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2" w:tblpY="1235"/>
        <w:tblOverlap w:val="never"/>
        <w:tblW w:w="10774" w:type="dxa"/>
        <w:tblLayout w:type="fixed"/>
        <w:tblCellMar>
          <w:left w:w="10" w:type="dxa"/>
          <w:right w:w="10" w:type="dxa"/>
        </w:tblCellMar>
        <w:tblLook w:val="04A0" w:firstRow="1" w:lastRow="0" w:firstColumn="1" w:lastColumn="0" w:noHBand="0" w:noVBand="1"/>
      </w:tblPr>
      <w:tblGrid>
        <w:gridCol w:w="5603"/>
        <w:gridCol w:w="5171"/>
      </w:tblGrid>
      <w:tr w:rsidR="00683B67" w:rsidRPr="00DF565B" w:rsidTr="00197683">
        <w:trPr>
          <w:trHeight w:hRule="exact" w:val="504"/>
        </w:trPr>
        <w:tc>
          <w:tcPr>
            <w:tcW w:w="5603" w:type="dxa"/>
            <w:tcBorders>
              <w:top w:val="single" w:sz="4" w:space="0" w:color="auto"/>
              <w:left w:val="single" w:sz="4" w:space="0" w:color="auto"/>
            </w:tcBorders>
            <w:shd w:val="clear" w:color="auto" w:fill="FFFFFF"/>
          </w:tcPr>
          <w:p w:rsidR="00683B67" w:rsidRPr="00DF565B" w:rsidRDefault="00683B67" w:rsidP="00197683">
            <w:pPr>
              <w:pStyle w:val="81"/>
              <w:shd w:val="clear" w:color="auto" w:fill="auto"/>
              <w:spacing w:before="0" w:after="0" w:line="230" w:lineRule="exact"/>
              <w:jc w:val="center"/>
              <w:rPr>
                <w:rFonts w:ascii="Times New Roman" w:hAnsi="Times New Roman" w:cs="Times New Roman"/>
                <w:sz w:val="24"/>
                <w:szCs w:val="24"/>
              </w:rPr>
            </w:pPr>
            <w:r w:rsidRPr="00DF565B">
              <w:rPr>
                <w:rStyle w:val="8CenturySchoolbook115pt"/>
                <w:rFonts w:ascii="Times New Roman" w:hAnsi="Times New Roman" w:cs="Times New Roman"/>
                <w:sz w:val="24"/>
                <w:szCs w:val="24"/>
              </w:rPr>
              <w:t>Цели</w:t>
            </w:r>
          </w:p>
        </w:tc>
        <w:tc>
          <w:tcPr>
            <w:tcW w:w="5171" w:type="dxa"/>
            <w:tcBorders>
              <w:top w:val="single" w:sz="4" w:space="0" w:color="auto"/>
              <w:left w:val="single" w:sz="4" w:space="0" w:color="auto"/>
              <w:right w:val="single" w:sz="4" w:space="0" w:color="auto"/>
            </w:tcBorders>
            <w:shd w:val="clear" w:color="auto" w:fill="FFFFFF"/>
          </w:tcPr>
          <w:p w:rsidR="00683B67" w:rsidRPr="00DF565B" w:rsidRDefault="00683B67" w:rsidP="00197683">
            <w:pPr>
              <w:pStyle w:val="81"/>
              <w:shd w:val="clear" w:color="auto" w:fill="auto"/>
              <w:spacing w:before="0" w:after="0" w:line="230" w:lineRule="exact"/>
              <w:jc w:val="center"/>
              <w:rPr>
                <w:rFonts w:ascii="Times New Roman" w:hAnsi="Times New Roman" w:cs="Times New Roman"/>
                <w:sz w:val="24"/>
                <w:szCs w:val="24"/>
              </w:rPr>
            </w:pPr>
            <w:r w:rsidRPr="00DF565B">
              <w:rPr>
                <w:rStyle w:val="8CenturySchoolbook115pt"/>
                <w:rFonts w:ascii="Times New Roman" w:hAnsi="Times New Roman" w:cs="Times New Roman"/>
                <w:sz w:val="24"/>
                <w:szCs w:val="24"/>
              </w:rPr>
              <w:t>Ожидаемые результаты</w:t>
            </w:r>
          </w:p>
        </w:tc>
      </w:tr>
      <w:tr w:rsidR="00683B67" w:rsidRPr="00DF565B" w:rsidTr="00197683">
        <w:trPr>
          <w:trHeight w:hRule="exact" w:val="1205"/>
        </w:trPr>
        <w:tc>
          <w:tcPr>
            <w:tcW w:w="5603" w:type="dxa"/>
            <w:tcBorders>
              <w:top w:val="single" w:sz="4" w:space="0" w:color="auto"/>
              <w:left w:val="single" w:sz="4" w:space="0" w:color="auto"/>
              <w:bottom w:val="single" w:sz="4" w:space="0" w:color="auto"/>
            </w:tcBorders>
            <w:shd w:val="clear" w:color="auto" w:fill="FFFFFF"/>
          </w:tcPr>
          <w:p w:rsidR="00683B67" w:rsidRPr="00DF565B" w:rsidRDefault="00683B67" w:rsidP="00197683">
            <w:pPr>
              <w:pStyle w:val="81"/>
              <w:shd w:val="clear" w:color="auto" w:fill="auto"/>
              <w:spacing w:before="0" w:after="0" w:line="264" w:lineRule="exact"/>
              <w:rPr>
                <w:rFonts w:ascii="Times New Roman" w:hAnsi="Times New Roman" w:cs="Times New Roman"/>
                <w:sz w:val="24"/>
                <w:szCs w:val="24"/>
              </w:rPr>
            </w:pPr>
            <w:r w:rsidRPr="00DF565B">
              <w:rPr>
                <w:rStyle w:val="8CenturySchoolbook115pt"/>
                <w:rFonts w:ascii="Times New Roman" w:hAnsi="Times New Roman" w:cs="Times New Roman"/>
                <w:sz w:val="24"/>
                <w:szCs w:val="24"/>
              </w:rPr>
              <w:t xml:space="preserve">1. Образовательная. </w:t>
            </w:r>
            <w:r w:rsidRPr="00DF565B">
              <w:rPr>
                <w:rStyle w:val="8CenturySchoolbook9pt"/>
                <w:rFonts w:ascii="Times New Roman" w:hAnsi="Times New Roman" w:cs="Times New Roman"/>
                <w:sz w:val="24"/>
                <w:szCs w:val="24"/>
              </w:rPr>
              <w:t>Позна</w:t>
            </w:r>
            <w:r w:rsidRPr="00DF565B">
              <w:rPr>
                <w:rStyle w:val="8CenturySchoolbook9pt"/>
                <w:rFonts w:ascii="Times New Roman" w:hAnsi="Times New Roman" w:cs="Times New Roman"/>
                <w:sz w:val="24"/>
                <w:szCs w:val="24"/>
              </w:rPr>
              <w:softHyphen/>
              <w:t>комить учащихся с указа</w:t>
            </w:r>
            <w:r w:rsidRPr="00DF565B">
              <w:rPr>
                <w:rStyle w:val="8CenturySchoolbook9pt"/>
                <w:rFonts w:ascii="Times New Roman" w:hAnsi="Times New Roman" w:cs="Times New Roman"/>
                <w:sz w:val="24"/>
                <w:szCs w:val="24"/>
              </w:rPr>
              <w:softHyphen/>
              <w:t>тельными местоимениями, научить различать место</w:t>
            </w:r>
            <w:r w:rsidRPr="00DF565B">
              <w:rPr>
                <w:rStyle w:val="8CenturySchoolbook9pt"/>
                <w:rFonts w:ascii="Times New Roman" w:hAnsi="Times New Roman" w:cs="Times New Roman"/>
                <w:sz w:val="24"/>
                <w:szCs w:val="24"/>
              </w:rPr>
              <w:softHyphen/>
              <w:t>имения, указывающие на предмет, и местоимения, указывающие на признак предмета.</w:t>
            </w:r>
          </w:p>
        </w:tc>
        <w:tc>
          <w:tcPr>
            <w:tcW w:w="5171" w:type="dxa"/>
            <w:tcBorders>
              <w:top w:val="single" w:sz="4" w:space="0" w:color="auto"/>
              <w:left w:val="single" w:sz="4" w:space="0" w:color="auto"/>
              <w:bottom w:val="single" w:sz="4" w:space="0" w:color="auto"/>
              <w:right w:val="single" w:sz="4" w:space="0" w:color="auto"/>
            </w:tcBorders>
            <w:shd w:val="clear" w:color="auto" w:fill="FFFFFF"/>
          </w:tcPr>
          <w:p w:rsidR="00683B67" w:rsidRPr="00DF565B" w:rsidRDefault="00683B67" w:rsidP="00197683">
            <w:pPr>
              <w:pStyle w:val="81"/>
              <w:shd w:val="clear" w:color="auto" w:fill="auto"/>
              <w:spacing w:before="0" w:after="0" w:line="264" w:lineRule="exact"/>
              <w:rPr>
                <w:rFonts w:ascii="Times New Roman" w:hAnsi="Times New Roman" w:cs="Times New Roman"/>
                <w:b/>
                <w:sz w:val="24"/>
                <w:szCs w:val="24"/>
              </w:rPr>
            </w:pPr>
            <w:r w:rsidRPr="00DF565B">
              <w:rPr>
                <w:rStyle w:val="8CenturySchoolbook115pt"/>
                <w:rFonts w:ascii="Times New Roman" w:hAnsi="Times New Roman" w:cs="Times New Roman"/>
                <w:b/>
                <w:sz w:val="24"/>
                <w:szCs w:val="24"/>
              </w:rPr>
              <w:t xml:space="preserve">Знания. </w:t>
            </w:r>
            <w:r w:rsidRPr="00DF565B">
              <w:rPr>
                <w:rStyle w:val="8CenturySchoolbook9pt"/>
                <w:rFonts w:ascii="Times New Roman" w:hAnsi="Times New Roman" w:cs="Times New Roman"/>
                <w:b w:val="0"/>
                <w:sz w:val="24"/>
                <w:szCs w:val="24"/>
              </w:rPr>
              <w:t>Учащийся найдёт в тексте указательные местои</w:t>
            </w:r>
            <w:r w:rsidRPr="00DF565B">
              <w:rPr>
                <w:rStyle w:val="8CenturySchoolbook9pt"/>
                <w:rFonts w:ascii="Times New Roman" w:hAnsi="Times New Roman" w:cs="Times New Roman"/>
                <w:b w:val="0"/>
                <w:sz w:val="24"/>
                <w:szCs w:val="24"/>
              </w:rPr>
              <w:softHyphen/>
              <w:t>мения, вставит в те</w:t>
            </w:r>
            <w:proofErr w:type="gramStart"/>
            <w:r w:rsidRPr="00DF565B">
              <w:rPr>
                <w:rStyle w:val="8CenturySchoolbook9pt"/>
                <w:rFonts w:ascii="Times New Roman" w:hAnsi="Times New Roman" w:cs="Times New Roman"/>
                <w:b w:val="0"/>
                <w:sz w:val="24"/>
                <w:szCs w:val="24"/>
              </w:rPr>
              <w:t>кст с пр</w:t>
            </w:r>
            <w:proofErr w:type="gramEnd"/>
            <w:r w:rsidRPr="00DF565B">
              <w:rPr>
                <w:rStyle w:val="8CenturySchoolbook9pt"/>
                <w:rFonts w:ascii="Times New Roman" w:hAnsi="Times New Roman" w:cs="Times New Roman"/>
                <w:b w:val="0"/>
                <w:sz w:val="24"/>
                <w:szCs w:val="24"/>
              </w:rPr>
              <w:t>о</w:t>
            </w:r>
            <w:r w:rsidRPr="00DF565B">
              <w:rPr>
                <w:rStyle w:val="8CenturySchoolbook9pt"/>
                <w:rFonts w:ascii="Times New Roman" w:hAnsi="Times New Roman" w:cs="Times New Roman"/>
                <w:b w:val="0"/>
                <w:sz w:val="24"/>
                <w:szCs w:val="24"/>
              </w:rPr>
              <w:softHyphen/>
              <w:t>пусками нужные родовые и падежные окончания указа</w:t>
            </w:r>
            <w:r w:rsidRPr="00DF565B">
              <w:rPr>
                <w:rStyle w:val="8CenturySchoolbook9pt"/>
                <w:rFonts w:ascii="Times New Roman" w:hAnsi="Times New Roman" w:cs="Times New Roman"/>
                <w:b w:val="0"/>
                <w:sz w:val="24"/>
                <w:szCs w:val="24"/>
              </w:rPr>
              <w:softHyphen/>
              <w:t>тельных местоимений.</w:t>
            </w:r>
          </w:p>
        </w:tc>
      </w:tr>
    </w:tbl>
    <w:tbl>
      <w:tblPr>
        <w:tblpPr w:leftFromText="180" w:rightFromText="180" w:vertAnchor="text" w:horzAnchor="page" w:tblpX="559" w:tblpY="36"/>
        <w:tblOverlap w:val="never"/>
        <w:tblW w:w="10783" w:type="dxa"/>
        <w:tblLayout w:type="fixed"/>
        <w:tblCellMar>
          <w:left w:w="10" w:type="dxa"/>
          <w:right w:w="10" w:type="dxa"/>
        </w:tblCellMar>
        <w:tblLook w:val="04A0" w:firstRow="1" w:lastRow="0" w:firstColumn="1" w:lastColumn="0" w:noHBand="0" w:noVBand="1"/>
      </w:tblPr>
      <w:tblGrid>
        <w:gridCol w:w="5539"/>
        <w:gridCol w:w="5244"/>
      </w:tblGrid>
      <w:tr w:rsidR="00683B67" w:rsidRPr="00DF565B" w:rsidTr="003B0C44">
        <w:trPr>
          <w:trHeight w:hRule="exact" w:val="1291"/>
        </w:trPr>
        <w:tc>
          <w:tcPr>
            <w:tcW w:w="5539" w:type="dxa"/>
            <w:tcBorders>
              <w:top w:val="single" w:sz="4" w:space="0" w:color="auto"/>
              <w:left w:val="single" w:sz="4" w:space="0" w:color="auto"/>
            </w:tcBorders>
            <w:shd w:val="clear" w:color="auto" w:fill="FFFFFF"/>
          </w:tcPr>
          <w:p w:rsidR="00683B67" w:rsidRPr="00DF565B" w:rsidRDefault="00683B67" w:rsidP="00683B67">
            <w:pPr>
              <w:pStyle w:val="81"/>
              <w:shd w:val="clear" w:color="auto" w:fill="auto"/>
              <w:spacing w:before="0" w:after="0" w:line="264" w:lineRule="exact"/>
              <w:rPr>
                <w:rFonts w:ascii="Times New Roman" w:hAnsi="Times New Roman" w:cs="Times New Roman"/>
                <w:sz w:val="24"/>
                <w:szCs w:val="24"/>
              </w:rPr>
            </w:pPr>
            <w:r w:rsidRPr="00DF565B">
              <w:rPr>
                <w:rStyle w:val="8CenturySchoolbook115pt"/>
                <w:rFonts w:ascii="Times New Roman" w:hAnsi="Times New Roman" w:cs="Times New Roman"/>
                <w:sz w:val="24"/>
                <w:szCs w:val="24"/>
              </w:rPr>
              <w:t xml:space="preserve">2. Развивающая. </w:t>
            </w:r>
            <w:r w:rsidRPr="00DF565B">
              <w:rPr>
                <w:rStyle w:val="8CenturySchoolbook9pt"/>
                <w:rFonts w:ascii="Times New Roman" w:hAnsi="Times New Roman" w:cs="Times New Roman"/>
                <w:sz w:val="24"/>
                <w:szCs w:val="24"/>
              </w:rPr>
              <w:t>Привить уме</w:t>
            </w:r>
            <w:r w:rsidRPr="00DF565B">
              <w:rPr>
                <w:rStyle w:val="8CenturySchoolbook9pt"/>
                <w:rFonts w:ascii="Times New Roman" w:hAnsi="Times New Roman" w:cs="Times New Roman"/>
                <w:sz w:val="24"/>
                <w:szCs w:val="24"/>
              </w:rPr>
              <w:softHyphen/>
              <w:t>ния употребления указатель</w:t>
            </w:r>
            <w:r w:rsidRPr="00DF565B">
              <w:rPr>
                <w:rStyle w:val="8CenturySchoolbook9pt"/>
                <w:rFonts w:ascii="Times New Roman" w:hAnsi="Times New Roman" w:cs="Times New Roman"/>
                <w:sz w:val="24"/>
                <w:szCs w:val="24"/>
              </w:rPr>
              <w:softHyphen/>
              <w:t>ных местоимений в речи, развить навыки составления коротких монологических текстов-описаний животных с употреблением указатель</w:t>
            </w:r>
            <w:r w:rsidRPr="00DF565B">
              <w:rPr>
                <w:rStyle w:val="8CenturySchoolbook9pt"/>
                <w:rFonts w:ascii="Times New Roman" w:hAnsi="Times New Roman" w:cs="Times New Roman"/>
                <w:sz w:val="24"/>
                <w:szCs w:val="24"/>
              </w:rPr>
              <w:softHyphen/>
              <w:t>ных местоимений.</w:t>
            </w:r>
          </w:p>
        </w:tc>
        <w:tc>
          <w:tcPr>
            <w:tcW w:w="5244" w:type="dxa"/>
            <w:tcBorders>
              <w:top w:val="single" w:sz="4" w:space="0" w:color="auto"/>
              <w:left w:val="single" w:sz="4" w:space="0" w:color="auto"/>
              <w:right w:val="single" w:sz="4" w:space="0" w:color="auto"/>
            </w:tcBorders>
            <w:shd w:val="clear" w:color="auto" w:fill="FFFFFF"/>
          </w:tcPr>
          <w:p w:rsidR="00683B67" w:rsidRPr="00DF565B" w:rsidRDefault="00683B67" w:rsidP="00683B67">
            <w:pPr>
              <w:pStyle w:val="81"/>
              <w:shd w:val="clear" w:color="auto" w:fill="auto"/>
              <w:spacing w:before="0" w:after="0" w:line="264" w:lineRule="exact"/>
              <w:rPr>
                <w:rFonts w:ascii="Times New Roman" w:hAnsi="Times New Roman" w:cs="Times New Roman"/>
                <w:sz w:val="24"/>
                <w:szCs w:val="24"/>
              </w:rPr>
            </w:pPr>
            <w:r w:rsidRPr="00DF565B">
              <w:rPr>
                <w:rStyle w:val="8CenturySchoolbook115pt"/>
                <w:rFonts w:ascii="Times New Roman" w:hAnsi="Times New Roman" w:cs="Times New Roman"/>
                <w:sz w:val="24"/>
                <w:szCs w:val="24"/>
              </w:rPr>
              <w:t>Умения и навыки. Примет</w:t>
            </w:r>
          </w:p>
          <w:p w:rsidR="00683B67" w:rsidRPr="00DF565B" w:rsidRDefault="00683B67" w:rsidP="00683B67">
            <w:pPr>
              <w:pStyle w:val="81"/>
              <w:shd w:val="clear" w:color="auto" w:fill="auto"/>
              <w:spacing w:before="0" w:after="0" w:line="264" w:lineRule="exact"/>
              <w:rPr>
                <w:rFonts w:ascii="Times New Roman" w:hAnsi="Times New Roman" w:cs="Times New Roman"/>
                <w:sz w:val="24"/>
                <w:szCs w:val="24"/>
              </w:rPr>
            </w:pPr>
            <w:r w:rsidRPr="00DF565B">
              <w:rPr>
                <w:rStyle w:val="8CenturySchoolbook9pt"/>
                <w:rFonts w:ascii="Times New Roman" w:hAnsi="Times New Roman" w:cs="Times New Roman"/>
                <w:sz w:val="24"/>
                <w:szCs w:val="24"/>
              </w:rPr>
              <w:t xml:space="preserve">участие в составлении </w:t>
            </w:r>
            <w:r w:rsidRPr="00DF565B">
              <w:rPr>
                <w:rStyle w:val="8CenturySchoolbook115pt"/>
                <w:rFonts w:ascii="Times New Roman" w:hAnsi="Times New Roman" w:cs="Times New Roman"/>
                <w:sz w:val="24"/>
                <w:szCs w:val="24"/>
              </w:rPr>
              <w:t>диа</w:t>
            </w:r>
            <w:r w:rsidRPr="00DF565B">
              <w:rPr>
                <w:rStyle w:val="8CenturySchoolbook115pt"/>
                <w:rFonts w:ascii="Times New Roman" w:hAnsi="Times New Roman" w:cs="Times New Roman"/>
                <w:sz w:val="24"/>
                <w:szCs w:val="24"/>
              </w:rPr>
              <w:softHyphen/>
            </w:r>
            <w:r w:rsidRPr="00DF565B">
              <w:rPr>
                <w:rStyle w:val="8CenturySchoolbook9pt"/>
                <w:rFonts w:ascii="Times New Roman" w:hAnsi="Times New Roman" w:cs="Times New Roman"/>
                <w:sz w:val="24"/>
                <w:szCs w:val="24"/>
              </w:rPr>
              <w:t>логов по описанным ситуаци</w:t>
            </w:r>
            <w:r w:rsidRPr="00DF565B">
              <w:rPr>
                <w:rStyle w:val="8CenturySchoolbook9pt"/>
                <w:rFonts w:ascii="Times New Roman" w:hAnsi="Times New Roman" w:cs="Times New Roman"/>
                <w:sz w:val="24"/>
                <w:szCs w:val="24"/>
              </w:rPr>
              <w:softHyphen/>
              <w:t>ям, расскажет о каком-либо животном.</w:t>
            </w:r>
          </w:p>
        </w:tc>
      </w:tr>
      <w:tr w:rsidR="00683B67" w:rsidRPr="00DF565B" w:rsidTr="003B0C44">
        <w:trPr>
          <w:trHeight w:hRule="exact" w:val="1125"/>
        </w:trPr>
        <w:tc>
          <w:tcPr>
            <w:tcW w:w="5539" w:type="dxa"/>
            <w:tcBorders>
              <w:top w:val="single" w:sz="4" w:space="0" w:color="auto"/>
              <w:left w:val="single" w:sz="4" w:space="0" w:color="auto"/>
              <w:bottom w:val="single" w:sz="4" w:space="0" w:color="auto"/>
            </w:tcBorders>
            <w:shd w:val="clear" w:color="auto" w:fill="FFFFFF"/>
          </w:tcPr>
          <w:p w:rsidR="00683B67" w:rsidRPr="00DF565B" w:rsidRDefault="00683B67" w:rsidP="00683B67">
            <w:pPr>
              <w:pStyle w:val="81"/>
              <w:shd w:val="clear" w:color="auto" w:fill="auto"/>
              <w:spacing w:before="0" w:after="0" w:line="264" w:lineRule="exact"/>
              <w:rPr>
                <w:rFonts w:ascii="Times New Roman" w:hAnsi="Times New Roman" w:cs="Times New Roman"/>
                <w:sz w:val="24"/>
                <w:szCs w:val="24"/>
              </w:rPr>
            </w:pPr>
            <w:r w:rsidRPr="00DF565B">
              <w:rPr>
                <w:rStyle w:val="8CenturySchoolbook115pt"/>
                <w:rFonts w:ascii="Times New Roman" w:hAnsi="Times New Roman" w:cs="Times New Roman"/>
                <w:sz w:val="24"/>
                <w:szCs w:val="24"/>
              </w:rPr>
              <w:t xml:space="preserve">3. Воспитательная. </w:t>
            </w:r>
            <w:r w:rsidRPr="00DF565B">
              <w:rPr>
                <w:rStyle w:val="8CenturySchoolbook9pt"/>
                <w:rFonts w:ascii="Times New Roman" w:hAnsi="Times New Roman" w:cs="Times New Roman"/>
                <w:sz w:val="24"/>
                <w:szCs w:val="24"/>
              </w:rPr>
              <w:t>Пробудить интерес к чтению книг о жи</w:t>
            </w:r>
            <w:r w:rsidRPr="00DF565B">
              <w:rPr>
                <w:rStyle w:val="8CenturySchoolbook9pt"/>
                <w:rFonts w:ascii="Times New Roman" w:hAnsi="Times New Roman" w:cs="Times New Roman"/>
                <w:sz w:val="24"/>
                <w:szCs w:val="24"/>
              </w:rPr>
              <w:softHyphen/>
              <w:t>вотном мире.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683B67" w:rsidRPr="00DF565B" w:rsidRDefault="00683B67" w:rsidP="00683B67">
            <w:pPr>
              <w:pStyle w:val="81"/>
              <w:shd w:val="clear" w:color="auto" w:fill="auto"/>
              <w:spacing w:before="0" w:after="0" w:line="264" w:lineRule="exact"/>
              <w:rPr>
                <w:rFonts w:ascii="Times New Roman" w:hAnsi="Times New Roman" w:cs="Times New Roman"/>
                <w:sz w:val="24"/>
                <w:szCs w:val="24"/>
              </w:rPr>
            </w:pPr>
            <w:r w:rsidRPr="00DF565B">
              <w:rPr>
                <w:rStyle w:val="8CenturySchoolbook9pt"/>
                <w:rFonts w:ascii="Times New Roman" w:hAnsi="Times New Roman" w:cs="Times New Roman"/>
                <w:sz w:val="24"/>
                <w:szCs w:val="24"/>
              </w:rPr>
              <w:t>Ценности. Опишет живот</w:t>
            </w:r>
            <w:r w:rsidRPr="00DF565B">
              <w:rPr>
                <w:rStyle w:val="8CenturySchoolbook9pt"/>
                <w:rFonts w:ascii="Times New Roman" w:hAnsi="Times New Roman" w:cs="Times New Roman"/>
                <w:sz w:val="24"/>
                <w:szCs w:val="24"/>
              </w:rPr>
              <w:softHyphen/>
              <w:t>ных, о которых он знает по книгам, фильмам, из окру</w:t>
            </w:r>
            <w:r w:rsidRPr="00DF565B">
              <w:rPr>
                <w:rStyle w:val="8CenturySchoolbook9pt"/>
                <w:rFonts w:ascii="Times New Roman" w:hAnsi="Times New Roman" w:cs="Times New Roman"/>
                <w:sz w:val="24"/>
                <w:szCs w:val="24"/>
              </w:rPr>
              <w:softHyphen/>
              <w:t>жающей жизни; сообщит, о жизни каких животных он хотел бы узнать.</w:t>
            </w:r>
          </w:p>
        </w:tc>
      </w:tr>
    </w:tbl>
    <w:p w:rsidR="00484254" w:rsidRPr="00DF565B" w:rsidRDefault="00484254" w:rsidP="00E03581">
      <w:pPr>
        <w:rPr>
          <w:rStyle w:val="af"/>
          <w:rFonts w:ascii="Times New Roman" w:hAnsi="Times New Roman" w:cs="Times New Roman"/>
          <w:b/>
        </w:rPr>
      </w:pPr>
    </w:p>
    <w:p w:rsidR="00DF565B" w:rsidRDefault="00DF565B" w:rsidP="00E03581">
      <w:pPr>
        <w:rPr>
          <w:rStyle w:val="af"/>
          <w:rFonts w:ascii="Times New Roman" w:hAnsi="Times New Roman" w:cs="Times New Roman"/>
          <w:b/>
        </w:rPr>
      </w:pPr>
    </w:p>
    <w:p w:rsidR="00E03581" w:rsidRPr="00C47283" w:rsidRDefault="00E03581" w:rsidP="00E03581">
      <w:pPr>
        <w:rPr>
          <w:rStyle w:val="af"/>
          <w:rFonts w:ascii="Times New Roman" w:hAnsi="Times New Roman" w:cs="Times New Roman"/>
          <w:b/>
          <w:lang w:val="uz-Cyrl-UZ"/>
        </w:rPr>
      </w:pPr>
      <w:r w:rsidRPr="00DF565B">
        <w:rPr>
          <w:rStyle w:val="af"/>
          <w:rFonts w:ascii="Times New Roman" w:hAnsi="Times New Roman" w:cs="Times New Roman"/>
          <w:b/>
        </w:rPr>
        <w:t>Дата урока</w:t>
      </w:r>
      <w:r w:rsidR="00E16A02" w:rsidRPr="00DF565B">
        <w:rPr>
          <w:rStyle w:val="af"/>
          <w:rFonts w:ascii="Times New Roman" w:hAnsi="Times New Roman" w:cs="Times New Roman"/>
          <w:b/>
        </w:rPr>
        <w:t xml:space="preserve">                             </w:t>
      </w:r>
      <w:r w:rsidRPr="00DF565B">
        <w:rPr>
          <w:rStyle w:val="af"/>
          <w:rFonts w:ascii="Times New Roman" w:hAnsi="Times New Roman" w:cs="Times New Roman"/>
          <w:b/>
        </w:rPr>
        <w:t>_Класс 7 «АБ»</w:t>
      </w:r>
      <w:r w:rsidR="00C47283">
        <w:rPr>
          <w:rStyle w:val="af"/>
          <w:rFonts w:ascii="Times New Roman" w:hAnsi="Times New Roman" w:cs="Times New Roman"/>
          <w:b/>
          <w:lang w:val="uz-Cyrl-UZ"/>
        </w:rPr>
        <w:t xml:space="preserve">                                   3-</w:t>
      </w:r>
      <w:bookmarkStart w:id="0" w:name="_GoBack"/>
      <w:bookmarkEnd w:id="0"/>
      <w:r w:rsidR="00C47283">
        <w:rPr>
          <w:rStyle w:val="af"/>
          <w:rFonts w:ascii="Times New Roman" w:hAnsi="Times New Roman" w:cs="Times New Roman"/>
          <w:b/>
          <w:lang w:val="uz-Cyrl-UZ"/>
        </w:rPr>
        <w:t>четверть</w:t>
      </w:r>
    </w:p>
    <w:p w:rsidR="00E03581" w:rsidRPr="00DF565B" w:rsidRDefault="00E03581" w:rsidP="00E03581">
      <w:pPr>
        <w:rPr>
          <w:rStyle w:val="105pt2"/>
          <w:rFonts w:ascii="Times New Roman" w:eastAsia="Courier New" w:hAnsi="Times New Roman" w:cs="Times New Roman"/>
          <w:b w:val="0"/>
          <w:bCs w:val="0"/>
          <w:i/>
          <w:iCs/>
          <w:sz w:val="28"/>
          <w:szCs w:val="28"/>
        </w:rPr>
      </w:pPr>
      <w:r w:rsidRPr="00DF565B">
        <w:rPr>
          <w:rStyle w:val="af"/>
          <w:rFonts w:ascii="Times New Roman" w:hAnsi="Times New Roman" w:cs="Times New Roman"/>
          <w:b/>
          <w:sz w:val="28"/>
          <w:szCs w:val="28"/>
        </w:rPr>
        <w:t>Тема урока: Как указать  на лицо,</w:t>
      </w:r>
      <w:r w:rsidR="00E16A02" w:rsidRPr="00DF565B">
        <w:rPr>
          <w:rStyle w:val="af"/>
          <w:rFonts w:ascii="Times New Roman" w:hAnsi="Times New Roman" w:cs="Times New Roman"/>
          <w:b/>
          <w:sz w:val="28"/>
          <w:szCs w:val="28"/>
        </w:rPr>
        <w:t xml:space="preserve"> </w:t>
      </w:r>
      <w:r w:rsidRPr="00DF565B">
        <w:rPr>
          <w:rStyle w:val="af"/>
          <w:rFonts w:ascii="Times New Roman" w:hAnsi="Times New Roman" w:cs="Times New Roman"/>
          <w:b/>
          <w:sz w:val="28"/>
          <w:szCs w:val="28"/>
        </w:rPr>
        <w:t>предмет,</w:t>
      </w:r>
      <w:r w:rsidR="00E16A02" w:rsidRPr="00DF565B">
        <w:rPr>
          <w:rStyle w:val="af"/>
          <w:rFonts w:ascii="Times New Roman" w:hAnsi="Times New Roman" w:cs="Times New Roman"/>
          <w:b/>
          <w:sz w:val="28"/>
          <w:szCs w:val="28"/>
        </w:rPr>
        <w:t xml:space="preserve"> </w:t>
      </w:r>
      <w:r w:rsidRPr="00DF565B">
        <w:rPr>
          <w:rStyle w:val="af"/>
          <w:rFonts w:ascii="Times New Roman" w:hAnsi="Times New Roman" w:cs="Times New Roman"/>
          <w:b/>
          <w:sz w:val="28"/>
          <w:szCs w:val="28"/>
        </w:rPr>
        <w:t xml:space="preserve">признак </w:t>
      </w:r>
    </w:p>
    <w:p w:rsidR="00683B67" w:rsidRPr="00DF565B" w:rsidRDefault="00A02869" w:rsidP="00683B67">
      <w:pPr>
        <w:pStyle w:val="2"/>
        <w:shd w:val="clear" w:color="auto" w:fill="auto"/>
        <w:spacing w:before="174" w:after="306"/>
        <w:ind w:right="20"/>
        <w:jc w:val="both"/>
        <w:rPr>
          <w:rStyle w:val="115pt3"/>
          <w:rFonts w:ascii="Times New Roman" w:hAnsi="Times New Roman" w:cs="Times New Roman"/>
          <w:sz w:val="24"/>
          <w:szCs w:val="24"/>
        </w:rPr>
      </w:pPr>
      <w:r w:rsidRPr="00DF565B">
        <w:rPr>
          <w:rStyle w:val="105pt2"/>
          <w:rFonts w:ascii="Times New Roman" w:hAnsi="Times New Roman" w:cs="Times New Roman"/>
          <w:sz w:val="24"/>
          <w:szCs w:val="24"/>
        </w:rPr>
        <w:t xml:space="preserve">Оборудование урока: </w:t>
      </w:r>
      <w:r w:rsidRPr="00DF565B">
        <w:rPr>
          <w:rStyle w:val="115pt3"/>
          <w:rFonts w:ascii="Times New Roman" w:hAnsi="Times New Roman" w:cs="Times New Roman"/>
          <w:sz w:val="24"/>
          <w:szCs w:val="24"/>
        </w:rPr>
        <w:t xml:space="preserve">Таблицы «Местоимения, </w:t>
      </w:r>
      <w:r w:rsidRPr="00DF565B">
        <w:rPr>
          <w:rStyle w:val="105pt2"/>
          <w:rFonts w:ascii="Times New Roman" w:hAnsi="Times New Roman" w:cs="Times New Roman"/>
          <w:sz w:val="24"/>
          <w:szCs w:val="24"/>
        </w:rPr>
        <w:t>ука</w:t>
      </w:r>
      <w:r w:rsidRPr="00DF565B">
        <w:rPr>
          <w:rStyle w:val="105pt2"/>
          <w:rFonts w:ascii="Times New Roman" w:hAnsi="Times New Roman" w:cs="Times New Roman"/>
          <w:sz w:val="24"/>
          <w:szCs w:val="24"/>
        </w:rPr>
        <w:softHyphen/>
      </w:r>
      <w:r w:rsidRPr="00DF565B">
        <w:rPr>
          <w:rStyle w:val="115pt3"/>
          <w:rFonts w:ascii="Times New Roman" w:hAnsi="Times New Roman" w:cs="Times New Roman"/>
          <w:sz w:val="24"/>
          <w:szCs w:val="24"/>
        </w:rPr>
        <w:t>зывающие на предмет», «Местоимения, указывающие на признак предмета». Фотографии тигра, льва и других животных из семейства кошачьих.</w:t>
      </w:r>
      <w:r w:rsidR="00683B67" w:rsidRPr="00DF565B">
        <w:rPr>
          <w:rStyle w:val="115pt3"/>
          <w:rFonts w:ascii="Times New Roman" w:hAnsi="Times New Roman" w:cs="Times New Roman"/>
          <w:sz w:val="24"/>
          <w:szCs w:val="24"/>
        </w:rPr>
        <w:t xml:space="preserve">                     </w:t>
      </w:r>
    </w:p>
    <w:p w:rsidR="00683B67" w:rsidRPr="00DF565B" w:rsidRDefault="00A02869" w:rsidP="00E45833">
      <w:pPr>
        <w:pStyle w:val="af2"/>
        <w:jc w:val="center"/>
        <w:rPr>
          <w:rStyle w:val="3105pt1"/>
          <w:rFonts w:ascii="Times New Roman" w:hAnsi="Times New Roman" w:cs="Times New Roman"/>
          <w:sz w:val="24"/>
          <w:szCs w:val="24"/>
        </w:rPr>
      </w:pPr>
      <w:r w:rsidRPr="00DF565B">
        <w:rPr>
          <w:rStyle w:val="3105pt1"/>
          <w:rFonts w:ascii="Times New Roman" w:hAnsi="Times New Roman" w:cs="Times New Roman"/>
          <w:sz w:val="24"/>
          <w:szCs w:val="24"/>
        </w:rPr>
        <w:t>ХОД УРОКА</w:t>
      </w:r>
    </w:p>
    <w:p w:rsidR="00AA4BA0" w:rsidRPr="00DF565B" w:rsidRDefault="00A02869" w:rsidP="00683B67">
      <w:pPr>
        <w:pStyle w:val="af2"/>
        <w:rPr>
          <w:rFonts w:ascii="Times New Roman" w:hAnsi="Times New Roman" w:cs="Times New Roman"/>
        </w:rPr>
      </w:pPr>
      <w:r w:rsidRPr="00DF565B">
        <w:rPr>
          <w:rStyle w:val="3105pt1"/>
          <w:rFonts w:ascii="Times New Roman" w:hAnsi="Times New Roman" w:cs="Times New Roman"/>
          <w:sz w:val="24"/>
          <w:szCs w:val="24"/>
        </w:rPr>
        <w:t>Организационный момент.</w:t>
      </w:r>
    </w:p>
    <w:p w:rsidR="00AA4BA0" w:rsidRPr="00DF565B" w:rsidRDefault="00A02869" w:rsidP="00683B67">
      <w:pPr>
        <w:pStyle w:val="af2"/>
        <w:rPr>
          <w:rFonts w:ascii="Times New Roman" w:hAnsi="Times New Roman" w:cs="Times New Roman"/>
        </w:rPr>
      </w:pPr>
      <w:r w:rsidRPr="00DF565B">
        <w:rPr>
          <w:rStyle w:val="3105pt1"/>
          <w:rFonts w:ascii="Times New Roman" w:hAnsi="Times New Roman" w:cs="Times New Roman"/>
          <w:sz w:val="24"/>
          <w:szCs w:val="24"/>
        </w:rPr>
        <w:t>Опрос.</w:t>
      </w:r>
    </w:p>
    <w:p w:rsidR="00AA4BA0" w:rsidRPr="00DF565B" w:rsidRDefault="00A02869" w:rsidP="00683B67">
      <w:pPr>
        <w:pStyle w:val="af2"/>
        <w:rPr>
          <w:rFonts w:ascii="Times New Roman" w:hAnsi="Times New Roman" w:cs="Times New Roman"/>
        </w:rPr>
      </w:pPr>
      <w:r w:rsidRPr="00DF565B">
        <w:rPr>
          <w:rStyle w:val="115pt3"/>
          <w:rFonts w:ascii="Times New Roman" w:hAnsi="Times New Roman" w:cs="Times New Roman"/>
          <w:sz w:val="24"/>
          <w:szCs w:val="24"/>
        </w:rPr>
        <w:t>Проверка домашнего задания.</w:t>
      </w:r>
    </w:p>
    <w:p w:rsidR="00AA4BA0" w:rsidRPr="00DF565B" w:rsidRDefault="00A02869" w:rsidP="00683B67">
      <w:pPr>
        <w:pStyle w:val="af2"/>
        <w:rPr>
          <w:rFonts w:ascii="Times New Roman" w:hAnsi="Times New Roman" w:cs="Times New Roman"/>
        </w:rPr>
      </w:pPr>
      <w:r w:rsidRPr="00DF565B">
        <w:rPr>
          <w:rStyle w:val="115pt3"/>
          <w:rFonts w:ascii="Times New Roman" w:hAnsi="Times New Roman" w:cs="Times New Roman"/>
          <w:sz w:val="24"/>
          <w:szCs w:val="24"/>
        </w:rPr>
        <w:t>Комментирование и выставление оценок.</w:t>
      </w:r>
    </w:p>
    <w:p w:rsidR="00AA4BA0" w:rsidRPr="00DF565B" w:rsidRDefault="00A02869" w:rsidP="00683B67">
      <w:pPr>
        <w:pStyle w:val="af2"/>
        <w:rPr>
          <w:rFonts w:ascii="Times New Roman" w:hAnsi="Times New Roman" w:cs="Times New Roman"/>
        </w:rPr>
      </w:pPr>
      <w:r w:rsidRPr="00DF565B">
        <w:rPr>
          <w:rStyle w:val="3105pt1"/>
          <w:rFonts w:ascii="Times New Roman" w:hAnsi="Times New Roman" w:cs="Times New Roman"/>
          <w:sz w:val="24"/>
          <w:szCs w:val="24"/>
        </w:rPr>
        <w:t>Изучение новой темы.</w:t>
      </w:r>
    </w:p>
    <w:p w:rsidR="003B0C44" w:rsidRPr="00DF565B" w:rsidRDefault="00A02869" w:rsidP="00683B67">
      <w:pPr>
        <w:pStyle w:val="af2"/>
        <w:rPr>
          <w:rStyle w:val="115pt3"/>
          <w:rFonts w:ascii="Times New Roman" w:hAnsi="Times New Roman" w:cs="Times New Roman"/>
          <w:sz w:val="24"/>
          <w:szCs w:val="24"/>
        </w:rPr>
      </w:pPr>
      <w:r w:rsidRPr="00DF565B">
        <w:rPr>
          <w:rStyle w:val="115pt3"/>
          <w:rFonts w:ascii="Times New Roman" w:hAnsi="Times New Roman" w:cs="Times New Roman"/>
          <w:sz w:val="24"/>
          <w:szCs w:val="24"/>
        </w:rPr>
        <w:t xml:space="preserve">Введение в тему. Учитель, показывая на цветные фотографии тигра и льва, спрашивает: </w:t>
      </w:r>
    </w:p>
    <w:p w:rsidR="00AA4BA0" w:rsidRPr="00DF565B" w:rsidRDefault="00A02869" w:rsidP="00683B67">
      <w:pPr>
        <w:pStyle w:val="af2"/>
        <w:rPr>
          <w:rFonts w:ascii="Times New Roman" w:hAnsi="Times New Roman" w:cs="Times New Roman"/>
        </w:rPr>
      </w:pPr>
      <w:r w:rsidRPr="00DF565B">
        <w:rPr>
          <w:rStyle w:val="115pt3"/>
          <w:rFonts w:ascii="Times New Roman" w:hAnsi="Times New Roman" w:cs="Times New Roman"/>
          <w:sz w:val="24"/>
          <w:szCs w:val="24"/>
        </w:rPr>
        <w:t>«Кто из этих зве</w:t>
      </w:r>
      <w:r w:rsidRPr="00DF565B">
        <w:rPr>
          <w:rStyle w:val="115pt3"/>
          <w:rFonts w:ascii="Times New Roman" w:hAnsi="Times New Roman" w:cs="Times New Roman"/>
          <w:sz w:val="24"/>
          <w:szCs w:val="24"/>
        </w:rPr>
        <w:softHyphen/>
        <w:t>рей сильнее? Вы узнаете об этом, прочитав текст упраж</w:t>
      </w:r>
      <w:r w:rsidRPr="00DF565B">
        <w:rPr>
          <w:rStyle w:val="115pt3"/>
          <w:rFonts w:ascii="Times New Roman" w:hAnsi="Times New Roman" w:cs="Times New Roman"/>
          <w:sz w:val="24"/>
          <w:szCs w:val="24"/>
        </w:rPr>
        <w:softHyphen/>
        <w:t>нения 95».</w:t>
      </w:r>
    </w:p>
    <w:p w:rsidR="00AA4BA0" w:rsidRPr="00DF565B" w:rsidRDefault="00A02869" w:rsidP="00683B67">
      <w:pPr>
        <w:pStyle w:val="af2"/>
        <w:rPr>
          <w:rFonts w:ascii="Times New Roman" w:hAnsi="Times New Roman" w:cs="Times New Roman"/>
        </w:rPr>
      </w:pPr>
      <w:r w:rsidRPr="00DF565B">
        <w:rPr>
          <w:rStyle w:val="115pt3"/>
          <w:rFonts w:ascii="Times New Roman" w:hAnsi="Times New Roman" w:cs="Times New Roman"/>
          <w:sz w:val="24"/>
          <w:szCs w:val="24"/>
        </w:rPr>
        <w:t>Организация парной работы. Учащиеся читают текст упражнения 95 и отвечают на вопросы упражнения 96.</w:t>
      </w:r>
    </w:p>
    <w:p w:rsidR="00AA4BA0" w:rsidRPr="00DF565B" w:rsidRDefault="00A02869" w:rsidP="00683B67">
      <w:pPr>
        <w:pStyle w:val="af2"/>
        <w:rPr>
          <w:rStyle w:val="115pt3"/>
          <w:rFonts w:ascii="Times New Roman" w:hAnsi="Times New Roman" w:cs="Times New Roman"/>
          <w:sz w:val="24"/>
          <w:szCs w:val="24"/>
        </w:rPr>
      </w:pPr>
      <w:r w:rsidRPr="00DF565B">
        <w:rPr>
          <w:rStyle w:val="115pt3"/>
          <w:rFonts w:ascii="Times New Roman" w:hAnsi="Times New Roman" w:cs="Times New Roman"/>
          <w:sz w:val="24"/>
          <w:szCs w:val="24"/>
        </w:rPr>
        <w:t>Проверка выполнения задания. Беседа по вопросам упражнения 96.</w:t>
      </w:r>
    </w:p>
    <w:p w:rsidR="00FA7D16" w:rsidRPr="00DF565B" w:rsidRDefault="003B0C44" w:rsidP="00683B67">
      <w:pPr>
        <w:pStyle w:val="af2"/>
        <w:rPr>
          <w:rStyle w:val="ac"/>
          <w:rFonts w:ascii="Times New Roman" w:hAnsi="Times New Roman" w:cs="Times New Roman"/>
          <w:sz w:val="24"/>
          <w:szCs w:val="24"/>
        </w:rPr>
      </w:pPr>
      <w:r w:rsidRPr="00DF565B">
        <w:rPr>
          <w:rStyle w:val="115pt3"/>
          <w:rFonts w:ascii="Times New Roman" w:hAnsi="Times New Roman" w:cs="Times New Roman"/>
          <w:sz w:val="24"/>
          <w:szCs w:val="24"/>
        </w:rPr>
        <w:t>Упражнения 97 .</w:t>
      </w:r>
      <w:r w:rsidR="00FA7D16" w:rsidRPr="00DF565B">
        <w:rPr>
          <w:rStyle w:val="115pt3"/>
          <w:rFonts w:ascii="Times New Roman" w:hAnsi="Times New Roman" w:cs="Times New Roman"/>
          <w:sz w:val="24"/>
          <w:szCs w:val="24"/>
        </w:rPr>
        <w:t xml:space="preserve"> </w:t>
      </w:r>
      <w:r w:rsidR="00FA7D16" w:rsidRPr="00DF565B">
        <w:rPr>
          <w:rStyle w:val="ac"/>
          <w:rFonts w:ascii="Times New Roman" w:hAnsi="Times New Roman" w:cs="Times New Roman"/>
          <w:sz w:val="24"/>
          <w:szCs w:val="24"/>
        </w:rPr>
        <w:t xml:space="preserve">этот, эта, это, эти, </w:t>
      </w:r>
    </w:p>
    <w:p w:rsidR="003B0C44" w:rsidRPr="00DF565B" w:rsidRDefault="00FA7D16" w:rsidP="00683B67">
      <w:pPr>
        <w:pStyle w:val="af2"/>
        <w:rPr>
          <w:rFonts w:ascii="Times New Roman" w:hAnsi="Times New Roman" w:cs="Times New Roman"/>
        </w:rPr>
      </w:pPr>
      <w:proofErr w:type="gramStart"/>
      <w:r w:rsidRPr="00DF565B">
        <w:rPr>
          <w:rStyle w:val="ac"/>
          <w:rFonts w:ascii="Times New Roman" w:hAnsi="Times New Roman" w:cs="Times New Roman"/>
          <w:sz w:val="24"/>
          <w:szCs w:val="24"/>
        </w:rPr>
        <w:t>такой</w:t>
      </w:r>
      <w:proofErr w:type="gramEnd"/>
      <w:r w:rsidRPr="00DF565B">
        <w:rPr>
          <w:rStyle w:val="115pt0"/>
          <w:rFonts w:ascii="Times New Roman" w:hAnsi="Times New Roman" w:cs="Times New Roman"/>
          <w:sz w:val="24"/>
          <w:szCs w:val="24"/>
        </w:rPr>
        <w:t>?</w:t>
      </w:r>
      <w:r w:rsidRPr="00DF565B">
        <w:rPr>
          <w:rStyle w:val="115pt3"/>
          <w:rFonts w:ascii="Times New Roman" w:hAnsi="Times New Roman" w:cs="Times New Roman"/>
          <w:sz w:val="24"/>
          <w:szCs w:val="24"/>
        </w:rPr>
        <w:t>.</w:t>
      </w:r>
      <w:r w:rsidRPr="00DF565B">
        <w:rPr>
          <w:rStyle w:val="ac"/>
          <w:rFonts w:ascii="Times New Roman" w:hAnsi="Times New Roman" w:cs="Times New Roman"/>
          <w:sz w:val="24"/>
          <w:szCs w:val="24"/>
        </w:rPr>
        <w:t xml:space="preserve"> такое такая</w:t>
      </w:r>
      <w:r w:rsidRPr="00DF565B">
        <w:rPr>
          <w:rStyle w:val="115pt0"/>
          <w:rFonts w:ascii="Times New Roman" w:hAnsi="Times New Roman" w:cs="Times New Roman"/>
          <w:sz w:val="24"/>
          <w:szCs w:val="24"/>
        </w:rPr>
        <w:t>?</w:t>
      </w:r>
      <w:r w:rsidRPr="00DF565B">
        <w:rPr>
          <w:rStyle w:val="ac"/>
          <w:rFonts w:ascii="Times New Roman" w:hAnsi="Times New Roman" w:cs="Times New Roman"/>
          <w:sz w:val="24"/>
          <w:szCs w:val="24"/>
        </w:rPr>
        <w:t xml:space="preserve"> такие</w:t>
      </w:r>
      <w:r w:rsidRPr="00DF565B">
        <w:rPr>
          <w:rStyle w:val="115pt0"/>
          <w:rFonts w:ascii="Times New Roman" w:hAnsi="Times New Roman" w:cs="Times New Roman"/>
          <w:sz w:val="24"/>
          <w:szCs w:val="24"/>
        </w:rPr>
        <w:t>? Тот (</w:t>
      </w:r>
      <w:proofErr w:type="spellStart"/>
      <w:r w:rsidRPr="00DF565B">
        <w:rPr>
          <w:rStyle w:val="115pt0"/>
          <w:rFonts w:ascii="Times New Roman" w:hAnsi="Times New Roman" w:cs="Times New Roman"/>
          <w:sz w:val="24"/>
          <w:szCs w:val="24"/>
        </w:rPr>
        <w:t>то</w:t>
      </w:r>
      <w:proofErr w:type="gramStart"/>
      <w:r w:rsidRPr="00DF565B">
        <w:rPr>
          <w:rStyle w:val="115pt0"/>
          <w:rFonts w:ascii="Times New Roman" w:hAnsi="Times New Roman" w:cs="Times New Roman"/>
          <w:sz w:val="24"/>
          <w:szCs w:val="24"/>
        </w:rPr>
        <w:t>,т</w:t>
      </w:r>
      <w:proofErr w:type="gramEnd"/>
      <w:r w:rsidRPr="00DF565B">
        <w:rPr>
          <w:rStyle w:val="115pt0"/>
          <w:rFonts w:ascii="Times New Roman" w:hAnsi="Times New Roman" w:cs="Times New Roman"/>
          <w:sz w:val="24"/>
          <w:szCs w:val="24"/>
        </w:rPr>
        <w:t>а,те</w:t>
      </w:r>
      <w:proofErr w:type="spellEnd"/>
      <w:r w:rsidRPr="00DF565B">
        <w:rPr>
          <w:rStyle w:val="115pt0"/>
          <w:rFonts w:ascii="Times New Roman" w:hAnsi="Times New Roman" w:cs="Times New Roman"/>
          <w:sz w:val="24"/>
          <w:szCs w:val="24"/>
        </w:rPr>
        <w:t>) таков  столько</w:t>
      </w:r>
    </w:p>
    <w:p w:rsidR="00AA4BA0" w:rsidRPr="00DF565B" w:rsidRDefault="00A02869" w:rsidP="00683B67">
      <w:pPr>
        <w:pStyle w:val="af2"/>
        <w:rPr>
          <w:rFonts w:ascii="Times New Roman" w:hAnsi="Times New Roman" w:cs="Times New Roman"/>
        </w:rPr>
      </w:pPr>
      <w:r w:rsidRPr="00DF565B">
        <w:rPr>
          <w:rStyle w:val="115pt3"/>
          <w:rFonts w:ascii="Times New Roman" w:hAnsi="Times New Roman" w:cs="Times New Roman"/>
          <w:sz w:val="24"/>
          <w:szCs w:val="24"/>
        </w:rPr>
        <w:t>Организация групповой работы. Прочитать упраж</w:t>
      </w:r>
      <w:r w:rsidRPr="00DF565B">
        <w:rPr>
          <w:rStyle w:val="115pt3"/>
          <w:rFonts w:ascii="Times New Roman" w:hAnsi="Times New Roman" w:cs="Times New Roman"/>
          <w:sz w:val="24"/>
          <w:szCs w:val="24"/>
        </w:rPr>
        <w:softHyphen/>
        <w:t>нение 98, подготовиться к ответам на вопросы.</w:t>
      </w:r>
    </w:p>
    <w:p w:rsidR="00AA4BA0" w:rsidRPr="00DF565B" w:rsidRDefault="00683B67" w:rsidP="00683B67">
      <w:pPr>
        <w:pStyle w:val="af2"/>
        <w:rPr>
          <w:rFonts w:ascii="Times New Roman" w:hAnsi="Times New Roman" w:cs="Times New Roman"/>
        </w:rPr>
      </w:pPr>
      <w:r w:rsidRPr="00DF565B">
        <w:rPr>
          <w:rStyle w:val="40"/>
          <w:rFonts w:ascii="Times New Roman" w:hAnsi="Times New Roman" w:cs="Times New Roman"/>
          <w:sz w:val="24"/>
          <w:szCs w:val="24"/>
        </w:rPr>
        <w:t xml:space="preserve"> </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5. Проверка выполненной работы. Беседа по вопро</w:t>
      </w:r>
      <w:r w:rsidRPr="00DF565B">
        <w:rPr>
          <w:rStyle w:val="115pt1"/>
          <w:rFonts w:ascii="Times New Roman" w:hAnsi="Times New Roman" w:cs="Times New Roman"/>
          <w:sz w:val="24"/>
          <w:szCs w:val="24"/>
        </w:rPr>
        <w:softHyphen/>
        <w:t>сам:</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 xml:space="preserve">Когда употребляется местоимение </w:t>
      </w:r>
      <w:r w:rsidRPr="00DF565B">
        <w:rPr>
          <w:rStyle w:val="105pt1"/>
          <w:rFonts w:ascii="Times New Roman" w:hAnsi="Times New Roman" w:cs="Times New Roman"/>
          <w:sz w:val="24"/>
          <w:szCs w:val="24"/>
        </w:rPr>
        <w:t>это</w:t>
      </w:r>
      <w:r w:rsidRPr="00DF565B">
        <w:rPr>
          <w:rStyle w:val="105pt2"/>
          <w:rFonts w:ascii="Times New Roman" w:hAnsi="Times New Roman" w:cs="Times New Roman"/>
          <w:sz w:val="24"/>
          <w:szCs w:val="24"/>
        </w:rPr>
        <w:t xml:space="preserve"> </w:t>
      </w:r>
      <w:r w:rsidRPr="00DF565B">
        <w:rPr>
          <w:rStyle w:val="115pt1"/>
          <w:rFonts w:ascii="Times New Roman" w:hAnsi="Times New Roman" w:cs="Times New Roman"/>
          <w:sz w:val="24"/>
          <w:szCs w:val="24"/>
        </w:rPr>
        <w:t>и местоиме</w:t>
      </w:r>
      <w:r w:rsidRPr="00DF565B">
        <w:rPr>
          <w:rStyle w:val="115pt1"/>
          <w:rFonts w:ascii="Times New Roman" w:hAnsi="Times New Roman" w:cs="Times New Roman"/>
          <w:sz w:val="24"/>
          <w:szCs w:val="24"/>
        </w:rPr>
        <w:softHyphen/>
        <w:t xml:space="preserve">ния </w:t>
      </w:r>
      <w:r w:rsidR="00E03581" w:rsidRPr="00DF565B">
        <w:rPr>
          <w:rStyle w:val="115pt3"/>
          <w:rFonts w:ascii="Times New Roman" w:hAnsi="Times New Roman" w:cs="Times New Roman"/>
          <w:sz w:val="24"/>
          <w:szCs w:val="24"/>
        </w:rPr>
        <w:t xml:space="preserve"> </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Какое местоимение не изменяется по родам, числам и падежам?</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Какие местоимения изменяются по родам, числам и падежам?</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 xml:space="preserve">Как склоняются местоимения </w:t>
      </w:r>
      <w:r w:rsidRPr="00DF565B">
        <w:rPr>
          <w:rStyle w:val="ac"/>
          <w:rFonts w:ascii="Times New Roman" w:hAnsi="Times New Roman" w:cs="Times New Roman"/>
          <w:sz w:val="24"/>
          <w:szCs w:val="24"/>
        </w:rPr>
        <w:t>этот, эта, это, эти, такой</w:t>
      </w:r>
      <w:r w:rsidRPr="00DF565B">
        <w:rPr>
          <w:rStyle w:val="115pt0"/>
          <w:rFonts w:ascii="Times New Roman" w:hAnsi="Times New Roman" w:cs="Times New Roman"/>
          <w:sz w:val="24"/>
          <w:szCs w:val="24"/>
        </w:rPr>
        <w:t>?</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 xml:space="preserve">Как склоняются местоимения </w:t>
      </w:r>
      <w:proofErr w:type="gramStart"/>
      <w:r w:rsidRPr="00DF565B">
        <w:rPr>
          <w:rStyle w:val="ac"/>
          <w:rFonts w:ascii="Times New Roman" w:hAnsi="Times New Roman" w:cs="Times New Roman"/>
          <w:sz w:val="24"/>
          <w:szCs w:val="24"/>
        </w:rPr>
        <w:t>таков</w:t>
      </w:r>
      <w:proofErr w:type="gramEnd"/>
      <w:r w:rsidRPr="00DF565B">
        <w:rPr>
          <w:rStyle w:val="ac"/>
          <w:rFonts w:ascii="Times New Roman" w:hAnsi="Times New Roman" w:cs="Times New Roman"/>
          <w:sz w:val="24"/>
          <w:szCs w:val="24"/>
        </w:rPr>
        <w:t>, столько</w:t>
      </w:r>
      <w:r w:rsidRPr="00DF565B">
        <w:rPr>
          <w:rStyle w:val="115pt1"/>
          <w:rFonts w:ascii="Times New Roman" w:hAnsi="Times New Roman" w:cs="Times New Roman"/>
          <w:sz w:val="24"/>
          <w:szCs w:val="24"/>
        </w:rPr>
        <w:t>?</w:t>
      </w:r>
    </w:p>
    <w:p w:rsidR="00AA4BA0" w:rsidRPr="00DF565B" w:rsidRDefault="00A02869" w:rsidP="00683B67">
      <w:pPr>
        <w:pStyle w:val="af2"/>
        <w:rPr>
          <w:rFonts w:ascii="Times New Roman" w:hAnsi="Times New Roman" w:cs="Times New Roman"/>
        </w:rPr>
      </w:pPr>
      <w:r w:rsidRPr="00DF565B">
        <w:rPr>
          <w:rStyle w:val="3105pt1"/>
          <w:rFonts w:ascii="Times New Roman" w:hAnsi="Times New Roman" w:cs="Times New Roman"/>
          <w:sz w:val="24"/>
          <w:szCs w:val="24"/>
        </w:rPr>
        <w:t>Закрепление.</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Организация фронтальной работы.</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Чтение текста упражнения 99 с остановками для вставки пропущенных указательных местоимений.</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Организация парной работы по выполнению упраж</w:t>
      </w:r>
      <w:r w:rsidRPr="00DF565B">
        <w:rPr>
          <w:rStyle w:val="115pt1"/>
          <w:rFonts w:ascii="Times New Roman" w:hAnsi="Times New Roman" w:cs="Times New Roman"/>
          <w:sz w:val="24"/>
          <w:szCs w:val="24"/>
        </w:rPr>
        <w:softHyphen/>
        <w:t>нения 100.</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Задание: Прочитать диалог по ролям, подготовиться к самостоятельному диалогу.</w:t>
      </w:r>
    </w:p>
    <w:p w:rsidR="00AA4BA0" w:rsidRPr="00DF565B" w:rsidRDefault="00A02869" w:rsidP="00683B67">
      <w:pPr>
        <w:pStyle w:val="af2"/>
        <w:rPr>
          <w:rFonts w:ascii="Times New Roman" w:hAnsi="Times New Roman" w:cs="Times New Roman"/>
        </w:rPr>
      </w:pPr>
      <w:r w:rsidRPr="00DF565B">
        <w:rPr>
          <w:rStyle w:val="115pt1"/>
          <w:rFonts w:ascii="Times New Roman" w:hAnsi="Times New Roman" w:cs="Times New Roman"/>
          <w:sz w:val="24"/>
          <w:szCs w:val="24"/>
        </w:rPr>
        <w:t>Составление диалога по рисункам упражнения 101.</w:t>
      </w:r>
    </w:p>
    <w:p w:rsidR="00AA4BA0" w:rsidRPr="00DF565B" w:rsidRDefault="00A02869" w:rsidP="00683B67">
      <w:pPr>
        <w:pStyle w:val="af2"/>
        <w:rPr>
          <w:rFonts w:ascii="Times New Roman" w:hAnsi="Times New Roman" w:cs="Times New Roman"/>
        </w:rPr>
      </w:pPr>
      <w:r w:rsidRPr="00DF565B">
        <w:rPr>
          <w:rStyle w:val="3105pt1"/>
          <w:rFonts w:ascii="Times New Roman" w:hAnsi="Times New Roman" w:cs="Times New Roman"/>
          <w:sz w:val="24"/>
          <w:szCs w:val="24"/>
        </w:rPr>
        <w:t>Задание на дом.</w:t>
      </w:r>
    </w:p>
    <w:p w:rsidR="00AA4BA0" w:rsidRPr="00DF565B" w:rsidRDefault="00A02869" w:rsidP="00683B67">
      <w:pPr>
        <w:pStyle w:val="af2"/>
        <w:rPr>
          <w:rStyle w:val="115pt1"/>
          <w:rFonts w:ascii="Times New Roman" w:hAnsi="Times New Roman" w:cs="Times New Roman"/>
          <w:sz w:val="24"/>
          <w:szCs w:val="24"/>
        </w:rPr>
      </w:pPr>
      <w:r w:rsidRPr="00DF565B">
        <w:rPr>
          <w:rStyle w:val="115pt1"/>
          <w:rFonts w:ascii="Times New Roman" w:hAnsi="Times New Roman" w:cs="Times New Roman"/>
          <w:sz w:val="24"/>
          <w:szCs w:val="24"/>
        </w:rPr>
        <w:t>Упражнение 99 (письменно), упражнение 102 (уст</w:t>
      </w:r>
      <w:r w:rsidRPr="00DF565B">
        <w:rPr>
          <w:rStyle w:val="115pt1"/>
          <w:rFonts w:ascii="Times New Roman" w:hAnsi="Times New Roman" w:cs="Times New Roman"/>
          <w:sz w:val="24"/>
          <w:szCs w:val="24"/>
        </w:rPr>
        <w:softHyphen/>
        <w:t>но).</w:t>
      </w:r>
    </w:p>
    <w:p w:rsidR="00683B67" w:rsidRPr="00DF565B" w:rsidRDefault="00683B67" w:rsidP="00683B67">
      <w:pPr>
        <w:pStyle w:val="af2"/>
        <w:rPr>
          <w:rStyle w:val="115pt1"/>
          <w:rFonts w:ascii="Times New Roman" w:hAnsi="Times New Roman" w:cs="Times New Roman"/>
          <w:sz w:val="24"/>
          <w:szCs w:val="24"/>
        </w:rPr>
      </w:pPr>
    </w:p>
    <w:p w:rsidR="008768AA" w:rsidRDefault="008768AA" w:rsidP="008768AA">
      <w:pPr>
        <w:widowControl/>
        <w:rPr>
          <w:rStyle w:val="115pt1"/>
          <w:rFonts w:ascii="Times New Roman" w:hAnsi="Times New Roman" w:cs="Times New Roman"/>
          <w:sz w:val="24"/>
          <w:szCs w:val="24"/>
        </w:rPr>
      </w:pPr>
    </w:p>
    <w:p w:rsidR="00DF565B" w:rsidRPr="00DF565B" w:rsidRDefault="00DF565B" w:rsidP="008768AA">
      <w:pPr>
        <w:widowControl/>
        <w:rPr>
          <w:rFonts w:ascii="Times New Roman" w:eastAsia="Times New Roman" w:hAnsi="Times New Roman" w:cs="Times New Roman"/>
          <w:b/>
          <w:i/>
          <w:iCs/>
          <w:color w:val="auto"/>
        </w:rPr>
      </w:pPr>
    </w:p>
    <w:p w:rsidR="00484254" w:rsidRPr="00DF565B" w:rsidRDefault="00484254" w:rsidP="008768AA">
      <w:pPr>
        <w:rPr>
          <w:rStyle w:val="af"/>
          <w:rFonts w:ascii="Times New Roman" w:hAnsi="Times New Roman" w:cs="Times New Roman"/>
          <w:b/>
        </w:rPr>
      </w:pPr>
    </w:p>
    <w:p w:rsidR="00DF565B" w:rsidRDefault="00DF565B" w:rsidP="008768AA">
      <w:pPr>
        <w:rPr>
          <w:rStyle w:val="af"/>
          <w:rFonts w:ascii="Times New Roman" w:hAnsi="Times New Roman" w:cs="Times New Roman"/>
          <w:b/>
        </w:rPr>
      </w:pPr>
    </w:p>
    <w:p w:rsidR="008768AA" w:rsidRPr="00DF565B" w:rsidRDefault="008768AA" w:rsidP="008768AA">
      <w:pPr>
        <w:rPr>
          <w:rFonts w:ascii="Times New Roman" w:hAnsi="Times New Roman" w:cs="Times New Roman"/>
          <w:b/>
          <w:i/>
          <w:iCs/>
          <w:lang w:val="uz-Cyrl-UZ"/>
        </w:rPr>
      </w:pPr>
      <w:r w:rsidRPr="00DF565B">
        <w:rPr>
          <w:rStyle w:val="af"/>
          <w:rFonts w:ascii="Times New Roman" w:hAnsi="Times New Roman" w:cs="Times New Roman"/>
          <w:b/>
        </w:rPr>
        <w:t>Дата урока:___             7 «АБ»   класс</w:t>
      </w:r>
    </w:p>
    <w:p w:rsidR="008768AA" w:rsidRPr="00DF565B" w:rsidRDefault="008768AA" w:rsidP="008768AA">
      <w:pPr>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ТЕМА: </w:t>
      </w:r>
      <w:proofErr w:type="spellStart"/>
      <w:r w:rsidRPr="00DF565B">
        <w:rPr>
          <w:rFonts w:ascii="Times New Roman" w:eastAsia="Times New Roman" w:hAnsi="Times New Roman" w:cs="Times New Roman"/>
          <w:b/>
          <w:bCs/>
          <w:i/>
          <w:iCs/>
        </w:rPr>
        <w:t>А.И.Куприн</w:t>
      </w:r>
      <w:proofErr w:type="spellEnd"/>
      <w:r w:rsidRPr="00DF565B">
        <w:rPr>
          <w:rFonts w:ascii="Times New Roman" w:eastAsia="Times New Roman" w:hAnsi="Times New Roman" w:cs="Times New Roman"/>
          <w:b/>
          <w:bCs/>
          <w:i/>
          <w:iCs/>
        </w:rPr>
        <w:t>. Рассказ «Слон» (в сокращении)1 часть</w:t>
      </w:r>
    </w:p>
    <w:tbl>
      <w:tblPr>
        <w:tblW w:w="0" w:type="auto"/>
        <w:tblInd w:w="-137" w:type="dxa"/>
        <w:tblLayout w:type="fixed"/>
        <w:tblCellMar>
          <w:left w:w="0" w:type="dxa"/>
          <w:right w:w="0" w:type="dxa"/>
        </w:tblCellMar>
        <w:tblLook w:val="0000" w:firstRow="0" w:lastRow="0" w:firstColumn="0" w:lastColumn="0" w:noHBand="0" w:noVBand="0"/>
      </w:tblPr>
      <w:tblGrid>
        <w:gridCol w:w="5671"/>
        <w:gridCol w:w="4961"/>
      </w:tblGrid>
      <w:tr w:rsidR="008768AA" w:rsidRPr="00DF565B" w:rsidTr="00B62669">
        <w:trPr>
          <w:trHeight w:hRule="exact" w:val="370"/>
        </w:trPr>
        <w:tc>
          <w:tcPr>
            <w:tcW w:w="5671" w:type="dxa"/>
            <w:tcBorders>
              <w:top w:val="single" w:sz="4" w:space="0" w:color="auto"/>
              <w:left w:val="single" w:sz="4" w:space="0" w:color="auto"/>
              <w:bottom w:val="nil"/>
              <w:right w:val="nil"/>
            </w:tcBorders>
            <w:shd w:val="clear" w:color="auto" w:fill="FFFFFF"/>
          </w:tcPr>
          <w:p w:rsidR="008768AA" w:rsidRPr="00DF565B" w:rsidRDefault="008768AA" w:rsidP="00B62669">
            <w:pPr>
              <w:widowControl/>
              <w:spacing w:line="230" w:lineRule="exact"/>
              <w:rPr>
                <w:rFonts w:ascii="Times New Roman" w:eastAsia="Times New Roman" w:hAnsi="Times New Roman" w:cs="Times New Roman"/>
                <w:color w:val="auto"/>
              </w:rPr>
            </w:pPr>
            <w:r w:rsidRPr="00DF565B">
              <w:rPr>
                <w:rFonts w:ascii="Times New Roman" w:eastAsia="Times New Roman" w:hAnsi="Times New Roman" w:cs="Times New Roman"/>
              </w:rPr>
              <w:t>Цели</w:t>
            </w:r>
          </w:p>
        </w:tc>
        <w:tc>
          <w:tcPr>
            <w:tcW w:w="4961" w:type="dxa"/>
            <w:tcBorders>
              <w:top w:val="single" w:sz="4" w:space="0" w:color="auto"/>
              <w:left w:val="single" w:sz="4" w:space="0" w:color="auto"/>
              <w:bottom w:val="nil"/>
              <w:right w:val="single" w:sz="4" w:space="0" w:color="auto"/>
            </w:tcBorders>
            <w:shd w:val="clear" w:color="auto" w:fill="FFFFFF"/>
          </w:tcPr>
          <w:p w:rsidR="008768AA" w:rsidRPr="00DF565B" w:rsidRDefault="008768AA" w:rsidP="00B62669">
            <w:pPr>
              <w:widowControl/>
              <w:spacing w:line="230" w:lineRule="exact"/>
              <w:rPr>
                <w:rFonts w:ascii="Times New Roman" w:eastAsia="Times New Roman" w:hAnsi="Times New Roman" w:cs="Times New Roman"/>
                <w:color w:val="auto"/>
              </w:rPr>
            </w:pPr>
            <w:r w:rsidRPr="00DF565B">
              <w:rPr>
                <w:rFonts w:ascii="Times New Roman" w:eastAsia="Times New Roman" w:hAnsi="Times New Roman" w:cs="Times New Roman"/>
              </w:rPr>
              <w:t>Ожидаемые результаты</w:t>
            </w:r>
          </w:p>
        </w:tc>
      </w:tr>
      <w:tr w:rsidR="008768AA" w:rsidRPr="00DF565B" w:rsidTr="00B62669">
        <w:trPr>
          <w:trHeight w:hRule="exact" w:val="991"/>
        </w:trPr>
        <w:tc>
          <w:tcPr>
            <w:tcW w:w="5671" w:type="dxa"/>
            <w:tcBorders>
              <w:top w:val="single" w:sz="4" w:space="0" w:color="auto"/>
              <w:left w:val="single" w:sz="4" w:space="0" w:color="auto"/>
              <w:bottom w:val="nil"/>
              <w:right w:val="nil"/>
            </w:tcBorders>
            <w:shd w:val="clear" w:color="auto" w:fill="FFFFFF"/>
          </w:tcPr>
          <w:p w:rsidR="008768AA" w:rsidRPr="00DF565B" w:rsidRDefault="008768AA" w:rsidP="00B62669">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1. Образовательная. </w:t>
            </w:r>
            <w:r w:rsidRPr="00DF565B">
              <w:rPr>
                <w:rFonts w:ascii="Times New Roman" w:eastAsia="Times New Roman" w:hAnsi="Times New Roman" w:cs="Times New Roman"/>
                <w:b/>
                <w:bCs/>
              </w:rPr>
              <w:t>Позна</w:t>
            </w:r>
            <w:r w:rsidRPr="00DF565B">
              <w:rPr>
                <w:rFonts w:ascii="Times New Roman" w:eastAsia="Times New Roman" w:hAnsi="Times New Roman" w:cs="Times New Roman"/>
                <w:b/>
                <w:bCs/>
              </w:rPr>
              <w:softHyphen/>
              <w:t>комить с некоторыми стра</w:t>
            </w:r>
            <w:r w:rsidRPr="00DF565B">
              <w:rPr>
                <w:rFonts w:ascii="Times New Roman" w:eastAsia="Times New Roman" w:hAnsi="Times New Roman" w:cs="Times New Roman"/>
                <w:b/>
                <w:bCs/>
              </w:rPr>
              <w:softHyphen/>
              <w:t>ницами биографии А.И. Куп</w:t>
            </w:r>
            <w:r w:rsidRPr="00DF565B">
              <w:rPr>
                <w:rFonts w:ascii="Times New Roman" w:eastAsia="Times New Roman" w:hAnsi="Times New Roman" w:cs="Times New Roman"/>
                <w:b/>
                <w:bCs/>
              </w:rPr>
              <w:softHyphen/>
              <w:t>рина и рассказом «Слон», формировать умения и на</w:t>
            </w:r>
            <w:r w:rsidRPr="00DF565B">
              <w:rPr>
                <w:rFonts w:ascii="Times New Roman" w:eastAsia="Times New Roman" w:hAnsi="Times New Roman" w:cs="Times New Roman"/>
                <w:b/>
                <w:bCs/>
              </w:rPr>
              <w:softHyphen/>
              <w:t>выки работы с текстом.</w:t>
            </w:r>
          </w:p>
        </w:tc>
        <w:tc>
          <w:tcPr>
            <w:tcW w:w="4961" w:type="dxa"/>
            <w:tcBorders>
              <w:top w:val="single" w:sz="4" w:space="0" w:color="auto"/>
              <w:left w:val="single" w:sz="4" w:space="0" w:color="auto"/>
              <w:bottom w:val="nil"/>
              <w:right w:val="single" w:sz="4" w:space="0" w:color="auto"/>
            </w:tcBorders>
            <w:shd w:val="clear" w:color="auto" w:fill="FFFFFF"/>
          </w:tcPr>
          <w:p w:rsidR="008768AA" w:rsidRPr="00DF565B" w:rsidRDefault="008768AA" w:rsidP="00B62669">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Знания: </w:t>
            </w:r>
            <w:r w:rsidRPr="00DF565B">
              <w:rPr>
                <w:rFonts w:ascii="Times New Roman" w:eastAsia="Times New Roman" w:hAnsi="Times New Roman" w:cs="Times New Roman"/>
                <w:b/>
                <w:bCs/>
              </w:rPr>
              <w:t>Учащийся сумеет отве</w:t>
            </w:r>
            <w:r w:rsidRPr="00DF565B">
              <w:rPr>
                <w:rFonts w:ascii="Times New Roman" w:eastAsia="Times New Roman" w:hAnsi="Times New Roman" w:cs="Times New Roman"/>
                <w:b/>
                <w:bCs/>
              </w:rPr>
              <w:softHyphen/>
              <w:t xml:space="preserve">тить на вопросы по биографии </w:t>
            </w:r>
            <w:proofErr w:type="spellStart"/>
            <w:r w:rsidRPr="00DF565B">
              <w:rPr>
                <w:rFonts w:ascii="Times New Roman" w:eastAsia="Times New Roman" w:hAnsi="Times New Roman" w:cs="Times New Roman"/>
                <w:b/>
                <w:bCs/>
              </w:rPr>
              <w:t>А.И.Куприна</w:t>
            </w:r>
            <w:proofErr w:type="spellEnd"/>
            <w:r w:rsidRPr="00DF565B">
              <w:rPr>
                <w:rFonts w:ascii="Times New Roman" w:eastAsia="Times New Roman" w:hAnsi="Times New Roman" w:cs="Times New Roman"/>
                <w:b/>
                <w:bCs/>
              </w:rPr>
              <w:t xml:space="preserve"> и по содержанию I части рассказа «Слон».</w:t>
            </w:r>
          </w:p>
        </w:tc>
      </w:tr>
      <w:tr w:rsidR="008768AA" w:rsidRPr="00DF565B" w:rsidTr="00B62669">
        <w:trPr>
          <w:trHeight w:hRule="exact" w:val="990"/>
        </w:trPr>
        <w:tc>
          <w:tcPr>
            <w:tcW w:w="5671" w:type="dxa"/>
            <w:tcBorders>
              <w:top w:val="single" w:sz="4" w:space="0" w:color="auto"/>
              <w:left w:val="single" w:sz="4" w:space="0" w:color="auto"/>
              <w:bottom w:val="nil"/>
              <w:right w:val="nil"/>
            </w:tcBorders>
            <w:shd w:val="clear" w:color="auto" w:fill="FFFFFF"/>
          </w:tcPr>
          <w:p w:rsidR="008768AA" w:rsidRPr="00DF565B" w:rsidRDefault="008768AA" w:rsidP="00B62669">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2. Развивающая: </w:t>
            </w:r>
            <w:r w:rsidRPr="00DF565B">
              <w:rPr>
                <w:rFonts w:ascii="Times New Roman" w:eastAsia="Times New Roman" w:hAnsi="Times New Roman" w:cs="Times New Roman"/>
                <w:b/>
                <w:bCs/>
              </w:rPr>
              <w:t>Развить умения и навыки подроб</w:t>
            </w:r>
            <w:r w:rsidRPr="00DF565B">
              <w:rPr>
                <w:rFonts w:ascii="Times New Roman" w:eastAsia="Times New Roman" w:hAnsi="Times New Roman" w:cs="Times New Roman"/>
                <w:b/>
                <w:bCs/>
              </w:rPr>
              <w:softHyphen/>
              <w:t>ного пересказа содержания прочитанного.</w:t>
            </w:r>
          </w:p>
        </w:tc>
        <w:tc>
          <w:tcPr>
            <w:tcW w:w="4961" w:type="dxa"/>
            <w:tcBorders>
              <w:top w:val="single" w:sz="4" w:space="0" w:color="auto"/>
              <w:left w:val="single" w:sz="4" w:space="0" w:color="auto"/>
              <w:bottom w:val="nil"/>
              <w:right w:val="single" w:sz="4" w:space="0" w:color="auto"/>
            </w:tcBorders>
            <w:shd w:val="clear" w:color="auto" w:fill="FFFFFF"/>
          </w:tcPr>
          <w:p w:rsidR="008768AA" w:rsidRPr="00DF565B" w:rsidRDefault="008768AA" w:rsidP="00B62669">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Умения: </w:t>
            </w:r>
            <w:r w:rsidRPr="00DF565B">
              <w:rPr>
                <w:rFonts w:ascii="Times New Roman" w:eastAsia="Times New Roman" w:hAnsi="Times New Roman" w:cs="Times New Roman"/>
                <w:b/>
                <w:bCs/>
              </w:rPr>
              <w:t>Учащийся сумеет под</w:t>
            </w:r>
            <w:r w:rsidRPr="00DF565B">
              <w:rPr>
                <w:rFonts w:ascii="Times New Roman" w:eastAsia="Times New Roman" w:hAnsi="Times New Roman" w:cs="Times New Roman"/>
                <w:b/>
                <w:bCs/>
              </w:rPr>
              <w:softHyphen/>
              <w:t>робно пересказать содержание прочитанного отрывка; выпол</w:t>
            </w:r>
            <w:r w:rsidRPr="00DF565B">
              <w:rPr>
                <w:rFonts w:ascii="Times New Roman" w:eastAsia="Times New Roman" w:hAnsi="Times New Roman" w:cs="Times New Roman"/>
                <w:b/>
                <w:bCs/>
              </w:rPr>
              <w:softHyphen/>
              <w:t>нит задания, связанные с ана</w:t>
            </w:r>
            <w:r w:rsidRPr="00DF565B">
              <w:rPr>
                <w:rFonts w:ascii="Times New Roman" w:eastAsia="Times New Roman" w:hAnsi="Times New Roman" w:cs="Times New Roman"/>
                <w:b/>
                <w:bCs/>
              </w:rPr>
              <w:softHyphen/>
              <w:t>лизом I части рассказа «Слон».</w:t>
            </w:r>
          </w:p>
        </w:tc>
      </w:tr>
      <w:tr w:rsidR="008768AA" w:rsidRPr="00DF565B" w:rsidTr="00B62669">
        <w:trPr>
          <w:trHeight w:hRule="exact" w:val="707"/>
        </w:trPr>
        <w:tc>
          <w:tcPr>
            <w:tcW w:w="5671" w:type="dxa"/>
            <w:tcBorders>
              <w:top w:val="single" w:sz="4" w:space="0" w:color="auto"/>
              <w:left w:val="single" w:sz="4" w:space="0" w:color="auto"/>
              <w:bottom w:val="single" w:sz="4" w:space="0" w:color="auto"/>
              <w:right w:val="nil"/>
            </w:tcBorders>
            <w:shd w:val="clear" w:color="auto" w:fill="FFFFFF"/>
          </w:tcPr>
          <w:p w:rsidR="008768AA" w:rsidRPr="00DF565B" w:rsidRDefault="008768AA" w:rsidP="00B62669">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3. Воспитательная: </w:t>
            </w:r>
            <w:r w:rsidRPr="00DF565B">
              <w:rPr>
                <w:rFonts w:ascii="Times New Roman" w:eastAsia="Times New Roman" w:hAnsi="Times New Roman" w:cs="Times New Roman"/>
                <w:b/>
                <w:bCs/>
              </w:rPr>
              <w:t>Воспи</w:t>
            </w:r>
            <w:r w:rsidRPr="00DF565B">
              <w:rPr>
                <w:rFonts w:ascii="Times New Roman" w:eastAsia="Times New Roman" w:hAnsi="Times New Roman" w:cs="Times New Roman"/>
                <w:b/>
                <w:bCs/>
              </w:rPr>
              <w:softHyphen/>
              <w:t>тать чувство ответственно</w:t>
            </w:r>
            <w:r w:rsidRPr="00DF565B">
              <w:rPr>
                <w:rFonts w:ascii="Times New Roman" w:eastAsia="Times New Roman" w:hAnsi="Times New Roman" w:cs="Times New Roman"/>
                <w:b/>
                <w:bCs/>
              </w:rPr>
              <w:softHyphen/>
              <w:t xml:space="preserve">го отношения к </w:t>
            </w:r>
            <w:proofErr w:type="gramStart"/>
            <w:r w:rsidRPr="00DF565B">
              <w:rPr>
                <w:rFonts w:ascii="Times New Roman" w:eastAsia="Times New Roman" w:hAnsi="Times New Roman" w:cs="Times New Roman"/>
                <w:b/>
                <w:bCs/>
              </w:rPr>
              <w:t>близким</w:t>
            </w:r>
            <w:proofErr w:type="gramEnd"/>
            <w:r w:rsidRPr="00DF565B">
              <w:rPr>
                <w:rFonts w:ascii="Times New Roman" w:eastAsia="Times New Roman" w:hAnsi="Times New Roman" w:cs="Times New Roman"/>
                <w:b/>
                <w:bCs/>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8768AA" w:rsidRPr="00DF565B" w:rsidRDefault="008768AA" w:rsidP="00B62669">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Ценности: </w:t>
            </w:r>
            <w:r w:rsidRPr="00DF565B">
              <w:rPr>
                <w:rFonts w:ascii="Times New Roman" w:eastAsia="Times New Roman" w:hAnsi="Times New Roman" w:cs="Times New Roman"/>
                <w:b/>
                <w:bCs/>
              </w:rPr>
              <w:t xml:space="preserve">Примет активное участие в беседе по рассказу и сумеет </w:t>
            </w:r>
            <w:proofErr w:type="gramStart"/>
            <w:r w:rsidRPr="00DF565B">
              <w:rPr>
                <w:rFonts w:ascii="Times New Roman" w:eastAsia="Times New Roman" w:hAnsi="Times New Roman" w:cs="Times New Roman"/>
                <w:b/>
                <w:bCs/>
              </w:rPr>
              <w:t>высказать своё отноше</w:t>
            </w:r>
            <w:r w:rsidRPr="00DF565B">
              <w:rPr>
                <w:rFonts w:ascii="Times New Roman" w:eastAsia="Times New Roman" w:hAnsi="Times New Roman" w:cs="Times New Roman"/>
                <w:b/>
                <w:bCs/>
              </w:rPr>
              <w:softHyphen/>
              <w:t>ние</w:t>
            </w:r>
            <w:proofErr w:type="gramEnd"/>
            <w:r w:rsidRPr="00DF565B">
              <w:rPr>
                <w:rFonts w:ascii="Times New Roman" w:eastAsia="Times New Roman" w:hAnsi="Times New Roman" w:cs="Times New Roman"/>
                <w:b/>
                <w:bCs/>
              </w:rPr>
              <w:t xml:space="preserve"> к поступкам отца девочки.</w:t>
            </w:r>
          </w:p>
        </w:tc>
      </w:tr>
    </w:tbl>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Оборудование:</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Портрет А.И. Куприна, иллюстрации к рассказу «Слон», карточки для организации индивидуальной ра</w:t>
      </w:r>
      <w:r w:rsidRPr="00DF565B">
        <w:rPr>
          <w:rFonts w:ascii="Times New Roman" w:eastAsia="Times New Roman" w:hAnsi="Times New Roman" w:cs="Times New Roman"/>
        </w:rPr>
        <w:softHyphen/>
        <w:t>боты.</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ХОД УРОКА</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Организационный момент.</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Опрос пройденного материала.</w:t>
      </w:r>
    </w:p>
    <w:p w:rsidR="008768AA" w:rsidRPr="00DF565B" w:rsidRDefault="008768AA" w:rsidP="008768AA">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Фронтальный и индивидуальный опрос по пройден</w:t>
      </w:r>
      <w:r w:rsidRPr="00DF565B">
        <w:rPr>
          <w:rFonts w:ascii="Times New Roman" w:eastAsia="Times New Roman" w:hAnsi="Times New Roman" w:cs="Times New Roman"/>
        </w:rPr>
        <w:softHyphen/>
        <w:t>ному материалу.</w:t>
      </w:r>
    </w:p>
    <w:p w:rsidR="008768AA" w:rsidRPr="00DF565B" w:rsidRDefault="008768AA" w:rsidP="008768AA">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Выставление оценок.</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Изучение новой темы.</w:t>
      </w:r>
    </w:p>
    <w:p w:rsidR="008768AA" w:rsidRPr="00DF565B" w:rsidRDefault="008768AA" w:rsidP="008768AA">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 xml:space="preserve">Учитель читает слова К. Паустовского об А. И. Куприне </w:t>
      </w:r>
      <w:r w:rsidRPr="00DF565B">
        <w:rPr>
          <w:rFonts w:ascii="Times New Roman" w:eastAsia="Times New Roman" w:hAnsi="Times New Roman" w:cs="Times New Roman"/>
          <w:b/>
          <w:bCs/>
          <w:i/>
          <w:iCs/>
        </w:rPr>
        <w:t>«Мы должны быть благодарны Куприну за всё - за его глубокую человечность...».</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Произведения </w:t>
      </w:r>
      <w:proofErr w:type="spellStart"/>
      <w:r w:rsidRPr="00DF565B">
        <w:rPr>
          <w:rFonts w:ascii="Times New Roman" w:eastAsia="Times New Roman" w:hAnsi="Times New Roman" w:cs="Times New Roman"/>
        </w:rPr>
        <w:t>А.И.Куприна</w:t>
      </w:r>
      <w:proofErr w:type="spellEnd"/>
      <w:r w:rsidRPr="00DF565B">
        <w:rPr>
          <w:rFonts w:ascii="Times New Roman" w:eastAsia="Times New Roman" w:hAnsi="Times New Roman" w:cs="Times New Roman"/>
        </w:rPr>
        <w:t xml:space="preserve"> «Олеся», «Поединок», «Гамбринус», «Гранатовый браслет» и многие другие, горячо принятые читателями, любимы и сегодня. В рас</w:t>
      </w:r>
      <w:r w:rsidRPr="00DF565B">
        <w:rPr>
          <w:rFonts w:ascii="Times New Roman" w:eastAsia="Times New Roman" w:hAnsi="Times New Roman" w:cs="Times New Roman"/>
        </w:rPr>
        <w:softHyphen/>
        <w:t>сказе «Слон» маленькая девочка Надя (6 лет) заболела, по словам доктора Михаила Петровича, «равнодушием к жизни». Единственное средство вылечить — развесе</w:t>
      </w:r>
      <w:r w:rsidRPr="00DF565B">
        <w:rPr>
          <w:rFonts w:ascii="Times New Roman" w:eastAsia="Times New Roman" w:hAnsi="Times New Roman" w:cs="Times New Roman"/>
        </w:rPr>
        <w:softHyphen/>
        <w:t>лить, а девочка ничего не хочет. Но однажды она захоте</w:t>
      </w:r>
      <w:r w:rsidRPr="00DF565B">
        <w:rPr>
          <w:rFonts w:ascii="Times New Roman" w:eastAsia="Times New Roman" w:hAnsi="Times New Roman" w:cs="Times New Roman"/>
        </w:rPr>
        <w:softHyphen/>
        <w:t>ла увидеть слона...</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Что же было дальше</w:t>
      </w:r>
      <w:proofErr w:type="gramStart"/>
      <w:r w:rsidRPr="00DF565B">
        <w:rPr>
          <w:rFonts w:ascii="Times New Roman" w:eastAsia="Times New Roman" w:hAnsi="Times New Roman" w:cs="Times New Roman"/>
        </w:rPr>
        <w:t xml:space="preserve">?... </w:t>
      </w:r>
      <w:proofErr w:type="gramEnd"/>
      <w:r w:rsidRPr="00DF565B">
        <w:rPr>
          <w:rFonts w:ascii="Times New Roman" w:eastAsia="Times New Roman" w:hAnsi="Times New Roman" w:cs="Times New Roman"/>
        </w:rPr>
        <w:t>Как родители попытались вы</w:t>
      </w:r>
      <w:r w:rsidRPr="00DF565B">
        <w:rPr>
          <w:rFonts w:ascii="Times New Roman" w:eastAsia="Times New Roman" w:hAnsi="Times New Roman" w:cs="Times New Roman"/>
        </w:rPr>
        <w:softHyphen/>
        <w:t>полнить её желание?... Вы узнаете об этом, прочитав рас</w:t>
      </w:r>
      <w:r w:rsidRPr="00DF565B">
        <w:rPr>
          <w:rFonts w:ascii="Times New Roman" w:eastAsia="Times New Roman" w:hAnsi="Times New Roman" w:cs="Times New Roman"/>
        </w:rPr>
        <w:softHyphen/>
        <w:t>сказ Куприна «Слон».</w:t>
      </w:r>
    </w:p>
    <w:p w:rsidR="008768AA" w:rsidRPr="00DF565B" w:rsidRDefault="008768AA" w:rsidP="008768AA">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Подготовка к первичному чтению рассказа А.И. Куп</w:t>
      </w:r>
      <w:r w:rsidRPr="00DF565B">
        <w:rPr>
          <w:rFonts w:ascii="Times New Roman" w:eastAsia="Times New Roman" w:hAnsi="Times New Roman" w:cs="Times New Roman"/>
        </w:rPr>
        <w:softHyphen/>
        <w:t>рина «Слон».</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Учитель: Познакомьтесь с новыми словами, которые встретятся в тексте.</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Учащиеся поочерёдно читают слова и их перевод.</w:t>
      </w:r>
    </w:p>
    <w:p w:rsidR="008768AA" w:rsidRPr="00DF565B" w:rsidRDefault="008768AA" w:rsidP="008768AA">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Первичное чтение текста учащимися про себя.</w:t>
      </w:r>
    </w:p>
    <w:p w:rsidR="008768AA" w:rsidRPr="00DF565B" w:rsidRDefault="008768AA" w:rsidP="008768AA">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Проверка первичного восприятия.</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ab/>
        <w:t>Какой совет даёт доктор родителям?</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Кто приснился Наде?</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Какое желание выразила девочка?</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 xml:space="preserve">В чём состояла трудность выполнения её желания? </w:t>
      </w:r>
      <w:proofErr w:type="gramStart"/>
      <w:r w:rsidRPr="00DF565B">
        <w:rPr>
          <w:rFonts w:ascii="Times New Roman" w:eastAsia="Times New Roman" w:hAnsi="Times New Roman" w:cs="Times New Roman"/>
        </w:rPr>
        <w:t>-К</w:t>
      </w:r>
      <w:proofErr w:type="gramEnd"/>
      <w:r w:rsidRPr="00DF565B">
        <w:rPr>
          <w:rFonts w:ascii="Times New Roman" w:eastAsia="Times New Roman" w:hAnsi="Times New Roman" w:cs="Times New Roman"/>
        </w:rPr>
        <w:t>акие отношения сложились между Надей и сло</w:t>
      </w:r>
      <w:r w:rsidRPr="00DF565B">
        <w:rPr>
          <w:rFonts w:ascii="Times New Roman" w:eastAsia="Times New Roman" w:hAnsi="Times New Roman" w:cs="Times New Roman"/>
        </w:rPr>
        <w:softHyphen/>
        <w:t>ном?</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-Заметны ли изменения в состоянии девочки?</w:t>
      </w:r>
    </w:p>
    <w:p w:rsidR="008768AA" w:rsidRPr="00DF565B" w:rsidRDefault="008768AA" w:rsidP="008768AA">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Отчего это произошло?</w:t>
      </w:r>
    </w:p>
    <w:p w:rsidR="008768AA" w:rsidRPr="00DF565B" w:rsidRDefault="008768AA" w:rsidP="008768AA">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Закрепление.</w:t>
      </w:r>
    </w:p>
    <w:p w:rsidR="008768AA" w:rsidRPr="00DF565B" w:rsidRDefault="008768AA" w:rsidP="008768AA">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Чтение текста по абзацам и составление плана.</w:t>
      </w:r>
    </w:p>
    <w:p w:rsidR="008768AA" w:rsidRPr="00DF565B" w:rsidRDefault="008768AA" w:rsidP="008768AA">
      <w:pPr>
        <w:widowControl/>
        <w:rPr>
          <w:rFonts w:ascii="Times New Roman" w:eastAsia="Times New Roman" w:hAnsi="Times New Roman" w:cs="Times New Roman"/>
          <w:color w:val="auto"/>
        </w:rPr>
      </w:pPr>
      <w:r w:rsidRPr="00DF565B">
        <w:rPr>
          <w:rFonts w:ascii="Times New Roman" w:eastAsia="Times New Roman" w:hAnsi="Times New Roman" w:cs="Times New Roman"/>
        </w:rPr>
        <w:t>План</w:t>
      </w:r>
    </w:p>
    <w:p w:rsidR="008768AA" w:rsidRPr="00DF565B" w:rsidRDefault="008768AA" w:rsidP="008768AA">
      <w:pPr>
        <w:widowControl/>
        <w:numPr>
          <w:ilvl w:val="0"/>
          <w:numId w:val="30"/>
        </w:numPr>
        <w:rPr>
          <w:rFonts w:ascii="Times New Roman" w:eastAsia="Times New Roman" w:hAnsi="Times New Roman" w:cs="Times New Roman"/>
        </w:rPr>
      </w:pPr>
      <w:r w:rsidRPr="00DF565B">
        <w:rPr>
          <w:rFonts w:ascii="Times New Roman" w:eastAsia="Times New Roman" w:hAnsi="Times New Roman" w:cs="Times New Roman"/>
        </w:rPr>
        <w:t>Девочка больна.</w:t>
      </w:r>
    </w:p>
    <w:p w:rsidR="008768AA" w:rsidRPr="00DF565B" w:rsidRDefault="008768AA" w:rsidP="008768AA">
      <w:pPr>
        <w:widowControl/>
        <w:numPr>
          <w:ilvl w:val="0"/>
          <w:numId w:val="30"/>
        </w:numPr>
        <w:rPr>
          <w:rFonts w:ascii="Times New Roman" w:eastAsia="Times New Roman" w:hAnsi="Times New Roman" w:cs="Times New Roman"/>
        </w:rPr>
      </w:pPr>
      <w:r w:rsidRPr="00DF565B">
        <w:rPr>
          <w:rFonts w:ascii="Times New Roman" w:eastAsia="Times New Roman" w:hAnsi="Times New Roman" w:cs="Times New Roman"/>
        </w:rPr>
        <w:t>Девочка от всего отказывается.</w:t>
      </w:r>
    </w:p>
    <w:p w:rsidR="008768AA" w:rsidRPr="00DF565B" w:rsidRDefault="008768AA" w:rsidP="008768AA">
      <w:pPr>
        <w:widowControl/>
        <w:numPr>
          <w:ilvl w:val="0"/>
          <w:numId w:val="30"/>
        </w:numPr>
        <w:rPr>
          <w:rFonts w:ascii="Times New Roman" w:eastAsia="Times New Roman" w:hAnsi="Times New Roman" w:cs="Times New Roman"/>
        </w:rPr>
      </w:pPr>
      <w:r w:rsidRPr="00DF565B">
        <w:rPr>
          <w:rFonts w:ascii="Times New Roman" w:eastAsia="Times New Roman" w:hAnsi="Times New Roman" w:cs="Times New Roman"/>
        </w:rPr>
        <w:t>Девочка хочет увидеть живого слона.</w:t>
      </w:r>
    </w:p>
    <w:p w:rsidR="008768AA" w:rsidRPr="00DF565B" w:rsidRDefault="008768AA" w:rsidP="008768AA">
      <w:pPr>
        <w:widowControl/>
        <w:numPr>
          <w:ilvl w:val="0"/>
          <w:numId w:val="30"/>
        </w:numPr>
        <w:rPr>
          <w:rFonts w:ascii="Times New Roman" w:eastAsia="Times New Roman" w:hAnsi="Times New Roman" w:cs="Times New Roman"/>
        </w:rPr>
      </w:pPr>
      <w:r w:rsidRPr="00DF565B">
        <w:rPr>
          <w:rFonts w:ascii="Times New Roman" w:eastAsia="Times New Roman" w:hAnsi="Times New Roman" w:cs="Times New Roman"/>
        </w:rPr>
        <w:t>Папа в зверинце.</w:t>
      </w:r>
    </w:p>
    <w:p w:rsidR="008768AA" w:rsidRPr="00DF565B" w:rsidRDefault="008768AA" w:rsidP="008768AA">
      <w:pPr>
        <w:widowControl/>
        <w:numPr>
          <w:ilvl w:val="0"/>
          <w:numId w:val="30"/>
        </w:numPr>
        <w:rPr>
          <w:rFonts w:ascii="Times New Roman" w:eastAsia="Times New Roman" w:hAnsi="Times New Roman" w:cs="Times New Roman"/>
        </w:rPr>
      </w:pPr>
      <w:r w:rsidRPr="00DF565B">
        <w:rPr>
          <w:rFonts w:ascii="Times New Roman" w:eastAsia="Times New Roman" w:hAnsi="Times New Roman" w:cs="Times New Roman"/>
        </w:rPr>
        <w:t>Слон в гостях у Нади.</w:t>
      </w:r>
    </w:p>
    <w:p w:rsidR="008768AA" w:rsidRPr="00DF565B" w:rsidRDefault="008768AA" w:rsidP="008768AA">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Пересказ текста по плану.</w:t>
      </w:r>
    </w:p>
    <w:p w:rsidR="00DF565B" w:rsidRPr="00DF565B" w:rsidRDefault="00DF565B" w:rsidP="00DF565B">
      <w:pPr>
        <w:pStyle w:val="af5"/>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b/>
        </w:rPr>
        <w:t>V. Задание на дом</w:t>
      </w:r>
      <w:r w:rsidRPr="00DF565B">
        <w:rPr>
          <w:rFonts w:ascii="Times New Roman" w:eastAsia="Times New Roman" w:hAnsi="Times New Roman" w:cs="Times New Roman"/>
        </w:rPr>
        <w:t xml:space="preserve">. Прочитайте рассказ А.И. </w:t>
      </w:r>
    </w:p>
    <w:p w:rsidR="00DF565B" w:rsidRPr="00DF565B" w:rsidRDefault="00DF565B" w:rsidP="00DF565B">
      <w:pPr>
        <w:widowControl/>
        <w:rPr>
          <w:rFonts w:ascii="Times New Roman" w:eastAsia="Times New Roman" w:hAnsi="Times New Roman" w:cs="Times New Roman"/>
        </w:rPr>
      </w:pPr>
      <w:r>
        <w:rPr>
          <w:rFonts w:ascii="Times New Roman" w:eastAsia="Times New Roman" w:hAnsi="Times New Roman" w:cs="Times New Roman"/>
        </w:rPr>
        <w:t xml:space="preserve"> </w:t>
      </w:r>
      <w:r w:rsidRPr="00DF565B">
        <w:rPr>
          <w:rFonts w:ascii="Times New Roman" w:eastAsia="Times New Roman" w:hAnsi="Times New Roman" w:cs="Times New Roman"/>
        </w:rPr>
        <w:t>Куприна «Слон», подготовьте пересказ, запом</w:t>
      </w:r>
      <w:r w:rsidRPr="00DF565B">
        <w:rPr>
          <w:rFonts w:ascii="Times New Roman" w:eastAsia="Times New Roman" w:hAnsi="Times New Roman" w:cs="Times New Roman"/>
        </w:rPr>
        <w:softHyphen/>
        <w:t>ните новые слова и выражения</w:t>
      </w:r>
    </w:p>
    <w:p w:rsidR="00DF565B" w:rsidRPr="00DF565B" w:rsidRDefault="00DF565B" w:rsidP="00DF565B">
      <w:pPr>
        <w:pStyle w:val="af2"/>
        <w:rPr>
          <w:rFonts w:ascii="Times New Roman" w:hAnsi="Times New Roman" w:cs="Times New Roman"/>
        </w:rPr>
      </w:pPr>
      <w:r>
        <w:rPr>
          <w:rStyle w:val="3105pt1"/>
          <w:rFonts w:ascii="Times New Roman" w:hAnsi="Times New Roman" w:cs="Times New Roman"/>
          <w:sz w:val="24"/>
          <w:szCs w:val="24"/>
        </w:rPr>
        <w:t xml:space="preserve">  </w:t>
      </w:r>
    </w:p>
    <w:p w:rsidR="008768AA" w:rsidRPr="00DF565B" w:rsidRDefault="008768AA" w:rsidP="008768AA">
      <w:pPr>
        <w:widowControl/>
        <w:rPr>
          <w:rFonts w:ascii="Times New Roman" w:eastAsia="Times New Roman" w:hAnsi="Times New Roman" w:cs="Times New Roman"/>
        </w:rPr>
      </w:pPr>
    </w:p>
    <w:p w:rsidR="00484254" w:rsidRPr="00DF565B" w:rsidRDefault="00484254" w:rsidP="008768AA">
      <w:pPr>
        <w:widowControl/>
        <w:rPr>
          <w:rFonts w:ascii="Times New Roman" w:eastAsia="Times New Roman" w:hAnsi="Times New Roman" w:cs="Times New Roman"/>
          <w:b/>
          <w:i/>
          <w:iCs/>
          <w:color w:val="auto"/>
        </w:rPr>
      </w:pPr>
    </w:p>
    <w:p w:rsidR="00484254" w:rsidRPr="00DF565B" w:rsidRDefault="00484254" w:rsidP="008768AA">
      <w:pPr>
        <w:widowControl/>
        <w:rPr>
          <w:rFonts w:ascii="Times New Roman" w:eastAsia="Times New Roman" w:hAnsi="Times New Roman" w:cs="Times New Roman"/>
          <w:b/>
          <w:i/>
          <w:iCs/>
          <w:color w:val="auto"/>
        </w:rPr>
      </w:pPr>
    </w:p>
    <w:p w:rsidR="008768AA" w:rsidRPr="00DF565B" w:rsidRDefault="008768AA" w:rsidP="008768AA">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8768AA" w:rsidRPr="00DF565B" w:rsidRDefault="008768AA" w:rsidP="008768AA">
      <w:pPr>
        <w:widowControl/>
        <w:ind w:left="-426"/>
        <w:rPr>
          <w:rFonts w:ascii="Times New Roman" w:eastAsia="Times New Roman" w:hAnsi="Times New Roman" w:cs="Times New Roman"/>
          <w:b/>
          <w:color w:val="auto"/>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Тема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изученного грамматического материала</w:t>
      </w:r>
    </w:p>
    <w:p w:rsidR="008768AA" w:rsidRPr="00DF565B" w:rsidRDefault="008768AA" w:rsidP="008768AA">
      <w:pPr>
        <w:widowControl/>
        <w:ind w:left="-426"/>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w:t>
      </w:r>
      <w:r w:rsid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p>
    <w:p w:rsidR="00DF565B" w:rsidRDefault="008768AA" w:rsidP="008768A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темы,___________________________________________________________________             </w:t>
      </w:r>
    </w:p>
    <w:p w:rsidR="008768AA" w:rsidRPr="00DF565B" w:rsidRDefault="008768AA" w:rsidP="008768A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rPr>
        <w:t>________________________________________________________________________</w:t>
      </w:r>
    </w:p>
    <w:p w:rsidR="008768AA" w:rsidRPr="00DF565B" w:rsidRDefault="008768AA" w:rsidP="008768A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развивать речь учащихся, обогащать словарный запас учеников_________________________________________________________________</w:t>
      </w:r>
    </w:p>
    <w:p w:rsidR="008768AA" w:rsidRPr="00DF565B" w:rsidRDefault="008768AA" w:rsidP="008768AA">
      <w:pPr>
        <w:widowControl/>
        <w:shd w:val="clear" w:color="auto" w:fill="FFFFFF"/>
        <w:spacing w:before="86" w:line="254" w:lineRule="exact"/>
        <w:ind w:right="158"/>
        <w:jc w:val="both"/>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007F1D33"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lang w:val="uz-Cyrl-UZ"/>
        </w:rPr>
        <w:t>презентация</w:t>
      </w:r>
      <w:r w:rsidR="007F1D33"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b/>
          <w:iCs/>
          <w:color w:val="auto"/>
          <w:lang w:val="uz-Cyrl-UZ"/>
        </w:rPr>
        <w:t xml:space="preserve"> </w:t>
      </w:r>
    </w:p>
    <w:p w:rsidR="008768AA" w:rsidRPr="00DF565B" w:rsidRDefault="008768AA" w:rsidP="008768A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8768AA" w:rsidRPr="00DF565B" w:rsidRDefault="008768AA" w:rsidP="008768A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8768AA" w:rsidRPr="00DF565B" w:rsidRDefault="008768AA" w:rsidP="008768AA">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8768AA" w:rsidRPr="00DF565B" w:rsidRDefault="008768AA" w:rsidP="008768A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w:t>
      </w:r>
      <w:r w:rsidRPr="00DF565B">
        <w:rPr>
          <w:rFonts w:ascii="Times New Roman" w:eastAsia="Times New Roman" w:hAnsi="Times New Roman" w:cs="Times New Roman"/>
          <w:b/>
          <w:i/>
          <w:iCs/>
          <w:color w:val="auto"/>
        </w:rPr>
        <w:t xml:space="preserve">      Организационный  момент</w:t>
      </w:r>
      <w:r w:rsidRPr="00DF565B">
        <w:rPr>
          <w:rFonts w:ascii="Times New Roman" w:eastAsia="Times New Roman" w:hAnsi="Times New Roman" w:cs="Times New Roman"/>
          <w:i/>
          <w:iCs/>
          <w:color w:val="auto"/>
        </w:rPr>
        <w:t xml:space="preserve">: Проверка о </w:t>
      </w:r>
      <w:r w:rsidR="007F1D33"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rPr>
        <w:t>готовности учащихся к уроку</w:t>
      </w:r>
      <w:r w:rsidRPr="00DF565B">
        <w:rPr>
          <w:rFonts w:ascii="Times New Roman" w:eastAsia="Times New Roman" w:hAnsi="Times New Roman" w:cs="Times New Roman"/>
          <w:i/>
          <w:iCs/>
          <w:color w:val="auto"/>
          <w:lang w:val="uz-Cyrl-UZ"/>
        </w:rPr>
        <w:t xml:space="preserve">               Рапорт дежурного------------------------------------------------------------------------------------ </w:t>
      </w:r>
    </w:p>
    <w:p w:rsidR="008768AA" w:rsidRPr="00DF565B" w:rsidRDefault="008768AA" w:rsidP="008768AA">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8768AA" w:rsidRPr="00DF565B" w:rsidRDefault="008768AA" w:rsidP="008768AA">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Cs/>
          <w:i/>
          <w:color w:val="auto"/>
          <w:spacing w:val="1"/>
          <w:lang w:val="uz-Cyrl-UZ"/>
        </w:rPr>
        <w:t xml:space="preserve"> </w:t>
      </w:r>
    </w:p>
    <w:p w:rsidR="008768AA" w:rsidRPr="00DF565B" w:rsidRDefault="008768AA" w:rsidP="008768AA">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8768AA" w:rsidRPr="00DF565B" w:rsidRDefault="008768AA" w:rsidP="008768AA">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8768AA" w:rsidRPr="00DF565B" w:rsidRDefault="008768AA" w:rsidP="008768AA">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672D2A" w:rsidRDefault="008768AA" w:rsidP="008768A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w:t>
      </w:r>
    </w:p>
    <w:p w:rsidR="008768AA" w:rsidRPr="00DF565B" w:rsidRDefault="008768AA" w:rsidP="008768A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-УПР---------------------------------------------------------------------------------------------------------------------------------------------------------------------------------------------------------------------------------------------------------</w:t>
      </w:r>
    </w:p>
    <w:p w:rsidR="008768AA" w:rsidRPr="00DF565B" w:rsidRDefault="008768AA" w:rsidP="008768A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УПР------------------------------------------------------------------------------------------------------------------------------------------------------------------------------------------------------------------------------------------------------------------------------------------------------------------------------------------------------------------------------------------------------------------------------------------------------------------------------------------------------------------</w:t>
      </w:r>
    </w:p>
    <w:p w:rsidR="008768AA" w:rsidRPr="00DF565B" w:rsidRDefault="008768AA" w:rsidP="008768A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lang w:val="uz-Cyrl-UZ"/>
        </w:rPr>
        <w:t>-УПР------------------------------------------------------------------------------------------------------------------------------------------------------------------------------------------------------------------------------------------------------------------------------------------------------------------------------------------</w:t>
      </w:r>
      <w:r w:rsidRPr="00DF565B">
        <w:rPr>
          <w:rFonts w:ascii="Times New Roman" w:eastAsia="Times New Roman" w:hAnsi="Times New Roman" w:cs="Times New Roman"/>
          <w:i/>
          <w:iCs/>
          <w:color w:val="auto"/>
        </w:rPr>
        <w:t>--------------------------------------------------</w:t>
      </w:r>
    </w:p>
    <w:p w:rsidR="008768AA" w:rsidRPr="00DF565B" w:rsidRDefault="008768AA" w:rsidP="008768A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УПР--------------------------------------------------</w:t>
      </w:r>
      <w:r w:rsidRPr="00DF565B">
        <w:rPr>
          <w:rFonts w:ascii="Times New Roman" w:eastAsia="Times New Roman" w:hAnsi="Times New Roman" w:cs="Times New Roman"/>
          <w:i/>
          <w:iCs/>
          <w:color w:val="auto"/>
          <w:lang w:val="uz-Cyrl-UZ"/>
        </w:rPr>
        <w:t xml:space="preserve"> ----------------------------------------------------------------------------------------------------------------------------------------------------------------------------------------------------------------------------------------------</w:t>
      </w:r>
    </w:p>
    <w:p w:rsidR="008768AA" w:rsidRPr="00DF565B" w:rsidRDefault="008768AA" w:rsidP="008768AA">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IV.</w:t>
      </w:r>
      <w:r w:rsidRPr="00DF565B">
        <w:rPr>
          <w:rFonts w:ascii="Times New Roman" w:eastAsia="Times New Roman" w:hAnsi="Times New Roman" w:cs="Times New Roman"/>
          <w:b/>
          <w:i/>
          <w:iCs/>
          <w:color w:val="auto"/>
        </w:rPr>
        <w:tab/>
        <w:t>Закрепление материала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8768AA" w:rsidRPr="00DF565B" w:rsidRDefault="008768AA" w:rsidP="008768AA">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lang w:val="uz-Cyrl-UZ"/>
        </w:rPr>
        <w:t>УПР-----------------------------------------------------------------------------------------------------------------------------------------------------------------------------------------------------------------------------------------------------------------------------------------------------------------------------------------------------------------------------------------------------------------------------------------------------------------------------------------------------------------------------</w:t>
      </w:r>
      <w:r w:rsidR="0086443A" w:rsidRPr="00DF565B">
        <w:rPr>
          <w:rFonts w:ascii="Times New Roman" w:eastAsia="Times New Roman" w:hAnsi="Times New Roman" w:cs="Times New Roman"/>
          <w:i/>
          <w:iCs/>
          <w:color w:val="auto"/>
          <w:lang w:val="uz-Cyrl-UZ"/>
        </w:rPr>
        <w:t>-</w:t>
      </w:r>
    </w:p>
    <w:p w:rsidR="008768AA" w:rsidRPr="00DF565B" w:rsidRDefault="008768AA" w:rsidP="008768AA">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rPr>
      </w:pPr>
    </w:p>
    <w:p w:rsidR="008768AA" w:rsidRPr="00DF565B" w:rsidRDefault="008768AA" w:rsidP="008768AA">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lang w:val="uz-Cyrl-UZ"/>
        </w:rPr>
      </w:pPr>
      <w:proofErr w:type="spellStart"/>
      <w:r w:rsidRPr="00DF565B">
        <w:rPr>
          <w:rFonts w:ascii="Times New Roman" w:eastAsia="Times New Roman" w:hAnsi="Times New Roman" w:cs="Times New Roman"/>
          <w:b/>
          <w:i/>
          <w:iCs/>
          <w:color w:val="auto"/>
        </w:rPr>
        <w:t>V.Подведение</w:t>
      </w:r>
      <w:proofErr w:type="spellEnd"/>
      <w:r w:rsidRPr="00DF565B">
        <w:rPr>
          <w:rFonts w:ascii="Times New Roman" w:eastAsia="Times New Roman" w:hAnsi="Times New Roman" w:cs="Times New Roman"/>
          <w:b/>
          <w:i/>
          <w:iCs/>
          <w:color w:val="auto"/>
        </w:rPr>
        <w:t xml:space="preserve"> итога урока  ____________________________________________________________</w:t>
      </w:r>
    </w:p>
    <w:p w:rsidR="008768AA" w:rsidRPr="00DF565B" w:rsidRDefault="008768AA" w:rsidP="008768AA">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color w:val="auto"/>
          <w:spacing w:val="-2"/>
        </w:rPr>
        <w:t xml:space="preserve"> </w:t>
      </w:r>
      <w:r w:rsidRPr="00DF565B">
        <w:rPr>
          <w:rFonts w:ascii="Times New Roman" w:eastAsia="Times New Roman" w:hAnsi="Times New Roman" w:cs="Times New Roman"/>
          <w:i/>
          <w:iCs/>
          <w:color w:val="auto"/>
          <w:lang w:val="uz-Cyrl-UZ"/>
        </w:rPr>
        <w:t xml:space="preserve"> </w:t>
      </w:r>
    </w:p>
    <w:p w:rsidR="008768AA" w:rsidRPr="00DF565B" w:rsidRDefault="008768AA" w:rsidP="008768AA">
      <w:pPr>
        <w:widowControl/>
        <w:shd w:val="clear" w:color="auto" w:fill="FFFFFF"/>
        <w:tabs>
          <w:tab w:val="left" w:pos="682"/>
        </w:tabs>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lang w:val="uz-Cyrl-UZ"/>
        </w:rPr>
        <w:t>Оценки уча</w:t>
      </w:r>
      <w:proofErr w:type="spellStart"/>
      <w:r w:rsidRPr="00DF565B">
        <w:rPr>
          <w:rFonts w:ascii="Times New Roman" w:eastAsia="Times New Roman" w:hAnsi="Times New Roman" w:cs="Times New Roman"/>
          <w:b/>
          <w:i/>
          <w:iCs/>
          <w:color w:val="auto"/>
        </w:rPr>
        <w:t>щихся</w:t>
      </w:r>
      <w:proofErr w:type="spellEnd"/>
      <w:r w:rsidRPr="00DF565B">
        <w:rPr>
          <w:rFonts w:ascii="Times New Roman" w:eastAsia="Times New Roman" w:hAnsi="Times New Roman" w:cs="Times New Roman"/>
          <w:b/>
          <w:i/>
          <w:iCs/>
          <w:color w:val="auto"/>
          <w:lang w:val="uz-Cyrl-UZ"/>
        </w:rPr>
        <w:t xml:space="preserve"> __________________________________________________________________ </w:t>
      </w:r>
    </w:p>
    <w:p w:rsidR="008768AA" w:rsidRPr="00DF565B" w:rsidRDefault="008768AA" w:rsidP="008768AA">
      <w:pPr>
        <w:widowControl/>
        <w:shd w:val="clear" w:color="auto" w:fill="FFFFFF"/>
        <w:tabs>
          <w:tab w:val="left" w:pos="682"/>
        </w:tabs>
        <w:spacing w:line="245" w:lineRule="exact"/>
        <w:ind w:left="365"/>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lang w:val="uz-Cyrl-UZ"/>
        </w:rPr>
        <w:t xml:space="preserve">              </w:t>
      </w:r>
    </w:p>
    <w:p w:rsidR="008768AA" w:rsidRPr="00DF565B" w:rsidRDefault="008768AA" w:rsidP="008768AA">
      <w:pPr>
        <w:widowControl/>
        <w:shd w:val="clear" w:color="auto" w:fill="FFFFFF"/>
        <w:tabs>
          <w:tab w:val="left" w:pos="682"/>
        </w:tabs>
        <w:spacing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lang w:val="en-US"/>
        </w:rPr>
        <w:t>VI</w:t>
      </w:r>
      <w:r w:rsidRPr="00DF565B">
        <w:rPr>
          <w:rFonts w:ascii="Times New Roman" w:eastAsia="Times New Roman" w:hAnsi="Times New Roman" w:cs="Times New Roman"/>
          <w:b/>
          <w:i/>
          <w:iCs/>
          <w:color w:val="auto"/>
        </w:rPr>
        <w:t>.Домашнее задание</w:t>
      </w:r>
      <w:r w:rsidRPr="00DF565B">
        <w:rPr>
          <w:rFonts w:ascii="Times New Roman" w:eastAsia="Times New Roman" w:hAnsi="Times New Roman" w:cs="Times New Roman"/>
          <w:i/>
          <w:iCs/>
          <w:color w:val="auto"/>
        </w:rPr>
        <w:t>._УПР:__________________________________________________________</w:t>
      </w:r>
      <w:r w:rsidRPr="00DF565B">
        <w:rPr>
          <w:rFonts w:ascii="Times New Roman" w:eastAsia="Times New Roman" w:hAnsi="Times New Roman" w:cs="Times New Roman"/>
          <w:color w:val="auto"/>
          <w:spacing w:val="4"/>
        </w:rPr>
        <w:t xml:space="preserve"> ________________________________________________________________________________</w:t>
      </w:r>
    </w:p>
    <w:p w:rsidR="008768AA" w:rsidRPr="00DF565B" w:rsidRDefault="008768AA" w:rsidP="008768AA">
      <w:pPr>
        <w:rPr>
          <w:rFonts w:ascii="Times New Roman" w:hAnsi="Times New Roman" w:cs="Times New Roman"/>
          <w:b/>
        </w:rPr>
      </w:pPr>
    </w:p>
    <w:p w:rsidR="008768AA" w:rsidRPr="00DF565B" w:rsidRDefault="008768AA" w:rsidP="00D72691">
      <w:pPr>
        <w:rPr>
          <w:rStyle w:val="af"/>
          <w:rFonts w:ascii="Times New Roman" w:hAnsi="Times New Roman" w:cs="Times New Roman"/>
          <w:b/>
        </w:rPr>
      </w:pPr>
    </w:p>
    <w:p w:rsidR="008768AA" w:rsidRPr="00DF565B" w:rsidRDefault="008768AA" w:rsidP="00D72691">
      <w:pPr>
        <w:rPr>
          <w:rStyle w:val="af"/>
          <w:rFonts w:ascii="Times New Roman" w:hAnsi="Times New Roman" w:cs="Times New Roman"/>
          <w:b/>
        </w:rPr>
      </w:pPr>
    </w:p>
    <w:p w:rsidR="00484254" w:rsidRPr="00DF565B" w:rsidRDefault="00484254" w:rsidP="009D147D">
      <w:pPr>
        <w:rPr>
          <w:rStyle w:val="af"/>
          <w:rFonts w:ascii="Times New Roman" w:hAnsi="Times New Roman" w:cs="Times New Roman"/>
          <w:b/>
        </w:rPr>
      </w:pPr>
    </w:p>
    <w:p w:rsidR="00484254" w:rsidRPr="00DF565B" w:rsidRDefault="00484254" w:rsidP="009D147D">
      <w:pPr>
        <w:rPr>
          <w:rStyle w:val="af"/>
          <w:rFonts w:ascii="Times New Roman" w:hAnsi="Times New Roman" w:cs="Times New Roman"/>
          <w:b/>
        </w:rPr>
      </w:pPr>
    </w:p>
    <w:p w:rsidR="009D147D" w:rsidRPr="00DF565B" w:rsidRDefault="009D147D" w:rsidP="009D147D">
      <w:pPr>
        <w:rPr>
          <w:rFonts w:ascii="Times New Roman" w:hAnsi="Times New Roman" w:cs="Times New Roman"/>
          <w:b/>
          <w:i/>
          <w:iCs/>
          <w:lang w:val="uz-Cyrl-UZ"/>
        </w:rPr>
      </w:pPr>
      <w:r w:rsidRPr="00DF565B">
        <w:rPr>
          <w:rStyle w:val="af"/>
          <w:rFonts w:ascii="Times New Roman" w:hAnsi="Times New Roman" w:cs="Times New Roman"/>
          <w:b/>
        </w:rPr>
        <w:t>Дата урока:___             7 «АБ»   класс</w:t>
      </w:r>
    </w:p>
    <w:p w:rsidR="009D147D" w:rsidRPr="00DF565B" w:rsidRDefault="009D147D" w:rsidP="009D147D">
      <w:pPr>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ТЕМА: </w:t>
      </w:r>
      <w:r w:rsidRPr="00DF565B">
        <w:rPr>
          <w:rFonts w:ascii="Times New Roman" w:eastAsia="Times New Roman" w:hAnsi="Times New Roman" w:cs="Times New Roman"/>
          <w:b/>
          <w:bCs/>
          <w:i/>
          <w:iCs/>
        </w:rPr>
        <w:t>А.И.Куприн. Рассказ «Слон» (в сокращении)</w:t>
      </w:r>
      <w:r w:rsidR="008768AA" w:rsidRPr="00DF565B">
        <w:rPr>
          <w:rFonts w:ascii="Times New Roman" w:eastAsia="Times New Roman" w:hAnsi="Times New Roman" w:cs="Times New Roman"/>
          <w:b/>
          <w:bCs/>
          <w:i/>
          <w:iCs/>
        </w:rPr>
        <w:t>2 часть</w:t>
      </w:r>
    </w:p>
    <w:p w:rsidR="00D62B97" w:rsidRPr="00DF565B" w:rsidRDefault="00D62B97" w:rsidP="00D62B97">
      <w:pPr>
        <w:widowControl/>
        <w:rPr>
          <w:rFonts w:ascii="Times New Roman" w:eastAsia="Times New Roman" w:hAnsi="Times New Roman" w:cs="Times New Roman"/>
        </w:rPr>
      </w:pPr>
    </w:p>
    <w:p w:rsidR="001A2119" w:rsidRPr="00DF565B" w:rsidRDefault="001A2119" w:rsidP="001A2119">
      <w:pPr>
        <w:widowControl/>
        <w:numPr>
          <w:ilvl w:val="0"/>
          <w:numId w:val="29"/>
        </w:numPr>
        <w:rPr>
          <w:rFonts w:ascii="Times New Roman" w:eastAsia="Times New Roman" w:hAnsi="Times New Roman" w:cs="Times New Roman"/>
        </w:rPr>
      </w:pPr>
      <w:r w:rsidRPr="00DF565B">
        <w:rPr>
          <w:rFonts w:ascii="Times New Roman" w:eastAsia="Times New Roman" w:hAnsi="Times New Roman" w:cs="Times New Roman"/>
        </w:rPr>
        <w:t>Заполнение таблиц. Учащиеся заполняют 1 табли</w:t>
      </w:r>
      <w:r w:rsidRPr="00DF565B">
        <w:rPr>
          <w:rFonts w:ascii="Times New Roman" w:eastAsia="Times New Roman" w:hAnsi="Times New Roman" w:cs="Times New Roman"/>
        </w:rPr>
        <w:softHyphen/>
        <w:t>цу, описывая портрет, действия и характер Нади (отца, немца), и 2 таблиц</w:t>
      </w:r>
      <w:proofErr w:type="gramStart"/>
      <w:r w:rsidRPr="00DF565B">
        <w:rPr>
          <w:rFonts w:ascii="Times New Roman" w:eastAsia="Times New Roman" w:hAnsi="Times New Roman" w:cs="Times New Roman"/>
        </w:rPr>
        <w:t>у-</w:t>
      </w:r>
      <w:proofErr w:type="gramEnd"/>
      <w:r w:rsidRPr="00DF565B">
        <w:rPr>
          <w:rFonts w:ascii="Times New Roman" w:eastAsia="Times New Roman" w:hAnsi="Times New Roman" w:cs="Times New Roman"/>
        </w:rPr>
        <w:t>«Двухчастный дневник». Таблицы заполняются на уроке.</w:t>
      </w:r>
    </w:p>
    <w:tbl>
      <w:tblPr>
        <w:tblW w:w="0" w:type="auto"/>
        <w:tblInd w:w="5" w:type="dxa"/>
        <w:tblLayout w:type="fixed"/>
        <w:tblCellMar>
          <w:left w:w="0" w:type="dxa"/>
          <w:right w:w="0" w:type="dxa"/>
        </w:tblCellMar>
        <w:tblLook w:val="0000" w:firstRow="0" w:lastRow="0" w:firstColumn="0" w:lastColumn="0" w:noHBand="0" w:noVBand="0"/>
      </w:tblPr>
      <w:tblGrid>
        <w:gridCol w:w="3685"/>
        <w:gridCol w:w="2268"/>
        <w:gridCol w:w="1842"/>
        <w:gridCol w:w="2552"/>
      </w:tblGrid>
      <w:tr w:rsidR="001A2119" w:rsidRPr="00DF565B" w:rsidTr="001A2119">
        <w:trPr>
          <w:trHeight w:hRule="exact" w:val="456"/>
        </w:trPr>
        <w:tc>
          <w:tcPr>
            <w:tcW w:w="10347" w:type="dxa"/>
            <w:gridSpan w:val="4"/>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Внешний вид</w:t>
            </w:r>
          </w:p>
        </w:tc>
      </w:tr>
      <w:tr w:rsidR="001A2119" w:rsidRPr="00DF565B" w:rsidTr="001A2119">
        <w:trPr>
          <w:trHeight w:hRule="exact" w:val="490"/>
        </w:trPr>
        <w:tc>
          <w:tcPr>
            <w:tcW w:w="10347" w:type="dxa"/>
            <w:gridSpan w:val="4"/>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Надя больная, грустная.</w:t>
            </w:r>
          </w:p>
        </w:tc>
      </w:tr>
      <w:tr w:rsidR="001A2119" w:rsidRPr="00DF565B" w:rsidTr="007F1D33">
        <w:trPr>
          <w:trHeight w:hRule="exact" w:val="273"/>
        </w:trPr>
        <w:tc>
          <w:tcPr>
            <w:tcW w:w="3685"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Портрет</w:t>
            </w:r>
          </w:p>
        </w:tc>
        <w:tc>
          <w:tcPr>
            <w:tcW w:w="2268"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Действия</w:t>
            </w:r>
          </w:p>
        </w:tc>
        <w:tc>
          <w:tcPr>
            <w:tcW w:w="1842"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Поведе</w:t>
            </w:r>
            <w:r w:rsidRPr="00DF565B">
              <w:rPr>
                <w:rFonts w:ascii="Times New Roman" w:eastAsia="Times New Roman" w:hAnsi="Times New Roman" w:cs="Times New Roman"/>
                <w:b/>
                <w:bCs/>
              </w:rPr>
              <w:softHyphen/>
              <w:t>ние</w:t>
            </w:r>
          </w:p>
        </w:tc>
        <w:tc>
          <w:tcPr>
            <w:tcW w:w="2552"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Харак</w:t>
            </w:r>
            <w:r w:rsidRPr="00DF565B">
              <w:rPr>
                <w:rFonts w:ascii="Times New Roman" w:eastAsia="Times New Roman" w:hAnsi="Times New Roman" w:cs="Times New Roman"/>
                <w:b/>
                <w:bCs/>
              </w:rPr>
              <w:softHyphen/>
              <w:t>тер</w:t>
            </w:r>
          </w:p>
        </w:tc>
      </w:tr>
      <w:tr w:rsidR="001A2119" w:rsidRPr="00DF565B" w:rsidTr="001A2119">
        <w:trPr>
          <w:trHeight w:hRule="exact" w:val="945"/>
        </w:trPr>
        <w:tc>
          <w:tcPr>
            <w:tcW w:w="3685" w:type="dxa"/>
            <w:tcBorders>
              <w:top w:val="single" w:sz="4" w:space="0" w:color="auto"/>
              <w:left w:val="single" w:sz="4" w:space="0" w:color="auto"/>
              <w:bottom w:val="single" w:sz="4" w:space="0" w:color="auto"/>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Надя больна. Она ху</w:t>
            </w:r>
            <w:r w:rsidRPr="00DF565B">
              <w:rPr>
                <w:rFonts w:ascii="Times New Roman" w:eastAsia="Times New Roman" w:hAnsi="Times New Roman" w:cs="Times New Roman"/>
                <w:b/>
                <w:bCs/>
              </w:rPr>
              <w:softHyphen/>
              <w:t>деет, слабеет с каж</w:t>
            </w:r>
            <w:r w:rsidRPr="00DF565B">
              <w:rPr>
                <w:rFonts w:ascii="Times New Roman" w:eastAsia="Times New Roman" w:hAnsi="Times New Roman" w:cs="Times New Roman"/>
                <w:b/>
                <w:bCs/>
              </w:rPr>
              <w:softHyphen/>
              <w:t>дым днём, ничем не интересуется, скучает и потихоньку гаснет.</w:t>
            </w:r>
          </w:p>
        </w:tc>
        <w:tc>
          <w:tcPr>
            <w:tcW w:w="2268" w:type="dxa"/>
            <w:tcBorders>
              <w:top w:val="single" w:sz="4" w:space="0" w:color="auto"/>
              <w:left w:val="single" w:sz="4" w:space="0" w:color="auto"/>
              <w:bottom w:val="single" w:sz="4" w:space="0" w:color="auto"/>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Однажды девоч</w:t>
            </w:r>
            <w:r w:rsidRPr="00DF565B">
              <w:rPr>
                <w:rFonts w:ascii="Times New Roman" w:eastAsia="Times New Roman" w:hAnsi="Times New Roman" w:cs="Times New Roman"/>
                <w:b/>
                <w:bCs/>
              </w:rPr>
              <w:softHyphen/>
              <w:t>ка что-то видела во сне и сказала: «Мама... а можно мне... слона?»</w:t>
            </w:r>
          </w:p>
        </w:tc>
        <w:tc>
          <w:tcPr>
            <w:tcW w:w="1842" w:type="dxa"/>
            <w:tcBorders>
              <w:top w:val="single" w:sz="4" w:space="0" w:color="auto"/>
              <w:left w:val="single" w:sz="4" w:space="0" w:color="auto"/>
              <w:bottom w:val="single" w:sz="4" w:space="0" w:color="auto"/>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Знаком</w:t>
            </w:r>
            <w:r w:rsidRPr="00DF565B">
              <w:rPr>
                <w:rFonts w:ascii="Times New Roman" w:eastAsia="Times New Roman" w:hAnsi="Times New Roman" w:cs="Times New Roman"/>
                <w:b/>
                <w:bCs/>
              </w:rPr>
              <w:softHyphen/>
              <w:t>ство со слоном.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Надя ти</w:t>
            </w:r>
            <w:r w:rsidRPr="00DF565B">
              <w:rPr>
                <w:rFonts w:ascii="Times New Roman" w:eastAsia="Times New Roman" w:hAnsi="Times New Roman" w:cs="Times New Roman"/>
                <w:b/>
                <w:bCs/>
              </w:rPr>
              <w:softHyphen/>
              <w:t>хая, спо</w:t>
            </w:r>
            <w:r w:rsidRPr="00DF565B">
              <w:rPr>
                <w:rFonts w:ascii="Times New Roman" w:eastAsia="Times New Roman" w:hAnsi="Times New Roman" w:cs="Times New Roman"/>
                <w:b/>
                <w:bCs/>
              </w:rPr>
              <w:softHyphen/>
            </w:r>
            <w:r w:rsidRPr="00DF565B">
              <w:rPr>
                <w:rFonts w:ascii="Times New Roman" w:eastAsia="Times New Roman" w:hAnsi="Times New Roman" w:cs="Times New Roman"/>
                <w:b/>
                <w:bCs/>
                <w:spacing w:val="20"/>
              </w:rPr>
              <w:t xml:space="preserve">койная, </w:t>
            </w:r>
            <w:r w:rsidRPr="00DF565B">
              <w:rPr>
                <w:rFonts w:ascii="Times New Roman" w:eastAsia="Times New Roman" w:hAnsi="Times New Roman" w:cs="Times New Roman"/>
                <w:b/>
                <w:bCs/>
              </w:rPr>
              <w:t>доверчи</w:t>
            </w:r>
            <w:r w:rsidRPr="00DF565B">
              <w:rPr>
                <w:rFonts w:ascii="Times New Roman" w:eastAsia="Times New Roman" w:hAnsi="Times New Roman" w:cs="Times New Roman"/>
                <w:b/>
                <w:bCs/>
              </w:rPr>
              <w:softHyphen/>
              <w:t>вая.</w:t>
            </w:r>
          </w:p>
        </w:tc>
      </w:tr>
    </w:tbl>
    <w:p w:rsidR="00AA4BA0" w:rsidRPr="00DF565B" w:rsidRDefault="001A2119" w:rsidP="00CF1625">
      <w:pPr>
        <w:pStyle w:val="af2"/>
        <w:rPr>
          <w:rFonts w:ascii="Times New Roman" w:hAnsi="Times New Roman" w:cs="Times New Roman"/>
          <w:b/>
          <w:bCs/>
        </w:rPr>
      </w:pPr>
      <w:r w:rsidRPr="00DF565B">
        <w:rPr>
          <w:rFonts w:ascii="Times New Roman" w:hAnsi="Times New Roman" w:cs="Times New Roman"/>
          <w:b/>
          <w:bCs/>
        </w:rPr>
        <w:t>Заполните таблицу.</w:t>
      </w:r>
    </w:p>
    <w:tbl>
      <w:tblPr>
        <w:tblW w:w="0" w:type="auto"/>
        <w:tblInd w:w="5" w:type="dxa"/>
        <w:tblLayout w:type="fixed"/>
        <w:tblCellMar>
          <w:left w:w="0" w:type="dxa"/>
          <w:right w:w="0" w:type="dxa"/>
        </w:tblCellMar>
        <w:tblLook w:val="0000" w:firstRow="0" w:lastRow="0" w:firstColumn="0" w:lastColumn="0" w:noHBand="0" w:noVBand="0"/>
      </w:tblPr>
      <w:tblGrid>
        <w:gridCol w:w="7087"/>
        <w:gridCol w:w="3260"/>
      </w:tblGrid>
      <w:tr w:rsidR="001A2119" w:rsidRPr="00DF565B" w:rsidTr="001A2119">
        <w:trPr>
          <w:trHeight w:hRule="exact" w:val="365"/>
        </w:trPr>
        <w:tc>
          <w:tcPr>
            <w:tcW w:w="7087"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Цитаты</w:t>
            </w:r>
          </w:p>
        </w:tc>
        <w:tc>
          <w:tcPr>
            <w:tcW w:w="3260"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Комментарии</w:t>
            </w:r>
          </w:p>
        </w:tc>
      </w:tr>
      <w:tr w:rsidR="001A2119" w:rsidRPr="00DF565B" w:rsidTr="001A2119">
        <w:trPr>
          <w:trHeight w:hRule="exact" w:val="953"/>
        </w:trPr>
        <w:tc>
          <w:tcPr>
            <w:tcW w:w="7087"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Доктора велят её развлекать, но ей ни</w:t>
            </w:r>
            <w:r w:rsidRPr="00DF565B">
              <w:rPr>
                <w:rFonts w:ascii="Times New Roman" w:eastAsia="Times New Roman" w:hAnsi="Times New Roman" w:cs="Times New Roman"/>
                <w:b/>
                <w:bCs/>
              </w:rPr>
              <w:softHyphen/>
              <w:t>что не нравится; велят исполнять все её желания, но у неё нет никаких же</w:t>
            </w:r>
            <w:r w:rsidRPr="00DF565B">
              <w:rPr>
                <w:rFonts w:ascii="Times New Roman" w:eastAsia="Times New Roman" w:hAnsi="Times New Roman" w:cs="Times New Roman"/>
                <w:b/>
                <w:bCs/>
              </w:rPr>
              <w:softHyphen/>
              <w:t>ланий. Сегодня она захотела видеть живого слона.</w:t>
            </w:r>
          </w:p>
        </w:tc>
        <w:tc>
          <w:tcPr>
            <w:tcW w:w="3260"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Родители готовы вы</w:t>
            </w:r>
            <w:r w:rsidRPr="00DF565B">
              <w:rPr>
                <w:rFonts w:ascii="Times New Roman" w:eastAsia="Times New Roman" w:hAnsi="Times New Roman" w:cs="Times New Roman"/>
                <w:b/>
                <w:bCs/>
              </w:rPr>
              <w:softHyphen/>
              <w:t>полнить все её жела</w:t>
            </w:r>
            <w:r w:rsidRPr="00DF565B">
              <w:rPr>
                <w:rFonts w:ascii="Times New Roman" w:eastAsia="Times New Roman" w:hAnsi="Times New Roman" w:cs="Times New Roman"/>
                <w:b/>
                <w:bCs/>
              </w:rPr>
              <w:softHyphen/>
              <w:t xml:space="preserve">ния. Они рады, что </w:t>
            </w:r>
            <w:proofErr w:type="gramStart"/>
            <w:r w:rsidRPr="00DF565B">
              <w:rPr>
                <w:rFonts w:ascii="Times New Roman" w:eastAsia="Times New Roman" w:hAnsi="Times New Roman" w:cs="Times New Roman"/>
                <w:b/>
                <w:bCs/>
              </w:rPr>
              <w:t>она</w:t>
            </w:r>
            <w:proofErr w:type="gramEnd"/>
            <w:r w:rsidRPr="00DF565B">
              <w:rPr>
                <w:rFonts w:ascii="Times New Roman" w:eastAsia="Times New Roman" w:hAnsi="Times New Roman" w:cs="Times New Roman"/>
                <w:b/>
                <w:bCs/>
              </w:rPr>
              <w:t xml:space="preserve"> наконец выска</w:t>
            </w:r>
            <w:r w:rsidRPr="00DF565B">
              <w:rPr>
                <w:rFonts w:ascii="Times New Roman" w:eastAsia="Times New Roman" w:hAnsi="Times New Roman" w:cs="Times New Roman"/>
                <w:b/>
                <w:bCs/>
              </w:rPr>
              <w:softHyphen/>
              <w:t>зала своё желание.</w:t>
            </w:r>
          </w:p>
        </w:tc>
      </w:tr>
      <w:tr w:rsidR="001A2119" w:rsidRPr="00DF565B" w:rsidTr="001A2119">
        <w:trPr>
          <w:trHeight w:hRule="exact" w:val="838"/>
        </w:trPr>
        <w:tc>
          <w:tcPr>
            <w:tcW w:w="7087" w:type="dxa"/>
            <w:tcBorders>
              <w:top w:val="single" w:sz="4" w:space="0" w:color="auto"/>
              <w:left w:val="single" w:sz="4" w:space="0" w:color="auto"/>
              <w:bottom w:val="single" w:sz="4" w:space="0" w:color="auto"/>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А вы, Томми, уже пили чай? - спра</w:t>
            </w:r>
            <w:r w:rsidRPr="00DF565B">
              <w:rPr>
                <w:rFonts w:ascii="Times New Roman" w:eastAsia="Times New Roman" w:hAnsi="Times New Roman" w:cs="Times New Roman"/>
                <w:b/>
                <w:bCs/>
              </w:rPr>
              <w:softHyphen/>
              <w:t>шивает девочка слона. Слон опять вытягивает хобот и дует в самое лицо девочки. Надя хохочет и хлопает в ла</w:t>
            </w:r>
            <w:r w:rsidRPr="00DF565B">
              <w:rPr>
                <w:rFonts w:ascii="Times New Roman" w:eastAsia="Times New Roman" w:hAnsi="Times New Roman" w:cs="Times New Roman"/>
                <w:b/>
                <w:bCs/>
              </w:rPr>
              <w:softHyphen/>
              <w:t>доши.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p>
        </w:tc>
      </w:tr>
    </w:tbl>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rPr>
        <w:t>4. «Оставьте за мной последнее слово...».</w:t>
      </w:r>
    </w:p>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rPr>
        <w:t>Учащиеся составляют собственное высказывание по данному началу:</w:t>
      </w:r>
    </w:p>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rPr>
        <w:t>«Я оказался (ась) в комнате с Надей...»</w:t>
      </w:r>
    </w:p>
    <w:p w:rsidR="001A2119" w:rsidRPr="00DF565B" w:rsidRDefault="001A2119" w:rsidP="001A2119">
      <w:pPr>
        <w:widowControl/>
        <w:rPr>
          <w:rFonts w:ascii="Times New Roman" w:eastAsia="Times New Roman" w:hAnsi="Times New Roman" w:cs="Times New Roman"/>
          <w:color w:val="auto"/>
        </w:rPr>
      </w:pPr>
      <w:bookmarkStart w:id="1" w:name="bookmark0"/>
      <w:r w:rsidRPr="00DF565B">
        <w:rPr>
          <w:rFonts w:ascii="Times New Roman" w:eastAsia="Times New Roman" w:hAnsi="Times New Roman" w:cs="Times New Roman"/>
          <w:b/>
          <w:bCs/>
        </w:rPr>
        <w:t>V. Задание на дом.</w:t>
      </w:r>
      <w:bookmarkEnd w:id="1"/>
    </w:p>
    <w:p w:rsidR="001A2119" w:rsidRPr="00DF565B" w:rsidRDefault="001A2119" w:rsidP="001A2119">
      <w:pPr>
        <w:widowControl/>
        <w:numPr>
          <w:ilvl w:val="0"/>
          <w:numId w:val="27"/>
        </w:numPr>
        <w:rPr>
          <w:rFonts w:ascii="Times New Roman" w:eastAsia="Times New Roman" w:hAnsi="Times New Roman" w:cs="Times New Roman"/>
        </w:rPr>
      </w:pPr>
      <w:r w:rsidRPr="00DF565B">
        <w:rPr>
          <w:rFonts w:ascii="Times New Roman" w:eastAsia="Times New Roman" w:hAnsi="Times New Roman" w:cs="Times New Roman"/>
        </w:rPr>
        <w:t xml:space="preserve">Прочитать и пересказать содержание рассказа </w:t>
      </w:r>
      <w:proofErr w:type="spellStart"/>
      <w:r w:rsidRPr="00DF565B">
        <w:rPr>
          <w:rFonts w:ascii="Times New Roman" w:eastAsia="Times New Roman" w:hAnsi="Times New Roman" w:cs="Times New Roman"/>
        </w:rPr>
        <w:t>А.И.Куприна</w:t>
      </w:r>
      <w:proofErr w:type="spellEnd"/>
      <w:r w:rsidRPr="00DF565B">
        <w:rPr>
          <w:rFonts w:ascii="Times New Roman" w:eastAsia="Times New Roman" w:hAnsi="Times New Roman" w:cs="Times New Roman"/>
        </w:rPr>
        <w:t xml:space="preserve"> «Слон», заполнить двухчастный дневник и карточки.</w:t>
      </w:r>
    </w:p>
    <w:tbl>
      <w:tblPr>
        <w:tblW w:w="0" w:type="auto"/>
        <w:tblInd w:w="5" w:type="dxa"/>
        <w:tblLayout w:type="fixed"/>
        <w:tblCellMar>
          <w:left w:w="0" w:type="dxa"/>
          <w:right w:w="0" w:type="dxa"/>
        </w:tblCellMar>
        <w:tblLook w:val="0000" w:firstRow="0" w:lastRow="0" w:firstColumn="0" w:lastColumn="0" w:noHBand="0" w:noVBand="0"/>
      </w:tblPr>
      <w:tblGrid>
        <w:gridCol w:w="6803"/>
        <w:gridCol w:w="3544"/>
      </w:tblGrid>
      <w:tr w:rsidR="001A2119" w:rsidRPr="00DF565B" w:rsidTr="00D62B97">
        <w:trPr>
          <w:trHeight w:hRule="exact" w:val="194"/>
        </w:trPr>
        <w:tc>
          <w:tcPr>
            <w:tcW w:w="6803"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Цитаты</w:t>
            </w:r>
          </w:p>
        </w:tc>
        <w:tc>
          <w:tcPr>
            <w:tcW w:w="3544"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Комментарии</w:t>
            </w:r>
          </w:p>
        </w:tc>
      </w:tr>
      <w:tr w:rsidR="001A2119" w:rsidRPr="00DF565B" w:rsidTr="00D62B97">
        <w:trPr>
          <w:trHeight w:hRule="exact" w:val="358"/>
        </w:trPr>
        <w:tc>
          <w:tcPr>
            <w:tcW w:w="6803"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Слон оказывается гораздо больше, чем дума</w:t>
            </w:r>
            <w:r w:rsidRPr="00DF565B">
              <w:rPr>
                <w:rFonts w:ascii="Times New Roman" w:eastAsia="Times New Roman" w:hAnsi="Times New Roman" w:cs="Times New Roman"/>
                <w:b/>
                <w:bCs/>
              </w:rPr>
              <w:softHyphen/>
              <w:t>ла Надя.</w:t>
            </w:r>
          </w:p>
        </w:tc>
        <w:tc>
          <w:tcPr>
            <w:tcW w:w="3544"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p>
        </w:tc>
      </w:tr>
      <w:tr w:rsidR="001A2119" w:rsidRPr="00DF565B" w:rsidTr="00D62B97">
        <w:trPr>
          <w:trHeight w:hRule="exact" w:val="277"/>
        </w:trPr>
        <w:tc>
          <w:tcPr>
            <w:tcW w:w="6803"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spacing w:line="180" w:lineRule="exact"/>
              <w:rPr>
                <w:rFonts w:ascii="Times New Roman" w:eastAsia="Times New Roman" w:hAnsi="Times New Roman" w:cs="Times New Roman"/>
                <w:color w:val="auto"/>
              </w:rPr>
            </w:pPr>
            <w:r w:rsidRPr="00DF565B">
              <w:rPr>
                <w:rFonts w:ascii="Times New Roman" w:eastAsia="Times New Roman" w:hAnsi="Times New Roman" w:cs="Times New Roman"/>
                <w:b/>
                <w:bCs/>
              </w:rPr>
              <w:t>Наступает час обеда, но...</w:t>
            </w:r>
          </w:p>
        </w:tc>
        <w:tc>
          <w:tcPr>
            <w:tcW w:w="3544"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p>
        </w:tc>
      </w:tr>
      <w:tr w:rsidR="001A2119" w:rsidRPr="00DF565B" w:rsidTr="00D62B97">
        <w:trPr>
          <w:trHeight w:hRule="exact" w:val="296"/>
        </w:trPr>
        <w:tc>
          <w:tcPr>
            <w:tcW w:w="6803"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Наступает вечер. Поздно. Девочке пора спать.</w:t>
            </w:r>
          </w:p>
        </w:tc>
        <w:tc>
          <w:tcPr>
            <w:tcW w:w="3544"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p>
        </w:tc>
      </w:tr>
      <w:tr w:rsidR="001A2119" w:rsidRPr="00DF565B" w:rsidTr="00D62B97">
        <w:trPr>
          <w:trHeight w:hRule="exact" w:val="557"/>
        </w:trPr>
        <w:tc>
          <w:tcPr>
            <w:tcW w:w="6803" w:type="dxa"/>
            <w:tcBorders>
              <w:top w:val="single" w:sz="4" w:space="0" w:color="auto"/>
              <w:left w:val="single" w:sz="4" w:space="0" w:color="auto"/>
              <w:bottom w:val="nil"/>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Мо-</w:t>
            </w:r>
            <w:proofErr w:type="spellStart"/>
            <w:r w:rsidRPr="00DF565B">
              <w:rPr>
                <w:rFonts w:ascii="Times New Roman" w:eastAsia="Times New Roman" w:hAnsi="Times New Roman" w:cs="Times New Roman"/>
                <w:b/>
                <w:bCs/>
              </w:rPr>
              <w:t>лоч</w:t>
            </w:r>
            <w:proofErr w:type="spellEnd"/>
            <w:r w:rsidRPr="00DF565B">
              <w:rPr>
                <w:rFonts w:ascii="Times New Roman" w:eastAsia="Times New Roman" w:hAnsi="Times New Roman" w:cs="Times New Roman"/>
                <w:b/>
                <w:bCs/>
              </w:rPr>
              <w:t>-ка!</w:t>
            </w:r>
          </w:p>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Услышав этот крик, мама радостно выбежа</w:t>
            </w:r>
            <w:r w:rsidRPr="00DF565B">
              <w:rPr>
                <w:rFonts w:ascii="Times New Roman" w:eastAsia="Times New Roman" w:hAnsi="Times New Roman" w:cs="Times New Roman"/>
                <w:b/>
                <w:bCs/>
              </w:rPr>
              <w:softHyphen/>
              <w:t>ла из спальни.</w:t>
            </w:r>
          </w:p>
        </w:tc>
        <w:tc>
          <w:tcPr>
            <w:tcW w:w="3544" w:type="dxa"/>
            <w:tcBorders>
              <w:top w:val="single" w:sz="4" w:space="0" w:color="auto"/>
              <w:left w:val="single" w:sz="4" w:space="0" w:color="auto"/>
              <w:bottom w:val="nil"/>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p>
        </w:tc>
      </w:tr>
      <w:tr w:rsidR="001A2119" w:rsidRPr="00DF565B" w:rsidTr="00D62B97">
        <w:trPr>
          <w:trHeight w:hRule="exact" w:val="282"/>
        </w:trPr>
        <w:tc>
          <w:tcPr>
            <w:tcW w:w="6803" w:type="dxa"/>
            <w:tcBorders>
              <w:top w:val="single" w:sz="4" w:space="0" w:color="auto"/>
              <w:left w:val="single" w:sz="4" w:space="0" w:color="auto"/>
              <w:bottom w:val="single" w:sz="4" w:space="0" w:color="auto"/>
              <w:right w:val="nil"/>
            </w:tcBorders>
            <w:shd w:val="clear" w:color="auto" w:fill="FFFFFF"/>
          </w:tcPr>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Передайте Томми, что я уже совсем здоро</w:t>
            </w:r>
            <w:r w:rsidRPr="00DF565B">
              <w:rPr>
                <w:rFonts w:ascii="Times New Roman" w:eastAsia="Times New Roman" w:hAnsi="Times New Roman" w:cs="Times New Roman"/>
                <w:b/>
                <w:bCs/>
              </w:rPr>
              <w:softHyphen/>
              <w:t>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A2119" w:rsidRPr="00DF565B" w:rsidRDefault="001A2119" w:rsidP="001A2119">
            <w:pPr>
              <w:widowControl/>
              <w:rPr>
                <w:rFonts w:ascii="Times New Roman" w:eastAsia="Times New Roman" w:hAnsi="Times New Roman" w:cs="Times New Roman"/>
                <w:color w:val="auto"/>
              </w:rPr>
            </w:pPr>
          </w:p>
        </w:tc>
      </w:tr>
    </w:tbl>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Заполните карточку!</w:t>
      </w:r>
    </w:p>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rPr>
        <w:t>(Перечитайте описание внешности Слона и впишите пропущенные слова).</w:t>
      </w:r>
    </w:p>
    <w:p w:rsidR="001A2119" w:rsidRPr="00DF565B" w:rsidRDefault="002D0664"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                                              </w:t>
      </w:r>
      <w:r w:rsidR="001A2119" w:rsidRPr="00DF565B">
        <w:rPr>
          <w:rFonts w:ascii="Times New Roman" w:eastAsia="Times New Roman" w:hAnsi="Times New Roman" w:cs="Times New Roman"/>
          <w:b/>
          <w:bCs/>
        </w:rPr>
        <w:t>Карточка 1</w:t>
      </w:r>
    </w:p>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rPr>
        <w:t>Кожа на нём</w:t>
      </w:r>
      <w:r w:rsidR="002D0664" w:rsidRPr="00DF565B">
        <w:rPr>
          <w:rFonts w:ascii="Times New Roman" w:eastAsia="Times New Roman" w:hAnsi="Times New Roman" w:cs="Times New Roman"/>
        </w:rPr>
        <w:t>_______________</w:t>
      </w:r>
      <w:r w:rsidRPr="00DF565B">
        <w:rPr>
          <w:rFonts w:ascii="Times New Roman" w:eastAsia="Times New Roman" w:hAnsi="Times New Roman" w:cs="Times New Roman"/>
        </w:rPr>
        <w:tab/>
        <w:t>, в тяжёлых складках. Ноги</w:t>
      </w:r>
      <w:r w:rsidR="002D0664" w:rsidRPr="00DF565B">
        <w:rPr>
          <w:rFonts w:ascii="Times New Roman" w:eastAsia="Times New Roman" w:hAnsi="Times New Roman" w:cs="Times New Roman"/>
        </w:rPr>
        <w:t>____________________</w:t>
      </w:r>
    </w:p>
    <w:p w:rsidR="002D0664" w:rsidRPr="00DF565B" w:rsidRDefault="001A2119" w:rsidP="001A2119">
      <w:pPr>
        <w:widowControl/>
        <w:rPr>
          <w:rFonts w:ascii="Times New Roman" w:eastAsia="Times New Roman" w:hAnsi="Times New Roman" w:cs="Times New Roman"/>
        </w:rPr>
      </w:pPr>
      <w:r w:rsidRPr="00DF565B">
        <w:rPr>
          <w:rFonts w:ascii="Times New Roman" w:eastAsia="Times New Roman" w:hAnsi="Times New Roman" w:cs="Times New Roman"/>
        </w:rPr>
        <w:tab/>
        <w:t xml:space="preserve">, как столбы. </w:t>
      </w:r>
      <w:proofErr w:type="gramStart"/>
      <w:r w:rsidRPr="00DF565B">
        <w:rPr>
          <w:rFonts w:ascii="Times New Roman" w:eastAsia="Times New Roman" w:hAnsi="Times New Roman" w:cs="Times New Roman"/>
        </w:rPr>
        <w:t>Длинный</w:t>
      </w:r>
      <w:proofErr w:type="gramEnd"/>
      <w:r w:rsidR="002D0664" w:rsidRPr="00DF565B">
        <w:rPr>
          <w:rFonts w:ascii="Times New Roman" w:eastAsia="Times New Roman" w:hAnsi="Times New Roman" w:cs="Times New Roman"/>
        </w:rPr>
        <w:t>_____________</w:t>
      </w:r>
      <w:r w:rsidRPr="00DF565B">
        <w:rPr>
          <w:rFonts w:ascii="Times New Roman" w:eastAsia="Times New Roman" w:hAnsi="Times New Roman" w:cs="Times New Roman"/>
        </w:rPr>
        <w:tab/>
        <w:t>с чем-то вро</w:t>
      </w:r>
      <w:r w:rsidRPr="00DF565B">
        <w:rPr>
          <w:rFonts w:ascii="Times New Roman" w:eastAsia="Times New Roman" w:hAnsi="Times New Roman" w:cs="Times New Roman"/>
        </w:rPr>
        <w:softHyphen/>
        <w:t xml:space="preserve">де помела на конце. Голова </w:t>
      </w:r>
    </w:p>
    <w:p w:rsidR="001A2119" w:rsidRPr="00DF565B" w:rsidRDefault="001A2119" w:rsidP="001A2119">
      <w:pPr>
        <w:widowControl/>
        <w:rPr>
          <w:rFonts w:ascii="Times New Roman" w:eastAsia="Times New Roman" w:hAnsi="Times New Roman" w:cs="Times New Roman"/>
          <w:color w:val="auto"/>
        </w:rPr>
      </w:pPr>
      <w:r w:rsidRPr="00DF565B">
        <w:rPr>
          <w:rFonts w:ascii="Times New Roman" w:eastAsia="Times New Roman" w:hAnsi="Times New Roman" w:cs="Times New Roman"/>
        </w:rPr>
        <w:t>в больших</w:t>
      </w:r>
      <w:r w:rsidR="002D0664" w:rsidRPr="00DF565B">
        <w:rPr>
          <w:rFonts w:ascii="Times New Roman" w:eastAsia="Times New Roman" w:hAnsi="Times New Roman" w:cs="Times New Roman"/>
        </w:rPr>
        <w:t>________________</w:t>
      </w:r>
      <w:r w:rsidRPr="00DF565B">
        <w:rPr>
          <w:rFonts w:ascii="Times New Roman" w:eastAsia="Times New Roman" w:hAnsi="Times New Roman" w:cs="Times New Roman"/>
        </w:rPr>
        <w:tab/>
        <w:t>. Уш</w:t>
      </w:r>
      <w:proofErr w:type="gramStart"/>
      <w:r w:rsidRPr="00DF565B">
        <w:rPr>
          <w:rFonts w:ascii="Times New Roman" w:eastAsia="Times New Roman" w:hAnsi="Times New Roman" w:cs="Times New Roman"/>
        </w:rPr>
        <w:t>и</w:t>
      </w:r>
      <w:r w:rsidR="002D0664" w:rsidRPr="00DF565B">
        <w:rPr>
          <w:rFonts w:ascii="Times New Roman" w:eastAsia="Times New Roman" w:hAnsi="Times New Roman" w:cs="Times New Roman"/>
        </w:rPr>
        <w:t>-</w:t>
      </w:r>
      <w:proofErr w:type="gramEnd"/>
      <w:r w:rsidR="002D0664" w:rsidRPr="00DF565B">
        <w:rPr>
          <w:rFonts w:ascii="Times New Roman" w:eastAsia="Times New Roman" w:hAnsi="Times New Roman" w:cs="Times New Roman"/>
        </w:rPr>
        <w:t>______________________</w:t>
      </w:r>
      <w:r w:rsidRPr="00DF565B">
        <w:rPr>
          <w:rFonts w:ascii="Times New Roman" w:eastAsia="Times New Roman" w:hAnsi="Times New Roman" w:cs="Times New Roman"/>
        </w:rPr>
        <w:t>, как лопухи, и висят вниз. Глаза совсем</w:t>
      </w:r>
      <w:r w:rsidR="002D0664" w:rsidRPr="00DF565B">
        <w:rPr>
          <w:rFonts w:ascii="Times New Roman" w:eastAsia="Times New Roman" w:hAnsi="Times New Roman" w:cs="Times New Roman"/>
        </w:rPr>
        <w:t>_________________________</w:t>
      </w:r>
      <w:r w:rsidRPr="00DF565B">
        <w:rPr>
          <w:rFonts w:ascii="Times New Roman" w:eastAsia="Times New Roman" w:hAnsi="Times New Roman" w:cs="Times New Roman"/>
        </w:rPr>
        <w:t>, но умные и добрые. Клыки</w:t>
      </w:r>
      <w:r w:rsidR="002D0664" w:rsidRPr="00DF565B">
        <w:rPr>
          <w:rFonts w:ascii="Times New Roman" w:eastAsia="Times New Roman" w:hAnsi="Times New Roman" w:cs="Times New Roman"/>
        </w:rPr>
        <w:t>___________________</w:t>
      </w:r>
      <w:r w:rsidRPr="00DF565B">
        <w:rPr>
          <w:rFonts w:ascii="Times New Roman" w:eastAsia="Times New Roman" w:hAnsi="Times New Roman" w:cs="Times New Roman"/>
        </w:rPr>
        <w:tab/>
        <w:t>. Хо</w:t>
      </w:r>
      <w:r w:rsidRPr="00DF565B">
        <w:rPr>
          <w:rFonts w:ascii="Times New Roman" w:eastAsia="Times New Roman" w:hAnsi="Times New Roman" w:cs="Times New Roman"/>
        </w:rPr>
        <w:softHyphen/>
        <w:t xml:space="preserve">бот - точно </w:t>
      </w:r>
      <w:proofErr w:type="gramStart"/>
      <w:r w:rsidRPr="00DF565B">
        <w:rPr>
          <w:rFonts w:ascii="Times New Roman" w:eastAsia="Times New Roman" w:hAnsi="Times New Roman" w:cs="Times New Roman"/>
        </w:rPr>
        <w:t>длинная</w:t>
      </w:r>
      <w:proofErr w:type="gramEnd"/>
      <w:r w:rsidR="002D0664" w:rsidRPr="00DF565B">
        <w:rPr>
          <w:rFonts w:ascii="Times New Roman" w:eastAsia="Times New Roman" w:hAnsi="Times New Roman" w:cs="Times New Roman"/>
        </w:rPr>
        <w:t>__________________</w:t>
      </w:r>
      <w:r w:rsidRPr="00DF565B">
        <w:rPr>
          <w:rFonts w:ascii="Times New Roman" w:eastAsia="Times New Roman" w:hAnsi="Times New Roman" w:cs="Times New Roman"/>
        </w:rPr>
        <w:tab/>
        <w:t>и оканчивается двумя нозд</w:t>
      </w:r>
      <w:r w:rsidRPr="00DF565B">
        <w:rPr>
          <w:rFonts w:ascii="Times New Roman" w:eastAsia="Times New Roman" w:hAnsi="Times New Roman" w:cs="Times New Roman"/>
        </w:rPr>
        <w:softHyphen/>
        <w:t>рями, а между ними подвижный, гибкий ______</w:t>
      </w:r>
    </w:p>
    <w:p w:rsidR="007B7BFF" w:rsidRPr="00DF565B" w:rsidRDefault="007B7BFF" w:rsidP="001A2119">
      <w:pPr>
        <w:widowControl/>
        <w:rPr>
          <w:rFonts w:ascii="Times New Roman" w:eastAsia="Times New Roman" w:hAnsi="Times New Roman" w:cs="Times New Roman"/>
        </w:rPr>
      </w:pPr>
    </w:p>
    <w:p w:rsidR="007B7BFF" w:rsidRPr="00DF565B" w:rsidRDefault="007B7BFF" w:rsidP="001A2119">
      <w:pPr>
        <w:widowControl/>
        <w:rPr>
          <w:rFonts w:ascii="Times New Roman" w:eastAsia="Times New Roman" w:hAnsi="Times New Roman" w:cs="Times New Roman"/>
        </w:rPr>
      </w:pPr>
    </w:p>
    <w:p w:rsidR="007B7BFF" w:rsidRPr="00DF565B" w:rsidRDefault="007B7BFF" w:rsidP="001A2119">
      <w:pPr>
        <w:widowControl/>
        <w:rPr>
          <w:rFonts w:ascii="Times New Roman" w:eastAsia="Times New Roman" w:hAnsi="Times New Roman" w:cs="Times New Roman"/>
        </w:rPr>
      </w:pPr>
    </w:p>
    <w:p w:rsidR="007F1D33" w:rsidRPr="00DF565B" w:rsidRDefault="00970029" w:rsidP="001A2119">
      <w:pPr>
        <w:widowControl/>
        <w:rPr>
          <w:rFonts w:ascii="Times New Roman" w:eastAsia="Times New Roman" w:hAnsi="Times New Roman" w:cs="Times New Roman"/>
        </w:rPr>
      </w:pPr>
      <w:r w:rsidRPr="00DF565B">
        <w:rPr>
          <w:rFonts w:ascii="Times New Roman" w:eastAsia="Times New Roman" w:hAnsi="Times New Roman" w:cs="Times New Roman"/>
          <w:b/>
        </w:rPr>
        <w:t>V. Задание на дом</w:t>
      </w:r>
      <w:r w:rsidRPr="00DF565B">
        <w:rPr>
          <w:rFonts w:ascii="Times New Roman" w:eastAsia="Times New Roman" w:hAnsi="Times New Roman" w:cs="Times New Roman"/>
        </w:rPr>
        <w:t>. Прочитайте рассказ А.И.</w:t>
      </w:r>
      <w:r w:rsidR="007F1D33" w:rsidRPr="00DF565B">
        <w:rPr>
          <w:rFonts w:ascii="Times New Roman" w:eastAsia="Times New Roman" w:hAnsi="Times New Roman" w:cs="Times New Roman"/>
        </w:rPr>
        <w:t xml:space="preserve"> </w:t>
      </w:r>
    </w:p>
    <w:p w:rsidR="007B7BFF" w:rsidRPr="00DF565B" w:rsidRDefault="00970029" w:rsidP="001A2119">
      <w:pPr>
        <w:widowControl/>
        <w:rPr>
          <w:rFonts w:ascii="Times New Roman" w:eastAsia="Times New Roman" w:hAnsi="Times New Roman" w:cs="Times New Roman"/>
        </w:rPr>
      </w:pPr>
      <w:r w:rsidRPr="00DF565B">
        <w:rPr>
          <w:rFonts w:ascii="Times New Roman" w:eastAsia="Times New Roman" w:hAnsi="Times New Roman" w:cs="Times New Roman"/>
        </w:rPr>
        <w:t>Куприна «Слон», подготовьте пересказ, запом</w:t>
      </w:r>
      <w:r w:rsidRPr="00DF565B">
        <w:rPr>
          <w:rFonts w:ascii="Times New Roman" w:eastAsia="Times New Roman" w:hAnsi="Times New Roman" w:cs="Times New Roman"/>
        </w:rPr>
        <w:softHyphen/>
        <w:t>ните новые слова и выражения</w:t>
      </w:r>
    </w:p>
    <w:p w:rsidR="007B7BFF" w:rsidRPr="00DF565B" w:rsidRDefault="007B7BFF" w:rsidP="001A2119">
      <w:pPr>
        <w:widowControl/>
        <w:rPr>
          <w:rFonts w:ascii="Times New Roman" w:eastAsia="Times New Roman" w:hAnsi="Times New Roman" w:cs="Times New Roman"/>
        </w:rPr>
      </w:pPr>
    </w:p>
    <w:p w:rsidR="00934D25" w:rsidRPr="00DF565B" w:rsidRDefault="00934D25" w:rsidP="009D147D">
      <w:pPr>
        <w:widowControl/>
        <w:rPr>
          <w:rFonts w:ascii="Times New Roman" w:eastAsia="Times New Roman" w:hAnsi="Times New Roman" w:cs="Times New Roman"/>
        </w:rPr>
      </w:pPr>
    </w:p>
    <w:p w:rsidR="001D2B95" w:rsidRDefault="001D2B95" w:rsidP="009D147D">
      <w:pPr>
        <w:widowControl/>
        <w:rPr>
          <w:rFonts w:ascii="Times New Roman" w:hAnsi="Times New Roman" w:cs="Times New Roman"/>
          <w:b/>
          <w:i/>
          <w:iCs/>
          <w:lang w:val="uz-Cyrl-UZ"/>
        </w:rPr>
      </w:pPr>
    </w:p>
    <w:p w:rsidR="00DF565B" w:rsidRDefault="00DF565B" w:rsidP="009D147D">
      <w:pPr>
        <w:widowControl/>
        <w:rPr>
          <w:rFonts w:ascii="Times New Roman" w:hAnsi="Times New Roman" w:cs="Times New Roman"/>
          <w:b/>
          <w:i/>
          <w:iCs/>
          <w:lang w:val="uz-Cyrl-UZ"/>
        </w:rPr>
      </w:pPr>
    </w:p>
    <w:p w:rsidR="00DF565B" w:rsidRDefault="00DF565B" w:rsidP="009D147D">
      <w:pPr>
        <w:widowControl/>
        <w:rPr>
          <w:rFonts w:ascii="Times New Roman" w:hAnsi="Times New Roman" w:cs="Times New Roman"/>
          <w:b/>
          <w:i/>
          <w:iCs/>
          <w:lang w:val="uz-Cyrl-UZ"/>
        </w:rPr>
      </w:pPr>
    </w:p>
    <w:p w:rsidR="00DF565B" w:rsidRDefault="00DF565B" w:rsidP="009D147D">
      <w:pPr>
        <w:widowControl/>
        <w:rPr>
          <w:rFonts w:ascii="Times New Roman" w:hAnsi="Times New Roman" w:cs="Times New Roman"/>
          <w:b/>
          <w:i/>
          <w:iCs/>
          <w:lang w:val="uz-Cyrl-UZ"/>
        </w:rPr>
      </w:pPr>
    </w:p>
    <w:p w:rsidR="00DF565B" w:rsidRDefault="00DF565B" w:rsidP="009D147D">
      <w:pPr>
        <w:widowControl/>
        <w:rPr>
          <w:rFonts w:ascii="Times New Roman" w:hAnsi="Times New Roman" w:cs="Times New Roman"/>
          <w:b/>
          <w:i/>
          <w:iCs/>
          <w:lang w:val="uz-Cyrl-UZ"/>
        </w:rPr>
      </w:pPr>
    </w:p>
    <w:p w:rsidR="00DF565B" w:rsidRPr="00DF565B" w:rsidRDefault="00DF565B" w:rsidP="009D147D">
      <w:pPr>
        <w:widowControl/>
        <w:rPr>
          <w:rFonts w:ascii="Times New Roman" w:hAnsi="Times New Roman" w:cs="Times New Roman"/>
          <w:b/>
          <w:i/>
          <w:iCs/>
          <w:lang w:val="uz-Cyrl-UZ"/>
        </w:rPr>
      </w:pPr>
    </w:p>
    <w:p w:rsidR="007F1D33" w:rsidRPr="00DF565B" w:rsidRDefault="007F1D33" w:rsidP="00B62669">
      <w:pPr>
        <w:rPr>
          <w:rStyle w:val="af"/>
          <w:rFonts w:ascii="Times New Roman" w:hAnsi="Times New Roman" w:cs="Times New Roman"/>
          <w:b/>
        </w:rPr>
      </w:pPr>
    </w:p>
    <w:p w:rsidR="00B62669" w:rsidRPr="00DF565B" w:rsidRDefault="00B62669" w:rsidP="00B62669">
      <w:pPr>
        <w:rPr>
          <w:rFonts w:ascii="Times New Roman" w:hAnsi="Times New Roman" w:cs="Times New Roman"/>
          <w:b/>
          <w:i/>
          <w:iCs/>
          <w:lang w:val="uz-Cyrl-UZ"/>
        </w:rPr>
      </w:pPr>
      <w:r w:rsidRPr="00DF565B">
        <w:rPr>
          <w:rStyle w:val="af"/>
          <w:rFonts w:ascii="Times New Roman" w:hAnsi="Times New Roman" w:cs="Times New Roman"/>
          <w:b/>
        </w:rPr>
        <w:t>Дата урока:___             7 «АБ»   класс</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ТЕМА 10. Как сказать о действии, которое переходит на другой предмет?</w:t>
      </w:r>
    </w:p>
    <w:p w:rsidR="00B62669" w:rsidRPr="00DF565B" w:rsidRDefault="00B62669" w:rsidP="001D2B95">
      <w:pPr>
        <w:pStyle w:val="af2"/>
        <w:rPr>
          <w:rStyle w:val="8CenturySchoolbook115pt1"/>
          <w:rFonts w:ascii="Times New Roman" w:eastAsia="Courier New" w:hAnsi="Times New Roman" w:cs="Times New Roman"/>
          <w:sz w:val="24"/>
          <w:szCs w:val="24"/>
        </w:rPr>
      </w:pPr>
      <w:r w:rsidRPr="00DF565B">
        <w:rPr>
          <w:rFonts w:ascii="Times New Roman" w:hAnsi="Times New Roman" w:cs="Times New Roman"/>
        </w:rPr>
        <w:t xml:space="preserve"> </w:t>
      </w:r>
      <w:r w:rsidRPr="00DF565B">
        <w:rPr>
          <w:rStyle w:val="8CenturySchoolbook115pt1"/>
          <w:rFonts w:ascii="Times New Roman" w:eastAsia="Courier New" w:hAnsi="Times New Roman" w:cs="Times New Roman"/>
          <w:sz w:val="24"/>
          <w:szCs w:val="24"/>
        </w:rPr>
        <w:t>Цели</w:t>
      </w:r>
      <w:proofErr w:type="gramStart"/>
      <w:r w:rsidRPr="00DF565B">
        <w:rPr>
          <w:rStyle w:val="8CenturySchoolbook115pt1"/>
          <w:rFonts w:ascii="Times New Roman" w:eastAsia="Courier New" w:hAnsi="Times New Roman" w:cs="Times New Roman"/>
          <w:sz w:val="24"/>
          <w:szCs w:val="24"/>
        </w:rPr>
        <w:t xml:space="preserve"> :</w:t>
      </w:r>
      <w:proofErr w:type="gramEnd"/>
      <w:r w:rsidRPr="00DF565B">
        <w:rPr>
          <w:rStyle w:val="8CenturySchoolbook115pt1"/>
          <w:rFonts w:ascii="Times New Roman" w:eastAsia="Courier New" w:hAnsi="Times New Roman" w:cs="Times New Roman"/>
          <w:sz w:val="24"/>
          <w:szCs w:val="24"/>
        </w:rPr>
        <w:t xml:space="preserve"> </w:t>
      </w:r>
      <w:r w:rsidRPr="00DF565B">
        <w:rPr>
          <w:rStyle w:val="8CenturySchoolbook115pt1"/>
          <w:rFonts w:ascii="Times New Roman" w:eastAsia="Courier New" w:hAnsi="Times New Roman" w:cs="Times New Roman"/>
          <w:b/>
          <w:sz w:val="24"/>
          <w:szCs w:val="24"/>
        </w:rPr>
        <w:t>Образовательная:</w:t>
      </w:r>
      <w:r w:rsidRPr="00DF565B">
        <w:rPr>
          <w:rStyle w:val="8CenturySchoolbook115pt1"/>
          <w:rFonts w:ascii="Times New Roman" w:eastAsia="Courier New" w:hAnsi="Times New Roman" w:cs="Times New Roman"/>
          <w:sz w:val="24"/>
          <w:szCs w:val="24"/>
        </w:rPr>
        <w:t xml:space="preserve"> Познакомить учащихся с существительными в </w:t>
      </w:r>
      <w:proofErr w:type="spellStart"/>
      <w:r w:rsidRPr="00DF565B">
        <w:rPr>
          <w:rStyle w:val="8CenturySchoolbook115pt1"/>
          <w:rFonts w:ascii="Times New Roman" w:eastAsia="Courier New" w:hAnsi="Times New Roman" w:cs="Times New Roman"/>
          <w:sz w:val="24"/>
          <w:szCs w:val="24"/>
        </w:rPr>
        <w:t>В.падеже</w:t>
      </w:r>
      <w:proofErr w:type="spellEnd"/>
      <w:r w:rsidRPr="00DF565B">
        <w:rPr>
          <w:rStyle w:val="8CenturySchoolbook115pt1"/>
          <w:rFonts w:ascii="Times New Roman" w:eastAsia="Courier New" w:hAnsi="Times New Roman" w:cs="Times New Roman"/>
          <w:sz w:val="24"/>
          <w:szCs w:val="24"/>
        </w:rPr>
        <w:t xml:space="preserve"> характеристики предмета или лица, по дей</w:t>
      </w:r>
      <w:r w:rsidRPr="00DF565B">
        <w:rPr>
          <w:rStyle w:val="8CenturySchoolbook115pt1"/>
          <w:rFonts w:ascii="Times New Roman" w:eastAsia="Courier New" w:hAnsi="Times New Roman" w:cs="Times New Roman"/>
          <w:sz w:val="24"/>
          <w:szCs w:val="24"/>
        </w:rPr>
        <w:softHyphen/>
        <w:t xml:space="preserve">ствиям, которые он совершает;   </w:t>
      </w:r>
    </w:p>
    <w:p w:rsidR="00B62669" w:rsidRPr="00DF565B" w:rsidRDefault="00507E13" w:rsidP="001D2B95">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sz w:val="24"/>
          <w:szCs w:val="24"/>
        </w:rPr>
        <w:t xml:space="preserve">Ожидаемые результаты  </w:t>
      </w:r>
      <w:r w:rsidR="00B62669" w:rsidRPr="00DF565B">
        <w:rPr>
          <w:rStyle w:val="8CenturySchoolbook115pt1"/>
          <w:rFonts w:ascii="Times New Roman" w:eastAsia="Courier New" w:hAnsi="Times New Roman" w:cs="Times New Roman"/>
          <w:sz w:val="24"/>
          <w:szCs w:val="24"/>
        </w:rPr>
        <w:t xml:space="preserve">Знания: Учащийся найдёт в тексте существительные в </w:t>
      </w:r>
      <w:proofErr w:type="spellStart"/>
      <w:r w:rsidR="00B62669" w:rsidRPr="00DF565B">
        <w:rPr>
          <w:rStyle w:val="8CenturySchoolbook115pt1"/>
          <w:rFonts w:ascii="Times New Roman" w:eastAsia="Courier New" w:hAnsi="Times New Roman" w:cs="Times New Roman"/>
          <w:sz w:val="24"/>
          <w:szCs w:val="24"/>
        </w:rPr>
        <w:t>В.падеже</w:t>
      </w:r>
      <w:proofErr w:type="spellEnd"/>
      <w:r w:rsidR="00B62669" w:rsidRPr="00DF565B">
        <w:rPr>
          <w:rStyle w:val="8CenturySchoolbook115pt1"/>
          <w:rFonts w:ascii="Times New Roman" w:eastAsia="Courier New" w:hAnsi="Times New Roman" w:cs="Times New Roman"/>
          <w:sz w:val="24"/>
          <w:szCs w:val="24"/>
        </w:rPr>
        <w:t xml:space="preserve">   сумет образовать от глаголов переходны</w:t>
      </w:r>
      <w:r w:rsidR="001D2B95" w:rsidRPr="00DF565B">
        <w:rPr>
          <w:rStyle w:val="8CenturySchoolbook115pt1"/>
          <w:rFonts w:ascii="Times New Roman" w:eastAsia="Courier New" w:hAnsi="Times New Roman" w:cs="Times New Roman"/>
          <w:sz w:val="24"/>
          <w:szCs w:val="24"/>
        </w:rPr>
        <w:t xml:space="preserve">е </w:t>
      </w:r>
      <w:r w:rsidR="00B62669" w:rsidRPr="00DF565B">
        <w:rPr>
          <w:rStyle w:val="8CenturySchoolbook115pt1"/>
          <w:rFonts w:ascii="Times New Roman" w:eastAsia="Courier New" w:hAnsi="Times New Roman" w:cs="Times New Roman"/>
          <w:sz w:val="24"/>
          <w:szCs w:val="24"/>
        </w:rPr>
        <w:t xml:space="preserve"> непереходные.  </w:t>
      </w:r>
    </w:p>
    <w:p w:rsidR="00B62669" w:rsidRPr="00DF565B" w:rsidRDefault="00B62669" w:rsidP="001D2B95">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b/>
          <w:sz w:val="24"/>
          <w:szCs w:val="24"/>
        </w:rPr>
        <w:t>Развивающая:</w:t>
      </w:r>
      <w:r w:rsidRPr="00DF565B">
        <w:rPr>
          <w:rStyle w:val="8CenturySchoolbook115pt1"/>
          <w:rFonts w:ascii="Times New Roman" w:eastAsia="Courier New" w:hAnsi="Times New Roman" w:cs="Times New Roman"/>
          <w:sz w:val="24"/>
          <w:szCs w:val="24"/>
        </w:rPr>
        <w:t xml:space="preserve"> Сформировать умения характеризовать пред</w:t>
      </w:r>
      <w:r w:rsidRPr="00DF565B">
        <w:rPr>
          <w:rStyle w:val="8CenturySchoolbook115pt1"/>
          <w:rFonts w:ascii="Times New Roman" w:eastAsia="Courier New" w:hAnsi="Times New Roman" w:cs="Times New Roman"/>
          <w:sz w:val="24"/>
          <w:szCs w:val="24"/>
        </w:rPr>
        <w:softHyphen/>
        <w:t>меты и лица по</w:t>
      </w:r>
      <w:r w:rsidR="00507E13" w:rsidRPr="00DF565B">
        <w:rPr>
          <w:rStyle w:val="8CenturySchoolbook115pt1"/>
          <w:rFonts w:ascii="Times New Roman" w:eastAsia="Courier New" w:hAnsi="Times New Roman" w:cs="Times New Roman"/>
          <w:sz w:val="24"/>
          <w:szCs w:val="24"/>
        </w:rPr>
        <w:t xml:space="preserve"> </w:t>
      </w:r>
      <w:proofErr w:type="spellStart"/>
      <w:r w:rsidR="00507E13" w:rsidRPr="00DF565B">
        <w:rPr>
          <w:rStyle w:val="8CenturySchoolbook115pt1"/>
          <w:rFonts w:ascii="Times New Roman" w:eastAsia="Courier New" w:hAnsi="Times New Roman" w:cs="Times New Roman"/>
          <w:sz w:val="24"/>
          <w:szCs w:val="24"/>
        </w:rPr>
        <w:t>действиям</w:t>
      </w:r>
      <w:proofErr w:type="gramStart"/>
      <w:r w:rsidR="00507E13" w:rsidRPr="00DF565B">
        <w:rPr>
          <w:rStyle w:val="8CenturySchoolbook115pt1"/>
          <w:rFonts w:ascii="Times New Roman" w:eastAsia="Courier New" w:hAnsi="Times New Roman" w:cs="Times New Roman"/>
          <w:sz w:val="24"/>
          <w:szCs w:val="24"/>
        </w:rPr>
        <w:t>,к</w:t>
      </w:r>
      <w:proofErr w:type="gramEnd"/>
      <w:r w:rsidR="00507E13" w:rsidRPr="00DF565B">
        <w:rPr>
          <w:rStyle w:val="8CenturySchoolbook115pt1"/>
          <w:rFonts w:ascii="Times New Roman" w:eastAsia="Courier New" w:hAnsi="Times New Roman" w:cs="Times New Roman"/>
          <w:sz w:val="24"/>
          <w:szCs w:val="24"/>
        </w:rPr>
        <w:t>оторые</w:t>
      </w:r>
      <w:proofErr w:type="spellEnd"/>
      <w:r w:rsidR="00507E13" w:rsidRPr="00DF565B">
        <w:rPr>
          <w:rStyle w:val="8CenturySchoolbook115pt1"/>
          <w:rFonts w:ascii="Times New Roman" w:eastAsia="Courier New" w:hAnsi="Times New Roman" w:cs="Times New Roman"/>
          <w:sz w:val="24"/>
          <w:szCs w:val="24"/>
        </w:rPr>
        <w:t xml:space="preserve"> он совершает </w:t>
      </w:r>
      <w:r w:rsidRPr="00DF565B">
        <w:rPr>
          <w:rStyle w:val="8CenturySchoolbook115pt1"/>
          <w:rFonts w:ascii="Times New Roman" w:eastAsia="Courier New" w:hAnsi="Times New Roman" w:cs="Times New Roman"/>
          <w:sz w:val="24"/>
          <w:szCs w:val="24"/>
        </w:rPr>
        <w:t>Умения и навыки: Правиль</w:t>
      </w:r>
      <w:r w:rsidRPr="00DF565B">
        <w:rPr>
          <w:rStyle w:val="8CenturySchoolbook115pt1"/>
          <w:rFonts w:ascii="Times New Roman" w:eastAsia="Courier New" w:hAnsi="Times New Roman" w:cs="Times New Roman"/>
          <w:sz w:val="24"/>
          <w:szCs w:val="24"/>
        </w:rPr>
        <w:softHyphen/>
        <w:t>но вставит в те</w:t>
      </w:r>
      <w:proofErr w:type="gramStart"/>
      <w:r w:rsidRPr="00DF565B">
        <w:rPr>
          <w:rStyle w:val="8CenturySchoolbook115pt1"/>
          <w:rFonts w:ascii="Times New Roman" w:eastAsia="Courier New" w:hAnsi="Times New Roman" w:cs="Times New Roman"/>
          <w:sz w:val="24"/>
          <w:szCs w:val="24"/>
        </w:rPr>
        <w:t>кст с пр</w:t>
      </w:r>
      <w:proofErr w:type="gramEnd"/>
      <w:r w:rsidRPr="00DF565B">
        <w:rPr>
          <w:rStyle w:val="8CenturySchoolbook115pt1"/>
          <w:rFonts w:ascii="Times New Roman" w:eastAsia="Courier New" w:hAnsi="Times New Roman" w:cs="Times New Roman"/>
          <w:sz w:val="24"/>
          <w:szCs w:val="24"/>
        </w:rPr>
        <w:t>опус</w:t>
      </w:r>
      <w:r w:rsidRPr="00DF565B">
        <w:rPr>
          <w:rStyle w:val="8CenturySchoolbook115pt1"/>
          <w:rFonts w:ascii="Times New Roman" w:eastAsia="Courier New" w:hAnsi="Times New Roman" w:cs="Times New Roman"/>
          <w:sz w:val="24"/>
          <w:szCs w:val="24"/>
        </w:rPr>
        <w:softHyphen/>
        <w:t>ками нужные причастия; составит ответы на вопросы по содержанию текста, по рисункам, по ситуативным заданиям, употребив прича</w:t>
      </w:r>
      <w:r w:rsidRPr="00DF565B">
        <w:rPr>
          <w:rStyle w:val="8CenturySchoolbook115pt1"/>
          <w:rFonts w:ascii="Times New Roman" w:eastAsia="Courier New" w:hAnsi="Times New Roman" w:cs="Times New Roman"/>
          <w:sz w:val="24"/>
          <w:szCs w:val="24"/>
        </w:rPr>
        <w:softHyphen/>
        <w:t xml:space="preserve">стия настоящего времени  </w:t>
      </w:r>
    </w:p>
    <w:p w:rsidR="00B62669" w:rsidRPr="00DF565B" w:rsidRDefault="00B62669" w:rsidP="001D2B95">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b/>
          <w:sz w:val="24"/>
          <w:szCs w:val="24"/>
        </w:rPr>
        <w:t>Воспитательная:</w:t>
      </w:r>
      <w:r w:rsidRPr="00DF565B">
        <w:rPr>
          <w:rStyle w:val="8CenturySchoolbook115pt1"/>
          <w:rFonts w:ascii="Times New Roman" w:eastAsia="Courier New" w:hAnsi="Times New Roman" w:cs="Times New Roman"/>
          <w:sz w:val="24"/>
          <w:szCs w:val="24"/>
        </w:rPr>
        <w:t xml:space="preserve"> Развить та</w:t>
      </w:r>
      <w:r w:rsidRPr="00DF565B">
        <w:rPr>
          <w:rStyle w:val="8CenturySchoolbook115pt1"/>
          <w:rFonts w:ascii="Times New Roman" w:eastAsia="Courier New" w:hAnsi="Times New Roman" w:cs="Times New Roman"/>
          <w:sz w:val="24"/>
          <w:szCs w:val="24"/>
        </w:rPr>
        <w:softHyphen/>
        <w:t>кие качества характера, как наблюдательность, способность делать выводы; воспитывать чувство ответственности за свои учебные действ</w:t>
      </w:r>
      <w:r w:rsidR="00507E13" w:rsidRPr="00DF565B">
        <w:rPr>
          <w:rStyle w:val="8CenturySchoolbook115pt1"/>
          <w:rFonts w:ascii="Times New Roman" w:eastAsia="Courier New" w:hAnsi="Times New Roman" w:cs="Times New Roman"/>
          <w:sz w:val="24"/>
          <w:szCs w:val="24"/>
        </w:rPr>
        <w:t xml:space="preserve">ия, за своё поведение на </w:t>
      </w:r>
      <w:proofErr w:type="spellStart"/>
      <w:r w:rsidR="00507E13" w:rsidRPr="00DF565B">
        <w:rPr>
          <w:rStyle w:val="8CenturySchoolbook115pt1"/>
          <w:rFonts w:ascii="Times New Roman" w:eastAsia="Courier New" w:hAnsi="Times New Roman" w:cs="Times New Roman"/>
          <w:sz w:val="24"/>
          <w:szCs w:val="24"/>
        </w:rPr>
        <w:t>уроке</w:t>
      </w:r>
      <w:proofErr w:type="gramStart"/>
      <w:r w:rsidR="00507E13" w:rsidRPr="00DF565B">
        <w:rPr>
          <w:rStyle w:val="8CenturySchoolbook115pt1"/>
          <w:rFonts w:ascii="Times New Roman" w:eastAsia="Courier New" w:hAnsi="Times New Roman" w:cs="Times New Roman"/>
          <w:sz w:val="24"/>
          <w:szCs w:val="24"/>
        </w:rPr>
        <w:t>.</w:t>
      </w:r>
      <w:r w:rsidRPr="00DF565B">
        <w:rPr>
          <w:rStyle w:val="8CenturySchoolbook115pt1"/>
          <w:rFonts w:ascii="Times New Roman" w:eastAsia="Courier New" w:hAnsi="Times New Roman" w:cs="Times New Roman"/>
          <w:sz w:val="24"/>
          <w:szCs w:val="24"/>
        </w:rPr>
        <w:t>Ц</w:t>
      </w:r>
      <w:proofErr w:type="gramEnd"/>
      <w:r w:rsidRPr="00DF565B">
        <w:rPr>
          <w:rStyle w:val="8CenturySchoolbook115pt1"/>
          <w:rFonts w:ascii="Times New Roman" w:eastAsia="Courier New" w:hAnsi="Times New Roman" w:cs="Times New Roman"/>
          <w:sz w:val="24"/>
          <w:szCs w:val="24"/>
        </w:rPr>
        <w:t>енности</w:t>
      </w:r>
      <w:proofErr w:type="spellEnd"/>
      <w:r w:rsidRPr="00DF565B">
        <w:rPr>
          <w:rStyle w:val="8CenturySchoolbook115pt1"/>
          <w:rFonts w:ascii="Times New Roman" w:eastAsia="Courier New" w:hAnsi="Times New Roman" w:cs="Times New Roman"/>
          <w:sz w:val="24"/>
          <w:szCs w:val="24"/>
        </w:rPr>
        <w:t>: Сделает самосто</w:t>
      </w:r>
      <w:r w:rsidRPr="00DF565B">
        <w:rPr>
          <w:rStyle w:val="8CenturySchoolbook115pt1"/>
          <w:rFonts w:ascii="Times New Roman" w:eastAsia="Courier New" w:hAnsi="Times New Roman" w:cs="Times New Roman"/>
          <w:sz w:val="24"/>
          <w:szCs w:val="24"/>
        </w:rPr>
        <w:softHyphen/>
        <w:t>ятельный вывод о способах образования переходных и непереходных глаголов; охарактеризует себя как учащегося по своим учебным действиям.</w:t>
      </w:r>
    </w:p>
    <w:p w:rsidR="00B62669" w:rsidRPr="00DF565B" w:rsidRDefault="00507E13" w:rsidP="001D2B95">
      <w:pPr>
        <w:pStyle w:val="af2"/>
        <w:rPr>
          <w:rFonts w:ascii="Times New Roman" w:hAnsi="Times New Roman" w:cs="Times New Roman"/>
        </w:rPr>
      </w:pPr>
      <w:r w:rsidRPr="00DF565B">
        <w:rPr>
          <w:rFonts w:ascii="Times New Roman" w:hAnsi="Times New Roman" w:cs="Times New Roman"/>
        </w:rPr>
        <w:t xml:space="preserve">                          </w:t>
      </w:r>
      <w:r w:rsidR="00B62669" w:rsidRPr="00DF565B">
        <w:rPr>
          <w:rFonts w:ascii="Times New Roman" w:hAnsi="Times New Roman" w:cs="Times New Roman"/>
        </w:rPr>
        <w:t xml:space="preserve">ХОД УРОКА </w:t>
      </w:r>
    </w:p>
    <w:p w:rsidR="00B62669" w:rsidRPr="00672D2A" w:rsidRDefault="00B62669" w:rsidP="001D2B95">
      <w:pPr>
        <w:pStyle w:val="af2"/>
        <w:rPr>
          <w:rFonts w:ascii="Times New Roman" w:hAnsi="Times New Roman" w:cs="Times New Roman"/>
          <w:b/>
        </w:rPr>
      </w:pPr>
      <w:r w:rsidRPr="00672D2A">
        <w:rPr>
          <w:rFonts w:ascii="Times New Roman" w:hAnsi="Times New Roman" w:cs="Times New Roman"/>
          <w:b/>
        </w:rPr>
        <w:t>I.</w:t>
      </w:r>
      <w:r w:rsidRPr="00672D2A">
        <w:rPr>
          <w:rFonts w:ascii="Times New Roman" w:hAnsi="Times New Roman" w:cs="Times New Roman"/>
          <w:b/>
        </w:rPr>
        <w:tab/>
        <w:t>Организационный момент. Опрос.</w:t>
      </w:r>
    </w:p>
    <w:p w:rsidR="00B62669" w:rsidRPr="00672D2A" w:rsidRDefault="00B62669" w:rsidP="001D2B95">
      <w:pPr>
        <w:pStyle w:val="af2"/>
        <w:rPr>
          <w:rFonts w:ascii="Times New Roman" w:hAnsi="Times New Roman" w:cs="Times New Roman"/>
          <w:b/>
        </w:rPr>
      </w:pPr>
      <w:r w:rsidRPr="00672D2A">
        <w:rPr>
          <w:rStyle w:val="115pt1"/>
          <w:rFonts w:ascii="Times New Roman" w:eastAsia="Courier New" w:hAnsi="Times New Roman" w:cs="Times New Roman"/>
          <w:b/>
          <w:sz w:val="24"/>
          <w:szCs w:val="24"/>
        </w:rPr>
        <w:t>Проверка домашнего задания.</w:t>
      </w:r>
    </w:p>
    <w:p w:rsidR="00B62669" w:rsidRPr="00672D2A" w:rsidRDefault="00B62669" w:rsidP="001D2B95">
      <w:pPr>
        <w:pStyle w:val="af2"/>
        <w:rPr>
          <w:rFonts w:ascii="Times New Roman" w:hAnsi="Times New Roman" w:cs="Times New Roman"/>
          <w:b/>
        </w:rPr>
      </w:pPr>
      <w:r w:rsidRPr="00672D2A">
        <w:rPr>
          <w:rStyle w:val="115pt1"/>
          <w:rFonts w:ascii="Times New Roman" w:eastAsia="Courier New" w:hAnsi="Times New Roman" w:cs="Times New Roman"/>
          <w:b/>
          <w:sz w:val="24"/>
          <w:szCs w:val="24"/>
        </w:rPr>
        <w:t>Выставление и комментирование оценок.</w:t>
      </w:r>
    </w:p>
    <w:p w:rsidR="00B62669" w:rsidRPr="00672D2A" w:rsidRDefault="00507E13" w:rsidP="001D2B95">
      <w:pPr>
        <w:pStyle w:val="af2"/>
        <w:rPr>
          <w:rFonts w:ascii="Times New Roman" w:hAnsi="Times New Roman" w:cs="Times New Roman"/>
          <w:b/>
        </w:rPr>
      </w:pPr>
      <w:r w:rsidRPr="00672D2A">
        <w:rPr>
          <w:rFonts w:ascii="Times New Roman" w:hAnsi="Times New Roman" w:cs="Times New Roman"/>
          <w:b/>
        </w:rPr>
        <w:t xml:space="preserve">Изучение новой темы.     </w:t>
      </w:r>
      <w:r w:rsidR="00B62669" w:rsidRPr="00672D2A">
        <w:rPr>
          <w:rStyle w:val="115pt1"/>
          <w:rFonts w:ascii="Times New Roman" w:eastAsia="Courier New" w:hAnsi="Times New Roman" w:cs="Times New Roman"/>
          <w:b/>
          <w:sz w:val="24"/>
          <w:szCs w:val="24"/>
        </w:rPr>
        <w:t>Введение в тему.</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Упражнение 106.</w:t>
      </w:r>
      <w:r w:rsidRPr="00DF565B">
        <w:rPr>
          <w:rFonts w:ascii="Times New Roman" w:eastAsia="Times New Roman" w:hAnsi="Times New Roman" w:cs="Times New Roman"/>
          <w:b/>
          <w:bCs/>
        </w:rPr>
        <w:t xml:space="preserve"> Прочитайте, подготовьтесь к ответам на вопросы о том, как встречают Новый год в разных странах.</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В Италии, как только часы пробьют 12 ударов, из всех окон </w:t>
      </w:r>
      <w:r w:rsidRPr="00DF565B">
        <w:rPr>
          <w:rFonts w:ascii="Times New Roman" w:eastAsia="Times New Roman" w:hAnsi="Times New Roman" w:cs="Times New Roman"/>
          <w:b/>
          <w:bCs/>
          <w:i/>
          <w:iCs/>
          <w:spacing w:val="10"/>
        </w:rPr>
        <w:t>выб</w:t>
      </w:r>
      <w:r w:rsidRPr="00DF565B">
        <w:rPr>
          <w:rFonts w:ascii="Times New Roman" w:eastAsia="Times New Roman" w:hAnsi="Times New Roman" w:cs="Times New Roman"/>
          <w:b/>
          <w:bCs/>
          <w:i/>
          <w:iCs/>
          <w:spacing w:val="10"/>
        </w:rPr>
        <w:softHyphen/>
        <w:t>расывают</w:t>
      </w:r>
      <w:r w:rsidRPr="00DF565B">
        <w:rPr>
          <w:rFonts w:ascii="Times New Roman" w:eastAsia="Times New Roman" w:hAnsi="Times New Roman" w:cs="Times New Roman"/>
        </w:rPr>
        <w:t xml:space="preserve"> старые </w:t>
      </w:r>
      <w:r w:rsidRPr="00DF565B">
        <w:rPr>
          <w:rFonts w:ascii="Times New Roman" w:eastAsia="Times New Roman" w:hAnsi="Times New Roman" w:cs="Times New Roman"/>
          <w:b/>
          <w:bCs/>
          <w:i/>
          <w:iCs/>
          <w:spacing w:val="10"/>
        </w:rPr>
        <w:t>вещи.</w:t>
      </w:r>
      <w:r w:rsidRPr="00DF565B">
        <w:rPr>
          <w:rFonts w:ascii="Times New Roman" w:eastAsia="Times New Roman" w:hAnsi="Times New Roman" w:cs="Times New Roman"/>
        </w:rPr>
        <w:t xml:space="preserve"> Итальянцы уверены, если в полночь они </w:t>
      </w:r>
      <w:r w:rsidRPr="00DF565B">
        <w:rPr>
          <w:rFonts w:ascii="Times New Roman" w:eastAsia="Times New Roman" w:hAnsi="Times New Roman" w:cs="Times New Roman"/>
          <w:b/>
          <w:bCs/>
          <w:i/>
          <w:iCs/>
          <w:spacing w:val="10"/>
        </w:rPr>
        <w:t>выбросят</w:t>
      </w:r>
      <w:r w:rsidRPr="00DF565B">
        <w:rPr>
          <w:rFonts w:ascii="Times New Roman" w:eastAsia="Times New Roman" w:hAnsi="Times New Roman" w:cs="Times New Roman"/>
        </w:rPr>
        <w:t xml:space="preserve"> старые </w:t>
      </w:r>
      <w:r w:rsidRPr="00DF565B">
        <w:rPr>
          <w:rFonts w:ascii="Times New Roman" w:eastAsia="Times New Roman" w:hAnsi="Times New Roman" w:cs="Times New Roman"/>
          <w:b/>
          <w:bCs/>
          <w:i/>
          <w:iCs/>
          <w:spacing w:val="10"/>
        </w:rPr>
        <w:t>вещи,</w:t>
      </w:r>
      <w:r w:rsidRPr="00DF565B">
        <w:rPr>
          <w:rFonts w:ascii="Times New Roman" w:eastAsia="Times New Roman" w:hAnsi="Times New Roman" w:cs="Times New Roman"/>
        </w:rPr>
        <w:t xml:space="preserve"> то в Новом году обязательно </w:t>
      </w:r>
      <w:r w:rsidRPr="00DF565B">
        <w:rPr>
          <w:rFonts w:ascii="Times New Roman" w:eastAsia="Times New Roman" w:hAnsi="Times New Roman" w:cs="Times New Roman"/>
          <w:b/>
          <w:bCs/>
          <w:i/>
          <w:iCs/>
          <w:spacing w:val="10"/>
        </w:rPr>
        <w:t>купят</w:t>
      </w:r>
      <w:r w:rsidRPr="00DF565B">
        <w:rPr>
          <w:rFonts w:ascii="Times New Roman" w:eastAsia="Times New Roman" w:hAnsi="Times New Roman" w:cs="Times New Roman"/>
        </w:rPr>
        <w:t xml:space="preserve"> новые </w:t>
      </w:r>
      <w:r w:rsidRPr="00DF565B">
        <w:rPr>
          <w:rFonts w:ascii="Times New Roman" w:eastAsia="Times New Roman" w:hAnsi="Times New Roman" w:cs="Times New Roman"/>
          <w:b/>
          <w:bCs/>
          <w:i/>
          <w:iCs/>
          <w:spacing w:val="10"/>
        </w:rPr>
        <w:t>вещи.</w:t>
      </w:r>
      <w:r w:rsidRPr="00DF565B">
        <w:rPr>
          <w:rFonts w:ascii="Times New Roman" w:eastAsia="Times New Roman" w:hAnsi="Times New Roman" w:cs="Times New Roman"/>
        </w:rPr>
        <w:t xml:space="preserve"> Дети перед сном </w:t>
      </w:r>
      <w:r w:rsidRPr="00DF565B">
        <w:rPr>
          <w:rFonts w:ascii="Times New Roman" w:eastAsia="Times New Roman" w:hAnsi="Times New Roman" w:cs="Times New Roman"/>
          <w:b/>
          <w:bCs/>
          <w:i/>
          <w:iCs/>
          <w:spacing w:val="10"/>
        </w:rPr>
        <w:t>оставляют</w:t>
      </w:r>
      <w:r w:rsidRPr="00DF565B">
        <w:rPr>
          <w:rFonts w:ascii="Times New Roman" w:eastAsia="Times New Roman" w:hAnsi="Times New Roman" w:cs="Times New Roman"/>
        </w:rPr>
        <w:t xml:space="preserve"> у камина свои </w:t>
      </w:r>
      <w:r w:rsidRPr="00DF565B">
        <w:rPr>
          <w:rFonts w:ascii="Times New Roman" w:eastAsia="Times New Roman" w:hAnsi="Times New Roman" w:cs="Times New Roman"/>
          <w:b/>
          <w:bCs/>
          <w:i/>
          <w:iCs/>
          <w:spacing w:val="10"/>
        </w:rPr>
        <w:t>носки.</w:t>
      </w:r>
      <w:r w:rsidRPr="00DF565B">
        <w:rPr>
          <w:rFonts w:ascii="Times New Roman" w:eastAsia="Times New Roman" w:hAnsi="Times New Roman" w:cs="Times New Roman"/>
        </w:rPr>
        <w:t xml:space="preserve"> Утром они в носках </w:t>
      </w:r>
      <w:r w:rsidRPr="00DF565B">
        <w:rPr>
          <w:rFonts w:ascii="Times New Roman" w:eastAsia="Times New Roman" w:hAnsi="Times New Roman" w:cs="Times New Roman"/>
          <w:b/>
          <w:bCs/>
          <w:i/>
          <w:iCs/>
          <w:spacing w:val="10"/>
        </w:rPr>
        <w:t>находят подарки,</w:t>
      </w:r>
      <w:r w:rsidRPr="00DF565B">
        <w:rPr>
          <w:rFonts w:ascii="Times New Roman" w:eastAsia="Times New Roman" w:hAnsi="Times New Roman" w:cs="Times New Roman"/>
        </w:rPr>
        <w:t xml:space="preserve"> которые им приносит фея </w:t>
      </w:r>
      <w:proofErr w:type="spellStart"/>
      <w:r w:rsidRPr="00DF565B">
        <w:rPr>
          <w:rFonts w:ascii="Times New Roman" w:eastAsia="Times New Roman" w:hAnsi="Times New Roman" w:cs="Times New Roman"/>
        </w:rPr>
        <w:t>Бефане</w:t>
      </w:r>
      <w:proofErr w:type="gramStart"/>
      <w:r w:rsidRPr="00DF565B">
        <w:rPr>
          <w:rFonts w:ascii="Times New Roman" w:eastAsia="Times New Roman" w:hAnsi="Times New Roman" w:cs="Times New Roman"/>
        </w:rPr>
        <w:t>.В</w:t>
      </w:r>
      <w:proofErr w:type="spellEnd"/>
      <w:proofErr w:type="gramEnd"/>
      <w:r w:rsidRPr="00DF565B">
        <w:rPr>
          <w:rFonts w:ascii="Times New Roman" w:eastAsia="Times New Roman" w:hAnsi="Times New Roman" w:cs="Times New Roman"/>
        </w:rPr>
        <w:t xml:space="preserve"> России перед Новым годом </w:t>
      </w:r>
      <w:r w:rsidRPr="00DF565B">
        <w:rPr>
          <w:rFonts w:ascii="Times New Roman" w:eastAsia="Times New Roman" w:hAnsi="Times New Roman" w:cs="Times New Roman"/>
          <w:b/>
          <w:bCs/>
          <w:i/>
          <w:iCs/>
          <w:spacing w:val="10"/>
        </w:rPr>
        <w:t>украшают ёлку, приглашают гос</w:t>
      </w:r>
      <w:r w:rsidRPr="00DF565B">
        <w:rPr>
          <w:rFonts w:ascii="Times New Roman" w:eastAsia="Times New Roman" w:hAnsi="Times New Roman" w:cs="Times New Roman"/>
          <w:b/>
          <w:bCs/>
          <w:i/>
          <w:iCs/>
          <w:spacing w:val="10"/>
        </w:rPr>
        <w:softHyphen/>
        <w:t>тей, дарят подарки</w:t>
      </w:r>
      <w:r w:rsidRPr="00DF565B">
        <w:rPr>
          <w:rFonts w:ascii="Times New Roman" w:eastAsia="Times New Roman" w:hAnsi="Times New Roman" w:cs="Times New Roman"/>
        </w:rPr>
        <w:t xml:space="preserve"> друзьям и близким. А дети </w:t>
      </w:r>
      <w:r w:rsidRPr="00DF565B">
        <w:rPr>
          <w:rFonts w:ascii="Times New Roman" w:eastAsia="Times New Roman" w:hAnsi="Times New Roman" w:cs="Times New Roman"/>
          <w:b/>
          <w:bCs/>
          <w:i/>
          <w:iCs/>
          <w:spacing w:val="10"/>
        </w:rPr>
        <w:t>ждут Деда Моро</w:t>
      </w:r>
      <w:r w:rsidRPr="00DF565B">
        <w:rPr>
          <w:rFonts w:ascii="Times New Roman" w:eastAsia="Times New Roman" w:hAnsi="Times New Roman" w:cs="Times New Roman"/>
          <w:b/>
          <w:bCs/>
          <w:i/>
          <w:iCs/>
          <w:spacing w:val="10"/>
        </w:rPr>
        <w:softHyphen/>
        <w:t>за.</w:t>
      </w:r>
      <w:r w:rsidRPr="00DF565B">
        <w:rPr>
          <w:rFonts w:ascii="Times New Roman" w:eastAsia="Times New Roman" w:hAnsi="Times New Roman" w:cs="Times New Roman"/>
        </w:rPr>
        <w:t xml:space="preserve"> Они верят, что Дед Мороз </w:t>
      </w:r>
      <w:r w:rsidRPr="00DF565B">
        <w:rPr>
          <w:rFonts w:ascii="Times New Roman" w:eastAsia="Times New Roman" w:hAnsi="Times New Roman" w:cs="Times New Roman"/>
          <w:b/>
          <w:bCs/>
          <w:i/>
          <w:iCs/>
          <w:spacing w:val="10"/>
        </w:rPr>
        <w:t>оставит подарки</w:t>
      </w:r>
      <w:r w:rsidRPr="00DF565B">
        <w:rPr>
          <w:rFonts w:ascii="Times New Roman" w:eastAsia="Times New Roman" w:hAnsi="Times New Roman" w:cs="Times New Roman"/>
        </w:rPr>
        <w:t xml:space="preserve"> под </w:t>
      </w:r>
      <w:proofErr w:type="spellStart"/>
      <w:r w:rsidRPr="00DF565B">
        <w:rPr>
          <w:rFonts w:ascii="Times New Roman" w:eastAsia="Times New Roman" w:hAnsi="Times New Roman" w:cs="Times New Roman"/>
        </w:rPr>
        <w:t>ёлкой</w:t>
      </w:r>
      <w:proofErr w:type="gramStart"/>
      <w:r w:rsidRPr="00DF565B">
        <w:rPr>
          <w:rFonts w:ascii="Times New Roman" w:eastAsia="Times New Roman" w:hAnsi="Times New Roman" w:cs="Times New Roman"/>
        </w:rPr>
        <w:t>.В</w:t>
      </w:r>
      <w:proofErr w:type="gramEnd"/>
      <w:r w:rsidRPr="00DF565B">
        <w:rPr>
          <w:rFonts w:ascii="Times New Roman" w:eastAsia="Times New Roman" w:hAnsi="Times New Roman" w:cs="Times New Roman"/>
        </w:rPr>
        <w:t>о</w:t>
      </w:r>
      <w:proofErr w:type="spellEnd"/>
      <w:r w:rsidRPr="00DF565B">
        <w:rPr>
          <w:rFonts w:ascii="Times New Roman" w:eastAsia="Times New Roman" w:hAnsi="Times New Roman" w:cs="Times New Roman"/>
        </w:rPr>
        <w:t xml:space="preserve"> Франции тоже есть свой Дед Мороз - Пер </w:t>
      </w:r>
      <w:proofErr w:type="spellStart"/>
      <w:r w:rsidRPr="00DF565B">
        <w:rPr>
          <w:rFonts w:ascii="Times New Roman" w:eastAsia="Times New Roman" w:hAnsi="Times New Roman" w:cs="Times New Roman"/>
        </w:rPr>
        <w:t>Ноэль</w:t>
      </w:r>
      <w:proofErr w:type="spellEnd"/>
      <w:r w:rsidRPr="00DF565B">
        <w:rPr>
          <w:rFonts w:ascii="Times New Roman" w:eastAsia="Times New Roman" w:hAnsi="Times New Roman" w:cs="Times New Roman"/>
        </w:rPr>
        <w:t xml:space="preserve">. Он приходит к детям в новогоднюю ночь и </w:t>
      </w:r>
      <w:r w:rsidRPr="00DF565B">
        <w:rPr>
          <w:rFonts w:ascii="Times New Roman" w:eastAsia="Times New Roman" w:hAnsi="Times New Roman" w:cs="Times New Roman"/>
          <w:b/>
          <w:bCs/>
          <w:i/>
          <w:iCs/>
          <w:spacing w:val="10"/>
        </w:rPr>
        <w:t>оставляет подарки</w:t>
      </w:r>
      <w:r w:rsidRPr="00DF565B">
        <w:rPr>
          <w:rFonts w:ascii="Times New Roman" w:eastAsia="Times New Roman" w:hAnsi="Times New Roman" w:cs="Times New Roman"/>
        </w:rPr>
        <w:t xml:space="preserve"> в детских башмач</w:t>
      </w:r>
      <w:r w:rsidRPr="00DF565B">
        <w:rPr>
          <w:rFonts w:ascii="Times New Roman" w:eastAsia="Times New Roman" w:hAnsi="Times New Roman" w:cs="Times New Roman"/>
        </w:rPr>
        <w:softHyphen/>
        <w:t>ках.</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rPr>
        <w:t>В Испании, пока часы бьют 12 раз, принято съедать 12 виногра</w:t>
      </w:r>
      <w:r w:rsidRPr="00DF565B">
        <w:rPr>
          <w:rFonts w:ascii="Times New Roman" w:eastAsia="Times New Roman" w:hAnsi="Times New Roman" w:cs="Times New Roman"/>
        </w:rPr>
        <w:softHyphen/>
        <w:t xml:space="preserve">дин. Если человек успеет </w:t>
      </w:r>
      <w:r w:rsidRPr="00DF565B">
        <w:rPr>
          <w:rFonts w:ascii="Times New Roman" w:eastAsia="Times New Roman" w:hAnsi="Times New Roman" w:cs="Times New Roman"/>
          <w:b/>
          <w:bCs/>
          <w:i/>
          <w:iCs/>
          <w:spacing w:val="10"/>
        </w:rPr>
        <w:t>съесть</w:t>
      </w:r>
      <w:r w:rsidRPr="00DF565B">
        <w:rPr>
          <w:rFonts w:ascii="Times New Roman" w:eastAsia="Times New Roman" w:hAnsi="Times New Roman" w:cs="Times New Roman"/>
        </w:rPr>
        <w:t xml:space="preserve"> все </w:t>
      </w:r>
      <w:r w:rsidRPr="00DF565B">
        <w:rPr>
          <w:rFonts w:ascii="Times New Roman" w:eastAsia="Times New Roman" w:hAnsi="Times New Roman" w:cs="Times New Roman"/>
          <w:b/>
          <w:bCs/>
          <w:i/>
          <w:iCs/>
          <w:spacing w:val="10"/>
        </w:rPr>
        <w:t>виноградины,</w:t>
      </w:r>
      <w:r w:rsidRPr="00DF565B">
        <w:rPr>
          <w:rFonts w:ascii="Times New Roman" w:eastAsia="Times New Roman" w:hAnsi="Times New Roman" w:cs="Times New Roman"/>
        </w:rPr>
        <w:t xml:space="preserve"> он будет счаст</w:t>
      </w:r>
      <w:r w:rsidRPr="00DF565B">
        <w:rPr>
          <w:rFonts w:ascii="Times New Roman" w:eastAsia="Times New Roman" w:hAnsi="Times New Roman" w:cs="Times New Roman"/>
        </w:rPr>
        <w:softHyphen/>
        <w:t>лив и богат весь год.</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фея </w:t>
      </w:r>
      <w:r w:rsidR="00507E13" w:rsidRPr="00DF565B">
        <w:rPr>
          <w:rFonts w:ascii="Times New Roman" w:eastAsia="Times New Roman" w:hAnsi="Times New Roman" w:cs="Times New Roman"/>
        </w:rPr>
        <w:t>–</w:t>
      </w:r>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раг</w:t>
      </w:r>
      <w:r w:rsidR="00507E13" w:rsidRPr="00DF565B">
        <w:rPr>
          <w:rFonts w:ascii="Times New Roman" w:eastAsia="Times New Roman" w:hAnsi="Times New Roman" w:cs="Times New Roman"/>
          <w:lang w:val="en-US"/>
        </w:rPr>
        <w:t>i</w:t>
      </w:r>
      <w:proofErr w:type="spellEnd"/>
      <w:r w:rsidR="00507E13"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камин - </w:t>
      </w:r>
      <w:proofErr w:type="gramStart"/>
      <w:r w:rsidRPr="00DF565B">
        <w:rPr>
          <w:rFonts w:ascii="Times New Roman" w:eastAsia="Times New Roman" w:hAnsi="Times New Roman" w:cs="Times New Roman"/>
        </w:rPr>
        <w:t>ка</w:t>
      </w:r>
      <w:proofErr w:type="gramEnd"/>
      <w:r w:rsidR="00507E13" w:rsidRPr="00DF565B">
        <w:rPr>
          <w:rFonts w:ascii="Times New Roman" w:eastAsia="Times New Roman" w:hAnsi="Times New Roman" w:cs="Times New Roman"/>
          <w:lang w:val="en-US"/>
        </w:rPr>
        <w:t>min</w:t>
      </w:r>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о‘с</w:t>
      </w:r>
      <w:proofErr w:type="spellEnd"/>
      <w:r w:rsidR="00507E13" w:rsidRPr="00DF565B">
        <w:rPr>
          <w:rFonts w:ascii="Times New Roman" w:eastAsia="Times New Roman" w:hAnsi="Times New Roman" w:cs="Times New Roman"/>
          <w:lang w:val="en-US"/>
        </w:rPr>
        <w:t>ho</w:t>
      </w:r>
      <w:r w:rsidR="00507E13" w:rsidRPr="00DF565B">
        <w:rPr>
          <w:rFonts w:ascii="Times New Roman" w:eastAsia="Times New Roman" w:hAnsi="Times New Roman" w:cs="Times New Roman"/>
        </w:rPr>
        <w:t>’</w:t>
      </w:r>
      <w:proofErr w:type="spellStart"/>
      <w:r w:rsidR="00507E13" w:rsidRPr="00DF565B">
        <w:rPr>
          <w:rFonts w:ascii="Times New Roman" w:eastAsia="Times New Roman" w:hAnsi="Times New Roman" w:cs="Times New Roman"/>
          <w:lang w:val="en-US"/>
        </w:rPr>
        <w:t>qsimon</w:t>
      </w:r>
      <w:proofErr w:type="spellEnd"/>
      <w:r w:rsidR="00507E13" w:rsidRPr="00DF565B">
        <w:rPr>
          <w:rFonts w:ascii="Times New Roman" w:eastAsia="Times New Roman" w:hAnsi="Times New Roman" w:cs="Times New Roman"/>
        </w:rPr>
        <w:t xml:space="preserve"> </w:t>
      </w:r>
      <w:proofErr w:type="spellStart"/>
      <w:r w:rsidR="00507E13" w:rsidRPr="00DF565B">
        <w:rPr>
          <w:rFonts w:ascii="Times New Roman" w:eastAsia="Times New Roman" w:hAnsi="Times New Roman" w:cs="Times New Roman"/>
          <w:lang w:val="en-US"/>
        </w:rPr>
        <w:t>uy</w:t>
      </w:r>
      <w:proofErr w:type="spellEnd"/>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рес</w:t>
      </w:r>
      <w:r w:rsidR="00507E13" w:rsidRPr="00DF565B">
        <w:rPr>
          <w:rFonts w:ascii="Times New Roman" w:eastAsia="Times New Roman" w:hAnsi="Times New Roman" w:cs="Times New Roman"/>
          <w:lang w:val="en-US"/>
        </w:rPr>
        <w:t>hkasi</w:t>
      </w:r>
      <w:proofErr w:type="spellEnd"/>
      <w:r w:rsidRPr="00DF565B">
        <w:rPr>
          <w:rFonts w:ascii="Times New Roman" w:eastAsia="Times New Roman" w:hAnsi="Times New Roman" w:cs="Times New Roman"/>
        </w:rPr>
        <w:t>)</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Упражнение 107.</w:t>
      </w:r>
      <w:r w:rsidRPr="00DF565B">
        <w:rPr>
          <w:rFonts w:ascii="Times New Roman" w:eastAsia="Times New Roman" w:hAnsi="Times New Roman" w:cs="Times New Roman"/>
          <w:b/>
          <w:bCs/>
        </w:rPr>
        <w:t xml:space="preserve"> Ответьте на вопросы.</w:t>
      </w:r>
    </w:p>
    <w:p w:rsidR="003F7B5F" w:rsidRPr="00DF565B" w:rsidRDefault="00507E13" w:rsidP="00507E13">
      <w:pPr>
        <w:widowControl/>
        <w:rPr>
          <w:rFonts w:ascii="Times New Roman" w:eastAsia="Times New Roman" w:hAnsi="Times New Roman" w:cs="Times New Roman"/>
        </w:rPr>
      </w:pPr>
      <w:r w:rsidRPr="00DF565B">
        <w:rPr>
          <w:rFonts w:ascii="Times New Roman" w:eastAsia="Times New Roman" w:hAnsi="Times New Roman" w:cs="Times New Roman"/>
        </w:rPr>
        <w:t>1.</w:t>
      </w:r>
      <w:r w:rsidR="003F7B5F" w:rsidRPr="00DF565B">
        <w:rPr>
          <w:rFonts w:ascii="Times New Roman" w:eastAsia="Times New Roman" w:hAnsi="Times New Roman" w:cs="Times New Roman"/>
        </w:rPr>
        <w:t>Ка</w:t>
      </w:r>
      <w:r w:rsidRPr="00DF565B">
        <w:rPr>
          <w:rFonts w:ascii="Times New Roman" w:eastAsia="Times New Roman" w:hAnsi="Times New Roman" w:cs="Times New Roman"/>
        </w:rPr>
        <w:t>к встречают Новый год в Италии? 2.</w:t>
      </w:r>
      <w:r w:rsidR="003F7B5F" w:rsidRPr="00DF565B">
        <w:rPr>
          <w:rFonts w:ascii="Times New Roman" w:eastAsia="Times New Roman" w:hAnsi="Times New Roman" w:cs="Times New Roman"/>
        </w:rPr>
        <w:t>Почему итальянцы выбрасывают из окон старые вещи?</w:t>
      </w:r>
      <w:r w:rsidRPr="00DF565B">
        <w:rPr>
          <w:rFonts w:ascii="Times New Roman" w:eastAsia="Times New Roman" w:hAnsi="Times New Roman" w:cs="Times New Roman"/>
        </w:rPr>
        <w:t>3.</w:t>
      </w:r>
      <w:r w:rsidR="003F7B5F" w:rsidRPr="00DF565B">
        <w:rPr>
          <w:rFonts w:ascii="Times New Roman" w:eastAsia="Times New Roman" w:hAnsi="Times New Roman" w:cs="Times New Roman"/>
        </w:rPr>
        <w:t>Кого ждут итальянские дети? Где они находят подарки?</w:t>
      </w:r>
      <w:r w:rsidRPr="00DF565B">
        <w:rPr>
          <w:rFonts w:ascii="Times New Roman" w:eastAsia="Times New Roman" w:hAnsi="Times New Roman" w:cs="Times New Roman"/>
        </w:rPr>
        <w:t>4.</w:t>
      </w:r>
      <w:r w:rsidR="003F7B5F" w:rsidRPr="00DF565B">
        <w:rPr>
          <w:rFonts w:ascii="Times New Roman" w:eastAsia="Times New Roman" w:hAnsi="Times New Roman" w:cs="Times New Roman"/>
        </w:rPr>
        <w:t>Ка</w:t>
      </w:r>
      <w:r w:rsidRPr="00DF565B">
        <w:rPr>
          <w:rFonts w:ascii="Times New Roman" w:eastAsia="Times New Roman" w:hAnsi="Times New Roman" w:cs="Times New Roman"/>
        </w:rPr>
        <w:t>к встречают Новый год в России? 5.Кого ждут российские дети? 6.Кого ждут французские дети? 7.</w:t>
      </w:r>
      <w:r w:rsidR="003F7B5F" w:rsidRPr="00DF565B">
        <w:rPr>
          <w:rFonts w:ascii="Times New Roman" w:eastAsia="Times New Roman" w:hAnsi="Times New Roman" w:cs="Times New Roman"/>
        </w:rPr>
        <w:t>Как встречают Новый год в Испании?</w:t>
      </w:r>
    </w:p>
    <w:p w:rsidR="003F7B5F" w:rsidRPr="00DF565B" w:rsidRDefault="003F7B5F" w:rsidP="003F7B5F">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Упражнение 108.</w:t>
      </w:r>
      <w:r w:rsidRPr="00DF565B">
        <w:rPr>
          <w:rFonts w:ascii="Times New Roman" w:eastAsia="Times New Roman" w:hAnsi="Times New Roman" w:cs="Times New Roman"/>
          <w:b/>
          <w:bCs/>
        </w:rPr>
        <w:t xml:space="preserve"> Выпишите из текста упражнения 106 выделен</w:t>
      </w:r>
      <w:r w:rsidRPr="00DF565B">
        <w:rPr>
          <w:rFonts w:ascii="Times New Roman" w:eastAsia="Times New Roman" w:hAnsi="Times New Roman" w:cs="Times New Roman"/>
          <w:b/>
          <w:bCs/>
        </w:rPr>
        <w:softHyphen/>
        <w:t>ные словосочетания, укажите падеж имён существительных.</w:t>
      </w:r>
    </w:p>
    <w:p w:rsidR="0075001E" w:rsidRPr="00DF565B" w:rsidRDefault="003F7B5F" w:rsidP="001D2B95">
      <w:pPr>
        <w:pStyle w:val="af2"/>
        <w:rPr>
          <w:rFonts w:ascii="Times New Roman" w:hAnsi="Times New Roman" w:cs="Times New Roman"/>
          <w:color w:val="auto"/>
        </w:rPr>
      </w:pPr>
      <w:r w:rsidRPr="00DF565B">
        <w:rPr>
          <w:rFonts w:ascii="Times New Roman" w:hAnsi="Times New Roman" w:cs="Times New Roman"/>
        </w:rPr>
        <w:t xml:space="preserve"> </w:t>
      </w:r>
      <w:r w:rsidR="00507E13" w:rsidRPr="00DF565B">
        <w:rPr>
          <w:rFonts w:ascii="Times New Roman" w:hAnsi="Times New Roman" w:cs="Times New Roman"/>
        </w:rPr>
        <w:t>Упраж</w:t>
      </w:r>
      <w:r w:rsidR="0075001E" w:rsidRPr="00DF565B">
        <w:rPr>
          <w:rFonts w:ascii="Times New Roman" w:hAnsi="Times New Roman" w:cs="Times New Roman"/>
          <w:i/>
          <w:iCs/>
        </w:rPr>
        <w:t>нение 109.</w:t>
      </w:r>
      <w:r w:rsidR="0075001E" w:rsidRPr="00DF565B">
        <w:rPr>
          <w:rFonts w:ascii="Times New Roman" w:hAnsi="Times New Roman" w:cs="Times New Roman"/>
        </w:rPr>
        <w:t xml:space="preserve"> Прочитайте наиболее употребительные глаголы, ко</w:t>
      </w:r>
      <w:r w:rsidR="0075001E" w:rsidRPr="00DF565B">
        <w:rPr>
          <w:rFonts w:ascii="Times New Roman" w:hAnsi="Times New Roman" w:cs="Times New Roman"/>
        </w:rPr>
        <w:softHyphen/>
        <w:t>нчаются с существительными в винительном падеже без пред</w:t>
      </w:r>
      <w:r w:rsidR="0075001E" w:rsidRPr="00DF565B">
        <w:rPr>
          <w:rFonts w:ascii="Times New Roman" w:hAnsi="Times New Roman" w:cs="Times New Roman"/>
        </w:rPr>
        <w:softHyphen/>
      </w:r>
      <w:r w:rsidR="00507E13" w:rsidRPr="00DF565B">
        <w:rPr>
          <w:rFonts w:ascii="Times New Roman" w:hAnsi="Times New Roman" w:cs="Times New Roman"/>
        </w:rPr>
        <w:t>лога</w:t>
      </w:r>
      <w:proofErr w:type="gramStart"/>
      <w:r w:rsidR="00507E13" w:rsidRPr="00DF565B">
        <w:rPr>
          <w:rFonts w:ascii="Times New Roman" w:hAnsi="Times New Roman" w:cs="Times New Roman"/>
        </w:rPr>
        <w:t xml:space="preserve">  П</w:t>
      </w:r>
      <w:proofErr w:type="gramEnd"/>
      <w:r w:rsidR="00507E13" w:rsidRPr="00DF565B">
        <w:rPr>
          <w:rFonts w:ascii="Times New Roman" w:hAnsi="Times New Roman" w:cs="Times New Roman"/>
        </w:rPr>
        <w:t>ере</w:t>
      </w:r>
      <w:r w:rsidR="0075001E" w:rsidRPr="00DF565B">
        <w:rPr>
          <w:rFonts w:ascii="Times New Roman" w:hAnsi="Times New Roman" w:cs="Times New Roman"/>
        </w:rPr>
        <w:t>в</w:t>
      </w:r>
      <w:r w:rsidR="00507E13" w:rsidRPr="00DF565B">
        <w:rPr>
          <w:rFonts w:ascii="Times New Roman" w:hAnsi="Times New Roman" w:cs="Times New Roman"/>
        </w:rPr>
        <w:t>е</w:t>
      </w:r>
      <w:r w:rsidR="0075001E" w:rsidRPr="00DF565B">
        <w:rPr>
          <w:rFonts w:ascii="Times New Roman" w:hAnsi="Times New Roman" w:cs="Times New Roman"/>
        </w:rPr>
        <w:t>дите глаголы на родной язык.</w:t>
      </w:r>
    </w:p>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ПЕРЕХОДНЫЕ ГЛАГОЛЫ</w:t>
      </w:r>
    </w:p>
    <w:p w:rsidR="0075001E" w:rsidRPr="00DF565B" w:rsidRDefault="00507E13" w:rsidP="001D2B95">
      <w:pPr>
        <w:pStyle w:val="af2"/>
        <w:rPr>
          <w:rFonts w:ascii="Times New Roman" w:hAnsi="Times New Roman" w:cs="Times New Roman"/>
          <w:color w:val="auto"/>
        </w:rPr>
      </w:pPr>
      <w:r w:rsidRPr="00DF565B">
        <w:rPr>
          <w:rFonts w:ascii="Times New Roman" w:hAnsi="Times New Roman" w:cs="Times New Roman"/>
        </w:rPr>
        <w:t xml:space="preserve"> </w:t>
      </w:r>
      <w:r w:rsidR="0075001E" w:rsidRPr="00DF565B">
        <w:rPr>
          <w:rFonts w:ascii="Times New Roman" w:hAnsi="Times New Roman" w:cs="Times New Roman"/>
        </w:rPr>
        <w:t>приглашать/пригласить</w:t>
      </w:r>
      <w:r w:rsidRPr="00DF565B">
        <w:rPr>
          <w:rFonts w:ascii="Times New Roman" w:hAnsi="Times New Roman" w:cs="Times New Roman"/>
          <w:color w:val="auto"/>
        </w:rPr>
        <w:t xml:space="preserve">              </w:t>
      </w:r>
      <w:r w:rsidR="0075001E" w:rsidRPr="00DF565B">
        <w:rPr>
          <w:rFonts w:ascii="Times New Roman" w:hAnsi="Times New Roman" w:cs="Times New Roman"/>
        </w:rPr>
        <w:t>читать/почитать</w:t>
      </w:r>
      <w:r w:rsidRPr="00DF565B">
        <w:rPr>
          <w:rFonts w:ascii="Times New Roman" w:hAnsi="Times New Roman" w:cs="Times New Roman"/>
          <w:color w:val="auto"/>
        </w:rPr>
        <w:t xml:space="preserve">             </w:t>
      </w:r>
      <w:r w:rsidR="0075001E" w:rsidRPr="00DF565B">
        <w:rPr>
          <w:rFonts w:ascii="Times New Roman" w:hAnsi="Times New Roman" w:cs="Times New Roman"/>
        </w:rPr>
        <w:t>благодарить/ поблагодарить</w:t>
      </w:r>
    </w:p>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любить/полюбить</w:t>
      </w:r>
      <w:r w:rsidR="00507E13" w:rsidRPr="00DF565B">
        <w:rPr>
          <w:rFonts w:ascii="Times New Roman" w:hAnsi="Times New Roman" w:cs="Times New Roman"/>
          <w:color w:val="auto"/>
        </w:rPr>
        <w:t xml:space="preserve">                        </w:t>
      </w:r>
      <w:r w:rsidRPr="00DF565B">
        <w:rPr>
          <w:rFonts w:ascii="Times New Roman" w:hAnsi="Times New Roman" w:cs="Times New Roman"/>
        </w:rPr>
        <w:t>писать/написать</w:t>
      </w:r>
      <w:r w:rsidR="00507E13" w:rsidRPr="00DF565B">
        <w:rPr>
          <w:rFonts w:ascii="Times New Roman" w:hAnsi="Times New Roman" w:cs="Times New Roman"/>
          <w:color w:val="auto"/>
        </w:rPr>
        <w:t xml:space="preserve">               </w:t>
      </w:r>
      <w:r w:rsidRPr="00DF565B">
        <w:rPr>
          <w:rFonts w:ascii="Times New Roman" w:hAnsi="Times New Roman" w:cs="Times New Roman"/>
        </w:rPr>
        <w:t>строить/построить</w:t>
      </w:r>
      <w:r w:rsidR="001D2B95" w:rsidRPr="00DF565B">
        <w:rPr>
          <w:rFonts w:ascii="Times New Roman" w:hAnsi="Times New Roman" w:cs="Times New Roman"/>
          <w:color w:val="auto"/>
        </w:rPr>
        <w:t xml:space="preserve">            </w:t>
      </w:r>
      <w:r w:rsidRPr="00DF565B">
        <w:rPr>
          <w:rFonts w:ascii="Times New Roman" w:hAnsi="Times New Roman" w:cs="Times New Roman"/>
        </w:rPr>
        <w:t>уважать</w:t>
      </w:r>
      <w:r w:rsidR="00507E13" w:rsidRPr="00DF565B">
        <w:rPr>
          <w:rFonts w:ascii="Times New Roman" w:hAnsi="Times New Roman" w:cs="Times New Roman"/>
          <w:color w:val="auto"/>
        </w:rPr>
        <w:t xml:space="preserve">    </w:t>
      </w:r>
      <w:r w:rsidRPr="00DF565B">
        <w:rPr>
          <w:rFonts w:ascii="Times New Roman" w:hAnsi="Times New Roman" w:cs="Times New Roman"/>
        </w:rPr>
        <w:t>беречь</w:t>
      </w:r>
      <w:r w:rsidR="00507E13" w:rsidRPr="00DF565B">
        <w:rPr>
          <w:rFonts w:ascii="Times New Roman" w:hAnsi="Times New Roman" w:cs="Times New Roman"/>
          <w:color w:val="auto"/>
        </w:rPr>
        <w:t xml:space="preserve">    </w:t>
      </w:r>
      <w:r w:rsidRPr="00DF565B">
        <w:rPr>
          <w:rFonts w:ascii="Times New Roman" w:hAnsi="Times New Roman" w:cs="Times New Roman"/>
        </w:rPr>
        <w:t>ждать</w:t>
      </w:r>
    </w:p>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 xml:space="preserve">С существительными в винительном падеже без предлога </w:t>
      </w:r>
      <w:r w:rsidR="00507E13" w:rsidRPr="00DF565B">
        <w:rPr>
          <w:rFonts w:ascii="Times New Roman" w:hAnsi="Times New Roman" w:cs="Times New Roman"/>
        </w:rPr>
        <w:t>соче</w:t>
      </w:r>
      <w:r w:rsidRPr="00DF565B">
        <w:rPr>
          <w:rFonts w:ascii="Times New Roman" w:hAnsi="Times New Roman" w:cs="Times New Roman"/>
        </w:rPr>
        <w:t xml:space="preserve">таются переходные глаголы </w:t>
      </w:r>
      <w:r w:rsidR="00507E13" w:rsidRPr="00DF565B">
        <w:rPr>
          <w:rFonts w:ascii="Times New Roman" w:hAnsi="Times New Roman" w:cs="Times New Roman"/>
        </w:rPr>
        <w:t xml:space="preserve"> </w:t>
      </w:r>
    </w:p>
    <w:p w:rsidR="0075001E" w:rsidRPr="00DF565B" w:rsidRDefault="00507E13" w:rsidP="001D2B95">
      <w:pPr>
        <w:pStyle w:val="af2"/>
        <w:rPr>
          <w:rFonts w:ascii="Times New Roman" w:hAnsi="Times New Roman" w:cs="Times New Roman"/>
          <w:color w:val="auto"/>
        </w:rPr>
      </w:pPr>
      <w:r w:rsidRPr="00DF565B">
        <w:rPr>
          <w:rFonts w:ascii="Times New Roman" w:hAnsi="Times New Roman" w:cs="Times New Roman"/>
        </w:rPr>
        <w:t>о</w:t>
      </w:r>
      <w:r w:rsidR="0075001E" w:rsidRPr="00DF565B">
        <w:rPr>
          <w:rFonts w:ascii="Times New Roman" w:hAnsi="Times New Roman" w:cs="Times New Roman"/>
        </w:rPr>
        <w:t xml:space="preserve">стальные глаголы непереходные </w:t>
      </w:r>
      <w:r w:rsidRPr="00DF565B">
        <w:rPr>
          <w:rFonts w:ascii="Times New Roman" w:hAnsi="Times New Roman" w:cs="Times New Roman"/>
        </w:rPr>
        <w:t xml:space="preserve"> </w:t>
      </w:r>
    </w:p>
    <w:p w:rsidR="0075001E" w:rsidRPr="00DF565B" w:rsidRDefault="00DF565B" w:rsidP="001D2B95">
      <w:pPr>
        <w:pStyle w:val="af2"/>
        <w:rPr>
          <w:rFonts w:ascii="Times New Roman" w:hAnsi="Times New Roman" w:cs="Times New Roman"/>
          <w:color w:val="auto"/>
        </w:rPr>
      </w:pPr>
      <w:r>
        <w:rPr>
          <w:rFonts w:ascii="Times New Roman" w:hAnsi="Times New Roman" w:cs="Times New Roman"/>
          <w:i/>
          <w:iCs/>
        </w:rPr>
        <w:t>Упр</w:t>
      </w:r>
      <w:r w:rsidR="0075001E" w:rsidRPr="00DF565B">
        <w:rPr>
          <w:rFonts w:ascii="Times New Roman" w:hAnsi="Times New Roman" w:cs="Times New Roman"/>
          <w:i/>
          <w:iCs/>
        </w:rPr>
        <w:t>ажнение 110</w:t>
      </w:r>
      <w:r w:rsidR="0075001E" w:rsidRPr="00DF565B">
        <w:rPr>
          <w:rFonts w:ascii="Times New Roman" w:hAnsi="Times New Roman" w:cs="Times New Roman"/>
        </w:rPr>
        <w:t xml:space="preserve"> Заполните таблицу, подобрав к данным </w:t>
      </w:r>
      <w:proofErr w:type="spellStart"/>
      <w:r w:rsidR="0075001E" w:rsidRPr="00DF565B">
        <w:rPr>
          <w:rFonts w:ascii="Times New Roman" w:hAnsi="Times New Roman" w:cs="Times New Roman"/>
        </w:rPr>
        <w:t>глаг</w:t>
      </w:r>
      <w:proofErr w:type="gramStart"/>
      <w:r w:rsidR="0075001E" w:rsidRPr="00DF565B">
        <w:rPr>
          <w:rFonts w:ascii="Times New Roman" w:hAnsi="Times New Roman" w:cs="Times New Roman"/>
        </w:rPr>
        <w:t>о</w:t>
      </w:r>
      <w:proofErr w:type="spellEnd"/>
      <w:r w:rsidR="0075001E" w:rsidRPr="00DF565B">
        <w:rPr>
          <w:rFonts w:ascii="Times New Roman" w:hAnsi="Times New Roman" w:cs="Times New Roman"/>
        </w:rPr>
        <w:t>-</w:t>
      </w:r>
      <w:proofErr w:type="gramEnd"/>
      <w:r w:rsidR="0075001E" w:rsidRPr="00DF565B">
        <w:rPr>
          <w:rFonts w:ascii="Times New Roman" w:hAnsi="Times New Roman" w:cs="Times New Roman"/>
        </w:rPr>
        <w:t xml:space="preserve"> </w:t>
      </w:r>
      <w:proofErr w:type="spellStart"/>
      <w:r w:rsidR="0075001E" w:rsidRPr="00DF565B">
        <w:rPr>
          <w:rFonts w:ascii="Times New Roman" w:hAnsi="Times New Roman" w:cs="Times New Roman"/>
        </w:rPr>
        <w:t>нодходящие</w:t>
      </w:r>
      <w:proofErr w:type="spellEnd"/>
      <w:r w:rsidR="0075001E" w:rsidRPr="00DF565B">
        <w:rPr>
          <w:rFonts w:ascii="Times New Roman" w:hAnsi="Times New Roman" w:cs="Times New Roman"/>
        </w:rPr>
        <w:t xml:space="preserve"> существительные в нужном падеже.</w:t>
      </w:r>
    </w:p>
    <w:tbl>
      <w:tblPr>
        <w:tblW w:w="10316" w:type="dxa"/>
        <w:tblInd w:w="282" w:type="dxa"/>
        <w:tblLayout w:type="fixed"/>
        <w:tblCellMar>
          <w:left w:w="0" w:type="dxa"/>
          <w:right w:w="0" w:type="dxa"/>
        </w:tblCellMar>
        <w:tblLook w:val="0000" w:firstRow="0" w:lastRow="0" w:firstColumn="0" w:lastColumn="0" w:noHBand="0" w:noVBand="0"/>
      </w:tblPr>
      <w:tblGrid>
        <w:gridCol w:w="3403"/>
        <w:gridCol w:w="1701"/>
        <w:gridCol w:w="3969"/>
        <w:gridCol w:w="1243"/>
      </w:tblGrid>
      <w:tr w:rsidR="001D2B95" w:rsidRPr="00DF565B" w:rsidTr="001D2B95">
        <w:trPr>
          <w:trHeight w:hRule="exact" w:val="233"/>
        </w:trPr>
        <w:tc>
          <w:tcPr>
            <w:tcW w:w="3403" w:type="dxa"/>
            <w:tcBorders>
              <w:top w:val="single" w:sz="4" w:space="0" w:color="auto"/>
              <w:left w:val="nil"/>
              <w:bottom w:val="nil"/>
              <w:right w:val="nil"/>
            </w:tcBorders>
            <w:shd w:val="clear" w:color="auto" w:fill="FFFFFF"/>
          </w:tcPr>
          <w:p w:rsidR="0075001E" w:rsidRPr="00DF565B" w:rsidRDefault="001D2B95" w:rsidP="001D2B95">
            <w:pPr>
              <w:pStyle w:val="af2"/>
              <w:rPr>
                <w:rFonts w:ascii="Times New Roman" w:hAnsi="Times New Roman" w:cs="Times New Roman"/>
                <w:color w:val="auto"/>
              </w:rPr>
            </w:pPr>
            <w:r w:rsidRPr="00DF565B">
              <w:rPr>
                <w:rFonts w:ascii="Times New Roman" w:hAnsi="Times New Roman" w:cs="Times New Roman"/>
              </w:rPr>
              <w:t>П</w:t>
            </w:r>
            <w:r w:rsidR="00081516" w:rsidRPr="00DF565B">
              <w:rPr>
                <w:rFonts w:ascii="Times New Roman" w:hAnsi="Times New Roman" w:cs="Times New Roman"/>
              </w:rPr>
              <w:t>ерех</w:t>
            </w:r>
            <w:r w:rsidR="0075001E" w:rsidRPr="00DF565B">
              <w:rPr>
                <w:rFonts w:ascii="Times New Roman" w:hAnsi="Times New Roman" w:cs="Times New Roman"/>
              </w:rPr>
              <w:t>одные</w:t>
            </w:r>
            <w:r w:rsidRPr="00DF565B">
              <w:rPr>
                <w:rFonts w:ascii="Times New Roman" w:hAnsi="Times New Roman" w:cs="Times New Roman"/>
                <w:color w:val="auto"/>
              </w:rPr>
              <w:t xml:space="preserve">  </w:t>
            </w:r>
            <w:r w:rsidR="00081516" w:rsidRPr="00DF565B">
              <w:rPr>
                <w:rFonts w:ascii="Times New Roman" w:hAnsi="Times New Roman" w:cs="Times New Roman"/>
              </w:rPr>
              <w:t>гла</w:t>
            </w:r>
            <w:r w:rsidR="0075001E" w:rsidRPr="00DF565B">
              <w:rPr>
                <w:rFonts w:ascii="Times New Roman" w:hAnsi="Times New Roman" w:cs="Times New Roman"/>
              </w:rPr>
              <w:t>голы</w:t>
            </w:r>
          </w:p>
        </w:tc>
        <w:tc>
          <w:tcPr>
            <w:tcW w:w="1701" w:type="dxa"/>
            <w:tcBorders>
              <w:top w:val="single" w:sz="4" w:space="0" w:color="auto"/>
              <w:left w:val="single" w:sz="4" w:space="0" w:color="auto"/>
              <w:bottom w:val="nil"/>
              <w:right w:val="nil"/>
            </w:tcBorders>
            <w:shd w:val="clear" w:color="auto" w:fill="FFFFFF"/>
          </w:tcPr>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Что?</w:t>
            </w:r>
          </w:p>
        </w:tc>
        <w:tc>
          <w:tcPr>
            <w:tcW w:w="3969" w:type="dxa"/>
            <w:tcBorders>
              <w:top w:val="single" w:sz="4" w:space="0" w:color="auto"/>
              <w:left w:val="single" w:sz="4" w:space="0" w:color="auto"/>
              <w:bottom w:val="nil"/>
              <w:right w:val="nil"/>
            </w:tcBorders>
            <w:shd w:val="clear" w:color="auto" w:fill="FFFFFF"/>
          </w:tcPr>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Переходные</w:t>
            </w:r>
            <w:r w:rsidR="001D2B95" w:rsidRPr="00DF565B">
              <w:rPr>
                <w:rFonts w:ascii="Times New Roman" w:hAnsi="Times New Roman" w:cs="Times New Roman"/>
                <w:color w:val="auto"/>
              </w:rPr>
              <w:t xml:space="preserve">  </w:t>
            </w:r>
            <w:r w:rsidRPr="00DF565B">
              <w:rPr>
                <w:rFonts w:ascii="Times New Roman" w:hAnsi="Times New Roman" w:cs="Times New Roman"/>
              </w:rPr>
              <w:t>глаголы</w:t>
            </w:r>
          </w:p>
        </w:tc>
        <w:tc>
          <w:tcPr>
            <w:tcW w:w="1243" w:type="dxa"/>
            <w:tcBorders>
              <w:top w:val="single" w:sz="4" w:space="0" w:color="auto"/>
              <w:left w:val="single" w:sz="4" w:space="0" w:color="auto"/>
              <w:bottom w:val="nil"/>
              <w:right w:val="single" w:sz="4" w:space="0" w:color="auto"/>
            </w:tcBorders>
            <w:shd w:val="clear" w:color="auto" w:fill="FFFFFF"/>
          </w:tcPr>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Кого?</w:t>
            </w:r>
          </w:p>
        </w:tc>
      </w:tr>
      <w:tr w:rsidR="001D2B95" w:rsidRPr="00DF565B" w:rsidTr="001D2B95">
        <w:trPr>
          <w:trHeight w:hRule="exact" w:val="507"/>
        </w:trPr>
        <w:tc>
          <w:tcPr>
            <w:tcW w:w="3403" w:type="dxa"/>
            <w:tcBorders>
              <w:top w:val="single" w:sz="4" w:space="0" w:color="auto"/>
              <w:left w:val="nil"/>
              <w:bottom w:val="single" w:sz="4" w:space="0" w:color="auto"/>
              <w:right w:val="nil"/>
            </w:tcBorders>
            <w:shd w:val="clear" w:color="auto" w:fill="FFFFFF"/>
          </w:tcPr>
          <w:p w:rsidR="0075001E" w:rsidRPr="00DF565B" w:rsidRDefault="00081516" w:rsidP="001D2B95">
            <w:pPr>
              <w:pStyle w:val="af2"/>
              <w:rPr>
                <w:rFonts w:ascii="Times New Roman" w:hAnsi="Times New Roman" w:cs="Times New Roman"/>
                <w:color w:val="auto"/>
              </w:rPr>
            </w:pPr>
            <w:r w:rsidRPr="00DF565B">
              <w:rPr>
                <w:rFonts w:ascii="Times New Roman" w:hAnsi="Times New Roman" w:cs="Times New Roman"/>
                <w:color w:val="auto"/>
              </w:rPr>
              <w:t>Дарить купить читать беречь украшать</w:t>
            </w:r>
          </w:p>
        </w:tc>
        <w:tc>
          <w:tcPr>
            <w:tcW w:w="1701" w:type="dxa"/>
            <w:tcBorders>
              <w:top w:val="single" w:sz="4" w:space="0" w:color="auto"/>
              <w:left w:val="single" w:sz="4" w:space="0" w:color="auto"/>
              <w:bottom w:val="single" w:sz="4" w:space="0" w:color="auto"/>
              <w:right w:val="nil"/>
            </w:tcBorders>
            <w:shd w:val="clear" w:color="auto" w:fill="FFFFFF"/>
          </w:tcPr>
          <w:p w:rsidR="0075001E" w:rsidRPr="00DF565B" w:rsidRDefault="0075001E" w:rsidP="001D2B95">
            <w:pPr>
              <w:pStyle w:val="af2"/>
              <w:rPr>
                <w:rFonts w:ascii="Times New Roman" w:hAnsi="Times New Roman" w:cs="Times New Roman"/>
                <w:color w:val="auto"/>
              </w:rPr>
            </w:pPr>
          </w:p>
        </w:tc>
        <w:tc>
          <w:tcPr>
            <w:tcW w:w="3969" w:type="dxa"/>
            <w:tcBorders>
              <w:top w:val="single" w:sz="4" w:space="0" w:color="auto"/>
              <w:left w:val="single" w:sz="4" w:space="0" w:color="auto"/>
              <w:bottom w:val="single" w:sz="4" w:space="0" w:color="auto"/>
              <w:right w:val="nil"/>
            </w:tcBorders>
            <w:shd w:val="clear" w:color="auto" w:fill="FFFFFF"/>
          </w:tcPr>
          <w:p w:rsidR="0075001E" w:rsidRPr="00DF565B" w:rsidRDefault="00081516" w:rsidP="001D2B95">
            <w:pPr>
              <w:pStyle w:val="af2"/>
              <w:rPr>
                <w:rFonts w:ascii="Times New Roman" w:hAnsi="Times New Roman" w:cs="Times New Roman"/>
                <w:color w:val="auto"/>
              </w:rPr>
            </w:pPr>
            <w:r w:rsidRPr="00DF565B">
              <w:rPr>
                <w:rFonts w:ascii="Times New Roman" w:hAnsi="Times New Roman" w:cs="Times New Roman"/>
              </w:rPr>
              <w:t>У</w:t>
            </w:r>
            <w:r w:rsidR="0075001E" w:rsidRPr="00DF565B">
              <w:rPr>
                <w:rFonts w:ascii="Times New Roman" w:hAnsi="Times New Roman" w:cs="Times New Roman"/>
              </w:rPr>
              <w:t>важать</w:t>
            </w:r>
            <w:r w:rsidRPr="00DF565B">
              <w:rPr>
                <w:rFonts w:ascii="Times New Roman" w:hAnsi="Times New Roman" w:cs="Times New Roman"/>
                <w:color w:val="auto"/>
              </w:rPr>
              <w:t xml:space="preserve"> </w:t>
            </w:r>
            <w:r w:rsidR="0075001E" w:rsidRPr="00DF565B">
              <w:rPr>
                <w:rFonts w:ascii="Times New Roman" w:hAnsi="Times New Roman" w:cs="Times New Roman"/>
              </w:rPr>
              <w:t>встречать</w:t>
            </w:r>
            <w:r w:rsidRPr="00DF565B">
              <w:rPr>
                <w:rFonts w:ascii="Times New Roman" w:hAnsi="Times New Roman" w:cs="Times New Roman"/>
                <w:color w:val="auto"/>
              </w:rPr>
              <w:t xml:space="preserve"> </w:t>
            </w:r>
            <w:r w:rsidR="0075001E" w:rsidRPr="00DF565B">
              <w:rPr>
                <w:rFonts w:ascii="Times New Roman" w:hAnsi="Times New Roman" w:cs="Times New Roman"/>
              </w:rPr>
              <w:t>ждать</w:t>
            </w:r>
            <w:r w:rsidRPr="00DF565B">
              <w:rPr>
                <w:rFonts w:ascii="Times New Roman" w:hAnsi="Times New Roman" w:cs="Times New Roman"/>
                <w:color w:val="auto"/>
              </w:rPr>
              <w:t xml:space="preserve"> </w:t>
            </w:r>
            <w:r w:rsidR="0075001E" w:rsidRPr="00DF565B">
              <w:rPr>
                <w:rFonts w:ascii="Times New Roman" w:hAnsi="Times New Roman" w:cs="Times New Roman"/>
              </w:rPr>
              <w:t>благодарить</w:t>
            </w:r>
          </w:p>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rPr>
              <w:t>приглашать</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75001E" w:rsidRPr="00DF565B" w:rsidRDefault="0075001E" w:rsidP="001D2B95">
            <w:pPr>
              <w:pStyle w:val="af2"/>
              <w:rPr>
                <w:rFonts w:ascii="Times New Roman" w:hAnsi="Times New Roman" w:cs="Times New Roman"/>
                <w:color w:val="auto"/>
              </w:rPr>
            </w:pPr>
          </w:p>
        </w:tc>
      </w:tr>
    </w:tbl>
    <w:p w:rsidR="0075001E" w:rsidRPr="00DF565B" w:rsidRDefault="0075001E" w:rsidP="001D2B95">
      <w:pPr>
        <w:pStyle w:val="af2"/>
        <w:rPr>
          <w:rFonts w:ascii="Times New Roman" w:hAnsi="Times New Roman" w:cs="Times New Roman"/>
          <w:color w:val="auto"/>
        </w:rPr>
      </w:pPr>
      <w:proofErr w:type="gramStart"/>
      <w:r w:rsidRPr="00DF565B">
        <w:rPr>
          <w:rFonts w:ascii="Times New Roman" w:hAnsi="Times New Roman" w:cs="Times New Roman"/>
          <w:i/>
          <w:iCs/>
          <w:spacing w:val="10"/>
        </w:rPr>
        <w:t>для справок:</w:t>
      </w:r>
      <w:r w:rsidRPr="00DF565B">
        <w:rPr>
          <w:rFonts w:ascii="Times New Roman" w:hAnsi="Times New Roman" w:cs="Times New Roman"/>
        </w:rPr>
        <w:t xml:space="preserve"> ёлка, книга, родители, подарки, учитель, </w:t>
      </w:r>
      <w:r w:rsidR="00081516" w:rsidRPr="00DF565B">
        <w:rPr>
          <w:rFonts w:ascii="Times New Roman" w:hAnsi="Times New Roman" w:cs="Times New Roman"/>
        </w:rPr>
        <w:t>трен</w:t>
      </w:r>
      <w:r w:rsidRPr="00DF565B">
        <w:rPr>
          <w:rFonts w:ascii="Times New Roman" w:hAnsi="Times New Roman" w:cs="Times New Roman"/>
        </w:rPr>
        <w:t>ер, природа, билет, друг.</w:t>
      </w:r>
      <w:proofErr w:type="gramEnd"/>
    </w:p>
    <w:p w:rsidR="0075001E" w:rsidRPr="00DF565B" w:rsidRDefault="0075001E" w:rsidP="001D2B95">
      <w:pPr>
        <w:pStyle w:val="af2"/>
        <w:rPr>
          <w:rFonts w:ascii="Times New Roman" w:hAnsi="Times New Roman" w:cs="Times New Roman"/>
          <w:color w:val="auto"/>
        </w:rPr>
      </w:pPr>
      <w:r w:rsidRPr="00DF565B">
        <w:rPr>
          <w:rFonts w:ascii="Times New Roman" w:hAnsi="Times New Roman" w:cs="Times New Roman"/>
          <w:i/>
          <w:iCs/>
        </w:rPr>
        <w:t>1жнение 111.</w:t>
      </w:r>
      <w:r w:rsidRPr="00DF565B">
        <w:rPr>
          <w:rFonts w:ascii="Times New Roman" w:hAnsi="Times New Roman" w:cs="Times New Roman"/>
        </w:rPr>
        <w:t xml:space="preserve"> Спишите, вставив вместо вопросов </w:t>
      </w:r>
      <w:proofErr w:type="gramStart"/>
      <w:r w:rsidRPr="00DF565B">
        <w:rPr>
          <w:rFonts w:ascii="Times New Roman" w:hAnsi="Times New Roman" w:cs="Times New Roman"/>
        </w:rPr>
        <w:t>подходящие</w:t>
      </w:r>
      <w:proofErr w:type="gramEnd"/>
      <w:r w:rsidRPr="00DF565B">
        <w:rPr>
          <w:rFonts w:ascii="Times New Roman" w:hAnsi="Times New Roman" w:cs="Times New Roman"/>
        </w:rPr>
        <w:t xml:space="preserve"> &gt;</w:t>
      </w:r>
      <w:proofErr w:type="spellStart"/>
      <w:r w:rsidRPr="00DF565B">
        <w:rPr>
          <w:rFonts w:ascii="Times New Roman" w:hAnsi="Times New Roman" w:cs="Times New Roman"/>
        </w:rPr>
        <w:t>ствительные</w:t>
      </w:r>
      <w:proofErr w:type="spellEnd"/>
      <w:r w:rsidRPr="00DF565B">
        <w:rPr>
          <w:rFonts w:ascii="Times New Roman" w:hAnsi="Times New Roman" w:cs="Times New Roman"/>
        </w:rPr>
        <w:t>.</w:t>
      </w:r>
    </w:p>
    <w:p w:rsidR="007F1D33" w:rsidRPr="00672D2A" w:rsidRDefault="0075001E" w:rsidP="001D2B95">
      <w:pPr>
        <w:pStyle w:val="af2"/>
        <w:rPr>
          <w:rFonts w:ascii="Times New Roman" w:hAnsi="Times New Roman" w:cs="Times New Roman"/>
          <w:color w:val="auto"/>
          <w:lang w:val="uz-Cyrl-UZ"/>
        </w:rPr>
      </w:pPr>
      <w:r w:rsidRPr="00DF565B">
        <w:rPr>
          <w:rFonts w:ascii="Times New Roman" w:hAnsi="Times New Roman" w:cs="Times New Roman"/>
        </w:rPr>
        <w:t>(кого?), видеть (кого?), строить (что?), готовить (что?), ого?), писать (что?), встреч</w:t>
      </w:r>
      <w:r w:rsidR="00081516" w:rsidRPr="00DF565B">
        <w:rPr>
          <w:rFonts w:ascii="Times New Roman" w:hAnsi="Times New Roman" w:cs="Times New Roman"/>
        </w:rPr>
        <w:t>ать (кого?), любить (кого?), лю</w:t>
      </w:r>
      <w:r w:rsidRPr="00DF565B">
        <w:rPr>
          <w:rFonts w:ascii="Times New Roman" w:hAnsi="Times New Roman" w:cs="Times New Roman"/>
        </w:rPr>
        <w:t>бить (что?), беречь (что?), беречь (кого?), слушать (кого?), слушать (что?), учить (что?), учить (кого?)</w:t>
      </w:r>
      <w:proofErr w:type="gramStart"/>
      <w:r w:rsidRPr="00DF565B">
        <w:rPr>
          <w:rFonts w:ascii="Times New Roman" w:hAnsi="Times New Roman" w:cs="Times New Roman"/>
        </w:rPr>
        <w:t>.</w:t>
      </w:r>
      <w:r w:rsidRPr="00DF565B">
        <w:rPr>
          <w:rFonts w:ascii="Times New Roman" w:hAnsi="Times New Roman" w:cs="Times New Roman"/>
          <w:b/>
          <w:i/>
        </w:rPr>
        <w:t>В</w:t>
      </w:r>
      <w:proofErr w:type="gramEnd"/>
      <w:r w:rsidRPr="00DF565B">
        <w:rPr>
          <w:rFonts w:ascii="Times New Roman" w:hAnsi="Times New Roman" w:cs="Times New Roman"/>
          <w:b/>
          <w:i/>
        </w:rPr>
        <w:t>ыпишите выделенные глаголы в два столбика</w:t>
      </w:r>
      <w:r w:rsidRPr="00DF565B">
        <w:rPr>
          <w:rFonts w:ascii="Times New Roman" w:hAnsi="Times New Roman" w:cs="Times New Roman"/>
        </w:rPr>
        <w:t>: 1 — переходные, 2 — непереходные.</w:t>
      </w:r>
    </w:p>
    <w:p w:rsidR="003F7B5F" w:rsidRPr="00672D2A" w:rsidRDefault="001D2B95" w:rsidP="001D2B95">
      <w:pPr>
        <w:pStyle w:val="af2"/>
        <w:rPr>
          <w:rFonts w:ascii="Times New Roman" w:hAnsi="Times New Roman" w:cs="Times New Roman"/>
          <w:color w:val="auto"/>
          <w:lang w:val="uz-Cyrl-UZ"/>
        </w:rPr>
      </w:pPr>
      <w:r w:rsidRPr="00DF565B">
        <w:rPr>
          <w:rFonts w:ascii="Times New Roman" w:hAnsi="Times New Roman" w:cs="Times New Roman"/>
          <w:b/>
        </w:rPr>
        <w:t xml:space="preserve"> Домашнее задание:</w:t>
      </w:r>
      <w:r w:rsidRPr="00DF565B">
        <w:rPr>
          <w:rFonts w:ascii="Times New Roman" w:hAnsi="Times New Roman" w:cs="Times New Roman"/>
        </w:rPr>
        <w:t xml:space="preserve"> </w:t>
      </w:r>
      <w:r w:rsidR="0075001E" w:rsidRPr="00DF565B">
        <w:rPr>
          <w:rFonts w:ascii="Times New Roman" w:hAnsi="Times New Roman" w:cs="Times New Roman"/>
        </w:rPr>
        <w:t xml:space="preserve"> </w:t>
      </w:r>
      <w:r w:rsidR="0075001E" w:rsidRPr="00DF565B">
        <w:rPr>
          <w:rFonts w:ascii="Times New Roman" w:hAnsi="Times New Roman" w:cs="Times New Roman"/>
          <w:i/>
          <w:iCs/>
        </w:rPr>
        <w:t>Упражнение 113.</w:t>
      </w:r>
      <w:r w:rsidR="0075001E" w:rsidRPr="00DF565B">
        <w:rPr>
          <w:rFonts w:ascii="Times New Roman" w:hAnsi="Times New Roman" w:cs="Times New Roman"/>
        </w:rPr>
        <w:t xml:space="preserve"> Расскажите о том, как мы встречаем Новый год в нашей стране. Какой ещё древний новогодний праздник отмеча</w:t>
      </w:r>
      <w:r w:rsidR="0075001E" w:rsidRPr="00DF565B">
        <w:rPr>
          <w:rFonts w:ascii="Times New Roman" w:hAnsi="Times New Roman" w:cs="Times New Roman"/>
        </w:rPr>
        <w:softHyphen/>
        <w:t xml:space="preserve">ет наш народ? </w:t>
      </w:r>
      <w:r w:rsidR="00672D2A">
        <w:rPr>
          <w:rFonts w:ascii="Times New Roman" w:hAnsi="Times New Roman" w:cs="Times New Roman"/>
          <w:lang w:val="uz-Cyrl-UZ"/>
        </w:rPr>
        <w:t xml:space="preserve"> </w:t>
      </w:r>
    </w:p>
    <w:p w:rsidR="00484254" w:rsidRPr="00672D2A" w:rsidRDefault="00484254" w:rsidP="007510CC">
      <w:pPr>
        <w:rPr>
          <w:rStyle w:val="af"/>
          <w:rFonts w:ascii="Times New Roman" w:hAnsi="Times New Roman" w:cs="Times New Roman"/>
          <w:b/>
          <w:lang w:val="uz-Cyrl-UZ"/>
        </w:rPr>
      </w:pPr>
    </w:p>
    <w:p w:rsidR="007510CC" w:rsidRPr="00DF565B" w:rsidRDefault="007510CC" w:rsidP="007510CC">
      <w:pPr>
        <w:rPr>
          <w:rFonts w:ascii="Times New Roman" w:hAnsi="Times New Roman" w:cs="Times New Roman"/>
          <w:b/>
          <w:i/>
          <w:iCs/>
          <w:lang w:val="uz-Cyrl-UZ"/>
        </w:rPr>
      </w:pPr>
      <w:r w:rsidRPr="00DF565B">
        <w:rPr>
          <w:rStyle w:val="af"/>
          <w:rFonts w:ascii="Times New Roman" w:hAnsi="Times New Roman" w:cs="Times New Roman"/>
          <w:b/>
        </w:rPr>
        <w:t>Дата урока:___             7 «АБ»   класс</w:t>
      </w:r>
    </w:p>
    <w:p w:rsidR="0075001E" w:rsidRPr="00DF565B" w:rsidRDefault="0075001E" w:rsidP="0075001E">
      <w:pPr>
        <w:jc w:val="both"/>
        <w:rPr>
          <w:rFonts w:ascii="Times New Roman" w:hAnsi="Times New Roman" w:cs="Times New Roman"/>
          <w:b/>
        </w:rPr>
      </w:pPr>
      <w:r w:rsidRPr="00DF565B">
        <w:rPr>
          <w:rFonts w:ascii="Times New Roman" w:hAnsi="Times New Roman" w:cs="Times New Roman"/>
          <w:b/>
        </w:rPr>
        <w:t>Тема:</w:t>
      </w:r>
      <w:r w:rsidR="007510CC" w:rsidRPr="00DF565B">
        <w:rPr>
          <w:rFonts w:ascii="Times New Roman" w:hAnsi="Times New Roman" w:cs="Times New Roman"/>
          <w:b/>
        </w:rPr>
        <w:t xml:space="preserve"> </w:t>
      </w:r>
      <w:proofErr w:type="spellStart"/>
      <w:r w:rsidR="007510CC" w:rsidRPr="00DF565B">
        <w:rPr>
          <w:rFonts w:ascii="Times New Roman" w:hAnsi="Times New Roman" w:cs="Times New Roman"/>
          <w:b/>
        </w:rPr>
        <w:t>Ф.И.Тютчев</w:t>
      </w:r>
      <w:proofErr w:type="spellEnd"/>
      <w:r w:rsidR="007510CC" w:rsidRPr="00DF565B">
        <w:rPr>
          <w:rFonts w:ascii="Times New Roman" w:hAnsi="Times New Roman" w:cs="Times New Roman"/>
          <w:b/>
        </w:rPr>
        <w:t xml:space="preserve">   </w:t>
      </w:r>
      <w:r w:rsidRPr="00DF565B">
        <w:rPr>
          <w:rFonts w:ascii="Times New Roman" w:hAnsi="Times New Roman" w:cs="Times New Roman"/>
          <w:b/>
        </w:rPr>
        <w:t xml:space="preserve"> « Весенние воды….»</w:t>
      </w:r>
      <w:r w:rsidR="007510CC" w:rsidRPr="00DF565B">
        <w:rPr>
          <w:rFonts w:ascii="Times New Roman" w:hAnsi="Times New Roman" w:cs="Times New Roman"/>
          <w:b/>
        </w:rPr>
        <w:t xml:space="preserve">  «Весенняя гроза»</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Цели: 1. Пополнить знания учащихся о творчестве русских поэтов на примере </w:t>
      </w:r>
      <w:proofErr w:type="spellStart"/>
      <w:r w:rsidRPr="00DF565B">
        <w:rPr>
          <w:rFonts w:ascii="Times New Roman" w:hAnsi="Times New Roman" w:cs="Times New Roman"/>
        </w:rPr>
        <w:t>Ф.И.Тютчева</w:t>
      </w:r>
      <w:proofErr w:type="spellEnd"/>
      <w:r w:rsidRPr="00DF565B">
        <w:rPr>
          <w:rFonts w:ascii="Times New Roman" w:hAnsi="Times New Roman" w:cs="Times New Roman"/>
        </w:rPr>
        <w:t>.</w:t>
      </w:r>
    </w:p>
    <w:p w:rsidR="0075001E" w:rsidRPr="00DF565B" w:rsidRDefault="0075001E" w:rsidP="0075001E">
      <w:pPr>
        <w:rPr>
          <w:rFonts w:ascii="Times New Roman" w:hAnsi="Times New Roman" w:cs="Times New Roman"/>
        </w:rPr>
      </w:pPr>
      <w:r w:rsidRPr="00DF565B">
        <w:rPr>
          <w:rFonts w:ascii="Times New Roman" w:hAnsi="Times New Roman" w:cs="Times New Roman"/>
        </w:rPr>
        <w:t>2. Развивать устную разговорную речь, выразительность чтения, интонацию.</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3. Способствовать воспитанию любви к природе, окружающему миру. </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Ресурсы: Учебник, портрет </w:t>
      </w:r>
      <w:proofErr w:type="spellStart"/>
      <w:r w:rsidRPr="00DF565B">
        <w:rPr>
          <w:rFonts w:ascii="Times New Roman" w:hAnsi="Times New Roman" w:cs="Times New Roman"/>
        </w:rPr>
        <w:t>Ф.Тютчева</w:t>
      </w:r>
      <w:proofErr w:type="spellEnd"/>
      <w:r w:rsidRPr="00DF565B">
        <w:rPr>
          <w:rFonts w:ascii="Times New Roman" w:hAnsi="Times New Roman" w:cs="Times New Roman"/>
        </w:rPr>
        <w:t xml:space="preserve">, подборка открыток, плакаты с изречениями о языке, словари, подборка книг с произведениями поэта, маркеры, </w:t>
      </w:r>
      <w:r w:rsidR="007510CC" w:rsidRPr="00DF565B">
        <w:rPr>
          <w:rFonts w:ascii="Times New Roman" w:hAnsi="Times New Roman" w:cs="Times New Roman"/>
        </w:rPr>
        <w:t xml:space="preserve"> </w:t>
      </w:r>
    </w:p>
    <w:p w:rsidR="0075001E" w:rsidRPr="00DF565B" w:rsidRDefault="0075001E" w:rsidP="0075001E">
      <w:pPr>
        <w:rPr>
          <w:rFonts w:ascii="Times New Roman" w:hAnsi="Times New Roman" w:cs="Times New Roman"/>
        </w:rPr>
      </w:pPr>
      <w:r w:rsidRPr="00DF565B">
        <w:rPr>
          <w:rFonts w:ascii="Times New Roman" w:hAnsi="Times New Roman" w:cs="Times New Roman"/>
        </w:rPr>
        <w:t>Методы и упражнения: работа в больших группах, «Кластер», «Диаграмма Венна», «Презентация», «</w:t>
      </w:r>
      <w:proofErr w:type="spellStart"/>
      <w:r w:rsidRPr="00DF565B">
        <w:rPr>
          <w:rFonts w:ascii="Times New Roman" w:hAnsi="Times New Roman" w:cs="Times New Roman"/>
        </w:rPr>
        <w:t>Синквейн</w:t>
      </w:r>
      <w:proofErr w:type="spellEnd"/>
      <w:r w:rsidRPr="00DF565B">
        <w:rPr>
          <w:rFonts w:ascii="Times New Roman" w:hAnsi="Times New Roman" w:cs="Times New Roman"/>
        </w:rPr>
        <w:t>».</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Ход урока </w:t>
      </w:r>
    </w:p>
    <w:p w:rsidR="0075001E" w:rsidRPr="00DF565B" w:rsidRDefault="0075001E" w:rsidP="007510CC">
      <w:pPr>
        <w:jc w:val="both"/>
        <w:rPr>
          <w:rFonts w:ascii="Times New Roman" w:hAnsi="Times New Roman" w:cs="Times New Roman"/>
        </w:rPr>
      </w:pPr>
      <w:r w:rsidRPr="00DF565B">
        <w:rPr>
          <w:rFonts w:ascii="Times New Roman" w:hAnsi="Times New Roman" w:cs="Times New Roman"/>
        </w:rPr>
        <w:t>Организационная часть.</w:t>
      </w:r>
      <w:r w:rsidR="007510CC" w:rsidRPr="00DF565B">
        <w:rPr>
          <w:rFonts w:ascii="Times New Roman" w:hAnsi="Times New Roman" w:cs="Times New Roman"/>
        </w:rPr>
        <w:t xml:space="preserve"> “Здесь духа мощного господств</w:t>
      </w:r>
      <w:r w:rsidR="007510CC" w:rsidRPr="00DF565B">
        <w:rPr>
          <w:rFonts w:ascii="Times New Roman" w:hAnsi="Times New Roman" w:cs="Times New Roman"/>
          <w:lang w:val="uz-Cyrl-UZ"/>
        </w:rPr>
        <w:t>о</w:t>
      </w:r>
      <w:proofErr w:type="gramStart"/>
      <w:r w:rsidR="007510CC" w:rsidRPr="00DF565B">
        <w:rPr>
          <w:rFonts w:ascii="Times New Roman" w:hAnsi="Times New Roman" w:cs="Times New Roman"/>
        </w:rPr>
        <w:t xml:space="preserve">  З</w:t>
      </w:r>
      <w:proofErr w:type="gramEnd"/>
      <w:r w:rsidR="007510CC" w:rsidRPr="00DF565B">
        <w:rPr>
          <w:rFonts w:ascii="Times New Roman" w:hAnsi="Times New Roman" w:cs="Times New Roman"/>
        </w:rPr>
        <w:t>десь утонченной жизни цвет</w:t>
      </w:r>
      <w:r w:rsidR="007510CC" w:rsidRPr="00DF565B">
        <w:rPr>
          <w:rFonts w:ascii="Times New Roman" w:hAnsi="Times New Roman" w:cs="Times New Roman"/>
          <w:lang w:val="uz-Cyrl-UZ"/>
        </w:rPr>
        <w:t>”</w:t>
      </w:r>
      <w:r w:rsidR="007510CC" w:rsidRPr="00DF565B">
        <w:rPr>
          <w:rFonts w:ascii="Times New Roman" w:hAnsi="Times New Roman" w:cs="Times New Roman"/>
        </w:rPr>
        <w:t xml:space="preserve">  </w:t>
      </w:r>
      <w:r w:rsidR="007510CC" w:rsidRPr="00DF565B">
        <w:rPr>
          <w:rFonts w:ascii="Times New Roman" w:hAnsi="Times New Roman" w:cs="Times New Roman"/>
          <w:lang w:val="uz-Cyrl-UZ"/>
        </w:rPr>
        <w:t>Фет</w:t>
      </w:r>
    </w:p>
    <w:p w:rsidR="0075001E" w:rsidRPr="00DF565B" w:rsidRDefault="0075001E" w:rsidP="0075001E">
      <w:pPr>
        <w:widowControl/>
        <w:numPr>
          <w:ilvl w:val="0"/>
          <w:numId w:val="32"/>
        </w:numPr>
        <w:rPr>
          <w:rFonts w:ascii="Times New Roman" w:hAnsi="Times New Roman" w:cs="Times New Roman"/>
        </w:rPr>
      </w:pPr>
      <w:r w:rsidRPr="00DF565B">
        <w:rPr>
          <w:rFonts w:ascii="Times New Roman" w:hAnsi="Times New Roman" w:cs="Times New Roman"/>
        </w:rPr>
        <w:t>Приветствие. Опрос дежурных</w:t>
      </w:r>
    </w:p>
    <w:p w:rsidR="0075001E" w:rsidRPr="00DF565B" w:rsidRDefault="0075001E" w:rsidP="0075001E">
      <w:pPr>
        <w:widowControl/>
        <w:numPr>
          <w:ilvl w:val="0"/>
          <w:numId w:val="32"/>
        </w:numPr>
        <w:rPr>
          <w:rFonts w:ascii="Times New Roman" w:hAnsi="Times New Roman" w:cs="Times New Roman"/>
        </w:rPr>
      </w:pPr>
      <w:proofErr w:type="gramStart"/>
      <w:r w:rsidRPr="00DF565B">
        <w:rPr>
          <w:rFonts w:ascii="Times New Roman" w:hAnsi="Times New Roman" w:cs="Times New Roman"/>
        </w:rPr>
        <w:t>Вопросно – ответная</w:t>
      </w:r>
      <w:proofErr w:type="gramEnd"/>
      <w:r w:rsidRPr="00DF565B">
        <w:rPr>
          <w:rFonts w:ascii="Times New Roman" w:hAnsi="Times New Roman" w:cs="Times New Roman"/>
        </w:rPr>
        <w:t xml:space="preserve"> беседа:</w:t>
      </w:r>
    </w:p>
    <w:p w:rsidR="0075001E" w:rsidRPr="00DF565B" w:rsidRDefault="007510CC" w:rsidP="0075001E">
      <w:pPr>
        <w:ind w:left="360" w:firstLine="540"/>
        <w:rPr>
          <w:rFonts w:ascii="Times New Roman" w:hAnsi="Times New Roman" w:cs="Times New Roman"/>
        </w:rPr>
      </w:pPr>
      <w:r w:rsidRPr="00DF565B">
        <w:rPr>
          <w:rFonts w:ascii="Times New Roman" w:hAnsi="Times New Roman" w:cs="Times New Roman"/>
        </w:rPr>
        <w:t xml:space="preserve"> </w:t>
      </w:r>
    </w:p>
    <w:p w:rsidR="0075001E" w:rsidRPr="00DF565B" w:rsidRDefault="0075001E" w:rsidP="0075001E">
      <w:pPr>
        <w:rPr>
          <w:rFonts w:ascii="Times New Roman" w:hAnsi="Times New Roman" w:cs="Times New Roman"/>
          <w:lang w:val="uz-Cyrl-UZ"/>
        </w:rPr>
      </w:pPr>
      <w:r w:rsidRPr="00DF565B">
        <w:rPr>
          <w:rFonts w:ascii="Times New Roman" w:hAnsi="Times New Roman" w:cs="Times New Roman"/>
        </w:rPr>
        <w:t>3) Деление на группы. Названия групп с переводом (зима, весна, природа);</w:t>
      </w:r>
    </w:p>
    <w:p w:rsidR="0075001E" w:rsidRPr="00DF565B" w:rsidRDefault="0075001E" w:rsidP="0075001E">
      <w:pPr>
        <w:ind w:left="360"/>
        <w:rPr>
          <w:rFonts w:ascii="Times New Roman" w:hAnsi="Times New Roman" w:cs="Times New Roman"/>
          <w:lang w:val="uz-Cyrl-UZ"/>
        </w:rPr>
      </w:pPr>
    </w:p>
    <w:p w:rsidR="0075001E" w:rsidRPr="00DF565B" w:rsidRDefault="0075001E" w:rsidP="0075001E">
      <w:pPr>
        <w:spacing w:line="360" w:lineRule="auto"/>
        <w:ind w:left="360"/>
        <w:rPr>
          <w:rFonts w:ascii="Times New Roman" w:hAnsi="Times New Roman" w:cs="Times New Roman"/>
        </w:rPr>
      </w:pPr>
      <w:r w:rsidRPr="00DF565B">
        <w:rPr>
          <w:rFonts w:ascii="Times New Roman" w:hAnsi="Times New Roman" w:cs="Times New Roman"/>
        </w:rPr>
        <w:t>4) Составление «Кластера» каждой группой по своему на</w:t>
      </w:r>
      <w:r w:rsidRPr="00DF565B">
        <w:rPr>
          <w:rFonts w:ascii="Times New Roman" w:hAnsi="Times New Roman" w:cs="Times New Roman"/>
          <w:lang w:val="uz-Cyrl-UZ"/>
        </w:rPr>
        <w:t>з</w:t>
      </w:r>
      <w:proofErr w:type="spellStart"/>
      <w:r w:rsidRPr="00DF565B">
        <w:rPr>
          <w:rFonts w:ascii="Times New Roman" w:hAnsi="Times New Roman" w:cs="Times New Roman"/>
        </w:rPr>
        <w:t>ванию</w:t>
      </w:r>
      <w:proofErr w:type="spellEnd"/>
      <w:r w:rsidRPr="00DF565B">
        <w:rPr>
          <w:rFonts w:ascii="Times New Roman" w:hAnsi="Times New Roman" w:cs="Times New Roman"/>
        </w:rPr>
        <w:t>:</w:t>
      </w:r>
    </w:p>
    <w:p w:rsidR="0075001E" w:rsidRPr="00DF565B" w:rsidRDefault="0075001E" w:rsidP="0075001E">
      <w:pPr>
        <w:ind w:left="360"/>
        <w:jc w:val="both"/>
        <w:rPr>
          <w:rFonts w:ascii="Times New Roman" w:hAnsi="Times New Roman" w:cs="Times New Roman"/>
        </w:rPr>
      </w:pPr>
    </w:p>
    <w:p w:rsidR="0075001E" w:rsidRPr="00DF565B" w:rsidRDefault="0086443A" w:rsidP="0075001E">
      <w:pPr>
        <w:jc w:val="both"/>
        <w:rPr>
          <w:rFonts w:ascii="Times New Roman" w:hAnsi="Times New Roman" w:cs="Times New Roman"/>
        </w:rPr>
      </w:pPr>
      <w:r w:rsidRPr="00DF565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635363" wp14:editId="2C82F573">
                <wp:simplePos x="0" y="0"/>
                <wp:positionH relativeFrom="column">
                  <wp:posOffset>4003040</wp:posOffset>
                </wp:positionH>
                <wp:positionV relativeFrom="paragraph">
                  <wp:posOffset>17780</wp:posOffset>
                </wp:positionV>
                <wp:extent cx="178435" cy="381635"/>
                <wp:effectExtent l="12065" t="36830" r="57150" b="1016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1.4pt" to="329.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oMg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70F199D" wp14:editId="595677E5">
                <wp:simplePos x="0" y="0"/>
                <wp:positionH relativeFrom="column">
                  <wp:posOffset>4117340</wp:posOffset>
                </wp:positionH>
                <wp:positionV relativeFrom="paragraph">
                  <wp:posOffset>170815</wp:posOffset>
                </wp:positionV>
                <wp:extent cx="228600" cy="228600"/>
                <wp:effectExtent l="12065" t="46990" r="54610" b="101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pt,13.45pt" to="342.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542808E" wp14:editId="434AA4CC">
                <wp:simplePos x="0" y="0"/>
                <wp:positionH relativeFrom="column">
                  <wp:posOffset>1945640</wp:posOffset>
                </wp:positionH>
                <wp:positionV relativeFrom="paragraph">
                  <wp:posOffset>74930</wp:posOffset>
                </wp:positionV>
                <wp:extent cx="228600" cy="228600"/>
                <wp:effectExtent l="50165" t="46355" r="6985" b="1079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5.9pt" to="171.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1A0FE74" wp14:editId="384E6189">
                <wp:simplePos x="0" y="0"/>
                <wp:positionH relativeFrom="column">
                  <wp:posOffset>1002665</wp:posOffset>
                </wp:positionH>
                <wp:positionV relativeFrom="paragraph">
                  <wp:posOffset>170815</wp:posOffset>
                </wp:positionV>
                <wp:extent cx="114300" cy="228600"/>
                <wp:effectExtent l="12065" t="37465" r="54610" b="1016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13.45pt" to="87.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c1MQIAAFk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200A3DB" wp14:editId="5D9ACF4A">
                <wp:simplePos x="0" y="0"/>
                <wp:positionH relativeFrom="column">
                  <wp:posOffset>342900</wp:posOffset>
                </wp:positionH>
                <wp:positionV relativeFrom="paragraph">
                  <wp:posOffset>74930</wp:posOffset>
                </wp:positionV>
                <wp:extent cx="342900" cy="228600"/>
                <wp:effectExtent l="47625" t="55880" r="9525" b="1079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">
                <v:stroke endarrow="block"/>
              </v:line>
            </w:pict>
          </mc:Fallback>
        </mc:AlternateContent>
      </w:r>
      <w:r w:rsidR="0075001E" w:rsidRPr="00DF565B">
        <w:rPr>
          <w:rFonts w:ascii="Times New Roman" w:hAnsi="Times New Roman" w:cs="Times New Roman"/>
        </w:rPr>
        <w:t xml:space="preserve">снег                 холод              тепло    зелень             </w:t>
      </w:r>
      <w:proofErr w:type="spellStart"/>
      <w:r w:rsidR="0075001E" w:rsidRPr="00DF565B">
        <w:rPr>
          <w:rFonts w:ascii="Times New Roman" w:hAnsi="Times New Roman" w:cs="Times New Roman"/>
        </w:rPr>
        <w:t>кр</w:t>
      </w:r>
      <w:proofErr w:type="spellEnd"/>
      <w:r w:rsidR="0075001E" w:rsidRPr="00DF565B">
        <w:rPr>
          <w:rFonts w:ascii="Times New Roman" w:hAnsi="Times New Roman" w:cs="Times New Roman"/>
          <w:lang w:val="uz-Cyrl-UZ"/>
        </w:rPr>
        <w:t>а</w:t>
      </w:r>
      <w:proofErr w:type="spellStart"/>
      <w:r w:rsidR="0075001E" w:rsidRPr="00DF565B">
        <w:rPr>
          <w:rFonts w:ascii="Times New Roman" w:hAnsi="Times New Roman" w:cs="Times New Roman"/>
        </w:rPr>
        <w:t>сота</w:t>
      </w:r>
      <w:proofErr w:type="spellEnd"/>
    </w:p>
    <w:p w:rsidR="0075001E" w:rsidRPr="00DF565B" w:rsidRDefault="0086443A" w:rsidP="0075001E">
      <w:pPr>
        <w:jc w:val="both"/>
        <w:rPr>
          <w:rFonts w:ascii="Times New Roman" w:hAnsi="Times New Roman" w:cs="Times New Roman"/>
        </w:rPr>
      </w:pPr>
      <w:r w:rsidRPr="00DF565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70F35B5" wp14:editId="3D8C22D7">
                <wp:simplePos x="0" y="0"/>
                <wp:positionH relativeFrom="column">
                  <wp:posOffset>3629025</wp:posOffset>
                </wp:positionH>
                <wp:positionV relativeFrom="paragraph">
                  <wp:posOffset>-4445</wp:posOffset>
                </wp:positionV>
                <wp:extent cx="228600" cy="228600"/>
                <wp:effectExtent l="47625" t="52705" r="9525" b="1397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35pt" to="303.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42173E3" wp14:editId="5267A6E0">
                <wp:simplePos x="0" y="0"/>
                <wp:positionH relativeFrom="column">
                  <wp:posOffset>2450465</wp:posOffset>
                </wp:positionH>
                <wp:positionV relativeFrom="paragraph">
                  <wp:posOffset>48895</wp:posOffset>
                </wp:positionV>
                <wp:extent cx="114300" cy="228600"/>
                <wp:effectExtent l="12065" t="39370" r="54610" b="825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85pt" to="201.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">
                <v:stroke endarrow="block"/>
              </v:line>
            </w:pict>
          </mc:Fallback>
        </mc:AlternateContent>
      </w:r>
    </w:p>
    <w:p w:rsidR="0075001E" w:rsidRPr="00DF565B" w:rsidRDefault="0086443A" w:rsidP="0075001E">
      <w:pPr>
        <w:jc w:val="both"/>
        <w:rPr>
          <w:rFonts w:ascii="Times New Roman" w:hAnsi="Times New Roman" w:cs="Times New Roman"/>
        </w:rPr>
      </w:pPr>
      <w:r w:rsidRPr="00DF565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D79D04A" wp14:editId="75389CD1">
                <wp:simplePos x="0" y="0"/>
                <wp:positionH relativeFrom="column">
                  <wp:posOffset>4181475</wp:posOffset>
                </wp:positionH>
                <wp:positionV relativeFrom="paragraph">
                  <wp:posOffset>104775</wp:posOffset>
                </wp:positionV>
                <wp:extent cx="228600" cy="114300"/>
                <wp:effectExtent l="9525" t="9525" r="38100" b="571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8.25pt" to="34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I7KgIAAE8EAAAOAAAAZHJzL2Uyb0RvYy54bWysVM2O2jAQvlfqO1i+QxI2U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7E4FA89" wp14:editId="466C0FF1">
                <wp:simplePos x="0" y="0"/>
                <wp:positionH relativeFrom="column">
                  <wp:posOffset>3562350</wp:posOffset>
                </wp:positionH>
                <wp:positionV relativeFrom="paragraph">
                  <wp:posOffset>158115</wp:posOffset>
                </wp:positionV>
                <wp:extent cx="342900" cy="228600"/>
                <wp:effectExtent l="47625" t="5715" r="9525" b="5143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2.45pt" to="30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8uMwIAAFk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AAC76E7" wp14:editId="055A5A68">
                <wp:simplePos x="0" y="0"/>
                <wp:positionH relativeFrom="column">
                  <wp:posOffset>2450465</wp:posOffset>
                </wp:positionH>
                <wp:positionV relativeFrom="paragraph">
                  <wp:posOffset>158115</wp:posOffset>
                </wp:positionV>
                <wp:extent cx="342900" cy="114300"/>
                <wp:effectExtent l="12065" t="5715" r="35560" b="6096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12.45pt" to="219.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uiKg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64AFD21" wp14:editId="35DDC16B">
                <wp:simplePos x="0" y="0"/>
                <wp:positionH relativeFrom="column">
                  <wp:posOffset>2450465</wp:posOffset>
                </wp:positionH>
                <wp:positionV relativeFrom="paragraph">
                  <wp:posOffset>158115</wp:posOffset>
                </wp:positionV>
                <wp:extent cx="114300" cy="342900"/>
                <wp:effectExtent l="12065" t="5715" r="54610" b="323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12.45pt" to="201.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xKgIAAE8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751E50A" wp14:editId="3BCC68D4">
                <wp:simplePos x="0" y="0"/>
                <wp:positionH relativeFrom="column">
                  <wp:posOffset>2012315</wp:posOffset>
                </wp:positionH>
                <wp:positionV relativeFrom="paragraph">
                  <wp:posOffset>158115</wp:posOffset>
                </wp:positionV>
                <wp:extent cx="114300" cy="342900"/>
                <wp:effectExtent l="59690" t="5715" r="6985" b="323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12.45pt" to="167.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z3MQ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DE6FB3" wp14:editId="0F6FE1F9">
                <wp:simplePos x="0" y="0"/>
                <wp:positionH relativeFrom="column">
                  <wp:posOffset>1002665</wp:posOffset>
                </wp:positionH>
                <wp:positionV relativeFrom="paragraph">
                  <wp:posOffset>102235</wp:posOffset>
                </wp:positionV>
                <wp:extent cx="457200" cy="114300"/>
                <wp:effectExtent l="12065" t="6985" r="26035" b="596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8.05pt" to="11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NtKQIAAE4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23CCCEC" wp14:editId="018E4DCF">
                <wp:simplePos x="0" y="0"/>
                <wp:positionH relativeFrom="column">
                  <wp:posOffset>114300</wp:posOffset>
                </wp:positionH>
                <wp:positionV relativeFrom="paragraph">
                  <wp:posOffset>104775</wp:posOffset>
                </wp:positionV>
                <wp:extent cx="571500" cy="114300"/>
                <wp:effectExtent l="28575" t="9525" r="9525" b="571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5pt" to="5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z9MQIAAFg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">
                <v:stroke endarrow="block"/>
              </v:line>
            </w:pict>
          </mc:Fallback>
        </mc:AlternateContent>
      </w:r>
      <w:r w:rsidRPr="00DF565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B4BAA08" wp14:editId="30C6D8B7">
                <wp:simplePos x="0" y="0"/>
                <wp:positionH relativeFrom="column">
                  <wp:posOffset>571500</wp:posOffset>
                </wp:positionH>
                <wp:positionV relativeFrom="paragraph">
                  <wp:posOffset>158115</wp:posOffset>
                </wp:positionV>
                <wp:extent cx="114300" cy="342900"/>
                <wp:effectExtent l="57150" t="5715" r="9525"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54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6/MQ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">
                <v:stroke endarrow="block"/>
              </v:line>
            </w:pict>
          </mc:Fallback>
        </mc:AlternateContent>
      </w:r>
      <w:r w:rsidR="0075001E" w:rsidRPr="00DF565B">
        <w:rPr>
          <w:rFonts w:ascii="Times New Roman" w:hAnsi="Times New Roman" w:cs="Times New Roman"/>
        </w:rPr>
        <w:t xml:space="preserve">                  Зима                           Весна                              Природа</w:t>
      </w:r>
    </w:p>
    <w:p w:rsidR="0075001E" w:rsidRPr="00DF565B" w:rsidRDefault="0075001E" w:rsidP="0075001E">
      <w:pPr>
        <w:ind w:hanging="180"/>
        <w:jc w:val="both"/>
        <w:rPr>
          <w:rFonts w:ascii="Times New Roman" w:hAnsi="Times New Roman" w:cs="Times New Roman"/>
        </w:rPr>
      </w:pPr>
      <w:r w:rsidRPr="00DF565B">
        <w:rPr>
          <w:rFonts w:ascii="Times New Roman" w:hAnsi="Times New Roman" w:cs="Times New Roman"/>
        </w:rPr>
        <w:t>каникулы         Новый год                           дождь                         н</w:t>
      </w:r>
      <w:r w:rsidRPr="00DF565B">
        <w:rPr>
          <w:rFonts w:ascii="Times New Roman" w:hAnsi="Times New Roman" w:cs="Times New Roman"/>
          <w:lang w:val="uz-Cyrl-UZ"/>
        </w:rPr>
        <w:t>а</w:t>
      </w:r>
      <w:r w:rsidRPr="00DF565B">
        <w:rPr>
          <w:rFonts w:ascii="Times New Roman" w:hAnsi="Times New Roman" w:cs="Times New Roman"/>
        </w:rPr>
        <w:t>строение</w:t>
      </w:r>
    </w:p>
    <w:p w:rsidR="007510CC" w:rsidRPr="00DF565B" w:rsidRDefault="0075001E" w:rsidP="007510CC">
      <w:pPr>
        <w:jc w:val="both"/>
        <w:rPr>
          <w:rFonts w:ascii="Times New Roman" w:hAnsi="Times New Roman" w:cs="Times New Roman"/>
        </w:rPr>
      </w:pPr>
      <w:r w:rsidRPr="00DF565B">
        <w:rPr>
          <w:rFonts w:ascii="Times New Roman" w:hAnsi="Times New Roman" w:cs="Times New Roman"/>
        </w:rPr>
        <w:t xml:space="preserve">               лёд                     каникулы   </w:t>
      </w:r>
      <w:proofErr w:type="spellStart"/>
      <w:r w:rsidRPr="00DF565B">
        <w:rPr>
          <w:rFonts w:ascii="Times New Roman" w:hAnsi="Times New Roman" w:cs="Times New Roman"/>
        </w:rPr>
        <w:t>навруз</w:t>
      </w:r>
      <w:proofErr w:type="spellEnd"/>
      <w:r w:rsidRPr="00DF565B">
        <w:rPr>
          <w:rFonts w:ascii="Times New Roman" w:hAnsi="Times New Roman" w:cs="Times New Roman"/>
        </w:rPr>
        <w:t xml:space="preserve">              </w:t>
      </w:r>
      <w:r w:rsidR="007510CC" w:rsidRPr="00DF565B">
        <w:rPr>
          <w:rFonts w:ascii="Times New Roman" w:hAnsi="Times New Roman" w:cs="Times New Roman"/>
        </w:rPr>
        <w:t xml:space="preserve">любовь </w:t>
      </w:r>
    </w:p>
    <w:p w:rsidR="0075001E" w:rsidRPr="00DF565B" w:rsidRDefault="00D41F38" w:rsidP="007510CC">
      <w:pPr>
        <w:jc w:val="both"/>
        <w:rPr>
          <w:rFonts w:ascii="Times New Roman" w:hAnsi="Times New Roman" w:cs="Times New Roman"/>
        </w:rPr>
      </w:pPr>
      <w:r w:rsidRPr="00DF565B">
        <w:rPr>
          <w:rFonts w:ascii="Times New Roman" w:hAnsi="Times New Roman" w:cs="Times New Roman"/>
          <w:noProof/>
        </w:rPr>
        <w:drawing>
          <wp:anchor distT="0" distB="0" distL="114300" distR="114300" simplePos="0" relativeHeight="251674624" behindDoc="1" locked="0" layoutInCell="1" allowOverlap="1" wp14:anchorId="5774A152" wp14:editId="305DB383">
            <wp:simplePos x="0" y="0"/>
            <wp:positionH relativeFrom="column">
              <wp:posOffset>224790</wp:posOffset>
            </wp:positionH>
            <wp:positionV relativeFrom="paragraph">
              <wp:align>top</wp:align>
            </wp:positionV>
            <wp:extent cx="4572000" cy="1714500"/>
            <wp:effectExtent l="0" t="0" r="0" b="0"/>
            <wp:wrapTight wrapText="bothSides">
              <wp:wrapPolygon edited="0">
                <wp:start x="0" y="0"/>
                <wp:lineTo x="0" y="21360"/>
                <wp:lineTo x="21510" y="21360"/>
                <wp:lineTo x="2151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0CC" w:rsidRPr="00DF565B">
        <w:rPr>
          <w:rFonts w:ascii="Times New Roman" w:hAnsi="Times New Roman" w:cs="Times New Roman"/>
        </w:rPr>
        <w:t>5</w:t>
      </w:r>
      <w:r w:rsidR="0075001E" w:rsidRPr="00DF565B">
        <w:rPr>
          <w:rFonts w:ascii="Times New Roman" w:hAnsi="Times New Roman" w:cs="Times New Roman"/>
        </w:rPr>
        <w:t>) Составление диаграммы Венна со словами «Зима» и «Весна»</w:t>
      </w:r>
    </w:p>
    <w:p w:rsidR="0075001E" w:rsidRPr="00DF565B" w:rsidRDefault="0075001E" w:rsidP="007510CC">
      <w:pPr>
        <w:jc w:val="both"/>
        <w:rPr>
          <w:rFonts w:ascii="Times New Roman" w:hAnsi="Times New Roman" w:cs="Times New Roman"/>
        </w:rPr>
      </w:pPr>
    </w:p>
    <w:p w:rsidR="0075001E" w:rsidRPr="00DF565B" w:rsidRDefault="0075001E" w:rsidP="0075001E">
      <w:pPr>
        <w:rPr>
          <w:rFonts w:ascii="Times New Roman" w:hAnsi="Times New Roman" w:cs="Times New Roman"/>
        </w:rPr>
      </w:pPr>
      <w:r w:rsidRPr="00DF565B">
        <w:rPr>
          <w:rFonts w:ascii="Times New Roman" w:hAnsi="Times New Roman" w:cs="Times New Roman"/>
        </w:rPr>
        <w:t>После выполнения 4</w:t>
      </w:r>
      <w:r w:rsidRPr="00DF565B">
        <w:rPr>
          <w:rFonts w:ascii="Times New Roman" w:hAnsi="Times New Roman" w:cs="Times New Roman"/>
          <w:vertAlign w:val="superscript"/>
          <w:lang w:val="uz-Cyrl-UZ"/>
        </w:rPr>
        <w:t>го</w:t>
      </w:r>
      <w:r w:rsidRPr="00DF565B">
        <w:rPr>
          <w:rFonts w:ascii="Times New Roman" w:hAnsi="Times New Roman" w:cs="Times New Roman"/>
        </w:rPr>
        <w:t xml:space="preserve"> – и 5</w:t>
      </w:r>
      <w:r w:rsidRPr="00DF565B">
        <w:rPr>
          <w:rFonts w:ascii="Times New Roman" w:hAnsi="Times New Roman" w:cs="Times New Roman"/>
          <w:vertAlign w:val="superscript"/>
          <w:lang w:val="uz-Cyrl-UZ"/>
        </w:rPr>
        <w:t>го</w:t>
      </w:r>
      <w:r w:rsidRPr="00DF565B">
        <w:rPr>
          <w:rFonts w:ascii="Times New Roman" w:hAnsi="Times New Roman" w:cs="Times New Roman"/>
        </w:rPr>
        <w:t>-заданий</w:t>
      </w:r>
      <w:r w:rsidRPr="00DF565B">
        <w:rPr>
          <w:rFonts w:ascii="Times New Roman" w:hAnsi="Times New Roman" w:cs="Times New Roman"/>
          <w:lang w:val="uz-Cyrl-UZ"/>
        </w:rPr>
        <w:t xml:space="preserve"> от</w:t>
      </w:r>
      <w:r w:rsidRPr="00DF565B">
        <w:rPr>
          <w:rFonts w:ascii="Times New Roman" w:hAnsi="Times New Roman" w:cs="Times New Roman"/>
        </w:rPr>
        <w:t xml:space="preserve"> каждой</w:t>
      </w:r>
      <w:r w:rsidRPr="00DF565B">
        <w:rPr>
          <w:rFonts w:ascii="Times New Roman" w:hAnsi="Times New Roman" w:cs="Times New Roman"/>
          <w:lang w:val="uz-Cyrl-UZ"/>
        </w:rPr>
        <w:t xml:space="preserve"> группы</w:t>
      </w:r>
      <w:r w:rsidRPr="00DF565B">
        <w:rPr>
          <w:rFonts w:ascii="Times New Roman" w:hAnsi="Times New Roman" w:cs="Times New Roman"/>
        </w:rPr>
        <w:t xml:space="preserve"> приглашаются по 1 ученику для «презентации» выполненной работы</w:t>
      </w:r>
      <w:r w:rsidRPr="00DF565B">
        <w:rPr>
          <w:rFonts w:ascii="Times New Roman" w:hAnsi="Times New Roman" w:cs="Times New Roman"/>
          <w:lang w:val="uz-Cyrl-UZ"/>
        </w:rPr>
        <w:t xml:space="preserve">. </w:t>
      </w:r>
      <w:r w:rsidRPr="00DF565B">
        <w:rPr>
          <w:rFonts w:ascii="Times New Roman" w:hAnsi="Times New Roman" w:cs="Times New Roman"/>
        </w:rPr>
        <w:t xml:space="preserve"> </w:t>
      </w:r>
      <w:r w:rsidRPr="00DF565B">
        <w:rPr>
          <w:rFonts w:ascii="Times New Roman" w:hAnsi="Times New Roman" w:cs="Times New Roman"/>
          <w:lang w:val="uz-Cyrl-UZ"/>
        </w:rPr>
        <w:t>Г</w:t>
      </w:r>
      <w:proofErr w:type="spellStart"/>
      <w:r w:rsidRPr="00DF565B">
        <w:rPr>
          <w:rFonts w:ascii="Times New Roman" w:hAnsi="Times New Roman" w:cs="Times New Roman"/>
        </w:rPr>
        <w:t>руппы</w:t>
      </w:r>
      <w:proofErr w:type="spellEnd"/>
      <w:r w:rsidRPr="00DF565B">
        <w:rPr>
          <w:rFonts w:ascii="Times New Roman" w:hAnsi="Times New Roman" w:cs="Times New Roman"/>
        </w:rPr>
        <w:t xml:space="preserve"> оцениваются разноцветными яблоками – баллами, </w:t>
      </w:r>
      <w:proofErr w:type="spellStart"/>
      <w:r w:rsidRPr="00DF565B">
        <w:rPr>
          <w:rFonts w:ascii="Times New Roman" w:hAnsi="Times New Roman" w:cs="Times New Roman"/>
        </w:rPr>
        <w:t>приклепляющимися</w:t>
      </w:r>
      <w:proofErr w:type="spellEnd"/>
      <w:r w:rsidRPr="00DF565B">
        <w:rPr>
          <w:rFonts w:ascii="Times New Roman" w:hAnsi="Times New Roman" w:cs="Times New Roman"/>
        </w:rPr>
        <w:t xml:space="preserve">  к соответствующим группам</w:t>
      </w:r>
      <w:r w:rsidRPr="00DF565B">
        <w:rPr>
          <w:rFonts w:ascii="Times New Roman" w:hAnsi="Times New Roman" w:cs="Times New Roman"/>
          <w:lang w:val="uz-Cyrl-UZ"/>
        </w:rPr>
        <w:t xml:space="preserve"> -</w:t>
      </w:r>
      <w:r w:rsidRPr="00DF565B">
        <w:rPr>
          <w:rFonts w:ascii="Times New Roman" w:hAnsi="Times New Roman" w:cs="Times New Roman"/>
        </w:rPr>
        <w:t xml:space="preserve"> корзинам на  плакате.</w:t>
      </w:r>
    </w:p>
    <w:p w:rsidR="0075001E" w:rsidRPr="00DF565B" w:rsidRDefault="0075001E" w:rsidP="0075001E">
      <w:pPr>
        <w:widowControl/>
        <w:numPr>
          <w:ilvl w:val="0"/>
          <w:numId w:val="31"/>
        </w:numPr>
        <w:rPr>
          <w:rFonts w:ascii="Times New Roman" w:hAnsi="Times New Roman" w:cs="Times New Roman"/>
        </w:rPr>
      </w:pPr>
      <w:r w:rsidRPr="00DF565B">
        <w:rPr>
          <w:rFonts w:ascii="Times New Roman" w:hAnsi="Times New Roman" w:cs="Times New Roman"/>
        </w:rPr>
        <w:t>Развлекательная минута.</w:t>
      </w:r>
    </w:p>
    <w:p w:rsidR="007510CC" w:rsidRPr="00DF565B" w:rsidRDefault="0075001E" w:rsidP="007510CC">
      <w:pPr>
        <w:widowControl/>
        <w:numPr>
          <w:ilvl w:val="0"/>
          <w:numId w:val="33"/>
        </w:numPr>
        <w:rPr>
          <w:rFonts w:ascii="Times New Roman" w:hAnsi="Times New Roman" w:cs="Times New Roman"/>
        </w:rPr>
      </w:pPr>
      <w:r w:rsidRPr="00DF565B">
        <w:rPr>
          <w:rFonts w:ascii="Times New Roman" w:hAnsi="Times New Roman" w:cs="Times New Roman"/>
        </w:rPr>
        <w:t xml:space="preserve">Исполнение </w:t>
      </w:r>
      <w:r w:rsidRPr="00DF565B">
        <w:rPr>
          <w:rFonts w:ascii="Times New Roman" w:hAnsi="Times New Roman" w:cs="Times New Roman"/>
          <w:lang w:val="uz-Cyrl-UZ"/>
        </w:rPr>
        <w:t>х</w:t>
      </w:r>
      <w:r w:rsidRPr="00DF565B">
        <w:rPr>
          <w:rFonts w:ascii="Times New Roman" w:hAnsi="Times New Roman" w:cs="Times New Roman"/>
        </w:rPr>
        <w:t>ором песни «Тонким перышком…»;</w:t>
      </w:r>
      <w:r w:rsidR="007510CC" w:rsidRPr="00DF565B">
        <w:rPr>
          <w:rFonts w:ascii="Times New Roman" w:hAnsi="Times New Roman" w:cs="Times New Roman"/>
        </w:rPr>
        <w:t xml:space="preserve"> </w:t>
      </w:r>
    </w:p>
    <w:p w:rsidR="0075001E" w:rsidRPr="00DF565B" w:rsidRDefault="007510CC" w:rsidP="007510CC">
      <w:pPr>
        <w:widowControl/>
        <w:rPr>
          <w:rFonts w:ascii="Times New Roman" w:hAnsi="Times New Roman" w:cs="Times New Roman"/>
        </w:rPr>
      </w:pPr>
      <w:r w:rsidRPr="00DF565B">
        <w:rPr>
          <w:rFonts w:ascii="Times New Roman" w:hAnsi="Times New Roman" w:cs="Times New Roman"/>
        </w:rPr>
        <w:t>2,</w:t>
      </w:r>
      <w:r w:rsidR="0075001E" w:rsidRPr="00DF565B">
        <w:rPr>
          <w:rFonts w:ascii="Times New Roman" w:hAnsi="Times New Roman" w:cs="Times New Roman"/>
        </w:rPr>
        <w:t>Скороговорки</w:t>
      </w:r>
      <w:r w:rsidR="0075001E" w:rsidRPr="00DF565B">
        <w:rPr>
          <w:rFonts w:ascii="Times New Roman" w:hAnsi="Times New Roman" w:cs="Times New Roman"/>
          <w:lang w:val="uz-Cyrl-UZ"/>
        </w:rPr>
        <w:t>:</w:t>
      </w:r>
      <w:r w:rsidRPr="00DF565B">
        <w:rPr>
          <w:rFonts w:ascii="Times New Roman" w:hAnsi="Times New Roman" w:cs="Times New Roman"/>
        </w:rPr>
        <w:t xml:space="preserve"> </w:t>
      </w:r>
      <w:r w:rsidR="0075001E" w:rsidRPr="00DF565B">
        <w:rPr>
          <w:rFonts w:ascii="Times New Roman" w:hAnsi="Times New Roman" w:cs="Times New Roman"/>
        </w:rPr>
        <w:t>«Шла Саша по шоссе</w:t>
      </w:r>
      <w:proofErr w:type="gramStart"/>
      <w:r w:rsidRPr="00DF565B">
        <w:rPr>
          <w:rFonts w:ascii="Times New Roman" w:hAnsi="Times New Roman" w:cs="Times New Roman"/>
        </w:rPr>
        <w:t xml:space="preserve"> </w:t>
      </w:r>
      <w:r w:rsidR="0075001E" w:rsidRPr="00DF565B">
        <w:rPr>
          <w:rFonts w:ascii="Times New Roman" w:hAnsi="Times New Roman" w:cs="Times New Roman"/>
        </w:rPr>
        <w:t>И</w:t>
      </w:r>
      <w:proofErr w:type="gramEnd"/>
      <w:r w:rsidR="0075001E" w:rsidRPr="00DF565B">
        <w:rPr>
          <w:rFonts w:ascii="Times New Roman" w:hAnsi="Times New Roman" w:cs="Times New Roman"/>
        </w:rPr>
        <w:t xml:space="preserve"> сосала сушку</w:t>
      </w:r>
      <w:r w:rsidR="0075001E" w:rsidRPr="00DF565B">
        <w:rPr>
          <w:rFonts w:ascii="Times New Roman" w:hAnsi="Times New Roman" w:cs="Times New Roman"/>
          <w:lang w:val="uz-Cyrl-UZ"/>
        </w:rPr>
        <w:t>;</w:t>
      </w:r>
      <w:r w:rsidRPr="00DF565B">
        <w:rPr>
          <w:rFonts w:ascii="Times New Roman" w:hAnsi="Times New Roman" w:cs="Times New Roman"/>
        </w:rPr>
        <w:t xml:space="preserve"> </w:t>
      </w:r>
      <w:r w:rsidR="0075001E" w:rsidRPr="00DF565B">
        <w:rPr>
          <w:rFonts w:ascii="Times New Roman" w:hAnsi="Times New Roman" w:cs="Times New Roman"/>
        </w:rPr>
        <w:t>«Ехал Грека через реку,</w:t>
      </w:r>
      <w:r w:rsidRPr="00DF565B">
        <w:rPr>
          <w:rFonts w:ascii="Times New Roman" w:hAnsi="Times New Roman" w:cs="Times New Roman"/>
        </w:rPr>
        <w:t xml:space="preserve"> </w:t>
      </w:r>
      <w:r w:rsidR="0075001E" w:rsidRPr="00DF565B">
        <w:rPr>
          <w:rFonts w:ascii="Times New Roman" w:hAnsi="Times New Roman" w:cs="Times New Roman"/>
        </w:rPr>
        <w:t>Видит Грека в реке рак.</w:t>
      </w:r>
      <w:r w:rsidRPr="00DF565B">
        <w:rPr>
          <w:rFonts w:ascii="Times New Roman" w:hAnsi="Times New Roman" w:cs="Times New Roman"/>
        </w:rPr>
        <w:t xml:space="preserve">                                  </w:t>
      </w:r>
      <w:r w:rsidR="0075001E" w:rsidRPr="00DF565B">
        <w:rPr>
          <w:rFonts w:ascii="Times New Roman" w:hAnsi="Times New Roman" w:cs="Times New Roman"/>
        </w:rPr>
        <w:t>Обобщение темы «</w:t>
      </w:r>
      <w:proofErr w:type="spellStart"/>
      <w:r w:rsidR="0075001E" w:rsidRPr="00DF565B">
        <w:rPr>
          <w:rFonts w:ascii="Times New Roman" w:hAnsi="Times New Roman" w:cs="Times New Roman"/>
        </w:rPr>
        <w:t>Ф.И.Тютчев</w:t>
      </w:r>
      <w:proofErr w:type="spellEnd"/>
      <w:r w:rsidR="0075001E" w:rsidRPr="00DF565B">
        <w:rPr>
          <w:rFonts w:ascii="Times New Roman" w:hAnsi="Times New Roman" w:cs="Times New Roman"/>
        </w:rPr>
        <w:t>»:</w:t>
      </w:r>
    </w:p>
    <w:p w:rsidR="0075001E" w:rsidRPr="00DF565B" w:rsidRDefault="0075001E" w:rsidP="0075001E">
      <w:pPr>
        <w:widowControl/>
        <w:numPr>
          <w:ilvl w:val="0"/>
          <w:numId w:val="34"/>
        </w:numPr>
        <w:rPr>
          <w:rFonts w:ascii="Times New Roman" w:hAnsi="Times New Roman" w:cs="Times New Roman"/>
        </w:rPr>
      </w:pPr>
      <w:r w:rsidRPr="00DF565B">
        <w:rPr>
          <w:rFonts w:ascii="Times New Roman" w:hAnsi="Times New Roman" w:cs="Times New Roman"/>
        </w:rPr>
        <w:t xml:space="preserve">Вопросно </w:t>
      </w:r>
      <w:proofErr w:type="gramStart"/>
      <w:r w:rsidRPr="00DF565B">
        <w:rPr>
          <w:rFonts w:ascii="Times New Roman" w:hAnsi="Times New Roman" w:cs="Times New Roman"/>
        </w:rPr>
        <w:t>–о</w:t>
      </w:r>
      <w:proofErr w:type="gramEnd"/>
      <w:r w:rsidRPr="00DF565B">
        <w:rPr>
          <w:rFonts w:ascii="Times New Roman" w:hAnsi="Times New Roman" w:cs="Times New Roman"/>
        </w:rPr>
        <w:t>тветная беседа</w:t>
      </w:r>
    </w:p>
    <w:p w:rsidR="0075001E" w:rsidRPr="00DF565B" w:rsidRDefault="007510CC" w:rsidP="007510CC">
      <w:pPr>
        <w:ind w:left="360"/>
        <w:rPr>
          <w:rFonts w:ascii="Times New Roman" w:hAnsi="Times New Roman" w:cs="Times New Roman"/>
        </w:rPr>
      </w:pPr>
      <w:r w:rsidRPr="00DF565B">
        <w:rPr>
          <w:rFonts w:ascii="Times New Roman" w:hAnsi="Times New Roman" w:cs="Times New Roman"/>
        </w:rPr>
        <w:t xml:space="preserve">А) Когда родился </w:t>
      </w:r>
      <w:proofErr w:type="spellStart"/>
      <w:r w:rsidRPr="00DF565B">
        <w:rPr>
          <w:rFonts w:ascii="Times New Roman" w:hAnsi="Times New Roman" w:cs="Times New Roman"/>
        </w:rPr>
        <w:t>Ф.И.Тютчев</w:t>
      </w:r>
      <w:proofErr w:type="spellEnd"/>
      <w:r w:rsidRPr="00DF565B">
        <w:rPr>
          <w:rFonts w:ascii="Times New Roman" w:hAnsi="Times New Roman" w:cs="Times New Roman"/>
        </w:rPr>
        <w:t xml:space="preserve">? Б) Где родился поэт?  </w:t>
      </w:r>
      <w:r w:rsidR="0075001E" w:rsidRPr="00DF565B">
        <w:rPr>
          <w:rFonts w:ascii="Times New Roman" w:hAnsi="Times New Roman" w:cs="Times New Roman"/>
        </w:rPr>
        <w:t>В) В какой семье родился?</w:t>
      </w:r>
    </w:p>
    <w:p w:rsidR="0075001E" w:rsidRPr="00DF565B" w:rsidRDefault="0075001E" w:rsidP="007510CC">
      <w:pPr>
        <w:ind w:left="360"/>
        <w:rPr>
          <w:rFonts w:ascii="Times New Roman" w:hAnsi="Times New Roman" w:cs="Times New Roman"/>
        </w:rPr>
      </w:pPr>
      <w:r w:rsidRPr="00DF565B">
        <w:rPr>
          <w:rFonts w:ascii="Times New Roman" w:hAnsi="Times New Roman" w:cs="Times New Roman"/>
        </w:rPr>
        <w:t>Г) Какую</w:t>
      </w:r>
      <w:r w:rsidR="007510CC" w:rsidRPr="00DF565B">
        <w:rPr>
          <w:rFonts w:ascii="Times New Roman" w:hAnsi="Times New Roman" w:cs="Times New Roman"/>
        </w:rPr>
        <w:t xml:space="preserve"> профессию имел поэт?  </w:t>
      </w:r>
      <w:r w:rsidRPr="00DF565B">
        <w:rPr>
          <w:rFonts w:ascii="Times New Roman" w:hAnsi="Times New Roman" w:cs="Times New Roman"/>
        </w:rPr>
        <w:t xml:space="preserve">Д) Какая основная тематика стихотворений </w:t>
      </w:r>
      <w:proofErr w:type="spellStart"/>
      <w:r w:rsidRPr="00DF565B">
        <w:rPr>
          <w:rFonts w:ascii="Times New Roman" w:hAnsi="Times New Roman" w:cs="Times New Roman"/>
        </w:rPr>
        <w:t>Ф.И.Тютчев</w:t>
      </w:r>
      <w:proofErr w:type="spellEnd"/>
      <w:r w:rsidRPr="00DF565B">
        <w:rPr>
          <w:rFonts w:ascii="Times New Roman" w:hAnsi="Times New Roman" w:cs="Times New Roman"/>
          <w:lang w:val="uz-Cyrl-UZ"/>
        </w:rPr>
        <w:t>а</w:t>
      </w:r>
      <w:r w:rsidRPr="00DF565B">
        <w:rPr>
          <w:rFonts w:ascii="Times New Roman" w:hAnsi="Times New Roman" w:cs="Times New Roman"/>
        </w:rPr>
        <w:t>?</w:t>
      </w:r>
    </w:p>
    <w:p w:rsidR="0075001E" w:rsidRPr="00DF565B" w:rsidRDefault="0075001E" w:rsidP="007510CC">
      <w:pPr>
        <w:ind w:left="360"/>
        <w:rPr>
          <w:rFonts w:ascii="Times New Roman" w:hAnsi="Times New Roman" w:cs="Times New Roman"/>
        </w:rPr>
      </w:pPr>
      <w:r w:rsidRPr="00DF565B">
        <w:rPr>
          <w:rFonts w:ascii="Times New Roman" w:hAnsi="Times New Roman" w:cs="Times New Roman"/>
        </w:rPr>
        <w:t>Е) Какие ст</w:t>
      </w:r>
      <w:r w:rsidR="007510CC" w:rsidRPr="00DF565B">
        <w:rPr>
          <w:rFonts w:ascii="Times New Roman" w:hAnsi="Times New Roman" w:cs="Times New Roman"/>
        </w:rPr>
        <w:t xml:space="preserve">ихотворения написал </w:t>
      </w:r>
      <w:proofErr w:type="spellStart"/>
      <w:r w:rsidR="007510CC" w:rsidRPr="00DF565B">
        <w:rPr>
          <w:rFonts w:ascii="Times New Roman" w:hAnsi="Times New Roman" w:cs="Times New Roman"/>
        </w:rPr>
        <w:t>Ф.И.Тютчев</w:t>
      </w:r>
      <w:proofErr w:type="spellEnd"/>
      <w:r w:rsidR="007510CC" w:rsidRPr="00DF565B">
        <w:rPr>
          <w:rFonts w:ascii="Times New Roman" w:hAnsi="Times New Roman" w:cs="Times New Roman"/>
        </w:rPr>
        <w:t xml:space="preserve">?  </w:t>
      </w:r>
      <w:r w:rsidRPr="00DF565B">
        <w:rPr>
          <w:rFonts w:ascii="Times New Roman" w:hAnsi="Times New Roman" w:cs="Times New Roman"/>
        </w:rPr>
        <w:t xml:space="preserve">2) Чтение наизусть произведений </w:t>
      </w:r>
      <w:proofErr w:type="spellStart"/>
      <w:r w:rsidRPr="00DF565B">
        <w:rPr>
          <w:rFonts w:ascii="Times New Roman" w:hAnsi="Times New Roman" w:cs="Times New Roman"/>
        </w:rPr>
        <w:t>Ф.И.Тютчева</w:t>
      </w:r>
      <w:proofErr w:type="spellEnd"/>
      <w:r w:rsidRPr="00DF565B">
        <w:rPr>
          <w:rFonts w:ascii="Times New Roman" w:hAnsi="Times New Roman" w:cs="Times New Roman"/>
        </w:rPr>
        <w:t>:</w:t>
      </w:r>
    </w:p>
    <w:p w:rsidR="0075001E" w:rsidRPr="00DF565B" w:rsidRDefault="0075001E" w:rsidP="0075001E">
      <w:pPr>
        <w:ind w:left="360"/>
        <w:rPr>
          <w:rFonts w:ascii="Times New Roman" w:hAnsi="Times New Roman" w:cs="Times New Roman"/>
          <w:lang w:val="uz-Cyrl-UZ"/>
        </w:rPr>
      </w:pPr>
      <w:r w:rsidRPr="00DF565B">
        <w:rPr>
          <w:rFonts w:ascii="Times New Roman" w:hAnsi="Times New Roman" w:cs="Times New Roman"/>
        </w:rPr>
        <w:t xml:space="preserve">«Весна», «Весенняя гроза», «Весенние воды», </w:t>
      </w:r>
      <w:r w:rsidR="007510CC" w:rsidRPr="00DF565B">
        <w:rPr>
          <w:rFonts w:ascii="Times New Roman" w:hAnsi="Times New Roman" w:cs="Times New Roman"/>
        </w:rPr>
        <w:t xml:space="preserve"> </w:t>
      </w:r>
    </w:p>
    <w:p w:rsidR="0075001E" w:rsidRPr="00DF565B" w:rsidRDefault="0075001E" w:rsidP="0075001E">
      <w:pPr>
        <w:rPr>
          <w:rFonts w:ascii="Times New Roman" w:hAnsi="Times New Roman" w:cs="Times New Roman"/>
        </w:rPr>
      </w:pPr>
      <w:r w:rsidRPr="00DF565B">
        <w:rPr>
          <w:rFonts w:ascii="Times New Roman" w:hAnsi="Times New Roman" w:cs="Times New Roman"/>
        </w:rPr>
        <w:t>3). Составление «</w:t>
      </w:r>
      <w:proofErr w:type="spellStart"/>
      <w:r w:rsidRPr="00DF565B">
        <w:rPr>
          <w:rFonts w:ascii="Times New Roman" w:hAnsi="Times New Roman" w:cs="Times New Roman"/>
        </w:rPr>
        <w:t>Синквейна</w:t>
      </w:r>
      <w:proofErr w:type="spellEnd"/>
      <w:r w:rsidRPr="00DF565B">
        <w:rPr>
          <w:rFonts w:ascii="Times New Roman" w:hAnsi="Times New Roman" w:cs="Times New Roman"/>
        </w:rPr>
        <w:t xml:space="preserve">» по </w:t>
      </w:r>
      <w:proofErr w:type="spellStart"/>
      <w:r w:rsidRPr="00DF565B">
        <w:rPr>
          <w:rFonts w:ascii="Times New Roman" w:hAnsi="Times New Roman" w:cs="Times New Roman"/>
        </w:rPr>
        <w:t>Ф.И.Тютчеву</w:t>
      </w:r>
      <w:proofErr w:type="spellEnd"/>
      <w:r w:rsidRPr="00DF565B">
        <w:rPr>
          <w:rFonts w:ascii="Times New Roman" w:hAnsi="Times New Roman" w:cs="Times New Roman"/>
        </w:rPr>
        <w:t>.</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Тютчев </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Талантливый, любимый </w:t>
      </w:r>
    </w:p>
    <w:p w:rsidR="0075001E" w:rsidRPr="00DF565B" w:rsidRDefault="0075001E" w:rsidP="0075001E">
      <w:pPr>
        <w:rPr>
          <w:rFonts w:ascii="Times New Roman" w:hAnsi="Times New Roman" w:cs="Times New Roman"/>
        </w:rPr>
      </w:pPr>
      <w:r w:rsidRPr="00DF565B">
        <w:rPr>
          <w:rFonts w:ascii="Times New Roman" w:hAnsi="Times New Roman" w:cs="Times New Roman"/>
        </w:rPr>
        <w:t>Писал, работал, творил</w:t>
      </w:r>
    </w:p>
    <w:p w:rsidR="0075001E" w:rsidRPr="00DF565B" w:rsidRDefault="0075001E" w:rsidP="0075001E">
      <w:pPr>
        <w:rPr>
          <w:rFonts w:ascii="Times New Roman" w:hAnsi="Times New Roman" w:cs="Times New Roman"/>
        </w:rPr>
      </w:pPr>
      <w:r w:rsidRPr="00DF565B">
        <w:rPr>
          <w:rFonts w:ascii="Times New Roman" w:hAnsi="Times New Roman" w:cs="Times New Roman"/>
        </w:rPr>
        <w:t>Любовь к природе</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Поэт </w:t>
      </w:r>
    </w:p>
    <w:p w:rsidR="0075001E" w:rsidRPr="00DF565B" w:rsidRDefault="0075001E" w:rsidP="0075001E">
      <w:pPr>
        <w:rPr>
          <w:rFonts w:ascii="Times New Roman" w:hAnsi="Times New Roman" w:cs="Times New Roman"/>
        </w:rPr>
      </w:pPr>
      <w:r w:rsidRPr="00DF565B">
        <w:rPr>
          <w:rFonts w:ascii="Times New Roman" w:hAnsi="Times New Roman" w:cs="Times New Roman"/>
        </w:rPr>
        <w:t>V. Обсуждение проведенного занятия:</w:t>
      </w:r>
    </w:p>
    <w:p w:rsidR="0075001E" w:rsidRPr="00DF565B" w:rsidRDefault="0075001E" w:rsidP="0075001E">
      <w:pPr>
        <w:rPr>
          <w:rFonts w:ascii="Times New Roman" w:hAnsi="Times New Roman" w:cs="Times New Roman"/>
        </w:rPr>
      </w:pPr>
      <w:r w:rsidRPr="00DF565B">
        <w:rPr>
          <w:rFonts w:ascii="Times New Roman" w:hAnsi="Times New Roman" w:cs="Times New Roman"/>
        </w:rPr>
        <w:t>- По</w:t>
      </w:r>
      <w:r w:rsidRPr="00DF565B">
        <w:rPr>
          <w:rFonts w:ascii="Times New Roman" w:hAnsi="Times New Roman" w:cs="Times New Roman"/>
          <w:lang w:val="uz-Cyrl-UZ"/>
        </w:rPr>
        <w:t>н</w:t>
      </w:r>
      <w:proofErr w:type="spellStart"/>
      <w:r w:rsidRPr="00DF565B">
        <w:rPr>
          <w:rFonts w:ascii="Times New Roman" w:hAnsi="Times New Roman" w:cs="Times New Roman"/>
        </w:rPr>
        <w:t>равился</w:t>
      </w:r>
      <w:proofErr w:type="spellEnd"/>
      <w:r w:rsidRPr="00DF565B">
        <w:rPr>
          <w:rFonts w:ascii="Times New Roman" w:hAnsi="Times New Roman" w:cs="Times New Roman"/>
        </w:rPr>
        <w:t xml:space="preserve">  ли вам урок?</w:t>
      </w:r>
    </w:p>
    <w:p w:rsidR="0075001E" w:rsidRPr="00DF565B" w:rsidRDefault="0075001E" w:rsidP="0075001E">
      <w:pPr>
        <w:rPr>
          <w:rFonts w:ascii="Times New Roman" w:hAnsi="Times New Roman" w:cs="Times New Roman"/>
        </w:rPr>
      </w:pPr>
      <w:r w:rsidRPr="00DF565B">
        <w:rPr>
          <w:rFonts w:ascii="Times New Roman" w:hAnsi="Times New Roman" w:cs="Times New Roman"/>
        </w:rPr>
        <w:t>- Ч</w:t>
      </w:r>
      <w:r w:rsidR="00D41F38" w:rsidRPr="00DF565B">
        <w:rPr>
          <w:rFonts w:ascii="Times New Roman" w:hAnsi="Times New Roman" w:cs="Times New Roman"/>
        </w:rPr>
        <w:t>то вас заинтересовало на уроке?</w:t>
      </w:r>
    </w:p>
    <w:p w:rsidR="0075001E" w:rsidRPr="00DF565B" w:rsidRDefault="0075001E" w:rsidP="0075001E">
      <w:pPr>
        <w:rPr>
          <w:rFonts w:ascii="Times New Roman" w:hAnsi="Times New Roman" w:cs="Times New Roman"/>
        </w:rPr>
      </w:pPr>
      <w:r w:rsidRPr="00DF565B">
        <w:rPr>
          <w:rFonts w:ascii="Times New Roman" w:hAnsi="Times New Roman" w:cs="Times New Roman"/>
        </w:rPr>
        <w:t xml:space="preserve">VI. </w:t>
      </w:r>
      <w:proofErr w:type="spellStart"/>
      <w:r w:rsidRPr="00DF565B">
        <w:rPr>
          <w:rFonts w:ascii="Times New Roman" w:hAnsi="Times New Roman" w:cs="Times New Roman"/>
        </w:rPr>
        <w:t>Подсчитыванние</w:t>
      </w:r>
      <w:proofErr w:type="spellEnd"/>
      <w:r w:rsidRPr="00DF565B">
        <w:rPr>
          <w:rFonts w:ascii="Times New Roman" w:hAnsi="Times New Roman" w:cs="Times New Roman"/>
        </w:rPr>
        <w:t xml:space="preserve">  баллов</w:t>
      </w:r>
      <w:r w:rsidRPr="00DF565B">
        <w:rPr>
          <w:rFonts w:ascii="Times New Roman" w:hAnsi="Times New Roman" w:cs="Times New Roman"/>
          <w:lang w:val="uz-Cyrl-UZ"/>
        </w:rPr>
        <w:t>.</w:t>
      </w:r>
      <w:r w:rsidRPr="00DF565B">
        <w:rPr>
          <w:rFonts w:ascii="Times New Roman" w:hAnsi="Times New Roman" w:cs="Times New Roman"/>
        </w:rPr>
        <w:t xml:space="preserve"> Оценивание и анализ. </w:t>
      </w:r>
    </w:p>
    <w:p w:rsidR="0075001E" w:rsidRPr="00DF565B" w:rsidRDefault="00D41F38" w:rsidP="0075001E">
      <w:pPr>
        <w:rPr>
          <w:rFonts w:ascii="Times New Roman" w:hAnsi="Times New Roman" w:cs="Times New Roman"/>
          <w:b/>
        </w:rPr>
      </w:pPr>
      <w:r w:rsidRPr="00DF565B">
        <w:rPr>
          <w:rFonts w:ascii="Times New Roman" w:hAnsi="Times New Roman" w:cs="Times New Roman"/>
          <w:b/>
        </w:rPr>
        <w:t>Домашнее задание</w:t>
      </w:r>
      <w:proofErr w:type="gramStart"/>
      <w:r w:rsidRPr="00DF565B">
        <w:rPr>
          <w:rFonts w:ascii="Times New Roman" w:hAnsi="Times New Roman" w:cs="Times New Roman"/>
          <w:b/>
        </w:rPr>
        <w:t xml:space="preserve"> :</w:t>
      </w:r>
      <w:proofErr w:type="gramEnd"/>
      <w:r w:rsidRPr="00DF565B">
        <w:rPr>
          <w:rFonts w:ascii="Times New Roman" w:hAnsi="Times New Roman" w:cs="Times New Roman"/>
          <w:b/>
        </w:rPr>
        <w:t xml:space="preserve"> Выучить наизусть стихи </w:t>
      </w:r>
      <w:proofErr w:type="spellStart"/>
      <w:r w:rsidRPr="00DF565B">
        <w:rPr>
          <w:rFonts w:ascii="Times New Roman" w:hAnsi="Times New Roman" w:cs="Times New Roman"/>
          <w:b/>
        </w:rPr>
        <w:t>Ф.И.Тютчева</w:t>
      </w:r>
      <w:proofErr w:type="spellEnd"/>
    </w:p>
    <w:p w:rsidR="00484254" w:rsidRPr="00DF565B" w:rsidRDefault="00484254" w:rsidP="0086443A">
      <w:pPr>
        <w:rPr>
          <w:rStyle w:val="af"/>
          <w:rFonts w:ascii="Times New Roman" w:hAnsi="Times New Roman" w:cs="Times New Roman"/>
          <w:b/>
        </w:rPr>
      </w:pPr>
    </w:p>
    <w:p w:rsidR="00484254" w:rsidRPr="00DF565B" w:rsidRDefault="00484254" w:rsidP="0086443A">
      <w:pPr>
        <w:rPr>
          <w:rStyle w:val="af"/>
          <w:rFonts w:ascii="Times New Roman" w:hAnsi="Times New Roman" w:cs="Times New Roman"/>
          <w:b/>
        </w:rPr>
      </w:pPr>
    </w:p>
    <w:p w:rsidR="0086443A" w:rsidRPr="00DF565B" w:rsidRDefault="0086443A" w:rsidP="0086443A">
      <w:pPr>
        <w:rPr>
          <w:rFonts w:ascii="Times New Roman" w:hAnsi="Times New Roman" w:cs="Times New Roman"/>
          <w:b/>
          <w:i/>
          <w:iCs/>
          <w:lang w:val="uz-Cyrl-UZ"/>
        </w:rPr>
      </w:pPr>
      <w:r w:rsidRPr="00DF565B">
        <w:rPr>
          <w:rStyle w:val="af"/>
          <w:rFonts w:ascii="Times New Roman" w:hAnsi="Times New Roman" w:cs="Times New Roman"/>
          <w:b/>
        </w:rPr>
        <w:t>Дата урока:___             7 «АБ»   класс</w:t>
      </w:r>
    </w:p>
    <w:p w:rsidR="0086443A" w:rsidRPr="00DF565B" w:rsidRDefault="0075001E" w:rsidP="0086443A">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ТЕМА 11. Как сказать о действии, которое совершается</w:t>
      </w:r>
      <w:r w:rsidR="0086443A" w:rsidRPr="00DF565B">
        <w:rPr>
          <w:rFonts w:ascii="Times New Roman" w:eastAsia="Times New Roman" w:hAnsi="Times New Roman" w:cs="Times New Roman"/>
          <w:b/>
          <w:bCs/>
        </w:rPr>
        <w:t xml:space="preserve"> само по себе, без действующего лица? </w:t>
      </w:r>
    </w:p>
    <w:p w:rsidR="0086443A" w:rsidRPr="00DF565B" w:rsidRDefault="0086443A" w:rsidP="0086443A">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sz w:val="24"/>
          <w:szCs w:val="24"/>
        </w:rPr>
        <w:t>Цели</w:t>
      </w:r>
      <w:proofErr w:type="gramStart"/>
      <w:r w:rsidRPr="00DF565B">
        <w:rPr>
          <w:rStyle w:val="8CenturySchoolbook115pt1"/>
          <w:rFonts w:ascii="Times New Roman" w:eastAsia="Courier New" w:hAnsi="Times New Roman" w:cs="Times New Roman"/>
          <w:sz w:val="24"/>
          <w:szCs w:val="24"/>
        </w:rPr>
        <w:t xml:space="preserve"> :</w:t>
      </w:r>
      <w:proofErr w:type="gramEnd"/>
      <w:r w:rsidRPr="00DF565B">
        <w:rPr>
          <w:rStyle w:val="8CenturySchoolbook115pt1"/>
          <w:rFonts w:ascii="Times New Roman" w:eastAsia="Courier New" w:hAnsi="Times New Roman" w:cs="Times New Roman"/>
          <w:sz w:val="24"/>
          <w:szCs w:val="24"/>
        </w:rPr>
        <w:t xml:space="preserve"> </w:t>
      </w:r>
      <w:r w:rsidRPr="00DF565B">
        <w:rPr>
          <w:rStyle w:val="8CenturySchoolbook115pt1"/>
          <w:rFonts w:ascii="Times New Roman" w:eastAsia="Courier New" w:hAnsi="Times New Roman" w:cs="Times New Roman"/>
          <w:b/>
          <w:sz w:val="24"/>
          <w:szCs w:val="24"/>
        </w:rPr>
        <w:t>Образовательная:</w:t>
      </w:r>
      <w:r w:rsidRPr="00DF565B">
        <w:rPr>
          <w:rStyle w:val="8CenturySchoolbook115pt1"/>
          <w:rFonts w:ascii="Times New Roman" w:eastAsia="Courier New" w:hAnsi="Times New Roman" w:cs="Times New Roman"/>
          <w:sz w:val="24"/>
          <w:szCs w:val="24"/>
        </w:rPr>
        <w:t xml:space="preserve"> Познакомить учащихся с Безличными глаголами;   </w:t>
      </w:r>
    </w:p>
    <w:p w:rsidR="0086443A" w:rsidRPr="00DF565B" w:rsidRDefault="0086443A" w:rsidP="0086443A">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sz w:val="24"/>
          <w:szCs w:val="24"/>
        </w:rPr>
        <w:t xml:space="preserve">Ожидаемые результаты  Знания: Учащийся найдёт в тексте  </w:t>
      </w:r>
      <w:r w:rsidRPr="00DF565B">
        <w:rPr>
          <w:rFonts w:ascii="Times New Roman" w:eastAsia="Times New Roman" w:hAnsi="Times New Roman" w:cs="Times New Roman"/>
          <w:bCs/>
        </w:rPr>
        <w:t>безличные глаголы</w:t>
      </w:r>
    </w:p>
    <w:p w:rsidR="0086443A" w:rsidRPr="00DF565B" w:rsidRDefault="0086443A" w:rsidP="0086443A">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b/>
          <w:sz w:val="24"/>
          <w:szCs w:val="24"/>
        </w:rPr>
        <w:t>Развивающая:</w:t>
      </w:r>
      <w:r w:rsidRPr="00DF565B">
        <w:rPr>
          <w:rStyle w:val="8CenturySchoolbook115pt1"/>
          <w:rFonts w:ascii="Times New Roman" w:eastAsia="Courier New" w:hAnsi="Times New Roman" w:cs="Times New Roman"/>
          <w:sz w:val="24"/>
          <w:szCs w:val="24"/>
        </w:rPr>
        <w:t xml:space="preserve"> Сформировать умения характеризовать </w:t>
      </w:r>
      <w:r w:rsidRPr="00DF565B">
        <w:rPr>
          <w:rFonts w:ascii="Times New Roman" w:eastAsia="Times New Roman" w:hAnsi="Times New Roman" w:cs="Times New Roman"/>
          <w:bCs/>
        </w:rPr>
        <w:t>безличные глаголы</w:t>
      </w:r>
      <w:r w:rsidRPr="00DF565B">
        <w:rPr>
          <w:rFonts w:ascii="Times New Roman" w:eastAsia="Times New Roman" w:hAnsi="Times New Roman" w:cs="Times New Roman"/>
          <w:b/>
          <w:bCs/>
        </w:rPr>
        <w:t xml:space="preserve"> </w:t>
      </w:r>
      <w:r w:rsidRPr="00DF565B">
        <w:rPr>
          <w:rStyle w:val="8CenturySchoolbook115pt1"/>
          <w:rFonts w:ascii="Times New Roman" w:eastAsia="Courier New" w:hAnsi="Times New Roman" w:cs="Times New Roman"/>
          <w:sz w:val="24"/>
          <w:szCs w:val="24"/>
        </w:rPr>
        <w:t xml:space="preserve"> Умения и навыки: Правиль</w:t>
      </w:r>
      <w:r w:rsidRPr="00DF565B">
        <w:rPr>
          <w:rStyle w:val="8CenturySchoolbook115pt1"/>
          <w:rFonts w:ascii="Times New Roman" w:eastAsia="Courier New" w:hAnsi="Times New Roman" w:cs="Times New Roman"/>
          <w:sz w:val="24"/>
          <w:szCs w:val="24"/>
        </w:rPr>
        <w:softHyphen/>
        <w:t>но вставит в текст с пропус</w:t>
      </w:r>
      <w:r w:rsidRPr="00DF565B">
        <w:rPr>
          <w:rStyle w:val="8CenturySchoolbook115pt1"/>
          <w:rFonts w:ascii="Times New Roman" w:eastAsia="Courier New" w:hAnsi="Times New Roman" w:cs="Times New Roman"/>
          <w:sz w:val="24"/>
          <w:szCs w:val="24"/>
        </w:rPr>
        <w:softHyphen/>
        <w:t xml:space="preserve">ками нужные </w:t>
      </w:r>
      <w:r w:rsidRPr="00DF565B">
        <w:rPr>
          <w:rFonts w:ascii="Times New Roman" w:eastAsia="Times New Roman" w:hAnsi="Times New Roman" w:cs="Times New Roman"/>
          <w:bCs/>
        </w:rPr>
        <w:t>безличные глаголы</w:t>
      </w:r>
      <w:proofErr w:type="gramStart"/>
      <w:r w:rsidRPr="00DF565B">
        <w:rPr>
          <w:rFonts w:ascii="Times New Roman" w:eastAsia="Times New Roman" w:hAnsi="Times New Roman" w:cs="Times New Roman"/>
          <w:b/>
          <w:bCs/>
        </w:rPr>
        <w:t xml:space="preserve"> </w:t>
      </w:r>
      <w:r w:rsidRPr="00DF565B">
        <w:rPr>
          <w:rStyle w:val="8CenturySchoolbook115pt1"/>
          <w:rFonts w:ascii="Times New Roman" w:eastAsia="Courier New" w:hAnsi="Times New Roman" w:cs="Times New Roman"/>
          <w:sz w:val="24"/>
          <w:szCs w:val="24"/>
        </w:rPr>
        <w:t xml:space="preserve"> ;</w:t>
      </w:r>
      <w:proofErr w:type="gramEnd"/>
      <w:r w:rsidRPr="00DF565B">
        <w:rPr>
          <w:rStyle w:val="8CenturySchoolbook115pt1"/>
          <w:rFonts w:ascii="Times New Roman" w:eastAsia="Courier New" w:hAnsi="Times New Roman" w:cs="Times New Roman"/>
          <w:sz w:val="24"/>
          <w:szCs w:val="24"/>
        </w:rPr>
        <w:t xml:space="preserve"> составит ответы на вопросы по содержанию текста, по рисункам, по ситуативным заданиям, употребив </w:t>
      </w:r>
      <w:r w:rsidRPr="00DF565B">
        <w:rPr>
          <w:rFonts w:ascii="Times New Roman" w:eastAsia="Times New Roman" w:hAnsi="Times New Roman" w:cs="Times New Roman"/>
          <w:bCs/>
        </w:rPr>
        <w:t>безличные глаголы</w:t>
      </w:r>
      <w:r w:rsidRPr="00DF565B">
        <w:rPr>
          <w:rFonts w:ascii="Times New Roman" w:eastAsia="Times New Roman" w:hAnsi="Times New Roman" w:cs="Times New Roman"/>
          <w:b/>
          <w:bCs/>
        </w:rPr>
        <w:t xml:space="preserve"> </w:t>
      </w:r>
      <w:r w:rsidRPr="00DF565B">
        <w:rPr>
          <w:rStyle w:val="8CenturySchoolbook115pt1"/>
          <w:rFonts w:ascii="Times New Roman" w:eastAsia="Courier New" w:hAnsi="Times New Roman" w:cs="Times New Roman"/>
          <w:sz w:val="24"/>
          <w:szCs w:val="24"/>
        </w:rPr>
        <w:t xml:space="preserve"> </w:t>
      </w:r>
    </w:p>
    <w:p w:rsidR="0086443A" w:rsidRPr="00DF565B" w:rsidRDefault="0086443A" w:rsidP="0086443A">
      <w:pPr>
        <w:pStyle w:val="af2"/>
        <w:rPr>
          <w:rStyle w:val="8CenturySchoolbook115pt1"/>
          <w:rFonts w:ascii="Times New Roman" w:eastAsia="Courier New" w:hAnsi="Times New Roman" w:cs="Times New Roman"/>
          <w:sz w:val="24"/>
          <w:szCs w:val="24"/>
        </w:rPr>
      </w:pPr>
      <w:r w:rsidRPr="00DF565B">
        <w:rPr>
          <w:rStyle w:val="8CenturySchoolbook115pt1"/>
          <w:rFonts w:ascii="Times New Roman" w:eastAsia="Courier New" w:hAnsi="Times New Roman" w:cs="Times New Roman"/>
          <w:b/>
          <w:sz w:val="24"/>
          <w:szCs w:val="24"/>
        </w:rPr>
        <w:t>Воспитательная:</w:t>
      </w:r>
      <w:r w:rsidRPr="00DF565B">
        <w:rPr>
          <w:rStyle w:val="8CenturySchoolbook115pt1"/>
          <w:rFonts w:ascii="Times New Roman" w:eastAsia="Courier New" w:hAnsi="Times New Roman" w:cs="Times New Roman"/>
          <w:sz w:val="24"/>
          <w:szCs w:val="24"/>
        </w:rPr>
        <w:t xml:space="preserve"> Развить та</w:t>
      </w:r>
      <w:r w:rsidRPr="00DF565B">
        <w:rPr>
          <w:rStyle w:val="8CenturySchoolbook115pt1"/>
          <w:rFonts w:ascii="Times New Roman" w:eastAsia="Courier New" w:hAnsi="Times New Roman" w:cs="Times New Roman"/>
          <w:sz w:val="24"/>
          <w:szCs w:val="24"/>
        </w:rPr>
        <w:softHyphen/>
        <w:t xml:space="preserve">кие качества характера, как наблюдательность, способность делать выводы; воспитывать чувство ответственности за свои учебные действия, за своё поведение на </w:t>
      </w:r>
      <w:proofErr w:type="spellStart"/>
      <w:r w:rsidRPr="00DF565B">
        <w:rPr>
          <w:rStyle w:val="8CenturySchoolbook115pt1"/>
          <w:rFonts w:ascii="Times New Roman" w:eastAsia="Courier New" w:hAnsi="Times New Roman" w:cs="Times New Roman"/>
          <w:sz w:val="24"/>
          <w:szCs w:val="24"/>
        </w:rPr>
        <w:t>уроке</w:t>
      </w:r>
      <w:proofErr w:type="gramStart"/>
      <w:r w:rsidRPr="00DF565B">
        <w:rPr>
          <w:rStyle w:val="8CenturySchoolbook115pt1"/>
          <w:rFonts w:ascii="Times New Roman" w:eastAsia="Courier New" w:hAnsi="Times New Roman" w:cs="Times New Roman"/>
          <w:sz w:val="24"/>
          <w:szCs w:val="24"/>
        </w:rPr>
        <w:t>.Ц</w:t>
      </w:r>
      <w:proofErr w:type="gramEnd"/>
      <w:r w:rsidRPr="00DF565B">
        <w:rPr>
          <w:rStyle w:val="8CenturySchoolbook115pt1"/>
          <w:rFonts w:ascii="Times New Roman" w:eastAsia="Courier New" w:hAnsi="Times New Roman" w:cs="Times New Roman"/>
          <w:sz w:val="24"/>
          <w:szCs w:val="24"/>
        </w:rPr>
        <w:t>енности</w:t>
      </w:r>
      <w:proofErr w:type="spellEnd"/>
      <w:r w:rsidRPr="00DF565B">
        <w:rPr>
          <w:rStyle w:val="8CenturySchoolbook115pt1"/>
          <w:rFonts w:ascii="Times New Roman" w:eastAsia="Courier New" w:hAnsi="Times New Roman" w:cs="Times New Roman"/>
          <w:sz w:val="24"/>
          <w:szCs w:val="24"/>
        </w:rPr>
        <w:t>: Сделает самосто</w:t>
      </w:r>
      <w:r w:rsidRPr="00DF565B">
        <w:rPr>
          <w:rStyle w:val="8CenturySchoolbook115pt1"/>
          <w:rFonts w:ascii="Times New Roman" w:eastAsia="Courier New" w:hAnsi="Times New Roman" w:cs="Times New Roman"/>
          <w:sz w:val="24"/>
          <w:szCs w:val="24"/>
        </w:rPr>
        <w:softHyphen/>
        <w:t xml:space="preserve">ятельный вывод о способах образования </w:t>
      </w:r>
      <w:r w:rsidRPr="00DF565B">
        <w:rPr>
          <w:rFonts w:ascii="Times New Roman" w:eastAsia="Times New Roman" w:hAnsi="Times New Roman" w:cs="Times New Roman"/>
          <w:bCs/>
        </w:rPr>
        <w:t>безличных глаголов</w:t>
      </w:r>
      <w:proofErr w:type="gramStart"/>
      <w:r w:rsidRPr="00DF565B">
        <w:rPr>
          <w:rFonts w:ascii="Times New Roman" w:eastAsia="Times New Roman" w:hAnsi="Times New Roman" w:cs="Times New Roman"/>
          <w:bCs/>
        </w:rPr>
        <w:t xml:space="preserve"> </w:t>
      </w:r>
      <w:r w:rsidRPr="00DF565B">
        <w:rPr>
          <w:rStyle w:val="8CenturySchoolbook115pt1"/>
          <w:rFonts w:ascii="Times New Roman" w:eastAsia="Courier New" w:hAnsi="Times New Roman" w:cs="Times New Roman"/>
          <w:sz w:val="24"/>
          <w:szCs w:val="24"/>
        </w:rPr>
        <w:t xml:space="preserve"> ;</w:t>
      </w:r>
      <w:proofErr w:type="gramEnd"/>
      <w:r w:rsidRPr="00DF565B">
        <w:rPr>
          <w:rStyle w:val="8CenturySchoolbook115pt1"/>
          <w:rFonts w:ascii="Times New Roman" w:eastAsia="Courier New" w:hAnsi="Times New Roman" w:cs="Times New Roman"/>
          <w:sz w:val="24"/>
          <w:szCs w:val="24"/>
        </w:rPr>
        <w:t xml:space="preserve">  </w:t>
      </w:r>
    </w:p>
    <w:p w:rsidR="0086443A" w:rsidRPr="00DF565B" w:rsidRDefault="0086443A" w:rsidP="0086443A">
      <w:pPr>
        <w:pStyle w:val="af2"/>
        <w:rPr>
          <w:rFonts w:ascii="Times New Roman" w:hAnsi="Times New Roman" w:cs="Times New Roman"/>
        </w:rPr>
      </w:pPr>
      <w:r w:rsidRPr="00DF565B">
        <w:rPr>
          <w:rFonts w:ascii="Times New Roman" w:hAnsi="Times New Roman" w:cs="Times New Roman"/>
        </w:rPr>
        <w:t xml:space="preserve">                          ХОД УРОКА </w:t>
      </w:r>
    </w:p>
    <w:p w:rsidR="0086443A" w:rsidRPr="00DF565B" w:rsidRDefault="0086443A" w:rsidP="0086443A">
      <w:pPr>
        <w:pStyle w:val="af2"/>
        <w:rPr>
          <w:rFonts w:ascii="Times New Roman" w:hAnsi="Times New Roman" w:cs="Times New Roman"/>
        </w:rPr>
      </w:pPr>
      <w:r w:rsidRPr="00DF565B">
        <w:rPr>
          <w:rFonts w:ascii="Times New Roman" w:hAnsi="Times New Roman" w:cs="Times New Roman"/>
        </w:rPr>
        <w:t>I.</w:t>
      </w:r>
      <w:r w:rsidRPr="00DF565B">
        <w:rPr>
          <w:rFonts w:ascii="Times New Roman" w:hAnsi="Times New Roman" w:cs="Times New Roman"/>
        </w:rPr>
        <w:tab/>
        <w:t>Организационный момент. Опрос.</w:t>
      </w:r>
    </w:p>
    <w:p w:rsidR="0086443A" w:rsidRPr="00DF565B" w:rsidRDefault="0086443A" w:rsidP="0086443A">
      <w:pPr>
        <w:pStyle w:val="af2"/>
        <w:rPr>
          <w:rFonts w:ascii="Times New Roman" w:hAnsi="Times New Roman" w:cs="Times New Roman"/>
        </w:rPr>
      </w:pPr>
      <w:r w:rsidRPr="00DF565B">
        <w:rPr>
          <w:rStyle w:val="115pt1"/>
          <w:rFonts w:ascii="Times New Roman" w:eastAsia="Courier New" w:hAnsi="Times New Roman" w:cs="Times New Roman"/>
          <w:sz w:val="24"/>
          <w:szCs w:val="24"/>
        </w:rPr>
        <w:t>Проверка домашнего задания.</w:t>
      </w:r>
    </w:p>
    <w:p w:rsidR="0086443A" w:rsidRPr="00DF565B" w:rsidRDefault="0086443A" w:rsidP="0086443A">
      <w:pPr>
        <w:pStyle w:val="af2"/>
        <w:rPr>
          <w:rFonts w:ascii="Times New Roman" w:hAnsi="Times New Roman" w:cs="Times New Roman"/>
        </w:rPr>
      </w:pPr>
      <w:r w:rsidRPr="00DF565B">
        <w:rPr>
          <w:rStyle w:val="115pt1"/>
          <w:rFonts w:ascii="Times New Roman" w:eastAsia="Courier New" w:hAnsi="Times New Roman" w:cs="Times New Roman"/>
          <w:sz w:val="24"/>
          <w:szCs w:val="24"/>
        </w:rPr>
        <w:t>Выставление и комментирование оценок.</w:t>
      </w:r>
    </w:p>
    <w:p w:rsidR="00E11174" w:rsidRPr="00DF565B" w:rsidRDefault="0086443A" w:rsidP="00E11174">
      <w:pPr>
        <w:pStyle w:val="af2"/>
        <w:rPr>
          <w:rStyle w:val="115pt1"/>
          <w:rFonts w:ascii="Times New Roman" w:eastAsia="Courier New" w:hAnsi="Times New Roman" w:cs="Times New Roman"/>
          <w:sz w:val="24"/>
          <w:szCs w:val="24"/>
        </w:rPr>
      </w:pPr>
      <w:r w:rsidRPr="00DF565B">
        <w:rPr>
          <w:rFonts w:ascii="Times New Roman" w:hAnsi="Times New Roman" w:cs="Times New Roman"/>
        </w:rPr>
        <w:t xml:space="preserve">Изучение новой темы.     </w:t>
      </w:r>
      <w:r w:rsidRPr="00DF565B">
        <w:rPr>
          <w:rStyle w:val="115pt1"/>
          <w:rFonts w:ascii="Times New Roman" w:eastAsia="Courier New" w:hAnsi="Times New Roman" w:cs="Times New Roman"/>
          <w:sz w:val="24"/>
          <w:szCs w:val="24"/>
        </w:rPr>
        <w:t>Введение в тему.</w:t>
      </w:r>
    </w:p>
    <w:p w:rsidR="0075001E" w:rsidRPr="00DF565B" w:rsidRDefault="0075001E" w:rsidP="00E11174">
      <w:pPr>
        <w:pStyle w:val="af2"/>
        <w:rPr>
          <w:rFonts w:ascii="Times New Roman" w:hAnsi="Times New Roman" w:cs="Times New Roman"/>
        </w:rPr>
      </w:pPr>
      <w:r w:rsidRPr="00DF565B">
        <w:rPr>
          <w:rFonts w:ascii="Times New Roman" w:eastAsia="Times New Roman" w:hAnsi="Times New Roman" w:cs="Times New Roman"/>
          <w:i/>
          <w:iCs/>
        </w:rPr>
        <w:t xml:space="preserve"> Упражнение 112.</w:t>
      </w: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bCs/>
        </w:rPr>
        <w:t>Прочитайте текст, передайте его содержание.</w:t>
      </w:r>
      <w:r w:rsidR="0086443A" w:rsidRPr="00DF565B">
        <w:rPr>
          <w:rFonts w:ascii="Times New Roman" w:eastAsia="Times New Roman" w:hAnsi="Times New Roman" w:cs="Times New Roman"/>
        </w:rPr>
        <w:t xml:space="preserve"> </w:t>
      </w:r>
    </w:p>
    <w:p w:rsidR="0075001E" w:rsidRPr="00DF565B" w:rsidRDefault="0075001E"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Упражнение 114.</w:t>
      </w:r>
      <w:r w:rsidRPr="00DF565B">
        <w:rPr>
          <w:rFonts w:ascii="Times New Roman" w:eastAsia="Times New Roman" w:hAnsi="Times New Roman" w:cs="Times New Roman"/>
          <w:bCs/>
        </w:rPr>
        <w:t xml:space="preserve"> Прочитайте текст. Обратите внимание на предло</w:t>
      </w:r>
      <w:r w:rsidRPr="00DF565B">
        <w:rPr>
          <w:rFonts w:ascii="Times New Roman" w:eastAsia="Times New Roman" w:hAnsi="Times New Roman" w:cs="Times New Roman"/>
          <w:bCs/>
        </w:rPr>
        <w:softHyphen/>
        <w:t>жения, описывающие состояние человека, и предложения, описывающие природные явления.</w:t>
      </w:r>
    </w:p>
    <w:p w:rsidR="0075001E" w:rsidRPr="00DF565B" w:rsidRDefault="0075001E"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Был конец февраля. В воздухе пахло весной. </w:t>
      </w:r>
      <w:proofErr w:type="spellStart"/>
      <w:r w:rsidRPr="00DF565B">
        <w:rPr>
          <w:rFonts w:ascii="Times New Roman" w:eastAsia="Times New Roman" w:hAnsi="Times New Roman" w:cs="Times New Roman"/>
        </w:rPr>
        <w:t>Умар</w:t>
      </w:r>
      <w:proofErr w:type="spellEnd"/>
      <w:r w:rsidRPr="00DF565B">
        <w:rPr>
          <w:rFonts w:ascii="Times New Roman" w:eastAsia="Times New Roman" w:hAnsi="Times New Roman" w:cs="Times New Roman"/>
        </w:rPr>
        <w:t xml:space="preserve"> вернулся из школы, пообедал и сделал уроки. Ему не сиделось дома. И он решил поиграть с другом в футбол. На улице моросило. Вскоре выглянуло солнце. И </w:t>
      </w:r>
      <w:proofErr w:type="spellStart"/>
      <w:r w:rsidRPr="00DF565B">
        <w:rPr>
          <w:rFonts w:ascii="Times New Roman" w:eastAsia="Times New Roman" w:hAnsi="Times New Roman" w:cs="Times New Roman"/>
        </w:rPr>
        <w:t>Умар</w:t>
      </w:r>
      <w:proofErr w:type="spellEnd"/>
      <w:r w:rsidRPr="00DF565B">
        <w:rPr>
          <w:rFonts w:ascii="Times New Roman" w:eastAsia="Times New Roman" w:hAnsi="Times New Roman" w:cs="Times New Roman"/>
        </w:rPr>
        <w:t xml:space="preserve"> вышел на футбольное поле. Внезапно подул холод-</w:t>
      </w:r>
    </w:p>
    <w:p w:rsidR="0075001E" w:rsidRPr="00DF565B" w:rsidRDefault="0075001E"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rPr>
        <w:t>Небо заволокло тучами</w:t>
      </w:r>
      <w:r w:rsidR="0086443A" w:rsidRPr="00DF565B">
        <w:rPr>
          <w:rFonts w:ascii="Times New Roman" w:eastAsia="Times New Roman" w:hAnsi="Times New Roman" w:cs="Times New Roman"/>
        </w:rPr>
        <w:t xml:space="preserve">. Вокруг потемнело. </w:t>
      </w:r>
      <w:proofErr w:type="spellStart"/>
      <w:r w:rsidR="0086443A" w:rsidRPr="00DF565B">
        <w:rPr>
          <w:rFonts w:ascii="Times New Roman" w:eastAsia="Times New Roman" w:hAnsi="Times New Roman" w:cs="Times New Roman"/>
        </w:rPr>
        <w:t>Умар</w:t>
      </w:r>
      <w:proofErr w:type="spellEnd"/>
      <w:r w:rsidR="0086443A" w:rsidRPr="00DF565B">
        <w:rPr>
          <w:rFonts w:ascii="Times New Roman" w:eastAsia="Times New Roman" w:hAnsi="Times New Roman" w:cs="Times New Roman"/>
        </w:rPr>
        <w:t xml:space="preserve"> решил </w:t>
      </w:r>
      <w:r w:rsidRPr="00DF565B">
        <w:rPr>
          <w:rFonts w:ascii="Times New Roman" w:eastAsia="Times New Roman" w:hAnsi="Times New Roman" w:cs="Times New Roman"/>
        </w:rPr>
        <w:t xml:space="preserve"> домой. Вскоре пошёл дождь. По дороге домой </w:t>
      </w:r>
      <w:proofErr w:type="spellStart"/>
      <w:r w:rsidRPr="00DF565B">
        <w:rPr>
          <w:rFonts w:ascii="Times New Roman" w:eastAsia="Times New Roman" w:hAnsi="Times New Roman" w:cs="Times New Roman"/>
        </w:rPr>
        <w:t>Умар</w:t>
      </w:r>
      <w:proofErr w:type="spellEnd"/>
      <w:r w:rsidRPr="00DF565B">
        <w:rPr>
          <w:rFonts w:ascii="Times New Roman" w:eastAsia="Times New Roman" w:hAnsi="Times New Roman" w:cs="Times New Roman"/>
        </w:rPr>
        <w:t xml:space="preserve"> </w:t>
      </w:r>
      <w:proofErr w:type="gramStart"/>
      <w:r w:rsidRPr="00DF565B">
        <w:rPr>
          <w:rFonts w:ascii="Times New Roman" w:eastAsia="Times New Roman" w:hAnsi="Times New Roman" w:cs="Times New Roman"/>
        </w:rPr>
        <w:t>замёрз</w:t>
      </w:r>
      <w:proofErr w:type="gramEnd"/>
      <w:r w:rsidRPr="00DF565B">
        <w:rPr>
          <w:rFonts w:ascii="Times New Roman" w:eastAsia="Times New Roman" w:hAnsi="Times New Roman" w:cs="Times New Roman"/>
        </w:rPr>
        <w:t xml:space="preserve"> </w:t>
      </w:r>
      <w:r w:rsidR="0086443A" w:rsidRPr="00DF565B">
        <w:rPr>
          <w:rFonts w:ascii="Times New Roman" w:eastAsia="Times New Roman" w:hAnsi="Times New Roman" w:cs="Times New Roman"/>
        </w:rPr>
        <w:t>промочил</w:t>
      </w:r>
      <w:r w:rsidRPr="00DF565B">
        <w:rPr>
          <w:rFonts w:ascii="Times New Roman" w:eastAsia="Times New Roman" w:hAnsi="Times New Roman" w:cs="Times New Roman"/>
        </w:rPr>
        <w:t xml:space="preserve"> ноги. Его знобило.</w:t>
      </w:r>
    </w:p>
    <w:p w:rsidR="0075001E" w:rsidRPr="00DF565B" w:rsidRDefault="0086443A"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rPr>
        <w:t>Смерка</w:t>
      </w:r>
      <w:r w:rsidR="0075001E" w:rsidRPr="00DF565B">
        <w:rPr>
          <w:rFonts w:ascii="Times New Roman" w:eastAsia="Times New Roman" w:hAnsi="Times New Roman" w:cs="Times New Roman"/>
        </w:rPr>
        <w:t xml:space="preserve">лось. Поужинав, </w:t>
      </w:r>
      <w:proofErr w:type="spellStart"/>
      <w:r w:rsidR="0075001E" w:rsidRPr="00DF565B">
        <w:rPr>
          <w:rFonts w:ascii="Times New Roman" w:eastAsia="Times New Roman" w:hAnsi="Times New Roman" w:cs="Times New Roman"/>
        </w:rPr>
        <w:t>Умар</w:t>
      </w:r>
      <w:proofErr w:type="spellEnd"/>
      <w:r w:rsidR="0075001E" w:rsidRPr="00DF565B">
        <w:rPr>
          <w:rFonts w:ascii="Times New Roman" w:eastAsia="Times New Roman" w:hAnsi="Times New Roman" w:cs="Times New Roman"/>
        </w:rPr>
        <w:t xml:space="preserve"> решил пораньше лечь спать. Когда </w:t>
      </w:r>
      <w:r w:rsidRPr="00DF565B">
        <w:rPr>
          <w:rFonts w:ascii="Times New Roman" w:eastAsia="Times New Roman" w:hAnsi="Times New Roman" w:cs="Times New Roman"/>
        </w:rPr>
        <w:t>прос</w:t>
      </w:r>
      <w:r w:rsidR="0075001E" w:rsidRPr="00DF565B">
        <w:rPr>
          <w:rFonts w:ascii="Times New Roman" w:eastAsia="Times New Roman" w:hAnsi="Times New Roman" w:cs="Times New Roman"/>
        </w:rPr>
        <w:t>нулся и выглянул в окно, то увидел, что всё было покрыто</w:t>
      </w:r>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снегом</w:t>
      </w:r>
      <w:proofErr w:type="gramStart"/>
      <w:r w:rsidRPr="00DF565B">
        <w:rPr>
          <w:rFonts w:ascii="Times New Roman" w:eastAsia="Times New Roman" w:hAnsi="Times New Roman" w:cs="Times New Roman"/>
        </w:rPr>
        <w:t>.П</w:t>
      </w:r>
      <w:proofErr w:type="gramEnd"/>
      <w:r w:rsidR="0075001E" w:rsidRPr="00DF565B">
        <w:rPr>
          <w:rFonts w:ascii="Times New Roman" w:eastAsia="Times New Roman" w:hAnsi="Times New Roman" w:cs="Times New Roman"/>
        </w:rPr>
        <w:t>охолодало</w:t>
      </w:r>
      <w:proofErr w:type="spellEnd"/>
      <w:r w:rsidR="0075001E" w:rsidRPr="00DF565B">
        <w:rPr>
          <w:rFonts w:ascii="Times New Roman" w:eastAsia="Times New Roman" w:hAnsi="Times New Roman" w:cs="Times New Roman"/>
        </w:rPr>
        <w:t>.</w:t>
      </w:r>
    </w:p>
    <w:p w:rsidR="0075001E" w:rsidRPr="00DF565B" w:rsidRDefault="0075001E"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смеркается - </w:t>
      </w:r>
      <w:r w:rsidR="0086443A" w:rsidRPr="00DF565B">
        <w:rPr>
          <w:rFonts w:ascii="Times New Roman" w:eastAsia="Times New Roman" w:hAnsi="Times New Roman" w:cs="Times New Roman"/>
        </w:rPr>
        <w:t xml:space="preserve"> </w:t>
      </w:r>
      <w:r w:rsidR="0086443A"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светает - </w:t>
      </w:r>
      <w:r w:rsidR="0086443A" w:rsidRPr="00DF565B">
        <w:rPr>
          <w:rFonts w:ascii="Times New Roman" w:eastAsia="Times New Roman" w:hAnsi="Times New Roman" w:cs="Times New Roman"/>
        </w:rPr>
        <w:t xml:space="preserve"> </w:t>
      </w:r>
      <w:r w:rsidR="0086443A"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морозит - </w:t>
      </w:r>
      <w:r w:rsidR="0086443A" w:rsidRPr="00DF565B">
        <w:rPr>
          <w:rFonts w:ascii="Times New Roman" w:eastAsia="Times New Roman" w:hAnsi="Times New Roman" w:cs="Times New Roman"/>
        </w:rPr>
        <w:t xml:space="preserve"> </w:t>
      </w:r>
      <w:r w:rsidR="0086443A"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моросит - </w:t>
      </w:r>
      <w:r w:rsidR="0086443A" w:rsidRPr="00DF565B">
        <w:rPr>
          <w:rFonts w:ascii="Times New Roman" w:eastAsia="Times New Roman" w:hAnsi="Times New Roman" w:cs="Times New Roman"/>
        </w:rPr>
        <w:t xml:space="preserve"> </w:t>
      </w:r>
    </w:p>
    <w:p w:rsidR="0075001E" w:rsidRPr="00DF565B" w:rsidRDefault="008372BB"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Упраж</w:t>
      </w:r>
      <w:r w:rsidR="0075001E" w:rsidRPr="00DF565B">
        <w:rPr>
          <w:rFonts w:ascii="Times New Roman" w:eastAsia="Times New Roman" w:hAnsi="Times New Roman" w:cs="Times New Roman"/>
          <w:i/>
          <w:iCs/>
        </w:rPr>
        <w:t>нение 115.</w:t>
      </w:r>
      <w:r w:rsidR="0075001E" w:rsidRPr="00DF565B">
        <w:rPr>
          <w:rFonts w:ascii="Times New Roman" w:eastAsia="Times New Roman" w:hAnsi="Times New Roman" w:cs="Times New Roman"/>
          <w:b/>
          <w:bCs/>
        </w:rPr>
        <w:t xml:space="preserve"> </w:t>
      </w:r>
      <w:r w:rsidR="0075001E" w:rsidRPr="00DF565B">
        <w:rPr>
          <w:rFonts w:ascii="Times New Roman" w:eastAsia="Times New Roman" w:hAnsi="Times New Roman" w:cs="Times New Roman"/>
          <w:bCs/>
        </w:rPr>
        <w:t xml:space="preserve">Выпишите из упражнения 114 предложения, </w:t>
      </w:r>
      <w:r w:rsidRPr="00DF565B">
        <w:rPr>
          <w:rFonts w:ascii="Times New Roman" w:eastAsia="Times New Roman" w:hAnsi="Times New Roman" w:cs="Times New Roman"/>
          <w:bCs/>
        </w:rPr>
        <w:t>описыв</w:t>
      </w:r>
      <w:r w:rsidR="0075001E" w:rsidRPr="00DF565B">
        <w:rPr>
          <w:rFonts w:ascii="Times New Roman" w:eastAsia="Times New Roman" w:hAnsi="Times New Roman" w:cs="Times New Roman"/>
          <w:bCs/>
        </w:rPr>
        <w:t>ающие природные явления. В каких из них нет подлежа</w:t>
      </w:r>
      <w:r w:rsidR="0086443A" w:rsidRPr="00DF565B">
        <w:rPr>
          <w:rFonts w:ascii="Times New Roman" w:eastAsia="Times New Roman" w:hAnsi="Times New Roman" w:cs="Times New Roman"/>
          <w:bCs/>
        </w:rPr>
        <w:t>щего</w:t>
      </w:r>
      <w:r w:rsidR="0075001E" w:rsidRPr="00DF565B">
        <w:rPr>
          <w:rFonts w:ascii="Times New Roman" w:eastAsia="Times New Roman" w:hAnsi="Times New Roman" w:cs="Times New Roman"/>
        </w:rPr>
        <w:t>?</w:t>
      </w:r>
    </w:p>
    <w:p w:rsidR="0075001E" w:rsidRPr="00DF565B" w:rsidRDefault="0075001E" w:rsidP="0075001E">
      <w:pPr>
        <w:widowControl/>
        <w:rPr>
          <w:rFonts w:ascii="Times New Roman" w:eastAsia="Times New Roman" w:hAnsi="Times New Roman" w:cs="Times New Roman"/>
          <w:b/>
          <w:color w:val="auto"/>
        </w:rPr>
      </w:pPr>
      <w:r w:rsidRPr="00DF565B">
        <w:rPr>
          <w:rFonts w:ascii="Times New Roman" w:eastAsia="Times New Roman" w:hAnsi="Times New Roman" w:cs="Times New Roman"/>
          <w:b/>
          <w:bCs/>
        </w:rPr>
        <w:t xml:space="preserve">Для обозначения действий и состояний, которые </w:t>
      </w:r>
      <w:proofErr w:type="spellStart"/>
      <w:r w:rsidRPr="00DF565B">
        <w:rPr>
          <w:rFonts w:ascii="Times New Roman" w:eastAsia="Times New Roman" w:hAnsi="Times New Roman" w:cs="Times New Roman"/>
          <w:b/>
          <w:bCs/>
        </w:rPr>
        <w:t>совер</w:t>
      </w:r>
      <w:r w:rsidR="008372BB" w:rsidRPr="00DF565B">
        <w:rPr>
          <w:rFonts w:ascii="Times New Roman" w:eastAsia="Times New Roman" w:hAnsi="Times New Roman" w:cs="Times New Roman"/>
          <w:b/>
          <w:bCs/>
        </w:rPr>
        <w:t>ка</w:t>
      </w:r>
      <w:r w:rsidRPr="00DF565B">
        <w:rPr>
          <w:rFonts w:ascii="Times New Roman" w:eastAsia="Times New Roman" w:hAnsi="Times New Roman" w:cs="Times New Roman"/>
          <w:b/>
          <w:bCs/>
        </w:rPr>
        <w:t>ются</w:t>
      </w:r>
      <w:proofErr w:type="spellEnd"/>
      <w:r w:rsidRPr="00DF565B">
        <w:rPr>
          <w:rFonts w:ascii="Times New Roman" w:eastAsia="Times New Roman" w:hAnsi="Times New Roman" w:cs="Times New Roman"/>
          <w:b/>
          <w:bCs/>
        </w:rPr>
        <w:t xml:space="preserve"> сами по себе, без действующего лица или предмета, </w:t>
      </w:r>
      <w:r w:rsidR="0086443A" w:rsidRPr="00DF565B">
        <w:rPr>
          <w:rFonts w:ascii="Times New Roman" w:eastAsia="Times New Roman" w:hAnsi="Times New Roman" w:cs="Times New Roman"/>
          <w:b/>
          <w:bCs/>
        </w:rPr>
        <w:t>употребляются безличные глаголы</w:t>
      </w:r>
      <w:proofErr w:type="gramStart"/>
      <w:r w:rsidR="0086443A"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b/>
          <w:bCs/>
        </w:rPr>
        <w:t>.</w:t>
      </w:r>
      <w:proofErr w:type="gramEnd"/>
      <w:r w:rsidRPr="00DF565B">
        <w:rPr>
          <w:rFonts w:ascii="Times New Roman" w:eastAsia="Times New Roman" w:hAnsi="Times New Roman" w:cs="Times New Roman"/>
          <w:b/>
          <w:bCs/>
        </w:rPr>
        <w:t xml:space="preserve"> При без</w:t>
      </w:r>
      <w:r w:rsidR="0086443A" w:rsidRPr="00DF565B">
        <w:rPr>
          <w:rFonts w:ascii="Times New Roman" w:eastAsia="Times New Roman" w:hAnsi="Times New Roman" w:cs="Times New Roman"/>
          <w:b/>
          <w:bCs/>
        </w:rPr>
        <w:t>лич</w:t>
      </w:r>
      <w:r w:rsidR="008372BB" w:rsidRPr="00DF565B">
        <w:rPr>
          <w:rFonts w:ascii="Times New Roman" w:eastAsia="Times New Roman" w:hAnsi="Times New Roman" w:cs="Times New Roman"/>
          <w:b/>
          <w:bCs/>
        </w:rPr>
        <w:t>н</w:t>
      </w:r>
      <w:r w:rsidRPr="00DF565B">
        <w:rPr>
          <w:rFonts w:ascii="Times New Roman" w:eastAsia="Times New Roman" w:hAnsi="Times New Roman" w:cs="Times New Roman"/>
          <w:b/>
          <w:bCs/>
        </w:rPr>
        <w:t>ых глаголах употребление подлежащего невозможно.</w:t>
      </w:r>
    </w:p>
    <w:p w:rsidR="0075001E" w:rsidRPr="00DF565B" w:rsidRDefault="0075001E"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spacing w:val="50"/>
        </w:rPr>
        <w:t>Например:</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Морозит. Вокруг потемнело. Ему нездоро</w:t>
      </w:r>
      <w:r w:rsidR="0086443A" w:rsidRPr="00DF565B">
        <w:rPr>
          <w:rFonts w:ascii="Times New Roman" w:eastAsia="Times New Roman" w:hAnsi="Times New Roman" w:cs="Times New Roman"/>
          <w:i/>
          <w:iCs/>
          <w:spacing w:val="10"/>
        </w:rPr>
        <w:t>вит</w:t>
      </w:r>
      <w:r w:rsidRPr="00DF565B">
        <w:rPr>
          <w:rFonts w:ascii="Times New Roman" w:eastAsia="Times New Roman" w:hAnsi="Times New Roman" w:cs="Times New Roman"/>
          <w:i/>
          <w:iCs/>
          <w:spacing w:val="10"/>
        </w:rPr>
        <w:t>ся.</w:t>
      </w:r>
    </w:p>
    <w:p w:rsidR="0075001E" w:rsidRPr="00DF565B" w:rsidRDefault="0086443A"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w:t>
      </w:r>
      <w:r w:rsidR="0075001E" w:rsidRPr="00DF565B">
        <w:rPr>
          <w:rFonts w:ascii="Times New Roman" w:eastAsia="Times New Roman" w:hAnsi="Times New Roman" w:cs="Times New Roman"/>
          <w:i/>
          <w:iCs/>
        </w:rPr>
        <w:t>жнение 116,</w:t>
      </w:r>
      <w:r w:rsidR="0075001E" w:rsidRPr="00DF565B">
        <w:rPr>
          <w:rFonts w:ascii="Times New Roman" w:eastAsia="Times New Roman" w:hAnsi="Times New Roman" w:cs="Times New Roman"/>
          <w:b/>
          <w:bCs/>
        </w:rPr>
        <w:t xml:space="preserve"> </w:t>
      </w:r>
      <w:r w:rsidR="0075001E" w:rsidRPr="00DF565B">
        <w:rPr>
          <w:rFonts w:ascii="Times New Roman" w:eastAsia="Times New Roman" w:hAnsi="Times New Roman" w:cs="Times New Roman"/>
          <w:bCs/>
        </w:rPr>
        <w:t>Прочитайте предложения. Выпишите предложе</w:t>
      </w:r>
      <w:r w:rsidRPr="00DF565B">
        <w:rPr>
          <w:rFonts w:ascii="Times New Roman" w:eastAsia="Times New Roman" w:hAnsi="Times New Roman" w:cs="Times New Roman"/>
          <w:bCs/>
        </w:rPr>
        <w:t>ние</w:t>
      </w:r>
      <w:r w:rsidR="0075001E" w:rsidRPr="00DF565B">
        <w:rPr>
          <w:rFonts w:ascii="Times New Roman" w:eastAsia="Times New Roman" w:hAnsi="Times New Roman" w:cs="Times New Roman"/>
          <w:bCs/>
        </w:rPr>
        <w:t xml:space="preserve"> с безличными глаголами</w:t>
      </w:r>
      <w:r w:rsidR="0075001E" w:rsidRPr="00DF565B">
        <w:rPr>
          <w:rFonts w:ascii="Times New Roman" w:eastAsia="Times New Roman" w:hAnsi="Times New Roman" w:cs="Times New Roman"/>
          <w:b/>
          <w:bCs/>
        </w:rPr>
        <w:t>.</w:t>
      </w:r>
    </w:p>
    <w:p w:rsidR="0075001E" w:rsidRPr="00DF565B" w:rsidRDefault="0086443A"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Ветер </w:t>
      </w:r>
      <w:r w:rsidR="0075001E" w:rsidRPr="00DF565B">
        <w:rPr>
          <w:rFonts w:ascii="Times New Roman" w:eastAsia="Times New Roman" w:hAnsi="Times New Roman" w:cs="Times New Roman"/>
        </w:rPr>
        <w:t xml:space="preserve">дует в окно. В окно сильно дует. Бурей вырвало дерево, </w:t>
      </w:r>
      <w:r w:rsidRPr="00DF565B">
        <w:rPr>
          <w:rFonts w:ascii="Times New Roman" w:eastAsia="Times New Roman" w:hAnsi="Times New Roman" w:cs="Times New Roman"/>
        </w:rPr>
        <w:t>Буря вырвала</w:t>
      </w:r>
      <w:r w:rsidR="0075001E" w:rsidRPr="00DF565B">
        <w:rPr>
          <w:rFonts w:ascii="Times New Roman" w:eastAsia="Times New Roman" w:hAnsi="Times New Roman" w:cs="Times New Roman"/>
          <w:b/>
          <w:bCs/>
        </w:rPr>
        <w:t xml:space="preserve"> </w:t>
      </w:r>
      <w:r w:rsidR="0075001E" w:rsidRPr="00DF565B">
        <w:rPr>
          <w:rFonts w:ascii="Times New Roman" w:eastAsia="Times New Roman" w:hAnsi="Times New Roman" w:cs="Times New Roman"/>
        </w:rPr>
        <w:t xml:space="preserve">дерево. Ветер сломал ветку. Ветром сломало ветку. </w:t>
      </w:r>
      <w:r w:rsidRPr="00DF565B">
        <w:rPr>
          <w:rFonts w:ascii="Times New Roman" w:eastAsia="Times New Roman" w:hAnsi="Times New Roman" w:cs="Times New Roman"/>
        </w:rPr>
        <w:t>Вскоре ра</w:t>
      </w:r>
      <w:r w:rsidR="0075001E" w:rsidRPr="00DF565B">
        <w:rPr>
          <w:rFonts w:ascii="Times New Roman" w:eastAsia="Times New Roman" w:hAnsi="Times New Roman" w:cs="Times New Roman"/>
        </w:rPr>
        <w:t xml:space="preserve">ссвело. В воздухе пахло весной. В горах быстро </w:t>
      </w:r>
      <w:proofErr w:type="spellStart"/>
      <w:r w:rsidR="0075001E" w:rsidRPr="00DF565B">
        <w:rPr>
          <w:rFonts w:ascii="Times New Roman" w:eastAsia="Times New Roman" w:hAnsi="Times New Roman" w:cs="Times New Roman"/>
        </w:rPr>
        <w:t>темнеет</w:t>
      </w:r>
      <w:proofErr w:type="gramStart"/>
      <w:r w:rsidR="0075001E" w:rsidRPr="00DF565B">
        <w:rPr>
          <w:rFonts w:ascii="Times New Roman" w:eastAsia="Times New Roman" w:hAnsi="Times New Roman" w:cs="Times New Roman"/>
        </w:rPr>
        <w:t>,</w:t>
      </w:r>
      <w:r w:rsidRPr="00DF565B">
        <w:rPr>
          <w:rFonts w:ascii="Times New Roman" w:eastAsia="Times New Roman" w:hAnsi="Times New Roman" w:cs="Times New Roman"/>
        </w:rPr>
        <w:t>Г</w:t>
      </w:r>
      <w:proofErr w:type="gramEnd"/>
      <w:r w:rsidRPr="00DF565B">
        <w:rPr>
          <w:rFonts w:ascii="Times New Roman" w:eastAsia="Times New Roman" w:hAnsi="Times New Roman" w:cs="Times New Roman"/>
        </w:rPr>
        <w:t>ора</w:t>
      </w:r>
      <w:proofErr w:type="spellEnd"/>
      <w:r w:rsidR="0075001E" w:rsidRPr="00DF565B">
        <w:rPr>
          <w:rFonts w:ascii="Times New Roman" w:eastAsia="Times New Roman" w:hAnsi="Times New Roman" w:cs="Times New Roman"/>
        </w:rPr>
        <w:t xml:space="preserve"> </w:t>
      </w:r>
      <w:r w:rsidRPr="00DF565B">
        <w:rPr>
          <w:rFonts w:ascii="Times New Roman" w:eastAsia="Times New Roman" w:hAnsi="Times New Roman" w:cs="Times New Roman"/>
        </w:rPr>
        <w:t>тем</w:t>
      </w:r>
      <w:r w:rsidR="0075001E" w:rsidRPr="00DF565B">
        <w:rPr>
          <w:rFonts w:ascii="Times New Roman" w:eastAsia="Times New Roman" w:hAnsi="Times New Roman" w:cs="Times New Roman"/>
        </w:rPr>
        <w:t>не</w:t>
      </w:r>
      <w:r w:rsidRPr="00DF565B">
        <w:rPr>
          <w:rFonts w:ascii="Times New Roman" w:eastAsia="Times New Roman" w:hAnsi="Times New Roman" w:cs="Times New Roman"/>
        </w:rPr>
        <w:t>е</w:t>
      </w:r>
      <w:r w:rsidR="0075001E" w:rsidRPr="00DF565B">
        <w:rPr>
          <w:rFonts w:ascii="Times New Roman" w:eastAsia="Times New Roman" w:hAnsi="Times New Roman" w:cs="Times New Roman"/>
        </w:rPr>
        <w:t xml:space="preserve">т вдали. Ребёнок не спит. Ему не спится. </w:t>
      </w:r>
      <w:proofErr w:type="gramStart"/>
      <w:r w:rsidR="0075001E" w:rsidRPr="00DF565B">
        <w:rPr>
          <w:rFonts w:ascii="Times New Roman" w:eastAsia="Times New Roman" w:hAnsi="Times New Roman" w:cs="Times New Roman"/>
        </w:rPr>
        <w:t>Надвигалась</w:t>
      </w:r>
      <w:r w:rsidRPr="00DF565B">
        <w:rPr>
          <w:rFonts w:ascii="Times New Roman" w:eastAsia="Times New Roman" w:hAnsi="Times New Roman" w:cs="Times New Roman"/>
        </w:rPr>
        <w:t xml:space="preserve"> гроза Ма</w:t>
      </w:r>
      <w:r w:rsidR="0075001E" w:rsidRPr="00DF565B">
        <w:rPr>
          <w:rFonts w:ascii="Times New Roman" w:eastAsia="Times New Roman" w:hAnsi="Times New Roman" w:cs="Times New Roman"/>
        </w:rPr>
        <w:t>льчик простудился</w:t>
      </w:r>
      <w:proofErr w:type="gramEnd"/>
      <w:r w:rsidR="0075001E" w:rsidRPr="00DF565B">
        <w:rPr>
          <w:rFonts w:ascii="Times New Roman" w:eastAsia="Times New Roman" w:hAnsi="Times New Roman" w:cs="Times New Roman"/>
        </w:rPr>
        <w:t>. Его знобило.</w:t>
      </w:r>
    </w:p>
    <w:p w:rsidR="0075001E" w:rsidRPr="00DF565B" w:rsidRDefault="0086443A"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w:t>
      </w:r>
      <w:r w:rsidR="0075001E" w:rsidRPr="00DF565B">
        <w:rPr>
          <w:rFonts w:ascii="Times New Roman" w:eastAsia="Times New Roman" w:hAnsi="Times New Roman" w:cs="Times New Roman"/>
          <w:i/>
          <w:iCs/>
        </w:rPr>
        <w:t>ажнение 117.</w:t>
      </w:r>
      <w:r w:rsidR="0075001E" w:rsidRPr="00DF565B">
        <w:rPr>
          <w:rFonts w:ascii="Times New Roman" w:eastAsia="Times New Roman" w:hAnsi="Times New Roman" w:cs="Times New Roman"/>
          <w:b/>
          <w:bCs/>
        </w:rPr>
        <w:t xml:space="preserve"> </w:t>
      </w:r>
      <w:r w:rsidR="0075001E" w:rsidRPr="00DF565B">
        <w:rPr>
          <w:rFonts w:ascii="Times New Roman" w:eastAsia="Times New Roman" w:hAnsi="Times New Roman" w:cs="Times New Roman"/>
          <w:bCs/>
        </w:rPr>
        <w:t>Рассмотрите фотографию на стр. 43. Какое вре</w:t>
      </w:r>
      <w:r w:rsidRPr="00DF565B">
        <w:rPr>
          <w:rFonts w:ascii="Times New Roman" w:eastAsia="Times New Roman" w:hAnsi="Times New Roman" w:cs="Times New Roman"/>
          <w:bCs/>
        </w:rPr>
        <w:t>мя</w:t>
      </w:r>
      <w:r w:rsidR="0075001E" w:rsidRPr="00DF565B">
        <w:rPr>
          <w:rFonts w:ascii="Times New Roman" w:eastAsia="Times New Roman" w:hAnsi="Times New Roman" w:cs="Times New Roman"/>
          <w:bCs/>
        </w:rPr>
        <w:t xml:space="preserve"> года и дня изображено на данном рисунке? Опишите его, упот</w:t>
      </w:r>
      <w:r w:rsidRPr="00DF565B">
        <w:rPr>
          <w:rFonts w:ascii="Times New Roman" w:eastAsia="Times New Roman" w:hAnsi="Times New Roman" w:cs="Times New Roman"/>
          <w:bCs/>
        </w:rPr>
        <w:t>ребив</w:t>
      </w:r>
      <w:r w:rsidR="0075001E" w:rsidRPr="00DF565B">
        <w:rPr>
          <w:rFonts w:ascii="Times New Roman" w:eastAsia="Times New Roman" w:hAnsi="Times New Roman" w:cs="Times New Roman"/>
          <w:bCs/>
        </w:rPr>
        <w:t xml:space="preserve"> безличные глаголы.</w:t>
      </w:r>
    </w:p>
    <w:p w:rsidR="0075001E" w:rsidRPr="00DF565B" w:rsidRDefault="0086443A"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b/>
          <w:bCs/>
          <w:i/>
          <w:iCs/>
          <w:spacing w:val="10"/>
        </w:rPr>
        <w:t>Опорн</w:t>
      </w:r>
      <w:r w:rsidR="0075001E" w:rsidRPr="00DF565B">
        <w:rPr>
          <w:rFonts w:ascii="Times New Roman" w:eastAsia="Times New Roman" w:hAnsi="Times New Roman" w:cs="Times New Roman"/>
          <w:b/>
          <w:bCs/>
          <w:i/>
          <w:iCs/>
          <w:spacing w:val="10"/>
        </w:rPr>
        <w:t>ые слова:</w:t>
      </w:r>
      <w:r w:rsidR="0075001E" w:rsidRPr="00DF565B">
        <w:rPr>
          <w:rFonts w:ascii="Times New Roman" w:eastAsia="Times New Roman" w:hAnsi="Times New Roman" w:cs="Times New Roman"/>
        </w:rPr>
        <w:t xml:space="preserve"> потемнело, подуло, качнуло деревья, </w:t>
      </w:r>
      <w:proofErr w:type="gramStart"/>
      <w:r w:rsidR="0075001E" w:rsidRPr="00DF565B">
        <w:rPr>
          <w:rFonts w:ascii="Times New Roman" w:eastAsia="Times New Roman" w:hAnsi="Times New Roman" w:cs="Times New Roman"/>
        </w:rPr>
        <w:t>зашелесте</w:t>
      </w:r>
      <w:r w:rsidRPr="00DF565B">
        <w:rPr>
          <w:rFonts w:ascii="Times New Roman" w:eastAsia="Times New Roman" w:hAnsi="Times New Roman" w:cs="Times New Roman"/>
        </w:rPr>
        <w:t>ло</w:t>
      </w:r>
      <w:proofErr w:type="gramEnd"/>
      <w:r w:rsidRPr="00DF565B">
        <w:rPr>
          <w:rFonts w:ascii="Times New Roman" w:eastAsia="Times New Roman" w:hAnsi="Times New Roman" w:cs="Times New Roman"/>
        </w:rPr>
        <w:t xml:space="preserve"> замор</w:t>
      </w:r>
      <w:r w:rsidR="0075001E" w:rsidRPr="00DF565B">
        <w:rPr>
          <w:rFonts w:ascii="Times New Roman" w:eastAsia="Times New Roman" w:hAnsi="Times New Roman" w:cs="Times New Roman"/>
        </w:rPr>
        <w:t>осило, похолодало, посвежело, заволокло тучами.</w:t>
      </w:r>
    </w:p>
    <w:p w:rsidR="0075001E" w:rsidRPr="00DF565B" w:rsidRDefault="0086443A" w:rsidP="0075001E">
      <w:pPr>
        <w:widowControl/>
        <w:rPr>
          <w:rFonts w:ascii="Times New Roman" w:eastAsia="Times New Roman" w:hAnsi="Times New Roman" w:cs="Times New Roman"/>
          <w:i/>
          <w:iCs/>
          <w:spacing w:val="10"/>
        </w:rPr>
      </w:pPr>
      <w:r w:rsidRPr="00DF565B">
        <w:rPr>
          <w:rFonts w:ascii="Times New Roman" w:eastAsia="Times New Roman" w:hAnsi="Times New Roman" w:cs="Times New Roman"/>
          <w:b/>
          <w:bCs/>
        </w:rPr>
        <w:t>Начни</w:t>
      </w:r>
      <w:r w:rsidR="0075001E" w:rsidRPr="00DF565B">
        <w:rPr>
          <w:rFonts w:ascii="Times New Roman" w:eastAsia="Times New Roman" w:hAnsi="Times New Roman" w:cs="Times New Roman"/>
          <w:b/>
          <w:bCs/>
        </w:rPr>
        <w:t xml:space="preserve">те так: </w:t>
      </w:r>
      <w:r w:rsidR="0075001E" w:rsidRPr="00DF565B">
        <w:rPr>
          <w:rFonts w:ascii="Times New Roman" w:eastAsia="Times New Roman" w:hAnsi="Times New Roman" w:cs="Times New Roman"/>
          <w:i/>
          <w:iCs/>
          <w:spacing w:val="10"/>
        </w:rPr>
        <w:t>Мы гуляли по осеннему парку. Вдруг потемнело</w:t>
      </w:r>
    </w:p>
    <w:p w:rsidR="0075001E" w:rsidRPr="00DF565B" w:rsidRDefault="0075001E"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i/>
          <w:iCs/>
        </w:rPr>
        <w:t>Упражнение 119.</w:t>
      </w: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bCs/>
        </w:rPr>
        <w:t>Представьте себе, что вы простудились. Расска</w:t>
      </w:r>
      <w:r w:rsidRPr="00DF565B">
        <w:rPr>
          <w:rFonts w:ascii="Times New Roman" w:eastAsia="Times New Roman" w:hAnsi="Times New Roman" w:cs="Times New Roman"/>
          <w:bCs/>
        </w:rPr>
        <w:softHyphen/>
        <w:t>жите другу о своём состоянии, употребите личные и безличные глаголы.</w:t>
      </w:r>
    </w:p>
    <w:p w:rsidR="0075001E" w:rsidRPr="00DF565B" w:rsidRDefault="0086443A" w:rsidP="0075001E">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0075001E" w:rsidRPr="00DF565B">
        <w:rPr>
          <w:rFonts w:ascii="Times New Roman" w:eastAsia="Times New Roman" w:hAnsi="Times New Roman" w:cs="Times New Roman"/>
        </w:rPr>
        <w:t>ЭТО ИНТЕРЕСНО</w:t>
      </w:r>
    </w:p>
    <w:p w:rsidR="0086443A" w:rsidRPr="00DF565B" w:rsidRDefault="0075001E" w:rsidP="0075001E">
      <w:pPr>
        <w:widowControl/>
        <w:rPr>
          <w:rFonts w:ascii="Times New Roman" w:eastAsia="Times New Roman" w:hAnsi="Times New Roman" w:cs="Times New Roman"/>
        </w:rPr>
      </w:pPr>
      <w:r w:rsidRPr="00DF565B">
        <w:rPr>
          <w:rFonts w:ascii="Times New Roman" w:eastAsia="Times New Roman" w:hAnsi="Times New Roman" w:cs="Times New Roman"/>
        </w:rPr>
        <w:t>В древности люди верили в существование сверхъестественной силы (</w:t>
      </w:r>
      <w:r w:rsidR="008372BB" w:rsidRPr="00DF565B">
        <w:rPr>
          <w:rFonts w:ascii="Times New Roman" w:eastAsia="Times New Roman" w:hAnsi="Times New Roman" w:cs="Times New Roman"/>
        </w:rPr>
        <w:t xml:space="preserve">             </w:t>
      </w:r>
      <w:r w:rsidRPr="00DF565B">
        <w:rPr>
          <w:rFonts w:ascii="Times New Roman" w:eastAsia="Times New Roman" w:hAnsi="Times New Roman" w:cs="Times New Roman"/>
        </w:rPr>
        <w:t xml:space="preserve">). Когда </w:t>
      </w:r>
      <w:proofErr w:type="gramStart"/>
      <w:r w:rsidRPr="00DF565B">
        <w:rPr>
          <w:rFonts w:ascii="Times New Roman" w:eastAsia="Times New Roman" w:hAnsi="Times New Roman" w:cs="Times New Roman"/>
        </w:rPr>
        <w:t>говорили</w:t>
      </w:r>
      <w:proofErr w:type="gramEnd"/>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i/>
          <w:iCs/>
          <w:spacing w:val="10"/>
        </w:rPr>
        <w:t>светает, морозит, вечере</w:t>
      </w:r>
      <w:r w:rsidRPr="00DF565B">
        <w:rPr>
          <w:rFonts w:ascii="Times New Roman" w:eastAsia="Times New Roman" w:hAnsi="Times New Roman" w:cs="Times New Roman"/>
          <w:b/>
          <w:bCs/>
          <w:i/>
          <w:iCs/>
          <w:spacing w:val="10"/>
        </w:rPr>
        <w:softHyphen/>
        <w:t>ет,</w:t>
      </w:r>
      <w:r w:rsidRPr="00DF565B">
        <w:rPr>
          <w:rFonts w:ascii="Times New Roman" w:eastAsia="Times New Roman" w:hAnsi="Times New Roman" w:cs="Times New Roman"/>
        </w:rPr>
        <w:t xml:space="preserve"> то имели в виду, что эти действия производит какое-то сверхъ</w:t>
      </w:r>
      <w:r w:rsidRPr="00DF565B">
        <w:rPr>
          <w:rFonts w:ascii="Times New Roman" w:eastAsia="Times New Roman" w:hAnsi="Times New Roman" w:cs="Times New Roman"/>
        </w:rPr>
        <w:softHyphen/>
        <w:t>естественное существо, которое люди боялись назвать. Поэтому при этих глаголах подлежащее не употреблялось. Так образовались без</w:t>
      </w:r>
      <w:r w:rsidRPr="00DF565B">
        <w:rPr>
          <w:rFonts w:ascii="Times New Roman" w:eastAsia="Times New Roman" w:hAnsi="Times New Roman" w:cs="Times New Roman"/>
        </w:rPr>
        <w:softHyphen/>
        <w:t>личные глаголы.</w:t>
      </w:r>
    </w:p>
    <w:p w:rsidR="00DF565B" w:rsidRPr="00DF565B" w:rsidRDefault="008372BB" w:rsidP="008372BB">
      <w:pPr>
        <w:widowControl/>
        <w:rPr>
          <w:rFonts w:ascii="Times New Roman" w:eastAsia="Times New Roman" w:hAnsi="Times New Roman" w:cs="Times New Roman"/>
          <w:color w:val="auto"/>
        </w:rPr>
      </w:pPr>
      <w:r w:rsidRPr="00DF565B">
        <w:rPr>
          <w:rFonts w:ascii="Times New Roman" w:hAnsi="Times New Roman" w:cs="Times New Roman"/>
          <w:b/>
        </w:rPr>
        <w:t>Домашнее задание:</w:t>
      </w:r>
      <w:r w:rsidRPr="00DF565B">
        <w:rPr>
          <w:rFonts w:ascii="Times New Roman" w:hAnsi="Times New Roman" w:cs="Times New Roman"/>
        </w:rPr>
        <w:t xml:space="preserve">  </w:t>
      </w:r>
      <w:r w:rsidRPr="00DF565B">
        <w:rPr>
          <w:rFonts w:ascii="Times New Roman" w:hAnsi="Times New Roman" w:cs="Times New Roman"/>
          <w:i/>
          <w:iCs/>
        </w:rPr>
        <w:t xml:space="preserve"> </w:t>
      </w:r>
      <w:r w:rsidRPr="00DF565B">
        <w:rPr>
          <w:rFonts w:ascii="Times New Roman" w:eastAsia="Times New Roman" w:hAnsi="Times New Roman" w:cs="Times New Roman"/>
          <w:i/>
          <w:iCs/>
        </w:rPr>
        <w:t xml:space="preserve"> Упражнение 119.</w:t>
      </w: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bCs/>
        </w:rPr>
        <w:t>Представьте себе, что вы простудились. Расска</w:t>
      </w:r>
      <w:r w:rsidRPr="00DF565B">
        <w:rPr>
          <w:rFonts w:ascii="Times New Roman" w:eastAsia="Times New Roman" w:hAnsi="Times New Roman" w:cs="Times New Roman"/>
          <w:bCs/>
        </w:rPr>
        <w:softHyphen/>
        <w:t>жите другу о своём состоянии, употребите личные и безличные глаголы.</w:t>
      </w:r>
    </w:p>
    <w:p w:rsidR="00DF565B" w:rsidRDefault="00DF565B"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Pr="00C47283" w:rsidRDefault="00C47283" w:rsidP="008372BB">
      <w:pPr>
        <w:widowControl/>
        <w:rPr>
          <w:rFonts w:ascii="Times New Roman" w:eastAsia="Times New Roman" w:hAnsi="Times New Roman" w:cs="Times New Roman"/>
          <w:b/>
          <w:i/>
          <w:iCs/>
          <w:color w:val="auto"/>
          <w:lang w:val="uz-Cyrl-UZ"/>
        </w:rPr>
      </w:pPr>
    </w:p>
    <w:p w:rsidR="008372BB" w:rsidRPr="00DF565B" w:rsidRDefault="008372BB" w:rsidP="008372BB">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8372BB" w:rsidRPr="00DF565B" w:rsidRDefault="008372BB" w:rsidP="008372BB">
      <w:pPr>
        <w:widowControl/>
        <w:ind w:left="-426"/>
        <w:rPr>
          <w:rFonts w:ascii="Times New Roman" w:eastAsia="Times New Roman" w:hAnsi="Times New Roman" w:cs="Times New Roman"/>
          <w:b/>
          <w:color w:val="auto"/>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Тема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изученного грамматического материала</w:t>
      </w:r>
    </w:p>
    <w:p w:rsidR="008372BB" w:rsidRPr="00DF565B" w:rsidRDefault="008372BB" w:rsidP="008372BB">
      <w:pPr>
        <w:widowControl/>
        <w:ind w:left="-426"/>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w:t>
      </w:r>
      <w:r w:rsidR="00E11174"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rPr>
        <w:t>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p>
    <w:p w:rsidR="00DF565B" w:rsidRDefault="008372BB" w:rsidP="008372BB">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темы,___________________________________________________________________           </w:t>
      </w:r>
    </w:p>
    <w:p w:rsidR="008372BB" w:rsidRPr="00DF565B" w:rsidRDefault="008372BB" w:rsidP="008372BB">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rPr>
        <w:t>________________________________________________________________________</w:t>
      </w:r>
    </w:p>
    <w:p w:rsidR="008372BB" w:rsidRPr="00DF565B" w:rsidRDefault="008372BB" w:rsidP="008372BB">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развивать речь учащихся, обогащать словарный запас учеников_________________________________________________________________</w:t>
      </w:r>
    </w:p>
    <w:p w:rsidR="008372BB" w:rsidRPr="00DF565B" w:rsidRDefault="008372BB" w:rsidP="008372BB">
      <w:pPr>
        <w:widowControl/>
        <w:shd w:val="clear" w:color="auto" w:fill="FFFFFF"/>
        <w:spacing w:before="86" w:line="254" w:lineRule="exact"/>
        <w:ind w:right="158"/>
        <w:jc w:val="both"/>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Pr="00DF565B">
        <w:rPr>
          <w:rFonts w:ascii="Times New Roman" w:eastAsia="Times New Roman" w:hAnsi="Times New Roman" w:cs="Times New Roman"/>
          <w:i/>
          <w:iCs/>
          <w:color w:val="auto"/>
          <w:lang w:val="uz-Cyrl-UZ"/>
        </w:rPr>
        <w:t>тетради</w:t>
      </w:r>
      <w:r w:rsidRPr="00DF565B">
        <w:rPr>
          <w:rFonts w:ascii="Times New Roman" w:eastAsia="Times New Roman" w:hAnsi="Times New Roman" w:cs="Times New Roman"/>
          <w:b/>
          <w:i/>
          <w:iCs/>
          <w:color w:val="auto"/>
          <w:lang w:val="uz-Cyrl-UZ"/>
        </w:rPr>
        <w:t>,</w:t>
      </w:r>
      <w:r w:rsidRPr="00DF565B">
        <w:rPr>
          <w:rFonts w:ascii="Times New Roman" w:eastAsia="Times New Roman" w:hAnsi="Times New Roman" w:cs="Times New Roman"/>
          <w:i/>
          <w:iCs/>
          <w:color w:val="auto"/>
          <w:lang w:val="uz-Cyrl-UZ"/>
        </w:rPr>
        <w:t>презентация</w:t>
      </w:r>
      <w:r w:rsidRPr="00DF565B">
        <w:rPr>
          <w:rFonts w:ascii="Times New Roman" w:eastAsia="Times New Roman" w:hAnsi="Times New Roman" w:cs="Times New Roman"/>
          <w:b/>
          <w:i/>
          <w:iCs/>
          <w:color w:val="auto"/>
          <w:lang w:val="uz-Cyrl-UZ"/>
        </w:rPr>
        <w:t>-----</w:t>
      </w:r>
      <w:r w:rsidRPr="00DF565B">
        <w:rPr>
          <w:rFonts w:ascii="Times New Roman" w:eastAsia="Times New Roman" w:hAnsi="Times New Roman" w:cs="Times New Roman"/>
          <w:b/>
          <w:iCs/>
          <w:color w:val="auto"/>
        </w:rPr>
        <w:t xml:space="preserve"> ---------------------------------------------------------------------------------------------------------------------------</w:t>
      </w:r>
      <w:r w:rsidRPr="00DF565B">
        <w:rPr>
          <w:rFonts w:ascii="Times New Roman" w:eastAsia="Times New Roman" w:hAnsi="Times New Roman" w:cs="Times New Roman"/>
          <w:b/>
          <w:iCs/>
          <w:color w:val="auto"/>
          <w:lang w:val="uz-Cyrl-UZ"/>
        </w:rPr>
        <w:t xml:space="preserve"> </w:t>
      </w:r>
    </w:p>
    <w:p w:rsidR="008372BB" w:rsidRPr="00DF565B" w:rsidRDefault="008372BB" w:rsidP="008372BB">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8372BB" w:rsidRPr="00DF565B" w:rsidRDefault="008372BB" w:rsidP="008372BB">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8372BB" w:rsidRPr="00DF565B" w:rsidRDefault="008372BB" w:rsidP="008372BB">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C47283" w:rsidRPr="00C47283" w:rsidRDefault="008372BB" w:rsidP="00C47283">
      <w:pPr>
        <w:pStyle w:val="af5"/>
        <w:widowControl/>
        <w:numPr>
          <w:ilvl w:val="0"/>
          <w:numId w:val="43"/>
        </w:numPr>
        <w:rPr>
          <w:rFonts w:ascii="Times New Roman" w:eastAsia="Times New Roman" w:hAnsi="Times New Roman" w:cs="Times New Roman"/>
          <w:i/>
          <w:iCs/>
          <w:color w:val="auto"/>
          <w:lang w:val="uz-Cyrl-UZ"/>
        </w:rPr>
      </w:pPr>
      <w:r w:rsidRPr="00C47283">
        <w:rPr>
          <w:rFonts w:ascii="Times New Roman" w:eastAsia="Times New Roman" w:hAnsi="Times New Roman" w:cs="Times New Roman"/>
          <w:b/>
          <w:i/>
          <w:iCs/>
          <w:color w:val="auto"/>
        </w:rPr>
        <w:t>Организационный  момент</w:t>
      </w:r>
      <w:r w:rsidRPr="00C47283">
        <w:rPr>
          <w:rFonts w:ascii="Times New Roman" w:eastAsia="Times New Roman" w:hAnsi="Times New Roman" w:cs="Times New Roman"/>
          <w:i/>
          <w:iCs/>
          <w:color w:val="auto"/>
        </w:rPr>
        <w:t xml:space="preserve">: Проверка о </w:t>
      </w:r>
      <w:r w:rsidR="0087793A" w:rsidRPr="00C47283">
        <w:rPr>
          <w:rFonts w:ascii="Times New Roman" w:eastAsia="Times New Roman" w:hAnsi="Times New Roman" w:cs="Times New Roman"/>
          <w:i/>
          <w:iCs/>
          <w:color w:val="auto"/>
        </w:rPr>
        <w:t xml:space="preserve"> </w:t>
      </w:r>
      <w:r w:rsidRPr="00C47283">
        <w:rPr>
          <w:rFonts w:ascii="Times New Roman" w:eastAsia="Times New Roman" w:hAnsi="Times New Roman" w:cs="Times New Roman"/>
          <w:i/>
          <w:iCs/>
          <w:color w:val="auto"/>
        </w:rPr>
        <w:t>готовности учащихся к уроку</w:t>
      </w:r>
      <w:r w:rsidRPr="00C47283">
        <w:rPr>
          <w:rFonts w:ascii="Times New Roman" w:eastAsia="Times New Roman" w:hAnsi="Times New Roman" w:cs="Times New Roman"/>
          <w:i/>
          <w:iCs/>
          <w:color w:val="auto"/>
          <w:lang w:val="uz-Cyrl-UZ"/>
        </w:rPr>
        <w:t xml:space="preserve">              </w:t>
      </w:r>
    </w:p>
    <w:p w:rsidR="008372BB" w:rsidRPr="00C47283" w:rsidRDefault="00C47283" w:rsidP="00C47283">
      <w:pPr>
        <w:widowControl/>
        <w:ind w:left="120"/>
        <w:rPr>
          <w:rFonts w:ascii="Times New Roman" w:eastAsia="Times New Roman" w:hAnsi="Times New Roman" w:cs="Times New Roman"/>
          <w:i/>
          <w:iCs/>
          <w:color w:val="auto"/>
          <w:lang w:val="uz-Cyrl-UZ"/>
        </w:rPr>
      </w:pPr>
      <w:r>
        <w:rPr>
          <w:rFonts w:ascii="Times New Roman" w:eastAsia="Times New Roman" w:hAnsi="Times New Roman" w:cs="Times New Roman"/>
          <w:i/>
          <w:iCs/>
          <w:color w:val="auto"/>
          <w:lang w:val="uz-Cyrl-UZ"/>
        </w:rPr>
        <w:t xml:space="preserve"> </w:t>
      </w:r>
      <w:r w:rsidR="008372BB" w:rsidRPr="00C47283">
        <w:rPr>
          <w:rFonts w:ascii="Times New Roman" w:eastAsia="Times New Roman" w:hAnsi="Times New Roman" w:cs="Times New Roman"/>
          <w:i/>
          <w:iCs/>
          <w:color w:val="auto"/>
          <w:lang w:val="uz-Cyrl-UZ"/>
        </w:rPr>
        <w:t xml:space="preserve"> Рапорт дежурного------------------------------------------------------------------------------------ </w:t>
      </w:r>
    </w:p>
    <w:p w:rsidR="008372BB" w:rsidRPr="00DF565B" w:rsidRDefault="008372BB" w:rsidP="008372BB">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8372BB" w:rsidRPr="00DF565B" w:rsidRDefault="008372BB" w:rsidP="008372BB">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Cs/>
          <w:i/>
          <w:color w:val="auto"/>
          <w:spacing w:val="1"/>
          <w:lang w:val="uz-Cyrl-UZ"/>
        </w:rPr>
        <w:t xml:space="preserve"> </w:t>
      </w:r>
    </w:p>
    <w:p w:rsidR="008372BB" w:rsidRPr="00DF565B" w:rsidRDefault="008372BB" w:rsidP="008372BB">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8372BB" w:rsidRPr="00DF565B" w:rsidRDefault="008372BB" w:rsidP="008372BB">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8372BB" w:rsidRPr="00DF565B" w:rsidRDefault="008372BB" w:rsidP="008372BB">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C47283" w:rsidRDefault="008372BB" w:rsidP="008372BB">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w:t>
      </w:r>
    </w:p>
    <w:p w:rsidR="008372BB" w:rsidRPr="00DF565B" w:rsidRDefault="008372BB" w:rsidP="008372BB">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УПР---------------------------------------------------------------------------------------------------------------------------------------------------------------------------------------------------------------------------------------------------------</w:t>
      </w:r>
    </w:p>
    <w:p w:rsidR="008372BB" w:rsidRPr="00DF565B" w:rsidRDefault="008372BB" w:rsidP="008372BB">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УПР------------------------------------------------------------------------------------------------------------------------------------------------------------------------------------------------------------------------------------------------------------------------------------------------------------------------------------------------------------------------------------------------------------------------------------------------------------------------------------------------------------------</w:t>
      </w:r>
    </w:p>
    <w:p w:rsidR="008372BB" w:rsidRPr="00DF565B" w:rsidRDefault="008372BB" w:rsidP="008372BB">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lang w:val="uz-Cyrl-UZ"/>
        </w:rPr>
        <w:t>-УПР------------------------------------------------------------------------------------------------------------------------------------------------------------------------------------------------------------------------------------------------------------------------------------------------------------------------------------------</w:t>
      </w:r>
      <w:r w:rsidRPr="00DF565B">
        <w:rPr>
          <w:rFonts w:ascii="Times New Roman" w:eastAsia="Times New Roman" w:hAnsi="Times New Roman" w:cs="Times New Roman"/>
          <w:i/>
          <w:iCs/>
          <w:color w:val="auto"/>
        </w:rPr>
        <w:t>--------------------------------------------------</w:t>
      </w:r>
    </w:p>
    <w:p w:rsidR="008372BB" w:rsidRPr="00DF565B" w:rsidRDefault="008372BB" w:rsidP="008372BB">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УПР--------------------------------------------------</w:t>
      </w:r>
      <w:r w:rsidRPr="00DF565B">
        <w:rPr>
          <w:rFonts w:ascii="Times New Roman" w:eastAsia="Times New Roman" w:hAnsi="Times New Roman" w:cs="Times New Roman"/>
          <w:i/>
          <w:iCs/>
          <w:color w:val="auto"/>
          <w:lang w:val="uz-Cyrl-UZ"/>
        </w:rPr>
        <w:t xml:space="preserve"> ----------------------------------------------------------------------------------------------------------------------------------------------------------------------------------------------------------------------------------------------</w:t>
      </w:r>
    </w:p>
    <w:p w:rsidR="008372BB" w:rsidRPr="00DF565B" w:rsidRDefault="008372BB" w:rsidP="008372BB">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IV.</w:t>
      </w:r>
      <w:r w:rsidRPr="00DF565B">
        <w:rPr>
          <w:rFonts w:ascii="Times New Roman" w:eastAsia="Times New Roman" w:hAnsi="Times New Roman" w:cs="Times New Roman"/>
          <w:b/>
          <w:i/>
          <w:iCs/>
          <w:color w:val="auto"/>
        </w:rPr>
        <w:tab/>
        <w:t>Закрепление материала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8372BB" w:rsidRPr="00DF565B" w:rsidRDefault="008372BB" w:rsidP="008372BB">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lang w:val="uz-Cyrl-UZ"/>
        </w:rPr>
        <w:t>УПР------------------------------------------------------------------------------------------------------------------------------------------------------------------------------------------------------------------------------------------------------------------------------------------------------------------------------------------------------------------------------------------------------------------------------------------------------------------------------------------------------------------------------</w:t>
      </w:r>
    </w:p>
    <w:p w:rsidR="008372BB" w:rsidRPr="00DF565B" w:rsidRDefault="008372BB" w:rsidP="008372BB">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rPr>
      </w:pPr>
    </w:p>
    <w:p w:rsidR="008372BB" w:rsidRPr="00DF565B" w:rsidRDefault="008372BB" w:rsidP="008372BB">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lang w:val="uz-Cyrl-UZ"/>
        </w:rPr>
      </w:pPr>
      <w:proofErr w:type="spellStart"/>
      <w:r w:rsidRPr="00DF565B">
        <w:rPr>
          <w:rFonts w:ascii="Times New Roman" w:eastAsia="Times New Roman" w:hAnsi="Times New Roman" w:cs="Times New Roman"/>
          <w:b/>
          <w:i/>
          <w:iCs/>
          <w:color w:val="auto"/>
        </w:rPr>
        <w:t>V.Подведение</w:t>
      </w:r>
      <w:proofErr w:type="spellEnd"/>
      <w:r w:rsidRPr="00DF565B">
        <w:rPr>
          <w:rFonts w:ascii="Times New Roman" w:eastAsia="Times New Roman" w:hAnsi="Times New Roman" w:cs="Times New Roman"/>
          <w:b/>
          <w:i/>
          <w:iCs/>
          <w:color w:val="auto"/>
        </w:rPr>
        <w:t xml:space="preserve"> итога урока  ____________________________________________________________</w:t>
      </w:r>
      <w:r w:rsidRPr="00DF565B">
        <w:rPr>
          <w:rFonts w:ascii="Times New Roman" w:eastAsia="Times New Roman" w:hAnsi="Times New Roman" w:cs="Times New Roman"/>
          <w:b/>
          <w:i/>
          <w:color w:val="auto"/>
          <w:spacing w:val="-2"/>
        </w:rPr>
        <w:t xml:space="preserve"> </w:t>
      </w:r>
      <w:r w:rsidRPr="00DF565B">
        <w:rPr>
          <w:rFonts w:ascii="Times New Roman" w:eastAsia="Times New Roman" w:hAnsi="Times New Roman" w:cs="Times New Roman"/>
          <w:b/>
          <w:i/>
          <w:iCs/>
          <w:color w:val="auto"/>
          <w:lang w:val="uz-Cyrl-UZ"/>
        </w:rPr>
        <w:t xml:space="preserve"> </w:t>
      </w:r>
    </w:p>
    <w:p w:rsidR="008372BB" w:rsidRPr="00DF565B" w:rsidRDefault="008372BB" w:rsidP="0087793A">
      <w:pPr>
        <w:widowControl/>
        <w:shd w:val="clear" w:color="auto" w:fill="FFFFFF"/>
        <w:tabs>
          <w:tab w:val="left" w:pos="682"/>
        </w:tabs>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lang w:val="uz-Cyrl-UZ"/>
        </w:rPr>
        <w:t>Оценки уча</w:t>
      </w:r>
      <w:proofErr w:type="spellStart"/>
      <w:r w:rsidRPr="00DF565B">
        <w:rPr>
          <w:rFonts w:ascii="Times New Roman" w:eastAsia="Times New Roman" w:hAnsi="Times New Roman" w:cs="Times New Roman"/>
          <w:b/>
          <w:i/>
          <w:iCs/>
          <w:color w:val="auto"/>
        </w:rPr>
        <w:t>щихся</w:t>
      </w:r>
      <w:proofErr w:type="spellEnd"/>
      <w:r w:rsidRPr="00DF565B">
        <w:rPr>
          <w:rFonts w:ascii="Times New Roman" w:eastAsia="Times New Roman" w:hAnsi="Times New Roman" w:cs="Times New Roman"/>
          <w:b/>
          <w:i/>
          <w:iCs/>
          <w:color w:val="auto"/>
          <w:lang w:val="uz-Cyrl-UZ"/>
        </w:rPr>
        <w:t xml:space="preserve"> ____________________________________</w:t>
      </w:r>
      <w:r w:rsidR="0087793A" w:rsidRPr="00DF565B">
        <w:rPr>
          <w:rFonts w:ascii="Times New Roman" w:eastAsia="Times New Roman" w:hAnsi="Times New Roman" w:cs="Times New Roman"/>
          <w:b/>
          <w:i/>
          <w:iCs/>
          <w:color w:val="auto"/>
          <w:lang w:val="uz-Cyrl-UZ"/>
        </w:rPr>
        <w:t xml:space="preserve">______________________________ </w:t>
      </w:r>
      <w:r w:rsidRPr="00DF565B">
        <w:rPr>
          <w:rFonts w:ascii="Times New Roman" w:eastAsia="Times New Roman" w:hAnsi="Times New Roman" w:cs="Times New Roman"/>
          <w:b/>
          <w:i/>
          <w:iCs/>
          <w:color w:val="auto"/>
          <w:lang w:val="uz-Cyrl-UZ"/>
        </w:rPr>
        <w:t xml:space="preserve">              </w:t>
      </w:r>
    </w:p>
    <w:p w:rsidR="0086443A" w:rsidRPr="00DF565B" w:rsidRDefault="008372BB" w:rsidP="0075001E">
      <w:pPr>
        <w:widowControl/>
        <w:rPr>
          <w:rFonts w:ascii="Times New Roman" w:eastAsia="Times New Roman" w:hAnsi="Times New Roman" w:cs="Times New Roman"/>
        </w:rPr>
      </w:pPr>
      <w:r w:rsidRPr="00DF565B">
        <w:rPr>
          <w:rFonts w:ascii="Times New Roman" w:eastAsia="Times New Roman" w:hAnsi="Times New Roman" w:cs="Times New Roman"/>
          <w:b/>
          <w:i/>
          <w:iCs/>
          <w:color w:val="auto"/>
          <w:lang w:val="en-US"/>
        </w:rPr>
        <w:t>VI</w:t>
      </w:r>
      <w:r w:rsidRPr="00DF565B">
        <w:rPr>
          <w:rFonts w:ascii="Times New Roman" w:eastAsia="Times New Roman" w:hAnsi="Times New Roman" w:cs="Times New Roman"/>
          <w:b/>
          <w:i/>
          <w:iCs/>
          <w:color w:val="auto"/>
        </w:rPr>
        <w:t>.Домашнее задание.УПР</w:t>
      </w:r>
      <w:r w:rsidRPr="00DF565B">
        <w:rPr>
          <w:rFonts w:ascii="Times New Roman" w:eastAsia="Times New Roman" w:hAnsi="Times New Roman" w:cs="Times New Roman"/>
          <w:i/>
          <w:iCs/>
          <w:color w:val="auto"/>
        </w:rPr>
        <w:t>:__________________________________________________________</w:t>
      </w:r>
    </w:p>
    <w:p w:rsidR="000D5C98" w:rsidRPr="00DF565B" w:rsidRDefault="000D5C98" w:rsidP="008372BB">
      <w:pPr>
        <w:widowControl/>
        <w:rPr>
          <w:rFonts w:ascii="Times New Roman" w:eastAsia="Times New Roman" w:hAnsi="Times New Roman" w:cs="Times New Roman"/>
          <w:b/>
          <w:i/>
          <w:iCs/>
          <w:color w:val="auto"/>
        </w:rPr>
      </w:pPr>
    </w:p>
    <w:p w:rsidR="00484254" w:rsidRPr="00DF565B" w:rsidRDefault="00484254" w:rsidP="008372BB">
      <w:pPr>
        <w:widowControl/>
        <w:rPr>
          <w:rFonts w:ascii="Times New Roman" w:eastAsia="Times New Roman" w:hAnsi="Times New Roman" w:cs="Times New Roman"/>
          <w:b/>
          <w:i/>
          <w:iCs/>
          <w:color w:val="auto"/>
        </w:rPr>
      </w:pPr>
    </w:p>
    <w:p w:rsidR="00484254" w:rsidRPr="00DF565B" w:rsidRDefault="00484254" w:rsidP="008372BB">
      <w:pPr>
        <w:widowControl/>
        <w:rPr>
          <w:rFonts w:ascii="Times New Roman" w:eastAsia="Times New Roman" w:hAnsi="Times New Roman" w:cs="Times New Roman"/>
          <w:b/>
          <w:i/>
          <w:iCs/>
          <w:color w:val="auto"/>
        </w:rPr>
      </w:pPr>
    </w:p>
    <w:p w:rsidR="00484254" w:rsidRPr="00DF565B" w:rsidRDefault="00484254" w:rsidP="008372BB">
      <w:pPr>
        <w:widowControl/>
        <w:rPr>
          <w:rFonts w:ascii="Times New Roman" w:eastAsia="Times New Roman" w:hAnsi="Times New Roman" w:cs="Times New Roman"/>
          <w:b/>
          <w:i/>
          <w:iCs/>
          <w:color w:val="auto"/>
        </w:rPr>
      </w:pPr>
    </w:p>
    <w:p w:rsidR="00484254" w:rsidRDefault="00484254"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Default="00C47283" w:rsidP="008372BB">
      <w:pPr>
        <w:widowControl/>
        <w:rPr>
          <w:rFonts w:ascii="Times New Roman" w:eastAsia="Times New Roman" w:hAnsi="Times New Roman" w:cs="Times New Roman"/>
          <w:b/>
          <w:i/>
          <w:iCs/>
          <w:color w:val="auto"/>
          <w:lang w:val="uz-Cyrl-UZ"/>
        </w:rPr>
      </w:pPr>
    </w:p>
    <w:p w:rsidR="00C47283" w:rsidRPr="00C47283" w:rsidRDefault="00C47283" w:rsidP="008372BB">
      <w:pPr>
        <w:widowControl/>
        <w:rPr>
          <w:rFonts w:ascii="Times New Roman" w:eastAsia="Times New Roman" w:hAnsi="Times New Roman" w:cs="Times New Roman"/>
          <w:b/>
          <w:i/>
          <w:iCs/>
          <w:color w:val="auto"/>
          <w:lang w:val="uz-Cyrl-UZ"/>
        </w:rPr>
      </w:pPr>
    </w:p>
    <w:p w:rsidR="00DF565B" w:rsidRDefault="00DF565B" w:rsidP="008372BB">
      <w:pPr>
        <w:widowControl/>
        <w:rPr>
          <w:rFonts w:ascii="Times New Roman" w:eastAsia="Times New Roman" w:hAnsi="Times New Roman" w:cs="Times New Roman"/>
          <w:b/>
          <w:i/>
          <w:iCs/>
          <w:color w:val="auto"/>
        </w:rPr>
      </w:pPr>
    </w:p>
    <w:p w:rsidR="00484254" w:rsidRPr="00DF565B" w:rsidRDefault="008372BB" w:rsidP="008372BB">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w:t>
      </w:r>
      <w:r w:rsidR="00484254" w:rsidRPr="00DF565B">
        <w:rPr>
          <w:rFonts w:ascii="Times New Roman" w:eastAsia="Times New Roman" w:hAnsi="Times New Roman" w:cs="Times New Roman"/>
          <w:b/>
          <w:i/>
          <w:iCs/>
          <w:color w:val="auto"/>
        </w:rPr>
        <w:t xml:space="preserve">   «АБ»   класс</w:t>
      </w:r>
    </w:p>
    <w:p w:rsidR="008372BB" w:rsidRPr="00DF565B" w:rsidRDefault="0087793A" w:rsidP="008372BB">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b/>
          <w:color w:val="auto"/>
          <w:u w:color="FFFFFF" w:themeColor="accent2" w:themeTint="00" w:themeShade="00"/>
        </w:rPr>
        <w:t xml:space="preserve">Тема урока:   </w:t>
      </w:r>
      <w:r w:rsidR="008372BB" w:rsidRPr="00DF565B">
        <w:rPr>
          <w:rFonts w:ascii="Times New Roman" w:eastAsia="Times New Roman" w:hAnsi="Times New Roman" w:cs="Times New Roman"/>
          <w:b/>
          <w:i/>
          <w:color w:val="auto"/>
          <w:u w:color="FFFFFF" w:themeColor="accent2" w:themeTint="00" w:themeShade="00"/>
        </w:rPr>
        <w:t>Контрольная работа № 5</w:t>
      </w:r>
    </w:p>
    <w:p w:rsidR="008372BB" w:rsidRPr="00DF565B" w:rsidRDefault="008372BB" w:rsidP="008372BB">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color w:val="auto"/>
          <w:u w:color="FFFFFF" w:themeColor="accent2" w:themeTint="00" w:themeShade="00"/>
        </w:rPr>
        <w:t>Вид: Контрольное списывание с грамматическим заданием.</w:t>
      </w:r>
    </w:p>
    <w:p w:rsidR="0087793A" w:rsidRPr="00DF565B" w:rsidRDefault="0087793A" w:rsidP="0087793A">
      <w:pPr>
        <w:widowControl/>
        <w:ind w:left="-426"/>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p>
    <w:p w:rsidR="0087793A" w:rsidRPr="00DF565B" w:rsidRDefault="0087793A" w:rsidP="0087793A">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i/>
          <w:iCs/>
          <w:color w:val="auto"/>
        </w:rPr>
        <w:t>темы,</w:t>
      </w:r>
      <w:r w:rsidRPr="00DF565B">
        <w:rPr>
          <w:rFonts w:ascii="Times New Roman" w:eastAsia="Times New Roman" w:hAnsi="Times New Roman" w:cs="Times New Roman"/>
          <w:color w:val="auto"/>
          <w:u w:color="FFFFFF" w:themeColor="accent2" w:themeTint="00" w:themeShade="00"/>
        </w:rPr>
        <w:t xml:space="preserve"> </w:t>
      </w:r>
      <w:r w:rsidRPr="00DF565B">
        <w:rPr>
          <w:rFonts w:ascii="Times New Roman" w:eastAsia="Times New Roman" w:hAnsi="Times New Roman" w:cs="Times New Roman"/>
          <w:i/>
          <w:color w:val="auto"/>
          <w:u w:color="FFFFFF" w:themeColor="accent2" w:themeTint="00" w:themeShade="00"/>
        </w:rPr>
        <w:t>Проверить грамматические, орфографические и пунктуационные навыки учащихся.</w:t>
      </w:r>
    </w:p>
    <w:p w:rsidR="0087793A" w:rsidRPr="00DF565B" w:rsidRDefault="0087793A" w:rsidP="0087793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rPr>
        <w:t>________________________________________________________________________</w:t>
      </w:r>
    </w:p>
    <w:p w:rsidR="0087793A" w:rsidRPr="00DF565B" w:rsidRDefault="0087793A" w:rsidP="0087793A">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развивать речь учащихся, обогащать словарный запас учеников_________________________________________________________________</w:t>
      </w:r>
    </w:p>
    <w:p w:rsidR="0087793A" w:rsidRPr="00DF565B" w:rsidRDefault="0087793A" w:rsidP="0087793A">
      <w:pPr>
        <w:widowControl/>
        <w:shd w:val="clear" w:color="auto" w:fill="FFFFFF"/>
        <w:spacing w:before="86" w:line="254" w:lineRule="exact"/>
        <w:ind w:right="158"/>
        <w:jc w:val="both"/>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Pr="00DF565B">
        <w:rPr>
          <w:rFonts w:ascii="Times New Roman" w:eastAsia="Times New Roman" w:hAnsi="Times New Roman" w:cs="Times New Roman"/>
          <w:i/>
          <w:iCs/>
          <w:color w:val="auto"/>
          <w:lang w:val="uz-Cyrl-UZ"/>
        </w:rPr>
        <w:t>тетради</w:t>
      </w:r>
      <w:r w:rsidRPr="00DF565B">
        <w:rPr>
          <w:rFonts w:ascii="Times New Roman" w:eastAsia="Times New Roman" w:hAnsi="Times New Roman" w:cs="Times New Roman"/>
          <w:b/>
          <w:i/>
          <w:iCs/>
          <w:color w:val="auto"/>
          <w:lang w:val="uz-Cyrl-UZ"/>
        </w:rPr>
        <w:t>,</w:t>
      </w:r>
      <w:r w:rsidRPr="00DF565B">
        <w:rPr>
          <w:rFonts w:ascii="Times New Roman" w:eastAsia="Times New Roman" w:hAnsi="Times New Roman" w:cs="Times New Roman"/>
          <w:i/>
          <w:iCs/>
          <w:color w:val="auto"/>
          <w:lang w:val="uz-Cyrl-UZ"/>
        </w:rPr>
        <w:t>презентация</w:t>
      </w:r>
      <w:r w:rsidRPr="00DF565B">
        <w:rPr>
          <w:rFonts w:ascii="Times New Roman" w:eastAsia="Times New Roman" w:hAnsi="Times New Roman" w:cs="Times New Roman"/>
          <w:b/>
          <w:i/>
          <w:iCs/>
          <w:color w:val="auto"/>
          <w:lang w:val="uz-Cyrl-UZ"/>
        </w:rPr>
        <w:t>-----</w:t>
      </w:r>
      <w:r w:rsidRPr="00DF565B">
        <w:rPr>
          <w:rFonts w:ascii="Times New Roman" w:eastAsia="Times New Roman" w:hAnsi="Times New Roman" w:cs="Times New Roman"/>
          <w:b/>
          <w:iCs/>
          <w:color w:val="auto"/>
        </w:rPr>
        <w:t xml:space="preserve"> ---------------------------------------------------------------------------------------------------------------------------</w:t>
      </w:r>
      <w:r w:rsidRPr="00DF565B">
        <w:rPr>
          <w:rFonts w:ascii="Times New Roman" w:eastAsia="Times New Roman" w:hAnsi="Times New Roman" w:cs="Times New Roman"/>
          <w:b/>
          <w:iCs/>
          <w:color w:val="auto"/>
          <w:lang w:val="uz-Cyrl-UZ"/>
        </w:rPr>
        <w:t xml:space="preserve"> </w:t>
      </w:r>
    </w:p>
    <w:p w:rsidR="0087793A" w:rsidRPr="00DF565B" w:rsidRDefault="0087793A" w:rsidP="0087793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87793A" w:rsidRPr="00DF565B" w:rsidRDefault="0087793A" w:rsidP="0087793A">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87793A" w:rsidRPr="00DF565B" w:rsidRDefault="0087793A" w:rsidP="0087793A">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C47283" w:rsidRPr="00C47283" w:rsidRDefault="0087793A" w:rsidP="00C47283">
      <w:pPr>
        <w:pStyle w:val="af5"/>
        <w:widowControl/>
        <w:numPr>
          <w:ilvl w:val="0"/>
          <w:numId w:val="44"/>
        </w:numPr>
        <w:rPr>
          <w:rFonts w:ascii="Times New Roman" w:eastAsia="Times New Roman" w:hAnsi="Times New Roman" w:cs="Times New Roman"/>
          <w:i/>
          <w:iCs/>
          <w:color w:val="auto"/>
          <w:lang w:val="uz-Cyrl-UZ"/>
        </w:rPr>
      </w:pPr>
      <w:r w:rsidRPr="00C47283">
        <w:rPr>
          <w:rFonts w:ascii="Times New Roman" w:eastAsia="Times New Roman" w:hAnsi="Times New Roman" w:cs="Times New Roman"/>
          <w:b/>
          <w:i/>
          <w:iCs/>
          <w:color w:val="auto"/>
        </w:rPr>
        <w:t>Организационный  момент</w:t>
      </w:r>
      <w:r w:rsidRPr="00C47283">
        <w:rPr>
          <w:rFonts w:ascii="Times New Roman" w:eastAsia="Times New Roman" w:hAnsi="Times New Roman" w:cs="Times New Roman"/>
          <w:i/>
          <w:iCs/>
          <w:color w:val="auto"/>
        </w:rPr>
        <w:t>: Проверка  готовности учащихся к уроку</w:t>
      </w:r>
      <w:r w:rsidRPr="00C47283">
        <w:rPr>
          <w:rFonts w:ascii="Times New Roman" w:eastAsia="Times New Roman" w:hAnsi="Times New Roman" w:cs="Times New Roman"/>
          <w:i/>
          <w:iCs/>
          <w:color w:val="auto"/>
          <w:lang w:val="uz-Cyrl-UZ"/>
        </w:rPr>
        <w:t xml:space="preserve">             </w:t>
      </w:r>
    </w:p>
    <w:p w:rsidR="0087793A" w:rsidRPr="00C47283" w:rsidRDefault="00C47283" w:rsidP="00C47283">
      <w:pPr>
        <w:widowControl/>
        <w:ind w:left="120"/>
        <w:rPr>
          <w:rFonts w:ascii="Times New Roman" w:eastAsia="Times New Roman" w:hAnsi="Times New Roman" w:cs="Times New Roman"/>
          <w:i/>
          <w:iCs/>
          <w:color w:val="auto"/>
          <w:lang w:val="uz-Cyrl-UZ"/>
        </w:rPr>
      </w:pPr>
      <w:r>
        <w:rPr>
          <w:rFonts w:ascii="Times New Roman" w:eastAsia="Times New Roman" w:hAnsi="Times New Roman" w:cs="Times New Roman"/>
          <w:i/>
          <w:iCs/>
          <w:color w:val="auto"/>
          <w:lang w:val="uz-Cyrl-UZ"/>
        </w:rPr>
        <w:t xml:space="preserve"> </w:t>
      </w:r>
      <w:r w:rsidR="0087793A" w:rsidRPr="00C47283">
        <w:rPr>
          <w:rFonts w:ascii="Times New Roman" w:eastAsia="Times New Roman" w:hAnsi="Times New Roman" w:cs="Times New Roman"/>
          <w:i/>
          <w:iCs/>
          <w:color w:val="auto"/>
          <w:lang w:val="uz-Cyrl-UZ"/>
        </w:rPr>
        <w:t xml:space="preserve">  Рапорт дежурного------------------------------------------------------------------------------------ </w:t>
      </w:r>
    </w:p>
    <w:p w:rsidR="0087793A" w:rsidRPr="00DF565B" w:rsidRDefault="0087793A" w:rsidP="0087793A">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87793A" w:rsidRPr="00DF565B" w:rsidRDefault="0087793A" w:rsidP="0087793A">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Cs/>
          <w:i/>
          <w:color w:val="auto"/>
          <w:spacing w:val="1"/>
          <w:lang w:val="uz-Cyrl-UZ"/>
        </w:rPr>
        <w:t xml:space="preserve"> </w:t>
      </w:r>
    </w:p>
    <w:p w:rsidR="0087793A" w:rsidRPr="00DF565B" w:rsidRDefault="0087793A" w:rsidP="0087793A">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87793A" w:rsidRPr="00DF565B" w:rsidRDefault="0087793A" w:rsidP="0087793A">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87793A" w:rsidRPr="00DF565B" w:rsidRDefault="0087793A" w:rsidP="0087793A">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87793A" w:rsidRPr="00DF565B" w:rsidRDefault="0087793A" w:rsidP="008372BB">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008372BB" w:rsidRPr="00DF565B">
        <w:rPr>
          <w:rFonts w:ascii="Times New Roman" w:eastAsia="Times New Roman" w:hAnsi="Times New Roman" w:cs="Times New Roman"/>
          <w:b/>
          <w:color w:val="auto"/>
          <w:u w:color="FFFFFF" w:themeColor="accent2" w:themeTint="00" w:themeShade="00"/>
        </w:rPr>
        <w:t xml:space="preserve">                   </w:t>
      </w:r>
      <w:r w:rsidRPr="00DF565B">
        <w:rPr>
          <w:rFonts w:ascii="Times New Roman" w:eastAsia="Times New Roman" w:hAnsi="Times New Roman" w:cs="Times New Roman"/>
          <w:b/>
          <w:color w:val="auto"/>
          <w:u w:color="FFFFFF" w:themeColor="accent2" w:themeTint="00" w:themeShade="00"/>
        </w:rPr>
        <w:t xml:space="preserve">                               </w:t>
      </w:r>
    </w:p>
    <w:p w:rsidR="008372BB" w:rsidRPr="00DF565B" w:rsidRDefault="0087793A" w:rsidP="008372BB">
      <w:pPr>
        <w:widowControl/>
        <w:rPr>
          <w:rFonts w:ascii="Times New Roman" w:eastAsia="Times New Roman" w:hAnsi="Times New Roman" w:cs="Times New Roman"/>
          <w:b/>
          <w:i/>
          <w:color w:val="auto"/>
          <w:u w:color="FFFFFF" w:themeColor="accent2" w:themeTint="00" w:themeShade="00"/>
        </w:rPr>
      </w:pPr>
      <w:r w:rsidRPr="00DF565B">
        <w:rPr>
          <w:rFonts w:ascii="Times New Roman" w:eastAsia="Times New Roman" w:hAnsi="Times New Roman" w:cs="Times New Roman"/>
          <w:b/>
          <w:i/>
          <w:color w:val="auto"/>
          <w:u w:color="FFFFFF" w:themeColor="accent2" w:themeTint="00" w:themeShade="00"/>
        </w:rPr>
        <w:t xml:space="preserve">                               </w:t>
      </w:r>
      <w:r w:rsidR="008372BB" w:rsidRPr="00DF565B">
        <w:rPr>
          <w:rFonts w:ascii="Times New Roman" w:eastAsia="Times New Roman" w:hAnsi="Times New Roman" w:cs="Times New Roman"/>
          <w:b/>
          <w:i/>
          <w:color w:val="auto"/>
          <w:u w:color="FFFFFF" w:themeColor="accent2" w:themeTint="00" w:themeShade="00"/>
        </w:rPr>
        <w:t>Белки.</w:t>
      </w:r>
    </w:p>
    <w:p w:rsidR="008372BB" w:rsidRPr="00DF565B" w:rsidRDefault="008372BB" w:rsidP="008372BB">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i/>
          <w:color w:val="auto"/>
          <w:u w:color="FFFFFF" w:themeColor="accent2" w:themeTint="00" w:themeShade="00"/>
        </w:rPr>
        <w:t xml:space="preserve"> Идешь по лесной тропинке, любуешься деревьями. Вдруг увидишь легкого и проворного зверька с пышным хвостом или услышишь резкий цокающий звук. Это резвые белки бесстрашно перепрыгивают с ветки на ветку.</w:t>
      </w:r>
    </w:p>
    <w:p w:rsidR="008372BB" w:rsidRPr="00DF565B" w:rsidRDefault="008372BB" w:rsidP="008372BB">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i/>
          <w:color w:val="auto"/>
          <w:u w:color="FFFFFF" w:themeColor="accent2" w:themeTint="00" w:themeShade="00"/>
        </w:rPr>
        <w:t>Зверьки эти живут в лесах. Здесь для них есть корм: шишки, орехи, желуди, ягоды. Зимой белки не спят, ведут подвижный образ жизни. Летом они запасают на зиму корм. В беличьем меню есть даже сушеные грибы. Сушат их белки сами. Шляпки нанизывают на острые сухие сучки или вешают на веточки. Выбирают спелые орехи. Все это белки прячут во мху или в дуплах, а зимой безошибочно находят. Беличий склад может содержать несколько килограммов вкусной еды. Если вы найдете его, то не спешите им воспользоваться. Ведь белки останутся в зимнюю стужу без корма.</w:t>
      </w:r>
    </w:p>
    <w:p w:rsidR="008372BB" w:rsidRPr="00DF565B" w:rsidRDefault="008372BB" w:rsidP="008372BB">
      <w:pPr>
        <w:widowControl/>
        <w:rPr>
          <w:rFonts w:ascii="Times New Roman" w:eastAsia="Times New Roman" w:hAnsi="Times New Roman" w:cs="Times New Roman"/>
          <w:i/>
          <w:color w:val="auto"/>
          <w:u w:color="FFFFFF" w:themeColor="accent2" w:themeTint="00" w:themeShade="00"/>
        </w:rPr>
      </w:pPr>
    </w:p>
    <w:p w:rsidR="008372BB" w:rsidRDefault="008372BB" w:rsidP="008372BB">
      <w:pPr>
        <w:widowControl/>
        <w:rPr>
          <w:rFonts w:ascii="Times New Roman" w:eastAsia="Times New Roman" w:hAnsi="Times New Roman" w:cs="Times New Roman"/>
          <w:i/>
          <w:color w:val="auto"/>
          <w:u w:color="FFFFFF" w:themeColor="accent2" w:themeTint="00" w:themeShade="00"/>
          <w:lang w:val="uz-Cyrl-UZ"/>
        </w:rPr>
      </w:pPr>
      <w:r w:rsidRPr="00DF565B">
        <w:rPr>
          <w:rFonts w:ascii="Times New Roman" w:eastAsia="Times New Roman" w:hAnsi="Times New Roman" w:cs="Times New Roman"/>
          <w:i/>
          <w:color w:val="auto"/>
          <w:u w:color="FFFFFF" w:themeColor="accent2" w:themeTint="00" w:themeShade="00"/>
        </w:rPr>
        <w:t>Задание: Найти и подчеркнуть в тексте глаголы.</w:t>
      </w: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C47283" w:rsidRPr="00C47283" w:rsidRDefault="00C47283" w:rsidP="008372BB">
      <w:pPr>
        <w:widowControl/>
        <w:rPr>
          <w:rFonts w:ascii="Times New Roman" w:eastAsia="Times New Roman" w:hAnsi="Times New Roman" w:cs="Times New Roman"/>
          <w:i/>
          <w:color w:val="auto"/>
          <w:u w:color="FFFFFF" w:themeColor="accent2" w:themeTint="00" w:themeShade="00"/>
          <w:lang w:val="uz-Cyrl-UZ"/>
        </w:rPr>
      </w:pPr>
    </w:p>
    <w:p w:rsidR="000D5C98" w:rsidRPr="00DF565B" w:rsidRDefault="000D5C98" w:rsidP="000D5C98">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rPr>
        <w:t>V .Подведение итога урока  ____________________________________________________________</w:t>
      </w:r>
      <w:r w:rsidRPr="00DF565B">
        <w:rPr>
          <w:rFonts w:ascii="Times New Roman" w:eastAsia="Times New Roman" w:hAnsi="Times New Roman" w:cs="Times New Roman"/>
          <w:b/>
          <w:i/>
          <w:color w:val="auto"/>
          <w:spacing w:val="-2"/>
        </w:rPr>
        <w:t xml:space="preserve"> </w:t>
      </w:r>
      <w:r w:rsidRPr="00DF565B">
        <w:rPr>
          <w:rFonts w:ascii="Times New Roman" w:eastAsia="Times New Roman" w:hAnsi="Times New Roman" w:cs="Times New Roman"/>
          <w:b/>
          <w:i/>
          <w:iCs/>
          <w:color w:val="auto"/>
          <w:lang w:val="uz-Cyrl-UZ"/>
        </w:rPr>
        <w:t xml:space="preserve"> </w:t>
      </w:r>
    </w:p>
    <w:p w:rsidR="000D5C98" w:rsidRPr="00DF565B" w:rsidRDefault="000D5C98" w:rsidP="000D5C98">
      <w:pPr>
        <w:widowControl/>
        <w:shd w:val="clear" w:color="auto" w:fill="FFFFFF"/>
        <w:tabs>
          <w:tab w:val="left" w:pos="682"/>
        </w:tabs>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lang w:val="uz-Cyrl-UZ"/>
        </w:rPr>
        <w:t>Оценки уча</w:t>
      </w:r>
      <w:proofErr w:type="spellStart"/>
      <w:r w:rsidRPr="00DF565B">
        <w:rPr>
          <w:rFonts w:ascii="Times New Roman" w:eastAsia="Times New Roman" w:hAnsi="Times New Roman" w:cs="Times New Roman"/>
          <w:b/>
          <w:i/>
          <w:iCs/>
          <w:color w:val="auto"/>
        </w:rPr>
        <w:t>щихся</w:t>
      </w:r>
      <w:proofErr w:type="spellEnd"/>
      <w:r w:rsidRPr="00DF565B">
        <w:rPr>
          <w:rFonts w:ascii="Times New Roman" w:eastAsia="Times New Roman" w:hAnsi="Times New Roman" w:cs="Times New Roman"/>
          <w:b/>
          <w:i/>
          <w:iCs/>
          <w:color w:val="auto"/>
          <w:lang w:val="uz-Cyrl-UZ"/>
        </w:rPr>
        <w:t xml:space="preserve"> __________________________________________________________________               </w:t>
      </w:r>
    </w:p>
    <w:p w:rsidR="0086443A" w:rsidRPr="00DF565B" w:rsidRDefault="000D5C98" w:rsidP="000D5C98">
      <w:pPr>
        <w:widowControl/>
        <w:rPr>
          <w:rFonts w:ascii="Times New Roman" w:eastAsia="Times New Roman" w:hAnsi="Times New Roman" w:cs="Times New Roman"/>
          <w:i/>
        </w:rPr>
      </w:pPr>
      <w:proofErr w:type="gramStart"/>
      <w:r w:rsidRPr="00DF565B">
        <w:rPr>
          <w:rFonts w:ascii="Times New Roman" w:eastAsia="Times New Roman" w:hAnsi="Times New Roman" w:cs="Times New Roman"/>
          <w:b/>
          <w:i/>
          <w:iCs/>
          <w:color w:val="auto"/>
          <w:lang w:val="en-US"/>
        </w:rPr>
        <w:t>VI</w:t>
      </w:r>
      <w:r w:rsidRPr="00DF565B">
        <w:rPr>
          <w:rFonts w:ascii="Times New Roman" w:eastAsia="Times New Roman" w:hAnsi="Times New Roman" w:cs="Times New Roman"/>
          <w:b/>
          <w:i/>
          <w:iCs/>
          <w:color w:val="auto"/>
        </w:rPr>
        <w:t>.Домашнее задание.</w:t>
      </w:r>
      <w:proofErr w:type="gramEnd"/>
      <w:r w:rsidRPr="00DF565B">
        <w:rPr>
          <w:rFonts w:ascii="Times New Roman" w:eastAsia="Times New Roman" w:hAnsi="Times New Roman" w:cs="Times New Roman"/>
          <w:b/>
          <w:i/>
          <w:iCs/>
          <w:color w:val="auto"/>
        </w:rPr>
        <w:t xml:space="preserve"> </w:t>
      </w:r>
    </w:p>
    <w:p w:rsidR="000D5C98" w:rsidRPr="00DF565B" w:rsidRDefault="000D5C98" w:rsidP="000D5C98">
      <w:pPr>
        <w:widowControl/>
        <w:rPr>
          <w:rFonts w:ascii="Times New Roman" w:eastAsia="Times New Roman" w:hAnsi="Times New Roman" w:cs="Times New Roman"/>
          <w:b/>
          <w:i/>
          <w:iCs/>
          <w:color w:val="auto"/>
        </w:rPr>
      </w:pPr>
    </w:p>
    <w:p w:rsidR="00484254" w:rsidRPr="00DF565B" w:rsidRDefault="00484254" w:rsidP="000D5C98">
      <w:pPr>
        <w:rPr>
          <w:rStyle w:val="af"/>
          <w:rFonts w:ascii="Times New Roman" w:hAnsi="Times New Roman" w:cs="Times New Roman"/>
          <w:b/>
        </w:rPr>
      </w:pPr>
    </w:p>
    <w:p w:rsidR="00DF565B" w:rsidRPr="00C47283" w:rsidRDefault="00DF565B" w:rsidP="000D5C98">
      <w:pPr>
        <w:rPr>
          <w:rStyle w:val="af"/>
          <w:rFonts w:ascii="Times New Roman" w:hAnsi="Times New Roman" w:cs="Times New Roman"/>
          <w:b/>
          <w:lang w:val="uz-Cyrl-UZ"/>
        </w:rPr>
      </w:pPr>
    </w:p>
    <w:p w:rsidR="00DF565B" w:rsidRPr="00DF565B" w:rsidRDefault="00DF565B" w:rsidP="000D5C98">
      <w:pPr>
        <w:rPr>
          <w:rStyle w:val="af"/>
          <w:rFonts w:ascii="Times New Roman" w:hAnsi="Times New Roman" w:cs="Times New Roman"/>
          <w:b/>
        </w:rPr>
      </w:pPr>
    </w:p>
    <w:p w:rsidR="00484254" w:rsidRPr="00DF565B" w:rsidRDefault="00484254" w:rsidP="000D5C98">
      <w:pPr>
        <w:rPr>
          <w:rStyle w:val="af"/>
          <w:rFonts w:ascii="Times New Roman" w:hAnsi="Times New Roman" w:cs="Times New Roman"/>
          <w:b/>
        </w:rPr>
      </w:pPr>
    </w:p>
    <w:p w:rsidR="000D5C98" w:rsidRPr="00DF565B" w:rsidRDefault="000D5C98" w:rsidP="00DF565B">
      <w:pPr>
        <w:pStyle w:val="af2"/>
        <w:rPr>
          <w:lang w:val="uz-Cyrl-UZ"/>
        </w:rPr>
      </w:pPr>
      <w:r w:rsidRPr="00DF565B">
        <w:rPr>
          <w:rStyle w:val="af"/>
          <w:rFonts w:ascii="Times New Roman" w:hAnsi="Times New Roman" w:cs="Times New Roman"/>
          <w:b/>
        </w:rPr>
        <w:t>Дата урока:___             7 «АБ»   класс</w:t>
      </w:r>
    </w:p>
    <w:p w:rsidR="00DF565B" w:rsidRDefault="000D5C98" w:rsidP="00DF565B">
      <w:pPr>
        <w:pStyle w:val="af2"/>
        <w:rPr>
          <w:rStyle w:val="26"/>
          <w:rFonts w:ascii="Times New Roman" w:hAnsi="Times New Roman" w:cs="Times New Roman"/>
          <w:b w:val="0"/>
          <w:bCs w:val="0"/>
          <w:i w:val="0"/>
          <w:iCs w:val="0"/>
          <w:sz w:val="24"/>
          <w:szCs w:val="24"/>
        </w:rPr>
      </w:pPr>
      <w:r w:rsidRPr="00DF565B">
        <w:rPr>
          <w:rStyle w:val="2115pt"/>
          <w:rFonts w:ascii="Times New Roman" w:hAnsi="Times New Roman" w:cs="Times New Roman"/>
          <w:sz w:val="24"/>
          <w:szCs w:val="24"/>
        </w:rPr>
        <w:t>ТЕМА</w:t>
      </w:r>
      <w:proofErr w:type="gramStart"/>
      <w:r w:rsidRPr="00DF565B">
        <w:rPr>
          <w:rStyle w:val="2115pt"/>
          <w:rFonts w:ascii="Times New Roman" w:hAnsi="Times New Roman" w:cs="Times New Roman"/>
          <w:sz w:val="24"/>
          <w:szCs w:val="24"/>
        </w:rPr>
        <w:t xml:space="preserve">   </w:t>
      </w:r>
      <w:r w:rsidRPr="00DF565B">
        <w:rPr>
          <w:rStyle w:val="26"/>
          <w:rFonts w:ascii="Times New Roman" w:hAnsi="Times New Roman" w:cs="Times New Roman"/>
          <w:sz w:val="24"/>
          <w:szCs w:val="24"/>
        </w:rPr>
        <w:t>К</w:t>
      </w:r>
      <w:proofErr w:type="gramEnd"/>
      <w:r w:rsidRPr="00DF565B">
        <w:rPr>
          <w:rStyle w:val="26"/>
          <w:rFonts w:ascii="Times New Roman" w:hAnsi="Times New Roman" w:cs="Times New Roman"/>
          <w:sz w:val="24"/>
          <w:szCs w:val="24"/>
        </w:rPr>
        <w:t>ак охарактеризовать лицо или предмет по действиям, которые он совершает?</w:t>
      </w:r>
    </w:p>
    <w:p w:rsidR="00DF565B" w:rsidRPr="00DF565B" w:rsidRDefault="000D5C98" w:rsidP="00DF565B">
      <w:pPr>
        <w:pStyle w:val="af2"/>
        <w:rPr>
          <w:rStyle w:val="8CenturySchoolbook115pt1"/>
          <w:rFonts w:ascii="Times New Roman" w:hAnsi="Times New Roman" w:cs="Times New Roman"/>
          <w:sz w:val="24"/>
          <w:szCs w:val="24"/>
        </w:rPr>
      </w:pPr>
      <w:r w:rsidRPr="00DF565B">
        <w:rPr>
          <w:rStyle w:val="8CenturySchoolbook115pt1"/>
          <w:rFonts w:ascii="Times New Roman" w:hAnsi="Times New Roman" w:cs="Times New Roman"/>
          <w:b/>
          <w:sz w:val="24"/>
          <w:szCs w:val="24"/>
        </w:rPr>
        <w:t>Цели</w:t>
      </w:r>
      <w:proofErr w:type="gramStart"/>
      <w:r w:rsidRPr="00DF565B">
        <w:rPr>
          <w:rStyle w:val="8CenturySchoolbook115pt1"/>
          <w:rFonts w:ascii="Times New Roman" w:hAnsi="Times New Roman" w:cs="Times New Roman"/>
          <w:b/>
          <w:sz w:val="24"/>
          <w:szCs w:val="24"/>
        </w:rPr>
        <w:t xml:space="preserve"> :</w:t>
      </w:r>
      <w:proofErr w:type="gramEnd"/>
      <w:r w:rsidRPr="00DF565B">
        <w:rPr>
          <w:rStyle w:val="8CenturySchoolbook115pt1"/>
          <w:rFonts w:ascii="Times New Roman" w:hAnsi="Times New Roman" w:cs="Times New Roman"/>
          <w:b/>
          <w:sz w:val="24"/>
          <w:szCs w:val="24"/>
        </w:rPr>
        <w:t xml:space="preserve"> Образовательная</w:t>
      </w:r>
      <w:r w:rsidRPr="00DF565B">
        <w:rPr>
          <w:rStyle w:val="8CenturySchoolbook115pt1"/>
          <w:rFonts w:ascii="Times New Roman" w:hAnsi="Times New Roman" w:cs="Times New Roman"/>
          <w:sz w:val="24"/>
          <w:szCs w:val="24"/>
        </w:rPr>
        <w:t>: Познакомить учащихся с причастиями, слу</w:t>
      </w:r>
      <w:r w:rsidRPr="00DF565B">
        <w:rPr>
          <w:rStyle w:val="8CenturySchoolbook115pt1"/>
          <w:rFonts w:ascii="Times New Roman" w:hAnsi="Times New Roman" w:cs="Times New Roman"/>
          <w:sz w:val="24"/>
          <w:szCs w:val="24"/>
        </w:rPr>
        <w:softHyphen/>
        <w:t>жащими для характеристики предмета или лица, по дей</w:t>
      </w:r>
      <w:r w:rsidRPr="00DF565B">
        <w:rPr>
          <w:rStyle w:val="8CenturySchoolbook115pt1"/>
          <w:rFonts w:ascii="Times New Roman" w:hAnsi="Times New Roman" w:cs="Times New Roman"/>
          <w:sz w:val="24"/>
          <w:szCs w:val="24"/>
        </w:rPr>
        <w:softHyphen/>
        <w:t xml:space="preserve">ствиям, которые он совершает; </w:t>
      </w:r>
      <w:proofErr w:type="gramStart"/>
      <w:r w:rsidR="00DF565B" w:rsidRPr="00DF565B">
        <w:rPr>
          <w:rStyle w:val="8CenturySchoolbook115pt1"/>
          <w:rFonts w:ascii="Times New Roman" w:hAnsi="Times New Roman" w:cs="Times New Roman"/>
          <w:b/>
          <w:sz w:val="24"/>
          <w:szCs w:val="24"/>
        </w:rPr>
        <w:t>Развивающая</w:t>
      </w:r>
      <w:proofErr w:type="gramEnd"/>
      <w:r w:rsidR="00DF565B" w:rsidRPr="00DF565B">
        <w:rPr>
          <w:rStyle w:val="8CenturySchoolbook115pt1"/>
          <w:rFonts w:ascii="Times New Roman" w:hAnsi="Times New Roman" w:cs="Times New Roman"/>
          <w:b/>
          <w:sz w:val="24"/>
          <w:szCs w:val="24"/>
        </w:rPr>
        <w:t>:</w:t>
      </w:r>
      <w:r w:rsidR="00DF565B" w:rsidRPr="00DF565B">
        <w:rPr>
          <w:rStyle w:val="8CenturySchoolbook115pt1"/>
          <w:rFonts w:ascii="Times New Roman" w:hAnsi="Times New Roman" w:cs="Times New Roman"/>
          <w:sz w:val="24"/>
          <w:szCs w:val="24"/>
        </w:rPr>
        <w:t xml:space="preserve"> Сформировать умения характеризовать пред</w:t>
      </w:r>
      <w:r w:rsidR="00DF565B" w:rsidRPr="00DF565B">
        <w:rPr>
          <w:rStyle w:val="8CenturySchoolbook115pt1"/>
          <w:rFonts w:ascii="Times New Roman" w:hAnsi="Times New Roman" w:cs="Times New Roman"/>
          <w:sz w:val="24"/>
          <w:szCs w:val="24"/>
        </w:rPr>
        <w:softHyphen/>
        <w:t xml:space="preserve">меты и лица по </w:t>
      </w:r>
      <w:proofErr w:type="spellStart"/>
      <w:r w:rsidR="00DF565B" w:rsidRPr="00DF565B">
        <w:rPr>
          <w:rStyle w:val="8CenturySchoolbook115pt1"/>
          <w:rFonts w:ascii="Times New Roman" w:hAnsi="Times New Roman" w:cs="Times New Roman"/>
          <w:sz w:val="24"/>
          <w:szCs w:val="24"/>
        </w:rPr>
        <w:t>действиям</w:t>
      </w:r>
      <w:proofErr w:type="gramStart"/>
      <w:r w:rsidR="00DF565B" w:rsidRPr="00DF565B">
        <w:rPr>
          <w:rStyle w:val="8CenturySchoolbook115pt1"/>
          <w:rFonts w:ascii="Times New Roman" w:hAnsi="Times New Roman" w:cs="Times New Roman"/>
          <w:sz w:val="24"/>
          <w:szCs w:val="24"/>
        </w:rPr>
        <w:t>,к</w:t>
      </w:r>
      <w:proofErr w:type="gramEnd"/>
      <w:r w:rsidR="00DF565B" w:rsidRPr="00DF565B">
        <w:rPr>
          <w:rStyle w:val="8CenturySchoolbook115pt1"/>
          <w:rFonts w:ascii="Times New Roman" w:hAnsi="Times New Roman" w:cs="Times New Roman"/>
          <w:sz w:val="24"/>
          <w:szCs w:val="24"/>
        </w:rPr>
        <w:t>оторые</w:t>
      </w:r>
      <w:proofErr w:type="spellEnd"/>
      <w:r w:rsidR="00DF565B" w:rsidRPr="00DF565B">
        <w:rPr>
          <w:rStyle w:val="8CenturySchoolbook115pt1"/>
          <w:rFonts w:ascii="Times New Roman" w:hAnsi="Times New Roman" w:cs="Times New Roman"/>
          <w:sz w:val="24"/>
          <w:szCs w:val="24"/>
        </w:rPr>
        <w:t xml:space="preserve"> он совершает</w:t>
      </w:r>
    </w:p>
    <w:p w:rsidR="000D5C98" w:rsidRPr="00DF565B" w:rsidRDefault="000D5C98" w:rsidP="00DF565B">
      <w:pPr>
        <w:pStyle w:val="af2"/>
        <w:rPr>
          <w:rStyle w:val="8CenturySchoolbook115pt1"/>
          <w:rFonts w:ascii="Times New Roman" w:hAnsi="Times New Roman" w:cs="Times New Roman"/>
          <w:sz w:val="24"/>
          <w:szCs w:val="24"/>
        </w:rPr>
      </w:pPr>
      <w:r w:rsidRPr="00DF565B">
        <w:rPr>
          <w:rStyle w:val="8CenturySchoolbook115pt1"/>
          <w:rFonts w:ascii="Times New Roman" w:hAnsi="Times New Roman" w:cs="Times New Roman"/>
          <w:b/>
          <w:sz w:val="24"/>
          <w:szCs w:val="24"/>
        </w:rPr>
        <w:t xml:space="preserve"> </w:t>
      </w:r>
      <w:r w:rsidR="00DF565B" w:rsidRPr="00DF565B">
        <w:rPr>
          <w:rStyle w:val="8CenturySchoolbook115pt1"/>
          <w:rFonts w:ascii="Times New Roman" w:hAnsi="Times New Roman" w:cs="Times New Roman"/>
          <w:b/>
          <w:sz w:val="24"/>
          <w:szCs w:val="24"/>
        </w:rPr>
        <w:t>Воспитательная</w:t>
      </w:r>
      <w:r w:rsidR="00DF565B" w:rsidRPr="00DF565B">
        <w:rPr>
          <w:rStyle w:val="8CenturySchoolbook115pt1"/>
          <w:rFonts w:ascii="Times New Roman" w:hAnsi="Times New Roman" w:cs="Times New Roman"/>
          <w:sz w:val="24"/>
          <w:szCs w:val="24"/>
        </w:rPr>
        <w:t>: Развить та</w:t>
      </w:r>
      <w:r w:rsidR="00DF565B" w:rsidRPr="00DF565B">
        <w:rPr>
          <w:rStyle w:val="8CenturySchoolbook115pt1"/>
          <w:rFonts w:ascii="Times New Roman" w:hAnsi="Times New Roman" w:cs="Times New Roman"/>
          <w:sz w:val="24"/>
          <w:szCs w:val="24"/>
        </w:rPr>
        <w:softHyphen/>
        <w:t>кие качества характера, как наблюдательность, способность делать выводы; воспитывать чувство ответственности за свои учебные действия, за своё поведение на уроке.</w:t>
      </w:r>
      <w:r w:rsidRPr="00DF565B">
        <w:rPr>
          <w:rStyle w:val="8CenturySchoolbook115pt1"/>
          <w:rFonts w:ascii="Times New Roman" w:hAnsi="Times New Roman" w:cs="Times New Roman"/>
          <w:sz w:val="24"/>
          <w:szCs w:val="24"/>
        </w:rPr>
        <w:t xml:space="preserve"> </w:t>
      </w:r>
    </w:p>
    <w:p w:rsidR="000D5C98" w:rsidRPr="00DF565B" w:rsidRDefault="000D5C98" w:rsidP="00DF565B">
      <w:pPr>
        <w:pStyle w:val="af2"/>
        <w:rPr>
          <w:rStyle w:val="8CenturySchoolbook115pt1"/>
          <w:rFonts w:ascii="Times New Roman" w:hAnsi="Times New Roman" w:cs="Times New Roman"/>
          <w:sz w:val="24"/>
          <w:szCs w:val="24"/>
        </w:rPr>
      </w:pPr>
      <w:r w:rsidRPr="00DF565B">
        <w:rPr>
          <w:rStyle w:val="8CenturySchoolbook115pt1"/>
          <w:rFonts w:ascii="Times New Roman" w:hAnsi="Times New Roman" w:cs="Times New Roman"/>
          <w:sz w:val="24"/>
          <w:szCs w:val="24"/>
        </w:rPr>
        <w:t xml:space="preserve">Ожидаемые результаты </w:t>
      </w:r>
    </w:p>
    <w:p w:rsidR="000D5C98" w:rsidRPr="00DF565B" w:rsidRDefault="000D5C98" w:rsidP="00DF565B">
      <w:pPr>
        <w:pStyle w:val="af2"/>
        <w:rPr>
          <w:rStyle w:val="8CenturySchoolbook115pt1"/>
          <w:rFonts w:ascii="Times New Roman" w:hAnsi="Times New Roman" w:cs="Times New Roman"/>
          <w:sz w:val="24"/>
          <w:szCs w:val="24"/>
        </w:rPr>
      </w:pPr>
      <w:r w:rsidRPr="00DF565B">
        <w:rPr>
          <w:rStyle w:val="8CenturySchoolbook115pt1"/>
          <w:rFonts w:ascii="Times New Roman" w:hAnsi="Times New Roman" w:cs="Times New Roman"/>
          <w:sz w:val="24"/>
          <w:szCs w:val="24"/>
        </w:rPr>
        <w:t>Знания: Учащийся найдёт в тексте причастие, сумеет образовать от глаголов дей</w:t>
      </w:r>
      <w:r w:rsidRPr="00DF565B">
        <w:rPr>
          <w:rStyle w:val="8CenturySchoolbook115pt1"/>
          <w:rFonts w:ascii="Times New Roman" w:hAnsi="Times New Roman" w:cs="Times New Roman"/>
          <w:sz w:val="24"/>
          <w:szCs w:val="24"/>
        </w:rPr>
        <w:softHyphen/>
        <w:t>ствительные причастия на</w:t>
      </w:r>
      <w:r w:rsidRPr="00DF565B">
        <w:rPr>
          <w:rStyle w:val="8CenturySchoolbook115pt1"/>
          <w:rFonts w:ascii="Times New Roman" w:hAnsi="Times New Roman" w:cs="Times New Roman"/>
          <w:sz w:val="24"/>
          <w:szCs w:val="24"/>
        </w:rPr>
        <w:softHyphen/>
        <w:t xml:space="preserve">стоящего времени.  </w:t>
      </w:r>
    </w:p>
    <w:p w:rsidR="000D5C98" w:rsidRPr="00DF565B" w:rsidRDefault="000D5C98" w:rsidP="000D5C98">
      <w:pPr>
        <w:pStyle w:val="af2"/>
        <w:rPr>
          <w:rStyle w:val="8CenturySchoolbook115pt1"/>
          <w:rFonts w:ascii="Times New Roman" w:hAnsi="Times New Roman" w:cs="Times New Roman"/>
          <w:sz w:val="24"/>
          <w:szCs w:val="24"/>
        </w:rPr>
      </w:pPr>
      <w:r w:rsidRPr="00DF565B">
        <w:rPr>
          <w:rStyle w:val="8CenturySchoolbook115pt1"/>
          <w:rFonts w:ascii="Times New Roman" w:hAnsi="Times New Roman" w:cs="Times New Roman"/>
          <w:sz w:val="24"/>
          <w:szCs w:val="24"/>
        </w:rPr>
        <w:t>Умения и навыки: Правиль</w:t>
      </w:r>
      <w:r w:rsidRPr="00DF565B">
        <w:rPr>
          <w:rStyle w:val="8CenturySchoolbook115pt1"/>
          <w:rFonts w:ascii="Times New Roman" w:hAnsi="Times New Roman" w:cs="Times New Roman"/>
          <w:sz w:val="24"/>
          <w:szCs w:val="24"/>
        </w:rPr>
        <w:softHyphen/>
        <w:t>но вставит в те</w:t>
      </w:r>
      <w:proofErr w:type="gramStart"/>
      <w:r w:rsidRPr="00DF565B">
        <w:rPr>
          <w:rStyle w:val="8CenturySchoolbook115pt1"/>
          <w:rFonts w:ascii="Times New Roman" w:hAnsi="Times New Roman" w:cs="Times New Roman"/>
          <w:sz w:val="24"/>
          <w:szCs w:val="24"/>
        </w:rPr>
        <w:t>кст с пр</w:t>
      </w:r>
      <w:proofErr w:type="gramEnd"/>
      <w:r w:rsidRPr="00DF565B">
        <w:rPr>
          <w:rStyle w:val="8CenturySchoolbook115pt1"/>
          <w:rFonts w:ascii="Times New Roman" w:hAnsi="Times New Roman" w:cs="Times New Roman"/>
          <w:sz w:val="24"/>
          <w:szCs w:val="24"/>
        </w:rPr>
        <w:t>опус</w:t>
      </w:r>
      <w:r w:rsidRPr="00DF565B">
        <w:rPr>
          <w:rStyle w:val="8CenturySchoolbook115pt1"/>
          <w:rFonts w:ascii="Times New Roman" w:hAnsi="Times New Roman" w:cs="Times New Roman"/>
          <w:sz w:val="24"/>
          <w:szCs w:val="24"/>
        </w:rPr>
        <w:softHyphen/>
        <w:t>ками нужные причастия; составит ответы на вопросы по содержанию текста, по рисункам, по ситуативным заданиям, употребив прича</w:t>
      </w:r>
      <w:r w:rsidRPr="00DF565B">
        <w:rPr>
          <w:rStyle w:val="8CenturySchoolbook115pt1"/>
          <w:rFonts w:ascii="Times New Roman" w:hAnsi="Times New Roman" w:cs="Times New Roman"/>
          <w:sz w:val="24"/>
          <w:szCs w:val="24"/>
        </w:rPr>
        <w:softHyphen/>
        <w:t xml:space="preserve">стия настоящего времени  </w:t>
      </w:r>
    </w:p>
    <w:p w:rsidR="000D5C98" w:rsidRPr="00DF565B" w:rsidRDefault="000D5C98" w:rsidP="000D5C98">
      <w:pPr>
        <w:pStyle w:val="af2"/>
        <w:rPr>
          <w:rStyle w:val="8CenturySchoolbook115pt1"/>
          <w:rFonts w:ascii="Times New Roman" w:hAnsi="Times New Roman" w:cs="Times New Roman"/>
          <w:sz w:val="24"/>
          <w:szCs w:val="24"/>
        </w:rPr>
      </w:pPr>
      <w:r w:rsidRPr="00DF565B">
        <w:rPr>
          <w:rStyle w:val="8CenturySchoolbook115pt1"/>
          <w:rFonts w:ascii="Times New Roman" w:hAnsi="Times New Roman" w:cs="Times New Roman"/>
          <w:sz w:val="24"/>
          <w:szCs w:val="24"/>
        </w:rPr>
        <w:t>Ценности: Сделает самосто</w:t>
      </w:r>
      <w:r w:rsidRPr="00DF565B">
        <w:rPr>
          <w:rStyle w:val="8CenturySchoolbook115pt1"/>
          <w:rFonts w:ascii="Times New Roman" w:hAnsi="Times New Roman" w:cs="Times New Roman"/>
          <w:sz w:val="24"/>
          <w:szCs w:val="24"/>
        </w:rPr>
        <w:softHyphen/>
        <w:t>ятельный вывод о способах образования действительных причастий настоящего вре</w:t>
      </w:r>
      <w:r w:rsidRPr="00DF565B">
        <w:rPr>
          <w:rStyle w:val="8CenturySchoolbook115pt1"/>
          <w:rFonts w:ascii="Times New Roman" w:hAnsi="Times New Roman" w:cs="Times New Roman"/>
          <w:sz w:val="24"/>
          <w:szCs w:val="24"/>
        </w:rPr>
        <w:softHyphen/>
        <w:t>мени; охарактеризует себя как учащегося по своим учебным действиям.</w:t>
      </w:r>
    </w:p>
    <w:p w:rsidR="000D5C98" w:rsidRPr="00DF565B" w:rsidRDefault="000D5C98" w:rsidP="000D5C98">
      <w:pPr>
        <w:pStyle w:val="af2"/>
        <w:rPr>
          <w:rFonts w:ascii="Times New Roman" w:hAnsi="Times New Roman" w:cs="Times New Roman"/>
        </w:rPr>
      </w:pPr>
      <w:bookmarkStart w:id="2" w:name="bookmark8"/>
      <w:r w:rsidRPr="00DF565B">
        <w:rPr>
          <w:rFonts w:ascii="Times New Roman" w:hAnsi="Times New Roman" w:cs="Times New Roman"/>
        </w:rPr>
        <w:t xml:space="preserve">                ХОД УРОКА </w:t>
      </w:r>
    </w:p>
    <w:p w:rsidR="000D5C98" w:rsidRPr="00DF565B" w:rsidRDefault="000D5C98" w:rsidP="000D5C98">
      <w:pPr>
        <w:pStyle w:val="af2"/>
        <w:rPr>
          <w:rFonts w:ascii="Times New Roman" w:hAnsi="Times New Roman" w:cs="Times New Roman"/>
        </w:rPr>
      </w:pPr>
      <w:r w:rsidRPr="00DF565B">
        <w:rPr>
          <w:rFonts w:ascii="Times New Roman" w:hAnsi="Times New Roman" w:cs="Times New Roman"/>
        </w:rPr>
        <w:t>I.</w:t>
      </w:r>
      <w:r w:rsidRPr="00DF565B">
        <w:rPr>
          <w:rFonts w:ascii="Times New Roman" w:hAnsi="Times New Roman" w:cs="Times New Roman"/>
        </w:rPr>
        <w:tab/>
        <w:t>Организационный момент.</w:t>
      </w:r>
      <w:bookmarkStart w:id="3" w:name="bookmark9"/>
      <w:bookmarkEnd w:id="2"/>
      <w:r w:rsidRPr="00DF565B">
        <w:rPr>
          <w:rFonts w:ascii="Times New Roman" w:hAnsi="Times New Roman" w:cs="Times New Roman"/>
        </w:rPr>
        <w:t xml:space="preserve"> Опрос.</w:t>
      </w:r>
      <w:bookmarkEnd w:id="3"/>
    </w:p>
    <w:p w:rsidR="000D5C98" w:rsidRPr="00DF565B" w:rsidRDefault="000D5C98" w:rsidP="000D5C98">
      <w:pPr>
        <w:pStyle w:val="af2"/>
        <w:rPr>
          <w:rFonts w:ascii="Times New Roman" w:hAnsi="Times New Roman" w:cs="Times New Roman"/>
        </w:rPr>
      </w:pPr>
      <w:r w:rsidRPr="00DF565B">
        <w:rPr>
          <w:rStyle w:val="115pt1"/>
          <w:rFonts w:ascii="Times New Roman" w:hAnsi="Times New Roman" w:cs="Times New Roman"/>
          <w:sz w:val="24"/>
          <w:szCs w:val="24"/>
        </w:rPr>
        <w:t>Проверка домашнего задания.</w:t>
      </w:r>
    </w:p>
    <w:p w:rsidR="000D5C98" w:rsidRPr="00DF565B" w:rsidRDefault="000D5C98" w:rsidP="000D5C98">
      <w:pPr>
        <w:pStyle w:val="af2"/>
        <w:rPr>
          <w:rFonts w:ascii="Times New Roman" w:hAnsi="Times New Roman" w:cs="Times New Roman"/>
        </w:rPr>
      </w:pPr>
      <w:r w:rsidRPr="00DF565B">
        <w:rPr>
          <w:rStyle w:val="115pt1"/>
          <w:rFonts w:ascii="Times New Roman" w:hAnsi="Times New Roman" w:cs="Times New Roman"/>
          <w:sz w:val="24"/>
          <w:szCs w:val="24"/>
        </w:rPr>
        <w:t>Выставление и комментирование оценок.</w:t>
      </w:r>
    </w:p>
    <w:p w:rsidR="000D5C98" w:rsidRPr="00DF565B" w:rsidRDefault="000D5C98" w:rsidP="000D5C98">
      <w:pPr>
        <w:pStyle w:val="af2"/>
        <w:rPr>
          <w:rFonts w:ascii="Times New Roman" w:hAnsi="Times New Roman" w:cs="Times New Roman"/>
          <w:b/>
        </w:rPr>
      </w:pPr>
      <w:bookmarkStart w:id="4" w:name="bookmark10"/>
      <w:r w:rsidRPr="00DF565B">
        <w:rPr>
          <w:rFonts w:ascii="Times New Roman" w:hAnsi="Times New Roman" w:cs="Times New Roman"/>
          <w:b/>
        </w:rPr>
        <w:t>Изучение новой темы.</w:t>
      </w:r>
      <w:bookmarkEnd w:id="4"/>
    </w:p>
    <w:p w:rsidR="000D5C98" w:rsidRPr="00DF565B" w:rsidRDefault="000D5C98" w:rsidP="000D5C98">
      <w:pPr>
        <w:pStyle w:val="af2"/>
        <w:rPr>
          <w:rFonts w:ascii="Times New Roman" w:hAnsi="Times New Roman" w:cs="Times New Roman"/>
        </w:rPr>
      </w:pPr>
      <w:r w:rsidRPr="00DF565B">
        <w:rPr>
          <w:rStyle w:val="115pt1"/>
          <w:rFonts w:ascii="Times New Roman" w:hAnsi="Times New Roman" w:cs="Times New Roman"/>
          <w:sz w:val="24"/>
          <w:szCs w:val="24"/>
        </w:rPr>
        <w:t>Введение в тему.</w:t>
      </w:r>
    </w:p>
    <w:p w:rsidR="00C94058" w:rsidRPr="00DF565B" w:rsidRDefault="000D5C98" w:rsidP="00C94058">
      <w:pPr>
        <w:widowControl/>
        <w:rPr>
          <w:rFonts w:ascii="Times New Roman" w:eastAsia="Times New Roman" w:hAnsi="Times New Roman" w:cs="Times New Roman"/>
          <w:color w:val="auto"/>
        </w:rPr>
      </w:pPr>
      <w:r w:rsidRPr="00DF565B">
        <w:rPr>
          <w:rStyle w:val="115pt1"/>
          <w:rFonts w:ascii="Times New Roman" w:hAnsi="Times New Roman" w:cs="Times New Roman"/>
          <w:sz w:val="24"/>
          <w:szCs w:val="24"/>
        </w:rPr>
        <w:t>Учитель, указывая на коробочку хлопка, спрашива</w:t>
      </w:r>
      <w:r w:rsidRPr="00DF565B">
        <w:rPr>
          <w:rStyle w:val="115pt1"/>
          <w:rFonts w:ascii="Times New Roman" w:hAnsi="Times New Roman" w:cs="Times New Roman"/>
          <w:sz w:val="24"/>
          <w:szCs w:val="24"/>
        </w:rPr>
        <w:softHyphen/>
        <w:t>ет: «Как называется это растение? Когда оно созревает? Что из него вырабатывают? ».</w:t>
      </w:r>
      <w:r w:rsidR="00C94058" w:rsidRPr="00DF565B">
        <w:rPr>
          <w:rFonts w:ascii="Times New Roman" w:eastAsia="Times New Roman" w:hAnsi="Times New Roman" w:cs="Times New Roman"/>
        </w:rPr>
        <w:t xml:space="preserve"> Что вы знаете о хлопчатнике?</w:t>
      </w:r>
    </w:p>
    <w:p w:rsidR="000D5C98" w:rsidRPr="00DF565B" w:rsidRDefault="00C94058" w:rsidP="00C94058">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Какие плоды у </w:t>
      </w:r>
      <w:proofErr w:type="spellStart"/>
      <w:r w:rsidRPr="00DF565B">
        <w:rPr>
          <w:rFonts w:ascii="Times New Roman" w:eastAsia="Times New Roman" w:hAnsi="Times New Roman" w:cs="Times New Roman"/>
        </w:rPr>
        <w:t>хлопчатника</w:t>
      </w:r>
      <w:proofErr w:type="gramStart"/>
      <w:r w:rsidRPr="00DF565B">
        <w:rPr>
          <w:rFonts w:ascii="Times New Roman" w:eastAsia="Times New Roman" w:hAnsi="Times New Roman" w:cs="Times New Roman"/>
        </w:rPr>
        <w:t>?К</w:t>
      </w:r>
      <w:proofErr w:type="gramEnd"/>
      <w:r w:rsidRPr="00DF565B">
        <w:rPr>
          <w:rFonts w:ascii="Times New Roman" w:eastAsia="Times New Roman" w:hAnsi="Times New Roman" w:cs="Times New Roman"/>
        </w:rPr>
        <w:t>уда</w:t>
      </w:r>
      <w:proofErr w:type="spellEnd"/>
      <w:r w:rsidRPr="00DF565B">
        <w:rPr>
          <w:rFonts w:ascii="Times New Roman" w:eastAsia="Times New Roman" w:hAnsi="Times New Roman" w:cs="Times New Roman"/>
        </w:rPr>
        <w:t xml:space="preserve"> отправляют собранный хлопок?</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Что вырабатывают из хлопкового волокна? Что вырабатывают из семян хлопка?</w:t>
      </w:r>
      <w:r w:rsidRPr="00DF565B">
        <w:rPr>
          <w:rFonts w:ascii="Times New Roman" w:eastAsia="Times New Roman" w:hAnsi="Times New Roman" w:cs="Times New Roman"/>
          <w:i/>
          <w:iCs/>
        </w:rPr>
        <w:t xml:space="preserve"> </w:t>
      </w:r>
      <w:r w:rsidR="000D5C98" w:rsidRPr="00DF565B">
        <w:rPr>
          <w:rStyle w:val="115pt1"/>
          <w:rFonts w:ascii="Times New Roman" w:hAnsi="Times New Roman" w:cs="Times New Roman"/>
          <w:sz w:val="24"/>
          <w:szCs w:val="24"/>
        </w:rPr>
        <w:t xml:space="preserve"> Далее учитель нацеливает учащихся на чтение текста: «В тексте, который вы сей</w:t>
      </w:r>
      <w:r w:rsidR="000D5C98" w:rsidRPr="00DF565B">
        <w:rPr>
          <w:rStyle w:val="115pt1"/>
          <w:rFonts w:ascii="Times New Roman" w:hAnsi="Times New Roman" w:cs="Times New Roman"/>
          <w:sz w:val="24"/>
          <w:szCs w:val="24"/>
        </w:rPr>
        <w:softHyphen/>
        <w:t>час прочитаете, рассказывается о том, как много людей, машин совершают различные действия, чтобы из собран</w:t>
      </w:r>
      <w:r w:rsidR="000D5C98" w:rsidRPr="00DF565B">
        <w:rPr>
          <w:rStyle w:val="115pt1"/>
          <w:rFonts w:ascii="Times New Roman" w:hAnsi="Times New Roman" w:cs="Times New Roman"/>
          <w:sz w:val="24"/>
          <w:szCs w:val="24"/>
        </w:rPr>
        <w:softHyphen/>
        <w:t>ного хлопка получить ткани, бумагу, целлюлозу, масло и многое другое. В тексте вам встретятся слова, которые употребляются для характеристики людей и предметов по тем действиям, которые они совершают».</w:t>
      </w:r>
    </w:p>
    <w:p w:rsidR="000D5C98" w:rsidRPr="00DF565B" w:rsidRDefault="000D5C98" w:rsidP="000D5C98">
      <w:pPr>
        <w:pStyle w:val="af2"/>
        <w:rPr>
          <w:rStyle w:val="115pt1"/>
          <w:rFonts w:ascii="Times New Roman" w:hAnsi="Times New Roman" w:cs="Times New Roman"/>
          <w:sz w:val="24"/>
          <w:szCs w:val="24"/>
        </w:rPr>
      </w:pPr>
      <w:r w:rsidRPr="00DF565B">
        <w:rPr>
          <w:rStyle w:val="115pt1"/>
          <w:rFonts w:ascii="Times New Roman" w:hAnsi="Times New Roman" w:cs="Times New Roman"/>
          <w:sz w:val="24"/>
          <w:szCs w:val="24"/>
        </w:rPr>
        <w:t>Организация самостоятельного чтения текста упраж</w:t>
      </w:r>
      <w:r w:rsidRPr="00DF565B">
        <w:rPr>
          <w:rStyle w:val="115pt1"/>
          <w:rFonts w:ascii="Times New Roman" w:hAnsi="Times New Roman" w:cs="Times New Roman"/>
          <w:sz w:val="24"/>
          <w:szCs w:val="24"/>
        </w:rPr>
        <w:softHyphen/>
        <w:t>нения 120.</w:t>
      </w:r>
    </w:p>
    <w:p w:rsidR="000D5C98" w:rsidRPr="00DF565B" w:rsidRDefault="000D5C98" w:rsidP="000D5C98">
      <w:pPr>
        <w:pStyle w:val="af2"/>
        <w:rPr>
          <w:rFonts w:ascii="Times New Roman" w:eastAsia="Century Schoolbook" w:hAnsi="Times New Roman" w:cs="Times New Roman"/>
        </w:rPr>
      </w:pPr>
      <w:r w:rsidRPr="00DF565B">
        <w:rPr>
          <w:rFonts w:ascii="Times New Roman" w:eastAsia="Times New Roman" w:hAnsi="Times New Roman" w:cs="Times New Roman"/>
        </w:rPr>
        <w:t xml:space="preserve">3.Проверка понимания содержания прочитанного. Беседа по вопросам упражнения 121. Учитель обращает внимание на правильное употребление в </w:t>
      </w:r>
      <w:proofErr w:type="gramStart"/>
      <w:r w:rsidRPr="00DF565B">
        <w:rPr>
          <w:rFonts w:ascii="Times New Roman" w:eastAsia="Times New Roman" w:hAnsi="Times New Roman" w:cs="Times New Roman"/>
        </w:rPr>
        <w:t>ответах</w:t>
      </w:r>
      <w:proofErr w:type="gramEnd"/>
      <w:r w:rsidRPr="00DF565B">
        <w:rPr>
          <w:rFonts w:ascii="Times New Roman" w:eastAsia="Times New Roman" w:hAnsi="Times New Roman" w:cs="Times New Roman"/>
        </w:rPr>
        <w:t xml:space="preserve"> выде</w:t>
      </w:r>
      <w:r w:rsidRPr="00DF565B">
        <w:rPr>
          <w:rFonts w:ascii="Times New Roman" w:eastAsia="Times New Roman" w:hAnsi="Times New Roman" w:cs="Times New Roman"/>
        </w:rPr>
        <w:softHyphen/>
        <w:t>ленных в тексте слов. Даёт задание перевести некоторые из них на родной язык. И подводит к выводу: в переводе употребляются слова, которые относятся к грамматиче</w:t>
      </w:r>
      <w:r w:rsidRPr="00DF565B">
        <w:rPr>
          <w:rFonts w:ascii="Times New Roman" w:eastAsia="Times New Roman" w:hAnsi="Times New Roman" w:cs="Times New Roman"/>
        </w:rPr>
        <w:softHyphen/>
        <w:t xml:space="preserve">ской теме </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Sifatdosh</w:t>
      </w:r>
      <w:proofErr w:type="spellEnd"/>
      <w:r w:rsidRPr="00DF565B">
        <w:rPr>
          <w:rFonts w:ascii="Times New Roman" w:eastAsia="Times New Roman" w:hAnsi="Times New Roman" w:cs="Times New Roman"/>
          <w:lang w:eastAsia="en-US"/>
        </w:rPr>
        <w:t>».</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 xml:space="preserve"> 4.Запись на доске и в тетрадях грамматической темы урока «Причастие» </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Sifatdosh</w:t>
      </w:r>
      <w:proofErr w:type="spellEnd"/>
      <w:r w:rsidRPr="00DF565B">
        <w:rPr>
          <w:rFonts w:ascii="Times New Roman" w:eastAsia="Times New Roman" w:hAnsi="Times New Roman" w:cs="Times New Roman"/>
          <w:lang w:eastAsia="en-US"/>
        </w:rPr>
        <w:t>»).</w:t>
      </w:r>
    </w:p>
    <w:p w:rsidR="000D5C98" w:rsidRPr="00DF565B" w:rsidRDefault="000D5C98" w:rsidP="000D5C98">
      <w:pPr>
        <w:pStyle w:val="af2"/>
        <w:rPr>
          <w:rFonts w:ascii="Times New Roman" w:eastAsia="Times New Roman" w:hAnsi="Times New Roman" w:cs="Times New Roman"/>
          <w:b/>
          <w:color w:val="auto"/>
        </w:rPr>
      </w:pPr>
      <w:r w:rsidRPr="00DF565B">
        <w:rPr>
          <w:rFonts w:ascii="Times New Roman" w:eastAsia="Times New Roman" w:hAnsi="Times New Roman" w:cs="Times New Roman"/>
        </w:rPr>
        <w:t>Учитель</w:t>
      </w:r>
      <w:r w:rsidRPr="00DF565B">
        <w:rPr>
          <w:rFonts w:ascii="Times New Roman" w:eastAsia="Times New Roman" w:hAnsi="Times New Roman" w:cs="Times New Roman"/>
          <w:b/>
        </w:rPr>
        <w:t>: Причастие - это форма глагола. Поэтому имеет, как и глагол, вид и время. Но вместе с тем причас</w:t>
      </w:r>
      <w:r w:rsidRPr="00DF565B">
        <w:rPr>
          <w:rFonts w:ascii="Times New Roman" w:eastAsia="Times New Roman" w:hAnsi="Times New Roman" w:cs="Times New Roman"/>
          <w:b/>
        </w:rPr>
        <w:softHyphen/>
        <w:t>тие имеет признаки прилагательного: отвечает на воп</w:t>
      </w:r>
      <w:r w:rsidRPr="00DF565B">
        <w:rPr>
          <w:rFonts w:ascii="Times New Roman" w:eastAsia="Times New Roman" w:hAnsi="Times New Roman" w:cs="Times New Roman"/>
          <w:b/>
        </w:rPr>
        <w:softHyphen/>
        <w:t>росы: Какой? Какая? Какое? Какие? Изменяется по ро</w:t>
      </w:r>
      <w:r w:rsidRPr="00DF565B">
        <w:rPr>
          <w:rFonts w:ascii="Times New Roman" w:eastAsia="Times New Roman" w:hAnsi="Times New Roman" w:cs="Times New Roman"/>
          <w:b/>
        </w:rPr>
        <w:softHyphen/>
        <w:t xml:space="preserve">дам и </w:t>
      </w:r>
      <w:proofErr w:type="spellStart"/>
      <w:r w:rsidRPr="00DF565B">
        <w:rPr>
          <w:rFonts w:ascii="Times New Roman" w:eastAsia="Times New Roman" w:hAnsi="Times New Roman" w:cs="Times New Roman"/>
          <w:b/>
        </w:rPr>
        <w:t>числам</w:t>
      </w:r>
      <w:proofErr w:type="gramStart"/>
      <w:r w:rsidRPr="00DF565B">
        <w:rPr>
          <w:rFonts w:ascii="Times New Roman" w:eastAsia="Times New Roman" w:hAnsi="Times New Roman" w:cs="Times New Roman"/>
        </w:rPr>
        <w:t>.</w:t>
      </w:r>
      <w:r w:rsidRPr="00DF565B">
        <w:rPr>
          <w:rFonts w:ascii="Times New Roman" w:eastAsia="Times New Roman" w:hAnsi="Times New Roman" w:cs="Times New Roman"/>
          <w:b/>
        </w:rPr>
        <w:t>П</w:t>
      </w:r>
      <w:proofErr w:type="gramEnd"/>
      <w:r w:rsidRPr="00DF565B">
        <w:rPr>
          <w:rFonts w:ascii="Times New Roman" w:eastAsia="Times New Roman" w:hAnsi="Times New Roman" w:cs="Times New Roman"/>
          <w:b/>
        </w:rPr>
        <w:t>режде</w:t>
      </w:r>
      <w:proofErr w:type="spellEnd"/>
      <w:r w:rsidRPr="00DF565B">
        <w:rPr>
          <w:rFonts w:ascii="Times New Roman" w:eastAsia="Times New Roman" w:hAnsi="Times New Roman" w:cs="Times New Roman"/>
          <w:b/>
        </w:rPr>
        <w:t xml:space="preserve"> всего вы должны научиться отличать прича</w:t>
      </w:r>
      <w:r w:rsidRPr="00DF565B">
        <w:rPr>
          <w:rFonts w:ascii="Times New Roman" w:eastAsia="Times New Roman" w:hAnsi="Times New Roman" w:cs="Times New Roman"/>
          <w:b/>
        </w:rPr>
        <w:softHyphen/>
        <w:t>стие от прилагательного.</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 xml:space="preserve"> 5.Организация групповой работы по упражнению 124. Задание: Прочитать слова и выписать на листе бумаги их в 2 столбика, в 1 - прилагательные, во 2 - причастия.</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 xml:space="preserve"> 6.Проверка выполнения работы.</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 xml:space="preserve"> Организация групповой работы.</w:t>
      </w:r>
    </w:p>
    <w:p w:rsidR="000D5C98" w:rsidRPr="00DF565B" w:rsidRDefault="000D5C98" w:rsidP="000D5C98">
      <w:pPr>
        <w:pStyle w:val="af2"/>
        <w:rPr>
          <w:rFonts w:ascii="Times New Roman" w:eastAsia="Times New Roman" w:hAnsi="Times New Roman" w:cs="Times New Roman"/>
          <w:color w:val="auto"/>
        </w:rPr>
      </w:pPr>
      <w:r w:rsidRPr="00DF565B">
        <w:rPr>
          <w:rFonts w:ascii="Times New Roman" w:eastAsia="Times New Roman" w:hAnsi="Times New Roman" w:cs="Times New Roman"/>
        </w:rPr>
        <w:t xml:space="preserve">Учащиеся изучают </w:t>
      </w:r>
      <w:proofErr w:type="gramStart"/>
      <w:r w:rsidRPr="00DF565B">
        <w:rPr>
          <w:rFonts w:ascii="Times New Roman" w:eastAsia="Times New Roman" w:hAnsi="Times New Roman" w:cs="Times New Roman"/>
        </w:rPr>
        <w:t>таблицу, данную в упражнении 125 и самостоятельно делают</w:t>
      </w:r>
      <w:proofErr w:type="gramEnd"/>
      <w:r w:rsidRPr="00DF565B">
        <w:rPr>
          <w:rFonts w:ascii="Times New Roman" w:eastAsia="Times New Roman" w:hAnsi="Times New Roman" w:cs="Times New Roman"/>
        </w:rPr>
        <w:t xml:space="preserve"> выводы о способах образо</w:t>
      </w:r>
      <w:r w:rsidRPr="00DF565B">
        <w:rPr>
          <w:rFonts w:ascii="Times New Roman" w:eastAsia="Times New Roman" w:hAnsi="Times New Roman" w:cs="Times New Roman"/>
        </w:rPr>
        <w:softHyphen/>
        <w:t>вания действительных причастий настоящего времени, выполняют упражнение 126.</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 xml:space="preserve"> Проверка результатов групповой работы.</w:t>
      </w:r>
    </w:p>
    <w:p w:rsidR="000D5C98" w:rsidRPr="00DF565B" w:rsidRDefault="000D5C98" w:rsidP="000D5C98">
      <w:pPr>
        <w:pStyle w:val="af2"/>
        <w:rPr>
          <w:rFonts w:ascii="Times New Roman" w:eastAsia="Times New Roman" w:hAnsi="Times New Roman" w:cs="Times New Roman"/>
          <w:color w:val="auto"/>
        </w:rPr>
      </w:pPr>
      <w:r w:rsidRPr="00DF565B">
        <w:rPr>
          <w:rFonts w:ascii="Times New Roman" w:eastAsia="Times New Roman" w:hAnsi="Times New Roman" w:cs="Times New Roman"/>
        </w:rPr>
        <w:t>Учащиеся - представители отдельных групп отвечают</w:t>
      </w:r>
    </w:p>
    <w:p w:rsidR="000D5C98" w:rsidRPr="00DF565B" w:rsidRDefault="000D5C98" w:rsidP="000D5C98">
      <w:pPr>
        <w:pStyle w:val="af2"/>
        <w:rPr>
          <w:rFonts w:ascii="Times New Roman" w:eastAsia="Times New Roman" w:hAnsi="Times New Roman" w:cs="Times New Roman"/>
          <w:color w:val="auto"/>
        </w:rPr>
      </w:pPr>
      <w:r w:rsidRPr="00DF565B">
        <w:rPr>
          <w:rFonts w:ascii="Times New Roman" w:eastAsia="Times New Roman" w:hAnsi="Times New Roman" w:cs="Times New Roman"/>
        </w:rPr>
        <w:t>на вопросы учителя:</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От каких глаголов образуются деепричастия настоя</w:t>
      </w:r>
      <w:r w:rsidRPr="00DF565B">
        <w:rPr>
          <w:rFonts w:ascii="Times New Roman" w:eastAsia="Times New Roman" w:hAnsi="Times New Roman" w:cs="Times New Roman"/>
        </w:rPr>
        <w:softHyphen/>
        <w:t>щего времени?</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 xml:space="preserve">С </w:t>
      </w:r>
      <w:proofErr w:type="gramStart"/>
      <w:r w:rsidRPr="00DF565B">
        <w:rPr>
          <w:rFonts w:ascii="Times New Roman" w:eastAsia="Times New Roman" w:hAnsi="Times New Roman" w:cs="Times New Roman"/>
        </w:rPr>
        <w:t>помощью</w:t>
      </w:r>
      <w:proofErr w:type="gramEnd"/>
      <w:r w:rsidRPr="00DF565B">
        <w:rPr>
          <w:rFonts w:ascii="Times New Roman" w:eastAsia="Times New Roman" w:hAnsi="Times New Roman" w:cs="Times New Roman"/>
        </w:rPr>
        <w:t xml:space="preserve"> каких суффиксов?</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Прочитайте причастия, которые вы образовали от данных глаголов.</w:t>
      </w:r>
    </w:p>
    <w:p w:rsidR="000D5C98" w:rsidRPr="00DF565B" w:rsidRDefault="000D5C98" w:rsidP="000D5C98">
      <w:pPr>
        <w:pStyle w:val="af2"/>
        <w:rPr>
          <w:rFonts w:ascii="Times New Roman" w:eastAsia="Times New Roman" w:hAnsi="Times New Roman" w:cs="Times New Roman"/>
          <w:b/>
        </w:rPr>
      </w:pPr>
      <w:r w:rsidRPr="00DF565B">
        <w:rPr>
          <w:rFonts w:ascii="Times New Roman" w:eastAsia="Times New Roman" w:hAnsi="Times New Roman" w:cs="Times New Roman"/>
          <w:b/>
        </w:rPr>
        <w:t>Закрепление.</w:t>
      </w:r>
    </w:p>
    <w:p w:rsidR="000D5C98" w:rsidRPr="00DF565B" w:rsidRDefault="000D5C98" w:rsidP="000D5C98">
      <w:pPr>
        <w:pStyle w:val="af2"/>
        <w:rPr>
          <w:rFonts w:ascii="Times New Roman" w:eastAsia="Times New Roman" w:hAnsi="Times New Roman" w:cs="Times New Roman"/>
        </w:rPr>
      </w:pPr>
      <w:r w:rsidRPr="00DF565B">
        <w:rPr>
          <w:rFonts w:ascii="Times New Roman" w:eastAsia="Times New Roman" w:hAnsi="Times New Roman" w:cs="Times New Roman"/>
        </w:rPr>
        <w:t>Письменное выполнение упражнения 128. Организация парной работы.</w:t>
      </w:r>
    </w:p>
    <w:p w:rsidR="000D5C98" w:rsidRPr="00DF565B" w:rsidRDefault="000D5C98" w:rsidP="000D5C98">
      <w:pPr>
        <w:pStyle w:val="af2"/>
        <w:rPr>
          <w:rFonts w:ascii="Times New Roman" w:eastAsia="Times New Roman" w:hAnsi="Times New Roman" w:cs="Times New Roman"/>
          <w:color w:val="auto"/>
        </w:rPr>
      </w:pPr>
      <w:r w:rsidRPr="00DF565B">
        <w:rPr>
          <w:rFonts w:ascii="Times New Roman" w:eastAsia="Times New Roman" w:hAnsi="Times New Roman" w:cs="Times New Roman"/>
        </w:rPr>
        <w:t>Учащиеся описывают одноклассников по их действи</w:t>
      </w:r>
      <w:r w:rsidRPr="00DF565B">
        <w:rPr>
          <w:rFonts w:ascii="Times New Roman" w:eastAsia="Times New Roman" w:hAnsi="Times New Roman" w:cs="Times New Roman"/>
        </w:rPr>
        <w:softHyphen/>
        <w:t xml:space="preserve">ям. Например: Анвар, разговаривающий на уроке. </w:t>
      </w:r>
      <w:proofErr w:type="spellStart"/>
      <w:r w:rsidRPr="00DF565B">
        <w:rPr>
          <w:rFonts w:ascii="Times New Roman" w:eastAsia="Times New Roman" w:hAnsi="Times New Roman" w:cs="Times New Roman"/>
        </w:rPr>
        <w:t>Ха</w:t>
      </w:r>
      <w:r w:rsidRPr="00DF565B">
        <w:rPr>
          <w:rFonts w:ascii="Times New Roman" w:eastAsia="Times New Roman" w:hAnsi="Times New Roman" w:cs="Times New Roman"/>
        </w:rPr>
        <w:softHyphen/>
        <w:t>ким</w:t>
      </w:r>
      <w:proofErr w:type="spellEnd"/>
      <w:r w:rsidRPr="00DF565B">
        <w:rPr>
          <w:rFonts w:ascii="Times New Roman" w:eastAsia="Times New Roman" w:hAnsi="Times New Roman" w:cs="Times New Roman"/>
        </w:rPr>
        <w:t xml:space="preserve">, подсказывающий соседу. Малика, внимательно </w:t>
      </w:r>
      <w:proofErr w:type="gramStart"/>
      <w:r w:rsidRPr="00DF565B">
        <w:rPr>
          <w:rFonts w:ascii="Times New Roman" w:eastAsia="Times New Roman" w:hAnsi="Times New Roman" w:cs="Times New Roman"/>
        </w:rPr>
        <w:t>слушающая</w:t>
      </w:r>
      <w:proofErr w:type="gramEnd"/>
      <w:r w:rsidRPr="00DF565B">
        <w:rPr>
          <w:rFonts w:ascii="Times New Roman" w:eastAsia="Times New Roman" w:hAnsi="Times New Roman" w:cs="Times New Roman"/>
        </w:rPr>
        <w:t xml:space="preserve"> учителя и т.д.</w:t>
      </w:r>
    </w:p>
    <w:p w:rsidR="000D5C98" w:rsidRPr="00DF565B" w:rsidRDefault="000D5C98" w:rsidP="000D5C98">
      <w:pPr>
        <w:pStyle w:val="af2"/>
        <w:rPr>
          <w:rStyle w:val="af"/>
          <w:rFonts w:ascii="Times New Roman" w:eastAsia="Times New Roman" w:hAnsi="Times New Roman" w:cs="Times New Roman"/>
          <w:b/>
          <w:bCs/>
          <w:i w:val="0"/>
          <w:iCs w:val="0"/>
        </w:rPr>
      </w:pPr>
      <w:r w:rsidRPr="00DF565B">
        <w:rPr>
          <w:rFonts w:ascii="Times New Roman" w:eastAsia="Times New Roman" w:hAnsi="Times New Roman" w:cs="Times New Roman"/>
          <w:b/>
          <w:bCs/>
        </w:rPr>
        <w:t xml:space="preserve"> Задание на дом. </w:t>
      </w:r>
      <w:r w:rsidRPr="00DF565B">
        <w:rPr>
          <w:rFonts w:ascii="Times New Roman" w:eastAsia="Times New Roman" w:hAnsi="Times New Roman" w:cs="Times New Roman"/>
        </w:rPr>
        <w:t>Упражнение 126, 129 письменно.</w:t>
      </w:r>
    </w:p>
    <w:p w:rsidR="0087793A" w:rsidRPr="00DF565B" w:rsidRDefault="0087793A" w:rsidP="0075001E">
      <w:pPr>
        <w:widowControl/>
        <w:rPr>
          <w:rFonts w:ascii="Times New Roman" w:eastAsia="Times New Roman" w:hAnsi="Times New Roman" w:cs="Times New Roman"/>
        </w:rPr>
      </w:pPr>
    </w:p>
    <w:p w:rsidR="0087793A" w:rsidRPr="00DF565B" w:rsidRDefault="0087793A" w:rsidP="0075001E">
      <w:pPr>
        <w:widowControl/>
        <w:rPr>
          <w:rFonts w:ascii="Times New Roman" w:eastAsia="Times New Roman" w:hAnsi="Times New Roman" w:cs="Times New Roman"/>
        </w:rPr>
      </w:pPr>
    </w:p>
    <w:p w:rsidR="00484254" w:rsidRPr="00DF565B" w:rsidRDefault="00484254" w:rsidP="00DF565B">
      <w:pPr>
        <w:pStyle w:val="af2"/>
        <w:rPr>
          <w:rFonts w:ascii="Times New Roman" w:hAnsi="Times New Roman" w:cs="Times New Roman"/>
        </w:rPr>
      </w:pPr>
      <w:r w:rsidRPr="00DF565B">
        <w:rPr>
          <w:rFonts w:ascii="Times New Roman" w:hAnsi="Times New Roman" w:cs="Times New Roman"/>
        </w:rPr>
        <w:t>Дата урока:__________________                   7   «АБ»   класс</w:t>
      </w:r>
    </w:p>
    <w:p w:rsidR="00DF565B" w:rsidRPr="00DF565B" w:rsidRDefault="00484254" w:rsidP="00DF565B">
      <w:pPr>
        <w:pStyle w:val="af2"/>
        <w:rPr>
          <w:rFonts w:ascii="Times New Roman" w:hAnsi="Times New Roman" w:cs="Times New Roman"/>
          <w:u w:color="FFFFFF" w:themeColor="accent2" w:themeTint="00" w:themeShade="00"/>
        </w:rPr>
      </w:pPr>
      <w:r w:rsidRPr="00DF565B">
        <w:rPr>
          <w:rFonts w:ascii="Times New Roman" w:hAnsi="Times New Roman" w:cs="Times New Roman"/>
        </w:rPr>
        <w:t xml:space="preserve"> </w:t>
      </w:r>
      <w:r w:rsidRPr="00DF565B">
        <w:rPr>
          <w:rStyle w:val="2115pt"/>
          <w:rFonts w:ascii="Times New Roman" w:hAnsi="Times New Roman" w:cs="Times New Roman"/>
          <w:sz w:val="24"/>
          <w:szCs w:val="24"/>
        </w:rPr>
        <w:t>ТЕМА урока</w:t>
      </w:r>
      <w:proofErr w:type="gramStart"/>
      <w:r w:rsidRPr="00DF565B">
        <w:rPr>
          <w:rStyle w:val="2115pt"/>
          <w:rFonts w:ascii="Times New Roman" w:hAnsi="Times New Roman" w:cs="Times New Roman"/>
          <w:sz w:val="24"/>
          <w:szCs w:val="24"/>
        </w:rPr>
        <w:t xml:space="preserve"> :</w:t>
      </w:r>
      <w:proofErr w:type="gramEnd"/>
      <w:r w:rsidRPr="00DF565B">
        <w:rPr>
          <w:rStyle w:val="2115pt"/>
          <w:rFonts w:ascii="Times New Roman" w:hAnsi="Times New Roman" w:cs="Times New Roman"/>
          <w:sz w:val="24"/>
          <w:szCs w:val="24"/>
        </w:rPr>
        <w:t xml:space="preserve">  А.А.ФЕТ.</w:t>
      </w:r>
      <w:r w:rsidR="00E11174" w:rsidRPr="00DF565B">
        <w:rPr>
          <w:rStyle w:val="2115pt"/>
          <w:rFonts w:ascii="Times New Roman" w:hAnsi="Times New Roman" w:cs="Times New Roman"/>
          <w:sz w:val="24"/>
          <w:szCs w:val="24"/>
        </w:rPr>
        <w:t xml:space="preserve"> </w:t>
      </w:r>
      <w:r w:rsidRPr="00DF565B">
        <w:rPr>
          <w:rStyle w:val="2115pt"/>
          <w:rFonts w:ascii="Times New Roman" w:hAnsi="Times New Roman" w:cs="Times New Roman"/>
          <w:sz w:val="24"/>
          <w:szCs w:val="24"/>
        </w:rPr>
        <w:t>Краткие сведения из биографии.</w:t>
      </w:r>
      <w:r w:rsidR="00E11174" w:rsidRPr="00DF565B">
        <w:rPr>
          <w:rStyle w:val="2115pt"/>
          <w:rFonts w:ascii="Times New Roman" w:hAnsi="Times New Roman" w:cs="Times New Roman"/>
          <w:sz w:val="24"/>
          <w:szCs w:val="24"/>
        </w:rPr>
        <w:t xml:space="preserve"> </w:t>
      </w:r>
      <w:r w:rsidRPr="00DF565B">
        <w:rPr>
          <w:rStyle w:val="2115pt"/>
          <w:rFonts w:ascii="Times New Roman" w:hAnsi="Times New Roman" w:cs="Times New Roman"/>
          <w:sz w:val="24"/>
          <w:szCs w:val="24"/>
        </w:rPr>
        <w:t>Стихотворение «Я пришёл к тебе»</w:t>
      </w:r>
      <w:r w:rsidRPr="00DF565B">
        <w:rPr>
          <w:rStyle w:val="26"/>
          <w:rFonts w:ascii="Times New Roman" w:hAnsi="Times New Roman" w:cs="Times New Roman"/>
          <w:sz w:val="24"/>
          <w:szCs w:val="24"/>
        </w:rPr>
        <w:t xml:space="preserve"> </w:t>
      </w:r>
      <w:r w:rsidR="00C76F3A" w:rsidRPr="00DF565B">
        <w:rPr>
          <w:rFonts w:ascii="Times New Roman" w:hAnsi="Times New Roman" w:cs="Times New Roman"/>
        </w:rPr>
        <w:t xml:space="preserve"> </w:t>
      </w:r>
      <w:r w:rsidRPr="00DF565B">
        <w:rPr>
          <w:rFonts w:ascii="Times New Roman" w:hAnsi="Times New Roman" w:cs="Times New Roman"/>
        </w:rPr>
        <w:t xml:space="preserve"> </w:t>
      </w:r>
      <w:r w:rsidRPr="00DF565B">
        <w:rPr>
          <w:rFonts w:ascii="Times New Roman" w:hAnsi="Times New Roman" w:cs="Times New Roman"/>
          <w:b/>
        </w:rPr>
        <w:t>Цель урока</w:t>
      </w:r>
      <w:proofErr w:type="gramStart"/>
      <w:r w:rsidRPr="00DF565B">
        <w:rPr>
          <w:rFonts w:ascii="Times New Roman" w:hAnsi="Times New Roman" w:cs="Times New Roman"/>
          <w:b/>
        </w:rPr>
        <w:t xml:space="preserve"> :</w:t>
      </w:r>
      <w:proofErr w:type="gramEnd"/>
      <w:r w:rsidRPr="00DF565B">
        <w:rPr>
          <w:rFonts w:ascii="Times New Roman" w:hAnsi="Times New Roman" w:cs="Times New Roman"/>
          <w:b/>
        </w:rPr>
        <w:t xml:space="preserve"> </w:t>
      </w:r>
      <w:r w:rsidRPr="00DF565B">
        <w:rPr>
          <w:rFonts w:ascii="Times New Roman" w:hAnsi="Times New Roman" w:cs="Times New Roman"/>
          <w:b/>
          <w:lang w:val="en-US"/>
        </w:rPr>
        <w:t>A</w:t>
      </w:r>
      <w:r w:rsidRPr="00DF565B">
        <w:rPr>
          <w:rFonts w:ascii="Times New Roman" w:hAnsi="Times New Roman" w:cs="Times New Roman"/>
          <w:b/>
        </w:rPr>
        <w:t>)</w:t>
      </w:r>
      <w:r w:rsidRPr="00DF565B">
        <w:rPr>
          <w:rFonts w:ascii="Times New Roman" w:hAnsi="Times New Roman" w:cs="Times New Roman"/>
          <w:b/>
          <w:lang w:val="uz-Cyrl-UZ"/>
        </w:rPr>
        <w:t xml:space="preserve"> </w:t>
      </w:r>
      <w:r w:rsidRPr="00DF565B">
        <w:rPr>
          <w:rFonts w:ascii="Times New Roman" w:hAnsi="Times New Roman" w:cs="Times New Roman"/>
          <w:b/>
        </w:rPr>
        <w:t xml:space="preserve"> </w:t>
      </w:r>
      <w:proofErr w:type="gramStart"/>
      <w:r w:rsidRPr="00DF565B">
        <w:rPr>
          <w:rFonts w:ascii="Times New Roman" w:hAnsi="Times New Roman" w:cs="Times New Roman"/>
          <w:b/>
        </w:rPr>
        <w:t>образовательная</w:t>
      </w:r>
      <w:proofErr w:type="gramEnd"/>
      <w:r w:rsidRPr="00DF565B">
        <w:rPr>
          <w:rFonts w:ascii="Times New Roman" w:hAnsi="Times New Roman" w:cs="Times New Roman"/>
        </w:rPr>
        <w:t xml:space="preserve">: ознакомить учащихся с идейным содержанием </w:t>
      </w:r>
      <w:r w:rsidR="00C76F3A" w:rsidRPr="00DF565B">
        <w:rPr>
          <w:rFonts w:ascii="Times New Roman" w:hAnsi="Times New Roman" w:cs="Times New Roman"/>
        </w:rPr>
        <w:t xml:space="preserve"> </w:t>
      </w:r>
      <w:r w:rsidRPr="00DF565B">
        <w:rPr>
          <w:rFonts w:ascii="Times New Roman" w:hAnsi="Times New Roman" w:cs="Times New Roman"/>
        </w:rPr>
        <w:t>темы,</w:t>
      </w:r>
      <w:r w:rsidRPr="00DF565B">
        <w:rPr>
          <w:rFonts w:ascii="Times New Roman" w:hAnsi="Times New Roman" w:cs="Times New Roman"/>
          <w:u w:color="FFFFFF" w:themeColor="accent2" w:themeTint="00" w:themeShade="00"/>
        </w:rPr>
        <w:t xml:space="preserve">  </w:t>
      </w:r>
    </w:p>
    <w:p w:rsidR="00484254" w:rsidRPr="00DF565B" w:rsidRDefault="00484254" w:rsidP="00DF565B">
      <w:pPr>
        <w:pStyle w:val="af2"/>
        <w:rPr>
          <w:rFonts w:ascii="Times New Roman" w:eastAsia="Century Schoolbook" w:hAnsi="Times New Roman" w:cs="Times New Roman"/>
        </w:rPr>
      </w:pPr>
      <w:r w:rsidRPr="00DF565B">
        <w:rPr>
          <w:rFonts w:ascii="Times New Roman" w:hAnsi="Times New Roman" w:cs="Times New Roman"/>
          <w:b/>
        </w:rPr>
        <w:t xml:space="preserve">  Б</w:t>
      </w:r>
      <w:r w:rsidRPr="00DF565B">
        <w:rPr>
          <w:rFonts w:ascii="Times New Roman" w:hAnsi="Times New Roman" w:cs="Times New Roman"/>
          <w:b/>
          <w:lang w:val="uz-Cyrl-UZ"/>
        </w:rPr>
        <w:t xml:space="preserve"> </w:t>
      </w:r>
      <w:r w:rsidRPr="00DF565B">
        <w:rPr>
          <w:rFonts w:ascii="Times New Roman" w:hAnsi="Times New Roman" w:cs="Times New Roman"/>
          <w:b/>
        </w:rPr>
        <w:t>)</w:t>
      </w:r>
      <w:r w:rsidRPr="00DF565B">
        <w:rPr>
          <w:rFonts w:ascii="Times New Roman" w:hAnsi="Times New Roman" w:cs="Times New Roman"/>
          <w:b/>
          <w:lang w:val="uz-Cyrl-UZ"/>
        </w:rPr>
        <w:t xml:space="preserve"> </w:t>
      </w:r>
      <w:r w:rsidRPr="00DF565B">
        <w:rPr>
          <w:rFonts w:ascii="Times New Roman" w:hAnsi="Times New Roman" w:cs="Times New Roman"/>
          <w:b/>
        </w:rPr>
        <w:t>воспитательная</w:t>
      </w:r>
      <w:r w:rsidRPr="00DF565B">
        <w:rPr>
          <w:rFonts w:ascii="Times New Roman" w:hAnsi="Times New Roman" w:cs="Times New Roman"/>
        </w:rPr>
        <w:t>: воспитывать чувство любви к изучению русского языка,</w:t>
      </w:r>
      <w:r w:rsidRPr="00DF565B">
        <w:rPr>
          <w:rFonts w:ascii="Times New Roman" w:hAnsi="Times New Roman" w:cs="Times New Roman"/>
          <w:lang w:val="uz-Cyrl-UZ"/>
        </w:rPr>
        <w:t xml:space="preserve"> к русской природе</w:t>
      </w:r>
      <w:proofErr w:type="gramStart"/>
      <w:r w:rsidRPr="00DF565B">
        <w:rPr>
          <w:rFonts w:ascii="Times New Roman" w:hAnsi="Times New Roman" w:cs="Times New Roman"/>
          <w:lang w:val="uz-Cyrl-UZ"/>
        </w:rPr>
        <w:t>,о</w:t>
      </w:r>
      <w:proofErr w:type="gramEnd"/>
      <w:r w:rsidRPr="00DF565B">
        <w:rPr>
          <w:rFonts w:ascii="Times New Roman" w:hAnsi="Times New Roman" w:cs="Times New Roman"/>
          <w:lang w:val="uz-Cyrl-UZ"/>
        </w:rPr>
        <w:t>щущать дух русского народа</w:t>
      </w:r>
    </w:p>
    <w:p w:rsidR="00484254" w:rsidRPr="00DF565B" w:rsidRDefault="00484254" w:rsidP="00DF565B">
      <w:pPr>
        <w:pStyle w:val="af2"/>
        <w:rPr>
          <w:rFonts w:ascii="Times New Roman" w:hAnsi="Times New Roman" w:cs="Times New Roman"/>
        </w:rPr>
      </w:pPr>
      <w:r w:rsidRPr="00DF565B">
        <w:rPr>
          <w:rFonts w:ascii="Times New Roman" w:hAnsi="Times New Roman" w:cs="Times New Roman"/>
          <w:b/>
        </w:rPr>
        <w:t xml:space="preserve">             В)</w:t>
      </w:r>
      <w:r w:rsidRPr="00DF565B">
        <w:rPr>
          <w:rFonts w:ascii="Times New Roman" w:hAnsi="Times New Roman" w:cs="Times New Roman"/>
          <w:b/>
          <w:lang w:val="uz-Cyrl-UZ"/>
        </w:rPr>
        <w:t xml:space="preserve"> </w:t>
      </w:r>
      <w:r w:rsidRPr="00DF565B">
        <w:rPr>
          <w:rFonts w:ascii="Times New Roman" w:hAnsi="Times New Roman" w:cs="Times New Roman"/>
          <w:b/>
        </w:rPr>
        <w:t>развивающая</w:t>
      </w:r>
      <w:r w:rsidRPr="00DF565B">
        <w:rPr>
          <w:rFonts w:ascii="Times New Roman" w:hAnsi="Times New Roman" w:cs="Times New Roman"/>
        </w:rPr>
        <w:t>: развивать речь учащ</w:t>
      </w:r>
      <w:r w:rsidR="00C76F3A" w:rsidRPr="00DF565B">
        <w:rPr>
          <w:rFonts w:ascii="Times New Roman" w:hAnsi="Times New Roman" w:cs="Times New Roman"/>
        </w:rPr>
        <w:t xml:space="preserve">ихся, обогащать словарный запас </w:t>
      </w:r>
      <w:r w:rsidRPr="00DF565B">
        <w:rPr>
          <w:rFonts w:ascii="Times New Roman" w:hAnsi="Times New Roman" w:cs="Times New Roman"/>
        </w:rPr>
        <w:t>учеников</w:t>
      </w:r>
    </w:p>
    <w:p w:rsidR="00484254" w:rsidRPr="00DF565B" w:rsidRDefault="00484254" w:rsidP="00DF565B">
      <w:pPr>
        <w:pStyle w:val="af2"/>
        <w:rPr>
          <w:rFonts w:ascii="Times New Roman" w:hAnsi="Times New Roman" w:cs="Times New Roman"/>
        </w:rPr>
      </w:pPr>
      <w:r w:rsidRPr="00DF565B">
        <w:rPr>
          <w:rFonts w:ascii="Times New Roman" w:hAnsi="Times New Roman" w:cs="Times New Roman"/>
        </w:rPr>
        <w:t xml:space="preserve">    Оборудование </w:t>
      </w:r>
      <w:proofErr w:type="gramStart"/>
      <w:r w:rsidRPr="00DF565B">
        <w:rPr>
          <w:rFonts w:ascii="Times New Roman" w:hAnsi="Times New Roman" w:cs="Times New Roman"/>
        </w:rPr>
        <w:t>:у</w:t>
      </w:r>
      <w:proofErr w:type="gramEnd"/>
      <w:r w:rsidRPr="00DF565B">
        <w:rPr>
          <w:rFonts w:ascii="Times New Roman" w:hAnsi="Times New Roman" w:cs="Times New Roman"/>
        </w:rPr>
        <w:t>чебник,</w:t>
      </w:r>
      <w:r w:rsidR="00C76F3A" w:rsidRPr="00DF565B">
        <w:rPr>
          <w:rFonts w:ascii="Times New Roman" w:hAnsi="Times New Roman" w:cs="Times New Roman"/>
          <w:lang w:val="uz-Cyrl-UZ"/>
        </w:rPr>
        <w:t xml:space="preserve"> </w:t>
      </w:r>
      <w:r w:rsidRPr="00DF565B">
        <w:rPr>
          <w:rFonts w:ascii="Times New Roman" w:hAnsi="Times New Roman" w:cs="Times New Roman"/>
          <w:lang w:val="uz-Cyrl-UZ"/>
        </w:rPr>
        <w:t>презентация</w:t>
      </w:r>
      <w:r w:rsidR="00C76F3A" w:rsidRPr="00DF565B">
        <w:rPr>
          <w:rFonts w:ascii="Times New Roman" w:hAnsi="Times New Roman" w:cs="Times New Roman"/>
          <w:lang w:val="uz-Cyrl-UZ"/>
        </w:rPr>
        <w:t>_________________</w:t>
      </w:r>
      <w:r w:rsidRPr="00DF565B">
        <w:rPr>
          <w:rFonts w:ascii="Times New Roman" w:hAnsi="Times New Roman" w:cs="Times New Roman"/>
          <w:lang w:val="uz-Cyrl-UZ"/>
        </w:rPr>
        <w:t xml:space="preserve"> </w:t>
      </w:r>
    </w:p>
    <w:p w:rsidR="00484254" w:rsidRPr="00DF565B" w:rsidRDefault="00484254" w:rsidP="00DF565B">
      <w:pPr>
        <w:pStyle w:val="af2"/>
        <w:rPr>
          <w:rFonts w:ascii="Times New Roman" w:hAnsi="Times New Roman" w:cs="Times New Roman"/>
          <w:lang w:val="uz-Cyrl-UZ"/>
        </w:rPr>
      </w:pPr>
      <w:r w:rsidRPr="00DF565B">
        <w:rPr>
          <w:rFonts w:ascii="Times New Roman" w:hAnsi="Times New Roman" w:cs="Times New Roman"/>
        </w:rPr>
        <w:t xml:space="preserve">      Тип урока: </w:t>
      </w:r>
      <w:r w:rsidRPr="00DF565B">
        <w:rPr>
          <w:rFonts w:ascii="Times New Roman" w:hAnsi="Times New Roman" w:cs="Times New Roman"/>
          <w:lang w:val="uz-Cyrl-UZ"/>
        </w:rPr>
        <w:t xml:space="preserve">     ------------------------------------------------------------------------------------</w:t>
      </w:r>
    </w:p>
    <w:p w:rsidR="00484254" w:rsidRPr="00DF565B" w:rsidRDefault="00484254" w:rsidP="00DF565B">
      <w:pPr>
        <w:pStyle w:val="af2"/>
        <w:rPr>
          <w:lang w:val="uz-Cyrl-UZ"/>
        </w:rPr>
      </w:pPr>
      <w:r w:rsidRPr="00DF565B">
        <w:rPr>
          <w:rFonts w:ascii="Times New Roman" w:hAnsi="Times New Roman" w:cs="Times New Roman"/>
        </w:rPr>
        <w:t xml:space="preserve">     Метод  урока</w:t>
      </w:r>
      <w:r w:rsidRPr="00DF565B">
        <w:rPr>
          <w:rFonts w:ascii="Times New Roman" w:hAnsi="Times New Roman" w:cs="Times New Roman"/>
          <w:lang w:val="uz-Cyrl-UZ"/>
        </w:rPr>
        <w:t xml:space="preserve"> ----------------------------------------------------------------------------------</w:t>
      </w:r>
    </w:p>
    <w:p w:rsidR="00484254" w:rsidRPr="00DF565B" w:rsidRDefault="00484254" w:rsidP="00484254">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C76F3A" w:rsidRPr="00DF565B" w:rsidRDefault="00484254" w:rsidP="00C76F3A">
      <w:pPr>
        <w:pStyle w:val="af5"/>
        <w:widowControl/>
        <w:numPr>
          <w:ilvl w:val="0"/>
          <w:numId w:val="35"/>
        </w:numPr>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Организационный  момент</w:t>
      </w:r>
      <w:r w:rsidRPr="00DF565B">
        <w:rPr>
          <w:rFonts w:ascii="Times New Roman" w:eastAsia="Times New Roman" w:hAnsi="Times New Roman" w:cs="Times New Roman"/>
          <w:i/>
          <w:iCs/>
          <w:color w:val="auto"/>
        </w:rPr>
        <w:t>: Проверка  готовности учащихся к уроку</w:t>
      </w:r>
      <w:r w:rsidRPr="00DF565B">
        <w:rPr>
          <w:rFonts w:ascii="Times New Roman" w:eastAsia="Times New Roman" w:hAnsi="Times New Roman" w:cs="Times New Roman"/>
          <w:i/>
          <w:iCs/>
          <w:color w:val="auto"/>
          <w:lang w:val="uz-Cyrl-UZ"/>
        </w:rPr>
        <w:t xml:space="preserve">             </w:t>
      </w:r>
    </w:p>
    <w:p w:rsidR="00484254" w:rsidRPr="00DF565B" w:rsidRDefault="00C76F3A" w:rsidP="00C76F3A">
      <w:pPr>
        <w:widowControl/>
        <w:ind w:left="142"/>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w:t>
      </w:r>
      <w:r w:rsidR="00484254" w:rsidRPr="00DF565B">
        <w:rPr>
          <w:rFonts w:ascii="Times New Roman" w:eastAsia="Times New Roman" w:hAnsi="Times New Roman" w:cs="Times New Roman"/>
          <w:i/>
          <w:iCs/>
          <w:color w:val="auto"/>
          <w:lang w:val="uz-Cyrl-UZ"/>
        </w:rPr>
        <w:t xml:space="preserve"> Рапорт дежурного------------------------------------------------------------------------------------ </w:t>
      </w:r>
    </w:p>
    <w:p w:rsidR="00DF565B" w:rsidRDefault="00484254" w:rsidP="00DF565B">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---------------------------------------------------------------------Ответы на вопросы</w:t>
      </w:r>
      <w:r w:rsidR="00C76F3A" w:rsidRPr="00DF565B">
        <w:rPr>
          <w:rFonts w:ascii="Times New Roman" w:eastAsia="Times New Roman" w:hAnsi="Times New Roman" w:cs="Times New Roman"/>
          <w:bCs/>
          <w:i/>
          <w:color w:val="auto"/>
          <w:spacing w:val="1"/>
          <w:lang w:val="uz-Cyrl-UZ"/>
        </w:rPr>
        <w:t xml:space="preserve"> </w:t>
      </w:r>
    </w:p>
    <w:p w:rsidR="00484254" w:rsidRPr="00DF565B" w:rsidRDefault="00484254" w:rsidP="00DF565B">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484254" w:rsidRPr="00DF565B" w:rsidRDefault="00484254" w:rsidP="00C76F3A">
      <w:pPr>
        <w:pStyle w:val="af2"/>
        <w:rPr>
          <w:rFonts w:ascii="Times New Roman" w:hAnsi="Times New Roman" w:cs="Times New Roman"/>
        </w:rPr>
      </w:pPr>
      <w:r w:rsidRPr="00DF565B">
        <w:rPr>
          <w:rFonts w:ascii="Times New Roman" w:hAnsi="Times New Roman" w:cs="Times New Roman"/>
        </w:rPr>
        <w:t>Проверка домашнего задания----------------------------------------------------------------------------------------</w:t>
      </w:r>
      <w:r w:rsidR="00C76F3A" w:rsidRPr="00DF565B">
        <w:rPr>
          <w:rFonts w:ascii="Times New Roman" w:hAnsi="Times New Roman" w:cs="Times New Roman"/>
        </w:rPr>
        <w:t xml:space="preserve"> </w:t>
      </w:r>
      <w:r w:rsidRPr="00DF565B">
        <w:rPr>
          <w:rFonts w:ascii="Times New Roman" w:hAnsi="Times New Roman" w:cs="Times New Roman"/>
        </w:rPr>
        <w:t xml:space="preserve">       </w:t>
      </w:r>
    </w:p>
    <w:p w:rsidR="00484254" w:rsidRPr="00DF565B" w:rsidRDefault="00484254" w:rsidP="00C76F3A">
      <w:pPr>
        <w:pStyle w:val="af2"/>
        <w:rPr>
          <w:rFonts w:ascii="Times New Roman" w:hAnsi="Times New Roman" w:cs="Times New Roman"/>
          <w:lang w:val="uz-Cyrl-UZ"/>
        </w:rPr>
      </w:pPr>
      <w:r w:rsidRPr="00DF565B">
        <w:rPr>
          <w:rFonts w:ascii="Times New Roman" w:hAnsi="Times New Roman" w:cs="Times New Roman"/>
        </w:rPr>
        <w:t>Взаимопроверка учащихся------------Оценивание учащихся----------------</w:t>
      </w:r>
      <w:r w:rsidRPr="00DF565B">
        <w:rPr>
          <w:rFonts w:ascii="Times New Roman" w:hAnsi="Times New Roman" w:cs="Times New Roman"/>
          <w:lang w:val="uz-Cyrl-UZ"/>
        </w:rPr>
        <w:t xml:space="preserve">                 </w:t>
      </w:r>
    </w:p>
    <w:p w:rsidR="00C76F3A" w:rsidRPr="00DF565B" w:rsidRDefault="00484254" w:rsidP="00C76F3A">
      <w:pPr>
        <w:widowControl/>
        <w:rPr>
          <w:rFonts w:ascii="Times New Roman" w:hAnsi="Times New Roman" w:cs="Times New Roman"/>
          <w:b/>
          <w:lang w:eastAsia="en-US"/>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color w:val="auto"/>
          <w:u w:color="FFFFFF" w:themeColor="accent2" w:themeTint="00" w:themeShade="00"/>
        </w:rPr>
        <w:t xml:space="preserve">                   </w:t>
      </w:r>
      <w:r w:rsidR="00C76F3A" w:rsidRPr="00DF565B">
        <w:rPr>
          <w:rFonts w:ascii="Times New Roman" w:eastAsia="Times New Roman" w:hAnsi="Times New Roman" w:cs="Times New Roman"/>
          <w:b/>
          <w:color w:val="auto"/>
          <w:u w:color="FFFFFF" w:themeColor="accent2" w:themeTint="00" w:themeShade="00"/>
        </w:rPr>
        <w:t xml:space="preserve">                      </w:t>
      </w:r>
      <w:r w:rsidR="00C76F3A" w:rsidRPr="00DF565B">
        <w:rPr>
          <w:rFonts w:ascii="Times New Roman" w:hAnsi="Times New Roman" w:cs="Times New Roman"/>
          <w:b/>
          <w:lang w:eastAsia="en-US"/>
        </w:rPr>
        <w:t>Афанасий Фет – стихи</w:t>
      </w:r>
    </w:p>
    <w:tbl>
      <w:tblPr>
        <w:tblStyle w:val="af6"/>
        <w:tblW w:w="0" w:type="auto"/>
        <w:tblLook w:val="04A0" w:firstRow="1" w:lastRow="0" w:firstColumn="1" w:lastColumn="0" w:noHBand="0" w:noVBand="1"/>
      </w:tblPr>
      <w:tblGrid>
        <w:gridCol w:w="5408"/>
        <w:gridCol w:w="5409"/>
      </w:tblGrid>
      <w:tr w:rsidR="00C76F3A" w:rsidRPr="00DF565B" w:rsidTr="00663290">
        <w:trPr>
          <w:trHeight w:val="1622"/>
        </w:trPr>
        <w:tc>
          <w:tcPr>
            <w:tcW w:w="5408" w:type="dxa"/>
          </w:tcPr>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Я пришел к тебе с приветом,</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Рассказать, что солнце встало,</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Что оно горячим светом</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По листам затрепетало;</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Рассказать, что лес проснулся,</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Весь проснулся, веткой каждой,</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Каждой птицей встрепенулся</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И весенней </w:t>
            </w:r>
            <w:proofErr w:type="gramStart"/>
            <w:r w:rsidRPr="00DF565B">
              <w:rPr>
                <w:rFonts w:ascii="Times New Roman" w:hAnsi="Times New Roman" w:cs="Times New Roman"/>
                <w:lang w:eastAsia="en-US"/>
              </w:rPr>
              <w:t>полон</w:t>
            </w:r>
            <w:proofErr w:type="gramEnd"/>
            <w:r w:rsidRPr="00DF565B">
              <w:rPr>
                <w:rFonts w:ascii="Times New Roman" w:hAnsi="Times New Roman" w:cs="Times New Roman"/>
                <w:lang w:eastAsia="en-US"/>
              </w:rPr>
              <w:t xml:space="preserve"> жаждой;</w:t>
            </w:r>
          </w:p>
          <w:p w:rsidR="00C76F3A" w:rsidRPr="00DF565B" w:rsidRDefault="00C76F3A" w:rsidP="00C76F3A">
            <w:pPr>
              <w:widowControl/>
              <w:rPr>
                <w:rFonts w:ascii="Times New Roman" w:hAnsi="Times New Roman" w:cs="Times New Roman"/>
                <w:lang w:eastAsia="en-US"/>
              </w:rPr>
            </w:pPr>
          </w:p>
        </w:tc>
        <w:tc>
          <w:tcPr>
            <w:tcW w:w="5409" w:type="dxa"/>
          </w:tcPr>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Рассказать, что с той же страстью,</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Как вчера, пришел я снова,</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Что душа все так же счастью</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И тебе служить </w:t>
            </w:r>
            <w:proofErr w:type="gramStart"/>
            <w:r w:rsidRPr="00DF565B">
              <w:rPr>
                <w:rFonts w:ascii="Times New Roman" w:hAnsi="Times New Roman" w:cs="Times New Roman"/>
                <w:lang w:eastAsia="en-US"/>
              </w:rPr>
              <w:t>готова</w:t>
            </w:r>
            <w:proofErr w:type="gramEnd"/>
            <w:r w:rsidRPr="00DF565B">
              <w:rPr>
                <w:rFonts w:ascii="Times New Roman" w:hAnsi="Times New Roman" w:cs="Times New Roman"/>
                <w:lang w:eastAsia="en-US"/>
              </w:rPr>
              <w:t>;</w:t>
            </w:r>
          </w:p>
          <w:p w:rsidR="00C76F3A" w:rsidRPr="00DF565B" w:rsidRDefault="00663290"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w:t>
            </w:r>
            <w:r w:rsidR="00C76F3A" w:rsidRPr="00DF565B">
              <w:rPr>
                <w:rFonts w:ascii="Times New Roman" w:hAnsi="Times New Roman" w:cs="Times New Roman"/>
                <w:lang w:eastAsia="en-US"/>
              </w:rPr>
              <w:t xml:space="preserve"> Рассказать, что отовсюду</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На меня весельем веет,</w:t>
            </w:r>
          </w:p>
          <w:p w:rsidR="00C76F3A" w:rsidRPr="00DF565B" w:rsidRDefault="00C76F3A" w:rsidP="00C76F3A">
            <w:pPr>
              <w:pStyle w:val="af2"/>
              <w:rPr>
                <w:rFonts w:ascii="Times New Roman" w:hAnsi="Times New Roman" w:cs="Times New Roman"/>
                <w:lang w:eastAsia="en-US"/>
              </w:rPr>
            </w:pPr>
            <w:r w:rsidRPr="00DF565B">
              <w:rPr>
                <w:rFonts w:ascii="Times New Roman" w:hAnsi="Times New Roman" w:cs="Times New Roman"/>
                <w:lang w:eastAsia="en-US"/>
              </w:rPr>
              <w:t xml:space="preserve"> Что не знаю сам, что буду</w:t>
            </w:r>
          </w:p>
          <w:p w:rsidR="00C76F3A" w:rsidRPr="00DF565B" w:rsidRDefault="00C76F3A" w:rsidP="00C76F3A">
            <w:pPr>
              <w:widowControl/>
              <w:rPr>
                <w:rFonts w:ascii="Times New Roman" w:hAnsi="Times New Roman" w:cs="Times New Roman"/>
                <w:lang w:eastAsia="en-US"/>
              </w:rPr>
            </w:pPr>
            <w:r w:rsidRPr="00DF565B">
              <w:rPr>
                <w:rFonts w:ascii="Times New Roman" w:hAnsi="Times New Roman" w:cs="Times New Roman"/>
                <w:lang w:eastAsia="en-US"/>
              </w:rPr>
              <w:t xml:space="preserve"> Петь - но только песня зреет</w:t>
            </w:r>
          </w:p>
        </w:tc>
      </w:tr>
    </w:tbl>
    <w:p w:rsidR="00DF565B" w:rsidRDefault="00C76F3A" w:rsidP="00663290">
      <w:pPr>
        <w:widowControl/>
        <w:rPr>
          <w:rFonts w:ascii="Times New Roman" w:eastAsiaTheme="minorHAnsi" w:hAnsi="Times New Roman" w:cs="Times New Roman"/>
          <w:color w:val="auto"/>
          <w:lang w:eastAsia="en-US"/>
        </w:rPr>
      </w:pPr>
      <w:r w:rsidRPr="00DF565B">
        <w:rPr>
          <w:rFonts w:ascii="Times New Roman" w:hAnsi="Times New Roman" w:cs="Times New Roman"/>
          <w:lang w:eastAsia="en-US"/>
        </w:rPr>
        <w:tab/>
        <w:t xml:space="preserve"> </w:t>
      </w:r>
      <w:r w:rsidRPr="00DF565B">
        <w:rPr>
          <w:rFonts w:ascii="Times New Roman" w:hAnsi="Times New Roman" w:cs="Times New Roman"/>
          <w:lang w:eastAsia="en-US"/>
        </w:rPr>
        <w:tab/>
      </w:r>
      <w:r w:rsidRPr="00DF565B">
        <w:rPr>
          <w:rFonts w:ascii="Times New Roman" w:eastAsiaTheme="minorHAnsi" w:hAnsi="Times New Roman" w:cs="Times New Roman"/>
          <w:color w:val="auto"/>
          <w:lang w:eastAsia="en-US"/>
        </w:rPr>
        <w:t>Фет: «Я пришел к тебе с приветом» (1843)В стихотворении 4 строфы, первые две - о пробуждении природы, вторые две - о состоянии души лирического героя. Строфы выдержаны в строгом соответствии друг другу, это называется психологическим параллелизмом. 1 четверостишие - о солнце, разбудившем все вокруг, эпитет «горячим» придает солнечному свету живительную силу. Последняя строка «по листам затрепетало» вызывает звуковую и зрительную ассоциации. Вся строфа наполнена энергией света. 2 строфа: Рассказать, что лес проснулся, Весь проснулся, веткой каждой, Каждой птицей встрепенулся</w:t>
      </w:r>
      <w:proofErr w:type="gramStart"/>
      <w:r w:rsidRPr="00DF565B">
        <w:rPr>
          <w:rFonts w:ascii="Times New Roman" w:eastAsiaTheme="minorHAnsi" w:hAnsi="Times New Roman" w:cs="Times New Roman"/>
          <w:color w:val="auto"/>
          <w:lang w:eastAsia="en-US"/>
        </w:rPr>
        <w:t xml:space="preserve"> И</w:t>
      </w:r>
      <w:proofErr w:type="gramEnd"/>
      <w:r w:rsidRPr="00DF565B">
        <w:rPr>
          <w:rFonts w:ascii="Times New Roman" w:eastAsiaTheme="minorHAnsi" w:hAnsi="Times New Roman" w:cs="Times New Roman"/>
          <w:color w:val="auto"/>
          <w:lang w:eastAsia="en-US"/>
        </w:rPr>
        <w:t xml:space="preserve"> весенней полон жаждой. Энергия солнечного света разбудила лес, который проснулся «весь», «веткой каждой, каждой птицей встрепенулся». Эти пробуждения передаются через лирического героя, через его чувства, переполненные весенним настроением. Это не пейзажная зарисовка, а впечатления лирического героя. Но в этом стихотворении есть и лирическая героиня, к которой обращена первая строка первой строфы: «Я пришел к тебе с приветом</w:t>
      </w:r>
      <w:proofErr w:type="gramStart"/>
      <w:r w:rsidRPr="00DF565B">
        <w:rPr>
          <w:rFonts w:ascii="Times New Roman" w:eastAsiaTheme="minorHAnsi" w:hAnsi="Times New Roman" w:cs="Times New Roman"/>
          <w:color w:val="auto"/>
          <w:lang w:eastAsia="en-US"/>
        </w:rPr>
        <w:t xml:space="preserve"> //Р</w:t>
      </w:r>
      <w:proofErr w:type="gramEnd"/>
      <w:r w:rsidRPr="00DF565B">
        <w:rPr>
          <w:rFonts w:ascii="Times New Roman" w:eastAsiaTheme="minorHAnsi" w:hAnsi="Times New Roman" w:cs="Times New Roman"/>
          <w:color w:val="auto"/>
          <w:lang w:eastAsia="en-US"/>
        </w:rPr>
        <w:t>ассказать...»   3строфа. 1 строка продолжает начало стихотворения: «Рассказать, что с той же страстью...» Предыдущие   2строфы создают атмосферу света, радости, полученной от энергии солнца, переливающуюся в энергию чувства лирического героя: Как вчера, пришел я снова, Что душа все так же счастью</w:t>
      </w:r>
      <w:proofErr w:type="gramStart"/>
      <w:r w:rsidRPr="00DF565B">
        <w:rPr>
          <w:rFonts w:ascii="Times New Roman" w:eastAsiaTheme="minorHAnsi" w:hAnsi="Times New Roman" w:cs="Times New Roman"/>
          <w:color w:val="auto"/>
          <w:lang w:eastAsia="en-US"/>
        </w:rPr>
        <w:t xml:space="preserve"> И</w:t>
      </w:r>
      <w:proofErr w:type="gramEnd"/>
      <w:r w:rsidRPr="00DF565B">
        <w:rPr>
          <w:rFonts w:ascii="Times New Roman" w:eastAsiaTheme="minorHAnsi" w:hAnsi="Times New Roman" w:cs="Times New Roman"/>
          <w:color w:val="auto"/>
          <w:lang w:eastAsia="en-US"/>
        </w:rPr>
        <w:t xml:space="preserve"> тебе служить готова. Картины природы передают состояние счастья лирического героя, его уверенность в своих чувствах: Что душа все так же счастью</w:t>
      </w:r>
      <w:proofErr w:type="gramStart"/>
      <w:r w:rsidRPr="00DF565B">
        <w:rPr>
          <w:rFonts w:ascii="Times New Roman" w:eastAsiaTheme="minorHAnsi" w:hAnsi="Times New Roman" w:cs="Times New Roman"/>
          <w:color w:val="auto"/>
          <w:lang w:eastAsia="en-US"/>
        </w:rPr>
        <w:t xml:space="preserve"> И</w:t>
      </w:r>
      <w:proofErr w:type="gramEnd"/>
      <w:r w:rsidRPr="00DF565B">
        <w:rPr>
          <w:rFonts w:ascii="Times New Roman" w:eastAsiaTheme="minorHAnsi" w:hAnsi="Times New Roman" w:cs="Times New Roman"/>
          <w:color w:val="auto"/>
          <w:lang w:eastAsia="en-US"/>
        </w:rPr>
        <w:t xml:space="preserve"> тебе служить готова. Последняя строфа добавляет последний штрих к состоянию души, излучающей радость и веселье. Когда душа поет, ум - молчит: Что не знаю сам, что буду </w:t>
      </w:r>
      <w:proofErr w:type="gramStart"/>
      <w:r w:rsidRPr="00DF565B">
        <w:rPr>
          <w:rFonts w:ascii="Times New Roman" w:eastAsiaTheme="minorHAnsi" w:hAnsi="Times New Roman" w:cs="Times New Roman"/>
          <w:color w:val="auto"/>
          <w:lang w:eastAsia="en-US"/>
        </w:rPr>
        <w:t>Петь-но</w:t>
      </w:r>
      <w:proofErr w:type="gramEnd"/>
      <w:r w:rsidRPr="00DF565B">
        <w:rPr>
          <w:rFonts w:ascii="Times New Roman" w:eastAsiaTheme="minorHAnsi" w:hAnsi="Times New Roman" w:cs="Times New Roman"/>
          <w:color w:val="auto"/>
          <w:lang w:eastAsia="en-US"/>
        </w:rPr>
        <w:t xml:space="preserve"> только песня зреет. Фет - тончайший лирик, он способен уловить и отразить в словах все оттенки настроения, наполнить слова особым смыслом, на который откликается душа. И в этом стихотворении, как и во многих других, мы наблюдаем волшебную силу, которую Фет заключает в слова, подбирая их таким образом, что они создают мелодию - в каждом стихотворении свою. В этом стихотворении - мелодия весны, счастья, радости, солнечного света. Все эти отдельные мелодии сливаются в одну - мелодию юной души, окрыленной </w:t>
      </w:r>
      <w:proofErr w:type="spellStart"/>
      <w:r w:rsidRPr="00DF565B">
        <w:rPr>
          <w:rFonts w:ascii="Times New Roman" w:eastAsiaTheme="minorHAnsi" w:hAnsi="Times New Roman" w:cs="Times New Roman"/>
          <w:color w:val="auto"/>
          <w:lang w:eastAsia="en-US"/>
        </w:rPr>
        <w:t>любовью</w:t>
      </w:r>
      <w:proofErr w:type="gramStart"/>
      <w:r w:rsidRPr="00DF565B">
        <w:rPr>
          <w:rFonts w:ascii="Times New Roman" w:eastAsiaTheme="minorHAnsi" w:hAnsi="Times New Roman" w:cs="Times New Roman"/>
          <w:color w:val="auto"/>
          <w:lang w:eastAsia="en-US"/>
        </w:rPr>
        <w:t>."</w:t>
      </w:r>
      <w:proofErr w:type="gramEnd"/>
      <w:r w:rsidRPr="00DF565B">
        <w:rPr>
          <w:rFonts w:ascii="Times New Roman" w:eastAsiaTheme="minorHAnsi" w:hAnsi="Times New Roman" w:cs="Times New Roman"/>
          <w:color w:val="auto"/>
          <w:lang w:eastAsia="en-US"/>
        </w:rPr>
        <w:t>Человек</w:t>
      </w:r>
      <w:proofErr w:type="spellEnd"/>
      <w:r w:rsidRPr="00DF565B">
        <w:rPr>
          <w:rFonts w:ascii="Times New Roman" w:eastAsiaTheme="minorHAnsi" w:hAnsi="Times New Roman" w:cs="Times New Roman"/>
          <w:color w:val="auto"/>
          <w:lang w:eastAsia="en-US"/>
        </w:rPr>
        <w:t xml:space="preserve"> и природа" в лирике Ф. И. Тютчева Поэзия Тютчева – это отражение его внутренней жизни, его мысли и чувства. Все это создавало художественный образ и приобретало философское </w:t>
      </w:r>
      <w:proofErr w:type="spellStart"/>
      <w:r w:rsidRPr="00DF565B">
        <w:rPr>
          <w:rFonts w:ascii="Times New Roman" w:eastAsiaTheme="minorHAnsi" w:hAnsi="Times New Roman" w:cs="Times New Roman"/>
          <w:color w:val="auto"/>
          <w:lang w:eastAsia="en-US"/>
        </w:rPr>
        <w:t>осмысление</w:t>
      </w:r>
      <w:proofErr w:type="gramStart"/>
      <w:r w:rsidRPr="00DF565B">
        <w:rPr>
          <w:rFonts w:ascii="Times New Roman" w:eastAsiaTheme="minorHAnsi" w:hAnsi="Times New Roman" w:cs="Times New Roman"/>
          <w:color w:val="auto"/>
          <w:lang w:eastAsia="en-US"/>
        </w:rPr>
        <w:t>.Т</w:t>
      </w:r>
      <w:proofErr w:type="gramEnd"/>
      <w:r w:rsidRPr="00DF565B">
        <w:rPr>
          <w:rFonts w:ascii="Times New Roman" w:eastAsiaTheme="minorHAnsi" w:hAnsi="Times New Roman" w:cs="Times New Roman"/>
          <w:color w:val="auto"/>
          <w:lang w:eastAsia="en-US"/>
        </w:rPr>
        <w:t>ютчева</w:t>
      </w:r>
      <w:proofErr w:type="spellEnd"/>
      <w:r w:rsidRPr="00DF565B">
        <w:rPr>
          <w:rFonts w:ascii="Times New Roman" w:eastAsiaTheme="minorHAnsi" w:hAnsi="Times New Roman" w:cs="Times New Roman"/>
          <w:color w:val="auto"/>
          <w:lang w:eastAsia="en-US"/>
        </w:rPr>
        <w:t xml:space="preserve"> недаром называют певцом природы. Красота русской природы с юных лет вошла в сердце поэта. Правда, свои первые стихи о природе Тютчев написал еще </w:t>
      </w:r>
      <w:proofErr w:type="gramStart"/>
      <w:r w:rsidRPr="00DF565B">
        <w:rPr>
          <w:rFonts w:ascii="Times New Roman" w:eastAsiaTheme="minorHAnsi" w:hAnsi="Times New Roman" w:cs="Times New Roman"/>
          <w:color w:val="auto"/>
          <w:lang w:eastAsia="en-US"/>
        </w:rPr>
        <w:t>в</w:t>
      </w:r>
      <w:proofErr w:type="gramEnd"/>
      <w:r w:rsidRPr="00DF565B">
        <w:rPr>
          <w:rFonts w:ascii="Times New Roman" w:eastAsiaTheme="minorHAnsi" w:hAnsi="Times New Roman" w:cs="Times New Roman"/>
          <w:color w:val="auto"/>
          <w:lang w:eastAsia="en-US"/>
        </w:rPr>
        <w:t xml:space="preserve"> </w:t>
      </w:r>
    </w:p>
    <w:p w:rsidR="00C76F3A" w:rsidRPr="00DF565B" w:rsidRDefault="00C76F3A" w:rsidP="00663290">
      <w:pPr>
        <w:widowControl/>
        <w:rPr>
          <w:rFonts w:ascii="Times New Roman" w:eastAsia="Times New Roman" w:hAnsi="Times New Roman" w:cs="Times New Roman"/>
          <w:b/>
          <w:color w:val="auto"/>
          <w:u w:color="FFFFFF" w:themeColor="accent2" w:themeTint="00" w:themeShade="00"/>
        </w:rPr>
      </w:pPr>
      <w:proofErr w:type="spellStart"/>
      <w:r w:rsidRPr="00DF565B">
        <w:rPr>
          <w:rFonts w:ascii="Times New Roman" w:eastAsiaTheme="minorHAnsi" w:hAnsi="Times New Roman" w:cs="Times New Roman"/>
          <w:color w:val="auto"/>
          <w:lang w:eastAsia="en-US"/>
        </w:rPr>
        <w:t>Германии</w:t>
      </w:r>
      <w:proofErr w:type="gramStart"/>
      <w:r w:rsidRPr="00DF565B">
        <w:rPr>
          <w:rFonts w:ascii="Times New Roman" w:eastAsiaTheme="minorHAnsi" w:hAnsi="Times New Roman" w:cs="Times New Roman"/>
          <w:color w:val="auto"/>
          <w:lang w:eastAsia="en-US"/>
        </w:rPr>
        <w:t>.П</w:t>
      </w:r>
      <w:proofErr w:type="gramEnd"/>
      <w:r w:rsidRPr="00DF565B">
        <w:rPr>
          <w:rFonts w:ascii="Times New Roman" w:eastAsiaTheme="minorHAnsi" w:hAnsi="Times New Roman" w:cs="Times New Roman"/>
          <w:color w:val="auto"/>
          <w:lang w:eastAsia="en-US"/>
        </w:rPr>
        <w:t>оэзия</w:t>
      </w:r>
      <w:proofErr w:type="spellEnd"/>
      <w:r w:rsidRPr="00DF565B">
        <w:rPr>
          <w:rFonts w:ascii="Times New Roman" w:eastAsiaTheme="minorHAnsi" w:hAnsi="Times New Roman" w:cs="Times New Roman"/>
          <w:color w:val="auto"/>
          <w:lang w:eastAsia="en-US"/>
        </w:rPr>
        <w:t xml:space="preserve"> Тютчева – это отражение его внутренней жизни, его мысли и чувства. Все это создавало художественный образ и приобретало философское осмысление.</w:t>
      </w:r>
    </w:p>
    <w:p w:rsidR="00C76F3A" w:rsidRPr="00DF565B" w:rsidRDefault="00A16C51" w:rsidP="00DF565B">
      <w:pPr>
        <w:pStyle w:val="af2"/>
        <w:rPr>
          <w:rFonts w:ascii="Times New Roman" w:eastAsiaTheme="minorHAnsi" w:hAnsi="Times New Roman" w:cs="Times New Roman"/>
          <w:color w:val="auto"/>
          <w:lang w:eastAsia="en-US"/>
        </w:rPr>
      </w:pPr>
      <w:r w:rsidRPr="00DF565B">
        <w:rPr>
          <w:rFonts w:ascii="Times New Roman" w:eastAsia="Times New Roman" w:hAnsi="Times New Roman" w:cs="Times New Roman"/>
          <w:b/>
          <w:bCs/>
        </w:rPr>
        <w:t>Задание на дом. Выучить наизусть стихи</w:t>
      </w:r>
      <w:proofErr w:type="gramStart"/>
      <w:r w:rsidRPr="00DF565B">
        <w:rPr>
          <w:rFonts w:ascii="Times New Roman" w:eastAsia="Times New Roman" w:hAnsi="Times New Roman" w:cs="Times New Roman"/>
          <w:b/>
          <w:bCs/>
        </w:rPr>
        <w:t xml:space="preserve"> .</w:t>
      </w:r>
      <w:proofErr w:type="gramEnd"/>
      <w:r w:rsidRPr="00DF565B">
        <w:rPr>
          <w:rFonts w:ascii="Times New Roman" w:eastAsia="Times New Roman" w:hAnsi="Times New Roman" w:cs="Times New Roman"/>
          <w:b/>
          <w:bCs/>
        </w:rPr>
        <w:t>А.А. Фета «Я пришёл к тебе с приветом»</w:t>
      </w:r>
    </w:p>
    <w:p w:rsidR="00A16C51" w:rsidRPr="00DF565B" w:rsidRDefault="00A16C51" w:rsidP="00A16C51">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lastRenderedPageBreak/>
        <w:t>Дата урока:__________________                   7   «АБ»   класс</w:t>
      </w:r>
    </w:p>
    <w:p w:rsidR="00A16C51" w:rsidRPr="00DF565B" w:rsidRDefault="00A16C51"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Pr="00DF565B">
        <w:rPr>
          <w:rStyle w:val="2115pt"/>
          <w:rFonts w:ascii="Times New Roman" w:hAnsi="Times New Roman" w:cs="Times New Roman"/>
          <w:sz w:val="24"/>
          <w:szCs w:val="24"/>
        </w:rPr>
        <w:t>ТЕМА</w:t>
      </w:r>
      <w:proofErr w:type="gramStart"/>
      <w:r w:rsidRPr="00DF565B">
        <w:rPr>
          <w:rStyle w:val="2115pt"/>
          <w:rFonts w:ascii="Times New Roman" w:hAnsi="Times New Roman" w:cs="Times New Roman"/>
          <w:sz w:val="24"/>
          <w:szCs w:val="24"/>
        </w:rPr>
        <w:t xml:space="preserve">   </w:t>
      </w:r>
      <w:r w:rsidRPr="00DF565B">
        <w:rPr>
          <w:rStyle w:val="26"/>
          <w:rFonts w:ascii="Times New Roman" w:hAnsi="Times New Roman" w:cs="Times New Roman"/>
          <w:sz w:val="24"/>
          <w:szCs w:val="24"/>
        </w:rPr>
        <w:t>К</w:t>
      </w:r>
      <w:proofErr w:type="gramEnd"/>
      <w:r w:rsidRPr="00DF565B">
        <w:rPr>
          <w:rStyle w:val="26"/>
          <w:rFonts w:ascii="Times New Roman" w:hAnsi="Times New Roman" w:cs="Times New Roman"/>
          <w:sz w:val="24"/>
          <w:szCs w:val="24"/>
        </w:rPr>
        <w:t>ак охарактеризовать лицо или п</w:t>
      </w:r>
      <w:r w:rsidR="00154745" w:rsidRPr="00DF565B">
        <w:rPr>
          <w:rStyle w:val="26"/>
          <w:rFonts w:ascii="Times New Roman" w:hAnsi="Times New Roman" w:cs="Times New Roman"/>
          <w:sz w:val="24"/>
          <w:szCs w:val="24"/>
        </w:rPr>
        <w:t xml:space="preserve">редмет по действиям, которые он </w:t>
      </w:r>
      <w:r w:rsidRPr="00DF565B">
        <w:rPr>
          <w:rStyle w:val="26"/>
          <w:rFonts w:ascii="Times New Roman" w:hAnsi="Times New Roman" w:cs="Times New Roman"/>
          <w:sz w:val="24"/>
          <w:szCs w:val="24"/>
        </w:rPr>
        <w:t>совершал?</w:t>
      </w:r>
      <w:r w:rsidR="00154745" w:rsidRPr="00DF565B">
        <w:rPr>
          <w:rStyle w:val="26"/>
          <w:rFonts w:ascii="Times New Roman" w:hAnsi="Times New Roman" w:cs="Times New Roman"/>
          <w:sz w:val="24"/>
          <w:szCs w:val="24"/>
        </w:rPr>
        <w:t xml:space="preserve"> (совершил)</w:t>
      </w:r>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Shaxs</w:t>
      </w:r>
      <w:proofErr w:type="spellEnd"/>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yoki</w:t>
      </w:r>
      <w:proofErr w:type="spellEnd"/>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predmet</w:t>
      </w:r>
      <w:proofErr w:type="spellEnd"/>
      <w:r w:rsidR="0005663C" w:rsidRPr="00DF565B">
        <w:rPr>
          <w:rFonts w:ascii="Times New Roman" w:eastAsia="Times New Roman" w:hAnsi="Times New Roman" w:cs="Times New Roman"/>
          <w:lang w:eastAsia="en-US"/>
        </w:rPr>
        <w:t xml:space="preserve"> </w:t>
      </w:r>
      <w:r w:rsidR="0005663C" w:rsidRPr="00DF565B">
        <w:rPr>
          <w:rFonts w:ascii="Times New Roman" w:eastAsia="Times New Roman" w:hAnsi="Times New Roman" w:cs="Times New Roman"/>
          <w:lang w:val="en-US" w:eastAsia="en-US"/>
        </w:rPr>
        <w:t>u</w:t>
      </w:r>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bajargan</w:t>
      </w:r>
      <w:proofErr w:type="spellEnd"/>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ish</w:t>
      </w:r>
      <w:proofErr w:type="spellEnd"/>
      <w:r w:rsidR="0005663C" w:rsidRPr="00DF565B">
        <w:rPr>
          <w:rFonts w:ascii="Times New Roman" w:eastAsia="Times New Roman" w:hAnsi="Times New Roman" w:cs="Times New Roman"/>
          <w:lang w:eastAsia="en-US"/>
        </w:rPr>
        <w:t>-</w:t>
      </w:r>
      <w:proofErr w:type="spellStart"/>
      <w:r w:rsidR="0005663C" w:rsidRPr="00DF565B">
        <w:rPr>
          <w:rFonts w:ascii="Times New Roman" w:eastAsia="Times New Roman" w:hAnsi="Times New Roman" w:cs="Times New Roman"/>
          <w:lang w:val="en-US" w:eastAsia="en-US"/>
        </w:rPr>
        <w:t>harakatlarga</w:t>
      </w:r>
      <w:proofErr w:type="spellEnd"/>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ko</w:t>
      </w:r>
      <w:proofErr w:type="spellEnd"/>
      <w:r w:rsidR="0005663C" w:rsidRPr="00DF565B">
        <w:rPr>
          <w:rFonts w:ascii="Times New Roman" w:eastAsia="Times New Roman" w:hAnsi="Times New Roman" w:cs="Times New Roman"/>
          <w:lang w:eastAsia="en-US"/>
        </w:rPr>
        <w:t>‘</w:t>
      </w:r>
      <w:proofErr w:type="spellStart"/>
      <w:r w:rsidR="0005663C" w:rsidRPr="00DF565B">
        <w:rPr>
          <w:rFonts w:ascii="Times New Roman" w:eastAsia="Times New Roman" w:hAnsi="Times New Roman" w:cs="Times New Roman"/>
          <w:lang w:val="en-US" w:eastAsia="en-US"/>
        </w:rPr>
        <w:t>ra</w:t>
      </w:r>
      <w:proofErr w:type="spellEnd"/>
      <w:r w:rsidR="0005663C" w:rsidRPr="00DF565B">
        <w:rPr>
          <w:rFonts w:ascii="Times New Roman" w:eastAsia="Times New Roman" w:hAnsi="Times New Roman" w:cs="Times New Roman"/>
          <w:lang w:eastAsia="en-US"/>
        </w:rPr>
        <w:t xml:space="preserve"> </w:t>
      </w:r>
      <w:proofErr w:type="spellStart"/>
      <w:r w:rsidR="0005663C" w:rsidRPr="00DF565B">
        <w:rPr>
          <w:rFonts w:ascii="Times New Roman" w:eastAsia="Times New Roman" w:hAnsi="Times New Roman" w:cs="Times New Roman"/>
          <w:lang w:val="en-US" w:eastAsia="en-US"/>
        </w:rPr>
        <w:t>qanday</w:t>
      </w:r>
      <w:proofErr w:type="spellEnd"/>
      <w:r w:rsidR="0005663C" w:rsidRPr="00DF565B">
        <w:rPr>
          <w:rFonts w:ascii="Times New Roman" w:eastAsia="Times New Roman" w:hAnsi="Times New Roman" w:cs="Times New Roman"/>
          <w:lang w:eastAsia="en-US"/>
        </w:rPr>
        <w:t xml:space="preserve"> </w:t>
      </w:r>
      <w:r w:rsidR="0005663C" w:rsidRPr="00DF565B">
        <w:rPr>
          <w:rFonts w:ascii="Times New Roman" w:eastAsia="Times New Roman" w:hAnsi="Times New Roman" w:cs="Times New Roman"/>
          <w:lang w:val="en-US" w:eastAsia="en-US"/>
        </w:rPr>
        <w:t>ta</w:t>
      </w:r>
      <w:r w:rsidR="0005663C" w:rsidRPr="00DF565B">
        <w:rPr>
          <w:rFonts w:ascii="Times New Roman" w:eastAsia="Times New Roman" w:hAnsi="Times New Roman" w:cs="Times New Roman"/>
          <w:lang w:eastAsia="en-US"/>
        </w:rPr>
        <w:t>’</w:t>
      </w:r>
      <w:proofErr w:type="spellStart"/>
      <w:r w:rsidR="0005663C" w:rsidRPr="00DF565B">
        <w:rPr>
          <w:rFonts w:ascii="Times New Roman" w:eastAsia="Times New Roman" w:hAnsi="Times New Roman" w:cs="Times New Roman"/>
          <w:lang w:val="en-US" w:eastAsia="en-US"/>
        </w:rPr>
        <w:t>riflanadi</w:t>
      </w:r>
      <w:proofErr w:type="spellEnd"/>
      <w:r w:rsidR="0005663C" w:rsidRPr="00DF565B">
        <w:rPr>
          <w:rFonts w:ascii="Times New Roman" w:eastAsia="Times New Roman" w:hAnsi="Times New Roman" w:cs="Times New Roman"/>
          <w:lang w:eastAsia="en-US"/>
        </w:rPr>
        <w:t>?</w:t>
      </w:r>
    </w:p>
    <w:p w:rsidR="00A16C51" w:rsidRPr="00DF565B" w:rsidRDefault="00A16C51" w:rsidP="00154745">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p>
    <w:p w:rsidR="00A16C51" w:rsidRPr="00DF565B" w:rsidRDefault="00A16C51" w:rsidP="00A16C51">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i/>
          <w:iCs/>
          <w:color w:val="auto"/>
        </w:rPr>
        <w:t>темы,</w:t>
      </w:r>
      <w:r w:rsidRPr="00DF565B">
        <w:rPr>
          <w:rFonts w:ascii="Times New Roman" w:eastAsia="Times New Roman" w:hAnsi="Times New Roman" w:cs="Times New Roman"/>
          <w:color w:val="auto"/>
          <w:u w:color="FFFFFF" w:themeColor="accent2" w:themeTint="00" w:themeShade="00"/>
        </w:rPr>
        <w:t xml:space="preserve"> </w:t>
      </w:r>
      <w:r w:rsidRPr="00DF565B">
        <w:rPr>
          <w:rFonts w:ascii="Times New Roman" w:eastAsia="Times New Roman" w:hAnsi="Times New Roman" w:cs="Times New Roman"/>
          <w:i/>
          <w:color w:val="auto"/>
          <w:u w:color="FFFFFF" w:themeColor="accent2" w:themeTint="00" w:themeShade="00"/>
        </w:rPr>
        <w:t>Проверить грамматические, орфографические и пунктуационные навыки учащихся.</w:t>
      </w:r>
    </w:p>
    <w:p w:rsidR="00A16C51" w:rsidRPr="00DF565B" w:rsidRDefault="00A16C51" w:rsidP="00A16C51">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p>
    <w:p w:rsidR="00A16C51" w:rsidRPr="00DF565B" w:rsidRDefault="00A16C51" w:rsidP="00A16C51">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развивать речь учащихся, обогащать словарный запас ученико</w:t>
      </w:r>
      <w:r w:rsidR="00121E26" w:rsidRPr="00DF565B">
        <w:rPr>
          <w:rFonts w:ascii="Times New Roman" w:eastAsia="Times New Roman" w:hAnsi="Times New Roman" w:cs="Times New Roman"/>
          <w:i/>
          <w:iCs/>
          <w:color w:val="auto"/>
        </w:rPr>
        <w:t>в</w:t>
      </w:r>
    </w:p>
    <w:p w:rsidR="00121E26" w:rsidRPr="00DF565B" w:rsidRDefault="00A16C51" w:rsidP="00121E26">
      <w:pPr>
        <w:widowControl/>
        <w:shd w:val="clear" w:color="auto" w:fill="FFFFFF"/>
        <w:spacing w:before="86" w:line="254" w:lineRule="exact"/>
        <w:ind w:right="158"/>
        <w:jc w:val="both"/>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00121E26"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lang w:val="uz-Cyrl-UZ"/>
        </w:rPr>
        <w:t>презентация</w:t>
      </w:r>
      <w:r w:rsidRPr="00DF565B">
        <w:rPr>
          <w:rFonts w:ascii="Times New Roman" w:eastAsia="Times New Roman" w:hAnsi="Times New Roman" w:cs="Times New Roman"/>
          <w:b/>
          <w:iCs/>
          <w:color w:val="auto"/>
        </w:rPr>
        <w:t xml:space="preserve"> --------------------------------------------------------------</w:t>
      </w:r>
      <w:r w:rsidRPr="00DF565B">
        <w:rPr>
          <w:rFonts w:ascii="Times New Roman" w:eastAsia="Times New Roman" w:hAnsi="Times New Roman" w:cs="Times New Roman"/>
          <w:i/>
          <w:iCs/>
          <w:color w:val="auto"/>
        </w:rPr>
        <w:t xml:space="preserve">    </w:t>
      </w:r>
    </w:p>
    <w:p w:rsidR="00A16C51" w:rsidRPr="00DF565B" w:rsidRDefault="00121E26" w:rsidP="00121E26">
      <w:pPr>
        <w:widowControl/>
        <w:shd w:val="clear" w:color="auto" w:fill="FFFFFF"/>
        <w:spacing w:before="86" w:line="254" w:lineRule="exact"/>
        <w:ind w:right="158"/>
        <w:jc w:val="both"/>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r w:rsidR="00A16C51" w:rsidRPr="00DF565B">
        <w:rPr>
          <w:rFonts w:ascii="Times New Roman" w:eastAsia="Times New Roman" w:hAnsi="Times New Roman" w:cs="Times New Roman"/>
          <w:b/>
          <w:i/>
          <w:iCs/>
          <w:color w:val="auto"/>
        </w:rPr>
        <w:t>Тип урока</w:t>
      </w:r>
      <w:r w:rsidR="00A16C51" w:rsidRPr="00DF565B">
        <w:rPr>
          <w:rFonts w:ascii="Times New Roman" w:eastAsia="Times New Roman" w:hAnsi="Times New Roman" w:cs="Times New Roman"/>
          <w:i/>
          <w:iCs/>
          <w:color w:val="auto"/>
        </w:rPr>
        <w:t xml:space="preserve">: </w:t>
      </w:r>
      <w:r w:rsidR="00A16C51" w:rsidRPr="00DF565B">
        <w:rPr>
          <w:rFonts w:ascii="Times New Roman" w:eastAsia="Times New Roman" w:hAnsi="Times New Roman" w:cs="Times New Roman"/>
          <w:i/>
          <w:iCs/>
          <w:color w:val="auto"/>
          <w:lang w:val="uz-Cyrl-UZ"/>
        </w:rPr>
        <w:t xml:space="preserve">     ------------------------------------------------------------------------------------</w:t>
      </w:r>
    </w:p>
    <w:p w:rsidR="00A16C51" w:rsidRPr="00DF565B" w:rsidRDefault="00A16C51" w:rsidP="00A16C51">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A16C51" w:rsidRPr="00DF565B" w:rsidRDefault="00A16C51" w:rsidP="00A16C51">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154745" w:rsidRPr="00DF565B" w:rsidRDefault="00A16C51" w:rsidP="00154745">
      <w:pPr>
        <w:pStyle w:val="af5"/>
        <w:widowControl/>
        <w:numPr>
          <w:ilvl w:val="0"/>
          <w:numId w:val="36"/>
        </w:numPr>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Организационный  момент</w:t>
      </w:r>
      <w:r w:rsidRPr="00DF565B">
        <w:rPr>
          <w:rFonts w:ascii="Times New Roman" w:eastAsia="Times New Roman" w:hAnsi="Times New Roman" w:cs="Times New Roman"/>
          <w:i/>
          <w:iCs/>
          <w:color w:val="auto"/>
        </w:rPr>
        <w:t>: Проверка  готовности учащихся к уроку</w:t>
      </w:r>
      <w:r w:rsidRPr="00DF565B">
        <w:rPr>
          <w:rFonts w:ascii="Times New Roman" w:eastAsia="Times New Roman" w:hAnsi="Times New Roman" w:cs="Times New Roman"/>
          <w:i/>
          <w:iCs/>
          <w:color w:val="auto"/>
          <w:lang w:val="uz-Cyrl-UZ"/>
        </w:rPr>
        <w:t xml:space="preserve">               </w:t>
      </w:r>
    </w:p>
    <w:p w:rsidR="00A16C51" w:rsidRPr="00DF565B" w:rsidRDefault="00154745" w:rsidP="00154745">
      <w:pPr>
        <w:widowControl/>
        <w:ind w:left="120"/>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w:t>
      </w:r>
      <w:r w:rsidR="00A16C51" w:rsidRPr="00DF565B">
        <w:rPr>
          <w:rFonts w:ascii="Times New Roman" w:eastAsia="Times New Roman" w:hAnsi="Times New Roman" w:cs="Times New Roman"/>
          <w:i/>
          <w:iCs/>
          <w:color w:val="auto"/>
          <w:lang w:val="uz-Cyrl-UZ"/>
        </w:rPr>
        <w:t xml:space="preserve">Рапорт дежурного------------------------------------------------------------------------------------ </w:t>
      </w:r>
    </w:p>
    <w:p w:rsidR="00A16C51" w:rsidRPr="00DF565B" w:rsidRDefault="00A16C51" w:rsidP="00A16C51">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945BEC" w:rsidRPr="00DF565B" w:rsidRDefault="00A16C51" w:rsidP="00945BEC">
      <w:pPr>
        <w:widowControl/>
        <w:shd w:val="clear" w:color="auto" w:fill="FFFFFF"/>
        <w:spacing w:line="23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00945BEC" w:rsidRPr="00DF565B">
        <w:rPr>
          <w:rFonts w:ascii="Times New Roman" w:eastAsia="Times New Roman" w:hAnsi="Times New Roman" w:cs="Times New Roman"/>
          <w:i/>
          <w:iCs/>
          <w:color w:val="auto"/>
          <w:lang w:val="uz-Cyrl-UZ"/>
        </w:rPr>
        <w:t>-</w:t>
      </w:r>
    </w:p>
    <w:p w:rsidR="00A16C51" w:rsidRPr="00DF565B" w:rsidRDefault="00A16C51" w:rsidP="00945BEC">
      <w:pPr>
        <w:widowControl/>
        <w:shd w:val="clear" w:color="auto" w:fill="FFFFFF"/>
        <w:spacing w:line="23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Взаимопроверка учащихся--------------------------------------------------------------------------------------Оценивание учащихся---------------------------------------------------------------------------------------------                 </w:t>
      </w:r>
    </w:p>
    <w:p w:rsidR="0005663C" w:rsidRPr="00DF565B" w:rsidRDefault="00A16C51" w:rsidP="0005663C">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color w:val="auto"/>
          <w:u w:color="FFFFFF" w:themeColor="accent2" w:themeTint="00" w:themeShade="00"/>
        </w:rPr>
        <w:t xml:space="preserve">                                                  </w:t>
      </w:r>
      <w:r w:rsidR="0005663C" w:rsidRPr="00DF565B">
        <w:rPr>
          <w:rFonts w:ascii="Times New Roman" w:eastAsia="Times New Roman" w:hAnsi="Times New Roman" w:cs="Times New Roman"/>
          <w:i/>
          <w:iCs/>
          <w:lang w:eastAsia="en-US"/>
        </w:rPr>
        <w:t xml:space="preserve"> </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lang w:eastAsia="en-US"/>
        </w:rPr>
        <w:t>Упраж</w:t>
      </w:r>
      <w:r w:rsidRPr="00DF565B">
        <w:rPr>
          <w:rFonts w:ascii="Times New Roman" w:eastAsia="Times New Roman" w:hAnsi="Times New Roman" w:cs="Times New Roman"/>
          <w:i/>
          <w:iCs/>
          <w:spacing w:val="10"/>
        </w:rPr>
        <w:t xml:space="preserve">нение </w:t>
      </w:r>
      <w:r w:rsidRPr="00DF565B">
        <w:rPr>
          <w:rFonts w:ascii="Times New Roman" w:eastAsia="Times New Roman" w:hAnsi="Times New Roman" w:cs="Times New Roman"/>
          <w:i/>
          <w:iCs/>
          <w:spacing w:val="10"/>
          <w:lang w:eastAsia="en-US"/>
        </w:rPr>
        <w:t>130.</w:t>
      </w:r>
      <w:r w:rsidRPr="00DF565B">
        <w:rPr>
          <w:rFonts w:ascii="Times New Roman" w:eastAsia="Times New Roman" w:hAnsi="Times New Roman" w:cs="Times New Roman"/>
          <w:b/>
          <w:bCs/>
          <w:lang w:eastAsia="en-US"/>
        </w:rPr>
        <w:t xml:space="preserve"> </w:t>
      </w:r>
      <w:proofErr w:type="gramStart"/>
      <w:r w:rsidRPr="00DF565B">
        <w:rPr>
          <w:rFonts w:ascii="Times New Roman" w:eastAsia="Times New Roman" w:hAnsi="Times New Roman" w:cs="Times New Roman"/>
          <w:b/>
          <w:bCs/>
        </w:rPr>
        <w:t>Прочитайте текст, обратите внимание на выделен - выражения.</w:t>
      </w:r>
      <w:proofErr w:type="gramEnd"/>
    </w:p>
    <w:p w:rsidR="0005663C" w:rsidRPr="00DF565B" w:rsidRDefault="00121E26"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                                             </w:t>
      </w:r>
      <w:r w:rsidR="0005663C" w:rsidRPr="00DF565B">
        <w:rPr>
          <w:rFonts w:ascii="Times New Roman" w:eastAsia="Times New Roman" w:hAnsi="Times New Roman" w:cs="Times New Roman"/>
          <w:b/>
          <w:bCs/>
        </w:rPr>
        <w:t>Великий шёлковый путь</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Великий шёлковый путь - это </w:t>
      </w:r>
      <w:r w:rsidRPr="00DF565B">
        <w:rPr>
          <w:rFonts w:ascii="Times New Roman" w:eastAsia="Times New Roman" w:hAnsi="Times New Roman" w:cs="Times New Roman"/>
          <w:u w:val="single"/>
        </w:rPr>
        <w:t>дорога</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связывавшая</w:t>
      </w:r>
      <w:r w:rsidRPr="00DF565B">
        <w:rPr>
          <w:rFonts w:ascii="Times New Roman" w:eastAsia="Times New Roman" w:hAnsi="Times New Roman" w:cs="Times New Roman"/>
        </w:rPr>
        <w:t xml:space="preserve"> Восток </w:t>
      </w:r>
      <w:r w:rsidR="00121E26" w:rsidRPr="00DF565B">
        <w:rPr>
          <w:rFonts w:ascii="Times New Roman" w:eastAsia="Times New Roman" w:hAnsi="Times New Roman" w:cs="Times New Roman"/>
        </w:rPr>
        <w:t>с Евро</w:t>
      </w:r>
      <w:r w:rsidRPr="00DF565B">
        <w:rPr>
          <w:rFonts w:ascii="Times New Roman" w:eastAsia="Times New Roman" w:hAnsi="Times New Roman" w:cs="Times New Roman"/>
        </w:rPr>
        <w:t xml:space="preserve">пой. Это название не совсем точное, так как на самом деле не одна дорога, а несколько караванных </w:t>
      </w:r>
      <w:r w:rsidRPr="00DF565B">
        <w:rPr>
          <w:rFonts w:ascii="Times New Roman" w:eastAsia="Times New Roman" w:hAnsi="Times New Roman" w:cs="Times New Roman"/>
          <w:u w:val="single"/>
        </w:rPr>
        <w:t>путей</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 xml:space="preserve">тянувшихся </w:t>
      </w:r>
      <w:r w:rsidRPr="00DF565B">
        <w:rPr>
          <w:rFonts w:ascii="Times New Roman" w:eastAsia="Times New Roman" w:hAnsi="Times New Roman" w:cs="Times New Roman"/>
        </w:rPr>
        <w:t>*</w:t>
      </w:r>
      <w:proofErr w:type="gramStart"/>
      <w:r w:rsidRPr="00DF565B">
        <w:rPr>
          <w:rFonts w:ascii="Times New Roman" w:eastAsia="Times New Roman" w:hAnsi="Times New Roman" w:cs="Times New Roman"/>
        </w:rPr>
        <w:t>у</w:t>
      </w:r>
      <w:proofErr w:type="gramEnd"/>
      <w:r w:rsidRPr="00DF565B">
        <w:rPr>
          <w:rFonts w:ascii="Times New Roman" w:eastAsia="Times New Roman" w:hAnsi="Times New Roman" w:cs="Times New Roman"/>
        </w:rPr>
        <w:t xml:space="preserve"> городами и оазисами. Торговцы везли по ним разные це</w:t>
      </w:r>
      <w:proofErr w:type="gramStart"/>
      <w:r w:rsidRPr="00DF565B">
        <w:rPr>
          <w:rFonts w:ascii="Times New Roman" w:eastAsia="Times New Roman" w:hAnsi="Times New Roman" w:cs="Times New Roman"/>
        </w:rPr>
        <w:t>н-</w:t>
      </w:r>
      <w:proofErr w:type="gramEnd"/>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т</w:t>
      </w:r>
      <w:r w:rsidRPr="00DF565B">
        <w:rPr>
          <w:rFonts w:ascii="Times New Roman" w:eastAsia="Times New Roman" w:hAnsi="Times New Roman" w:cs="Times New Roman"/>
        </w:rPr>
        <w:t xml:space="preserve">овары. Богатые жители Италии, Германии, Греции и других </w:t>
      </w:r>
      <w:r w:rsidR="00121E26" w:rsidRPr="00DF565B">
        <w:rPr>
          <w:rFonts w:ascii="Times New Roman" w:eastAsia="Times New Roman" w:hAnsi="Times New Roman" w:cs="Times New Roman"/>
        </w:rPr>
        <w:t>г</w:t>
      </w:r>
      <w:r w:rsidRPr="00DF565B">
        <w:rPr>
          <w:rFonts w:ascii="Times New Roman" w:eastAsia="Times New Roman" w:hAnsi="Times New Roman" w:cs="Times New Roman"/>
          <w:u w:val="single"/>
        </w:rPr>
        <w:t>ос</w:t>
      </w:r>
      <w:r w:rsidR="00121E26" w:rsidRPr="00DF565B">
        <w:rPr>
          <w:rFonts w:ascii="Times New Roman" w:eastAsia="Times New Roman" w:hAnsi="Times New Roman" w:cs="Times New Roman"/>
          <w:u w:val="single"/>
        </w:rPr>
        <w:t>ударс</w:t>
      </w:r>
      <w:r w:rsidRPr="00DF565B">
        <w:rPr>
          <w:rFonts w:ascii="Times New Roman" w:eastAsia="Times New Roman" w:hAnsi="Times New Roman" w:cs="Times New Roman"/>
          <w:u w:val="single"/>
        </w:rPr>
        <w:t>тв</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покупавшие</w:t>
      </w:r>
      <w:r w:rsidRPr="00DF565B">
        <w:rPr>
          <w:rFonts w:ascii="Times New Roman" w:eastAsia="Times New Roman" w:hAnsi="Times New Roman" w:cs="Times New Roman"/>
        </w:rPr>
        <w:t xml:space="preserve"> китайский шёлк в огромных количествах, </w:t>
      </w:r>
      <w:r w:rsidR="00121E26" w:rsidRPr="00DF565B">
        <w:rPr>
          <w:rFonts w:ascii="Times New Roman" w:eastAsia="Times New Roman" w:hAnsi="Times New Roman" w:cs="Times New Roman"/>
        </w:rPr>
        <w:t>прио</w:t>
      </w:r>
      <w:r w:rsidRPr="00DF565B">
        <w:rPr>
          <w:rFonts w:ascii="Times New Roman" w:eastAsia="Times New Roman" w:hAnsi="Times New Roman" w:cs="Times New Roman"/>
        </w:rPr>
        <w:t xml:space="preserve">бретали также различные золотые украшения. Движение по жому пути было двусторонним. В обмен на шёлк и украшения </w:t>
      </w:r>
      <w:r w:rsidR="00121E26" w:rsidRPr="00DF565B">
        <w:rPr>
          <w:rFonts w:ascii="Times New Roman" w:eastAsia="Times New Roman" w:hAnsi="Times New Roman" w:cs="Times New Roman"/>
        </w:rPr>
        <w:t>торго</w:t>
      </w:r>
      <w:r w:rsidRPr="00DF565B">
        <w:rPr>
          <w:rFonts w:ascii="Times New Roman" w:eastAsia="Times New Roman" w:hAnsi="Times New Roman" w:cs="Times New Roman"/>
        </w:rPr>
        <w:t xml:space="preserve">вцы везли товары </w:t>
      </w:r>
      <w:r w:rsidRPr="00DF565B">
        <w:rPr>
          <w:rFonts w:ascii="Times New Roman" w:eastAsia="Times New Roman" w:hAnsi="Times New Roman" w:cs="Times New Roman"/>
          <w:u w:val="single"/>
        </w:rPr>
        <w:t>европейцев</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отправлявших</w:t>
      </w:r>
      <w:r w:rsidRPr="00DF565B">
        <w:rPr>
          <w:rFonts w:ascii="Times New Roman" w:eastAsia="Times New Roman" w:hAnsi="Times New Roman" w:cs="Times New Roman"/>
        </w:rPr>
        <w:t xml:space="preserve"> на Восток золо</w:t>
      </w:r>
      <w:r w:rsidR="00121E26" w:rsidRPr="00DF565B">
        <w:rPr>
          <w:rFonts w:ascii="Times New Roman" w:eastAsia="Times New Roman" w:hAnsi="Times New Roman" w:cs="Times New Roman"/>
        </w:rPr>
        <w:t>тые</w:t>
      </w:r>
      <w:r w:rsidRPr="00DF565B">
        <w:rPr>
          <w:rFonts w:ascii="Times New Roman" w:eastAsia="Times New Roman" w:hAnsi="Times New Roman" w:cs="Times New Roman"/>
        </w:rPr>
        <w:t xml:space="preserve"> серебряные монеты, стеклянную посуду, керамику, драгоценны</w:t>
      </w:r>
      <w:proofErr w:type="gramStart"/>
      <w:r w:rsidRPr="00DF565B">
        <w:rPr>
          <w:rFonts w:ascii="Times New Roman" w:eastAsia="Times New Roman" w:hAnsi="Times New Roman" w:cs="Times New Roman"/>
        </w:rPr>
        <w:t>е-</w:t>
      </w:r>
      <w:proofErr w:type="gramEnd"/>
      <w:r w:rsidRPr="00DF565B">
        <w:rPr>
          <w:rFonts w:ascii="Times New Roman" w:eastAsia="Times New Roman" w:hAnsi="Times New Roman" w:cs="Times New Roman"/>
        </w:rPr>
        <w:t xml:space="preserve"> камни.</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оазис - </w:t>
      </w:r>
      <w:proofErr w:type="spellStart"/>
      <w:r w:rsidRPr="00DF565B">
        <w:rPr>
          <w:rFonts w:ascii="Times New Roman" w:eastAsia="Times New Roman" w:hAnsi="Times New Roman" w:cs="Times New Roman"/>
          <w:lang w:val="en-US" w:eastAsia="en-US"/>
        </w:rPr>
        <w:t>voha</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украшения - </w:t>
      </w:r>
      <w:proofErr w:type="spellStart"/>
      <w:r w:rsidRPr="00DF565B">
        <w:rPr>
          <w:rFonts w:ascii="Times New Roman" w:eastAsia="Times New Roman" w:hAnsi="Times New Roman" w:cs="Times New Roman"/>
          <w:lang w:val="en-US" w:eastAsia="en-US"/>
        </w:rPr>
        <w:t>bezaklar</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керамика - </w:t>
      </w:r>
      <w:proofErr w:type="spellStart"/>
      <w:r w:rsidRPr="00DF565B">
        <w:rPr>
          <w:rFonts w:ascii="Times New Roman" w:eastAsia="Times New Roman" w:hAnsi="Times New Roman" w:cs="Times New Roman"/>
          <w:lang w:val="en-US" w:eastAsia="en-US"/>
        </w:rPr>
        <w:t>kulolchilik</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buyumlari</w:t>
      </w:r>
      <w:proofErr w:type="spellEnd"/>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131.</w:t>
      </w:r>
      <w:r w:rsidRPr="00DF565B">
        <w:rPr>
          <w:rFonts w:ascii="Times New Roman" w:eastAsia="Times New Roman" w:hAnsi="Times New Roman" w:cs="Times New Roman"/>
          <w:b/>
          <w:bCs/>
        </w:rPr>
        <w:t xml:space="preserve"> Выпишите из текста упражнения 130 выделен</w:t>
      </w:r>
      <w:r w:rsidRPr="00DF565B">
        <w:rPr>
          <w:rFonts w:ascii="Times New Roman" w:eastAsia="Times New Roman" w:hAnsi="Times New Roman" w:cs="Times New Roman"/>
          <w:b/>
          <w:bCs/>
        </w:rPr>
        <w:softHyphen/>
        <w:t>ные слова и переведите их на родной язык. К какой части речи относятся эти слова в родном языке?</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132.</w:t>
      </w:r>
      <w:r w:rsidRPr="00DF565B">
        <w:rPr>
          <w:rFonts w:ascii="Times New Roman" w:eastAsia="Times New Roman" w:hAnsi="Times New Roman" w:cs="Times New Roman"/>
          <w:b/>
          <w:bCs/>
        </w:rPr>
        <w:t xml:space="preserve"> Ответьте на </w:t>
      </w:r>
      <w:proofErr w:type="spellStart"/>
      <w:r w:rsidRPr="00DF565B">
        <w:rPr>
          <w:rFonts w:ascii="Times New Roman" w:eastAsia="Times New Roman" w:hAnsi="Times New Roman" w:cs="Times New Roman"/>
          <w:b/>
          <w:bCs/>
        </w:rPr>
        <w:t>вопросы</w:t>
      </w:r>
      <w:proofErr w:type="gramStart"/>
      <w:r w:rsidRPr="00DF565B">
        <w:rPr>
          <w:rFonts w:ascii="Times New Roman" w:eastAsia="Times New Roman" w:hAnsi="Times New Roman" w:cs="Times New Roman"/>
          <w:b/>
          <w:bCs/>
        </w:rPr>
        <w:t>.</w:t>
      </w:r>
      <w:r w:rsidRPr="00DF565B">
        <w:rPr>
          <w:rFonts w:ascii="Times New Roman" w:eastAsia="Times New Roman" w:hAnsi="Times New Roman" w:cs="Times New Roman"/>
        </w:rPr>
        <w:t>Ч</w:t>
      </w:r>
      <w:proofErr w:type="gramEnd"/>
      <w:r w:rsidRPr="00DF565B">
        <w:rPr>
          <w:rFonts w:ascii="Times New Roman" w:eastAsia="Times New Roman" w:hAnsi="Times New Roman" w:cs="Times New Roman"/>
        </w:rPr>
        <w:t>то</w:t>
      </w:r>
      <w:proofErr w:type="spellEnd"/>
      <w:r w:rsidRPr="00DF565B">
        <w:rPr>
          <w:rFonts w:ascii="Times New Roman" w:eastAsia="Times New Roman" w:hAnsi="Times New Roman" w:cs="Times New Roman"/>
        </w:rPr>
        <w:t xml:space="preserve"> вы знаете о Великом шёлковом пути?</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 Что везли торговцы по этой дороге?</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 Что приобретали европейцы у торговцев? Что везли торговцы из Европы на Восток?</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133.</w:t>
      </w:r>
      <w:r w:rsidRPr="00DF565B">
        <w:rPr>
          <w:rFonts w:ascii="Times New Roman" w:eastAsia="Times New Roman" w:hAnsi="Times New Roman" w:cs="Times New Roman"/>
          <w:b/>
          <w:bCs/>
        </w:rPr>
        <w:t xml:space="preserve"> Прочитайте и скажите, как образуются при</w:t>
      </w:r>
      <w:r w:rsidRPr="00DF565B">
        <w:rPr>
          <w:rFonts w:ascii="Times New Roman" w:eastAsia="Times New Roman" w:hAnsi="Times New Roman" w:cs="Times New Roman"/>
          <w:b/>
          <w:bCs/>
        </w:rPr>
        <w:softHyphen/>
        <w:t>частия прошедшего времени.</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ДЕЙСТВИТЕЛЬНЫЕ ПРИЧАСТИЯ ПРОШЕДШЕГО ВРЕМЕНИ</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b/>
          <w:bCs/>
          <w:lang w:eastAsia="en-US"/>
        </w:rPr>
        <w:t>0‘</w:t>
      </w:r>
      <w:proofErr w:type="spellStart"/>
      <w:r w:rsidRPr="00DF565B">
        <w:rPr>
          <w:rFonts w:ascii="Times New Roman" w:eastAsia="Times New Roman" w:hAnsi="Times New Roman" w:cs="Times New Roman"/>
          <w:b/>
          <w:bCs/>
          <w:lang w:val="en-US" w:eastAsia="en-US"/>
        </w:rPr>
        <w:t>tgan</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zamon</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aniqlik</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sifatdoshi</w:t>
      </w:r>
      <w:proofErr w:type="spellEnd"/>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Что делать? Что сделать?</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b/>
          <w:bCs/>
        </w:rPr>
        <w:t>Какой (-</w:t>
      </w:r>
      <w:proofErr w:type="spellStart"/>
      <w:r w:rsidRPr="00DF565B">
        <w:rPr>
          <w:rFonts w:ascii="Times New Roman" w:eastAsia="Times New Roman" w:hAnsi="Times New Roman" w:cs="Times New Roman"/>
          <w:b/>
          <w:bCs/>
        </w:rPr>
        <w:t>ая</w:t>
      </w:r>
      <w:proofErr w:type="spellEnd"/>
      <w:r w:rsidRPr="00DF565B">
        <w:rPr>
          <w:rFonts w:ascii="Times New Roman" w:eastAsia="Times New Roman" w:hAnsi="Times New Roman" w:cs="Times New Roman"/>
          <w:b/>
          <w:bCs/>
        </w:rPr>
        <w:t xml:space="preserve">, </w:t>
      </w:r>
      <w:proofErr w:type="gramStart"/>
      <w:r w:rsidRPr="00DF565B">
        <w:rPr>
          <w:rFonts w:ascii="Times New Roman" w:eastAsia="Times New Roman" w:hAnsi="Times New Roman" w:cs="Times New Roman"/>
          <w:b/>
          <w:bCs/>
        </w:rPr>
        <w:t>-</w:t>
      </w:r>
      <w:proofErr w:type="spellStart"/>
      <w:r w:rsidRPr="00DF565B">
        <w:rPr>
          <w:rFonts w:ascii="Times New Roman" w:eastAsia="Times New Roman" w:hAnsi="Times New Roman" w:cs="Times New Roman"/>
          <w:b/>
          <w:bCs/>
        </w:rPr>
        <w:t>о</w:t>
      </w:r>
      <w:proofErr w:type="gramEnd"/>
      <w:r w:rsidRPr="00DF565B">
        <w:rPr>
          <w:rFonts w:ascii="Times New Roman" w:eastAsia="Times New Roman" w:hAnsi="Times New Roman" w:cs="Times New Roman"/>
          <w:b/>
          <w:bCs/>
        </w:rPr>
        <w:t>е</w:t>
      </w:r>
      <w:proofErr w:type="spellEnd"/>
      <w:r w:rsidRPr="00DF565B">
        <w:rPr>
          <w:rFonts w:ascii="Times New Roman" w:eastAsia="Times New Roman" w:hAnsi="Times New Roman" w:cs="Times New Roman"/>
          <w:b/>
          <w:bCs/>
        </w:rPr>
        <w:t>, -</w:t>
      </w:r>
      <w:proofErr w:type="spellStart"/>
      <w:r w:rsidRPr="00DF565B">
        <w:rPr>
          <w:rFonts w:ascii="Times New Roman" w:eastAsia="Times New Roman" w:hAnsi="Times New Roman" w:cs="Times New Roman"/>
          <w:b/>
          <w:bCs/>
        </w:rPr>
        <w:t>ие</w:t>
      </w:r>
      <w:proofErr w:type="spellEnd"/>
      <w:r w:rsidRPr="00DF565B">
        <w:rPr>
          <w:rFonts w:ascii="Times New Roman" w:eastAsia="Times New Roman" w:hAnsi="Times New Roman" w:cs="Times New Roman"/>
          <w:b/>
          <w:bCs/>
        </w:rPr>
        <w:t>)?</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Вести                                         </w:t>
      </w:r>
      <w:proofErr w:type="gramStart"/>
      <w:r w:rsidRPr="00DF565B">
        <w:rPr>
          <w:rFonts w:ascii="Times New Roman" w:eastAsia="Times New Roman" w:hAnsi="Times New Roman" w:cs="Times New Roman"/>
        </w:rPr>
        <w:t>вёзший</w:t>
      </w:r>
      <w:proofErr w:type="gramEnd"/>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u w:val="single"/>
        </w:rPr>
        <w:t xml:space="preserve">Привезти                                  </w:t>
      </w:r>
      <w:proofErr w:type="spellStart"/>
      <w:r w:rsidRPr="00DF565B">
        <w:rPr>
          <w:rFonts w:ascii="Times New Roman" w:eastAsia="Times New Roman" w:hAnsi="Times New Roman" w:cs="Times New Roman"/>
        </w:rPr>
        <w:t>привезщий</w:t>
      </w:r>
      <w:proofErr w:type="spellEnd"/>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rPr>
        <w:t>Отправлять</w:t>
      </w:r>
      <w:r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отправлявший</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rPr>
        <w:t>Отправить                                 отправивший</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rPr>
        <w:t>1. От какой формы глаголов образуются эти причастия?</w:t>
      </w:r>
      <w:r w:rsidR="00945BEC"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 2.С </w:t>
      </w:r>
      <w:proofErr w:type="gramStart"/>
      <w:r w:rsidRPr="00DF565B">
        <w:rPr>
          <w:rFonts w:ascii="Times New Roman" w:eastAsia="Times New Roman" w:hAnsi="Times New Roman" w:cs="Times New Roman"/>
        </w:rPr>
        <w:t>помощью</w:t>
      </w:r>
      <w:proofErr w:type="gramEnd"/>
      <w:r w:rsidRPr="00DF565B">
        <w:rPr>
          <w:rFonts w:ascii="Times New Roman" w:eastAsia="Times New Roman" w:hAnsi="Times New Roman" w:cs="Times New Roman"/>
        </w:rPr>
        <w:t xml:space="preserve"> каких суффиксов?</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lang w:eastAsia="en-US"/>
        </w:rPr>
        <w:t xml:space="preserve"> </w:t>
      </w:r>
      <w:r w:rsidRPr="00DF565B">
        <w:rPr>
          <w:rFonts w:ascii="Times New Roman" w:eastAsia="Times New Roman" w:hAnsi="Times New Roman" w:cs="Times New Roman"/>
          <w:i/>
          <w:iCs/>
          <w:spacing w:val="10"/>
        </w:rPr>
        <w:t>Упражнение 134.</w:t>
      </w:r>
      <w:r w:rsidRPr="00DF565B">
        <w:rPr>
          <w:rFonts w:ascii="Times New Roman" w:eastAsia="Times New Roman" w:hAnsi="Times New Roman" w:cs="Times New Roman"/>
          <w:b/>
          <w:bCs/>
        </w:rPr>
        <w:t xml:space="preserve"> От данных глаголов образуйте действительные причастия прошедшего времени.</w:t>
      </w:r>
      <w:r w:rsidR="00945BEC"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spacing w:val="50"/>
        </w:rPr>
        <w:t>Образец:</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купить - купивший.</w:t>
      </w:r>
    </w:p>
    <w:p w:rsidR="0005663C" w:rsidRPr="00DF565B" w:rsidRDefault="0005663C" w:rsidP="0005663C">
      <w:pPr>
        <w:widowControl/>
        <w:rPr>
          <w:rFonts w:ascii="Times New Roman" w:eastAsia="Times New Roman" w:hAnsi="Times New Roman" w:cs="Times New Roman"/>
          <w:color w:val="auto"/>
        </w:rPr>
      </w:pPr>
      <w:proofErr w:type="gramStart"/>
      <w:r w:rsidRPr="00DF565B">
        <w:rPr>
          <w:rFonts w:ascii="Times New Roman" w:eastAsia="Times New Roman" w:hAnsi="Times New Roman" w:cs="Times New Roman"/>
        </w:rPr>
        <w:t>Купить, покупать, отправить, отправлять, везти, ле</w:t>
      </w:r>
      <w:r w:rsidRPr="00DF565B">
        <w:rPr>
          <w:rFonts w:ascii="Times New Roman" w:eastAsia="Times New Roman" w:hAnsi="Times New Roman" w:cs="Times New Roman"/>
        </w:rPr>
        <w:softHyphen/>
        <w:t>теть, прилететь, рисовать, нарисовать, кричать, нести, крикнуть, рассказать, рассказывать, принести, изучать, привести, изучить.</w:t>
      </w:r>
      <w:proofErr w:type="gramEnd"/>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Причастия часто употребляются в сочетании с другими словами. Такое сочетание называется причастным оборотом.</w:t>
      </w:r>
    </w:p>
    <w:p w:rsidR="0005663C" w:rsidRPr="00DF565B" w:rsidRDefault="0005663C" w:rsidP="0005663C">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Если причастный оборот находится после слова, к которо</w:t>
      </w:r>
      <w:r w:rsidRPr="00DF565B">
        <w:rPr>
          <w:rFonts w:ascii="Times New Roman" w:eastAsia="Times New Roman" w:hAnsi="Times New Roman" w:cs="Times New Roman"/>
          <w:b/>
          <w:bCs/>
        </w:rPr>
        <w:softHyphen/>
        <w:t xml:space="preserve">му относится, то в устной речи он выделяется паузами, а на письме — запятыми. </w:t>
      </w:r>
      <w:r w:rsidRPr="00DF565B">
        <w:rPr>
          <w:rFonts w:ascii="Times New Roman" w:eastAsia="Times New Roman" w:hAnsi="Times New Roman" w:cs="Times New Roman"/>
          <w:i/>
          <w:iCs/>
          <w:spacing w:val="10"/>
        </w:rPr>
        <w:t>Сравните</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u w:val="single"/>
        </w:rPr>
        <w:t>Дорогу</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 xml:space="preserve">связывавшую </w:t>
      </w:r>
      <w:proofErr w:type="spellStart"/>
      <w:proofErr w:type="gramStart"/>
      <w:r w:rsidRPr="00DF565B">
        <w:rPr>
          <w:rFonts w:ascii="Times New Roman" w:eastAsia="Times New Roman" w:hAnsi="Times New Roman" w:cs="Times New Roman"/>
          <w:i/>
          <w:iCs/>
          <w:spacing w:val="10"/>
        </w:rPr>
        <w:t>стра</w:t>
      </w:r>
      <w:proofErr w:type="spellEnd"/>
      <w:r w:rsidRPr="00DF565B">
        <w:rPr>
          <w:rFonts w:ascii="Times New Roman" w:eastAsia="Times New Roman" w:hAnsi="Times New Roman" w:cs="Times New Roman"/>
          <w:i/>
          <w:iCs/>
          <w:spacing w:val="10"/>
        </w:rPr>
        <w:t xml:space="preserve"> </w:t>
      </w:r>
      <w:proofErr w:type="spellStart"/>
      <w:r w:rsidRPr="00DF565B">
        <w:rPr>
          <w:rFonts w:ascii="Times New Roman" w:eastAsia="Times New Roman" w:hAnsi="Times New Roman" w:cs="Times New Roman"/>
          <w:i/>
          <w:iCs/>
          <w:spacing w:val="10"/>
        </w:rPr>
        <w:t>ны</w:t>
      </w:r>
      <w:proofErr w:type="spellEnd"/>
      <w:proofErr w:type="gramEnd"/>
      <w:r w:rsidRPr="00DF565B">
        <w:rPr>
          <w:rFonts w:ascii="Times New Roman" w:eastAsia="Times New Roman" w:hAnsi="Times New Roman" w:cs="Times New Roman"/>
          <w:i/>
          <w:iCs/>
          <w:spacing w:val="10"/>
        </w:rPr>
        <w:t xml:space="preserve"> Востока и Запада,</w:t>
      </w:r>
      <w:r w:rsidRPr="00DF565B">
        <w:rPr>
          <w:rFonts w:ascii="Times New Roman" w:eastAsia="Times New Roman" w:hAnsi="Times New Roman" w:cs="Times New Roman"/>
        </w:rPr>
        <w:t xml:space="preserve"> называли Великим шёлковым </w:t>
      </w:r>
      <w:r w:rsidRPr="00DF565B">
        <w:rPr>
          <w:rFonts w:ascii="Times New Roman" w:eastAsia="Times New Roman" w:hAnsi="Times New Roman" w:cs="Times New Roman"/>
          <w:b/>
          <w:bCs/>
        </w:rPr>
        <w:t xml:space="preserve">путём. </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Связывавшую страны Востока и Запада</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u w:val="single"/>
        </w:rPr>
        <w:t>дорогу</w:t>
      </w:r>
      <w:r w:rsidRPr="00DF565B">
        <w:rPr>
          <w:rFonts w:ascii="Times New Roman" w:eastAsia="Times New Roman" w:hAnsi="Times New Roman" w:cs="Times New Roman"/>
        </w:rPr>
        <w:t xml:space="preserve"> называли Великим шёлковым путём.</w:t>
      </w:r>
    </w:p>
    <w:p w:rsidR="00121E26" w:rsidRPr="00DF565B" w:rsidRDefault="00945BEC"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w:t>
      </w:r>
      <w:r w:rsidR="00121E26" w:rsidRPr="00DF565B">
        <w:rPr>
          <w:rFonts w:ascii="Times New Roman" w:eastAsia="Times New Roman" w:hAnsi="Times New Roman" w:cs="Times New Roman"/>
          <w:i/>
          <w:iCs/>
          <w:spacing w:val="10"/>
        </w:rPr>
        <w:t>жнение 135.</w:t>
      </w:r>
      <w:r w:rsidR="00121E26" w:rsidRPr="00DF565B">
        <w:rPr>
          <w:rFonts w:ascii="Times New Roman" w:eastAsia="Times New Roman" w:hAnsi="Times New Roman" w:cs="Times New Roman"/>
          <w:b/>
          <w:bCs/>
        </w:rPr>
        <w:t xml:space="preserve"> Устно охарактеризуйте учащихся по их действиям, </w:t>
      </w:r>
      <w:proofErr w:type="spellStart"/>
      <w:r w:rsidR="00121E26" w:rsidRPr="00DF565B">
        <w:rPr>
          <w:rFonts w:ascii="Times New Roman" w:eastAsia="Times New Roman" w:hAnsi="Times New Roman" w:cs="Times New Roman"/>
          <w:b/>
          <w:bCs/>
        </w:rPr>
        <w:t>ии</w:t>
      </w:r>
      <w:proofErr w:type="spellEnd"/>
      <w:r w:rsidR="00121E26" w:rsidRPr="00DF565B">
        <w:rPr>
          <w:rFonts w:ascii="Times New Roman" w:eastAsia="Times New Roman" w:hAnsi="Times New Roman" w:cs="Times New Roman"/>
          <w:b/>
          <w:bCs/>
        </w:rPr>
        <w:t xml:space="preserve"> причастный оборот; там, где это нужно, выделите причастный паузами.</w:t>
      </w:r>
    </w:p>
    <w:p w:rsidR="00121E26" w:rsidRPr="00DF565B" w:rsidRDefault="00945BEC"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обр</w:t>
      </w:r>
      <w:r w:rsidR="00121E26" w:rsidRPr="00DF565B">
        <w:rPr>
          <w:rFonts w:ascii="Times New Roman" w:eastAsia="Times New Roman" w:hAnsi="Times New Roman" w:cs="Times New Roman"/>
        </w:rPr>
        <w:t>аз</w:t>
      </w:r>
      <w:r w:rsidRPr="00DF565B">
        <w:rPr>
          <w:rFonts w:ascii="Times New Roman" w:eastAsia="Times New Roman" w:hAnsi="Times New Roman" w:cs="Times New Roman"/>
        </w:rPr>
        <w:t>е</w:t>
      </w:r>
      <w:r w:rsidR="00121E26" w:rsidRPr="00DF565B">
        <w:rPr>
          <w:rFonts w:ascii="Times New Roman" w:eastAsia="Times New Roman" w:hAnsi="Times New Roman" w:cs="Times New Roman"/>
        </w:rPr>
        <w:t xml:space="preserve">ц: </w:t>
      </w:r>
      <w:proofErr w:type="spellStart"/>
      <w:r w:rsidR="00121E26" w:rsidRPr="00DF565B">
        <w:rPr>
          <w:rFonts w:ascii="Times New Roman" w:eastAsia="Times New Roman" w:hAnsi="Times New Roman" w:cs="Times New Roman"/>
          <w:i/>
          <w:iCs/>
          <w:spacing w:val="10"/>
        </w:rPr>
        <w:t>Азиза</w:t>
      </w:r>
      <w:proofErr w:type="spellEnd"/>
      <w:r w:rsidR="00121E26" w:rsidRPr="00DF565B">
        <w:rPr>
          <w:rFonts w:ascii="Times New Roman" w:eastAsia="Times New Roman" w:hAnsi="Times New Roman" w:cs="Times New Roman"/>
          <w:i/>
          <w:iCs/>
          <w:spacing w:val="10"/>
        </w:rPr>
        <w:t xml:space="preserve"> выполнила упражнение. - </w:t>
      </w:r>
      <w:proofErr w:type="spellStart"/>
      <w:r w:rsidR="00121E26" w:rsidRPr="00DF565B">
        <w:rPr>
          <w:rFonts w:ascii="Times New Roman" w:eastAsia="Times New Roman" w:hAnsi="Times New Roman" w:cs="Times New Roman"/>
          <w:i/>
          <w:iCs/>
          <w:spacing w:val="10"/>
        </w:rPr>
        <w:t>Азиза</w:t>
      </w:r>
      <w:proofErr w:type="spellEnd"/>
      <w:r w:rsidR="00121E26" w:rsidRPr="00DF565B">
        <w:rPr>
          <w:rFonts w:ascii="Times New Roman" w:eastAsia="Times New Roman" w:hAnsi="Times New Roman" w:cs="Times New Roman"/>
          <w:i/>
          <w:iCs/>
          <w:spacing w:val="10"/>
        </w:rPr>
        <w:t xml:space="preserve">, </w:t>
      </w:r>
      <w:proofErr w:type="spellStart"/>
      <w:r w:rsidR="00121E26" w:rsidRPr="00DF565B">
        <w:rPr>
          <w:rFonts w:ascii="Times New Roman" w:eastAsia="Times New Roman" w:hAnsi="Times New Roman" w:cs="Times New Roman"/>
          <w:i/>
          <w:iCs/>
          <w:spacing w:val="10"/>
        </w:rPr>
        <w:t>выполнив</w:t>
      </w:r>
      <w:r w:rsidRPr="00DF565B">
        <w:rPr>
          <w:rFonts w:ascii="Times New Roman" w:eastAsia="Times New Roman" w:hAnsi="Times New Roman" w:cs="Times New Roman"/>
          <w:i/>
          <w:iCs/>
          <w:spacing w:val="10"/>
        </w:rPr>
        <w:t>уп</w:t>
      </w:r>
      <w:r w:rsidR="00121E26" w:rsidRPr="00DF565B">
        <w:rPr>
          <w:rFonts w:ascii="Times New Roman" w:eastAsia="Times New Roman" w:hAnsi="Times New Roman" w:cs="Times New Roman"/>
          <w:i/>
          <w:iCs/>
          <w:spacing w:val="10"/>
        </w:rPr>
        <w:t>ражнение</w:t>
      </w:r>
      <w:proofErr w:type="spellEnd"/>
      <w:r w:rsidR="00121E26" w:rsidRPr="00DF565B">
        <w:rPr>
          <w:rFonts w:ascii="Times New Roman" w:eastAsia="Times New Roman" w:hAnsi="Times New Roman" w:cs="Times New Roman"/>
          <w:i/>
          <w:iCs/>
          <w:spacing w:val="10"/>
        </w:rPr>
        <w:t>.</w:t>
      </w:r>
    </w:p>
    <w:p w:rsidR="00121E26" w:rsidRPr="00DF565B" w:rsidRDefault="00121E26" w:rsidP="00121E26">
      <w:pPr>
        <w:widowControl/>
        <w:rPr>
          <w:rFonts w:ascii="Times New Roman" w:eastAsia="Times New Roman" w:hAnsi="Times New Roman" w:cs="Times New Roman"/>
          <w:color w:val="auto"/>
        </w:rPr>
      </w:pPr>
      <w:proofErr w:type="gramStart"/>
      <w:r w:rsidRPr="00DF565B">
        <w:rPr>
          <w:rFonts w:ascii="Times New Roman" w:eastAsia="Times New Roman" w:hAnsi="Times New Roman" w:cs="Times New Roman"/>
          <w:b/>
          <w:bCs/>
        </w:rPr>
        <w:t xml:space="preserve">за </w:t>
      </w:r>
      <w:r w:rsidRPr="00DF565B">
        <w:rPr>
          <w:rFonts w:ascii="Times New Roman" w:eastAsia="Times New Roman" w:hAnsi="Times New Roman" w:cs="Times New Roman"/>
        </w:rPr>
        <w:t>выполнила</w:t>
      </w:r>
      <w:proofErr w:type="gramEnd"/>
      <w:r w:rsidRPr="00DF565B">
        <w:rPr>
          <w:rFonts w:ascii="Times New Roman" w:eastAsia="Times New Roman" w:hAnsi="Times New Roman" w:cs="Times New Roman"/>
        </w:rPr>
        <w:t xml:space="preserve"> упражнение. Хасан прочитал книгу. </w:t>
      </w:r>
      <w:proofErr w:type="spellStart"/>
      <w:r w:rsidRPr="00DF565B">
        <w:rPr>
          <w:rFonts w:ascii="Times New Roman" w:eastAsia="Times New Roman" w:hAnsi="Times New Roman" w:cs="Times New Roman"/>
        </w:rPr>
        <w:t>Хусан</w:t>
      </w:r>
      <w:proofErr w:type="spellEnd"/>
      <w:r w:rsidRPr="00DF565B">
        <w:rPr>
          <w:rFonts w:ascii="Times New Roman" w:eastAsia="Times New Roman" w:hAnsi="Times New Roman" w:cs="Times New Roman"/>
        </w:rPr>
        <w:t xml:space="preserve"> вы</w:t>
      </w:r>
      <w:r w:rsidR="00945BEC" w:rsidRPr="00DF565B">
        <w:rPr>
          <w:rFonts w:ascii="Times New Roman" w:eastAsia="Times New Roman" w:hAnsi="Times New Roman" w:cs="Times New Roman"/>
        </w:rPr>
        <w:t>ступил</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rPr>
        <w:t xml:space="preserve">на </w:t>
      </w:r>
      <w:r w:rsidRPr="00DF565B">
        <w:rPr>
          <w:rFonts w:ascii="Times New Roman" w:eastAsia="Times New Roman" w:hAnsi="Times New Roman" w:cs="Times New Roman"/>
        </w:rPr>
        <w:t xml:space="preserve">собрании. Алишер рассказал интересную историю. Фархад &gt;вал в соревнованиях по боксу. </w:t>
      </w:r>
      <w:proofErr w:type="spellStart"/>
      <w:r w:rsidRPr="00DF565B">
        <w:rPr>
          <w:rFonts w:ascii="Times New Roman" w:eastAsia="Times New Roman" w:hAnsi="Times New Roman" w:cs="Times New Roman"/>
        </w:rPr>
        <w:t>Камил</w:t>
      </w:r>
      <w:proofErr w:type="spellEnd"/>
      <w:r w:rsidRPr="00DF565B">
        <w:rPr>
          <w:rFonts w:ascii="Times New Roman" w:eastAsia="Times New Roman" w:hAnsi="Times New Roman" w:cs="Times New Roman"/>
        </w:rPr>
        <w:t xml:space="preserve"> отвечал у доски. Саида </w:t>
      </w:r>
      <w:r w:rsidR="00945BEC" w:rsidRPr="00DF565B">
        <w:rPr>
          <w:rFonts w:ascii="Times New Roman" w:eastAsia="Times New Roman" w:hAnsi="Times New Roman" w:cs="Times New Roman"/>
        </w:rPr>
        <w:t>выучил</w:t>
      </w:r>
      <w:proofErr w:type="gramStart"/>
      <w:r w:rsidRPr="00DF565B">
        <w:rPr>
          <w:rFonts w:ascii="Times New Roman" w:eastAsia="Times New Roman" w:hAnsi="Times New Roman" w:cs="Times New Roman"/>
          <w:lang w:val="en-US" w:eastAsia="en-US"/>
        </w:rPr>
        <w:t>a</w:t>
      </w:r>
      <w:proofErr w:type="gram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lastRenderedPageBreak/>
        <w:t xml:space="preserve">стихотворение наизусть. Ученики написали </w:t>
      </w:r>
      <w:proofErr w:type="gramStart"/>
      <w:r w:rsidRPr="00DF565B">
        <w:rPr>
          <w:rFonts w:ascii="Times New Roman" w:eastAsia="Times New Roman" w:hAnsi="Times New Roman" w:cs="Times New Roman"/>
        </w:rPr>
        <w:t>контрольную</w:t>
      </w:r>
      <w:proofErr w:type="gramEnd"/>
      <w:r w:rsidR="00945BEC"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b/>
          <w:bCs/>
        </w:rPr>
        <w:t>Причастие употребляется в том же падеже, что и опреде</w:t>
      </w:r>
      <w:r w:rsidR="00945BEC" w:rsidRPr="00DF565B">
        <w:rPr>
          <w:rFonts w:ascii="Times New Roman" w:eastAsia="Times New Roman" w:hAnsi="Times New Roman" w:cs="Times New Roman"/>
          <w:b/>
          <w:bCs/>
        </w:rPr>
        <w:t>ляемое</w:t>
      </w:r>
      <w:r w:rsidRPr="00DF565B">
        <w:rPr>
          <w:rFonts w:ascii="Times New Roman" w:eastAsia="Times New Roman" w:hAnsi="Times New Roman" w:cs="Times New Roman"/>
          <w:b/>
          <w:bCs/>
        </w:rPr>
        <w:t xml:space="preserve"> слово.</w:t>
      </w:r>
    </w:p>
    <w:p w:rsidR="00945BEC"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Кто?</w:t>
      </w:r>
      <w:r w:rsidRPr="00DF565B">
        <w:rPr>
          <w:rFonts w:ascii="Times New Roman" w:eastAsia="Times New Roman" w:hAnsi="Times New Roman" w:cs="Times New Roman"/>
          <w:b/>
          <w:bCs/>
        </w:rPr>
        <w:tab/>
        <w:t>Как</w:t>
      </w:r>
      <w:r w:rsidR="00945BEC" w:rsidRPr="00DF565B">
        <w:rPr>
          <w:rFonts w:ascii="Times New Roman" w:eastAsia="Times New Roman" w:hAnsi="Times New Roman" w:cs="Times New Roman"/>
          <w:b/>
          <w:bCs/>
        </w:rPr>
        <w:t>ое</w:t>
      </w:r>
      <w:r w:rsidRPr="00DF565B">
        <w:rPr>
          <w:rFonts w:ascii="Times New Roman" w:eastAsia="Times New Roman" w:hAnsi="Times New Roman" w:cs="Times New Roman"/>
          <w:b/>
          <w:bCs/>
        </w:rPr>
        <w:t>?</w:t>
      </w:r>
      <w:r w:rsidR="00945BEC"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Например: </w:t>
      </w:r>
      <w:r w:rsidRPr="00DF565B">
        <w:rPr>
          <w:rFonts w:ascii="Times New Roman" w:eastAsia="Times New Roman" w:hAnsi="Times New Roman" w:cs="Times New Roman"/>
          <w:b/>
          <w:bCs/>
        </w:rPr>
        <w:t xml:space="preserve">Гимнасты, </w:t>
      </w:r>
      <w:proofErr w:type="gramStart"/>
      <w:r w:rsidRPr="00DF565B">
        <w:rPr>
          <w:rFonts w:ascii="Times New Roman" w:eastAsia="Times New Roman" w:hAnsi="Times New Roman" w:cs="Times New Roman"/>
          <w:i/>
          <w:iCs/>
          <w:spacing w:val="10"/>
        </w:rPr>
        <w:t>выполнившее</w:t>
      </w:r>
      <w:proofErr w:type="gramEnd"/>
      <w:r w:rsidRPr="00DF565B">
        <w:rPr>
          <w:rFonts w:ascii="Times New Roman" w:eastAsia="Times New Roman" w:hAnsi="Times New Roman" w:cs="Times New Roman"/>
          <w:i/>
          <w:iCs/>
          <w:spacing w:val="10"/>
        </w:rPr>
        <w:t xml:space="preserve"> упражнения на бру</w:t>
      </w:r>
      <w:r w:rsidR="00945BEC" w:rsidRPr="00DF565B">
        <w:rPr>
          <w:rFonts w:ascii="Times New Roman" w:eastAsia="Times New Roman" w:hAnsi="Times New Roman" w:cs="Times New Roman"/>
          <w:i/>
          <w:iCs/>
          <w:spacing w:val="10"/>
        </w:rPr>
        <w:t>с</w:t>
      </w:r>
      <w:r w:rsidRPr="00DF565B">
        <w:rPr>
          <w:rFonts w:ascii="Times New Roman" w:eastAsia="Times New Roman" w:hAnsi="Times New Roman" w:cs="Times New Roman"/>
          <w:i/>
          <w:iCs/>
          <w:spacing w:val="10"/>
        </w:rPr>
        <w:t>ьях,</w:t>
      </w:r>
      <w:r w:rsidRPr="00DF565B">
        <w:rPr>
          <w:rFonts w:ascii="Times New Roman" w:eastAsia="Times New Roman" w:hAnsi="Times New Roman" w:cs="Times New Roman"/>
        </w:rPr>
        <w:t xml:space="preserve"> перешли к следующему снаряду.</w:t>
      </w:r>
      <w:r w:rsidR="00945BEC" w:rsidRPr="00DF565B">
        <w:rPr>
          <w:rFonts w:ascii="Times New Roman" w:eastAsia="Times New Roman" w:hAnsi="Times New Roman" w:cs="Times New Roman"/>
          <w:color w:val="auto"/>
        </w:rPr>
        <w:t xml:space="preserve"> </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Кого?</w:t>
      </w:r>
      <w:r w:rsidRPr="00DF565B">
        <w:rPr>
          <w:rFonts w:ascii="Times New Roman" w:eastAsia="Times New Roman" w:hAnsi="Times New Roman" w:cs="Times New Roman"/>
          <w:b/>
          <w:bCs/>
        </w:rPr>
        <w:tab/>
      </w:r>
      <w:proofErr w:type="spellStart"/>
      <w:r w:rsidRPr="00DF565B">
        <w:rPr>
          <w:rFonts w:ascii="Times New Roman" w:eastAsia="Times New Roman" w:hAnsi="Times New Roman" w:cs="Times New Roman"/>
          <w:b/>
          <w:bCs/>
        </w:rPr>
        <w:t>Как</w:t>
      </w:r>
      <w:r w:rsidRPr="00DF565B">
        <w:rPr>
          <w:rFonts w:ascii="Times New Roman" w:eastAsia="Times New Roman" w:hAnsi="Times New Roman" w:cs="Times New Roman"/>
          <w:b/>
          <w:bCs/>
          <w:u w:val="single"/>
        </w:rPr>
        <w:t>их</w:t>
      </w:r>
      <w:r w:rsidRPr="00DF565B">
        <w:rPr>
          <w:rFonts w:ascii="Times New Roman" w:eastAsia="Times New Roman" w:hAnsi="Times New Roman" w:cs="Times New Roman"/>
          <w:b/>
          <w:bCs/>
        </w:rPr>
        <w:t>?Учеников</w:t>
      </w:r>
      <w:proofErr w:type="spellEnd"/>
      <w:r w:rsidRPr="00DF565B">
        <w:rPr>
          <w:rFonts w:ascii="Times New Roman" w:eastAsia="Times New Roman" w:hAnsi="Times New Roman" w:cs="Times New Roman"/>
          <w:b/>
          <w:bCs/>
        </w:rPr>
        <w:t xml:space="preserve">, </w:t>
      </w:r>
      <w:proofErr w:type="spellStart"/>
      <w:r w:rsidRPr="00DF565B">
        <w:rPr>
          <w:rFonts w:ascii="Times New Roman" w:eastAsia="Times New Roman" w:hAnsi="Times New Roman" w:cs="Times New Roman"/>
          <w:i/>
          <w:iCs/>
          <w:spacing w:val="10"/>
        </w:rPr>
        <w:t>написавш</w:t>
      </w:r>
      <w:proofErr w:type="spellEnd"/>
      <w:r w:rsidRPr="00DF565B">
        <w:rPr>
          <w:rFonts w:ascii="Times New Roman" w:eastAsia="Times New Roman" w:hAnsi="Times New Roman" w:cs="Times New Roman"/>
          <w:i/>
          <w:iCs/>
          <w:spacing w:val="10"/>
          <w:u w:val="single"/>
        </w:rPr>
        <w:t>\их\</w:t>
      </w:r>
      <w:r w:rsidRPr="00DF565B">
        <w:rPr>
          <w:rFonts w:ascii="Times New Roman" w:eastAsia="Times New Roman" w:hAnsi="Times New Roman" w:cs="Times New Roman"/>
          <w:i/>
          <w:iCs/>
          <w:spacing w:val="10"/>
        </w:rPr>
        <w:t xml:space="preserve"> контрольную работу,</w:t>
      </w:r>
      <w:r w:rsidRPr="00DF565B">
        <w:rPr>
          <w:rFonts w:ascii="Times New Roman" w:eastAsia="Times New Roman" w:hAnsi="Times New Roman" w:cs="Times New Roman"/>
        </w:rPr>
        <w:t xml:space="preserve"> похвалил </w:t>
      </w:r>
      <w:proofErr w:type="spellStart"/>
      <w:r w:rsidR="00945BEC" w:rsidRPr="00DF565B">
        <w:rPr>
          <w:rFonts w:ascii="Times New Roman" w:eastAsia="Times New Roman" w:hAnsi="Times New Roman" w:cs="Times New Roman"/>
        </w:rPr>
        <w:t>у</w:t>
      </w:r>
      <w:r w:rsidRPr="00DF565B">
        <w:rPr>
          <w:rFonts w:ascii="Times New Roman" w:eastAsia="Times New Roman" w:hAnsi="Times New Roman" w:cs="Times New Roman"/>
        </w:rPr>
        <w:t>читель</w:t>
      </w:r>
      <w:proofErr w:type="gramStart"/>
      <w:r w:rsidRPr="00DF565B">
        <w:rPr>
          <w:rFonts w:ascii="Times New Roman" w:eastAsia="Times New Roman" w:hAnsi="Times New Roman" w:cs="Times New Roman"/>
        </w:rPr>
        <w:t>.</w:t>
      </w:r>
      <w:r w:rsidR="00945BEC" w:rsidRPr="00DF565B">
        <w:rPr>
          <w:rFonts w:ascii="Times New Roman" w:eastAsia="Times New Roman" w:hAnsi="Times New Roman" w:cs="Times New Roman"/>
        </w:rPr>
        <w:t>У</w:t>
      </w:r>
      <w:proofErr w:type="gramEnd"/>
      <w:r w:rsidRPr="00DF565B">
        <w:rPr>
          <w:rFonts w:ascii="Times New Roman" w:eastAsia="Times New Roman" w:hAnsi="Times New Roman" w:cs="Times New Roman"/>
          <w:i/>
          <w:iCs/>
          <w:spacing w:val="10"/>
        </w:rPr>
        <w:t>пражнение</w:t>
      </w:r>
      <w:proofErr w:type="spellEnd"/>
      <w:r w:rsidRPr="00DF565B">
        <w:rPr>
          <w:rFonts w:ascii="Times New Roman" w:eastAsia="Times New Roman" w:hAnsi="Times New Roman" w:cs="Times New Roman"/>
          <w:i/>
          <w:iCs/>
          <w:spacing w:val="10"/>
        </w:rPr>
        <w:t xml:space="preserve"> 136.</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rPr>
        <w:t xml:space="preserve">Спишите, вставив падежные окончания </w:t>
      </w:r>
      <w:proofErr w:type="spellStart"/>
      <w:r w:rsidRPr="00DF565B">
        <w:rPr>
          <w:rFonts w:ascii="Times New Roman" w:eastAsia="Times New Roman" w:hAnsi="Times New Roman" w:cs="Times New Roman"/>
          <w:b/>
          <w:bCs/>
        </w:rPr>
        <w:t>прича</w:t>
      </w:r>
      <w:proofErr w:type="gramStart"/>
      <w:r w:rsidRPr="00DF565B">
        <w:rPr>
          <w:rFonts w:ascii="Times New Roman" w:eastAsia="Times New Roman" w:hAnsi="Times New Roman" w:cs="Times New Roman"/>
          <w:b/>
          <w:bCs/>
        </w:rPr>
        <w:t>с</w:t>
      </w:r>
      <w:proofErr w:type="spellEnd"/>
      <w:r w:rsidRPr="00DF565B">
        <w:rPr>
          <w:rFonts w:ascii="Times New Roman" w:eastAsia="Times New Roman" w:hAnsi="Times New Roman" w:cs="Times New Roman"/>
          <w:b/>
          <w:bCs/>
        </w:rPr>
        <w:t>-</w:t>
      </w:r>
      <w:proofErr w:type="gramEnd"/>
      <w:r w:rsidRPr="00DF565B">
        <w:rPr>
          <w:rFonts w:ascii="Times New Roman" w:eastAsia="Times New Roman" w:hAnsi="Times New Roman" w:cs="Times New Roman"/>
          <w:b/>
          <w:bCs/>
        </w:rPr>
        <w:t xml:space="preserve"> </w:t>
      </w:r>
      <w:proofErr w:type="spellStart"/>
      <w:r w:rsidRPr="00DF565B">
        <w:rPr>
          <w:rFonts w:ascii="Times New Roman" w:eastAsia="Times New Roman" w:hAnsi="Times New Roman" w:cs="Times New Roman"/>
          <w:b/>
          <w:bCs/>
        </w:rPr>
        <w:t>ий</w:t>
      </w:r>
      <w:proofErr w:type="spellEnd"/>
      <w:r w:rsidRPr="00DF565B">
        <w:rPr>
          <w:rFonts w:ascii="Times New Roman" w:eastAsia="Times New Roman" w:hAnsi="Times New Roman" w:cs="Times New Roman"/>
          <w:b/>
          <w:bCs/>
        </w:rPr>
        <w:t>. Помните: причастия склоняются как имена прилагательные.</w:t>
      </w:r>
    </w:p>
    <w:p w:rsidR="00121E26" w:rsidRPr="00DF565B" w:rsidRDefault="00121E26" w:rsidP="00121E26">
      <w:pPr>
        <w:widowControl/>
        <w:rPr>
          <w:rFonts w:ascii="Times New Roman" w:eastAsia="Times New Roman" w:hAnsi="Times New Roman" w:cs="Times New Roman"/>
          <w:color w:val="auto"/>
        </w:rPr>
      </w:pPr>
      <w:proofErr w:type="spellStart"/>
      <w:r w:rsidRPr="00DF565B">
        <w:rPr>
          <w:rFonts w:ascii="Times New Roman" w:eastAsia="Times New Roman" w:hAnsi="Times New Roman" w:cs="Times New Roman"/>
        </w:rPr>
        <w:t>зья</w:t>
      </w:r>
      <w:proofErr w:type="spellEnd"/>
      <w:r w:rsidRPr="00DF565B">
        <w:rPr>
          <w:rFonts w:ascii="Times New Roman" w:eastAsia="Times New Roman" w:hAnsi="Times New Roman" w:cs="Times New Roman"/>
        </w:rPr>
        <w:t xml:space="preserve"> беседовали с </w:t>
      </w:r>
      <w:proofErr w:type="spellStart"/>
      <w:r w:rsidRPr="00DF565B">
        <w:rPr>
          <w:rFonts w:ascii="Times New Roman" w:eastAsia="Times New Roman" w:hAnsi="Times New Roman" w:cs="Times New Roman"/>
        </w:rPr>
        <w:t>Алимом</w:t>
      </w:r>
      <w:proofErr w:type="spellEnd"/>
      <w:r w:rsidRPr="00DF565B">
        <w:rPr>
          <w:rFonts w:ascii="Times New Roman" w:eastAsia="Times New Roman" w:hAnsi="Times New Roman" w:cs="Times New Roman"/>
        </w:rPr>
        <w:t>, прочитав... книгу о Великом шё</w:t>
      </w:r>
      <w:proofErr w:type="gramStart"/>
      <w:r w:rsidRPr="00DF565B">
        <w:rPr>
          <w:rFonts w:ascii="Times New Roman" w:eastAsia="Times New Roman" w:hAnsi="Times New Roman" w:cs="Times New Roman"/>
        </w:rPr>
        <w:t>л-</w:t>
      </w:r>
      <w:proofErr w:type="gramEnd"/>
      <w:r w:rsidRPr="00DF565B">
        <w:rPr>
          <w:rFonts w:ascii="Times New Roman" w:eastAsia="Times New Roman" w:hAnsi="Times New Roman" w:cs="Times New Roman"/>
        </w:rPr>
        <w:t xml:space="preserve"> пути. Учитель похвалил </w:t>
      </w:r>
      <w:proofErr w:type="spellStart"/>
      <w:r w:rsidRPr="00DF565B">
        <w:rPr>
          <w:rFonts w:ascii="Times New Roman" w:eastAsia="Times New Roman" w:hAnsi="Times New Roman" w:cs="Times New Roman"/>
        </w:rPr>
        <w:t>Азизу</w:t>
      </w:r>
      <w:proofErr w:type="spellEnd"/>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выполнивш</w:t>
      </w:r>
      <w:proofErr w:type="spellEnd"/>
      <w:r w:rsidRPr="00DF565B">
        <w:rPr>
          <w:rFonts w:ascii="Times New Roman" w:eastAsia="Times New Roman" w:hAnsi="Times New Roman" w:cs="Times New Roman"/>
        </w:rPr>
        <w:t xml:space="preserve">... правильно </w:t>
      </w:r>
      <w:proofErr w:type="spellStart"/>
      <w:r w:rsidRPr="00DF565B">
        <w:rPr>
          <w:rFonts w:ascii="Times New Roman" w:eastAsia="Times New Roman" w:hAnsi="Times New Roman" w:cs="Times New Roman"/>
        </w:rPr>
        <w:t>гение</w:t>
      </w:r>
      <w:proofErr w:type="spellEnd"/>
      <w:r w:rsidRPr="00DF565B">
        <w:rPr>
          <w:rFonts w:ascii="Times New Roman" w:eastAsia="Times New Roman" w:hAnsi="Times New Roman" w:cs="Times New Roman"/>
        </w:rPr>
        <w:t xml:space="preserve">. Я прочитал статью о Фархаде, </w:t>
      </w:r>
      <w:proofErr w:type="spellStart"/>
      <w:r w:rsidRPr="00DF565B">
        <w:rPr>
          <w:rFonts w:ascii="Times New Roman" w:eastAsia="Times New Roman" w:hAnsi="Times New Roman" w:cs="Times New Roman"/>
        </w:rPr>
        <w:t>победивш</w:t>
      </w:r>
      <w:proofErr w:type="spellEnd"/>
      <w:r w:rsidRPr="00DF565B">
        <w:rPr>
          <w:rFonts w:ascii="Times New Roman" w:eastAsia="Times New Roman" w:hAnsi="Times New Roman" w:cs="Times New Roman"/>
        </w:rPr>
        <w:t>... в соревно</w:t>
      </w:r>
      <w:r w:rsidR="00945BEC" w:rsidRPr="00DF565B">
        <w:rPr>
          <w:rFonts w:ascii="Times New Roman" w:eastAsia="Times New Roman" w:hAnsi="Times New Roman" w:cs="Times New Roman"/>
        </w:rPr>
        <w:t>вани</w:t>
      </w:r>
      <w:proofErr w:type="gramStart"/>
      <w:r w:rsidR="00945BEC" w:rsidRPr="00DF565B">
        <w:rPr>
          <w:rFonts w:ascii="Times New Roman" w:eastAsia="Times New Roman" w:hAnsi="Times New Roman" w:cs="Times New Roman"/>
        </w:rPr>
        <w:t>е</w:t>
      </w:r>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 xml:space="preserve"> по боксу. Ученики задавали вопросы </w:t>
      </w:r>
      <w:proofErr w:type="spellStart"/>
      <w:r w:rsidRPr="00DF565B">
        <w:rPr>
          <w:rFonts w:ascii="Times New Roman" w:eastAsia="Times New Roman" w:hAnsi="Times New Roman" w:cs="Times New Roman"/>
        </w:rPr>
        <w:t>Камилу</w:t>
      </w:r>
      <w:proofErr w:type="spellEnd"/>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отвечавш</w:t>
      </w:r>
      <w:proofErr w:type="spellEnd"/>
      <w:r w:rsidRPr="00DF565B">
        <w:rPr>
          <w:rFonts w:ascii="Times New Roman" w:eastAsia="Times New Roman" w:hAnsi="Times New Roman" w:cs="Times New Roman"/>
        </w:rPr>
        <w:t xml:space="preserve">... </w:t>
      </w:r>
      <w:proofErr w:type="gramStart"/>
      <w:r w:rsidRPr="00DF565B">
        <w:rPr>
          <w:rFonts w:ascii="Times New Roman" w:eastAsia="Times New Roman" w:hAnsi="Times New Roman" w:cs="Times New Roman"/>
        </w:rPr>
        <w:t>у</w:t>
      </w:r>
      <w:proofErr w:type="gramEnd"/>
      <w:r w:rsidRPr="00DF565B">
        <w:rPr>
          <w:rFonts w:ascii="Times New Roman" w:eastAsia="Times New Roman" w:hAnsi="Times New Roman" w:cs="Times New Roman"/>
        </w:rPr>
        <w:t xml:space="preserve"> </w:t>
      </w:r>
      <w:proofErr w:type="gramStart"/>
      <w:r w:rsidRPr="00DF565B">
        <w:rPr>
          <w:rFonts w:ascii="Times New Roman" w:eastAsia="Times New Roman" w:hAnsi="Times New Roman" w:cs="Times New Roman"/>
        </w:rPr>
        <w:t>Оценку</w:t>
      </w:r>
      <w:proofErr w:type="gramEnd"/>
      <w:r w:rsidRPr="00DF565B">
        <w:rPr>
          <w:rFonts w:ascii="Times New Roman" w:eastAsia="Times New Roman" w:hAnsi="Times New Roman" w:cs="Times New Roman"/>
        </w:rPr>
        <w:t xml:space="preserve"> «5» получила Саида, </w:t>
      </w:r>
      <w:proofErr w:type="spellStart"/>
      <w:r w:rsidRPr="00DF565B">
        <w:rPr>
          <w:rFonts w:ascii="Times New Roman" w:eastAsia="Times New Roman" w:hAnsi="Times New Roman" w:cs="Times New Roman"/>
        </w:rPr>
        <w:t>выучивш</w:t>
      </w:r>
      <w:proofErr w:type="spellEnd"/>
      <w:r w:rsidRPr="00DF565B">
        <w:rPr>
          <w:rFonts w:ascii="Times New Roman" w:eastAsia="Times New Roman" w:hAnsi="Times New Roman" w:cs="Times New Roman"/>
        </w:rPr>
        <w:t>... стихотворение наи</w:t>
      </w:r>
      <w:r w:rsidR="00945BEC" w:rsidRPr="00DF565B">
        <w:rPr>
          <w:rFonts w:ascii="Times New Roman" w:eastAsia="Times New Roman" w:hAnsi="Times New Roman" w:cs="Times New Roman"/>
        </w:rPr>
        <w:t>зусть</w:t>
      </w:r>
      <w:r w:rsidRPr="00DF565B">
        <w:rPr>
          <w:rFonts w:ascii="Times New Roman" w:eastAsia="Times New Roman" w:hAnsi="Times New Roman" w:cs="Times New Roman"/>
        </w:rPr>
        <w:t>-</w:t>
      </w:r>
    </w:p>
    <w:p w:rsidR="00121E26" w:rsidRPr="00DF565B" w:rsidRDefault="00945BEC" w:rsidP="00121E26">
      <w:pPr>
        <w:widowControl/>
        <w:rPr>
          <w:rFonts w:ascii="Times New Roman" w:eastAsia="Times New Roman" w:hAnsi="Times New Roman" w:cs="Times New Roman"/>
          <w:color w:val="auto"/>
        </w:rPr>
      </w:pPr>
      <w:proofErr w:type="spellStart"/>
      <w:r w:rsidRPr="00DF565B">
        <w:rPr>
          <w:rFonts w:ascii="Times New Roman" w:eastAsia="Times New Roman" w:hAnsi="Times New Roman" w:cs="Times New Roman"/>
          <w:b/>
          <w:i/>
          <w:iCs/>
          <w:spacing w:val="10"/>
        </w:rPr>
        <w:t>Дома</w:t>
      </w:r>
      <w:proofErr w:type="gramStart"/>
      <w:r w:rsidRPr="00DF565B">
        <w:rPr>
          <w:rFonts w:ascii="Times New Roman" w:eastAsia="Times New Roman" w:hAnsi="Times New Roman" w:cs="Times New Roman"/>
          <w:b/>
          <w:i/>
          <w:iCs/>
          <w:spacing w:val="10"/>
        </w:rPr>
        <w:t>:</w:t>
      </w:r>
      <w:r w:rsidR="00121E26" w:rsidRPr="00DF565B">
        <w:rPr>
          <w:rFonts w:ascii="Times New Roman" w:eastAsia="Times New Roman" w:hAnsi="Times New Roman" w:cs="Times New Roman"/>
          <w:b/>
          <w:i/>
          <w:iCs/>
          <w:spacing w:val="10"/>
        </w:rPr>
        <w:t>'</w:t>
      </w:r>
      <w:proofErr w:type="gramEnd"/>
      <w:r w:rsidRPr="00DF565B">
        <w:rPr>
          <w:rFonts w:ascii="Times New Roman" w:eastAsia="Times New Roman" w:hAnsi="Times New Roman" w:cs="Times New Roman"/>
          <w:b/>
          <w:i/>
          <w:iCs/>
          <w:spacing w:val="10"/>
        </w:rPr>
        <w:t>У</w:t>
      </w:r>
      <w:proofErr w:type="spellEnd"/>
      <w:r w:rsidR="00121E26" w:rsidRPr="00DF565B">
        <w:rPr>
          <w:rFonts w:ascii="Times New Roman" w:eastAsia="Times New Roman" w:hAnsi="Times New Roman" w:cs="Times New Roman"/>
          <w:b/>
          <w:i/>
          <w:iCs/>
          <w:spacing w:val="10"/>
        </w:rPr>
        <w:t xml:space="preserve"> </w:t>
      </w:r>
      <w:proofErr w:type="spellStart"/>
      <w:r w:rsidR="00121E26" w:rsidRPr="00DF565B">
        <w:rPr>
          <w:rFonts w:ascii="Times New Roman" w:eastAsia="Times New Roman" w:hAnsi="Times New Roman" w:cs="Times New Roman"/>
          <w:b/>
          <w:i/>
          <w:iCs/>
          <w:spacing w:val="10"/>
        </w:rPr>
        <w:t>пражнение</w:t>
      </w:r>
      <w:proofErr w:type="spellEnd"/>
      <w:r w:rsidR="00121E26" w:rsidRPr="00DF565B">
        <w:rPr>
          <w:rFonts w:ascii="Times New Roman" w:eastAsia="Times New Roman" w:hAnsi="Times New Roman" w:cs="Times New Roman"/>
          <w:b/>
          <w:i/>
          <w:iCs/>
          <w:spacing w:val="10"/>
        </w:rPr>
        <w:t xml:space="preserve"> 137</w:t>
      </w:r>
      <w:r w:rsidR="00121E26" w:rsidRPr="00DF565B">
        <w:rPr>
          <w:rFonts w:ascii="Times New Roman" w:eastAsia="Times New Roman" w:hAnsi="Times New Roman" w:cs="Times New Roman"/>
          <w:i/>
          <w:iCs/>
          <w:spacing w:val="10"/>
        </w:rPr>
        <w:t>.</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bCs/>
        </w:rPr>
        <w:t>Поговорите с собеседниками о том, что они де</w:t>
      </w:r>
      <w:r w:rsidRPr="00DF565B">
        <w:rPr>
          <w:rFonts w:ascii="Times New Roman" w:eastAsia="Times New Roman" w:hAnsi="Times New Roman" w:cs="Times New Roman"/>
          <w:bCs/>
        </w:rPr>
        <w:t>л</w:t>
      </w:r>
      <w:r w:rsidR="00121E26" w:rsidRPr="00DF565B">
        <w:rPr>
          <w:rFonts w:ascii="Times New Roman" w:eastAsia="Times New Roman" w:hAnsi="Times New Roman" w:cs="Times New Roman"/>
          <w:bCs/>
        </w:rPr>
        <w:t>али в воскресенье. Охарактеризуйте ваших собеседников по дей</w:t>
      </w:r>
      <w:r w:rsidRPr="00DF565B">
        <w:rPr>
          <w:rFonts w:ascii="Times New Roman" w:eastAsia="Times New Roman" w:hAnsi="Times New Roman" w:cs="Times New Roman"/>
          <w:bCs/>
        </w:rPr>
        <w:t>ств</w:t>
      </w:r>
      <w:r w:rsidR="00121E26" w:rsidRPr="00DF565B">
        <w:rPr>
          <w:rFonts w:ascii="Times New Roman" w:eastAsia="Times New Roman" w:hAnsi="Times New Roman" w:cs="Times New Roman"/>
          <w:bCs/>
        </w:rPr>
        <w:t>иям, которые они совершили, употребив действительные при</w:t>
      </w:r>
      <w:r w:rsidRPr="00DF565B">
        <w:rPr>
          <w:rFonts w:ascii="Times New Roman" w:eastAsia="Times New Roman" w:hAnsi="Times New Roman" w:cs="Times New Roman"/>
          <w:bCs/>
        </w:rPr>
        <w:t>ч</w:t>
      </w:r>
      <w:r w:rsidR="00121E26" w:rsidRPr="00DF565B">
        <w:rPr>
          <w:rFonts w:ascii="Times New Roman" w:eastAsia="Times New Roman" w:hAnsi="Times New Roman" w:cs="Times New Roman"/>
          <w:bCs/>
        </w:rPr>
        <w:t>астия прошедшего времени.</w:t>
      </w:r>
    </w:p>
    <w:p w:rsidR="00154745" w:rsidRPr="00DF565B" w:rsidRDefault="00154745" w:rsidP="009D147D">
      <w:pPr>
        <w:widowControl/>
        <w:rPr>
          <w:rFonts w:ascii="Times New Roman" w:eastAsia="Times New Roman" w:hAnsi="Times New Roman" w:cs="Times New Roman"/>
          <w:b/>
          <w:bCs/>
        </w:rPr>
      </w:pPr>
    </w:p>
    <w:p w:rsidR="00A16C51" w:rsidRPr="00DF565B" w:rsidRDefault="00A16C51" w:rsidP="00A16C51">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A16C51" w:rsidRPr="00DF565B" w:rsidRDefault="00A16C51" w:rsidP="00A16C51">
      <w:pPr>
        <w:pStyle w:val="21"/>
        <w:shd w:val="clear" w:color="auto" w:fill="auto"/>
        <w:spacing w:before="0" w:after="302" w:line="288" w:lineRule="exact"/>
        <w:ind w:right="20" w:firstLine="0"/>
        <w:rPr>
          <w:rFonts w:ascii="Times New Roman" w:hAnsi="Times New Roman" w:cs="Times New Roman"/>
          <w:b w:val="0"/>
          <w:i w:val="0"/>
          <w:sz w:val="24"/>
          <w:szCs w:val="24"/>
        </w:rPr>
      </w:pPr>
      <w:r w:rsidRPr="00DF565B">
        <w:rPr>
          <w:rFonts w:ascii="Times New Roman" w:eastAsia="Times New Roman" w:hAnsi="Times New Roman" w:cs="Times New Roman"/>
          <w:b w:val="0"/>
          <w:bCs w:val="0"/>
          <w:sz w:val="24"/>
          <w:szCs w:val="24"/>
        </w:rPr>
        <w:t xml:space="preserve"> </w:t>
      </w:r>
      <w:r w:rsidRPr="00DF565B">
        <w:rPr>
          <w:rStyle w:val="2115pt"/>
          <w:rFonts w:ascii="Times New Roman" w:hAnsi="Times New Roman" w:cs="Times New Roman"/>
          <w:b/>
          <w:i/>
          <w:sz w:val="24"/>
          <w:szCs w:val="24"/>
        </w:rPr>
        <w:t>ТЕМА</w:t>
      </w:r>
      <w:r w:rsidR="00154745" w:rsidRPr="00DF565B">
        <w:rPr>
          <w:rStyle w:val="2115pt"/>
          <w:rFonts w:ascii="Times New Roman" w:hAnsi="Times New Roman" w:cs="Times New Roman"/>
          <w:b/>
          <w:i/>
          <w:sz w:val="24"/>
          <w:szCs w:val="24"/>
        </w:rPr>
        <w:t xml:space="preserve"> УРОКА: И.С. </w:t>
      </w:r>
      <w:proofErr w:type="spellStart"/>
      <w:r w:rsidR="00154745" w:rsidRPr="00DF565B">
        <w:rPr>
          <w:rStyle w:val="2115pt"/>
          <w:rFonts w:ascii="Times New Roman" w:hAnsi="Times New Roman" w:cs="Times New Roman"/>
          <w:b/>
          <w:i/>
          <w:sz w:val="24"/>
          <w:szCs w:val="24"/>
        </w:rPr>
        <w:t>Никитин</w:t>
      </w:r>
      <w:proofErr w:type="gramStart"/>
      <w:r w:rsidR="00154745" w:rsidRPr="00DF565B">
        <w:rPr>
          <w:rStyle w:val="2115pt"/>
          <w:rFonts w:ascii="Times New Roman" w:hAnsi="Times New Roman" w:cs="Times New Roman"/>
          <w:b/>
          <w:i/>
          <w:sz w:val="24"/>
          <w:szCs w:val="24"/>
        </w:rPr>
        <w:t>.К</w:t>
      </w:r>
      <w:proofErr w:type="gramEnd"/>
      <w:r w:rsidR="00154745" w:rsidRPr="00DF565B">
        <w:rPr>
          <w:rStyle w:val="2115pt"/>
          <w:rFonts w:ascii="Times New Roman" w:hAnsi="Times New Roman" w:cs="Times New Roman"/>
          <w:b/>
          <w:i/>
          <w:sz w:val="24"/>
          <w:szCs w:val="24"/>
        </w:rPr>
        <w:t>раткие</w:t>
      </w:r>
      <w:proofErr w:type="spellEnd"/>
      <w:r w:rsidR="00154745" w:rsidRPr="00DF565B">
        <w:rPr>
          <w:rStyle w:val="2115pt"/>
          <w:rFonts w:ascii="Times New Roman" w:hAnsi="Times New Roman" w:cs="Times New Roman"/>
          <w:b/>
          <w:i/>
          <w:sz w:val="24"/>
          <w:szCs w:val="24"/>
        </w:rPr>
        <w:t xml:space="preserve"> сведения из </w:t>
      </w:r>
      <w:proofErr w:type="spellStart"/>
      <w:r w:rsidR="00154745" w:rsidRPr="00DF565B">
        <w:rPr>
          <w:rStyle w:val="2115pt"/>
          <w:rFonts w:ascii="Times New Roman" w:hAnsi="Times New Roman" w:cs="Times New Roman"/>
          <w:b/>
          <w:i/>
          <w:sz w:val="24"/>
          <w:szCs w:val="24"/>
        </w:rPr>
        <w:t>биографии.Стихотворение</w:t>
      </w:r>
      <w:proofErr w:type="spellEnd"/>
      <w:r w:rsidR="00154745" w:rsidRPr="00DF565B">
        <w:rPr>
          <w:rStyle w:val="2115pt"/>
          <w:rFonts w:ascii="Times New Roman" w:hAnsi="Times New Roman" w:cs="Times New Roman"/>
          <w:b/>
          <w:i/>
          <w:sz w:val="24"/>
          <w:szCs w:val="24"/>
        </w:rPr>
        <w:t xml:space="preserve"> «Утро»</w:t>
      </w:r>
      <w:r w:rsidRPr="00DF565B">
        <w:rPr>
          <w:rStyle w:val="2115pt"/>
          <w:rFonts w:ascii="Times New Roman" w:hAnsi="Times New Roman" w:cs="Times New Roman"/>
          <w:b/>
          <w:i/>
          <w:sz w:val="24"/>
          <w:szCs w:val="24"/>
        </w:rPr>
        <w:t xml:space="preserve">   </w:t>
      </w:r>
      <w:r w:rsidR="00154745" w:rsidRPr="00DF565B">
        <w:rPr>
          <w:rStyle w:val="26"/>
          <w:rFonts w:ascii="Times New Roman" w:hAnsi="Times New Roman" w:cs="Times New Roman"/>
          <w:b/>
          <w:bCs/>
          <w:i/>
          <w:iCs/>
          <w:sz w:val="24"/>
          <w:szCs w:val="24"/>
        </w:rPr>
        <w:t xml:space="preserve"> </w:t>
      </w:r>
    </w:p>
    <w:p w:rsidR="00A16C51" w:rsidRPr="00DF565B" w:rsidRDefault="00A16C51" w:rsidP="00DE768E">
      <w:pPr>
        <w:widowControl/>
        <w:ind w:left="-426"/>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r w:rsidR="00154745" w:rsidRPr="00DF565B">
        <w:rPr>
          <w:rFonts w:ascii="Times New Roman" w:eastAsia="Times New Roman" w:hAnsi="Times New Roman" w:cs="Times New Roman"/>
          <w:i/>
          <w:iCs/>
          <w:color w:val="auto"/>
        </w:rPr>
        <w:t>стихотворения</w:t>
      </w:r>
    </w:p>
    <w:p w:rsidR="00A16C51" w:rsidRPr="00DF565B" w:rsidRDefault="00A16C51" w:rsidP="00A16C51">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r w:rsidR="005326F6" w:rsidRPr="00DF565B">
        <w:rPr>
          <w:rFonts w:ascii="Times New Roman" w:eastAsia="Times New Roman" w:hAnsi="Times New Roman" w:cs="Times New Roman"/>
          <w:i/>
          <w:iCs/>
          <w:color w:val="auto"/>
          <w:lang w:val="uz-Cyrl-UZ"/>
        </w:rPr>
        <w:t>Любви к русскому природу</w:t>
      </w:r>
    </w:p>
    <w:p w:rsidR="00A16C51" w:rsidRPr="00DF565B" w:rsidRDefault="00A16C51" w:rsidP="00A16C51">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развивать речь учащихся, обогащать словарный запас учеников</w:t>
      </w:r>
    </w:p>
    <w:p w:rsidR="00A16C51" w:rsidRPr="00DF565B" w:rsidRDefault="00A16C51" w:rsidP="00A16C51">
      <w:pPr>
        <w:widowControl/>
        <w:shd w:val="clear" w:color="auto" w:fill="FFFFFF"/>
        <w:spacing w:before="86" w:line="254" w:lineRule="exact"/>
        <w:ind w:right="158"/>
        <w:jc w:val="both"/>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00DE768E"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lang w:val="uz-Cyrl-UZ"/>
        </w:rPr>
        <w:t>презентация</w:t>
      </w:r>
      <w:r w:rsidRPr="00DF565B">
        <w:rPr>
          <w:rFonts w:ascii="Times New Roman" w:eastAsia="Times New Roman" w:hAnsi="Times New Roman" w:cs="Times New Roman"/>
          <w:b/>
          <w:iCs/>
          <w:color w:val="auto"/>
        </w:rPr>
        <w:t xml:space="preserve"> -------------------------------------------------------------------------------</w:t>
      </w:r>
      <w:r w:rsidRPr="00DF565B">
        <w:rPr>
          <w:rFonts w:ascii="Times New Roman" w:eastAsia="Times New Roman" w:hAnsi="Times New Roman" w:cs="Times New Roman"/>
          <w:b/>
          <w:iCs/>
          <w:color w:val="auto"/>
          <w:lang w:val="uz-Cyrl-UZ"/>
        </w:rPr>
        <w:t xml:space="preserve"> </w:t>
      </w:r>
    </w:p>
    <w:p w:rsidR="00A16C51" w:rsidRPr="00DF565B" w:rsidRDefault="00A16C51" w:rsidP="00A16C51">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A16C51" w:rsidRPr="00DF565B" w:rsidRDefault="00A16C51" w:rsidP="00A16C51">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A16C51" w:rsidRPr="00DF565B" w:rsidRDefault="00A16C51" w:rsidP="00A16C51">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945BEC" w:rsidRPr="00DF565B" w:rsidRDefault="00A16C51" w:rsidP="00945BEC">
      <w:pPr>
        <w:pStyle w:val="af5"/>
        <w:widowControl/>
        <w:numPr>
          <w:ilvl w:val="0"/>
          <w:numId w:val="42"/>
        </w:numPr>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Организационный  момент</w:t>
      </w:r>
      <w:r w:rsidRPr="00DF565B">
        <w:rPr>
          <w:rFonts w:ascii="Times New Roman" w:eastAsia="Times New Roman" w:hAnsi="Times New Roman" w:cs="Times New Roman"/>
          <w:i/>
          <w:iCs/>
          <w:color w:val="auto"/>
        </w:rPr>
        <w:t>: Проверка  готовности учащихся к уроку</w:t>
      </w:r>
      <w:r w:rsidRPr="00DF565B">
        <w:rPr>
          <w:rFonts w:ascii="Times New Roman" w:eastAsia="Times New Roman" w:hAnsi="Times New Roman" w:cs="Times New Roman"/>
          <w:i/>
          <w:iCs/>
          <w:color w:val="auto"/>
          <w:lang w:val="uz-Cyrl-UZ"/>
        </w:rPr>
        <w:t xml:space="preserve">               </w:t>
      </w:r>
    </w:p>
    <w:p w:rsidR="00A16C51" w:rsidRPr="00DF565B" w:rsidRDefault="00945BEC" w:rsidP="00945BEC">
      <w:pPr>
        <w:widowControl/>
        <w:ind w:left="120"/>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w:t>
      </w:r>
      <w:r w:rsidR="00A16C51" w:rsidRPr="00DF565B">
        <w:rPr>
          <w:rFonts w:ascii="Times New Roman" w:eastAsia="Times New Roman" w:hAnsi="Times New Roman" w:cs="Times New Roman"/>
          <w:i/>
          <w:iCs/>
          <w:color w:val="auto"/>
          <w:lang w:val="uz-Cyrl-UZ"/>
        </w:rPr>
        <w:t xml:space="preserve">Рапорт дежурного------------------------------------------------------------------------------------ </w:t>
      </w:r>
    </w:p>
    <w:p w:rsidR="00A16C51" w:rsidRPr="00DF565B" w:rsidRDefault="00A16C51" w:rsidP="00A16C51">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A16C51" w:rsidRPr="00DF565B" w:rsidRDefault="00A16C51" w:rsidP="00A16C51">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Cs/>
          <w:i/>
          <w:color w:val="auto"/>
          <w:spacing w:val="1"/>
          <w:lang w:val="uz-Cyrl-UZ"/>
        </w:rPr>
        <w:t xml:space="preserve"> </w:t>
      </w:r>
    </w:p>
    <w:p w:rsidR="00A16C51" w:rsidRPr="00DF565B" w:rsidRDefault="00A16C51" w:rsidP="00A16C51">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A16C51" w:rsidRPr="00DF565B" w:rsidRDefault="00A16C51" w:rsidP="00A16C51">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A16C51" w:rsidRPr="00DF565B" w:rsidRDefault="00A16C51" w:rsidP="00A16C51">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A16C51" w:rsidRPr="00DF565B" w:rsidRDefault="00A16C51" w:rsidP="00A16C51">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color w:val="auto"/>
          <w:u w:color="FFFFFF" w:themeColor="accent2" w:themeTint="00" w:themeShade="00"/>
        </w:rPr>
        <w:t xml:space="preserve">                                                  </w:t>
      </w:r>
    </w:p>
    <w:p w:rsidR="00DD3AF0" w:rsidRPr="00DF565B" w:rsidRDefault="00DD3AF0" w:rsidP="00DD3AF0">
      <w:pPr>
        <w:pStyle w:val="af2"/>
        <w:rPr>
          <w:rFonts w:ascii="Times New Roman" w:hAnsi="Times New Roman" w:cs="Times New Roman"/>
        </w:rPr>
      </w:pPr>
      <w:r w:rsidRPr="00DF565B">
        <w:rPr>
          <w:rFonts w:ascii="Times New Roman" w:hAnsi="Times New Roman" w:cs="Times New Roman"/>
        </w:rPr>
        <w:t xml:space="preserve">Стихотворения о природе относятся к пейзажной лирике. Но пейзажная лирика — это не только </w:t>
      </w:r>
      <w:hyperlink r:id="rId10" w:history="1">
        <w:r w:rsidRPr="00DF565B">
          <w:rPr>
            <w:rFonts w:ascii="Times New Roman" w:hAnsi="Times New Roman" w:cs="Times New Roman"/>
            <w:color w:val="0000FF"/>
            <w:u w:val="single"/>
          </w:rPr>
          <w:t>описание природы</w:t>
        </w:r>
      </w:hyperlink>
      <w:r w:rsidRPr="00DF565B">
        <w:rPr>
          <w:rFonts w:ascii="Times New Roman" w:hAnsi="Times New Roman" w:cs="Times New Roman"/>
        </w:rPr>
        <w:t>, которая может быть и величественно-прекрасной, и умиротворенной, и бушующей. Вместе с картинами природы передаются самые сокровенные мысли и чувства поэта. Однако чтобы «увидеть» и понять все то, о чем рассказал поэт в своем стихотворении, нужно научиться понимать картины природы, изображенные автором, чувствовать настроение, которым они проникнуты. Или, как говорил Н. В. Гоголь, уметь «разделить искренно с поэтом высокое ощущение, наполнявшее его душу</w:t>
      </w:r>
      <w:proofErr w:type="gramStart"/>
      <w:r w:rsidRPr="00DF565B">
        <w:rPr>
          <w:rFonts w:ascii="Times New Roman" w:hAnsi="Times New Roman" w:cs="Times New Roman"/>
        </w:rPr>
        <w:t>.</w:t>
      </w:r>
      <w:proofErr w:type="gramEnd"/>
      <w:r w:rsidRPr="00DF565B">
        <w:rPr>
          <w:rFonts w:ascii="Times New Roman" w:hAnsi="Times New Roman" w:cs="Times New Roman"/>
        </w:rPr>
        <w:t xml:space="preserve"> </w:t>
      </w:r>
      <w:proofErr w:type="gramStart"/>
      <w:r w:rsidRPr="00DF565B">
        <w:rPr>
          <w:rFonts w:ascii="Times New Roman" w:hAnsi="Times New Roman" w:cs="Times New Roman"/>
        </w:rPr>
        <w:t>д</w:t>
      </w:r>
      <w:proofErr w:type="gramEnd"/>
      <w:r w:rsidRPr="00DF565B">
        <w:rPr>
          <w:rFonts w:ascii="Times New Roman" w:hAnsi="Times New Roman" w:cs="Times New Roman"/>
        </w:rPr>
        <w:t>ушою и сердцем почувствовать всякое слово его».</w:t>
      </w:r>
      <w:r w:rsidRPr="00DF565B">
        <w:rPr>
          <w:rFonts w:ascii="Times New Roman" w:hAnsi="Times New Roman" w:cs="Times New Roman"/>
        </w:rPr>
        <w:br/>
        <w:t xml:space="preserve">Вот передо мной стихотворение Ивана </w:t>
      </w:r>
      <w:proofErr w:type="spellStart"/>
      <w:r w:rsidRPr="00DF565B">
        <w:rPr>
          <w:rFonts w:ascii="Times New Roman" w:hAnsi="Times New Roman" w:cs="Times New Roman"/>
        </w:rPr>
        <w:t>Саввича</w:t>
      </w:r>
      <w:proofErr w:type="spellEnd"/>
      <w:r w:rsidRPr="00DF565B">
        <w:rPr>
          <w:rFonts w:ascii="Times New Roman" w:hAnsi="Times New Roman" w:cs="Times New Roman"/>
        </w:rPr>
        <w:t xml:space="preserve"> Никитина «Утро». Перед мысленным взором сразу возникает чудесная картина. Предрассветная пора. «Звезды меркнут и гаснут». </w:t>
      </w:r>
      <w:proofErr w:type="gramStart"/>
      <w:r w:rsidRPr="00DF565B">
        <w:rPr>
          <w:rFonts w:ascii="Times New Roman" w:hAnsi="Times New Roman" w:cs="Times New Roman"/>
        </w:rPr>
        <w:t>Вокруг еще «тишь — безлюдье»: «дремлет чуткий камыш», замерли, покрытые серебристой росой, листочки; за озером чуть виднеются заливные луга, расстилается над ними легкой пеленой туман, белый, как пар.</w:t>
      </w:r>
      <w:proofErr w:type="gramEnd"/>
      <w:r w:rsidRPr="00DF565B">
        <w:rPr>
          <w:rFonts w:ascii="Times New Roman" w:hAnsi="Times New Roman" w:cs="Times New Roman"/>
        </w:rPr>
        <w:t xml:space="preserve"> Но вот под умелым пером поэта природа постепенно оживает: Потянул ветерок, воду морщит-рябит.</w:t>
      </w:r>
      <w:r w:rsidRPr="00DF565B">
        <w:rPr>
          <w:rFonts w:ascii="Times New Roman" w:hAnsi="Times New Roman" w:cs="Times New Roman"/>
        </w:rPr>
        <w:br/>
      </w:r>
      <w:r w:rsidRPr="00DF565B">
        <w:rPr>
          <w:rFonts w:ascii="Times New Roman" w:hAnsi="Times New Roman" w:cs="Times New Roman"/>
          <w:b/>
        </w:rPr>
        <w:t xml:space="preserve">Пронеслись утки с шумом и </w:t>
      </w:r>
      <w:proofErr w:type="spellStart"/>
      <w:r w:rsidRPr="00DF565B">
        <w:rPr>
          <w:rFonts w:ascii="Times New Roman" w:hAnsi="Times New Roman" w:cs="Times New Roman"/>
          <w:b/>
        </w:rPr>
        <w:t>скрылися</w:t>
      </w:r>
      <w:proofErr w:type="spellEnd"/>
      <w:r w:rsidRPr="00DF565B">
        <w:rPr>
          <w:rFonts w:ascii="Times New Roman" w:hAnsi="Times New Roman" w:cs="Times New Roman"/>
          <w:b/>
        </w:rPr>
        <w:t>.</w:t>
      </w:r>
      <w:r w:rsidRPr="00DF565B">
        <w:rPr>
          <w:rFonts w:ascii="Times New Roman" w:hAnsi="Times New Roman" w:cs="Times New Roman"/>
          <w:b/>
        </w:rPr>
        <w:br/>
        <w:t>Далеко-далеко колокольчик звенит.</w:t>
      </w:r>
      <w:r w:rsidRPr="00DF565B">
        <w:rPr>
          <w:rFonts w:ascii="Times New Roman" w:hAnsi="Times New Roman" w:cs="Times New Roman"/>
        </w:rPr>
        <w:br/>
        <w:t>Воздух наполняется звуками и запахами. Горит-разгорается восток, «вот и солнце встает, из-за пашен блестит». Начинается новый трудовой день: проснулись рыбаки, сняли с шестов сети, «весла к лодкам несут». «Птички песни поют», встречая новый день. Улыбается-радуется пробуждению лес. Хлынуло золотыми потоками солнце, осветило своими лучами и поля, и луга, и «макушки ракит». Вышел в поле пахарь с сохой, один — песню поет, любая работа ему по плечу.</w:t>
      </w:r>
      <w:r w:rsidRPr="00DF565B">
        <w:rPr>
          <w:rFonts w:ascii="Times New Roman" w:hAnsi="Times New Roman" w:cs="Times New Roman"/>
        </w:rPr>
        <w:br/>
        <w:t xml:space="preserve">Какую красоту увидел автор, какое светлое и легкое стихотворение написал! Но, видимо, было в его </w:t>
      </w:r>
      <w:r w:rsidRPr="00DF565B">
        <w:rPr>
          <w:rFonts w:ascii="Times New Roman" w:hAnsi="Times New Roman" w:cs="Times New Roman"/>
        </w:rPr>
        <w:lastRenderedPageBreak/>
        <w:t>жизни что-то тяжелое, может, он от чего-то страдал. Не случайно он пишет: «Не боли ты, душа! отдохни от забот!». Значит, что-то тревожит, беспокоит его, но, несмотря на это, он кончает свое стихотворение не жалобой, а приветствием всему живому:</w:t>
      </w:r>
      <w:r w:rsidRPr="00DF565B">
        <w:rPr>
          <w:rFonts w:ascii="Times New Roman" w:hAnsi="Times New Roman" w:cs="Times New Roman"/>
        </w:rPr>
        <w:br/>
      </w:r>
      <w:r w:rsidRPr="00DF565B">
        <w:rPr>
          <w:rFonts w:ascii="Times New Roman" w:hAnsi="Times New Roman" w:cs="Times New Roman"/>
          <w:b/>
        </w:rPr>
        <w:t>Здравствуй, солнце да утро веселое!</w:t>
      </w:r>
      <w:r w:rsidRPr="00DF565B">
        <w:rPr>
          <w:rFonts w:ascii="Times New Roman" w:hAnsi="Times New Roman" w:cs="Times New Roman"/>
          <w:b/>
        </w:rPr>
        <w:br/>
      </w:r>
      <w:r w:rsidRPr="00DF565B">
        <w:rPr>
          <w:rFonts w:ascii="Times New Roman" w:hAnsi="Times New Roman" w:cs="Times New Roman"/>
        </w:rPr>
        <w:t>Радость жизни, приходящая на землю вместе с восходом солнца, подействовала на автора, разогнала грустные мысли. Он сам наблюдал пробуждение природы, и душа его откликнулась на красоту.</w:t>
      </w:r>
      <w:r w:rsidRPr="00DF565B">
        <w:rPr>
          <w:rFonts w:ascii="Times New Roman" w:hAnsi="Times New Roman" w:cs="Times New Roman"/>
        </w:rPr>
        <w:br/>
        <w:t xml:space="preserve">Иван Никитин, крестьянский поэт, посвятил много стихотворений природе родного края. В его трудной жизни именно природа помогала ему сохранить живую душу, приносила утешение в минуты отчаяния. Наверное, автор хочет и до нас донести главную мысль: таково извечное свойство природы — возвращать уставшему человеку радость жизни, поддерживать его и исцелять. </w:t>
      </w:r>
    </w:p>
    <w:p w:rsidR="00DD3AF0" w:rsidRPr="00DF565B" w:rsidRDefault="00DD3AF0" w:rsidP="00DD3AF0">
      <w:pPr>
        <w:pStyle w:val="af2"/>
        <w:rPr>
          <w:rFonts w:ascii="Times New Roman" w:hAnsi="Times New Roman" w:cs="Times New Roman"/>
        </w:rPr>
      </w:pPr>
      <w:r w:rsidRPr="00DF565B">
        <w:rPr>
          <w:rFonts w:ascii="Times New Roman" w:eastAsia="Times New Roman" w:hAnsi="Times New Roman" w:cs="Times New Roman"/>
          <w:b/>
          <w:bCs/>
        </w:rPr>
        <w:t>Задание на дом. Выучить наизусть с</w:t>
      </w:r>
      <w:r w:rsidRPr="00DF565B">
        <w:rPr>
          <w:rStyle w:val="2115pt"/>
          <w:rFonts w:ascii="Times New Roman" w:hAnsi="Times New Roman" w:cs="Times New Roman"/>
          <w:sz w:val="24"/>
          <w:szCs w:val="24"/>
        </w:rPr>
        <w:t xml:space="preserve">тихотворение «Утро»   </w:t>
      </w:r>
      <w:r w:rsidRPr="00DF565B">
        <w:rPr>
          <w:rStyle w:val="26"/>
          <w:rFonts w:ascii="Times New Roman" w:hAnsi="Times New Roman" w:cs="Times New Roman"/>
          <w:sz w:val="24"/>
          <w:szCs w:val="24"/>
        </w:rPr>
        <w:t xml:space="preserve"> </w:t>
      </w:r>
      <w:r w:rsidRPr="00DF565B">
        <w:rPr>
          <w:rFonts w:ascii="Times New Roman" w:eastAsia="Times New Roman" w:hAnsi="Times New Roman" w:cs="Times New Roman"/>
          <w:b/>
          <w:bCs/>
        </w:rPr>
        <w:t xml:space="preserve"> </w:t>
      </w:r>
    </w:p>
    <w:p w:rsidR="00DD3AF0" w:rsidRPr="00DF565B" w:rsidRDefault="00DD3AF0" w:rsidP="00DE768E">
      <w:pPr>
        <w:widowControl/>
        <w:rPr>
          <w:rFonts w:ascii="Times New Roman" w:eastAsia="Times New Roman" w:hAnsi="Times New Roman" w:cs="Times New Roman"/>
          <w:b/>
          <w:i/>
          <w:iCs/>
          <w:color w:val="auto"/>
        </w:rPr>
      </w:pPr>
    </w:p>
    <w:p w:rsidR="00945BEC" w:rsidRPr="00DF565B" w:rsidRDefault="00945BEC" w:rsidP="00DE768E">
      <w:pPr>
        <w:widowControl/>
        <w:rPr>
          <w:rFonts w:ascii="Times New Roman" w:eastAsia="Times New Roman" w:hAnsi="Times New Roman" w:cs="Times New Roman"/>
          <w:b/>
          <w:i/>
          <w:iCs/>
          <w:color w:val="auto"/>
        </w:rPr>
      </w:pPr>
    </w:p>
    <w:p w:rsidR="00DE768E" w:rsidRPr="00DF565B" w:rsidRDefault="00DE768E" w:rsidP="00DE768E">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DE768E" w:rsidRPr="00DF565B" w:rsidRDefault="00DE768E" w:rsidP="00945BEC">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 </w:t>
      </w:r>
      <w:r w:rsidRPr="00DF565B">
        <w:rPr>
          <w:rStyle w:val="2115pt"/>
          <w:rFonts w:ascii="Times New Roman" w:hAnsi="Times New Roman" w:cs="Times New Roman"/>
          <w:sz w:val="24"/>
          <w:szCs w:val="24"/>
        </w:rPr>
        <w:t>ТЕМА</w:t>
      </w:r>
      <w:proofErr w:type="gramStart"/>
      <w:r w:rsidRPr="00DF565B">
        <w:rPr>
          <w:rStyle w:val="2115pt"/>
          <w:rFonts w:ascii="Times New Roman" w:hAnsi="Times New Roman" w:cs="Times New Roman"/>
          <w:sz w:val="24"/>
          <w:szCs w:val="24"/>
        </w:rPr>
        <w:t xml:space="preserve">   </w:t>
      </w:r>
      <w:r w:rsidRPr="00DF565B">
        <w:rPr>
          <w:rStyle w:val="26"/>
          <w:rFonts w:ascii="Times New Roman" w:hAnsi="Times New Roman" w:cs="Times New Roman"/>
          <w:b w:val="0"/>
          <w:bCs w:val="0"/>
          <w:i w:val="0"/>
          <w:iCs w:val="0"/>
          <w:sz w:val="24"/>
          <w:szCs w:val="24"/>
        </w:rPr>
        <w:t>К</w:t>
      </w:r>
      <w:proofErr w:type="gramEnd"/>
      <w:r w:rsidRPr="00DF565B">
        <w:rPr>
          <w:rStyle w:val="26"/>
          <w:rFonts w:ascii="Times New Roman" w:hAnsi="Times New Roman" w:cs="Times New Roman"/>
          <w:b w:val="0"/>
          <w:bCs w:val="0"/>
          <w:i w:val="0"/>
          <w:iCs w:val="0"/>
          <w:sz w:val="24"/>
          <w:szCs w:val="24"/>
        </w:rPr>
        <w:t>ак охарактеризовать лицо или предмет по действиям, которые он совершаются над ним?</w:t>
      </w:r>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Shaxs</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yoki</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predmet</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unga</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nisbatan</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bajarilayotgan</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ish</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harakatiga</w:t>
      </w:r>
      <w:proofErr w:type="spellEnd"/>
      <w:r w:rsidR="00121E26" w:rsidRPr="00DF565B">
        <w:rPr>
          <w:rFonts w:ascii="Times New Roman" w:eastAsia="Times New Roman" w:hAnsi="Times New Roman" w:cs="Times New Roman"/>
          <w:lang w:eastAsia="en-US"/>
        </w:rPr>
        <w:t xml:space="preserve"> </w:t>
      </w:r>
      <w:proofErr w:type="spellStart"/>
      <w:proofErr w:type="gramStart"/>
      <w:r w:rsidR="00121E26" w:rsidRPr="00DF565B">
        <w:rPr>
          <w:rFonts w:ascii="Times New Roman" w:eastAsia="Times New Roman" w:hAnsi="Times New Roman" w:cs="Times New Roman"/>
          <w:lang w:val="en-US" w:eastAsia="en-US"/>
        </w:rPr>
        <w:t>ko</w:t>
      </w:r>
      <w:proofErr w:type="spellEnd"/>
      <w:r w:rsidR="00121E26" w:rsidRPr="00DF565B">
        <w:rPr>
          <w:rFonts w:ascii="Times New Roman" w:eastAsia="Times New Roman" w:hAnsi="Times New Roman" w:cs="Times New Roman"/>
          <w:lang w:eastAsia="en-US"/>
        </w:rPr>
        <w:t>‘</w:t>
      </w:r>
      <w:proofErr w:type="spellStart"/>
      <w:r w:rsidR="00121E26" w:rsidRPr="00DF565B">
        <w:rPr>
          <w:rFonts w:ascii="Times New Roman" w:eastAsia="Times New Roman" w:hAnsi="Times New Roman" w:cs="Times New Roman"/>
          <w:lang w:val="en-US" w:eastAsia="en-US"/>
        </w:rPr>
        <w:t>ra</w:t>
      </w:r>
      <w:proofErr w:type="spellEnd"/>
      <w:proofErr w:type="gram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qanday</w:t>
      </w:r>
      <w:proofErr w:type="spellEnd"/>
      <w:r w:rsidR="00121E26" w:rsidRPr="00DF565B">
        <w:rPr>
          <w:rFonts w:ascii="Times New Roman" w:eastAsia="Times New Roman" w:hAnsi="Times New Roman" w:cs="Times New Roman"/>
          <w:lang w:eastAsia="en-US"/>
        </w:rPr>
        <w:t xml:space="preserve"> </w:t>
      </w:r>
      <w:r w:rsidR="00121E26" w:rsidRPr="00DF565B">
        <w:rPr>
          <w:rFonts w:ascii="Times New Roman" w:eastAsia="Times New Roman" w:hAnsi="Times New Roman" w:cs="Times New Roman"/>
          <w:lang w:val="en-US" w:eastAsia="en-US"/>
        </w:rPr>
        <w:t>ta</w:t>
      </w:r>
      <w:r w:rsidR="00121E26" w:rsidRPr="00DF565B">
        <w:rPr>
          <w:rFonts w:ascii="Times New Roman" w:eastAsia="Times New Roman" w:hAnsi="Times New Roman" w:cs="Times New Roman"/>
          <w:lang w:eastAsia="en-US"/>
        </w:rPr>
        <w:t>’</w:t>
      </w:r>
      <w:proofErr w:type="spellStart"/>
      <w:r w:rsidR="00121E26" w:rsidRPr="00DF565B">
        <w:rPr>
          <w:rFonts w:ascii="Times New Roman" w:eastAsia="Times New Roman" w:hAnsi="Times New Roman" w:cs="Times New Roman"/>
          <w:lang w:val="en-US" w:eastAsia="en-US"/>
        </w:rPr>
        <w:t>riflanadi</w:t>
      </w:r>
      <w:proofErr w:type="spellEnd"/>
      <w:r w:rsidR="00121E26" w:rsidRPr="00DF565B">
        <w:rPr>
          <w:rFonts w:ascii="Times New Roman" w:eastAsia="Times New Roman" w:hAnsi="Times New Roman" w:cs="Times New Roman"/>
          <w:lang w:eastAsia="en-US"/>
        </w:rPr>
        <w:t>?</w:t>
      </w:r>
    </w:p>
    <w:p w:rsidR="00DE768E" w:rsidRPr="00DF565B" w:rsidRDefault="00DE768E" w:rsidP="00DE768E">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ознакомить учащихся с идейным содержанием темы,</w:t>
      </w:r>
      <w:r w:rsidRPr="00DF565B">
        <w:rPr>
          <w:rFonts w:ascii="Times New Roman" w:eastAsia="Times New Roman" w:hAnsi="Times New Roman" w:cs="Times New Roman"/>
          <w:color w:val="auto"/>
          <w:u w:color="FFFFFF" w:themeColor="accent2" w:themeTint="00" w:themeShade="00"/>
        </w:rPr>
        <w:t xml:space="preserve"> </w:t>
      </w:r>
      <w:r w:rsidRPr="00DF565B">
        <w:rPr>
          <w:rFonts w:ascii="Times New Roman" w:eastAsia="Times New Roman" w:hAnsi="Times New Roman" w:cs="Times New Roman"/>
          <w:i/>
          <w:color w:val="auto"/>
          <w:u w:color="FFFFFF" w:themeColor="accent2" w:themeTint="00" w:themeShade="00"/>
        </w:rPr>
        <w:t>Проверить грамматические, орфографические и пунктуационные навыки учащихся.</w:t>
      </w:r>
    </w:p>
    <w:p w:rsidR="00DE768E" w:rsidRPr="00DF565B" w:rsidRDefault="00DE768E" w:rsidP="00DE768E">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rPr>
        <w:t>___</w:t>
      </w:r>
    </w:p>
    <w:p w:rsidR="00DE768E" w:rsidRPr="00DF565B" w:rsidRDefault="00DE768E" w:rsidP="00DE768E">
      <w:pPr>
        <w:widowControl/>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xml:space="preserve">: развивать речь учащихся, обогащать словарный запас учеников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Pr="00DF565B">
        <w:rPr>
          <w:rFonts w:ascii="Times New Roman" w:eastAsia="Times New Roman" w:hAnsi="Times New Roman" w:cs="Times New Roman"/>
          <w:i/>
          <w:iCs/>
          <w:color w:val="auto"/>
          <w:lang w:val="uz-Cyrl-UZ"/>
        </w:rPr>
        <w:t xml:space="preserve"> презентация</w:t>
      </w:r>
      <w:r w:rsidRPr="00DF565B">
        <w:rPr>
          <w:rFonts w:ascii="Times New Roman" w:eastAsia="Times New Roman" w:hAnsi="Times New Roman" w:cs="Times New Roman"/>
          <w:b/>
          <w:iCs/>
          <w:color w:val="auto"/>
        </w:rPr>
        <w:t>------------------------------------------------------------------------------------</w:t>
      </w:r>
    </w:p>
    <w:p w:rsidR="00DE768E" w:rsidRPr="00DF565B" w:rsidRDefault="00DE768E" w:rsidP="00DE768E">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DE768E" w:rsidRPr="00DF565B" w:rsidRDefault="00DE768E" w:rsidP="00DE768E">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DE768E" w:rsidRPr="00DF565B" w:rsidRDefault="00DE768E" w:rsidP="00DE768E">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DE768E" w:rsidRPr="00DF565B" w:rsidRDefault="00DE768E" w:rsidP="00DE768E">
      <w:pPr>
        <w:pStyle w:val="af5"/>
        <w:widowControl/>
        <w:numPr>
          <w:ilvl w:val="0"/>
          <w:numId w:val="36"/>
        </w:numPr>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Организационный  момент</w:t>
      </w:r>
      <w:r w:rsidRPr="00DF565B">
        <w:rPr>
          <w:rFonts w:ascii="Times New Roman" w:eastAsia="Times New Roman" w:hAnsi="Times New Roman" w:cs="Times New Roman"/>
          <w:i/>
          <w:iCs/>
          <w:color w:val="auto"/>
        </w:rPr>
        <w:t>: Проверка  готовности учащихся к уроку</w:t>
      </w:r>
      <w:r w:rsidRPr="00DF565B">
        <w:rPr>
          <w:rFonts w:ascii="Times New Roman" w:eastAsia="Times New Roman" w:hAnsi="Times New Roman" w:cs="Times New Roman"/>
          <w:i/>
          <w:iCs/>
          <w:color w:val="auto"/>
          <w:lang w:val="uz-Cyrl-UZ"/>
        </w:rPr>
        <w:t xml:space="preserve">               </w:t>
      </w:r>
    </w:p>
    <w:p w:rsidR="00DE768E" w:rsidRPr="00DF565B" w:rsidRDefault="00DE768E" w:rsidP="00DE768E">
      <w:pPr>
        <w:widowControl/>
        <w:ind w:left="120"/>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Рапорт дежурного------------------------------------------------------------------------------------ </w:t>
      </w:r>
    </w:p>
    <w:p w:rsidR="00DE768E" w:rsidRPr="00DF565B" w:rsidRDefault="00DE768E" w:rsidP="00DE768E">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DE768E" w:rsidRPr="00DF565B" w:rsidRDefault="00DE768E" w:rsidP="00B15D8F">
      <w:pPr>
        <w:widowControl/>
        <w:shd w:val="clear" w:color="auto" w:fill="FFFFFF"/>
        <w:spacing w:line="23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DE768E" w:rsidRPr="00DF565B" w:rsidRDefault="00DE768E" w:rsidP="00DE768E">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DE768E" w:rsidRPr="00DF565B" w:rsidRDefault="00DE768E" w:rsidP="00DE768E">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color w:val="auto"/>
          <w:u w:color="FFFFFF" w:themeColor="accent2" w:themeTint="00" w:themeShade="00"/>
        </w:rPr>
        <w:t xml:space="preserve">                                                  </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 xml:space="preserve">Упражнение </w:t>
      </w:r>
      <w:r w:rsidRPr="00DF565B">
        <w:rPr>
          <w:rFonts w:ascii="Times New Roman" w:eastAsia="Times New Roman" w:hAnsi="Times New Roman" w:cs="Times New Roman"/>
          <w:i/>
          <w:iCs/>
          <w:spacing w:val="10"/>
          <w:lang w:eastAsia="en-US"/>
        </w:rPr>
        <w:t>138.</w:t>
      </w:r>
      <w:r w:rsidRPr="00DF565B">
        <w:rPr>
          <w:rFonts w:ascii="Times New Roman" w:eastAsia="Times New Roman" w:hAnsi="Times New Roman" w:cs="Times New Roman"/>
          <w:b/>
          <w:bCs/>
          <w:lang w:eastAsia="en-US"/>
        </w:rPr>
        <w:t xml:space="preserve"> </w:t>
      </w:r>
      <w:r w:rsidRPr="00DF565B">
        <w:rPr>
          <w:rFonts w:ascii="Times New Roman" w:eastAsia="Times New Roman" w:hAnsi="Times New Roman" w:cs="Times New Roman"/>
          <w:b/>
          <w:bCs/>
        </w:rPr>
        <w:t>Прочитайте, сформулируйте основную мысль текста.</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На берегу Сырдарьи есть огромная </w:t>
      </w:r>
      <w:r w:rsidRPr="00DF565B">
        <w:rPr>
          <w:rFonts w:ascii="Times New Roman" w:eastAsia="Times New Roman" w:hAnsi="Times New Roman" w:cs="Times New Roman"/>
          <w:i/>
          <w:iCs/>
          <w:spacing w:val="10"/>
        </w:rPr>
        <w:t>охраняемая</w:t>
      </w:r>
      <w:r w:rsidRPr="00DF565B">
        <w:rPr>
          <w:rFonts w:ascii="Times New Roman" w:eastAsia="Times New Roman" w:hAnsi="Times New Roman" w:cs="Times New Roman"/>
        </w:rPr>
        <w:t xml:space="preserve"> государством </w:t>
      </w:r>
      <w:r w:rsidRPr="00DF565B">
        <w:rPr>
          <w:rFonts w:ascii="Times New Roman" w:eastAsia="Times New Roman" w:hAnsi="Times New Roman" w:cs="Times New Roman"/>
          <w:u w:val="single"/>
        </w:rPr>
        <w:t>территория</w:t>
      </w:r>
      <w:r w:rsidRPr="00DF565B">
        <w:rPr>
          <w:rFonts w:ascii="Times New Roman" w:eastAsia="Times New Roman" w:hAnsi="Times New Roman" w:cs="Times New Roman"/>
        </w:rPr>
        <w:t xml:space="preserve"> - памятник истории и культуры эпохи Амира </w:t>
      </w:r>
      <w:proofErr w:type="spellStart"/>
      <w:r w:rsidRPr="00DF565B">
        <w:rPr>
          <w:rFonts w:ascii="Times New Roman" w:eastAsia="Times New Roman" w:hAnsi="Times New Roman" w:cs="Times New Roman"/>
        </w:rPr>
        <w:t>Темура</w:t>
      </w:r>
      <w:proofErr w:type="spellEnd"/>
      <w:r w:rsidRPr="00DF565B">
        <w:rPr>
          <w:rFonts w:ascii="Times New Roman" w:eastAsia="Times New Roman" w:hAnsi="Times New Roman" w:cs="Times New Roman"/>
        </w:rPr>
        <w:t xml:space="preserve"> и </w:t>
      </w:r>
      <w:proofErr w:type="spellStart"/>
      <w:r w:rsidRPr="00DF565B">
        <w:rPr>
          <w:rFonts w:ascii="Times New Roman" w:eastAsia="Times New Roman" w:hAnsi="Times New Roman" w:cs="Times New Roman"/>
        </w:rPr>
        <w:t>Темуридов</w:t>
      </w:r>
      <w:proofErr w:type="spellEnd"/>
      <w:r w:rsidRPr="00DF565B">
        <w:rPr>
          <w:rFonts w:ascii="Times New Roman" w:eastAsia="Times New Roman" w:hAnsi="Times New Roman" w:cs="Times New Roman"/>
        </w:rPr>
        <w:t xml:space="preserve">. Она находится в </w:t>
      </w:r>
      <w:proofErr w:type="spellStart"/>
      <w:r w:rsidRPr="00DF565B">
        <w:rPr>
          <w:rFonts w:ascii="Times New Roman" w:eastAsia="Times New Roman" w:hAnsi="Times New Roman" w:cs="Times New Roman"/>
        </w:rPr>
        <w:t>Аккурганском</w:t>
      </w:r>
      <w:proofErr w:type="spellEnd"/>
      <w:r w:rsidRPr="00DF565B">
        <w:rPr>
          <w:rFonts w:ascii="Times New Roman" w:eastAsia="Times New Roman" w:hAnsi="Times New Roman" w:cs="Times New Roman"/>
        </w:rPr>
        <w:t xml:space="preserve"> районе Ташкентской области. Когда-то на этой территории располагался город-крепость </w:t>
      </w:r>
      <w:proofErr w:type="spellStart"/>
      <w:r w:rsidRPr="00DF565B">
        <w:rPr>
          <w:rFonts w:ascii="Times New Roman" w:eastAsia="Times New Roman" w:hAnsi="Times New Roman" w:cs="Times New Roman"/>
        </w:rPr>
        <w:t>Бенакет</w:t>
      </w:r>
      <w:proofErr w:type="spellEnd"/>
      <w:r w:rsidRPr="00DF565B">
        <w:rPr>
          <w:rFonts w:ascii="Times New Roman" w:eastAsia="Times New Roman" w:hAnsi="Times New Roman" w:cs="Times New Roman"/>
        </w:rPr>
        <w:t xml:space="preserve">. Позднее Амир </w:t>
      </w:r>
      <w:proofErr w:type="spellStart"/>
      <w:r w:rsidRPr="00DF565B">
        <w:rPr>
          <w:rFonts w:ascii="Times New Roman" w:eastAsia="Times New Roman" w:hAnsi="Times New Roman" w:cs="Times New Roman"/>
        </w:rPr>
        <w:t>Темур</w:t>
      </w:r>
      <w:proofErr w:type="spellEnd"/>
      <w:r w:rsidRPr="00DF565B">
        <w:rPr>
          <w:rFonts w:ascii="Times New Roman" w:eastAsia="Times New Roman" w:hAnsi="Times New Roman" w:cs="Times New Roman"/>
        </w:rPr>
        <w:t xml:space="preserve"> назвал город именем младшего сына </w:t>
      </w:r>
      <w:proofErr w:type="spellStart"/>
      <w:r w:rsidRPr="00DF565B">
        <w:rPr>
          <w:rFonts w:ascii="Times New Roman" w:eastAsia="Times New Roman" w:hAnsi="Times New Roman" w:cs="Times New Roman"/>
        </w:rPr>
        <w:t>Шохруха</w:t>
      </w:r>
      <w:proofErr w:type="spellEnd"/>
      <w:r w:rsidRPr="00DF565B">
        <w:rPr>
          <w:rFonts w:ascii="Times New Roman" w:eastAsia="Times New Roman" w:hAnsi="Times New Roman" w:cs="Times New Roman"/>
        </w:rPr>
        <w:t>.</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Это был процветающий город, в котором жили мужественные за</w:t>
      </w:r>
      <w:r w:rsidRPr="00DF565B">
        <w:rPr>
          <w:rFonts w:ascii="Times New Roman" w:eastAsia="Times New Roman" w:hAnsi="Times New Roman" w:cs="Times New Roman"/>
        </w:rPr>
        <w:softHyphen/>
        <w:t>щитники своей земли. Здесь останавливались на отдых караваны, идущие по Великому шёлковому пути.</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Сегодня здесь можно увидеть лишь остатки крепостных </w:t>
      </w:r>
      <w:r w:rsidRPr="00DF565B">
        <w:rPr>
          <w:rFonts w:ascii="Times New Roman" w:eastAsia="Times New Roman" w:hAnsi="Times New Roman" w:cs="Times New Roman"/>
          <w:u w:val="single"/>
        </w:rPr>
        <w:t>стен</w:t>
      </w:r>
      <w:r w:rsidRPr="00DF565B">
        <w:rPr>
          <w:rFonts w:ascii="Times New Roman" w:eastAsia="Times New Roman" w:hAnsi="Times New Roman" w:cs="Times New Roman"/>
        </w:rPr>
        <w:t>, по</w:t>
      </w:r>
      <w:r w:rsidRPr="00DF565B">
        <w:rPr>
          <w:rFonts w:ascii="Times New Roman" w:eastAsia="Times New Roman" w:hAnsi="Times New Roman" w:cs="Times New Roman"/>
        </w:rPr>
        <w:softHyphen/>
        <w:t xml:space="preserve">стоянно </w:t>
      </w:r>
      <w:r w:rsidRPr="00DF565B">
        <w:rPr>
          <w:rFonts w:ascii="Times New Roman" w:eastAsia="Times New Roman" w:hAnsi="Times New Roman" w:cs="Times New Roman"/>
          <w:i/>
          <w:iCs/>
          <w:spacing w:val="10"/>
        </w:rPr>
        <w:t>разрушаемых</w:t>
      </w:r>
      <w:r w:rsidRPr="00DF565B">
        <w:rPr>
          <w:rFonts w:ascii="Times New Roman" w:eastAsia="Times New Roman" w:hAnsi="Times New Roman" w:cs="Times New Roman"/>
        </w:rPr>
        <w:t xml:space="preserve"> дождём и ветром; </w:t>
      </w:r>
      <w:r w:rsidRPr="00DF565B">
        <w:rPr>
          <w:rFonts w:ascii="Times New Roman" w:eastAsia="Times New Roman" w:hAnsi="Times New Roman" w:cs="Times New Roman"/>
          <w:i/>
          <w:iCs/>
          <w:spacing w:val="10"/>
          <w:u w:val="single"/>
        </w:rPr>
        <w:t>черепки</w:t>
      </w: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rPr>
        <w:t>керамической по</w:t>
      </w:r>
      <w:r w:rsidRPr="00DF565B">
        <w:rPr>
          <w:rFonts w:ascii="Times New Roman" w:eastAsia="Times New Roman" w:hAnsi="Times New Roman" w:cs="Times New Roman"/>
        </w:rPr>
        <w:softHyphen/>
        <w:t xml:space="preserve">суды, </w:t>
      </w:r>
      <w:r w:rsidRPr="00DF565B">
        <w:rPr>
          <w:rFonts w:ascii="Times New Roman" w:eastAsia="Times New Roman" w:hAnsi="Times New Roman" w:cs="Times New Roman"/>
          <w:i/>
          <w:iCs/>
          <w:spacing w:val="10"/>
        </w:rPr>
        <w:t>омываемые</w:t>
      </w:r>
      <w:r w:rsidRPr="00DF565B">
        <w:rPr>
          <w:rFonts w:ascii="Times New Roman" w:eastAsia="Times New Roman" w:hAnsi="Times New Roman" w:cs="Times New Roman"/>
        </w:rPr>
        <w:t xml:space="preserve"> дождём и </w:t>
      </w:r>
      <w:r w:rsidRPr="00DF565B">
        <w:rPr>
          <w:rFonts w:ascii="Times New Roman" w:eastAsia="Times New Roman" w:hAnsi="Times New Roman" w:cs="Times New Roman"/>
          <w:i/>
          <w:iCs/>
          <w:spacing w:val="10"/>
        </w:rPr>
        <w:t>высушиваемые</w:t>
      </w:r>
      <w:r w:rsidRPr="00DF565B">
        <w:rPr>
          <w:rFonts w:ascii="Times New Roman" w:eastAsia="Times New Roman" w:hAnsi="Times New Roman" w:cs="Times New Roman"/>
        </w:rPr>
        <w:t xml:space="preserve"> жарким солнцем; остат</w:t>
      </w:r>
      <w:r w:rsidRPr="00DF565B">
        <w:rPr>
          <w:rFonts w:ascii="Times New Roman" w:eastAsia="Times New Roman" w:hAnsi="Times New Roman" w:cs="Times New Roman"/>
        </w:rPr>
        <w:softHyphen/>
        <w:t>ки печей гончаров и холмы, которые раньше были жилыми кварта</w:t>
      </w:r>
      <w:r w:rsidRPr="00DF565B">
        <w:rPr>
          <w:rFonts w:ascii="Times New Roman" w:eastAsia="Times New Roman" w:hAnsi="Times New Roman" w:cs="Times New Roman"/>
        </w:rPr>
        <w:softHyphen/>
        <w:t>лами.</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О</w:t>
      </w:r>
      <w:r w:rsidRPr="00DF565B">
        <w:rPr>
          <w:rFonts w:ascii="Times New Roman" w:eastAsia="Times New Roman" w:hAnsi="Times New Roman" w:cs="Times New Roman"/>
        </w:rPr>
        <w:tab/>
        <w:t xml:space="preserve">былом величии города напоминает древний </w:t>
      </w:r>
      <w:r w:rsidRPr="00DF565B">
        <w:rPr>
          <w:rFonts w:ascii="Times New Roman" w:eastAsia="Times New Roman" w:hAnsi="Times New Roman" w:cs="Times New Roman"/>
          <w:u w:val="single"/>
        </w:rPr>
        <w:t>мавзолей</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оберега</w:t>
      </w:r>
      <w:r w:rsidRPr="00DF565B">
        <w:rPr>
          <w:rFonts w:ascii="Times New Roman" w:eastAsia="Times New Roman" w:hAnsi="Times New Roman" w:cs="Times New Roman"/>
          <w:i/>
          <w:iCs/>
          <w:spacing w:val="10"/>
        </w:rPr>
        <w:softHyphen/>
        <w:t>емый</w:t>
      </w:r>
      <w:r w:rsidRPr="00DF565B">
        <w:rPr>
          <w:rFonts w:ascii="Times New Roman" w:eastAsia="Times New Roman" w:hAnsi="Times New Roman" w:cs="Times New Roman"/>
        </w:rPr>
        <w:t xml:space="preserve"> от жары и ветра окружающими его деревьями. </w:t>
      </w:r>
      <w:r w:rsidRPr="00DF565B">
        <w:rPr>
          <w:rFonts w:ascii="Times New Roman" w:eastAsia="Times New Roman" w:hAnsi="Times New Roman" w:cs="Times New Roman"/>
          <w:u w:val="single"/>
        </w:rPr>
        <w:t>Ветви</w:t>
      </w:r>
      <w:r w:rsidRPr="00DF565B">
        <w:rPr>
          <w:rFonts w:ascii="Times New Roman" w:eastAsia="Times New Roman" w:hAnsi="Times New Roman" w:cs="Times New Roman"/>
        </w:rPr>
        <w:t xml:space="preserve"> и </w:t>
      </w:r>
      <w:r w:rsidRPr="00DF565B">
        <w:rPr>
          <w:rFonts w:ascii="Times New Roman" w:eastAsia="Times New Roman" w:hAnsi="Times New Roman" w:cs="Times New Roman"/>
          <w:u w:val="single"/>
        </w:rPr>
        <w:t>листья</w:t>
      </w:r>
      <w:r w:rsidRPr="00DF565B">
        <w:rPr>
          <w:rFonts w:ascii="Times New Roman" w:eastAsia="Times New Roman" w:hAnsi="Times New Roman" w:cs="Times New Roman"/>
        </w:rPr>
        <w:t xml:space="preserve"> деревьев, </w:t>
      </w:r>
      <w:r w:rsidRPr="00DF565B">
        <w:rPr>
          <w:rFonts w:ascii="Times New Roman" w:eastAsia="Times New Roman" w:hAnsi="Times New Roman" w:cs="Times New Roman"/>
          <w:i/>
          <w:iCs/>
          <w:spacing w:val="10"/>
        </w:rPr>
        <w:t>колеблемые</w:t>
      </w:r>
      <w:r w:rsidRPr="00DF565B">
        <w:rPr>
          <w:rFonts w:ascii="Times New Roman" w:eastAsia="Times New Roman" w:hAnsi="Times New Roman" w:cs="Times New Roman"/>
        </w:rPr>
        <w:t xml:space="preserve"> ветром, словно шепчут о давних великих со</w:t>
      </w:r>
      <w:r w:rsidRPr="00DF565B">
        <w:rPr>
          <w:rFonts w:ascii="Times New Roman" w:eastAsia="Times New Roman" w:hAnsi="Times New Roman" w:cs="Times New Roman"/>
        </w:rPr>
        <w:softHyphen/>
        <w:t xml:space="preserve">бытиях, происходивших в </w:t>
      </w:r>
      <w:proofErr w:type="spellStart"/>
      <w:r w:rsidRPr="00DF565B">
        <w:rPr>
          <w:rFonts w:ascii="Times New Roman" w:eastAsia="Times New Roman" w:hAnsi="Times New Roman" w:cs="Times New Roman"/>
        </w:rPr>
        <w:t>Бенакете-Шохрухии</w:t>
      </w:r>
      <w:proofErr w:type="spellEnd"/>
      <w:r w:rsidRPr="00DF565B">
        <w:rPr>
          <w:rFonts w:ascii="Times New Roman" w:eastAsia="Times New Roman" w:hAnsi="Times New Roman" w:cs="Times New Roman"/>
        </w:rPr>
        <w:t>.</w:t>
      </w:r>
      <w:r w:rsidR="00B15D8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i/>
          <w:iCs/>
          <w:spacing w:val="10"/>
        </w:rPr>
        <w:t>(По материалам газеты «</w:t>
      </w:r>
      <w:proofErr w:type="spellStart"/>
      <w:r w:rsidRPr="00DF565B">
        <w:rPr>
          <w:rFonts w:ascii="Times New Roman" w:eastAsia="Times New Roman" w:hAnsi="Times New Roman" w:cs="Times New Roman"/>
          <w:i/>
          <w:iCs/>
          <w:spacing w:val="10"/>
        </w:rPr>
        <w:t>Даракчи</w:t>
      </w:r>
      <w:proofErr w:type="spellEnd"/>
      <w:r w:rsidRPr="00DF565B">
        <w:rPr>
          <w:rFonts w:ascii="Times New Roman" w:eastAsia="Times New Roman" w:hAnsi="Times New Roman" w:cs="Times New Roman"/>
          <w:i/>
          <w:iCs/>
          <w:spacing w:val="10"/>
        </w:rPr>
        <w:t>»</w:t>
      </w:r>
      <w:proofErr w:type="gramStart"/>
      <w:r w:rsidRPr="00DF565B">
        <w:rPr>
          <w:rFonts w:ascii="Times New Roman" w:eastAsia="Times New Roman" w:hAnsi="Times New Roman" w:cs="Times New Roman"/>
          <w:i/>
          <w:iCs/>
          <w:spacing w:val="10"/>
        </w:rPr>
        <w:t xml:space="preserve"> )</w:t>
      </w:r>
      <w:proofErr w:type="gramEnd"/>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139.</w:t>
      </w:r>
      <w:r w:rsidRPr="00DF565B">
        <w:rPr>
          <w:rFonts w:ascii="Times New Roman" w:eastAsia="Times New Roman" w:hAnsi="Times New Roman" w:cs="Times New Roman"/>
          <w:b/>
          <w:bCs/>
        </w:rPr>
        <w:t xml:space="preserve"> Ответьте на вопросы, употребив выделенные в тек</w:t>
      </w:r>
      <w:r w:rsidRPr="00DF565B">
        <w:rPr>
          <w:rFonts w:ascii="Times New Roman" w:eastAsia="Times New Roman" w:hAnsi="Times New Roman" w:cs="Times New Roman"/>
          <w:b/>
          <w:bCs/>
        </w:rPr>
        <w:softHyphen/>
        <w:t>сте слова.</w:t>
      </w:r>
    </w:p>
    <w:p w:rsidR="00121E26" w:rsidRPr="00DF565B" w:rsidRDefault="00B15D8F" w:rsidP="00B15D8F">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О каком памятнике истории</w:t>
      </w:r>
      <w:r w:rsidRPr="00DF565B">
        <w:rPr>
          <w:rFonts w:ascii="Times New Roman" w:eastAsia="Times New Roman" w:hAnsi="Times New Roman" w:cs="Times New Roman"/>
        </w:rPr>
        <w:t xml:space="preserve"> и культуры говорится в тексте? </w:t>
      </w:r>
      <w:r w:rsidR="00121E26" w:rsidRPr="00DF565B">
        <w:rPr>
          <w:rFonts w:ascii="Times New Roman" w:eastAsia="Times New Roman" w:hAnsi="Times New Roman" w:cs="Times New Roman"/>
        </w:rPr>
        <w:t>Где находится этот памятник?</w:t>
      </w:r>
    </w:p>
    <w:p w:rsidR="00121E26" w:rsidRPr="00DF565B" w:rsidRDefault="00B15D8F" w:rsidP="00B15D8F">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Каким был д</w:t>
      </w:r>
      <w:r w:rsidRPr="00DF565B">
        <w:rPr>
          <w:rFonts w:ascii="Times New Roman" w:eastAsia="Times New Roman" w:hAnsi="Times New Roman" w:cs="Times New Roman"/>
        </w:rPr>
        <w:t xml:space="preserve">ревний город? Как он назывался? </w:t>
      </w:r>
      <w:r w:rsidR="00121E26" w:rsidRPr="00DF565B">
        <w:rPr>
          <w:rFonts w:ascii="Times New Roman" w:eastAsia="Times New Roman" w:hAnsi="Times New Roman" w:cs="Times New Roman"/>
        </w:rPr>
        <w:t>Что можно увидеть сегодня</w:t>
      </w:r>
      <w:r w:rsidRPr="00DF565B">
        <w:rPr>
          <w:rFonts w:ascii="Times New Roman" w:eastAsia="Times New Roman" w:hAnsi="Times New Roman" w:cs="Times New Roman"/>
        </w:rPr>
        <w:t xml:space="preserve"> на территории древнего города? </w:t>
      </w:r>
      <w:r w:rsidR="00121E26" w:rsidRPr="00DF565B">
        <w:rPr>
          <w:rFonts w:ascii="Times New Roman" w:eastAsia="Times New Roman" w:hAnsi="Times New Roman" w:cs="Times New Roman"/>
        </w:rPr>
        <w:t>Что напоминает о былом величии города?</w:t>
      </w:r>
    </w:p>
    <w:p w:rsidR="00121E26" w:rsidRPr="00DF565B" w:rsidRDefault="00B15D8F"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w:t>
      </w:r>
      <w:r w:rsidR="00121E26" w:rsidRPr="00DF565B">
        <w:rPr>
          <w:rFonts w:ascii="Times New Roman" w:eastAsia="Times New Roman" w:hAnsi="Times New Roman" w:cs="Times New Roman"/>
          <w:i/>
          <w:iCs/>
          <w:spacing w:val="10"/>
        </w:rPr>
        <w:t>пражнение 140.</w:t>
      </w:r>
      <w:r w:rsidR="00121E26" w:rsidRPr="00DF565B">
        <w:rPr>
          <w:rFonts w:ascii="Times New Roman" w:eastAsia="Times New Roman" w:hAnsi="Times New Roman" w:cs="Times New Roman"/>
          <w:b/>
          <w:bCs/>
        </w:rPr>
        <w:t xml:space="preserve"> Прочитайте данные предложения. Сделайте вы</w:t>
      </w:r>
      <w:r w:rsidRPr="00DF565B">
        <w:rPr>
          <w:rFonts w:ascii="Times New Roman" w:eastAsia="Times New Roman" w:hAnsi="Times New Roman" w:cs="Times New Roman"/>
          <w:b/>
          <w:bCs/>
        </w:rPr>
        <w:t>в</w:t>
      </w:r>
      <w:r w:rsidR="00121E26" w:rsidRPr="00DF565B">
        <w:rPr>
          <w:rFonts w:ascii="Times New Roman" w:eastAsia="Times New Roman" w:hAnsi="Times New Roman" w:cs="Times New Roman"/>
          <w:b/>
          <w:bCs/>
        </w:rPr>
        <w:t xml:space="preserve">од о том, чем отличаются действительные причастия от </w:t>
      </w:r>
      <w:proofErr w:type="gramStart"/>
      <w:r w:rsidR="00121E26" w:rsidRPr="00DF565B">
        <w:rPr>
          <w:rFonts w:ascii="Times New Roman" w:eastAsia="Times New Roman" w:hAnsi="Times New Roman" w:cs="Times New Roman"/>
          <w:b/>
          <w:bCs/>
        </w:rPr>
        <w:t>страда</w:t>
      </w:r>
      <w:r w:rsidR="00121E26" w:rsidRPr="00DF565B">
        <w:rPr>
          <w:rFonts w:ascii="Times New Roman" w:eastAsia="Times New Roman" w:hAnsi="Times New Roman" w:cs="Times New Roman"/>
          <w:b/>
          <w:bCs/>
        </w:rPr>
        <w:softHyphen/>
        <w:t>тельных</w:t>
      </w:r>
      <w:proofErr w:type="gramEnd"/>
      <w:r w:rsidR="00121E26" w:rsidRPr="00DF565B">
        <w:rPr>
          <w:rFonts w:ascii="Times New Roman" w:eastAsia="Times New Roman" w:hAnsi="Times New Roman" w:cs="Times New Roman"/>
          <w:b/>
          <w:bCs/>
        </w:rPr>
        <w:t>.</w:t>
      </w:r>
    </w:p>
    <w:p w:rsidR="00121E26" w:rsidRPr="00DF565B" w:rsidRDefault="00B15D8F"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u w:val="single"/>
        </w:rPr>
        <w:t>Л</w:t>
      </w:r>
      <w:r w:rsidR="00121E26" w:rsidRPr="00DF565B">
        <w:rPr>
          <w:rFonts w:ascii="Times New Roman" w:eastAsia="Times New Roman" w:hAnsi="Times New Roman" w:cs="Times New Roman"/>
          <w:u w:val="single"/>
        </w:rPr>
        <w:t>учи</w:t>
      </w:r>
      <w:r w:rsidR="00121E26" w:rsidRPr="00DF565B">
        <w:rPr>
          <w:rFonts w:ascii="Times New Roman" w:eastAsia="Times New Roman" w:hAnsi="Times New Roman" w:cs="Times New Roman"/>
        </w:rPr>
        <w:t xml:space="preserve"> солнца, </w:t>
      </w:r>
      <w:r w:rsidR="00121E26" w:rsidRPr="00DF565B">
        <w:rPr>
          <w:rFonts w:ascii="Times New Roman" w:eastAsia="Times New Roman" w:hAnsi="Times New Roman" w:cs="Times New Roman"/>
          <w:i/>
          <w:iCs/>
          <w:spacing w:val="10"/>
        </w:rPr>
        <w:t>освещающие</w:t>
      </w:r>
      <w:r w:rsidR="00121E26" w:rsidRPr="00DF565B">
        <w:rPr>
          <w:rFonts w:ascii="Times New Roman" w:eastAsia="Times New Roman" w:hAnsi="Times New Roman" w:cs="Times New Roman"/>
        </w:rPr>
        <w:t xml:space="preserve"> поляну. - </w:t>
      </w:r>
      <w:r w:rsidR="00121E26" w:rsidRPr="00DF565B">
        <w:rPr>
          <w:rFonts w:ascii="Times New Roman" w:eastAsia="Times New Roman" w:hAnsi="Times New Roman" w:cs="Times New Roman"/>
          <w:u w:val="single"/>
        </w:rPr>
        <w:t>Поляна</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освещаемая</w:t>
      </w:r>
      <w:r w:rsidR="00121E26" w:rsidRPr="00DF565B">
        <w:rPr>
          <w:rFonts w:ascii="Times New Roman" w:eastAsia="Times New Roman" w:hAnsi="Times New Roman" w:cs="Times New Roman"/>
        </w:rPr>
        <w:t xml:space="preserve"> луча</w:t>
      </w:r>
      <w:r w:rsidRPr="00DF565B">
        <w:rPr>
          <w:rFonts w:ascii="Times New Roman" w:eastAsia="Times New Roman" w:hAnsi="Times New Roman" w:cs="Times New Roman"/>
        </w:rPr>
        <w:t>ми со</w:t>
      </w:r>
      <w:r w:rsidR="00121E26" w:rsidRPr="00DF565B">
        <w:rPr>
          <w:rFonts w:ascii="Times New Roman" w:eastAsia="Times New Roman" w:hAnsi="Times New Roman" w:cs="Times New Roman"/>
        </w:rPr>
        <w:t xml:space="preserve">лнца. </w:t>
      </w:r>
      <w:proofErr w:type="spellStart"/>
      <w:r w:rsidR="00121E26" w:rsidRPr="00DF565B">
        <w:rPr>
          <w:rFonts w:ascii="Times New Roman" w:eastAsia="Times New Roman" w:hAnsi="Times New Roman" w:cs="Times New Roman"/>
          <w:i/>
          <w:iCs/>
          <w:spacing w:val="10"/>
          <w:u w:val="single"/>
        </w:rPr>
        <w:t>Садовник</w:t>
      </w:r>
      <w:proofErr w:type="gramStart"/>
      <w:r w:rsidRPr="00DF565B">
        <w:rPr>
          <w:rFonts w:ascii="Times New Roman" w:eastAsia="Times New Roman" w:hAnsi="Times New Roman" w:cs="Times New Roman"/>
        </w:rPr>
        <w:t>,</w:t>
      </w:r>
      <w:r w:rsidR="00121E26" w:rsidRPr="00DF565B">
        <w:rPr>
          <w:rFonts w:ascii="Times New Roman" w:eastAsia="Times New Roman" w:hAnsi="Times New Roman" w:cs="Times New Roman"/>
          <w:i/>
          <w:iCs/>
          <w:spacing w:val="10"/>
        </w:rPr>
        <w:t>в</w:t>
      </w:r>
      <w:proofErr w:type="gramEnd"/>
      <w:r w:rsidR="00121E26" w:rsidRPr="00DF565B">
        <w:rPr>
          <w:rFonts w:ascii="Times New Roman" w:eastAsia="Times New Roman" w:hAnsi="Times New Roman" w:cs="Times New Roman"/>
          <w:i/>
          <w:iCs/>
          <w:spacing w:val="10"/>
        </w:rPr>
        <w:t>ыращивающий</w:t>
      </w:r>
      <w:proofErr w:type="spellEnd"/>
      <w:r w:rsidR="00121E26" w:rsidRPr="00DF565B">
        <w:rPr>
          <w:rFonts w:ascii="Times New Roman" w:eastAsia="Times New Roman" w:hAnsi="Times New Roman" w:cs="Times New Roman"/>
        </w:rPr>
        <w:t xml:space="preserve"> </w:t>
      </w: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фруктовые деревья. - Фрук</w:t>
      </w:r>
      <w:r w:rsidRPr="00DF565B">
        <w:rPr>
          <w:rFonts w:ascii="Times New Roman" w:eastAsia="Times New Roman" w:hAnsi="Times New Roman" w:cs="Times New Roman"/>
        </w:rPr>
        <w:t>товые</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u w:val="single"/>
        </w:rPr>
        <w:t>деревья</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выращиваемые</w:t>
      </w:r>
      <w:r w:rsidR="00121E26" w:rsidRPr="00DF565B">
        <w:rPr>
          <w:rFonts w:ascii="Times New Roman" w:eastAsia="Times New Roman" w:hAnsi="Times New Roman" w:cs="Times New Roman"/>
        </w:rPr>
        <w:t xml:space="preserve"> садовником. </w:t>
      </w:r>
      <w:r w:rsidR="00121E26" w:rsidRPr="00DF565B">
        <w:rPr>
          <w:rFonts w:ascii="Times New Roman" w:eastAsia="Times New Roman" w:hAnsi="Times New Roman" w:cs="Times New Roman"/>
          <w:u w:val="single"/>
        </w:rPr>
        <w:t>Солдаты</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охраняющие</w:t>
      </w:r>
      <w:r w:rsidRPr="00DF565B">
        <w:rPr>
          <w:rFonts w:ascii="Times New Roman" w:eastAsia="Times New Roman" w:hAnsi="Times New Roman" w:cs="Times New Roman"/>
          <w:i/>
          <w:iCs/>
          <w:spacing w:val="10"/>
        </w:rPr>
        <w:t xml:space="preserve"> здание</w:t>
      </w:r>
      <w:proofErr w:type="gramStart"/>
      <w:r w:rsidR="00121E26" w:rsidRPr="00DF565B">
        <w:rPr>
          <w:rFonts w:ascii="Times New Roman" w:eastAsia="Times New Roman" w:hAnsi="Times New Roman" w:cs="Times New Roman"/>
          <w:i/>
          <w:iCs/>
          <w:spacing w:val="10"/>
        </w:rPr>
        <w:t xml:space="preserve"> </w:t>
      </w:r>
      <w:r w:rsidR="00121E26" w:rsidRPr="00DF565B">
        <w:rPr>
          <w:rFonts w:ascii="Times New Roman" w:eastAsia="Times New Roman" w:hAnsi="Times New Roman" w:cs="Times New Roman"/>
          <w:lang w:eastAsia="en-US"/>
        </w:rPr>
        <w:t>.</w:t>
      </w:r>
      <w:proofErr w:type="gramEnd"/>
      <w:r w:rsidR="00121E26" w:rsidRPr="00DF565B">
        <w:rPr>
          <w:rFonts w:ascii="Times New Roman" w:eastAsia="Times New Roman" w:hAnsi="Times New Roman" w:cs="Times New Roman"/>
          <w:lang w:eastAsia="en-US"/>
        </w:rPr>
        <w:t xml:space="preserve"> </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u w:val="single"/>
        </w:rPr>
        <w:t>Здание</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охраняемое</w:t>
      </w:r>
      <w:r w:rsidR="00121E26" w:rsidRPr="00DF565B">
        <w:rPr>
          <w:rFonts w:ascii="Times New Roman" w:eastAsia="Times New Roman" w:hAnsi="Times New Roman" w:cs="Times New Roman"/>
        </w:rPr>
        <w:t xml:space="preserve"> солдатами. </w:t>
      </w:r>
      <w:proofErr w:type="spellStart"/>
      <w:r w:rsidR="00121E26" w:rsidRPr="00DF565B">
        <w:rPr>
          <w:rFonts w:ascii="Times New Roman" w:eastAsia="Times New Roman" w:hAnsi="Times New Roman" w:cs="Times New Roman"/>
          <w:u w:val="single"/>
        </w:rPr>
        <w:t>Хусан</w:t>
      </w:r>
      <w:proofErr w:type="spellEnd"/>
      <w:r w:rsidR="00121E26" w:rsidRPr="00DF565B">
        <w:rPr>
          <w:rFonts w:ascii="Times New Roman" w:eastAsia="Times New Roman" w:hAnsi="Times New Roman" w:cs="Times New Roman"/>
        </w:rPr>
        <w:t xml:space="preserve">, </w:t>
      </w:r>
      <w:proofErr w:type="gramStart"/>
      <w:r w:rsidR="00121E26" w:rsidRPr="00DF565B">
        <w:rPr>
          <w:rFonts w:ascii="Times New Roman" w:eastAsia="Times New Roman" w:hAnsi="Times New Roman" w:cs="Times New Roman"/>
          <w:i/>
          <w:iCs/>
          <w:spacing w:val="10"/>
        </w:rPr>
        <w:t>оформляющий</w:t>
      </w:r>
      <w:proofErr w:type="gramEnd"/>
      <w:r w:rsidR="00121E26" w:rsidRPr="00DF565B">
        <w:rPr>
          <w:rFonts w:ascii="Times New Roman" w:eastAsia="Times New Roman" w:hAnsi="Times New Roman" w:cs="Times New Roman"/>
          <w:i/>
          <w:iCs/>
          <w:spacing w:val="10"/>
        </w:rPr>
        <w:t xml:space="preserve"> </w:t>
      </w:r>
      <w:r w:rsidRPr="00DF565B">
        <w:rPr>
          <w:rFonts w:ascii="Times New Roman" w:eastAsia="Times New Roman" w:hAnsi="Times New Roman" w:cs="Times New Roman"/>
        </w:rPr>
        <w:t>класс</w:t>
      </w:r>
      <w:r w:rsidR="00121E26" w:rsidRPr="00DF565B">
        <w:rPr>
          <w:rFonts w:ascii="Times New Roman" w:eastAsia="Times New Roman" w:hAnsi="Times New Roman" w:cs="Times New Roman"/>
        </w:rPr>
        <w:t xml:space="preserve">ную газету. - Классная </w:t>
      </w:r>
      <w:r w:rsidR="00121E26" w:rsidRPr="00DF565B">
        <w:rPr>
          <w:rFonts w:ascii="Times New Roman" w:eastAsia="Times New Roman" w:hAnsi="Times New Roman" w:cs="Times New Roman"/>
          <w:u w:val="single"/>
        </w:rPr>
        <w:t>газета</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оформляемая</w:t>
      </w:r>
      <w:r w:rsidR="00121E26" w:rsidRPr="00DF565B">
        <w:rPr>
          <w:rFonts w:ascii="Times New Roman" w:eastAsia="Times New Roman" w:hAnsi="Times New Roman" w:cs="Times New Roman"/>
        </w:rPr>
        <w:t xml:space="preserve"> </w:t>
      </w:r>
      <w:proofErr w:type="spellStart"/>
      <w:r w:rsidR="00121E26" w:rsidRPr="00DF565B">
        <w:rPr>
          <w:rFonts w:ascii="Times New Roman" w:eastAsia="Times New Roman" w:hAnsi="Times New Roman" w:cs="Times New Roman"/>
        </w:rPr>
        <w:t>Хусаном</w:t>
      </w:r>
      <w:proofErr w:type="spellEnd"/>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u w:val="single"/>
        </w:rPr>
        <w:t>Вра</w:t>
      </w:r>
      <w:r w:rsidRPr="00DF565B">
        <w:rPr>
          <w:rFonts w:ascii="Times New Roman" w:eastAsia="Times New Roman" w:hAnsi="Times New Roman" w:cs="Times New Roman"/>
          <w:u w:val="single"/>
        </w:rPr>
        <w:t>тар</w:t>
      </w:r>
      <w:proofErr w:type="gramStart"/>
      <w:r w:rsidRPr="00DF565B">
        <w:rPr>
          <w:rFonts w:ascii="Times New Roman" w:eastAsia="Times New Roman" w:hAnsi="Times New Roman" w:cs="Times New Roman"/>
          <w:u w:val="single"/>
        </w:rPr>
        <w:t>ь</w:t>
      </w:r>
      <w:r w:rsidR="00121E26" w:rsidRPr="00DF565B">
        <w:rPr>
          <w:rFonts w:ascii="Times New Roman" w:eastAsia="Times New Roman" w:hAnsi="Times New Roman" w:cs="Times New Roman"/>
          <w:u w:val="single"/>
        </w:rPr>
        <w:t>-</w:t>
      </w:r>
      <w:proofErr w:type="gramEnd"/>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отбивающий</w:t>
      </w:r>
      <w:r w:rsidR="00121E26" w:rsidRPr="00DF565B">
        <w:rPr>
          <w:rFonts w:ascii="Times New Roman" w:eastAsia="Times New Roman" w:hAnsi="Times New Roman" w:cs="Times New Roman"/>
        </w:rPr>
        <w:t xml:space="preserve"> мячи. - </w:t>
      </w:r>
      <w:r w:rsidR="00121E26" w:rsidRPr="00DF565B">
        <w:rPr>
          <w:rFonts w:ascii="Times New Roman" w:eastAsia="Times New Roman" w:hAnsi="Times New Roman" w:cs="Times New Roman"/>
          <w:u w:val="single"/>
        </w:rPr>
        <w:t>Мячи</w:t>
      </w:r>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отбиваемые</w:t>
      </w:r>
      <w:r w:rsidR="00121E26" w:rsidRPr="00DF565B">
        <w:rPr>
          <w:rFonts w:ascii="Times New Roman" w:eastAsia="Times New Roman" w:hAnsi="Times New Roman" w:cs="Times New Roman"/>
        </w:rPr>
        <w:t xml:space="preserve"> вратарём.</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lastRenderedPageBreak/>
        <w:t>Упражнение 141.</w:t>
      </w:r>
      <w:r w:rsidRPr="00DF565B">
        <w:rPr>
          <w:rFonts w:ascii="Times New Roman" w:eastAsia="Times New Roman" w:hAnsi="Times New Roman" w:cs="Times New Roman"/>
          <w:b/>
          <w:bCs/>
        </w:rPr>
        <w:t xml:space="preserve"> Прочитайте и скажите, как образуются страда</w:t>
      </w:r>
      <w:r w:rsidRPr="00DF565B">
        <w:rPr>
          <w:rFonts w:ascii="Times New Roman" w:eastAsia="Times New Roman" w:hAnsi="Times New Roman" w:cs="Times New Roman"/>
          <w:b/>
          <w:bCs/>
        </w:rPr>
        <w:softHyphen/>
        <w:t xml:space="preserve">тельные причастия настоящего времени </w:t>
      </w:r>
      <w:r w:rsidRPr="00DF565B">
        <w:rPr>
          <w:rFonts w:ascii="Times New Roman" w:eastAsia="Times New Roman" w:hAnsi="Times New Roman" w:cs="Times New Roman"/>
          <w:b/>
          <w:bCs/>
          <w:lang w:eastAsia="en-US"/>
        </w:rPr>
        <w:t>(</w:t>
      </w:r>
      <w:proofErr w:type="spellStart"/>
      <w:r w:rsidRPr="00DF565B">
        <w:rPr>
          <w:rFonts w:ascii="Times New Roman" w:eastAsia="Times New Roman" w:hAnsi="Times New Roman" w:cs="Times New Roman"/>
          <w:b/>
          <w:bCs/>
          <w:lang w:val="en-US" w:eastAsia="en-US"/>
        </w:rPr>
        <w:t>hozirgi</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zamon</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majhul</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si</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fatdosh</w:t>
      </w:r>
      <w:proofErr w:type="spellEnd"/>
      <w:r w:rsidRPr="00DF565B">
        <w:rPr>
          <w:rFonts w:ascii="Times New Roman" w:eastAsia="Times New Roman" w:hAnsi="Times New Roman" w:cs="Times New Roman"/>
          <w:b/>
          <w:bCs/>
          <w:lang w:eastAsia="en-US"/>
        </w:rPr>
        <w:t>).</w:t>
      </w:r>
    </w:p>
    <w:p w:rsidR="00B15D8F" w:rsidRPr="00DF565B" w:rsidRDefault="00B15D8F" w:rsidP="00B15D8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Какой (-</w:t>
      </w:r>
      <w:proofErr w:type="spellStart"/>
      <w:r w:rsidR="00121E26" w:rsidRPr="00DF565B">
        <w:rPr>
          <w:rFonts w:ascii="Times New Roman" w:eastAsia="Times New Roman" w:hAnsi="Times New Roman" w:cs="Times New Roman"/>
        </w:rPr>
        <w:t>ая</w:t>
      </w:r>
      <w:proofErr w:type="spellEnd"/>
      <w:r w:rsidR="00121E26" w:rsidRPr="00DF565B">
        <w:rPr>
          <w:rFonts w:ascii="Times New Roman" w:eastAsia="Times New Roman" w:hAnsi="Times New Roman" w:cs="Times New Roman"/>
        </w:rPr>
        <w:t xml:space="preserve">, </w:t>
      </w:r>
      <w:proofErr w:type="gramStart"/>
      <w:r w:rsidR="00121E26" w:rsidRPr="00DF565B">
        <w:rPr>
          <w:rFonts w:ascii="Times New Roman" w:eastAsia="Times New Roman" w:hAnsi="Times New Roman" w:cs="Times New Roman"/>
        </w:rPr>
        <w:t>-</w:t>
      </w:r>
      <w:proofErr w:type="spellStart"/>
      <w:r w:rsidR="00121E26" w:rsidRPr="00DF565B">
        <w:rPr>
          <w:rFonts w:ascii="Times New Roman" w:eastAsia="Times New Roman" w:hAnsi="Times New Roman" w:cs="Times New Roman"/>
        </w:rPr>
        <w:t>о</w:t>
      </w:r>
      <w:proofErr w:type="gramEnd"/>
      <w:r w:rsidR="00121E26" w:rsidRPr="00DF565B">
        <w:rPr>
          <w:rFonts w:ascii="Times New Roman" w:eastAsia="Times New Roman" w:hAnsi="Times New Roman" w:cs="Times New Roman"/>
        </w:rPr>
        <w:t>е</w:t>
      </w:r>
      <w:proofErr w:type="spellEnd"/>
      <w:r w:rsidR="00121E26" w:rsidRPr="00DF565B">
        <w:rPr>
          <w:rFonts w:ascii="Times New Roman" w:eastAsia="Times New Roman" w:hAnsi="Times New Roman" w:cs="Times New Roman"/>
        </w:rPr>
        <w:t>, -</w:t>
      </w:r>
      <w:proofErr w:type="spellStart"/>
      <w:r w:rsidR="00121E26" w:rsidRPr="00DF565B">
        <w:rPr>
          <w:rFonts w:ascii="Times New Roman" w:eastAsia="Times New Roman" w:hAnsi="Times New Roman" w:cs="Times New Roman"/>
        </w:rPr>
        <w:t>ие</w:t>
      </w:r>
      <w:proofErr w:type="spellEnd"/>
      <w:r w:rsidR="00121E26" w:rsidRPr="00DF565B">
        <w:rPr>
          <w:rFonts w:ascii="Times New Roman" w:eastAsia="Times New Roman" w:hAnsi="Times New Roman" w:cs="Times New Roman"/>
        </w:rPr>
        <w:t>)?</w:t>
      </w:r>
      <w:r w:rsidRPr="00DF565B">
        <w:rPr>
          <w:rFonts w:ascii="Times New Roman" w:eastAsia="Times New Roman" w:hAnsi="Times New Roman" w:cs="Times New Roman"/>
          <w:color w:val="auto"/>
        </w:rPr>
        <w:t xml:space="preserve">            </w:t>
      </w:r>
      <w:proofErr w:type="spellStart"/>
      <w:r w:rsidR="00121E26" w:rsidRPr="00DF565B">
        <w:rPr>
          <w:rFonts w:ascii="Times New Roman" w:eastAsia="Times New Roman" w:hAnsi="Times New Roman" w:cs="Times New Roman"/>
        </w:rPr>
        <w:t>о</w:t>
      </w:r>
      <w:r w:rsidR="00121E26" w:rsidRPr="00DF565B">
        <w:rPr>
          <w:rFonts w:ascii="Times New Roman" w:eastAsia="Times New Roman" w:hAnsi="Times New Roman" w:cs="Times New Roman"/>
          <w:u w:val="single"/>
        </w:rPr>
        <w:t>храняём</w:t>
      </w:r>
      <w:proofErr w:type="spellEnd"/>
      <w:r w:rsidR="00121E26" w:rsidRPr="00DF565B">
        <w:rPr>
          <w:rFonts w:ascii="Times New Roman" w:eastAsia="Times New Roman" w:hAnsi="Times New Roman" w:cs="Times New Roman"/>
          <w:u w:val="single"/>
        </w:rPr>
        <w:t>.[</w:t>
      </w:r>
      <w:proofErr w:type="spellStart"/>
      <w:r w:rsidR="00121E26" w:rsidRPr="00DF565B">
        <w:rPr>
          <w:rFonts w:ascii="Times New Roman" w:eastAsia="Times New Roman" w:hAnsi="Times New Roman" w:cs="Times New Roman"/>
          <w:u w:val="single"/>
        </w:rPr>
        <w:t>ый</w:t>
      </w:r>
      <w:proofErr w:type="spellEnd"/>
      <w:r w:rsidR="00121E26" w:rsidRPr="00DF565B">
        <w:rPr>
          <w:rFonts w:ascii="Times New Roman" w:eastAsia="Times New Roman" w:hAnsi="Times New Roman" w:cs="Times New Roman"/>
          <w:u w:val="single"/>
        </w:rPr>
        <w:t>|</w:t>
      </w:r>
      <w:r w:rsidRPr="00DF565B">
        <w:rPr>
          <w:rFonts w:ascii="Times New Roman" w:eastAsia="Times New Roman" w:hAnsi="Times New Roman" w:cs="Times New Roman"/>
          <w:u w:val="single"/>
        </w:rPr>
        <w:t xml:space="preserve"> </w:t>
      </w:r>
      <w:proofErr w:type="spellStart"/>
      <w:r w:rsidRPr="00DF565B">
        <w:rPr>
          <w:rFonts w:ascii="Times New Roman" w:eastAsia="Times New Roman" w:hAnsi="Times New Roman" w:cs="Times New Roman"/>
          <w:u w:val="single"/>
        </w:rPr>
        <w:t>Зыполняём</w:t>
      </w:r>
      <w:proofErr w:type="spellEnd"/>
      <w:r w:rsidRPr="00DF565B">
        <w:rPr>
          <w:rFonts w:ascii="Times New Roman" w:eastAsia="Times New Roman" w:hAnsi="Times New Roman" w:cs="Times New Roman"/>
          <w:u w:val="single"/>
        </w:rPr>
        <w:t>.|</w:t>
      </w:r>
      <w:proofErr w:type="spellStart"/>
      <w:r w:rsidRPr="00DF565B">
        <w:rPr>
          <w:rFonts w:ascii="Times New Roman" w:eastAsia="Times New Roman" w:hAnsi="Times New Roman" w:cs="Times New Roman"/>
          <w:u w:val="single"/>
        </w:rPr>
        <w:t>ый</w:t>
      </w:r>
      <w:proofErr w:type="spellEnd"/>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Что делает?</w:t>
      </w:r>
      <w:proofErr w:type="gramStart"/>
      <w:r w:rsidRPr="00DF565B">
        <w:rPr>
          <w:rFonts w:ascii="Times New Roman" w:eastAsia="Times New Roman" w:hAnsi="Times New Roman" w:cs="Times New Roman"/>
        </w:rPr>
        <w:t xml:space="preserve"> </w:t>
      </w:r>
      <w:r w:rsidRPr="00DF565B">
        <w:rPr>
          <w:rFonts w:ascii="Times New Roman" w:eastAsia="Times New Roman" w:hAnsi="Times New Roman" w:cs="Times New Roman"/>
          <w:u w:val="single"/>
        </w:rPr>
        <w:t>,</w:t>
      </w:r>
      <w:proofErr w:type="spellStart"/>
      <w:proofErr w:type="gramEnd"/>
      <w:r w:rsidRPr="00DF565B">
        <w:rPr>
          <w:rFonts w:ascii="Times New Roman" w:eastAsia="Times New Roman" w:hAnsi="Times New Roman" w:cs="Times New Roman"/>
          <w:u w:val="single"/>
        </w:rPr>
        <w:t>охраня|ёт</w:t>
      </w:r>
      <w:proofErr w:type="spellEnd"/>
      <w:r w:rsidRPr="00DF565B">
        <w:rPr>
          <w:rFonts w:ascii="Times New Roman" w:eastAsia="Times New Roman" w:hAnsi="Times New Roman" w:cs="Times New Roman"/>
          <w:u w:val="single"/>
        </w:rPr>
        <w:t>]</w:t>
      </w:r>
      <w:r w:rsidR="00B15D8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u w:val="single"/>
        </w:rPr>
        <w:t>видит</w:t>
      </w:r>
      <w:r w:rsidR="00B15D8F" w:rsidRPr="00DF565B">
        <w:rPr>
          <w:rFonts w:ascii="Times New Roman" w:eastAsia="Times New Roman" w:hAnsi="Times New Roman" w:cs="Times New Roman"/>
          <w:u w:val="single"/>
        </w:rPr>
        <w:t xml:space="preserve"> </w:t>
      </w:r>
      <w:r w:rsidRPr="00DF565B">
        <w:rPr>
          <w:rFonts w:ascii="Times New Roman" w:eastAsia="Times New Roman" w:hAnsi="Times New Roman" w:cs="Times New Roman"/>
          <w:u w:val="single"/>
        </w:rPr>
        <w:t>,</w:t>
      </w:r>
      <w:proofErr w:type="spellStart"/>
      <w:r w:rsidRPr="00DF565B">
        <w:rPr>
          <w:rFonts w:ascii="Times New Roman" w:eastAsia="Times New Roman" w:hAnsi="Times New Roman" w:cs="Times New Roman"/>
          <w:u w:val="single"/>
        </w:rPr>
        <w:t>выполня</w:t>
      </w:r>
      <w:proofErr w:type="spellEnd"/>
      <w:r w:rsidRPr="00DF565B">
        <w:rPr>
          <w:rFonts w:ascii="Times New Roman" w:eastAsia="Times New Roman" w:hAnsi="Times New Roman" w:cs="Times New Roman"/>
          <w:u w:val="single"/>
        </w:rPr>
        <w:t>]ёт1</w:t>
      </w:r>
      <w:r w:rsidR="00B15D8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u w:val="single"/>
        </w:rPr>
        <w:t>,</w:t>
      </w:r>
      <w:proofErr w:type="spellStart"/>
      <w:r w:rsidRPr="00DF565B">
        <w:rPr>
          <w:rFonts w:ascii="Times New Roman" w:eastAsia="Times New Roman" w:hAnsi="Times New Roman" w:cs="Times New Roman"/>
          <w:u w:val="single"/>
        </w:rPr>
        <w:t>уважа</w:t>
      </w:r>
      <w:proofErr w:type="spellEnd"/>
      <w:r w:rsidRPr="00DF565B">
        <w:rPr>
          <w:rFonts w:ascii="Times New Roman" w:eastAsia="Times New Roman" w:hAnsi="Times New Roman" w:cs="Times New Roman"/>
          <w:u w:val="single"/>
        </w:rPr>
        <w:t>]ёт1</w:t>
      </w:r>
      <w:r w:rsidR="00B15D8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u w:val="single"/>
        </w:rPr>
        <w:t>,вед|ет1</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От каких глаголов образуются причастия настоящего времени? С </w:t>
      </w:r>
      <w:proofErr w:type="gramStart"/>
      <w:r w:rsidRPr="00DF565B">
        <w:rPr>
          <w:rFonts w:ascii="Times New Roman" w:eastAsia="Times New Roman" w:hAnsi="Times New Roman" w:cs="Times New Roman"/>
        </w:rPr>
        <w:t>помощью</w:t>
      </w:r>
      <w:proofErr w:type="gramEnd"/>
      <w:r w:rsidRPr="00DF565B">
        <w:rPr>
          <w:rFonts w:ascii="Times New Roman" w:eastAsia="Times New Roman" w:hAnsi="Times New Roman" w:cs="Times New Roman"/>
        </w:rPr>
        <w:t xml:space="preserve"> каких суффиксов они образуются?</w:t>
      </w:r>
      <w:r w:rsidR="00B15D8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Страдательные причастия настоящего времени образуют</w:t>
      </w:r>
      <w:r w:rsidRPr="00DF565B">
        <w:rPr>
          <w:rFonts w:ascii="Times New Roman" w:eastAsia="Times New Roman" w:hAnsi="Times New Roman" w:cs="Times New Roman"/>
        </w:rPr>
        <w:softHyphen/>
        <w:t>ся только от переходных глаголов несовершенного вида.</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142.</w:t>
      </w:r>
      <w:r w:rsidRPr="00DF565B">
        <w:rPr>
          <w:rFonts w:ascii="Times New Roman" w:eastAsia="Times New Roman" w:hAnsi="Times New Roman" w:cs="Times New Roman"/>
          <w:b/>
          <w:bCs/>
        </w:rPr>
        <w:t xml:space="preserve"> От данных глаголов образуйте страдательные причастия настоящего времени. Укажите, от каких глаголов нель</w:t>
      </w:r>
      <w:r w:rsidRPr="00DF565B">
        <w:rPr>
          <w:rFonts w:ascii="Times New Roman" w:eastAsia="Times New Roman" w:hAnsi="Times New Roman" w:cs="Times New Roman"/>
          <w:b/>
          <w:bCs/>
        </w:rPr>
        <w:softHyphen/>
        <w:t>зя образовать страдательные причастия.</w:t>
      </w:r>
    </w:p>
    <w:p w:rsidR="00B15D8F" w:rsidRPr="00DF565B" w:rsidRDefault="00121E26" w:rsidP="00121E26">
      <w:pPr>
        <w:widowControl/>
        <w:rPr>
          <w:rFonts w:ascii="Times New Roman" w:eastAsia="Times New Roman" w:hAnsi="Times New Roman" w:cs="Times New Roman"/>
        </w:rPr>
      </w:pPr>
      <w:proofErr w:type="gramStart"/>
      <w:r w:rsidRPr="00DF565B">
        <w:rPr>
          <w:rFonts w:ascii="Times New Roman" w:eastAsia="Times New Roman" w:hAnsi="Times New Roman" w:cs="Times New Roman"/>
        </w:rPr>
        <w:t xml:space="preserve">Читает, обучает, выучит, воспитывает, любит, уважает, гонит, идёт, отдыхает, ожидает, оберегает, </w:t>
      </w:r>
      <w:proofErr w:type="gramEnd"/>
    </w:p>
    <w:p w:rsidR="00121E26" w:rsidRPr="00DF565B" w:rsidRDefault="00B15D8F"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си</w:t>
      </w:r>
      <w:r w:rsidR="00121E26" w:rsidRPr="00DF565B">
        <w:rPr>
          <w:rFonts w:ascii="Times New Roman" w:eastAsia="Times New Roman" w:hAnsi="Times New Roman" w:cs="Times New Roman"/>
        </w:rPr>
        <w:t>дит, изучает, слыши</w:t>
      </w:r>
      <w:r w:rsidRPr="00DF565B">
        <w:rPr>
          <w:rFonts w:ascii="Times New Roman" w:eastAsia="Times New Roman" w:hAnsi="Times New Roman" w:cs="Times New Roman"/>
        </w:rPr>
        <w:t>т, переводит, освещает, описыва</w:t>
      </w:r>
      <w:r w:rsidR="00121E26" w:rsidRPr="00DF565B">
        <w:rPr>
          <w:rFonts w:ascii="Times New Roman" w:eastAsia="Times New Roman" w:hAnsi="Times New Roman" w:cs="Times New Roman"/>
        </w:rPr>
        <w:t>ет, говорит, решает, рассматривает.</w:t>
      </w:r>
    </w:p>
    <w:p w:rsidR="00121E26" w:rsidRPr="00DF565B" w:rsidRDefault="00121E26" w:rsidP="00121E26">
      <w:pPr>
        <w:widowControl/>
        <w:rPr>
          <w:rFonts w:ascii="Times New Roman" w:eastAsia="Times New Roman" w:hAnsi="Times New Roman" w:cs="Times New Roman"/>
        </w:rPr>
      </w:pPr>
      <w:r w:rsidRPr="00DF565B">
        <w:rPr>
          <w:rFonts w:ascii="Times New Roman" w:eastAsia="Times New Roman" w:hAnsi="Times New Roman" w:cs="Times New Roman"/>
        </w:rPr>
        <w:t xml:space="preserve">Под ногами лежали черепки керамической посуды, омываем... речной водой и дождём. 2. </w:t>
      </w:r>
      <w:proofErr w:type="gramStart"/>
      <w:r w:rsidRPr="00DF565B">
        <w:rPr>
          <w:rFonts w:ascii="Times New Roman" w:eastAsia="Times New Roman" w:hAnsi="Times New Roman" w:cs="Times New Roman"/>
        </w:rPr>
        <w:t>На рассматриваем</w:t>
      </w:r>
      <w:proofErr w:type="gramEnd"/>
      <w:r w:rsidRPr="00DF565B">
        <w:rPr>
          <w:rFonts w:ascii="Times New Roman" w:eastAsia="Times New Roman" w:hAnsi="Times New Roman" w:cs="Times New Roman"/>
        </w:rPr>
        <w:t>... фотографии мы уви</w:t>
      </w:r>
      <w:r w:rsidRPr="00DF565B">
        <w:rPr>
          <w:rFonts w:ascii="Times New Roman" w:eastAsia="Times New Roman" w:hAnsi="Times New Roman" w:cs="Times New Roman"/>
        </w:rPr>
        <w:softHyphen/>
        <w:t xml:space="preserve">дели старый мавзолей. 3. Спортсмены нашей школы </w:t>
      </w:r>
      <w:proofErr w:type="gramStart"/>
      <w:r w:rsidRPr="00DF565B">
        <w:rPr>
          <w:rFonts w:ascii="Times New Roman" w:eastAsia="Times New Roman" w:hAnsi="Times New Roman" w:cs="Times New Roman"/>
        </w:rPr>
        <w:t>достигли</w:t>
      </w:r>
      <w:proofErr w:type="gramEnd"/>
      <w:r w:rsidRPr="00DF565B">
        <w:rPr>
          <w:rFonts w:ascii="Times New Roman" w:eastAsia="Times New Roman" w:hAnsi="Times New Roman" w:cs="Times New Roman"/>
        </w:rPr>
        <w:t xml:space="preserve"> ожи</w:t>
      </w:r>
      <w:r w:rsidRPr="00DF565B">
        <w:rPr>
          <w:rFonts w:ascii="Times New Roman" w:eastAsia="Times New Roman" w:hAnsi="Times New Roman" w:cs="Times New Roman"/>
        </w:rPr>
        <w:softHyphen/>
        <w:t xml:space="preserve">даем... результатов. 4. Мы внимательно слушали учителя истории и хорошо </w:t>
      </w:r>
      <w:proofErr w:type="gramStart"/>
      <w:r w:rsidRPr="00DF565B">
        <w:rPr>
          <w:rFonts w:ascii="Times New Roman" w:eastAsia="Times New Roman" w:hAnsi="Times New Roman" w:cs="Times New Roman"/>
        </w:rPr>
        <w:t>поняли</w:t>
      </w:r>
      <w:proofErr w:type="gramEnd"/>
      <w:r w:rsidRPr="00DF565B">
        <w:rPr>
          <w:rFonts w:ascii="Times New Roman" w:eastAsia="Times New Roman" w:hAnsi="Times New Roman" w:cs="Times New Roman"/>
        </w:rPr>
        <w:t xml:space="preserve"> изучаем... тему. 5. Дети подошли к одинокому доми</w:t>
      </w:r>
      <w:r w:rsidRPr="00DF565B">
        <w:rPr>
          <w:rFonts w:ascii="Times New Roman" w:eastAsia="Times New Roman" w:hAnsi="Times New Roman" w:cs="Times New Roman"/>
        </w:rPr>
        <w:softHyphen/>
        <w:t>ку, обдуваем... со всех сторон ветром.</w:t>
      </w:r>
    </w:p>
    <w:p w:rsidR="00B15D8F" w:rsidRPr="00DF565B" w:rsidRDefault="00B15D8F" w:rsidP="00121E26">
      <w:pPr>
        <w:widowControl/>
        <w:rPr>
          <w:rFonts w:ascii="Times New Roman" w:eastAsia="Times New Roman" w:hAnsi="Times New Roman" w:cs="Times New Roman"/>
          <w:color w:val="auto"/>
        </w:rPr>
      </w:pPr>
    </w:p>
    <w:p w:rsidR="00121E26" w:rsidRPr="00DF565B" w:rsidRDefault="00B15D8F"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b/>
          <w:i/>
          <w:iCs/>
          <w:spacing w:val="10"/>
        </w:rPr>
        <w:t xml:space="preserve"> Домашнее </w:t>
      </w:r>
      <w:proofErr w:type="spellStart"/>
      <w:r w:rsidRPr="00DF565B">
        <w:rPr>
          <w:rFonts w:ascii="Times New Roman" w:eastAsia="Times New Roman" w:hAnsi="Times New Roman" w:cs="Times New Roman"/>
          <w:b/>
          <w:i/>
          <w:iCs/>
          <w:spacing w:val="10"/>
        </w:rPr>
        <w:t>задание</w:t>
      </w:r>
      <w:r w:rsidRPr="00DF565B">
        <w:rPr>
          <w:rFonts w:ascii="Times New Roman" w:eastAsia="Times New Roman" w:hAnsi="Times New Roman" w:cs="Times New Roman"/>
          <w:i/>
          <w:iCs/>
          <w:spacing w:val="10"/>
        </w:rPr>
        <w:t>:</w:t>
      </w:r>
      <w:r w:rsidR="00121E26" w:rsidRPr="00DF565B">
        <w:rPr>
          <w:rFonts w:ascii="Times New Roman" w:eastAsia="Times New Roman" w:hAnsi="Times New Roman" w:cs="Times New Roman"/>
          <w:i/>
          <w:iCs/>
          <w:spacing w:val="10"/>
        </w:rPr>
        <w:t>Упражнение</w:t>
      </w:r>
      <w:proofErr w:type="spellEnd"/>
      <w:r w:rsidR="00121E26" w:rsidRPr="00DF565B">
        <w:rPr>
          <w:rFonts w:ascii="Times New Roman" w:eastAsia="Times New Roman" w:hAnsi="Times New Roman" w:cs="Times New Roman"/>
          <w:i/>
          <w:iCs/>
          <w:spacing w:val="10"/>
        </w:rPr>
        <w:t xml:space="preserve"> 144</w:t>
      </w:r>
      <w:proofErr w:type="gramStart"/>
      <w:r w:rsidR="00121E26" w:rsidRPr="00DF565B">
        <w:rPr>
          <w:rFonts w:ascii="Times New Roman" w:eastAsia="Times New Roman" w:hAnsi="Times New Roman" w:cs="Times New Roman"/>
          <w:b/>
          <w:bCs/>
        </w:rPr>
        <w:t xml:space="preserve"> Р</w:t>
      </w:r>
      <w:proofErr w:type="gramEnd"/>
      <w:r w:rsidR="00121E26" w:rsidRPr="00DF565B">
        <w:rPr>
          <w:rFonts w:ascii="Times New Roman" w:eastAsia="Times New Roman" w:hAnsi="Times New Roman" w:cs="Times New Roman"/>
          <w:b/>
          <w:bCs/>
        </w:rPr>
        <w:t>асскажите об интересных событиях из вашей жизни, употребив страдательные причастия настоящего времени и причастные обороты.</w:t>
      </w:r>
    </w:p>
    <w:p w:rsidR="00DE768E" w:rsidRPr="00DF565B" w:rsidRDefault="00DE768E" w:rsidP="009D147D">
      <w:pPr>
        <w:widowControl/>
        <w:rPr>
          <w:rFonts w:ascii="Times New Roman" w:eastAsia="Times New Roman" w:hAnsi="Times New Roman" w:cs="Times New Roman"/>
          <w:b/>
          <w:bCs/>
        </w:rPr>
      </w:pPr>
    </w:p>
    <w:p w:rsidR="00DE768E" w:rsidRPr="00DF565B" w:rsidRDefault="00DE768E" w:rsidP="009D147D">
      <w:pPr>
        <w:widowControl/>
        <w:rPr>
          <w:rFonts w:ascii="Times New Roman" w:eastAsia="Times New Roman" w:hAnsi="Times New Roman" w:cs="Times New Roman"/>
          <w:b/>
          <w:bCs/>
        </w:rPr>
      </w:pPr>
    </w:p>
    <w:p w:rsidR="00DE768E" w:rsidRPr="00DF565B" w:rsidRDefault="00DE768E" w:rsidP="009D147D">
      <w:pPr>
        <w:widowControl/>
        <w:rPr>
          <w:rFonts w:ascii="Times New Roman" w:eastAsia="Times New Roman" w:hAnsi="Times New Roman" w:cs="Times New Roman"/>
          <w:b/>
          <w:bCs/>
        </w:rPr>
      </w:pPr>
    </w:p>
    <w:p w:rsidR="00DE768E" w:rsidRPr="00DF565B" w:rsidRDefault="00DE768E" w:rsidP="00DE768E">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DE768E" w:rsidRPr="00DF565B" w:rsidRDefault="00DE768E" w:rsidP="00DE768E">
      <w:pPr>
        <w:pStyle w:val="af2"/>
        <w:rPr>
          <w:rFonts w:ascii="Times New Roman" w:hAnsi="Times New Roman" w:cs="Times New Roman"/>
          <w:b/>
          <w:i/>
        </w:rPr>
      </w:pPr>
      <w:r w:rsidRPr="00DF565B">
        <w:rPr>
          <w:rFonts w:ascii="Times New Roman" w:eastAsia="Times New Roman" w:hAnsi="Times New Roman" w:cs="Times New Roman"/>
          <w:b/>
        </w:rPr>
        <w:t xml:space="preserve"> </w:t>
      </w:r>
      <w:r w:rsidRPr="00DF565B">
        <w:rPr>
          <w:rStyle w:val="2115pt"/>
          <w:rFonts w:ascii="Times New Roman" w:hAnsi="Times New Roman" w:cs="Times New Roman"/>
          <w:sz w:val="24"/>
          <w:szCs w:val="24"/>
        </w:rPr>
        <w:t>Тема урока: С.А. Есенин. Краткие сведения из биографии.</w:t>
      </w:r>
      <w:r w:rsidR="00D80AF1" w:rsidRPr="00DF565B">
        <w:rPr>
          <w:rStyle w:val="2115pt"/>
          <w:rFonts w:ascii="Times New Roman" w:hAnsi="Times New Roman" w:cs="Times New Roman"/>
          <w:sz w:val="24"/>
          <w:szCs w:val="24"/>
        </w:rPr>
        <w:t xml:space="preserve"> </w:t>
      </w:r>
      <w:r w:rsidRPr="00DF565B">
        <w:rPr>
          <w:rStyle w:val="2115pt"/>
          <w:rFonts w:ascii="Times New Roman" w:hAnsi="Times New Roman" w:cs="Times New Roman"/>
          <w:sz w:val="24"/>
          <w:szCs w:val="24"/>
        </w:rPr>
        <w:t>Стихотворения «Черёмуха» «Колокол дремавший</w:t>
      </w:r>
      <w:r w:rsidRPr="00DF565B">
        <w:rPr>
          <w:rStyle w:val="2115pt"/>
          <w:rFonts w:ascii="Times New Roman" w:hAnsi="Times New Roman" w:cs="Times New Roman"/>
          <w:b w:val="0"/>
          <w:i w:val="0"/>
          <w:sz w:val="24"/>
          <w:szCs w:val="24"/>
        </w:rPr>
        <w:t xml:space="preserve">» </w:t>
      </w:r>
      <w:r w:rsidRPr="00DF565B">
        <w:rPr>
          <w:rStyle w:val="26"/>
          <w:rFonts w:ascii="Times New Roman" w:hAnsi="Times New Roman" w:cs="Times New Roman"/>
          <w:sz w:val="24"/>
          <w:szCs w:val="24"/>
        </w:rPr>
        <w:t xml:space="preserve"> </w:t>
      </w:r>
      <w:r w:rsidRPr="00DF565B">
        <w:rPr>
          <w:rStyle w:val="26"/>
          <w:rFonts w:ascii="Times New Roman" w:hAnsi="Times New Roman" w:cs="Times New Roman"/>
          <w:b w:val="0"/>
          <w:bCs w:val="0"/>
          <w:i w:val="0"/>
          <w:iCs w:val="0"/>
          <w:sz w:val="24"/>
          <w:szCs w:val="24"/>
        </w:rPr>
        <w:t xml:space="preserve"> </w:t>
      </w:r>
    </w:p>
    <w:p w:rsidR="00DE768E" w:rsidRPr="00DF565B" w:rsidRDefault="00DE768E" w:rsidP="00DE768E">
      <w:pPr>
        <w:pStyle w:val="af2"/>
        <w:rPr>
          <w:rFonts w:ascii="Times New Roman" w:eastAsia="Times New Roman" w:hAnsi="Times New Roman" w:cs="Times New Roman"/>
          <w:b/>
          <w:i/>
          <w:color w:val="auto"/>
        </w:rPr>
      </w:pPr>
      <w:r w:rsidRPr="00DF565B">
        <w:rPr>
          <w:rFonts w:ascii="Times New Roman" w:eastAsia="Times New Roman" w:hAnsi="Times New Roman" w:cs="Times New Roman"/>
          <w:b/>
          <w:i/>
          <w:color w:val="auto"/>
        </w:rPr>
        <w:t xml:space="preserve"> Цель урока</w:t>
      </w:r>
      <w:proofErr w:type="gramStart"/>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b/>
          <w:i/>
          <w:color w:val="auto"/>
        </w:rPr>
        <w:t>:</w:t>
      </w:r>
      <w:proofErr w:type="gramEnd"/>
      <w:r w:rsidRPr="00DF565B">
        <w:rPr>
          <w:rFonts w:ascii="Times New Roman" w:eastAsia="Times New Roman" w:hAnsi="Times New Roman" w:cs="Times New Roman"/>
          <w:b/>
          <w:i/>
          <w:color w:val="auto"/>
        </w:rPr>
        <w:t xml:space="preserve"> </w:t>
      </w:r>
      <w:r w:rsidRPr="00DF565B">
        <w:rPr>
          <w:rFonts w:ascii="Times New Roman" w:eastAsia="Times New Roman" w:hAnsi="Times New Roman" w:cs="Times New Roman"/>
          <w:b/>
          <w:i/>
          <w:color w:val="auto"/>
          <w:lang w:val="en-US"/>
        </w:rPr>
        <w:t>A</w:t>
      </w:r>
      <w:r w:rsidRPr="00DF565B">
        <w:rPr>
          <w:rFonts w:ascii="Times New Roman" w:eastAsia="Times New Roman" w:hAnsi="Times New Roman" w:cs="Times New Roman"/>
          <w:b/>
          <w:i/>
          <w:color w:val="auto"/>
        </w:rPr>
        <w:t>)</w:t>
      </w:r>
      <w:r w:rsidRPr="00DF565B">
        <w:rPr>
          <w:rFonts w:ascii="Times New Roman" w:eastAsia="Times New Roman" w:hAnsi="Times New Roman" w:cs="Times New Roman"/>
          <w:b/>
          <w:i/>
          <w:color w:val="auto"/>
          <w:lang w:val="uz-Cyrl-UZ"/>
        </w:rPr>
        <w:t xml:space="preserve"> </w:t>
      </w:r>
      <w:r w:rsidRPr="00DF565B">
        <w:rPr>
          <w:rFonts w:ascii="Times New Roman" w:eastAsia="Times New Roman" w:hAnsi="Times New Roman" w:cs="Times New Roman"/>
          <w:b/>
          <w:i/>
          <w:color w:val="auto"/>
        </w:rPr>
        <w:t xml:space="preserve"> </w:t>
      </w:r>
      <w:proofErr w:type="gramStart"/>
      <w:r w:rsidRPr="00DF565B">
        <w:rPr>
          <w:rFonts w:ascii="Times New Roman" w:eastAsia="Times New Roman" w:hAnsi="Times New Roman" w:cs="Times New Roman"/>
          <w:b/>
          <w:i/>
          <w:color w:val="auto"/>
        </w:rPr>
        <w:t>образовательная</w:t>
      </w:r>
      <w:proofErr w:type="gramEnd"/>
      <w:r w:rsidRPr="00DF565B">
        <w:rPr>
          <w:rFonts w:ascii="Times New Roman" w:eastAsia="Times New Roman" w:hAnsi="Times New Roman" w:cs="Times New Roman"/>
          <w:i/>
          <w:color w:val="auto"/>
        </w:rPr>
        <w:t>: ознакомить учащихся с идейным содержанием темы,</w:t>
      </w:r>
      <w:r w:rsidRPr="00DF565B">
        <w:rPr>
          <w:rFonts w:ascii="Times New Roman" w:eastAsia="Times New Roman" w:hAnsi="Times New Roman" w:cs="Times New Roman"/>
          <w:color w:val="auto"/>
          <w:u w:color="FFFFFF" w:themeColor="accent2" w:themeTint="00" w:themeShade="00"/>
        </w:rPr>
        <w:t xml:space="preserve"> </w:t>
      </w:r>
      <w:r w:rsidR="00DD3AF0" w:rsidRPr="00DF565B">
        <w:rPr>
          <w:rFonts w:ascii="Times New Roman" w:hAnsi="Times New Roman" w:cs="Times New Roman"/>
        </w:rPr>
        <w:t>Ознакомить учащихся с творчеством поэта, содержанием его стихотворений, а также развить речь учащихся</w:t>
      </w:r>
      <w:r w:rsidR="00DD3AF0" w:rsidRPr="00DF565B">
        <w:rPr>
          <w:rFonts w:ascii="Times New Roman" w:eastAsia="Times New Roman" w:hAnsi="Times New Roman" w:cs="Times New Roman"/>
          <w:i/>
          <w:color w:val="auto"/>
          <w:u w:color="FFFFFF" w:themeColor="accent2" w:themeTint="00" w:themeShade="00"/>
        </w:rPr>
        <w:t xml:space="preserve">  </w:t>
      </w:r>
    </w:p>
    <w:p w:rsidR="00DD3AF0" w:rsidRPr="00DF565B" w:rsidRDefault="00DE768E" w:rsidP="00DD3AF0">
      <w:pPr>
        <w:rPr>
          <w:rFonts w:ascii="Times New Roman" w:eastAsia="Times New Roman" w:hAnsi="Times New Roman" w:cs="Times New Roman"/>
          <w:i/>
          <w:color w:val="auto"/>
        </w:rPr>
      </w:pPr>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b/>
          <w:i/>
          <w:color w:val="auto"/>
        </w:rPr>
        <w:t>Б</w:t>
      </w:r>
      <w:r w:rsidRPr="00DF565B">
        <w:rPr>
          <w:rFonts w:ascii="Times New Roman" w:eastAsia="Times New Roman" w:hAnsi="Times New Roman" w:cs="Times New Roman"/>
          <w:b/>
          <w:i/>
          <w:color w:val="auto"/>
          <w:lang w:val="uz-Cyrl-UZ"/>
        </w:rPr>
        <w:t xml:space="preserve"> </w:t>
      </w:r>
      <w:r w:rsidRPr="00DF565B">
        <w:rPr>
          <w:rFonts w:ascii="Times New Roman" w:eastAsia="Times New Roman" w:hAnsi="Times New Roman" w:cs="Times New Roman"/>
          <w:b/>
          <w:i/>
          <w:color w:val="auto"/>
        </w:rPr>
        <w:t>)</w:t>
      </w:r>
      <w:r w:rsidRPr="00DF565B">
        <w:rPr>
          <w:rFonts w:ascii="Times New Roman" w:eastAsia="Times New Roman" w:hAnsi="Times New Roman" w:cs="Times New Roman"/>
          <w:b/>
          <w:i/>
          <w:color w:val="auto"/>
          <w:lang w:val="uz-Cyrl-UZ"/>
        </w:rPr>
        <w:t xml:space="preserve"> </w:t>
      </w:r>
      <w:r w:rsidRPr="00DF565B">
        <w:rPr>
          <w:rFonts w:ascii="Times New Roman" w:eastAsia="Times New Roman" w:hAnsi="Times New Roman" w:cs="Times New Roman"/>
          <w:b/>
          <w:i/>
          <w:color w:val="auto"/>
        </w:rPr>
        <w:t>воспитательная</w:t>
      </w:r>
      <w:r w:rsidRPr="00DF565B">
        <w:rPr>
          <w:rFonts w:ascii="Times New Roman" w:eastAsia="Times New Roman" w:hAnsi="Times New Roman" w:cs="Times New Roman"/>
          <w:i/>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Любви к русскому природу</w:t>
      </w:r>
      <w:proofErr w:type="gramStart"/>
      <w:r w:rsidR="00DD3AF0" w:rsidRPr="00DF565B">
        <w:rPr>
          <w:rFonts w:ascii="Times New Roman" w:hAnsi="Times New Roman" w:cs="Times New Roman"/>
        </w:rPr>
        <w:t xml:space="preserve"> П</w:t>
      </w:r>
      <w:proofErr w:type="gramEnd"/>
      <w:r w:rsidR="00DD3AF0" w:rsidRPr="00DF565B">
        <w:rPr>
          <w:rFonts w:ascii="Times New Roman" w:hAnsi="Times New Roman" w:cs="Times New Roman"/>
        </w:rPr>
        <w:t>ривить любовь к творчеству поэта.</w:t>
      </w:r>
      <w:r w:rsidRPr="00DF565B">
        <w:rPr>
          <w:rFonts w:ascii="Times New Roman" w:eastAsia="Times New Roman" w:hAnsi="Times New Roman" w:cs="Times New Roman"/>
          <w:i/>
          <w:color w:val="auto"/>
        </w:rPr>
        <w:t xml:space="preserve">            </w:t>
      </w:r>
    </w:p>
    <w:p w:rsidR="00DE768E" w:rsidRPr="00DF565B" w:rsidRDefault="00DE768E" w:rsidP="00D80AF1">
      <w:pPr>
        <w:rPr>
          <w:rFonts w:ascii="Times New Roman" w:hAnsi="Times New Roman" w:cs="Times New Roman"/>
        </w:rPr>
      </w:pPr>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b/>
          <w:i/>
          <w:color w:val="auto"/>
        </w:rPr>
        <w:t>В)</w:t>
      </w:r>
      <w:r w:rsidRPr="00DF565B">
        <w:rPr>
          <w:rFonts w:ascii="Times New Roman" w:eastAsia="Times New Roman" w:hAnsi="Times New Roman" w:cs="Times New Roman"/>
          <w:b/>
          <w:i/>
          <w:color w:val="auto"/>
          <w:lang w:val="uz-Cyrl-UZ"/>
        </w:rPr>
        <w:t xml:space="preserve"> </w:t>
      </w:r>
      <w:r w:rsidRPr="00DF565B">
        <w:rPr>
          <w:rFonts w:ascii="Times New Roman" w:eastAsia="Times New Roman" w:hAnsi="Times New Roman" w:cs="Times New Roman"/>
          <w:b/>
          <w:i/>
          <w:color w:val="auto"/>
        </w:rPr>
        <w:t>развивающая</w:t>
      </w:r>
      <w:r w:rsidRPr="00DF565B">
        <w:rPr>
          <w:rFonts w:ascii="Times New Roman" w:eastAsia="Times New Roman" w:hAnsi="Times New Roman" w:cs="Times New Roman"/>
          <w:i/>
          <w:color w:val="auto"/>
        </w:rPr>
        <w:t>: развивать речь учащихся, обогащать словарный запас учеников</w:t>
      </w:r>
      <w:r w:rsidR="00DD3AF0" w:rsidRPr="00DF565B">
        <w:rPr>
          <w:rFonts w:ascii="Times New Roman" w:hAnsi="Times New Roman" w:cs="Times New Roman"/>
        </w:rPr>
        <w:t xml:space="preserve"> Сформировать у учащихся правильное направление по выбору профессии, пробудить у них любовь к </w:t>
      </w:r>
      <w:proofErr w:type="spellStart"/>
      <w:r w:rsidR="00DD3AF0" w:rsidRPr="00DF565B">
        <w:rPr>
          <w:rFonts w:ascii="Times New Roman" w:hAnsi="Times New Roman" w:cs="Times New Roman"/>
        </w:rPr>
        <w:t>труду</w:t>
      </w:r>
      <w:proofErr w:type="gramStart"/>
      <w:r w:rsidR="00DD3AF0" w:rsidRPr="00DF565B">
        <w:rPr>
          <w:rFonts w:ascii="Times New Roman" w:hAnsi="Times New Roman" w:cs="Times New Roman"/>
        </w:rPr>
        <w:t>.П</w:t>
      </w:r>
      <w:proofErr w:type="gramEnd"/>
      <w:r w:rsidR="00DD3AF0" w:rsidRPr="00DF565B">
        <w:rPr>
          <w:rFonts w:ascii="Times New Roman" w:hAnsi="Times New Roman" w:cs="Times New Roman"/>
        </w:rPr>
        <w:t>ривить</w:t>
      </w:r>
      <w:proofErr w:type="spellEnd"/>
      <w:r w:rsidR="00DD3AF0" w:rsidRPr="00DF565B">
        <w:rPr>
          <w:rFonts w:ascii="Times New Roman" w:hAnsi="Times New Roman" w:cs="Times New Roman"/>
        </w:rPr>
        <w:t xml:space="preserve"> у учащихся любовь к Родине, ненависть к ее врагам, пробу</w:t>
      </w:r>
      <w:r w:rsidR="00D80AF1" w:rsidRPr="00DF565B">
        <w:rPr>
          <w:rFonts w:ascii="Times New Roman" w:hAnsi="Times New Roman" w:cs="Times New Roman"/>
        </w:rPr>
        <w:t>дить у них чувства патриотизма.</w:t>
      </w:r>
    </w:p>
    <w:p w:rsidR="00DE768E" w:rsidRPr="00DF565B" w:rsidRDefault="00DE768E" w:rsidP="00DE768E">
      <w:pPr>
        <w:pStyle w:val="af2"/>
        <w:rPr>
          <w:rFonts w:ascii="Times New Roman" w:eastAsia="Times New Roman" w:hAnsi="Times New Roman" w:cs="Times New Roman"/>
          <w:i/>
          <w:color w:val="auto"/>
          <w:lang w:val="uz-Cyrl-UZ"/>
        </w:rPr>
      </w:pPr>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b/>
          <w:i/>
          <w:color w:val="auto"/>
        </w:rPr>
        <w:t xml:space="preserve">Оборудование </w:t>
      </w:r>
      <w:proofErr w:type="gramStart"/>
      <w:r w:rsidRPr="00DF565B">
        <w:rPr>
          <w:rFonts w:ascii="Times New Roman" w:eastAsia="Times New Roman" w:hAnsi="Times New Roman" w:cs="Times New Roman"/>
          <w:b/>
          <w:color w:val="auto"/>
        </w:rPr>
        <w:t>:</w:t>
      </w:r>
      <w:r w:rsidRPr="00DF565B">
        <w:rPr>
          <w:rFonts w:ascii="Times New Roman" w:eastAsia="Times New Roman" w:hAnsi="Times New Roman" w:cs="Times New Roman"/>
          <w:i/>
          <w:color w:val="auto"/>
        </w:rPr>
        <w:t>у</w:t>
      </w:r>
      <w:proofErr w:type="gramEnd"/>
      <w:r w:rsidRPr="00DF565B">
        <w:rPr>
          <w:rFonts w:ascii="Times New Roman" w:eastAsia="Times New Roman" w:hAnsi="Times New Roman" w:cs="Times New Roman"/>
          <w:i/>
          <w:color w:val="auto"/>
        </w:rPr>
        <w:t>чебник,</w:t>
      </w:r>
      <w:r w:rsidRPr="00DF565B">
        <w:rPr>
          <w:rFonts w:ascii="Times New Roman" w:eastAsia="Times New Roman" w:hAnsi="Times New Roman" w:cs="Times New Roman"/>
          <w:i/>
          <w:color w:val="auto"/>
          <w:lang w:val="uz-Cyrl-UZ"/>
        </w:rPr>
        <w:t xml:space="preserve"> презентация</w:t>
      </w:r>
      <w:r w:rsidR="00D80AF1" w:rsidRPr="00DF565B">
        <w:rPr>
          <w:rFonts w:ascii="Times New Roman" w:eastAsia="Times New Roman" w:hAnsi="Times New Roman" w:cs="Times New Roman"/>
          <w:b/>
          <w:i/>
          <w:color w:val="auto"/>
          <w:lang w:val="uz-Cyrl-UZ"/>
        </w:rPr>
        <w:t xml:space="preserve"> </w:t>
      </w:r>
      <w:r w:rsidRPr="00DF565B">
        <w:rPr>
          <w:rFonts w:ascii="Times New Roman" w:eastAsia="Times New Roman" w:hAnsi="Times New Roman" w:cs="Times New Roman"/>
          <w:b/>
          <w:color w:val="auto"/>
        </w:rPr>
        <w:t xml:space="preserve"> ----------------------------------------------------------------------------</w:t>
      </w:r>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b/>
          <w:i/>
          <w:color w:val="auto"/>
        </w:rPr>
        <w:t>Тип урока</w:t>
      </w:r>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i/>
          <w:color w:val="auto"/>
          <w:lang w:val="uz-Cyrl-UZ"/>
        </w:rPr>
        <w:t xml:space="preserve">     ------------------------------------------------------------------------------------</w:t>
      </w:r>
    </w:p>
    <w:p w:rsidR="00DE768E" w:rsidRPr="00DF565B" w:rsidRDefault="00DE768E" w:rsidP="00DE768E">
      <w:pPr>
        <w:pStyle w:val="af2"/>
        <w:rPr>
          <w:rFonts w:ascii="Times New Roman" w:eastAsia="Times New Roman" w:hAnsi="Times New Roman" w:cs="Times New Roman"/>
          <w:i/>
          <w:color w:val="auto"/>
          <w:lang w:val="uz-Cyrl-UZ"/>
        </w:rPr>
      </w:pPr>
      <w:r w:rsidRPr="00DF565B">
        <w:rPr>
          <w:rFonts w:ascii="Times New Roman" w:eastAsia="Times New Roman" w:hAnsi="Times New Roman" w:cs="Times New Roman"/>
          <w:i/>
          <w:color w:val="auto"/>
        </w:rPr>
        <w:t xml:space="preserve">     </w:t>
      </w:r>
      <w:r w:rsidRPr="00DF565B">
        <w:rPr>
          <w:rFonts w:ascii="Times New Roman" w:eastAsia="Times New Roman" w:hAnsi="Times New Roman" w:cs="Times New Roman"/>
          <w:b/>
          <w:i/>
          <w:color w:val="auto"/>
        </w:rPr>
        <w:t>Метод  урока</w:t>
      </w:r>
      <w:r w:rsidRPr="00DF565B">
        <w:rPr>
          <w:rFonts w:ascii="Times New Roman" w:eastAsia="Times New Roman" w:hAnsi="Times New Roman" w:cs="Times New Roman"/>
          <w:b/>
          <w:i/>
          <w:color w:val="auto"/>
          <w:lang w:val="uz-Cyrl-UZ"/>
        </w:rPr>
        <w:t xml:space="preserve"> </w:t>
      </w:r>
      <w:r w:rsidRPr="00DF565B">
        <w:rPr>
          <w:rFonts w:ascii="Times New Roman" w:eastAsia="Times New Roman" w:hAnsi="Times New Roman" w:cs="Times New Roman"/>
          <w:i/>
          <w:color w:val="auto"/>
          <w:lang w:val="uz-Cyrl-UZ"/>
        </w:rPr>
        <w:t>----------------------------------------------------------------------------------</w:t>
      </w:r>
    </w:p>
    <w:p w:rsidR="00DE768E" w:rsidRPr="00DF565B" w:rsidRDefault="00DE768E" w:rsidP="00DE768E">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DE768E" w:rsidRPr="00DF565B" w:rsidRDefault="00DE768E" w:rsidP="00DE768E">
      <w:pPr>
        <w:pStyle w:val="af5"/>
        <w:widowControl/>
        <w:numPr>
          <w:ilvl w:val="0"/>
          <w:numId w:val="36"/>
        </w:numPr>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Организационный  момент</w:t>
      </w:r>
      <w:r w:rsidRPr="00DF565B">
        <w:rPr>
          <w:rFonts w:ascii="Times New Roman" w:eastAsia="Times New Roman" w:hAnsi="Times New Roman" w:cs="Times New Roman"/>
          <w:i/>
          <w:iCs/>
          <w:color w:val="auto"/>
        </w:rPr>
        <w:t>: Проверка  готовности учащихся к уроку</w:t>
      </w:r>
      <w:r w:rsidRPr="00DF565B">
        <w:rPr>
          <w:rFonts w:ascii="Times New Roman" w:eastAsia="Times New Roman" w:hAnsi="Times New Roman" w:cs="Times New Roman"/>
          <w:i/>
          <w:iCs/>
          <w:color w:val="auto"/>
          <w:lang w:val="uz-Cyrl-UZ"/>
        </w:rPr>
        <w:t xml:space="preserve">               </w:t>
      </w:r>
    </w:p>
    <w:p w:rsidR="00DE768E" w:rsidRPr="00DF565B" w:rsidRDefault="00DE768E" w:rsidP="00DE768E">
      <w:pPr>
        <w:widowControl/>
        <w:ind w:left="120"/>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Рапорт дежурного------------------------------------------------------------------------------------ </w:t>
      </w:r>
    </w:p>
    <w:p w:rsidR="00DE768E" w:rsidRPr="00DF565B" w:rsidRDefault="00DE768E" w:rsidP="00DE768E">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DE768E" w:rsidRPr="00DF565B" w:rsidRDefault="00DE768E" w:rsidP="00DE768E">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Cs/>
          <w:i/>
          <w:color w:val="auto"/>
          <w:spacing w:val="1"/>
          <w:lang w:val="uz-Cyrl-UZ"/>
        </w:rPr>
        <w:t xml:space="preserve"> </w:t>
      </w:r>
    </w:p>
    <w:p w:rsidR="00DE768E" w:rsidRPr="00DF565B" w:rsidRDefault="00DE768E" w:rsidP="00DE768E">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DE768E" w:rsidRPr="00DF565B" w:rsidRDefault="00DE768E" w:rsidP="00DE768E">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DE768E" w:rsidRPr="00DF565B" w:rsidRDefault="00DE768E" w:rsidP="00DE768E">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DD3AF0" w:rsidRPr="00DF565B" w:rsidRDefault="00DE768E" w:rsidP="009A3A43">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009A3A43" w:rsidRPr="00DF565B">
        <w:rPr>
          <w:rFonts w:ascii="Times New Roman" w:eastAsia="Times New Roman" w:hAnsi="Times New Roman" w:cs="Times New Roman"/>
          <w:b/>
          <w:color w:val="auto"/>
          <w:u w:color="FFFFFF" w:themeColor="accent2" w:themeTint="00" w:themeShade="00"/>
        </w:rPr>
        <w:t xml:space="preserve">                            </w:t>
      </w:r>
      <w:r w:rsidR="00DD3AF0" w:rsidRPr="00DF565B">
        <w:rPr>
          <w:rFonts w:ascii="Times New Roman" w:hAnsi="Times New Roman" w:cs="Times New Roman"/>
        </w:rPr>
        <w:t xml:space="preserve"> (Просмотр слайдов) План урока: (  Слайд-1).</w:t>
      </w:r>
    </w:p>
    <w:p w:rsidR="00DD3AF0" w:rsidRPr="00DF565B" w:rsidRDefault="009A3A43" w:rsidP="00DD3AF0">
      <w:pPr>
        <w:rPr>
          <w:rFonts w:ascii="Times New Roman" w:hAnsi="Times New Roman" w:cs="Times New Roman"/>
        </w:rPr>
      </w:pPr>
      <w:r w:rsidRPr="00DF565B">
        <w:rPr>
          <w:rFonts w:ascii="Times New Roman" w:hAnsi="Times New Roman" w:cs="Times New Roman"/>
        </w:rPr>
        <w:t xml:space="preserve">Слово учителя о С. Есенине. </w:t>
      </w:r>
      <w:r w:rsidR="00DD3AF0" w:rsidRPr="00DF565B">
        <w:rPr>
          <w:rFonts w:ascii="Times New Roman" w:hAnsi="Times New Roman" w:cs="Times New Roman"/>
        </w:rPr>
        <w:t>Детство и юность по</w:t>
      </w:r>
      <w:r w:rsidRPr="00DF565B">
        <w:rPr>
          <w:rFonts w:ascii="Times New Roman" w:hAnsi="Times New Roman" w:cs="Times New Roman"/>
        </w:rPr>
        <w:t xml:space="preserve">эта.   </w:t>
      </w:r>
      <w:r w:rsidR="00DD3AF0" w:rsidRPr="00DF565B">
        <w:rPr>
          <w:rFonts w:ascii="Times New Roman" w:hAnsi="Times New Roman" w:cs="Times New Roman"/>
        </w:rPr>
        <w:t>Лирика Есенина.</w:t>
      </w:r>
    </w:p>
    <w:p w:rsidR="00DD3AF0" w:rsidRPr="00DF565B" w:rsidRDefault="009A3A43" w:rsidP="00DD3AF0">
      <w:pPr>
        <w:rPr>
          <w:rFonts w:ascii="Times New Roman" w:hAnsi="Times New Roman" w:cs="Times New Roman"/>
        </w:rPr>
      </w:pPr>
      <w:r w:rsidRPr="00DF565B">
        <w:rPr>
          <w:rFonts w:ascii="Times New Roman" w:hAnsi="Times New Roman" w:cs="Times New Roman"/>
        </w:rPr>
        <w:t xml:space="preserve">Есенин в Узбекистане.  </w:t>
      </w:r>
      <w:r w:rsidR="00DD3AF0" w:rsidRPr="00DF565B">
        <w:rPr>
          <w:rFonts w:ascii="Times New Roman" w:hAnsi="Times New Roman" w:cs="Times New Roman"/>
        </w:rPr>
        <w:t>Стихотворение Есенина «Черемуха»</w:t>
      </w:r>
      <w:proofErr w:type="gramStart"/>
      <w:r w:rsidR="00DD3AF0" w:rsidRPr="00DF565B">
        <w:rPr>
          <w:rFonts w:ascii="Times New Roman" w:hAnsi="Times New Roman" w:cs="Times New Roman"/>
        </w:rPr>
        <w:t xml:space="preserve"> .</w:t>
      </w:r>
      <w:proofErr w:type="gramEnd"/>
    </w:p>
    <w:p w:rsidR="00DD3AF0" w:rsidRPr="00DF565B" w:rsidRDefault="00DD3AF0" w:rsidP="00DD3AF0">
      <w:pPr>
        <w:rPr>
          <w:rFonts w:ascii="Times New Roman" w:hAnsi="Times New Roman" w:cs="Times New Roman"/>
        </w:rPr>
      </w:pPr>
      <w:r w:rsidRPr="00DF565B">
        <w:rPr>
          <w:rFonts w:ascii="Times New Roman" w:hAnsi="Times New Roman" w:cs="Times New Roman"/>
        </w:rPr>
        <w:t>Вопросно-ответная беседа, тесты, решение кроссворда.</w:t>
      </w:r>
    </w:p>
    <w:p w:rsidR="00DD3AF0" w:rsidRPr="00DF565B" w:rsidRDefault="00DD3AF0" w:rsidP="00DD3AF0">
      <w:pPr>
        <w:rPr>
          <w:rFonts w:ascii="Times New Roman" w:hAnsi="Times New Roman" w:cs="Times New Roman"/>
        </w:rPr>
      </w:pPr>
      <w:r w:rsidRPr="00DF565B">
        <w:rPr>
          <w:rFonts w:ascii="Times New Roman" w:hAnsi="Times New Roman" w:cs="Times New Roman"/>
        </w:rPr>
        <w:t xml:space="preserve"> Запись числа, темы, новых слов. (слайд</w:t>
      </w:r>
      <w:proofErr w:type="gramStart"/>
      <w:r w:rsidRPr="00DF565B">
        <w:rPr>
          <w:rFonts w:ascii="Times New Roman" w:hAnsi="Times New Roman" w:cs="Times New Roman"/>
        </w:rPr>
        <w:t>-)</w:t>
      </w:r>
      <w:proofErr w:type="gramEnd"/>
    </w:p>
    <w:p w:rsidR="00DD3AF0" w:rsidRPr="00DF565B" w:rsidRDefault="00DD3AF0" w:rsidP="00DD3AF0">
      <w:pPr>
        <w:rPr>
          <w:rFonts w:ascii="Times New Roman" w:hAnsi="Times New Roman" w:cs="Times New Roman"/>
        </w:rPr>
      </w:pPr>
      <w:r w:rsidRPr="00DF565B">
        <w:rPr>
          <w:rFonts w:ascii="Times New Roman" w:hAnsi="Times New Roman" w:cs="Times New Roman"/>
        </w:rPr>
        <w:t xml:space="preserve">проталинка – </w:t>
      </w:r>
      <w:proofErr w:type="spellStart"/>
      <w:r w:rsidRPr="00DF565B">
        <w:rPr>
          <w:rFonts w:ascii="Times New Roman" w:hAnsi="Times New Roman" w:cs="Times New Roman"/>
          <w:lang w:val="en-US"/>
        </w:rPr>
        <w:t>qori</w:t>
      </w:r>
      <w:proofErr w:type="spellEnd"/>
      <w:r w:rsidRPr="00DF565B">
        <w:rPr>
          <w:rFonts w:ascii="Times New Roman" w:hAnsi="Times New Roman" w:cs="Times New Roman"/>
        </w:rPr>
        <w:t xml:space="preserve"> </w:t>
      </w:r>
      <w:proofErr w:type="spellStart"/>
      <w:r w:rsidRPr="00DF565B">
        <w:rPr>
          <w:rFonts w:ascii="Times New Roman" w:hAnsi="Times New Roman" w:cs="Times New Roman"/>
          <w:lang w:val="en-US"/>
        </w:rPr>
        <w:t>erigan</w:t>
      </w:r>
      <w:proofErr w:type="spellEnd"/>
      <w:r w:rsidRPr="00DF565B">
        <w:rPr>
          <w:rFonts w:ascii="Times New Roman" w:hAnsi="Times New Roman" w:cs="Times New Roman"/>
        </w:rPr>
        <w:t xml:space="preserve"> </w:t>
      </w:r>
      <w:r w:rsidRPr="00DF565B">
        <w:rPr>
          <w:rFonts w:ascii="Times New Roman" w:hAnsi="Times New Roman" w:cs="Times New Roman"/>
          <w:lang w:val="en-US"/>
        </w:rPr>
        <w:t>joy</w:t>
      </w:r>
      <w:r w:rsidR="009A3A43" w:rsidRPr="00DF565B">
        <w:rPr>
          <w:rFonts w:ascii="Times New Roman" w:hAnsi="Times New Roman" w:cs="Times New Roman"/>
        </w:rPr>
        <w:t xml:space="preserve">        </w:t>
      </w:r>
      <w:r w:rsidRPr="00DF565B">
        <w:rPr>
          <w:rFonts w:ascii="Times New Roman" w:hAnsi="Times New Roman" w:cs="Times New Roman"/>
        </w:rPr>
        <w:t xml:space="preserve">вкрадчиво – </w:t>
      </w:r>
      <w:proofErr w:type="spellStart"/>
      <w:r w:rsidRPr="00DF565B">
        <w:rPr>
          <w:rFonts w:ascii="Times New Roman" w:hAnsi="Times New Roman" w:cs="Times New Roman"/>
          <w:lang w:val="en-US"/>
        </w:rPr>
        <w:t>hiyla</w:t>
      </w:r>
      <w:proofErr w:type="spellEnd"/>
      <w:r w:rsidRPr="00DF565B">
        <w:rPr>
          <w:rFonts w:ascii="Times New Roman" w:hAnsi="Times New Roman" w:cs="Times New Roman"/>
        </w:rPr>
        <w:t xml:space="preserve"> </w:t>
      </w:r>
      <w:proofErr w:type="spellStart"/>
      <w:r w:rsidRPr="00DF565B">
        <w:rPr>
          <w:rFonts w:ascii="Times New Roman" w:hAnsi="Times New Roman" w:cs="Times New Roman"/>
          <w:lang w:val="en-US"/>
        </w:rPr>
        <w:t>bilan</w:t>
      </w:r>
      <w:proofErr w:type="spellEnd"/>
      <w:r w:rsidR="009A3A43" w:rsidRPr="00DF565B">
        <w:rPr>
          <w:rFonts w:ascii="Times New Roman" w:hAnsi="Times New Roman" w:cs="Times New Roman"/>
        </w:rPr>
        <w:t xml:space="preserve">                          </w:t>
      </w:r>
      <w:r w:rsidRPr="00DF565B">
        <w:rPr>
          <w:rFonts w:ascii="Times New Roman" w:hAnsi="Times New Roman" w:cs="Times New Roman"/>
        </w:rPr>
        <w:t xml:space="preserve">круга – </w:t>
      </w:r>
      <w:proofErr w:type="spellStart"/>
      <w:r w:rsidRPr="00DF565B">
        <w:rPr>
          <w:rFonts w:ascii="Times New Roman" w:hAnsi="Times New Roman" w:cs="Times New Roman"/>
          <w:lang w:val="en-US"/>
        </w:rPr>
        <w:t>jarlik</w:t>
      </w:r>
      <w:proofErr w:type="spellEnd"/>
    </w:p>
    <w:p w:rsidR="00DD3AF0" w:rsidRPr="00DF565B" w:rsidRDefault="00DD3AF0" w:rsidP="00DD3AF0">
      <w:pPr>
        <w:rPr>
          <w:rFonts w:ascii="Times New Roman" w:hAnsi="Times New Roman" w:cs="Times New Roman"/>
        </w:rPr>
      </w:pPr>
      <w:r w:rsidRPr="00DF565B">
        <w:rPr>
          <w:rFonts w:ascii="Times New Roman" w:hAnsi="Times New Roman" w:cs="Times New Roman"/>
        </w:rPr>
        <w:t xml:space="preserve">роса </w:t>
      </w:r>
      <w:proofErr w:type="spellStart"/>
      <w:r w:rsidRPr="00DF565B">
        <w:rPr>
          <w:rFonts w:ascii="Times New Roman" w:hAnsi="Times New Roman" w:cs="Times New Roman"/>
        </w:rPr>
        <w:t>медвенная</w:t>
      </w:r>
      <w:proofErr w:type="spellEnd"/>
      <w:r w:rsidRPr="00DF565B">
        <w:rPr>
          <w:rFonts w:ascii="Times New Roman" w:hAnsi="Times New Roman" w:cs="Times New Roman"/>
        </w:rPr>
        <w:t xml:space="preserve"> – </w:t>
      </w:r>
      <w:proofErr w:type="spellStart"/>
      <w:r w:rsidRPr="00DF565B">
        <w:rPr>
          <w:rFonts w:ascii="Times New Roman" w:hAnsi="Times New Roman" w:cs="Times New Roman"/>
          <w:lang w:val="en-US"/>
        </w:rPr>
        <w:t>shakarang</w:t>
      </w:r>
      <w:proofErr w:type="spellEnd"/>
      <w:r w:rsidRPr="00DF565B">
        <w:rPr>
          <w:rFonts w:ascii="Times New Roman" w:hAnsi="Times New Roman" w:cs="Times New Roman"/>
        </w:rPr>
        <w:t xml:space="preserve"> </w:t>
      </w:r>
      <w:proofErr w:type="spellStart"/>
      <w:r w:rsidRPr="00DF565B">
        <w:rPr>
          <w:rFonts w:ascii="Times New Roman" w:hAnsi="Times New Roman" w:cs="Times New Roman"/>
          <w:lang w:val="en-US"/>
        </w:rPr>
        <w:t>shira</w:t>
      </w:r>
      <w:proofErr w:type="spellEnd"/>
      <w:r w:rsidR="009A3A43" w:rsidRPr="00DF565B">
        <w:rPr>
          <w:rFonts w:ascii="Times New Roman" w:hAnsi="Times New Roman" w:cs="Times New Roman"/>
        </w:rPr>
        <w:t xml:space="preserve">  </w:t>
      </w:r>
      <w:r w:rsidRPr="00DF565B">
        <w:rPr>
          <w:rFonts w:ascii="Times New Roman" w:hAnsi="Times New Roman" w:cs="Times New Roman"/>
        </w:rPr>
        <w:t xml:space="preserve">зелень пряная – </w:t>
      </w:r>
      <w:proofErr w:type="spellStart"/>
      <w:r w:rsidRPr="00DF565B">
        <w:rPr>
          <w:rFonts w:ascii="Times New Roman" w:hAnsi="Times New Roman" w:cs="Times New Roman"/>
          <w:lang w:val="en-US"/>
        </w:rPr>
        <w:t>xushbo</w:t>
      </w:r>
      <w:proofErr w:type="spellEnd"/>
      <w:r w:rsidRPr="00DF565B">
        <w:rPr>
          <w:rFonts w:ascii="Times New Roman" w:hAnsi="Times New Roman" w:cs="Times New Roman"/>
        </w:rPr>
        <w:t>`</w:t>
      </w:r>
      <w:r w:rsidRPr="00DF565B">
        <w:rPr>
          <w:rFonts w:ascii="Times New Roman" w:hAnsi="Times New Roman" w:cs="Times New Roman"/>
          <w:lang w:val="en-US"/>
        </w:rPr>
        <w:t>y</w:t>
      </w:r>
      <w:r w:rsidRPr="00DF565B">
        <w:rPr>
          <w:rFonts w:ascii="Times New Roman" w:hAnsi="Times New Roman" w:cs="Times New Roman"/>
        </w:rPr>
        <w:t xml:space="preserve"> </w:t>
      </w:r>
      <w:proofErr w:type="spellStart"/>
      <w:r w:rsidRPr="00DF565B">
        <w:rPr>
          <w:rFonts w:ascii="Times New Roman" w:hAnsi="Times New Roman" w:cs="Times New Roman"/>
          <w:lang w:val="en-US"/>
        </w:rPr>
        <w:t>otlar</w:t>
      </w:r>
      <w:proofErr w:type="spellEnd"/>
      <w:r w:rsidRPr="00DF565B">
        <w:rPr>
          <w:rFonts w:ascii="Times New Roman" w:hAnsi="Times New Roman" w:cs="Times New Roman"/>
        </w:rPr>
        <w:t xml:space="preserve">        </w:t>
      </w:r>
    </w:p>
    <w:p w:rsidR="00DD3AF0" w:rsidRPr="00DF565B" w:rsidRDefault="00DD3AF0" w:rsidP="00DD3AF0">
      <w:pPr>
        <w:rPr>
          <w:rFonts w:ascii="Times New Roman" w:hAnsi="Times New Roman" w:cs="Times New Roman"/>
        </w:rPr>
      </w:pPr>
      <w:r w:rsidRPr="00DF565B">
        <w:rPr>
          <w:rFonts w:ascii="Times New Roman" w:hAnsi="Times New Roman" w:cs="Times New Roman"/>
        </w:rPr>
        <w:t xml:space="preserve">             Учитель: Сергей Александрович Есенин – известный русский поэт. Он жил всего 30 лет. </w:t>
      </w:r>
      <w:proofErr w:type="gramStart"/>
      <w:r w:rsidRPr="00DF565B">
        <w:rPr>
          <w:rFonts w:ascii="Times New Roman" w:hAnsi="Times New Roman" w:cs="Times New Roman"/>
        </w:rPr>
        <w:t>Но</w:t>
      </w:r>
      <w:proofErr w:type="gramEnd"/>
      <w:r w:rsidRPr="00DF565B">
        <w:rPr>
          <w:rFonts w:ascii="Times New Roman" w:hAnsi="Times New Roman" w:cs="Times New Roman"/>
        </w:rPr>
        <w:t xml:space="preserve"> не смотря на это Есенин успел написать замечательные стихотворения как: «Черемуха»</w:t>
      </w:r>
      <w:proofErr w:type="gramStart"/>
      <w:r w:rsidRPr="00DF565B">
        <w:rPr>
          <w:rFonts w:ascii="Times New Roman" w:hAnsi="Times New Roman" w:cs="Times New Roman"/>
        </w:rPr>
        <w:t xml:space="preserve"> ,</w:t>
      </w:r>
      <w:proofErr w:type="gramEnd"/>
      <w:r w:rsidRPr="00DF565B">
        <w:rPr>
          <w:rFonts w:ascii="Times New Roman" w:hAnsi="Times New Roman" w:cs="Times New Roman"/>
        </w:rPr>
        <w:t xml:space="preserve"> «Береза», «Письмо матери», «Шаганэ, ты моя Шаганэ!» и другие. Стихи Сергея Есенина читаются с любовью, они переведены на многие языки мира, в частности на узбекский язык. Он несколько лет жил в </w:t>
      </w:r>
      <w:r w:rsidRPr="00DF565B">
        <w:rPr>
          <w:rFonts w:ascii="Times New Roman" w:hAnsi="Times New Roman" w:cs="Times New Roman"/>
        </w:rPr>
        <w:lastRenderedPageBreak/>
        <w:t xml:space="preserve">Ташкенте и Бухаре. Сейчас в Ташкенте хранится дом-музей поэта. Известный узбекский поэт </w:t>
      </w:r>
      <w:proofErr w:type="spellStart"/>
      <w:r w:rsidRPr="00DF565B">
        <w:rPr>
          <w:rFonts w:ascii="Times New Roman" w:hAnsi="Times New Roman" w:cs="Times New Roman"/>
        </w:rPr>
        <w:t>Гафур</w:t>
      </w:r>
      <w:proofErr w:type="spellEnd"/>
      <w:r w:rsidRPr="00DF565B">
        <w:rPr>
          <w:rFonts w:ascii="Times New Roman" w:hAnsi="Times New Roman" w:cs="Times New Roman"/>
        </w:rPr>
        <w:t xml:space="preserve"> </w:t>
      </w:r>
      <w:proofErr w:type="gramStart"/>
      <w:r w:rsidRPr="00DF565B">
        <w:rPr>
          <w:rFonts w:ascii="Times New Roman" w:hAnsi="Times New Roman" w:cs="Times New Roman"/>
        </w:rPr>
        <w:t>Гулям</w:t>
      </w:r>
      <w:proofErr w:type="gramEnd"/>
      <w:r w:rsidRPr="00DF565B">
        <w:rPr>
          <w:rFonts w:ascii="Times New Roman" w:hAnsi="Times New Roman" w:cs="Times New Roman"/>
        </w:rPr>
        <w:t xml:space="preserve"> писал: «Самый русский поэт С. Есенин сделался родным и для нас узбеков».</w:t>
      </w:r>
    </w:p>
    <w:p w:rsidR="00DD3AF0" w:rsidRPr="00DF565B" w:rsidRDefault="00DD3AF0" w:rsidP="00DD3AF0">
      <w:pPr>
        <w:rPr>
          <w:rFonts w:ascii="Times New Roman" w:hAnsi="Times New Roman" w:cs="Times New Roman"/>
        </w:rPr>
      </w:pPr>
      <w:r w:rsidRPr="00DF565B">
        <w:rPr>
          <w:rFonts w:ascii="Times New Roman" w:hAnsi="Times New Roman" w:cs="Times New Roman"/>
        </w:rPr>
        <w:t>Чтение учащимися с учебника статьи о Есенине</w:t>
      </w:r>
      <w:proofErr w:type="gramStart"/>
      <w:r w:rsidRPr="00DF565B">
        <w:rPr>
          <w:rFonts w:ascii="Times New Roman" w:hAnsi="Times New Roman" w:cs="Times New Roman"/>
        </w:rPr>
        <w:t>.</w:t>
      </w:r>
      <w:proofErr w:type="gramEnd"/>
      <w:r w:rsidRPr="00DF565B">
        <w:rPr>
          <w:rFonts w:ascii="Times New Roman" w:hAnsi="Times New Roman" w:cs="Times New Roman"/>
        </w:rPr>
        <w:t xml:space="preserve">              (</w:t>
      </w:r>
      <w:proofErr w:type="gramStart"/>
      <w:r w:rsidRPr="00DF565B">
        <w:rPr>
          <w:rFonts w:ascii="Times New Roman" w:hAnsi="Times New Roman" w:cs="Times New Roman"/>
        </w:rPr>
        <w:t>с</w:t>
      </w:r>
      <w:proofErr w:type="gramEnd"/>
      <w:r w:rsidRPr="00DF565B">
        <w:rPr>
          <w:rFonts w:ascii="Times New Roman" w:hAnsi="Times New Roman" w:cs="Times New Roman"/>
        </w:rPr>
        <w:t>тр.133)</w:t>
      </w:r>
    </w:p>
    <w:p w:rsidR="00DD3AF0" w:rsidRPr="00DF565B" w:rsidRDefault="00DD3AF0" w:rsidP="00DD3AF0">
      <w:pPr>
        <w:rPr>
          <w:rFonts w:ascii="Times New Roman" w:hAnsi="Times New Roman" w:cs="Times New Roman"/>
        </w:rPr>
      </w:pPr>
      <w:r w:rsidRPr="00DF565B">
        <w:rPr>
          <w:rFonts w:ascii="Times New Roman" w:hAnsi="Times New Roman" w:cs="Times New Roman"/>
        </w:rPr>
        <w:t>Вопросно-ответная беседа.</w:t>
      </w:r>
    </w:p>
    <w:p w:rsidR="00DD3AF0" w:rsidRPr="00DF565B" w:rsidRDefault="009A3A43" w:rsidP="00DD3AF0">
      <w:pPr>
        <w:rPr>
          <w:rFonts w:ascii="Times New Roman" w:hAnsi="Times New Roman" w:cs="Times New Roman"/>
        </w:rPr>
      </w:pPr>
      <w:r w:rsidRPr="00DF565B">
        <w:rPr>
          <w:rFonts w:ascii="Times New Roman" w:hAnsi="Times New Roman" w:cs="Times New Roman"/>
        </w:rPr>
        <w:t xml:space="preserve">Когда и где родился </w:t>
      </w:r>
      <w:proofErr w:type="spellStart"/>
      <w:r w:rsidRPr="00DF565B">
        <w:rPr>
          <w:rFonts w:ascii="Times New Roman" w:hAnsi="Times New Roman" w:cs="Times New Roman"/>
        </w:rPr>
        <w:t>С.Есенин</w:t>
      </w:r>
      <w:proofErr w:type="spellEnd"/>
      <w:r w:rsidRPr="00DF565B">
        <w:rPr>
          <w:rFonts w:ascii="Times New Roman" w:hAnsi="Times New Roman" w:cs="Times New Roman"/>
        </w:rPr>
        <w:t xml:space="preserve">? </w:t>
      </w:r>
      <w:r w:rsidR="00DD3AF0" w:rsidRPr="00DF565B">
        <w:rPr>
          <w:rFonts w:ascii="Times New Roman" w:hAnsi="Times New Roman" w:cs="Times New Roman"/>
        </w:rPr>
        <w:t>Где он уч</w:t>
      </w:r>
      <w:r w:rsidRPr="00DF565B">
        <w:rPr>
          <w:rFonts w:ascii="Times New Roman" w:hAnsi="Times New Roman" w:cs="Times New Roman"/>
        </w:rPr>
        <w:t xml:space="preserve">ился? </w:t>
      </w:r>
      <w:r w:rsidR="00DD3AF0" w:rsidRPr="00DF565B">
        <w:rPr>
          <w:rFonts w:ascii="Times New Roman" w:hAnsi="Times New Roman" w:cs="Times New Roman"/>
        </w:rPr>
        <w:t>О чем он писал в своих стихотворениях?</w:t>
      </w:r>
    </w:p>
    <w:p w:rsidR="00DD3AF0" w:rsidRPr="00DF565B" w:rsidRDefault="00DD3AF0" w:rsidP="00DD3AF0">
      <w:pPr>
        <w:rPr>
          <w:rFonts w:ascii="Times New Roman" w:hAnsi="Times New Roman" w:cs="Times New Roman"/>
        </w:rPr>
      </w:pPr>
      <w:r w:rsidRPr="00DF565B">
        <w:rPr>
          <w:rFonts w:ascii="Times New Roman" w:hAnsi="Times New Roman" w:cs="Times New Roman"/>
        </w:rPr>
        <w:t>Какие стихотворения занимают основное место в творчестве поэта?</w:t>
      </w:r>
    </w:p>
    <w:p w:rsidR="00DD3AF0" w:rsidRPr="00DF565B" w:rsidRDefault="00DD3AF0" w:rsidP="00DD3AF0">
      <w:pPr>
        <w:rPr>
          <w:rFonts w:ascii="Times New Roman" w:hAnsi="Times New Roman" w:cs="Times New Roman"/>
        </w:rPr>
      </w:pPr>
      <w:r w:rsidRPr="00DF565B">
        <w:rPr>
          <w:rFonts w:ascii="Times New Roman" w:hAnsi="Times New Roman" w:cs="Times New Roman"/>
        </w:rPr>
        <w:t>Чему посвящен цикл стихов « Персидские мотивы»? Почему эти стихи поэт назвал персидскими?</w:t>
      </w:r>
    </w:p>
    <w:p w:rsidR="00DD3AF0" w:rsidRPr="00DF565B" w:rsidRDefault="009A3A43" w:rsidP="00DD3AF0">
      <w:pPr>
        <w:rPr>
          <w:rFonts w:ascii="Times New Roman" w:hAnsi="Times New Roman" w:cs="Times New Roman"/>
        </w:rPr>
      </w:pPr>
      <w:r w:rsidRPr="00DF565B">
        <w:rPr>
          <w:rFonts w:ascii="Times New Roman" w:hAnsi="Times New Roman" w:cs="Times New Roman"/>
        </w:rPr>
        <w:t xml:space="preserve">   </w:t>
      </w:r>
      <w:r w:rsidR="00DD3AF0" w:rsidRPr="00DF565B">
        <w:rPr>
          <w:rFonts w:ascii="Times New Roman" w:hAnsi="Times New Roman" w:cs="Times New Roman"/>
        </w:rPr>
        <w:t>Учитель читает с учебника стихотворение «Черемуха»</w:t>
      </w:r>
      <w:proofErr w:type="gramStart"/>
      <w:r w:rsidR="00DD3AF0" w:rsidRPr="00DF565B">
        <w:rPr>
          <w:rFonts w:ascii="Times New Roman" w:hAnsi="Times New Roman" w:cs="Times New Roman"/>
        </w:rPr>
        <w:t xml:space="preserve"> .</w:t>
      </w:r>
      <w:proofErr w:type="gramEnd"/>
      <w:r w:rsidR="00DD3AF0" w:rsidRPr="00DF565B">
        <w:rPr>
          <w:rFonts w:ascii="Times New Roman" w:hAnsi="Times New Roman" w:cs="Times New Roman"/>
        </w:rPr>
        <w:t xml:space="preserve"> </w:t>
      </w:r>
    </w:p>
    <w:p w:rsidR="00DD3AF0" w:rsidRPr="00DF565B" w:rsidRDefault="00DD3AF0" w:rsidP="00DD3AF0">
      <w:pPr>
        <w:rPr>
          <w:rFonts w:ascii="Times New Roman" w:hAnsi="Times New Roman" w:cs="Times New Roman"/>
        </w:rPr>
      </w:pPr>
      <w:r w:rsidRPr="00DF565B">
        <w:rPr>
          <w:rFonts w:ascii="Times New Roman" w:hAnsi="Times New Roman" w:cs="Times New Roman"/>
        </w:rPr>
        <w:t>Решение кроссво</w:t>
      </w:r>
      <w:r w:rsidR="009A3A43" w:rsidRPr="00DF565B">
        <w:rPr>
          <w:rFonts w:ascii="Times New Roman" w:hAnsi="Times New Roman" w:cs="Times New Roman"/>
        </w:rPr>
        <w:t xml:space="preserve">рда. (Ключевое слово «Родина»). </w:t>
      </w:r>
      <w:r w:rsidRPr="00DF565B">
        <w:rPr>
          <w:rFonts w:ascii="Times New Roman" w:hAnsi="Times New Roman" w:cs="Times New Roman"/>
        </w:rPr>
        <w:t xml:space="preserve">   </w:t>
      </w:r>
      <w:proofErr w:type="gramStart"/>
      <w:r w:rsidRPr="00DF565B">
        <w:rPr>
          <w:rFonts w:ascii="Times New Roman" w:hAnsi="Times New Roman" w:cs="Times New Roman"/>
        </w:rPr>
        <w:t>По</w:t>
      </w:r>
      <w:proofErr w:type="gramEnd"/>
      <w:r w:rsidRPr="00DF565B">
        <w:rPr>
          <w:rFonts w:ascii="Times New Roman" w:hAnsi="Times New Roman" w:cs="Times New Roman"/>
        </w:rPr>
        <w:t xml:space="preserve"> вертикале:</w:t>
      </w:r>
    </w:p>
    <w:p w:rsidR="00DD3AF0" w:rsidRPr="00DF565B" w:rsidRDefault="00DD3AF0" w:rsidP="00DD3AF0">
      <w:pPr>
        <w:rPr>
          <w:rFonts w:ascii="Times New Roman" w:hAnsi="Times New Roman" w:cs="Times New Roman"/>
        </w:rPr>
      </w:pPr>
      <w:r w:rsidRPr="00DF565B">
        <w:rPr>
          <w:rFonts w:ascii="Times New Roman" w:hAnsi="Times New Roman" w:cs="Times New Roman"/>
        </w:rPr>
        <w:t>Неиссякаемый источник воды. (Родник)</w:t>
      </w:r>
    </w:p>
    <w:p w:rsidR="00DD3AF0" w:rsidRPr="00DF565B" w:rsidRDefault="00DD3AF0" w:rsidP="00DD3AF0">
      <w:pPr>
        <w:rPr>
          <w:rFonts w:ascii="Times New Roman" w:hAnsi="Times New Roman" w:cs="Times New Roman"/>
        </w:rPr>
      </w:pPr>
      <w:r w:rsidRPr="00DF565B">
        <w:rPr>
          <w:rFonts w:ascii="Times New Roman" w:hAnsi="Times New Roman" w:cs="Times New Roman"/>
        </w:rPr>
        <w:t>Любимое время года Пушкина. (Осень)</w:t>
      </w:r>
    </w:p>
    <w:p w:rsidR="00DD3AF0" w:rsidRPr="00DF565B" w:rsidRDefault="00DD3AF0" w:rsidP="00DD3AF0">
      <w:pPr>
        <w:rPr>
          <w:rFonts w:ascii="Times New Roman" w:hAnsi="Times New Roman" w:cs="Times New Roman"/>
        </w:rPr>
      </w:pPr>
      <w:r w:rsidRPr="00DF565B">
        <w:rPr>
          <w:rFonts w:ascii="Times New Roman" w:hAnsi="Times New Roman" w:cs="Times New Roman"/>
        </w:rPr>
        <w:t>Столица Индии. (Дели)</w:t>
      </w:r>
    </w:p>
    <w:p w:rsidR="00DD3AF0" w:rsidRPr="00DF565B" w:rsidRDefault="00DD3AF0" w:rsidP="00DD3AF0">
      <w:pPr>
        <w:rPr>
          <w:rFonts w:ascii="Times New Roman" w:hAnsi="Times New Roman" w:cs="Times New Roman"/>
        </w:rPr>
      </w:pPr>
      <w:r w:rsidRPr="00DF565B">
        <w:rPr>
          <w:rFonts w:ascii="Times New Roman" w:hAnsi="Times New Roman" w:cs="Times New Roman"/>
        </w:rPr>
        <w:t>Страна, которая называлась Персией</w:t>
      </w:r>
      <w:proofErr w:type="gramStart"/>
      <w:r w:rsidRPr="00DF565B">
        <w:rPr>
          <w:rFonts w:ascii="Times New Roman" w:hAnsi="Times New Roman" w:cs="Times New Roman"/>
        </w:rPr>
        <w:t>.(</w:t>
      </w:r>
      <w:proofErr w:type="gramEnd"/>
      <w:r w:rsidRPr="00DF565B">
        <w:rPr>
          <w:rFonts w:ascii="Times New Roman" w:hAnsi="Times New Roman" w:cs="Times New Roman"/>
        </w:rPr>
        <w:t xml:space="preserve"> Иран)</w:t>
      </w:r>
    </w:p>
    <w:p w:rsidR="00DD3AF0" w:rsidRPr="00DF565B" w:rsidRDefault="00DD3AF0" w:rsidP="00DD3AF0">
      <w:pPr>
        <w:rPr>
          <w:rFonts w:ascii="Times New Roman" w:hAnsi="Times New Roman" w:cs="Times New Roman"/>
        </w:rPr>
      </w:pPr>
      <w:r w:rsidRPr="00DF565B">
        <w:rPr>
          <w:rFonts w:ascii="Times New Roman" w:hAnsi="Times New Roman" w:cs="Times New Roman"/>
        </w:rPr>
        <w:t>Синоним к слову «публика» (народ)</w:t>
      </w:r>
    </w:p>
    <w:p w:rsidR="00DD3AF0" w:rsidRPr="00DF565B" w:rsidRDefault="00DD3AF0" w:rsidP="00DD3AF0">
      <w:pPr>
        <w:rPr>
          <w:rFonts w:ascii="Times New Roman" w:hAnsi="Times New Roman" w:cs="Times New Roman"/>
        </w:rPr>
      </w:pPr>
      <w:r w:rsidRPr="00DF565B">
        <w:rPr>
          <w:rFonts w:ascii="Times New Roman" w:hAnsi="Times New Roman" w:cs="Times New Roman"/>
        </w:rPr>
        <w:t>Страна, где побывал Есенин. (Азия)</w:t>
      </w:r>
    </w:p>
    <w:p w:rsidR="00DD3AF0" w:rsidRPr="00DF565B" w:rsidRDefault="00DD3AF0" w:rsidP="00DD3AF0">
      <w:pPr>
        <w:rPr>
          <w:rFonts w:ascii="Times New Roman" w:hAnsi="Times New Roman" w:cs="Times New Roman"/>
        </w:rPr>
      </w:pPr>
      <w:r w:rsidRPr="00DF565B">
        <w:rPr>
          <w:rFonts w:ascii="Times New Roman" w:hAnsi="Times New Roman" w:cs="Times New Roman"/>
        </w:rPr>
        <w:t>Место, в котором человек родился и вырос. (Родина)</w:t>
      </w:r>
    </w:p>
    <w:p w:rsidR="00DD3AF0" w:rsidRPr="00DF565B" w:rsidRDefault="00DD3AF0" w:rsidP="00DD3AF0">
      <w:pPr>
        <w:rPr>
          <w:rFonts w:ascii="Times New Roman" w:hAnsi="Times New Roman" w:cs="Times New Roman"/>
          <w:b/>
        </w:rPr>
      </w:pPr>
      <w:r w:rsidRPr="00DF565B">
        <w:rPr>
          <w:rFonts w:ascii="Times New Roman" w:hAnsi="Times New Roman" w:cs="Times New Roman"/>
          <w:b/>
        </w:rPr>
        <w:t>Задание на дом.</w:t>
      </w:r>
    </w:p>
    <w:p w:rsidR="00DD3AF0" w:rsidRPr="00DF565B" w:rsidRDefault="00DD3AF0" w:rsidP="00DD3AF0">
      <w:pPr>
        <w:rPr>
          <w:rFonts w:ascii="Times New Roman" w:hAnsi="Times New Roman" w:cs="Times New Roman"/>
        </w:rPr>
      </w:pPr>
      <w:r w:rsidRPr="00DF565B">
        <w:rPr>
          <w:rFonts w:ascii="Times New Roman" w:hAnsi="Times New Roman" w:cs="Times New Roman"/>
        </w:rPr>
        <w:t>Прочитать</w:t>
      </w:r>
      <w:r w:rsidR="009A3A43" w:rsidRPr="00DF565B">
        <w:rPr>
          <w:rFonts w:ascii="Times New Roman" w:hAnsi="Times New Roman" w:cs="Times New Roman"/>
        </w:rPr>
        <w:t xml:space="preserve"> жизнь и творчество С. Есенина. </w:t>
      </w:r>
      <w:r w:rsidRPr="00DF565B">
        <w:rPr>
          <w:rFonts w:ascii="Times New Roman" w:hAnsi="Times New Roman" w:cs="Times New Roman"/>
        </w:rPr>
        <w:t xml:space="preserve">Выучить наизусть стихотворение «Черемуха»  </w:t>
      </w:r>
    </w:p>
    <w:p w:rsidR="00DD3AF0" w:rsidRPr="00DF565B" w:rsidRDefault="00DD3AF0" w:rsidP="00DD3AF0">
      <w:pPr>
        <w:rPr>
          <w:rFonts w:ascii="Times New Roman" w:hAnsi="Times New Roman" w:cs="Times New Roman"/>
        </w:rPr>
      </w:pPr>
      <w:r w:rsidRPr="00DF565B">
        <w:rPr>
          <w:rFonts w:ascii="Times New Roman" w:hAnsi="Times New Roman" w:cs="Times New Roman"/>
        </w:rPr>
        <w:t>Выводы по уроку. Оценивание учащихся.</w:t>
      </w:r>
    </w:p>
    <w:p w:rsidR="00DD3AF0" w:rsidRPr="00DF565B" w:rsidRDefault="00DD3AF0" w:rsidP="00DD3AF0">
      <w:pPr>
        <w:rPr>
          <w:rFonts w:ascii="Times New Roman" w:hAnsi="Times New Roman" w:cs="Times New Roman"/>
        </w:rPr>
      </w:pPr>
    </w:p>
    <w:p w:rsidR="00A6369F" w:rsidRPr="00DF565B" w:rsidRDefault="00DD3AF0" w:rsidP="00C003AA">
      <w:pPr>
        <w:rPr>
          <w:rFonts w:ascii="Times New Roman" w:hAnsi="Times New Roman" w:cs="Times New Roman"/>
        </w:rPr>
      </w:pPr>
      <w:r w:rsidRPr="00DF565B">
        <w:rPr>
          <w:rFonts w:ascii="Times New Roman" w:hAnsi="Times New Roman" w:cs="Times New Roman"/>
        </w:rPr>
        <w:t xml:space="preserve">                                 </w:t>
      </w:r>
    </w:p>
    <w:p w:rsidR="00A6369F" w:rsidRPr="00DF565B" w:rsidRDefault="00A6369F" w:rsidP="00DE768E">
      <w:pPr>
        <w:widowControl/>
        <w:rPr>
          <w:rFonts w:ascii="Times New Roman" w:eastAsia="Times New Roman" w:hAnsi="Times New Roman" w:cs="Times New Roman"/>
        </w:rPr>
      </w:pPr>
    </w:p>
    <w:p w:rsidR="003F7B5F" w:rsidRDefault="003F7B5F"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Default="00C47283" w:rsidP="009D147D">
      <w:pPr>
        <w:widowControl/>
        <w:rPr>
          <w:rFonts w:ascii="Times New Roman" w:eastAsia="Times New Roman" w:hAnsi="Times New Roman" w:cs="Times New Roman"/>
          <w:b/>
          <w:bCs/>
          <w:lang w:val="uz-Cyrl-UZ"/>
        </w:rPr>
      </w:pPr>
    </w:p>
    <w:p w:rsidR="00C47283" w:rsidRPr="00C47283" w:rsidRDefault="00C47283" w:rsidP="009D147D">
      <w:pPr>
        <w:widowControl/>
        <w:rPr>
          <w:rFonts w:ascii="Times New Roman" w:eastAsia="Times New Roman" w:hAnsi="Times New Roman" w:cs="Times New Roman"/>
          <w:b/>
          <w:bCs/>
          <w:lang w:val="uz-Cyrl-UZ"/>
        </w:rPr>
      </w:pPr>
    </w:p>
    <w:p w:rsidR="00A6369F" w:rsidRPr="00DF565B" w:rsidRDefault="00A6369F" w:rsidP="00A6369F">
      <w:pPr>
        <w:pStyle w:val="af2"/>
        <w:rPr>
          <w:rFonts w:ascii="Times New Roman" w:hAnsi="Times New Roman" w:cs="Times New Roman"/>
          <w:b/>
          <w:i/>
        </w:rPr>
      </w:pPr>
      <w:r w:rsidRPr="00DF565B">
        <w:rPr>
          <w:rFonts w:ascii="Times New Roman" w:hAnsi="Times New Roman" w:cs="Times New Roman"/>
          <w:b/>
          <w:i/>
        </w:rPr>
        <w:t>Дата урока:__________________                   7   «АБ»   класс</w:t>
      </w:r>
    </w:p>
    <w:p w:rsidR="00BA796D" w:rsidRPr="00DF565B" w:rsidRDefault="00A6369F" w:rsidP="00BA796D">
      <w:pPr>
        <w:widowControl/>
        <w:rPr>
          <w:rFonts w:ascii="Times New Roman" w:eastAsia="Times New Roman" w:hAnsi="Times New Roman" w:cs="Times New Roman"/>
          <w:color w:val="auto"/>
        </w:rPr>
      </w:pPr>
      <w:r w:rsidRPr="00DF565B">
        <w:rPr>
          <w:rStyle w:val="2115pt"/>
          <w:rFonts w:ascii="Times New Roman" w:hAnsi="Times New Roman" w:cs="Times New Roman"/>
          <w:sz w:val="24"/>
          <w:szCs w:val="24"/>
        </w:rPr>
        <w:t xml:space="preserve">Тема урока: </w:t>
      </w:r>
      <w:r w:rsidRPr="00DF565B">
        <w:rPr>
          <w:rFonts w:ascii="Times New Roman" w:hAnsi="Times New Roman" w:cs="Times New Roman"/>
          <w:b/>
          <w:bCs/>
          <w:i/>
        </w:rPr>
        <w:t xml:space="preserve"> </w:t>
      </w:r>
      <w:r w:rsidRPr="00DF565B">
        <w:rPr>
          <w:rStyle w:val="2115pt"/>
          <w:rFonts w:ascii="Times New Roman" w:hAnsi="Times New Roman" w:cs="Times New Roman"/>
          <w:sz w:val="24"/>
          <w:szCs w:val="24"/>
        </w:rPr>
        <w:t xml:space="preserve">   </w:t>
      </w:r>
      <w:r w:rsidRPr="00DF565B">
        <w:rPr>
          <w:rStyle w:val="26"/>
          <w:rFonts w:ascii="Times New Roman" w:hAnsi="Times New Roman" w:cs="Times New Roman"/>
          <w:bCs w:val="0"/>
          <w:iCs w:val="0"/>
          <w:sz w:val="24"/>
          <w:szCs w:val="24"/>
        </w:rPr>
        <w:t>Как охарактеризовать лицо или предмет по действиям, которые он совершаются над ним?</w:t>
      </w:r>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Shaxs</w:t>
      </w:r>
      <w:proofErr w:type="spell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yoki</w:t>
      </w:r>
      <w:proofErr w:type="spell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predmet</w:t>
      </w:r>
      <w:proofErr w:type="spell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unga</w:t>
      </w:r>
      <w:proofErr w:type="spell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nisbatan</w:t>
      </w:r>
      <w:proofErr w:type="spell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bajarilgan</w:t>
      </w:r>
      <w:proofErr w:type="spell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b/>
          <w:bCs/>
          <w:lang w:val="en-US" w:eastAsia="en-US"/>
        </w:rPr>
        <w:t>ish</w:t>
      </w:r>
      <w:proofErr w:type="spellEnd"/>
      <w:r w:rsidR="00BA796D" w:rsidRPr="00DF565B">
        <w:rPr>
          <w:rFonts w:ascii="Times New Roman" w:eastAsia="Times New Roman" w:hAnsi="Times New Roman" w:cs="Times New Roman"/>
          <w:b/>
          <w:bCs/>
          <w:lang w:eastAsia="en-US"/>
        </w:rPr>
        <w:t xml:space="preserve">- </w:t>
      </w:r>
      <w:proofErr w:type="spellStart"/>
      <w:r w:rsidR="00BA796D" w:rsidRPr="00DF565B">
        <w:rPr>
          <w:rFonts w:ascii="Times New Roman" w:eastAsia="Times New Roman" w:hAnsi="Times New Roman" w:cs="Times New Roman"/>
          <w:lang w:val="en-US" w:eastAsia="en-US"/>
        </w:rPr>
        <w:t>harakatiga</w:t>
      </w:r>
      <w:proofErr w:type="spellEnd"/>
      <w:r w:rsidR="00BA796D" w:rsidRPr="00DF565B">
        <w:rPr>
          <w:rFonts w:ascii="Times New Roman" w:eastAsia="Times New Roman" w:hAnsi="Times New Roman" w:cs="Times New Roman"/>
          <w:lang w:eastAsia="en-US"/>
        </w:rPr>
        <w:t xml:space="preserve"> </w:t>
      </w:r>
      <w:proofErr w:type="spellStart"/>
      <w:proofErr w:type="gramStart"/>
      <w:r w:rsidR="00BA796D" w:rsidRPr="00DF565B">
        <w:rPr>
          <w:rFonts w:ascii="Times New Roman" w:eastAsia="Times New Roman" w:hAnsi="Times New Roman" w:cs="Times New Roman"/>
          <w:lang w:val="en-US" w:eastAsia="en-US"/>
        </w:rPr>
        <w:t>ko</w:t>
      </w:r>
      <w:proofErr w:type="spellEnd"/>
      <w:r w:rsidR="00BA796D" w:rsidRPr="00DF565B">
        <w:rPr>
          <w:rFonts w:ascii="Times New Roman" w:eastAsia="Times New Roman" w:hAnsi="Times New Roman" w:cs="Times New Roman"/>
          <w:lang w:eastAsia="en-US"/>
        </w:rPr>
        <w:t>‘</w:t>
      </w:r>
      <w:proofErr w:type="spellStart"/>
      <w:r w:rsidR="00BA796D" w:rsidRPr="00DF565B">
        <w:rPr>
          <w:rFonts w:ascii="Times New Roman" w:eastAsia="Times New Roman" w:hAnsi="Times New Roman" w:cs="Times New Roman"/>
          <w:lang w:val="en-US" w:eastAsia="en-US"/>
        </w:rPr>
        <w:t>ra</w:t>
      </w:r>
      <w:proofErr w:type="spellEnd"/>
      <w:proofErr w:type="gramEnd"/>
      <w:r w:rsidR="00BA796D" w:rsidRPr="00DF565B">
        <w:rPr>
          <w:rFonts w:ascii="Times New Roman" w:eastAsia="Times New Roman" w:hAnsi="Times New Roman" w:cs="Times New Roman"/>
          <w:lang w:eastAsia="en-US"/>
        </w:rPr>
        <w:t xml:space="preserve"> </w:t>
      </w:r>
      <w:proofErr w:type="spellStart"/>
      <w:r w:rsidR="00BA796D" w:rsidRPr="00DF565B">
        <w:rPr>
          <w:rFonts w:ascii="Times New Roman" w:eastAsia="Times New Roman" w:hAnsi="Times New Roman" w:cs="Times New Roman"/>
          <w:lang w:val="en-US" w:eastAsia="en-US"/>
        </w:rPr>
        <w:t>qanday</w:t>
      </w:r>
      <w:proofErr w:type="spellEnd"/>
      <w:r w:rsidR="00BA796D" w:rsidRPr="00DF565B">
        <w:rPr>
          <w:rFonts w:ascii="Times New Roman" w:eastAsia="Times New Roman" w:hAnsi="Times New Roman" w:cs="Times New Roman"/>
          <w:lang w:eastAsia="en-US"/>
        </w:rPr>
        <w:t xml:space="preserve"> </w:t>
      </w:r>
      <w:r w:rsidR="00BA796D" w:rsidRPr="00DF565B">
        <w:rPr>
          <w:rFonts w:ascii="Times New Roman" w:eastAsia="Times New Roman" w:hAnsi="Times New Roman" w:cs="Times New Roman"/>
          <w:lang w:val="en-US" w:eastAsia="en-US"/>
        </w:rPr>
        <w:t>ta</w:t>
      </w:r>
      <w:r w:rsidR="00BA796D" w:rsidRPr="00DF565B">
        <w:rPr>
          <w:rFonts w:ascii="Times New Roman" w:eastAsia="Times New Roman" w:hAnsi="Times New Roman" w:cs="Times New Roman"/>
          <w:lang w:eastAsia="en-US"/>
        </w:rPr>
        <w:t>’</w:t>
      </w:r>
      <w:proofErr w:type="spellStart"/>
      <w:r w:rsidR="00BA796D" w:rsidRPr="00DF565B">
        <w:rPr>
          <w:rFonts w:ascii="Times New Roman" w:eastAsia="Times New Roman" w:hAnsi="Times New Roman" w:cs="Times New Roman"/>
          <w:lang w:val="en-US" w:eastAsia="en-US"/>
        </w:rPr>
        <w:t>riflanadi</w:t>
      </w:r>
      <w:proofErr w:type="spellEnd"/>
      <w:r w:rsidR="00BA796D" w:rsidRPr="00DF565B">
        <w:rPr>
          <w:rFonts w:ascii="Times New Roman" w:eastAsia="Times New Roman" w:hAnsi="Times New Roman" w:cs="Times New Roman"/>
          <w:lang w:eastAsia="en-US"/>
        </w:rPr>
        <w:t>?</w:t>
      </w:r>
    </w:p>
    <w:p w:rsidR="00A6369F" w:rsidRPr="00DF565B" w:rsidRDefault="00A6369F" w:rsidP="00A6369F">
      <w:pPr>
        <w:pStyle w:val="af2"/>
        <w:rPr>
          <w:rFonts w:ascii="Times New Roman" w:hAnsi="Times New Roman" w:cs="Times New Roman"/>
        </w:rPr>
      </w:pPr>
      <w:r w:rsidRPr="00DF565B">
        <w:rPr>
          <w:rFonts w:ascii="Times New Roman" w:hAnsi="Times New Roman" w:cs="Times New Roman"/>
          <w:b/>
        </w:rPr>
        <w:t>Цель урока</w:t>
      </w:r>
      <w:proofErr w:type="gramStart"/>
      <w:r w:rsidRPr="00DF565B">
        <w:rPr>
          <w:rFonts w:ascii="Times New Roman" w:hAnsi="Times New Roman" w:cs="Times New Roman"/>
          <w:b/>
        </w:rPr>
        <w:t xml:space="preserve"> :</w:t>
      </w:r>
      <w:proofErr w:type="gramEnd"/>
      <w:r w:rsidRPr="00DF565B">
        <w:rPr>
          <w:rFonts w:ascii="Times New Roman" w:hAnsi="Times New Roman" w:cs="Times New Roman"/>
          <w:b/>
        </w:rPr>
        <w:t xml:space="preserve"> </w:t>
      </w:r>
      <w:r w:rsidRPr="00DF565B">
        <w:rPr>
          <w:rFonts w:ascii="Times New Roman" w:hAnsi="Times New Roman" w:cs="Times New Roman"/>
          <w:b/>
          <w:lang w:val="en-US"/>
        </w:rPr>
        <w:t>A</w:t>
      </w:r>
      <w:r w:rsidRPr="00DF565B">
        <w:rPr>
          <w:rFonts w:ascii="Times New Roman" w:hAnsi="Times New Roman" w:cs="Times New Roman"/>
          <w:b/>
        </w:rPr>
        <w:t>)</w:t>
      </w:r>
      <w:r w:rsidRPr="00DF565B">
        <w:rPr>
          <w:rFonts w:ascii="Times New Roman" w:hAnsi="Times New Roman" w:cs="Times New Roman"/>
          <w:b/>
          <w:lang w:val="uz-Cyrl-UZ"/>
        </w:rPr>
        <w:t xml:space="preserve"> </w:t>
      </w:r>
      <w:r w:rsidRPr="00DF565B">
        <w:rPr>
          <w:rFonts w:ascii="Times New Roman" w:hAnsi="Times New Roman" w:cs="Times New Roman"/>
          <w:b/>
        </w:rPr>
        <w:t xml:space="preserve"> </w:t>
      </w:r>
      <w:proofErr w:type="gramStart"/>
      <w:r w:rsidRPr="00DF565B">
        <w:rPr>
          <w:rFonts w:ascii="Times New Roman" w:hAnsi="Times New Roman" w:cs="Times New Roman"/>
          <w:b/>
        </w:rPr>
        <w:t>образовательная</w:t>
      </w:r>
      <w:proofErr w:type="gramEnd"/>
      <w:r w:rsidRPr="00DF565B">
        <w:rPr>
          <w:rFonts w:ascii="Times New Roman" w:hAnsi="Times New Roman" w:cs="Times New Roman"/>
        </w:rPr>
        <w:t>: ознакомить учащихся с идейным содержанием темы,</w:t>
      </w:r>
      <w:r w:rsidRPr="00DF565B">
        <w:rPr>
          <w:rFonts w:ascii="Times New Roman" w:hAnsi="Times New Roman" w:cs="Times New Roman"/>
          <w:u w:color="FFFFFF" w:themeColor="accent2" w:themeTint="00" w:themeShade="00"/>
        </w:rPr>
        <w:t xml:space="preserve"> Проверить грамматические, орфографические и пунктуационные навыки учащихся.</w:t>
      </w:r>
    </w:p>
    <w:p w:rsidR="00A6369F" w:rsidRPr="00DF565B" w:rsidRDefault="00A6369F" w:rsidP="00A6369F">
      <w:pPr>
        <w:pStyle w:val="af2"/>
        <w:rPr>
          <w:rFonts w:ascii="Times New Roman" w:hAnsi="Times New Roman" w:cs="Times New Roman"/>
        </w:rPr>
      </w:pPr>
      <w:r w:rsidRPr="00DF565B">
        <w:rPr>
          <w:rFonts w:ascii="Times New Roman" w:hAnsi="Times New Roman" w:cs="Times New Roman"/>
        </w:rPr>
        <w:t xml:space="preserve">    </w:t>
      </w:r>
      <w:r w:rsidRPr="00DF565B">
        <w:rPr>
          <w:rFonts w:ascii="Times New Roman" w:hAnsi="Times New Roman" w:cs="Times New Roman"/>
          <w:b/>
        </w:rPr>
        <w:t>Б</w:t>
      </w:r>
      <w:proofErr w:type="gramStart"/>
      <w:r w:rsidRPr="00DF565B">
        <w:rPr>
          <w:rFonts w:ascii="Times New Roman" w:hAnsi="Times New Roman" w:cs="Times New Roman"/>
          <w:b/>
          <w:lang w:val="uz-Cyrl-UZ"/>
        </w:rPr>
        <w:t xml:space="preserve"> </w:t>
      </w:r>
      <w:r w:rsidRPr="00DF565B">
        <w:rPr>
          <w:rFonts w:ascii="Times New Roman" w:hAnsi="Times New Roman" w:cs="Times New Roman"/>
          <w:b/>
        </w:rPr>
        <w:t>)</w:t>
      </w:r>
      <w:proofErr w:type="gramEnd"/>
      <w:r w:rsidRPr="00DF565B">
        <w:rPr>
          <w:rFonts w:ascii="Times New Roman" w:hAnsi="Times New Roman" w:cs="Times New Roman"/>
          <w:b/>
          <w:lang w:val="uz-Cyrl-UZ"/>
        </w:rPr>
        <w:t xml:space="preserve"> </w:t>
      </w:r>
      <w:r w:rsidRPr="00DF565B">
        <w:rPr>
          <w:rFonts w:ascii="Times New Roman" w:hAnsi="Times New Roman" w:cs="Times New Roman"/>
          <w:b/>
        </w:rPr>
        <w:t>воспитательная</w:t>
      </w:r>
      <w:r w:rsidRPr="00DF565B">
        <w:rPr>
          <w:rFonts w:ascii="Times New Roman" w:hAnsi="Times New Roman" w:cs="Times New Roman"/>
        </w:rPr>
        <w:t>: воспитывать чувство любви к изучению русского языка,</w:t>
      </w:r>
      <w:r w:rsidRPr="00DF565B">
        <w:rPr>
          <w:rFonts w:ascii="Times New Roman" w:hAnsi="Times New Roman" w:cs="Times New Roman"/>
          <w:lang w:val="uz-Cyrl-UZ"/>
        </w:rPr>
        <w:t xml:space="preserve"> </w:t>
      </w:r>
    </w:p>
    <w:p w:rsidR="00A6369F" w:rsidRPr="00DF565B" w:rsidRDefault="00A6369F" w:rsidP="00A6369F">
      <w:pPr>
        <w:pStyle w:val="af2"/>
        <w:rPr>
          <w:rFonts w:ascii="Times New Roman" w:hAnsi="Times New Roman" w:cs="Times New Roman"/>
        </w:rPr>
      </w:pPr>
      <w:r w:rsidRPr="00DF565B">
        <w:rPr>
          <w:rFonts w:ascii="Times New Roman" w:hAnsi="Times New Roman" w:cs="Times New Roman"/>
        </w:rPr>
        <w:t xml:space="preserve">             </w:t>
      </w:r>
      <w:r w:rsidRPr="00DF565B">
        <w:rPr>
          <w:rFonts w:ascii="Times New Roman" w:hAnsi="Times New Roman" w:cs="Times New Roman"/>
          <w:b/>
        </w:rPr>
        <w:t>В)</w:t>
      </w:r>
      <w:r w:rsidRPr="00DF565B">
        <w:rPr>
          <w:rFonts w:ascii="Times New Roman" w:hAnsi="Times New Roman" w:cs="Times New Roman"/>
          <w:b/>
          <w:lang w:val="uz-Cyrl-UZ"/>
        </w:rPr>
        <w:t xml:space="preserve"> </w:t>
      </w:r>
      <w:r w:rsidRPr="00DF565B">
        <w:rPr>
          <w:rFonts w:ascii="Times New Roman" w:hAnsi="Times New Roman" w:cs="Times New Roman"/>
          <w:b/>
        </w:rPr>
        <w:t>развивающая</w:t>
      </w:r>
      <w:r w:rsidRPr="00DF565B">
        <w:rPr>
          <w:rFonts w:ascii="Times New Roman" w:hAnsi="Times New Roman" w:cs="Times New Roman"/>
        </w:rPr>
        <w:t xml:space="preserve">: развивать речь учащихся, обогащать словарный запас учеников   Оборудование </w:t>
      </w:r>
      <w:proofErr w:type="gramStart"/>
      <w:r w:rsidRPr="00DF565B">
        <w:rPr>
          <w:rFonts w:ascii="Times New Roman" w:hAnsi="Times New Roman" w:cs="Times New Roman"/>
        </w:rPr>
        <w:t>:у</w:t>
      </w:r>
      <w:proofErr w:type="gramEnd"/>
      <w:r w:rsidRPr="00DF565B">
        <w:rPr>
          <w:rFonts w:ascii="Times New Roman" w:hAnsi="Times New Roman" w:cs="Times New Roman"/>
        </w:rPr>
        <w:t>чебник,</w:t>
      </w:r>
      <w:r w:rsidRPr="00DF565B">
        <w:rPr>
          <w:rFonts w:ascii="Times New Roman" w:hAnsi="Times New Roman" w:cs="Times New Roman"/>
          <w:lang w:val="uz-Cyrl-UZ"/>
        </w:rPr>
        <w:t xml:space="preserve"> презентация</w:t>
      </w:r>
      <w:r w:rsidRPr="00DF565B">
        <w:rPr>
          <w:rFonts w:ascii="Times New Roman" w:hAnsi="Times New Roman" w:cs="Times New Roman"/>
        </w:rPr>
        <w:t>------------------------------------------------------------------------------------</w:t>
      </w:r>
    </w:p>
    <w:p w:rsidR="00A6369F" w:rsidRPr="00DF565B" w:rsidRDefault="00A6369F" w:rsidP="005023B1">
      <w:pPr>
        <w:pStyle w:val="af2"/>
        <w:rPr>
          <w:rFonts w:ascii="Times New Roman" w:hAnsi="Times New Roman" w:cs="Times New Roman"/>
          <w:lang w:val="uz-Cyrl-UZ"/>
        </w:rPr>
      </w:pPr>
      <w:r w:rsidRPr="00DF565B">
        <w:rPr>
          <w:rFonts w:ascii="Times New Roman" w:hAnsi="Times New Roman" w:cs="Times New Roman"/>
        </w:rPr>
        <w:t xml:space="preserve">      </w:t>
      </w:r>
      <w:r w:rsidR="005023B1" w:rsidRPr="00DF565B">
        <w:rPr>
          <w:rFonts w:ascii="Times New Roman" w:hAnsi="Times New Roman" w:cs="Times New Roman"/>
        </w:rPr>
        <w:t xml:space="preserve">                                                                              </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A6369F" w:rsidRPr="00DF565B" w:rsidRDefault="00417366" w:rsidP="00417366">
      <w:pPr>
        <w:widowControl/>
        <w:ind w:left="120"/>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lang w:val="en-US"/>
        </w:rPr>
        <w:t>I</w:t>
      </w:r>
      <w:r w:rsidRPr="00DF565B">
        <w:rPr>
          <w:rFonts w:ascii="Times New Roman" w:eastAsia="Times New Roman" w:hAnsi="Times New Roman" w:cs="Times New Roman"/>
          <w:b/>
          <w:i/>
          <w:iCs/>
          <w:color w:val="auto"/>
        </w:rPr>
        <w:t>.</w:t>
      </w:r>
      <w:r w:rsidR="00A6369F" w:rsidRPr="00DF565B">
        <w:rPr>
          <w:rFonts w:ascii="Times New Roman" w:eastAsia="Times New Roman" w:hAnsi="Times New Roman" w:cs="Times New Roman"/>
          <w:b/>
          <w:i/>
          <w:iCs/>
          <w:color w:val="auto"/>
        </w:rPr>
        <w:t>Организационный  момент</w:t>
      </w:r>
      <w:proofErr w:type="gramEnd"/>
      <w:r w:rsidR="00A6369F" w:rsidRPr="00DF565B">
        <w:rPr>
          <w:rFonts w:ascii="Times New Roman" w:eastAsia="Times New Roman" w:hAnsi="Times New Roman" w:cs="Times New Roman"/>
          <w:i/>
          <w:iCs/>
          <w:color w:val="auto"/>
        </w:rPr>
        <w:t>: Проверка  готовности учащихся к уроку</w:t>
      </w:r>
      <w:r w:rsidR="00A6369F" w:rsidRPr="00DF565B">
        <w:rPr>
          <w:rFonts w:ascii="Times New Roman" w:eastAsia="Times New Roman" w:hAnsi="Times New Roman" w:cs="Times New Roman"/>
          <w:i/>
          <w:iCs/>
          <w:color w:val="auto"/>
          <w:lang w:val="uz-Cyrl-UZ"/>
        </w:rPr>
        <w:t xml:space="preserve">               </w:t>
      </w:r>
    </w:p>
    <w:p w:rsidR="00A6369F" w:rsidRPr="00DF565B" w:rsidRDefault="00A6369F" w:rsidP="00A6369F">
      <w:pPr>
        <w:widowControl/>
        <w:ind w:left="120"/>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Рапорт дежурного------------------------------------------------------------------------------------ </w:t>
      </w:r>
    </w:p>
    <w:p w:rsidR="00C47283" w:rsidRDefault="00A6369F" w:rsidP="005023B1">
      <w:pPr>
        <w:widowControl/>
        <w:shd w:val="clear" w:color="auto" w:fill="FFFFFF"/>
        <w:spacing w:line="23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proofErr w:type="gramStart"/>
      <w:r w:rsidRPr="00DF565B">
        <w:rPr>
          <w:rFonts w:ascii="Times New Roman" w:eastAsia="Times New Roman" w:hAnsi="Times New Roman" w:cs="Times New Roman"/>
          <w:i/>
          <w:iCs/>
          <w:color w:val="auto"/>
        </w:rPr>
        <w:t>.</w:t>
      </w:r>
      <w:r w:rsidR="005023B1" w:rsidRPr="00DF565B">
        <w:rPr>
          <w:rFonts w:ascii="Times New Roman" w:eastAsia="Times New Roman" w:hAnsi="Times New Roman" w:cs="Times New Roman"/>
          <w:i/>
          <w:iCs/>
          <w:color w:val="auto"/>
          <w:lang w:val="uz-Cyrl-UZ"/>
        </w:rPr>
        <w:t>-</w:t>
      </w:r>
      <w:proofErr w:type="gramEnd"/>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p>
    <w:p w:rsidR="00C47283" w:rsidRDefault="00C47283" w:rsidP="005023B1">
      <w:pPr>
        <w:widowControl/>
        <w:shd w:val="clear" w:color="auto" w:fill="FFFFFF"/>
        <w:spacing w:line="235" w:lineRule="exact"/>
        <w:rPr>
          <w:rFonts w:ascii="Times New Roman" w:eastAsia="Times New Roman" w:hAnsi="Times New Roman" w:cs="Times New Roman"/>
          <w:i/>
          <w:iCs/>
          <w:color w:val="auto"/>
          <w:lang w:val="uz-Cyrl-UZ"/>
        </w:rPr>
      </w:pPr>
    </w:p>
    <w:p w:rsidR="00C47283" w:rsidRDefault="00C47283" w:rsidP="005023B1">
      <w:pPr>
        <w:widowControl/>
        <w:shd w:val="clear" w:color="auto" w:fill="FFFFFF"/>
        <w:spacing w:line="235" w:lineRule="exact"/>
        <w:rPr>
          <w:rFonts w:ascii="Times New Roman" w:eastAsia="Times New Roman" w:hAnsi="Times New Roman" w:cs="Times New Roman"/>
          <w:i/>
          <w:iCs/>
          <w:color w:val="auto"/>
          <w:lang w:val="uz-Cyrl-UZ"/>
        </w:rPr>
      </w:pPr>
    </w:p>
    <w:p w:rsidR="00A6369F" w:rsidRPr="00DF565B" w:rsidRDefault="00A6369F" w:rsidP="005023B1">
      <w:pPr>
        <w:widowControl/>
        <w:shd w:val="clear" w:color="auto" w:fill="FFFFFF"/>
        <w:spacing w:line="23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         Взаимопроверка учащихся--------------------------------------------------------------------------------------Оценивание учащихся---------------------------------------------------------------------------------------------                 </w:t>
      </w:r>
    </w:p>
    <w:p w:rsidR="00A6369F" w:rsidRPr="00DF565B" w:rsidRDefault="00A6369F" w:rsidP="00A6369F">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color w:val="auto"/>
          <w:u w:color="FFFFFF" w:themeColor="accent2" w:themeTint="00" w:themeShade="00"/>
        </w:rPr>
        <w:t xml:space="preserve">                                                  </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 xml:space="preserve">Упражнение </w:t>
      </w:r>
      <w:r w:rsidRPr="00DF565B">
        <w:rPr>
          <w:rFonts w:ascii="Times New Roman" w:eastAsia="Times New Roman" w:hAnsi="Times New Roman" w:cs="Times New Roman"/>
          <w:i/>
          <w:iCs/>
          <w:spacing w:val="10"/>
          <w:lang w:eastAsia="en-US"/>
        </w:rPr>
        <w:t>145.</w:t>
      </w:r>
      <w:r w:rsidRPr="00DF565B">
        <w:rPr>
          <w:rFonts w:ascii="Times New Roman" w:eastAsia="Times New Roman" w:hAnsi="Times New Roman" w:cs="Times New Roman"/>
          <w:b/>
          <w:bCs/>
          <w:lang w:eastAsia="en-US"/>
        </w:rPr>
        <w:t xml:space="preserve"> </w:t>
      </w:r>
      <w:r w:rsidRPr="00DF565B">
        <w:rPr>
          <w:rFonts w:ascii="Times New Roman" w:eastAsia="Times New Roman" w:hAnsi="Times New Roman" w:cs="Times New Roman"/>
          <w:b/>
          <w:bCs/>
        </w:rPr>
        <w:t>Прочитайте текст, ответьте на вопрос, данный в за</w:t>
      </w:r>
      <w:r w:rsidRPr="00DF565B">
        <w:rPr>
          <w:rFonts w:ascii="Times New Roman" w:eastAsia="Times New Roman" w:hAnsi="Times New Roman" w:cs="Times New Roman"/>
          <w:b/>
          <w:bCs/>
        </w:rPr>
        <w:softHyphen/>
        <w:t>головке.</w:t>
      </w:r>
      <w:r w:rsidR="005023B1"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b/>
          <w:bCs/>
        </w:rPr>
        <w:t>Полезны ли чипсы?</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Ещё 150 лет назад люди оценили вкус картофеля, </w:t>
      </w:r>
      <w:r w:rsidRPr="00DF565B">
        <w:rPr>
          <w:rFonts w:ascii="Times New Roman" w:eastAsia="Times New Roman" w:hAnsi="Times New Roman" w:cs="Times New Roman"/>
          <w:i/>
          <w:iCs/>
          <w:spacing w:val="10"/>
        </w:rPr>
        <w:t xml:space="preserve">нарезанного </w:t>
      </w:r>
      <w:r w:rsidRPr="00DF565B">
        <w:rPr>
          <w:rFonts w:ascii="Times New Roman" w:eastAsia="Times New Roman" w:hAnsi="Times New Roman" w:cs="Times New Roman"/>
        </w:rPr>
        <w:t xml:space="preserve">тонкими ломтиками и </w:t>
      </w:r>
      <w:r w:rsidRPr="00DF565B">
        <w:rPr>
          <w:rFonts w:ascii="Times New Roman" w:eastAsia="Times New Roman" w:hAnsi="Times New Roman" w:cs="Times New Roman"/>
          <w:i/>
          <w:iCs/>
          <w:spacing w:val="10"/>
        </w:rPr>
        <w:t>обжаренного</w:t>
      </w:r>
      <w:r w:rsidRPr="00DF565B">
        <w:rPr>
          <w:rFonts w:ascii="Times New Roman" w:eastAsia="Times New Roman" w:hAnsi="Times New Roman" w:cs="Times New Roman"/>
        </w:rPr>
        <w:t xml:space="preserve"> в масле. Именно такой карто</w:t>
      </w:r>
      <w:r w:rsidRPr="00DF565B">
        <w:rPr>
          <w:rFonts w:ascii="Times New Roman" w:eastAsia="Times New Roman" w:hAnsi="Times New Roman" w:cs="Times New Roman"/>
        </w:rPr>
        <w:softHyphen/>
        <w:t>фель стали называть чипсами. Раньше чипсы употребляли только бо</w:t>
      </w:r>
      <w:r w:rsidRPr="00DF565B">
        <w:rPr>
          <w:rFonts w:ascii="Times New Roman" w:eastAsia="Times New Roman" w:hAnsi="Times New Roman" w:cs="Times New Roman"/>
        </w:rPr>
        <w:softHyphen/>
        <w:t xml:space="preserve">гатые. Простые люди из-за дороговизны масла готовили </w:t>
      </w:r>
      <w:r w:rsidRPr="00DF565B">
        <w:rPr>
          <w:rFonts w:ascii="Times New Roman" w:eastAsia="Times New Roman" w:hAnsi="Times New Roman" w:cs="Times New Roman"/>
          <w:i/>
          <w:iCs/>
          <w:spacing w:val="10"/>
        </w:rPr>
        <w:t xml:space="preserve">запечённый </w:t>
      </w:r>
      <w:r w:rsidRPr="00DF565B">
        <w:rPr>
          <w:rFonts w:ascii="Times New Roman" w:eastAsia="Times New Roman" w:hAnsi="Times New Roman" w:cs="Times New Roman"/>
        </w:rPr>
        <w:t xml:space="preserve">картофель или картофель, </w:t>
      </w:r>
      <w:r w:rsidRPr="00DF565B">
        <w:rPr>
          <w:rFonts w:ascii="Times New Roman" w:eastAsia="Times New Roman" w:hAnsi="Times New Roman" w:cs="Times New Roman"/>
          <w:i/>
          <w:iCs/>
          <w:spacing w:val="10"/>
        </w:rPr>
        <w:t>сваренный</w:t>
      </w:r>
      <w:r w:rsidRPr="00DF565B">
        <w:rPr>
          <w:rFonts w:ascii="Times New Roman" w:eastAsia="Times New Roman" w:hAnsi="Times New Roman" w:cs="Times New Roman"/>
        </w:rPr>
        <w:t xml:space="preserve"> в воде.</w:t>
      </w:r>
      <w:r w:rsidR="005023B1"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В наше время </w:t>
      </w:r>
      <w:r w:rsidRPr="00DF565B">
        <w:rPr>
          <w:rFonts w:ascii="Times New Roman" w:eastAsia="Times New Roman" w:hAnsi="Times New Roman" w:cs="Times New Roman"/>
          <w:i/>
          <w:iCs/>
          <w:spacing w:val="10"/>
        </w:rPr>
        <w:t>обжаренный</w:t>
      </w:r>
      <w:r w:rsidRPr="00DF565B">
        <w:rPr>
          <w:rFonts w:ascii="Times New Roman" w:eastAsia="Times New Roman" w:hAnsi="Times New Roman" w:cs="Times New Roman"/>
        </w:rPr>
        <w:t xml:space="preserve"> в масле картофель могут купить все. Чипсы, </w:t>
      </w:r>
      <w:r w:rsidRPr="00DF565B">
        <w:rPr>
          <w:rFonts w:ascii="Times New Roman" w:eastAsia="Times New Roman" w:hAnsi="Times New Roman" w:cs="Times New Roman"/>
          <w:i/>
          <w:iCs/>
          <w:spacing w:val="10"/>
        </w:rPr>
        <w:t>завёрнутые</w:t>
      </w:r>
      <w:r w:rsidRPr="00DF565B">
        <w:rPr>
          <w:rFonts w:ascii="Times New Roman" w:eastAsia="Times New Roman" w:hAnsi="Times New Roman" w:cs="Times New Roman"/>
        </w:rPr>
        <w:t xml:space="preserve"> в упаковку из вощёной бумаги, продаются во многих магазинах. В таком виде они сохраняются долго, их можно перевозить на далёкие расстояния. Но исследования, </w:t>
      </w:r>
      <w:r w:rsidRPr="00DF565B">
        <w:rPr>
          <w:rFonts w:ascii="Times New Roman" w:eastAsia="Times New Roman" w:hAnsi="Times New Roman" w:cs="Times New Roman"/>
          <w:i/>
          <w:iCs/>
          <w:spacing w:val="10"/>
        </w:rPr>
        <w:t xml:space="preserve">проведённые </w:t>
      </w:r>
      <w:r w:rsidRPr="00DF565B">
        <w:rPr>
          <w:rFonts w:ascii="Times New Roman" w:eastAsia="Times New Roman" w:hAnsi="Times New Roman" w:cs="Times New Roman"/>
        </w:rPr>
        <w:t>учёными, показали, что чипсы очень калорийны и жирны. Это пло</w:t>
      </w:r>
      <w:r w:rsidRPr="00DF565B">
        <w:rPr>
          <w:rFonts w:ascii="Times New Roman" w:eastAsia="Times New Roman" w:hAnsi="Times New Roman" w:cs="Times New Roman"/>
        </w:rPr>
        <w:softHyphen/>
        <w:t>хо влияет на печень. Кроме того, в масле, в котором жарятся чипсы, много вредных веществ - канцерогенов.</w:t>
      </w:r>
    </w:p>
    <w:p w:rsidR="00121E26" w:rsidRPr="00DF565B" w:rsidRDefault="00121E26" w:rsidP="00121E26">
      <w:pPr>
        <w:widowControl/>
        <w:rPr>
          <w:rFonts w:ascii="Times New Roman" w:eastAsia="Times New Roman" w:hAnsi="Times New Roman" w:cs="Times New Roman"/>
        </w:rPr>
      </w:pPr>
      <w:proofErr w:type="gramStart"/>
      <w:r w:rsidRPr="00DF565B">
        <w:rPr>
          <w:rFonts w:ascii="Times New Roman" w:eastAsia="Times New Roman" w:hAnsi="Times New Roman" w:cs="Times New Roman"/>
          <w:i/>
          <w:iCs/>
          <w:spacing w:val="10"/>
        </w:rPr>
        <w:t>(Из энциклопедии «Что?</w:t>
      </w:r>
      <w:proofErr w:type="gramEnd"/>
      <w:r w:rsidRPr="00DF565B">
        <w:rPr>
          <w:rFonts w:ascii="Times New Roman" w:eastAsia="Times New Roman" w:hAnsi="Times New Roman" w:cs="Times New Roman"/>
          <w:i/>
          <w:iCs/>
          <w:spacing w:val="10"/>
        </w:rPr>
        <w:t xml:space="preserve"> Зачем? Почему?»</w:t>
      </w:r>
    </w:p>
    <w:p w:rsidR="00121E26" w:rsidRPr="00DF565B" w:rsidRDefault="00BA796D"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в</w:t>
      </w:r>
      <w:r w:rsidR="00121E26" w:rsidRPr="00DF565B">
        <w:rPr>
          <w:rFonts w:ascii="Times New Roman" w:eastAsia="Times New Roman" w:hAnsi="Times New Roman" w:cs="Times New Roman"/>
        </w:rPr>
        <w:t xml:space="preserve">ощёная бумага - </w:t>
      </w:r>
      <w:proofErr w:type="spellStart"/>
      <w:r w:rsidR="00121E26" w:rsidRPr="00DF565B">
        <w:rPr>
          <w:rFonts w:ascii="Times New Roman" w:eastAsia="Times New Roman" w:hAnsi="Times New Roman" w:cs="Times New Roman"/>
          <w:lang w:val="en-US" w:eastAsia="en-US"/>
        </w:rPr>
        <w:t>mumlangan</w:t>
      </w:r>
      <w:proofErr w:type="spellEnd"/>
      <w:r w:rsidR="00121E26" w:rsidRPr="00DF565B">
        <w:rPr>
          <w:rFonts w:ascii="Times New Roman" w:eastAsia="Times New Roman" w:hAnsi="Times New Roman" w:cs="Times New Roman"/>
          <w:lang w:eastAsia="en-US"/>
        </w:rPr>
        <w:t xml:space="preserve"> </w:t>
      </w:r>
      <w:proofErr w:type="spellStart"/>
      <w:r w:rsidR="00121E26" w:rsidRPr="00DF565B">
        <w:rPr>
          <w:rFonts w:ascii="Times New Roman" w:eastAsia="Times New Roman" w:hAnsi="Times New Roman" w:cs="Times New Roman"/>
          <w:lang w:val="en-US" w:eastAsia="en-US"/>
        </w:rPr>
        <w:t>qog</w:t>
      </w:r>
      <w:proofErr w:type="spellEnd"/>
      <w:r w:rsidR="00121E26" w:rsidRPr="00DF565B">
        <w:rPr>
          <w:rFonts w:ascii="Times New Roman" w:eastAsia="Times New Roman" w:hAnsi="Times New Roman" w:cs="Times New Roman"/>
          <w:lang w:eastAsia="en-US"/>
        </w:rPr>
        <w:t>‘</w:t>
      </w:r>
      <w:proofErr w:type="spellStart"/>
      <w:r w:rsidR="00121E26" w:rsidRPr="00DF565B">
        <w:rPr>
          <w:rFonts w:ascii="Times New Roman" w:eastAsia="Times New Roman" w:hAnsi="Times New Roman" w:cs="Times New Roman"/>
          <w:lang w:val="en-US" w:eastAsia="en-US"/>
        </w:rPr>
        <w:t>oz</w:t>
      </w:r>
      <w:proofErr w:type="spellEnd"/>
      <w:r w:rsidR="00121E26" w:rsidRPr="00DF565B">
        <w:rPr>
          <w:rFonts w:ascii="Times New Roman" w:eastAsia="Times New Roman" w:hAnsi="Times New Roman" w:cs="Times New Roman"/>
          <w:lang w:eastAsia="en-US"/>
        </w:rPr>
        <w:tab/>
      </w:r>
      <w:r w:rsidR="00121E26" w:rsidRPr="00DF565B">
        <w:rPr>
          <w:rFonts w:ascii="Times New Roman" w:eastAsia="Times New Roman" w:hAnsi="Times New Roman" w:cs="Times New Roman"/>
        </w:rPr>
        <w:t xml:space="preserve">ломтики - </w:t>
      </w:r>
      <w:proofErr w:type="spellStart"/>
      <w:r w:rsidR="00121E26" w:rsidRPr="00DF565B">
        <w:rPr>
          <w:rFonts w:ascii="Times New Roman" w:eastAsia="Times New Roman" w:hAnsi="Times New Roman" w:cs="Times New Roman"/>
          <w:lang w:val="en-US" w:eastAsia="en-US"/>
        </w:rPr>
        <w:t>tilimchalar</w:t>
      </w:r>
      <w:proofErr w:type="spellEnd"/>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из-за дороговизны - </w:t>
      </w:r>
      <w:proofErr w:type="spellStart"/>
      <w:r w:rsidRPr="00DF565B">
        <w:rPr>
          <w:rFonts w:ascii="Times New Roman" w:eastAsia="Times New Roman" w:hAnsi="Times New Roman" w:cs="Times New Roman"/>
          <w:lang w:val="en-US" w:eastAsia="en-US"/>
        </w:rPr>
        <w:t>qimmatligi</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uchun</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запечённый картофель - </w:t>
      </w:r>
      <w:proofErr w:type="spellStart"/>
      <w:r w:rsidRPr="00DF565B">
        <w:rPr>
          <w:rFonts w:ascii="Times New Roman" w:eastAsia="Times New Roman" w:hAnsi="Times New Roman" w:cs="Times New Roman"/>
          <w:lang w:val="en-US" w:eastAsia="en-US"/>
        </w:rPr>
        <w:t>toblangan</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kartoshka</w:t>
      </w:r>
      <w:proofErr w:type="spellEnd"/>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146.</w:t>
      </w:r>
      <w:r w:rsidRPr="00DF565B">
        <w:rPr>
          <w:rFonts w:ascii="Times New Roman" w:eastAsia="Times New Roman" w:hAnsi="Times New Roman" w:cs="Times New Roman"/>
          <w:b/>
          <w:bCs/>
        </w:rPr>
        <w:t xml:space="preserve"> Прочитайте словосочетания, переведите на </w:t>
      </w:r>
      <w:proofErr w:type="gramStart"/>
      <w:r w:rsidRPr="00DF565B">
        <w:rPr>
          <w:rFonts w:ascii="Times New Roman" w:eastAsia="Times New Roman" w:hAnsi="Times New Roman" w:cs="Times New Roman"/>
          <w:b/>
          <w:bCs/>
        </w:rPr>
        <w:t>родной</w:t>
      </w:r>
      <w:proofErr w:type="gramEnd"/>
      <w:r w:rsidRPr="00DF565B">
        <w:rPr>
          <w:rFonts w:ascii="Times New Roman" w:eastAsia="Times New Roman" w:hAnsi="Times New Roman" w:cs="Times New Roman"/>
          <w:b/>
          <w:bCs/>
        </w:rPr>
        <w:t xml:space="preserve"> К. Употребите их в ответах на вопросы.</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Картофель, нарезанный тонкими ломтиками и обжаренный в </w:t>
      </w:r>
      <w:proofErr w:type="spellStart"/>
      <w:r w:rsidRPr="00DF565B">
        <w:rPr>
          <w:rFonts w:ascii="Times New Roman" w:eastAsia="Times New Roman" w:hAnsi="Times New Roman" w:cs="Times New Roman"/>
        </w:rPr>
        <w:t>ле</w:t>
      </w:r>
      <w:proofErr w:type="spellEnd"/>
      <w:r w:rsidRPr="00DF565B">
        <w:rPr>
          <w:rFonts w:ascii="Times New Roman" w:eastAsia="Times New Roman" w:hAnsi="Times New Roman" w:cs="Times New Roman"/>
        </w:rPr>
        <w:t xml:space="preserve">; запечённый картофель; картофель, сваренный в воде; чипсы, </w:t>
      </w:r>
      <w:proofErr w:type="spellStart"/>
      <w:r w:rsidRPr="00DF565B">
        <w:rPr>
          <w:rFonts w:ascii="Times New Roman" w:eastAsia="Times New Roman" w:hAnsi="Times New Roman" w:cs="Times New Roman"/>
        </w:rPr>
        <w:t>врнутые</w:t>
      </w:r>
      <w:proofErr w:type="spellEnd"/>
      <w:r w:rsidRPr="00DF565B">
        <w:rPr>
          <w:rFonts w:ascii="Times New Roman" w:eastAsia="Times New Roman" w:hAnsi="Times New Roman" w:cs="Times New Roman"/>
        </w:rPr>
        <w:t xml:space="preserve"> в упаковку; исследования, проведённые учёными.</w:t>
      </w:r>
    </w:p>
    <w:p w:rsidR="00121E26" w:rsidRPr="00DF565B" w:rsidRDefault="00BA796D" w:rsidP="00BA796D">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Ка</w:t>
      </w:r>
      <w:r w:rsidRPr="00DF565B">
        <w:rPr>
          <w:rFonts w:ascii="Times New Roman" w:eastAsia="Times New Roman" w:hAnsi="Times New Roman" w:cs="Times New Roman"/>
        </w:rPr>
        <w:t xml:space="preserve">кой картофель называют чипсами? </w:t>
      </w:r>
      <w:r w:rsidR="00121E26" w:rsidRPr="00DF565B">
        <w:rPr>
          <w:rFonts w:ascii="Times New Roman" w:eastAsia="Times New Roman" w:hAnsi="Times New Roman" w:cs="Times New Roman"/>
        </w:rPr>
        <w:t>Какие блюда из картофеля готовили раньше простые люди?</w:t>
      </w:r>
    </w:p>
    <w:p w:rsidR="00121E26" w:rsidRPr="00DF565B" w:rsidRDefault="00BA796D" w:rsidP="00BA796D">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Какие чип</w:t>
      </w:r>
      <w:r w:rsidRPr="00DF565B">
        <w:rPr>
          <w:rFonts w:ascii="Times New Roman" w:eastAsia="Times New Roman" w:hAnsi="Times New Roman" w:cs="Times New Roman"/>
        </w:rPr>
        <w:t xml:space="preserve">сы мы можем купить в магазинах?  </w:t>
      </w:r>
      <w:r w:rsidR="00121E26" w:rsidRPr="00DF565B">
        <w:rPr>
          <w:rFonts w:ascii="Times New Roman" w:eastAsia="Times New Roman" w:hAnsi="Times New Roman" w:cs="Times New Roman"/>
        </w:rPr>
        <w:t>Что показали проведённые исследования?</w:t>
      </w:r>
    </w:p>
    <w:p w:rsidR="00121E26" w:rsidRPr="00DF565B" w:rsidRDefault="00121E26" w:rsidP="00121E26">
      <w:pPr>
        <w:widowControl/>
        <w:rPr>
          <w:rFonts w:ascii="Times New Roman" w:eastAsia="Times New Roman" w:hAnsi="Times New Roman" w:cs="Times New Roman"/>
          <w:b/>
          <w:bCs/>
          <w:lang w:eastAsia="en-US"/>
        </w:rPr>
      </w:pPr>
      <w:r w:rsidRPr="00DF565B">
        <w:rPr>
          <w:rFonts w:ascii="Times New Roman" w:eastAsia="Times New Roman" w:hAnsi="Times New Roman" w:cs="Times New Roman"/>
          <w:i/>
          <w:iCs/>
          <w:spacing w:val="10"/>
        </w:rPr>
        <w:t>Упражнение 147.</w:t>
      </w:r>
      <w:r w:rsidRPr="00DF565B">
        <w:rPr>
          <w:rFonts w:ascii="Times New Roman" w:eastAsia="Times New Roman" w:hAnsi="Times New Roman" w:cs="Times New Roman"/>
          <w:b/>
          <w:bCs/>
        </w:rPr>
        <w:t xml:space="preserve"> Прочитайте слова, данные в таблице. Скажите, от </w:t>
      </w:r>
      <w:proofErr w:type="gramStart"/>
      <w:r w:rsidRPr="00DF565B">
        <w:rPr>
          <w:rFonts w:ascii="Times New Roman" w:eastAsia="Times New Roman" w:hAnsi="Times New Roman" w:cs="Times New Roman"/>
          <w:b/>
          <w:bCs/>
        </w:rPr>
        <w:t>:и</w:t>
      </w:r>
      <w:proofErr w:type="gramEnd"/>
      <w:r w:rsidRPr="00DF565B">
        <w:rPr>
          <w:rFonts w:ascii="Times New Roman" w:eastAsia="Times New Roman" w:hAnsi="Times New Roman" w:cs="Times New Roman"/>
          <w:b/>
          <w:bCs/>
        </w:rPr>
        <w:t xml:space="preserve">х глаголов образуются страдательные причастия прошедшего </w:t>
      </w:r>
      <w:proofErr w:type="spellStart"/>
      <w:r w:rsidRPr="00DF565B">
        <w:rPr>
          <w:rFonts w:ascii="Times New Roman" w:eastAsia="Times New Roman" w:hAnsi="Times New Roman" w:cs="Times New Roman"/>
          <w:b/>
          <w:bCs/>
        </w:rPr>
        <w:t>време</w:t>
      </w:r>
      <w:proofErr w:type="spellEnd"/>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b/>
          <w:bCs/>
          <w:lang w:eastAsia="en-US"/>
        </w:rPr>
        <w:t>(</w:t>
      </w:r>
      <w:r w:rsidRPr="00DF565B">
        <w:rPr>
          <w:rFonts w:ascii="Times New Roman" w:eastAsia="Times New Roman" w:hAnsi="Times New Roman" w:cs="Times New Roman"/>
          <w:b/>
          <w:bCs/>
          <w:lang w:val="en-US" w:eastAsia="en-US"/>
        </w:rPr>
        <w:t>o</w:t>
      </w:r>
      <w:r w:rsidRPr="00DF565B">
        <w:rPr>
          <w:rFonts w:ascii="Times New Roman" w:eastAsia="Times New Roman" w:hAnsi="Times New Roman" w:cs="Times New Roman"/>
          <w:b/>
          <w:bCs/>
          <w:lang w:eastAsia="en-US"/>
        </w:rPr>
        <w:t>‘</w:t>
      </w:r>
      <w:proofErr w:type="spellStart"/>
      <w:r w:rsidRPr="00DF565B">
        <w:rPr>
          <w:rFonts w:ascii="Times New Roman" w:eastAsia="Times New Roman" w:hAnsi="Times New Roman" w:cs="Times New Roman"/>
          <w:b/>
          <w:bCs/>
          <w:lang w:val="en-US" w:eastAsia="en-US"/>
        </w:rPr>
        <w:t>tgan</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zamon</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majhul</w:t>
      </w:r>
      <w:proofErr w:type="spellEnd"/>
      <w:r w:rsidRPr="00DF565B">
        <w:rPr>
          <w:rFonts w:ascii="Times New Roman" w:eastAsia="Times New Roman" w:hAnsi="Times New Roman" w:cs="Times New Roman"/>
          <w:b/>
          <w:bCs/>
          <w:lang w:eastAsia="en-US"/>
        </w:rPr>
        <w:t xml:space="preserve"> </w:t>
      </w:r>
      <w:proofErr w:type="spellStart"/>
      <w:r w:rsidRPr="00DF565B">
        <w:rPr>
          <w:rFonts w:ascii="Times New Roman" w:eastAsia="Times New Roman" w:hAnsi="Times New Roman" w:cs="Times New Roman"/>
          <w:b/>
          <w:bCs/>
          <w:lang w:val="en-US" w:eastAsia="en-US"/>
        </w:rPr>
        <w:t>sifatdosh</w:t>
      </w:r>
      <w:proofErr w:type="spellEnd"/>
      <w:r w:rsidRPr="00DF565B">
        <w:rPr>
          <w:rFonts w:ascii="Times New Roman" w:eastAsia="Times New Roman" w:hAnsi="Times New Roman" w:cs="Times New Roman"/>
          <w:b/>
          <w:bCs/>
          <w:lang w:eastAsia="en-US"/>
        </w:rPr>
        <w:t>).</w:t>
      </w:r>
    </w:p>
    <w:p w:rsidR="00BA796D" w:rsidRPr="00DF565B" w:rsidRDefault="00BA796D" w:rsidP="00121E26">
      <w:pPr>
        <w:widowControl/>
        <w:rPr>
          <w:rFonts w:ascii="Times New Roman" w:eastAsia="Times New Roman" w:hAnsi="Times New Roman" w:cs="Times New Roman"/>
          <w:b/>
          <w:bCs/>
          <w:lang w:eastAsia="en-US"/>
        </w:rPr>
      </w:pPr>
      <w:r w:rsidRPr="00DF565B">
        <w:rPr>
          <w:rFonts w:ascii="Times New Roman" w:eastAsia="Times New Roman" w:hAnsi="Times New Roman" w:cs="Times New Roman"/>
        </w:rPr>
        <w:t xml:space="preserve">Что сделал? приготовив сварив завернув сказав </w:t>
      </w:r>
      <w:proofErr w:type="gramStart"/>
      <w:r w:rsidRPr="00DF565B">
        <w:rPr>
          <w:rFonts w:ascii="Times New Roman" w:eastAsia="Times New Roman" w:hAnsi="Times New Roman" w:cs="Times New Roman"/>
        </w:rPr>
        <w:t>нарезай</w:t>
      </w:r>
      <w:proofErr w:type="gramEnd"/>
      <w:r w:rsidRPr="00DF565B">
        <w:rPr>
          <w:rFonts w:ascii="Times New Roman" w:eastAsia="Times New Roman" w:hAnsi="Times New Roman" w:cs="Times New Roman"/>
        </w:rPr>
        <w:t xml:space="preserve"> получив прочитай</w:t>
      </w:r>
    </w:p>
    <w:p w:rsidR="00BA796D" w:rsidRPr="00DF565B" w:rsidRDefault="00BA796D" w:rsidP="00121E26">
      <w:pPr>
        <w:widowControl/>
        <w:rPr>
          <w:rFonts w:ascii="Times New Roman" w:eastAsia="Times New Roman" w:hAnsi="Times New Roman" w:cs="Times New Roman"/>
          <w:b/>
          <w:bCs/>
          <w:lang w:eastAsia="en-US"/>
        </w:rPr>
      </w:pPr>
      <w:r w:rsidRPr="00DF565B">
        <w:rPr>
          <w:rFonts w:ascii="Times New Roman" w:eastAsia="Times New Roman" w:hAnsi="Times New Roman" w:cs="Times New Roman"/>
        </w:rPr>
        <w:t>Какой (-</w:t>
      </w:r>
      <w:proofErr w:type="spellStart"/>
      <w:r w:rsidRPr="00DF565B">
        <w:rPr>
          <w:rFonts w:ascii="Times New Roman" w:eastAsia="Times New Roman" w:hAnsi="Times New Roman" w:cs="Times New Roman"/>
        </w:rPr>
        <w:t>ая</w:t>
      </w:r>
      <w:proofErr w:type="spellEnd"/>
      <w:r w:rsidRPr="00DF565B">
        <w:rPr>
          <w:rFonts w:ascii="Times New Roman" w:eastAsia="Times New Roman" w:hAnsi="Times New Roman" w:cs="Times New Roman"/>
        </w:rPr>
        <w:t xml:space="preserve">, </w:t>
      </w:r>
      <w:proofErr w:type="gramStart"/>
      <w:r w:rsidRPr="00DF565B">
        <w:rPr>
          <w:rFonts w:ascii="Times New Roman" w:eastAsia="Times New Roman" w:hAnsi="Times New Roman" w:cs="Times New Roman"/>
        </w:rPr>
        <w:t>-</w:t>
      </w:r>
      <w:proofErr w:type="spellStart"/>
      <w:r w:rsidRPr="00DF565B">
        <w:rPr>
          <w:rFonts w:ascii="Times New Roman" w:eastAsia="Times New Roman" w:hAnsi="Times New Roman" w:cs="Times New Roman"/>
        </w:rPr>
        <w:t>о</w:t>
      </w:r>
      <w:proofErr w:type="gramEnd"/>
      <w:r w:rsidRPr="00DF565B">
        <w:rPr>
          <w:rFonts w:ascii="Times New Roman" w:eastAsia="Times New Roman" w:hAnsi="Times New Roman" w:cs="Times New Roman"/>
        </w:rPr>
        <w:t>е</w:t>
      </w:r>
      <w:proofErr w:type="spellEnd"/>
      <w:r w:rsidRPr="00DF565B">
        <w:rPr>
          <w:rFonts w:ascii="Times New Roman" w:eastAsia="Times New Roman" w:hAnsi="Times New Roman" w:cs="Times New Roman"/>
        </w:rPr>
        <w:t>, -</w:t>
      </w:r>
      <w:proofErr w:type="spellStart"/>
      <w:r w:rsidRPr="00DF565B">
        <w:rPr>
          <w:rFonts w:ascii="Times New Roman" w:eastAsia="Times New Roman" w:hAnsi="Times New Roman" w:cs="Times New Roman"/>
        </w:rPr>
        <w:t>ие</w:t>
      </w:r>
      <w:proofErr w:type="spellEnd"/>
      <w:r w:rsidRPr="00DF565B">
        <w:rPr>
          <w:rFonts w:ascii="Times New Roman" w:eastAsia="Times New Roman" w:hAnsi="Times New Roman" w:cs="Times New Roman"/>
        </w:rPr>
        <w:t xml:space="preserve">)? приготовленный </w:t>
      </w:r>
      <w:proofErr w:type="spellStart"/>
      <w:r w:rsidRPr="00DF565B">
        <w:rPr>
          <w:rFonts w:ascii="Times New Roman" w:eastAsia="Times New Roman" w:hAnsi="Times New Roman" w:cs="Times New Roman"/>
        </w:rPr>
        <w:t>сварённый</w:t>
      </w:r>
      <w:proofErr w:type="spellEnd"/>
      <w:r w:rsidRPr="00DF565B">
        <w:rPr>
          <w:rFonts w:ascii="Times New Roman" w:eastAsia="Times New Roman" w:hAnsi="Times New Roman" w:cs="Times New Roman"/>
        </w:rPr>
        <w:t xml:space="preserve"> завёрнутый сказанный нарезанный полученный</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i/>
          <w:iCs/>
          <w:spacing w:val="10"/>
        </w:rPr>
        <w:t xml:space="preserve">Упражнение </w:t>
      </w:r>
      <w:r w:rsidRPr="00DF565B">
        <w:rPr>
          <w:rFonts w:ascii="Times New Roman" w:eastAsia="Times New Roman" w:hAnsi="Times New Roman" w:cs="Times New Roman"/>
          <w:i/>
          <w:iCs/>
          <w:spacing w:val="10"/>
          <w:lang w:eastAsia="en-US"/>
        </w:rPr>
        <w:t>148.</w:t>
      </w:r>
      <w:r w:rsidRPr="00DF565B">
        <w:rPr>
          <w:rFonts w:ascii="Times New Roman" w:eastAsia="Times New Roman" w:hAnsi="Times New Roman" w:cs="Times New Roman"/>
          <w:b/>
          <w:bCs/>
          <w:lang w:eastAsia="en-US"/>
        </w:rPr>
        <w:t xml:space="preserve"> </w:t>
      </w:r>
      <w:r w:rsidRPr="00DF565B">
        <w:rPr>
          <w:rFonts w:ascii="Times New Roman" w:eastAsia="Times New Roman" w:hAnsi="Times New Roman" w:cs="Times New Roman"/>
          <w:b/>
          <w:bCs/>
        </w:rPr>
        <w:t>Образуйте от глаголов страдательные причастия прошедшего времени.</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b/>
          <w:bCs/>
          <w:spacing w:val="50"/>
        </w:rPr>
        <w:t xml:space="preserve">Образец: </w:t>
      </w:r>
      <w:r w:rsidRPr="00DF565B">
        <w:rPr>
          <w:rFonts w:ascii="Times New Roman" w:eastAsia="Times New Roman" w:hAnsi="Times New Roman" w:cs="Times New Roman"/>
          <w:i/>
          <w:iCs/>
          <w:spacing w:val="10"/>
        </w:rPr>
        <w:t>закрыл - закрытый</w:t>
      </w:r>
      <w:r w:rsidRPr="00DF565B">
        <w:rPr>
          <w:rFonts w:ascii="Times New Roman" w:eastAsia="Times New Roman" w:hAnsi="Times New Roman" w:cs="Times New Roman"/>
          <w:i/>
          <w:iCs/>
          <w:spacing w:val="10"/>
        </w:rPr>
        <w:tab/>
      </w:r>
      <w:r w:rsidR="00BA796D" w:rsidRPr="00DF565B">
        <w:rPr>
          <w:rFonts w:ascii="Times New Roman" w:eastAsia="Times New Roman" w:hAnsi="Times New Roman" w:cs="Times New Roman"/>
          <w:i/>
          <w:iCs/>
          <w:spacing w:val="10"/>
        </w:rPr>
        <w:t xml:space="preserve"> </w:t>
      </w:r>
    </w:p>
    <w:p w:rsidR="00121E26" w:rsidRPr="00DF565B" w:rsidRDefault="00BA796D"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Закрыл, сказал, обещал, сшил, открыл, посеял,</w:t>
      </w:r>
      <w:proofErr w:type="gramStart"/>
      <w:r w:rsidR="00121E26" w:rsidRPr="00DF565B">
        <w:rPr>
          <w:rFonts w:ascii="Times New Roman" w:eastAsia="Times New Roman" w:hAnsi="Times New Roman" w:cs="Times New Roman"/>
        </w:rPr>
        <w:t xml:space="preserve"> .</w:t>
      </w:r>
      <w:proofErr w:type="spellStart"/>
      <w:proofErr w:type="gramEnd"/>
      <w:r w:rsidR="00121E26" w:rsidRPr="00DF565B">
        <w:rPr>
          <w:rFonts w:ascii="Times New Roman" w:eastAsia="Times New Roman" w:hAnsi="Times New Roman" w:cs="Times New Roman"/>
          <w:vertAlign w:val="subscript"/>
        </w:rPr>
        <w:t>енн</w:t>
      </w:r>
      <w:proofErr w:type="spellEnd"/>
      <w:r w:rsidR="00121E26" w:rsidRPr="00DF565B">
        <w:rPr>
          <w:rFonts w:ascii="Times New Roman" w:eastAsia="Times New Roman" w:hAnsi="Times New Roman" w:cs="Times New Roman"/>
        </w:rPr>
        <w:t>_ (-</w:t>
      </w:r>
      <w:proofErr w:type="spellStart"/>
      <w:r w:rsidR="00121E26" w:rsidRPr="00DF565B">
        <w:rPr>
          <w:rFonts w:ascii="Times New Roman" w:eastAsia="Times New Roman" w:hAnsi="Times New Roman" w:cs="Times New Roman"/>
        </w:rPr>
        <w:t>ённ</w:t>
      </w:r>
      <w:proofErr w:type="spellEnd"/>
      <w:r w:rsidR="00121E26" w:rsidRPr="00DF565B">
        <w:rPr>
          <w:rFonts w:ascii="Times New Roman" w:eastAsia="Times New Roman" w:hAnsi="Times New Roman" w:cs="Times New Roman"/>
        </w:rPr>
        <w:t xml:space="preserve">-) </w:t>
      </w:r>
      <w:r w:rsidRPr="00DF565B">
        <w:rPr>
          <w:rFonts w:ascii="Times New Roman" w:eastAsia="Times New Roman" w:hAnsi="Times New Roman" w:cs="Times New Roman"/>
        </w:rPr>
        <w:t>напи</w:t>
      </w:r>
      <w:r w:rsidR="00121E26" w:rsidRPr="00DF565B">
        <w:rPr>
          <w:rFonts w:ascii="Times New Roman" w:eastAsia="Times New Roman" w:hAnsi="Times New Roman" w:cs="Times New Roman"/>
        </w:rPr>
        <w:t>сал, принёс,</w:t>
      </w:r>
      <w:r w:rsidRPr="00DF565B">
        <w:rPr>
          <w:rFonts w:ascii="Times New Roman" w:eastAsia="Times New Roman" w:hAnsi="Times New Roman" w:cs="Times New Roman"/>
        </w:rPr>
        <w:t xml:space="preserve"> получил, воспитал, выиграл, по</w:t>
      </w:r>
      <w:r w:rsidR="00121E26" w:rsidRPr="00DF565B">
        <w:rPr>
          <w:rFonts w:ascii="Times New Roman" w:eastAsia="Times New Roman" w:hAnsi="Times New Roman" w:cs="Times New Roman"/>
        </w:rPr>
        <w:t>строил, собрал, сварил, забыл, выучил, исполнил, нарисовал, разру</w:t>
      </w:r>
      <w:r w:rsidR="00121E26" w:rsidRPr="00DF565B">
        <w:rPr>
          <w:rFonts w:ascii="Times New Roman" w:eastAsia="Times New Roman" w:hAnsi="Times New Roman" w:cs="Times New Roman"/>
        </w:rPr>
        <w:softHyphen/>
        <w:t>шил.</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149.</w:t>
      </w:r>
      <w:r w:rsidRPr="00DF565B">
        <w:rPr>
          <w:rFonts w:ascii="Times New Roman" w:eastAsia="Times New Roman" w:hAnsi="Times New Roman" w:cs="Times New Roman"/>
          <w:b/>
          <w:bCs/>
        </w:rPr>
        <w:t xml:space="preserve"> Охарактеризуйте лица и предметы, употребив дей</w:t>
      </w:r>
      <w:r w:rsidRPr="00DF565B">
        <w:rPr>
          <w:rFonts w:ascii="Times New Roman" w:eastAsia="Times New Roman" w:hAnsi="Times New Roman" w:cs="Times New Roman"/>
          <w:b/>
          <w:bCs/>
        </w:rPr>
        <w:softHyphen/>
        <w:t>ствительные и страдательные причастия в прошедшем времени.</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spacing w:val="50"/>
        </w:rPr>
        <w:t>Образец</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i/>
          <w:iCs/>
          <w:spacing w:val="10"/>
        </w:rPr>
        <w:t xml:space="preserve">\ </w:t>
      </w:r>
      <w:proofErr w:type="spellStart"/>
      <w:r w:rsidRPr="00DF565B">
        <w:rPr>
          <w:rFonts w:ascii="Times New Roman" w:eastAsia="Times New Roman" w:hAnsi="Times New Roman" w:cs="Times New Roman"/>
          <w:i/>
          <w:iCs/>
          <w:spacing w:val="10"/>
        </w:rPr>
        <w:t>Алим</w:t>
      </w:r>
      <w:proofErr w:type="spellEnd"/>
      <w:r w:rsidRPr="00DF565B">
        <w:rPr>
          <w:rFonts w:ascii="Times New Roman" w:eastAsia="Times New Roman" w:hAnsi="Times New Roman" w:cs="Times New Roman"/>
          <w:i/>
          <w:iCs/>
          <w:spacing w:val="10"/>
        </w:rPr>
        <w:t xml:space="preserve"> (купить) чипсы. - </w:t>
      </w:r>
      <w:proofErr w:type="spellStart"/>
      <w:r w:rsidRPr="00DF565B">
        <w:rPr>
          <w:rFonts w:ascii="Times New Roman" w:eastAsia="Times New Roman" w:hAnsi="Times New Roman" w:cs="Times New Roman"/>
          <w:i/>
          <w:iCs/>
          <w:spacing w:val="10"/>
        </w:rPr>
        <w:t>Алим</w:t>
      </w:r>
      <w:proofErr w:type="spellEnd"/>
      <w:r w:rsidRPr="00DF565B">
        <w:rPr>
          <w:rFonts w:ascii="Times New Roman" w:eastAsia="Times New Roman" w:hAnsi="Times New Roman" w:cs="Times New Roman"/>
          <w:i/>
          <w:iCs/>
          <w:spacing w:val="10"/>
        </w:rPr>
        <w:t>, купивший чипсы.</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 xml:space="preserve">Чипсы (купить) </w:t>
      </w:r>
      <w:proofErr w:type="spellStart"/>
      <w:r w:rsidRPr="00DF565B">
        <w:rPr>
          <w:rFonts w:ascii="Times New Roman" w:eastAsia="Times New Roman" w:hAnsi="Times New Roman" w:cs="Times New Roman"/>
          <w:i/>
          <w:iCs/>
          <w:spacing w:val="10"/>
        </w:rPr>
        <w:t>Алимом</w:t>
      </w:r>
      <w:proofErr w:type="spellEnd"/>
      <w:r w:rsidRPr="00DF565B">
        <w:rPr>
          <w:rFonts w:ascii="Times New Roman" w:eastAsia="Times New Roman" w:hAnsi="Times New Roman" w:cs="Times New Roman"/>
          <w:i/>
          <w:iCs/>
          <w:spacing w:val="10"/>
        </w:rPr>
        <w:t xml:space="preserve">. - Чипсы, купленные </w:t>
      </w:r>
      <w:proofErr w:type="spellStart"/>
      <w:r w:rsidRPr="00DF565B">
        <w:rPr>
          <w:rFonts w:ascii="Times New Roman" w:eastAsia="Times New Roman" w:hAnsi="Times New Roman" w:cs="Times New Roman"/>
          <w:i/>
          <w:iCs/>
          <w:spacing w:val="10"/>
        </w:rPr>
        <w:t>Алимом</w:t>
      </w:r>
      <w:proofErr w:type="gramStart"/>
      <w:r w:rsidRPr="00DF565B">
        <w:rPr>
          <w:rFonts w:ascii="Times New Roman" w:eastAsia="Times New Roman" w:hAnsi="Times New Roman" w:cs="Times New Roman"/>
          <w:i/>
          <w:iCs/>
          <w:spacing w:val="10"/>
        </w:rPr>
        <w:t>.</w:t>
      </w:r>
      <w:r w:rsidRPr="00DF565B">
        <w:rPr>
          <w:rFonts w:ascii="Times New Roman" w:eastAsia="Times New Roman" w:hAnsi="Times New Roman" w:cs="Times New Roman"/>
        </w:rPr>
        <w:t>Г</w:t>
      </w:r>
      <w:proofErr w:type="gramEnd"/>
      <w:r w:rsidRPr="00DF565B">
        <w:rPr>
          <w:rFonts w:ascii="Times New Roman" w:eastAsia="Times New Roman" w:hAnsi="Times New Roman" w:cs="Times New Roman"/>
        </w:rPr>
        <w:t>уля</w:t>
      </w:r>
      <w:proofErr w:type="spellEnd"/>
      <w:r w:rsidRPr="00DF565B">
        <w:rPr>
          <w:rFonts w:ascii="Times New Roman" w:eastAsia="Times New Roman" w:hAnsi="Times New Roman" w:cs="Times New Roman"/>
        </w:rPr>
        <w:t xml:space="preserve">, (приготовить) обед. Обед, (приготовить) </w:t>
      </w:r>
      <w:proofErr w:type="gramStart"/>
      <w:r w:rsidRPr="00DF565B">
        <w:rPr>
          <w:rFonts w:ascii="Times New Roman" w:eastAsia="Times New Roman" w:hAnsi="Times New Roman" w:cs="Times New Roman"/>
        </w:rPr>
        <w:t>Гулей</w:t>
      </w:r>
      <w:proofErr w:type="gramEnd"/>
      <w:r w:rsidRPr="00DF565B">
        <w:rPr>
          <w:rFonts w:ascii="Times New Roman" w:eastAsia="Times New Roman" w:hAnsi="Times New Roman" w:cs="Times New Roman"/>
        </w:rPr>
        <w:t xml:space="preserve">. 2. Саида, (постирать) бельё. Бельё, (постирать) </w:t>
      </w:r>
      <w:proofErr w:type="spellStart"/>
      <w:r w:rsidRPr="00DF565B">
        <w:rPr>
          <w:rFonts w:ascii="Times New Roman" w:eastAsia="Times New Roman" w:hAnsi="Times New Roman" w:cs="Times New Roman"/>
        </w:rPr>
        <w:t>Саидой</w:t>
      </w:r>
      <w:proofErr w:type="spellEnd"/>
      <w:r w:rsidRPr="00DF565B">
        <w:rPr>
          <w:rFonts w:ascii="Times New Roman" w:eastAsia="Times New Roman" w:hAnsi="Times New Roman" w:cs="Times New Roman"/>
        </w:rPr>
        <w:t xml:space="preserve">. 3. Лола, (написать) статью. Статья, (написать) Лолой. 4. </w:t>
      </w:r>
      <w:proofErr w:type="spellStart"/>
      <w:r w:rsidRPr="00DF565B">
        <w:rPr>
          <w:rFonts w:ascii="Times New Roman" w:eastAsia="Times New Roman" w:hAnsi="Times New Roman" w:cs="Times New Roman"/>
        </w:rPr>
        <w:t>Умар</w:t>
      </w:r>
      <w:proofErr w:type="spellEnd"/>
      <w:r w:rsidRPr="00DF565B">
        <w:rPr>
          <w:rFonts w:ascii="Times New Roman" w:eastAsia="Times New Roman" w:hAnsi="Times New Roman" w:cs="Times New Roman"/>
        </w:rPr>
        <w:t xml:space="preserve">, (выучить) стихотворение. Стихотворение, (выучить) </w:t>
      </w:r>
      <w:proofErr w:type="spellStart"/>
      <w:r w:rsidRPr="00DF565B">
        <w:rPr>
          <w:rFonts w:ascii="Times New Roman" w:eastAsia="Times New Roman" w:hAnsi="Times New Roman" w:cs="Times New Roman"/>
        </w:rPr>
        <w:t>Умаром</w:t>
      </w:r>
      <w:proofErr w:type="spellEnd"/>
      <w:r w:rsidRPr="00DF565B">
        <w:rPr>
          <w:rFonts w:ascii="Times New Roman" w:eastAsia="Times New Roman" w:hAnsi="Times New Roman" w:cs="Times New Roman"/>
        </w:rPr>
        <w:t>. 5. Футболист, (забить) гол. Гол, (забить) футболистом.</w:t>
      </w:r>
    </w:p>
    <w:p w:rsidR="00121E26" w:rsidRPr="00DF565B" w:rsidRDefault="00121E26" w:rsidP="00121E26">
      <w:pPr>
        <w:widowControl/>
        <w:rPr>
          <w:rFonts w:ascii="Times New Roman" w:eastAsia="Times New Roman" w:hAnsi="Times New Roman" w:cs="Times New Roman"/>
          <w:b/>
          <w:color w:val="auto"/>
        </w:rPr>
      </w:pPr>
      <w:r w:rsidRPr="00DF565B">
        <w:rPr>
          <w:rFonts w:ascii="Times New Roman" w:eastAsia="Times New Roman" w:hAnsi="Times New Roman" w:cs="Times New Roman"/>
          <w:b/>
        </w:rPr>
        <w:t>Страдательные причастия бывают полными и краткими.</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Сравните: Дом, построенный строителями. Дом по</w:t>
      </w:r>
      <w:r w:rsidRPr="00DF565B">
        <w:rPr>
          <w:rFonts w:ascii="Times New Roman" w:eastAsia="Times New Roman" w:hAnsi="Times New Roman" w:cs="Times New Roman"/>
          <w:i/>
          <w:iCs/>
          <w:spacing w:val="10"/>
        </w:rPr>
        <w:softHyphen/>
        <w:t>строен строителями.</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150.</w:t>
      </w:r>
      <w:r w:rsidRPr="00DF565B">
        <w:rPr>
          <w:rFonts w:ascii="Times New Roman" w:eastAsia="Times New Roman" w:hAnsi="Times New Roman" w:cs="Times New Roman"/>
          <w:b/>
          <w:bCs/>
        </w:rPr>
        <w:t xml:space="preserve"> Прочитайте слова. Ответьте на вопросы.</w:t>
      </w:r>
    </w:p>
    <w:p w:rsidR="00121E26" w:rsidRPr="00DF565B" w:rsidRDefault="00121E26" w:rsidP="00121E26">
      <w:pPr>
        <w:widowControl/>
        <w:rPr>
          <w:rFonts w:ascii="Times New Roman" w:eastAsia="Times New Roman" w:hAnsi="Times New Roman" w:cs="Times New Roman"/>
          <w:b/>
          <w:color w:val="auto"/>
        </w:rPr>
      </w:pPr>
      <w:r w:rsidRPr="00DF565B">
        <w:rPr>
          <w:rFonts w:ascii="Times New Roman" w:eastAsia="Times New Roman" w:hAnsi="Times New Roman" w:cs="Times New Roman"/>
          <w:b/>
        </w:rPr>
        <w:t>Полные страдательные причастия</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выполненное задание открытая книга решённая задача</w:t>
      </w:r>
      <w:r w:rsidR="00BA796D"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написанное сочинение нарезанные овощи приготовленный ужин убранный урожай</w:t>
      </w:r>
    </w:p>
    <w:p w:rsidR="00121E26" w:rsidRPr="00DF565B" w:rsidRDefault="00121E26" w:rsidP="00121E26">
      <w:pPr>
        <w:widowControl/>
        <w:rPr>
          <w:rFonts w:ascii="Times New Roman" w:eastAsia="Times New Roman" w:hAnsi="Times New Roman" w:cs="Times New Roman"/>
          <w:b/>
          <w:color w:val="auto"/>
        </w:rPr>
      </w:pPr>
      <w:r w:rsidRPr="00DF565B">
        <w:rPr>
          <w:rFonts w:ascii="Times New Roman" w:eastAsia="Times New Roman" w:hAnsi="Times New Roman" w:cs="Times New Roman"/>
          <w:b/>
        </w:rPr>
        <w:t>Краткие страдательные причастия</w:t>
      </w:r>
    </w:p>
    <w:p w:rsidR="00121E26" w:rsidRPr="00DF565B" w:rsidRDefault="00BA796D"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005023B1" w:rsidRPr="00DF565B">
        <w:rPr>
          <w:rFonts w:ascii="Times New Roman" w:eastAsia="Times New Roman" w:hAnsi="Times New Roman" w:cs="Times New Roman"/>
        </w:rPr>
        <w:t xml:space="preserve">задание </w:t>
      </w:r>
      <w:proofErr w:type="gramStart"/>
      <w:r w:rsidR="005023B1" w:rsidRPr="00DF565B">
        <w:rPr>
          <w:rFonts w:ascii="Times New Roman" w:eastAsia="Times New Roman" w:hAnsi="Times New Roman" w:cs="Times New Roman"/>
        </w:rPr>
        <w:t xml:space="preserve">выполнено </w:t>
      </w:r>
      <w:r w:rsidR="005023B1" w:rsidRPr="00DF565B">
        <w:rPr>
          <w:rFonts w:ascii="Times New Roman" w:eastAsia="Times New Roman" w:hAnsi="Times New Roman" w:cs="Times New Roman"/>
          <w:color w:val="auto"/>
        </w:rPr>
        <w:t xml:space="preserve"> </w:t>
      </w:r>
      <w:r w:rsidR="00121E26" w:rsidRPr="00DF565B">
        <w:rPr>
          <w:rFonts w:ascii="Times New Roman" w:eastAsia="Times New Roman" w:hAnsi="Times New Roman" w:cs="Times New Roman"/>
        </w:rPr>
        <w:t>книга открыта</w:t>
      </w:r>
      <w:proofErr w:type="gramEnd"/>
      <w:r w:rsidR="00121E26" w:rsidRPr="00DF565B">
        <w:rPr>
          <w:rFonts w:ascii="Times New Roman" w:eastAsia="Times New Roman" w:hAnsi="Times New Roman" w:cs="Times New Roman"/>
        </w:rPr>
        <w:t xml:space="preserve"> \</w:t>
      </w:r>
      <w:r w:rsidR="005023B1" w:rsidRPr="00DF565B">
        <w:rPr>
          <w:rFonts w:ascii="Times New Roman" w:eastAsia="Times New Roman" w:hAnsi="Times New Roman" w:cs="Times New Roman"/>
          <w:color w:val="auto"/>
        </w:rPr>
        <w:t xml:space="preserve"> </w:t>
      </w:r>
      <w:r w:rsidR="00121E26" w:rsidRPr="00DF565B">
        <w:rPr>
          <w:rFonts w:ascii="Times New Roman" w:eastAsia="Times New Roman" w:hAnsi="Times New Roman" w:cs="Times New Roman"/>
        </w:rPr>
        <w:t>задача решена</w:t>
      </w:r>
      <w:r w:rsidR="005023B1" w:rsidRPr="00DF565B">
        <w:rPr>
          <w:rFonts w:ascii="Times New Roman" w:eastAsia="Times New Roman" w:hAnsi="Times New Roman" w:cs="Times New Roman"/>
          <w:color w:val="auto"/>
        </w:rPr>
        <w:t xml:space="preserve"> </w:t>
      </w:r>
      <w:r w:rsidR="00121E26" w:rsidRPr="00DF565B">
        <w:rPr>
          <w:rFonts w:ascii="Times New Roman" w:eastAsia="Times New Roman" w:hAnsi="Times New Roman" w:cs="Times New Roman"/>
        </w:rPr>
        <w:t>сочинение написано</w:t>
      </w:r>
      <w:r w:rsidR="005023B1" w:rsidRPr="00DF565B">
        <w:rPr>
          <w:rFonts w:ascii="Times New Roman" w:eastAsia="Times New Roman" w:hAnsi="Times New Roman" w:cs="Times New Roman"/>
          <w:color w:val="auto"/>
        </w:rPr>
        <w:t xml:space="preserve"> </w:t>
      </w:r>
      <w:r w:rsidR="00121E26" w:rsidRPr="00DF565B">
        <w:rPr>
          <w:rFonts w:ascii="Times New Roman" w:eastAsia="Times New Roman" w:hAnsi="Times New Roman" w:cs="Times New Roman"/>
        </w:rPr>
        <w:t>овощи нарезаны ужин приготовлен</w:t>
      </w:r>
      <w:r w:rsidR="005023B1" w:rsidRPr="00DF565B">
        <w:rPr>
          <w:rFonts w:ascii="Times New Roman" w:eastAsia="Times New Roman" w:hAnsi="Times New Roman" w:cs="Times New Roman"/>
          <w:color w:val="auto"/>
        </w:rPr>
        <w:t xml:space="preserve">   </w:t>
      </w:r>
      <w:r w:rsidR="00121E26" w:rsidRPr="00DF565B">
        <w:rPr>
          <w:rFonts w:ascii="Times New Roman" w:eastAsia="Times New Roman" w:hAnsi="Times New Roman" w:cs="Times New Roman"/>
        </w:rPr>
        <w:t>урожай убран</w:t>
      </w:r>
    </w:p>
    <w:p w:rsidR="00121E26" w:rsidRPr="00DF565B" w:rsidRDefault="005023B1" w:rsidP="00121E26">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rPr>
        <w:t>От каких причастий образуются кр</w:t>
      </w:r>
      <w:r w:rsidRPr="00DF565B">
        <w:rPr>
          <w:rFonts w:ascii="Times New Roman" w:eastAsia="Times New Roman" w:hAnsi="Times New Roman" w:cs="Times New Roman"/>
        </w:rPr>
        <w:t xml:space="preserve">аткие страдательные </w:t>
      </w:r>
      <w:proofErr w:type="spellStart"/>
      <w:r w:rsidRPr="00DF565B">
        <w:rPr>
          <w:rFonts w:ascii="Times New Roman" w:eastAsia="Times New Roman" w:hAnsi="Times New Roman" w:cs="Times New Roman"/>
        </w:rPr>
        <w:t>причастия</w:t>
      </w:r>
      <w:proofErr w:type="gramStart"/>
      <w:r w:rsidRPr="00DF565B">
        <w:rPr>
          <w:rFonts w:ascii="Times New Roman" w:eastAsia="Times New Roman" w:hAnsi="Times New Roman" w:cs="Times New Roman"/>
        </w:rPr>
        <w:t>?</w:t>
      </w:r>
      <w:r w:rsidR="00121E26" w:rsidRPr="00DF565B">
        <w:rPr>
          <w:rFonts w:ascii="Times New Roman" w:eastAsia="Times New Roman" w:hAnsi="Times New Roman" w:cs="Times New Roman"/>
        </w:rPr>
        <w:t>С</w:t>
      </w:r>
      <w:proofErr w:type="gramEnd"/>
      <w:r w:rsidR="00121E26" w:rsidRPr="00DF565B">
        <w:rPr>
          <w:rFonts w:ascii="Times New Roman" w:eastAsia="Times New Roman" w:hAnsi="Times New Roman" w:cs="Times New Roman"/>
        </w:rPr>
        <w:t>колько</w:t>
      </w:r>
      <w:proofErr w:type="spellEnd"/>
      <w:r w:rsidR="00121E26"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i/>
          <w:iCs/>
          <w:spacing w:val="10"/>
        </w:rPr>
        <w:t>н</w:t>
      </w:r>
      <w:r w:rsidR="00121E26" w:rsidRPr="00DF565B">
        <w:rPr>
          <w:rFonts w:ascii="Times New Roman" w:eastAsia="Times New Roman" w:hAnsi="Times New Roman" w:cs="Times New Roman"/>
        </w:rPr>
        <w:t xml:space="preserve"> в полных и кратких причастиях?</w:t>
      </w:r>
      <w:r w:rsidRPr="00DF565B">
        <w:rPr>
          <w:rFonts w:ascii="Times New Roman" w:eastAsia="Times New Roman" w:hAnsi="Times New Roman" w:cs="Times New Roman"/>
        </w:rPr>
        <w:t xml:space="preserve">   </w:t>
      </w:r>
      <w:r w:rsidR="00121E26" w:rsidRPr="00DF565B">
        <w:rPr>
          <w:rFonts w:ascii="Times New Roman" w:eastAsia="Times New Roman" w:hAnsi="Times New Roman" w:cs="Times New Roman"/>
          <w:b/>
          <w:bCs/>
        </w:rPr>
        <w:t>Краткие причастия изменяются только по родам и чис</w:t>
      </w:r>
      <w:r w:rsidR="00121E26" w:rsidRPr="00DF565B">
        <w:rPr>
          <w:rFonts w:ascii="Times New Roman" w:eastAsia="Times New Roman" w:hAnsi="Times New Roman" w:cs="Times New Roman"/>
          <w:b/>
          <w:bCs/>
        </w:rPr>
        <w:softHyphen/>
        <w:t>лам.</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Школа </w:t>
      </w:r>
      <w:r w:rsidRPr="00DF565B">
        <w:rPr>
          <w:rFonts w:ascii="Times New Roman" w:eastAsia="Times New Roman" w:hAnsi="Times New Roman" w:cs="Times New Roman"/>
          <w:b/>
          <w:bCs/>
        </w:rPr>
        <w:t>построен</w:t>
      </w:r>
      <w:r w:rsidR="005023B1" w:rsidRPr="00DF565B">
        <w:rPr>
          <w:rFonts w:ascii="Times New Roman" w:eastAsia="Times New Roman" w:hAnsi="Times New Roman" w:cs="Times New Roman"/>
          <w:b/>
          <w:bCs/>
        </w:rPr>
        <w:t>а</w:t>
      </w: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rPr>
        <w:t xml:space="preserve">дом </w:t>
      </w:r>
      <w:r w:rsidRPr="00DF565B">
        <w:rPr>
          <w:rFonts w:ascii="Times New Roman" w:eastAsia="Times New Roman" w:hAnsi="Times New Roman" w:cs="Times New Roman"/>
          <w:b/>
          <w:bCs/>
        </w:rPr>
        <w:t>построен</w:t>
      </w:r>
      <w:proofErr w:type="gramStart"/>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rPr>
        <w:t xml:space="preserve">[], </w:t>
      </w:r>
      <w:proofErr w:type="gramEnd"/>
      <w:r w:rsidRPr="00DF565B">
        <w:rPr>
          <w:rFonts w:ascii="Times New Roman" w:eastAsia="Times New Roman" w:hAnsi="Times New Roman" w:cs="Times New Roman"/>
        </w:rPr>
        <w:t xml:space="preserve">здание </w:t>
      </w:r>
      <w:r w:rsidRPr="00DF565B">
        <w:rPr>
          <w:rFonts w:ascii="Times New Roman" w:eastAsia="Times New Roman" w:hAnsi="Times New Roman" w:cs="Times New Roman"/>
          <w:b/>
          <w:bCs/>
        </w:rPr>
        <w:t>построен</w:t>
      </w:r>
      <w:r w:rsidR="005023B1" w:rsidRPr="00DF565B">
        <w:rPr>
          <w:rFonts w:ascii="Times New Roman" w:eastAsia="Times New Roman" w:hAnsi="Times New Roman" w:cs="Times New Roman"/>
          <w:b/>
          <w:bCs/>
        </w:rPr>
        <w:t>о</w:t>
      </w: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rPr>
        <w:t xml:space="preserve">магазины </w:t>
      </w:r>
      <w:r w:rsidRPr="00DF565B">
        <w:rPr>
          <w:rFonts w:ascii="Times New Roman" w:eastAsia="Times New Roman" w:hAnsi="Times New Roman" w:cs="Times New Roman"/>
          <w:b/>
          <w:bCs/>
        </w:rPr>
        <w:t xml:space="preserve">построен </w:t>
      </w:r>
      <w:r w:rsidRPr="00DF565B">
        <w:rPr>
          <w:rFonts w:ascii="Times New Roman" w:eastAsia="Times New Roman" w:hAnsi="Times New Roman" w:cs="Times New Roman"/>
        </w:rPr>
        <w:t>[ы].</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151.</w:t>
      </w:r>
      <w:r w:rsidRPr="00DF565B">
        <w:rPr>
          <w:rFonts w:ascii="Times New Roman" w:eastAsia="Times New Roman" w:hAnsi="Times New Roman" w:cs="Times New Roman"/>
          <w:b/>
          <w:bCs/>
        </w:rPr>
        <w:t xml:space="preserve"> От данных полных причастий образуйте краткие причастия.</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Посаженное дерево, собранные вещи, купленные товары, наре- </w:t>
      </w:r>
      <w:proofErr w:type="spellStart"/>
      <w:r w:rsidRPr="00DF565B">
        <w:rPr>
          <w:rFonts w:ascii="Times New Roman" w:eastAsia="Times New Roman" w:hAnsi="Times New Roman" w:cs="Times New Roman"/>
          <w:lang w:val="en-US" w:eastAsia="en-US"/>
        </w:rPr>
        <w:t>ibte</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овощи, рассказанная история, полученные результаты, </w:t>
      </w:r>
      <w:proofErr w:type="spellStart"/>
      <w:r w:rsidRPr="00DF565B">
        <w:rPr>
          <w:rFonts w:ascii="Times New Roman" w:eastAsia="Times New Roman" w:hAnsi="Times New Roman" w:cs="Times New Roman"/>
        </w:rPr>
        <w:t>из</w:t>
      </w:r>
      <w:proofErr w:type="gramStart"/>
      <w:r w:rsidRPr="00DF565B">
        <w:rPr>
          <w:rFonts w:ascii="Times New Roman" w:eastAsia="Times New Roman" w:hAnsi="Times New Roman" w:cs="Times New Roman"/>
        </w:rPr>
        <w:t>у</w:t>
      </w:r>
      <w:proofErr w:type="spellEnd"/>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 xml:space="preserve"> </w:t>
      </w:r>
      <w:proofErr w:type="spellStart"/>
      <w:r w:rsidRPr="00DF565B">
        <w:rPr>
          <w:rFonts w:ascii="Times New Roman" w:eastAsia="Times New Roman" w:hAnsi="Times New Roman" w:cs="Times New Roman"/>
        </w:rPr>
        <w:t>ные</w:t>
      </w:r>
      <w:proofErr w:type="spellEnd"/>
      <w:r w:rsidRPr="00DF565B">
        <w:rPr>
          <w:rFonts w:ascii="Times New Roman" w:eastAsia="Times New Roman" w:hAnsi="Times New Roman" w:cs="Times New Roman"/>
        </w:rPr>
        <w:t xml:space="preserve"> темы, прочитанные книги, выученное стихотворение, вы- </w:t>
      </w:r>
      <w:proofErr w:type="spellStart"/>
      <w:r w:rsidRPr="00DF565B">
        <w:rPr>
          <w:rFonts w:ascii="Times New Roman" w:eastAsia="Times New Roman" w:hAnsi="Times New Roman" w:cs="Times New Roman"/>
        </w:rPr>
        <w:t>ненное</w:t>
      </w:r>
      <w:proofErr w:type="spellEnd"/>
      <w:r w:rsidRPr="00DF565B">
        <w:rPr>
          <w:rFonts w:ascii="Times New Roman" w:eastAsia="Times New Roman" w:hAnsi="Times New Roman" w:cs="Times New Roman"/>
        </w:rPr>
        <w:t xml:space="preserve"> задание, освещённая улица, заданный вопрос, открытый </w:t>
      </w:r>
      <w:r w:rsidR="005023B1" w:rsidRPr="00DF565B">
        <w:rPr>
          <w:rFonts w:ascii="Times New Roman" w:eastAsia="Times New Roman" w:hAnsi="Times New Roman" w:cs="Times New Roman"/>
        </w:rPr>
        <w:t>аль</w:t>
      </w:r>
      <w:r w:rsidRPr="00DF565B">
        <w:rPr>
          <w:rFonts w:ascii="Times New Roman" w:eastAsia="Times New Roman" w:hAnsi="Times New Roman" w:cs="Times New Roman"/>
        </w:rPr>
        <w:t>бом, написанная статья.</w:t>
      </w:r>
    </w:p>
    <w:p w:rsidR="00121E26" w:rsidRPr="00DF565B" w:rsidRDefault="00121E26"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Упражнение 152.</w:t>
      </w:r>
      <w:r w:rsidRPr="00DF565B">
        <w:rPr>
          <w:rFonts w:ascii="Times New Roman" w:eastAsia="Times New Roman" w:hAnsi="Times New Roman" w:cs="Times New Roman"/>
          <w:b/>
          <w:bCs/>
        </w:rPr>
        <w:t xml:space="preserve"> Прочитайте текст. Ответьте на вопрос: что нужно</w:t>
      </w:r>
      <w:r w:rsidR="005023B1" w:rsidRPr="00DF565B">
        <w:rPr>
          <w:rFonts w:ascii="Times New Roman" w:eastAsia="Times New Roman" w:hAnsi="Times New Roman" w:cs="Times New Roman"/>
          <w:b/>
          <w:bCs/>
        </w:rPr>
        <w:t xml:space="preserve"> сделат</w:t>
      </w:r>
      <w:r w:rsidRPr="00DF565B">
        <w:rPr>
          <w:rFonts w:ascii="Times New Roman" w:eastAsia="Times New Roman" w:hAnsi="Times New Roman" w:cs="Times New Roman"/>
          <w:b/>
          <w:bCs/>
        </w:rPr>
        <w:t>ь для того, чтобы приблизить это будущее?</w:t>
      </w:r>
    </w:p>
    <w:p w:rsidR="00121E26" w:rsidRPr="00DF565B" w:rsidRDefault="005023B1" w:rsidP="00121E26">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Pr="00DF565B">
        <w:rPr>
          <w:rFonts w:ascii="Times New Roman" w:eastAsia="Times New Roman" w:hAnsi="Times New Roman" w:cs="Times New Roman"/>
          <w:b/>
          <w:color w:val="auto"/>
        </w:rPr>
        <w:t>Домашнее задание</w:t>
      </w:r>
      <w:r w:rsidRPr="00DF565B">
        <w:rPr>
          <w:rFonts w:ascii="Times New Roman" w:eastAsia="Times New Roman" w:hAnsi="Times New Roman" w:cs="Times New Roman"/>
          <w:color w:val="auto"/>
        </w:rPr>
        <w:t>:</w:t>
      </w:r>
      <w:r w:rsidR="00121E26" w:rsidRPr="00DF565B">
        <w:rPr>
          <w:rFonts w:ascii="Times New Roman" w:eastAsia="Times New Roman" w:hAnsi="Times New Roman" w:cs="Times New Roman"/>
          <w:i/>
          <w:iCs/>
          <w:spacing w:val="10"/>
        </w:rPr>
        <w:t xml:space="preserve"> Упражнение 153.</w:t>
      </w:r>
      <w:r w:rsidR="00121E26" w:rsidRPr="00DF565B">
        <w:rPr>
          <w:rFonts w:ascii="Times New Roman" w:eastAsia="Times New Roman" w:hAnsi="Times New Roman" w:cs="Times New Roman"/>
          <w:b/>
          <w:bCs/>
        </w:rPr>
        <w:t xml:space="preserve"> Выпишите из упражнения 152 краткие прича</w:t>
      </w:r>
      <w:r w:rsidRPr="00DF565B">
        <w:rPr>
          <w:rFonts w:ascii="Times New Roman" w:eastAsia="Times New Roman" w:hAnsi="Times New Roman" w:cs="Times New Roman"/>
          <w:b/>
          <w:bCs/>
        </w:rPr>
        <w:t>с</w:t>
      </w:r>
      <w:r w:rsidR="00121E26" w:rsidRPr="00DF565B">
        <w:rPr>
          <w:rFonts w:ascii="Times New Roman" w:eastAsia="Times New Roman" w:hAnsi="Times New Roman" w:cs="Times New Roman"/>
          <w:b/>
          <w:bCs/>
        </w:rPr>
        <w:t>тия.</w:t>
      </w:r>
    </w:p>
    <w:p w:rsidR="00DF565B" w:rsidRPr="00C47283" w:rsidRDefault="00121E26" w:rsidP="00A6369F">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 </w:t>
      </w:r>
      <w:r w:rsidRPr="00DF565B">
        <w:rPr>
          <w:rFonts w:ascii="Times New Roman" w:eastAsia="Times New Roman" w:hAnsi="Times New Roman" w:cs="Times New Roman"/>
          <w:i/>
          <w:iCs/>
          <w:spacing w:val="10"/>
        </w:rPr>
        <w:t>Упражнение 154</w:t>
      </w:r>
      <w:proofErr w:type="gramStart"/>
      <w:r w:rsidRPr="00DF565B">
        <w:rPr>
          <w:rFonts w:ascii="Times New Roman" w:eastAsia="Times New Roman" w:hAnsi="Times New Roman" w:cs="Times New Roman"/>
          <w:b/>
          <w:bCs/>
        </w:rPr>
        <w:t xml:space="preserve"> Н</w:t>
      </w:r>
      <w:proofErr w:type="gramEnd"/>
      <w:r w:rsidRPr="00DF565B">
        <w:rPr>
          <w:rFonts w:ascii="Times New Roman" w:eastAsia="Times New Roman" w:hAnsi="Times New Roman" w:cs="Times New Roman"/>
          <w:b/>
          <w:bCs/>
        </w:rPr>
        <w:t>апишите сочинение на тему: «Будущее человеческого общества».</w:t>
      </w:r>
    </w:p>
    <w:p w:rsidR="00DF565B" w:rsidRPr="00DF565B" w:rsidRDefault="00DF565B" w:rsidP="00A6369F">
      <w:pPr>
        <w:widowControl/>
        <w:rPr>
          <w:rFonts w:ascii="Times New Roman" w:eastAsia="Times New Roman" w:hAnsi="Times New Roman" w:cs="Times New Roman"/>
        </w:rPr>
      </w:pPr>
    </w:p>
    <w:p w:rsidR="00A6369F" w:rsidRPr="00DF565B" w:rsidRDefault="00A6369F" w:rsidP="009D147D">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934D25" w:rsidRPr="00DF565B" w:rsidRDefault="009D147D" w:rsidP="009D147D">
      <w:pPr>
        <w:widowControl/>
        <w:rPr>
          <w:rFonts w:ascii="Times New Roman" w:eastAsia="Times New Roman" w:hAnsi="Times New Roman" w:cs="Times New Roman"/>
          <w:b/>
        </w:rPr>
      </w:pPr>
      <w:r w:rsidRPr="00DF565B">
        <w:rPr>
          <w:rFonts w:ascii="Times New Roman" w:eastAsia="Times New Roman" w:hAnsi="Times New Roman" w:cs="Times New Roman"/>
          <w:b/>
          <w:bCs/>
        </w:rPr>
        <w:t xml:space="preserve">ТЕМА: </w:t>
      </w:r>
      <w:proofErr w:type="spellStart"/>
      <w:r w:rsidRPr="00DF565B">
        <w:rPr>
          <w:rFonts w:ascii="Times New Roman" w:eastAsia="Times New Roman" w:hAnsi="Times New Roman" w:cs="Times New Roman"/>
          <w:b/>
          <w:i/>
          <w:iCs/>
        </w:rPr>
        <w:t>К.Г.Паустовский</w:t>
      </w:r>
      <w:proofErr w:type="spellEnd"/>
      <w:r w:rsidRPr="00DF565B">
        <w:rPr>
          <w:rFonts w:ascii="Times New Roman" w:eastAsia="Times New Roman" w:hAnsi="Times New Roman" w:cs="Times New Roman"/>
          <w:b/>
          <w:i/>
          <w:iCs/>
        </w:rPr>
        <w:t xml:space="preserve"> «Барсучий нос», «Кот-ворюга»</w:t>
      </w:r>
      <w:r w:rsidR="007B7BFF" w:rsidRPr="00DF565B">
        <w:rPr>
          <w:rFonts w:ascii="Times New Roman" w:eastAsia="Times New Roman" w:hAnsi="Times New Roman" w:cs="Times New Roman"/>
          <w:b/>
        </w:rPr>
        <w:t xml:space="preserve"> </w:t>
      </w:r>
    </w:p>
    <w:p w:rsidR="00934D25" w:rsidRPr="00DF565B" w:rsidRDefault="007B7BFF" w:rsidP="009D147D">
      <w:pPr>
        <w:widowControl/>
        <w:rPr>
          <w:rFonts w:ascii="Times New Roman" w:eastAsia="Times New Roman" w:hAnsi="Times New Roman" w:cs="Times New Roman"/>
          <w:b/>
          <w:bCs/>
        </w:rPr>
      </w:pPr>
      <w:r w:rsidRPr="00DF565B">
        <w:rPr>
          <w:rFonts w:ascii="Times New Roman" w:eastAsia="Times New Roman" w:hAnsi="Times New Roman" w:cs="Times New Roman"/>
        </w:rPr>
        <w:t>1</w:t>
      </w:r>
      <w:r w:rsidRPr="00DF565B">
        <w:rPr>
          <w:rFonts w:ascii="Times New Roman" w:eastAsia="Times New Roman" w:hAnsi="Times New Roman" w:cs="Times New Roman"/>
          <w:b/>
        </w:rPr>
        <w:t>. Образовательная</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rPr>
        <w:t>Позна</w:t>
      </w:r>
      <w:r w:rsidRPr="00DF565B">
        <w:rPr>
          <w:rFonts w:ascii="Times New Roman" w:eastAsia="Times New Roman" w:hAnsi="Times New Roman" w:cs="Times New Roman"/>
          <w:b/>
          <w:bCs/>
        </w:rPr>
        <w:softHyphen/>
        <w:t>комить учащихся с расска</w:t>
      </w:r>
      <w:r w:rsidRPr="00DF565B">
        <w:rPr>
          <w:rFonts w:ascii="Times New Roman" w:eastAsia="Times New Roman" w:hAnsi="Times New Roman" w:cs="Times New Roman"/>
          <w:b/>
          <w:bCs/>
        </w:rPr>
        <w:softHyphen/>
        <w:t>зом К.</w:t>
      </w:r>
      <w:r w:rsidRPr="00DF565B">
        <w:rPr>
          <w:rFonts w:ascii="Times New Roman" w:eastAsia="Times New Roman" w:hAnsi="Times New Roman" w:cs="Times New Roman"/>
        </w:rPr>
        <w:t>Г.</w:t>
      </w:r>
      <w:r w:rsidRPr="00DF565B">
        <w:rPr>
          <w:rFonts w:ascii="Times New Roman" w:eastAsia="Times New Roman" w:hAnsi="Times New Roman" w:cs="Times New Roman"/>
          <w:b/>
          <w:bCs/>
        </w:rPr>
        <w:t>Паустовского «Бар</w:t>
      </w:r>
      <w:r w:rsidRPr="00DF565B">
        <w:rPr>
          <w:rFonts w:ascii="Times New Roman" w:eastAsia="Times New Roman" w:hAnsi="Times New Roman" w:cs="Times New Roman"/>
          <w:b/>
          <w:bCs/>
        </w:rPr>
        <w:softHyphen/>
        <w:t>сучий нос» и «Кот-ворюга».</w:t>
      </w:r>
      <w:r w:rsidRPr="00DF565B">
        <w:rPr>
          <w:rFonts w:ascii="Times New Roman" w:eastAsia="Times New Roman" w:hAnsi="Times New Roman" w:cs="Times New Roman"/>
        </w:rPr>
        <w:t xml:space="preserve"> Ожидаемые результаты Знания. </w:t>
      </w:r>
      <w:r w:rsidRPr="00DF565B">
        <w:rPr>
          <w:rFonts w:ascii="Times New Roman" w:eastAsia="Times New Roman" w:hAnsi="Times New Roman" w:cs="Times New Roman"/>
          <w:b/>
          <w:bCs/>
        </w:rPr>
        <w:t>Учащийся сумеет от</w:t>
      </w:r>
      <w:r w:rsidRPr="00DF565B">
        <w:rPr>
          <w:rFonts w:ascii="Times New Roman" w:eastAsia="Times New Roman" w:hAnsi="Times New Roman" w:cs="Times New Roman"/>
          <w:b/>
          <w:bCs/>
        </w:rPr>
        <w:softHyphen/>
        <w:t>ветить на вопросы по содержа</w:t>
      </w:r>
      <w:r w:rsidRPr="00DF565B">
        <w:rPr>
          <w:rFonts w:ascii="Times New Roman" w:eastAsia="Times New Roman" w:hAnsi="Times New Roman" w:cs="Times New Roman"/>
          <w:b/>
          <w:bCs/>
        </w:rPr>
        <w:softHyphen/>
        <w:t>нию вступительной статьи о К.</w:t>
      </w:r>
      <w:r w:rsidRPr="00DF565B">
        <w:rPr>
          <w:rFonts w:ascii="Times New Roman" w:eastAsia="Times New Roman" w:hAnsi="Times New Roman" w:cs="Times New Roman"/>
        </w:rPr>
        <w:t xml:space="preserve">Г. </w:t>
      </w:r>
      <w:r w:rsidRPr="00DF565B">
        <w:rPr>
          <w:rFonts w:ascii="Times New Roman" w:eastAsia="Times New Roman" w:hAnsi="Times New Roman" w:cs="Times New Roman"/>
          <w:b/>
          <w:bCs/>
        </w:rPr>
        <w:t>Паустовском, разбить тек</w:t>
      </w:r>
      <w:r w:rsidRPr="00DF565B">
        <w:rPr>
          <w:rFonts w:ascii="Times New Roman" w:eastAsia="Times New Roman" w:hAnsi="Times New Roman" w:cs="Times New Roman"/>
          <w:b/>
          <w:bCs/>
        </w:rPr>
        <w:softHyphen/>
        <w:t>сты на смысловые куски, опре</w:t>
      </w:r>
      <w:r w:rsidRPr="00DF565B">
        <w:rPr>
          <w:rFonts w:ascii="Times New Roman" w:eastAsia="Times New Roman" w:hAnsi="Times New Roman" w:cs="Times New Roman"/>
          <w:b/>
          <w:bCs/>
        </w:rPr>
        <w:softHyphen/>
        <w:t>делить факты, события</w:t>
      </w:r>
    </w:p>
    <w:p w:rsidR="00934D25" w:rsidRPr="00DF565B" w:rsidRDefault="007B7BFF" w:rsidP="009D147D">
      <w:pPr>
        <w:widowControl/>
        <w:rPr>
          <w:rFonts w:ascii="Times New Roman" w:eastAsia="Times New Roman" w:hAnsi="Times New Roman" w:cs="Times New Roman"/>
          <w:b/>
          <w:bCs/>
        </w:rPr>
      </w:pPr>
      <w:r w:rsidRPr="00DF565B">
        <w:rPr>
          <w:rFonts w:ascii="Times New Roman" w:eastAsia="Times New Roman" w:hAnsi="Times New Roman" w:cs="Times New Roman"/>
          <w:b/>
        </w:rPr>
        <w:t>2. Раз</w:t>
      </w:r>
      <w:r w:rsidR="00934D25" w:rsidRPr="00DF565B">
        <w:rPr>
          <w:rFonts w:ascii="Times New Roman" w:eastAsia="Times New Roman" w:hAnsi="Times New Roman" w:cs="Times New Roman"/>
          <w:b/>
        </w:rPr>
        <w:t>в</w:t>
      </w:r>
      <w:r w:rsidRPr="00DF565B">
        <w:rPr>
          <w:rFonts w:ascii="Times New Roman" w:eastAsia="Times New Roman" w:hAnsi="Times New Roman" w:cs="Times New Roman"/>
          <w:b/>
        </w:rPr>
        <w:t>ивающая.</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rPr>
        <w:t>Развивать логическое мышление и во</w:t>
      </w:r>
      <w:r w:rsidRPr="00DF565B">
        <w:rPr>
          <w:rFonts w:ascii="Times New Roman" w:eastAsia="Times New Roman" w:hAnsi="Times New Roman" w:cs="Times New Roman"/>
          <w:b/>
          <w:bCs/>
        </w:rPr>
        <w:softHyphen/>
        <w:t>ображение по</w:t>
      </w:r>
      <w:r w:rsidRPr="00DF565B">
        <w:rPr>
          <w:rFonts w:ascii="Times New Roman" w:eastAsia="Times New Roman" w:hAnsi="Times New Roman" w:cs="Times New Roman"/>
        </w:rPr>
        <w:t xml:space="preserve"> Знания и навык. </w:t>
      </w:r>
      <w:r w:rsidRPr="00DF565B">
        <w:rPr>
          <w:rFonts w:ascii="Times New Roman" w:eastAsia="Times New Roman" w:hAnsi="Times New Roman" w:cs="Times New Roman"/>
          <w:b/>
          <w:bCs/>
        </w:rPr>
        <w:t>Выполнит за</w:t>
      </w:r>
      <w:r w:rsidRPr="00DF565B">
        <w:rPr>
          <w:rFonts w:ascii="Times New Roman" w:eastAsia="Times New Roman" w:hAnsi="Times New Roman" w:cs="Times New Roman"/>
          <w:b/>
          <w:bCs/>
        </w:rPr>
        <w:softHyphen/>
        <w:t>дания, связанные с анализом текста, и установит логические связи по его содержанию.</w:t>
      </w:r>
    </w:p>
    <w:p w:rsidR="009D147D" w:rsidRPr="00DF565B" w:rsidRDefault="007B7BFF" w:rsidP="009D147D">
      <w:pPr>
        <w:widowControl/>
        <w:rPr>
          <w:rFonts w:ascii="Times New Roman" w:eastAsia="Times New Roman" w:hAnsi="Times New Roman" w:cs="Times New Roman"/>
          <w:color w:val="auto"/>
        </w:rPr>
      </w:pPr>
      <w:r w:rsidRPr="00DF565B">
        <w:rPr>
          <w:rFonts w:ascii="Times New Roman" w:eastAsia="Times New Roman" w:hAnsi="Times New Roman" w:cs="Times New Roman"/>
          <w:b/>
        </w:rPr>
        <w:t xml:space="preserve"> 3. Воспитательная</w:t>
      </w:r>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rPr>
        <w:t>Воспи</w:t>
      </w:r>
      <w:r w:rsidRPr="00DF565B">
        <w:rPr>
          <w:rFonts w:ascii="Times New Roman" w:eastAsia="Times New Roman" w:hAnsi="Times New Roman" w:cs="Times New Roman"/>
          <w:b/>
          <w:bCs/>
        </w:rPr>
        <w:softHyphen/>
        <w:t>тать чувство любви к живот</w:t>
      </w:r>
      <w:r w:rsidRPr="00DF565B">
        <w:rPr>
          <w:rFonts w:ascii="Times New Roman" w:eastAsia="Times New Roman" w:hAnsi="Times New Roman" w:cs="Times New Roman"/>
          <w:b/>
          <w:bCs/>
        </w:rPr>
        <w:softHyphen/>
        <w:t>ным, к рассказам К.</w:t>
      </w:r>
      <w:r w:rsidRPr="00DF565B">
        <w:rPr>
          <w:rFonts w:ascii="Times New Roman" w:eastAsia="Times New Roman" w:hAnsi="Times New Roman" w:cs="Times New Roman"/>
        </w:rPr>
        <w:t xml:space="preserve">Г. </w:t>
      </w:r>
      <w:r w:rsidRPr="00DF565B">
        <w:rPr>
          <w:rFonts w:ascii="Times New Roman" w:eastAsia="Times New Roman" w:hAnsi="Times New Roman" w:cs="Times New Roman"/>
          <w:b/>
          <w:bCs/>
        </w:rPr>
        <w:t>Паус</w:t>
      </w:r>
      <w:r w:rsidRPr="00DF565B">
        <w:rPr>
          <w:rFonts w:ascii="Times New Roman" w:eastAsia="Times New Roman" w:hAnsi="Times New Roman" w:cs="Times New Roman"/>
          <w:b/>
          <w:bCs/>
        </w:rPr>
        <w:softHyphen/>
        <w:t>товского.</w:t>
      </w:r>
    </w:p>
    <w:p w:rsidR="002B13DF" w:rsidRPr="00DF565B" w:rsidRDefault="009D147D" w:rsidP="007B7BFF">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Оборудование:</w:t>
      </w:r>
      <w:r w:rsidR="007B7BFF" w:rsidRPr="00DF565B">
        <w:rPr>
          <w:rFonts w:ascii="Times New Roman" w:eastAsia="Times New Roman" w:hAnsi="Times New Roman" w:cs="Times New Roman"/>
        </w:rPr>
        <w:t xml:space="preserve"> </w:t>
      </w:r>
      <w:r w:rsidRPr="00DF565B">
        <w:rPr>
          <w:rFonts w:ascii="Times New Roman" w:eastAsia="Times New Roman" w:hAnsi="Times New Roman" w:cs="Times New Roman"/>
        </w:rPr>
        <w:t>Портрет К.Г. Паустовского.</w:t>
      </w:r>
      <w:r w:rsidR="007B7BFF" w:rsidRPr="00DF565B">
        <w:rPr>
          <w:rFonts w:ascii="Times New Roman" w:eastAsia="Times New Roman" w:hAnsi="Times New Roman" w:cs="Times New Roman"/>
        </w:rPr>
        <w:t xml:space="preserve"> </w:t>
      </w:r>
      <w:r w:rsidRPr="00DF565B">
        <w:rPr>
          <w:rFonts w:ascii="Times New Roman" w:eastAsia="Times New Roman" w:hAnsi="Times New Roman" w:cs="Times New Roman"/>
        </w:rPr>
        <w:t>Выставка книг К.Г. Паустовского</w:t>
      </w:r>
      <w:r w:rsidR="00A6369F" w:rsidRPr="00DF565B">
        <w:rPr>
          <w:rFonts w:ascii="Times New Roman" w:eastAsia="Times New Roman" w:hAnsi="Times New Roman" w:cs="Times New Roman"/>
        </w:rPr>
        <w:t xml:space="preserve"> </w:t>
      </w:r>
      <w:r w:rsidR="002B13DF" w:rsidRPr="00DF565B">
        <w:rPr>
          <w:rFonts w:ascii="Times New Roman" w:eastAsia="Times New Roman" w:hAnsi="Times New Roman" w:cs="Times New Roman"/>
        </w:rPr>
        <w:t>Русско-узбекский словарь для школьников.</w:t>
      </w:r>
      <w:r w:rsidR="007B7BFF" w:rsidRPr="00DF565B">
        <w:rPr>
          <w:rFonts w:ascii="Times New Roman" w:eastAsia="Times New Roman" w:hAnsi="Times New Roman" w:cs="Times New Roman"/>
        </w:rPr>
        <w:t xml:space="preserve"> </w:t>
      </w:r>
      <w:r w:rsidR="002B13DF" w:rsidRPr="00DF565B">
        <w:rPr>
          <w:rFonts w:ascii="Times New Roman" w:eastAsia="Times New Roman" w:hAnsi="Times New Roman" w:cs="Times New Roman"/>
        </w:rPr>
        <w:t>Презентация К.Г. Паустовского.</w:t>
      </w:r>
    </w:p>
    <w:p w:rsidR="002B13DF" w:rsidRPr="00DF565B" w:rsidRDefault="007B7BFF" w:rsidP="002B13D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                                                </w:t>
      </w:r>
      <w:r w:rsidR="002B13DF" w:rsidRPr="00DF565B">
        <w:rPr>
          <w:rFonts w:ascii="Times New Roman" w:eastAsia="Times New Roman" w:hAnsi="Times New Roman" w:cs="Times New Roman"/>
        </w:rPr>
        <w:t>ХОД УРОКА</w:t>
      </w:r>
    </w:p>
    <w:p w:rsidR="002B13DF" w:rsidRPr="00DF565B" w:rsidRDefault="002B13DF" w:rsidP="00934D25">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 xml:space="preserve">Организационный момент. </w:t>
      </w:r>
      <w:r w:rsidRPr="00DF565B">
        <w:rPr>
          <w:rFonts w:ascii="Times New Roman" w:eastAsia="Times New Roman" w:hAnsi="Times New Roman" w:cs="Times New Roman"/>
          <w:b/>
          <w:bCs/>
          <w:i/>
          <w:iCs/>
        </w:rPr>
        <w:t>Каждой птице и каж</w:t>
      </w:r>
      <w:r w:rsidRPr="00DF565B">
        <w:rPr>
          <w:rFonts w:ascii="Times New Roman" w:eastAsia="Times New Roman" w:hAnsi="Times New Roman" w:cs="Times New Roman"/>
          <w:b/>
          <w:bCs/>
          <w:i/>
          <w:iCs/>
        </w:rPr>
        <w:softHyphen/>
        <w:t xml:space="preserve">дому зверю, нужна людская </w:t>
      </w:r>
      <w:proofErr w:type="spellStart"/>
      <w:r w:rsidRPr="00DF565B">
        <w:rPr>
          <w:rFonts w:ascii="Times New Roman" w:eastAsia="Times New Roman" w:hAnsi="Times New Roman" w:cs="Times New Roman"/>
          <w:b/>
          <w:bCs/>
          <w:i/>
          <w:iCs/>
        </w:rPr>
        <w:t>доброта</w:t>
      </w:r>
      <w:proofErr w:type="gramStart"/>
      <w:r w:rsidRPr="00DF565B">
        <w:rPr>
          <w:rFonts w:ascii="Times New Roman" w:eastAsia="Times New Roman" w:hAnsi="Times New Roman" w:cs="Times New Roman"/>
          <w:b/>
          <w:bCs/>
          <w:i/>
          <w:iCs/>
        </w:rPr>
        <w:t>.</w:t>
      </w:r>
      <w:r w:rsidRPr="00DF565B">
        <w:rPr>
          <w:rFonts w:ascii="Times New Roman" w:eastAsia="Times New Roman" w:hAnsi="Times New Roman" w:cs="Times New Roman"/>
        </w:rPr>
        <w:t>П</w:t>
      </w:r>
      <w:proofErr w:type="gramEnd"/>
      <w:r w:rsidRPr="00DF565B">
        <w:rPr>
          <w:rFonts w:ascii="Times New Roman" w:eastAsia="Times New Roman" w:hAnsi="Times New Roman" w:cs="Times New Roman"/>
        </w:rPr>
        <w:t>роверка</w:t>
      </w:r>
      <w:proofErr w:type="spellEnd"/>
      <w:r w:rsidRPr="00DF565B">
        <w:rPr>
          <w:rFonts w:ascii="Times New Roman" w:eastAsia="Times New Roman" w:hAnsi="Times New Roman" w:cs="Times New Roman"/>
        </w:rPr>
        <w:t xml:space="preserve"> домашнего задания.</w:t>
      </w:r>
    </w:p>
    <w:p w:rsidR="002B13DF" w:rsidRPr="00DF565B" w:rsidRDefault="002B13DF" w:rsidP="002B13DF">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Объяснение темы урока.</w:t>
      </w:r>
    </w:p>
    <w:p w:rsidR="002B13DF" w:rsidRPr="00DF565B" w:rsidRDefault="007B7BFF" w:rsidP="007B7BFF">
      <w:pPr>
        <w:widowControl/>
        <w:rPr>
          <w:rFonts w:ascii="Times New Roman" w:eastAsia="Times New Roman" w:hAnsi="Times New Roman" w:cs="Times New Roman"/>
          <w:b/>
        </w:rPr>
      </w:pPr>
      <w:r w:rsidRPr="00DF565B">
        <w:rPr>
          <w:rFonts w:ascii="Times New Roman" w:eastAsia="Times New Roman" w:hAnsi="Times New Roman" w:cs="Times New Roman"/>
          <w:b/>
        </w:rPr>
        <w:t xml:space="preserve">  </w:t>
      </w:r>
      <w:r w:rsidR="002B13DF" w:rsidRPr="00DF565B">
        <w:rPr>
          <w:rFonts w:ascii="Times New Roman" w:eastAsia="Times New Roman" w:hAnsi="Times New Roman" w:cs="Times New Roman"/>
          <w:b/>
        </w:rPr>
        <w:t>Вступительное слово учителя.</w:t>
      </w:r>
    </w:p>
    <w:p w:rsidR="002B13DF" w:rsidRPr="00DF565B" w:rsidRDefault="002B13DF" w:rsidP="002B13DF">
      <w:pPr>
        <w:widowControl/>
        <w:rPr>
          <w:rFonts w:ascii="Times New Roman" w:eastAsia="Times New Roman" w:hAnsi="Times New Roman" w:cs="Times New Roman"/>
          <w:color w:val="auto"/>
        </w:rPr>
      </w:pPr>
      <w:r w:rsidRPr="00DF565B">
        <w:rPr>
          <w:rFonts w:ascii="Times New Roman" w:eastAsia="Times New Roman" w:hAnsi="Times New Roman" w:cs="Times New Roman"/>
        </w:rPr>
        <w:t>К.Г. Паустовский родился 19 мая 1892 года в Москве в семье железнодорожного статистика.</w:t>
      </w:r>
    </w:p>
    <w:p w:rsidR="002B13DF" w:rsidRPr="00DF565B" w:rsidRDefault="002B13DF" w:rsidP="002B13DF">
      <w:pPr>
        <w:widowControl/>
        <w:rPr>
          <w:rFonts w:ascii="Times New Roman" w:eastAsia="Times New Roman" w:hAnsi="Times New Roman" w:cs="Times New Roman"/>
          <w:color w:val="auto"/>
        </w:rPr>
      </w:pPr>
      <w:r w:rsidRPr="00DF565B">
        <w:rPr>
          <w:rFonts w:ascii="Times New Roman" w:eastAsia="Times New Roman" w:hAnsi="Times New Roman" w:cs="Times New Roman"/>
        </w:rPr>
        <w:t>Отец, по словам Паустовского, «был неисправимым мечтателем», из-за чего постоянно менял место рабо</w:t>
      </w:r>
      <w:r w:rsidRPr="00DF565B">
        <w:rPr>
          <w:rFonts w:ascii="Times New Roman" w:eastAsia="Times New Roman" w:hAnsi="Times New Roman" w:cs="Times New Roman"/>
        </w:rPr>
        <w:softHyphen/>
        <w:t>ты. После нескольких переездов семья поселилась в Киеве.</w:t>
      </w:r>
    </w:p>
    <w:p w:rsidR="002B13DF" w:rsidRPr="00DF565B" w:rsidRDefault="002B13DF" w:rsidP="002B13DF">
      <w:pPr>
        <w:widowControl/>
        <w:rPr>
          <w:rFonts w:ascii="Times New Roman" w:eastAsia="Times New Roman" w:hAnsi="Times New Roman" w:cs="Times New Roman"/>
          <w:color w:val="auto"/>
        </w:rPr>
      </w:pPr>
      <w:r w:rsidRPr="00DF565B">
        <w:rPr>
          <w:rFonts w:ascii="Times New Roman" w:eastAsia="Times New Roman" w:hAnsi="Times New Roman" w:cs="Times New Roman"/>
        </w:rPr>
        <w:t>Паустовский учился в Первой Киевской классической гимназии, но не закончил её. Он был вынужден самосто</w:t>
      </w:r>
      <w:r w:rsidRPr="00DF565B">
        <w:rPr>
          <w:rFonts w:ascii="Times New Roman" w:eastAsia="Times New Roman" w:hAnsi="Times New Roman" w:cs="Times New Roman"/>
        </w:rPr>
        <w:softHyphen/>
        <w:t>ятельно зарабатывать на жизнь и учёбу, занимаясь репе</w:t>
      </w:r>
      <w:r w:rsidRPr="00DF565B">
        <w:rPr>
          <w:rFonts w:ascii="Times New Roman" w:eastAsia="Times New Roman" w:hAnsi="Times New Roman" w:cs="Times New Roman"/>
        </w:rPr>
        <w:softHyphen/>
        <w:t>титорством.</w:t>
      </w:r>
    </w:p>
    <w:p w:rsidR="002B13DF" w:rsidRPr="00DF565B" w:rsidRDefault="002B13DF" w:rsidP="002B13DF">
      <w:pPr>
        <w:widowControl/>
        <w:rPr>
          <w:rFonts w:ascii="Times New Roman" w:eastAsia="Times New Roman" w:hAnsi="Times New Roman" w:cs="Times New Roman"/>
          <w:color w:val="auto"/>
        </w:rPr>
      </w:pPr>
      <w:r w:rsidRPr="00DF565B">
        <w:rPr>
          <w:rFonts w:ascii="Times New Roman" w:eastAsia="Times New Roman" w:hAnsi="Times New Roman" w:cs="Times New Roman"/>
        </w:rPr>
        <w:t>К.Г. Паустовский ценил в людях богатство биогра</w:t>
      </w:r>
      <w:r w:rsidRPr="00DF565B">
        <w:rPr>
          <w:rFonts w:ascii="Times New Roman" w:eastAsia="Times New Roman" w:hAnsi="Times New Roman" w:cs="Times New Roman"/>
        </w:rPr>
        <w:softHyphen/>
        <w:t>фии. Он понял главное: биографию делают не столько внешние события, сколько внутренняя, богатая чело</w:t>
      </w:r>
      <w:r w:rsidRPr="00DF565B">
        <w:rPr>
          <w:rFonts w:ascii="Times New Roman" w:eastAsia="Times New Roman" w:hAnsi="Times New Roman" w:cs="Times New Roman"/>
        </w:rPr>
        <w:softHyphen/>
        <w:t>веческими переживаниями жизнь. Поэтому все произ</w:t>
      </w:r>
      <w:r w:rsidRPr="00DF565B">
        <w:rPr>
          <w:rFonts w:ascii="Times New Roman" w:eastAsia="Times New Roman" w:hAnsi="Times New Roman" w:cs="Times New Roman"/>
        </w:rPr>
        <w:softHyphen/>
        <w:t>ведения затрагивают внутренний мир, заставляют пере</w:t>
      </w:r>
      <w:r w:rsidRPr="00DF565B">
        <w:rPr>
          <w:rFonts w:ascii="Times New Roman" w:eastAsia="Times New Roman" w:hAnsi="Times New Roman" w:cs="Times New Roman"/>
        </w:rPr>
        <w:softHyphen/>
        <w:t>живать, возбуждают самые сокровенные мечты и жела</w:t>
      </w:r>
      <w:r w:rsidRPr="00DF565B">
        <w:rPr>
          <w:rFonts w:ascii="Times New Roman" w:eastAsia="Times New Roman" w:hAnsi="Times New Roman" w:cs="Times New Roman"/>
        </w:rPr>
        <w:softHyphen/>
        <w:t>ния.</w:t>
      </w:r>
      <w:r w:rsidR="00A6369F" w:rsidRPr="00DF565B">
        <w:rPr>
          <w:rFonts w:ascii="Times New Roman" w:eastAsia="Times New Roman" w:hAnsi="Times New Roman" w:cs="Times New Roman"/>
        </w:rPr>
        <w:t xml:space="preserve"> </w:t>
      </w:r>
      <w:r w:rsidRPr="00DF565B">
        <w:rPr>
          <w:rFonts w:ascii="Times New Roman" w:eastAsia="Times New Roman" w:hAnsi="Times New Roman" w:cs="Times New Roman"/>
        </w:rPr>
        <w:t>К.Г. Паустовский ценил дружбу. Его друзьями были Аркадий Гайдар, Николай Никитин. К. Пау</w:t>
      </w:r>
      <w:r w:rsidRPr="00DF565B">
        <w:rPr>
          <w:rFonts w:ascii="Times New Roman" w:eastAsia="Times New Roman" w:hAnsi="Times New Roman" w:cs="Times New Roman"/>
        </w:rPr>
        <w:softHyphen/>
        <w:t>стовский признавался, что толчок к его творчеству давали рассказы бывалых людей, простых наблюда</w:t>
      </w:r>
      <w:r w:rsidRPr="00DF565B">
        <w:rPr>
          <w:rFonts w:ascii="Times New Roman" w:eastAsia="Times New Roman" w:hAnsi="Times New Roman" w:cs="Times New Roman"/>
        </w:rPr>
        <w:softHyphen/>
        <w:t>тельных сельчан: лесников, паромщиков, старико</w:t>
      </w:r>
      <w:proofErr w:type="gramStart"/>
      <w:r w:rsidRPr="00DF565B">
        <w:rPr>
          <w:rFonts w:ascii="Times New Roman" w:eastAsia="Times New Roman" w:hAnsi="Times New Roman" w:cs="Times New Roman"/>
        </w:rPr>
        <w:t>в-</w:t>
      </w:r>
      <w:proofErr w:type="gramEnd"/>
      <w:r w:rsidRPr="00DF565B">
        <w:rPr>
          <w:rFonts w:ascii="Times New Roman" w:eastAsia="Times New Roman" w:hAnsi="Times New Roman" w:cs="Times New Roman"/>
        </w:rPr>
        <w:t xml:space="preserve"> крестьян.</w:t>
      </w:r>
    </w:p>
    <w:p w:rsidR="002B13DF" w:rsidRPr="00DF565B" w:rsidRDefault="007B7BFF" w:rsidP="007B7BFF">
      <w:pPr>
        <w:widowControl/>
        <w:rPr>
          <w:rFonts w:ascii="Times New Roman" w:eastAsia="Times New Roman" w:hAnsi="Times New Roman" w:cs="Times New Roman"/>
          <w:b/>
        </w:rPr>
      </w:pPr>
      <w:r w:rsidRPr="00DF565B">
        <w:rPr>
          <w:rFonts w:ascii="Times New Roman" w:eastAsia="Times New Roman" w:hAnsi="Times New Roman" w:cs="Times New Roman"/>
          <w:b/>
        </w:rPr>
        <w:t xml:space="preserve"> </w:t>
      </w:r>
      <w:r w:rsidR="002B13DF" w:rsidRPr="00DF565B">
        <w:rPr>
          <w:rFonts w:ascii="Times New Roman" w:eastAsia="Times New Roman" w:hAnsi="Times New Roman" w:cs="Times New Roman"/>
          <w:b/>
        </w:rPr>
        <w:t>Подготовка к первичному чтению рассказа «Барсу</w:t>
      </w:r>
      <w:r w:rsidR="002B13DF" w:rsidRPr="00DF565B">
        <w:rPr>
          <w:rFonts w:ascii="Times New Roman" w:eastAsia="Times New Roman" w:hAnsi="Times New Roman" w:cs="Times New Roman"/>
          <w:b/>
        </w:rPr>
        <w:softHyphen/>
        <w:t>чий нос».</w:t>
      </w:r>
    </w:p>
    <w:p w:rsidR="00B53B01" w:rsidRPr="00DF565B" w:rsidRDefault="00B53B01" w:rsidP="00B53B01">
      <w:pPr>
        <w:widowControl/>
        <w:rPr>
          <w:rFonts w:ascii="Times New Roman" w:eastAsia="Times New Roman" w:hAnsi="Times New Roman" w:cs="Times New Roman"/>
          <w:color w:val="auto"/>
        </w:rPr>
      </w:pPr>
      <w:proofErr w:type="gramStart"/>
      <w:r w:rsidRPr="00DF565B">
        <w:rPr>
          <w:rFonts w:ascii="Times New Roman" w:eastAsia="Times New Roman" w:hAnsi="Times New Roman" w:cs="Times New Roman"/>
        </w:rPr>
        <w:t>Выдумать (выдумщик), фыркать (фырканье), мор</w:t>
      </w:r>
      <w:r w:rsidRPr="00DF565B">
        <w:rPr>
          <w:rFonts w:ascii="Times New Roman" w:eastAsia="Times New Roman" w:hAnsi="Times New Roman" w:cs="Times New Roman"/>
        </w:rPr>
        <w:softHyphen/>
        <w:t>да, обожжётся, вопль (воплем), негодование, смятение, всполошиться, нехотя, брусника.</w:t>
      </w:r>
      <w:proofErr w:type="gramEnd"/>
    </w:p>
    <w:p w:rsidR="00B53B01" w:rsidRPr="00DF565B" w:rsidRDefault="00B53B01" w:rsidP="007B7BF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Познакомьтесь с новыми </w:t>
      </w:r>
      <w:proofErr w:type="spellStart"/>
      <w:r w:rsidRPr="00DF565B">
        <w:rPr>
          <w:rFonts w:ascii="Times New Roman" w:eastAsia="Times New Roman" w:hAnsi="Times New Roman" w:cs="Times New Roman"/>
        </w:rPr>
        <w:t>выражениями</w:t>
      </w:r>
      <w:proofErr w:type="gramStart"/>
      <w:r w:rsidRPr="00DF565B">
        <w:rPr>
          <w:rFonts w:ascii="Times New Roman" w:eastAsia="Times New Roman" w:hAnsi="Times New Roman" w:cs="Times New Roman"/>
        </w:rPr>
        <w:t>.п</w:t>
      </w:r>
      <w:proofErr w:type="gramEnd"/>
      <w:r w:rsidRPr="00DF565B">
        <w:rPr>
          <w:rFonts w:ascii="Times New Roman" w:eastAsia="Times New Roman" w:hAnsi="Times New Roman" w:cs="Times New Roman"/>
        </w:rPr>
        <w:t>алёная</w:t>
      </w:r>
      <w:proofErr w:type="spellEnd"/>
      <w:r w:rsidRPr="00DF565B">
        <w:rPr>
          <w:rFonts w:ascii="Times New Roman" w:eastAsia="Times New Roman" w:hAnsi="Times New Roman" w:cs="Times New Roman"/>
        </w:rPr>
        <w:t xml:space="preserve"> кожа - </w:t>
      </w:r>
      <w:proofErr w:type="spellStart"/>
      <w:r w:rsidRPr="00DF565B">
        <w:rPr>
          <w:rFonts w:ascii="Times New Roman" w:eastAsia="Times New Roman" w:hAnsi="Times New Roman" w:cs="Times New Roman"/>
          <w:lang w:val="en-US" w:eastAsia="en-US"/>
        </w:rPr>
        <w:t>kuygan</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teri</w:t>
      </w:r>
      <w:proofErr w:type="spellEnd"/>
      <w:r w:rsidR="007B7BF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пронзительные глазки - </w:t>
      </w:r>
      <w:r w:rsidRPr="00DF565B">
        <w:rPr>
          <w:rFonts w:ascii="Times New Roman" w:eastAsia="Times New Roman" w:hAnsi="Times New Roman" w:cs="Times New Roman"/>
          <w:lang w:val="en-US" w:eastAsia="en-US"/>
        </w:rPr>
        <w:t>o</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tkir</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ko</w:t>
      </w:r>
      <w:proofErr w:type="spellEnd"/>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zlar</w:t>
      </w:r>
      <w:proofErr w:type="spellEnd"/>
      <w:r w:rsidR="007B7BFF" w:rsidRPr="00DF565B">
        <w:rPr>
          <w:rFonts w:ascii="Times New Roman" w:eastAsia="Times New Roman" w:hAnsi="Times New Roman" w:cs="Times New Roman"/>
          <w:color w:val="auto"/>
        </w:rPr>
        <w:t xml:space="preserve">  </w:t>
      </w:r>
      <w:r w:rsidR="007B7BFF" w:rsidRPr="00DF565B">
        <w:rPr>
          <w:rFonts w:ascii="Times New Roman" w:eastAsia="Times New Roman" w:hAnsi="Times New Roman" w:cs="Times New Roman"/>
        </w:rPr>
        <w:t xml:space="preserve"> </w:t>
      </w:r>
      <w:r w:rsidRPr="00DF565B">
        <w:rPr>
          <w:rFonts w:ascii="Times New Roman" w:eastAsia="Times New Roman" w:hAnsi="Times New Roman" w:cs="Times New Roman"/>
        </w:rPr>
        <w:t>Работа над текстом.</w:t>
      </w:r>
    </w:p>
    <w:p w:rsidR="00B53B01" w:rsidRPr="00DF565B" w:rsidRDefault="00B53B01" w:rsidP="00B53B01">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Первичное чтение текста учителем. </w:t>
      </w:r>
      <w:r w:rsidRPr="00DF565B">
        <w:rPr>
          <w:rFonts w:ascii="Times New Roman" w:eastAsia="Times New Roman" w:hAnsi="Times New Roman" w:cs="Times New Roman"/>
          <w:b/>
          <w:bCs/>
          <w:i/>
          <w:iCs/>
        </w:rPr>
        <w:t>(Чтение с оста</w:t>
      </w:r>
      <w:r w:rsidRPr="00DF565B">
        <w:rPr>
          <w:rFonts w:ascii="Times New Roman" w:eastAsia="Times New Roman" w:hAnsi="Times New Roman" w:cs="Times New Roman"/>
          <w:b/>
          <w:bCs/>
          <w:i/>
          <w:iCs/>
        </w:rPr>
        <w:softHyphen/>
        <w:t>новками для комментариев.)</w:t>
      </w:r>
    </w:p>
    <w:p w:rsidR="00B53B01" w:rsidRPr="00DF565B" w:rsidRDefault="007B7BFF" w:rsidP="007B7BFF">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00B53B01" w:rsidRPr="00DF565B">
        <w:rPr>
          <w:rFonts w:ascii="Times New Roman" w:eastAsia="Times New Roman" w:hAnsi="Times New Roman" w:cs="Times New Roman"/>
        </w:rPr>
        <w:t xml:space="preserve">Проверка первичного восприятия. </w:t>
      </w:r>
      <w:r w:rsidR="00B53B01" w:rsidRPr="00DF565B">
        <w:rPr>
          <w:rFonts w:ascii="Times New Roman" w:eastAsia="Times New Roman" w:hAnsi="Times New Roman" w:cs="Times New Roman"/>
          <w:b/>
          <w:bCs/>
          <w:i/>
          <w:iCs/>
        </w:rPr>
        <w:t>(Первая сту</w:t>
      </w:r>
      <w:r w:rsidR="00B53B01" w:rsidRPr="00DF565B">
        <w:rPr>
          <w:rFonts w:ascii="Times New Roman" w:eastAsia="Times New Roman" w:hAnsi="Times New Roman" w:cs="Times New Roman"/>
          <w:b/>
          <w:bCs/>
          <w:i/>
          <w:iCs/>
        </w:rPr>
        <w:softHyphen/>
        <w:t>пень анализа).</w:t>
      </w:r>
    </w:p>
    <w:p w:rsidR="00B53B01" w:rsidRPr="00DF565B" w:rsidRDefault="00B53B01" w:rsidP="007B7BFF">
      <w:pPr>
        <w:widowControl/>
        <w:rPr>
          <w:rFonts w:ascii="Times New Roman" w:eastAsia="Times New Roman" w:hAnsi="Times New Roman" w:cs="Times New Roman"/>
          <w:color w:val="auto"/>
        </w:rPr>
      </w:pPr>
      <w:r w:rsidRPr="00DF565B">
        <w:rPr>
          <w:rFonts w:ascii="Times New Roman" w:eastAsia="Times New Roman" w:hAnsi="Times New Roman" w:cs="Times New Roman"/>
          <w:b/>
        </w:rPr>
        <w:t xml:space="preserve">Ответьте на </w:t>
      </w:r>
      <w:proofErr w:type="spellStart"/>
      <w:r w:rsidRPr="00DF565B">
        <w:rPr>
          <w:rFonts w:ascii="Times New Roman" w:eastAsia="Times New Roman" w:hAnsi="Times New Roman" w:cs="Times New Roman"/>
          <w:b/>
        </w:rPr>
        <w:t>вопросы</w:t>
      </w:r>
      <w:proofErr w:type="gramStart"/>
      <w:r w:rsidRPr="00DF565B">
        <w:rPr>
          <w:rFonts w:ascii="Times New Roman" w:eastAsia="Times New Roman" w:hAnsi="Times New Roman" w:cs="Times New Roman"/>
          <w:b/>
        </w:rPr>
        <w:t>.</w:t>
      </w:r>
      <w:r w:rsidRPr="00DF565B">
        <w:rPr>
          <w:rFonts w:ascii="Times New Roman" w:eastAsia="Times New Roman" w:hAnsi="Times New Roman" w:cs="Times New Roman"/>
        </w:rPr>
        <w:t>К</w:t>
      </w:r>
      <w:proofErr w:type="gramEnd"/>
      <w:r w:rsidRPr="00DF565B">
        <w:rPr>
          <w:rFonts w:ascii="Times New Roman" w:eastAsia="Times New Roman" w:hAnsi="Times New Roman" w:cs="Times New Roman"/>
        </w:rPr>
        <w:t>акое</w:t>
      </w:r>
      <w:proofErr w:type="spellEnd"/>
      <w:r w:rsidRPr="00DF565B">
        <w:rPr>
          <w:rFonts w:ascii="Times New Roman" w:eastAsia="Times New Roman" w:hAnsi="Times New Roman" w:cs="Times New Roman"/>
        </w:rPr>
        <w:t xml:space="preserve"> время года описывает </w:t>
      </w:r>
      <w:proofErr w:type="spellStart"/>
      <w:r w:rsidRPr="00DF565B">
        <w:rPr>
          <w:rFonts w:ascii="Times New Roman" w:eastAsia="Times New Roman" w:hAnsi="Times New Roman" w:cs="Times New Roman"/>
        </w:rPr>
        <w:t>автор?Для</w:t>
      </w:r>
      <w:proofErr w:type="spellEnd"/>
      <w:r w:rsidRPr="00DF565B">
        <w:rPr>
          <w:rFonts w:ascii="Times New Roman" w:eastAsia="Times New Roman" w:hAnsi="Times New Roman" w:cs="Times New Roman"/>
        </w:rPr>
        <w:t xml:space="preserve"> чего ребята разожгли костёр?</w:t>
      </w:r>
    </w:p>
    <w:p w:rsidR="00B53B01" w:rsidRPr="00DF565B" w:rsidRDefault="00B53B01" w:rsidP="007B7BF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-Какой зверь появился у костра? Что привлекло </w:t>
      </w:r>
      <w:proofErr w:type="spellStart"/>
      <w:r w:rsidRPr="00DF565B">
        <w:rPr>
          <w:rFonts w:ascii="Times New Roman" w:eastAsia="Times New Roman" w:hAnsi="Times New Roman" w:cs="Times New Roman"/>
        </w:rPr>
        <w:t>зве</w:t>
      </w:r>
      <w:r w:rsidRPr="00DF565B">
        <w:rPr>
          <w:rFonts w:ascii="Times New Roman" w:eastAsia="Times New Roman" w:hAnsi="Times New Roman" w:cs="Times New Roman"/>
        </w:rPr>
        <w:softHyphen/>
        <w:t>ря</w:t>
      </w:r>
      <w:proofErr w:type="gramStart"/>
      <w:r w:rsidRPr="00DF565B">
        <w:rPr>
          <w:rFonts w:ascii="Times New Roman" w:eastAsia="Times New Roman" w:hAnsi="Times New Roman" w:cs="Times New Roman"/>
        </w:rPr>
        <w:t>?К</w:t>
      </w:r>
      <w:proofErr w:type="gramEnd"/>
      <w:r w:rsidRPr="00DF565B">
        <w:rPr>
          <w:rFonts w:ascii="Times New Roman" w:eastAsia="Times New Roman" w:hAnsi="Times New Roman" w:cs="Times New Roman"/>
        </w:rPr>
        <w:t>то</w:t>
      </w:r>
      <w:proofErr w:type="spellEnd"/>
      <w:r w:rsidRPr="00DF565B">
        <w:rPr>
          <w:rFonts w:ascii="Times New Roman" w:eastAsia="Times New Roman" w:hAnsi="Times New Roman" w:cs="Times New Roman"/>
        </w:rPr>
        <w:t xml:space="preserve"> первым заметил барсука?</w:t>
      </w:r>
    </w:p>
    <w:p w:rsidR="00B53B01" w:rsidRPr="00DF565B" w:rsidRDefault="00B53B01" w:rsidP="007B7BFF">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-Что произошло с </w:t>
      </w:r>
      <w:proofErr w:type="spellStart"/>
      <w:r w:rsidRPr="00DF565B">
        <w:rPr>
          <w:rFonts w:ascii="Times New Roman" w:eastAsia="Times New Roman" w:hAnsi="Times New Roman" w:cs="Times New Roman"/>
        </w:rPr>
        <w:t>барсуком</w:t>
      </w:r>
      <w:proofErr w:type="gramStart"/>
      <w:r w:rsidRPr="00DF565B">
        <w:rPr>
          <w:rFonts w:ascii="Times New Roman" w:eastAsia="Times New Roman" w:hAnsi="Times New Roman" w:cs="Times New Roman"/>
        </w:rPr>
        <w:t>?К</w:t>
      </w:r>
      <w:proofErr w:type="gramEnd"/>
      <w:r w:rsidRPr="00DF565B">
        <w:rPr>
          <w:rFonts w:ascii="Times New Roman" w:eastAsia="Times New Roman" w:hAnsi="Times New Roman" w:cs="Times New Roman"/>
        </w:rPr>
        <w:t>ак</w:t>
      </w:r>
      <w:proofErr w:type="spellEnd"/>
      <w:r w:rsidRPr="00DF565B">
        <w:rPr>
          <w:rFonts w:ascii="Times New Roman" w:eastAsia="Times New Roman" w:hAnsi="Times New Roman" w:cs="Times New Roman"/>
        </w:rPr>
        <w:t xml:space="preserve"> лечил барсук свой нос?</w:t>
      </w:r>
    </w:p>
    <w:p w:rsidR="00B53B01" w:rsidRPr="00DF565B" w:rsidRDefault="00934D25" w:rsidP="00934D25">
      <w:pPr>
        <w:widowControl/>
        <w:rPr>
          <w:rFonts w:ascii="Times New Roman" w:eastAsia="Times New Roman" w:hAnsi="Times New Roman" w:cs="Times New Roman"/>
          <w:b/>
        </w:rPr>
      </w:pPr>
      <w:r w:rsidRPr="00DF565B">
        <w:rPr>
          <w:rFonts w:ascii="Times New Roman" w:eastAsia="Times New Roman" w:hAnsi="Times New Roman" w:cs="Times New Roman"/>
          <w:b/>
        </w:rPr>
        <w:t xml:space="preserve"> </w:t>
      </w:r>
      <w:r w:rsidR="00B53B01" w:rsidRPr="00DF565B">
        <w:rPr>
          <w:rFonts w:ascii="Times New Roman" w:eastAsia="Times New Roman" w:hAnsi="Times New Roman" w:cs="Times New Roman"/>
          <w:b/>
        </w:rPr>
        <w:t>Закрепление.</w:t>
      </w:r>
    </w:p>
    <w:p w:rsidR="00B53B01" w:rsidRPr="00DF565B" w:rsidRDefault="00B53B01" w:rsidP="00B53B01">
      <w:pPr>
        <w:widowControl/>
        <w:rPr>
          <w:rFonts w:ascii="Times New Roman" w:eastAsia="Times New Roman" w:hAnsi="Times New Roman" w:cs="Times New Roman"/>
          <w:color w:val="auto"/>
        </w:rPr>
      </w:pPr>
      <w:r w:rsidRPr="00DF565B">
        <w:rPr>
          <w:rFonts w:ascii="Times New Roman" w:eastAsia="Times New Roman" w:hAnsi="Times New Roman" w:cs="Times New Roman"/>
        </w:rPr>
        <w:t>Вторичное чтение текста учащимися</w:t>
      </w:r>
      <w:proofErr w:type="gramStart"/>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Таблица заполняется на уроке.) Заполните таблицу.</w:t>
      </w:r>
    </w:p>
    <w:p w:rsidR="00B53B01" w:rsidRPr="00DF565B" w:rsidRDefault="00B53B01" w:rsidP="00B53B01">
      <w:pPr>
        <w:widowControl/>
        <w:rPr>
          <w:rFonts w:ascii="Times New Roman" w:eastAsia="Times New Roman" w:hAnsi="Times New Roman" w:cs="Times New Roman"/>
          <w:color w:val="auto"/>
        </w:rPr>
      </w:pPr>
      <w:r w:rsidRPr="00DF565B">
        <w:rPr>
          <w:rFonts w:ascii="Times New Roman" w:eastAsia="Times New Roman" w:hAnsi="Times New Roman" w:cs="Times New Roman"/>
        </w:rPr>
        <w:t>Внешний вид</w:t>
      </w:r>
      <w:r w:rsidR="007B7BF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Действия</w:t>
      </w:r>
      <w:r w:rsidR="007B7BF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Поступки</w:t>
      </w:r>
      <w:r w:rsidR="007B7BF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Портрет</w:t>
      </w:r>
      <w:r w:rsidR="007B7BF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Характер</w:t>
      </w:r>
      <w:r w:rsidR="007B7BFF"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Авторская оценка</w:t>
      </w:r>
    </w:p>
    <w:p w:rsidR="00B53B01" w:rsidRPr="00DF565B" w:rsidRDefault="00B53B01" w:rsidP="00B53B01">
      <w:pPr>
        <w:widowControl/>
        <w:rPr>
          <w:rFonts w:ascii="Times New Roman" w:eastAsia="Times New Roman" w:hAnsi="Times New Roman" w:cs="Times New Roman"/>
          <w:color w:val="auto"/>
        </w:rPr>
      </w:pPr>
      <w:r w:rsidRPr="00DF565B">
        <w:rPr>
          <w:rFonts w:ascii="Times New Roman" w:eastAsia="Times New Roman" w:hAnsi="Times New Roman" w:cs="Times New Roman"/>
        </w:rPr>
        <w:t>Понимание главных мыслей, чувств героев, оценка поступков.</w:t>
      </w:r>
    </w:p>
    <w:p w:rsidR="009D147D" w:rsidRPr="00DF565B" w:rsidRDefault="00934D25" w:rsidP="00934D25">
      <w:pPr>
        <w:widowControl/>
        <w:rPr>
          <w:rFonts w:ascii="Times New Roman" w:eastAsia="Times New Roman" w:hAnsi="Times New Roman" w:cs="Times New Roman"/>
        </w:rPr>
      </w:pPr>
      <w:r w:rsidRPr="00DF565B">
        <w:rPr>
          <w:rFonts w:ascii="Times New Roman" w:hAnsi="Times New Roman" w:cs="Times New Roman"/>
          <w:b/>
          <w:bCs/>
        </w:rPr>
        <w:t xml:space="preserve"> </w:t>
      </w:r>
      <w:r w:rsidR="00A91435" w:rsidRPr="00DF565B">
        <w:rPr>
          <w:rFonts w:ascii="Times New Roman" w:hAnsi="Times New Roman" w:cs="Times New Roman"/>
          <w:b/>
          <w:bCs/>
        </w:rPr>
        <w:t>Заполните двухчастный дневник</w:t>
      </w:r>
    </w:p>
    <w:tbl>
      <w:tblPr>
        <w:tblW w:w="10492" w:type="dxa"/>
        <w:tblInd w:w="3" w:type="dxa"/>
        <w:tblLayout w:type="fixed"/>
        <w:tblCellMar>
          <w:left w:w="0" w:type="dxa"/>
          <w:right w:w="0" w:type="dxa"/>
        </w:tblCellMar>
        <w:tblLook w:val="0000" w:firstRow="0" w:lastRow="0" w:firstColumn="0" w:lastColumn="0" w:noHBand="0" w:noVBand="0"/>
      </w:tblPr>
      <w:tblGrid>
        <w:gridCol w:w="3970"/>
        <w:gridCol w:w="427"/>
        <w:gridCol w:w="6095"/>
      </w:tblGrid>
      <w:tr w:rsidR="006C11C0" w:rsidRPr="00DF565B" w:rsidTr="00A6369F">
        <w:trPr>
          <w:trHeight w:hRule="exact" w:val="249"/>
        </w:trPr>
        <w:tc>
          <w:tcPr>
            <w:tcW w:w="4397" w:type="dxa"/>
            <w:gridSpan w:val="2"/>
            <w:tcBorders>
              <w:top w:val="single" w:sz="4" w:space="0" w:color="auto"/>
              <w:left w:val="single" w:sz="4" w:space="0" w:color="auto"/>
              <w:bottom w:val="nil"/>
              <w:right w:val="nil"/>
            </w:tcBorders>
            <w:shd w:val="clear" w:color="auto" w:fill="FFFFFF"/>
          </w:tcPr>
          <w:p w:rsidR="006C11C0" w:rsidRPr="00DF565B" w:rsidRDefault="006C11C0" w:rsidP="006C11C0">
            <w:pPr>
              <w:widowControl/>
              <w:spacing w:line="230" w:lineRule="exact"/>
              <w:rPr>
                <w:rFonts w:ascii="Times New Roman" w:eastAsia="Times New Roman" w:hAnsi="Times New Roman" w:cs="Times New Roman"/>
                <w:color w:val="auto"/>
              </w:rPr>
            </w:pPr>
            <w:r w:rsidRPr="00DF565B">
              <w:rPr>
                <w:rFonts w:ascii="Times New Roman" w:eastAsia="Times New Roman" w:hAnsi="Times New Roman" w:cs="Times New Roman"/>
              </w:rPr>
              <w:t>Цитаты</w:t>
            </w:r>
          </w:p>
        </w:tc>
        <w:tc>
          <w:tcPr>
            <w:tcW w:w="6095" w:type="dxa"/>
            <w:tcBorders>
              <w:top w:val="single" w:sz="4" w:space="0" w:color="auto"/>
              <w:left w:val="single" w:sz="4" w:space="0" w:color="auto"/>
              <w:bottom w:val="nil"/>
              <w:right w:val="single" w:sz="4" w:space="0" w:color="auto"/>
            </w:tcBorders>
            <w:shd w:val="clear" w:color="auto" w:fill="FFFFFF"/>
          </w:tcPr>
          <w:p w:rsidR="006C11C0" w:rsidRPr="00DF565B" w:rsidRDefault="006C11C0" w:rsidP="006C11C0">
            <w:pPr>
              <w:widowControl/>
              <w:spacing w:line="230" w:lineRule="exact"/>
              <w:rPr>
                <w:rFonts w:ascii="Times New Roman" w:eastAsia="Times New Roman" w:hAnsi="Times New Roman" w:cs="Times New Roman"/>
                <w:color w:val="auto"/>
              </w:rPr>
            </w:pPr>
            <w:r w:rsidRPr="00DF565B">
              <w:rPr>
                <w:rFonts w:ascii="Times New Roman" w:eastAsia="Times New Roman" w:hAnsi="Times New Roman" w:cs="Times New Roman"/>
              </w:rPr>
              <w:t>Комментарии</w:t>
            </w:r>
          </w:p>
        </w:tc>
      </w:tr>
      <w:tr w:rsidR="006C11C0" w:rsidRPr="00DF565B" w:rsidTr="00A6369F">
        <w:trPr>
          <w:trHeight w:hRule="exact" w:val="1347"/>
        </w:trPr>
        <w:tc>
          <w:tcPr>
            <w:tcW w:w="3970" w:type="dxa"/>
            <w:tcBorders>
              <w:top w:val="single" w:sz="4" w:space="0" w:color="auto"/>
              <w:left w:val="single" w:sz="4" w:space="0" w:color="auto"/>
              <w:bottom w:val="nil"/>
              <w:right w:val="nil"/>
            </w:tcBorders>
            <w:shd w:val="clear" w:color="auto" w:fill="FFFFFF"/>
          </w:tcPr>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b/>
                <w:bCs/>
                <w:i/>
                <w:iCs/>
              </w:rPr>
              <w:t>Образец.</w:t>
            </w:r>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Мы были уверены, что огонь пугает зверей...</w:t>
            </w:r>
          </w:p>
        </w:tc>
        <w:tc>
          <w:tcPr>
            <w:tcW w:w="6522" w:type="dxa"/>
            <w:gridSpan w:val="2"/>
            <w:tcBorders>
              <w:top w:val="single" w:sz="4" w:space="0" w:color="auto"/>
              <w:left w:val="single" w:sz="4" w:space="0" w:color="auto"/>
              <w:bottom w:val="nil"/>
              <w:right w:val="single" w:sz="4" w:space="0" w:color="auto"/>
            </w:tcBorders>
            <w:shd w:val="clear" w:color="auto" w:fill="FFFFFF"/>
          </w:tcPr>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Но однажды вечером в траве у ко</w:t>
            </w:r>
            <w:r w:rsidRPr="00DF565B">
              <w:rPr>
                <w:rFonts w:ascii="Times New Roman" w:eastAsia="Times New Roman" w:hAnsi="Times New Roman" w:cs="Times New Roman"/>
              </w:rPr>
              <w:softHyphen/>
              <w:t>стра начал сердито сопеть какой-то зверь. Его не было видно. Он оза</w:t>
            </w:r>
            <w:r w:rsidRPr="00DF565B">
              <w:rPr>
                <w:rFonts w:ascii="Times New Roman" w:eastAsia="Times New Roman" w:hAnsi="Times New Roman" w:cs="Times New Roman"/>
              </w:rPr>
              <w:softHyphen/>
              <w:t>боченно бегал вокруг нас, шумел высокой травой, фыркал и сердил</w:t>
            </w:r>
            <w:r w:rsidRPr="00DF565B">
              <w:rPr>
                <w:rFonts w:ascii="Times New Roman" w:eastAsia="Times New Roman" w:hAnsi="Times New Roman" w:cs="Times New Roman"/>
              </w:rPr>
              <w:softHyphen/>
              <w:t>ся, но не высовывал из травы даже ушей. Картошка жарилась на ско</w:t>
            </w:r>
            <w:r w:rsidRPr="00DF565B">
              <w:rPr>
                <w:rFonts w:ascii="Times New Roman" w:eastAsia="Times New Roman" w:hAnsi="Times New Roman" w:cs="Times New Roman"/>
              </w:rPr>
              <w:softHyphen/>
              <w:t>вороде, от неё шёл острый вкусный запах, и зверь, очевидно, прибе</w:t>
            </w:r>
            <w:r w:rsidRPr="00DF565B">
              <w:rPr>
                <w:rFonts w:ascii="Times New Roman" w:eastAsia="Times New Roman" w:hAnsi="Times New Roman" w:cs="Times New Roman"/>
              </w:rPr>
              <w:softHyphen/>
              <w:t>жал на этот запах.</w:t>
            </w:r>
          </w:p>
        </w:tc>
      </w:tr>
      <w:tr w:rsidR="006C11C0" w:rsidRPr="00DF565B" w:rsidTr="00A6369F">
        <w:trPr>
          <w:trHeight w:hRule="exact" w:val="858"/>
        </w:trPr>
        <w:tc>
          <w:tcPr>
            <w:tcW w:w="3970" w:type="dxa"/>
            <w:tcBorders>
              <w:top w:val="single" w:sz="4" w:space="0" w:color="auto"/>
              <w:left w:val="single" w:sz="4" w:space="0" w:color="auto"/>
              <w:bottom w:val="nil"/>
              <w:right w:val="nil"/>
            </w:tcBorders>
            <w:shd w:val="clear" w:color="auto" w:fill="FFFFFF"/>
          </w:tcPr>
          <w:p w:rsidR="006C11C0" w:rsidRPr="00DF565B" w:rsidRDefault="006C11C0" w:rsidP="007B7BFF">
            <w:pPr>
              <w:widowControl/>
              <w:ind w:firstLine="284"/>
              <w:rPr>
                <w:rFonts w:ascii="Times New Roman" w:eastAsia="Times New Roman" w:hAnsi="Times New Roman" w:cs="Times New Roman"/>
                <w:color w:val="auto"/>
              </w:rPr>
            </w:pPr>
            <w:r w:rsidRPr="00DF565B">
              <w:rPr>
                <w:rFonts w:ascii="Times New Roman" w:eastAsia="Times New Roman" w:hAnsi="Times New Roman" w:cs="Times New Roman"/>
              </w:rPr>
              <w:t>Через полчаса зверь вы</w:t>
            </w:r>
            <w:r w:rsidRPr="00DF565B">
              <w:rPr>
                <w:rFonts w:ascii="Times New Roman" w:eastAsia="Times New Roman" w:hAnsi="Times New Roman" w:cs="Times New Roman"/>
              </w:rPr>
              <w:softHyphen/>
              <w:t>сунул из травы мокрый чёрный нос, похожий на свиной пятачок.</w:t>
            </w:r>
          </w:p>
        </w:tc>
        <w:tc>
          <w:tcPr>
            <w:tcW w:w="6522" w:type="dxa"/>
            <w:gridSpan w:val="2"/>
            <w:tcBorders>
              <w:top w:val="single" w:sz="4" w:space="0" w:color="auto"/>
              <w:left w:val="single" w:sz="4" w:space="0" w:color="auto"/>
              <w:bottom w:val="nil"/>
              <w:right w:val="single" w:sz="4" w:space="0" w:color="auto"/>
            </w:tcBorders>
            <w:shd w:val="clear" w:color="auto" w:fill="FFFFFF"/>
          </w:tcPr>
          <w:p w:rsidR="006C11C0" w:rsidRPr="00DF565B" w:rsidRDefault="006C11C0" w:rsidP="006C11C0">
            <w:pPr>
              <w:widowControl/>
              <w:rPr>
                <w:rFonts w:ascii="Times New Roman" w:eastAsia="Times New Roman" w:hAnsi="Times New Roman" w:cs="Times New Roman"/>
                <w:color w:val="auto"/>
              </w:rPr>
            </w:pPr>
          </w:p>
        </w:tc>
      </w:tr>
      <w:tr w:rsidR="006C11C0" w:rsidRPr="00DF565B" w:rsidTr="00A6369F">
        <w:trPr>
          <w:trHeight w:hRule="exact" w:val="558"/>
        </w:trPr>
        <w:tc>
          <w:tcPr>
            <w:tcW w:w="3970" w:type="dxa"/>
            <w:tcBorders>
              <w:top w:val="single" w:sz="4" w:space="0" w:color="auto"/>
              <w:left w:val="single" w:sz="4" w:space="0" w:color="auto"/>
              <w:bottom w:val="single" w:sz="4" w:space="0" w:color="auto"/>
              <w:right w:val="nil"/>
            </w:tcBorders>
            <w:shd w:val="clear" w:color="auto" w:fill="FFFFFF"/>
          </w:tcPr>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Мне хотелось крикнуть зверьку, что он обож</w:t>
            </w:r>
            <w:r w:rsidRPr="00DF565B">
              <w:rPr>
                <w:rFonts w:ascii="Times New Roman" w:eastAsia="Times New Roman" w:hAnsi="Times New Roman" w:cs="Times New Roman"/>
              </w:rPr>
              <w:softHyphen/>
              <w:t>жётся, но я опоздал.</w:t>
            </w:r>
          </w:p>
        </w:tc>
        <w:tc>
          <w:tcPr>
            <w:tcW w:w="6522" w:type="dxa"/>
            <w:gridSpan w:val="2"/>
            <w:tcBorders>
              <w:top w:val="single" w:sz="4" w:space="0" w:color="auto"/>
              <w:left w:val="single" w:sz="4" w:space="0" w:color="auto"/>
              <w:bottom w:val="single" w:sz="4" w:space="0" w:color="auto"/>
              <w:right w:val="single" w:sz="4" w:space="0" w:color="auto"/>
            </w:tcBorders>
            <w:shd w:val="clear" w:color="auto" w:fill="FFFFFF"/>
          </w:tcPr>
          <w:p w:rsidR="006C11C0" w:rsidRPr="00DF565B" w:rsidRDefault="006C11C0" w:rsidP="006C11C0">
            <w:pPr>
              <w:widowControl/>
              <w:rPr>
                <w:rFonts w:ascii="Times New Roman" w:eastAsia="Times New Roman" w:hAnsi="Times New Roman" w:cs="Times New Roman"/>
                <w:color w:val="auto"/>
              </w:rPr>
            </w:pPr>
          </w:p>
        </w:tc>
      </w:tr>
    </w:tbl>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«Оставьте за мной последнее слово...» «Мне кажется..</w:t>
      </w:r>
      <w:proofErr w:type="gramStart"/>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;«Впечатление произвел...»;</w:t>
      </w:r>
    </w:p>
    <w:p w:rsidR="00A6369F" w:rsidRPr="00DF565B" w:rsidRDefault="006C11C0" w:rsidP="00DF565B">
      <w:pPr>
        <w:widowControl/>
        <w:rPr>
          <w:rStyle w:val="af"/>
          <w:rFonts w:ascii="Times New Roman" w:eastAsia="Times New Roman" w:hAnsi="Times New Roman" w:cs="Times New Roman"/>
          <w:i w:val="0"/>
          <w:iCs w:val="0"/>
        </w:rPr>
      </w:pPr>
      <w:r w:rsidRPr="00DF565B">
        <w:rPr>
          <w:rFonts w:ascii="Times New Roman" w:eastAsia="Times New Roman" w:hAnsi="Times New Roman" w:cs="Times New Roman"/>
        </w:rPr>
        <w:t xml:space="preserve"> «Запало в душу...»;</w:t>
      </w:r>
      <w:r w:rsidR="007B7BFF" w:rsidRPr="00DF565B">
        <w:rPr>
          <w:rFonts w:ascii="Times New Roman" w:eastAsia="Times New Roman" w:hAnsi="Times New Roman" w:cs="Times New Roman"/>
        </w:rPr>
        <w:t xml:space="preserve"> </w:t>
      </w:r>
      <w:r w:rsidRPr="00DF565B">
        <w:rPr>
          <w:rFonts w:ascii="Times New Roman" w:eastAsia="Times New Roman" w:hAnsi="Times New Roman" w:cs="Times New Roman"/>
        </w:rPr>
        <w:t>«Был поражен...».</w:t>
      </w:r>
      <w:r w:rsidRPr="00DF565B">
        <w:rPr>
          <w:rFonts w:ascii="Times New Roman" w:eastAsia="Times New Roman" w:hAnsi="Times New Roman" w:cs="Times New Roman"/>
          <w:b/>
        </w:rPr>
        <w:t>V. Задание на дом</w:t>
      </w:r>
      <w:r w:rsidRPr="00DF565B">
        <w:rPr>
          <w:rFonts w:ascii="Times New Roman" w:eastAsia="Times New Roman" w:hAnsi="Times New Roman" w:cs="Times New Roman"/>
        </w:rPr>
        <w:t>. Прочитайте рассказ К.Г. Паус</w:t>
      </w:r>
      <w:r w:rsidRPr="00DF565B">
        <w:rPr>
          <w:rFonts w:ascii="Times New Roman" w:eastAsia="Times New Roman" w:hAnsi="Times New Roman" w:cs="Times New Roman"/>
        </w:rPr>
        <w:softHyphen/>
        <w:t>товского «Барсучий нос», подготовьте пересказ, запом</w:t>
      </w:r>
      <w:r w:rsidRPr="00DF565B">
        <w:rPr>
          <w:rFonts w:ascii="Times New Roman" w:eastAsia="Times New Roman" w:hAnsi="Times New Roman" w:cs="Times New Roman"/>
        </w:rPr>
        <w:softHyphen/>
        <w:t>ните новые слова и выражения.</w:t>
      </w:r>
    </w:p>
    <w:p w:rsidR="00A6369F" w:rsidRPr="00DF565B" w:rsidRDefault="00A6369F" w:rsidP="00934D25">
      <w:pPr>
        <w:rPr>
          <w:rStyle w:val="af"/>
          <w:rFonts w:ascii="Times New Roman" w:hAnsi="Times New Roman" w:cs="Times New Roman"/>
          <w:b/>
        </w:rPr>
      </w:pPr>
    </w:p>
    <w:p w:rsidR="00934D25" w:rsidRPr="00DF565B" w:rsidRDefault="00934D25" w:rsidP="00934D25">
      <w:pPr>
        <w:rPr>
          <w:rFonts w:ascii="Times New Roman" w:hAnsi="Times New Roman" w:cs="Times New Roman"/>
          <w:b/>
          <w:i/>
          <w:iCs/>
          <w:lang w:val="uz-Cyrl-UZ"/>
        </w:rPr>
      </w:pPr>
      <w:r w:rsidRPr="00DF565B">
        <w:rPr>
          <w:rStyle w:val="af"/>
          <w:rFonts w:ascii="Times New Roman" w:hAnsi="Times New Roman" w:cs="Times New Roman"/>
          <w:b/>
        </w:rPr>
        <w:t>Дата урока:___             7 «АБ»   класс</w:t>
      </w:r>
    </w:p>
    <w:p w:rsidR="006C11C0" w:rsidRPr="00DF565B" w:rsidRDefault="00417366"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 xml:space="preserve"> </w:t>
      </w:r>
      <w:r w:rsidRPr="00DF565B">
        <w:rPr>
          <w:rStyle w:val="2115pt"/>
          <w:rFonts w:ascii="Times New Roman" w:hAnsi="Times New Roman" w:cs="Times New Roman"/>
          <w:sz w:val="24"/>
          <w:szCs w:val="24"/>
        </w:rPr>
        <w:t xml:space="preserve">Тема урока: </w:t>
      </w:r>
      <w:r w:rsidRPr="00DF565B">
        <w:rPr>
          <w:rFonts w:ascii="Times New Roman" w:hAnsi="Times New Roman" w:cs="Times New Roman"/>
          <w:b/>
          <w:bCs/>
          <w:i/>
        </w:rPr>
        <w:t xml:space="preserve"> </w:t>
      </w:r>
      <w:r w:rsidRPr="00DF565B">
        <w:rPr>
          <w:rStyle w:val="2115pt"/>
          <w:rFonts w:ascii="Times New Roman" w:hAnsi="Times New Roman" w:cs="Times New Roman"/>
          <w:sz w:val="24"/>
          <w:szCs w:val="24"/>
        </w:rPr>
        <w:t xml:space="preserve">   </w:t>
      </w:r>
      <w:r w:rsidR="006C11C0" w:rsidRPr="00DF565B">
        <w:rPr>
          <w:rFonts w:ascii="Times New Roman" w:eastAsia="Times New Roman" w:hAnsi="Times New Roman" w:cs="Times New Roman"/>
          <w:b/>
          <w:bCs/>
        </w:rPr>
        <w:t xml:space="preserve"> </w:t>
      </w:r>
      <w:r w:rsidR="006C11C0" w:rsidRPr="00DF565B">
        <w:rPr>
          <w:rFonts w:ascii="Times New Roman" w:eastAsia="Times New Roman" w:hAnsi="Times New Roman" w:cs="Times New Roman"/>
          <w:b/>
          <w:i/>
          <w:iCs/>
        </w:rPr>
        <w:t>К.Г. Паустовский «Кот-ворюга</w:t>
      </w:r>
      <w:r w:rsidR="006C11C0" w:rsidRPr="00DF565B">
        <w:rPr>
          <w:rFonts w:ascii="Times New Roman" w:eastAsia="Times New Roman" w:hAnsi="Times New Roman" w:cs="Times New Roman"/>
          <w:i/>
          <w:iCs/>
        </w:rPr>
        <w:t>»</w:t>
      </w:r>
    </w:p>
    <w:p w:rsidR="006C11C0" w:rsidRPr="00DF565B" w:rsidRDefault="006C11C0" w:rsidP="006C11C0">
      <w:pPr>
        <w:widowControl/>
        <w:rPr>
          <w:rFonts w:ascii="Times New Roman" w:eastAsia="Times New Roman" w:hAnsi="Times New Roman" w:cs="Times New Roman"/>
          <w:b/>
          <w:bCs/>
        </w:rPr>
      </w:pPr>
      <w:r w:rsidRPr="00DF565B">
        <w:rPr>
          <w:rFonts w:ascii="Times New Roman" w:eastAsia="Times New Roman" w:hAnsi="Times New Roman" w:cs="Times New Roman"/>
          <w:b/>
          <w:bCs/>
        </w:rPr>
        <w:t xml:space="preserve"> Организационный момент. Опрос.</w:t>
      </w:r>
    </w:p>
    <w:p w:rsidR="006C11C0" w:rsidRPr="00DF565B" w:rsidRDefault="006C11C0" w:rsidP="006C11C0">
      <w:pPr>
        <w:widowControl/>
        <w:rPr>
          <w:rFonts w:ascii="Times New Roman" w:eastAsia="Times New Roman" w:hAnsi="Times New Roman" w:cs="Times New Roman"/>
          <w:b/>
          <w:bCs/>
        </w:rPr>
      </w:pPr>
      <w:r w:rsidRPr="00DF565B">
        <w:rPr>
          <w:rFonts w:ascii="Times New Roman" w:eastAsia="Times New Roman" w:hAnsi="Times New Roman" w:cs="Times New Roman"/>
          <w:b/>
          <w:bCs/>
        </w:rPr>
        <w:t xml:space="preserve"> Объяснение нового материала.</w:t>
      </w:r>
    </w:p>
    <w:p w:rsidR="006C11C0" w:rsidRPr="00DF565B" w:rsidRDefault="006C11C0" w:rsidP="006C11C0">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Мы продолжим знакомиться с произведениями Константина Георгиевича Паустовского.</w:t>
      </w:r>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1. Подготовка к первичному чтению рассказа «Ко</w:t>
      </w:r>
      <w:proofErr w:type="gramStart"/>
      <w:r w:rsidRPr="00DF565B">
        <w:rPr>
          <w:rFonts w:ascii="Times New Roman" w:eastAsia="Times New Roman" w:hAnsi="Times New Roman" w:cs="Times New Roman"/>
        </w:rPr>
        <w:t>т-</w:t>
      </w:r>
      <w:proofErr w:type="gramEnd"/>
      <w:r w:rsidRPr="00DF565B">
        <w:rPr>
          <w:rFonts w:ascii="Times New Roman" w:eastAsia="Times New Roman" w:hAnsi="Times New Roman" w:cs="Times New Roman"/>
        </w:rPr>
        <w:t xml:space="preserve"> ворюга».</w:t>
      </w:r>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Переведите слова, пользуясь словарём.</w:t>
      </w:r>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Ворюга (вор), отчаяние, обворовывать, выследить, по</w:t>
      </w:r>
      <w:r w:rsidRPr="00DF565B">
        <w:rPr>
          <w:rFonts w:ascii="Times New Roman" w:eastAsia="Times New Roman" w:hAnsi="Times New Roman" w:cs="Times New Roman"/>
        </w:rPr>
        <w:softHyphen/>
        <w:t xml:space="preserve">греб, трясти, отчаянно, дробью, лаз, </w:t>
      </w:r>
      <w:proofErr w:type="spellStart"/>
      <w:r w:rsidRPr="00DF565B">
        <w:rPr>
          <w:rFonts w:ascii="Times New Roman" w:eastAsia="Times New Roman" w:hAnsi="Times New Roman" w:cs="Times New Roman"/>
        </w:rPr>
        <w:t>плотиша</w:t>
      </w:r>
      <w:proofErr w:type="spellEnd"/>
      <w:r w:rsidRPr="00DF565B">
        <w:rPr>
          <w:rFonts w:ascii="Times New Roman" w:eastAsia="Times New Roman" w:hAnsi="Times New Roman" w:cs="Times New Roman"/>
        </w:rPr>
        <w:t>, тощий, беспризорник, фыркать, затылок, негодование, про</w:t>
      </w:r>
      <w:r w:rsidRPr="00DF565B">
        <w:rPr>
          <w:rFonts w:ascii="Times New Roman" w:eastAsia="Times New Roman" w:hAnsi="Times New Roman" w:cs="Times New Roman"/>
        </w:rPr>
        <w:softHyphen/>
        <w:t xml:space="preserve">красться (прокрался), удрать (удирать), </w:t>
      </w:r>
      <w:proofErr w:type="spellStart"/>
      <w:r w:rsidRPr="00DF565B">
        <w:rPr>
          <w:rFonts w:ascii="Times New Roman" w:eastAsia="Times New Roman" w:hAnsi="Times New Roman" w:cs="Times New Roman"/>
        </w:rPr>
        <w:t>проделки</w:t>
      </w:r>
      <w:proofErr w:type="gramStart"/>
      <w:r w:rsidRPr="00DF565B">
        <w:rPr>
          <w:rFonts w:ascii="Times New Roman" w:eastAsia="Times New Roman" w:hAnsi="Times New Roman" w:cs="Times New Roman"/>
        </w:rPr>
        <w:t>.П</w:t>
      </w:r>
      <w:proofErr w:type="gramEnd"/>
      <w:r w:rsidRPr="00DF565B">
        <w:rPr>
          <w:rFonts w:ascii="Times New Roman" w:eastAsia="Times New Roman" w:hAnsi="Times New Roman" w:cs="Times New Roman"/>
        </w:rPr>
        <w:t>ознакомьтесь</w:t>
      </w:r>
      <w:proofErr w:type="spellEnd"/>
      <w:r w:rsidRPr="00DF565B">
        <w:rPr>
          <w:rFonts w:ascii="Times New Roman" w:eastAsia="Times New Roman" w:hAnsi="Times New Roman" w:cs="Times New Roman"/>
        </w:rPr>
        <w:t xml:space="preserve"> с новыми выражениями, никто толком не видел </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hech</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kirn</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yaxshilab</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ko</w:t>
      </w:r>
      <w:proofErr w:type="spellEnd"/>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rmadi</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обнаружить пропажу - </w:t>
      </w:r>
      <w:r w:rsidRPr="00DF565B">
        <w:rPr>
          <w:rFonts w:ascii="Times New Roman" w:eastAsia="Times New Roman" w:hAnsi="Times New Roman" w:cs="Times New Roman"/>
          <w:lang w:val="en-US" w:eastAsia="en-US"/>
        </w:rPr>
        <w:t>o</w:t>
      </w:r>
      <w:r w:rsidRPr="00DF565B">
        <w:rPr>
          <w:rFonts w:ascii="Times New Roman" w:eastAsia="Times New Roman" w:hAnsi="Times New Roman" w:cs="Times New Roman"/>
          <w:lang w:eastAsia="en-US"/>
        </w:rPr>
        <w:t>‘</w:t>
      </w:r>
      <w:r w:rsidRPr="00DF565B">
        <w:rPr>
          <w:rFonts w:ascii="Times New Roman" w:eastAsia="Times New Roman" w:hAnsi="Times New Roman" w:cs="Times New Roman"/>
          <w:lang w:val="en-US" w:eastAsia="en-US"/>
        </w:rPr>
        <w:t>g</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irlangani</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lang w:val="en-US" w:eastAsia="en-US"/>
        </w:rPr>
        <w:t>ma</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lum</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boidi</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грабёж средь бела дня - </w:t>
      </w:r>
      <w:proofErr w:type="spellStart"/>
      <w:r w:rsidRPr="00DF565B">
        <w:rPr>
          <w:rFonts w:ascii="Times New Roman" w:eastAsia="Times New Roman" w:hAnsi="Times New Roman" w:cs="Times New Roman"/>
          <w:lang w:val="en-US" w:eastAsia="en-US"/>
        </w:rPr>
        <w:t>kuppa</w:t>
      </w:r>
      <w:proofErr w:type="spellEnd"/>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kunduz</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kuni</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bosqin</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chilik</w:t>
      </w:r>
      <w:proofErr w:type="spellEnd"/>
      <w:r w:rsidRPr="00DF565B">
        <w:rPr>
          <w:rFonts w:ascii="Times New Roman" w:eastAsia="Times New Roman" w:hAnsi="Times New Roman" w:cs="Times New Roman"/>
        </w:rPr>
        <w:t xml:space="preserve">вздуть его за проделки - </w:t>
      </w:r>
      <w:proofErr w:type="spellStart"/>
      <w:r w:rsidRPr="00DF565B">
        <w:rPr>
          <w:rFonts w:ascii="Times New Roman" w:eastAsia="Times New Roman" w:hAnsi="Times New Roman" w:cs="Times New Roman"/>
          <w:lang w:val="en-US" w:eastAsia="en-US"/>
        </w:rPr>
        <w:t>qilmishiga</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yarasha</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lang w:val="en-US" w:eastAsia="en-US"/>
        </w:rPr>
        <w:t>ta</w:t>
      </w:r>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zirini</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bermoq</w:t>
      </w:r>
      <w:proofErr w:type="spellEnd"/>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подземный дух </w:t>
      </w:r>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jin</w:t>
      </w:r>
      <w:proofErr w:type="spellEnd"/>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ajina</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вцепился мёртвой хваткой - </w:t>
      </w:r>
      <w:proofErr w:type="spellStart"/>
      <w:r w:rsidRPr="00DF565B">
        <w:rPr>
          <w:rFonts w:ascii="Times New Roman" w:eastAsia="Times New Roman" w:hAnsi="Times New Roman" w:cs="Times New Roman"/>
          <w:lang w:val="en-US" w:eastAsia="en-US"/>
        </w:rPr>
        <w:t>qattiq</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ushlamoq</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схватил за шиворот - </w:t>
      </w:r>
      <w:proofErr w:type="spellStart"/>
      <w:r w:rsidRPr="00DF565B">
        <w:rPr>
          <w:rFonts w:ascii="Times New Roman" w:eastAsia="Times New Roman" w:hAnsi="Times New Roman" w:cs="Times New Roman"/>
          <w:lang w:val="en-US" w:eastAsia="en-US"/>
        </w:rPr>
        <w:t>bo</w:t>
      </w:r>
      <w:proofErr w:type="spellEnd"/>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ymdan</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ushladi</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с белыми подпалинами - </w:t>
      </w:r>
      <w:proofErr w:type="spellStart"/>
      <w:r w:rsidRPr="00DF565B">
        <w:rPr>
          <w:rFonts w:ascii="Times New Roman" w:eastAsia="Times New Roman" w:hAnsi="Times New Roman" w:cs="Times New Roman"/>
          <w:lang w:val="en-US" w:eastAsia="en-US"/>
        </w:rPr>
        <w:t>mushuk</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terisidagi</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kuygan</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lang w:val="en-US" w:eastAsia="en-US"/>
        </w:rPr>
        <w:t>dog</w:t>
      </w:r>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izlari</w:t>
      </w:r>
      <w:proofErr w:type="spellEnd"/>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с </w:t>
      </w:r>
      <w:proofErr w:type="gramStart"/>
      <w:r w:rsidRPr="00DF565B">
        <w:rPr>
          <w:rFonts w:ascii="Times New Roman" w:eastAsia="Times New Roman" w:hAnsi="Times New Roman" w:cs="Times New Roman"/>
        </w:rPr>
        <w:t>нахальными</w:t>
      </w:r>
      <w:proofErr w:type="gramEnd"/>
      <w:r w:rsidRPr="00DF565B">
        <w:rPr>
          <w:rFonts w:ascii="Times New Roman" w:eastAsia="Times New Roman" w:hAnsi="Times New Roman" w:cs="Times New Roman"/>
        </w:rPr>
        <w:t xml:space="preserve"> глазами - </w:t>
      </w:r>
      <w:proofErr w:type="spellStart"/>
      <w:r w:rsidRPr="00DF565B">
        <w:rPr>
          <w:rFonts w:ascii="Times New Roman" w:eastAsia="Times New Roman" w:hAnsi="Times New Roman" w:cs="Times New Roman"/>
          <w:lang w:val="en-US" w:eastAsia="en-US"/>
        </w:rPr>
        <w:t>bezbet</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ko</w:t>
      </w:r>
      <w:proofErr w:type="spellEnd"/>
      <w:r w:rsidRPr="00DF565B">
        <w:rPr>
          <w:rFonts w:ascii="Times New Roman" w:eastAsia="Times New Roman" w:hAnsi="Times New Roman" w:cs="Times New Roman"/>
          <w:lang w:eastAsia="en-US"/>
        </w:rPr>
        <w:t>‘</w:t>
      </w:r>
      <w:proofErr w:type="spellStart"/>
      <w:r w:rsidRPr="00DF565B">
        <w:rPr>
          <w:rFonts w:ascii="Times New Roman" w:eastAsia="Times New Roman" w:hAnsi="Times New Roman" w:cs="Times New Roman"/>
          <w:lang w:val="en-US" w:eastAsia="en-US"/>
        </w:rPr>
        <w:t>zlari</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bilan</w:t>
      </w:r>
      <w:proofErr w:type="spellEnd"/>
      <w:r w:rsidRPr="00DF565B">
        <w:rPr>
          <w:rFonts w:ascii="Times New Roman" w:eastAsia="Times New Roman" w:hAnsi="Times New Roman" w:cs="Times New Roman"/>
          <w:lang w:eastAsia="en-US"/>
        </w:rPr>
        <w:t xml:space="preserve"> </w:t>
      </w:r>
      <w:r w:rsidRPr="00DF565B">
        <w:rPr>
          <w:rFonts w:ascii="Times New Roman" w:eastAsia="Times New Roman" w:hAnsi="Times New Roman" w:cs="Times New Roman"/>
        </w:rPr>
        <w:t xml:space="preserve">он у нас прижился </w:t>
      </w:r>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turib</w:t>
      </w:r>
      <w:proofErr w:type="spellEnd"/>
      <w:r w:rsidRPr="00DF565B">
        <w:rPr>
          <w:rFonts w:ascii="Times New Roman" w:eastAsia="Times New Roman" w:hAnsi="Times New Roman" w:cs="Times New Roman"/>
          <w:lang w:eastAsia="en-US"/>
        </w:rPr>
        <w:t xml:space="preserve"> </w:t>
      </w:r>
      <w:proofErr w:type="spellStart"/>
      <w:r w:rsidRPr="00DF565B">
        <w:rPr>
          <w:rFonts w:ascii="Times New Roman" w:eastAsia="Times New Roman" w:hAnsi="Times New Roman" w:cs="Times New Roman"/>
          <w:lang w:val="en-US" w:eastAsia="en-US"/>
        </w:rPr>
        <w:t>qolmoq</w:t>
      </w:r>
      <w:proofErr w:type="spellEnd"/>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Что означает слово «ворюга»?</w:t>
      </w:r>
    </w:p>
    <w:p w:rsidR="006C11C0" w:rsidRPr="00DF565B" w:rsidRDefault="006C11C0" w:rsidP="006C11C0">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Сравните слова: вор, воришка, ворюга, </w:t>
      </w:r>
      <w:proofErr w:type="gramStart"/>
      <w:r w:rsidRPr="00DF565B">
        <w:rPr>
          <w:rFonts w:ascii="Times New Roman" w:eastAsia="Times New Roman" w:hAnsi="Times New Roman" w:cs="Times New Roman"/>
        </w:rPr>
        <w:t>хитрюга</w:t>
      </w:r>
      <w:proofErr w:type="gramEnd"/>
      <w:r w:rsidRPr="00DF565B">
        <w:rPr>
          <w:rFonts w:ascii="Times New Roman" w:eastAsia="Times New Roman" w:hAnsi="Times New Roman" w:cs="Times New Roman"/>
        </w:rPr>
        <w:t xml:space="preserve">. </w:t>
      </w:r>
      <w:r w:rsidRPr="00DF565B">
        <w:rPr>
          <w:rFonts w:ascii="Times New Roman" w:eastAsia="Times New Roman" w:hAnsi="Times New Roman" w:cs="Times New Roman"/>
          <w:b/>
          <w:bCs/>
        </w:rPr>
        <w:t xml:space="preserve">О </w:t>
      </w:r>
      <w:r w:rsidRPr="00DF565B">
        <w:rPr>
          <w:rFonts w:ascii="Times New Roman" w:eastAsia="Times New Roman" w:hAnsi="Times New Roman" w:cs="Times New Roman"/>
        </w:rPr>
        <w:t>ком так говорят?</w:t>
      </w:r>
    </w:p>
    <w:p w:rsidR="00934D25" w:rsidRPr="00DF565B" w:rsidRDefault="006C11C0" w:rsidP="00417366">
      <w:pPr>
        <w:widowControl/>
        <w:rPr>
          <w:rFonts w:ascii="Times New Roman" w:eastAsia="Times New Roman" w:hAnsi="Times New Roman" w:cs="Times New Roman"/>
          <w:color w:val="auto"/>
        </w:rPr>
      </w:pPr>
      <w:r w:rsidRPr="00DF565B">
        <w:rPr>
          <w:rFonts w:ascii="Times New Roman" w:eastAsia="Times New Roman" w:hAnsi="Times New Roman" w:cs="Times New Roman"/>
        </w:rPr>
        <w:t>Отчаяние - состояние безнадёжности, безвыходности. Кукан - верёвка, на которую надевают пойманную</w:t>
      </w:r>
      <w:r w:rsidR="00934D25" w:rsidRPr="00DF565B">
        <w:rPr>
          <w:rFonts w:ascii="Times New Roman" w:eastAsia="Times New Roman" w:hAnsi="Times New Roman" w:cs="Times New Roman"/>
          <w:color w:val="auto"/>
        </w:rPr>
        <w:t xml:space="preserve"> </w:t>
      </w:r>
      <w:r w:rsidRPr="00DF565B">
        <w:rPr>
          <w:rFonts w:ascii="Times New Roman" w:eastAsia="Times New Roman" w:hAnsi="Times New Roman" w:cs="Times New Roman"/>
        </w:rPr>
        <w:t xml:space="preserve">рыбу. </w:t>
      </w:r>
      <w:r w:rsidR="00934D25" w:rsidRPr="00DF565B">
        <w:rPr>
          <w:rFonts w:ascii="Times New Roman" w:eastAsia="Times New Roman" w:hAnsi="Times New Roman" w:cs="Times New Roman"/>
        </w:rPr>
        <w:t>Тесовая крыша сделана из тонких деревянных досок хвойных пород.</w:t>
      </w:r>
    </w:p>
    <w:p w:rsidR="00934D25" w:rsidRPr="00DF565B" w:rsidRDefault="00934D25" w:rsidP="00934D25">
      <w:pPr>
        <w:widowControl/>
        <w:rPr>
          <w:rFonts w:ascii="Times New Roman" w:eastAsia="Times New Roman" w:hAnsi="Times New Roman" w:cs="Times New Roman"/>
        </w:rPr>
      </w:pPr>
      <w:r w:rsidRPr="00DF565B">
        <w:rPr>
          <w:rFonts w:ascii="Times New Roman" w:eastAsia="Times New Roman" w:hAnsi="Times New Roman" w:cs="Times New Roman"/>
        </w:rPr>
        <w:t xml:space="preserve"> Первичное чтение текста учителем. Чтение с оста</w:t>
      </w:r>
      <w:r w:rsidRPr="00DF565B">
        <w:rPr>
          <w:rFonts w:ascii="Times New Roman" w:eastAsia="Times New Roman" w:hAnsi="Times New Roman" w:cs="Times New Roman"/>
        </w:rPr>
        <w:softHyphen/>
        <w:t>новками.</w:t>
      </w:r>
    </w:p>
    <w:p w:rsidR="00934D25" w:rsidRPr="00DF565B" w:rsidRDefault="00934D25" w:rsidP="00934D25">
      <w:pPr>
        <w:widowControl/>
        <w:rPr>
          <w:rFonts w:ascii="Times New Roman" w:eastAsia="Times New Roman" w:hAnsi="Times New Roman" w:cs="Times New Roman"/>
          <w:color w:val="auto"/>
        </w:rPr>
      </w:pPr>
      <w:r w:rsidRPr="00DF565B">
        <w:rPr>
          <w:rFonts w:ascii="Times New Roman" w:eastAsia="Times New Roman" w:hAnsi="Times New Roman" w:cs="Times New Roman"/>
        </w:rPr>
        <w:t>В процессе чтения учитель обращает внимание уча</w:t>
      </w:r>
      <w:r w:rsidRPr="00DF565B">
        <w:rPr>
          <w:rFonts w:ascii="Times New Roman" w:eastAsia="Times New Roman" w:hAnsi="Times New Roman" w:cs="Times New Roman"/>
        </w:rPr>
        <w:softHyphen/>
        <w:t>щихся на описание внешнего вида кота-ворюги.</w:t>
      </w:r>
      <w:r w:rsidR="00C7575B">
        <w:rPr>
          <w:rFonts w:ascii="Times New Roman" w:eastAsia="Times New Roman" w:hAnsi="Times New Roman" w:cs="Times New Roman"/>
        </w:rPr>
        <w:t xml:space="preserve"> </w:t>
      </w:r>
      <w:r w:rsidRPr="00DF565B">
        <w:rPr>
          <w:rFonts w:ascii="Times New Roman" w:eastAsia="Times New Roman" w:hAnsi="Times New Roman" w:cs="Times New Roman"/>
        </w:rPr>
        <w:t>Рыжий кот, разорвано ухо и отрублен кусок грязного хвоста, дикие глаза, тощий ... огненно-рыжий ... с белы</w:t>
      </w:r>
      <w:r w:rsidRPr="00DF565B">
        <w:rPr>
          <w:rFonts w:ascii="Times New Roman" w:eastAsia="Times New Roman" w:hAnsi="Times New Roman" w:cs="Times New Roman"/>
        </w:rPr>
        <w:softHyphen/>
        <w:t>ми подпалинами на животе.</w:t>
      </w:r>
    </w:p>
    <w:p w:rsidR="00934D25" w:rsidRPr="00DF565B" w:rsidRDefault="00934D25" w:rsidP="00934D25">
      <w:pPr>
        <w:widowControl/>
        <w:rPr>
          <w:rFonts w:ascii="Times New Roman" w:eastAsia="Times New Roman" w:hAnsi="Times New Roman" w:cs="Times New Roman"/>
          <w:color w:val="auto"/>
        </w:rPr>
      </w:pPr>
      <w:r w:rsidRPr="00DF565B">
        <w:rPr>
          <w:rFonts w:ascii="Times New Roman" w:eastAsia="Times New Roman" w:hAnsi="Times New Roman" w:cs="Times New Roman"/>
        </w:rPr>
        <w:t>Обратить внимание учащихся на описание действий и поступков кота.</w:t>
      </w:r>
    </w:p>
    <w:p w:rsidR="00934D25" w:rsidRPr="00DF565B" w:rsidRDefault="00934D25" w:rsidP="00934D25">
      <w:pPr>
        <w:widowControl/>
        <w:rPr>
          <w:rFonts w:ascii="Times New Roman" w:eastAsia="Times New Roman" w:hAnsi="Times New Roman" w:cs="Times New Roman"/>
          <w:color w:val="auto"/>
        </w:rPr>
      </w:pPr>
      <w:proofErr w:type="gramStart"/>
      <w:r w:rsidRPr="00DF565B">
        <w:rPr>
          <w:rFonts w:ascii="Times New Roman" w:eastAsia="Times New Roman" w:hAnsi="Times New Roman" w:cs="Times New Roman"/>
        </w:rPr>
        <w:t>Обворовывал; ловко прятался; воровал всё: рыбу, мясо, сметану и хлеб; разрыл жестяную банку с червями; протащил кукан с окунями; уронил колбасу; решился на отчаянный поступок; украл кусок ливерной колбасы; грозно выл; отчаянно упирался.</w:t>
      </w:r>
      <w:proofErr w:type="gramEnd"/>
    </w:p>
    <w:p w:rsidR="00934D25" w:rsidRPr="00DF565B" w:rsidRDefault="00934D25" w:rsidP="00934D25">
      <w:pPr>
        <w:widowControl/>
        <w:rPr>
          <w:rFonts w:ascii="Times New Roman" w:eastAsia="Times New Roman" w:hAnsi="Times New Roman" w:cs="Times New Roman"/>
          <w:color w:val="auto"/>
        </w:rPr>
      </w:pPr>
      <w:r w:rsidRPr="00DF565B">
        <w:rPr>
          <w:rFonts w:ascii="Times New Roman" w:eastAsia="Times New Roman" w:hAnsi="Times New Roman" w:cs="Times New Roman"/>
        </w:rPr>
        <w:t>Обратить внимание учащихся на авторскую оценку в тексте.</w:t>
      </w:r>
    </w:p>
    <w:p w:rsidR="00934D25" w:rsidRPr="00DF565B" w:rsidRDefault="00934D25" w:rsidP="00934D25">
      <w:pPr>
        <w:widowControl/>
        <w:rPr>
          <w:rFonts w:ascii="Times New Roman" w:eastAsia="Times New Roman" w:hAnsi="Times New Roman" w:cs="Times New Roman"/>
          <w:color w:val="auto"/>
        </w:rPr>
      </w:pPr>
      <w:r w:rsidRPr="00DF565B">
        <w:rPr>
          <w:rFonts w:ascii="Times New Roman" w:eastAsia="Times New Roman" w:hAnsi="Times New Roman" w:cs="Times New Roman"/>
        </w:rPr>
        <w:t>Кот, потерявший всякую совесть, кот-бродяга и бан</w:t>
      </w:r>
      <w:r w:rsidRPr="00DF565B">
        <w:rPr>
          <w:rFonts w:ascii="Times New Roman" w:eastAsia="Times New Roman" w:hAnsi="Times New Roman" w:cs="Times New Roman"/>
        </w:rPr>
        <w:softHyphen/>
        <w:t>дит, ворюга, грабёж средь бела дня, бандитские продел</w:t>
      </w:r>
      <w:r w:rsidRPr="00DF565B">
        <w:rPr>
          <w:rFonts w:ascii="Times New Roman" w:eastAsia="Times New Roman" w:hAnsi="Times New Roman" w:cs="Times New Roman"/>
        </w:rPr>
        <w:softHyphen/>
        <w:t>ки, босяцкие выходки.</w:t>
      </w:r>
    </w:p>
    <w:p w:rsidR="00934D25" w:rsidRPr="00DF565B" w:rsidRDefault="00934D25" w:rsidP="00934D25">
      <w:pPr>
        <w:widowControl/>
        <w:rPr>
          <w:rFonts w:ascii="Times New Roman" w:eastAsia="Times New Roman" w:hAnsi="Times New Roman" w:cs="Times New Roman"/>
        </w:rPr>
      </w:pPr>
      <w:r w:rsidRPr="00DF565B">
        <w:rPr>
          <w:rFonts w:ascii="Times New Roman" w:eastAsia="Times New Roman" w:hAnsi="Times New Roman" w:cs="Times New Roman"/>
        </w:rPr>
        <w:t xml:space="preserve"> </w:t>
      </w:r>
      <w:r w:rsidRPr="00C47283">
        <w:rPr>
          <w:rFonts w:ascii="Times New Roman" w:eastAsia="Times New Roman" w:hAnsi="Times New Roman" w:cs="Times New Roman"/>
          <w:b/>
        </w:rPr>
        <w:t>Беседа по содержанию</w:t>
      </w:r>
      <w:proofErr w:type="gramStart"/>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За какие проделки прозвали кота ворюгой?</w:t>
      </w:r>
    </w:p>
    <w:p w:rsidR="00934D25" w:rsidRPr="00DF565B" w:rsidRDefault="00934D25" w:rsidP="00934D25">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 xml:space="preserve">Кто помог поймать </w:t>
      </w:r>
      <w:proofErr w:type="spellStart"/>
      <w:r w:rsidRPr="00DF565B">
        <w:rPr>
          <w:rFonts w:ascii="Times New Roman" w:eastAsia="Times New Roman" w:hAnsi="Times New Roman" w:cs="Times New Roman"/>
        </w:rPr>
        <w:t>кота</w:t>
      </w:r>
      <w:proofErr w:type="gramStart"/>
      <w:r w:rsidRPr="00DF565B">
        <w:rPr>
          <w:rFonts w:ascii="Times New Roman" w:eastAsia="Times New Roman" w:hAnsi="Times New Roman" w:cs="Times New Roman"/>
        </w:rPr>
        <w:t>?К</w:t>
      </w:r>
      <w:proofErr w:type="gramEnd"/>
      <w:r w:rsidRPr="00DF565B">
        <w:rPr>
          <w:rFonts w:ascii="Times New Roman" w:eastAsia="Times New Roman" w:hAnsi="Times New Roman" w:cs="Times New Roman"/>
        </w:rPr>
        <w:t>уда</w:t>
      </w:r>
      <w:proofErr w:type="spellEnd"/>
      <w:r w:rsidRPr="00DF565B">
        <w:rPr>
          <w:rFonts w:ascii="Times New Roman" w:eastAsia="Times New Roman" w:hAnsi="Times New Roman" w:cs="Times New Roman"/>
        </w:rPr>
        <w:t xml:space="preserve"> забрался </w:t>
      </w:r>
      <w:proofErr w:type="spellStart"/>
      <w:r w:rsidRPr="00DF565B">
        <w:rPr>
          <w:rFonts w:ascii="Times New Roman" w:eastAsia="Times New Roman" w:hAnsi="Times New Roman" w:cs="Times New Roman"/>
        </w:rPr>
        <w:t>он?Как</w:t>
      </w:r>
      <w:proofErr w:type="spellEnd"/>
      <w:r w:rsidRPr="00DF565B">
        <w:rPr>
          <w:rFonts w:ascii="Times New Roman" w:eastAsia="Times New Roman" w:hAnsi="Times New Roman" w:cs="Times New Roman"/>
        </w:rPr>
        <w:t xml:space="preserve"> Лёньке удалось поймать кота из подполья?-Почему </w:t>
      </w:r>
      <w:proofErr w:type="spellStart"/>
      <w:r w:rsidRPr="00DF565B">
        <w:rPr>
          <w:rFonts w:ascii="Times New Roman" w:eastAsia="Times New Roman" w:hAnsi="Times New Roman" w:cs="Times New Roman"/>
        </w:rPr>
        <w:t>Рувим</w:t>
      </w:r>
      <w:proofErr w:type="spellEnd"/>
      <w:r w:rsidRPr="00DF565B">
        <w:rPr>
          <w:rFonts w:ascii="Times New Roman" w:eastAsia="Times New Roman" w:hAnsi="Times New Roman" w:cs="Times New Roman"/>
        </w:rPr>
        <w:t xml:space="preserve"> и рассказчик последовали совету Леньки?</w:t>
      </w:r>
    </w:p>
    <w:p w:rsidR="00934D25" w:rsidRPr="00DF565B" w:rsidRDefault="00934D25" w:rsidP="00934D25">
      <w:pPr>
        <w:widowControl/>
        <w:rPr>
          <w:rFonts w:ascii="Times New Roman" w:eastAsia="Times New Roman" w:hAnsi="Times New Roman" w:cs="Times New Roman"/>
          <w:color w:val="auto"/>
        </w:rPr>
      </w:pPr>
      <w:r w:rsidRPr="00DF565B">
        <w:rPr>
          <w:rFonts w:ascii="Times New Roman" w:eastAsia="Times New Roman" w:hAnsi="Times New Roman" w:cs="Times New Roman"/>
        </w:rPr>
        <w:t>-Почему после этого изменилось поведение кота</w:t>
      </w:r>
      <w:proofErr w:type="gramStart"/>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Какие произведения К.Г. Паустовского вы ещё чита</w:t>
      </w:r>
      <w:r w:rsidRPr="00DF565B">
        <w:rPr>
          <w:rFonts w:ascii="Times New Roman" w:eastAsia="Times New Roman" w:hAnsi="Times New Roman" w:cs="Times New Roman"/>
        </w:rPr>
        <w:softHyphen/>
        <w:t>ли? Расскажите</w:t>
      </w:r>
      <w:proofErr w:type="gramStart"/>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Из каких произведений данные отрывки?</w:t>
      </w:r>
    </w:p>
    <w:p w:rsidR="00934D25" w:rsidRPr="00DF565B" w:rsidRDefault="00934D25" w:rsidP="00934D25">
      <w:pPr>
        <w:widowControl/>
        <w:rPr>
          <w:rFonts w:ascii="Times New Roman" w:eastAsia="Times New Roman" w:hAnsi="Times New Roman" w:cs="Times New Roman"/>
        </w:rPr>
      </w:pPr>
      <w:r w:rsidRPr="00DF565B">
        <w:rPr>
          <w:rFonts w:ascii="Times New Roman" w:eastAsia="Times New Roman" w:hAnsi="Times New Roman" w:cs="Times New Roman"/>
          <w:b/>
        </w:rPr>
        <w:t xml:space="preserve"> Закрепление</w:t>
      </w:r>
      <w:r w:rsidRPr="00DF565B">
        <w:rPr>
          <w:rFonts w:ascii="Times New Roman" w:eastAsia="Times New Roman" w:hAnsi="Times New Roman" w:cs="Times New Roman"/>
        </w:rPr>
        <w:t>. Работа по таблице.</w:t>
      </w:r>
    </w:p>
    <w:tbl>
      <w:tblPr>
        <w:tblW w:w="0" w:type="auto"/>
        <w:tblInd w:w="-2" w:type="dxa"/>
        <w:tblLayout w:type="fixed"/>
        <w:tblCellMar>
          <w:left w:w="0" w:type="dxa"/>
          <w:right w:w="0" w:type="dxa"/>
        </w:tblCellMar>
        <w:tblLook w:val="0000" w:firstRow="0" w:lastRow="0" w:firstColumn="0" w:lastColumn="0" w:noHBand="0" w:noVBand="0"/>
      </w:tblPr>
      <w:tblGrid>
        <w:gridCol w:w="10471"/>
        <w:gridCol w:w="30"/>
      </w:tblGrid>
      <w:tr w:rsidR="00934D25" w:rsidRPr="00DF565B" w:rsidTr="00417366">
        <w:trPr>
          <w:trHeight w:hRule="exact" w:val="288"/>
        </w:trPr>
        <w:tc>
          <w:tcPr>
            <w:tcW w:w="10491" w:type="dxa"/>
            <w:gridSpan w:val="2"/>
            <w:tcBorders>
              <w:top w:val="single" w:sz="4" w:space="0" w:color="auto"/>
              <w:left w:val="nil"/>
              <w:bottom w:val="nil"/>
              <w:right w:val="single" w:sz="4" w:space="0" w:color="auto"/>
            </w:tcBorders>
            <w:shd w:val="clear" w:color="auto" w:fill="FFFFFF"/>
          </w:tcPr>
          <w:p w:rsidR="00934D25" w:rsidRPr="00DF565B" w:rsidRDefault="00934D25" w:rsidP="00934D25">
            <w:pPr>
              <w:widowControl/>
              <w:spacing w:line="210" w:lineRule="exact"/>
              <w:rPr>
                <w:rFonts w:ascii="Times New Roman" w:eastAsia="Times New Roman" w:hAnsi="Times New Roman" w:cs="Times New Roman"/>
                <w:color w:val="auto"/>
              </w:rPr>
            </w:pPr>
            <w:r w:rsidRPr="00DF565B">
              <w:rPr>
                <w:rFonts w:ascii="Times New Roman" w:eastAsia="Times New Roman" w:hAnsi="Times New Roman" w:cs="Times New Roman"/>
                <w:bCs/>
              </w:rPr>
              <w:t>Из каких произведений данные отрывки?</w:t>
            </w:r>
          </w:p>
        </w:tc>
      </w:tr>
      <w:tr w:rsidR="00934D25" w:rsidRPr="00DF565B" w:rsidTr="00C47283">
        <w:trPr>
          <w:trHeight w:hRule="exact" w:val="591"/>
        </w:trPr>
        <w:tc>
          <w:tcPr>
            <w:tcW w:w="10471" w:type="dxa"/>
            <w:tcBorders>
              <w:top w:val="single" w:sz="4" w:space="0" w:color="auto"/>
              <w:left w:val="single" w:sz="4" w:space="0" w:color="auto"/>
              <w:bottom w:val="nil"/>
              <w:right w:val="nil"/>
            </w:tcBorders>
            <w:shd w:val="clear" w:color="auto" w:fill="FFFFFF"/>
          </w:tcPr>
          <w:p w:rsidR="00934D25" w:rsidRPr="00DF565B" w:rsidRDefault="00934D25" w:rsidP="00934D25">
            <w:pPr>
              <w:widowControl/>
              <w:rPr>
                <w:rFonts w:ascii="Times New Roman" w:eastAsia="Times New Roman" w:hAnsi="Times New Roman" w:cs="Times New Roman"/>
                <w:color w:val="auto"/>
              </w:rPr>
            </w:pPr>
            <w:r w:rsidRPr="00DF565B">
              <w:rPr>
                <w:rFonts w:ascii="Times New Roman" w:eastAsia="Times New Roman" w:hAnsi="Times New Roman" w:cs="Times New Roman"/>
                <w:bCs/>
              </w:rPr>
              <w:t>После умывания он долго фыр</w:t>
            </w:r>
            <w:r w:rsidRPr="00DF565B">
              <w:rPr>
                <w:rFonts w:ascii="Times New Roman" w:eastAsia="Times New Roman" w:hAnsi="Times New Roman" w:cs="Times New Roman"/>
                <w:bCs/>
              </w:rPr>
              <w:softHyphen/>
              <w:t xml:space="preserve">кал и тёрся головой о пол. </w:t>
            </w:r>
            <w:proofErr w:type="gramStart"/>
            <w:r w:rsidRPr="00DF565B">
              <w:rPr>
                <w:rFonts w:ascii="Times New Roman" w:eastAsia="Times New Roman" w:hAnsi="Times New Roman" w:cs="Times New Roman"/>
                <w:bCs/>
              </w:rPr>
              <w:t>Это</w:t>
            </w:r>
            <w:proofErr w:type="gramEnd"/>
            <w:r w:rsidRPr="00DF565B">
              <w:rPr>
                <w:rFonts w:ascii="Times New Roman" w:eastAsia="Times New Roman" w:hAnsi="Times New Roman" w:cs="Times New Roman"/>
                <w:bCs/>
              </w:rPr>
              <w:t xml:space="preserve"> очевидно, должно было обозна</w:t>
            </w:r>
            <w:r w:rsidRPr="00DF565B">
              <w:rPr>
                <w:rFonts w:ascii="Times New Roman" w:eastAsia="Times New Roman" w:hAnsi="Times New Roman" w:cs="Times New Roman"/>
                <w:bCs/>
              </w:rPr>
              <w:softHyphen/>
              <w:t>чать веселье.</w:t>
            </w:r>
          </w:p>
        </w:tc>
        <w:tc>
          <w:tcPr>
            <w:tcW w:w="20"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C47283">
        <w:trPr>
          <w:trHeight w:hRule="exact" w:val="686"/>
        </w:trPr>
        <w:tc>
          <w:tcPr>
            <w:tcW w:w="10471" w:type="dxa"/>
            <w:tcBorders>
              <w:top w:val="single" w:sz="4" w:space="0" w:color="auto"/>
              <w:left w:val="single" w:sz="4" w:space="0" w:color="auto"/>
              <w:bottom w:val="single" w:sz="4" w:space="0" w:color="auto"/>
              <w:right w:val="nil"/>
            </w:tcBorders>
            <w:shd w:val="clear" w:color="auto" w:fill="FFFFFF"/>
          </w:tcPr>
          <w:p w:rsidR="00934D25" w:rsidRPr="00C7575B" w:rsidRDefault="00934D25" w:rsidP="00934D25">
            <w:pPr>
              <w:widowControl/>
              <w:rPr>
                <w:rFonts w:ascii="Times New Roman" w:eastAsia="Times New Roman" w:hAnsi="Times New Roman" w:cs="Times New Roman"/>
                <w:color w:val="auto"/>
                <w:sz w:val="22"/>
                <w:szCs w:val="22"/>
              </w:rPr>
            </w:pPr>
            <w:r w:rsidRPr="00C7575B">
              <w:rPr>
                <w:rFonts w:ascii="Times New Roman" w:eastAsia="Times New Roman" w:hAnsi="Times New Roman" w:cs="Times New Roman"/>
                <w:bCs/>
                <w:sz w:val="22"/>
                <w:szCs w:val="22"/>
              </w:rPr>
              <w:t>Нос долго нюхал воздух и дрожал от жадности. Потом из травы показалась мордочка с острыми чёрными глазками, затем пока</w:t>
            </w:r>
            <w:r w:rsidRPr="00C7575B">
              <w:rPr>
                <w:rFonts w:ascii="Times New Roman" w:eastAsia="Times New Roman" w:hAnsi="Times New Roman" w:cs="Times New Roman"/>
                <w:bCs/>
                <w:sz w:val="22"/>
                <w:szCs w:val="22"/>
              </w:rPr>
              <w:softHyphen/>
              <w:t>залась полосатая шкурка. Из за</w:t>
            </w:r>
            <w:r w:rsidRPr="00C7575B">
              <w:rPr>
                <w:rFonts w:ascii="Times New Roman" w:eastAsia="Times New Roman" w:hAnsi="Times New Roman" w:cs="Times New Roman"/>
                <w:bCs/>
                <w:sz w:val="22"/>
                <w:szCs w:val="22"/>
              </w:rPr>
              <w:softHyphen/>
              <w:t>рослей вылез барсук. Он бросил</w:t>
            </w:r>
            <w:r w:rsidRPr="00C7575B">
              <w:rPr>
                <w:rFonts w:ascii="Times New Roman" w:eastAsia="Times New Roman" w:hAnsi="Times New Roman" w:cs="Times New Roman"/>
                <w:bCs/>
                <w:sz w:val="22"/>
                <w:szCs w:val="22"/>
              </w:rPr>
              <w:softHyphen/>
              <w:t>ся к картошке, сунул в неё нос.</w:t>
            </w: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bl>
    <w:p w:rsidR="00934D25" w:rsidRPr="00DF565B" w:rsidRDefault="00934D25" w:rsidP="00934D25">
      <w:pPr>
        <w:widowControl/>
        <w:numPr>
          <w:ilvl w:val="0"/>
          <w:numId w:val="28"/>
        </w:numPr>
        <w:rPr>
          <w:rFonts w:ascii="Times New Roman" w:eastAsia="Times New Roman" w:hAnsi="Times New Roman" w:cs="Times New Roman"/>
        </w:rPr>
      </w:pPr>
      <w:r w:rsidRPr="00DF565B">
        <w:rPr>
          <w:rFonts w:ascii="Times New Roman" w:eastAsia="Times New Roman" w:hAnsi="Times New Roman" w:cs="Times New Roman"/>
        </w:rPr>
        <w:t>Творческий пересказ текста учащимися. «Оставьте за мной последнее слово...»</w:t>
      </w:r>
    </w:p>
    <w:tbl>
      <w:tblPr>
        <w:tblW w:w="0" w:type="auto"/>
        <w:tblInd w:w="5" w:type="dxa"/>
        <w:tblLayout w:type="fixed"/>
        <w:tblCellMar>
          <w:left w:w="0" w:type="dxa"/>
          <w:right w:w="0" w:type="dxa"/>
        </w:tblCellMar>
        <w:tblLook w:val="0000" w:firstRow="0" w:lastRow="0" w:firstColumn="0" w:lastColumn="0" w:noHBand="0" w:noVBand="0"/>
      </w:tblPr>
      <w:tblGrid>
        <w:gridCol w:w="5811"/>
        <w:gridCol w:w="4678"/>
      </w:tblGrid>
      <w:tr w:rsidR="00934D25" w:rsidRPr="00DF565B" w:rsidTr="00934D25">
        <w:trPr>
          <w:trHeight w:hRule="exact" w:val="456"/>
        </w:trPr>
        <w:tc>
          <w:tcPr>
            <w:tcW w:w="10489" w:type="dxa"/>
            <w:gridSpan w:val="2"/>
            <w:tcBorders>
              <w:top w:val="single" w:sz="4" w:space="0" w:color="auto"/>
              <w:left w:val="single" w:sz="4" w:space="0" w:color="auto"/>
              <w:bottom w:val="nil"/>
              <w:right w:val="single" w:sz="4" w:space="0" w:color="auto"/>
            </w:tcBorders>
            <w:shd w:val="clear" w:color="auto" w:fill="FFFFFF"/>
          </w:tcPr>
          <w:p w:rsidR="00934D25" w:rsidRPr="00C7575B" w:rsidRDefault="00934D25" w:rsidP="00934D25">
            <w:pPr>
              <w:widowControl/>
              <w:spacing w:line="210" w:lineRule="exact"/>
              <w:rPr>
                <w:rFonts w:ascii="Times New Roman" w:eastAsia="Times New Roman" w:hAnsi="Times New Roman" w:cs="Times New Roman"/>
                <w:color w:val="auto"/>
              </w:rPr>
            </w:pPr>
            <w:r w:rsidRPr="00C7575B">
              <w:rPr>
                <w:rFonts w:ascii="Times New Roman" w:eastAsia="Times New Roman" w:hAnsi="Times New Roman" w:cs="Times New Roman"/>
                <w:bCs/>
              </w:rPr>
              <w:t>«Сегодня на уроке...»</w:t>
            </w:r>
          </w:p>
        </w:tc>
      </w:tr>
      <w:tr w:rsidR="00934D25" w:rsidRPr="00DF565B" w:rsidTr="00934D25">
        <w:trPr>
          <w:trHeight w:hRule="exact" w:val="336"/>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Было интересно...</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934D25">
        <w:trPr>
          <w:trHeight w:hRule="exact" w:val="341"/>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Было трудно...</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934D25">
        <w:trPr>
          <w:trHeight w:hRule="exact" w:val="326"/>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Я поня</w:t>
            </w:r>
            <w:proofErr w:type="gramStart"/>
            <w:r w:rsidRPr="00C7575B">
              <w:rPr>
                <w:rFonts w:ascii="Times New Roman" w:eastAsia="Times New Roman" w:hAnsi="Times New Roman" w:cs="Times New Roman"/>
                <w:bCs/>
              </w:rPr>
              <w:t>л(</w:t>
            </w:r>
            <w:proofErr w:type="gramEnd"/>
            <w:r w:rsidRPr="00C7575B">
              <w:rPr>
                <w:rFonts w:ascii="Times New Roman" w:eastAsia="Times New Roman" w:hAnsi="Times New Roman" w:cs="Times New Roman"/>
                <w:bCs/>
              </w:rPr>
              <w:t>а), что...</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934D25">
        <w:trPr>
          <w:trHeight w:hRule="exact" w:val="341"/>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Я почувствова</w:t>
            </w:r>
            <w:proofErr w:type="gramStart"/>
            <w:r w:rsidRPr="00C7575B">
              <w:rPr>
                <w:rFonts w:ascii="Times New Roman" w:eastAsia="Times New Roman" w:hAnsi="Times New Roman" w:cs="Times New Roman"/>
                <w:bCs/>
              </w:rPr>
              <w:t>л(</w:t>
            </w:r>
            <w:proofErr w:type="gramEnd"/>
            <w:r w:rsidRPr="00C7575B">
              <w:rPr>
                <w:rFonts w:ascii="Times New Roman" w:eastAsia="Times New Roman" w:hAnsi="Times New Roman" w:cs="Times New Roman"/>
                <w:bCs/>
              </w:rPr>
              <w:t>а)...</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934D25">
        <w:trPr>
          <w:trHeight w:hRule="exact" w:val="331"/>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Мне захотелось...</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934D25">
        <w:trPr>
          <w:trHeight w:hRule="exact" w:val="326"/>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Я научилс</w:t>
            </w:r>
            <w:proofErr w:type="gramStart"/>
            <w:r w:rsidRPr="00C7575B">
              <w:rPr>
                <w:rFonts w:ascii="Times New Roman" w:eastAsia="Times New Roman" w:hAnsi="Times New Roman" w:cs="Times New Roman"/>
                <w:bCs/>
              </w:rPr>
              <w:t>я(</w:t>
            </w:r>
            <w:proofErr w:type="spellStart"/>
            <w:proofErr w:type="gramEnd"/>
            <w:r w:rsidRPr="00C7575B">
              <w:rPr>
                <w:rFonts w:ascii="Times New Roman" w:eastAsia="Times New Roman" w:hAnsi="Times New Roman" w:cs="Times New Roman"/>
                <w:bCs/>
              </w:rPr>
              <w:t>лась</w:t>
            </w:r>
            <w:proofErr w:type="spellEnd"/>
            <w:r w:rsidRPr="00C7575B">
              <w:rPr>
                <w:rFonts w:ascii="Times New Roman" w:eastAsia="Times New Roman" w:hAnsi="Times New Roman" w:cs="Times New Roman"/>
                <w:bCs/>
              </w:rPr>
              <w:t>)...</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934D25">
        <w:trPr>
          <w:trHeight w:hRule="exact" w:val="331"/>
        </w:trPr>
        <w:tc>
          <w:tcPr>
            <w:tcW w:w="5811" w:type="dxa"/>
            <w:tcBorders>
              <w:top w:val="single" w:sz="4" w:space="0" w:color="auto"/>
              <w:left w:val="single" w:sz="4" w:space="0" w:color="auto"/>
              <w:bottom w:val="nil"/>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Я смо</w:t>
            </w:r>
            <w:proofErr w:type="gramStart"/>
            <w:r w:rsidRPr="00C7575B">
              <w:rPr>
                <w:rFonts w:ascii="Times New Roman" w:eastAsia="Times New Roman" w:hAnsi="Times New Roman" w:cs="Times New Roman"/>
                <w:bCs/>
              </w:rPr>
              <w:t>г(</w:t>
            </w:r>
            <w:proofErr w:type="gramEnd"/>
            <w:r w:rsidRPr="00C7575B">
              <w:rPr>
                <w:rFonts w:ascii="Times New Roman" w:eastAsia="Times New Roman" w:hAnsi="Times New Roman" w:cs="Times New Roman"/>
                <w:bCs/>
              </w:rPr>
              <w:t>ла)...</w:t>
            </w:r>
          </w:p>
        </w:tc>
        <w:tc>
          <w:tcPr>
            <w:tcW w:w="4678" w:type="dxa"/>
            <w:tcBorders>
              <w:top w:val="single" w:sz="4" w:space="0" w:color="auto"/>
              <w:left w:val="single" w:sz="4" w:space="0" w:color="auto"/>
              <w:bottom w:val="nil"/>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r w:rsidR="00934D25" w:rsidRPr="00DF565B" w:rsidTr="00C47283">
        <w:trPr>
          <w:trHeight w:hRule="exact" w:val="277"/>
        </w:trPr>
        <w:tc>
          <w:tcPr>
            <w:tcW w:w="5811" w:type="dxa"/>
            <w:tcBorders>
              <w:top w:val="single" w:sz="4" w:space="0" w:color="auto"/>
              <w:left w:val="single" w:sz="4" w:space="0" w:color="auto"/>
              <w:bottom w:val="single" w:sz="4" w:space="0" w:color="auto"/>
              <w:right w:val="nil"/>
            </w:tcBorders>
            <w:shd w:val="clear" w:color="auto" w:fill="FFFFFF"/>
          </w:tcPr>
          <w:p w:rsidR="00934D25" w:rsidRPr="00C7575B" w:rsidRDefault="00934D25" w:rsidP="00934D25">
            <w:pPr>
              <w:widowControl/>
              <w:spacing w:line="190" w:lineRule="exact"/>
              <w:rPr>
                <w:rFonts w:ascii="Times New Roman" w:eastAsia="Times New Roman" w:hAnsi="Times New Roman" w:cs="Times New Roman"/>
                <w:color w:val="auto"/>
              </w:rPr>
            </w:pPr>
            <w:r w:rsidRPr="00C7575B">
              <w:rPr>
                <w:rFonts w:ascii="Times New Roman" w:eastAsia="Times New Roman" w:hAnsi="Times New Roman" w:cs="Times New Roman"/>
                <w:bCs/>
              </w:rPr>
              <w:t>Урок дал мне для жизни...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934D25" w:rsidRPr="00DF565B" w:rsidRDefault="00934D25" w:rsidP="00934D25">
            <w:pPr>
              <w:widowControl/>
              <w:rPr>
                <w:rFonts w:ascii="Times New Roman" w:eastAsia="Times New Roman" w:hAnsi="Times New Roman" w:cs="Times New Roman"/>
                <w:color w:val="auto"/>
              </w:rPr>
            </w:pPr>
          </w:p>
        </w:tc>
      </w:tr>
    </w:tbl>
    <w:p w:rsidR="00934D25" w:rsidRPr="00DF565B" w:rsidRDefault="005023B1" w:rsidP="005023B1">
      <w:pPr>
        <w:widowControl/>
        <w:rPr>
          <w:rFonts w:ascii="Times New Roman" w:eastAsia="Times New Roman" w:hAnsi="Times New Roman" w:cs="Times New Roman"/>
        </w:rPr>
      </w:pPr>
      <w:r w:rsidRPr="00DF565B">
        <w:rPr>
          <w:rFonts w:ascii="Times New Roman" w:eastAsia="Times New Roman" w:hAnsi="Times New Roman" w:cs="Times New Roman"/>
          <w:b/>
        </w:rPr>
        <w:t xml:space="preserve"> </w:t>
      </w:r>
      <w:r w:rsidR="00934D25" w:rsidRPr="00DF565B">
        <w:rPr>
          <w:rFonts w:ascii="Times New Roman" w:eastAsia="Times New Roman" w:hAnsi="Times New Roman" w:cs="Times New Roman"/>
          <w:b/>
        </w:rPr>
        <w:t>Задание на дом</w:t>
      </w:r>
      <w:r w:rsidR="00934D25" w:rsidRPr="00DF565B">
        <w:rPr>
          <w:rFonts w:ascii="Times New Roman" w:eastAsia="Times New Roman" w:hAnsi="Times New Roman" w:cs="Times New Roman"/>
        </w:rPr>
        <w:t>. Прочитайте рассказ К.Г. Паустов</w:t>
      </w:r>
      <w:r w:rsidR="00934D25" w:rsidRPr="00DF565B">
        <w:rPr>
          <w:rFonts w:ascii="Times New Roman" w:eastAsia="Times New Roman" w:hAnsi="Times New Roman" w:cs="Times New Roman"/>
        </w:rPr>
        <w:softHyphen/>
        <w:t>ского «Кот-ворюга», подготовьте пересказ по тексту, за</w:t>
      </w:r>
      <w:r w:rsidR="00934D25" w:rsidRPr="00DF565B">
        <w:rPr>
          <w:rFonts w:ascii="Times New Roman" w:eastAsia="Times New Roman" w:hAnsi="Times New Roman" w:cs="Times New Roman"/>
        </w:rPr>
        <w:softHyphen/>
        <w:t>помните новые слова и выражения. Подготовьте рассказ о ваших любимых животных.</w:t>
      </w:r>
    </w:p>
    <w:p w:rsidR="006C11C0" w:rsidRPr="00DF565B" w:rsidRDefault="006C11C0" w:rsidP="006C11C0">
      <w:pPr>
        <w:widowControl/>
        <w:rPr>
          <w:rFonts w:ascii="Times New Roman" w:eastAsia="Times New Roman" w:hAnsi="Times New Roman" w:cs="Times New Roman"/>
        </w:rPr>
      </w:pPr>
    </w:p>
    <w:p w:rsidR="009D147D" w:rsidRPr="00DF565B" w:rsidRDefault="009D147D" w:rsidP="009D147D">
      <w:pPr>
        <w:widowControl/>
        <w:rPr>
          <w:rFonts w:ascii="Times New Roman" w:eastAsia="Times New Roman" w:hAnsi="Times New Roman" w:cs="Times New Roman"/>
        </w:rPr>
      </w:pPr>
    </w:p>
    <w:p w:rsidR="00417366" w:rsidRPr="00DF565B" w:rsidRDefault="00417366" w:rsidP="00417366">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417366" w:rsidRPr="00DF565B" w:rsidRDefault="00417366" w:rsidP="00417366">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b/>
          <w:color w:val="auto"/>
          <w:u w:color="FFFFFF" w:themeColor="accent2" w:themeTint="00" w:themeShade="00"/>
        </w:rPr>
        <w:t xml:space="preserve">Тема урока:   </w:t>
      </w:r>
      <w:r w:rsidRPr="00DF565B">
        <w:rPr>
          <w:rFonts w:ascii="Times New Roman" w:eastAsia="Times New Roman" w:hAnsi="Times New Roman" w:cs="Times New Roman"/>
          <w:b/>
          <w:i/>
          <w:color w:val="auto"/>
          <w:u w:color="FFFFFF" w:themeColor="accent2" w:themeTint="00" w:themeShade="00"/>
        </w:rPr>
        <w:t>Контрольная работа № 6</w:t>
      </w:r>
    </w:p>
    <w:p w:rsidR="00417366" w:rsidRPr="00DF565B" w:rsidRDefault="00417366" w:rsidP="00417366">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color w:val="auto"/>
          <w:u w:color="FFFFFF" w:themeColor="accent2" w:themeTint="00" w:themeShade="00"/>
        </w:rPr>
        <w:t xml:space="preserve">Вид:  </w:t>
      </w:r>
      <w:r w:rsidR="006C483A" w:rsidRPr="00DF565B">
        <w:rPr>
          <w:rFonts w:ascii="Times New Roman" w:eastAsia="Times New Roman" w:hAnsi="Times New Roman" w:cs="Times New Roman"/>
          <w:i/>
          <w:color w:val="auto"/>
          <w:u w:color="FFFFFF" w:themeColor="accent2" w:themeTint="00" w:themeShade="00"/>
        </w:rPr>
        <w:t>Проверить навыки правильного выразительного чтения наизусть, умение анализировать стихотворение</w:t>
      </w:r>
      <w:r w:rsidR="006C483A" w:rsidRPr="00DF565B">
        <w:rPr>
          <w:rFonts w:ascii="Times New Roman" w:eastAsia="Times New Roman" w:hAnsi="Times New Roman" w:cs="Times New Roman"/>
          <w:b/>
          <w:i/>
          <w:color w:val="auto"/>
          <w:u w:color="FFFFFF" w:themeColor="accent2" w:themeTint="00" w:themeShade="00"/>
        </w:rPr>
        <w:t xml:space="preserve">                            </w:t>
      </w:r>
    </w:p>
    <w:p w:rsidR="00417366" w:rsidRPr="00DF565B" w:rsidRDefault="00417366" w:rsidP="00417366">
      <w:pPr>
        <w:widowControl/>
        <w:ind w:left="-426"/>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p>
    <w:p w:rsidR="00417366" w:rsidRPr="00DF565B" w:rsidRDefault="00417366" w:rsidP="00417366">
      <w:pPr>
        <w:widowControl/>
        <w:rPr>
          <w:rFonts w:ascii="Times New Roman" w:eastAsia="Times New Roman" w:hAnsi="Times New Roman" w:cs="Times New Roman"/>
          <w:i/>
          <w:color w:val="auto"/>
          <w:u w:color="FFFFFF" w:themeColor="accent2" w:themeTint="00" w:themeShade="00"/>
        </w:rPr>
      </w:pPr>
      <w:r w:rsidRPr="00DF565B">
        <w:rPr>
          <w:rFonts w:ascii="Times New Roman" w:eastAsia="Times New Roman" w:hAnsi="Times New Roman" w:cs="Times New Roman"/>
          <w:i/>
          <w:iCs/>
          <w:color w:val="auto"/>
        </w:rPr>
        <w:t>темы,</w:t>
      </w:r>
      <w:r w:rsidRPr="00DF565B">
        <w:rPr>
          <w:rFonts w:ascii="Times New Roman" w:eastAsia="Times New Roman" w:hAnsi="Times New Roman" w:cs="Times New Roman"/>
          <w:color w:val="auto"/>
          <w:u w:color="FFFFFF" w:themeColor="accent2" w:themeTint="00" w:themeShade="00"/>
        </w:rPr>
        <w:t xml:space="preserve"> </w:t>
      </w:r>
      <w:r w:rsidRPr="00DF565B">
        <w:rPr>
          <w:rFonts w:ascii="Times New Roman" w:eastAsia="Times New Roman" w:hAnsi="Times New Roman" w:cs="Times New Roman"/>
          <w:i/>
          <w:color w:val="auto"/>
          <w:u w:color="FFFFFF" w:themeColor="accent2" w:themeTint="00" w:themeShade="00"/>
        </w:rPr>
        <w:t>Проверить грамматические, орфографические и пунктуационные навыки учащихся.</w:t>
      </w:r>
    </w:p>
    <w:p w:rsidR="00417366" w:rsidRPr="00DF565B" w:rsidRDefault="00417366" w:rsidP="00417366">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rPr>
        <w:t>________________________________________________________________________</w:t>
      </w:r>
    </w:p>
    <w:p w:rsidR="00417366" w:rsidRPr="00DF565B" w:rsidRDefault="00417366" w:rsidP="00417366">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развивать речь учащихся, обогащать словарный запас учеников_________________________________________________________________</w:t>
      </w:r>
    </w:p>
    <w:p w:rsidR="00417366" w:rsidRPr="00DF565B" w:rsidRDefault="00417366" w:rsidP="00417366">
      <w:pPr>
        <w:widowControl/>
        <w:shd w:val="clear" w:color="auto" w:fill="FFFFFF"/>
        <w:spacing w:before="86" w:line="254" w:lineRule="exact"/>
        <w:ind w:right="158"/>
        <w:jc w:val="both"/>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00C003AA"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i/>
          <w:iCs/>
          <w:color w:val="auto"/>
          <w:lang w:val="uz-Cyrl-UZ"/>
        </w:rPr>
        <w:t>презентация</w:t>
      </w:r>
      <w:r w:rsidR="00C003AA"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b/>
          <w:iCs/>
          <w:color w:val="auto"/>
          <w:lang w:val="uz-Cyrl-UZ"/>
        </w:rPr>
        <w:t xml:space="preserve"> </w:t>
      </w:r>
    </w:p>
    <w:p w:rsidR="00417366" w:rsidRPr="00DF565B" w:rsidRDefault="00417366" w:rsidP="00417366">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417366" w:rsidRPr="00DF565B" w:rsidRDefault="00417366" w:rsidP="00417366">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417366" w:rsidRPr="00DF565B" w:rsidRDefault="00417366" w:rsidP="00417366">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417366" w:rsidRPr="00DF565B" w:rsidRDefault="00417366" w:rsidP="00417366">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w:t>
      </w:r>
      <w:r w:rsidRPr="00DF565B">
        <w:rPr>
          <w:rFonts w:ascii="Times New Roman" w:eastAsia="Times New Roman" w:hAnsi="Times New Roman" w:cs="Times New Roman"/>
          <w:b/>
          <w:i/>
          <w:iCs/>
          <w:color w:val="auto"/>
        </w:rPr>
        <w:t xml:space="preserve">      Организационный  момент</w:t>
      </w:r>
      <w:r w:rsidRPr="00DF565B">
        <w:rPr>
          <w:rFonts w:ascii="Times New Roman" w:eastAsia="Times New Roman" w:hAnsi="Times New Roman" w:cs="Times New Roman"/>
          <w:i/>
          <w:iCs/>
          <w:color w:val="auto"/>
        </w:rPr>
        <w:t>: Проверка  готовности учащихся к уроку</w:t>
      </w:r>
      <w:r w:rsidRPr="00DF565B">
        <w:rPr>
          <w:rFonts w:ascii="Times New Roman" w:eastAsia="Times New Roman" w:hAnsi="Times New Roman" w:cs="Times New Roman"/>
          <w:i/>
          <w:iCs/>
          <w:color w:val="auto"/>
          <w:lang w:val="uz-Cyrl-UZ"/>
        </w:rPr>
        <w:t xml:space="preserve">               Рапорт дежурного------------------------------------------------------------------------------------ </w:t>
      </w:r>
    </w:p>
    <w:p w:rsidR="00417366" w:rsidRPr="00DF565B" w:rsidRDefault="00417366" w:rsidP="00417366">
      <w:pPr>
        <w:widowControl/>
        <w:shd w:val="clear" w:color="auto" w:fill="FFFFFF"/>
        <w:spacing w:line="235" w:lineRule="exact"/>
        <w:rPr>
          <w:rFonts w:ascii="Times New Roman" w:eastAsia="Times New Roman" w:hAnsi="Times New Roman" w:cs="Times New Roman"/>
          <w:bCs/>
          <w:i/>
          <w:color w:val="auto"/>
          <w:spacing w:val="1"/>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p>
    <w:p w:rsidR="00417366" w:rsidRPr="00DF565B" w:rsidRDefault="00417366" w:rsidP="00417366">
      <w:pPr>
        <w:widowControl/>
        <w:shd w:val="clear" w:color="auto" w:fill="FFFFFF"/>
        <w:spacing w:line="235" w:lineRule="exact"/>
        <w:rPr>
          <w:rFonts w:ascii="Times New Roman" w:eastAsia="Times New Roman" w:hAnsi="Times New Roman" w:cs="Times New Roman"/>
          <w:bCs/>
          <w:i/>
          <w:color w:val="auto"/>
          <w:spacing w:val="4"/>
          <w:lang w:val="uz-Cyrl-UZ"/>
        </w:rPr>
      </w:pPr>
      <w:r w:rsidRPr="00DF565B">
        <w:rPr>
          <w:rFonts w:ascii="Times New Roman" w:eastAsia="Times New Roman" w:hAnsi="Times New Roman" w:cs="Times New Roman"/>
          <w:bCs/>
          <w:i/>
          <w:color w:val="auto"/>
          <w:spacing w:val="1"/>
          <w:lang w:val="uz-Cyrl-UZ"/>
        </w:rPr>
        <w:t>Ответы на вопросы----------------------------------------------------------------------------</w:t>
      </w:r>
      <w:r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bCs/>
          <w:i/>
          <w:color w:val="auto"/>
          <w:spacing w:val="1"/>
          <w:lang w:val="uz-Cyrl-UZ"/>
        </w:rPr>
        <w:t xml:space="preserve"> </w:t>
      </w:r>
    </w:p>
    <w:p w:rsidR="00417366" w:rsidRPr="00DF565B" w:rsidRDefault="00417366" w:rsidP="00417366">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417366" w:rsidRPr="00DF565B" w:rsidRDefault="00417366" w:rsidP="00417366">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417366" w:rsidRPr="00DF565B" w:rsidRDefault="00417366" w:rsidP="00417366">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417366" w:rsidRPr="00DF565B" w:rsidRDefault="00417366" w:rsidP="00417366">
      <w:pPr>
        <w:widowControl/>
        <w:rPr>
          <w:rFonts w:ascii="Times New Roman" w:eastAsia="Times New Roman" w:hAnsi="Times New Roman" w:cs="Times New Roman"/>
          <w:b/>
          <w:color w:val="auto"/>
          <w:u w:color="FFFFFF" w:themeColor="accent2" w:themeTint="00" w:themeShade="00"/>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color w:val="auto"/>
          <w:u w:color="FFFFFF" w:themeColor="accent2" w:themeTint="00" w:themeShade="00"/>
        </w:rPr>
        <w:t xml:space="preserve">                                                  </w:t>
      </w:r>
    </w:p>
    <w:p w:rsidR="006C483A" w:rsidRPr="00DF565B" w:rsidRDefault="00417366" w:rsidP="006C483A">
      <w:pPr>
        <w:pStyle w:val="af2"/>
        <w:rPr>
          <w:rFonts w:ascii="Times New Roman" w:eastAsia="Times New Roman" w:hAnsi="Times New Roman" w:cs="Times New Roman"/>
          <w:color w:val="auto"/>
          <w:u w:color="FFFFFF" w:themeColor="accent2" w:themeTint="00" w:themeShade="00"/>
        </w:rPr>
      </w:pPr>
      <w:r w:rsidRPr="00DF565B">
        <w:rPr>
          <w:rFonts w:ascii="Times New Roman" w:eastAsia="Times New Roman" w:hAnsi="Times New Roman" w:cs="Times New Roman"/>
          <w:b/>
          <w:i/>
          <w:color w:val="auto"/>
          <w:u w:color="FFFFFF" w:themeColor="accent2" w:themeTint="00" w:themeShade="00"/>
        </w:rPr>
        <w:t xml:space="preserve">    </w:t>
      </w:r>
      <w:r w:rsidR="006C483A" w:rsidRPr="00DF565B">
        <w:rPr>
          <w:rFonts w:ascii="Times New Roman" w:eastAsia="Times New Roman" w:hAnsi="Times New Roman" w:cs="Times New Roman"/>
          <w:b/>
          <w:color w:val="auto"/>
          <w:u w:color="FFFFFF" w:themeColor="accent2" w:themeTint="00" w:themeShade="00"/>
        </w:rPr>
        <w:t>Вид: Выразительное чтение наизусть стихотворение</w:t>
      </w:r>
      <w:r w:rsidR="006C483A" w:rsidRPr="00DF565B">
        <w:rPr>
          <w:rFonts w:ascii="Times New Roman" w:eastAsia="Times New Roman" w:hAnsi="Times New Roman" w:cs="Times New Roman"/>
          <w:color w:val="auto"/>
          <w:u w:color="FFFFFF" w:themeColor="accent2" w:themeTint="00" w:themeShade="00"/>
        </w:rPr>
        <w:t>.</w:t>
      </w:r>
    </w:p>
    <w:p w:rsidR="00417366" w:rsidRPr="00DF565B" w:rsidRDefault="006C483A" w:rsidP="006C483A">
      <w:pPr>
        <w:widowControl/>
        <w:rPr>
          <w:rFonts w:ascii="Times New Roman" w:eastAsia="Times New Roman" w:hAnsi="Times New Roman" w:cs="Times New Roman"/>
          <w:b/>
          <w:i/>
          <w:color w:val="auto"/>
          <w:u w:color="FFFFFF" w:themeColor="accent2" w:themeTint="00" w:themeShade="00"/>
        </w:rPr>
      </w:pPr>
      <w:r w:rsidRPr="00DF565B">
        <w:rPr>
          <w:rFonts w:ascii="Times New Roman" w:eastAsia="Times New Roman" w:hAnsi="Times New Roman" w:cs="Times New Roman"/>
          <w:color w:val="auto"/>
          <w:u w:color="FFFFFF" w:themeColor="accent2" w:themeTint="00" w:themeShade="00"/>
        </w:rPr>
        <w:t xml:space="preserve"> </w:t>
      </w:r>
      <w:r w:rsidR="00C7575B">
        <w:rPr>
          <w:rFonts w:ascii="Times New Roman" w:eastAsia="Times New Roman" w:hAnsi="Times New Roman" w:cs="Times New Roman"/>
          <w:color w:val="auto"/>
          <w:u w:color="FFFFFF" w:themeColor="accent2" w:themeTint="00" w:themeShade="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75B" w:rsidRPr="00DF565B" w:rsidRDefault="00C7575B" w:rsidP="00C7575B">
      <w:pPr>
        <w:widowControl/>
        <w:rPr>
          <w:rFonts w:ascii="Times New Roman" w:eastAsia="Times New Roman" w:hAnsi="Times New Roman" w:cs="Times New Roman"/>
          <w:b/>
          <w:i/>
          <w:color w:val="auto"/>
          <w:u w:color="FFFFFF" w:themeColor="accent2" w:themeTint="00" w:themeShade="00"/>
        </w:rPr>
      </w:pPr>
      <w:r>
        <w:rPr>
          <w:rFonts w:ascii="Times New Roman" w:eastAsia="Times New Roman" w:hAnsi="Times New Roman" w:cs="Times New Roman"/>
          <w:color w:val="auto"/>
          <w:u w:color="FFFFFF" w:themeColor="accent2" w:themeTint="00" w:themeShade="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366" w:rsidRPr="00DF565B" w:rsidRDefault="00C7575B" w:rsidP="00417366">
      <w:pPr>
        <w:widowControl/>
        <w:rPr>
          <w:rFonts w:ascii="Times New Roman" w:eastAsia="Times New Roman" w:hAnsi="Times New Roman" w:cs="Times New Roman"/>
          <w:b/>
          <w:i/>
          <w:color w:val="auto"/>
          <w:u w:color="FFFFFF" w:themeColor="accent2" w:themeTint="00" w:themeShade="00"/>
        </w:rPr>
      </w:pPr>
      <w:r>
        <w:rPr>
          <w:rFonts w:ascii="Times New Roman" w:eastAsia="Times New Roman" w:hAnsi="Times New Roman" w:cs="Times New Roman"/>
          <w:color w:val="auto"/>
          <w:u w:color="FFFFFF" w:themeColor="accent2" w:themeTint="00" w:themeShade="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366" w:rsidRPr="00DF565B" w:rsidRDefault="00417366" w:rsidP="00417366">
      <w:pPr>
        <w:widowControl/>
        <w:rPr>
          <w:rFonts w:ascii="Times New Roman" w:eastAsia="Times New Roman" w:hAnsi="Times New Roman" w:cs="Times New Roman"/>
          <w:i/>
          <w:color w:val="auto"/>
          <w:u w:color="FFFFFF" w:themeColor="accent2" w:themeTint="00" w:themeShade="00"/>
        </w:rPr>
      </w:pPr>
    </w:p>
    <w:p w:rsidR="00417366" w:rsidRPr="00DF565B" w:rsidRDefault="00417366" w:rsidP="00417366">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rPr>
        <w:t>V .Подведение итога урока  ____________________________________________________________</w:t>
      </w:r>
      <w:r w:rsidRPr="00DF565B">
        <w:rPr>
          <w:rFonts w:ascii="Times New Roman" w:eastAsia="Times New Roman" w:hAnsi="Times New Roman" w:cs="Times New Roman"/>
          <w:b/>
          <w:i/>
          <w:color w:val="auto"/>
          <w:spacing w:val="-2"/>
        </w:rPr>
        <w:t xml:space="preserve"> </w:t>
      </w:r>
      <w:r w:rsidRPr="00DF565B">
        <w:rPr>
          <w:rFonts w:ascii="Times New Roman" w:eastAsia="Times New Roman" w:hAnsi="Times New Roman" w:cs="Times New Roman"/>
          <w:b/>
          <w:i/>
          <w:iCs/>
          <w:color w:val="auto"/>
          <w:lang w:val="uz-Cyrl-UZ"/>
        </w:rPr>
        <w:t xml:space="preserve"> </w:t>
      </w:r>
    </w:p>
    <w:p w:rsidR="00417366" w:rsidRPr="00DF565B" w:rsidRDefault="00417366" w:rsidP="00417366">
      <w:pPr>
        <w:widowControl/>
        <w:shd w:val="clear" w:color="auto" w:fill="FFFFFF"/>
        <w:tabs>
          <w:tab w:val="left" w:pos="682"/>
        </w:tabs>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lang w:val="uz-Cyrl-UZ"/>
        </w:rPr>
        <w:t>Оценки уча</w:t>
      </w:r>
      <w:proofErr w:type="spellStart"/>
      <w:r w:rsidRPr="00DF565B">
        <w:rPr>
          <w:rFonts w:ascii="Times New Roman" w:eastAsia="Times New Roman" w:hAnsi="Times New Roman" w:cs="Times New Roman"/>
          <w:b/>
          <w:i/>
          <w:iCs/>
          <w:color w:val="auto"/>
        </w:rPr>
        <w:t>щихся</w:t>
      </w:r>
      <w:proofErr w:type="spellEnd"/>
      <w:r w:rsidRPr="00DF565B">
        <w:rPr>
          <w:rFonts w:ascii="Times New Roman" w:eastAsia="Times New Roman" w:hAnsi="Times New Roman" w:cs="Times New Roman"/>
          <w:b/>
          <w:i/>
          <w:iCs/>
          <w:color w:val="auto"/>
          <w:lang w:val="uz-Cyrl-UZ"/>
        </w:rPr>
        <w:t xml:space="preserve"> __________________________________________________________________               </w:t>
      </w:r>
    </w:p>
    <w:p w:rsidR="00417366" w:rsidRPr="00DF565B" w:rsidRDefault="00417366" w:rsidP="00417366">
      <w:pPr>
        <w:widowControl/>
        <w:rPr>
          <w:rFonts w:ascii="Times New Roman" w:eastAsia="Times New Roman" w:hAnsi="Times New Roman" w:cs="Times New Roman"/>
          <w:i/>
        </w:rPr>
      </w:pPr>
      <w:proofErr w:type="gramStart"/>
      <w:r w:rsidRPr="00DF565B">
        <w:rPr>
          <w:rFonts w:ascii="Times New Roman" w:eastAsia="Times New Roman" w:hAnsi="Times New Roman" w:cs="Times New Roman"/>
          <w:b/>
          <w:i/>
          <w:iCs/>
          <w:color w:val="auto"/>
          <w:lang w:val="en-US"/>
        </w:rPr>
        <w:t>VI</w:t>
      </w:r>
      <w:r w:rsidRPr="00DF565B">
        <w:rPr>
          <w:rFonts w:ascii="Times New Roman" w:eastAsia="Times New Roman" w:hAnsi="Times New Roman" w:cs="Times New Roman"/>
          <w:b/>
          <w:i/>
          <w:iCs/>
          <w:color w:val="auto"/>
        </w:rPr>
        <w:t>.Домашнее задание.</w:t>
      </w:r>
      <w:proofErr w:type="gramEnd"/>
      <w:r w:rsidRPr="00DF565B">
        <w:rPr>
          <w:rFonts w:ascii="Times New Roman" w:eastAsia="Times New Roman" w:hAnsi="Times New Roman" w:cs="Times New Roman"/>
          <w:b/>
          <w:i/>
          <w:iCs/>
          <w:color w:val="auto"/>
        </w:rPr>
        <w:t xml:space="preserve"> </w:t>
      </w:r>
    </w:p>
    <w:p w:rsidR="00417366" w:rsidRPr="00DF565B" w:rsidRDefault="00417366" w:rsidP="00417366">
      <w:pPr>
        <w:widowControl/>
        <w:rPr>
          <w:rFonts w:ascii="Times New Roman" w:eastAsia="Times New Roman" w:hAnsi="Times New Roman" w:cs="Times New Roman"/>
          <w:b/>
          <w:i/>
          <w:iCs/>
          <w:color w:val="auto"/>
        </w:rPr>
      </w:pPr>
    </w:p>
    <w:p w:rsidR="00417366" w:rsidRPr="00DF565B" w:rsidRDefault="00417366" w:rsidP="00417366">
      <w:pPr>
        <w:rPr>
          <w:rStyle w:val="af"/>
          <w:rFonts w:ascii="Times New Roman" w:hAnsi="Times New Roman" w:cs="Times New Roman"/>
          <w:b/>
        </w:rPr>
      </w:pPr>
    </w:p>
    <w:p w:rsidR="00C7575B" w:rsidRDefault="00C7575B" w:rsidP="009D147D">
      <w:pPr>
        <w:widowControl/>
        <w:rPr>
          <w:rFonts w:ascii="Times New Roman" w:eastAsia="Times New Roman" w:hAnsi="Times New Roman" w:cs="Times New Roman"/>
          <w:lang w:val="uz-Cyrl-UZ"/>
        </w:rPr>
      </w:pPr>
    </w:p>
    <w:p w:rsidR="00C47283" w:rsidRDefault="00C47283" w:rsidP="009D147D">
      <w:pPr>
        <w:widowControl/>
        <w:rPr>
          <w:rFonts w:ascii="Times New Roman" w:eastAsia="Times New Roman" w:hAnsi="Times New Roman" w:cs="Times New Roman"/>
          <w:lang w:val="uz-Cyrl-UZ"/>
        </w:rPr>
      </w:pPr>
    </w:p>
    <w:p w:rsidR="00C47283" w:rsidRDefault="00C47283" w:rsidP="009D147D">
      <w:pPr>
        <w:widowControl/>
        <w:rPr>
          <w:rFonts w:ascii="Times New Roman" w:eastAsia="Times New Roman" w:hAnsi="Times New Roman" w:cs="Times New Roman"/>
          <w:lang w:val="uz-Cyrl-UZ"/>
        </w:rPr>
      </w:pPr>
    </w:p>
    <w:p w:rsidR="00C47283" w:rsidRDefault="00C47283" w:rsidP="009D147D">
      <w:pPr>
        <w:widowControl/>
        <w:rPr>
          <w:rFonts w:ascii="Times New Roman" w:eastAsia="Times New Roman" w:hAnsi="Times New Roman" w:cs="Times New Roman"/>
          <w:lang w:val="uz-Cyrl-UZ"/>
        </w:rPr>
      </w:pPr>
    </w:p>
    <w:p w:rsidR="00C47283" w:rsidRDefault="00C47283" w:rsidP="009D147D">
      <w:pPr>
        <w:widowControl/>
        <w:rPr>
          <w:rFonts w:ascii="Times New Roman" w:eastAsia="Times New Roman" w:hAnsi="Times New Roman" w:cs="Times New Roman"/>
          <w:lang w:val="uz-Cyrl-UZ"/>
        </w:rPr>
      </w:pPr>
    </w:p>
    <w:p w:rsidR="00C47283" w:rsidRPr="00C47283" w:rsidRDefault="00C47283" w:rsidP="009D147D">
      <w:pPr>
        <w:widowControl/>
        <w:rPr>
          <w:rFonts w:ascii="Times New Roman" w:eastAsia="Times New Roman" w:hAnsi="Times New Roman" w:cs="Times New Roman"/>
          <w:lang w:val="uz-Cyrl-UZ"/>
        </w:rPr>
      </w:pPr>
    </w:p>
    <w:p w:rsidR="00C47283" w:rsidRDefault="00C47283" w:rsidP="00417366">
      <w:pPr>
        <w:widowControl/>
        <w:rPr>
          <w:rFonts w:ascii="Times New Roman" w:eastAsia="Times New Roman" w:hAnsi="Times New Roman" w:cs="Times New Roman"/>
          <w:b/>
          <w:i/>
          <w:iCs/>
          <w:color w:val="auto"/>
          <w:lang w:val="uz-Cyrl-UZ"/>
        </w:rPr>
      </w:pPr>
    </w:p>
    <w:p w:rsidR="00417366" w:rsidRPr="00DF565B" w:rsidRDefault="00417366" w:rsidP="00417366">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Дата урока:__________________                   7   «АБ»   класс</w:t>
      </w:r>
    </w:p>
    <w:p w:rsidR="00417366" w:rsidRPr="00DF565B" w:rsidRDefault="00417366" w:rsidP="00417366">
      <w:pPr>
        <w:widowControl/>
        <w:rPr>
          <w:rFonts w:ascii="Times New Roman" w:eastAsia="Times New Roman" w:hAnsi="Times New Roman" w:cs="Times New Roman"/>
          <w:b/>
          <w:color w:val="auto"/>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Тема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изученного грамматического материала по теме «Действительные и страдательные причастия настоящего и прошедшего времени»</w:t>
      </w:r>
    </w:p>
    <w:p w:rsidR="00417366" w:rsidRPr="00DF565B" w:rsidRDefault="00417366" w:rsidP="00417366">
      <w:pPr>
        <w:widowControl/>
        <w:ind w:left="-426"/>
        <w:rPr>
          <w:rFonts w:ascii="Times New Roman" w:eastAsia="Times New Roman" w:hAnsi="Times New Roman" w:cs="Times New Roman"/>
          <w:b/>
          <w:i/>
          <w:iCs/>
          <w:color w:val="auto"/>
        </w:rPr>
      </w:pPr>
      <w:r w:rsidRPr="00DF565B">
        <w:rPr>
          <w:rFonts w:ascii="Times New Roman" w:eastAsia="Times New Roman" w:hAnsi="Times New Roman" w:cs="Times New Roman"/>
          <w:b/>
          <w:i/>
          <w:iCs/>
          <w:color w:val="auto"/>
        </w:rPr>
        <w:t xml:space="preserve">    Цель урока</w:t>
      </w:r>
      <w:proofErr w:type="gramStart"/>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en-US"/>
        </w:rPr>
        <w:t>A</w:t>
      </w:r>
      <w:r w:rsidRPr="00DF565B">
        <w:rPr>
          <w:rFonts w:ascii="Times New Roman" w:eastAsia="Times New Roman" w:hAnsi="Times New Roman" w:cs="Times New Roman"/>
          <w:b/>
          <w:i/>
          <w:iCs/>
          <w:color w:val="auto"/>
        </w:rPr>
        <w:t>)</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 xml:space="preserve"> </w:t>
      </w:r>
      <w:proofErr w:type="gramStart"/>
      <w:r w:rsidRPr="00DF565B">
        <w:rPr>
          <w:rFonts w:ascii="Times New Roman" w:eastAsia="Times New Roman" w:hAnsi="Times New Roman" w:cs="Times New Roman"/>
          <w:b/>
          <w:i/>
          <w:iCs/>
          <w:color w:val="auto"/>
        </w:rPr>
        <w:t>образовательная</w:t>
      </w:r>
      <w:proofErr w:type="gramEnd"/>
      <w:r w:rsidRPr="00DF565B">
        <w:rPr>
          <w:rFonts w:ascii="Times New Roman" w:eastAsia="Times New Roman" w:hAnsi="Times New Roman" w:cs="Times New Roman"/>
          <w:i/>
          <w:iCs/>
          <w:color w:val="auto"/>
        </w:rPr>
        <w:t xml:space="preserve">: ознакомить учащихся с идейным содержанием </w:t>
      </w:r>
    </w:p>
    <w:p w:rsidR="00C7575B" w:rsidRDefault="00417366" w:rsidP="00417366">
      <w:pPr>
        <w:widowControl/>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rPr>
        <w:t xml:space="preserve">темы,___________________________________________________________________              </w:t>
      </w:r>
    </w:p>
    <w:p w:rsidR="00417366" w:rsidRPr="00DF565B" w:rsidRDefault="00417366" w:rsidP="00417366">
      <w:pPr>
        <w:widowControl/>
        <w:rPr>
          <w:rFonts w:ascii="Times New Roman" w:eastAsia="Times New Roman" w:hAnsi="Times New Roman" w:cs="Times New Roman"/>
          <w:i/>
          <w:iCs/>
          <w:color w:val="auto"/>
        </w:rPr>
      </w:pPr>
      <w:r w:rsidRPr="00DF565B">
        <w:rPr>
          <w:rFonts w:ascii="Times New Roman" w:eastAsia="Times New Roman" w:hAnsi="Times New Roman" w:cs="Times New Roman"/>
          <w:b/>
          <w:i/>
          <w:iCs/>
          <w:color w:val="auto"/>
        </w:rPr>
        <w:t>Б</w:t>
      </w:r>
      <w:proofErr w:type="gramStart"/>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w:t>
      </w:r>
      <w:proofErr w:type="gramEnd"/>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воспитательная</w:t>
      </w:r>
      <w:r w:rsidRPr="00DF565B">
        <w:rPr>
          <w:rFonts w:ascii="Times New Roman" w:eastAsia="Times New Roman" w:hAnsi="Times New Roman" w:cs="Times New Roman"/>
          <w:i/>
          <w:iCs/>
          <w:color w:val="auto"/>
        </w:rPr>
        <w:t>: воспитывать чувство любви к изучению русского языка,</w:t>
      </w:r>
      <w:r w:rsidRPr="00DF565B">
        <w:rPr>
          <w:rFonts w:ascii="Times New Roman" w:eastAsia="Times New Roman" w:hAnsi="Times New Roman" w:cs="Times New Roman"/>
          <w:i/>
          <w:iCs/>
          <w:color w:val="auto"/>
          <w:lang w:val="uz-Cyrl-UZ"/>
        </w:rPr>
        <w:t xml:space="preserve"> </w:t>
      </w:r>
    </w:p>
    <w:p w:rsidR="00417366" w:rsidRPr="00DF565B" w:rsidRDefault="00417366" w:rsidP="00C47283">
      <w:pPr>
        <w:widowControl/>
        <w:rPr>
          <w:rFonts w:ascii="Times New Roman" w:eastAsia="Times New Roman" w:hAnsi="Times New Roman" w:cs="Times New Roman"/>
          <w:b/>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В)</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b/>
          <w:i/>
          <w:iCs/>
          <w:color w:val="auto"/>
        </w:rPr>
        <w:t>развивающая</w:t>
      </w:r>
      <w:r w:rsidRPr="00DF565B">
        <w:rPr>
          <w:rFonts w:ascii="Times New Roman" w:eastAsia="Times New Roman" w:hAnsi="Times New Roman" w:cs="Times New Roman"/>
          <w:i/>
          <w:iCs/>
          <w:color w:val="auto"/>
        </w:rPr>
        <w:t xml:space="preserve">: развивать речь учащихся, обогащать словарный запас учеников    </w:t>
      </w:r>
      <w:r w:rsidRPr="00DF565B">
        <w:rPr>
          <w:rFonts w:ascii="Times New Roman" w:eastAsia="Times New Roman" w:hAnsi="Times New Roman" w:cs="Times New Roman"/>
          <w:b/>
          <w:i/>
          <w:iCs/>
          <w:color w:val="auto"/>
        </w:rPr>
        <w:t xml:space="preserve">Оборудование </w:t>
      </w:r>
      <w:proofErr w:type="gramStart"/>
      <w:r w:rsidRPr="00DF565B">
        <w:rPr>
          <w:rFonts w:ascii="Times New Roman" w:eastAsia="Times New Roman" w:hAnsi="Times New Roman" w:cs="Times New Roman"/>
          <w:b/>
          <w:iCs/>
          <w:color w:val="auto"/>
        </w:rPr>
        <w:t>:</w:t>
      </w:r>
      <w:r w:rsidRPr="00DF565B">
        <w:rPr>
          <w:rFonts w:ascii="Times New Roman" w:eastAsia="Times New Roman" w:hAnsi="Times New Roman" w:cs="Times New Roman"/>
          <w:i/>
          <w:iCs/>
          <w:color w:val="auto"/>
        </w:rPr>
        <w:t>у</w:t>
      </w:r>
      <w:proofErr w:type="gramEnd"/>
      <w:r w:rsidRPr="00DF565B">
        <w:rPr>
          <w:rFonts w:ascii="Times New Roman" w:eastAsia="Times New Roman" w:hAnsi="Times New Roman" w:cs="Times New Roman"/>
          <w:i/>
          <w:iCs/>
          <w:color w:val="auto"/>
        </w:rPr>
        <w:t>чебник,</w:t>
      </w:r>
      <w:r w:rsidRPr="00DF565B">
        <w:rPr>
          <w:rFonts w:ascii="Times New Roman" w:eastAsia="Times New Roman" w:hAnsi="Times New Roman" w:cs="Times New Roman"/>
          <w:i/>
          <w:iCs/>
          <w:color w:val="auto"/>
          <w:lang w:val="uz-Cyrl-UZ"/>
        </w:rPr>
        <w:t xml:space="preserve"> презентация</w:t>
      </w:r>
      <w:r w:rsidRPr="00DF565B">
        <w:rPr>
          <w:rFonts w:ascii="Times New Roman" w:eastAsia="Times New Roman" w:hAnsi="Times New Roman" w:cs="Times New Roman"/>
          <w:b/>
          <w:iCs/>
          <w:color w:val="auto"/>
        </w:rPr>
        <w:t xml:space="preserve"> --------------------------------------------------</w:t>
      </w:r>
      <w:r w:rsidRPr="00DF565B">
        <w:rPr>
          <w:rFonts w:ascii="Times New Roman" w:eastAsia="Times New Roman" w:hAnsi="Times New Roman" w:cs="Times New Roman"/>
          <w:b/>
          <w:iCs/>
          <w:color w:val="auto"/>
          <w:lang w:val="uz-Cyrl-UZ"/>
        </w:rPr>
        <w:t xml:space="preserve"> </w:t>
      </w:r>
    </w:p>
    <w:p w:rsidR="00417366" w:rsidRPr="00DF565B" w:rsidRDefault="00417366" w:rsidP="00417366">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Тип урока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 xml:space="preserve">     ------------------------------------------------------------------------------------</w:t>
      </w:r>
    </w:p>
    <w:p w:rsidR="00417366" w:rsidRPr="00DF565B" w:rsidRDefault="00417366" w:rsidP="00417366">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Метод  урока</w:t>
      </w:r>
      <w:r w:rsidRPr="00DF565B">
        <w:rPr>
          <w:rFonts w:ascii="Times New Roman" w:eastAsia="Times New Roman" w:hAnsi="Times New Roman" w:cs="Times New Roman"/>
          <w:b/>
          <w:i/>
          <w:iCs/>
          <w:color w:val="auto"/>
          <w:lang w:val="uz-Cyrl-UZ"/>
        </w:rPr>
        <w:t xml:space="preserve"> </w:t>
      </w:r>
      <w:r w:rsidRPr="00DF565B">
        <w:rPr>
          <w:rFonts w:ascii="Times New Roman" w:eastAsia="Times New Roman" w:hAnsi="Times New Roman" w:cs="Times New Roman"/>
          <w:i/>
          <w:iCs/>
          <w:color w:val="auto"/>
          <w:lang w:val="uz-Cyrl-UZ"/>
        </w:rPr>
        <w:t>----------------------------------------------------------------------------------</w:t>
      </w:r>
    </w:p>
    <w:p w:rsidR="00417366" w:rsidRPr="00DF565B" w:rsidRDefault="00417366" w:rsidP="00417366">
      <w:pPr>
        <w:widowControl/>
        <w:rPr>
          <w:rFonts w:ascii="Times New Roman" w:eastAsia="Times New Roman" w:hAnsi="Times New Roman" w:cs="Times New Roman"/>
          <w:b/>
          <w:i/>
          <w:iCs/>
          <w:color w:val="auto"/>
        </w:rPr>
      </w:pP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 xml:space="preserve">Х О Д       У  </w:t>
      </w:r>
      <w:proofErr w:type="gramStart"/>
      <w:r w:rsidRPr="00DF565B">
        <w:rPr>
          <w:rFonts w:ascii="Times New Roman" w:eastAsia="Times New Roman" w:hAnsi="Times New Roman" w:cs="Times New Roman"/>
          <w:b/>
          <w:i/>
          <w:iCs/>
          <w:color w:val="auto"/>
        </w:rPr>
        <w:t>Р</w:t>
      </w:r>
      <w:proofErr w:type="gramEnd"/>
      <w:r w:rsidRPr="00DF565B">
        <w:rPr>
          <w:rFonts w:ascii="Times New Roman" w:eastAsia="Times New Roman" w:hAnsi="Times New Roman" w:cs="Times New Roman"/>
          <w:b/>
          <w:i/>
          <w:iCs/>
          <w:color w:val="auto"/>
        </w:rPr>
        <w:t xml:space="preserve">  О  К А</w:t>
      </w:r>
    </w:p>
    <w:p w:rsidR="00417366" w:rsidRPr="00DF565B" w:rsidRDefault="00417366" w:rsidP="00417366">
      <w:pPr>
        <w:widowControl/>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w:t>
      </w:r>
      <w:r w:rsidRPr="00DF565B">
        <w:rPr>
          <w:rFonts w:ascii="Times New Roman" w:eastAsia="Times New Roman" w:hAnsi="Times New Roman" w:cs="Times New Roman"/>
          <w:b/>
          <w:i/>
          <w:iCs/>
          <w:color w:val="auto"/>
        </w:rPr>
        <w:t xml:space="preserve">      Организационный  момент</w:t>
      </w:r>
      <w:r w:rsidRPr="00DF565B">
        <w:rPr>
          <w:rFonts w:ascii="Times New Roman" w:eastAsia="Times New Roman" w:hAnsi="Times New Roman" w:cs="Times New Roman"/>
          <w:i/>
          <w:iCs/>
          <w:color w:val="auto"/>
        </w:rPr>
        <w:t>: Проверка о  готовности учащихся к уроку</w:t>
      </w:r>
      <w:r w:rsidRPr="00DF565B">
        <w:rPr>
          <w:rFonts w:ascii="Times New Roman" w:eastAsia="Times New Roman" w:hAnsi="Times New Roman" w:cs="Times New Roman"/>
          <w:i/>
          <w:iCs/>
          <w:color w:val="auto"/>
          <w:lang w:val="uz-Cyrl-UZ"/>
        </w:rPr>
        <w:t xml:space="preserve">               Рапорт дежурного------------------------------------------------------------------------------------ </w:t>
      </w:r>
    </w:p>
    <w:p w:rsidR="00C7575B" w:rsidRDefault="00417366" w:rsidP="005D18C3">
      <w:pPr>
        <w:widowControl/>
        <w:shd w:val="clear" w:color="auto" w:fill="FFFFFF"/>
        <w:spacing w:line="235" w:lineRule="exact"/>
        <w:rPr>
          <w:rFonts w:ascii="Times New Roman" w:eastAsia="Times New Roman" w:hAnsi="Times New Roman" w:cs="Times New Roman"/>
          <w:bCs/>
          <w:i/>
          <w:color w:val="auto"/>
          <w:spacing w:val="1"/>
          <w:lang w:val="uz-Cyrl-UZ"/>
        </w:rPr>
      </w:pPr>
      <w:r w:rsidRPr="00DF565B">
        <w:rPr>
          <w:rFonts w:ascii="Times New Roman" w:eastAsia="Times New Roman" w:hAnsi="Times New Roman" w:cs="Times New Roman"/>
          <w:b/>
          <w:bCs/>
          <w:i/>
          <w:color w:val="auto"/>
          <w:spacing w:val="1"/>
          <w:lang w:val="uz-Cyrl-UZ"/>
        </w:rPr>
        <w:t xml:space="preserve">  </w:t>
      </w:r>
      <w:r w:rsidRPr="00DF565B">
        <w:rPr>
          <w:rFonts w:ascii="Times New Roman" w:eastAsia="Times New Roman" w:hAnsi="Times New Roman" w:cs="Times New Roman"/>
          <w:b/>
          <w:bCs/>
          <w:i/>
          <w:color w:val="auto"/>
          <w:spacing w:val="1"/>
        </w:rPr>
        <w:t xml:space="preserve"> </w:t>
      </w:r>
      <w:r w:rsidRPr="00DF565B">
        <w:rPr>
          <w:rFonts w:ascii="Times New Roman" w:eastAsia="Times New Roman" w:hAnsi="Times New Roman" w:cs="Times New Roman"/>
          <w:b/>
          <w:bCs/>
          <w:i/>
          <w:color w:val="auto"/>
          <w:spacing w:val="1"/>
          <w:lang w:val="uz-Cyrl-UZ"/>
        </w:rPr>
        <w:t>Разговорная пятиминутка  Беседа на тему:</w:t>
      </w:r>
      <w:r w:rsidRPr="00DF565B">
        <w:rPr>
          <w:rFonts w:ascii="Times New Roman" w:eastAsia="Times New Roman" w:hAnsi="Times New Roman" w:cs="Times New Roman"/>
          <w:bCs/>
          <w:i/>
          <w:color w:val="auto"/>
          <w:spacing w:val="1"/>
          <w:lang w:val="uz-Cyrl-UZ"/>
        </w:rPr>
        <w:t>-------------------</w:t>
      </w:r>
      <w:r w:rsidR="005D18C3" w:rsidRPr="00DF565B">
        <w:rPr>
          <w:rFonts w:ascii="Times New Roman" w:eastAsia="Times New Roman" w:hAnsi="Times New Roman" w:cs="Times New Roman"/>
          <w:bCs/>
          <w:i/>
          <w:color w:val="auto"/>
          <w:spacing w:val="1"/>
          <w:lang w:val="uz-Cyrl-UZ"/>
        </w:rPr>
        <w:t>-------------------------------</w:t>
      </w:r>
    </w:p>
    <w:p w:rsidR="00C7575B" w:rsidRDefault="00417366" w:rsidP="005D18C3">
      <w:pPr>
        <w:widowControl/>
        <w:shd w:val="clear" w:color="auto" w:fill="FFFFFF"/>
        <w:spacing w:line="235" w:lineRule="exact"/>
        <w:rPr>
          <w:rFonts w:ascii="Times New Roman" w:eastAsia="Times New Roman" w:hAnsi="Times New Roman" w:cs="Times New Roman"/>
          <w:b/>
          <w:i/>
          <w:iCs/>
          <w:color w:val="auto"/>
        </w:rPr>
      </w:pPr>
      <w:r w:rsidRPr="00DF565B">
        <w:rPr>
          <w:rFonts w:ascii="Times New Roman" w:eastAsia="Times New Roman" w:hAnsi="Times New Roman" w:cs="Times New Roman"/>
          <w:bCs/>
          <w:i/>
          <w:color w:val="auto"/>
          <w:spacing w:val="1"/>
          <w:lang w:val="uz-Cyrl-UZ"/>
        </w:rPr>
        <w:t>Ответы на вопросы----------------------------------------------------------------------------</w:t>
      </w:r>
      <w:r w:rsidR="005D18C3" w:rsidRPr="00DF565B">
        <w:rPr>
          <w:rFonts w:ascii="Times New Roman" w:eastAsia="Times New Roman" w:hAnsi="Times New Roman" w:cs="Times New Roman"/>
          <w:bCs/>
          <w:i/>
          <w:color w:val="auto"/>
          <w:spacing w:val="1"/>
        </w:rPr>
        <w:t>----------</w:t>
      </w:r>
      <w:r w:rsidRPr="00DF565B">
        <w:rPr>
          <w:rFonts w:ascii="Times New Roman" w:eastAsia="Times New Roman" w:hAnsi="Times New Roman" w:cs="Times New Roman"/>
          <w:i/>
          <w:iCs/>
          <w:color w:val="auto"/>
          <w:lang w:val="uz-Cyrl-UZ"/>
        </w:rPr>
        <w:t xml:space="preserve"> </w:t>
      </w:r>
      <w:r w:rsidRPr="00DF565B">
        <w:rPr>
          <w:rFonts w:ascii="Times New Roman" w:eastAsia="Times New Roman" w:hAnsi="Times New Roman" w:cs="Times New Roman"/>
          <w:b/>
          <w:i/>
          <w:iCs/>
          <w:color w:val="auto"/>
        </w:rPr>
        <w:t xml:space="preserve"> </w:t>
      </w:r>
    </w:p>
    <w:p w:rsidR="00417366" w:rsidRPr="00DF565B" w:rsidRDefault="00417366" w:rsidP="005D18C3">
      <w:pPr>
        <w:widowControl/>
        <w:shd w:val="clear" w:color="auto" w:fill="FFFFFF"/>
        <w:spacing w:line="23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b/>
          <w:i/>
          <w:iCs/>
          <w:color w:val="auto"/>
          <w:lang w:val="uz-Latn-UZ"/>
        </w:rPr>
        <w:t>II.</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b/>
          <w:i/>
          <w:iCs/>
          <w:color w:val="auto"/>
        </w:rPr>
        <w:t>Повторение материала предыдущего урока</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w:t>
      </w:r>
    </w:p>
    <w:p w:rsidR="00417366" w:rsidRPr="00DF565B" w:rsidRDefault="00417366" w:rsidP="00417366">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Проверка домашнего задания---</w:t>
      </w:r>
      <w:r w:rsidRPr="00DF565B">
        <w:rPr>
          <w:rFonts w:ascii="Times New Roman" w:eastAsia="Times New Roman" w:hAnsi="Times New Roman" w:cs="Times New Roman"/>
          <w:i/>
          <w:iCs/>
          <w:color w:val="auto"/>
        </w:rPr>
        <w:t>-------------------------------------------------------------------------------------</w:t>
      </w:r>
      <w:r w:rsidRPr="00DF565B">
        <w:rPr>
          <w:rFonts w:ascii="Times New Roman" w:eastAsia="Times New Roman" w:hAnsi="Times New Roman" w:cs="Times New Roman"/>
          <w:i/>
          <w:iCs/>
          <w:color w:val="auto"/>
          <w:lang w:val="uz-Cyrl-UZ"/>
        </w:rPr>
        <w:t xml:space="preserve">         </w:t>
      </w:r>
    </w:p>
    <w:p w:rsidR="00417366" w:rsidRPr="00DF565B" w:rsidRDefault="00417366" w:rsidP="00417366">
      <w:pPr>
        <w:widowControl/>
        <w:shd w:val="clear" w:color="auto" w:fill="FFFFFF"/>
        <w:spacing w:before="106" w:line="245" w:lineRule="exact"/>
        <w:rPr>
          <w:rFonts w:ascii="Times New Roman" w:eastAsia="Times New Roman" w:hAnsi="Times New Roman" w:cs="Times New Roman"/>
          <w:i/>
          <w:iCs/>
          <w:color w:val="auto"/>
          <w:lang w:val="uz-Cyrl-UZ"/>
        </w:rPr>
      </w:pPr>
      <w:r w:rsidRPr="00DF565B">
        <w:rPr>
          <w:rFonts w:ascii="Times New Roman" w:eastAsia="Times New Roman" w:hAnsi="Times New Roman" w:cs="Times New Roman"/>
          <w:i/>
          <w:iCs/>
          <w:color w:val="auto"/>
          <w:lang w:val="uz-Cyrl-UZ"/>
        </w:rPr>
        <w:t xml:space="preserve">Взаимопроверка учащихся--------------------------------------------------------------------------------------Оценивание учащихся---------------------------------------------------------------------------------------------                 </w:t>
      </w:r>
    </w:p>
    <w:p w:rsidR="005023B1" w:rsidRPr="00DF565B" w:rsidRDefault="00417366"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b/>
          <w:i/>
          <w:iCs/>
          <w:color w:val="auto"/>
        </w:rPr>
        <w:t xml:space="preserve">     </w:t>
      </w:r>
      <w:r w:rsidRPr="00DF565B">
        <w:rPr>
          <w:rFonts w:ascii="Times New Roman" w:eastAsia="Times New Roman" w:hAnsi="Times New Roman" w:cs="Times New Roman"/>
          <w:b/>
          <w:i/>
          <w:iCs/>
          <w:color w:val="auto"/>
          <w:lang w:val="uz-Latn-UZ"/>
        </w:rPr>
        <w:t>III.</w:t>
      </w:r>
      <w:r w:rsidRPr="00DF565B">
        <w:rPr>
          <w:rFonts w:ascii="Times New Roman" w:eastAsia="Times New Roman" w:hAnsi="Times New Roman" w:cs="Times New Roman"/>
          <w:b/>
          <w:i/>
          <w:iCs/>
          <w:color w:val="auto"/>
        </w:rPr>
        <w:t>Объяснение нового материала.</w:t>
      </w:r>
      <w:r w:rsidRPr="00DF565B">
        <w:rPr>
          <w:rFonts w:ascii="Times New Roman" w:eastAsia="Times New Roman" w:hAnsi="Times New Roman" w:cs="Times New Roman"/>
          <w:i/>
          <w:iCs/>
          <w:color w:val="auto"/>
        </w:rPr>
        <w:t xml:space="preserve"> </w:t>
      </w:r>
      <w:r w:rsidRPr="00DF565B">
        <w:rPr>
          <w:rFonts w:ascii="Times New Roman" w:eastAsia="Times New Roman" w:hAnsi="Times New Roman" w:cs="Times New Roman"/>
          <w:i/>
          <w:iCs/>
          <w:color w:val="auto"/>
          <w:lang w:val="uz-Cyrl-UZ"/>
        </w:rPr>
        <w:t>-</w:t>
      </w:r>
      <w:r w:rsidR="005023B1" w:rsidRPr="00DF565B">
        <w:rPr>
          <w:rFonts w:ascii="Times New Roman" w:eastAsia="Times New Roman" w:hAnsi="Times New Roman" w:cs="Times New Roman"/>
        </w:rPr>
        <w:t xml:space="preserve"> ПРОВЕРЬ СЕБЯ</w:t>
      </w:r>
    </w:p>
    <w:p w:rsidR="005023B1" w:rsidRPr="00DF565B" w:rsidRDefault="005023B1" w:rsidP="005023B1">
      <w:pPr>
        <w:widowControl/>
        <w:rPr>
          <w:rFonts w:ascii="Times New Roman" w:eastAsia="Times New Roman" w:hAnsi="Times New Roman" w:cs="Times New Roman"/>
          <w:b/>
          <w:bCs/>
        </w:rPr>
      </w:pPr>
      <w:r w:rsidRPr="00DF565B">
        <w:rPr>
          <w:rFonts w:ascii="Times New Roman" w:eastAsia="Times New Roman" w:hAnsi="Times New Roman" w:cs="Times New Roman"/>
          <w:b/>
          <w:bCs/>
        </w:rPr>
        <w:t>1Вставьте пропущенное слово.</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На ткацких фабриках имеются специальные станки, ... хлоп</w:t>
      </w:r>
      <w:r w:rsidR="005D18C3" w:rsidRPr="00DF565B">
        <w:rPr>
          <w:rFonts w:ascii="Times New Roman" w:eastAsia="Times New Roman" w:hAnsi="Times New Roman" w:cs="Times New Roman"/>
          <w:i/>
          <w:iCs/>
          <w:spacing w:val="10"/>
        </w:rPr>
        <w:t>ча</w:t>
      </w:r>
      <w:r w:rsidRPr="00DF565B">
        <w:rPr>
          <w:rFonts w:ascii="Times New Roman" w:eastAsia="Times New Roman" w:hAnsi="Times New Roman" w:cs="Times New Roman"/>
          <w:i/>
          <w:iCs/>
          <w:spacing w:val="10"/>
        </w:rPr>
        <w:t>тобумажные ткани.</w:t>
      </w:r>
    </w:p>
    <w:p w:rsidR="005023B1" w:rsidRPr="00DF565B" w:rsidRDefault="005D18C3" w:rsidP="005023B1">
      <w:pPr>
        <w:widowControl/>
        <w:rPr>
          <w:rFonts w:ascii="Times New Roman" w:eastAsia="Times New Roman" w:hAnsi="Times New Roman" w:cs="Times New Roman"/>
        </w:rPr>
      </w:pPr>
      <w:r w:rsidRPr="00DF565B">
        <w:rPr>
          <w:rFonts w:ascii="Times New Roman" w:eastAsia="Times New Roman" w:hAnsi="Times New Roman" w:cs="Times New Roman"/>
        </w:rPr>
        <w:t>А</w:t>
      </w:r>
      <w:proofErr w:type="gramStart"/>
      <w:r w:rsidRPr="00DF565B">
        <w:rPr>
          <w:rFonts w:ascii="Times New Roman" w:eastAsia="Times New Roman" w:hAnsi="Times New Roman" w:cs="Times New Roman"/>
        </w:rPr>
        <w:t>)</w:t>
      </w:r>
      <w:r w:rsidR="005023B1" w:rsidRPr="00DF565B">
        <w:rPr>
          <w:rFonts w:ascii="Times New Roman" w:eastAsia="Times New Roman" w:hAnsi="Times New Roman" w:cs="Times New Roman"/>
        </w:rPr>
        <w:t>в</w:t>
      </w:r>
      <w:proofErr w:type="gramEnd"/>
      <w:r w:rsidR="005023B1" w:rsidRPr="00DF565B">
        <w:rPr>
          <w:rFonts w:ascii="Times New Roman" w:eastAsia="Times New Roman" w:hAnsi="Times New Roman" w:cs="Times New Roman"/>
        </w:rPr>
        <w:t>ыр</w:t>
      </w:r>
      <w:r w:rsidRPr="00DF565B">
        <w:rPr>
          <w:rFonts w:ascii="Times New Roman" w:eastAsia="Times New Roman" w:hAnsi="Times New Roman" w:cs="Times New Roman"/>
        </w:rPr>
        <w:t>аботанные; Б)</w:t>
      </w:r>
      <w:r w:rsidR="005023B1" w:rsidRPr="00DF565B">
        <w:rPr>
          <w:rFonts w:ascii="Times New Roman" w:eastAsia="Times New Roman" w:hAnsi="Times New Roman" w:cs="Times New Roman"/>
        </w:rPr>
        <w:t xml:space="preserve"> </w:t>
      </w:r>
      <w:r w:rsidRPr="00DF565B">
        <w:rPr>
          <w:rFonts w:ascii="Times New Roman" w:eastAsia="Times New Roman" w:hAnsi="Times New Roman" w:cs="Times New Roman"/>
        </w:rPr>
        <w:t>вырабатывавшие; В</w:t>
      </w:r>
      <w:r w:rsidR="005023B1" w:rsidRPr="00DF565B">
        <w:rPr>
          <w:rFonts w:ascii="Times New Roman" w:eastAsia="Times New Roman" w:hAnsi="Times New Roman" w:cs="Times New Roman"/>
        </w:rPr>
        <w:t>) вырабатывающие; Г) вырабатываемые.</w:t>
      </w:r>
    </w:p>
    <w:p w:rsidR="005023B1" w:rsidRPr="00DF565B" w:rsidRDefault="005D18C3" w:rsidP="005023B1">
      <w:pPr>
        <w:widowControl/>
        <w:rPr>
          <w:rFonts w:ascii="Times New Roman" w:eastAsia="Times New Roman" w:hAnsi="Times New Roman" w:cs="Times New Roman"/>
          <w:b/>
          <w:bCs/>
        </w:rPr>
      </w:pPr>
      <w:r w:rsidRPr="00DF565B">
        <w:rPr>
          <w:rFonts w:ascii="Times New Roman" w:eastAsia="Times New Roman" w:hAnsi="Times New Roman" w:cs="Times New Roman"/>
          <w:b/>
          <w:bCs/>
        </w:rPr>
        <w:t>2.</w:t>
      </w:r>
      <w:r w:rsidR="005023B1" w:rsidRPr="00DF565B">
        <w:rPr>
          <w:rFonts w:ascii="Times New Roman" w:eastAsia="Times New Roman" w:hAnsi="Times New Roman" w:cs="Times New Roman"/>
          <w:b/>
          <w:bCs/>
        </w:rPr>
        <w:t>Укажите суффиксы дейс</w:t>
      </w:r>
      <w:r w:rsidRPr="00DF565B">
        <w:rPr>
          <w:rFonts w:ascii="Times New Roman" w:eastAsia="Times New Roman" w:hAnsi="Times New Roman" w:cs="Times New Roman"/>
          <w:b/>
          <w:bCs/>
        </w:rPr>
        <w:t xml:space="preserve">твительных причастий настоящего </w:t>
      </w:r>
      <w:r w:rsidR="005023B1" w:rsidRPr="00DF565B">
        <w:rPr>
          <w:rFonts w:ascii="Times New Roman" w:eastAsia="Times New Roman" w:hAnsi="Times New Roman" w:cs="Times New Roman"/>
          <w:b/>
          <w:bCs/>
        </w:rPr>
        <w:t>времени.</w:t>
      </w:r>
    </w:p>
    <w:p w:rsidR="005023B1" w:rsidRPr="00DF565B" w:rsidRDefault="005D18C3" w:rsidP="005023B1">
      <w:pPr>
        <w:widowControl/>
        <w:rPr>
          <w:rFonts w:ascii="Times New Roman" w:eastAsia="Times New Roman" w:hAnsi="Times New Roman" w:cs="Times New Roman"/>
        </w:rPr>
      </w:pPr>
      <w:r w:rsidRPr="00DF565B">
        <w:rPr>
          <w:rFonts w:ascii="Times New Roman" w:eastAsia="Times New Roman" w:hAnsi="Times New Roman" w:cs="Times New Roman"/>
        </w:rPr>
        <w:t>А</w:t>
      </w:r>
      <w:proofErr w:type="gramStart"/>
      <w:r w:rsidRPr="00DF565B">
        <w:rPr>
          <w:rFonts w:ascii="Times New Roman" w:eastAsia="Times New Roman" w:hAnsi="Times New Roman" w:cs="Times New Roman"/>
        </w:rPr>
        <w:t>)-</w:t>
      </w:r>
      <w:proofErr w:type="gramEnd"/>
      <w:r w:rsidRPr="00DF565B">
        <w:rPr>
          <w:rFonts w:ascii="Times New Roman" w:eastAsia="Times New Roman" w:hAnsi="Times New Roman" w:cs="Times New Roman"/>
        </w:rPr>
        <w:t>ем-, -им-, -ом-;Б)-</w:t>
      </w:r>
      <w:proofErr w:type="spellStart"/>
      <w:r w:rsidRPr="00DF565B">
        <w:rPr>
          <w:rFonts w:ascii="Times New Roman" w:eastAsia="Times New Roman" w:hAnsi="Times New Roman" w:cs="Times New Roman"/>
        </w:rPr>
        <w:t>ащ</w:t>
      </w:r>
      <w:proofErr w:type="spellEnd"/>
      <w:r w:rsidRPr="00DF565B">
        <w:rPr>
          <w:rFonts w:ascii="Times New Roman" w:eastAsia="Times New Roman" w:hAnsi="Times New Roman" w:cs="Times New Roman"/>
        </w:rPr>
        <w:t>- , -</w:t>
      </w:r>
      <w:proofErr w:type="spellStart"/>
      <w:r w:rsidRPr="00DF565B">
        <w:rPr>
          <w:rFonts w:ascii="Times New Roman" w:eastAsia="Times New Roman" w:hAnsi="Times New Roman" w:cs="Times New Roman"/>
        </w:rPr>
        <w:t>ящ</w:t>
      </w:r>
      <w:proofErr w:type="spellEnd"/>
      <w:r w:rsidRPr="00DF565B">
        <w:rPr>
          <w:rFonts w:ascii="Times New Roman" w:eastAsia="Times New Roman" w:hAnsi="Times New Roman" w:cs="Times New Roman"/>
        </w:rPr>
        <w:t>-, -</w:t>
      </w:r>
      <w:proofErr w:type="spellStart"/>
      <w:r w:rsidRPr="00DF565B">
        <w:rPr>
          <w:rFonts w:ascii="Times New Roman" w:eastAsia="Times New Roman" w:hAnsi="Times New Roman" w:cs="Times New Roman"/>
        </w:rPr>
        <w:t>ущ</w:t>
      </w:r>
      <w:proofErr w:type="spellEnd"/>
      <w:r w:rsidRPr="00DF565B">
        <w:rPr>
          <w:rFonts w:ascii="Times New Roman" w:eastAsia="Times New Roman" w:hAnsi="Times New Roman" w:cs="Times New Roman"/>
        </w:rPr>
        <w:t>-, -</w:t>
      </w:r>
      <w:proofErr w:type="spellStart"/>
      <w:r w:rsidRPr="00DF565B">
        <w:rPr>
          <w:rFonts w:ascii="Times New Roman" w:eastAsia="Times New Roman" w:hAnsi="Times New Roman" w:cs="Times New Roman"/>
        </w:rPr>
        <w:t>ющ</w:t>
      </w:r>
      <w:proofErr w:type="spellEnd"/>
      <w:r w:rsidRPr="00DF565B">
        <w:rPr>
          <w:rFonts w:ascii="Times New Roman" w:eastAsia="Times New Roman" w:hAnsi="Times New Roman" w:cs="Times New Roman"/>
        </w:rPr>
        <w:t>-; В</w:t>
      </w:r>
      <w:r w:rsidR="005023B1" w:rsidRPr="00DF565B">
        <w:rPr>
          <w:rFonts w:ascii="Times New Roman" w:eastAsia="Times New Roman" w:hAnsi="Times New Roman" w:cs="Times New Roman"/>
        </w:rPr>
        <w:t>) -т-, -</w:t>
      </w:r>
      <w:proofErr w:type="spellStart"/>
      <w:r w:rsidR="005023B1" w:rsidRPr="00DF565B">
        <w:rPr>
          <w:rFonts w:ascii="Times New Roman" w:eastAsia="Times New Roman" w:hAnsi="Times New Roman" w:cs="Times New Roman"/>
        </w:rPr>
        <w:t>нн</w:t>
      </w:r>
      <w:proofErr w:type="spellEnd"/>
      <w:r w:rsidR="005023B1" w:rsidRPr="00DF565B">
        <w:rPr>
          <w:rFonts w:ascii="Times New Roman" w:eastAsia="Times New Roman" w:hAnsi="Times New Roman" w:cs="Times New Roman"/>
        </w:rPr>
        <w:t>-, -</w:t>
      </w:r>
      <w:proofErr w:type="spellStart"/>
      <w:r w:rsidR="005023B1" w:rsidRPr="00DF565B">
        <w:rPr>
          <w:rFonts w:ascii="Times New Roman" w:eastAsia="Times New Roman" w:hAnsi="Times New Roman" w:cs="Times New Roman"/>
        </w:rPr>
        <w:t>енн</w:t>
      </w:r>
      <w:proofErr w:type="spellEnd"/>
      <w:r w:rsidR="005023B1" w:rsidRPr="00DF565B">
        <w:rPr>
          <w:rFonts w:ascii="Times New Roman" w:eastAsia="Times New Roman" w:hAnsi="Times New Roman" w:cs="Times New Roman"/>
        </w:rPr>
        <w:t>-, -</w:t>
      </w:r>
      <w:proofErr w:type="spellStart"/>
      <w:r w:rsidR="005023B1" w:rsidRPr="00DF565B">
        <w:rPr>
          <w:rFonts w:ascii="Times New Roman" w:eastAsia="Times New Roman" w:hAnsi="Times New Roman" w:cs="Times New Roman"/>
        </w:rPr>
        <w:t>ённ</w:t>
      </w:r>
      <w:proofErr w:type="spellEnd"/>
      <w:r w:rsidR="005023B1" w:rsidRPr="00DF565B">
        <w:rPr>
          <w:rFonts w:ascii="Times New Roman" w:eastAsia="Times New Roman" w:hAnsi="Times New Roman" w:cs="Times New Roman"/>
        </w:rPr>
        <w:t>-; Г) -в-, -</w:t>
      </w:r>
      <w:proofErr w:type="spellStart"/>
      <w:r w:rsidR="005023B1" w:rsidRPr="00DF565B">
        <w:rPr>
          <w:rFonts w:ascii="Times New Roman" w:eastAsia="Times New Roman" w:hAnsi="Times New Roman" w:cs="Times New Roman"/>
        </w:rPr>
        <w:t>вш</w:t>
      </w:r>
      <w:proofErr w:type="spellEnd"/>
      <w:r w:rsidR="005023B1" w:rsidRPr="00DF565B">
        <w:rPr>
          <w:rFonts w:ascii="Times New Roman" w:eastAsia="Times New Roman" w:hAnsi="Times New Roman" w:cs="Times New Roman"/>
        </w:rPr>
        <w:t>-.</w:t>
      </w:r>
    </w:p>
    <w:p w:rsidR="005023B1" w:rsidRPr="00DF565B" w:rsidRDefault="005D18C3" w:rsidP="005D18C3">
      <w:pPr>
        <w:widowControl/>
        <w:rPr>
          <w:rFonts w:ascii="Times New Roman" w:eastAsia="Times New Roman" w:hAnsi="Times New Roman" w:cs="Times New Roman"/>
          <w:b/>
          <w:bCs/>
        </w:rPr>
      </w:pPr>
      <w:r w:rsidRPr="00DF565B">
        <w:rPr>
          <w:rFonts w:ascii="Times New Roman" w:eastAsia="Times New Roman" w:hAnsi="Times New Roman" w:cs="Times New Roman"/>
          <w:b/>
          <w:bCs/>
        </w:rPr>
        <w:t>3.</w:t>
      </w:r>
      <w:r w:rsidR="005023B1" w:rsidRPr="00DF565B">
        <w:rPr>
          <w:rFonts w:ascii="Times New Roman" w:eastAsia="Times New Roman" w:hAnsi="Times New Roman" w:cs="Times New Roman"/>
          <w:b/>
          <w:bCs/>
        </w:rPr>
        <w:t>Охарактеризуйте предмет по действиям, которые он соверша</w:t>
      </w:r>
      <w:r w:rsidR="005023B1" w:rsidRPr="00DF565B">
        <w:rPr>
          <w:rFonts w:ascii="Times New Roman" w:eastAsia="Times New Roman" w:hAnsi="Times New Roman" w:cs="Times New Roman"/>
          <w:b/>
          <w:bCs/>
        </w:rPr>
        <w:softHyphen/>
        <w:t>ет в настоящее время.</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Комбайн,</w:t>
      </w:r>
      <w:r w:rsidRPr="00DF565B">
        <w:rPr>
          <w:rFonts w:ascii="Times New Roman" w:eastAsia="Times New Roman" w:hAnsi="Times New Roman" w:cs="Times New Roman"/>
          <w:b/>
          <w:bCs/>
        </w:rPr>
        <w:t xml:space="preserve"> ... </w:t>
      </w:r>
      <w:r w:rsidRPr="00DF565B">
        <w:rPr>
          <w:rFonts w:ascii="Times New Roman" w:eastAsia="Times New Roman" w:hAnsi="Times New Roman" w:cs="Times New Roman"/>
          <w:i/>
          <w:iCs/>
          <w:spacing w:val="10"/>
        </w:rPr>
        <w:t>зерно.</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rPr>
        <w:t>А) убранный; Б) убирающий; В) убравший; Г) убирает.</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rPr>
        <w:t>*</w:t>
      </w:r>
      <w:r w:rsidRPr="00DF565B">
        <w:rPr>
          <w:rFonts w:ascii="Times New Roman" w:eastAsia="Times New Roman" w:hAnsi="Times New Roman" w:cs="Times New Roman"/>
        </w:rPr>
        <w:tab/>
      </w:r>
      <w:r w:rsidRPr="00DF565B">
        <w:rPr>
          <w:rFonts w:ascii="Times New Roman" w:eastAsia="Times New Roman" w:hAnsi="Times New Roman" w:cs="Times New Roman"/>
          <w:lang w:val="en-US" w:eastAsia="en-US"/>
        </w:rPr>
        <w:t>S</w:t>
      </w:r>
    </w:p>
    <w:p w:rsidR="005023B1" w:rsidRPr="00DF565B" w:rsidRDefault="005D18C3" w:rsidP="005D18C3">
      <w:pPr>
        <w:widowControl/>
        <w:rPr>
          <w:rFonts w:ascii="Times New Roman" w:eastAsia="Times New Roman" w:hAnsi="Times New Roman" w:cs="Times New Roman"/>
          <w:b/>
          <w:bCs/>
        </w:rPr>
      </w:pPr>
      <w:r w:rsidRPr="00DF565B">
        <w:rPr>
          <w:rFonts w:ascii="Times New Roman" w:eastAsia="Times New Roman" w:hAnsi="Times New Roman" w:cs="Times New Roman"/>
          <w:b/>
          <w:bCs/>
        </w:rPr>
        <w:t>4.</w:t>
      </w:r>
      <w:r w:rsidR="005023B1" w:rsidRPr="00DF565B">
        <w:rPr>
          <w:rFonts w:ascii="Times New Roman" w:eastAsia="Times New Roman" w:hAnsi="Times New Roman" w:cs="Times New Roman"/>
          <w:b/>
          <w:bCs/>
        </w:rPr>
        <w:t>Вставьте пропущенные окончания.</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 xml:space="preserve">Я прочитал в газете статью об однокласснике, </w:t>
      </w:r>
      <w:proofErr w:type="spellStart"/>
      <w:r w:rsidRPr="00DF565B">
        <w:rPr>
          <w:rFonts w:ascii="Times New Roman" w:eastAsia="Times New Roman" w:hAnsi="Times New Roman" w:cs="Times New Roman"/>
          <w:i/>
          <w:iCs/>
          <w:spacing w:val="10"/>
        </w:rPr>
        <w:t>победивш</w:t>
      </w:r>
      <w:proofErr w:type="spellEnd"/>
      <w:r w:rsidRPr="00DF565B">
        <w:rPr>
          <w:rFonts w:ascii="Times New Roman" w:eastAsia="Times New Roman" w:hAnsi="Times New Roman" w:cs="Times New Roman"/>
          <w:i/>
          <w:iCs/>
          <w:spacing w:val="10"/>
        </w:rPr>
        <w:t>... а соревнованиях по боксу.</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rPr>
        <w:t xml:space="preserve">А) </w:t>
      </w:r>
      <w:proofErr w:type="gramStart"/>
      <w:r w:rsidRPr="00DF565B">
        <w:rPr>
          <w:rFonts w:ascii="Times New Roman" w:eastAsia="Times New Roman" w:hAnsi="Times New Roman" w:cs="Times New Roman"/>
        </w:rPr>
        <w:t>-о</w:t>
      </w:r>
      <w:proofErr w:type="gramEnd"/>
      <w:r w:rsidRPr="00DF565B">
        <w:rPr>
          <w:rFonts w:ascii="Times New Roman" w:eastAsia="Times New Roman" w:hAnsi="Times New Roman" w:cs="Times New Roman"/>
        </w:rPr>
        <w:t>го;</w:t>
      </w:r>
      <w:r w:rsidRPr="00DF565B">
        <w:rPr>
          <w:rFonts w:ascii="Times New Roman" w:eastAsia="Times New Roman" w:hAnsi="Times New Roman" w:cs="Times New Roman"/>
        </w:rPr>
        <w:tab/>
        <w:t>Б) -</w:t>
      </w:r>
      <w:proofErr w:type="spellStart"/>
      <w:r w:rsidRPr="00DF565B">
        <w:rPr>
          <w:rFonts w:ascii="Times New Roman" w:eastAsia="Times New Roman" w:hAnsi="Times New Roman" w:cs="Times New Roman"/>
        </w:rPr>
        <w:t>ий</w:t>
      </w:r>
      <w:proofErr w:type="spellEnd"/>
      <w:r w:rsidRPr="00DF565B">
        <w:rPr>
          <w:rFonts w:ascii="Times New Roman" w:eastAsia="Times New Roman" w:hAnsi="Times New Roman" w:cs="Times New Roman"/>
        </w:rPr>
        <w:t>; В) -ему; Г) -ем.</w:t>
      </w:r>
    </w:p>
    <w:p w:rsidR="005023B1" w:rsidRPr="00DF565B" w:rsidRDefault="005D18C3" w:rsidP="005D18C3">
      <w:pPr>
        <w:widowControl/>
        <w:rPr>
          <w:rFonts w:ascii="Times New Roman" w:eastAsia="Times New Roman" w:hAnsi="Times New Roman" w:cs="Times New Roman"/>
          <w:b/>
          <w:bCs/>
        </w:rPr>
      </w:pPr>
      <w:r w:rsidRPr="00DF565B">
        <w:rPr>
          <w:rFonts w:ascii="Times New Roman" w:eastAsia="Times New Roman" w:hAnsi="Times New Roman" w:cs="Times New Roman"/>
          <w:b/>
          <w:bCs/>
        </w:rPr>
        <w:t>5.</w:t>
      </w:r>
      <w:r w:rsidR="005023B1" w:rsidRPr="00DF565B">
        <w:rPr>
          <w:rFonts w:ascii="Times New Roman" w:eastAsia="Times New Roman" w:hAnsi="Times New Roman" w:cs="Times New Roman"/>
          <w:b/>
          <w:bCs/>
        </w:rPr>
        <w:t>Вставьте страдательное причастие настоящего времени.</w:t>
      </w:r>
    </w:p>
    <w:p w:rsidR="005023B1" w:rsidRPr="00DF565B" w:rsidRDefault="005023B1" w:rsidP="005D18C3">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Классная газета,</w:t>
      </w:r>
      <w:r w:rsidRPr="00DF565B">
        <w:rPr>
          <w:rFonts w:ascii="Times New Roman" w:eastAsia="Times New Roman" w:hAnsi="Times New Roman" w:cs="Times New Roman"/>
          <w:b/>
          <w:bCs/>
        </w:rPr>
        <w:t xml:space="preserve"> ... </w:t>
      </w:r>
      <w:proofErr w:type="spellStart"/>
      <w:r w:rsidRPr="00DF565B">
        <w:rPr>
          <w:rFonts w:ascii="Times New Roman" w:eastAsia="Times New Roman" w:hAnsi="Times New Roman" w:cs="Times New Roman"/>
          <w:i/>
          <w:iCs/>
          <w:spacing w:val="10"/>
        </w:rPr>
        <w:t>Хусаном</w:t>
      </w:r>
      <w:proofErr w:type="spellEnd"/>
      <w:r w:rsidRPr="00DF565B">
        <w:rPr>
          <w:rFonts w:ascii="Times New Roman" w:eastAsia="Times New Roman" w:hAnsi="Times New Roman" w:cs="Times New Roman"/>
          <w:i/>
          <w:iCs/>
          <w:spacing w:val="10"/>
        </w:rPr>
        <w:t>.</w:t>
      </w:r>
      <w:r w:rsidR="005D18C3" w:rsidRPr="00DF565B">
        <w:rPr>
          <w:rFonts w:ascii="Times New Roman" w:eastAsia="Times New Roman" w:hAnsi="Times New Roman" w:cs="Times New Roman"/>
          <w:color w:val="auto"/>
        </w:rPr>
        <w:t xml:space="preserve"> </w:t>
      </w:r>
      <w:r w:rsidR="005D18C3" w:rsidRPr="00DF565B">
        <w:rPr>
          <w:rFonts w:ascii="Times New Roman" w:eastAsia="Times New Roman" w:hAnsi="Times New Roman" w:cs="Times New Roman"/>
        </w:rPr>
        <w:t>А</w:t>
      </w:r>
      <w:proofErr w:type="gramStart"/>
      <w:r w:rsidR="005D18C3" w:rsidRPr="00DF565B">
        <w:rPr>
          <w:rFonts w:ascii="Times New Roman" w:eastAsia="Times New Roman" w:hAnsi="Times New Roman" w:cs="Times New Roman"/>
        </w:rPr>
        <w:t>)</w:t>
      </w:r>
      <w:r w:rsidRPr="00DF565B">
        <w:rPr>
          <w:rFonts w:ascii="Times New Roman" w:eastAsia="Times New Roman" w:hAnsi="Times New Roman" w:cs="Times New Roman"/>
        </w:rPr>
        <w:t>о</w:t>
      </w:r>
      <w:proofErr w:type="gramEnd"/>
      <w:r w:rsidRPr="00DF565B">
        <w:rPr>
          <w:rFonts w:ascii="Times New Roman" w:eastAsia="Times New Roman" w:hAnsi="Times New Roman" w:cs="Times New Roman"/>
        </w:rPr>
        <w:t>формляющая;</w:t>
      </w:r>
      <w:r w:rsidRPr="00DF565B">
        <w:rPr>
          <w:rFonts w:ascii="Times New Roman" w:eastAsia="Times New Roman" w:hAnsi="Times New Roman" w:cs="Times New Roman"/>
        </w:rPr>
        <w:tab/>
        <w:t>Б) оформленная;</w:t>
      </w:r>
      <w:r w:rsidR="005D18C3" w:rsidRPr="00DF565B">
        <w:rPr>
          <w:rFonts w:ascii="Times New Roman" w:eastAsia="Times New Roman" w:hAnsi="Times New Roman" w:cs="Times New Roman"/>
          <w:color w:val="auto"/>
        </w:rPr>
        <w:t xml:space="preserve"> </w:t>
      </w:r>
      <w:r w:rsidR="005D18C3" w:rsidRPr="00DF565B">
        <w:rPr>
          <w:rFonts w:ascii="Times New Roman" w:eastAsia="Times New Roman" w:hAnsi="Times New Roman" w:cs="Times New Roman"/>
        </w:rPr>
        <w:t>В)</w:t>
      </w:r>
      <w:r w:rsidRPr="00DF565B">
        <w:rPr>
          <w:rFonts w:ascii="Times New Roman" w:eastAsia="Times New Roman" w:hAnsi="Times New Roman" w:cs="Times New Roman"/>
        </w:rPr>
        <w:t>оформляемая;</w:t>
      </w:r>
      <w:r w:rsidRPr="00DF565B">
        <w:rPr>
          <w:rFonts w:ascii="Times New Roman" w:eastAsia="Times New Roman" w:hAnsi="Times New Roman" w:cs="Times New Roman"/>
        </w:rPr>
        <w:tab/>
        <w:t>Г) оформлявшая.</w:t>
      </w:r>
    </w:p>
    <w:p w:rsidR="005023B1" w:rsidRPr="00DF565B" w:rsidRDefault="005D18C3" w:rsidP="005D18C3">
      <w:pPr>
        <w:widowControl/>
        <w:rPr>
          <w:rFonts w:ascii="Times New Roman" w:eastAsia="Times New Roman" w:hAnsi="Times New Roman" w:cs="Times New Roman"/>
          <w:b/>
          <w:bCs/>
        </w:rPr>
      </w:pPr>
      <w:r w:rsidRPr="00DF565B">
        <w:rPr>
          <w:rFonts w:ascii="Times New Roman" w:eastAsia="Times New Roman" w:hAnsi="Times New Roman" w:cs="Times New Roman"/>
          <w:b/>
          <w:bCs/>
        </w:rPr>
        <w:t>6.</w:t>
      </w:r>
      <w:r w:rsidR="005023B1" w:rsidRPr="00DF565B">
        <w:rPr>
          <w:rFonts w:ascii="Times New Roman" w:eastAsia="Times New Roman" w:hAnsi="Times New Roman" w:cs="Times New Roman"/>
          <w:b/>
          <w:bCs/>
        </w:rPr>
        <w:t>Укажите пропущенное окончание.</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 xml:space="preserve">На рассматриваем... фотографии мы увидели </w:t>
      </w:r>
      <w:proofErr w:type="gramStart"/>
      <w:r w:rsidRPr="00DF565B">
        <w:rPr>
          <w:rFonts w:ascii="Times New Roman" w:eastAsia="Times New Roman" w:hAnsi="Times New Roman" w:cs="Times New Roman"/>
          <w:i/>
          <w:iCs/>
          <w:spacing w:val="10"/>
        </w:rPr>
        <w:t>старый</w:t>
      </w:r>
      <w:proofErr w:type="gramEnd"/>
      <w:r w:rsidRPr="00DF565B">
        <w:rPr>
          <w:rFonts w:ascii="Times New Roman" w:eastAsia="Times New Roman" w:hAnsi="Times New Roman" w:cs="Times New Roman"/>
          <w:i/>
          <w:iCs/>
          <w:spacing w:val="10"/>
        </w:rPr>
        <w:t xml:space="preserve"> мавзолеи. </w:t>
      </w:r>
      <w:r w:rsidRPr="00DF565B">
        <w:rPr>
          <w:rFonts w:ascii="Times New Roman" w:eastAsia="Times New Roman" w:hAnsi="Times New Roman" w:cs="Times New Roman"/>
        </w:rPr>
        <w:t xml:space="preserve">А) </w:t>
      </w:r>
      <w:proofErr w:type="gramStart"/>
      <w:r w:rsidRPr="00DF565B">
        <w:rPr>
          <w:rFonts w:ascii="Times New Roman" w:eastAsia="Times New Roman" w:hAnsi="Times New Roman" w:cs="Times New Roman"/>
        </w:rPr>
        <w:t>-</w:t>
      </w:r>
      <w:proofErr w:type="spellStart"/>
      <w:r w:rsidRPr="00DF565B">
        <w:rPr>
          <w:rFonts w:ascii="Times New Roman" w:eastAsia="Times New Roman" w:hAnsi="Times New Roman" w:cs="Times New Roman"/>
        </w:rPr>
        <w:t>а</w:t>
      </w:r>
      <w:proofErr w:type="gramEnd"/>
      <w:r w:rsidRPr="00DF565B">
        <w:rPr>
          <w:rFonts w:ascii="Times New Roman" w:eastAsia="Times New Roman" w:hAnsi="Times New Roman" w:cs="Times New Roman"/>
        </w:rPr>
        <w:t>я</w:t>
      </w:r>
      <w:proofErr w:type="spellEnd"/>
      <w:r w:rsidRPr="00DF565B">
        <w:rPr>
          <w:rFonts w:ascii="Times New Roman" w:eastAsia="Times New Roman" w:hAnsi="Times New Roman" w:cs="Times New Roman"/>
        </w:rPr>
        <w:t>; Б) -</w:t>
      </w:r>
      <w:proofErr w:type="spellStart"/>
      <w:r w:rsidRPr="00DF565B">
        <w:rPr>
          <w:rFonts w:ascii="Times New Roman" w:eastAsia="Times New Roman" w:hAnsi="Times New Roman" w:cs="Times New Roman"/>
        </w:rPr>
        <w:t>ую</w:t>
      </w:r>
      <w:proofErr w:type="spellEnd"/>
      <w:r w:rsidRPr="00DF565B">
        <w:rPr>
          <w:rFonts w:ascii="Times New Roman" w:eastAsia="Times New Roman" w:hAnsi="Times New Roman" w:cs="Times New Roman"/>
        </w:rPr>
        <w:t>; В) -</w:t>
      </w:r>
      <w:proofErr w:type="spellStart"/>
      <w:r w:rsidRPr="00DF565B">
        <w:rPr>
          <w:rFonts w:ascii="Times New Roman" w:eastAsia="Times New Roman" w:hAnsi="Times New Roman" w:cs="Times New Roman"/>
        </w:rPr>
        <w:t>ые</w:t>
      </w:r>
      <w:proofErr w:type="spellEnd"/>
      <w:r w:rsidRPr="00DF565B">
        <w:rPr>
          <w:rFonts w:ascii="Times New Roman" w:eastAsia="Times New Roman" w:hAnsi="Times New Roman" w:cs="Times New Roman"/>
        </w:rPr>
        <w:t>; Г) -ой.</w:t>
      </w:r>
    </w:p>
    <w:p w:rsidR="005023B1" w:rsidRPr="00DF565B" w:rsidRDefault="005D18C3" w:rsidP="005D18C3">
      <w:pPr>
        <w:widowControl/>
        <w:rPr>
          <w:rFonts w:ascii="Times New Roman" w:eastAsia="Times New Roman" w:hAnsi="Times New Roman" w:cs="Times New Roman"/>
          <w:b/>
          <w:bCs/>
        </w:rPr>
      </w:pPr>
      <w:r w:rsidRPr="00DF565B">
        <w:rPr>
          <w:rFonts w:ascii="Times New Roman" w:eastAsia="Times New Roman" w:hAnsi="Times New Roman" w:cs="Times New Roman"/>
          <w:b/>
          <w:bCs/>
        </w:rPr>
        <w:t>7.</w:t>
      </w:r>
      <w:r w:rsidR="005023B1" w:rsidRPr="00DF565B">
        <w:rPr>
          <w:rFonts w:ascii="Times New Roman" w:eastAsia="Times New Roman" w:hAnsi="Times New Roman" w:cs="Times New Roman"/>
          <w:b/>
          <w:bCs/>
        </w:rPr>
        <w:t>Образуйте от данного глагола страдательное причастие про</w:t>
      </w:r>
      <w:r w:rsidR="005023B1" w:rsidRPr="00DF565B">
        <w:rPr>
          <w:rFonts w:ascii="Times New Roman" w:eastAsia="Times New Roman" w:hAnsi="Times New Roman" w:cs="Times New Roman"/>
          <w:b/>
          <w:bCs/>
        </w:rPr>
        <w:softHyphen/>
        <w:t>шедшего времени.</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Нарезать овощи.</w:t>
      </w:r>
    </w:p>
    <w:p w:rsidR="005023B1" w:rsidRPr="00DF565B" w:rsidRDefault="005023B1" w:rsidP="005D18C3">
      <w:pPr>
        <w:widowControl/>
        <w:numPr>
          <w:ilvl w:val="0"/>
          <w:numId w:val="40"/>
        </w:numPr>
        <w:rPr>
          <w:rFonts w:ascii="Times New Roman" w:eastAsia="Times New Roman" w:hAnsi="Times New Roman" w:cs="Times New Roman"/>
        </w:rPr>
      </w:pPr>
      <w:r w:rsidRPr="00DF565B">
        <w:rPr>
          <w:rFonts w:ascii="Times New Roman" w:eastAsia="Times New Roman" w:hAnsi="Times New Roman" w:cs="Times New Roman"/>
        </w:rPr>
        <w:t>нарезавший овощи;</w:t>
      </w:r>
      <w:r w:rsidRPr="00DF565B">
        <w:rPr>
          <w:rFonts w:ascii="Times New Roman" w:eastAsia="Times New Roman" w:hAnsi="Times New Roman" w:cs="Times New Roman"/>
        </w:rPr>
        <w:tab/>
        <w:t>Б) нарезанные овощи;</w:t>
      </w:r>
      <w:r w:rsidR="005D18C3" w:rsidRPr="00DF565B">
        <w:rPr>
          <w:rFonts w:ascii="Times New Roman" w:eastAsia="Times New Roman" w:hAnsi="Times New Roman" w:cs="Times New Roman"/>
        </w:rPr>
        <w:t xml:space="preserve"> В</w:t>
      </w:r>
      <w:proofErr w:type="gramStart"/>
      <w:r w:rsidR="005D18C3" w:rsidRPr="00DF565B">
        <w:rPr>
          <w:rFonts w:ascii="Times New Roman" w:eastAsia="Times New Roman" w:hAnsi="Times New Roman" w:cs="Times New Roman"/>
        </w:rPr>
        <w:t>)</w:t>
      </w:r>
      <w:r w:rsidRPr="00DF565B">
        <w:rPr>
          <w:rFonts w:ascii="Times New Roman" w:eastAsia="Times New Roman" w:hAnsi="Times New Roman" w:cs="Times New Roman"/>
        </w:rPr>
        <w:t>н</w:t>
      </w:r>
      <w:proofErr w:type="gramEnd"/>
      <w:r w:rsidRPr="00DF565B">
        <w:rPr>
          <w:rFonts w:ascii="Times New Roman" w:eastAsia="Times New Roman" w:hAnsi="Times New Roman" w:cs="Times New Roman"/>
        </w:rPr>
        <w:t>арезаемые овощи;</w:t>
      </w:r>
      <w:r w:rsidRPr="00DF565B">
        <w:rPr>
          <w:rFonts w:ascii="Times New Roman" w:eastAsia="Times New Roman" w:hAnsi="Times New Roman" w:cs="Times New Roman"/>
        </w:rPr>
        <w:tab/>
        <w:t>Г) нарезающие овощи.</w:t>
      </w:r>
    </w:p>
    <w:p w:rsidR="005023B1" w:rsidRPr="00DF565B" w:rsidRDefault="005D18C3" w:rsidP="005D18C3">
      <w:pPr>
        <w:widowControl/>
        <w:rPr>
          <w:rFonts w:ascii="Times New Roman" w:eastAsia="Times New Roman" w:hAnsi="Times New Roman" w:cs="Times New Roman"/>
          <w:b/>
          <w:bCs/>
        </w:rPr>
      </w:pPr>
      <w:r w:rsidRPr="00DF565B">
        <w:rPr>
          <w:rFonts w:ascii="Times New Roman" w:eastAsia="Times New Roman" w:hAnsi="Times New Roman" w:cs="Times New Roman"/>
          <w:b/>
          <w:bCs/>
        </w:rPr>
        <w:t>8.</w:t>
      </w:r>
      <w:r w:rsidR="005023B1" w:rsidRPr="00DF565B">
        <w:rPr>
          <w:rFonts w:ascii="Times New Roman" w:eastAsia="Times New Roman" w:hAnsi="Times New Roman" w:cs="Times New Roman"/>
          <w:b/>
          <w:bCs/>
        </w:rPr>
        <w:t xml:space="preserve">Ответьте на </w:t>
      </w:r>
      <w:proofErr w:type="gramStart"/>
      <w:r w:rsidR="005023B1" w:rsidRPr="00DF565B">
        <w:rPr>
          <w:rFonts w:ascii="Times New Roman" w:eastAsia="Times New Roman" w:hAnsi="Times New Roman" w:cs="Times New Roman"/>
          <w:b/>
          <w:bCs/>
        </w:rPr>
        <w:t>вопрос</w:t>
      </w:r>
      <w:proofErr w:type="gramEnd"/>
      <w:r w:rsidR="005023B1" w:rsidRPr="00DF565B">
        <w:rPr>
          <w:rFonts w:ascii="Times New Roman" w:eastAsia="Times New Roman" w:hAnsi="Times New Roman" w:cs="Times New Roman"/>
          <w:b/>
          <w:bCs/>
        </w:rPr>
        <w:t>: от каких полных причастий образуют^ краткие причастия?</w:t>
      </w:r>
    </w:p>
    <w:p w:rsidR="005023B1" w:rsidRPr="00DF565B" w:rsidRDefault="005023B1" w:rsidP="005D18C3">
      <w:pPr>
        <w:widowControl/>
        <w:numPr>
          <w:ilvl w:val="0"/>
          <w:numId w:val="41"/>
        </w:numPr>
        <w:rPr>
          <w:rFonts w:ascii="Times New Roman" w:eastAsia="Times New Roman" w:hAnsi="Times New Roman" w:cs="Times New Roman"/>
        </w:rPr>
      </w:pPr>
      <w:r w:rsidRPr="00DF565B">
        <w:rPr>
          <w:rFonts w:ascii="Times New Roman" w:eastAsia="Times New Roman" w:hAnsi="Times New Roman" w:cs="Times New Roman"/>
        </w:rPr>
        <w:t xml:space="preserve">от действительных причастий настоящего </w:t>
      </w:r>
      <w:proofErr w:type="spellStart"/>
      <w:r w:rsidRPr="00DF565B">
        <w:rPr>
          <w:rFonts w:ascii="Times New Roman" w:eastAsia="Times New Roman" w:hAnsi="Times New Roman" w:cs="Times New Roman"/>
        </w:rPr>
        <w:t>времени</w:t>
      </w:r>
      <w:proofErr w:type="gramStart"/>
      <w:r w:rsidRPr="00DF565B">
        <w:rPr>
          <w:rFonts w:ascii="Times New Roman" w:eastAsia="Times New Roman" w:hAnsi="Times New Roman" w:cs="Times New Roman"/>
        </w:rPr>
        <w:t>;Б</w:t>
      </w:r>
      <w:proofErr w:type="spellEnd"/>
      <w:proofErr w:type="gramEnd"/>
      <w:r w:rsidRPr="00DF565B">
        <w:rPr>
          <w:rFonts w:ascii="Times New Roman" w:eastAsia="Times New Roman" w:hAnsi="Times New Roman" w:cs="Times New Roman"/>
        </w:rPr>
        <w:t>) от страдательных причастий настоящего времени;</w:t>
      </w:r>
      <w:r w:rsidR="005D18C3" w:rsidRPr="00DF565B">
        <w:rPr>
          <w:rFonts w:ascii="Times New Roman" w:eastAsia="Times New Roman" w:hAnsi="Times New Roman" w:cs="Times New Roman"/>
        </w:rPr>
        <w:t xml:space="preserve"> В)</w:t>
      </w:r>
      <w:r w:rsidRPr="00DF565B">
        <w:rPr>
          <w:rFonts w:ascii="Times New Roman" w:eastAsia="Times New Roman" w:hAnsi="Times New Roman" w:cs="Times New Roman"/>
        </w:rPr>
        <w:t>от страдательных причастий прошедшего времени;</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rPr>
        <w:t>Г) от действительных причастий прошедшего времени.</w:t>
      </w:r>
    </w:p>
    <w:p w:rsidR="005023B1" w:rsidRPr="00DF565B" w:rsidRDefault="005D18C3"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9.</w:t>
      </w:r>
      <w:r w:rsidR="005023B1" w:rsidRPr="00DF565B">
        <w:rPr>
          <w:rFonts w:ascii="Times New Roman" w:eastAsia="Times New Roman" w:hAnsi="Times New Roman" w:cs="Times New Roman"/>
          <w:b/>
          <w:bCs/>
        </w:rPr>
        <w:t xml:space="preserve"> Укажите действительное причастие прошедшего времени.</w:t>
      </w:r>
    </w:p>
    <w:p w:rsidR="005023B1" w:rsidRPr="00DF565B" w:rsidRDefault="005D18C3"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rPr>
        <w:t>А</w:t>
      </w:r>
      <w:r w:rsidR="005023B1" w:rsidRPr="00DF565B">
        <w:rPr>
          <w:rFonts w:ascii="Times New Roman" w:eastAsia="Times New Roman" w:hAnsi="Times New Roman" w:cs="Times New Roman"/>
        </w:rPr>
        <w:t>) закрытая книга;</w:t>
      </w:r>
      <w:r w:rsidR="005023B1" w:rsidRPr="00DF565B">
        <w:rPr>
          <w:rFonts w:ascii="Times New Roman" w:eastAsia="Times New Roman" w:hAnsi="Times New Roman" w:cs="Times New Roman"/>
        </w:rPr>
        <w:tab/>
        <w:t xml:space="preserve">Б) читающий </w:t>
      </w:r>
      <w:proofErr w:type="spellStart"/>
      <w:r w:rsidR="005023B1" w:rsidRPr="00DF565B">
        <w:rPr>
          <w:rFonts w:ascii="Times New Roman" w:eastAsia="Times New Roman" w:hAnsi="Times New Roman" w:cs="Times New Roman"/>
        </w:rPr>
        <w:t>ученик</w:t>
      </w:r>
      <w:proofErr w:type="gramStart"/>
      <w:r w:rsidR="005023B1" w:rsidRPr="00DF565B">
        <w:rPr>
          <w:rFonts w:ascii="Times New Roman" w:eastAsia="Times New Roman" w:hAnsi="Times New Roman" w:cs="Times New Roman"/>
        </w:rPr>
        <w:t>;</w:t>
      </w:r>
      <w:r w:rsidRPr="00DF565B">
        <w:rPr>
          <w:rFonts w:ascii="Times New Roman" w:eastAsia="Times New Roman" w:hAnsi="Times New Roman" w:cs="Times New Roman"/>
          <w:color w:val="auto"/>
        </w:rPr>
        <w:t>В</w:t>
      </w:r>
      <w:proofErr w:type="spellEnd"/>
      <w:proofErr w:type="gramEnd"/>
      <w:r w:rsidRPr="00DF565B">
        <w:rPr>
          <w:rFonts w:ascii="Times New Roman" w:eastAsia="Times New Roman" w:hAnsi="Times New Roman" w:cs="Times New Roman"/>
        </w:rPr>
        <w:t xml:space="preserve">) изучаемое </w:t>
      </w:r>
      <w:proofErr w:type="spellStart"/>
      <w:r w:rsidRPr="00DF565B">
        <w:rPr>
          <w:rFonts w:ascii="Times New Roman" w:eastAsia="Times New Roman" w:hAnsi="Times New Roman" w:cs="Times New Roman"/>
        </w:rPr>
        <w:t>произведение;</w:t>
      </w:r>
      <w:r w:rsidR="005023B1" w:rsidRPr="00DF565B">
        <w:rPr>
          <w:rFonts w:ascii="Times New Roman" w:eastAsia="Times New Roman" w:hAnsi="Times New Roman" w:cs="Times New Roman"/>
        </w:rPr>
        <w:t>Г</w:t>
      </w:r>
      <w:proofErr w:type="spellEnd"/>
      <w:r w:rsidR="005023B1" w:rsidRPr="00DF565B">
        <w:rPr>
          <w:rFonts w:ascii="Times New Roman" w:eastAsia="Times New Roman" w:hAnsi="Times New Roman" w:cs="Times New Roman"/>
        </w:rPr>
        <w:t>) выучивший стихотворение.</w:t>
      </w:r>
    </w:p>
    <w:p w:rsidR="005023B1" w:rsidRPr="00DF565B" w:rsidRDefault="005D18C3"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b/>
          <w:bCs/>
        </w:rPr>
        <w:t>10</w:t>
      </w:r>
      <w:r w:rsidR="005023B1" w:rsidRPr="00DF565B">
        <w:rPr>
          <w:rFonts w:ascii="Times New Roman" w:eastAsia="Times New Roman" w:hAnsi="Times New Roman" w:cs="Times New Roman"/>
          <w:b/>
          <w:bCs/>
        </w:rPr>
        <w:t>). Расставьте знаки препинания в предложении.</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i/>
          <w:iCs/>
          <w:spacing w:val="10"/>
        </w:rPr>
        <w:t xml:space="preserve">На прядильных фабриках (1) имеются специальные станки прядущие вату </w:t>
      </w:r>
      <w:r w:rsidRPr="00DF565B">
        <w:rPr>
          <w:rFonts w:ascii="Times New Roman" w:eastAsia="Times New Roman" w:hAnsi="Times New Roman" w:cs="Times New Roman"/>
          <w:i/>
          <w:iCs/>
          <w:spacing w:val="30"/>
        </w:rPr>
        <w:t>(3),</w:t>
      </w:r>
      <w:r w:rsidRPr="00DF565B">
        <w:rPr>
          <w:rFonts w:ascii="Times New Roman" w:eastAsia="Times New Roman" w:hAnsi="Times New Roman" w:cs="Times New Roman"/>
          <w:i/>
          <w:iCs/>
          <w:spacing w:val="10"/>
        </w:rPr>
        <w:t xml:space="preserve"> а на ткацких фабриках - станки (4) вы</w:t>
      </w:r>
      <w:r w:rsidR="005D18C3" w:rsidRPr="00DF565B">
        <w:rPr>
          <w:rFonts w:ascii="Times New Roman" w:eastAsia="Times New Roman" w:hAnsi="Times New Roman" w:cs="Times New Roman"/>
          <w:i/>
          <w:iCs/>
          <w:spacing w:val="10"/>
        </w:rPr>
        <w:t>раба</w:t>
      </w:r>
      <w:r w:rsidRPr="00DF565B">
        <w:rPr>
          <w:rFonts w:ascii="Times New Roman" w:eastAsia="Times New Roman" w:hAnsi="Times New Roman" w:cs="Times New Roman"/>
          <w:i/>
          <w:iCs/>
          <w:spacing w:val="10"/>
        </w:rPr>
        <w:t>т</w:t>
      </w:r>
      <w:r w:rsidR="005D18C3" w:rsidRPr="00DF565B">
        <w:rPr>
          <w:rFonts w:ascii="Times New Roman" w:eastAsia="Times New Roman" w:hAnsi="Times New Roman" w:cs="Times New Roman"/>
          <w:i/>
          <w:iCs/>
          <w:spacing w:val="10"/>
        </w:rPr>
        <w:t>ы</w:t>
      </w:r>
      <w:r w:rsidRPr="00DF565B">
        <w:rPr>
          <w:rFonts w:ascii="Times New Roman" w:eastAsia="Times New Roman" w:hAnsi="Times New Roman" w:cs="Times New Roman"/>
          <w:i/>
          <w:iCs/>
          <w:spacing w:val="10"/>
        </w:rPr>
        <w:t>вающие хлопчатобумажные ткани.</w:t>
      </w:r>
    </w:p>
    <w:p w:rsidR="005023B1" w:rsidRPr="00DF565B" w:rsidRDefault="005023B1" w:rsidP="005023B1">
      <w:pPr>
        <w:widowControl/>
        <w:rPr>
          <w:rFonts w:ascii="Times New Roman" w:eastAsia="Times New Roman" w:hAnsi="Times New Roman" w:cs="Times New Roman"/>
          <w:color w:val="auto"/>
        </w:rPr>
      </w:pPr>
      <w:r w:rsidRPr="00DF565B">
        <w:rPr>
          <w:rFonts w:ascii="Times New Roman" w:eastAsia="Times New Roman" w:hAnsi="Times New Roman" w:cs="Times New Roman"/>
        </w:rPr>
        <w:t>А.) 1,2,4;</w:t>
      </w:r>
      <w:r w:rsidRPr="00DF565B">
        <w:rPr>
          <w:rFonts w:ascii="Times New Roman" w:eastAsia="Times New Roman" w:hAnsi="Times New Roman" w:cs="Times New Roman"/>
        </w:rPr>
        <w:tab/>
        <w:t>Б) 1,3,4; В) 2,3,4; Г) 1,2,3.</w:t>
      </w:r>
    </w:p>
    <w:p w:rsidR="00417366" w:rsidRPr="00DF565B" w:rsidRDefault="005D18C3" w:rsidP="00417366">
      <w:pPr>
        <w:shd w:val="clear" w:color="auto" w:fill="FFFFFF"/>
        <w:tabs>
          <w:tab w:val="left" w:pos="874"/>
        </w:tabs>
        <w:autoSpaceDE w:val="0"/>
        <w:autoSpaceDN w:val="0"/>
        <w:adjustRightInd w:val="0"/>
        <w:spacing w:line="245" w:lineRule="exact"/>
        <w:rPr>
          <w:rFonts w:ascii="Times New Roman" w:eastAsia="Times New Roman" w:hAnsi="Times New Roman" w:cs="Times New Roman"/>
          <w:i/>
          <w:iCs/>
          <w:color w:val="auto"/>
        </w:rPr>
      </w:pPr>
      <w:r w:rsidRPr="00DF565B">
        <w:rPr>
          <w:rFonts w:ascii="Times New Roman" w:eastAsia="Times New Roman" w:hAnsi="Times New Roman" w:cs="Times New Roman"/>
          <w:i/>
          <w:iCs/>
          <w:color w:val="auto"/>
          <w:lang w:val="uz-Cyrl-UZ"/>
        </w:rPr>
        <w:t xml:space="preserve"> </w:t>
      </w:r>
    </w:p>
    <w:p w:rsidR="00417366" w:rsidRPr="00DF565B" w:rsidRDefault="00417366" w:rsidP="00417366">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lang w:val="uz-Cyrl-UZ"/>
        </w:rPr>
      </w:pPr>
      <w:proofErr w:type="spellStart"/>
      <w:r w:rsidRPr="00DF565B">
        <w:rPr>
          <w:rFonts w:ascii="Times New Roman" w:eastAsia="Times New Roman" w:hAnsi="Times New Roman" w:cs="Times New Roman"/>
          <w:b/>
          <w:i/>
          <w:iCs/>
          <w:color w:val="auto"/>
        </w:rPr>
        <w:t>V.Подведение</w:t>
      </w:r>
      <w:proofErr w:type="spellEnd"/>
      <w:r w:rsidRPr="00DF565B">
        <w:rPr>
          <w:rFonts w:ascii="Times New Roman" w:eastAsia="Times New Roman" w:hAnsi="Times New Roman" w:cs="Times New Roman"/>
          <w:b/>
          <w:i/>
          <w:iCs/>
          <w:color w:val="auto"/>
        </w:rPr>
        <w:t xml:space="preserve"> итога урока  ____________________________________________________________</w:t>
      </w:r>
      <w:r w:rsidRPr="00DF565B">
        <w:rPr>
          <w:rFonts w:ascii="Times New Roman" w:eastAsia="Times New Roman" w:hAnsi="Times New Roman" w:cs="Times New Roman"/>
          <w:b/>
          <w:i/>
          <w:color w:val="auto"/>
          <w:spacing w:val="-2"/>
        </w:rPr>
        <w:t xml:space="preserve"> </w:t>
      </w:r>
      <w:r w:rsidRPr="00DF565B">
        <w:rPr>
          <w:rFonts w:ascii="Times New Roman" w:eastAsia="Times New Roman" w:hAnsi="Times New Roman" w:cs="Times New Roman"/>
          <w:b/>
          <w:i/>
          <w:iCs/>
          <w:color w:val="auto"/>
          <w:lang w:val="uz-Cyrl-UZ"/>
        </w:rPr>
        <w:t xml:space="preserve"> </w:t>
      </w:r>
    </w:p>
    <w:p w:rsidR="00417366" w:rsidRPr="00DF565B" w:rsidRDefault="00417366" w:rsidP="00417366">
      <w:pPr>
        <w:widowControl/>
        <w:shd w:val="clear" w:color="auto" w:fill="FFFFFF"/>
        <w:tabs>
          <w:tab w:val="left" w:pos="682"/>
        </w:tabs>
        <w:spacing w:line="245" w:lineRule="exact"/>
        <w:rPr>
          <w:rFonts w:ascii="Times New Roman" w:eastAsia="Times New Roman" w:hAnsi="Times New Roman" w:cs="Times New Roman"/>
          <w:b/>
          <w:i/>
          <w:iCs/>
          <w:color w:val="auto"/>
          <w:lang w:val="uz-Cyrl-UZ"/>
        </w:rPr>
      </w:pPr>
      <w:r w:rsidRPr="00DF565B">
        <w:rPr>
          <w:rFonts w:ascii="Times New Roman" w:eastAsia="Times New Roman" w:hAnsi="Times New Roman" w:cs="Times New Roman"/>
          <w:b/>
          <w:i/>
          <w:iCs/>
          <w:color w:val="auto"/>
          <w:lang w:val="uz-Cyrl-UZ"/>
        </w:rPr>
        <w:t>Оценки уча</w:t>
      </w:r>
      <w:proofErr w:type="spellStart"/>
      <w:r w:rsidRPr="00DF565B">
        <w:rPr>
          <w:rFonts w:ascii="Times New Roman" w:eastAsia="Times New Roman" w:hAnsi="Times New Roman" w:cs="Times New Roman"/>
          <w:b/>
          <w:i/>
          <w:iCs/>
          <w:color w:val="auto"/>
        </w:rPr>
        <w:t>щихся</w:t>
      </w:r>
      <w:proofErr w:type="spellEnd"/>
      <w:r w:rsidRPr="00DF565B">
        <w:rPr>
          <w:rFonts w:ascii="Times New Roman" w:eastAsia="Times New Roman" w:hAnsi="Times New Roman" w:cs="Times New Roman"/>
          <w:b/>
          <w:i/>
          <w:iCs/>
          <w:color w:val="auto"/>
          <w:lang w:val="uz-Cyrl-UZ"/>
        </w:rPr>
        <w:t xml:space="preserve"> __________________________________________________________________               </w:t>
      </w:r>
    </w:p>
    <w:p w:rsidR="00417366" w:rsidRPr="00DF565B" w:rsidRDefault="00417366" w:rsidP="00417366">
      <w:pPr>
        <w:widowControl/>
        <w:rPr>
          <w:rFonts w:ascii="Times New Roman" w:eastAsia="Times New Roman" w:hAnsi="Times New Roman" w:cs="Times New Roman"/>
        </w:rPr>
      </w:pPr>
      <w:r w:rsidRPr="00DF565B">
        <w:rPr>
          <w:rFonts w:ascii="Times New Roman" w:eastAsia="Times New Roman" w:hAnsi="Times New Roman" w:cs="Times New Roman"/>
          <w:b/>
          <w:i/>
          <w:iCs/>
          <w:color w:val="auto"/>
          <w:lang w:val="en-US"/>
        </w:rPr>
        <w:t>VI</w:t>
      </w:r>
      <w:r w:rsidRPr="00DF565B">
        <w:rPr>
          <w:rFonts w:ascii="Times New Roman" w:eastAsia="Times New Roman" w:hAnsi="Times New Roman" w:cs="Times New Roman"/>
          <w:b/>
          <w:i/>
          <w:iCs/>
          <w:color w:val="auto"/>
        </w:rPr>
        <w:t>.Домашнее задание.УПР</w:t>
      </w:r>
      <w:r w:rsidRPr="00DF565B">
        <w:rPr>
          <w:rFonts w:ascii="Times New Roman" w:eastAsia="Times New Roman" w:hAnsi="Times New Roman" w:cs="Times New Roman"/>
          <w:i/>
          <w:iCs/>
          <w:color w:val="auto"/>
        </w:rPr>
        <w:t>:__________________________________________________________</w:t>
      </w:r>
    </w:p>
    <w:p w:rsidR="00417366" w:rsidRPr="00DF565B" w:rsidRDefault="00417366" w:rsidP="009D147D">
      <w:pPr>
        <w:widowControl/>
        <w:rPr>
          <w:rFonts w:ascii="Times New Roman" w:eastAsia="Times New Roman" w:hAnsi="Times New Roman" w:cs="Times New Roman"/>
        </w:rPr>
      </w:pPr>
    </w:p>
    <w:sectPr w:rsidR="00417366" w:rsidRPr="00DF565B" w:rsidSect="00DF565B">
      <w:headerReference w:type="default" r:id="rId11"/>
      <w:pgSz w:w="11909" w:h="16834"/>
      <w:pgMar w:top="-426" w:right="569" w:bottom="426" w:left="709" w:header="567"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CA" w:rsidRDefault="008F2ECA" w:rsidP="00AA4BA0">
      <w:r>
        <w:separator/>
      </w:r>
    </w:p>
  </w:endnote>
  <w:endnote w:type="continuationSeparator" w:id="0">
    <w:p w:rsidR="008F2ECA" w:rsidRDefault="008F2ECA" w:rsidP="00AA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CA" w:rsidRDefault="008F2ECA"/>
  </w:footnote>
  <w:footnote w:type="continuationSeparator" w:id="0">
    <w:p w:rsidR="008F2ECA" w:rsidRDefault="008F2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5B" w:rsidRPr="000B1E78" w:rsidRDefault="00DF565B" w:rsidP="00934D25">
    <w:pPr>
      <w:rPr>
        <w:b/>
        <w:i/>
        <w:iCs/>
        <w:lang w:val="uz-Cyrl-UZ"/>
      </w:rPr>
    </w:pPr>
  </w:p>
  <w:p w:rsidR="00DF565B" w:rsidRDefault="00DF565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4"/>
      <w:numFmt w:val="upperRoman"/>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6">
    <w:nsid w:val="09C75823"/>
    <w:multiLevelType w:val="hybridMultilevel"/>
    <w:tmpl w:val="7E3E94E2"/>
    <w:lvl w:ilvl="0" w:tplc="813E859A">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F3461ED"/>
    <w:multiLevelType w:val="multilevel"/>
    <w:tmpl w:val="2AF441D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DE2B79"/>
    <w:multiLevelType w:val="multilevel"/>
    <w:tmpl w:val="10784D06"/>
    <w:lvl w:ilvl="0">
      <w:start w:val="1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527660"/>
    <w:multiLevelType w:val="hybridMultilevel"/>
    <w:tmpl w:val="70C00B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7D388A"/>
    <w:multiLevelType w:val="multilevel"/>
    <w:tmpl w:val="8160B1EC"/>
    <w:lvl w:ilvl="0">
      <w:start w:val="2"/>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293840"/>
    <w:multiLevelType w:val="multilevel"/>
    <w:tmpl w:val="6D26E8FE"/>
    <w:lvl w:ilvl="0">
      <w:start w:val="2"/>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859FE"/>
    <w:multiLevelType w:val="multilevel"/>
    <w:tmpl w:val="4432A6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AB0467"/>
    <w:multiLevelType w:val="multilevel"/>
    <w:tmpl w:val="4948E648"/>
    <w:lvl w:ilvl="0">
      <w:start w:val="1"/>
      <w:numFmt w:val="bullet"/>
      <w:lvlText w:val="—"/>
      <w:lvlJc w:val="left"/>
      <w:rPr>
        <w:rFonts w:ascii="Arial" w:eastAsia="Arial" w:hAnsi="Arial" w:cs="Arial"/>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D52D28"/>
    <w:multiLevelType w:val="multilevel"/>
    <w:tmpl w:val="4C50EAF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A152D3"/>
    <w:multiLevelType w:val="multilevel"/>
    <w:tmpl w:val="65F6EB42"/>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52E51"/>
    <w:multiLevelType w:val="multilevel"/>
    <w:tmpl w:val="39E8F034"/>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D72A1E"/>
    <w:multiLevelType w:val="hybridMultilevel"/>
    <w:tmpl w:val="8842D35E"/>
    <w:lvl w:ilvl="0" w:tplc="75907504">
      <w:start w:val="1"/>
      <w:numFmt w:val="upperRoman"/>
      <w:lvlText w:val="%1."/>
      <w:lvlJc w:val="left"/>
      <w:pPr>
        <w:ind w:left="862" w:hanging="72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2B871675"/>
    <w:multiLevelType w:val="hybridMultilevel"/>
    <w:tmpl w:val="0DE6A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3100AA"/>
    <w:multiLevelType w:val="multilevel"/>
    <w:tmpl w:val="590E040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AA7A31"/>
    <w:multiLevelType w:val="multilevel"/>
    <w:tmpl w:val="D8025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E83BFD"/>
    <w:multiLevelType w:val="multilevel"/>
    <w:tmpl w:val="50B0D022"/>
    <w:lvl w:ilvl="0">
      <w:start w:val="2"/>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822EB5"/>
    <w:multiLevelType w:val="multilevel"/>
    <w:tmpl w:val="216CB1D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2A6801"/>
    <w:multiLevelType w:val="hybridMultilevel"/>
    <w:tmpl w:val="2D0EC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665609"/>
    <w:multiLevelType w:val="multilevel"/>
    <w:tmpl w:val="CDCA6232"/>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E524DA"/>
    <w:multiLevelType w:val="multilevel"/>
    <w:tmpl w:val="E44005BA"/>
    <w:lvl w:ilvl="0">
      <w:start w:val="4"/>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1A33A6"/>
    <w:multiLevelType w:val="multilevel"/>
    <w:tmpl w:val="5966F4FA"/>
    <w:lvl w:ilvl="0">
      <w:start w:val="4"/>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80361A"/>
    <w:multiLevelType w:val="multilevel"/>
    <w:tmpl w:val="65000C68"/>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9663B7"/>
    <w:multiLevelType w:val="multilevel"/>
    <w:tmpl w:val="5B3096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102643"/>
    <w:multiLevelType w:val="multilevel"/>
    <w:tmpl w:val="0BAE8BA2"/>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792941"/>
    <w:multiLevelType w:val="multilevel"/>
    <w:tmpl w:val="C4ACB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D634E3"/>
    <w:multiLevelType w:val="hybridMultilevel"/>
    <w:tmpl w:val="CE8C600C"/>
    <w:lvl w:ilvl="0" w:tplc="813E859A">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530A7ED5"/>
    <w:multiLevelType w:val="multilevel"/>
    <w:tmpl w:val="2946B5F2"/>
    <w:lvl w:ilvl="0">
      <w:start w:val="1"/>
      <w:numFmt w:val="bullet"/>
      <w:lvlText w:val="—"/>
      <w:lvlJc w:val="left"/>
      <w:rPr>
        <w:rFonts w:ascii="Arial" w:eastAsia="Arial" w:hAnsi="Arial" w:cs="Arial"/>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8117E9"/>
    <w:multiLevelType w:val="hybridMultilevel"/>
    <w:tmpl w:val="12BE805A"/>
    <w:lvl w:ilvl="0" w:tplc="AEE87B6A">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nsid w:val="55A43B8A"/>
    <w:multiLevelType w:val="hybridMultilevel"/>
    <w:tmpl w:val="E1225AD6"/>
    <w:lvl w:ilvl="0" w:tplc="813E859A">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56E25871"/>
    <w:multiLevelType w:val="multilevel"/>
    <w:tmpl w:val="65000D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941675"/>
    <w:multiLevelType w:val="hybridMultilevel"/>
    <w:tmpl w:val="93E8AF1E"/>
    <w:lvl w:ilvl="0" w:tplc="4394EF1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nsid w:val="5EBE578D"/>
    <w:multiLevelType w:val="hybridMultilevel"/>
    <w:tmpl w:val="C480EC4A"/>
    <w:lvl w:ilvl="0" w:tplc="3B6E53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A7844"/>
    <w:multiLevelType w:val="multilevel"/>
    <w:tmpl w:val="53AA3BB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2B2E41"/>
    <w:multiLevelType w:val="hybridMultilevel"/>
    <w:tmpl w:val="D58A8544"/>
    <w:lvl w:ilvl="0" w:tplc="7C9A9E92">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nsid w:val="74FB064B"/>
    <w:multiLevelType w:val="multilevel"/>
    <w:tmpl w:val="27D8FF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CE377C"/>
    <w:multiLevelType w:val="multilevel"/>
    <w:tmpl w:val="A1ACF0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694F9F"/>
    <w:multiLevelType w:val="hybridMultilevel"/>
    <w:tmpl w:val="508C9158"/>
    <w:lvl w:ilvl="0" w:tplc="813E859A">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nsid w:val="7BCA4E87"/>
    <w:multiLevelType w:val="multilevel"/>
    <w:tmpl w:val="B5CCF82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11"/>
  </w:num>
  <w:num w:numId="4">
    <w:abstractNumId w:val="41"/>
  </w:num>
  <w:num w:numId="5">
    <w:abstractNumId w:val="10"/>
  </w:num>
  <w:num w:numId="6">
    <w:abstractNumId w:val="16"/>
  </w:num>
  <w:num w:numId="7">
    <w:abstractNumId w:val="29"/>
  </w:num>
  <w:num w:numId="8">
    <w:abstractNumId w:val="20"/>
  </w:num>
  <w:num w:numId="9">
    <w:abstractNumId w:val="40"/>
  </w:num>
  <w:num w:numId="10">
    <w:abstractNumId w:val="32"/>
  </w:num>
  <w:num w:numId="11">
    <w:abstractNumId w:val="30"/>
  </w:num>
  <w:num w:numId="12">
    <w:abstractNumId w:val="8"/>
  </w:num>
  <w:num w:numId="13">
    <w:abstractNumId w:val="13"/>
  </w:num>
  <w:num w:numId="14">
    <w:abstractNumId w:val="7"/>
  </w:num>
  <w:num w:numId="15">
    <w:abstractNumId w:val="24"/>
  </w:num>
  <w:num w:numId="16">
    <w:abstractNumId w:val="26"/>
  </w:num>
  <w:num w:numId="17">
    <w:abstractNumId w:val="35"/>
  </w:num>
  <w:num w:numId="18">
    <w:abstractNumId w:val="15"/>
  </w:num>
  <w:num w:numId="19">
    <w:abstractNumId w:val="38"/>
  </w:num>
  <w:num w:numId="20">
    <w:abstractNumId w:val="22"/>
  </w:num>
  <w:num w:numId="21">
    <w:abstractNumId w:val="28"/>
  </w:num>
  <w:num w:numId="22">
    <w:abstractNumId w:val="25"/>
  </w:num>
  <w:num w:numId="23">
    <w:abstractNumId w:val="43"/>
  </w:num>
  <w:num w:numId="24">
    <w:abstractNumId w:val="21"/>
  </w:num>
  <w:num w:numId="25">
    <w:abstractNumId w:val="19"/>
  </w:num>
  <w:num w:numId="26">
    <w:abstractNumId w:val="14"/>
  </w:num>
  <w:num w:numId="27">
    <w:abstractNumId w:val="0"/>
  </w:num>
  <w:num w:numId="28">
    <w:abstractNumId w:val="1"/>
  </w:num>
  <w:num w:numId="29">
    <w:abstractNumId w:val="2"/>
  </w:num>
  <w:num w:numId="30">
    <w:abstractNumId w:val="3"/>
  </w:num>
  <w:num w:numId="31">
    <w:abstractNumId w:val="37"/>
  </w:num>
  <w:num w:numId="32">
    <w:abstractNumId w:val="18"/>
  </w:num>
  <w:num w:numId="33">
    <w:abstractNumId w:val="23"/>
  </w:num>
  <w:num w:numId="34">
    <w:abstractNumId w:val="9"/>
  </w:num>
  <w:num w:numId="35">
    <w:abstractNumId w:val="17"/>
  </w:num>
  <w:num w:numId="36">
    <w:abstractNumId w:val="34"/>
  </w:num>
  <w:num w:numId="37">
    <w:abstractNumId w:val="31"/>
  </w:num>
  <w:num w:numId="38">
    <w:abstractNumId w:val="42"/>
  </w:num>
  <w:num w:numId="39">
    <w:abstractNumId w:val="6"/>
  </w:num>
  <w:num w:numId="40">
    <w:abstractNumId w:val="4"/>
  </w:num>
  <w:num w:numId="41">
    <w:abstractNumId w:val="5"/>
  </w:num>
  <w:num w:numId="42">
    <w:abstractNumId w:val="33"/>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A0"/>
    <w:rsid w:val="0005663C"/>
    <w:rsid w:val="00081516"/>
    <w:rsid w:val="000B1E78"/>
    <w:rsid w:val="000D5C98"/>
    <w:rsid w:val="00105DD7"/>
    <w:rsid w:val="00111115"/>
    <w:rsid w:val="00121E26"/>
    <w:rsid w:val="00154745"/>
    <w:rsid w:val="00197683"/>
    <w:rsid w:val="001A2119"/>
    <w:rsid w:val="001A3293"/>
    <w:rsid w:val="001D2B95"/>
    <w:rsid w:val="00205A2C"/>
    <w:rsid w:val="002823B8"/>
    <w:rsid w:val="002B13DF"/>
    <w:rsid w:val="002D0664"/>
    <w:rsid w:val="003B0C44"/>
    <w:rsid w:val="003E18D6"/>
    <w:rsid w:val="003F7B5F"/>
    <w:rsid w:val="00417366"/>
    <w:rsid w:val="00432593"/>
    <w:rsid w:val="00484254"/>
    <w:rsid w:val="004E0174"/>
    <w:rsid w:val="005023B1"/>
    <w:rsid w:val="00507E13"/>
    <w:rsid w:val="005326F6"/>
    <w:rsid w:val="005D18C3"/>
    <w:rsid w:val="0062547D"/>
    <w:rsid w:val="00663290"/>
    <w:rsid w:val="00672D2A"/>
    <w:rsid w:val="00683B67"/>
    <w:rsid w:val="006C0CC5"/>
    <w:rsid w:val="006C11C0"/>
    <w:rsid w:val="006C483A"/>
    <w:rsid w:val="006C5AC9"/>
    <w:rsid w:val="0075001E"/>
    <w:rsid w:val="007510CC"/>
    <w:rsid w:val="007B7BFF"/>
    <w:rsid w:val="007F1D33"/>
    <w:rsid w:val="008372BB"/>
    <w:rsid w:val="0086443A"/>
    <w:rsid w:val="008768AA"/>
    <w:rsid w:val="0087793A"/>
    <w:rsid w:val="008F2ECA"/>
    <w:rsid w:val="00934D25"/>
    <w:rsid w:val="00937AC8"/>
    <w:rsid w:val="00945BEC"/>
    <w:rsid w:val="00970029"/>
    <w:rsid w:val="009A3A43"/>
    <w:rsid w:val="009D147D"/>
    <w:rsid w:val="00A02869"/>
    <w:rsid w:val="00A16C51"/>
    <w:rsid w:val="00A26625"/>
    <w:rsid w:val="00A6369F"/>
    <w:rsid w:val="00A91435"/>
    <w:rsid w:val="00AA4BA0"/>
    <w:rsid w:val="00B05F9B"/>
    <w:rsid w:val="00B15D8F"/>
    <w:rsid w:val="00B17C2D"/>
    <w:rsid w:val="00B53B01"/>
    <w:rsid w:val="00B62669"/>
    <w:rsid w:val="00BA796D"/>
    <w:rsid w:val="00BB6EBF"/>
    <w:rsid w:val="00C003AA"/>
    <w:rsid w:val="00C47283"/>
    <w:rsid w:val="00C7575B"/>
    <w:rsid w:val="00C76F3A"/>
    <w:rsid w:val="00C94058"/>
    <w:rsid w:val="00CF1625"/>
    <w:rsid w:val="00D41F38"/>
    <w:rsid w:val="00D62B97"/>
    <w:rsid w:val="00D72691"/>
    <w:rsid w:val="00D80AF1"/>
    <w:rsid w:val="00DD3AF0"/>
    <w:rsid w:val="00DD55BF"/>
    <w:rsid w:val="00DE768E"/>
    <w:rsid w:val="00DF565B"/>
    <w:rsid w:val="00E03581"/>
    <w:rsid w:val="00E11174"/>
    <w:rsid w:val="00E16A02"/>
    <w:rsid w:val="00E45833"/>
    <w:rsid w:val="00E5569D"/>
    <w:rsid w:val="00EC0C24"/>
    <w:rsid w:val="00F9393E"/>
    <w:rsid w:val="00FA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4BA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4BA0"/>
    <w:rPr>
      <w:color w:val="000080"/>
      <w:u w:val="single"/>
    </w:rPr>
  </w:style>
  <w:style w:type="character" w:customStyle="1" w:styleId="a4">
    <w:name w:val="Основной текст_"/>
    <w:basedOn w:val="a0"/>
    <w:link w:val="2"/>
    <w:rsid w:val="00AA4BA0"/>
    <w:rPr>
      <w:rFonts w:ascii="Century Schoolbook" w:eastAsia="Century Schoolbook" w:hAnsi="Century Schoolbook" w:cs="Century Schoolbook"/>
      <w:b w:val="0"/>
      <w:bCs w:val="0"/>
      <w:i w:val="0"/>
      <w:iCs w:val="0"/>
      <w:smallCaps w:val="0"/>
      <w:strike w:val="0"/>
      <w:sz w:val="22"/>
      <w:szCs w:val="22"/>
      <w:u w:val="none"/>
    </w:rPr>
  </w:style>
  <w:style w:type="character" w:customStyle="1" w:styleId="115pt">
    <w:name w:val="Основной текст + 11;5 pt"/>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sid w:val="00AA4BA0"/>
    <w:rPr>
      <w:rFonts w:ascii="Century Schoolbook" w:eastAsia="Century Schoolbook" w:hAnsi="Century Schoolbook" w:cs="Century Schoolbook"/>
      <w:b/>
      <w:bCs/>
      <w:i/>
      <w:iCs/>
      <w:smallCaps w:val="0"/>
      <w:strike w:val="0"/>
      <w:sz w:val="22"/>
      <w:szCs w:val="22"/>
      <w:u w:val="none"/>
    </w:rPr>
  </w:style>
  <w:style w:type="character" w:customStyle="1" w:styleId="8">
    <w:name w:val="Основной текст (8)_"/>
    <w:basedOn w:val="a0"/>
    <w:link w:val="81"/>
    <w:rsid w:val="00AA4BA0"/>
    <w:rPr>
      <w:rFonts w:ascii="Arial" w:eastAsia="Arial" w:hAnsi="Arial" w:cs="Arial"/>
      <w:b w:val="0"/>
      <w:bCs w:val="0"/>
      <w:i w:val="0"/>
      <w:iCs w:val="0"/>
      <w:smallCaps w:val="0"/>
      <w:strike w:val="0"/>
      <w:sz w:val="29"/>
      <w:szCs w:val="29"/>
      <w:u w:val="none"/>
    </w:rPr>
  </w:style>
  <w:style w:type="character" w:customStyle="1" w:styleId="8CenturySchoolbook9pt">
    <w:name w:val="Основной текст (8) + Century Schoolbook;9 pt;Полужирный"/>
    <w:basedOn w:val="8"/>
    <w:rsid w:val="00AA4BA0"/>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rPr>
  </w:style>
  <w:style w:type="character" w:customStyle="1" w:styleId="8CenturySchoolbook9pt0">
    <w:name w:val="Основной текст (8) + Century Schoolbook;9 pt"/>
    <w:basedOn w:val="8"/>
    <w:rsid w:val="00AA4BA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10pt">
    <w:name w:val="Основной текст + 10 pt;Полужирный;Курсив"/>
    <w:basedOn w:val="a4"/>
    <w:rsid w:val="00AA4BA0"/>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 w:type="character" w:customStyle="1" w:styleId="4">
    <w:name w:val="Основной текст (4)_"/>
    <w:basedOn w:val="a0"/>
    <w:link w:val="41"/>
    <w:rsid w:val="00AA4BA0"/>
    <w:rPr>
      <w:rFonts w:ascii="Century Schoolbook" w:eastAsia="Century Schoolbook" w:hAnsi="Century Schoolbook" w:cs="Century Schoolbook"/>
      <w:b w:val="0"/>
      <w:bCs w:val="0"/>
      <w:i w:val="0"/>
      <w:iCs w:val="0"/>
      <w:smallCaps w:val="0"/>
      <w:strike w:val="0"/>
      <w:sz w:val="17"/>
      <w:szCs w:val="17"/>
      <w:u w:val="none"/>
    </w:rPr>
  </w:style>
  <w:style w:type="character" w:customStyle="1" w:styleId="a5">
    <w:name w:val="Колонтитул_"/>
    <w:basedOn w:val="a0"/>
    <w:link w:val="a6"/>
    <w:rsid w:val="00AA4BA0"/>
    <w:rPr>
      <w:rFonts w:ascii="Century Schoolbook" w:eastAsia="Century Schoolbook" w:hAnsi="Century Schoolbook" w:cs="Century Schoolbook"/>
      <w:b w:val="0"/>
      <w:bCs w:val="0"/>
      <w:i w:val="0"/>
      <w:iCs w:val="0"/>
      <w:smallCaps w:val="0"/>
      <w:strike w:val="0"/>
      <w:sz w:val="23"/>
      <w:szCs w:val="23"/>
      <w:u w:val="none"/>
    </w:rPr>
  </w:style>
  <w:style w:type="character" w:customStyle="1" w:styleId="105pt">
    <w:name w:val="Колонтитул + 10;5 pt;Полужирный"/>
    <w:basedOn w:val="a5"/>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85pt">
    <w:name w:val="Колонтитул + 8;5 pt;Полужирный"/>
    <w:basedOn w:val="a5"/>
    <w:rsid w:val="00AA4BA0"/>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95pt">
    <w:name w:val="Основной текст + 9;5 pt;Полужирный;Курсив"/>
    <w:basedOn w:val="a4"/>
    <w:rsid w:val="00AA4BA0"/>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basedOn w:val="a4"/>
    <w:rsid w:val="00AA4BA0"/>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3">
    <w:name w:val="Основной текст (3)_"/>
    <w:basedOn w:val="a0"/>
    <w:link w:val="30"/>
    <w:rsid w:val="00AA4BA0"/>
    <w:rPr>
      <w:rFonts w:ascii="Century Schoolbook" w:eastAsia="Century Schoolbook" w:hAnsi="Century Schoolbook" w:cs="Century Schoolbook"/>
      <w:b/>
      <w:bCs/>
      <w:i w:val="0"/>
      <w:iCs w:val="0"/>
      <w:smallCaps w:val="0"/>
      <w:strike w:val="0"/>
      <w:sz w:val="22"/>
      <w:szCs w:val="22"/>
      <w:u w:val="none"/>
    </w:rPr>
  </w:style>
  <w:style w:type="character" w:customStyle="1" w:styleId="3105pt">
    <w:name w:val="Основной текст (3) + 10;5 pt"/>
    <w:basedOn w:val="3"/>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SegoeUI85pt">
    <w:name w:val="Колонтитул + Segoe UI;8;5 pt;Полужирный"/>
    <w:basedOn w:val="a5"/>
    <w:rsid w:val="00AA4BA0"/>
    <w:rPr>
      <w:rFonts w:ascii="Segoe UI" w:eastAsia="Segoe UI" w:hAnsi="Segoe UI" w:cs="Segoe UI"/>
      <w:b/>
      <w:bCs/>
      <w:i w:val="0"/>
      <w:iCs w:val="0"/>
      <w:smallCaps w:val="0"/>
      <w:strike w:val="0"/>
      <w:color w:val="000000"/>
      <w:spacing w:val="0"/>
      <w:w w:val="100"/>
      <w:position w:val="0"/>
      <w:sz w:val="17"/>
      <w:szCs w:val="17"/>
      <w:u w:val="none"/>
    </w:rPr>
  </w:style>
  <w:style w:type="character" w:customStyle="1" w:styleId="115pt3">
    <w:name w:val="Основной текст + 11;5 pt3"/>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15pt2">
    <w:name w:val="Основной текст + 11;5 pt2"/>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05pt2pt">
    <w:name w:val="Основной текст + 10;5 pt;Полужирный;Интервал 2 pt"/>
    <w:basedOn w:val="a4"/>
    <w:rsid w:val="00AA4BA0"/>
    <w:rPr>
      <w:rFonts w:ascii="Century Schoolbook" w:eastAsia="Century Schoolbook" w:hAnsi="Century Schoolbook" w:cs="Century Schoolbook"/>
      <w:b/>
      <w:bCs/>
      <w:i w:val="0"/>
      <w:iCs w:val="0"/>
      <w:smallCaps w:val="0"/>
      <w:strike w:val="0"/>
      <w:color w:val="000000"/>
      <w:spacing w:val="40"/>
      <w:w w:val="100"/>
      <w:position w:val="0"/>
      <w:sz w:val="21"/>
      <w:szCs w:val="21"/>
      <w:u w:val="none"/>
      <w:lang w:val="ru-RU"/>
    </w:rPr>
  </w:style>
  <w:style w:type="character" w:customStyle="1" w:styleId="105pt0">
    <w:name w:val="Основной текст + 10;5 pt;Полужирный"/>
    <w:basedOn w:val="a4"/>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10pt0">
    <w:name w:val="Основной текст + 10 pt"/>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1">
    <w:name w:val="Заголовок №1_"/>
    <w:basedOn w:val="a0"/>
    <w:link w:val="10"/>
    <w:rsid w:val="00AA4BA0"/>
    <w:rPr>
      <w:rFonts w:ascii="Century Schoolbook" w:eastAsia="Century Schoolbook" w:hAnsi="Century Schoolbook" w:cs="Century Schoolbook"/>
      <w:b/>
      <w:bCs/>
      <w:i w:val="0"/>
      <w:iCs w:val="0"/>
      <w:smallCaps w:val="0"/>
      <w:strike w:val="0"/>
      <w:sz w:val="21"/>
      <w:szCs w:val="21"/>
      <w:u w:val="none"/>
    </w:rPr>
  </w:style>
  <w:style w:type="character" w:customStyle="1" w:styleId="11pt">
    <w:name w:val="Колонтитул + 11 pt;Полужирный"/>
    <w:basedOn w:val="a5"/>
    <w:rsid w:val="00AA4BA0"/>
    <w:rPr>
      <w:rFonts w:ascii="Century Schoolbook" w:eastAsia="Century Schoolbook" w:hAnsi="Century Schoolbook" w:cs="Century Schoolbook"/>
      <w:b/>
      <w:bCs/>
      <w:i w:val="0"/>
      <w:iCs w:val="0"/>
      <w:smallCaps w:val="0"/>
      <w:strike w:val="0"/>
      <w:color w:val="000000"/>
      <w:spacing w:val="0"/>
      <w:w w:val="100"/>
      <w:position w:val="0"/>
      <w:sz w:val="22"/>
      <w:szCs w:val="22"/>
      <w:u w:val="none"/>
      <w:lang w:val="ru-RU"/>
    </w:rPr>
  </w:style>
  <w:style w:type="character" w:customStyle="1" w:styleId="11pt0">
    <w:name w:val="Колонтитул + 11 pt"/>
    <w:basedOn w:val="a5"/>
    <w:rsid w:val="00AA4BA0"/>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ru-RU"/>
    </w:rPr>
  </w:style>
  <w:style w:type="character" w:customStyle="1" w:styleId="85pt1">
    <w:name w:val="Колонтитул + 8;5 pt;Полужирный1"/>
    <w:basedOn w:val="a5"/>
    <w:rsid w:val="00AA4BA0"/>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3105pt1">
    <w:name w:val="Основной текст (3) + 10;5 pt1"/>
    <w:basedOn w:val="3"/>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31">
    <w:name w:val="Основной текст (3) + Не полужирный"/>
    <w:basedOn w:val="3"/>
    <w:rsid w:val="00AA4BA0"/>
    <w:rPr>
      <w:rFonts w:ascii="Century Schoolbook" w:eastAsia="Century Schoolbook" w:hAnsi="Century Schoolbook" w:cs="Century Schoolbook"/>
      <w:b/>
      <w:bCs/>
      <w:i w:val="0"/>
      <w:iCs w:val="0"/>
      <w:smallCaps w:val="0"/>
      <w:strike w:val="0"/>
      <w:color w:val="000000"/>
      <w:spacing w:val="0"/>
      <w:w w:val="100"/>
      <w:position w:val="0"/>
      <w:sz w:val="22"/>
      <w:szCs w:val="22"/>
      <w:u w:val="none"/>
      <w:lang w:val="ru-RU"/>
    </w:rPr>
  </w:style>
  <w:style w:type="character" w:customStyle="1" w:styleId="a7">
    <w:name w:val="Основной текст + Курсив"/>
    <w:basedOn w:val="a4"/>
    <w:rsid w:val="00AA4BA0"/>
    <w:rPr>
      <w:rFonts w:ascii="Century Schoolbook" w:eastAsia="Century Schoolbook" w:hAnsi="Century Schoolbook" w:cs="Century Schoolbook"/>
      <w:b w:val="0"/>
      <w:bCs w:val="0"/>
      <w:i/>
      <w:iCs/>
      <w:smallCaps w:val="0"/>
      <w:strike w:val="0"/>
      <w:color w:val="000000"/>
      <w:spacing w:val="0"/>
      <w:w w:val="100"/>
      <w:position w:val="0"/>
      <w:sz w:val="22"/>
      <w:szCs w:val="22"/>
      <w:u w:val="none"/>
      <w:lang w:val="ru-RU"/>
    </w:rPr>
  </w:style>
  <w:style w:type="character" w:customStyle="1" w:styleId="11">
    <w:name w:val="Основной текст1"/>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AA4BA0"/>
    <w:rPr>
      <w:rFonts w:ascii="Century Schoolbook" w:eastAsia="Century Schoolbook" w:hAnsi="Century Schoolbook" w:cs="Century Schoolbook"/>
      <w:b w:val="0"/>
      <w:bCs w:val="0"/>
      <w:i/>
      <w:iCs/>
      <w:smallCaps w:val="0"/>
      <w:strike w:val="0"/>
      <w:sz w:val="22"/>
      <w:szCs w:val="22"/>
      <w:u w:val="none"/>
    </w:rPr>
  </w:style>
  <w:style w:type="character" w:customStyle="1" w:styleId="51">
    <w:name w:val="Основной текст (5) + Не курсив"/>
    <w:basedOn w:val="5"/>
    <w:rsid w:val="00AA4BA0"/>
    <w:rPr>
      <w:rFonts w:ascii="Century Schoolbook" w:eastAsia="Century Schoolbook" w:hAnsi="Century Schoolbook" w:cs="Century Schoolbook"/>
      <w:b w:val="0"/>
      <w:bCs w:val="0"/>
      <w:i/>
      <w:iCs/>
      <w:smallCaps w:val="0"/>
      <w:strike w:val="0"/>
      <w:color w:val="000000"/>
      <w:spacing w:val="0"/>
      <w:w w:val="100"/>
      <w:position w:val="0"/>
      <w:sz w:val="22"/>
      <w:szCs w:val="22"/>
      <w:u w:val="none"/>
      <w:lang w:val="ru-RU"/>
    </w:rPr>
  </w:style>
  <w:style w:type="character" w:customStyle="1" w:styleId="52pt">
    <w:name w:val="Основной текст (5) + Интервал 2 pt"/>
    <w:basedOn w:val="5"/>
    <w:rsid w:val="00AA4BA0"/>
    <w:rPr>
      <w:rFonts w:ascii="Century Schoolbook" w:eastAsia="Century Schoolbook" w:hAnsi="Century Schoolbook" w:cs="Century Schoolbook"/>
      <w:b w:val="0"/>
      <w:bCs w:val="0"/>
      <w:i/>
      <w:iCs/>
      <w:smallCaps w:val="0"/>
      <w:strike w:val="0"/>
      <w:color w:val="000000"/>
      <w:spacing w:val="40"/>
      <w:w w:val="100"/>
      <w:position w:val="0"/>
      <w:sz w:val="22"/>
      <w:szCs w:val="22"/>
      <w:u w:val="none"/>
      <w:lang w:val="ru-RU"/>
    </w:rPr>
  </w:style>
  <w:style w:type="character" w:customStyle="1" w:styleId="6">
    <w:name w:val="Основной текст (6)_"/>
    <w:basedOn w:val="a0"/>
    <w:link w:val="60"/>
    <w:rsid w:val="00AA4BA0"/>
    <w:rPr>
      <w:rFonts w:ascii="Century Gothic" w:eastAsia="Century Gothic" w:hAnsi="Century Gothic" w:cs="Century Gothic"/>
      <w:b w:val="0"/>
      <w:bCs w:val="0"/>
      <w:i w:val="0"/>
      <w:iCs w:val="0"/>
      <w:smallCaps w:val="0"/>
      <w:strike w:val="0"/>
      <w:sz w:val="22"/>
      <w:szCs w:val="22"/>
      <w:u w:val="none"/>
    </w:rPr>
  </w:style>
  <w:style w:type="character" w:customStyle="1" w:styleId="3TimesNewRoman12pt">
    <w:name w:val="Основной текст (3) + Times New Roman;12 pt"/>
    <w:basedOn w:val="3"/>
    <w:rsid w:val="00AA4BA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
    <w:name w:val="Основной текст + Times New Roman;12 pt"/>
    <w:basedOn w:val="a4"/>
    <w:rsid w:val="00AA4B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imesNewRoman12pt0">
    <w:name w:val="Основной текст + Times New Roman;12 pt;Полужирный"/>
    <w:basedOn w:val="a4"/>
    <w:rsid w:val="00AA4BA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2pt">
    <w:name w:val="Основной текст + Times New Roman;12 pt;Полужирный;Интервал 2 pt"/>
    <w:basedOn w:val="a4"/>
    <w:rsid w:val="00AA4BA0"/>
    <w:rPr>
      <w:rFonts w:ascii="Times New Roman" w:eastAsia="Times New Roman" w:hAnsi="Times New Roman" w:cs="Times New Roman"/>
      <w:b/>
      <w:bCs/>
      <w:i w:val="0"/>
      <w:iCs w:val="0"/>
      <w:smallCaps w:val="0"/>
      <w:strike w:val="0"/>
      <w:color w:val="000000"/>
      <w:spacing w:val="50"/>
      <w:w w:val="100"/>
      <w:position w:val="0"/>
      <w:sz w:val="24"/>
      <w:szCs w:val="24"/>
      <w:u w:val="none"/>
      <w:lang w:val="ru-RU"/>
    </w:rPr>
  </w:style>
  <w:style w:type="character" w:customStyle="1" w:styleId="TimesNewRoman105pt">
    <w:name w:val="Основной текст + Times New Roman;10;5 pt;Полужирный"/>
    <w:basedOn w:val="a4"/>
    <w:rsid w:val="00AA4BA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imesNewRoman155pt">
    <w:name w:val="Основной текст + Times New Roman;15;5 pt"/>
    <w:basedOn w:val="a4"/>
    <w:rsid w:val="00AA4BA0"/>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TimesNewRoman">
    <w:name w:val="Основной текст + Times New Roman;Полужирный;Курсив"/>
    <w:basedOn w:val="a4"/>
    <w:rsid w:val="00AA4BA0"/>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sid w:val="00AA4BA0"/>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sid w:val="00AA4BA0"/>
    <w:rPr>
      <w:rFonts w:ascii="Tahoma" w:eastAsia="Tahoma" w:hAnsi="Tahoma" w:cs="Tahoma"/>
      <w:b w:val="0"/>
      <w:bCs w:val="0"/>
      <w:i w:val="0"/>
      <w:iCs w:val="0"/>
      <w:smallCaps w:val="0"/>
      <w:strike w:val="0"/>
      <w:sz w:val="12"/>
      <w:szCs w:val="12"/>
      <w:u w:val="none"/>
    </w:rPr>
  </w:style>
  <w:style w:type="character" w:customStyle="1" w:styleId="10Exact">
    <w:name w:val="Основной текст (10) Exact"/>
    <w:basedOn w:val="a0"/>
    <w:rsid w:val="00AA4BA0"/>
    <w:rPr>
      <w:rFonts w:ascii="Arial" w:eastAsia="Arial" w:hAnsi="Arial" w:cs="Arial"/>
      <w:b/>
      <w:bCs/>
      <w:i w:val="0"/>
      <w:iCs w:val="0"/>
      <w:smallCaps w:val="0"/>
      <w:strike w:val="0"/>
      <w:spacing w:val="-1"/>
      <w:u w:val="none"/>
    </w:rPr>
  </w:style>
  <w:style w:type="character" w:customStyle="1" w:styleId="11Exact">
    <w:name w:val="Основной текст (11) Exact"/>
    <w:basedOn w:val="a0"/>
    <w:link w:val="110"/>
    <w:rsid w:val="00AA4BA0"/>
    <w:rPr>
      <w:rFonts w:ascii="Franklin Gothic Demi" w:eastAsia="Franklin Gothic Demi" w:hAnsi="Franklin Gothic Demi" w:cs="Franklin Gothic Demi"/>
      <w:b w:val="0"/>
      <w:bCs w:val="0"/>
      <w:i w:val="0"/>
      <w:iCs w:val="0"/>
      <w:smallCaps w:val="0"/>
      <w:strike w:val="0"/>
      <w:sz w:val="135"/>
      <w:szCs w:val="135"/>
      <w:u w:val="none"/>
    </w:rPr>
  </w:style>
  <w:style w:type="character" w:customStyle="1" w:styleId="8Exact">
    <w:name w:val="Основной текст (8) Exact"/>
    <w:basedOn w:val="a0"/>
    <w:rsid w:val="00AA4BA0"/>
    <w:rPr>
      <w:rFonts w:ascii="Arial" w:eastAsia="Arial" w:hAnsi="Arial" w:cs="Arial"/>
      <w:b w:val="0"/>
      <w:bCs w:val="0"/>
      <w:i w:val="0"/>
      <w:iCs w:val="0"/>
      <w:smallCaps w:val="0"/>
      <w:strike w:val="0"/>
      <w:spacing w:val="1"/>
      <w:sz w:val="27"/>
      <w:szCs w:val="27"/>
      <w:u w:val="none"/>
    </w:rPr>
  </w:style>
  <w:style w:type="character" w:customStyle="1" w:styleId="7">
    <w:name w:val="Основной текст (7)_"/>
    <w:basedOn w:val="a0"/>
    <w:link w:val="70"/>
    <w:rsid w:val="00AA4BA0"/>
    <w:rPr>
      <w:rFonts w:ascii="Garamond" w:eastAsia="Garamond" w:hAnsi="Garamond" w:cs="Garamond"/>
      <w:b w:val="0"/>
      <w:bCs w:val="0"/>
      <w:i w:val="0"/>
      <w:iCs w:val="0"/>
      <w:smallCaps w:val="0"/>
      <w:strike w:val="0"/>
      <w:sz w:val="91"/>
      <w:szCs w:val="91"/>
      <w:u w:val="none"/>
    </w:rPr>
  </w:style>
  <w:style w:type="character" w:customStyle="1" w:styleId="BookmanOldStyle105pt">
    <w:name w:val="Колонтитул + Bookman Old Style;10;5 pt"/>
    <w:basedOn w:val="a5"/>
    <w:rsid w:val="00AA4BA0"/>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220">
    <w:name w:val="Заголовок №2 (2)_"/>
    <w:basedOn w:val="a0"/>
    <w:link w:val="221"/>
    <w:rsid w:val="00AA4BA0"/>
    <w:rPr>
      <w:rFonts w:ascii="Arial" w:eastAsia="Arial" w:hAnsi="Arial" w:cs="Arial"/>
      <w:b/>
      <w:bCs/>
      <w:i w:val="0"/>
      <w:iCs w:val="0"/>
      <w:smallCaps w:val="0"/>
      <w:strike w:val="0"/>
      <w:sz w:val="33"/>
      <w:szCs w:val="33"/>
      <w:u w:val="none"/>
    </w:rPr>
  </w:style>
  <w:style w:type="character" w:customStyle="1" w:styleId="a8">
    <w:name w:val="Подпись к картинке_"/>
    <w:basedOn w:val="a0"/>
    <w:link w:val="a9"/>
    <w:rsid w:val="00AA4BA0"/>
    <w:rPr>
      <w:rFonts w:ascii="Arial" w:eastAsia="Arial" w:hAnsi="Arial" w:cs="Arial"/>
      <w:b/>
      <w:bCs/>
      <w:i w:val="0"/>
      <w:iCs w:val="0"/>
      <w:smallCaps w:val="0"/>
      <w:strike w:val="0"/>
      <w:u w:val="none"/>
    </w:rPr>
  </w:style>
  <w:style w:type="character" w:customStyle="1" w:styleId="12">
    <w:name w:val="Заголовок №1 (2)_"/>
    <w:basedOn w:val="a0"/>
    <w:link w:val="120"/>
    <w:rsid w:val="00AA4BA0"/>
    <w:rPr>
      <w:rFonts w:ascii="Bookman Old Style" w:eastAsia="Bookman Old Style" w:hAnsi="Bookman Old Style" w:cs="Bookman Old Style"/>
      <w:b/>
      <w:bCs/>
      <w:i w:val="0"/>
      <w:iCs w:val="0"/>
      <w:smallCaps w:val="0"/>
      <w:strike w:val="0"/>
      <w:spacing w:val="-30"/>
      <w:sz w:val="25"/>
      <w:szCs w:val="25"/>
      <w:u w:val="none"/>
    </w:rPr>
  </w:style>
  <w:style w:type="character" w:customStyle="1" w:styleId="100">
    <w:name w:val="Основной текст (10)_"/>
    <w:basedOn w:val="a0"/>
    <w:link w:val="101"/>
    <w:rsid w:val="00AA4BA0"/>
    <w:rPr>
      <w:rFonts w:ascii="Arial" w:eastAsia="Arial" w:hAnsi="Arial" w:cs="Arial"/>
      <w:b/>
      <w:bCs/>
      <w:i w:val="0"/>
      <w:iCs w:val="0"/>
      <w:smallCaps w:val="0"/>
      <w:strike w:val="0"/>
      <w:u w:val="none"/>
    </w:rPr>
  </w:style>
  <w:style w:type="character" w:customStyle="1" w:styleId="10BookmanOldStyle135pt2pt">
    <w:name w:val="Основной текст (10) + Bookman Old Style;13;5 pt;Интервал 2 pt"/>
    <w:basedOn w:val="100"/>
    <w:rsid w:val="00AA4BA0"/>
    <w:rPr>
      <w:rFonts w:ascii="Bookman Old Style" w:eastAsia="Bookman Old Style" w:hAnsi="Bookman Old Style" w:cs="Bookman Old Style"/>
      <w:b/>
      <w:bCs/>
      <w:i w:val="0"/>
      <w:iCs w:val="0"/>
      <w:smallCaps w:val="0"/>
      <w:strike w:val="0"/>
      <w:color w:val="000000"/>
      <w:spacing w:val="40"/>
      <w:w w:val="100"/>
      <w:position w:val="0"/>
      <w:sz w:val="27"/>
      <w:szCs w:val="27"/>
      <w:u w:val="none"/>
      <w:lang w:val="en-US"/>
    </w:rPr>
  </w:style>
  <w:style w:type="character" w:customStyle="1" w:styleId="aa">
    <w:name w:val="Подпись к таблице_"/>
    <w:basedOn w:val="a0"/>
    <w:link w:val="ab"/>
    <w:rsid w:val="00AA4BA0"/>
    <w:rPr>
      <w:rFonts w:ascii="Arial" w:eastAsia="Arial" w:hAnsi="Arial" w:cs="Arial"/>
      <w:b/>
      <w:bCs/>
      <w:i w:val="0"/>
      <w:iCs w:val="0"/>
      <w:smallCaps w:val="0"/>
      <w:strike w:val="0"/>
      <w:u w:val="none"/>
    </w:rPr>
  </w:style>
  <w:style w:type="character" w:customStyle="1" w:styleId="2pt">
    <w:name w:val="Подпись к таблице + Интервал 2 pt"/>
    <w:basedOn w:val="aa"/>
    <w:rsid w:val="00AA4BA0"/>
    <w:rPr>
      <w:rFonts w:ascii="Arial" w:eastAsia="Arial" w:hAnsi="Arial" w:cs="Arial"/>
      <w:b/>
      <w:bCs/>
      <w:i w:val="0"/>
      <w:iCs w:val="0"/>
      <w:smallCaps w:val="0"/>
      <w:strike w:val="0"/>
      <w:color w:val="000000"/>
      <w:spacing w:val="40"/>
      <w:w w:val="100"/>
      <w:position w:val="0"/>
      <w:sz w:val="24"/>
      <w:szCs w:val="24"/>
      <w:u w:val="none"/>
      <w:lang w:val="ru-RU"/>
    </w:rPr>
  </w:style>
  <w:style w:type="character" w:customStyle="1" w:styleId="ArialUnicodeMS135pt">
    <w:name w:val="Подпись к таблице + Arial Unicode MS;13;5 pt;Не полужирный;Курсив"/>
    <w:basedOn w:val="aa"/>
    <w:rsid w:val="00AA4BA0"/>
    <w:rPr>
      <w:rFonts w:ascii="Arial Unicode MS" w:eastAsia="Arial Unicode MS" w:hAnsi="Arial Unicode MS" w:cs="Arial Unicode MS"/>
      <w:b/>
      <w:bCs/>
      <w:i/>
      <w:iCs/>
      <w:smallCaps w:val="0"/>
      <w:strike w:val="0"/>
      <w:color w:val="000000"/>
      <w:spacing w:val="0"/>
      <w:w w:val="100"/>
      <w:position w:val="0"/>
      <w:sz w:val="27"/>
      <w:szCs w:val="27"/>
      <w:u w:val="none"/>
    </w:rPr>
  </w:style>
  <w:style w:type="character" w:customStyle="1" w:styleId="145pt">
    <w:name w:val="Подпись к таблице + 14;5 pt;Не полужирный"/>
    <w:basedOn w:val="aa"/>
    <w:rsid w:val="00AA4BA0"/>
    <w:rPr>
      <w:rFonts w:ascii="Arial" w:eastAsia="Arial" w:hAnsi="Arial" w:cs="Arial"/>
      <w:b/>
      <w:bCs/>
      <w:i w:val="0"/>
      <w:iCs w:val="0"/>
      <w:smallCaps w:val="0"/>
      <w:strike w:val="0"/>
      <w:color w:val="000000"/>
      <w:spacing w:val="0"/>
      <w:w w:val="100"/>
      <w:position w:val="0"/>
      <w:sz w:val="29"/>
      <w:szCs w:val="29"/>
      <w:u w:val="none"/>
      <w:lang w:val="ru-RU"/>
    </w:rPr>
  </w:style>
  <w:style w:type="character" w:customStyle="1" w:styleId="24">
    <w:name w:val="Подпись к таблице (2)_"/>
    <w:basedOn w:val="a0"/>
    <w:link w:val="25"/>
    <w:rsid w:val="00AA4BA0"/>
    <w:rPr>
      <w:rFonts w:ascii="Tahoma" w:eastAsia="Tahoma" w:hAnsi="Tahoma" w:cs="Tahoma"/>
      <w:b/>
      <w:bCs/>
      <w:i w:val="0"/>
      <w:iCs w:val="0"/>
      <w:smallCaps w:val="0"/>
      <w:strike w:val="0"/>
      <w:sz w:val="23"/>
      <w:szCs w:val="23"/>
      <w:u w:val="none"/>
    </w:rPr>
  </w:style>
  <w:style w:type="character" w:customStyle="1" w:styleId="Arial145pt">
    <w:name w:val="Основной текст + Arial;14;5 pt"/>
    <w:basedOn w:val="a4"/>
    <w:rsid w:val="00AA4BA0"/>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80">
    <w:name w:val="Основной текст (8)"/>
    <w:basedOn w:val="8"/>
    <w:rsid w:val="00AA4BA0"/>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816pt">
    <w:name w:val="Основной текст (8) + 16 pt;Полужирный"/>
    <w:basedOn w:val="8"/>
    <w:rsid w:val="00AA4BA0"/>
    <w:rPr>
      <w:rFonts w:ascii="Arial" w:eastAsia="Arial" w:hAnsi="Arial" w:cs="Arial"/>
      <w:b/>
      <w:bCs/>
      <w:i w:val="0"/>
      <w:iCs w:val="0"/>
      <w:smallCaps w:val="0"/>
      <w:strike w:val="0"/>
      <w:color w:val="000000"/>
      <w:spacing w:val="0"/>
      <w:w w:val="100"/>
      <w:position w:val="0"/>
      <w:sz w:val="32"/>
      <w:szCs w:val="32"/>
      <w:u w:val="none"/>
      <w:lang w:val="ru-RU"/>
    </w:rPr>
  </w:style>
  <w:style w:type="character" w:customStyle="1" w:styleId="121">
    <w:name w:val="Основной текст (12)_"/>
    <w:basedOn w:val="a0"/>
    <w:link w:val="1210"/>
    <w:rsid w:val="00AA4BA0"/>
    <w:rPr>
      <w:rFonts w:ascii="Arial" w:eastAsia="Arial" w:hAnsi="Arial" w:cs="Arial"/>
      <w:b w:val="0"/>
      <w:bCs w:val="0"/>
      <w:i/>
      <w:iCs/>
      <w:smallCaps w:val="0"/>
      <w:strike w:val="0"/>
      <w:sz w:val="29"/>
      <w:szCs w:val="29"/>
      <w:u w:val="none"/>
    </w:rPr>
  </w:style>
  <w:style w:type="character" w:customStyle="1" w:styleId="122">
    <w:name w:val="Основной текст (12) + Не курсив"/>
    <w:basedOn w:val="121"/>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12Candara">
    <w:name w:val="Основной текст (12) + Candara"/>
    <w:basedOn w:val="121"/>
    <w:rsid w:val="00AA4BA0"/>
    <w:rPr>
      <w:rFonts w:ascii="Candara" w:eastAsia="Candara" w:hAnsi="Candara" w:cs="Candara"/>
      <w:b w:val="0"/>
      <w:bCs w:val="0"/>
      <w:i/>
      <w:iCs/>
      <w:smallCaps w:val="0"/>
      <w:strike w:val="0"/>
      <w:color w:val="000000"/>
      <w:spacing w:val="0"/>
      <w:w w:val="100"/>
      <w:position w:val="0"/>
      <w:sz w:val="29"/>
      <w:szCs w:val="29"/>
      <w:u w:val="none"/>
    </w:rPr>
  </w:style>
  <w:style w:type="character" w:customStyle="1" w:styleId="13">
    <w:name w:val="Основной текст (13)_"/>
    <w:basedOn w:val="a0"/>
    <w:link w:val="131"/>
    <w:rsid w:val="00AA4BA0"/>
    <w:rPr>
      <w:rFonts w:ascii="Arial" w:eastAsia="Arial" w:hAnsi="Arial" w:cs="Arial"/>
      <w:b w:val="0"/>
      <w:bCs w:val="0"/>
      <w:i w:val="0"/>
      <w:iCs w:val="0"/>
      <w:smallCaps w:val="0"/>
      <w:strike w:val="0"/>
      <w:u w:val="none"/>
    </w:rPr>
  </w:style>
  <w:style w:type="character" w:customStyle="1" w:styleId="130">
    <w:name w:val="Основной текст (13) + Курсив"/>
    <w:basedOn w:val="13"/>
    <w:rsid w:val="00AA4BA0"/>
    <w:rPr>
      <w:rFonts w:ascii="Arial" w:eastAsia="Arial" w:hAnsi="Arial" w:cs="Arial"/>
      <w:b w:val="0"/>
      <w:bCs w:val="0"/>
      <w:i/>
      <w:iCs/>
      <w:smallCaps w:val="0"/>
      <w:strike w:val="0"/>
      <w:color w:val="000000"/>
      <w:spacing w:val="0"/>
      <w:w w:val="100"/>
      <w:position w:val="0"/>
      <w:sz w:val="24"/>
      <w:szCs w:val="24"/>
      <w:u w:val="none"/>
      <w:lang w:val="ru-RU"/>
    </w:rPr>
  </w:style>
  <w:style w:type="character" w:customStyle="1" w:styleId="1016pt">
    <w:name w:val="Основной текст (10) + 16 pt"/>
    <w:basedOn w:val="100"/>
    <w:rsid w:val="00AA4BA0"/>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102">
    <w:name w:val="Основной текст (10)"/>
    <w:basedOn w:val="100"/>
    <w:rsid w:val="00AA4BA0"/>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4">
    <w:name w:val="Основной текст (14)_"/>
    <w:basedOn w:val="a0"/>
    <w:link w:val="140"/>
    <w:rsid w:val="00AA4BA0"/>
    <w:rPr>
      <w:rFonts w:ascii="Arial" w:eastAsia="Arial" w:hAnsi="Arial" w:cs="Arial"/>
      <w:b/>
      <w:bCs/>
      <w:i w:val="0"/>
      <w:iCs w:val="0"/>
      <w:smallCaps w:val="0"/>
      <w:strike w:val="0"/>
      <w:sz w:val="29"/>
      <w:szCs w:val="29"/>
      <w:u w:val="none"/>
    </w:rPr>
  </w:style>
  <w:style w:type="character" w:customStyle="1" w:styleId="80ptExact">
    <w:name w:val="Основной текст (8) + Интервал 0 pt Exact"/>
    <w:basedOn w:val="8"/>
    <w:rsid w:val="00AA4BA0"/>
    <w:rPr>
      <w:rFonts w:ascii="Arial" w:eastAsia="Arial" w:hAnsi="Arial" w:cs="Arial"/>
      <w:b w:val="0"/>
      <w:bCs w:val="0"/>
      <w:i w:val="0"/>
      <w:iCs w:val="0"/>
      <w:smallCaps w:val="0"/>
      <w:strike w:val="0"/>
      <w:color w:val="000000"/>
      <w:spacing w:val="-1"/>
      <w:w w:val="100"/>
      <w:position w:val="0"/>
      <w:sz w:val="27"/>
      <w:szCs w:val="27"/>
      <w:u w:val="none"/>
      <w:lang w:val="ru-RU"/>
    </w:rPr>
  </w:style>
  <w:style w:type="character" w:customStyle="1" w:styleId="14Exact">
    <w:name w:val="Основной текст (14) Exact"/>
    <w:basedOn w:val="a0"/>
    <w:rsid w:val="00AA4BA0"/>
    <w:rPr>
      <w:rFonts w:ascii="Arial" w:eastAsia="Arial" w:hAnsi="Arial" w:cs="Arial"/>
      <w:b/>
      <w:bCs/>
      <w:i w:val="0"/>
      <w:iCs w:val="0"/>
      <w:smallCaps w:val="0"/>
      <w:strike w:val="0"/>
      <w:spacing w:val="-6"/>
      <w:sz w:val="29"/>
      <w:szCs w:val="29"/>
      <w:u w:val="none"/>
    </w:rPr>
  </w:style>
  <w:style w:type="character" w:customStyle="1" w:styleId="80pt">
    <w:name w:val="Основной текст (8) + Полужирный;Курсив;Интервал 0 pt"/>
    <w:basedOn w:val="8"/>
    <w:rsid w:val="00AA4BA0"/>
    <w:rPr>
      <w:rFonts w:ascii="Arial" w:eastAsia="Arial" w:hAnsi="Arial" w:cs="Arial"/>
      <w:b/>
      <w:bCs/>
      <w:i/>
      <w:iCs/>
      <w:smallCaps w:val="0"/>
      <w:strike w:val="0"/>
      <w:color w:val="000000"/>
      <w:spacing w:val="10"/>
      <w:w w:val="100"/>
      <w:position w:val="0"/>
      <w:sz w:val="29"/>
      <w:szCs w:val="29"/>
      <w:u w:val="none"/>
      <w:lang w:val="ru-RU"/>
    </w:rPr>
  </w:style>
  <w:style w:type="character" w:customStyle="1" w:styleId="8FranklinGothicMedium155pt">
    <w:name w:val="Основной текст (8) + Franklin Gothic Medium;15;5 pt;Курсив"/>
    <w:basedOn w:val="8"/>
    <w:rsid w:val="00AA4BA0"/>
    <w:rPr>
      <w:rFonts w:ascii="Franklin Gothic Medium" w:eastAsia="Franklin Gothic Medium" w:hAnsi="Franklin Gothic Medium" w:cs="Franklin Gothic Medium"/>
      <w:b w:val="0"/>
      <w:bCs w:val="0"/>
      <w:i/>
      <w:iCs/>
      <w:smallCaps w:val="0"/>
      <w:strike w:val="0"/>
      <w:color w:val="000000"/>
      <w:spacing w:val="0"/>
      <w:w w:val="100"/>
      <w:position w:val="0"/>
      <w:sz w:val="31"/>
      <w:szCs w:val="31"/>
      <w:u w:val="none"/>
      <w:lang w:val="ru-RU"/>
    </w:rPr>
  </w:style>
  <w:style w:type="character" w:customStyle="1" w:styleId="82">
    <w:name w:val="Основной текст (8) + Курсив"/>
    <w:basedOn w:val="8"/>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TimesNewRoman0">
    <w:name w:val="Колонтитул + Times New Roman;Полужирный"/>
    <w:basedOn w:val="a5"/>
    <w:rsid w:val="00AA4BA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83">
    <w:name w:val="Основной текст (8) + Полужирный"/>
    <w:basedOn w:val="8"/>
    <w:rsid w:val="00AA4BA0"/>
    <w:rPr>
      <w:rFonts w:ascii="Arial" w:eastAsia="Arial" w:hAnsi="Arial" w:cs="Arial"/>
      <w:b/>
      <w:bCs/>
      <w:i w:val="0"/>
      <w:iCs w:val="0"/>
      <w:smallCaps w:val="0"/>
      <w:strike w:val="0"/>
      <w:color w:val="000000"/>
      <w:spacing w:val="0"/>
      <w:w w:val="100"/>
      <w:position w:val="0"/>
      <w:sz w:val="29"/>
      <w:szCs w:val="29"/>
      <w:u w:val="none"/>
      <w:lang w:val="ru-RU"/>
    </w:rPr>
  </w:style>
  <w:style w:type="character" w:customStyle="1" w:styleId="102pt">
    <w:name w:val="Основной текст (10) + Интервал 2 pt"/>
    <w:basedOn w:val="100"/>
    <w:rsid w:val="00AA4BA0"/>
    <w:rPr>
      <w:rFonts w:ascii="Arial" w:eastAsia="Arial" w:hAnsi="Arial" w:cs="Arial"/>
      <w:b/>
      <w:bCs/>
      <w:i w:val="0"/>
      <w:iCs w:val="0"/>
      <w:smallCaps w:val="0"/>
      <w:strike w:val="0"/>
      <w:color w:val="000000"/>
      <w:spacing w:val="40"/>
      <w:w w:val="100"/>
      <w:position w:val="0"/>
      <w:sz w:val="24"/>
      <w:szCs w:val="24"/>
      <w:u w:val="none"/>
      <w:lang w:val="ru-RU"/>
    </w:rPr>
  </w:style>
  <w:style w:type="character" w:customStyle="1" w:styleId="10145pt">
    <w:name w:val="Основной текст (10) + 14;5 pt;Курсив"/>
    <w:basedOn w:val="100"/>
    <w:rsid w:val="00AA4BA0"/>
    <w:rPr>
      <w:rFonts w:ascii="Arial" w:eastAsia="Arial" w:hAnsi="Arial" w:cs="Arial"/>
      <w:b/>
      <w:bCs/>
      <w:i/>
      <w:iCs/>
      <w:smallCaps w:val="0"/>
      <w:strike w:val="0"/>
      <w:color w:val="000000"/>
      <w:spacing w:val="0"/>
      <w:w w:val="100"/>
      <w:position w:val="0"/>
      <w:sz w:val="29"/>
      <w:szCs w:val="29"/>
      <w:u w:val="none"/>
    </w:rPr>
  </w:style>
  <w:style w:type="character" w:customStyle="1" w:styleId="15">
    <w:name w:val="Основной текст (15)_"/>
    <w:basedOn w:val="a0"/>
    <w:link w:val="150"/>
    <w:rsid w:val="00AA4BA0"/>
    <w:rPr>
      <w:rFonts w:ascii="Arial" w:eastAsia="Arial" w:hAnsi="Arial" w:cs="Arial"/>
      <w:b/>
      <w:bCs/>
      <w:i/>
      <w:iCs/>
      <w:smallCaps w:val="0"/>
      <w:strike w:val="0"/>
      <w:spacing w:val="10"/>
      <w:sz w:val="29"/>
      <w:szCs w:val="29"/>
      <w:u w:val="none"/>
    </w:rPr>
  </w:style>
  <w:style w:type="character" w:customStyle="1" w:styleId="814pt">
    <w:name w:val="Основной текст (8) + 14 pt"/>
    <w:basedOn w:val="8"/>
    <w:rsid w:val="00AA4BA0"/>
    <w:rPr>
      <w:rFonts w:ascii="Arial" w:eastAsia="Arial" w:hAnsi="Arial" w:cs="Arial"/>
      <w:b w:val="0"/>
      <w:bCs w:val="0"/>
      <w:i w:val="0"/>
      <w:iCs w:val="0"/>
      <w:smallCaps w:val="0"/>
      <w:strike w:val="0"/>
      <w:color w:val="000000"/>
      <w:spacing w:val="0"/>
      <w:w w:val="100"/>
      <w:position w:val="0"/>
      <w:sz w:val="28"/>
      <w:szCs w:val="28"/>
      <w:u w:val="none"/>
      <w:lang w:val="ru-RU"/>
    </w:rPr>
  </w:style>
  <w:style w:type="character" w:customStyle="1" w:styleId="32">
    <w:name w:val="Колонтитул (3)_"/>
    <w:basedOn w:val="a0"/>
    <w:link w:val="33"/>
    <w:rsid w:val="00AA4BA0"/>
    <w:rPr>
      <w:rFonts w:ascii="Times New Roman" w:eastAsia="Times New Roman" w:hAnsi="Times New Roman" w:cs="Times New Roman"/>
      <w:b/>
      <w:bCs/>
      <w:i w:val="0"/>
      <w:iCs w:val="0"/>
      <w:smallCaps w:val="0"/>
      <w:strike w:val="0"/>
      <w:sz w:val="23"/>
      <w:szCs w:val="23"/>
      <w:u w:val="none"/>
    </w:rPr>
  </w:style>
  <w:style w:type="character" w:customStyle="1" w:styleId="3Arial125pt">
    <w:name w:val="Колонтитул (3) + Arial;12;5 pt"/>
    <w:basedOn w:val="32"/>
    <w:rsid w:val="00AA4BA0"/>
    <w:rPr>
      <w:rFonts w:ascii="Arial" w:eastAsia="Arial" w:hAnsi="Arial" w:cs="Arial"/>
      <w:b/>
      <w:bCs/>
      <w:i w:val="0"/>
      <w:iCs w:val="0"/>
      <w:smallCaps w:val="0"/>
      <w:strike w:val="0"/>
      <w:color w:val="000000"/>
      <w:spacing w:val="0"/>
      <w:w w:val="100"/>
      <w:position w:val="0"/>
      <w:sz w:val="25"/>
      <w:szCs w:val="25"/>
      <w:u w:val="none"/>
      <w:lang w:val="ru-RU"/>
    </w:rPr>
  </w:style>
  <w:style w:type="character" w:customStyle="1" w:styleId="3CenturySchoolbook105pt">
    <w:name w:val="Колонтитул (3) + Century Schoolbook;10;5 pt"/>
    <w:basedOn w:val="32"/>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rPr>
  </w:style>
  <w:style w:type="character" w:customStyle="1" w:styleId="16">
    <w:name w:val="Основной текст (16)_"/>
    <w:basedOn w:val="a0"/>
    <w:link w:val="160"/>
    <w:rsid w:val="00AA4BA0"/>
    <w:rPr>
      <w:rFonts w:ascii="Arial" w:eastAsia="Arial" w:hAnsi="Arial" w:cs="Arial"/>
      <w:b w:val="0"/>
      <w:bCs w:val="0"/>
      <w:i w:val="0"/>
      <w:iCs w:val="0"/>
      <w:smallCaps w:val="0"/>
      <w:strike w:val="0"/>
      <w:sz w:val="25"/>
      <w:szCs w:val="25"/>
      <w:u w:val="none"/>
    </w:rPr>
  </w:style>
  <w:style w:type="character" w:customStyle="1" w:styleId="16CenturySchoolbook12pt">
    <w:name w:val="Основной текст (16) + Century Schoolbook;12 pt"/>
    <w:basedOn w:val="16"/>
    <w:rsid w:val="00AA4BA0"/>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style>
  <w:style w:type="character" w:customStyle="1" w:styleId="16Consolas275pt">
    <w:name w:val="Основной текст (16) + Consolas;27;5 pt;Полужирный;Курсив"/>
    <w:basedOn w:val="16"/>
    <w:rsid w:val="00AA4BA0"/>
    <w:rPr>
      <w:rFonts w:ascii="Consolas" w:eastAsia="Consolas" w:hAnsi="Consolas" w:cs="Consolas"/>
      <w:b/>
      <w:bCs/>
      <w:i/>
      <w:iCs/>
      <w:smallCaps w:val="0"/>
      <w:strike w:val="0"/>
      <w:color w:val="000000"/>
      <w:spacing w:val="0"/>
      <w:w w:val="100"/>
      <w:position w:val="0"/>
      <w:sz w:val="55"/>
      <w:szCs w:val="55"/>
      <w:u w:val="none"/>
    </w:rPr>
  </w:style>
  <w:style w:type="character" w:customStyle="1" w:styleId="812pt">
    <w:name w:val="Основной текст (8) + 12 pt;Полужирный"/>
    <w:basedOn w:val="8"/>
    <w:rsid w:val="00AA4BA0"/>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810">
    <w:name w:val="Основной текст (8) + Курсив1"/>
    <w:basedOn w:val="8"/>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13115pt-1pt">
    <w:name w:val="Основной текст (13) + 11;5 pt;Курсив;Интервал -1 pt"/>
    <w:basedOn w:val="13"/>
    <w:rsid w:val="00AA4BA0"/>
    <w:rPr>
      <w:rFonts w:ascii="Arial" w:eastAsia="Arial" w:hAnsi="Arial" w:cs="Arial"/>
      <w:b w:val="0"/>
      <w:bCs w:val="0"/>
      <w:i/>
      <w:iCs/>
      <w:smallCaps w:val="0"/>
      <w:strike w:val="0"/>
      <w:color w:val="000000"/>
      <w:spacing w:val="-20"/>
      <w:w w:val="100"/>
      <w:position w:val="0"/>
      <w:sz w:val="23"/>
      <w:szCs w:val="23"/>
      <w:u w:val="none"/>
      <w:lang w:val="ru-RU"/>
    </w:rPr>
  </w:style>
  <w:style w:type="character" w:customStyle="1" w:styleId="1310">
    <w:name w:val="Основной текст (13) + Курсив1"/>
    <w:basedOn w:val="13"/>
    <w:rsid w:val="00AA4BA0"/>
    <w:rPr>
      <w:rFonts w:ascii="Arial" w:eastAsia="Arial" w:hAnsi="Arial" w:cs="Arial"/>
      <w:b w:val="0"/>
      <w:bCs w:val="0"/>
      <w:i/>
      <w:iCs/>
      <w:smallCaps w:val="0"/>
      <w:strike w:val="0"/>
      <w:color w:val="000000"/>
      <w:spacing w:val="0"/>
      <w:w w:val="100"/>
      <w:position w:val="0"/>
      <w:sz w:val="24"/>
      <w:szCs w:val="24"/>
      <w:u w:val="none"/>
      <w:lang w:val="ru-RU"/>
    </w:rPr>
  </w:style>
  <w:style w:type="character" w:customStyle="1" w:styleId="132">
    <w:name w:val="Основной текст (13)"/>
    <w:basedOn w:val="13"/>
    <w:rsid w:val="00AA4BA0"/>
    <w:rPr>
      <w:rFonts w:ascii="Arial" w:eastAsia="Arial" w:hAnsi="Arial" w:cs="Arial"/>
      <w:b w:val="0"/>
      <w:bCs w:val="0"/>
      <w:i w:val="0"/>
      <w:iCs w:val="0"/>
      <w:smallCaps w:val="0"/>
      <w:strike w:val="0"/>
      <w:color w:val="000000"/>
      <w:spacing w:val="0"/>
      <w:w w:val="100"/>
      <w:position w:val="0"/>
      <w:sz w:val="24"/>
      <w:szCs w:val="24"/>
      <w:u w:val="none"/>
      <w:lang w:val="en-US"/>
    </w:rPr>
  </w:style>
  <w:style w:type="character" w:customStyle="1" w:styleId="133">
    <w:name w:val="Заголовок №1 (3)_"/>
    <w:basedOn w:val="a0"/>
    <w:link w:val="134"/>
    <w:rsid w:val="00AA4BA0"/>
    <w:rPr>
      <w:rFonts w:ascii="Consolas" w:eastAsia="Consolas" w:hAnsi="Consolas" w:cs="Consolas"/>
      <w:b w:val="0"/>
      <w:bCs w:val="0"/>
      <w:i w:val="0"/>
      <w:iCs w:val="0"/>
      <w:smallCaps w:val="0"/>
      <w:strike w:val="0"/>
      <w:spacing w:val="-70"/>
      <w:sz w:val="33"/>
      <w:szCs w:val="33"/>
      <w:u w:val="none"/>
    </w:rPr>
  </w:style>
  <w:style w:type="character" w:customStyle="1" w:styleId="123">
    <w:name w:val="Основной текст (12)"/>
    <w:basedOn w:val="121"/>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17">
    <w:name w:val="Основной текст (17)_"/>
    <w:basedOn w:val="a0"/>
    <w:link w:val="170"/>
    <w:rsid w:val="00AA4BA0"/>
    <w:rPr>
      <w:rFonts w:ascii="MS Reference Sans Serif" w:eastAsia="MS Reference Sans Serif" w:hAnsi="MS Reference Sans Serif" w:cs="MS Reference Sans Serif"/>
      <w:b w:val="0"/>
      <w:bCs w:val="0"/>
      <w:i w:val="0"/>
      <w:iCs w:val="0"/>
      <w:smallCaps w:val="0"/>
      <w:strike w:val="0"/>
      <w:sz w:val="55"/>
      <w:szCs w:val="55"/>
      <w:u w:val="none"/>
    </w:rPr>
  </w:style>
  <w:style w:type="character" w:customStyle="1" w:styleId="8155pt0pt">
    <w:name w:val="Основной текст (8) + 15;5 pt;Полужирный;Интервал 0 pt"/>
    <w:basedOn w:val="8"/>
    <w:rsid w:val="00AA4BA0"/>
    <w:rPr>
      <w:rFonts w:ascii="Arial" w:eastAsia="Arial" w:hAnsi="Arial" w:cs="Arial"/>
      <w:b/>
      <w:bCs/>
      <w:i w:val="0"/>
      <w:iCs w:val="0"/>
      <w:smallCaps w:val="0"/>
      <w:strike w:val="0"/>
      <w:color w:val="000000"/>
      <w:spacing w:val="-10"/>
      <w:w w:val="100"/>
      <w:position w:val="0"/>
      <w:sz w:val="31"/>
      <w:szCs w:val="31"/>
      <w:u w:val="none"/>
      <w:lang w:val="ru-RU"/>
    </w:rPr>
  </w:style>
  <w:style w:type="character" w:customStyle="1" w:styleId="19Exact">
    <w:name w:val="Основной текст (19) Exact"/>
    <w:basedOn w:val="a0"/>
    <w:link w:val="19"/>
    <w:rsid w:val="00AA4BA0"/>
    <w:rPr>
      <w:rFonts w:ascii="Tahoma" w:eastAsia="Tahoma" w:hAnsi="Tahoma" w:cs="Tahoma"/>
      <w:b w:val="0"/>
      <w:bCs w:val="0"/>
      <w:i w:val="0"/>
      <w:iCs w:val="0"/>
      <w:smallCaps w:val="0"/>
      <w:strike w:val="0"/>
      <w:spacing w:val="5"/>
      <w:sz w:val="16"/>
      <w:szCs w:val="16"/>
      <w:u w:val="none"/>
    </w:rPr>
  </w:style>
  <w:style w:type="character" w:customStyle="1" w:styleId="135">
    <w:name w:val="Основной текст (13) + Полужирный"/>
    <w:basedOn w:val="13"/>
    <w:rsid w:val="00AA4BA0"/>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0115pt-1pt">
    <w:name w:val="Основной текст (10) + 11;5 pt;Не полужирный;Курсив;Интервал -1 pt"/>
    <w:basedOn w:val="100"/>
    <w:rsid w:val="00AA4BA0"/>
    <w:rPr>
      <w:rFonts w:ascii="Arial" w:eastAsia="Arial" w:hAnsi="Arial" w:cs="Arial"/>
      <w:b/>
      <w:bCs/>
      <w:i/>
      <w:iCs/>
      <w:smallCaps w:val="0"/>
      <w:strike w:val="0"/>
      <w:color w:val="000000"/>
      <w:spacing w:val="-20"/>
      <w:w w:val="100"/>
      <w:position w:val="0"/>
      <w:sz w:val="23"/>
      <w:szCs w:val="23"/>
      <w:u w:val="none"/>
    </w:rPr>
  </w:style>
  <w:style w:type="character" w:customStyle="1" w:styleId="105pt2">
    <w:name w:val="Основной текст + 10;5 pt;Полужирный2"/>
    <w:basedOn w:val="a4"/>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61">
    <w:name w:val="Заголовок №6_"/>
    <w:basedOn w:val="a0"/>
    <w:link w:val="62"/>
    <w:rsid w:val="00AA4BA0"/>
    <w:rPr>
      <w:rFonts w:ascii="Century Schoolbook" w:eastAsia="Century Schoolbook" w:hAnsi="Century Schoolbook" w:cs="Century Schoolbook"/>
      <w:b/>
      <w:bCs/>
      <w:i w:val="0"/>
      <w:iCs w:val="0"/>
      <w:smallCaps w:val="0"/>
      <w:strike w:val="0"/>
      <w:sz w:val="21"/>
      <w:szCs w:val="21"/>
      <w:u w:val="none"/>
    </w:rPr>
  </w:style>
  <w:style w:type="character" w:customStyle="1" w:styleId="8CenturySchoolbook115pt">
    <w:name w:val="Основной текст (8) + Century Schoolbook;11;5 pt"/>
    <w:basedOn w:val="8"/>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40">
    <w:name w:val="Основной текст (4)"/>
    <w:basedOn w:val="4"/>
    <w:rsid w:val="00AA4BA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115pt1">
    <w:name w:val="Основной текст + 11;5 pt1"/>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05pt1">
    <w:name w:val="Основной текст + 10;5 pt;Полужирный1"/>
    <w:basedOn w:val="a4"/>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single"/>
      <w:lang w:val="ru-RU"/>
    </w:rPr>
  </w:style>
  <w:style w:type="character" w:customStyle="1" w:styleId="ac">
    <w:name w:val="Основной текст + Полужирный;Курсив"/>
    <w:basedOn w:val="a4"/>
    <w:rsid w:val="00AA4BA0"/>
    <w:rPr>
      <w:rFonts w:ascii="Century Schoolbook" w:eastAsia="Century Schoolbook" w:hAnsi="Century Schoolbook" w:cs="Century Schoolbook"/>
      <w:b/>
      <w:bCs/>
      <w:i/>
      <w:iCs/>
      <w:smallCaps w:val="0"/>
      <w:strike w:val="0"/>
      <w:color w:val="000000"/>
      <w:spacing w:val="0"/>
      <w:w w:val="100"/>
      <w:position w:val="0"/>
      <w:sz w:val="22"/>
      <w:szCs w:val="22"/>
      <w:u w:val="none"/>
      <w:lang w:val="ru-RU"/>
    </w:rPr>
  </w:style>
  <w:style w:type="character" w:customStyle="1" w:styleId="115pt0">
    <w:name w:val="Основной текст + 11;5 pt;Полужирный"/>
    <w:basedOn w:val="a4"/>
    <w:rsid w:val="00AA4BA0"/>
    <w:rPr>
      <w:rFonts w:ascii="Century Schoolbook" w:eastAsia="Century Schoolbook" w:hAnsi="Century Schoolbook" w:cs="Century Schoolbook"/>
      <w:b/>
      <w:bCs/>
      <w:i w:val="0"/>
      <w:iCs w:val="0"/>
      <w:smallCaps w:val="0"/>
      <w:strike w:val="0"/>
      <w:color w:val="000000"/>
      <w:spacing w:val="0"/>
      <w:w w:val="100"/>
      <w:position w:val="0"/>
      <w:sz w:val="23"/>
      <w:szCs w:val="23"/>
      <w:u w:val="none"/>
    </w:rPr>
  </w:style>
  <w:style w:type="character" w:customStyle="1" w:styleId="3115pt">
    <w:name w:val="Основной текст (3) + 11;5 pt;Не полужирный"/>
    <w:basedOn w:val="3"/>
    <w:rsid w:val="00AA4BA0"/>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rPr>
  </w:style>
  <w:style w:type="character" w:customStyle="1" w:styleId="2115pt">
    <w:name w:val="Основной текст (2) + 11;5 pt;Не полужирный;Не курсив"/>
    <w:basedOn w:val="20"/>
    <w:rsid w:val="00AA4BA0"/>
    <w:rPr>
      <w:rFonts w:ascii="Century Schoolbook" w:eastAsia="Century Schoolbook" w:hAnsi="Century Schoolbook" w:cs="Century Schoolbook"/>
      <w:b/>
      <w:bCs/>
      <w:i/>
      <w:iCs/>
      <w:smallCaps w:val="0"/>
      <w:strike w:val="0"/>
      <w:color w:val="000000"/>
      <w:spacing w:val="0"/>
      <w:w w:val="100"/>
      <w:position w:val="0"/>
      <w:sz w:val="23"/>
      <w:szCs w:val="23"/>
      <w:u w:val="none"/>
      <w:lang w:val="ru-RU"/>
    </w:rPr>
  </w:style>
  <w:style w:type="character" w:customStyle="1" w:styleId="26">
    <w:name w:val="Основной текст (2)"/>
    <w:basedOn w:val="20"/>
    <w:rsid w:val="00AA4BA0"/>
    <w:rPr>
      <w:rFonts w:ascii="Century Schoolbook" w:eastAsia="Century Schoolbook" w:hAnsi="Century Schoolbook" w:cs="Century Schoolbook"/>
      <w:b/>
      <w:bCs/>
      <w:i/>
      <w:iCs/>
      <w:smallCaps w:val="0"/>
      <w:strike w:val="0"/>
      <w:color w:val="000000"/>
      <w:spacing w:val="0"/>
      <w:w w:val="100"/>
      <w:position w:val="0"/>
      <w:sz w:val="22"/>
      <w:szCs w:val="22"/>
      <w:u w:val="none"/>
      <w:lang w:val="ru-RU"/>
    </w:rPr>
  </w:style>
  <w:style w:type="character" w:customStyle="1" w:styleId="8CenturySchoolbook115pt1">
    <w:name w:val="Основной текст (8) + Century Schoolbook;11;5 pt1"/>
    <w:basedOn w:val="8"/>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8">
    <w:name w:val="Основной текст (18)_"/>
    <w:basedOn w:val="a0"/>
    <w:link w:val="180"/>
    <w:rsid w:val="00AA4BA0"/>
    <w:rPr>
      <w:rFonts w:ascii="Century Schoolbook" w:eastAsia="Century Schoolbook" w:hAnsi="Century Schoolbook" w:cs="Century Schoolbook"/>
      <w:b w:val="0"/>
      <w:bCs w:val="0"/>
      <w:i w:val="0"/>
      <w:iCs w:val="0"/>
      <w:smallCaps w:val="0"/>
      <w:strike w:val="0"/>
      <w:sz w:val="16"/>
      <w:szCs w:val="16"/>
      <w:u w:val="none"/>
    </w:rPr>
  </w:style>
  <w:style w:type="paragraph" w:customStyle="1" w:styleId="2">
    <w:name w:val="Основной текст2"/>
    <w:basedOn w:val="a"/>
    <w:link w:val="a4"/>
    <w:rsid w:val="00AA4BA0"/>
    <w:pPr>
      <w:shd w:val="clear" w:color="auto" w:fill="FFFFFF"/>
      <w:spacing w:line="293" w:lineRule="exact"/>
    </w:pPr>
    <w:rPr>
      <w:rFonts w:ascii="Century Schoolbook" w:eastAsia="Century Schoolbook" w:hAnsi="Century Schoolbook" w:cs="Century Schoolbook"/>
      <w:sz w:val="22"/>
      <w:szCs w:val="22"/>
    </w:rPr>
  </w:style>
  <w:style w:type="paragraph" w:customStyle="1" w:styleId="21">
    <w:name w:val="Основной текст (2)1"/>
    <w:basedOn w:val="a"/>
    <w:link w:val="20"/>
    <w:rsid w:val="00AA4BA0"/>
    <w:pPr>
      <w:shd w:val="clear" w:color="auto" w:fill="FFFFFF"/>
      <w:spacing w:before="360" w:line="293" w:lineRule="exact"/>
      <w:ind w:firstLine="340"/>
    </w:pPr>
    <w:rPr>
      <w:rFonts w:ascii="Century Schoolbook" w:eastAsia="Century Schoolbook" w:hAnsi="Century Schoolbook" w:cs="Century Schoolbook"/>
      <w:b/>
      <w:bCs/>
      <w:i/>
      <w:iCs/>
      <w:sz w:val="22"/>
      <w:szCs w:val="22"/>
    </w:rPr>
  </w:style>
  <w:style w:type="paragraph" w:customStyle="1" w:styleId="81">
    <w:name w:val="Основной текст (8)1"/>
    <w:basedOn w:val="a"/>
    <w:link w:val="8"/>
    <w:rsid w:val="00AA4BA0"/>
    <w:pPr>
      <w:shd w:val="clear" w:color="auto" w:fill="FFFFFF"/>
      <w:spacing w:before="60" w:after="60" w:line="0" w:lineRule="atLeast"/>
      <w:jc w:val="both"/>
    </w:pPr>
    <w:rPr>
      <w:rFonts w:ascii="Arial" w:eastAsia="Arial" w:hAnsi="Arial" w:cs="Arial"/>
      <w:sz w:val="29"/>
      <w:szCs w:val="29"/>
    </w:rPr>
  </w:style>
  <w:style w:type="paragraph" w:customStyle="1" w:styleId="41">
    <w:name w:val="Основной текст (4)1"/>
    <w:basedOn w:val="a"/>
    <w:link w:val="4"/>
    <w:rsid w:val="00AA4BA0"/>
    <w:pPr>
      <w:shd w:val="clear" w:color="auto" w:fill="FFFFFF"/>
      <w:spacing w:line="0" w:lineRule="atLeast"/>
    </w:pPr>
    <w:rPr>
      <w:rFonts w:ascii="Century Schoolbook" w:eastAsia="Century Schoolbook" w:hAnsi="Century Schoolbook" w:cs="Century Schoolbook"/>
      <w:sz w:val="17"/>
      <w:szCs w:val="17"/>
    </w:rPr>
  </w:style>
  <w:style w:type="paragraph" w:customStyle="1" w:styleId="a6">
    <w:name w:val="Колонтитул"/>
    <w:basedOn w:val="a"/>
    <w:link w:val="a5"/>
    <w:rsid w:val="00AA4BA0"/>
    <w:pPr>
      <w:shd w:val="clear" w:color="auto" w:fill="FFFFFF"/>
      <w:spacing w:line="0" w:lineRule="atLeast"/>
    </w:pPr>
    <w:rPr>
      <w:rFonts w:ascii="Century Schoolbook" w:eastAsia="Century Schoolbook" w:hAnsi="Century Schoolbook" w:cs="Century Schoolbook"/>
      <w:sz w:val="23"/>
      <w:szCs w:val="23"/>
    </w:rPr>
  </w:style>
  <w:style w:type="paragraph" w:customStyle="1" w:styleId="30">
    <w:name w:val="Основной текст (3)"/>
    <w:basedOn w:val="a"/>
    <w:link w:val="3"/>
    <w:rsid w:val="00AA4BA0"/>
    <w:pPr>
      <w:shd w:val="clear" w:color="auto" w:fill="FFFFFF"/>
      <w:spacing w:before="240" w:after="240" w:line="0" w:lineRule="atLeast"/>
      <w:jc w:val="center"/>
    </w:pPr>
    <w:rPr>
      <w:rFonts w:ascii="Century Schoolbook" w:eastAsia="Century Schoolbook" w:hAnsi="Century Schoolbook" w:cs="Century Schoolbook"/>
      <w:b/>
      <w:bCs/>
      <w:sz w:val="22"/>
      <w:szCs w:val="22"/>
    </w:rPr>
  </w:style>
  <w:style w:type="paragraph" w:customStyle="1" w:styleId="10">
    <w:name w:val="Заголовок №1"/>
    <w:basedOn w:val="a"/>
    <w:link w:val="1"/>
    <w:rsid w:val="00AA4BA0"/>
    <w:pPr>
      <w:shd w:val="clear" w:color="auto" w:fill="FFFFFF"/>
      <w:spacing w:after="240" w:line="0" w:lineRule="atLeast"/>
      <w:jc w:val="center"/>
      <w:outlineLvl w:val="0"/>
    </w:pPr>
    <w:rPr>
      <w:rFonts w:ascii="Century Schoolbook" w:eastAsia="Century Schoolbook" w:hAnsi="Century Schoolbook" w:cs="Century Schoolbook"/>
      <w:b/>
      <w:bCs/>
      <w:sz w:val="21"/>
      <w:szCs w:val="21"/>
    </w:rPr>
  </w:style>
  <w:style w:type="paragraph" w:customStyle="1" w:styleId="50">
    <w:name w:val="Основной текст (5)"/>
    <w:basedOn w:val="a"/>
    <w:link w:val="5"/>
    <w:rsid w:val="00AA4BA0"/>
    <w:pPr>
      <w:shd w:val="clear" w:color="auto" w:fill="FFFFFF"/>
      <w:spacing w:line="307" w:lineRule="exact"/>
      <w:ind w:firstLine="260"/>
    </w:pPr>
    <w:rPr>
      <w:rFonts w:ascii="Century Schoolbook" w:eastAsia="Century Schoolbook" w:hAnsi="Century Schoolbook" w:cs="Century Schoolbook"/>
      <w:i/>
      <w:iCs/>
      <w:sz w:val="22"/>
      <w:szCs w:val="22"/>
    </w:rPr>
  </w:style>
  <w:style w:type="paragraph" w:customStyle="1" w:styleId="60">
    <w:name w:val="Основной текст (6)"/>
    <w:basedOn w:val="a"/>
    <w:link w:val="6"/>
    <w:rsid w:val="00AA4BA0"/>
    <w:pPr>
      <w:shd w:val="clear" w:color="auto" w:fill="FFFFFF"/>
      <w:spacing w:line="0" w:lineRule="atLeast"/>
    </w:pPr>
    <w:rPr>
      <w:rFonts w:ascii="Century Gothic" w:eastAsia="Century Gothic" w:hAnsi="Century Gothic" w:cs="Century Gothic"/>
      <w:sz w:val="22"/>
      <w:szCs w:val="22"/>
    </w:rPr>
  </w:style>
  <w:style w:type="paragraph" w:customStyle="1" w:styleId="23">
    <w:name w:val="Заголовок №2"/>
    <w:basedOn w:val="a"/>
    <w:link w:val="22"/>
    <w:rsid w:val="00AA4BA0"/>
    <w:pPr>
      <w:shd w:val="clear" w:color="auto" w:fill="FFFFFF"/>
      <w:spacing w:before="240" w:line="302" w:lineRule="exact"/>
      <w:ind w:firstLine="360"/>
      <w:outlineLvl w:val="1"/>
    </w:pPr>
    <w:rPr>
      <w:rFonts w:ascii="Times New Roman" w:eastAsia="Times New Roman" w:hAnsi="Times New Roman" w:cs="Times New Roman"/>
    </w:rPr>
  </w:style>
  <w:style w:type="paragraph" w:customStyle="1" w:styleId="9">
    <w:name w:val="Основной текст (9)"/>
    <w:basedOn w:val="a"/>
    <w:link w:val="9Exact"/>
    <w:rsid w:val="00AA4BA0"/>
    <w:pPr>
      <w:shd w:val="clear" w:color="auto" w:fill="FFFFFF"/>
      <w:spacing w:line="0" w:lineRule="atLeast"/>
    </w:pPr>
    <w:rPr>
      <w:rFonts w:ascii="Tahoma" w:eastAsia="Tahoma" w:hAnsi="Tahoma" w:cs="Tahoma"/>
      <w:sz w:val="12"/>
      <w:szCs w:val="12"/>
    </w:rPr>
  </w:style>
  <w:style w:type="paragraph" w:customStyle="1" w:styleId="101">
    <w:name w:val="Основной текст (10)1"/>
    <w:basedOn w:val="a"/>
    <w:link w:val="100"/>
    <w:rsid w:val="00AA4BA0"/>
    <w:pPr>
      <w:shd w:val="clear" w:color="auto" w:fill="FFFFFF"/>
      <w:spacing w:line="0" w:lineRule="atLeast"/>
    </w:pPr>
    <w:rPr>
      <w:rFonts w:ascii="Arial" w:eastAsia="Arial" w:hAnsi="Arial" w:cs="Arial"/>
      <w:b/>
      <w:bCs/>
    </w:rPr>
  </w:style>
  <w:style w:type="paragraph" w:customStyle="1" w:styleId="110">
    <w:name w:val="Основной текст (11)"/>
    <w:basedOn w:val="a"/>
    <w:link w:val="11Exact"/>
    <w:rsid w:val="00AA4BA0"/>
    <w:pPr>
      <w:shd w:val="clear" w:color="auto" w:fill="FFFFFF"/>
      <w:spacing w:line="0" w:lineRule="atLeast"/>
    </w:pPr>
    <w:rPr>
      <w:rFonts w:ascii="Franklin Gothic Demi" w:eastAsia="Franklin Gothic Demi" w:hAnsi="Franklin Gothic Demi" w:cs="Franklin Gothic Demi"/>
      <w:sz w:val="135"/>
      <w:szCs w:val="135"/>
    </w:rPr>
  </w:style>
  <w:style w:type="paragraph" w:customStyle="1" w:styleId="70">
    <w:name w:val="Основной текст (7)"/>
    <w:basedOn w:val="a"/>
    <w:link w:val="7"/>
    <w:rsid w:val="00AA4BA0"/>
    <w:pPr>
      <w:shd w:val="clear" w:color="auto" w:fill="FFFFFF"/>
      <w:spacing w:after="300" w:line="0" w:lineRule="atLeast"/>
    </w:pPr>
    <w:rPr>
      <w:rFonts w:ascii="Garamond" w:eastAsia="Garamond" w:hAnsi="Garamond" w:cs="Garamond"/>
      <w:sz w:val="91"/>
      <w:szCs w:val="91"/>
    </w:rPr>
  </w:style>
  <w:style w:type="paragraph" w:customStyle="1" w:styleId="221">
    <w:name w:val="Заголовок №2 (2)"/>
    <w:basedOn w:val="a"/>
    <w:link w:val="220"/>
    <w:rsid w:val="00AA4BA0"/>
    <w:pPr>
      <w:shd w:val="clear" w:color="auto" w:fill="FFFFFF"/>
      <w:spacing w:before="300" w:after="300" w:line="0" w:lineRule="atLeast"/>
      <w:jc w:val="center"/>
      <w:outlineLvl w:val="1"/>
    </w:pPr>
    <w:rPr>
      <w:rFonts w:ascii="Arial" w:eastAsia="Arial" w:hAnsi="Arial" w:cs="Arial"/>
      <w:b/>
      <w:bCs/>
      <w:sz w:val="33"/>
      <w:szCs w:val="33"/>
    </w:rPr>
  </w:style>
  <w:style w:type="paragraph" w:customStyle="1" w:styleId="a9">
    <w:name w:val="Подпись к картинке"/>
    <w:basedOn w:val="a"/>
    <w:link w:val="a8"/>
    <w:rsid w:val="00AA4BA0"/>
    <w:pPr>
      <w:shd w:val="clear" w:color="auto" w:fill="FFFFFF"/>
      <w:spacing w:line="288" w:lineRule="exact"/>
      <w:ind w:hanging="380"/>
    </w:pPr>
    <w:rPr>
      <w:rFonts w:ascii="Arial" w:eastAsia="Arial" w:hAnsi="Arial" w:cs="Arial"/>
      <w:b/>
      <w:bCs/>
    </w:rPr>
  </w:style>
  <w:style w:type="paragraph" w:customStyle="1" w:styleId="120">
    <w:name w:val="Заголовок №1 (2)"/>
    <w:basedOn w:val="a"/>
    <w:link w:val="12"/>
    <w:rsid w:val="00AA4BA0"/>
    <w:pPr>
      <w:shd w:val="clear" w:color="auto" w:fill="FFFFFF"/>
      <w:spacing w:before="300" w:line="0" w:lineRule="atLeast"/>
      <w:outlineLvl w:val="0"/>
    </w:pPr>
    <w:rPr>
      <w:rFonts w:ascii="Bookman Old Style" w:eastAsia="Bookman Old Style" w:hAnsi="Bookman Old Style" w:cs="Bookman Old Style"/>
      <w:b/>
      <w:bCs/>
      <w:spacing w:val="-30"/>
      <w:sz w:val="25"/>
      <w:szCs w:val="25"/>
    </w:rPr>
  </w:style>
  <w:style w:type="paragraph" w:customStyle="1" w:styleId="ab">
    <w:name w:val="Подпись к таблице"/>
    <w:basedOn w:val="a"/>
    <w:link w:val="aa"/>
    <w:rsid w:val="00AA4BA0"/>
    <w:pPr>
      <w:shd w:val="clear" w:color="auto" w:fill="FFFFFF"/>
      <w:spacing w:line="0" w:lineRule="atLeast"/>
      <w:ind w:hanging="740"/>
    </w:pPr>
    <w:rPr>
      <w:rFonts w:ascii="Arial" w:eastAsia="Arial" w:hAnsi="Arial" w:cs="Arial"/>
      <w:b/>
      <w:bCs/>
    </w:rPr>
  </w:style>
  <w:style w:type="paragraph" w:customStyle="1" w:styleId="25">
    <w:name w:val="Подпись к таблице (2)"/>
    <w:basedOn w:val="a"/>
    <w:link w:val="24"/>
    <w:rsid w:val="00AA4BA0"/>
    <w:pPr>
      <w:shd w:val="clear" w:color="auto" w:fill="FFFFFF"/>
      <w:spacing w:after="60" w:line="283" w:lineRule="exact"/>
      <w:ind w:hanging="740"/>
      <w:jc w:val="both"/>
    </w:pPr>
    <w:rPr>
      <w:rFonts w:ascii="Tahoma" w:eastAsia="Tahoma" w:hAnsi="Tahoma" w:cs="Tahoma"/>
      <w:b/>
      <w:bCs/>
      <w:sz w:val="23"/>
      <w:szCs w:val="23"/>
    </w:rPr>
  </w:style>
  <w:style w:type="paragraph" w:customStyle="1" w:styleId="1210">
    <w:name w:val="Основной текст (12)1"/>
    <w:basedOn w:val="a"/>
    <w:link w:val="121"/>
    <w:rsid w:val="00AA4BA0"/>
    <w:pPr>
      <w:shd w:val="clear" w:color="auto" w:fill="FFFFFF"/>
      <w:spacing w:line="350" w:lineRule="exact"/>
    </w:pPr>
    <w:rPr>
      <w:rFonts w:ascii="Arial" w:eastAsia="Arial" w:hAnsi="Arial" w:cs="Arial"/>
      <w:i/>
      <w:iCs/>
      <w:sz w:val="29"/>
      <w:szCs w:val="29"/>
    </w:rPr>
  </w:style>
  <w:style w:type="paragraph" w:customStyle="1" w:styleId="131">
    <w:name w:val="Основной текст (13)1"/>
    <w:basedOn w:val="a"/>
    <w:link w:val="13"/>
    <w:rsid w:val="00AA4BA0"/>
    <w:pPr>
      <w:shd w:val="clear" w:color="auto" w:fill="FFFFFF"/>
      <w:spacing w:after="180" w:line="302" w:lineRule="exact"/>
      <w:jc w:val="both"/>
    </w:pPr>
    <w:rPr>
      <w:rFonts w:ascii="Arial" w:eastAsia="Arial" w:hAnsi="Arial" w:cs="Arial"/>
    </w:rPr>
  </w:style>
  <w:style w:type="paragraph" w:customStyle="1" w:styleId="140">
    <w:name w:val="Основной текст (14)"/>
    <w:basedOn w:val="a"/>
    <w:link w:val="14"/>
    <w:rsid w:val="00AA4BA0"/>
    <w:pPr>
      <w:shd w:val="clear" w:color="auto" w:fill="FFFFFF"/>
      <w:spacing w:before="180" w:line="0" w:lineRule="atLeast"/>
      <w:jc w:val="center"/>
    </w:pPr>
    <w:rPr>
      <w:rFonts w:ascii="Arial" w:eastAsia="Arial" w:hAnsi="Arial" w:cs="Arial"/>
      <w:b/>
      <w:bCs/>
      <w:sz w:val="29"/>
      <w:szCs w:val="29"/>
    </w:rPr>
  </w:style>
  <w:style w:type="paragraph" w:customStyle="1" w:styleId="150">
    <w:name w:val="Основной текст (15)"/>
    <w:basedOn w:val="a"/>
    <w:link w:val="15"/>
    <w:rsid w:val="00AA4BA0"/>
    <w:pPr>
      <w:shd w:val="clear" w:color="auto" w:fill="FFFFFF"/>
      <w:spacing w:before="300" w:after="420" w:line="0" w:lineRule="atLeast"/>
      <w:ind w:hanging="900"/>
      <w:jc w:val="both"/>
    </w:pPr>
    <w:rPr>
      <w:rFonts w:ascii="Arial" w:eastAsia="Arial" w:hAnsi="Arial" w:cs="Arial"/>
      <w:b/>
      <w:bCs/>
      <w:i/>
      <w:iCs/>
      <w:spacing w:val="10"/>
      <w:sz w:val="29"/>
      <w:szCs w:val="29"/>
    </w:rPr>
  </w:style>
  <w:style w:type="paragraph" w:customStyle="1" w:styleId="33">
    <w:name w:val="Колонтитул (3)"/>
    <w:basedOn w:val="a"/>
    <w:link w:val="32"/>
    <w:rsid w:val="00AA4BA0"/>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160">
    <w:name w:val="Основной текст (16)"/>
    <w:basedOn w:val="a"/>
    <w:link w:val="16"/>
    <w:rsid w:val="00AA4BA0"/>
    <w:pPr>
      <w:shd w:val="clear" w:color="auto" w:fill="FFFFFF"/>
      <w:spacing w:before="300" w:after="300" w:line="0" w:lineRule="atLeast"/>
      <w:jc w:val="right"/>
    </w:pPr>
    <w:rPr>
      <w:rFonts w:ascii="Arial" w:eastAsia="Arial" w:hAnsi="Arial" w:cs="Arial"/>
      <w:sz w:val="25"/>
      <w:szCs w:val="25"/>
    </w:rPr>
  </w:style>
  <w:style w:type="paragraph" w:customStyle="1" w:styleId="134">
    <w:name w:val="Заголовок №1 (3)"/>
    <w:basedOn w:val="a"/>
    <w:link w:val="133"/>
    <w:rsid w:val="00AA4BA0"/>
    <w:pPr>
      <w:shd w:val="clear" w:color="auto" w:fill="FFFFFF"/>
      <w:spacing w:before="360" w:line="0" w:lineRule="atLeast"/>
      <w:ind w:hanging="740"/>
      <w:outlineLvl w:val="0"/>
    </w:pPr>
    <w:rPr>
      <w:rFonts w:ascii="Consolas" w:eastAsia="Consolas" w:hAnsi="Consolas" w:cs="Consolas"/>
      <w:spacing w:val="-70"/>
      <w:sz w:val="33"/>
      <w:szCs w:val="33"/>
    </w:rPr>
  </w:style>
  <w:style w:type="paragraph" w:customStyle="1" w:styleId="170">
    <w:name w:val="Основной текст (17)"/>
    <w:basedOn w:val="a"/>
    <w:link w:val="17"/>
    <w:rsid w:val="00AA4BA0"/>
    <w:pPr>
      <w:shd w:val="clear" w:color="auto" w:fill="FFFFFF"/>
      <w:spacing w:before="360" w:line="0" w:lineRule="atLeast"/>
      <w:jc w:val="right"/>
    </w:pPr>
    <w:rPr>
      <w:rFonts w:ascii="MS Reference Sans Serif" w:eastAsia="MS Reference Sans Serif" w:hAnsi="MS Reference Sans Serif" w:cs="MS Reference Sans Serif"/>
      <w:sz w:val="55"/>
      <w:szCs w:val="55"/>
    </w:rPr>
  </w:style>
  <w:style w:type="paragraph" w:customStyle="1" w:styleId="19">
    <w:name w:val="Основной текст (19)"/>
    <w:basedOn w:val="a"/>
    <w:link w:val="19Exact"/>
    <w:rsid w:val="00AA4BA0"/>
    <w:pPr>
      <w:shd w:val="clear" w:color="auto" w:fill="FFFFFF"/>
      <w:spacing w:line="0" w:lineRule="atLeast"/>
    </w:pPr>
    <w:rPr>
      <w:rFonts w:ascii="Tahoma" w:eastAsia="Tahoma" w:hAnsi="Tahoma" w:cs="Tahoma"/>
      <w:spacing w:val="5"/>
      <w:sz w:val="16"/>
      <w:szCs w:val="16"/>
    </w:rPr>
  </w:style>
  <w:style w:type="paragraph" w:customStyle="1" w:styleId="62">
    <w:name w:val="Заголовок №6"/>
    <w:basedOn w:val="a"/>
    <w:link w:val="61"/>
    <w:rsid w:val="00AA4BA0"/>
    <w:pPr>
      <w:shd w:val="clear" w:color="auto" w:fill="FFFFFF"/>
      <w:spacing w:line="288" w:lineRule="exact"/>
      <w:ind w:firstLine="360"/>
      <w:jc w:val="both"/>
      <w:outlineLvl w:val="5"/>
    </w:pPr>
    <w:rPr>
      <w:rFonts w:ascii="Century Schoolbook" w:eastAsia="Century Schoolbook" w:hAnsi="Century Schoolbook" w:cs="Century Schoolbook"/>
      <w:b/>
      <w:bCs/>
      <w:sz w:val="21"/>
      <w:szCs w:val="21"/>
    </w:rPr>
  </w:style>
  <w:style w:type="paragraph" w:customStyle="1" w:styleId="180">
    <w:name w:val="Основной текст (18)"/>
    <w:basedOn w:val="a"/>
    <w:link w:val="18"/>
    <w:rsid w:val="00AA4BA0"/>
    <w:pPr>
      <w:shd w:val="clear" w:color="auto" w:fill="FFFFFF"/>
      <w:spacing w:before="60" w:line="0" w:lineRule="atLeast"/>
    </w:pPr>
    <w:rPr>
      <w:rFonts w:ascii="Century Schoolbook" w:eastAsia="Century Schoolbook" w:hAnsi="Century Schoolbook" w:cs="Century Schoolbook"/>
      <w:sz w:val="16"/>
      <w:szCs w:val="16"/>
    </w:rPr>
  </w:style>
  <w:style w:type="paragraph" w:styleId="ad">
    <w:name w:val="header"/>
    <w:basedOn w:val="a"/>
    <w:link w:val="ae"/>
    <w:uiPriority w:val="99"/>
    <w:unhideWhenUsed/>
    <w:rsid w:val="00683B67"/>
    <w:pPr>
      <w:tabs>
        <w:tab w:val="center" w:pos="4677"/>
        <w:tab w:val="right" w:pos="9355"/>
      </w:tabs>
    </w:pPr>
  </w:style>
  <w:style w:type="character" w:customStyle="1" w:styleId="ae">
    <w:name w:val="Верхний колонтитул Знак"/>
    <w:basedOn w:val="a0"/>
    <w:link w:val="ad"/>
    <w:uiPriority w:val="99"/>
    <w:rsid w:val="00683B67"/>
    <w:rPr>
      <w:color w:val="000000"/>
    </w:rPr>
  </w:style>
  <w:style w:type="character" w:styleId="af">
    <w:name w:val="Emphasis"/>
    <w:basedOn w:val="a0"/>
    <w:qFormat/>
    <w:rsid w:val="00683B67"/>
    <w:rPr>
      <w:i/>
      <w:iCs/>
    </w:rPr>
  </w:style>
  <w:style w:type="paragraph" w:styleId="af0">
    <w:name w:val="footer"/>
    <w:basedOn w:val="a"/>
    <w:link w:val="af1"/>
    <w:uiPriority w:val="99"/>
    <w:unhideWhenUsed/>
    <w:rsid w:val="00683B67"/>
    <w:pPr>
      <w:tabs>
        <w:tab w:val="center" w:pos="4677"/>
        <w:tab w:val="right" w:pos="9355"/>
      </w:tabs>
    </w:pPr>
  </w:style>
  <w:style w:type="character" w:customStyle="1" w:styleId="af1">
    <w:name w:val="Нижний колонтитул Знак"/>
    <w:basedOn w:val="a0"/>
    <w:link w:val="af0"/>
    <w:uiPriority w:val="99"/>
    <w:rsid w:val="00683B67"/>
    <w:rPr>
      <w:color w:val="000000"/>
    </w:rPr>
  </w:style>
  <w:style w:type="paragraph" w:styleId="af2">
    <w:name w:val="No Spacing"/>
    <w:uiPriority w:val="1"/>
    <w:qFormat/>
    <w:rsid w:val="00683B67"/>
    <w:rPr>
      <w:color w:val="000000"/>
    </w:rPr>
  </w:style>
  <w:style w:type="paragraph" w:styleId="af3">
    <w:name w:val="Balloon Text"/>
    <w:basedOn w:val="a"/>
    <w:link w:val="af4"/>
    <w:uiPriority w:val="99"/>
    <w:semiHidden/>
    <w:unhideWhenUsed/>
    <w:rsid w:val="008768AA"/>
    <w:rPr>
      <w:rFonts w:ascii="Tahoma" w:hAnsi="Tahoma" w:cs="Tahoma"/>
      <w:sz w:val="16"/>
      <w:szCs w:val="16"/>
    </w:rPr>
  </w:style>
  <w:style w:type="character" w:customStyle="1" w:styleId="af4">
    <w:name w:val="Текст выноски Знак"/>
    <w:basedOn w:val="a0"/>
    <w:link w:val="af3"/>
    <w:uiPriority w:val="99"/>
    <w:semiHidden/>
    <w:rsid w:val="008768AA"/>
    <w:rPr>
      <w:rFonts w:ascii="Tahoma" w:hAnsi="Tahoma" w:cs="Tahoma"/>
      <w:color w:val="000000"/>
      <w:sz w:val="16"/>
      <w:szCs w:val="16"/>
    </w:rPr>
  </w:style>
  <w:style w:type="paragraph" w:styleId="af5">
    <w:name w:val="List Paragraph"/>
    <w:basedOn w:val="a"/>
    <w:uiPriority w:val="34"/>
    <w:qFormat/>
    <w:rsid w:val="00C76F3A"/>
    <w:pPr>
      <w:ind w:left="720"/>
      <w:contextualSpacing/>
    </w:pPr>
  </w:style>
  <w:style w:type="table" w:styleId="af6">
    <w:name w:val="Table Grid"/>
    <w:basedOn w:val="a1"/>
    <w:uiPriority w:val="59"/>
    <w:rsid w:val="00C7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DD3AF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4BA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4BA0"/>
    <w:rPr>
      <w:color w:val="000080"/>
      <w:u w:val="single"/>
    </w:rPr>
  </w:style>
  <w:style w:type="character" w:customStyle="1" w:styleId="a4">
    <w:name w:val="Основной текст_"/>
    <w:basedOn w:val="a0"/>
    <w:link w:val="2"/>
    <w:rsid w:val="00AA4BA0"/>
    <w:rPr>
      <w:rFonts w:ascii="Century Schoolbook" w:eastAsia="Century Schoolbook" w:hAnsi="Century Schoolbook" w:cs="Century Schoolbook"/>
      <w:b w:val="0"/>
      <w:bCs w:val="0"/>
      <w:i w:val="0"/>
      <w:iCs w:val="0"/>
      <w:smallCaps w:val="0"/>
      <w:strike w:val="0"/>
      <w:sz w:val="22"/>
      <w:szCs w:val="22"/>
      <w:u w:val="none"/>
    </w:rPr>
  </w:style>
  <w:style w:type="character" w:customStyle="1" w:styleId="115pt">
    <w:name w:val="Основной текст + 11;5 pt"/>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sid w:val="00AA4BA0"/>
    <w:rPr>
      <w:rFonts w:ascii="Century Schoolbook" w:eastAsia="Century Schoolbook" w:hAnsi="Century Schoolbook" w:cs="Century Schoolbook"/>
      <w:b/>
      <w:bCs/>
      <w:i/>
      <w:iCs/>
      <w:smallCaps w:val="0"/>
      <w:strike w:val="0"/>
      <w:sz w:val="22"/>
      <w:szCs w:val="22"/>
      <w:u w:val="none"/>
    </w:rPr>
  </w:style>
  <w:style w:type="character" w:customStyle="1" w:styleId="8">
    <w:name w:val="Основной текст (8)_"/>
    <w:basedOn w:val="a0"/>
    <w:link w:val="81"/>
    <w:rsid w:val="00AA4BA0"/>
    <w:rPr>
      <w:rFonts w:ascii="Arial" w:eastAsia="Arial" w:hAnsi="Arial" w:cs="Arial"/>
      <w:b w:val="0"/>
      <w:bCs w:val="0"/>
      <w:i w:val="0"/>
      <w:iCs w:val="0"/>
      <w:smallCaps w:val="0"/>
      <w:strike w:val="0"/>
      <w:sz w:val="29"/>
      <w:szCs w:val="29"/>
      <w:u w:val="none"/>
    </w:rPr>
  </w:style>
  <w:style w:type="character" w:customStyle="1" w:styleId="8CenturySchoolbook9pt">
    <w:name w:val="Основной текст (8) + Century Schoolbook;9 pt;Полужирный"/>
    <w:basedOn w:val="8"/>
    <w:rsid w:val="00AA4BA0"/>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rPr>
  </w:style>
  <w:style w:type="character" w:customStyle="1" w:styleId="8CenturySchoolbook9pt0">
    <w:name w:val="Основной текст (8) + Century Schoolbook;9 pt"/>
    <w:basedOn w:val="8"/>
    <w:rsid w:val="00AA4BA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10pt">
    <w:name w:val="Основной текст + 10 pt;Полужирный;Курсив"/>
    <w:basedOn w:val="a4"/>
    <w:rsid w:val="00AA4BA0"/>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 w:type="character" w:customStyle="1" w:styleId="4">
    <w:name w:val="Основной текст (4)_"/>
    <w:basedOn w:val="a0"/>
    <w:link w:val="41"/>
    <w:rsid w:val="00AA4BA0"/>
    <w:rPr>
      <w:rFonts w:ascii="Century Schoolbook" w:eastAsia="Century Schoolbook" w:hAnsi="Century Schoolbook" w:cs="Century Schoolbook"/>
      <w:b w:val="0"/>
      <w:bCs w:val="0"/>
      <w:i w:val="0"/>
      <w:iCs w:val="0"/>
      <w:smallCaps w:val="0"/>
      <w:strike w:val="0"/>
      <w:sz w:val="17"/>
      <w:szCs w:val="17"/>
      <w:u w:val="none"/>
    </w:rPr>
  </w:style>
  <w:style w:type="character" w:customStyle="1" w:styleId="a5">
    <w:name w:val="Колонтитул_"/>
    <w:basedOn w:val="a0"/>
    <w:link w:val="a6"/>
    <w:rsid w:val="00AA4BA0"/>
    <w:rPr>
      <w:rFonts w:ascii="Century Schoolbook" w:eastAsia="Century Schoolbook" w:hAnsi="Century Schoolbook" w:cs="Century Schoolbook"/>
      <w:b w:val="0"/>
      <w:bCs w:val="0"/>
      <w:i w:val="0"/>
      <w:iCs w:val="0"/>
      <w:smallCaps w:val="0"/>
      <w:strike w:val="0"/>
      <w:sz w:val="23"/>
      <w:szCs w:val="23"/>
      <w:u w:val="none"/>
    </w:rPr>
  </w:style>
  <w:style w:type="character" w:customStyle="1" w:styleId="105pt">
    <w:name w:val="Колонтитул + 10;5 pt;Полужирный"/>
    <w:basedOn w:val="a5"/>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85pt">
    <w:name w:val="Колонтитул + 8;5 pt;Полужирный"/>
    <w:basedOn w:val="a5"/>
    <w:rsid w:val="00AA4BA0"/>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95pt">
    <w:name w:val="Основной текст + 9;5 pt;Полужирный;Курсив"/>
    <w:basedOn w:val="a4"/>
    <w:rsid w:val="00AA4BA0"/>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basedOn w:val="a4"/>
    <w:rsid w:val="00AA4BA0"/>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3">
    <w:name w:val="Основной текст (3)_"/>
    <w:basedOn w:val="a0"/>
    <w:link w:val="30"/>
    <w:rsid w:val="00AA4BA0"/>
    <w:rPr>
      <w:rFonts w:ascii="Century Schoolbook" w:eastAsia="Century Schoolbook" w:hAnsi="Century Schoolbook" w:cs="Century Schoolbook"/>
      <w:b/>
      <w:bCs/>
      <w:i w:val="0"/>
      <w:iCs w:val="0"/>
      <w:smallCaps w:val="0"/>
      <w:strike w:val="0"/>
      <w:sz w:val="22"/>
      <w:szCs w:val="22"/>
      <w:u w:val="none"/>
    </w:rPr>
  </w:style>
  <w:style w:type="character" w:customStyle="1" w:styleId="3105pt">
    <w:name w:val="Основной текст (3) + 10;5 pt"/>
    <w:basedOn w:val="3"/>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SegoeUI85pt">
    <w:name w:val="Колонтитул + Segoe UI;8;5 pt;Полужирный"/>
    <w:basedOn w:val="a5"/>
    <w:rsid w:val="00AA4BA0"/>
    <w:rPr>
      <w:rFonts w:ascii="Segoe UI" w:eastAsia="Segoe UI" w:hAnsi="Segoe UI" w:cs="Segoe UI"/>
      <w:b/>
      <w:bCs/>
      <w:i w:val="0"/>
      <w:iCs w:val="0"/>
      <w:smallCaps w:val="0"/>
      <w:strike w:val="0"/>
      <w:color w:val="000000"/>
      <w:spacing w:val="0"/>
      <w:w w:val="100"/>
      <w:position w:val="0"/>
      <w:sz w:val="17"/>
      <w:szCs w:val="17"/>
      <w:u w:val="none"/>
    </w:rPr>
  </w:style>
  <w:style w:type="character" w:customStyle="1" w:styleId="115pt3">
    <w:name w:val="Основной текст + 11;5 pt3"/>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15pt2">
    <w:name w:val="Основной текст + 11;5 pt2"/>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05pt2pt">
    <w:name w:val="Основной текст + 10;5 pt;Полужирный;Интервал 2 pt"/>
    <w:basedOn w:val="a4"/>
    <w:rsid w:val="00AA4BA0"/>
    <w:rPr>
      <w:rFonts w:ascii="Century Schoolbook" w:eastAsia="Century Schoolbook" w:hAnsi="Century Schoolbook" w:cs="Century Schoolbook"/>
      <w:b/>
      <w:bCs/>
      <w:i w:val="0"/>
      <w:iCs w:val="0"/>
      <w:smallCaps w:val="0"/>
      <w:strike w:val="0"/>
      <w:color w:val="000000"/>
      <w:spacing w:val="40"/>
      <w:w w:val="100"/>
      <w:position w:val="0"/>
      <w:sz w:val="21"/>
      <w:szCs w:val="21"/>
      <w:u w:val="none"/>
      <w:lang w:val="ru-RU"/>
    </w:rPr>
  </w:style>
  <w:style w:type="character" w:customStyle="1" w:styleId="105pt0">
    <w:name w:val="Основной текст + 10;5 pt;Полужирный"/>
    <w:basedOn w:val="a4"/>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10pt0">
    <w:name w:val="Основной текст + 10 pt"/>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1">
    <w:name w:val="Заголовок №1_"/>
    <w:basedOn w:val="a0"/>
    <w:link w:val="10"/>
    <w:rsid w:val="00AA4BA0"/>
    <w:rPr>
      <w:rFonts w:ascii="Century Schoolbook" w:eastAsia="Century Schoolbook" w:hAnsi="Century Schoolbook" w:cs="Century Schoolbook"/>
      <w:b/>
      <w:bCs/>
      <w:i w:val="0"/>
      <w:iCs w:val="0"/>
      <w:smallCaps w:val="0"/>
      <w:strike w:val="0"/>
      <w:sz w:val="21"/>
      <w:szCs w:val="21"/>
      <w:u w:val="none"/>
    </w:rPr>
  </w:style>
  <w:style w:type="character" w:customStyle="1" w:styleId="11pt">
    <w:name w:val="Колонтитул + 11 pt;Полужирный"/>
    <w:basedOn w:val="a5"/>
    <w:rsid w:val="00AA4BA0"/>
    <w:rPr>
      <w:rFonts w:ascii="Century Schoolbook" w:eastAsia="Century Schoolbook" w:hAnsi="Century Schoolbook" w:cs="Century Schoolbook"/>
      <w:b/>
      <w:bCs/>
      <w:i w:val="0"/>
      <w:iCs w:val="0"/>
      <w:smallCaps w:val="0"/>
      <w:strike w:val="0"/>
      <w:color w:val="000000"/>
      <w:spacing w:val="0"/>
      <w:w w:val="100"/>
      <w:position w:val="0"/>
      <w:sz w:val="22"/>
      <w:szCs w:val="22"/>
      <w:u w:val="none"/>
      <w:lang w:val="ru-RU"/>
    </w:rPr>
  </w:style>
  <w:style w:type="character" w:customStyle="1" w:styleId="11pt0">
    <w:name w:val="Колонтитул + 11 pt"/>
    <w:basedOn w:val="a5"/>
    <w:rsid w:val="00AA4BA0"/>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ru-RU"/>
    </w:rPr>
  </w:style>
  <w:style w:type="character" w:customStyle="1" w:styleId="85pt1">
    <w:name w:val="Колонтитул + 8;5 pt;Полужирный1"/>
    <w:basedOn w:val="a5"/>
    <w:rsid w:val="00AA4BA0"/>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3105pt1">
    <w:name w:val="Основной текст (3) + 10;5 pt1"/>
    <w:basedOn w:val="3"/>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31">
    <w:name w:val="Основной текст (3) + Не полужирный"/>
    <w:basedOn w:val="3"/>
    <w:rsid w:val="00AA4BA0"/>
    <w:rPr>
      <w:rFonts w:ascii="Century Schoolbook" w:eastAsia="Century Schoolbook" w:hAnsi="Century Schoolbook" w:cs="Century Schoolbook"/>
      <w:b/>
      <w:bCs/>
      <w:i w:val="0"/>
      <w:iCs w:val="0"/>
      <w:smallCaps w:val="0"/>
      <w:strike w:val="0"/>
      <w:color w:val="000000"/>
      <w:spacing w:val="0"/>
      <w:w w:val="100"/>
      <w:position w:val="0"/>
      <w:sz w:val="22"/>
      <w:szCs w:val="22"/>
      <w:u w:val="none"/>
      <w:lang w:val="ru-RU"/>
    </w:rPr>
  </w:style>
  <w:style w:type="character" w:customStyle="1" w:styleId="a7">
    <w:name w:val="Основной текст + Курсив"/>
    <w:basedOn w:val="a4"/>
    <w:rsid w:val="00AA4BA0"/>
    <w:rPr>
      <w:rFonts w:ascii="Century Schoolbook" w:eastAsia="Century Schoolbook" w:hAnsi="Century Schoolbook" w:cs="Century Schoolbook"/>
      <w:b w:val="0"/>
      <w:bCs w:val="0"/>
      <w:i/>
      <w:iCs/>
      <w:smallCaps w:val="0"/>
      <w:strike w:val="0"/>
      <w:color w:val="000000"/>
      <w:spacing w:val="0"/>
      <w:w w:val="100"/>
      <w:position w:val="0"/>
      <w:sz w:val="22"/>
      <w:szCs w:val="22"/>
      <w:u w:val="none"/>
      <w:lang w:val="ru-RU"/>
    </w:rPr>
  </w:style>
  <w:style w:type="character" w:customStyle="1" w:styleId="11">
    <w:name w:val="Основной текст1"/>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AA4BA0"/>
    <w:rPr>
      <w:rFonts w:ascii="Century Schoolbook" w:eastAsia="Century Schoolbook" w:hAnsi="Century Schoolbook" w:cs="Century Schoolbook"/>
      <w:b w:val="0"/>
      <w:bCs w:val="0"/>
      <w:i/>
      <w:iCs/>
      <w:smallCaps w:val="0"/>
      <w:strike w:val="0"/>
      <w:sz w:val="22"/>
      <w:szCs w:val="22"/>
      <w:u w:val="none"/>
    </w:rPr>
  </w:style>
  <w:style w:type="character" w:customStyle="1" w:styleId="51">
    <w:name w:val="Основной текст (5) + Не курсив"/>
    <w:basedOn w:val="5"/>
    <w:rsid w:val="00AA4BA0"/>
    <w:rPr>
      <w:rFonts w:ascii="Century Schoolbook" w:eastAsia="Century Schoolbook" w:hAnsi="Century Schoolbook" w:cs="Century Schoolbook"/>
      <w:b w:val="0"/>
      <w:bCs w:val="0"/>
      <w:i/>
      <w:iCs/>
      <w:smallCaps w:val="0"/>
      <w:strike w:val="0"/>
      <w:color w:val="000000"/>
      <w:spacing w:val="0"/>
      <w:w w:val="100"/>
      <w:position w:val="0"/>
      <w:sz w:val="22"/>
      <w:szCs w:val="22"/>
      <w:u w:val="none"/>
      <w:lang w:val="ru-RU"/>
    </w:rPr>
  </w:style>
  <w:style w:type="character" w:customStyle="1" w:styleId="52pt">
    <w:name w:val="Основной текст (5) + Интервал 2 pt"/>
    <w:basedOn w:val="5"/>
    <w:rsid w:val="00AA4BA0"/>
    <w:rPr>
      <w:rFonts w:ascii="Century Schoolbook" w:eastAsia="Century Schoolbook" w:hAnsi="Century Schoolbook" w:cs="Century Schoolbook"/>
      <w:b w:val="0"/>
      <w:bCs w:val="0"/>
      <w:i/>
      <w:iCs/>
      <w:smallCaps w:val="0"/>
      <w:strike w:val="0"/>
      <w:color w:val="000000"/>
      <w:spacing w:val="40"/>
      <w:w w:val="100"/>
      <w:position w:val="0"/>
      <w:sz w:val="22"/>
      <w:szCs w:val="22"/>
      <w:u w:val="none"/>
      <w:lang w:val="ru-RU"/>
    </w:rPr>
  </w:style>
  <w:style w:type="character" w:customStyle="1" w:styleId="6">
    <w:name w:val="Основной текст (6)_"/>
    <w:basedOn w:val="a0"/>
    <w:link w:val="60"/>
    <w:rsid w:val="00AA4BA0"/>
    <w:rPr>
      <w:rFonts w:ascii="Century Gothic" w:eastAsia="Century Gothic" w:hAnsi="Century Gothic" w:cs="Century Gothic"/>
      <w:b w:val="0"/>
      <w:bCs w:val="0"/>
      <w:i w:val="0"/>
      <w:iCs w:val="0"/>
      <w:smallCaps w:val="0"/>
      <w:strike w:val="0"/>
      <w:sz w:val="22"/>
      <w:szCs w:val="22"/>
      <w:u w:val="none"/>
    </w:rPr>
  </w:style>
  <w:style w:type="character" w:customStyle="1" w:styleId="3TimesNewRoman12pt">
    <w:name w:val="Основной текст (3) + Times New Roman;12 pt"/>
    <w:basedOn w:val="3"/>
    <w:rsid w:val="00AA4BA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
    <w:name w:val="Основной текст + Times New Roman;12 pt"/>
    <w:basedOn w:val="a4"/>
    <w:rsid w:val="00AA4B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imesNewRoman12pt0">
    <w:name w:val="Основной текст + Times New Roman;12 pt;Полужирный"/>
    <w:basedOn w:val="a4"/>
    <w:rsid w:val="00AA4BA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2pt">
    <w:name w:val="Основной текст + Times New Roman;12 pt;Полужирный;Интервал 2 pt"/>
    <w:basedOn w:val="a4"/>
    <w:rsid w:val="00AA4BA0"/>
    <w:rPr>
      <w:rFonts w:ascii="Times New Roman" w:eastAsia="Times New Roman" w:hAnsi="Times New Roman" w:cs="Times New Roman"/>
      <w:b/>
      <w:bCs/>
      <w:i w:val="0"/>
      <w:iCs w:val="0"/>
      <w:smallCaps w:val="0"/>
      <w:strike w:val="0"/>
      <w:color w:val="000000"/>
      <w:spacing w:val="50"/>
      <w:w w:val="100"/>
      <w:position w:val="0"/>
      <w:sz w:val="24"/>
      <w:szCs w:val="24"/>
      <w:u w:val="none"/>
      <w:lang w:val="ru-RU"/>
    </w:rPr>
  </w:style>
  <w:style w:type="character" w:customStyle="1" w:styleId="TimesNewRoman105pt">
    <w:name w:val="Основной текст + Times New Roman;10;5 pt;Полужирный"/>
    <w:basedOn w:val="a4"/>
    <w:rsid w:val="00AA4BA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imesNewRoman155pt">
    <w:name w:val="Основной текст + Times New Roman;15;5 pt"/>
    <w:basedOn w:val="a4"/>
    <w:rsid w:val="00AA4BA0"/>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TimesNewRoman">
    <w:name w:val="Основной текст + Times New Roman;Полужирный;Курсив"/>
    <w:basedOn w:val="a4"/>
    <w:rsid w:val="00AA4BA0"/>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sid w:val="00AA4BA0"/>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sid w:val="00AA4BA0"/>
    <w:rPr>
      <w:rFonts w:ascii="Tahoma" w:eastAsia="Tahoma" w:hAnsi="Tahoma" w:cs="Tahoma"/>
      <w:b w:val="0"/>
      <w:bCs w:val="0"/>
      <w:i w:val="0"/>
      <w:iCs w:val="0"/>
      <w:smallCaps w:val="0"/>
      <w:strike w:val="0"/>
      <w:sz w:val="12"/>
      <w:szCs w:val="12"/>
      <w:u w:val="none"/>
    </w:rPr>
  </w:style>
  <w:style w:type="character" w:customStyle="1" w:styleId="10Exact">
    <w:name w:val="Основной текст (10) Exact"/>
    <w:basedOn w:val="a0"/>
    <w:rsid w:val="00AA4BA0"/>
    <w:rPr>
      <w:rFonts w:ascii="Arial" w:eastAsia="Arial" w:hAnsi="Arial" w:cs="Arial"/>
      <w:b/>
      <w:bCs/>
      <w:i w:val="0"/>
      <w:iCs w:val="0"/>
      <w:smallCaps w:val="0"/>
      <w:strike w:val="0"/>
      <w:spacing w:val="-1"/>
      <w:u w:val="none"/>
    </w:rPr>
  </w:style>
  <w:style w:type="character" w:customStyle="1" w:styleId="11Exact">
    <w:name w:val="Основной текст (11) Exact"/>
    <w:basedOn w:val="a0"/>
    <w:link w:val="110"/>
    <w:rsid w:val="00AA4BA0"/>
    <w:rPr>
      <w:rFonts w:ascii="Franklin Gothic Demi" w:eastAsia="Franklin Gothic Demi" w:hAnsi="Franklin Gothic Demi" w:cs="Franklin Gothic Demi"/>
      <w:b w:val="0"/>
      <w:bCs w:val="0"/>
      <w:i w:val="0"/>
      <w:iCs w:val="0"/>
      <w:smallCaps w:val="0"/>
      <w:strike w:val="0"/>
      <w:sz w:val="135"/>
      <w:szCs w:val="135"/>
      <w:u w:val="none"/>
    </w:rPr>
  </w:style>
  <w:style w:type="character" w:customStyle="1" w:styleId="8Exact">
    <w:name w:val="Основной текст (8) Exact"/>
    <w:basedOn w:val="a0"/>
    <w:rsid w:val="00AA4BA0"/>
    <w:rPr>
      <w:rFonts w:ascii="Arial" w:eastAsia="Arial" w:hAnsi="Arial" w:cs="Arial"/>
      <w:b w:val="0"/>
      <w:bCs w:val="0"/>
      <w:i w:val="0"/>
      <w:iCs w:val="0"/>
      <w:smallCaps w:val="0"/>
      <w:strike w:val="0"/>
      <w:spacing w:val="1"/>
      <w:sz w:val="27"/>
      <w:szCs w:val="27"/>
      <w:u w:val="none"/>
    </w:rPr>
  </w:style>
  <w:style w:type="character" w:customStyle="1" w:styleId="7">
    <w:name w:val="Основной текст (7)_"/>
    <w:basedOn w:val="a0"/>
    <w:link w:val="70"/>
    <w:rsid w:val="00AA4BA0"/>
    <w:rPr>
      <w:rFonts w:ascii="Garamond" w:eastAsia="Garamond" w:hAnsi="Garamond" w:cs="Garamond"/>
      <w:b w:val="0"/>
      <w:bCs w:val="0"/>
      <w:i w:val="0"/>
      <w:iCs w:val="0"/>
      <w:smallCaps w:val="0"/>
      <w:strike w:val="0"/>
      <w:sz w:val="91"/>
      <w:szCs w:val="91"/>
      <w:u w:val="none"/>
    </w:rPr>
  </w:style>
  <w:style w:type="character" w:customStyle="1" w:styleId="BookmanOldStyle105pt">
    <w:name w:val="Колонтитул + Bookman Old Style;10;5 pt"/>
    <w:basedOn w:val="a5"/>
    <w:rsid w:val="00AA4BA0"/>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220">
    <w:name w:val="Заголовок №2 (2)_"/>
    <w:basedOn w:val="a0"/>
    <w:link w:val="221"/>
    <w:rsid w:val="00AA4BA0"/>
    <w:rPr>
      <w:rFonts w:ascii="Arial" w:eastAsia="Arial" w:hAnsi="Arial" w:cs="Arial"/>
      <w:b/>
      <w:bCs/>
      <w:i w:val="0"/>
      <w:iCs w:val="0"/>
      <w:smallCaps w:val="0"/>
      <w:strike w:val="0"/>
      <w:sz w:val="33"/>
      <w:szCs w:val="33"/>
      <w:u w:val="none"/>
    </w:rPr>
  </w:style>
  <w:style w:type="character" w:customStyle="1" w:styleId="a8">
    <w:name w:val="Подпись к картинке_"/>
    <w:basedOn w:val="a0"/>
    <w:link w:val="a9"/>
    <w:rsid w:val="00AA4BA0"/>
    <w:rPr>
      <w:rFonts w:ascii="Arial" w:eastAsia="Arial" w:hAnsi="Arial" w:cs="Arial"/>
      <w:b/>
      <w:bCs/>
      <w:i w:val="0"/>
      <w:iCs w:val="0"/>
      <w:smallCaps w:val="0"/>
      <w:strike w:val="0"/>
      <w:u w:val="none"/>
    </w:rPr>
  </w:style>
  <w:style w:type="character" w:customStyle="1" w:styleId="12">
    <w:name w:val="Заголовок №1 (2)_"/>
    <w:basedOn w:val="a0"/>
    <w:link w:val="120"/>
    <w:rsid w:val="00AA4BA0"/>
    <w:rPr>
      <w:rFonts w:ascii="Bookman Old Style" w:eastAsia="Bookman Old Style" w:hAnsi="Bookman Old Style" w:cs="Bookman Old Style"/>
      <w:b/>
      <w:bCs/>
      <w:i w:val="0"/>
      <w:iCs w:val="0"/>
      <w:smallCaps w:val="0"/>
      <w:strike w:val="0"/>
      <w:spacing w:val="-30"/>
      <w:sz w:val="25"/>
      <w:szCs w:val="25"/>
      <w:u w:val="none"/>
    </w:rPr>
  </w:style>
  <w:style w:type="character" w:customStyle="1" w:styleId="100">
    <w:name w:val="Основной текст (10)_"/>
    <w:basedOn w:val="a0"/>
    <w:link w:val="101"/>
    <w:rsid w:val="00AA4BA0"/>
    <w:rPr>
      <w:rFonts w:ascii="Arial" w:eastAsia="Arial" w:hAnsi="Arial" w:cs="Arial"/>
      <w:b/>
      <w:bCs/>
      <w:i w:val="0"/>
      <w:iCs w:val="0"/>
      <w:smallCaps w:val="0"/>
      <w:strike w:val="0"/>
      <w:u w:val="none"/>
    </w:rPr>
  </w:style>
  <w:style w:type="character" w:customStyle="1" w:styleId="10BookmanOldStyle135pt2pt">
    <w:name w:val="Основной текст (10) + Bookman Old Style;13;5 pt;Интервал 2 pt"/>
    <w:basedOn w:val="100"/>
    <w:rsid w:val="00AA4BA0"/>
    <w:rPr>
      <w:rFonts w:ascii="Bookman Old Style" w:eastAsia="Bookman Old Style" w:hAnsi="Bookman Old Style" w:cs="Bookman Old Style"/>
      <w:b/>
      <w:bCs/>
      <w:i w:val="0"/>
      <w:iCs w:val="0"/>
      <w:smallCaps w:val="0"/>
      <w:strike w:val="0"/>
      <w:color w:val="000000"/>
      <w:spacing w:val="40"/>
      <w:w w:val="100"/>
      <w:position w:val="0"/>
      <w:sz w:val="27"/>
      <w:szCs w:val="27"/>
      <w:u w:val="none"/>
      <w:lang w:val="en-US"/>
    </w:rPr>
  </w:style>
  <w:style w:type="character" w:customStyle="1" w:styleId="aa">
    <w:name w:val="Подпись к таблице_"/>
    <w:basedOn w:val="a0"/>
    <w:link w:val="ab"/>
    <w:rsid w:val="00AA4BA0"/>
    <w:rPr>
      <w:rFonts w:ascii="Arial" w:eastAsia="Arial" w:hAnsi="Arial" w:cs="Arial"/>
      <w:b/>
      <w:bCs/>
      <w:i w:val="0"/>
      <w:iCs w:val="0"/>
      <w:smallCaps w:val="0"/>
      <w:strike w:val="0"/>
      <w:u w:val="none"/>
    </w:rPr>
  </w:style>
  <w:style w:type="character" w:customStyle="1" w:styleId="2pt">
    <w:name w:val="Подпись к таблице + Интервал 2 pt"/>
    <w:basedOn w:val="aa"/>
    <w:rsid w:val="00AA4BA0"/>
    <w:rPr>
      <w:rFonts w:ascii="Arial" w:eastAsia="Arial" w:hAnsi="Arial" w:cs="Arial"/>
      <w:b/>
      <w:bCs/>
      <w:i w:val="0"/>
      <w:iCs w:val="0"/>
      <w:smallCaps w:val="0"/>
      <w:strike w:val="0"/>
      <w:color w:val="000000"/>
      <w:spacing w:val="40"/>
      <w:w w:val="100"/>
      <w:position w:val="0"/>
      <w:sz w:val="24"/>
      <w:szCs w:val="24"/>
      <w:u w:val="none"/>
      <w:lang w:val="ru-RU"/>
    </w:rPr>
  </w:style>
  <w:style w:type="character" w:customStyle="1" w:styleId="ArialUnicodeMS135pt">
    <w:name w:val="Подпись к таблице + Arial Unicode MS;13;5 pt;Не полужирный;Курсив"/>
    <w:basedOn w:val="aa"/>
    <w:rsid w:val="00AA4BA0"/>
    <w:rPr>
      <w:rFonts w:ascii="Arial Unicode MS" w:eastAsia="Arial Unicode MS" w:hAnsi="Arial Unicode MS" w:cs="Arial Unicode MS"/>
      <w:b/>
      <w:bCs/>
      <w:i/>
      <w:iCs/>
      <w:smallCaps w:val="0"/>
      <w:strike w:val="0"/>
      <w:color w:val="000000"/>
      <w:spacing w:val="0"/>
      <w:w w:val="100"/>
      <w:position w:val="0"/>
      <w:sz w:val="27"/>
      <w:szCs w:val="27"/>
      <w:u w:val="none"/>
    </w:rPr>
  </w:style>
  <w:style w:type="character" w:customStyle="1" w:styleId="145pt">
    <w:name w:val="Подпись к таблице + 14;5 pt;Не полужирный"/>
    <w:basedOn w:val="aa"/>
    <w:rsid w:val="00AA4BA0"/>
    <w:rPr>
      <w:rFonts w:ascii="Arial" w:eastAsia="Arial" w:hAnsi="Arial" w:cs="Arial"/>
      <w:b/>
      <w:bCs/>
      <w:i w:val="0"/>
      <w:iCs w:val="0"/>
      <w:smallCaps w:val="0"/>
      <w:strike w:val="0"/>
      <w:color w:val="000000"/>
      <w:spacing w:val="0"/>
      <w:w w:val="100"/>
      <w:position w:val="0"/>
      <w:sz w:val="29"/>
      <w:szCs w:val="29"/>
      <w:u w:val="none"/>
      <w:lang w:val="ru-RU"/>
    </w:rPr>
  </w:style>
  <w:style w:type="character" w:customStyle="1" w:styleId="24">
    <w:name w:val="Подпись к таблице (2)_"/>
    <w:basedOn w:val="a0"/>
    <w:link w:val="25"/>
    <w:rsid w:val="00AA4BA0"/>
    <w:rPr>
      <w:rFonts w:ascii="Tahoma" w:eastAsia="Tahoma" w:hAnsi="Tahoma" w:cs="Tahoma"/>
      <w:b/>
      <w:bCs/>
      <w:i w:val="0"/>
      <w:iCs w:val="0"/>
      <w:smallCaps w:val="0"/>
      <w:strike w:val="0"/>
      <w:sz w:val="23"/>
      <w:szCs w:val="23"/>
      <w:u w:val="none"/>
    </w:rPr>
  </w:style>
  <w:style w:type="character" w:customStyle="1" w:styleId="Arial145pt">
    <w:name w:val="Основной текст + Arial;14;5 pt"/>
    <w:basedOn w:val="a4"/>
    <w:rsid w:val="00AA4BA0"/>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80">
    <w:name w:val="Основной текст (8)"/>
    <w:basedOn w:val="8"/>
    <w:rsid w:val="00AA4BA0"/>
    <w:rPr>
      <w:rFonts w:ascii="Arial" w:eastAsia="Arial" w:hAnsi="Arial" w:cs="Arial"/>
      <w:b w:val="0"/>
      <w:bCs w:val="0"/>
      <w:i w:val="0"/>
      <w:iCs w:val="0"/>
      <w:smallCaps w:val="0"/>
      <w:strike w:val="0"/>
      <w:color w:val="000000"/>
      <w:spacing w:val="0"/>
      <w:w w:val="100"/>
      <w:position w:val="0"/>
      <w:sz w:val="29"/>
      <w:szCs w:val="29"/>
      <w:u w:val="none"/>
      <w:lang w:val="ru-RU"/>
    </w:rPr>
  </w:style>
  <w:style w:type="character" w:customStyle="1" w:styleId="816pt">
    <w:name w:val="Основной текст (8) + 16 pt;Полужирный"/>
    <w:basedOn w:val="8"/>
    <w:rsid w:val="00AA4BA0"/>
    <w:rPr>
      <w:rFonts w:ascii="Arial" w:eastAsia="Arial" w:hAnsi="Arial" w:cs="Arial"/>
      <w:b/>
      <w:bCs/>
      <w:i w:val="0"/>
      <w:iCs w:val="0"/>
      <w:smallCaps w:val="0"/>
      <w:strike w:val="0"/>
      <w:color w:val="000000"/>
      <w:spacing w:val="0"/>
      <w:w w:val="100"/>
      <w:position w:val="0"/>
      <w:sz w:val="32"/>
      <w:szCs w:val="32"/>
      <w:u w:val="none"/>
      <w:lang w:val="ru-RU"/>
    </w:rPr>
  </w:style>
  <w:style w:type="character" w:customStyle="1" w:styleId="121">
    <w:name w:val="Основной текст (12)_"/>
    <w:basedOn w:val="a0"/>
    <w:link w:val="1210"/>
    <w:rsid w:val="00AA4BA0"/>
    <w:rPr>
      <w:rFonts w:ascii="Arial" w:eastAsia="Arial" w:hAnsi="Arial" w:cs="Arial"/>
      <w:b w:val="0"/>
      <w:bCs w:val="0"/>
      <w:i/>
      <w:iCs/>
      <w:smallCaps w:val="0"/>
      <w:strike w:val="0"/>
      <w:sz w:val="29"/>
      <w:szCs w:val="29"/>
      <w:u w:val="none"/>
    </w:rPr>
  </w:style>
  <w:style w:type="character" w:customStyle="1" w:styleId="122">
    <w:name w:val="Основной текст (12) + Не курсив"/>
    <w:basedOn w:val="121"/>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12Candara">
    <w:name w:val="Основной текст (12) + Candara"/>
    <w:basedOn w:val="121"/>
    <w:rsid w:val="00AA4BA0"/>
    <w:rPr>
      <w:rFonts w:ascii="Candara" w:eastAsia="Candara" w:hAnsi="Candara" w:cs="Candara"/>
      <w:b w:val="0"/>
      <w:bCs w:val="0"/>
      <w:i/>
      <w:iCs/>
      <w:smallCaps w:val="0"/>
      <w:strike w:val="0"/>
      <w:color w:val="000000"/>
      <w:spacing w:val="0"/>
      <w:w w:val="100"/>
      <w:position w:val="0"/>
      <w:sz w:val="29"/>
      <w:szCs w:val="29"/>
      <w:u w:val="none"/>
    </w:rPr>
  </w:style>
  <w:style w:type="character" w:customStyle="1" w:styleId="13">
    <w:name w:val="Основной текст (13)_"/>
    <w:basedOn w:val="a0"/>
    <w:link w:val="131"/>
    <w:rsid w:val="00AA4BA0"/>
    <w:rPr>
      <w:rFonts w:ascii="Arial" w:eastAsia="Arial" w:hAnsi="Arial" w:cs="Arial"/>
      <w:b w:val="0"/>
      <w:bCs w:val="0"/>
      <w:i w:val="0"/>
      <w:iCs w:val="0"/>
      <w:smallCaps w:val="0"/>
      <w:strike w:val="0"/>
      <w:u w:val="none"/>
    </w:rPr>
  </w:style>
  <w:style w:type="character" w:customStyle="1" w:styleId="130">
    <w:name w:val="Основной текст (13) + Курсив"/>
    <w:basedOn w:val="13"/>
    <w:rsid w:val="00AA4BA0"/>
    <w:rPr>
      <w:rFonts w:ascii="Arial" w:eastAsia="Arial" w:hAnsi="Arial" w:cs="Arial"/>
      <w:b w:val="0"/>
      <w:bCs w:val="0"/>
      <w:i/>
      <w:iCs/>
      <w:smallCaps w:val="0"/>
      <w:strike w:val="0"/>
      <w:color w:val="000000"/>
      <w:spacing w:val="0"/>
      <w:w w:val="100"/>
      <w:position w:val="0"/>
      <w:sz w:val="24"/>
      <w:szCs w:val="24"/>
      <w:u w:val="none"/>
      <w:lang w:val="ru-RU"/>
    </w:rPr>
  </w:style>
  <w:style w:type="character" w:customStyle="1" w:styleId="1016pt">
    <w:name w:val="Основной текст (10) + 16 pt"/>
    <w:basedOn w:val="100"/>
    <w:rsid w:val="00AA4BA0"/>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102">
    <w:name w:val="Основной текст (10)"/>
    <w:basedOn w:val="100"/>
    <w:rsid w:val="00AA4BA0"/>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4">
    <w:name w:val="Основной текст (14)_"/>
    <w:basedOn w:val="a0"/>
    <w:link w:val="140"/>
    <w:rsid w:val="00AA4BA0"/>
    <w:rPr>
      <w:rFonts w:ascii="Arial" w:eastAsia="Arial" w:hAnsi="Arial" w:cs="Arial"/>
      <w:b/>
      <w:bCs/>
      <w:i w:val="0"/>
      <w:iCs w:val="0"/>
      <w:smallCaps w:val="0"/>
      <w:strike w:val="0"/>
      <w:sz w:val="29"/>
      <w:szCs w:val="29"/>
      <w:u w:val="none"/>
    </w:rPr>
  </w:style>
  <w:style w:type="character" w:customStyle="1" w:styleId="80ptExact">
    <w:name w:val="Основной текст (8) + Интервал 0 pt Exact"/>
    <w:basedOn w:val="8"/>
    <w:rsid w:val="00AA4BA0"/>
    <w:rPr>
      <w:rFonts w:ascii="Arial" w:eastAsia="Arial" w:hAnsi="Arial" w:cs="Arial"/>
      <w:b w:val="0"/>
      <w:bCs w:val="0"/>
      <w:i w:val="0"/>
      <w:iCs w:val="0"/>
      <w:smallCaps w:val="0"/>
      <w:strike w:val="0"/>
      <w:color w:val="000000"/>
      <w:spacing w:val="-1"/>
      <w:w w:val="100"/>
      <w:position w:val="0"/>
      <w:sz w:val="27"/>
      <w:szCs w:val="27"/>
      <w:u w:val="none"/>
      <w:lang w:val="ru-RU"/>
    </w:rPr>
  </w:style>
  <w:style w:type="character" w:customStyle="1" w:styleId="14Exact">
    <w:name w:val="Основной текст (14) Exact"/>
    <w:basedOn w:val="a0"/>
    <w:rsid w:val="00AA4BA0"/>
    <w:rPr>
      <w:rFonts w:ascii="Arial" w:eastAsia="Arial" w:hAnsi="Arial" w:cs="Arial"/>
      <w:b/>
      <w:bCs/>
      <w:i w:val="0"/>
      <w:iCs w:val="0"/>
      <w:smallCaps w:val="0"/>
      <w:strike w:val="0"/>
      <w:spacing w:val="-6"/>
      <w:sz w:val="29"/>
      <w:szCs w:val="29"/>
      <w:u w:val="none"/>
    </w:rPr>
  </w:style>
  <w:style w:type="character" w:customStyle="1" w:styleId="80pt">
    <w:name w:val="Основной текст (8) + Полужирный;Курсив;Интервал 0 pt"/>
    <w:basedOn w:val="8"/>
    <w:rsid w:val="00AA4BA0"/>
    <w:rPr>
      <w:rFonts w:ascii="Arial" w:eastAsia="Arial" w:hAnsi="Arial" w:cs="Arial"/>
      <w:b/>
      <w:bCs/>
      <w:i/>
      <w:iCs/>
      <w:smallCaps w:val="0"/>
      <w:strike w:val="0"/>
      <w:color w:val="000000"/>
      <w:spacing w:val="10"/>
      <w:w w:val="100"/>
      <w:position w:val="0"/>
      <w:sz w:val="29"/>
      <w:szCs w:val="29"/>
      <w:u w:val="none"/>
      <w:lang w:val="ru-RU"/>
    </w:rPr>
  </w:style>
  <w:style w:type="character" w:customStyle="1" w:styleId="8FranklinGothicMedium155pt">
    <w:name w:val="Основной текст (8) + Franklin Gothic Medium;15;5 pt;Курсив"/>
    <w:basedOn w:val="8"/>
    <w:rsid w:val="00AA4BA0"/>
    <w:rPr>
      <w:rFonts w:ascii="Franklin Gothic Medium" w:eastAsia="Franklin Gothic Medium" w:hAnsi="Franklin Gothic Medium" w:cs="Franklin Gothic Medium"/>
      <w:b w:val="0"/>
      <w:bCs w:val="0"/>
      <w:i/>
      <w:iCs/>
      <w:smallCaps w:val="0"/>
      <w:strike w:val="0"/>
      <w:color w:val="000000"/>
      <w:spacing w:val="0"/>
      <w:w w:val="100"/>
      <w:position w:val="0"/>
      <w:sz w:val="31"/>
      <w:szCs w:val="31"/>
      <w:u w:val="none"/>
      <w:lang w:val="ru-RU"/>
    </w:rPr>
  </w:style>
  <w:style w:type="character" w:customStyle="1" w:styleId="82">
    <w:name w:val="Основной текст (8) + Курсив"/>
    <w:basedOn w:val="8"/>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TimesNewRoman0">
    <w:name w:val="Колонтитул + Times New Roman;Полужирный"/>
    <w:basedOn w:val="a5"/>
    <w:rsid w:val="00AA4BA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83">
    <w:name w:val="Основной текст (8) + Полужирный"/>
    <w:basedOn w:val="8"/>
    <w:rsid w:val="00AA4BA0"/>
    <w:rPr>
      <w:rFonts w:ascii="Arial" w:eastAsia="Arial" w:hAnsi="Arial" w:cs="Arial"/>
      <w:b/>
      <w:bCs/>
      <w:i w:val="0"/>
      <w:iCs w:val="0"/>
      <w:smallCaps w:val="0"/>
      <w:strike w:val="0"/>
      <w:color w:val="000000"/>
      <w:spacing w:val="0"/>
      <w:w w:val="100"/>
      <w:position w:val="0"/>
      <w:sz w:val="29"/>
      <w:szCs w:val="29"/>
      <w:u w:val="none"/>
      <w:lang w:val="ru-RU"/>
    </w:rPr>
  </w:style>
  <w:style w:type="character" w:customStyle="1" w:styleId="102pt">
    <w:name w:val="Основной текст (10) + Интервал 2 pt"/>
    <w:basedOn w:val="100"/>
    <w:rsid w:val="00AA4BA0"/>
    <w:rPr>
      <w:rFonts w:ascii="Arial" w:eastAsia="Arial" w:hAnsi="Arial" w:cs="Arial"/>
      <w:b/>
      <w:bCs/>
      <w:i w:val="0"/>
      <w:iCs w:val="0"/>
      <w:smallCaps w:val="0"/>
      <w:strike w:val="0"/>
      <w:color w:val="000000"/>
      <w:spacing w:val="40"/>
      <w:w w:val="100"/>
      <w:position w:val="0"/>
      <w:sz w:val="24"/>
      <w:szCs w:val="24"/>
      <w:u w:val="none"/>
      <w:lang w:val="ru-RU"/>
    </w:rPr>
  </w:style>
  <w:style w:type="character" w:customStyle="1" w:styleId="10145pt">
    <w:name w:val="Основной текст (10) + 14;5 pt;Курсив"/>
    <w:basedOn w:val="100"/>
    <w:rsid w:val="00AA4BA0"/>
    <w:rPr>
      <w:rFonts w:ascii="Arial" w:eastAsia="Arial" w:hAnsi="Arial" w:cs="Arial"/>
      <w:b/>
      <w:bCs/>
      <w:i/>
      <w:iCs/>
      <w:smallCaps w:val="0"/>
      <w:strike w:val="0"/>
      <w:color w:val="000000"/>
      <w:spacing w:val="0"/>
      <w:w w:val="100"/>
      <w:position w:val="0"/>
      <w:sz w:val="29"/>
      <w:szCs w:val="29"/>
      <w:u w:val="none"/>
    </w:rPr>
  </w:style>
  <w:style w:type="character" w:customStyle="1" w:styleId="15">
    <w:name w:val="Основной текст (15)_"/>
    <w:basedOn w:val="a0"/>
    <w:link w:val="150"/>
    <w:rsid w:val="00AA4BA0"/>
    <w:rPr>
      <w:rFonts w:ascii="Arial" w:eastAsia="Arial" w:hAnsi="Arial" w:cs="Arial"/>
      <w:b/>
      <w:bCs/>
      <w:i/>
      <w:iCs/>
      <w:smallCaps w:val="0"/>
      <w:strike w:val="0"/>
      <w:spacing w:val="10"/>
      <w:sz w:val="29"/>
      <w:szCs w:val="29"/>
      <w:u w:val="none"/>
    </w:rPr>
  </w:style>
  <w:style w:type="character" w:customStyle="1" w:styleId="814pt">
    <w:name w:val="Основной текст (8) + 14 pt"/>
    <w:basedOn w:val="8"/>
    <w:rsid w:val="00AA4BA0"/>
    <w:rPr>
      <w:rFonts w:ascii="Arial" w:eastAsia="Arial" w:hAnsi="Arial" w:cs="Arial"/>
      <w:b w:val="0"/>
      <w:bCs w:val="0"/>
      <w:i w:val="0"/>
      <w:iCs w:val="0"/>
      <w:smallCaps w:val="0"/>
      <w:strike w:val="0"/>
      <w:color w:val="000000"/>
      <w:spacing w:val="0"/>
      <w:w w:val="100"/>
      <w:position w:val="0"/>
      <w:sz w:val="28"/>
      <w:szCs w:val="28"/>
      <w:u w:val="none"/>
      <w:lang w:val="ru-RU"/>
    </w:rPr>
  </w:style>
  <w:style w:type="character" w:customStyle="1" w:styleId="32">
    <w:name w:val="Колонтитул (3)_"/>
    <w:basedOn w:val="a0"/>
    <w:link w:val="33"/>
    <w:rsid w:val="00AA4BA0"/>
    <w:rPr>
      <w:rFonts w:ascii="Times New Roman" w:eastAsia="Times New Roman" w:hAnsi="Times New Roman" w:cs="Times New Roman"/>
      <w:b/>
      <w:bCs/>
      <w:i w:val="0"/>
      <w:iCs w:val="0"/>
      <w:smallCaps w:val="0"/>
      <w:strike w:val="0"/>
      <w:sz w:val="23"/>
      <w:szCs w:val="23"/>
      <w:u w:val="none"/>
    </w:rPr>
  </w:style>
  <w:style w:type="character" w:customStyle="1" w:styleId="3Arial125pt">
    <w:name w:val="Колонтитул (3) + Arial;12;5 pt"/>
    <w:basedOn w:val="32"/>
    <w:rsid w:val="00AA4BA0"/>
    <w:rPr>
      <w:rFonts w:ascii="Arial" w:eastAsia="Arial" w:hAnsi="Arial" w:cs="Arial"/>
      <w:b/>
      <w:bCs/>
      <w:i w:val="0"/>
      <w:iCs w:val="0"/>
      <w:smallCaps w:val="0"/>
      <w:strike w:val="0"/>
      <w:color w:val="000000"/>
      <w:spacing w:val="0"/>
      <w:w w:val="100"/>
      <w:position w:val="0"/>
      <w:sz w:val="25"/>
      <w:szCs w:val="25"/>
      <w:u w:val="none"/>
      <w:lang w:val="ru-RU"/>
    </w:rPr>
  </w:style>
  <w:style w:type="character" w:customStyle="1" w:styleId="3CenturySchoolbook105pt">
    <w:name w:val="Колонтитул (3) + Century Schoolbook;10;5 pt"/>
    <w:basedOn w:val="32"/>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rPr>
  </w:style>
  <w:style w:type="character" w:customStyle="1" w:styleId="16">
    <w:name w:val="Основной текст (16)_"/>
    <w:basedOn w:val="a0"/>
    <w:link w:val="160"/>
    <w:rsid w:val="00AA4BA0"/>
    <w:rPr>
      <w:rFonts w:ascii="Arial" w:eastAsia="Arial" w:hAnsi="Arial" w:cs="Arial"/>
      <w:b w:val="0"/>
      <w:bCs w:val="0"/>
      <w:i w:val="0"/>
      <w:iCs w:val="0"/>
      <w:smallCaps w:val="0"/>
      <w:strike w:val="0"/>
      <w:sz w:val="25"/>
      <w:szCs w:val="25"/>
      <w:u w:val="none"/>
    </w:rPr>
  </w:style>
  <w:style w:type="character" w:customStyle="1" w:styleId="16CenturySchoolbook12pt">
    <w:name w:val="Основной текст (16) + Century Schoolbook;12 pt"/>
    <w:basedOn w:val="16"/>
    <w:rsid w:val="00AA4BA0"/>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style>
  <w:style w:type="character" w:customStyle="1" w:styleId="16Consolas275pt">
    <w:name w:val="Основной текст (16) + Consolas;27;5 pt;Полужирный;Курсив"/>
    <w:basedOn w:val="16"/>
    <w:rsid w:val="00AA4BA0"/>
    <w:rPr>
      <w:rFonts w:ascii="Consolas" w:eastAsia="Consolas" w:hAnsi="Consolas" w:cs="Consolas"/>
      <w:b/>
      <w:bCs/>
      <w:i/>
      <w:iCs/>
      <w:smallCaps w:val="0"/>
      <w:strike w:val="0"/>
      <w:color w:val="000000"/>
      <w:spacing w:val="0"/>
      <w:w w:val="100"/>
      <w:position w:val="0"/>
      <w:sz w:val="55"/>
      <w:szCs w:val="55"/>
      <w:u w:val="none"/>
    </w:rPr>
  </w:style>
  <w:style w:type="character" w:customStyle="1" w:styleId="812pt">
    <w:name w:val="Основной текст (8) + 12 pt;Полужирный"/>
    <w:basedOn w:val="8"/>
    <w:rsid w:val="00AA4BA0"/>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810">
    <w:name w:val="Основной текст (8) + Курсив1"/>
    <w:basedOn w:val="8"/>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13115pt-1pt">
    <w:name w:val="Основной текст (13) + 11;5 pt;Курсив;Интервал -1 pt"/>
    <w:basedOn w:val="13"/>
    <w:rsid w:val="00AA4BA0"/>
    <w:rPr>
      <w:rFonts w:ascii="Arial" w:eastAsia="Arial" w:hAnsi="Arial" w:cs="Arial"/>
      <w:b w:val="0"/>
      <w:bCs w:val="0"/>
      <w:i/>
      <w:iCs/>
      <w:smallCaps w:val="0"/>
      <w:strike w:val="0"/>
      <w:color w:val="000000"/>
      <w:spacing w:val="-20"/>
      <w:w w:val="100"/>
      <w:position w:val="0"/>
      <w:sz w:val="23"/>
      <w:szCs w:val="23"/>
      <w:u w:val="none"/>
      <w:lang w:val="ru-RU"/>
    </w:rPr>
  </w:style>
  <w:style w:type="character" w:customStyle="1" w:styleId="1310">
    <w:name w:val="Основной текст (13) + Курсив1"/>
    <w:basedOn w:val="13"/>
    <w:rsid w:val="00AA4BA0"/>
    <w:rPr>
      <w:rFonts w:ascii="Arial" w:eastAsia="Arial" w:hAnsi="Arial" w:cs="Arial"/>
      <w:b w:val="0"/>
      <w:bCs w:val="0"/>
      <w:i/>
      <w:iCs/>
      <w:smallCaps w:val="0"/>
      <w:strike w:val="0"/>
      <w:color w:val="000000"/>
      <w:spacing w:val="0"/>
      <w:w w:val="100"/>
      <w:position w:val="0"/>
      <w:sz w:val="24"/>
      <w:szCs w:val="24"/>
      <w:u w:val="none"/>
      <w:lang w:val="ru-RU"/>
    </w:rPr>
  </w:style>
  <w:style w:type="character" w:customStyle="1" w:styleId="132">
    <w:name w:val="Основной текст (13)"/>
    <w:basedOn w:val="13"/>
    <w:rsid w:val="00AA4BA0"/>
    <w:rPr>
      <w:rFonts w:ascii="Arial" w:eastAsia="Arial" w:hAnsi="Arial" w:cs="Arial"/>
      <w:b w:val="0"/>
      <w:bCs w:val="0"/>
      <w:i w:val="0"/>
      <w:iCs w:val="0"/>
      <w:smallCaps w:val="0"/>
      <w:strike w:val="0"/>
      <w:color w:val="000000"/>
      <w:spacing w:val="0"/>
      <w:w w:val="100"/>
      <w:position w:val="0"/>
      <w:sz w:val="24"/>
      <w:szCs w:val="24"/>
      <w:u w:val="none"/>
      <w:lang w:val="en-US"/>
    </w:rPr>
  </w:style>
  <w:style w:type="character" w:customStyle="1" w:styleId="133">
    <w:name w:val="Заголовок №1 (3)_"/>
    <w:basedOn w:val="a0"/>
    <w:link w:val="134"/>
    <w:rsid w:val="00AA4BA0"/>
    <w:rPr>
      <w:rFonts w:ascii="Consolas" w:eastAsia="Consolas" w:hAnsi="Consolas" w:cs="Consolas"/>
      <w:b w:val="0"/>
      <w:bCs w:val="0"/>
      <w:i w:val="0"/>
      <w:iCs w:val="0"/>
      <w:smallCaps w:val="0"/>
      <w:strike w:val="0"/>
      <w:spacing w:val="-70"/>
      <w:sz w:val="33"/>
      <w:szCs w:val="33"/>
      <w:u w:val="none"/>
    </w:rPr>
  </w:style>
  <w:style w:type="character" w:customStyle="1" w:styleId="123">
    <w:name w:val="Основной текст (12)"/>
    <w:basedOn w:val="121"/>
    <w:rsid w:val="00AA4BA0"/>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17">
    <w:name w:val="Основной текст (17)_"/>
    <w:basedOn w:val="a0"/>
    <w:link w:val="170"/>
    <w:rsid w:val="00AA4BA0"/>
    <w:rPr>
      <w:rFonts w:ascii="MS Reference Sans Serif" w:eastAsia="MS Reference Sans Serif" w:hAnsi="MS Reference Sans Serif" w:cs="MS Reference Sans Serif"/>
      <w:b w:val="0"/>
      <w:bCs w:val="0"/>
      <w:i w:val="0"/>
      <w:iCs w:val="0"/>
      <w:smallCaps w:val="0"/>
      <w:strike w:val="0"/>
      <w:sz w:val="55"/>
      <w:szCs w:val="55"/>
      <w:u w:val="none"/>
    </w:rPr>
  </w:style>
  <w:style w:type="character" w:customStyle="1" w:styleId="8155pt0pt">
    <w:name w:val="Основной текст (8) + 15;5 pt;Полужирный;Интервал 0 pt"/>
    <w:basedOn w:val="8"/>
    <w:rsid w:val="00AA4BA0"/>
    <w:rPr>
      <w:rFonts w:ascii="Arial" w:eastAsia="Arial" w:hAnsi="Arial" w:cs="Arial"/>
      <w:b/>
      <w:bCs/>
      <w:i w:val="0"/>
      <w:iCs w:val="0"/>
      <w:smallCaps w:val="0"/>
      <w:strike w:val="0"/>
      <w:color w:val="000000"/>
      <w:spacing w:val="-10"/>
      <w:w w:val="100"/>
      <w:position w:val="0"/>
      <w:sz w:val="31"/>
      <w:szCs w:val="31"/>
      <w:u w:val="none"/>
      <w:lang w:val="ru-RU"/>
    </w:rPr>
  </w:style>
  <w:style w:type="character" w:customStyle="1" w:styleId="19Exact">
    <w:name w:val="Основной текст (19) Exact"/>
    <w:basedOn w:val="a0"/>
    <w:link w:val="19"/>
    <w:rsid w:val="00AA4BA0"/>
    <w:rPr>
      <w:rFonts w:ascii="Tahoma" w:eastAsia="Tahoma" w:hAnsi="Tahoma" w:cs="Tahoma"/>
      <w:b w:val="0"/>
      <w:bCs w:val="0"/>
      <w:i w:val="0"/>
      <w:iCs w:val="0"/>
      <w:smallCaps w:val="0"/>
      <w:strike w:val="0"/>
      <w:spacing w:val="5"/>
      <w:sz w:val="16"/>
      <w:szCs w:val="16"/>
      <w:u w:val="none"/>
    </w:rPr>
  </w:style>
  <w:style w:type="character" w:customStyle="1" w:styleId="135">
    <w:name w:val="Основной текст (13) + Полужирный"/>
    <w:basedOn w:val="13"/>
    <w:rsid w:val="00AA4BA0"/>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0115pt-1pt">
    <w:name w:val="Основной текст (10) + 11;5 pt;Не полужирный;Курсив;Интервал -1 pt"/>
    <w:basedOn w:val="100"/>
    <w:rsid w:val="00AA4BA0"/>
    <w:rPr>
      <w:rFonts w:ascii="Arial" w:eastAsia="Arial" w:hAnsi="Arial" w:cs="Arial"/>
      <w:b/>
      <w:bCs/>
      <w:i/>
      <w:iCs/>
      <w:smallCaps w:val="0"/>
      <w:strike w:val="0"/>
      <w:color w:val="000000"/>
      <w:spacing w:val="-20"/>
      <w:w w:val="100"/>
      <w:position w:val="0"/>
      <w:sz w:val="23"/>
      <w:szCs w:val="23"/>
      <w:u w:val="none"/>
    </w:rPr>
  </w:style>
  <w:style w:type="character" w:customStyle="1" w:styleId="105pt2">
    <w:name w:val="Основной текст + 10;5 pt;Полужирный2"/>
    <w:basedOn w:val="a4"/>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rPr>
  </w:style>
  <w:style w:type="character" w:customStyle="1" w:styleId="61">
    <w:name w:val="Заголовок №6_"/>
    <w:basedOn w:val="a0"/>
    <w:link w:val="62"/>
    <w:rsid w:val="00AA4BA0"/>
    <w:rPr>
      <w:rFonts w:ascii="Century Schoolbook" w:eastAsia="Century Schoolbook" w:hAnsi="Century Schoolbook" w:cs="Century Schoolbook"/>
      <w:b/>
      <w:bCs/>
      <w:i w:val="0"/>
      <w:iCs w:val="0"/>
      <w:smallCaps w:val="0"/>
      <w:strike w:val="0"/>
      <w:sz w:val="21"/>
      <w:szCs w:val="21"/>
      <w:u w:val="none"/>
    </w:rPr>
  </w:style>
  <w:style w:type="character" w:customStyle="1" w:styleId="8CenturySchoolbook115pt">
    <w:name w:val="Основной текст (8) + Century Schoolbook;11;5 pt"/>
    <w:basedOn w:val="8"/>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40">
    <w:name w:val="Основной текст (4)"/>
    <w:basedOn w:val="4"/>
    <w:rsid w:val="00AA4BA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115pt1">
    <w:name w:val="Основной текст + 11;5 pt1"/>
    <w:basedOn w:val="a4"/>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05pt1">
    <w:name w:val="Основной текст + 10;5 pt;Полужирный1"/>
    <w:basedOn w:val="a4"/>
    <w:rsid w:val="00AA4BA0"/>
    <w:rPr>
      <w:rFonts w:ascii="Century Schoolbook" w:eastAsia="Century Schoolbook" w:hAnsi="Century Schoolbook" w:cs="Century Schoolbook"/>
      <w:b/>
      <w:bCs/>
      <w:i w:val="0"/>
      <w:iCs w:val="0"/>
      <w:smallCaps w:val="0"/>
      <w:strike w:val="0"/>
      <w:color w:val="000000"/>
      <w:spacing w:val="0"/>
      <w:w w:val="100"/>
      <w:position w:val="0"/>
      <w:sz w:val="21"/>
      <w:szCs w:val="21"/>
      <w:u w:val="single"/>
      <w:lang w:val="ru-RU"/>
    </w:rPr>
  </w:style>
  <w:style w:type="character" w:customStyle="1" w:styleId="ac">
    <w:name w:val="Основной текст + Полужирный;Курсив"/>
    <w:basedOn w:val="a4"/>
    <w:rsid w:val="00AA4BA0"/>
    <w:rPr>
      <w:rFonts w:ascii="Century Schoolbook" w:eastAsia="Century Schoolbook" w:hAnsi="Century Schoolbook" w:cs="Century Schoolbook"/>
      <w:b/>
      <w:bCs/>
      <w:i/>
      <w:iCs/>
      <w:smallCaps w:val="0"/>
      <w:strike w:val="0"/>
      <w:color w:val="000000"/>
      <w:spacing w:val="0"/>
      <w:w w:val="100"/>
      <w:position w:val="0"/>
      <w:sz w:val="22"/>
      <w:szCs w:val="22"/>
      <w:u w:val="none"/>
      <w:lang w:val="ru-RU"/>
    </w:rPr>
  </w:style>
  <w:style w:type="character" w:customStyle="1" w:styleId="115pt0">
    <w:name w:val="Основной текст + 11;5 pt;Полужирный"/>
    <w:basedOn w:val="a4"/>
    <w:rsid w:val="00AA4BA0"/>
    <w:rPr>
      <w:rFonts w:ascii="Century Schoolbook" w:eastAsia="Century Schoolbook" w:hAnsi="Century Schoolbook" w:cs="Century Schoolbook"/>
      <w:b/>
      <w:bCs/>
      <w:i w:val="0"/>
      <w:iCs w:val="0"/>
      <w:smallCaps w:val="0"/>
      <w:strike w:val="0"/>
      <w:color w:val="000000"/>
      <w:spacing w:val="0"/>
      <w:w w:val="100"/>
      <w:position w:val="0"/>
      <w:sz w:val="23"/>
      <w:szCs w:val="23"/>
      <w:u w:val="none"/>
    </w:rPr>
  </w:style>
  <w:style w:type="character" w:customStyle="1" w:styleId="3115pt">
    <w:name w:val="Основной текст (3) + 11;5 pt;Не полужирный"/>
    <w:basedOn w:val="3"/>
    <w:rsid w:val="00AA4BA0"/>
    <w:rPr>
      <w:rFonts w:ascii="Century Schoolbook" w:eastAsia="Century Schoolbook" w:hAnsi="Century Schoolbook" w:cs="Century Schoolbook"/>
      <w:b/>
      <w:bCs/>
      <w:i w:val="0"/>
      <w:iCs w:val="0"/>
      <w:smallCaps w:val="0"/>
      <w:strike w:val="0"/>
      <w:color w:val="000000"/>
      <w:spacing w:val="0"/>
      <w:w w:val="100"/>
      <w:position w:val="0"/>
      <w:sz w:val="23"/>
      <w:szCs w:val="23"/>
      <w:u w:val="none"/>
      <w:lang w:val="ru-RU"/>
    </w:rPr>
  </w:style>
  <w:style w:type="character" w:customStyle="1" w:styleId="2115pt">
    <w:name w:val="Основной текст (2) + 11;5 pt;Не полужирный;Не курсив"/>
    <w:basedOn w:val="20"/>
    <w:rsid w:val="00AA4BA0"/>
    <w:rPr>
      <w:rFonts w:ascii="Century Schoolbook" w:eastAsia="Century Schoolbook" w:hAnsi="Century Schoolbook" w:cs="Century Schoolbook"/>
      <w:b/>
      <w:bCs/>
      <w:i/>
      <w:iCs/>
      <w:smallCaps w:val="0"/>
      <w:strike w:val="0"/>
      <w:color w:val="000000"/>
      <w:spacing w:val="0"/>
      <w:w w:val="100"/>
      <w:position w:val="0"/>
      <w:sz w:val="23"/>
      <w:szCs w:val="23"/>
      <w:u w:val="none"/>
      <w:lang w:val="ru-RU"/>
    </w:rPr>
  </w:style>
  <w:style w:type="character" w:customStyle="1" w:styleId="26">
    <w:name w:val="Основной текст (2)"/>
    <w:basedOn w:val="20"/>
    <w:rsid w:val="00AA4BA0"/>
    <w:rPr>
      <w:rFonts w:ascii="Century Schoolbook" w:eastAsia="Century Schoolbook" w:hAnsi="Century Schoolbook" w:cs="Century Schoolbook"/>
      <w:b/>
      <w:bCs/>
      <w:i/>
      <w:iCs/>
      <w:smallCaps w:val="0"/>
      <w:strike w:val="0"/>
      <w:color w:val="000000"/>
      <w:spacing w:val="0"/>
      <w:w w:val="100"/>
      <w:position w:val="0"/>
      <w:sz w:val="22"/>
      <w:szCs w:val="22"/>
      <w:u w:val="none"/>
      <w:lang w:val="ru-RU"/>
    </w:rPr>
  </w:style>
  <w:style w:type="character" w:customStyle="1" w:styleId="8CenturySchoolbook115pt1">
    <w:name w:val="Основной текст (8) + Century Schoolbook;11;5 pt1"/>
    <w:basedOn w:val="8"/>
    <w:rsid w:val="00AA4BA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18">
    <w:name w:val="Основной текст (18)_"/>
    <w:basedOn w:val="a0"/>
    <w:link w:val="180"/>
    <w:rsid w:val="00AA4BA0"/>
    <w:rPr>
      <w:rFonts w:ascii="Century Schoolbook" w:eastAsia="Century Schoolbook" w:hAnsi="Century Schoolbook" w:cs="Century Schoolbook"/>
      <w:b w:val="0"/>
      <w:bCs w:val="0"/>
      <w:i w:val="0"/>
      <w:iCs w:val="0"/>
      <w:smallCaps w:val="0"/>
      <w:strike w:val="0"/>
      <w:sz w:val="16"/>
      <w:szCs w:val="16"/>
      <w:u w:val="none"/>
    </w:rPr>
  </w:style>
  <w:style w:type="paragraph" w:customStyle="1" w:styleId="2">
    <w:name w:val="Основной текст2"/>
    <w:basedOn w:val="a"/>
    <w:link w:val="a4"/>
    <w:rsid w:val="00AA4BA0"/>
    <w:pPr>
      <w:shd w:val="clear" w:color="auto" w:fill="FFFFFF"/>
      <w:spacing w:line="293" w:lineRule="exact"/>
    </w:pPr>
    <w:rPr>
      <w:rFonts w:ascii="Century Schoolbook" w:eastAsia="Century Schoolbook" w:hAnsi="Century Schoolbook" w:cs="Century Schoolbook"/>
      <w:sz w:val="22"/>
      <w:szCs w:val="22"/>
    </w:rPr>
  </w:style>
  <w:style w:type="paragraph" w:customStyle="1" w:styleId="21">
    <w:name w:val="Основной текст (2)1"/>
    <w:basedOn w:val="a"/>
    <w:link w:val="20"/>
    <w:rsid w:val="00AA4BA0"/>
    <w:pPr>
      <w:shd w:val="clear" w:color="auto" w:fill="FFFFFF"/>
      <w:spacing w:before="360" w:line="293" w:lineRule="exact"/>
      <w:ind w:firstLine="340"/>
    </w:pPr>
    <w:rPr>
      <w:rFonts w:ascii="Century Schoolbook" w:eastAsia="Century Schoolbook" w:hAnsi="Century Schoolbook" w:cs="Century Schoolbook"/>
      <w:b/>
      <w:bCs/>
      <w:i/>
      <w:iCs/>
      <w:sz w:val="22"/>
      <w:szCs w:val="22"/>
    </w:rPr>
  </w:style>
  <w:style w:type="paragraph" w:customStyle="1" w:styleId="81">
    <w:name w:val="Основной текст (8)1"/>
    <w:basedOn w:val="a"/>
    <w:link w:val="8"/>
    <w:rsid w:val="00AA4BA0"/>
    <w:pPr>
      <w:shd w:val="clear" w:color="auto" w:fill="FFFFFF"/>
      <w:spacing w:before="60" w:after="60" w:line="0" w:lineRule="atLeast"/>
      <w:jc w:val="both"/>
    </w:pPr>
    <w:rPr>
      <w:rFonts w:ascii="Arial" w:eastAsia="Arial" w:hAnsi="Arial" w:cs="Arial"/>
      <w:sz w:val="29"/>
      <w:szCs w:val="29"/>
    </w:rPr>
  </w:style>
  <w:style w:type="paragraph" w:customStyle="1" w:styleId="41">
    <w:name w:val="Основной текст (4)1"/>
    <w:basedOn w:val="a"/>
    <w:link w:val="4"/>
    <w:rsid w:val="00AA4BA0"/>
    <w:pPr>
      <w:shd w:val="clear" w:color="auto" w:fill="FFFFFF"/>
      <w:spacing w:line="0" w:lineRule="atLeast"/>
    </w:pPr>
    <w:rPr>
      <w:rFonts w:ascii="Century Schoolbook" w:eastAsia="Century Schoolbook" w:hAnsi="Century Schoolbook" w:cs="Century Schoolbook"/>
      <w:sz w:val="17"/>
      <w:szCs w:val="17"/>
    </w:rPr>
  </w:style>
  <w:style w:type="paragraph" w:customStyle="1" w:styleId="a6">
    <w:name w:val="Колонтитул"/>
    <w:basedOn w:val="a"/>
    <w:link w:val="a5"/>
    <w:rsid w:val="00AA4BA0"/>
    <w:pPr>
      <w:shd w:val="clear" w:color="auto" w:fill="FFFFFF"/>
      <w:spacing w:line="0" w:lineRule="atLeast"/>
    </w:pPr>
    <w:rPr>
      <w:rFonts w:ascii="Century Schoolbook" w:eastAsia="Century Schoolbook" w:hAnsi="Century Schoolbook" w:cs="Century Schoolbook"/>
      <w:sz w:val="23"/>
      <w:szCs w:val="23"/>
    </w:rPr>
  </w:style>
  <w:style w:type="paragraph" w:customStyle="1" w:styleId="30">
    <w:name w:val="Основной текст (3)"/>
    <w:basedOn w:val="a"/>
    <w:link w:val="3"/>
    <w:rsid w:val="00AA4BA0"/>
    <w:pPr>
      <w:shd w:val="clear" w:color="auto" w:fill="FFFFFF"/>
      <w:spacing w:before="240" w:after="240" w:line="0" w:lineRule="atLeast"/>
      <w:jc w:val="center"/>
    </w:pPr>
    <w:rPr>
      <w:rFonts w:ascii="Century Schoolbook" w:eastAsia="Century Schoolbook" w:hAnsi="Century Schoolbook" w:cs="Century Schoolbook"/>
      <w:b/>
      <w:bCs/>
      <w:sz w:val="22"/>
      <w:szCs w:val="22"/>
    </w:rPr>
  </w:style>
  <w:style w:type="paragraph" w:customStyle="1" w:styleId="10">
    <w:name w:val="Заголовок №1"/>
    <w:basedOn w:val="a"/>
    <w:link w:val="1"/>
    <w:rsid w:val="00AA4BA0"/>
    <w:pPr>
      <w:shd w:val="clear" w:color="auto" w:fill="FFFFFF"/>
      <w:spacing w:after="240" w:line="0" w:lineRule="atLeast"/>
      <w:jc w:val="center"/>
      <w:outlineLvl w:val="0"/>
    </w:pPr>
    <w:rPr>
      <w:rFonts w:ascii="Century Schoolbook" w:eastAsia="Century Schoolbook" w:hAnsi="Century Schoolbook" w:cs="Century Schoolbook"/>
      <w:b/>
      <w:bCs/>
      <w:sz w:val="21"/>
      <w:szCs w:val="21"/>
    </w:rPr>
  </w:style>
  <w:style w:type="paragraph" w:customStyle="1" w:styleId="50">
    <w:name w:val="Основной текст (5)"/>
    <w:basedOn w:val="a"/>
    <w:link w:val="5"/>
    <w:rsid w:val="00AA4BA0"/>
    <w:pPr>
      <w:shd w:val="clear" w:color="auto" w:fill="FFFFFF"/>
      <w:spacing w:line="307" w:lineRule="exact"/>
      <w:ind w:firstLine="260"/>
    </w:pPr>
    <w:rPr>
      <w:rFonts w:ascii="Century Schoolbook" w:eastAsia="Century Schoolbook" w:hAnsi="Century Schoolbook" w:cs="Century Schoolbook"/>
      <w:i/>
      <w:iCs/>
      <w:sz w:val="22"/>
      <w:szCs w:val="22"/>
    </w:rPr>
  </w:style>
  <w:style w:type="paragraph" w:customStyle="1" w:styleId="60">
    <w:name w:val="Основной текст (6)"/>
    <w:basedOn w:val="a"/>
    <w:link w:val="6"/>
    <w:rsid w:val="00AA4BA0"/>
    <w:pPr>
      <w:shd w:val="clear" w:color="auto" w:fill="FFFFFF"/>
      <w:spacing w:line="0" w:lineRule="atLeast"/>
    </w:pPr>
    <w:rPr>
      <w:rFonts w:ascii="Century Gothic" w:eastAsia="Century Gothic" w:hAnsi="Century Gothic" w:cs="Century Gothic"/>
      <w:sz w:val="22"/>
      <w:szCs w:val="22"/>
    </w:rPr>
  </w:style>
  <w:style w:type="paragraph" w:customStyle="1" w:styleId="23">
    <w:name w:val="Заголовок №2"/>
    <w:basedOn w:val="a"/>
    <w:link w:val="22"/>
    <w:rsid w:val="00AA4BA0"/>
    <w:pPr>
      <w:shd w:val="clear" w:color="auto" w:fill="FFFFFF"/>
      <w:spacing w:before="240" w:line="302" w:lineRule="exact"/>
      <w:ind w:firstLine="360"/>
      <w:outlineLvl w:val="1"/>
    </w:pPr>
    <w:rPr>
      <w:rFonts w:ascii="Times New Roman" w:eastAsia="Times New Roman" w:hAnsi="Times New Roman" w:cs="Times New Roman"/>
    </w:rPr>
  </w:style>
  <w:style w:type="paragraph" w:customStyle="1" w:styleId="9">
    <w:name w:val="Основной текст (9)"/>
    <w:basedOn w:val="a"/>
    <w:link w:val="9Exact"/>
    <w:rsid w:val="00AA4BA0"/>
    <w:pPr>
      <w:shd w:val="clear" w:color="auto" w:fill="FFFFFF"/>
      <w:spacing w:line="0" w:lineRule="atLeast"/>
    </w:pPr>
    <w:rPr>
      <w:rFonts w:ascii="Tahoma" w:eastAsia="Tahoma" w:hAnsi="Tahoma" w:cs="Tahoma"/>
      <w:sz w:val="12"/>
      <w:szCs w:val="12"/>
    </w:rPr>
  </w:style>
  <w:style w:type="paragraph" w:customStyle="1" w:styleId="101">
    <w:name w:val="Основной текст (10)1"/>
    <w:basedOn w:val="a"/>
    <w:link w:val="100"/>
    <w:rsid w:val="00AA4BA0"/>
    <w:pPr>
      <w:shd w:val="clear" w:color="auto" w:fill="FFFFFF"/>
      <w:spacing w:line="0" w:lineRule="atLeast"/>
    </w:pPr>
    <w:rPr>
      <w:rFonts w:ascii="Arial" w:eastAsia="Arial" w:hAnsi="Arial" w:cs="Arial"/>
      <w:b/>
      <w:bCs/>
    </w:rPr>
  </w:style>
  <w:style w:type="paragraph" w:customStyle="1" w:styleId="110">
    <w:name w:val="Основной текст (11)"/>
    <w:basedOn w:val="a"/>
    <w:link w:val="11Exact"/>
    <w:rsid w:val="00AA4BA0"/>
    <w:pPr>
      <w:shd w:val="clear" w:color="auto" w:fill="FFFFFF"/>
      <w:spacing w:line="0" w:lineRule="atLeast"/>
    </w:pPr>
    <w:rPr>
      <w:rFonts w:ascii="Franklin Gothic Demi" w:eastAsia="Franklin Gothic Demi" w:hAnsi="Franklin Gothic Demi" w:cs="Franklin Gothic Demi"/>
      <w:sz w:val="135"/>
      <w:szCs w:val="135"/>
    </w:rPr>
  </w:style>
  <w:style w:type="paragraph" w:customStyle="1" w:styleId="70">
    <w:name w:val="Основной текст (7)"/>
    <w:basedOn w:val="a"/>
    <w:link w:val="7"/>
    <w:rsid w:val="00AA4BA0"/>
    <w:pPr>
      <w:shd w:val="clear" w:color="auto" w:fill="FFFFFF"/>
      <w:spacing w:after="300" w:line="0" w:lineRule="atLeast"/>
    </w:pPr>
    <w:rPr>
      <w:rFonts w:ascii="Garamond" w:eastAsia="Garamond" w:hAnsi="Garamond" w:cs="Garamond"/>
      <w:sz w:val="91"/>
      <w:szCs w:val="91"/>
    </w:rPr>
  </w:style>
  <w:style w:type="paragraph" w:customStyle="1" w:styleId="221">
    <w:name w:val="Заголовок №2 (2)"/>
    <w:basedOn w:val="a"/>
    <w:link w:val="220"/>
    <w:rsid w:val="00AA4BA0"/>
    <w:pPr>
      <w:shd w:val="clear" w:color="auto" w:fill="FFFFFF"/>
      <w:spacing w:before="300" w:after="300" w:line="0" w:lineRule="atLeast"/>
      <w:jc w:val="center"/>
      <w:outlineLvl w:val="1"/>
    </w:pPr>
    <w:rPr>
      <w:rFonts w:ascii="Arial" w:eastAsia="Arial" w:hAnsi="Arial" w:cs="Arial"/>
      <w:b/>
      <w:bCs/>
      <w:sz w:val="33"/>
      <w:szCs w:val="33"/>
    </w:rPr>
  </w:style>
  <w:style w:type="paragraph" w:customStyle="1" w:styleId="a9">
    <w:name w:val="Подпись к картинке"/>
    <w:basedOn w:val="a"/>
    <w:link w:val="a8"/>
    <w:rsid w:val="00AA4BA0"/>
    <w:pPr>
      <w:shd w:val="clear" w:color="auto" w:fill="FFFFFF"/>
      <w:spacing w:line="288" w:lineRule="exact"/>
      <w:ind w:hanging="380"/>
    </w:pPr>
    <w:rPr>
      <w:rFonts w:ascii="Arial" w:eastAsia="Arial" w:hAnsi="Arial" w:cs="Arial"/>
      <w:b/>
      <w:bCs/>
    </w:rPr>
  </w:style>
  <w:style w:type="paragraph" w:customStyle="1" w:styleId="120">
    <w:name w:val="Заголовок №1 (2)"/>
    <w:basedOn w:val="a"/>
    <w:link w:val="12"/>
    <w:rsid w:val="00AA4BA0"/>
    <w:pPr>
      <w:shd w:val="clear" w:color="auto" w:fill="FFFFFF"/>
      <w:spacing w:before="300" w:line="0" w:lineRule="atLeast"/>
      <w:outlineLvl w:val="0"/>
    </w:pPr>
    <w:rPr>
      <w:rFonts w:ascii="Bookman Old Style" w:eastAsia="Bookman Old Style" w:hAnsi="Bookman Old Style" w:cs="Bookman Old Style"/>
      <w:b/>
      <w:bCs/>
      <w:spacing w:val="-30"/>
      <w:sz w:val="25"/>
      <w:szCs w:val="25"/>
    </w:rPr>
  </w:style>
  <w:style w:type="paragraph" w:customStyle="1" w:styleId="ab">
    <w:name w:val="Подпись к таблице"/>
    <w:basedOn w:val="a"/>
    <w:link w:val="aa"/>
    <w:rsid w:val="00AA4BA0"/>
    <w:pPr>
      <w:shd w:val="clear" w:color="auto" w:fill="FFFFFF"/>
      <w:spacing w:line="0" w:lineRule="atLeast"/>
      <w:ind w:hanging="740"/>
    </w:pPr>
    <w:rPr>
      <w:rFonts w:ascii="Arial" w:eastAsia="Arial" w:hAnsi="Arial" w:cs="Arial"/>
      <w:b/>
      <w:bCs/>
    </w:rPr>
  </w:style>
  <w:style w:type="paragraph" w:customStyle="1" w:styleId="25">
    <w:name w:val="Подпись к таблице (2)"/>
    <w:basedOn w:val="a"/>
    <w:link w:val="24"/>
    <w:rsid w:val="00AA4BA0"/>
    <w:pPr>
      <w:shd w:val="clear" w:color="auto" w:fill="FFFFFF"/>
      <w:spacing w:after="60" w:line="283" w:lineRule="exact"/>
      <w:ind w:hanging="740"/>
      <w:jc w:val="both"/>
    </w:pPr>
    <w:rPr>
      <w:rFonts w:ascii="Tahoma" w:eastAsia="Tahoma" w:hAnsi="Tahoma" w:cs="Tahoma"/>
      <w:b/>
      <w:bCs/>
      <w:sz w:val="23"/>
      <w:szCs w:val="23"/>
    </w:rPr>
  </w:style>
  <w:style w:type="paragraph" w:customStyle="1" w:styleId="1210">
    <w:name w:val="Основной текст (12)1"/>
    <w:basedOn w:val="a"/>
    <w:link w:val="121"/>
    <w:rsid w:val="00AA4BA0"/>
    <w:pPr>
      <w:shd w:val="clear" w:color="auto" w:fill="FFFFFF"/>
      <w:spacing w:line="350" w:lineRule="exact"/>
    </w:pPr>
    <w:rPr>
      <w:rFonts w:ascii="Arial" w:eastAsia="Arial" w:hAnsi="Arial" w:cs="Arial"/>
      <w:i/>
      <w:iCs/>
      <w:sz w:val="29"/>
      <w:szCs w:val="29"/>
    </w:rPr>
  </w:style>
  <w:style w:type="paragraph" w:customStyle="1" w:styleId="131">
    <w:name w:val="Основной текст (13)1"/>
    <w:basedOn w:val="a"/>
    <w:link w:val="13"/>
    <w:rsid w:val="00AA4BA0"/>
    <w:pPr>
      <w:shd w:val="clear" w:color="auto" w:fill="FFFFFF"/>
      <w:spacing w:after="180" w:line="302" w:lineRule="exact"/>
      <w:jc w:val="both"/>
    </w:pPr>
    <w:rPr>
      <w:rFonts w:ascii="Arial" w:eastAsia="Arial" w:hAnsi="Arial" w:cs="Arial"/>
    </w:rPr>
  </w:style>
  <w:style w:type="paragraph" w:customStyle="1" w:styleId="140">
    <w:name w:val="Основной текст (14)"/>
    <w:basedOn w:val="a"/>
    <w:link w:val="14"/>
    <w:rsid w:val="00AA4BA0"/>
    <w:pPr>
      <w:shd w:val="clear" w:color="auto" w:fill="FFFFFF"/>
      <w:spacing w:before="180" w:line="0" w:lineRule="atLeast"/>
      <w:jc w:val="center"/>
    </w:pPr>
    <w:rPr>
      <w:rFonts w:ascii="Arial" w:eastAsia="Arial" w:hAnsi="Arial" w:cs="Arial"/>
      <w:b/>
      <w:bCs/>
      <w:sz w:val="29"/>
      <w:szCs w:val="29"/>
    </w:rPr>
  </w:style>
  <w:style w:type="paragraph" w:customStyle="1" w:styleId="150">
    <w:name w:val="Основной текст (15)"/>
    <w:basedOn w:val="a"/>
    <w:link w:val="15"/>
    <w:rsid w:val="00AA4BA0"/>
    <w:pPr>
      <w:shd w:val="clear" w:color="auto" w:fill="FFFFFF"/>
      <w:spacing w:before="300" w:after="420" w:line="0" w:lineRule="atLeast"/>
      <w:ind w:hanging="900"/>
      <w:jc w:val="both"/>
    </w:pPr>
    <w:rPr>
      <w:rFonts w:ascii="Arial" w:eastAsia="Arial" w:hAnsi="Arial" w:cs="Arial"/>
      <w:b/>
      <w:bCs/>
      <w:i/>
      <w:iCs/>
      <w:spacing w:val="10"/>
      <w:sz w:val="29"/>
      <w:szCs w:val="29"/>
    </w:rPr>
  </w:style>
  <w:style w:type="paragraph" w:customStyle="1" w:styleId="33">
    <w:name w:val="Колонтитул (3)"/>
    <w:basedOn w:val="a"/>
    <w:link w:val="32"/>
    <w:rsid w:val="00AA4BA0"/>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160">
    <w:name w:val="Основной текст (16)"/>
    <w:basedOn w:val="a"/>
    <w:link w:val="16"/>
    <w:rsid w:val="00AA4BA0"/>
    <w:pPr>
      <w:shd w:val="clear" w:color="auto" w:fill="FFFFFF"/>
      <w:spacing w:before="300" w:after="300" w:line="0" w:lineRule="atLeast"/>
      <w:jc w:val="right"/>
    </w:pPr>
    <w:rPr>
      <w:rFonts w:ascii="Arial" w:eastAsia="Arial" w:hAnsi="Arial" w:cs="Arial"/>
      <w:sz w:val="25"/>
      <w:szCs w:val="25"/>
    </w:rPr>
  </w:style>
  <w:style w:type="paragraph" w:customStyle="1" w:styleId="134">
    <w:name w:val="Заголовок №1 (3)"/>
    <w:basedOn w:val="a"/>
    <w:link w:val="133"/>
    <w:rsid w:val="00AA4BA0"/>
    <w:pPr>
      <w:shd w:val="clear" w:color="auto" w:fill="FFFFFF"/>
      <w:spacing w:before="360" w:line="0" w:lineRule="atLeast"/>
      <w:ind w:hanging="740"/>
      <w:outlineLvl w:val="0"/>
    </w:pPr>
    <w:rPr>
      <w:rFonts w:ascii="Consolas" w:eastAsia="Consolas" w:hAnsi="Consolas" w:cs="Consolas"/>
      <w:spacing w:val="-70"/>
      <w:sz w:val="33"/>
      <w:szCs w:val="33"/>
    </w:rPr>
  </w:style>
  <w:style w:type="paragraph" w:customStyle="1" w:styleId="170">
    <w:name w:val="Основной текст (17)"/>
    <w:basedOn w:val="a"/>
    <w:link w:val="17"/>
    <w:rsid w:val="00AA4BA0"/>
    <w:pPr>
      <w:shd w:val="clear" w:color="auto" w:fill="FFFFFF"/>
      <w:spacing w:before="360" w:line="0" w:lineRule="atLeast"/>
      <w:jc w:val="right"/>
    </w:pPr>
    <w:rPr>
      <w:rFonts w:ascii="MS Reference Sans Serif" w:eastAsia="MS Reference Sans Serif" w:hAnsi="MS Reference Sans Serif" w:cs="MS Reference Sans Serif"/>
      <w:sz w:val="55"/>
      <w:szCs w:val="55"/>
    </w:rPr>
  </w:style>
  <w:style w:type="paragraph" w:customStyle="1" w:styleId="19">
    <w:name w:val="Основной текст (19)"/>
    <w:basedOn w:val="a"/>
    <w:link w:val="19Exact"/>
    <w:rsid w:val="00AA4BA0"/>
    <w:pPr>
      <w:shd w:val="clear" w:color="auto" w:fill="FFFFFF"/>
      <w:spacing w:line="0" w:lineRule="atLeast"/>
    </w:pPr>
    <w:rPr>
      <w:rFonts w:ascii="Tahoma" w:eastAsia="Tahoma" w:hAnsi="Tahoma" w:cs="Tahoma"/>
      <w:spacing w:val="5"/>
      <w:sz w:val="16"/>
      <w:szCs w:val="16"/>
    </w:rPr>
  </w:style>
  <w:style w:type="paragraph" w:customStyle="1" w:styleId="62">
    <w:name w:val="Заголовок №6"/>
    <w:basedOn w:val="a"/>
    <w:link w:val="61"/>
    <w:rsid w:val="00AA4BA0"/>
    <w:pPr>
      <w:shd w:val="clear" w:color="auto" w:fill="FFFFFF"/>
      <w:spacing w:line="288" w:lineRule="exact"/>
      <w:ind w:firstLine="360"/>
      <w:jc w:val="both"/>
      <w:outlineLvl w:val="5"/>
    </w:pPr>
    <w:rPr>
      <w:rFonts w:ascii="Century Schoolbook" w:eastAsia="Century Schoolbook" w:hAnsi="Century Schoolbook" w:cs="Century Schoolbook"/>
      <w:b/>
      <w:bCs/>
      <w:sz w:val="21"/>
      <w:szCs w:val="21"/>
    </w:rPr>
  </w:style>
  <w:style w:type="paragraph" w:customStyle="1" w:styleId="180">
    <w:name w:val="Основной текст (18)"/>
    <w:basedOn w:val="a"/>
    <w:link w:val="18"/>
    <w:rsid w:val="00AA4BA0"/>
    <w:pPr>
      <w:shd w:val="clear" w:color="auto" w:fill="FFFFFF"/>
      <w:spacing w:before="60" w:line="0" w:lineRule="atLeast"/>
    </w:pPr>
    <w:rPr>
      <w:rFonts w:ascii="Century Schoolbook" w:eastAsia="Century Schoolbook" w:hAnsi="Century Schoolbook" w:cs="Century Schoolbook"/>
      <w:sz w:val="16"/>
      <w:szCs w:val="16"/>
    </w:rPr>
  </w:style>
  <w:style w:type="paragraph" w:styleId="ad">
    <w:name w:val="header"/>
    <w:basedOn w:val="a"/>
    <w:link w:val="ae"/>
    <w:uiPriority w:val="99"/>
    <w:unhideWhenUsed/>
    <w:rsid w:val="00683B67"/>
    <w:pPr>
      <w:tabs>
        <w:tab w:val="center" w:pos="4677"/>
        <w:tab w:val="right" w:pos="9355"/>
      </w:tabs>
    </w:pPr>
  </w:style>
  <w:style w:type="character" w:customStyle="1" w:styleId="ae">
    <w:name w:val="Верхний колонтитул Знак"/>
    <w:basedOn w:val="a0"/>
    <w:link w:val="ad"/>
    <w:uiPriority w:val="99"/>
    <w:rsid w:val="00683B67"/>
    <w:rPr>
      <w:color w:val="000000"/>
    </w:rPr>
  </w:style>
  <w:style w:type="character" w:styleId="af">
    <w:name w:val="Emphasis"/>
    <w:basedOn w:val="a0"/>
    <w:qFormat/>
    <w:rsid w:val="00683B67"/>
    <w:rPr>
      <w:i/>
      <w:iCs/>
    </w:rPr>
  </w:style>
  <w:style w:type="paragraph" w:styleId="af0">
    <w:name w:val="footer"/>
    <w:basedOn w:val="a"/>
    <w:link w:val="af1"/>
    <w:uiPriority w:val="99"/>
    <w:unhideWhenUsed/>
    <w:rsid w:val="00683B67"/>
    <w:pPr>
      <w:tabs>
        <w:tab w:val="center" w:pos="4677"/>
        <w:tab w:val="right" w:pos="9355"/>
      </w:tabs>
    </w:pPr>
  </w:style>
  <w:style w:type="character" w:customStyle="1" w:styleId="af1">
    <w:name w:val="Нижний колонтитул Знак"/>
    <w:basedOn w:val="a0"/>
    <w:link w:val="af0"/>
    <w:uiPriority w:val="99"/>
    <w:rsid w:val="00683B67"/>
    <w:rPr>
      <w:color w:val="000000"/>
    </w:rPr>
  </w:style>
  <w:style w:type="paragraph" w:styleId="af2">
    <w:name w:val="No Spacing"/>
    <w:uiPriority w:val="1"/>
    <w:qFormat/>
    <w:rsid w:val="00683B67"/>
    <w:rPr>
      <w:color w:val="000000"/>
    </w:rPr>
  </w:style>
  <w:style w:type="paragraph" w:styleId="af3">
    <w:name w:val="Balloon Text"/>
    <w:basedOn w:val="a"/>
    <w:link w:val="af4"/>
    <w:uiPriority w:val="99"/>
    <w:semiHidden/>
    <w:unhideWhenUsed/>
    <w:rsid w:val="008768AA"/>
    <w:rPr>
      <w:rFonts w:ascii="Tahoma" w:hAnsi="Tahoma" w:cs="Tahoma"/>
      <w:sz w:val="16"/>
      <w:szCs w:val="16"/>
    </w:rPr>
  </w:style>
  <w:style w:type="character" w:customStyle="1" w:styleId="af4">
    <w:name w:val="Текст выноски Знак"/>
    <w:basedOn w:val="a0"/>
    <w:link w:val="af3"/>
    <w:uiPriority w:val="99"/>
    <w:semiHidden/>
    <w:rsid w:val="008768AA"/>
    <w:rPr>
      <w:rFonts w:ascii="Tahoma" w:hAnsi="Tahoma" w:cs="Tahoma"/>
      <w:color w:val="000000"/>
      <w:sz w:val="16"/>
      <w:szCs w:val="16"/>
    </w:rPr>
  </w:style>
  <w:style w:type="paragraph" w:styleId="af5">
    <w:name w:val="List Paragraph"/>
    <w:basedOn w:val="a"/>
    <w:uiPriority w:val="34"/>
    <w:qFormat/>
    <w:rsid w:val="00C76F3A"/>
    <w:pPr>
      <w:ind w:left="720"/>
      <w:contextualSpacing/>
    </w:pPr>
  </w:style>
  <w:style w:type="table" w:styleId="af6">
    <w:name w:val="Table Grid"/>
    <w:basedOn w:val="a1"/>
    <w:uiPriority w:val="59"/>
    <w:rsid w:val="00C7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DD3AF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ool-essays.info/opisanie-prirody-lyubogo-nezamknutogo-prostranstva-vneshnego-mir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3C4E-9B3A-4FA8-BD87-BF01C776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21</Pages>
  <Words>11866</Words>
  <Characters>67640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2016-10-12T19:19:00Z</cp:lastPrinted>
  <dcterms:created xsi:type="dcterms:W3CDTF">2015-01-08T17:14:00Z</dcterms:created>
  <dcterms:modified xsi:type="dcterms:W3CDTF">2016-10-12T19:20:00Z</dcterms:modified>
</cp:coreProperties>
</file>