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C40" w:rsidRDefault="00150C40" w:rsidP="003D2890">
      <w:pPr>
        <w:widowControl/>
        <w:rPr>
          <w:rFonts w:ascii="Times New Roman" w:hAnsi="Times New Roman" w:cs="Times New Roman"/>
        </w:rPr>
      </w:pPr>
      <w:bookmarkStart w:id="0" w:name="_GoBack"/>
      <w:bookmarkEnd w:id="0"/>
    </w:p>
    <w:p w:rsidR="003D2890" w:rsidRPr="003D2890" w:rsidRDefault="003D2890" w:rsidP="003D2890">
      <w:pPr>
        <w:widowControl/>
        <w:rPr>
          <w:rFonts w:ascii="Times New Roman" w:eastAsia="Times New Roman" w:hAnsi="Times New Roman" w:cs="Times New Roman"/>
          <w:b/>
          <w:i/>
          <w:iCs/>
          <w:color w:val="auto"/>
        </w:rPr>
      </w:pPr>
      <w:r>
        <w:rPr>
          <w:rFonts w:ascii="Times New Roman" w:hAnsi="Times New Roman" w:cs="Times New Roman"/>
        </w:rPr>
        <w:t xml:space="preserve"> </w:t>
      </w:r>
      <w:r w:rsidRPr="003D2890">
        <w:rPr>
          <w:rFonts w:ascii="Times New Roman" w:eastAsia="Times New Roman" w:hAnsi="Times New Roman" w:cs="Times New Roman"/>
          <w:b/>
          <w:i/>
          <w:iCs/>
          <w:sz w:val="28"/>
          <w:szCs w:val="28"/>
        </w:rPr>
        <w:t xml:space="preserve"> </w:t>
      </w:r>
      <w:r w:rsidRPr="003D2890">
        <w:rPr>
          <w:rFonts w:ascii="Times New Roman" w:eastAsia="Times New Roman" w:hAnsi="Times New Roman" w:cs="Times New Roman"/>
          <w:b/>
          <w:i/>
          <w:iCs/>
          <w:color w:val="auto"/>
        </w:rPr>
        <w:t>Дата урока:__________________                    5  «АБ»   класс</w:t>
      </w:r>
      <w:r w:rsidR="006F094F">
        <w:rPr>
          <w:rFonts w:ascii="Times New Roman" w:eastAsia="Times New Roman" w:hAnsi="Times New Roman" w:cs="Times New Roman"/>
          <w:b/>
          <w:i/>
          <w:iCs/>
          <w:color w:val="auto"/>
        </w:rPr>
        <w:t xml:space="preserve">                        3-четверть</w:t>
      </w:r>
    </w:p>
    <w:p w:rsidR="003D2890" w:rsidRPr="003D2D4D" w:rsidRDefault="003D2890" w:rsidP="003D2890">
      <w:pPr>
        <w:pStyle w:val="a4"/>
        <w:rPr>
          <w:rFonts w:ascii="Times New Roman" w:hAnsi="Times New Roman" w:cs="Times New Roman"/>
          <w:sz w:val="24"/>
          <w:szCs w:val="24"/>
          <w:lang w:eastAsia="ru-RU"/>
        </w:rPr>
      </w:pPr>
      <w:r w:rsidRPr="003D2890">
        <w:rPr>
          <w:rFonts w:ascii="Times New Roman" w:hAnsi="Times New Roman" w:cs="Times New Roman"/>
          <w:b/>
          <w:i/>
          <w:sz w:val="24"/>
          <w:szCs w:val="24"/>
        </w:rPr>
        <w:t>Тема урока</w:t>
      </w:r>
      <w:r w:rsidRPr="005B0868">
        <w:rPr>
          <w:rFonts w:ascii="Times New Roman" w:hAnsi="Times New Roman" w:cs="Times New Roman"/>
          <w:b/>
          <w:i/>
        </w:rPr>
        <w:t>:</w:t>
      </w:r>
      <w:r w:rsidR="002674AC" w:rsidRPr="003D2890">
        <w:rPr>
          <w:rFonts w:ascii="Times New Roman" w:hAnsi="Times New Roman" w:cs="Times New Roman"/>
          <w:b/>
          <w:sz w:val="24"/>
          <w:szCs w:val="24"/>
          <w:lang w:eastAsia="ru-RU"/>
        </w:rPr>
        <w:t>. Как указать на признак предмета?</w:t>
      </w:r>
      <w:r w:rsidRPr="003D289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
    <w:p w:rsidR="003D2890" w:rsidRPr="003D2890" w:rsidRDefault="003D2890" w:rsidP="003D2890">
      <w:pPr>
        <w:pStyle w:val="a4"/>
        <w:rPr>
          <w:rFonts w:ascii="Times New Roman" w:hAnsi="Times New Roman" w:cs="Times New Roman"/>
          <w:b/>
          <w:sz w:val="24"/>
          <w:szCs w:val="24"/>
          <w:lang w:eastAsia="ru-RU"/>
        </w:rPr>
      </w:pPr>
      <w:r w:rsidRPr="005B0868">
        <w:rPr>
          <w:rFonts w:ascii="Times New Roman" w:hAnsi="Times New Roman" w:cs="Times New Roman"/>
          <w:b/>
          <w:i/>
          <w:sz w:val="28"/>
          <w:szCs w:val="28"/>
        </w:rPr>
        <w:t>Цел</w:t>
      </w:r>
      <w:r>
        <w:rPr>
          <w:rFonts w:ascii="Times New Roman" w:hAnsi="Times New Roman" w:cs="Times New Roman"/>
          <w:b/>
          <w:i/>
          <w:sz w:val="28"/>
          <w:szCs w:val="28"/>
        </w:rPr>
        <w:t>и</w:t>
      </w:r>
      <w:r w:rsidRPr="005B0868">
        <w:rPr>
          <w:rFonts w:ascii="Times New Roman" w:hAnsi="Times New Roman" w:cs="Times New Roman"/>
          <w:b/>
          <w:i/>
          <w:sz w:val="28"/>
          <w:szCs w:val="28"/>
        </w:rPr>
        <w:t xml:space="preserve"> урока</w:t>
      </w:r>
      <w:r w:rsidRPr="005B0868">
        <w:rPr>
          <w:rFonts w:ascii="Times New Roman" w:hAnsi="Times New Roman" w:cs="Times New Roman"/>
          <w:b/>
          <w:i/>
        </w:rPr>
        <w:t xml:space="preserve"> </w:t>
      </w:r>
      <w:r>
        <w:rPr>
          <w:rFonts w:ascii="Times New Roman" w:hAnsi="Times New Roman" w:cs="Times New Roman"/>
          <w:b/>
          <w:i/>
        </w:rPr>
        <w:t>:</w:t>
      </w:r>
      <w:r w:rsidRPr="003D2890">
        <w:rPr>
          <w:rFonts w:ascii="Times New Roman" w:hAnsi="Times New Roman" w:cs="Times New Roman"/>
          <w:b/>
          <w:i/>
          <w:iCs/>
          <w:sz w:val="24"/>
          <w:szCs w:val="24"/>
          <w:lang w:eastAsia="ru-RU"/>
        </w:rPr>
        <w:t>образовательная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Познакомить с употреблением сущ. в родительном падеже для обозна</w:t>
      </w:r>
      <w:r w:rsidRPr="003D2D4D">
        <w:rPr>
          <w:rFonts w:ascii="Times New Roman" w:hAnsi="Times New Roman" w:cs="Times New Roman"/>
          <w:sz w:val="24"/>
          <w:szCs w:val="24"/>
          <w:lang w:eastAsia="ru-RU"/>
        </w:rPr>
        <w:softHyphen/>
        <w:t>чения признака предмета.</w:t>
      </w:r>
    </w:p>
    <w:p w:rsidR="003D2890" w:rsidRPr="003D2890" w:rsidRDefault="003D2890" w:rsidP="003D2890">
      <w:pPr>
        <w:pStyle w:val="a4"/>
        <w:rPr>
          <w:rFonts w:ascii="Times New Roman" w:hAnsi="Times New Roman" w:cs="Times New Roman"/>
          <w:b/>
          <w:sz w:val="24"/>
          <w:szCs w:val="24"/>
          <w:lang w:eastAsia="ru-RU"/>
        </w:rPr>
      </w:pPr>
      <w:r w:rsidRPr="003D2890">
        <w:rPr>
          <w:rFonts w:ascii="Times New Roman" w:hAnsi="Times New Roman" w:cs="Times New Roman"/>
          <w:b/>
          <w:i/>
          <w:iCs/>
          <w:sz w:val="24"/>
          <w:szCs w:val="24"/>
          <w:lang w:eastAsia="ru-RU"/>
        </w:rPr>
        <w:t>Развивающая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Развивать навыки употребления родительного падежа сущ. и прила</w:t>
      </w:r>
      <w:r w:rsidRPr="003D2D4D">
        <w:rPr>
          <w:rFonts w:ascii="Times New Roman" w:hAnsi="Times New Roman" w:cs="Times New Roman"/>
          <w:sz w:val="24"/>
          <w:szCs w:val="24"/>
          <w:lang w:eastAsia="ru-RU"/>
        </w:rPr>
        <w:softHyphen/>
        <w:t>гательных, местоимений при указа</w:t>
      </w:r>
      <w:r w:rsidRPr="003D2D4D">
        <w:rPr>
          <w:rFonts w:ascii="Times New Roman" w:hAnsi="Times New Roman" w:cs="Times New Roman"/>
          <w:sz w:val="24"/>
          <w:szCs w:val="24"/>
          <w:lang w:eastAsia="ru-RU"/>
        </w:rPr>
        <w:softHyphen/>
        <w:t>нии на признак предмета.</w:t>
      </w:r>
    </w:p>
    <w:p w:rsidR="003D2890" w:rsidRPr="003D2890" w:rsidRDefault="003D2890" w:rsidP="003D2890">
      <w:pPr>
        <w:pStyle w:val="a4"/>
        <w:rPr>
          <w:rFonts w:ascii="Times New Roman" w:hAnsi="Times New Roman" w:cs="Times New Roman"/>
          <w:b/>
          <w:sz w:val="24"/>
          <w:szCs w:val="24"/>
          <w:lang w:eastAsia="ru-RU"/>
        </w:rPr>
      </w:pPr>
      <w:r w:rsidRPr="003D2890">
        <w:rPr>
          <w:rFonts w:ascii="Times New Roman" w:hAnsi="Times New Roman" w:cs="Times New Roman"/>
          <w:b/>
          <w:i/>
          <w:iCs/>
          <w:sz w:val="24"/>
          <w:szCs w:val="24"/>
          <w:lang w:eastAsia="ru-RU"/>
        </w:rPr>
        <w:t>Воспитательная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Воспитывать любовь к книге.</w:t>
      </w:r>
    </w:p>
    <w:p w:rsidR="003D2890" w:rsidRPr="003D2D4D" w:rsidRDefault="003D2890" w:rsidP="003D2890">
      <w:pPr>
        <w:pStyle w:val="a4"/>
        <w:rPr>
          <w:rFonts w:ascii="Times New Roman" w:hAnsi="Times New Roman" w:cs="Times New Roman"/>
          <w:sz w:val="24"/>
          <w:szCs w:val="24"/>
          <w:lang w:eastAsia="ru-RU"/>
        </w:rPr>
      </w:pPr>
      <w:r w:rsidRPr="003D2890">
        <w:rPr>
          <w:rFonts w:ascii="Times New Roman" w:hAnsi="Times New Roman" w:cs="Times New Roman"/>
          <w:b/>
          <w:sz w:val="24"/>
          <w:szCs w:val="24"/>
          <w:lang w:eastAsia="ru-RU"/>
        </w:rPr>
        <w:t xml:space="preserve">Задачи </w:t>
      </w:r>
      <w:r>
        <w:rPr>
          <w:rFonts w:ascii="Times New Roman" w:hAnsi="Times New Roman" w:cs="Times New Roman"/>
          <w:sz w:val="24"/>
          <w:szCs w:val="24"/>
          <w:lang w:eastAsia="ru-RU"/>
        </w:rPr>
        <w:t>:</w:t>
      </w:r>
      <w:r w:rsidRPr="003D2D4D">
        <w:rPr>
          <w:rFonts w:ascii="Times New Roman" w:hAnsi="Times New Roman" w:cs="Times New Roman"/>
          <w:sz w:val="24"/>
          <w:szCs w:val="24"/>
          <w:lang w:eastAsia="ru-RU"/>
        </w:rPr>
        <w:t>Пополнить активный словарный запас учащихся лек</w:t>
      </w:r>
      <w:r w:rsidRPr="003D2D4D">
        <w:rPr>
          <w:rFonts w:ascii="Times New Roman" w:hAnsi="Times New Roman" w:cs="Times New Roman"/>
          <w:sz w:val="24"/>
          <w:szCs w:val="24"/>
          <w:lang w:eastAsia="ru-RU"/>
        </w:rPr>
        <w:softHyphen/>
        <w:t>сикой на тему «В библиотеке».</w:t>
      </w:r>
    </w:p>
    <w:p w:rsidR="003D2890" w:rsidRPr="003D2890" w:rsidRDefault="003D2890" w:rsidP="003D2890">
      <w:pPr>
        <w:pStyle w:val="a4"/>
        <w:rPr>
          <w:rFonts w:ascii="Times New Roman" w:hAnsi="Times New Roman" w:cs="Times New Roman"/>
          <w:b/>
          <w:sz w:val="24"/>
          <w:szCs w:val="24"/>
          <w:lang w:eastAsia="ru-RU"/>
        </w:rPr>
      </w:pPr>
      <w:r w:rsidRPr="003D2890">
        <w:rPr>
          <w:rFonts w:ascii="Times New Roman" w:hAnsi="Times New Roman" w:cs="Times New Roman"/>
          <w:b/>
          <w:sz w:val="24"/>
          <w:szCs w:val="24"/>
          <w:lang w:eastAsia="ru-RU"/>
        </w:rPr>
        <w:t>Содержание учебного про</w:t>
      </w:r>
      <w:r w:rsidRPr="003D2890">
        <w:rPr>
          <w:rFonts w:ascii="Times New Roman" w:hAnsi="Times New Roman" w:cs="Times New Roman"/>
          <w:b/>
          <w:sz w:val="24"/>
          <w:szCs w:val="24"/>
          <w:lang w:eastAsia="ru-RU"/>
        </w:rPr>
        <w:softHyphen/>
        <w:t>цесса</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Конструирование высказываний с именами сущест</w:t>
      </w:r>
      <w:r w:rsidRPr="003D2D4D">
        <w:rPr>
          <w:rFonts w:ascii="Times New Roman" w:hAnsi="Times New Roman" w:cs="Times New Roman"/>
          <w:sz w:val="24"/>
          <w:szCs w:val="24"/>
          <w:lang w:eastAsia="ru-RU"/>
        </w:rPr>
        <w:softHyphen/>
        <w:t>вительными и прилагательными со значением при</w:t>
      </w:r>
      <w:r w:rsidRPr="003D2D4D">
        <w:rPr>
          <w:rFonts w:ascii="Times New Roman" w:hAnsi="Times New Roman" w:cs="Times New Roman"/>
          <w:sz w:val="24"/>
          <w:szCs w:val="24"/>
          <w:lang w:eastAsia="ru-RU"/>
        </w:rPr>
        <w:softHyphen/>
        <w:t>знака предмета.</w:t>
      </w:r>
    </w:p>
    <w:p w:rsidR="00150C40" w:rsidRDefault="003D2890" w:rsidP="003D2890">
      <w:pPr>
        <w:pStyle w:val="a4"/>
        <w:rPr>
          <w:rFonts w:ascii="Times New Roman" w:hAnsi="Times New Roman" w:cs="Times New Roman"/>
          <w:b/>
          <w:sz w:val="24"/>
          <w:szCs w:val="24"/>
          <w:lang w:eastAsia="ru-RU"/>
        </w:rPr>
      </w:pPr>
      <w:r w:rsidRPr="003D2890">
        <w:rPr>
          <w:rFonts w:ascii="Times New Roman" w:hAnsi="Times New Roman" w:cs="Times New Roman"/>
          <w:b/>
          <w:sz w:val="24"/>
          <w:szCs w:val="24"/>
          <w:lang w:eastAsia="ru-RU"/>
        </w:rPr>
        <w:t>Лексическая тема</w:t>
      </w:r>
      <w:r>
        <w:rPr>
          <w:rFonts w:ascii="Times New Roman" w:hAnsi="Times New Roman" w:cs="Times New Roman"/>
          <w:b/>
          <w:sz w:val="24"/>
          <w:szCs w:val="24"/>
          <w:lang w:eastAsia="ru-RU"/>
        </w:rPr>
        <w:t>:</w:t>
      </w:r>
      <w:r w:rsidRPr="003D2890">
        <w:rPr>
          <w:rFonts w:ascii="Times New Roman" w:hAnsi="Times New Roman" w:cs="Times New Roman"/>
          <w:b/>
          <w:sz w:val="24"/>
          <w:szCs w:val="24"/>
          <w:lang w:eastAsia="ru-RU"/>
        </w:rPr>
        <w:t>В библиотеке.Технология и ор</w:t>
      </w:r>
      <w:r w:rsidRPr="003D2890">
        <w:rPr>
          <w:rFonts w:ascii="Times New Roman" w:hAnsi="Times New Roman" w:cs="Times New Roman"/>
          <w:b/>
          <w:sz w:val="24"/>
          <w:szCs w:val="24"/>
          <w:lang w:eastAsia="ru-RU"/>
        </w:rPr>
        <w:softHyphen/>
        <w:t>ганизация учеб</w:t>
      </w:r>
      <w:r w:rsidRPr="003D2890">
        <w:rPr>
          <w:rFonts w:ascii="Times New Roman" w:hAnsi="Times New Roman" w:cs="Times New Roman"/>
          <w:b/>
          <w:sz w:val="24"/>
          <w:szCs w:val="24"/>
          <w:lang w:eastAsia="ru-RU"/>
        </w:rPr>
        <w:softHyphen/>
        <w:t>ного процесса</w:t>
      </w:r>
      <w:r>
        <w:rPr>
          <w:rFonts w:ascii="Times New Roman" w:hAnsi="Times New Roman" w:cs="Times New Roman"/>
          <w:b/>
          <w:sz w:val="24"/>
          <w:szCs w:val="24"/>
          <w:lang w:eastAsia="ru-RU"/>
        </w:rPr>
        <w:t>:</w:t>
      </w:r>
    </w:p>
    <w:p w:rsidR="003D2890" w:rsidRPr="00150C40" w:rsidRDefault="00150C40" w:rsidP="003D2890">
      <w:pPr>
        <w:pStyle w:val="a4"/>
        <w:rPr>
          <w:rFonts w:ascii="Times New Roman" w:hAnsi="Times New Roman" w:cs="Times New Roman"/>
          <w:b/>
          <w:sz w:val="24"/>
          <w:szCs w:val="24"/>
          <w:lang w:eastAsia="ru-RU"/>
        </w:rPr>
      </w:pPr>
      <w:r w:rsidRPr="003D2890">
        <w:rPr>
          <w:rFonts w:ascii="Times New Roman" w:hAnsi="Times New Roman" w:cs="Times New Roman"/>
          <w:b/>
          <w:i/>
          <w:iCs/>
          <w:sz w:val="24"/>
          <w:szCs w:val="24"/>
          <w:lang w:eastAsia="ru-RU"/>
        </w:rPr>
        <w:t>М</w:t>
      </w:r>
      <w:r w:rsidR="003D2890" w:rsidRPr="003D2890">
        <w:rPr>
          <w:rFonts w:ascii="Times New Roman" w:hAnsi="Times New Roman" w:cs="Times New Roman"/>
          <w:b/>
          <w:i/>
          <w:iCs/>
          <w:sz w:val="24"/>
          <w:szCs w:val="24"/>
          <w:lang w:eastAsia="ru-RU"/>
        </w:rPr>
        <w:t>етод</w:t>
      </w:r>
      <w:r>
        <w:rPr>
          <w:rFonts w:ascii="Times New Roman" w:hAnsi="Times New Roman" w:cs="Times New Roman"/>
          <w:b/>
          <w:sz w:val="24"/>
          <w:szCs w:val="24"/>
          <w:lang w:eastAsia="ru-RU"/>
        </w:rPr>
        <w:t xml:space="preserve"> </w:t>
      </w:r>
      <w:r w:rsidR="003D2890" w:rsidRPr="003D2D4D">
        <w:rPr>
          <w:rFonts w:ascii="Times New Roman" w:hAnsi="Times New Roman" w:cs="Times New Roman"/>
          <w:sz w:val="24"/>
          <w:szCs w:val="24"/>
          <w:lang w:eastAsia="ru-RU"/>
        </w:rPr>
        <w:t>объяснительно-иллюстративный</w:t>
      </w:r>
    </w:p>
    <w:p w:rsidR="003D2890" w:rsidRPr="003D2890" w:rsidRDefault="003D2890" w:rsidP="003D2890">
      <w:pPr>
        <w:pStyle w:val="a4"/>
        <w:rPr>
          <w:rFonts w:ascii="Times New Roman" w:hAnsi="Times New Roman" w:cs="Times New Roman"/>
          <w:b/>
          <w:sz w:val="24"/>
          <w:szCs w:val="24"/>
          <w:lang w:eastAsia="ru-RU"/>
        </w:rPr>
      </w:pPr>
      <w:r w:rsidRPr="003D2890">
        <w:rPr>
          <w:rFonts w:ascii="Times New Roman" w:hAnsi="Times New Roman" w:cs="Times New Roman"/>
          <w:b/>
          <w:i/>
          <w:iCs/>
          <w:sz w:val="24"/>
          <w:szCs w:val="24"/>
          <w:lang w:eastAsia="ru-RU"/>
        </w:rPr>
        <w:t>форма</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аудирование, говорение, чтение, письмо (работа в группах, коллек</w:t>
      </w:r>
      <w:r w:rsidRPr="003D2D4D">
        <w:rPr>
          <w:rFonts w:ascii="Times New Roman" w:hAnsi="Times New Roman" w:cs="Times New Roman"/>
          <w:sz w:val="24"/>
          <w:szCs w:val="24"/>
          <w:lang w:eastAsia="ru-RU"/>
        </w:rPr>
        <w:softHyphen/>
        <w:t>тивная, индивидуальная работа)</w:t>
      </w:r>
      <w:r w:rsidRPr="003D2890">
        <w:rPr>
          <w:rFonts w:ascii="Times New Roman" w:hAnsi="Times New Roman" w:cs="Times New Roman"/>
          <w:b/>
          <w:i/>
          <w:iCs/>
          <w:sz w:val="24"/>
          <w:szCs w:val="24"/>
          <w:lang w:eastAsia="ru-RU"/>
        </w:rPr>
        <w:t>средства</w:t>
      </w:r>
      <w:r>
        <w:rPr>
          <w:rFonts w:ascii="Times New Roman" w:hAnsi="Times New Roman" w:cs="Times New Roman"/>
          <w:b/>
          <w:i/>
          <w:iCs/>
          <w:sz w:val="24"/>
          <w:szCs w:val="24"/>
          <w:lang w:eastAsia="ru-RU"/>
        </w:rPr>
        <w:t>:</w:t>
      </w:r>
      <w:r w:rsidRPr="003D2890">
        <w:rPr>
          <w:rFonts w:ascii="Times New Roman" w:hAnsi="Times New Roman" w:cs="Times New Roman"/>
          <w:b/>
          <w:sz w:val="24"/>
          <w:szCs w:val="24"/>
          <w:lang w:eastAsia="ru-RU"/>
        </w:rPr>
        <w:t xml:space="preserve"> </w:t>
      </w:r>
      <w:r w:rsidRPr="003D2D4D">
        <w:rPr>
          <w:rFonts w:ascii="Times New Roman" w:hAnsi="Times New Roman" w:cs="Times New Roman"/>
          <w:sz w:val="24"/>
          <w:szCs w:val="24"/>
          <w:lang w:eastAsia="ru-RU"/>
        </w:rPr>
        <w:t>мультимедийная презентация</w:t>
      </w:r>
    </w:p>
    <w:p w:rsidR="003D2890" w:rsidRPr="003D2890" w:rsidRDefault="003D2890" w:rsidP="003D2890">
      <w:pPr>
        <w:pStyle w:val="a4"/>
        <w:rPr>
          <w:rFonts w:ascii="Times New Roman" w:hAnsi="Times New Roman" w:cs="Times New Roman"/>
          <w:b/>
          <w:sz w:val="24"/>
          <w:szCs w:val="24"/>
          <w:lang w:eastAsia="ru-RU"/>
        </w:rPr>
      </w:pPr>
      <w:r w:rsidRPr="003D2890">
        <w:rPr>
          <w:rFonts w:ascii="Times New Roman" w:hAnsi="Times New Roman" w:cs="Times New Roman"/>
          <w:b/>
          <w:i/>
          <w:iCs/>
          <w:sz w:val="24"/>
          <w:szCs w:val="24"/>
          <w:lang w:eastAsia="ru-RU"/>
        </w:rPr>
        <w:t>приёмы</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конструирование высказываний по заданной модели, составление диа</w:t>
      </w:r>
      <w:r w:rsidRPr="003D2D4D">
        <w:rPr>
          <w:rFonts w:ascii="Times New Roman" w:hAnsi="Times New Roman" w:cs="Times New Roman"/>
          <w:sz w:val="24"/>
          <w:szCs w:val="24"/>
          <w:lang w:eastAsia="ru-RU"/>
        </w:rPr>
        <w:softHyphen/>
        <w:t>логов, восстановительное письмо</w:t>
      </w:r>
      <w:r>
        <w:rPr>
          <w:rFonts w:ascii="Times New Roman" w:hAnsi="Times New Roman" w:cs="Times New Roman"/>
          <w:b/>
          <w:sz w:val="24"/>
          <w:szCs w:val="24"/>
          <w:lang w:eastAsia="ru-RU"/>
        </w:rPr>
        <w:t xml:space="preserve"> </w:t>
      </w:r>
      <w:r w:rsidRPr="003D2890">
        <w:rPr>
          <w:rFonts w:ascii="Times New Roman" w:hAnsi="Times New Roman" w:cs="Times New Roman"/>
          <w:b/>
          <w:i/>
          <w:iCs/>
          <w:sz w:val="24"/>
          <w:szCs w:val="24"/>
          <w:lang w:eastAsia="ru-RU"/>
        </w:rPr>
        <w:t>контроль</w:t>
      </w:r>
      <w:r>
        <w:rPr>
          <w:rFonts w:ascii="Times New Roman" w:hAnsi="Times New Roman" w:cs="Times New Roman"/>
          <w:b/>
          <w:i/>
          <w:iCs/>
          <w:sz w:val="24"/>
          <w:szCs w:val="24"/>
          <w:lang w:eastAsia="ru-RU"/>
        </w:rPr>
        <w:t>:</w:t>
      </w:r>
      <w:r w:rsidRPr="003D2D4D">
        <w:rPr>
          <w:rFonts w:ascii="Times New Roman" w:hAnsi="Times New Roman" w:cs="Times New Roman"/>
          <w:sz w:val="24"/>
          <w:szCs w:val="24"/>
          <w:lang w:eastAsia="ru-RU"/>
        </w:rPr>
        <w:t>вопросно-ответная беседа</w:t>
      </w:r>
      <w:r w:rsidRPr="003D2890">
        <w:rPr>
          <w:rFonts w:ascii="Times New Roman" w:hAnsi="Times New Roman" w:cs="Times New Roman"/>
          <w:sz w:val="24"/>
          <w:szCs w:val="24"/>
          <w:lang w:eastAsia="ru-RU"/>
        </w:rPr>
        <w:t xml:space="preserve"> </w:t>
      </w:r>
      <w:r w:rsidRPr="003D2890">
        <w:rPr>
          <w:rFonts w:ascii="Times New Roman" w:hAnsi="Times New Roman" w:cs="Times New Roman"/>
          <w:b/>
          <w:sz w:val="24"/>
          <w:szCs w:val="24"/>
          <w:lang w:eastAsia="ru-RU"/>
        </w:rPr>
        <w:t>Ожидаемый ре</w:t>
      </w:r>
      <w:r w:rsidRPr="003D2890">
        <w:rPr>
          <w:rFonts w:ascii="Times New Roman" w:hAnsi="Times New Roman" w:cs="Times New Roman"/>
          <w:b/>
          <w:sz w:val="24"/>
          <w:szCs w:val="24"/>
          <w:lang w:eastAsia="ru-RU"/>
        </w:rPr>
        <w:softHyphen/>
        <w:t>зультат</w:t>
      </w:r>
    </w:p>
    <w:p w:rsidR="003D2890" w:rsidRPr="003D2D4D" w:rsidRDefault="003D2890" w:rsidP="003D2890">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Ученики правильно употребляют родительный падеж существительных с прилагательными при обозначе</w:t>
      </w:r>
      <w:r w:rsidRPr="003D2D4D">
        <w:rPr>
          <w:rFonts w:ascii="Times New Roman" w:hAnsi="Times New Roman" w:cs="Times New Roman"/>
          <w:sz w:val="24"/>
          <w:szCs w:val="24"/>
          <w:lang w:eastAsia="ru-RU"/>
        </w:rPr>
        <w:softHyphen/>
        <w:t>нии признака предмета, могут рассказать о посеще</w:t>
      </w:r>
      <w:r w:rsidRPr="003D2D4D">
        <w:rPr>
          <w:rFonts w:ascii="Times New Roman" w:hAnsi="Times New Roman" w:cs="Times New Roman"/>
          <w:sz w:val="24"/>
          <w:szCs w:val="24"/>
          <w:lang w:eastAsia="ru-RU"/>
        </w:rPr>
        <w:softHyphen/>
        <w:t>нии библиотеки.</w:t>
      </w:r>
    </w:p>
    <w:p w:rsidR="003D2890" w:rsidRPr="003D2890" w:rsidRDefault="003D2890" w:rsidP="003D2890">
      <w:pPr>
        <w:pStyle w:val="a4"/>
        <w:rPr>
          <w:rFonts w:ascii="Times New Roman" w:hAnsi="Times New Roman" w:cs="Times New Roman"/>
          <w:b/>
          <w:sz w:val="24"/>
          <w:szCs w:val="24"/>
          <w:lang w:eastAsia="ru-RU"/>
        </w:rPr>
      </w:pPr>
      <w:r w:rsidRPr="003D2890">
        <w:rPr>
          <w:rFonts w:ascii="Times New Roman" w:hAnsi="Times New Roman" w:cs="Times New Roman"/>
          <w:b/>
          <w:sz w:val="24"/>
          <w:szCs w:val="24"/>
          <w:lang w:eastAsia="ru-RU"/>
        </w:rPr>
        <w:t>Перспектива</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Подготовить к изучению числительных в сочетании с существительными.</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Слова для активного усвоения: </w:t>
      </w:r>
      <w:r w:rsidRPr="003D2D4D">
        <w:rPr>
          <w:rFonts w:ascii="Times New Roman" w:hAnsi="Times New Roman" w:cs="Times New Roman"/>
          <w:i/>
          <w:iCs/>
          <w:sz w:val="24"/>
          <w:szCs w:val="24"/>
          <w:lang w:eastAsia="ru-RU"/>
        </w:rPr>
        <w:t>история, ботаника, география, учебник русского языка, день открытых дверей, больница, поликлиника.</w:t>
      </w:r>
    </w:p>
    <w:p w:rsidR="003D2890" w:rsidRDefault="002674AC" w:rsidP="00150C40">
      <w:pPr>
        <w:pStyle w:val="a4"/>
        <w:jc w:val="center"/>
        <w:rPr>
          <w:rFonts w:ascii="Times New Roman" w:hAnsi="Times New Roman" w:cs="Times New Roman"/>
          <w:sz w:val="24"/>
          <w:szCs w:val="24"/>
          <w:lang w:eastAsia="ru-RU"/>
        </w:rPr>
      </w:pPr>
      <w:r w:rsidRPr="003D2890">
        <w:rPr>
          <w:rFonts w:ascii="Times New Roman" w:hAnsi="Times New Roman" w:cs="Times New Roman"/>
          <w:b/>
          <w:sz w:val="24"/>
          <w:szCs w:val="24"/>
          <w:lang w:eastAsia="ru-RU"/>
        </w:rPr>
        <w:t>Ход урока</w:t>
      </w:r>
    </w:p>
    <w:p w:rsidR="002674AC" w:rsidRPr="003D2890" w:rsidRDefault="002674AC" w:rsidP="002674AC">
      <w:pPr>
        <w:pStyle w:val="a4"/>
        <w:rPr>
          <w:rFonts w:ascii="Times New Roman" w:hAnsi="Times New Roman" w:cs="Times New Roman"/>
          <w:b/>
          <w:sz w:val="24"/>
          <w:szCs w:val="24"/>
          <w:lang w:eastAsia="ru-RU"/>
        </w:rPr>
      </w:pPr>
      <w:r w:rsidRPr="003D2890">
        <w:rPr>
          <w:rFonts w:ascii="Times New Roman" w:hAnsi="Times New Roman" w:cs="Times New Roman"/>
          <w:b/>
          <w:sz w:val="24"/>
          <w:szCs w:val="24"/>
          <w:lang w:eastAsia="ru-RU"/>
        </w:rPr>
        <w:t>Организационный момент.</w:t>
      </w:r>
    </w:p>
    <w:p w:rsidR="002674AC" w:rsidRPr="003D2890" w:rsidRDefault="002674AC" w:rsidP="002674AC">
      <w:pPr>
        <w:pStyle w:val="a4"/>
        <w:rPr>
          <w:rFonts w:ascii="Times New Roman" w:hAnsi="Times New Roman" w:cs="Times New Roman"/>
          <w:b/>
          <w:sz w:val="24"/>
          <w:szCs w:val="24"/>
          <w:lang w:eastAsia="ru-RU"/>
        </w:rPr>
      </w:pPr>
      <w:r w:rsidRPr="003D2890">
        <w:rPr>
          <w:rFonts w:ascii="Times New Roman" w:hAnsi="Times New Roman" w:cs="Times New Roman"/>
          <w:b/>
          <w:sz w:val="24"/>
          <w:szCs w:val="24"/>
          <w:lang w:eastAsia="ru-RU"/>
        </w:rPr>
        <w:t>Актуализация знаний. Проверка домашнего задания.</w:t>
      </w:r>
    </w:p>
    <w:p w:rsidR="002674AC" w:rsidRPr="003D2890" w:rsidRDefault="002674AC" w:rsidP="002674AC">
      <w:pPr>
        <w:pStyle w:val="a4"/>
        <w:rPr>
          <w:rFonts w:ascii="Times New Roman" w:hAnsi="Times New Roman" w:cs="Times New Roman"/>
          <w:b/>
          <w:sz w:val="24"/>
          <w:szCs w:val="24"/>
          <w:lang w:eastAsia="ru-RU"/>
        </w:rPr>
      </w:pPr>
      <w:r w:rsidRPr="003D2890">
        <w:rPr>
          <w:rFonts w:ascii="Times New Roman" w:hAnsi="Times New Roman" w:cs="Times New Roman"/>
          <w:b/>
          <w:sz w:val="24"/>
          <w:szCs w:val="24"/>
          <w:lang w:eastAsia="ru-RU"/>
        </w:rPr>
        <w:t>Изучение нового материала.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Знакомство с моделью (интервью персонажа). Беседа о кни</w:t>
      </w:r>
      <w:r w:rsidRPr="003D2D4D">
        <w:rPr>
          <w:rFonts w:ascii="Times New Roman" w:hAnsi="Times New Roman" w:cs="Times New Roman"/>
          <w:sz w:val="24"/>
          <w:szCs w:val="24"/>
          <w:lang w:eastAsia="ru-RU"/>
        </w:rPr>
        <w:softHyphen/>
        <w:t>гах в библиотеке.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Какие книги лежат у вас на партах? (учебник русского языка)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Какие книги помогают вам готовить задания по географии, истории? («Атлас мира», «Энциклопедия стран и народов» и т. д.)</w:t>
      </w:r>
    </w:p>
    <w:p w:rsidR="002674AC" w:rsidRPr="003D2D4D" w:rsidRDefault="002674AC" w:rsidP="002674AC">
      <w:pPr>
        <w:pStyle w:val="a4"/>
        <w:rPr>
          <w:rFonts w:ascii="Times New Roman" w:hAnsi="Times New Roman" w:cs="Times New Roman"/>
          <w:sz w:val="24"/>
          <w:szCs w:val="24"/>
          <w:lang w:eastAsia="ru-RU"/>
        </w:rPr>
      </w:pPr>
      <w:r w:rsidRPr="003D2890">
        <w:rPr>
          <w:rFonts w:ascii="Times New Roman" w:hAnsi="Times New Roman" w:cs="Times New Roman"/>
          <w:b/>
          <w:sz w:val="24"/>
          <w:szCs w:val="24"/>
          <w:lang w:eastAsia="ru-RU"/>
        </w:rPr>
        <w:t>Упр. 1</w:t>
      </w:r>
      <w:r w:rsidRPr="003D2D4D">
        <w:rPr>
          <w:rFonts w:ascii="Times New Roman" w:hAnsi="Times New Roman" w:cs="Times New Roman"/>
          <w:sz w:val="24"/>
          <w:szCs w:val="24"/>
          <w:lang w:eastAsia="ru-RU"/>
        </w:rPr>
        <w:t xml:space="preserve"> закрепляет модель в диалогах. Нужно правильно употре</w:t>
      </w:r>
      <w:r w:rsidRPr="003D2D4D">
        <w:rPr>
          <w:rFonts w:ascii="Times New Roman" w:hAnsi="Times New Roman" w:cs="Times New Roman"/>
          <w:sz w:val="24"/>
          <w:szCs w:val="24"/>
          <w:lang w:eastAsia="ru-RU"/>
        </w:rPr>
        <w:softHyphen/>
        <w:t>бить форму родительного падежа опорных слов, данных в учебнике.</w:t>
      </w:r>
    </w:p>
    <w:p w:rsidR="002674AC" w:rsidRPr="003D2D4D" w:rsidRDefault="002674AC" w:rsidP="002674AC">
      <w:pPr>
        <w:pStyle w:val="a4"/>
        <w:rPr>
          <w:rFonts w:ascii="Times New Roman" w:hAnsi="Times New Roman" w:cs="Times New Roman"/>
          <w:sz w:val="24"/>
          <w:szCs w:val="24"/>
          <w:lang w:eastAsia="ru-RU"/>
        </w:rPr>
      </w:pPr>
      <w:r w:rsidRPr="003D2890">
        <w:rPr>
          <w:rFonts w:ascii="Times New Roman" w:hAnsi="Times New Roman" w:cs="Times New Roman"/>
          <w:b/>
          <w:sz w:val="24"/>
          <w:szCs w:val="24"/>
          <w:lang w:eastAsia="ru-RU"/>
        </w:rPr>
        <w:t>Закрепление</w:t>
      </w:r>
      <w:r w:rsidRPr="003D2D4D">
        <w:rPr>
          <w:rFonts w:ascii="Times New Roman" w:hAnsi="Times New Roman" w:cs="Times New Roman"/>
          <w:sz w:val="24"/>
          <w:szCs w:val="24"/>
          <w:lang w:eastAsia="ru-RU"/>
        </w:rPr>
        <w:t>.</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Упр. 2 тренирует навык правильного конструирования сло</w:t>
      </w:r>
      <w:r w:rsidRPr="003D2D4D">
        <w:rPr>
          <w:rFonts w:ascii="Times New Roman" w:hAnsi="Times New Roman" w:cs="Times New Roman"/>
          <w:sz w:val="24"/>
          <w:szCs w:val="24"/>
          <w:lang w:eastAsia="ru-RU"/>
        </w:rPr>
        <w:softHyphen/>
        <w:t>восочетаний, обозначающих человека по его месту работы или учёбы. Примеры даны по возрастанию сложности от двухком</w:t>
      </w:r>
      <w:r w:rsidR="00EC62E3">
        <w:rPr>
          <w:rFonts w:ascii="Times New Roman" w:hAnsi="Times New Roman" w:cs="Times New Roman"/>
          <w:sz w:val="24"/>
          <w:szCs w:val="24"/>
          <w:lang w:eastAsia="ru-RU"/>
        </w:rPr>
        <w:t>по</w:t>
      </w:r>
      <w:r w:rsidRPr="003D2D4D">
        <w:rPr>
          <w:rFonts w:ascii="Times New Roman" w:hAnsi="Times New Roman" w:cs="Times New Roman"/>
          <w:sz w:val="24"/>
          <w:szCs w:val="24"/>
          <w:lang w:eastAsia="ru-RU"/>
        </w:rPr>
        <w:t>нентных словосочетаний до конструкций с прилагательными. При выполнении упр. 3 ученикам нужно использовать изученные в первых упр</w:t>
      </w:r>
      <w:r w:rsidR="00EC62E3">
        <w:rPr>
          <w:rFonts w:ascii="Times New Roman" w:hAnsi="Times New Roman" w:cs="Times New Roman"/>
          <w:sz w:val="24"/>
          <w:szCs w:val="24"/>
          <w:lang w:eastAsia="ru-RU"/>
        </w:rPr>
        <w:t>ажнения</w:t>
      </w:r>
      <w:r w:rsidRPr="003D2D4D">
        <w:rPr>
          <w:rFonts w:ascii="Times New Roman" w:hAnsi="Times New Roman" w:cs="Times New Roman"/>
          <w:sz w:val="24"/>
          <w:szCs w:val="24"/>
          <w:lang w:eastAsia="ru-RU"/>
        </w:rPr>
        <w:t>х конструкции в диалоге.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Упр. 4 — шуточное стихотворение — даёт возможность по</w:t>
      </w:r>
      <w:r w:rsidRPr="003D2D4D">
        <w:rPr>
          <w:rFonts w:ascii="Times New Roman" w:hAnsi="Times New Roman" w:cs="Times New Roman"/>
          <w:sz w:val="24"/>
          <w:szCs w:val="24"/>
          <w:lang w:eastAsia="ru-RU"/>
        </w:rPr>
        <w:softHyphen/>
        <w:t>вторить модели с отрицанием и усвоить выражение День от</w:t>
      </w:r>
      <w:r w:rsidRPr="003D2D4D">
        <w:rPr>
          <w:rFonts w:ascii="Times New Roman" w:hAnsi="Times New Roman" w:cs="Times New Roman"/>
          <w:sz w:val="24"/>
          <w:szCs w:val="24"/>
          <w:lang w:eastAsia="ru-RU"/>
        </w:rPr>
        <w:softHyphen/>
        <w:t xml:space="preserve">крытых дверей (имеет аналог в родном языке). Ученики могут назвать предметные месячники </w:t>
      </w:r>
      <w:r w:rsidRPr="003D2D4D">
        <w:rPr>
          <w:rFonts w:ascii="Times New Roman" w:hAnsi="Times New Roman" w:cs="Times New Roman"/>
          <w:i/>
          <w:iCs/>
          <w:sz w:val="24"/>
          <w:szCs w:val="24"/>
          <w:lang w:eastAsia="ru-RU"/>
        </w:rPr>
        <w:t>(месячник русского языка), День знаний, Праздник осени, День смеха, День учителя, День памяти и почестей</w:t>
      </w:r>
      <w:r w:rsidRPr="003D2D4D">
        <w:rPr>
          <w:rFonts w:ascii="Times New Roman" w:hAnsi="Times New Roman" w:cs="Times New Roman"/>
          <w:sz w:val="24"/>
          <w:szCs w:val="24"/>
          <w:lang w:eastAsia="ru-RU"/>
        </w:rPr>
        <w:t xml:space="preserve"> и другие. Нужно обратить внимание на то, что в названиях с большой буквы пишется только первое слово.</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Упр. 5 выполняется письменно с комментированием вставлен</w:t>
      </w:r>
      <w:r w:rsidRPr="003D2D4D">
        <w:rPr>
          <w:rFonts w:ascii="Times New Roman" w:hAnsi="Times New Roman" w:cs="Times New Roman"/>
          <w:sz w:val="24"/>
          <w:szCs w:val="24"/>
          <w:lang w:eastAsia="ru-RU"/>
        </w:rPr>
        <w:softHyphen/>
        <w:t>ных окончаний. Иллюстрируют рассказ о Национальной библиоте</w:t>
      </w:r>
      <w:r w:rsidRPr="003D2D4D">
        <w:rPr>
          <w:rFonts w:ascii="Times New Roman" w:hAnsi="Times New Roman" w:cs="Times New Roman"/>
          <w:sz w:val="24"/>
          <w:szCs w:val="24"/>
          <w:lang w:eastAsia="ru-RU"/>
        </w:rPr>
        <w:softHyphen/>
        <w:t xml:space="preserve">ке слайды и фото. Учитель может рассказать о библиотеках своего </w:t>
      </w:r>
      <w:r w:rsidRPr="003D2D4D">
        <w:rPr>
          <w:rFonts w:ascii="Times New Roman" w:hAnsi="Times New Roman" w:cs="Times New Roman"/>
          <w:i/>
          <w:iCs/>
          <w:sz w:val="24"/>
          <w:szCs w:val="24"/>
          <w:lang w:val="en-US"/>
        </w:rPr>
        <w:t>t</w:t>
      </w:r>
      <w:r w:rsidRPr="003D2D4D">
        <w:rPr>
          <w:rFonts w:ascii="Times New Roman" w:hAnsi="Times New Roman" w:cs="Times New Roman"/>
          <w:sz w:val="24"/>
          <w:szCs w:val="24"/>
        </w:rPr>
        <w:t xml:space="preserve"> </w:t>
      </w:r>
      <w:r w:rsidRPr="003D2D4D">
        <w:rPr>
          <w:rFonts w:ascii="Times New Roman" w:hAnsi="Times New Roman" w:cs="Times New Roman"/>
          <w:sz w:val="24"/>
          <w:szCs w:val="24"/>
          <w:lang w:eastAsia="ru-RU"/>
        </w:rPr>
        <w:t>города, области, библиотеках электронных книг. Упр. 6 — на по</w:t>
      </w:r>
      <w:r w:rsidRPr="003D2D4D">
        <w:rPr>
          <w:rFonts w:ascii="Times New Roman" w:hAnsi="Times New Roman" w:cs="Times New Roman"/>
          <w:sz w:val="24"/>
          <w:szCs w:val="24"/>
          <w:lang w:eastAsia="ru-RU"/>
        </w:rPr>
        <w:softHyphen/>
        <w:t>вторение родительного падежа принадлежности в новой ситуации — название и автор книги. Упр. 7 желательно прочитать в классе.</w:t>
      </w:r>
    </w:p>
    <w:p w:rsidR="002674AC" w:rsidRPr="002674AC" w:rsidRDefault="002674AC" w:rsidP="002674AC">
      <w:pPr>
        <w:pStyle w:val="a4"/>
        <w:rPr>
          <w:rFonts w:ascii="Times New Roman" w:hAnsi="Times New Roman" w:cs="Times New Roman"/>
          <w:sz w:val="24"/>
          <w:szCs w:val="24"/>
          <w:lang w:eastAsia="ru-RU"/>
        </w:rPr>
      </w:pPr>
    </w:p>
    <w:p w:rsidR="002674AC" w:rsidRPr="003D2890" w:rsidRDefault="002674AC" w:rsidP="002674AC">
      <w:pPr>
        <w:pStyle w:val="a4"/>
        <w:rPr>
          <w:rFonts w:ascii="Times New Roman" w:hAnsi="Times New Roman" w:cs="Times New Roman"/>
          <w:b/>
          <w:sz w:val="24"/>
          <w:szCs w:val="24"/>
          <w:lang w:eastAsia="ru-RU"/>
        </w:rPr>
      </w:pPr>
      <w:r w:rsidRPr="003D2890">
        <w:rPr>
          <w:rFonts w:ascii="Times New Roman" w:hAnsi="Times New Roman" w:cs="Times New Roman"/>
          <w:b/>
          <w:sz w:val="24"/>
          <w:szCs w:val="24"/>
          <w:lang w:eastAsia="ru-RU"/>
        </w:rPr>
        <w:t>Итог урока. Работа с пословицами, загадками.</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Беседа о роли книг в жизни человека на материале русских по</w:t>
      </w:r>
      <w:r w:rsidRPr="003D2D4D">
        <w:rPr>
          <w:rFonts w:ascii="Times New Roman" w:hAnsi="Times New Roman" w:cs="Times New Roman"/>
          <w:sz w:val="24"/>
          <w:szCs w:val="24"/>
          <w:lang w:eastAsia="ru-RU"/>
        </w:rPr>
        <w:softHyphen/>
        <w:t xml:space="preserve">словиц. Книга — друг человека. </w:t>
      </w:r>
      <w:r w:rsidRPr="003D2D4D">
        <w:rPr>
          <w:rFonts w:ascii="Times New Roman" w:hAnsi="Times New Roman" w:cs="Times New Roman"/>
          <w:i/>
          <w:iCs/>
          <w:sz w:val="24"/>
          <w:szCs w:val="24"/>
          <w:lang w:eastAsia="ru-RU"/>
        </w:rPr>
        <w:t>Книги читать — скуки не знать. Кто много читает, тот много знает. Одна книга тысячи людей учит. Чтение — лучшее учение.</w:t>
      </w:r>
    </w:p>
    <w:p w:rsidR="002674AC" w:rsidRPr="003D2890" w:rsidRDefault="002674AC" w:rsidP="002674AC">
      <w:pPr>
        <w:pStyle w:val="a4"/>
        <w:rPr>
          <w:rFonts w:ascii="Times New Roman" w:hAnsi="Times New Roman" w:cs="Times New Roman"/>
          <w:b/>
          <w:sz w:val="24"/>
          <w:szCs w:val="24"/>
          <w:lang w:eastAsia="ru-RU"/>
        </w:rPr>
      </w:pPr>
      <w:r w:rsidRPr="003D2890">
        <w:rPr>
          <w:rFonts w:ascii="Times New Roman" w:hAnsi="Times New Roman" w:cs="Times New Roman"/>
          <w:b/>
          <w:sz w:val="24"/>
          <w:szCs w:val="24"/>
          <w:lang w:eastAsia="ru-RU"/>
        </w:rPr>
        <w:t>Задание на дом.</w:t>
      </w:r>
    </w:p>
    <w:p w:rsidR="002674AC" w:rsidRDefault="002674AC" w:rsidP="002674AC">
      <w:pPr>
        <w:pStyle w:val="a4"/>
        <w:rPr>
          <w:rFonts w:ascii="Times New Roman" w:hAnsi="Times New Roman" w:cs="Times New Roman"/>
          <w:b/>
          <w:sz w:val="24"/>
          <w:szCs w:val="24"/>
          <w:lang w:eastAsia="ru-RU"/>
        </w:rPr>
      </w:pPr>
      <w:r w:rsidRPr="003D2890">
        <w:rPr>
          <w:rFonts w:ascii="Times New Roman" w:hAnsi="Times New Roman" w:cs="Times New Roman"/>
          <w:b/>
          <w:sz w:val="24"/>
          <w:szCs w:val="24"/>
          <w:lang w:eastAsia="ru-RU"/>
        </w:rPr>
        <w:t>Упр. 7 письменно. Выучить стихи, пословицы, скороговорку.</w:t>
      </w:r>
    </w:p>
    <w:p w:rsidR="003D2890" w:rsidRDefault="003D2890" w:rsidP="002674AC">
      <w:pPr>
        <w:pStyle w:val="a4"/>
        <w:rPr>
          <w:rFonts w:ascii="Times New Roman" w:hAnsi="Times New Roman" w:cs="Times New Roman"/>
          <w:b/>
          <w:sz w:val="24"/>
          <w:szCs w:val="24"/>
          <w:lang w:eastAsia="ru-RU"/>
        </w:rPr>
      </w:pPr>
    </w:p>
    <w:p w:rsidR="003D2890" w:rsidRDefault="003D2890" w:rsidP="002674AC">
      <w:pPr>
        <w:pStyle w:val="a4"/>
        <w:rPr>
          <w:rFonts w:ascii="Times New Roman" w:hAnsi="Times New Roman" w:cs="Times New Roman"/>
          <w:b/>
          <w:sz w:val="24"/>
          <w:szCs w:val="24"/>
          <w:lang w:eastAsia="ru-RU"/>
        </w:rPr>
      </w:pPr>
    </w:p>
    <w:p w:rsidR="003D2890" w:rsidRDefault="003D2890" w:rsidP="002674AC">
      <w:pPr>
        <w:pStyle w:val="a4"/>
        <w:rPr>
          <w:rFonts w:ascii="Times New Roman" w:hAnsi="Times New Roman" w:cs="Times New Roman"/>
          <w:b/>
          <w:sz w:val="24"/>
          <w:szCs w:val="24"/>
          <w:lang w:eastAsia="ru-RU"/>
        </w:rPr>
      </w:pPr>
    </w:p>
    <w:p w:rsidR="003D2890" w:rsidRDefault="003D2890" w:rsidP="002674AC">
      <w:pPr>
        <w:pStyle w:val="a4"/>
        <w:rPr>
          <w:rFonts w:ascii="Times New Roman" w:hAnsi="Times New Roman" w:cs="Times New Roman"/>
          <w:b/>
          <w:sz w:val="24"/>
          <w:szCs w:val="24"/>
          <w:lang w:eastAsia="ru-RU"/>
        </w:rPr>
      </w:pPr>
    </w:p>
    <w:p w:rsidR="00021466" w:rsidRPr="003D2890" w:rsidRDefault="00021466" w:rsidP="00021466">
      <w:pPr>
        <w:widowControl/>
        <w:rPr>
          <w:rFonts w:ascii="Times New Roman" w:eastAsia="Times New Roman" w:hAnsi="Times New Roman" w:cs="Times New Roman"/>
          <w:b/>
          <w:i/>
          <w:iCs/>
          <w:color w:val="auto"/>
        </w:rPr>
      </w:pPr>
      <w:r w:rsidRPr="003D2890">
        <w:rPr>
          <w:rFonts w:ascii="Times New Roman" w:eastAsia="Times New Roman" w:hAnsi="Times New Roman" w:cs="Times New Roman"/>
          <w:b/>
          <w:i/>
          <w:iCs/>
          <w:color w:val="auto"/>
        </w:rPr>
        <w:t>Дата урока:__________________                    5  «АБ»   класс</w:t>
      </w:r>
    </w:p>
    <w:p w:rsidR="00021466" w:rsidRPr="003D2D4D" w:rsidRDefault="00021466" w:rsidP="00021466">
      <w:pPr>
        <w:pStyle w:val="a4"/>
        <w:rPr>
          <w:rFonts w:ascii="Times New Roman" w:hAnsi="Times New Roman" w:cs="Times New Roman"/>
          <w:sz w:val="24"/>
          <w:szCs w:val="24"/>
          <w:lang w:eastAsia="ru-RU"/>
        </w:rPr>
      </w:pPr>
      <w:r w:rsidRPr="003D2890">
        <w:rPr>
          <w:rFonts w:ascii="Times New Roman" w:hAnsi="Times New Roman" w:cs="Times New Roman"/>
          <w:b/>
          <w:i/>
          <w:sz w:val="24"/>
          <w:szCs w:val="24"/>
        </w:rPr>
        <w:t>Тема урока</w:t>
      </w:r>
      <w:r w:rsidRPr="005B0868">
        <w:rPr>
          <w:rFonts w:ascii="Times New Roman" w:hAnsi="Times New Roman" w:cs="Times New Roman"/>
          <w:b/>
          <w:i/>
        </w:rPr>
        <w:t>:</w:t>
      </w:r>
      <w:r w:rsidRPr="003D289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3D2890">
        <w:rPr>
          <w:rFonts w:ascii="Times New Roman" w:hAnsi="Times New Roman" w:cs="Times New Roman"/>
          <w:b/>
          <w:sz w:val="24"/>
          <w:szCs w:val="24"/>
          <w:lang w:eastAsia="ru-RU"/>
        </w:rPr>
        <w:t>С. Я. Маршак. Весёлое путешествие от А до Я.</w:t>
      </w:r>
    </w:p>
    <w:p w:rsidR="00021466" w:rsidRPr="003D2D4D" w:rsidRDefault="00021466" w:rsidP="00021466">
      <w:pPr>
        <w:pStyle w:val="a4"/>
        <w:rPr>
          <w:rFonts w:ascii="Times New Roman" w:hAnsi="Times New Roman" w:cs="Times New Roman"/>
          <w:sz w:val="24"/>
          <w:szCs w:val="24"/>
          <w:lang w:eastAsia="ru-RU"/>
        </w:rPr>
      </w:pPr>
      <w:r w:rsidRPr="005B0868">
        <w:rPr>
          <w:rFonts w:ascii="Times New Roman" w:hAnsi="Times New Roman" w:cs="Times New Roman"/>
          <w:b/>
          <w:i/>
          <w:sz w:val="28"/>
          <w:szCs w:val="28"/>
        </w:rPr>
        <w:t>Цел</w:t>
      </w:r>
      <w:r>
        <w:rPr>
          <w:rFonts w:ascii="Times New Roman" w:hAnsi="Times New Roman" w:cs="Times New Roman"/>
          <w:b/>
          <w:i/>
          <w:sz w:val="28"/>
          <w:szCs w:val="28"/>
        </w:rPr>
        <w:t>и</w:t>
      </w:r>
      <w:r w:rsidRPr="005B0868">
        <w:rPr>
          <w:rFonts w:ascii="Times New Roman" w:hAnsi="Times New Roman" w:cs="Times New Roman"/>
          <w:b/>
          <w:i/>
          <w:sz w:val="28"/>
          <w:szCs w:val="28"/>
        </w:rPr>
        <w:t xml:space="preserve"> урока</w:t>
      </w:r>
      <w:r w:rsidRPr="005B0868">
        <w:rPr>
          <w:rFonts w:ascii="Times New Roman" w:hAnsi="Times New Roman" w:cs="Times New Roman"/>
          <w:b/>
          <w:i/>
        </w:rPr>
        <w:t xml:space="preserve"> </w:t>
      </w:r>
      <w:r>
        <w:rPr>
          <w:rFonts w:ascii="Times New Roman" w:hAnsi="Times New Roman" w:cs="Times New Roman"/>
          <w:b/>
          <w:i/>
        </w:rPr>
        <w:t>:</w:t>
      </w:r>
      <w:r w:rsidRPr="003D2890">
        <w:rPr>
          <w:rFonts w:ascii="Times New Roman" w:hAnsi="Times New Roman" w:cs="Times New Roman"/>
          <w:b/>
          <w:i/>
          <w:iCs/>
          <w:sz w:val="24"/>
          <w:szCs w:val="24"/>
          <w:lang w:eastAsia="ru-RU"/>
        </w:rPr>
        <w:t>образовательная</w:t>
      </w:r>
      <w:r w:rsidRPr="003D2890">
        <w:rPr>
          <w:rFonts w:ascii="Times New Roman" w:hAnsi="Times New Roman" w:cs="Times New Roman"/>
          <w:b/>
          <w:sz w:val="24"/>
          <w:szCs w:val="24"/>
          <w:lang w:eastAsia="ru-RU"/>
        </w:rPr>
        <w:t xml:space="preserve"> </w:t>
      </w:r>
      <w:r w:rsidRPr="003D2D4D">
        <w:rPr>
          <w:rFonts w:ascii="Times New Roman" w:hAnsi="Times New Roman" w:cs="Times New Roman"/>
          <w:sz w:val="24"/>
          <w:szCs w:val="24"/>
          <w:lang w:eastAsia="ru-RU"/>
        </w:rPr>
        <w:t>Познакомить с содержанием стихотво</w:t>
      </w:r>
      <w:r w:rsidRPr="003D2D4D">
        <w:rPr>
          <w:rFonts w:ascii="Times New Roman" w:hAnsi="Times New Roman" w:cs="Times New Roman"/>
          <w:sz w:val="24"/>
          <w:szCs w:val="24"/>
          <w:lang w:eastAsia="ru-RU"/>
        </w:rPr>
        <w:softHyphen/>
        <w:t>рения.</w:t>
      </w:r>
    </w:p>
    <w:p w:rsidR="00021466" w:rsidRPr="00021466" w:rsidRDefault="00021466" w:rsidP="00021466">
      <w:pPr>
        <w:pStyle w:val="a4"/>
        <w:rPr>
          <w:rFonts w:ascii="Times New Roman" w:hAnsi="Times New Roman" w:cs="Times New Roman"/>
          <w:b/>
          <w:sz w:val="24"/>
          <w:szCs w:val="24"/>
          <w:lang w:eastAsia="ru-RU"/>
        </w:rPr>
      </w:pPr>
      <w:r w:rsidRPr="00021466">
        <w:rPr>
          <w:rFonts w:ascii="Times New Roman" w:hAnsi="Times New Roman" w:cs="Times New Roman"/>
          <w:b/>
          <w:i/>
          <w:iCs/>
          <w:sz w:val="24"/>
          <w:szCs w:val="24"/>
          <w:lang w:eastAsia="ru-RU"/>
        </w:rPr>
        <w:t>Развивающая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Развивать умение анализировать, образное мышление, прививать навы</w:t>
      </w:r>
      <w:r w:rsidRPr="003D2D4D">
        <w:rPr>
          <w:rFonts w:ascii="Times New Roman" w:hAnsi="Times New Roman" w:cs="Times New Roman"/>
          <w:sz w:val="24"/>
          <w:szCs w:val="24"/>
          <w:lang w:eastAsia="ru-RU"/>
        </w:rPr>
        <w:softHyphen/>
        <w:t>ки правильного интонирования.</w:t>
      </w:r>
    </w:p>
    <w:p w:rsidR="00021466" w:rsidRDefault="00021466" w:rsidP="00021466">
      <w:pPr>
        <w:pStyle w:val="a4"/>
        <w:rPr>
          <w:rFonts w:ascii="Times New Roman" w:hAnsi="Times New Roman" w:cs="Times New Roman"/>
          <w:sz w:val="24"/>
          <w:szCs w:val="24"/>
          <w:lang w:eastAsia="ru-RU"/>
        </w:rPr>
      </w:pPr>
      <w:r w:rsidRPr="00021466">
        <w:rPr>
          <w:rFonts w:ascii="Times New Roman" w:hAnsi="Times New Roman" w:cs="Times New Roman"/>
          <w:b/>
          <w:i/>
          <w:iCs/>
          <w:sz w:val="24"/>
          <w:szCs w:val="24"/>
          <w:lang w:eastAsia="ru-RU"/>
        </w:rPr>
        <w:t>Воспитательная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Воспитывать любовь к родине, гор</w:t>
      </w:r>
      <w:r w:rsidRPr="003D2D4D">
        <w:rPr>
          <w:rFonts w:ascii="Times New Roman" w:hAnsi="Times New Roman" w:cs="Times New Roman"/>
          <w:sz w:val="24"/>
          <w:szCs w:val="24"/>
          <w:lang w:eastAsia="ru-RU"/>
        </w:rPr>
        <w:softHyphen/>
        <w:t>дость за неё.</w:t>
      </w:r>
    </w:p>
    <w:p w:rsidR="00021466" w:rsidRPr="00021466" w:rsidRDefault="00021466" w:rsidP="00021466">
      <w:pPr>
        <w:pStyle w:val="a4"/>
        <w:rPr>
          <w:rFonts w:ascii="Times New Roman" w:hAnsi="Times New Roman" w:cs="Times New Roman"/>
          <w:b/>
          <w:sz w:val="24"/>
          <w:szCs w:val="24"/>
          <w:lang w:eastAsia="ru-RU"/>
        </w:rPr>
      </w:pPr>
      <w:r w:rsidRPr="00021466">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Задачи:</w:t>
      </w:r>
      <w:r w:rsidRPr="003D2D4D">
        <w:rPr>
          <w:rFonts w:ascii="Times New Roman" w:hAnsi="Times New Roman" w:cs="Times New Roman"/>
          <w:sz w:val="24"/>
          <w:szCs w:val="24"/>
          <w:lang w:eastAsia="ru-RU"/>
        </w:rPr>
        <w:t>Научить правильно, осознанно и выразительно чи</w:t>
      </w:r>
      <w:r w:rsidRPr="003D2D4D">
        <w:rPr>
          <w:rFonts w:ascii="Times New Roman" w:hAnsi="Times New Roman" w:cs="Times New Roman"/>
          <w:sz w:val="24"/>
          <w:szCs w:val="24"/>
          <w:lang w:eastAsia="ru-RU"/>
        </w:rPr>
        <w:softHyphen/>
        <w:t>тать стихи, отвечать на вопросы учителя по содер</w:t>
      </w:r>
      <w:r w:rsidRPr="003D2D4D">
        <w:rPr>
          <w:rFonts w:ascii="Times New Roman" w:hAnsi="Times New Roman" w:cs="Times New Roman"/>
          <w:sz w:val="24"/>
          <w:szCs w:val="24"/>
          <w:lang w:eastAsia="ru-RU"/>
        </w:rPr>
        <w:softHyphen/>
        <w:t>жанию.</w:t>
      </w:r>
      <w:r>
        <w:rPr>
          <w:rFonts w:ascii="Times New Roman" w:hAnsi="Times New Roman" w:cs="Times New Roman"/>
          <w:b/>
          <w:sz w:val="24"/>
          <w:szCs w:val="24"/>
          <w:lang w:eastAsia="ru-RU"/>
        </w:rPr>
        <w:t xml:space="preserve"> Содержание учебного про</w:t>
      </w:r>
      <w:r>
        <w:rPr>
          <w:rFonts w:ascii="Times New Roman" w:hAnsi="Times New Roman" w:cs="Times New Roman"/>
          <w:b/>
          <w:sz w:val="24"/>
          <w:szCs w:val="24"/>
          <w:lang w:eastAsia="ru-RU"/>
        </w:rPr>
        <w:softHyphen/>
        <w:t>цесса:</w:t>
      </w:r>
      <w:r w:rsidRPr="003D2D4D">
        <w:rPr>
          <w:rFonts w:ascii="Times New Roman" w:hAnsi="Times New Roman" w:cs="Times New Roman"/>
          <w:sz w:val="24"/>
          <w:szCs w:val="24"/>
          <w:lang w:eastAsia="ru-RU"/>
        </w:rPr>
        <w:t>Знакомство с писателем. Выразительное чтение стихов.</w:t>
      </w:r>
    </w:p>
    <w:p w:rsidR="00021466" w:rsidRDefault="00021466" w:rsidP="00021466">
      <w:pPr>
        <w:pStyle w:val="a4"/>
        <w:rPr>
          <w:rFonts w:ascii="Times New Roman" w:hAnsi="Times New Roman" w:cs="Times New Roman"/>
          <w:sz w:val="24"/>
          <w:szCs w:val="24"/>
          <w:lang w:eastAsia="ru-RU"/>
        </w:rPr>
      </w:pPr>
      <w:r w:rsidRPr="00021466">
        <w:rPr>
          <w:rFonts w:ascii="Times New Roman" w:hAnsi="Times New Roman" w:cs="Times New Roman"/>
          <w:b/>
          <w:sz w:val="24"/>
          <w:szCs w:val="24"/>
          <w:lang w:eastAsia="ru-RU"/>
        </w:rPr>
        <w:t>Грамматичес</w:t>
      </w:r>
      <w:r w:rsidRPr="00021466">
        <w:rPr>
          <w:rFonts w:ascii="Times New Roman" w:hAnsi="Times New Roman" w:cs="Times New Roman"/>
          <w:b/>
          <w:sz w:val="24"/>
          <w:szCs w:val="24"/>
          <w:lang w:eastAsia="ru-RU"/>
        </w:rPr>
        <w:softHyphen/>
        <w:t>кий мате</w:t>
      </w:r>
      <w:r>
        <w:rPr>
          <w:rFonts w:ascii="Times New Roman" w:hAnsi="Times New Roman" w:cs="Times New Roman"/>
          <w:b/>
          <w:sz w:val="24"/>
          <w:szCs w:val="24"/>
          <w:lang w:eastAsia="ru-RU"/>
        </w:rPr>
        <w:t>риал:</w:t>
      </w:r>
      <w:r w:rsidRPr="003D2D4D">
        <w:rPr>
          <w:rFonts w:ascii="Times New Roman" w:hAnsi="Times New Roman" w:cs="Times New Roman"/>
          <w:sz w:val="24"/>
          <w:szCs w:val="24"/>
          <w:lang w:eastAsia="ru-RU"/>
        </w:rPr>
        <w:t>Имена существительные в родительном падеже без пред</w:t>
      </w:r>
      <w:r w:rsidRPr="003D2D4D">
        <w:rPr>
          <w:rFonts w:ascii="Times New Roman" w:hAnsi="Times New Roman" w:cs="Times New Roman"/>
          <w:sz w:val="24"/>
          <w:szCs w:val="24"/>
          <w:lang w:eastAsia="ru-RU"/>
        </w:rPr>
        <w:softHyphen/>
        <w:t>лога. Неопределённая форма глагола.</w:t>
      </w:r>
      <w:r w:rsidRPr="00021466">
        <w:rPr>
          <w:rFonts w:ascii="Times New Roman" w:hAnsi="Times New Roman" w:cs="Times New Roman"/>
          <w:sz w:val="24"/>
          <w:szCs w:val="24"/>
          <w:lang w:eastAsia="ru-RU"/>
        </w:rPr>
        <w:t xml:space="preserve"> </w:t>
      </w:r>
      <w:r w:rsidRPr="00021466">
        <w:rPr>
          <w:rFonts w:ascii="Times New Roman" w:hAnsi="Times New Roman" w:cs="Times New Roman"/>
          <w:b/>
          <w:sz w:val="24"/>
          <w:szCs w:val="24"/>
          <w:lang w:eastAsia="ru-RU"/>
        </w:rPr>
        <w:t>Интеграция</w:t>
      </w:r>
      <w:r>
        <w:rPr>
          <w:rFonts w:ascii="Times New Roman" w:hAnsi="Times New Roman" w:cs="Times New Roman"/>
          <w:sz w:val="24"/>
          <w:szCs w:val="24"/>
          <w:lang w:eastAsia="ru-RU"/>
        </w:rPr>
        <w:t>:</w:t>
      </w:r>
      <w:r w:rsidRPr="00021466">
        <w:rPr>
          <w:rFonts w:ascii="Times New Roman" w:hAnsi="Times New Roman" w:cs="Times New Roman"/>
          <w:sz w:val="24"/>
          <w:szCs w:val="24"/>
          <w:lang w:eastAsia="ru-RU"/>
        </w:rPr>
        <w:t xml:space="preserve"> </w:t>
      </w:r>
      <w:r w:rsidRPr="003D2D4D">
        <w:rPr>
          <w:rFonts w:ascii="Times New Roman" w:hAnsi="Times New Roman" w:cs="Times New Roman"/>
          <w:sz w:val="24"/>
          <w:szCs w:val="24"/>
          <w:lang w:eastAsia="ru-RU"/>
        </w:rPr>
        <w:t>Русский язык, история, природоведение</w:t>
      </w:r>
    </w:p>
    <w:p w:rsidR="00021466" w:rsidRPr="00021466" w:rsidRDefault="00021466" w:rsidP="00021466">
      <w:pPr>
        <w:pStyle w:val="a4"/>
        <w:rPr>
          <w:rFonts w:ascii="Times New Roman" w:hAnsi="Times New Roman" w:cs="Times New Roman"/>
          <w:b/>
          <w:sz w:val="24"/>
          <w:szCs w:val="24"/>
          <w:lang w:eastAsia="ru-RU"/>
        </w:rPr>
      </w:pPr>
      <w:r w:rsidRPr="00021466">
        <w:rPr>
          <w:rFonts w:ascii="Times New Roman" w:hAnsi="Times New Roman" w:cs="Times New Roman"/>
          <w:b/>
          <w:sz w:val="24"/>
          <w:szCs w:val="24"/>
          <w:lang w:eastAsia="ru-RU"/>
        </w:rPr>
        <w:t xml:space="preserve">Технология </w:t>
      </w:r>
      <w:r>
        <w:rPr>
          <w:rFonts w:ascii="Times New Roman" w:hAnsi="Times New Roman" w:cs="Times New Roman"/>
          <w:b/>
          <w:sz w:val="24"/>
          <w:szCs w:val="24"/>
          <w:lang w:eastAsia="ru-RU"/>
        </w:rPr>
        <w:t>и организация учебного процесса:</w:t>
      </w:r>
      <w:r w:rsidRPr="00021466">
        <w:rPr>
          <w:rFonts w:ascii="Times New Roman" w:hAnsi="Times New Roman" w:cs="Times New Roman"/>
          <w:b/>
          <w:i/>
          <w:iCs/>
          <w:sz w:val="24"/>
          <w:szCs w:val="24"/>
          <w:lang w:eastAsia="ru-RU"/>
        </w:rPr>
        <w:t>метод</w:t>
      </w:r>
      <w:r w:rsidRPr="003D2D4D">
        <w:rPr>
          <w:rFonts w:ascii="Times New Roman" w:hAnsi="Times New Roman" w:cs="Times New Roman"/>
          <w:sz w:val="24"/>
          <w:szCs w:val="24"/>
          <w:lang w:eastAsia="ru-RU"/>
        </w:rPr>
        <w:t>объяснительно-иллюстративный, час</w:t>
      </w:r>
      <w:r w:rsidRPr="003D2D4D">
        <w:rPr>
          <w:rFonts w:ascii="Times New Roman" w:hAnsi="Times New Roman" w:cs="Times New Roman"/>
          <w:sz w:val="24"/>
          <w:szCs w:val="24"/>
          <w:lang w:eastAsia="ru-RU"/>
        </w:rPr>
        <w:softHyphen/>
        <w:t>тично-поисковый</w:t>
      </w:r>
      <w:r>
        <w:rPr>
          <w:rFonts w:ascii="Times New Roman" w:hAnsi="Times New Roman" w:cs="Times New Roman"/>
          <w:b/>
          <w:sz w:val="24"/>
          <w:szCs w:val="24"/>
          <w:lang w:eastAsia="ru-RU"/>
        </w:rPr>
        <w:t xml:space="preserve"> </w:t>
      </w:r>
      <w:r w:rsidRPr="00021466">
        <w:rPr>
          <w:rFonts w:ascii="Times New Roman" w:hAnsi="Times New Roman" w:cs="Times New Roman"/>
          <w:b/>
          <w:i/>
          <w:iCs/>
          <w:sz w:val="24"/>
          <w:szCs w:val="24"/>
          <w:lang w:eastAsia="ru-RU"/>
        </w:rPr>
        <w:t>Форма</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работа в группах, коллективная, инди</w:t>
      </w:r>
      <w:r w:rsidRPr="003D2D4D">
        <w:rPr>
          <w:rFonts w:ascii="Times New Roman" w:hAnsi="Times New Roman" w:cs="Times New Roman"/>
          <w:sz w:val="24"/>
          <w:szCs w:val="24"/>
          <w:lang w:eastAsia="ru-RU"/>
        </w:rPr>
        <w:softHyphen/>
        <w:t>видуальная работа</w:t>
      </w:r>
    </w:p>
    <w:p w:rsidR="00021466" w:rsidRPr="00021466" w:rsidRDefault="00021466" w:rsidP="00021466">
      <w:pPr>
        <w:pStyle w:val="a4"/>
        <w:rPr>
          <w:rFonts w:ascii="Times New Roman" w:hAnsi="Times New Roman" w:cs="Times New Roman"/>
          <w:b/>
          <w:sz w:val="24"/>
          <w:szCs w:val="24"/>
          <w:lang w:eastAsia="ru-RU"/>
        </w:rPr>
      </w:pPr>
      <w:r w:rsidRPr="00021466">
        <w:rPr>
          <w:rFonts w:ascii="Times New Roman" w:hAnsi="Times New Roman" w:cs="Times New Roman"/>
          <w:b/>
          <w:i/>
          <w:iCs/>
          <w:sz w:val="24"/>
          <w:szCs w:val="24"/>
          <w:lang w:eastAsia="ru-RU"/>
        </w:rPr>
        <w:t>Средства</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мультимедиа презентация, аудиозапись, выставка детских книг С.Я.Маршака</w:t>
      </w:r>
    </w:p>
    <w:p w:rsidR="00021466" w:rsidRPr="00021466" w:rsidRDefault="00021466" w:rsidP="00021466">
      <w:pPr>
        <w:pStyle w:val="a4"/>
        <w:rPr>
          <w:rFonts w:ascii="Times New Roman" w:hAnsi="Times New Roman" w:cs="Times New Roman"/>
          <w:b/>
          <w:sz w:val="24"/>
          <w:szCs w:val="24"/>
          <w:lang w:eastAsia="ru-RU"/>
        </w:rPr>
      </w:pPr>
      <w:r w:rsidRPr="00021466">
        <w:rPr>
          <w:rFonts w:ascii="Times New Roman" w:hAnsi="Times New Roman" w:cs="Times New Roman"/>
          <w:b/>
          <w:i/>
          <w:iCs/>
          <w:sz w:val="24"/>
          <w:szCs w:val="24"/>
          <w:lang w:eastAsia="ru-RU"/>
        </w:rPr>
        <w:t>Приёмы</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беседа, словарная работа, работа в группах, работа с иллюстрациями</w:t>
      </w:r>
    </w:p>
    <w:p w:rsidR="00021466" w:rsidRPr="00021466" w:rsidRDefault="00021466" w:rsidP="00021466">
      <w:pPr>
        <w:pStyle w:val="a4"/>
        <w:rPr>
          <w:rFonts w:ascii="Times New Roman" w:hAnsi="Times New Roman" w:cs="Times New Roman"/>
          <w:b/>
          <w:sz w:val="24"/>
          <w:szCs w:val="24"/>
          <w:lang w:eastAsia="ru-RU"/>
        </w:rPr>
      </w:pPr>
      <w:r w:rsidRPr="00021466">
        <w:rPr>
          <w:rFonts w:ascii="Times New Roman" w:hAnsi="Times New Roman" w:cs="Times New Roman"/>
          <w:b/>
          <w:i/>
          <w:iCs/>
          <w:sz w:val="24"/>
          <w:szCs w:val="24"/>
          <w:lang w:eastAsia="ru-RU"/>
        </w:rPr>
        <w:t>Контроль</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вопросно-ответная беседа</w:t>
      </w:r>
      <w:r>
        <w:rPr>
          <w:rFonts w:ascii="Times New Roman" w:hAnsi="Times New Roman" w:cs="Times New Roman"/>
          <w:sz w:val="24"/>
          <w:szCs w:val="24"/>
          <w:lang w:eastAsia="ru-RU"/>
        </w:rPr>
        <w:t xml:space="preserve"> </w:t>
      </w:r>
      <w:r w:rsidRPr="00021466">
        <w:rPr>
          <w:rFonts w:ascii="Times New Roman" w:hAnsi="Times New Roman" w:cs="Times New Roman"/>
          <w:b/>
          <w:sz w:val="24"/>
          <w:szCs w:val="24"/>
          <w:lang w:eastAsia="ru-RU"/>
        </w:rPr>
        <w:t>Ожидаемыйрезульт</w:t>
      </w:r>
      <w:r>
        <w:rPr>
          <w:rFonts w:ascii="Times New Roman" w:hAnsi="Times New Roman" w:cs="Times New Roman"/>
          <w:b/>
          <w:sz w:val="24"/>
          <w:szCs w:val="24"/>
          <w:lang w:eastAsia="ru-RU"/>
        </w:rPr>
        <w:t>ат:</w:t>
      </w:r>
      <w:r w:rsidRPr="003D2D4D">
        <w:rPr>
          <w:rFonts w:ascii="Times New Roman" w:hAnsi="Times New Roman" w:cs="Times New Roman"/>
          <w:sz w:val="24"/>
          <w:szCs w:val="24"/>
          <w:lang w:eastAsia="ru-RU"/>
        </w:rPr>
        <w:t>Ученик выразительно читает стихи, отвечает на вопросы по содержанию, правильно употребляет в речи новые слова.</w:t>
      </w:r>
    </w:p>
    <w:p w:rsidR="00021466" w:rsidRPr="00021466" w:rsidRDefault="00021466" w:rsidP="00021466">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Перспектива:</w:t>
      </w:r>
      <w:r w:rsidRPr="003D2D4D">
        <w:rPr>
          <w:rFonts w:ascii="Times New Roman" w:hAnsi="Times New Roman" w:cs="Times New Roman"/>
          <w:sz w:val="24"/>
          <w:szCs w:val="24"/>
          <w:lang w:eastAsia="ru-RU"/>
        </w:rPr>
        <w:t>Подготовить к восприятию рассказов о сверстниках. Прочитать новые стихи Маршака</w:t>
      </w:r>
    </w:p>
    <w:p w:rsidR="003D2890" w:rsidRPr="00021466" w:rsidRDefault="003D2890" w:rsidP="00021466">
      <w:pPr>
        <w:pStyle w:val="a4"/>
        <w:jc w:val="center"/>
        <w:rPr>
          <w:rFonts w:ascii="Times New Roman" w:hAnsi="Times New Roman" w:cs="Times New Roman"/>
          <w:b/>
          <w:sz w:val="24"/>
          <w:szCs w:val="24"/>
          <w:lang w:eastAsia="ru-RU"/>
        </w:rPr>
      </w:pPr>
      <w:r w:rsidRPr="00021466">
        <w:rPr>
          <w:rFonts w:ascii="Times New Roman" w:hAnsi="Times New Roman" w:cs="Times New Roman"/>
          <w:b/>
          <w:sz w:val="24"/>
          <w:szCs w:val="24"/>
          <w:lang w:eastAsia="ru-RU"/>
        </w:rPr>
        <w:t>Ход урока</w:t>
      </w:r>
    </w:p>
    <w:p w:rsidR="003D2890" w:rsidRPr="00021466" w:rsidRDefault="003D2890" w:rsidP="003D2890">
      <w:pPr>
        <w:pStyle w:val="a4"/>
        <w:rPr>
          <w:rFonts w:ascii="Times New Roman" w:hAnsi="Times New Roman" w:cs="Times New Roman"/>
          <w:b/>
          <w:sz w:val="24"/>
          <w:szCs w:val="24"/>
          <w:lang w:eastAsia="ru-RU"/>
        </w:rPr>
      </w:pPr>
      <w:r w:rsidRPr="00021466">
        <w:rPr>
          <w:rFonts w:ascii="Times New Roman" w:hAnsi="Times New Roman" w:cs="Times New Roman"/>
          <w:b/>
          <w:sz w:val="24"/>
          <w:szCs w:val="24"/>
          <w:lang w:eastAsia="ru-RU"/>
        </w:rPr>
        <w:t>Организационный момент</w:t>
      </w:r>
    </w:p>
    <w:p w:rsidR="003D2890" w:rsidRPr="00021466" w:rsidRDefault="003D2890" w:rsidP="003D2890">
      <w:pPr>
        <w:pStyle w:val="a4"/>
        <w:rPr>
          <w:rFonts w:ascii="Times New Roman" w:hAnsi="Times New Roman" w:cs="Times New Roman"/>
          <w:b/>
          <w:sz w:val="24"/>
          <w:szCs w:val="24"/>
          <w:lang w:eastAsia="ru-RU"/>
        </w:rPr>
      </w:pPr>
      <w:r w:rsidRPr="00021466">
        <w:rPr>
          <w:rFonts w:ascii="Times New Roman" w:hAnsi="Times New Roman" w:cs="Times New Roman"/>
          <w:b/>
          <w:sz w:val="24"/>
          <w:szCs w:val="24"/>
          <w:lang w:eastAsia="ru-RU"/>
        </w:rPr>
        <w:t>Актуализация знаний.</w:t>
      </w:r>
    </w:p>
    <w:p w:rsidR="003D2890" w:rsidRPr="00021466" w:rsidRDefault="003D2890" w:rsidP="003D2890">
      <w:pPr>
        <w:pStyle w:val="a4"/>
        <w:rPr>
          <w:rFonts w:ascii="Times New Roman" w:hAnsi="Times New Roman" w:cs="Times New Roman"/>
          <w:b/>
          <w:sz w:val="24"/>
          <w:szCs w:val="24"/>
          <w:lang w:eastAsia="ru-RU"/>
        </w:rPr>
      </w:pPr>
      <w:r w:rsidRPr="00021466">
        <w:rPr>
          <w:rFonts w:ascii="Times New Roman" w:hAnsi="Times New Roman" w:cs="Times New Roman"/>
          <w:b/>
          <w:sz w:val="24"/>
          <w:szCs w:val="24"/>
          <w:lang w:eastAsia="ru-RU"/>
        </w:rPr>
        <w:t>Изучение нового материала.</w:t>
      </w:r>
    </w:p>
    <w:p w:rsidR="003D2890" w:rsidRPr="003D2D4D" w:rsidRDefault="003D2890" w:rsidP="003D2890">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Рассказ о С. Я. Маршаке и его стихах.</w:t>
      </w:r>
    </w:p>
    <w:p w:rsidR="003D2890" w:rsidRPr="003D2D4D" w:rsidRDefault="003D2890" w:rsidP="003D2890">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 xml:space="preserve">Имя Самуила Яковлевича Маршака известно каждому, кто умеет читать по-русски. С детских лет все знают стихи о глупом мышонке, о человеке рассеянном с улицы Бассейной, о злом мистере Твистере, о даме, </w:t>
      </w:r>
      <w:r w:rsidRPr="003D2D4D">
        <w:rPr>
          <w:rFonts w:ascii="Times New Roman" w:hAnsi="Times New Roman" w:cs="Times New Roman"/>
          <w:sz w:val="24"/>
          <w:szCs w:val="24"/>
          <w:lang w:eastAsia="ru-RU"/>
        </w:rPr>
        <w:t xml:space="preserve"> </w:t>
      </w:r>
      <w:r w:rsidR="00021466">
        <w:rPr>
          <w:rFonts w:ascii="Times New Roman" w:hAnsi="Times New Roman" w:cs="Times New Roman"/>
          <w:sz w:val="24"/>
          <w:szCs w:val="24"/>
          <w:lang w:eastAsia="ru-RU"/>
        </w:rPr>
        <w:t>к</w:t>
      </w:r>
      <w:r w:rsidRPr="003D2D4D">
        <w:rPr>
          <w:rFonts w:ascii="Times New Roman" w:hAnsi="Times New Roman" w:cs="Times New Roman"/>
          <w:i/>
          <w:iCs/>
          <w:sz w:val="24"/>
          <w:szCs w:val="24"/>
          <w:lang w:eastAsia="ru-RU"/>
        </w:rPr>
        <w:t xml:space="preserve">оторая сдавала багаж. Да разве перечислишь все занимательные, весёлые </w:t>
      </w:r>
      <w:r w:rsidR="00021466">
        <w:rPr>
          <w:rFonts w:ascii="Times New Roman" w:hAnsi="Times New Roman" w:cs="Times New Roman"/>
          <w:i/>
          <w:iCs/>
          <w:sz w:val="24"/>
          <w:szCs w:val="24"/>
          <w:lang w:eastAsia="ru-RU"/>
        </w:rPr>
        <w:t>и</w:t>
      </w:r>
      <w:r w:rsidRPr="003D2D4D">
        <w:rPr>
          <w:rFonts w:ascii="Times New Roman" w:hAnsi="Times New Roman" w:cs="Times New Roman"/>
          <w:i/>
          <w:iCs/>
          <w:sz w:val="24"/>
          <w:szCs w:val="24"/>
          <w:lang w:eastAsia="ru-RU"/>
        </w:rPr>
        <w:t xml:space="preserve"> мудрые сказки и стихи, которые подарил детям Самуил Яковлевич! Его </w:t>
      </w:r>
      <w:r w:rsidR="00021466">
        <w:rPr>
          <w:rFonts w:ascii="Times New Roman" w:hAnsi="Times New Roman" w:cs="Times New Roman"/>
          <w:sz w:val="24"/>
          <w:szCs w:val="24"/>
          <w:lang w:eastAsia="ru-RU"/>
        </w:rPr>
        <w:t>к</w:t>
      </w:r>
      <w:r w:rsidRPr="003D2D4D">
        <w:rPr>
          <w:rFonts w:ascii="Times New Roman" w:hAnsi="Times New Roman" w:cs="Times New Roman"/>
          <w:i/>
          <w:iCs/>
          <w:spacing w:val="-10"/>
          <w:sz w:val="24"/>
          <w:szCs w:val="24"/>
          <w:lang w:eastAsia="ru-RU"/>
        </w:rPr>
        <w:t xml:space="preserve">ниги </w:t>
      </w:r>
      <w:r w:rsidRPr="003D2D4D">
        <w:rPr>
          <w:rFonts w:ascii="Times New Roman" w:hAnsi="Times New Roman" w:cs="Times New Roman"/>
          <w:i/>
          <w:iCs/>
          <w:sz w:val="24"/>
          <w:szCs w:val="24"/>
          <w:lang w:eastAsia="ru-RU"/>
        </w:rPr>
        <w:t>перевели на многие языки мира. И сам он — замечательный пере</w:t>
      </w:r>
      <w:r w:rsidRPr="003D2D4D">
        <w:rPr>
          <w:rFonts w:ascii="Times New Roman" w:hAnsi="Times New Roman" w:cs="Times New Roman"/>
          <w:i/>
          <w:iCs/>
          <w:sz w:val="24"/>
          <w:szCs w:val="24"/>
          <w:lang w:eastAsia="ru-RU"/>
        </w:rPr>
        <w:softHyphen/>
        <w:t xml:space="preserve">водчик. Для детей Маршак перевёл английские стихи, песни, баллады о </w:t>
      </w:r>
      <w:r w:rsidR="00021466">
        <w:rPr>
          <w:rFonts w:ascii="Times New Roman" w:hAnsi="Times New Roman" w:cs="Times New Roman"/>
          <w:i/>
          <w:iCs/>
          <w:sz w:val="24"/>
          <w:szCs w:val="24"/>
          <w:lang w:eastAsia="ru-RU"/>
        </w:rPr>
        <w:t>Ро</w:t>
      </w:r>
      <w:r w:rsidRPr="003D2D4D">
        <w:rPr>
          <w:rFonts w:ascii="Times New Roman" w:hAnsi="Times New Roman" w:cs="Times New Roman"/>
          <w:i/>
          <w:iCs/>
          <w:sz w:val="24"/>
          <w:szCs w:val="24"/>
          <w:lang w:eastAsia="ru-RU"/>
        </w:rPr>
        <w:t>бине Гуде. За переводы из Роберта Бёрнса Маршак был удостоен зва</w:t>
      </w:r>
      <w:r w:rsidR="00021466">
        <w:rPr>
          <w:rFonts w:ascii="Times New Roman" w:hAnsi="Times New Roman" w:cs="Times New Roman"/>
          <w:i/>
          <w:iCs/>
          <w:sz w:val="24"/>
          <w:szCs w:val="24"/>
          <w:lang w:eastAsia="ru-RU"/>
        </w:rPr>
        <w:t>ние</w:t>
      </w:r>
      <w:r w:rsidRPr="003D2D4D">
        <w:rPr>
          <w:rFonts w:ascii="Times New Roman" w:hAnsi="Times New Roman" w:cs="Times New Roman"/>
          <w:i/>
          <w:iCs/>
          <w:sz w:val="24"/>
          <w:szCs w:val="24"/>
        </w:rPr>
        <w:t xml:space="preserve"> </w:t>
      </w:r>
      <w:r w:rsidRPr="003D2D4D">
        <w:rPr>
          <w:rFonts w:ascii="Times New Roman" w:hAnsi="Times New Roman" w:cs="Times New Roman"/>
          <w:i/>
          <w:iCs/>
          <w:sz w:val="24"/>
          <w:szCs w:val="24"/>
          <w:lang w:eastAsia="ru-RU"/>
        </w:rPr>
        <w:t>почётного гражданина Шотландии. Маршак перевёл сонеты Вильяма Шекспира и стихи многих немецких, итальянских и узбекских поэтов.</w:t>
      </w:r>
    </w:p>
    <w:p w:rsidR="003D2890" w:rsidRPr="003D2D4D" w:rsidRDefault="003D2890" w:rsidP="003D2890">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Сестра Маршака Елена Ильина — тоже известная детская писатель</w:t>
      </w:r>
      <w:r w:rsidRPr="003D2D4D">
        <w:rPr>
          <w:rFonts w:ascii="Times New Roman" w:hAnsi="Times New Roman" w:cs="Times New Roman"/>
          <w:i/>
          <w:iCs/>
          <w:sz w:val="24"/>
          <w:szCs w:val="24"/>
          <w:lang w:eastAsia="ru-RU"/>
        </w:rPr>
        <w:softHyphen/>
        <w:t>ница. Брат Илья писал для детей замечательные книги о науке и технике.</w:t>
      </w:r>
    </w:p>
    <w:p w:rsidR="003D2890" w:rsidRPr="003D2D4D" w:rsidRDefault="003D2890" w:rsidP="003D2890">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Чтение отрывка из стихотворения «Весёлое путешествие» учителем.</w:t>
      </w:r>
    </w:p>
    <w:p w:rsidR="003D2890" w:rsidRPr="003D2D4D" w:rsidRDefault="003D2890" w:rsidP="003D2890">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Словарн</w:t>
      </w:r>
      <w:r w:rsidR="00021466">
        <w:rPr>
          <w:rFonts w:ascii="Times New Roman" w:hAnsi="Times New Roman" w:cs="Times New Roman"/>
          <w:sz w:val="24"/>
          <w:szCs w:val="24"/>
          <w:lang w:eastAsia="ru-RU"/>
        </w:rPr>
        <w:t xml:space="preserve">ая работа по учебнику и слайду. </w:t>
      </w:r>
      <w:r w:rsidRPr="003D2D4D">
        <w:rPr>
          <w:rFonts w:ascii="Times New Roman" w:hAnsi="Times New Roman" w:cs="Times New Roman"/>
          <w:sz w:val="24"/>
          <w:szCs w:val="24"/>
          <w:lang w:eastAsia="ru-RU"/>
        </w:rPr>
        <w:t xml:space="preserve">безводный — </w:t>
      </w:r>
      <w:r w:rsidRPr="003D2D4D">
        <w:rPr>
          <w:rFonts w:ascii="Times New Roman" w:hAnsi="Times New Roman" w:cs="Times New Roman"/>
          <w:sz w:val="24"/>
          <w:szCs w:val="24"/>
          <w:lang w:val="en-US"/>
        </w:rPr>
        <w:t>suvsiz</w:t>
      </w:r>
    </w:p>
    <w:p w:rsidR="003D2890" w:rsidRPr="003D2D4D" w:rsidRDefault="003D2890" w:rsidP="003D2890">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бесплодный — </w:t>
      </w:r>
      <w:r w:rsidRPr="003D2D4D">
        <w:rPr>
          <w:rFonts w:ascii="Times New Roman" w:hAnsi="Times New Roman" w:cs="Times New Roman"/>
          <w:sz w:val="24"/>
          <w:szCs w:val="24"/>
          <w:lang w:val="en-US"/>
        </w:rPr>
        <w:t>hosilsiz</w:t>
      </w:r>
      <w:r w:rsidRPr="003D2D4D">
        <w:rPr>
          <w:rFonts w:ascii="Times New Roman" w:hAnsi="Times New Roman" w:cs="Times New Roman"/>
          <w:sz w:val="24"/>
          <w:szCs w:val="24"/>
        </w:rPr>
        <w:t xml:space="preserve">, </w:t>
      </w:r>
      <w:r w:rsidRPr="003D2D4D">
        <w:rPr>
          <w:rFonts w:ascii="Times New Roman" w:hAnsi="Times New Roman" w:cs="Times New Roman"/>
          <w:sz w:val="24"/>
          <w:szCs w:val="24"/>
          <w:lang w:val="en-US"/>
        </w:rPr>
        <w:t>unumsiz</w:t>
      </w:r>
      <w:r w:rsidR="00021466">
        <w:rPr>
          <w:rFonts w:ascii="Times New Roman" w:hAnsi="Times New Roman" w:cs="Times New Roman"/>
          <w:sz w:val="24"/>
          <w:szCs w:val="24"/>
          <w:lang w:eastAsia="ru-RU"/>
        </w:rPr>
        <w:t xml:space="preserve"> </w:t>
      </w:r>
      <w:r w:rsidRPr="003D2D4D">
        <w:rPr>
          <w:rFonts w:ascii="Times New Roman" w:hAnsi="Times New Roman" w:cs="Times New Roman"/>
          <w:sz w:val="24"/>
          <w:szCs w:val="24"/>
          <w:lang w:eastAsia="ru-RU"/>
        </w:rPr>
        <w:t xml:space="preserve">безлюдный — </w:t>
      </w:r>
      <w:r w:rsidRPr="003D2D4D">
        <w:rPr>
          <w:rFonts w:ascii="Times New Roman" w:hAnsi="Times New Roman" w:cs="Times New Roman"/>
          <w:sz w:val="24"/>
          <w:szCs w:val="24"/>
          <w:lang w:val="en-US"/>
        </w:rPr>
        <w:t>odamsiz</w:t>
      </w:r>
      <w:r w:rsidRPr="003D2D4D">
        <w:rPr>
          <w:rFonts w:ascii="Times New Roman" w:hAnsi="Times New Roman" w:cs="Times New Roman"/>
          <w:sz w:val="24"/>
          <w:szCs w:val="24"/>
        </w:rPr>
        <w:t xml:space="preserve">, </w:t>
      </w:r>
      <w:r w:rsidRPr="003D2D4D">
        <w:rPr>
          <w:rFonts w:ascii="Times New Roman" w:hAnsi="Times New Roman" w:cs="Times New Roman"/>
          <w:sz w:val="24"/>
          <w:szCs w:val="24"/>
          <w:lang w:val="en-US"/>
        </w:rPr>
        <w:t>odami</w:t>
      </w:r>
      <w:r w:rsidRPr="003D2D4D">
        <w:rPr>
          <w:rFonts w:ascii="Times New Roman" w:hAnsi="Times New Roman" w:cs="Times New Roman"/>
          <w:sz w:val="24"/>
          <w:szCs w:val="24"/>
        </w:rPr>
        <w:t xml:space="preserve"> </w:t>
      </w:r>
      <w:r w:rsidRPr="003D2D4D">
        <w:rPr>
          <w:rFonts w:ascii="Times New Roman" w:hAnsi="Times New Roman" w:cs="Times New Roman"/>
          <w:sz w:val="24"/>
          <w:szCs w:val="24"/>
          <w:lang w:val="en-US"/>
        </w:rPr>
        <w:t>kam</w:t>
      </w:r>
      <w:r w:rsidRPr="003D2D4D">
        <w:rPr>
          <w:rFonts w:ascii="Times New Roman" w:hAnsi="Times New Roman" w:cs="Times New Roman"/>
          <w:sz w:val="24"/>
          <w:szCs w:val="24"/>
        </w:rPr>
        <w:t xml:space="preserve">, </w:t>
      </w:r>
      <w:r w:rsidRPr="003D2D4D">
        <w:rPr>
          <w:rFonts w:ascii="Times New Roman" w:hAnsi="Times New Roman" w:cs="Times New Roman"/>
          <w:sz w:val="24"/>
          <w:szCs w:val="24"/>
          <w:lang w:val="en-US"/>
        </w:rPr>
        <w:t>aholisiz</w:t>
      </w:r>
    </w:p>
    <w:p w:rsidR="003D2890" w:rsidRPr="003D2D4D" w:rsidRDefault="003D2890" w:rsidP="003D2890">
      <w:pPr>
        <w:pStyle w:val="a4"/>
        <w:rPr>
          <w:rFonts w:ascii="Times New Roman" w:hAnsi="Times New Roman" w:cs="Times New Roman"/>
          <w:sz w:val="24"/>
          <w:szCs w:val="24"/>
          <w:lang w:eastAsia="ru-RU"/>
        </w:rPr>
      </w:pPr>
      <w:r w:rsidRPr="00021466">
        <w:rPr>
          <w:rFonts w:ascii="Times New Roman" w:hAnsi="Times New Roman" w:cs="Times New Roman"/>
          <w:b/>
          <w:sz w:val="24"/>
          <w:szCs w:val="24"/>
          <w:lang w:val="en-US"/>
        </w:rPr>
        <w:t>VI</w:t>
      </w:r>
      <w:r w:rsidRPr="00021466">
        <w:rPr>
          <w:rFonts w:ascii="Times New Roman" w:hAnsi="Times New Roman" w:cs="Times New Roman"/>
          <w:b/>
          <w:sz w:val="24"/>
          <w:szCs w:val="24"/>
        </w:rPr>
        <w:t xml:space="preserve">. </w:t>
      </w:r>
      <w:r w:rsidRPr="00021466">
        <w:rPr>
          <w:rFonts w:ascii="Times New Roman" w:hAnsi="Times New Roman" w:cs="Times New Roman"/>
          <w:b/>
          <w:sz w:val="24"/>
          <w:szCs w:val="24"/>
          <w:lang w:eastAsia="ru-RU"/>
        </w:rPr>
        <w:t>Закрепление изученного материала</w:t>
      </w:r>
      <w:r w:rsidRPr="003D2D4D">
        <w:rPr>
          <w:rFonts w:ascii="Times New Roman" w:hAnsi="Times New Roman" w:cs="Times New Roman"/>
          <w:sz w:val="24"/>
          <w:szCs w:val="24"/>
          <w:lang w:eastAsia="ru-RU"/>
        </w:rPr>
        <w:t xml:space="preserve">. </w:t>
      </w:r>
      <w:r w:rsidRPr="00021466">
        <w:rPr>
          <w:rFonts w:ascii="Times New Roman" w:hAnsi="Times New Roman" w:cs="Times New Roman"/>
          <w:b/>
          <w:sz w:val="24"/>
          <w:szCs w:val="24"/>
          <w:lang w:eastAsia="ru-RU"/>
        </w:rPr>
        <w:t>Мозговой штурм</w:t>
      </w:r>
      <w:r w:rsidRPr="003D2D4D">
        <w:rPr>
          <w:rFonts w:ascii="Times New Roman" w:hAnsi="Times New Roman" w:cs="Times New Roman"/>
          <w:sz w:val="24"/>
          <w:szCs w:val="24"/>
          <w:lang w:eastAsia="ru-RU"/>
        </w:rPr>
        <w:t>.</w:t>
      </w:r>
    </w:p>
    <w:p w:rsidR="003D2890" w:rsidRPr="003D2D4D" w:rsidRDefault="003D2890" w:rsidP="003D2890">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Как вы понимаете фразу «От буквы А до буквы Я течёт река </w:t>
      </w:r>
      <w:r w:rsidR="00021466">
        <w:rPr>
          <w:rFonts w:ascii="Times New Roman" w:hAnsi="Times New Roman" w:cs="Times New Roman"/>
          <w:sz w:val="24"/>
          <w:szCs w:val="24"/>
          <w:lang w:eastAsia="ru-RU"/>
        </w:rPr>
        <w:t>А</w:t>
      </w:r>
      <w:r w:rsidRPr="003D2D4D">
        <w:rPr>
          <w:rFonts w:ascii="Times New Roman" w:hAnsi="Times New Roman" w:cs="Times New Roman"/>
          <w:sz w:val="24"/>
          <w:szCs w:val="24"/>
          <w:lang w:eastAsia="ru-RU"/>
        </w:rPr>
        <w:t>му-Дарья»? Где начинается наша река? Куда она течёт? Каким раньше был этот край?</w:t>
      </w:r>
    </w:p>
    <w:p w:rsidR="003D2890" w:rsidRPr="00021466" w:rsidRDefault="003D2890" w:rsidP="003D2890">
      <w:pPr>
        <w:pStyle w:val="a4"/>
        <w:rPr>
          <w:rFonts w:ascii="Times New Roman" w:hAnsi="Times New Roman" w:cs="Times New Roman"/>
          <w:b/>
          <w:sz w:val="24"/>
          <w:szCs w:val="24"/>
          <w:lang w:eastAsia="ru-RU"/>
        </w:rPr>
      </w:pPr>
      <w:r w:rsidRPr="00021466">
        <w:rPr>
          <w:rFonts w:ascii="Times New Roman" w:hAnsi="Times New Roman" w:cs="Times New Roman"/>
          <w:b/>
          <w:sz w:val="24"/>
          <w:szCs w:val="24"/>
          <w:lang w:eastAsia="ru-RU"/>
        </w:rPr>
        <w:t>Грамматическое задание</w:t>
      </w:r>
      <w:r w:rsidR="00172D03">
        <w:rPr>
          <w:rFonts w:ascii="Times New Roman" w:hAnsi="Times New Roman" w:cs="Times New Roman"/>
          <w:b/>
          <w:sz w:val="24"/>
          <w:szCs w:val="24"/>
          <w:lang w:eastAsia="ru-RU"/>
        </w:rPr>
        <w:t>1</w:t>
      </w:r>
      <w:r w:rsidRPr="00021466">
        <w:rPr>
          <w:rFonts w:ascii="Times New Roman" w:hAnsi="Times New Roman" w:cs="Times New Roman"/>
          <w:b/>
          <w:sz w:val="24"/>
          <w:szCs w:val="24"/>
          <w:lang w:eastAsia="ru-RU"/>
        </w:rPr>
        <w:t xml:space="preserve"> .</w:t>
      </w:r>
    </w:p>
    <w:p w:rsidR="003D2890" w:rsidRPr="003D2D4D" w:rsidRDefault="003D2890" w:rsidP="003D2890">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Что везут машины? — </w:t>
      </w:r>
      <w:r w:rsidRPr="003D2D4D">
        <w:rPr>
          <w:rFonts w:ascii="Times New Roman" w:hAnsi="Times New Roman" w:cs="Times New Roman"/>
          <w:i/>
          <w:iCs/>
          <w:sz w:val="24"/>
          <w:szCs w:val="24"/>
          <w:lang w:eastAsia="ru-RU"/>
        </w:rPr>
        <w:t>Тюки</w:t>
      </w:r>
      <w:r w:rsidR="00021466">
        <w:rPr>
          <w:rFonts w:ascii="Times New Roman" w:hAnsi="Times New Roman" w:cs="Times New Roman"/>
          <w:i/>
          <w:iCs/>
          <w:sz w:val="24"/>
          <w:szCs w:val="24"/>
          <w:lang w:eastAsia="ru-RU"/>
        </w:rPr>
        <w:t xml:space="preserve"> </w:t>
      </w:r>
      <w:r w:rsidRPr="003D2D4D">
        <w:rPr>
          <w:rFonts w:ascii="Times New Roman" w:hAnsi="Times New Roman" w:cs="Times New Roman"/>
          <w:i/>
          <w:iCs/>
          <w:sz w:val="24"/>
          <w:szCs w:val="24"/>
          <w:lang w:eastAsia="ru-RU"/>
        </w:rPr>
        <w:t>хлопк..., урожай яблок..., урожай ягод....</w:t>
      </w:r>
    </w:p>
    <w:p w:rsidR="003D2890" w:rsidRPr="003D2D4D" w:rsidRDefault="003D2890" w:rsidP="003D2890">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Составьте свои предложения по образцу. (Закрепление употребле</w:t>
      </w:r>
      <w:r w:rsidRPr="003D2D4D">
        <w:rPr>
          <w:rFonts w:ascii="Times New Roman" w:hAnsi="Times New Roman" w:cs="Times New Roman"/>
          <w:sz w:val="24"/>
          <w:szCs w:val="24"/>
          <w:lang w:eastAsia="ru-RU"/>
        </w:rPr>
        <w:softHyphen/>
        <w:t xml:space="preserve">ния в речи различных вариантов </w:t>
      </w:r>
      <w:r w:rsidR="00172D03">
        <w:rPr>
          <w:rFonts w:ascii="Times New Roman" w:hAnsi="Times New Roman" w:cs="Times New Roman"/>
          <w:sz w:val="24"/>
          <w:szCs w:val="24"/>
          <w:lang w:eastAsia="ru-RU"/>
        </w:rPr>
        <w:t xml:space="preserve">окончаний родительного падежа.) </w:t>
      </w:r>
      <w:r w:rsidRPr="003D2D4D">
        <w:rPr>
          <w:rFonts w:ascii="Times New Roman" w:hAnsi="Times New Roman" w:cs="Times New Roman"/>
          <w:i/>
          <w:iCs/>
          <w:sz w:val="24"/>
          <w:szCs w:val="24"/>
          <w:lang w:eastAsia="ru-RU"/>
        </w:rPr>
        <w:t>Машины везут урожай арбузов, ... (помидоры, огурцы, баклажаны, персики, лимоны, абрикосы, персики, гранаты).</w:t>
      </w:r>
    </w:p>
    <w:p w:rsidR="003D2890" w:rsidRPr="003D2D4D" w:rsidRDefault="003D2890" w:rsidP="003D2890">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У нас полный хирман яблок, ... (груши, вишни, дыни).Мы собрали урожай хлопка, ... (виноград, лук, чеснок, рис).Дехкане привезли урожай пшеницы, ... (кукуруза, айва, капуста, тыква).</w:t>
      </w:r>
    </w:p>
    <w:p w:rsidR="003D2890" w:rsidRPr="003D2D4D" w:rsidRDefault="003D2890" w:rsidP="003D2890">
      <w:pPr>
        <w:pStyle w:val="a4"/>
        <w:rPr>
          <w:rFonts w:ascii="Times New Roman" w:hAnsi="Times New Roman" w:cs="Times New Roman"/>
          <w:sz w:val="24"/>
          <w:szCs w:val="24"/>
          <w:lang w:eastAsia="ru-RU"/>
        </w:rPr>
      </w:pPr>
      <w:r w:rsidRPr="00172D03">
        <w:rPr>
          <w:rFonts w:ascii="Times New Roman" w:hAnsi="Times New Roman" w:cs="Times New Roman"/>
          <w:b/>
          <w:sz w:val="24"/>
          <w:szCs w:val="24"/>
          <w:lang w:eastAsia="ru-RU"/>
        </w:rPr>
        <w:t>Грамматическое задание 2</w:t>
      </w:r>
      <w:r w:rsidRPr="003D2D4D">
        <w:rPr>
          <w:rFonts w:ascii="Times New Roman" w:hAnsi="Times New Roman" w:cs="Times New Roman"/>
          <w:sz w:val="24"/>
          <w:szCs w:val="24"/>
          <w:lang w:eastAsia="ru-RU"/>
        </w:rPr>
        <w:t>. Представьте, что вы путешествуете по уашей стране. Что интересного вы увидите? Скажите по образцу.</w:t>
      </w:r>
    </w:p>
    <w:p w:rsidR="003D2890" w:rsidRPr="003D2D4D" w:rsidRDefault="003D2890" w:rsidP="003D2890">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Памятники Самарканда, музеи (Ташкент), медресе (Улугбек), памят</w:t>
      </w:r>
      <w:r w:rsidRPr="003D2D4D">
        <w:rPr>
          <w:rFonts w:ascii="Times New Roman" w:hAnsi="Times New Roman" w:cs="Times New Roman"/>
          <w:i/>
          <w:iCs/>
          <w:sz w:val="24"/>
          <w:szCs w:val="24"/>
          <w:lang w:eastAsia="ru-RU"/>
        </w:rPr>
        <w:softHyphen/>
        <w:t>ник (Бабур), улицы (Коканд), библиотека (Гулистан), вокзал (Андижан).Арк Бухары, музеи (Хива), вокзал (столица), начало (Аму-Дарья), улицы (Фергана).</w:t>
      </w:r>
    </w:p>
    <w:p w:rsidR="003D2890" w:rsidRPr="003D2D4D" w:rsidRDefault="003D2890" w:rsidP="003D2890">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Отработка выразительного чтения учащихся. Работа в парах.</w:t>
      </w:r>
    </w:p>
    <w:p w:rsidR="003D2890" w:rsidRPr="003D2D4D" w:rsidRDefault="003D2890" w:rsidP="003D2890">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 Метод проектов. Придумайте свою азбуку «От А до Я» про Узбекистан. Первая группа — азбука фруктов и овощей, вторая группа — города и памятники, третья группа — знаменитые люди.</w:t>
      </w:r>
    </w:p>
    <w:p w:rsidR="003D2890" w:rsidRPr="00021466" w:rsidRDefault="003D2890" w:rsidP="003D2890">
      <w:pPr>
        <w:pStyle w:val="a4"/>
        <w:rPr>
          <w:rFonts w:ascii="Times New Roman" w:hAnsi="Times New Roman" w:cs="Times New Roman"/>
          <w:b/>
          <w:sz w:val="24"/>
          <w:szCs w:val="24"/>
          <w:lang w:eastAsia="ru-RU"/>
        </w:rPr>
      </w:pPr>
      <w:r w:rsidRPr="00021466">
        <w:rPr>
          <w:rFonts w:ascii="Times New Roman" w:hAnsi="Times New Roman" w:cs="Times New Roman"/>
          <w:b/>
          <w:sz w:val="24"/>
          <w:szCs w:val="24"/>
          <w:lang w:eastAsia="ru-RU"/>
        </w:rPr>
        <w:t>Итог урока.</w:t>
      </w:r>
    </w:p>
    <w:p w:rsidR="003D2890" w:rsidRPr="003D2D4D" w:rsidRDefault="003D2890" w:rsidP="003D2890">
      <w:pPr>
        <w:pStyle w:val="a4"/>
        <w:rPr>
          <w:rFonts w:ascii="Times New Roman" w:hAnsi="Times New Roman" w:cs="Times New Roman"/>
          <w:sz w:val="24"/>
          <w:szCs w:val="24"/>
          <w:lang w:eastAsia="ru-RU"/>
        </w:rPr>
      </w:pPr>
      <w:r w:rsidRPr="00021466">
        <w:rPr>
          <w:rFonts w:ascii="Times New Roman" w:hAnsi="Times New Roman" w:cs="Times New Roman"/>
          <w:b/>
          <w:sz w:val="24"/>
          <w:szCs w:val="24"/>
          <w:lang w:eastAsia="ru-RU"/>
        </w:rPr>
        <w:lastRenderedPageBreak/>
        <w:t>Домашнее задание</w:t>
      </w:r>
      <w:r w:rsidRPr="003D2D4D">
        <w:rPr>
          <w:rFonts w:ascii="Times New Roman" w:hAnsi="Times New Roman" w:cs="Times New Roman"/>
          <w:sz w:val="24"/>
          <w:szCs w:val="24"/>
          <w:lang w:eastAsia="ru-RU"/>
        </w:rPr>
        <w:t>. Подгото</w:t>
      </w:r>
      <w:r w:rsidR="00021466">
        <w:rPr>
          <w:rFonts w:ascii="Times New Roman" w:hAnsi="Times New Roman" w:cs="Times New Roman"/>
          <w:sz w:val="24"/>
          <w:szCs w:val="24"/>
          <w:lang w:eastAsia="ru-RU"/>
        </w:rPr>
        <w:t>вить выразительное чтение сти</w:t>
      </w:r>
      <w:r w:rsidRPr="003D2D4D">
        <w:rPr>
          <w:rFonts w:ascii="Times New Roman" w:hAnsi="Times New Roman" w:cs="Times New Roman"/>
          <w:sz w:val="24"/>
          <w:szCs w:val="24"/>
          <w:lang w:eastAsia="ru-RU"/>
        </w:rPr>
        <w:t>хотворения наизусть. Нарисовать иллюстрации. Составить азбу</w:t>
      </w:r>
      <w:r w:rsidR="00021466">
        <w:rPr>
          <w:rFonts w:ascii="Times New Roman" w:hAnsi="Times New Roman" w:cs="Times New Roman"/>
          <w:sz w:val="24"/>
          <w:szCs w:val="24"/>
          <w:lang w:eastAsia="ru-RU"/>
        </w:rPr>
        <w:t>ку</w:t>
      </w:r>
      <w:r w:rsidRPr="003D2D4D">
        <w:rPr>
          <w:rFonts w:ascii="Times New Roman" w:hAnsi="Times New Roman" w:cs="Times New Roman"/>
          <w:sz w:val="24"/>
          <w:szCs w:val="24"/>
          <w:lang w:eastAsia="ru-RU"/>
        </w:rPr>
        <w:t>: про Узбекистан.</w:t>
      </w:r>
    </w:p>
    <w:p w:rsidR="00D0155D" w:rsidRPr="003D2890" w:rsidRDefault="00D0155D" w:rsidP="00D0155D">
      <w:pPr>
        <w:widowControl/>
        <w:rPr>
          <w:rFonts w:ascii="Times New Roman" w:eastAsia="Times New Roman" w:hAnsi="Times New Roman" w:cs="Times New Roman"/>
          <w:b/>
          <w:i/>
          <w:iCs/>
          <w:color w:val="auto"/>
        </w:rPr>
      </w:pPr>
      <w:r w:rsidRPr="003D2890">
        <w:rPr>
          <w:rFonts w:ascii="Times New Roman" w:eastAsia="Times New Roman" w:hAnsi="Times New Roman" w:cs="Times New Roman"/>
          <w:b/>
          <w:i/>
          <w:iCs/>
          <w:color w:val="auto"/>
        </w:rPr>
        <w:t>Дата урока:__________________                    5  «АБ»   класс</w:t>
      </w:r>
    </w:p>
    <w:p w:rsidR="002674AC" w:rsidRDefault="00D0155D" w:rsidP="002674AC">
      <w:pPr>
        <w:pStyle w:val="a4"/>
        <w:rPr>
          <w:rFonts w:ascii="Times New Roman" w:hAnsi="Times New Roman" w:cs="Times New Roman"/>
          <w:b/>
          <w:sz w:val="24"/>
          <w:szCs w:val="24"/>
          <w:lang w:eastAsia="ru-RU"/>
        </w:rPr>
      </w:pPr>
      <w:r w:rsidRPr="003D2890">
        <w:rPr>
          <w:rFonts w:ascii="Times New Roman" w:hAnsi="Times New Roman" w:cs="Times New Roman"/>
          <w:b/>
          <w:i/>
          <w:sz w:val="24"/>
          <w:szCs w:val="24"/>
        </w:rPr>
        <w:t>Тема урока</w:t>
      </w:r>
      <w:r w:rsidRPr="005B0868">
        <w:rPr>
          <w:rFonts w:ascii="Times New Roman" w:hAnsi="Times New Roman" w:cs="Times New Roman"/>
          <w:b/>
          <w:i/>
        </w:rPr>
        <w:t>:</w:t>
      </w:r>
      <w:r w:rsidRPr="003D289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2674AC" w:rsidRPr="003D2D4D">
        <w:rPr>
          <w:rFonts w:ascii="Times New Roman" w:hAnsi="Times New Roman" w:cs="Times New Roman"/>
          <w:sz w:val="24"/>
          <w:szCs w:val="24"/>
          <w:lang w:eastAsia="ru-RU"/>
        </w:rPr>
        <w:t xml:space="preserve"> </w:t>
      </w:r>
      <w:r w:rsidR="002674AC" w:rsidRPr="00172D03">
        <w:rPr>
          <w:rFonts w:ascii="Times New Roman" w:hAnsi="Times New Roman" w:cs="Times New Roman"/>
          <w:b/>
          <w:sz w:val="24"/>
          <w:szCs w:val="24"/>
          <w:lang w:eastAsia="ru-RU"/>
        </w:rPr>
        <w:t>Как сказать о точном количестве предметов? как сказать о цене предмета?</w:t>
      </w:r>
    </w:p>
    <w:p w:rsidR="00D0155D" w:rsidRPr="00D0155D" w:rsidRDefault="00D0155D" w:rsidP="00D0155D">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Цели урока:</w:t>
      </w:r>
      <w:r w:rsidRPr="00D0155D">
        <w:rPr>
          <w:rFonts w:ascii="Times New Roman" w:hAnsi="Times New Roman" w:cs="Times New Roman"/>
          <w:b/>
          <w:i/>
          <w:iCs/>
          <w:sz w:val="24"/>
          <w:szCs w:val="24"/>
          <w:lang w:eastAsia="ru-RU"/>
        </w:rPr>
        <w:t>образовательная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Познакомить с употреблением существительных в родительном падеже без предлога с количест</w:t>
      </w:r>
      <w:r w:rsidRPr="003D2D4D">
        <w:rPr>
          <w:rFonts w:ascii="Times New Roman" w:hAnsi="Times New Roman" w:cs="Times New Roman"/>
          <w:sz w:val="24"/>
          <w:szCs w:val="24"/>
          <w:lang w:eastAsia="ru-RU"/>
        </w:rPr>
        <w:softHyphen/>
        <w:t>венными числительными для обо</w:t>
      </w:r>
      <w:r w:rsidRPr="003D2D4D">
        <w:rPr>
          <w:rFonts w:ascii="Times New Roman" w:hAnsi="Times New Roman" w:cs="Times New Roman"/>
          <w:sz w:val="24"/>
          <w:szCs w:val="24"/>
          <w:lang w:eastAsia="ru-RU"/>
        </w:rPr>
        <w:softHyphen/>
        <w:t>значения количества и меры.</w:t>
      </w:r>
    </w:p>
    <w:p w:rsidR="00D0155D" w:rsidRPr="00D0155D" w:rsidRDefault="00D0155D" w:rsidP="00D0155D">
      <w:pPr>
        <w:pStyle w:val="a4"/>
        <w:rPr>
          <w:rFonts w:ascii="Times New Roman" w:hAnsi="Times New Roman" w:cs="Times New Roman"/>
          <w:b/>
          <w:sz w:val="24"/>
          <w:szCs w:val="24"/>
          <w:lang w:eastAsia="ru-RU"/>
        </w:rPr>
      </w:pPr>
      <w:r w:rsidRPr="00D0155D">
        <w:rPr>
          <w:rFonts w:ascii="Times New Roman" w:hAnsi="Times New Roman" w:cs="Times New Roman"/>
          <w:b/>
          <w:i/>
          <w:iCs/>
          <w:sz w:val="24"/>
          <w:szCs w:val="24"/>
          <w:lang w:eastAsia="ru-RU"/>
        </w:rPr>
        <w:t>Развивающая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Развивать навыки употребления родительного падежа существи</w:t>
      </w:r>
      <w:r w:rsidRPr="003D2D4D">
        <w:rPr>
          <w:rFonts w:ascii="Times New Roman" w:hAnsi="Times New Roman" w:cs="Times New Roman"/>
          <w:sz w:val="24"/>
          <w:szCs w:val="24"/>
          <w:lang w:eastAsia="ru-RU"/>
        </w:rPr>
        <w:softHyphen/>
        <w:t>тельных с количественными чи</w:t>
      </w:r>
      <w:r w:rsidRPr="003D2D4D">
        <w:rPr>
          <w:rFonts w:ascii="Times New Roman" w:hAnsi="Times New Roman" w:cs="Times New Roman"/>
          <w:sz w:val="24"/>
          <w:szCs w:val="24"/>
          <w:lang w:eastAsia="ru-RU"/>
        </w:rPr>
        <w:softHyphen/>
        <w:t>слительными для обозначения ко</w:t>
      </w:r>
      <w:r w:rsidRPr="003D2D4D">
        <w:rPr>
          <w:rFonts w:ascii="Times New Roman" w:hAnsi="Times New Roman" w:cs="Times New Roman"/>
          <w:sz w:val="24"/>
          <w:szCs w:val="24"/>
          <w:lang w:eastAsia="ru-RU"/>
        </w:rPr>
        <w:softHyphen/>
        <w:t>личества и меры.</w:t>
      </w:r>
    </w:p>
    <w:p w:rsidR="00D0155D" w:rsidRPr="00D0155D" w:rsidRDefault="00D0155D" w:rsidP="00D0155D">
      <w:pPr>
        <w:pStyle w:val="a4"/>
        <w:rPr>
          <w:rFonts w:ascii="Times New Roman" w:hAnsi="Times New Roman" w:cs="Times New Roman"/>
          <w:b/>
          <w:sz w:val="24"/>
          <w:szCs w:val="24"/>
          <w:lang w:eastAsia="ru-RU"/>
        </w:rPr>
      </w:pPr>
      <w:r w:rsidRPr="00D0155D">
        <w:rPr>
          <w:rFonts w:ascii="Times New Roman" w:hAnsi="Times New Roman" w:cs="Times New Roman"/>
          <w:b/>
          <w:i/>
          <w:iCs/>
          <w:sz w:val="24"/>
          <w:szCs w:val="24"/>
          <w:lang w:eastAsia="ru-RU"/>
        </w:rPr>
        <w:t>Воспитательная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Воспитывать любовь к спорту, стремление к здоровому образу жизни.</w:t>
      </w:r>
    </w:p>
    <w:p w:rsidR="00D0155D" w:rsidRDefault="00D0155D" w:rsidP="00D0155D">
      <w:pPr>
        <w:pStyle w:val="a4"/>
        <w:rPr>
          <w:rFonts w:ascii="Times New Roman" w:hAnsi="Times New Roman" w:cs="Times New Roman"/>
          <w:sz w:val="24"/>
          <w:szCs w:val="24"/>
          <w:lang w:eastAsia="ru-RU"/>
        </w:rPr>
      </w:pPr>
      <w:r>
        <w:rPr>
          <w:rFonts w:ascii="Times New Roman" w:hAnsi="Times New Roman" w:cs="Times New Roman"/>
          <w:b/>
          <w:sz w:val="24"/>
          <w:szCs w:val="24"/>
          <w:lang w:eastAsia="ru-RU"/>
        </w:rPr>
        <w:t>Задачи:</w:t>
      </w:r>
      <w:r w:rsidRPr="003D2D4D">
        <w:rPr>
          <w:rFonts w:ascii="Times New Roman" w:hAnsi="Times New Roman" w:cs="Times New Roman"/>
          <w:sz w:val="24"/>
          <w:szCs w:val="24"/>
          <w:lang w:eastAsia="ru-RU"/>
        </w:rPr>
        <w:t>Пополнить активный словарный запас учащихся лек</w:t>
      </w:r>
      <w:r w:rsidRPr="003D2D4D">
        <w:rPr>
          <w:rFonts w:ascii="Times New Roman" w:hAnsi="Times New Roman" w:cs="Times New Roman"/>
          <w:sz w:val="24"/>
          <w:szCs w:val="24"/>
          <w:lang w:eastAsia="ru-RU"/>
        </w:rPr>
        <w:softHyphen/>
        <w:t>сикой на тему «В магаз</w:t>
      </w:r>
      <w:r>
        <w:rPr>
          <w:rFonts w:ascii="Times New Roman" w:hAnsi="Times New Roman" w:cs="Times New Roman"/>
          <w:sz w:val="24"/>
          <w:szCs w:val="24"/>
          <w:lang w:eastAsia="ru-RU"/>
        </w:rPr>
        <w:t xml:space="preserve">ине </w:t>
      </w:r>
      <w:r w:rsidRPr="003D2D4D">
        <w:rPr>
          <w:rFonts w:ascii="Times New Roman" w:hAnsi="Times New Roman" w:cs="Times New Roman"/>
          <w:sz w:val="24"/>
          <w:szCs w:val="24"/>
          <w:lang w:eastAsia="ru-RU"/>
        </w:rPr>
        <w:t>"Спорт</w:t>
      </w:r>
      <w:r>
        <w:rPr>
          <w:rFonts w:ascii="Times New Roman" w:hAnsi="Times New Roman" w:cs="Times New Roman"/>
          <w:sz w:val="24"/>
          <w:szCs w:val="24"/>
          <w:lang w:eastAsia="ru-RU"/>
        </w:rPr>
        <w:t>товары</w:t>
      </w:r>
    </w:p>
    <w:p w:rsidR="00D0155D" w:rsidRDefault="00D0155D" w:rsidP="00D0155D">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Содержание учебного про</w:t>
      </w:r>
      <w:r>
        <w:rPr>
          <w:rFonts w:ascii="Times New Roman" w:hAnsi="Times New Roman" w:cs="Times New Roman"/>
          <w:b/>
          <w:sz w:val="24"/>
          <w:szCs w:val="24"/>
          <w:lang w:eastAsia="ru-RU"/>
        </w:rPr>
        <w:softHyphen/>
        <w:t>цесса:</w:t>
      </w:r>
      <w:r w:rsidRPr="003D2D4D">
        <w:rPr>
          <w:rFonts w:ascii="Times New Roman" w:hAnsi="Times New Roman" w:cs="Times New Roman"/>
          <w:sz w:val="24"/>
          <w:szCs w:val="24"/>
          <w:lang w:eastAsia="ru-RU"/>
        </w:rPr>
        <w:t>Согласование количественного числительного один с су</w:t>
      </w:r>
      <w:r w:rsidRPr="003D2D4D">
        <w:rPr>
          <w:rFonts w:ascii="Times New Roman" w:hAnsi="Times New Roman" w:cs="Times New Roman"/>
          <w:sz w:val="24"/>
          <w:szCs w:val="24"/>
          <w:lang w:eastAsia="ru-RU"/>
        </w:rPr>
        <w:softHyphen/>
        <w:t>щест</w:t>
      </w:r>
      <w:r>
        <w:rPr>
          <w:rFonts w:ascii="Times New Roman" w:hAnsi="Times New Roman" w:cs="Times New Roman"/>
          <w:sz w:val="24"/>
          <w:szCs w:val="24"/>
          <w:lang w:eastAsia="ru-RU"/>
        </w:rPr>
        <w:t>в</w:t>
      </w:r>
      <w:r w:rsidRPr="003D2D4D">
        <w:rPr>
          <w:rFonts w:ascii="Times New Roman" w:hAnsi="Times New Roman" w:cs="Times New Roman"/>
          <w:sz w:val="24"/>
          <w:szCs w:val="24"/>
          <w:lang w:eastAsia="ru-RU"/>
        </w:rPr>
        <w:t>и</w:t>
      </w:r>
      <w:r>
        <w:rPr>
          <w:rFonts w:ascii="Times New Roman" w:hAnsi="Times New Roman" w:cs="Times New Roman"/>
          <w:sz w:val="24"/>
          <w:szCs w:val="24"/>
          <w:lang w:eastAsia="ru-RU"/>
        </w:rPr>
        <w:t>-</w:t>
      </w:r>
    </w:p>
    <w:p w:rsidR="00D0155D" w:rsidRPr="00D0155D" w:rsidRDefault="00D0155D" w:rsidP="00D0155D">
      <w:pPr>
        <w:pStyle w:val="a4"/>
        <w:rPr>
          <w:rFonts w:ascii="Times New Roman" w:hAnsi="Times New Roman" w:cs="Times New Roman"/>
          <w:b/>
          <w:sz w:val="24"/>
          <w:szCs w:val="24"/>
          <w:lang w:eastAsia="ru-RU"/>
        </w:rPr>
      </w:pPr>
      <w:r w:rsidRPr="003D2D4D">
        <w:rPr>
          <w:rFonts w:ascii="Times New Roman" w:hAnsi="Times New Roman" w:cs="Times New Roman"/>
          <w:sz w:val="24"/>
          <w:szCs w:val="24"/>
          <w:lang w:eastAsia="ru-RU"/>
        </w:rPr>
        <w:t>тельными в роде, числе и падеже. Конструкции с двумя родовыми формами числительного два. Употре</w:t>
      </w:r>
      <w:r w:rsidRPr="003D2D4D">
        <w:rPr>
          <w:rFonts w:ascii="Times New Roman" w:hAnsi="Times New Roman" w:cs="Times New Roman"/>
          <w:sz w:val="24"/>
          <w:szCs w:val="24"/>
          <w:lang w:eastAsia="ru-RU"/>
        </w:rPr>
        <w:softHyphen/>
        <w:t>бление существительных в родительном падеже единст</w:t>
      </w:r>
      <w:r w:rsidRPr="003D2D4D">
        <w:rPr>
          <w:rFonts w:ascii="Times New Roman" w:hAnsi="Times New Roman" w:cs="Times New Roman"/>
          <w:sz w:val="24"/>
          <w:szCs w:val="24"/>
          <w:lang w:eastAsia="ru-RU"/>
        </w:rPr>
        <w:softHyphen/>
        <w:t>венного числа после числительных два, три, четыре.</w:t>
      </w:r>
      <w:r w:rsidRPr="00D0155D">
        <w:rPr>
          <w:rFonts w:ascii="Times New Roman" w:hAnsi="Times New Roman" w:cs="Times New Roman"/>
          <w:b/>
          <w:sz w:val="24"/>
          <w:szCs w:val="24"/>
          <w:lang w:eastAsia="ru-RU"/>
        </w:rPr>
        <w:t>Лексическая темаВ магазине «Спорттовары».</w:t>
      </w:r>
    </w:p>
    <w:p w:rsidR="00D0155D" w:rsidRPr="00D0155D" w:rsidRDefault="00D0155D" w:rsidP="00D0155D">
      <w:pPr>
        <w:pStyle w:val="a4"/>
        <w:rPr>
          <w:rFonts w:ascii="Times New Roman" w:hAnsi="Times New Roman" w:cs="Times New Roman"/>
          <w:b/>
          <w:sz w:val="24"/>
          <w:szCs w:val="24"/>
          <w:lang w:eastAsia="ru-RU"/>
        </w:rPr>
      </w:pPr>
      <w:r w:rsidRPr="00D0155D">
        <w:rPr>
          <w:rFonts w:ascii="Times New Roman" w:hAnsi="Times New Roman" w:cs="Times New Roman"/>
          <w:b/>
          <w:sz w:val="24"/>
          <w:szCs w:val="24"/>
          <w:lang w:eastAsia="ru-RU"/>
        </w:rPr>
        <w:t>Технология и ор</w:t>
      </w:r>
      <w:r w:rsidRPr="00D0155D">
        <w:rPr>
          <w:rFonts w:ascii="Times New Roman" w:hAnsi="Times New Roman" w:cs="Times New Roman"/>
          <w:b/>
          <w:sz w:val="24"/>
          <w:szCs w:val="24"/>
          <w:lang w:eastAsia="ru-RU"/>
        </w:rPr>
        <w:softHyphen/>
        <w:t>ганизация учеб</w:t>
      </w:r>
      <w:r w:rsidRPr="00D0155D">
        <w:rPr>
          <w:rFonts w:ascii="Times New Roman" w:hAnsi="Times New Roman" w:cs="Times New Roman"/>
          <w:b/>
          <w:sz w:val="24"/>
          <w:szCs w:val="24"/>
          <w:lang w:eastAsia="ru-RU"/>
        </w:rPr>
        <w:softHyphen/>
        <w:t>ного процесса</w:t>
      </w:r>
      <w:r>
        <w:rPr>
          <w:rFonts w:ascii="Times New Roman" w:hAnsi="Times New Roman" w:cs="Times New Roman"/>
          <w:b/>
          <w:sz w:val="24"/>
          <w:szCs w:val="24"/>
          <w:lang w:eastAsia="ru-RU"/>
        </w:rPr>
        <w:t>:</w:t>
      </w:r>
      <w:r w:rsidRPr="00D0155D">
        <w:rPr>
          <w:rFonts w:ascii="Times New Roman" w:hAnsi="Times New Roman" w:cs="Times New Roman"/>
          <w:b/>
          <w:i/>
          <w:iCs/>
          <w:sz w:val="24"/>
          <w:szCs w:val="24"/>
          <w:lang w:eastAsia="ru-RU"/>
        </w:rPr>
        <w:t>Метод</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объяснительно-иллюстративный</w:t>
      </w:r>
    </w:p>
    <w:p w:rsidR="00D0155D" w:rsidRPr="00D0155D" w:rsidRDefault="00D0155D" w:rsidP="00D0155D">
      <w:pPr>
        <w:pStyle w:val="a4"/>
        <w:rPr>
          <w:rFonts w:ascii="Times New Roman" w:hAnsi="Times New Roman" w:cs="Times New Roman"/>
          <w:b/>
          <w:sz w:val="24"/>
          <w:szCs w:val="24"/>
          <w:lang w:eastAsia="ru-RU"/>
        </w:rPr>
      </w:pPr>
      <w:r w:rsidRPr="00D0155D">
        <w:rPr>
          <w:rFonts w:ascii="Times New Roman" w:hAnsi="Times New Roman" w:cs="Times New Roman"/>
          <w:b/>
          <w:i/>
          <w:iCs/>
          <w:sz w:val="24"/>
          <w:szCs w:val="24"/>
          <w:lang w:eastAsia="ru-RU"/>
        </w:rPr>
        <w:t>Форма</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аудирование, говорение, чтение, письмо (работа в группах, коллек</w:t>
      </w:r>
      <w:r w:rsidRPr="003D2D4D">
        <w:rPr>
          <w:rFonts w:ascii="Times New Roman" w:hAnsi="Times New Roman" w:cs="Times New Roman"/>
          <w:sz w:val="24"/>
          <w:szCs w:val="24"/>
          <w:lang w:eastAsia="ru-RU"/>
        </w:rPr>
        <w:softHyphen/>
        <w:t>тивная, индивидуальная работа)</w:t>
      </w:r>
      <w:r w:rsidRPr="00D0155D">
        <w:rPr>
          <w:rFonts w:ascii="Times New Roman" w:hAnsi="Times New Roman" w:cs="Times New Roman"/>
          <w:b/>
          <w:i/>
          <w:iCs/>
          <w:sz w:val="24"/>
          <w:szCs w:val="24"/>
          <w:lang w:eastAsia="ru-RU"/>
        </w:rPr>
        <w:t>Средства</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мультимедийная презентация, кар</w:t>
      </w:r>
      <w:r w:rsidRPr="003D2D4D">
        <w:rPr>
          <w:rFonts w:ascii="Times New Roman" w:hAnsi="Times New Roman" w:cs="Times New Roman"/>
          <w:sz w:val="24"/>
          <w:szCs w:val="24"/>
          <w:lang w:eastAsia="ru-RU"/>
        </w:rPr>
        <w:softHyphen/>
        <w:t>точки</w:t>
      </w:r>
    </w:p>
    <w:p w:rsidR="00D0155D" w:rsidRPr="00D0155D" w:rsidRDefault="00D0155D" w:rsidP="00D0155D">
      <w:pPr>
        <w:pStyle w:val="a4"/>
        <w:rPr>
          <w:rFonts w:ascii="Times New Roman" w:hAnsi="Times New Roman" w:cs="Times New Roman"/>
          <w:b/>
          <w:sz w:val="24"/>
          <w:szCs w:val="24"/>
          <w:lang w:eastAsia="ru-RU"/>
        </w:rPr>
      </w:pPr>
      <w:r w:rsidRPr="00D0155D">
        <w:rPr>
          <w:rFonts w:ascii="Times New Roman" w:hAnsi="Times New Roman" w:cs="Times New Roman"/>
          <w:b/>
          <w:i/>
          <w:iCs/>
          <w:sz w:val="24"/>
          <w:szCs w:val="24"/>
          <w:lang w:eastAsia="ru-RU"/>
        </w:rPr>
        <w:t>Приёмы</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конструирование высказываний по заданной модели, составление ди</w:t>
      </w:r>
      <w:r w:rsidRPr="003D2D4D">
        <w:rPr>
          <w:rFonts w:ascii="Times New Roman" w:hAnsi="Times New Roman" w:cs="Times New Roman"/>
          <w:sz w:val="24"/>
          <w:szCs w:val="24"/>
          <w:lang w:eastAsia="ru-RU"/>
        </w:rPr>
        <w:softHyphen/>
        <w:t>алогов, восстановительное письмо</w:t>
      </w:r>
      <w:r>
        <w:rPr>
          <w:rFonts w:ascii="Times New Roman" w:hAnsi="Times New Roman" w:cs="Times New Roman"/>
          <w:b/>
          <w:sz w:val="24"/>
          <w:szCs w:val="24"/>
          <w:lang w:eastAsia="ru-RU"/>
        </w:rPr>
        <w:t xml:space="preserve"> </w:t>
      </w:r>
      <w:r w:rsidRPr="00D0155D">
        <w:rPr>
          <w:rFonts w:ascii="Times New Roman" w:hAnsi="Times New Roman" w:cs="Times New Roman"/>
          <w:b/>
          <w:i/>
          <w:iCs/>
          <w:sz w:val="24"/>
          <w:szCs w:val="24"/>
          <w:lang w:eastAsia="ru-RU"/>
        </w:rPr>
        <w:t>Контроль</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вопросно-ответная беседа</w:t>
      </w:r>
      <w:r w:rsidRPr="00D0155D">
        <w:rPr>
          <w:rFonts w:ascii="Times New Roman" w:hAnsi="Times New Roman" w:cs="Times New Roman"/>
          <w:sz w:val="24"/>
          <w:szCs w:val="24"/>
          <w:lang w:eastAsia="ru-RU"/>
        </w:rPr>
        <w:t xml:space="preserve"> </w:t>
      </w:r>
      <w:r w:rsidRPr="003D2D4D">
        <w:rPr>
          <w:rFonts w:ascii="Times New Roman" w:hAnsi="Times New Roman" w:cs="Times New Roman"/>
          <w:sz w:val="24"/>
          <w:szCs w:val="24"/>
          <w:lang w:eastAsia="ru-RU"/>
        </w:rPr>
        <w:t>Ожидаемый ре</w:t>
      </w:r>
      <w:r w:rsidRPr="003D2D4D">
        <w:rPr>
          <w:rFonts w:ascii="Times New Roman" w:hAnsi="Times New Roman" w:cs="Times New Roman"/>
          <w:sz w:val="24"/>
          <w:szCs w:val="24"/>
          <w:lang w:eastAsia="ru-RU"/>
        </w:rPr>
        <w:softHyphen/>
        <w:t>зультат</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Ученики правильно употребляют сущ. в род. падеже после числительных, могут назвать цену товаров.</w:t>
      </w:r>
    </w:p>
    <w:p w:rsidR="00D0155D" w:rsidRDefault="00D0155D" w:rsidP="00D0155D">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Перспектива:</w:t>
      </w:r>
      <w:r w:rsidRPr="003D2D4D">
        <w:rPr>
          <w:rFonts w:ascii="Times New Roman" w:hAnsi="Times New Roman" w:cs="Times New Roman"/>
          <w:sz w:val="24"/>
          <w:szCs w:val="24"/>
          <w:lang w:eastAsia="ru-RU"/>
        </w:rPr>
        <w:t>Подготовить к изучению сочетаний существительных со словами, обозначающими количество.</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Слова для активного усвоения: </w:t>
      </w:r>
      <w:r w:rsidRPr="003D2D4D">
        <w:rPr>
          <w:rFonts w:ascii="Times New Roman" w:hAnsi="Times New Roman" w:cs="Times New Roman"/>
          <w:i/>
          <w:iCs/>
          <w:sz w:val="24"/>
          <w:szCs w:val="24"/>
          <w:lang w:eastAsia="ru-RU"/>
        </w:rPr>
        <w:t>числительные от 1 до 4, лицо, рот, нос, ухо, глаза, рука, нога.</w:t>
      </w:r>
    </w:p>
    <w:p w:rsidR="002674AC" w:rsidRPr="00D0155D" w:rsidRDefault="002674AC" w:rsidP="00D0155D">
      <w:pPr>
        <w:pStyle w:val="a4"/>
        <w:jc w:val="center"/>
        <w:rPr>
          <w:rFonts w:ascii="Times New Roman" w:hAnsi="Times New Roman" w:cs="Times New Roman"/>
          <w:b/>
          <w:sz w:val="24"/>
          <w:szCs w:val="24"/>
          <w:lang w:eastAsia="ru-RU"/>
        </w:rPr>
      </w:pPr>
      <w:r w:rsidRPr="00D0155D">
        <w:rPr>
          <w:rFonts w:ascii="Times New Roman" w:hAnsi="Times New Roman" w:cs="Times New Roman"/>
          <w:b/>
          <w:sz w:val="24"/>
          <w:szCs w:val="24"/>
          <w:lang w:eastAsia="ru-RU"/>
        </w:rPr>
        <w:t>Ход урока</w:t>
      </w:r>
    </w:p>
    <w:p w:rsidR="002674AC" w:rsidRPr="00D0155D" w:rsidRDefault="002674AC" w:rsidP="002674AC">
      <w:pPr>
        <w:pStyle w:val="a4"/>
        <w:rPr>
          <w:rFonts w:ascii="Times New Roman" w:hAnsi="Times New Roman" w:cs="Times New Roman"/>
          <w:b/>
          <w:sz w:val="24"/>
          <w:szCs w:val="24"/>
          <w:lang w:eastAsia="ru-RU"/>
        </w:rPr>
      </w:pPr>
      <w:r w:rsidRPr="00D0155D">
        <w:rPr>
          <w:rFonts w:ascii="Times New Roman" w:hAnsi="Times New Roman" w:cs="Times New Roman"/>
          <w:b/>
          <w:sz w:val="24"/>
          <w:szCs w:val="24"/>
          <w:lang w:eastAsia="ru-RU"/>
        </w:rPr>
        <w:t>Организационный момент.</w:t>
      </w:r>
    </w:p>
    <w:p w:rsidR="002674AC" w:rsidRPr="00D0155D" w:rsidRDefault="002674AC" w:rsidP="002674AC">
      <w:pPr>
        <w:pStyle w:val="a4"/>
        <w:rPr>
          <w:rFonts w:ascii="Times New Roman" w:hAnsi="Times New Roman" w:cs="Times New Roman"/>
          <w:b/>
          <w:sz w:val="24"/>
          <w:szCs w:val="24"/>
          <w:lang w:eastAsia="ru-RU"/>
        </w:rPr>
      </w:pPr>
      <w:r w:rsidRPr="00D0155D">
        <w:rPr>
          <w:rFonts w:ascii="Times New Roman" w:hAnsi="Times New Roman" w:cs="Times New Roman"/>
          <w:b/>
          <w:sz w:val="24"/>
          <w:szCs w:val="24"/>
          <w:lang w:eastAsia="ru-RU"/>
        </w:rPr>
        <w:t>Актуализация знаний. Проверка домашнего задания.</w:t>
      </w:r>
    </w:p>
    <w:p w:rsidR="002674AC" w:rsidRPr="00D0155D" w:rsidRDefault="002674AC" w:rsidP="002674AC">
      <w:pPr>
        <w:pStyle w:val="a4"/>
        <w:rPr>
          <w:rFonts w:ascii="Times New Roman" w:hAnsi="Times New Roman" w:cs="Times New Roman"/>
          <w:b/>
          <w:sz w:val="24"/>
          <w:szCs w:val="24"/>
          <w:lang w:eastAsia="ru-RU"/>
        </w:rPr>
      </w:pPr>
      <w:r w:rsidRPr="00D0155D">
        <w:rPr>
          <w:rFonts w:ascii="Times New Roman" w:hAnsi="Times New Roman" w:cs="Times New Roman"/>
          <w:b/>
          <w:sz w:val="24"/>
          <w:szCs w:val="24"/>
          <w:lang w:eastAsia="ru-RU"/>
        </w:rPr>
        <w:t xml:space="preserve">Изучение </w:t>
      </w:r>
      <w:r w:rsidR="00D0155D">
        <w:rPr>
          <w:rFonts w:ascii="Times New Roman" w:hAnsi="Times New Roman" w:cs="Times New Roman"/>
          <w:b/>
          <w:sz w:val="24"/>
          <w:szCs w:val="24"/>
          <w:lang w:eastAsia="ru-RU"/>
        </w:rPr>
        <w:t>н</w:t>
      </w:r>
      <w:r w:rsidRPr="00D0155D">
        <w:rPr>
          <w:rFonts w:ascii="Times New Roman" w:hAnsi="Times New Roman" w:cs="Times New Roman"/>
          <w:b/>
          <w:sz w:val="24"/>
          <w:szCs w:val="24"/>
          <w:lang w:eastAsia="ru-RU"/>
        </w:rPr>
        <w:t>о</w:t>
      </w:r>
      <w:r w:rsidR="00D0155D">
        <w:rPr>
          <w:rFonts w:ascii="Times New Roman" w:hAnsi="Times New Roman" w:cs="Times New Roman"/>
          <w:b/>
          <w:sz w:val="24"/>
          <w:szCs w:val="24"/>
          <w:lang w:eastAsia="ru-RU"/>
        </w:rPr>
        <w:t>вого</w:t>
      </w:r>
      <w:r w:rsidRPr="00D0155D">
        <w:rPr>
          <w:rFonts w:ascii="Times New Roman" w:hAnsi="Times New Roman" w:cs="Times New Roman"/>
          <w:b/>
          <w:sz w:val="24"/>
          <w:szCs w:val="24"/>
          <w:lang w:eastAsia="ru-RU"/>
        </w:rPr>
        <w:t xml:space="preserve"> материала.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Знакомство с моделью по учебнику. Нужно обратить внима</w:t>
      </w:r>
      <w:r w:rsidRPr="003D2D4D">
        <w:rPr>
          <w:rFonts w:ascii="Times New Roman" w:hAnsi="Times New Roman" w:cs="Times New Roman"/>
          <w:sz w:val="24"/>
          <w:szCs w:val="24"/>
          <w:lang w:eastAsia="ru-RU"/>
        </w:rPr>
        <w:softHyphen/>
        <w:t xml:space="preserve">ние на формы мужского и женского рода у числительного 2 (два) п потренировать ребят: </w:t>
      </w:r>
      <w:r w:rsidRPr="003D2D4D">
        <w:rPr>
          <w:rFonts w:ascii="Times New Roman" w:hAnsi="Times New Roman" w:cs="Times New Roman"/>
          <w:i/>
          <w:iCs/>
          <w:sz w:val="24"/>
          <w:szCs w:val="24"/>
          <w:lang w:eastAsia="ru-RU"/>
        </w:rPr>
        <w:t>«Сколько мальчиков (журналов, дневников на парте)? — Два. — А сколько девочек (книжек, тетрадок)? — Две».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Работа с таблицей. Ученики усваивают родовые формы чи</w:t>
      </w:r>
      <w:r w:rsidRPr="003D2D4D">
        <w:rPr>
          <w:rFonts w:ascii="Times New Roman" w:hAnsi="Times New Roman" w:cs="Times New Roman"/>
          <w:sz w:val="24"/>
          <w:szCs w:val="24"/>
          <w:lang w:eastAsia="ru-RU"/>
        </w:rPr>
        <w:softHyphen/>
        <w:t>слительного 1 (один). В сильном классе можно пояснить, что есть и форма множественного числа для «двойных» предметов (одни брюки, одни санки). Далее нужно указать на различие с родным языком: при числительных 2, 3, 4 употребляются существительные в родительном падеже единственного числа. При этом прилагатель</w:t>
      </w:r>
      <w:r w:rsidRPr="003D2D4D">
        <w:rPr>
          <w:rFonts w:ascii="Times New Roman" w:hAnsi="Times New Roman" w:cs="Times New Roman"/>
          <w:sz w:val="24"/>
          <w:szCs w:val="24"/>
          <w:lang w:eastAsia="ru-RU"/>
        </w:rPr>
        <w:softHyphen/>
        <w:t>ные будут стоять во множественном числе.</w:t>
      </w:r>
    </w:p>
    <w:p w:rsidR="002674AC" w:rsidRPr="00D0155D" w:rsidRDefault="002674AC" w:rsidP="002674AC">
      <w:pPr>
        <w:pStyle w:val="a4"/>
        <w:rPr>
          <w:rFonts w:ascii="Times New Roman" w:hAnsi="Times New Roman" w:cs="Times New Roman"/>
          <w:b/>
          <w:sz w:val="24"/>
          <w:szCs w:val="24"/>
          <w:lang w:eastAsia="ru-RU"/>
        </w:rPr>
      </w:pPr>
      <w:r w:rsidRPr="00D0155D">
        <w:rPr>
          <w:rFonts w:ascii="Times New Roman" w:hAnsi="Times New Roman" w:cs="Times New Roman"/>
          <w:b/>
          <w:sz w:val="24"/>
          <w:szCs w:val="24"/>
          <w:lang w:eastAsia="ru-RU"/>
        </w:rPr>
        <w:t>Закрепление.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Упр. 1 направлено на выработку навыка употребления роди</w:t>
      </w:r>
      <w:r w:rsidRPr="003D2D4D">
        <w:rPr>
          <w:rFonts w:ascii="Times New Roman" w:hAnsi="Times New Roman" w:cs="Times New Roman"/>
          <w:sz w:val="24"/>
          <w:szCs w:val="24"/>
          <w:lang w:eastAsia="ru-RU"/>
        </w:rPr>
        <w:softHyphen/>
        <w:t>тельного падежа после числительного 2, выполняется устно. Упр. 2 выполняется письменно с проверкой. Упр. 3 и 4 — на конструиро</w:t>
      </w:r>
      <w:r w:rsidRPr="003D2D4D">
        <w:rPr>
          <w:rFonts w:ascii="Times New Roman" w:hAnsi="Times New Roman" w:cs="Times New Roman"/>
          <w:sz w:val="24"/>
          <w:szCs w:val="24"/>
          <w:lang w:eastAsia="ru-RU"/>
        </w:rPr>
        <w:softHyphen/>
        <w:t>вание микродиалогов по опорным словам.</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Для индивидуальных заданий можно приготовить карточки.</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Вставьте слова один, одна, одно.</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 </w:t>
      </w:r>
      <w:r w:rsidRPr="003D2D4D">
        <w:rPr>
          <w:rFonts w:ascii="Times New Roman" w:hAnsi="Times New Roman" w:cs="Times New Roman"/>
          <w:i/>
          <w:iCs/>
          <w:sz w:val="24"/>
          <w:szCs w:val="24"/>
          <w:lang w:eastAsia="ru-RU"/>
        </w:rPr>
        <w:t>стол, ... парта, ... окно, ...упр., ... альбом,</w:t>
      </w:r>
      <w:r w:rsidRPr="003D2D4D">
        <w:rPr>
          <w:rFonts w:ascii="Times New Roman" w:hAnsi="Times New Roman" w:cs="Times New Roman"/>
          <w:sz w:val="24"/>
          <w:szCs w:val="24"/>
          <w:lang w:eastAsia="ru-RU"/>
        </w:rPr>
        <w:t xml:space="preserve"> ... </w:t>
      </w:r>
      <w:r w:rsidRPr="003D2D4D">
        <w:rPr>
          <w:rFonts w:ascii="Times New Roman" w:hAnsi="Times New Roman" w:cs="Times New Roman"/>
          <w:i/>
          <w:iCs/>
          <w:sz w:val="24"/>
          <w:szCs w:val="24"/>
          <w:lang w:eastAsia="ru-RU"/>
        </w:rPr>
        <w:t>ручка, ... пальто, ... учебник.</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Замените слово один (одна, одно) словом два (две).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Один турник, одна ракетка, один скейт, одно ядро, одна гиря, одна шайба, один мяч, одно кимоно.</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Упр. 5 для домашней работы в классе можно выполнить уст</w:t>
      </w:r>
      <w:r w:rsidRPr="003D2D4D">
        <w:rPr>
          <w:rFonts w:ascii="Times New Roman" w:hAnsi="Times New Roman" w:cs="Times New Roman"/>
          <w:sz w:val="24"/>
          <w:szCs w:val="24"/>
          <w:lang w:eastAsia="ru-RU"/>
        </w:rPr>
        <w:softHyphen/>
        <w:t>но, предложив ребятам рассказать об оснащении их спортзала, сек</w:t>
      </w:r>
      <w:r w:rsidRPr="003D2D4D">
        <w:rPr>
          <w:rFonts w:ascii="Times New Roman" w:hAnsi="Times New Roman" w:cs="Times New Roman"/>
          <w:sz w:val="24"/>
          <w:szCs w:val="24"/>
          <w:lang w:eastAsia="ru-RU"/>
        </w:rPr>
        <w:softHyphen/>
        <w:t>ции. Учитель может рассказать об узбекистанских чемпионах по шахматам и провести беседу о развитии спорта в нашей стране. Конструирование микродиалогов при выполнении упражнений 7 и 8 покажет сходство моделей отрицания и счёта.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Шуточное стихотворение Маршака помогает составить вы</w:t>
      </w:r>
      <w:r w:rsidRPr="003D2D4D">
        <w:rPr>
          <w:rFonts w:ascii="Times New Roman" w:hAnsi="Times New Roman" w:cs="Times New Roman"/>
          <w:sz w:val="24"/>
          <w:szCs w:val="24"/>
          <w:lang w:eastAsia="ru-RU"/>
        </w:rPr>
        <w:softHyphen/>
        <w:t>сказывания о человеке. Для индивидуальной работы - упр. 9 и 10.</w:t>
      </w:r>
    </w:p>
    <w:p w:rsidR="002674AC" w:rsidRPr="00D0155D" w:rsidRDefault="002674AC" w:rsidP="002674AC">
      <w:pPr>
        <w:pStyle w:val="a4"/>
        <w:rPr>
          <w:rFonts w:ascii="Times New Roman" w:hAnsi="Times New Roman" w:cs="Times New Roman"/>
          <w:b/>
          <w:sz w:val="24"/>
          <w:szCs w:val="24"/>
          <w:lang w:eastAsia="ru-RU"/>
        </w:rPr>
      </w:pPr>
      <w:r w:rsidRPr="00D0155D">
        <w:rPr>
          <w:rFonts w:ascii="Times New Roman" w:hAnsi="Times New Roman" w:cs="Times New Roman"/>
          <w:b/>
          <w:sz w:val="24"/>
          <w:szCs w:val="24"/>
          <w:lang w:eastAsia="ru-RU"/>
        </w:rPr>
        <w:t>Итог урока. Работа с пословицами, загадками. Беседа об изу</w:t>
      </w:r>
      <w:r w:rsidRPr="00D0155D">
        <w:rPr>
          <w:rFonts w:ascii="Times New Roman" w:hAnsi="Times New Roman" w:cs="Times New Roman"/>
          <w:b/>
          <w:sz w:val="24"/>
          <w:szCs w:val="24"/>
          <w:lang w:eastAsia="ru-RU"/>
        </w:rPr>
        <w:softHyphen/>
        <w:t>ченном.</w:t>
      </w:r>
    </w:p>
    <w:p w:rsidR="002674AC" w:rsidRPr="00D0155D" w:rsidRDefault="002674AC" w:rsidP="002674AC">
      <w:pPr>
        <w:pStyle w:val="a4"/>
        <w:rPr>
          <w:rFonts w:ascii="Times New Roman" w:hAnsi="Times New Roman" w:cs="Times New Roman"/>
          <w:b/>
          <w:sz w:val="24"/>
          <w:szCs w:val="24"/>
          <w:lang w:eastAsia="ru-RU"/>
        </w:rPr>
      </w:pPr>
      <w:r w:rsidRPr="00D0155D">
        <w:rPr>
          <w:rFonts w:ascii="Times New Roman" w:hAnsi="Times New Roman" w:cs="Times New Roman"/>
          <w:b/>
          <w:sz w:val="24"/>
          <w:szCs w:val="24"/>
          <w:lang w:eastAsia="ru-RU"/>
        </w:rPr>
        <w:t>Задание на дом.</w:t>
      </w:r>
    </w:p>
    <w:p w:rsidR="002674AC" w:rsidRDefault="002674AC" w:rsidP="00D0155D">
      <w:pPr>
        <w:pStyle w:val="a4"/>
        <w:numPr>
          <w:ilvl w:val="0"/>
          <w:numId w:val="7"/>
        </w:numPr>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Упр. 5 письменно. 2. Выучить стихи, пословицы, загадки.</w:t>
      </w:r>
    </w:p>
    <w:p w:rsidR="00D0155D" w:rsidRDefault="00D0155D" w:rsidP="00D0155D">
      <w:pPr>
        <w:pStyle w:val="a4"/>
        <w:rPr>
          <w:rFonts w:ascii="Times New Roman" w:hAnsi="Times New Roman" w:cs="Times New Roman"/>
          <w:sz w:val="24"/>
          <w:szCs w:val="24"/>
          <w:lang w:eastAsia="ru-RU"/>
        </w:rPr>
      </w:pPr>
    </w:p>
    <w:p w:rsidR="00D0155D" w:rsidRDefault="00D0155D" w:rsidP="00D0155D">
      <w:pPr>
        <w:pStyle w:val="a4"/>
        <w:rPr>
          <w:rFonts w:ascii="Times New Roman" w:hAnsi="Times New Roman" w:cs="Times New Roman"/>
          <w:sz w:val="24"/>
          <w:szCs w:val="24"/>
          <w:lang w:eastAsia="ru-RU"/>
        </w:rPr>
      </w:pPr>
    </w:p>
    <w:p w:rsidR="00D0155D" w:rsidRDefault="00D0155D" w:rsidP="00D0155D">
      <w:pPr>
        <w:pStyle w:val="a4"/>
        <w:rPr>
          <w:rFonts w:ascii="Times New Roman" w:hAnsi="Times New Roman" w:cs="Times New Roman"/>
          <w:sz w:val="24"/>
          <w:szCs w:val="24"/>
          <w:lang w:eastAsia="ru-RU"/>
        </w:rPr>
      </w:pPr>
    </w:p>
    <w:p w:rsidR="00D0155D" w:rsidRDefault="00D0155D" w:rsidP="00D0155D">
      <w:pPr>
        <w:pStyle w:val="a4"/>
        <w:rPr>
          <w:rFonts w:ascii="Times New Roman" w:hAnsi="Times New Roman" w:cs="Times New Roman"/>
          <w:sz w:val="24"/>
          <w:szCs w:val="24"/>
          <w:lang w:eastAsia="ru-RU"/>
        </w:rPr>
      </w:pPr>
    </w:p>
    <w:p w:rsidR="00D0155D" w:rsidRDefault="00D0155D" w:rsidP="00D0155D">
      <w:pPr>
        <w:pStyle w:val="a4"/>
        <w:rPr>
          <w:rFonts w:ascii="Times New Roman" w:hAnsi="Times New Roman" w:cs="Times New Roman"/>
          <w:sz w:val="24"/>
          <w:szCs w:val="24"/>
          <w:lang w:eastAsia="ru-RU"/>
        </w:rPr>
      </w:pPr>
    </w:p>
    <w:p w:rsidR="00982554" w:rsidRPr="003D2890" w:rsidRDefault="00982554" w:rsidP="00982554">
      <w:pPr>
        <w:widowControl/>
        <w:rPr>
          <w:rFonts w:ascii="Times New Roman" w:eastAsia="Times New Roman" w:hAnsi="Times New Roman" w:cs="Times New Roman"/>
          <w:b/>
          <w:i/>
          <w:iCs/>
          <w:color w:val="auto"/>
        </w:rPr>
      </w:pPr>
      <w:r w:rsidRPr="003D2890">
        <w:rPr>
          <w:rFonts w:ascii="Times New Roman" w:eastAsia="Times New Roman" w:hAnsi="Times New Roman" w:cs="Times New Roman"/>
          <w:b/>
          <w:i/>
          <w:iCs/>
          <w:color w:val="auto"/>
        </w:rPr>
        <w:t>Дата урока:__________________                    5  «АБ»   класс</w:t>
      </w:r>
    </w:p>
    <w:p w:rsidR="00982554" w:rsidRDefault="00982554" w:rsidP="00982554">
      <w:pPr>
        <w:pStyle w:val="a4"/>
        <w:rPr>
          <w:rFonts w:ascii="Times New Roman" w:hAnsi="Times New Roman" w:cs="Times New Roman"/>
          <w:b/>
          <w:sz w:val="24"/>
          <w:szCs w:val="24"/>
          <w:lang w:eastAsia="ru-RU"/>
        </w:rPr>
      </w:pPr>
      <w:r w:rsidRPr="003D2890">
        <w:rPr>
          <w:rFonts w:ascii="Times New Roman" w:hAnsi="Times New Roman" w:cs="Times New Roman"/>
          <w:b/>
          <w:i/>
          <w:sz w:val="24"/>
          <w:szCs w:val="24"/>
        </w:rPr>
        <w:t>Тема урока</w:t>
      </w:r>
      <w:r w:rsidRPr="005B0868">
        <w:rPr>
          <w:rFonts w:ascii="Times New Roman" w:hAnsi="Times New Roman" w:cs="Times New Roman"/>
          <w:b/>
          <w:i/>
        </w:rPr>
        <w:t>:</w:t>
      </w:r>
      <w:r w:rsidRPr="003D289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982554">
        <w:rPr>
          <w:rFonts w:ascii="Times New Roman" w:hAnsi="Times New Roman" w:cs="Times New Roman"/>
          <w:b/>
          <w:sz w:val="24"/>
          <w:szCs w:val="24"/>
          <w:lang w:eastAsia="ru-RU"/>
        </w:rPr>
        <w:t>Н. Носов. «Федина задача»</w:t>
      </w:r>
      <w:r w:rsidRPr="003D2D4D">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 xml:space="preserve"> </w:t>
      </w:r>
    </w:p>
    <w:p w:rsidR="00D0155D" w:rsidRPr="003D2D4D" w:rsidRDefault="00982554" w:rsidP="00D0155D">
      <w:pPr>
        <w:pStyle w:val="a4"/>
        <w:rPr>
          <w:rFonts w:ascii="Times New Roman" w:hAnsi="Times New Roman" w:cs="Times New Roman"/>
          <w:sz w:val="24"/>
          <w:szCs w:val="24"/>
          <w:lang w:eastAsia="ru-RU"/>
        </w:rPr>
      </w:pPr>
      <w:r>
        <w:rPr>
          <w:rFonts w:ascii="Times New Roman" w:hAnsi="Times New Roman" w:cs="Times New Roman"/>
          <w:b/>
          <w:sz w:val="24"/>
          <w:szCs w:val="24"/>
          <w:lang w:eastAsia="ru-RU"/>
        </w:rPr>
        <w:t>Цели урока:</w:t>
      </w:r>
      <w:r w:rsidRPr="00D0155D">
        <w:rPr>
          <w:rFonts w:ascii="Times New Roman" w:hAnsi="Times New Roman" w:cs="Times New Roman"/>
          <w:b/>
          <w:i/>
          <w:iCs/>
          <w:sz w:val="24"/>
          <w:szCs w:val="24"/>
          <w:lang w:eastAsia="ru-RU"/>
        </w:rPr>
        <w:t>образовательная</w:t>
      </w:r>
      <w:r>
        <w:rPr>
          <w:rFonts w:ascii="Times New Roman" w:hAnsi="Times New Roman" w:cs="Times New Roman"/>
          <w:b/>
          <w:sz w:val="24"/>
          <w:szCs w:val="24"/>
          <w:lang w:eastAsia="ru-RU"/>
        </w:rPr>
        <w:t>:</w:t>
      </w:r>
      <w:r w:rsidR="00D0155D" w:rsidRPr="003D2D4D">
        <w:rPr>
          <w:rFonts w:ascii="Times New Roman" w:hAnsi="Times New Roman" w:cs="Times New Roman"/>
          <w:sz w:val="24"/>
          <w:szCs w:val="24"/>
          <w:lang w:eastAsia="ru-RU"/>
        </w:rPr>
        <w:t xml:space="preserve">Познакомить с содержанием рассказа. </w:t>
      </w:r>
      <w:r>
        <w:rPr>
          <w:rFonts w:ascii="Times New Roman" w:hAnsi="Times New Roman" w:cs="Times New Roman"/>
          <w:sz w:val="24"/>
          <w:szCs w:val="24"/>
          <w:lang w:eastAsia="ru-RU"/>
        </w:rPr>
        <w:t xml:space="preserve"> </w:t>
      </w:r>
    </w:p>
    <w:p w:rsidR="00D0155D" w:rsidRPr="003D2D4D" w:rsidRDefault="00982554" w:rsidP="00D0155D">
      <w:pPr>
        <w:pStyle w:val="a4"/>
        <w:rPr>
          <w:rFonts w:ascii="Times New Roman" w:hAnsi="Times New Roman" w:cs="Times New Roman"/>
          <w:sz w:val="24"/>
          <w:szCs w:val="24"/>
          <w:lang w:eastAsia="ru-RU"/>
        </w:rPr>
      </w:pPr>
      <w:r w:rsidRPr="00D0155D">
        <w:rPr>
          <w:rFonts w:ascii="Times New Roman" w:hAnsi="Times New Roman" w:cs="Times New Roman"/>
          <w:b/>
          <w:i/>
          <w:iCs/>
          <w:sz w:val="24"/>
          <w:szCs w:val="24"/>
          <w:lang w:eastAsia="ru-RU"/>
        </w:rPr>
        <w:t>Развивающая</w:t>
      </w:r>
      <w:r>
        <w:rPr>
          <w:rFonts w:ascii="Times New Roman" w:hAnsi="Times New Roman" w:cs="Times New Roman"/>
          <w:b/>
          <w:sz w:val="24"/>
          <w:szCs w:val="24"/>
          <w:lang w:eastAsia="ru-RU"/>
        </w:rPr>
        <w:t>:</w:t>
      </w:r>
      <w:r w:rsidR="00D0155D" w:rsidRPr="003D2D4D">
        <w:rPr>
          <w:rFonts w:ascii="Times New Roman" w:hAnsi="Times New Roman" w:cs="Times New Roman"/>
          <w:sz w:val="24"/>
          <w:szCs w:val="24"/>
          <w:lang w:eastAsia="ru-RU"/>
        </w:rPr>
        <w:t>Развивать умение анализировать, об</w:t>
      </w:r>
      <w:r w:rsidR="00D0155D" w:rsidRPr="003D2D4D">
        <w:rPr>
          <w:rFonts w:ascii="Times New Roman" w:hAnsi="Times New Roman" w:cs="Times New Roman"/>
          <w:sz w:val="24"/>
          <w:szCs w:val="24"/>
          <w:lang w:eastAsia="ru-RU"/>
        </w:rPr>
        <w:softHyphen/>
        <w:t>разное мышление, прививать навыки правильного интонирования.</w:t>
      </w:r>
    </w:p>
    <w:p w:rsidR="00D0155D" w:rsidRPr="003D2D4D" w:rsidRDefault="00982554" w:rsidP="00D0155D">
      <w:pPr>
        <w:pStyle w:val="a4"/>
        <w:rPr>
          <w:rFonts w:ascii="Times New Roman" w:hAnsi="Times New Roman" w:cs="Times New Roman"/>
          <w:sz w:val="24"/>
          <w:szCs w:val="24"/>
          <w:lang w:eastAsia="ru-RU"/>
        </w:rPr>
      </w:pPr>
      <w:r w:rsidRPr="00D0155D">
        <w:rPr>
          <w:rFonts w:ascii="Times New Roman" w:hAnsi="Times New Roman" w:cs="Times New Roman"/>
          <w:b/>
          <w:i/>
          <w:iCs/>
          <w:sz w:val="24"/>
          <w:szCs w:val="24"/>
          <w:lang w:eastAsia="ru-RU"/>
        </w:rPr>
        <w:t>Воспитательная</w:t>
      </w:r>
      <w:r>
        <w:rPr>
          <w:rFonts w:ascii="Times New Roman" w:hAnsi="Times New Roman" w:cs="Times New Roman"/>
          <w:b/>
          <w:sz w:val="24"/>
          <w:szCs w:val="24"/>
          <w:lang w:eastAsia="ru-RU"/>
        </w:rPr>
        <w:t>:</w:t>
      </w:r>
      <w:r w:rsidR="00D0155D" w:rsidRPr="003D2D4D">
        <w:rPr>
          <w:rFonts w:ascii="Times New Roman" w:hAnsi="Times New Roman" w:cs="Times New Roman"/>
          <w:sz w:val="24"/>
          <w:szCs w:val="24"/>
          <w:lang w:eastAsia="ru-RU"/>
        </w:rPr>
        <w:t>Воспитывать умение фантазировать</w:t>
      </w:r>
      <w:r>
        <w:rPr>
          <w:rFonts w:ascii="Times New Roman" w:hAnsi="Times New Roman" w:cs="Times New Roman"/>
          <w:sz w:val="24"/>
          <w:szCs w:val="24"/>
          <w:lang w:eastAsia="ru-RU"/>
        </w:rPr>
        <w:t xml:space="preserve"> и</w:t>
      </w:r>
      <w:r w:rsidR="00D0155D" w:rsidRPr="003D2D4D">
        <w:rPr>
          <w:rFonts w:ascii="Times New Roman" w:hAnsi="Times New Roman" w:cs="Times New Roman"/>
          <w:sz w:val="24"/>
          <w:szCs w:val="24"/>
          <w:lang w:eastAsia="ru-RU"/>
        </w:rPr>
        <w:t xml:space="preserve"> мечтать.</w:t>
      </w:r>
    </w:p>
    <w:p w:rsidR="00D0155D" w:rsidRPr="003D2D4D" w:rsidRDefault="00982554" w:rsidP="00D0155D">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0155D" w:rsidRPr="003D2D4D">
        <w:rPr>
          <w:rFonts w:ascii="Times New Roman" w:hAnsi="Times New Roman" w:cs="Times New Roman"/>
          <w:sz w:val="24"/>
          <w:szCs w:val="24"/>
          <w:lang w:eastAsia="ru-RU"/>
        </w:rPr>
        <w:t>Научить правильно, осознанно и выразительно читать небольшой текст, отвечать на вопросы учителя по со</w:t>
      </w:r>
      <w:r w:rsidR="00D0155D" w:rsidRPr="003D2D4D">
        <w:rPr>
          <w:rFonts w:ascii="Times New Roman" w:hAnsi="Times New Roman" w:cs="Times New Roman"/>
          <w:sz w:val="24"/>
          <w:szCs w:val="24"/>
          <w:lang w:eastAsia="ru-RU"/>
        </w:rPr>
        <w:softHyphen/>
        <w:t>держанию текста; пополнить активный словарный запас учащихся лексикой на тему «На уроке».</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Знакомство с писателем. Творческое чтение рассказа.</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Имена существительные в родительном падеже без пред</w:t>
      </w:r>
      <w:r w:rsidRPr="003D2D4D">
        <w:rPr>
          <w:rFonts w:ascii="Times New Roman" w:hAnsi="Times New Roman" w:cs="Times New Roman"/>
          <w:sz w:val="24"/>
          <w:szCs w:val="24"/>
          <w:lang w:eastAsia="ru-RU"/>
        </w:rPr>
        <w:softHyphen/>
        <w:t>лога с числительными</w:t>
      </w:r>
      <w:r w:rsidR="00982554">
        <w:rPr>
          <w:rFonts w:ascii="Times New Roman" w:hAnsi="Times New Roman" w:cs="Times New Roman"/>
          <w:sz w:val="24"/>
          <w:szCs w:val="24"/>
          <w:lang w:eastAsia="ru-RU"/>
        </w:rPr>
        <w:t>. Неопределённая форма глагола.</w:t>
      </w:r>
      <w:r w:rsidR="00982554" w:rsidRPr="00021466">
        <w:rPr>
          <w:rFonts w:ascii="Times New Roman" w:hAnsi="Times New Roman" w:cs="Times New Roman"/>
          <w:b/>
          <w:sz w:val="24"/>
          <w:szCs w:val="24"/>
          <w:lang w:eastAsia="ru-RU"/>
        </w:rPr>
        <w:t>Интеграция</w:t>
      </w:r>
      <w:r w:rsidR="00982554">
        <w:rPr>
          <w:rFonts w:ascii="Times New Roman" w:hAnsi="Times New Roman" w:cs="Times New Roman"/>
          <w:sz w:val="24"/>
          <w:szCs w:val="24"/>
          <w:lang w:eastAsia="ru-RU"/>
        </w:rPr>
        <w:t>:</w:t>
      </w:r>
      <w:r w:rsidR="00982554" w:rsidRPr="00982554">
        <w:rPr>
          <w:rFonts w:ascii="Times New Roman" w:hAnsi="Times New Roman" w:cs="Times New Roman"/>
          <w:sz w:val="24"/>
          <w:szCs w:val="24"/>
          <w:lang w:eastAsia="ru-RU"/>
        </w:rPr>
        <w:t xml:space="preserve"> </w:t>
      </w:r>
      <w:r w:rsidR="00982554">
        <w:rPr>
          <w:rFonts w:ascii="Times New Roman" w:hAnsi="Times New Roman" w:cs="Times New Roman"/>
          <w:sz w:val="24"/>
          <w:szCs w:val="24"/>
          <w:lang w:eastAsia="ru-RU"/>
        </w:rPr>
        <w:t xml:space="preserve">  с учебными предметами: </w:t>
      </w:r>
      <w:r w:rsidRPr="003D2D4D">
        <w:rPr>
          <w:rFonts w:ascii="Times New Roman" w:hAnsi="Times New Roman" w:cs="Times New Roman"/>
          <w:sz w:val="24"/>
          <w:szCs w:val="24"/>
          <w:lang w:eastAsia="ru-RU"/>
        </w:rPr>
        <w:t>Русский язык, математика, музыка.</w:t>
      </w:r>
    </w:p>
    <w:p w:rsidR="00D0155D" w:rsidRPr="00982554" w:rsidRDefault="00982554"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Технология и</w:t>
      </w:r>
      <w:r>
        <w:rPr>
          <w:rFonts w:ascii="Times New Roman" w:hAnsi="Times New Roman" w:cs="Times New Roman"/>
          <w:sz w:val="24"/>
          <w:szCs w:val="24"/>
          <w:lang w:eastAsia="ru-RU"/>
        </w:rPr>
        <w:t xml:space="preserve"> организация учебного про</w:t>
      </w:r>
      <w:r>
        <w:rPr>
          <w:rFonts w:ascii="Times New Roman" w:hAnsi="Times New Roman" w:cs="Times New Roman"/>
          <w:sz w:val="24"/>
          <w:szCs w:val="24"/>
          <w:lang w:eastAsia="ru-RU"/>
        </w:rPr>
        <w:softHyphen/>
        <w:t xml:space="preserve">цесса  </w:t>
      </w:r>
      <w:r w:rsidRPr="00D0155D">
        <w:rPr>
          <w:rFonts w:ascii="Times New Roman" w:hAnsi="Times New Roman" w:cs="Times New Roman"/>
          <w:b/>
          <w:i/>
          <w:iCs/>
          <w:sz w:val="24"/>
          <w:szCs w:val="24"/>
          <w:lang w:eastAsia="ru-RU"/>
        </w:rPr>
        <w:t>Метод</w:t>
      </w:r>
      <w:r>
        <w:rPr>
          <w:rFonts w:ascii="Times New Roman" w:hAnsi="Times New Roman" w:cs="Times New Roman"/>
          <w:b/>
          <w:sz w:val="24"/>
          <w:szCs w:val="24"/>
          <w:lang w:eastAsia="ru-RU"/>
        </w:rPr>
        <w:t>:</w:t>
      </w:r>
      <w:r w:rsidR="00D0155D" w:rsidRPr="003D2D4D">
        <w:rPr>
          <w:rFonts w:ascii="Times New Roman" w:hAnsi="Times New Roman" w:cs="Times New Roman"/>
          <w:sz w:val="24"/>
          <w:szCs w:val="24"/>
          <w:lang w:eastAsia="ru-RU"/>
        </w:rPr>
        <w:t>объяснительно-иллю</w:t>
      </w:r>
      <w:r>
        <w:rPr>
          <w:rFonts w:ascii="Times New Roman" w:hAnsi="Times New Roman" w:cs="Times New Roman"/>
          <w:sz w:val="24"/>
          <w:szCs w:val="24"/>
          <w:lang w:eastAsia="ru-RU"/>
        </w:rPr>
        <w:t>стративный, час</w:t>
      </w:r>
      <w:r>
        <w:rPr>
          <w:rFonts w:ascii="Times New Roman" w:hAnsi="Times New Roman" w:cs="Times New Roman"/>
          <w:sz w:val="24"/>
          <w:szCs w:val="24"/>
          <w:lang w:eastAsia="ru-RU"/>
        </w:rPr>
        <w:softHyphen/>
        <w:t xml:space="preserve">тично-поисковый  </w:t>
      </w:r>
      <w:r>
        <w:rPr>
          <w:rFonts w:ascii="Times New Roman" w:hAnsi="Times New Roman" w:cs="Times New Roman"/>
          <w:b/>
          <w:sz w:val="24"/>
          <w:szCs w:val="24"/>
          <w:lang w:eastAsia="ru-RU"/>
        </w:rPr>
        <w:t xml:space="preserve">Задачи </w:t>
      </w:r>
      <w:r w:rsidRPr="003D2D4D">
        <w:rPr>
          <w:rFonts w:ascii="Times New Roman" w:hAnsi="Times New Roman" w:cs="Times New Roman"/>
          <w:sz w:val="24"/>
          <w:szCs w:val="24"/>
          <w:lang w:eastAsia="ru-RU"/>
        </w:rPr>
        <w:t>работа в группах, колле</w:t>
      </w:r>
      <w:r>
        <w:rPr>
          <w:rFonts w:ascii="Times New Roman" w:hAnsi="Times New Roman" w:cs="Times New Roman"/>
          <w:sz w:val="24"/>
          <w:szCs w:val="24"/>
          <w:lang w:eastAsia="ru-RU"/>
        </w:rPr>
        <w:t>ктивная, инди</w:t>
      </w:r>
      <w:r>
        <w:rPr>
          <w:rFonts w:ascii="Times New Roman" w:hAnsi="Times New Roman" w:cs="Times New Roman"/>
          <w:sz w:val="24"/>
          <w:szCs w:val="24"/>
          <w:lang w:eastAsia="ru-RU"/>
        </w:rPr>
        <w:softHyphen/>
        <w:t>видуальная работа</w:t>
      </w:r>
    </w:p>
    <w:p w:rsidR="00D0155D" w:rsidRPr="00982554" w:rsidRDefault="00D0155D" w:rsidP="00D0155D">
      <w:pPr>
        <w:pStyle w:val="a4"/>
        <w:rPr>
          <w:rFonts w:ascii="Times New Roman" w:hAnsi="Times New Roman" w:cs="Times New Roman"/>
          <w:b/>
          <w:sz w:val="24"/>
          <w:szCs w:val="24"/>
          <w:lang w:eastAsia="ru-RU"/>
        </w:rPr>
      </w:pPr>
      <w:r w:rsidRPr="00982554">
        <w:rPr>
          <w:rFonts w:ascii="Times New Roman" w:hAnsi="Times New Roman" w:cs="Times New Roman"/>
          <w:b/>
          <w:sz w:val="24"/>
          <w:szCs w:val="24"/>
          <w:lang w:eastAsia="ru-RU"/>
        </w:rPr>
        <w:t>Грамматичес</w:t>
      </w:r>
      <w:r w:rsidRPr="00982554">
        <w:rPr>
          <w:rFonts w:ascii="Times New Roman" w:hAnsi="Times New Roman" w:cs="Times New Roman"/>
          <w:b/>
          <w:sz w:val="24"/>
          <w:szCs w:val="24"/>
          <w:lang w:eastAsia="ru-RU"/>
        </w:rPr>
        <w:softHyphen/>
      </w:r>
      <w:r w:rsidR="00982554">
        <w:rPr>
          <w:rFonts w:ascii="Times New Roman" w:hAnsi="Times New Roman" w:cs="Times New Roman"/>
          <w:b/>
          <w:sz w:val="24"/>
          <w:szCs w:val="24"/>
          <w:lang w:eastAsia="ru-RU"/>
        </w:rPr>
        <w:t xml:space="preserve">кий материал </w:t>
      </w:r>
      <w:r w:rsidR="00982554" w:rsidRPr="00982554">
        <w:rPr>
          <w:rFonts w:ascii="Times New Roman" w:hAnsi="Times New Roman" w:cs="Times New Roman"/>
          <w:b/>
          <w:i/>
          <w:iCs/>
          <w:sz w:val="24"/>
          <w:szCs w:val="24"/>
          <w:lang w:eastAsia="ru-RU"/>
        </w:rPr>
        <w:t>Средства</w:t>
      </w:r>
      <w:r w:rsidR="00982554">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мультимедиа презентация, аудиозапись выставка детских книг Н. Носова</w:t>
      </w:r>
      <w:r w:rsidR="00982554">
        <w:rPr>
          <w:rFonts w:ascii="Times New Roman" w:hAnsi="Times New Roman" w:cs="Times New Roman"/>
          <w:b/>
          <w:sz w:val="24"/>
          <w:szCs w:val="24"/>
          <w:lang w:eastAsia="ru-RU"/>
        </w:rPr>
        <w:t xml:space="preserve"> </w:t>
      </w:r>
      <w:r w:rsidR="00982554" w:rsidRPr="00982554">
        <w:rPr>
          <w:rFonts w:ascii="Times New Roman" w:hAnsi="Times New Roman" w:cs="Times New Roman"/>
          <w:b/>
          <w:i/>
          <w:iCs/>
          <w:sz w:val="24"/>
          <w:szCs w:val="24"/>
          <w:lang w:eastAsia="ru-RU"/>
        </w:rPr>
        <w:t>Форма</w:t>
      </w:r>
      <w:r w:rsidR="00982554">
        <w:rPr>
          <w:rFonts w:ascii="Times New Roman" w:hAnsi="Times New Roman" w:cs="Times New Roman"/>
          <w:sz w:val="24"/>
          <w:szCs w:val="24"/>
          <w:lang w:eastAsia="ru-RU"/>
        </w:rPr>
        <w:t>:</w:t>
      </w:r>
      <w:r w:rsidRPr="003D2D4D">
        <w:rPr>
          <w:rFonts w:ascii="Times New Roman" w:hAnsi="Times New Roman" w:cs="Times New Roman"/>
          <w:sz w:val="24"/>
          <w:szCs w:val="24"/>
          <w:lang w:eastAsia="ru-RU"/>
        </w:rPr>
        <w:t>беседа, словарная работа, работа в группа</w:t>
      </w:r>
      <w:r w:rsidR="00982554">
        <w:rPr>
          <w:rFonts w:ascii="Times New Roman" w:hAnsi="Times New Roman" w:cs="Times New Roman"/>
          <w:sz w:val="24"/>
          <w:szCs w:val="24"/>
          <w:lang w:eastAsia="ru-RU"/>
        </w:rPr>
        <w:t>х, диаграмма Венна, работа с ил</w:t>
      </w:r>
      <w:r w:rsidRPr="003D2D4D">
        <w:rPr>
          <w:rFonts w:ascii="Times New Roman" w:hAnsi="Times New Roman" w:cs="Times New Roman"/>
          <w:sz w:val="24"/>
          <w:szCs w:val="24"/>
          <w:lang w:eastAsia="ru-RU"/>
        </w:rPr>
        <w:t>люстрациями.</w:t>
      </w:r>
      <w:r w:rsidR="00982554">
        <w:rPr>
          <w:rFonts w:ascii="Times New Roman" w:hAnsi="Times New Roman" w:cs="Times New Roman"/>
          <w:b/>
          <w:sz w:val="24"/>
          <w:szCs w:val="24"/>
          <w:lang w:eastAsia="ru-RU"/>
        </w:rPr>
        <w:t xml:space="preserve"> </w:t>
      </w:r>
      <w:r w:rsidR="00982554" w:rsidRPr="00982554">
        <w:rPr>
          <w:rFonts w:ascii="Times New Roman" w:hAnsi="Times New Roman" w:cs="Times New Roman"/>
          <w:b/>
          <w:i/>
          <w:iCs/>
          <w:sz w:val="24"/>
          <w:szCs w:val="24"/>
          <w:lang w:eastAsia="ru-RU"/>
        </w:rPr>
        <w:t>П</w:t>
      </w:r>
      <w:r w:rsidRPr="00982554">
        <w:rPr>
          <w:rFonts w:ascii="Times New Roman" w:hAnsi="Times New Roman" w:cs="Times New Roman"/>
          <w:b/>
          <w:i/>
          <w:iCs/>
          <w:sz w:val="24"/>
          <w:szCs w:val="24"/>
          <w:lang w:eastAsia="ru-RU"/>
        </w:rPr>
        <w:t>риемы</w:t>
      </w:r>
      <w:r w:rsidR="00982554">
        <w:rPr>
          <w:rFonts w:ascii="Times New Roman" w:hAnsi="Times New Roman" w:cs="Times New Roman"/>
          <w:sz w:val="24"/>
          <w:szCs w:val="24"/>
          <w:lang w:eastAsia="ru-RU"/>
        </w:rPr>
        <w:t>:</w:t>
      </w:r>
      <w:r w:rsidRPr="003D2D4D">
        <w:rPr>
          <w:rFonts w:ascii="Times New Roman" w:hAnsi="Times New Roman" w:cs="Times New Roman"/>
          <w:sz w:val="24"/>
          <w:szCs w:val="24"/>
          <w:lang w:eastAsia="ru-RU"/>
        </w:rPr>
        <w:t>Ученик выразительно читает рассказ, отвечает на во</w:t>
      </w:r>
      <w:r w:rsidRPr="003D2D4D">
        <w:rPr>
          <w:rFonts w:ascii="Times New Roman" w:hAnsi="Times New Roman" w:cs="Times New Roman"/>
          <w:sz w:val="24"/>
          <w:szCs w:val="24"/>
          <w:lang w:eastAsia="ru-RU"/>
        </w:rPr>
        <w:softHyphen/>
        <w:t>просы по содержанию, употребляет в речи новые слова, правильно указывает количество.</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Подготовить к восприятию рассказа «Огурцы». Прочи</w:t>
      </w:r>
      <w:r w:rsidRPr="003D2D4D">
        <w:rPr>
          <w:rFonts w:ascii="Times New Roman" w:hAnsi="Times New Roman" w:cs="Times New Roman"/>
          <w:sz w:val="24"/>
          <w:szCs w:val="24"/>
          <w:lang w:eastAsia="ru-RU"/>
        </w:rPr>
        <w:softHyphen/>
        <w:t>тать самостоятельно рассказы Носова.</w:t>
      </w:r>
    </w:p>
    <w:p w:rsidR="00D0155D" w:rsidRPr="00982554" w:rsidRDefault="00D0155D" w:rsidP="00982554">
      <w:pPr>
        <w:pStyle w:val="a4"/>
        <w:jc w:val="center"/>
        <w:rPr>
          <w:rFonts w:ascii="Times New Roman" w:hAnsi="Times New Roman" w:cs="Times New Roman"/>
          <w:sz w:val="24"/>
          <w:szCs w:val="24"/>
          <w:lang w:eastAsia="ru-RU"/>
        </w:rPr>
      </w:pPr>
      <w:r w:rsidRPr="00982554">
        <w:rPr>
          <w:rFonts w:ascii="Times New Roman" w:hAnsi="Times New Roman" w:cs="Times New Roman"/>
          <w:b/>
          <w:sz w:val="24"/>
          <w:szCs w:val="24"/>
          <w:lang w:eastAsia="ru-RU"/>
        </w:rPr>
        <w:t>Ход урока</w:t>
      </w:r>
    </w:p>
    <w:p w:rsidR="00D0155D" w:rsidRPr="00982554" w:rsidRDefault="00D0155D" w:rsidP="00D0155D">
      <w:pPr>
        <w:pStyle w:val="a4"/>
        <w:rPr>
          <w:rFonts w:ascii="Times New Roman" w:hAnsi="Times New Roman" w:cs="Times New Roman"/>
          <w:b/>
          <w:sz w:val="24"/>
          <w:szCs w:val="24"/>
          <w:lang w:eastAsia="ru-RU"/>
        </w:rPr>
      </w:pPr>
      <w:r w:rsidRPr="00982554">
        <w:rPr>
          <w:rFonts w:ascii="Times New Roman" w:hAnsi="Times New Roman" w:cs="Times New Roman"/>
          <w:b/>
          <w:sz w:val="24"/>
          <w:szCs w:val="24"/>
          <w:lang w:eastAsia="ru-RU"/>
        </w:rPr>
        <w:t>Организационный момент</w:t>
      </w:r>
    </w:p>
    <w:p w:rsidR="00D0155D" w:rsidRPr="00982554" w:rsidRDefault="00D0155D" w:rsidP="00D0155D">
      <w:pPr>
        <w:pStyle w:val="a4"/>
        <w:rPr>
          <w:rFonts w:ascii="Times New Roman" w:hAnsi="Times New Roman" w:cs="Times New Roman"/>
          <w:b/>
          <w:sz w:val="24"/>
          <w:szCs w:val="24"/>
          <w:lang w:eastAsia="ru-RU"/>
        </w:rPr>
      </w:pPr>
      <w:r w:rsidRPr="00982554">
        <w:rPr>
          <w:rFonts w:ascii="Times New Roman" w:hAnsi="Times New Roman" w:cs="Times New Roman"/>
          <w:b/>
          <w:sz w:val="24"/>
          <w:szCs w:val="24"/>
          <w:lang w:eastAsia="ru-RU"/>
        </w:rPr>
        <w:t>Актуализация знаний.</w:t>
      </w:r>
    </w:p>
    <w:p w:rsidR="00D0155D" w:rsidRPr="00982554" w:rsidRDefault="00D0155D" w:rsidP="00D0155D">
      <w:pPr>
        <w:pStyle w:val="a4"/>
        <w:rPr>
          <w:rFonts w:ascii="Times New Roman" w:hAnsi="Times New Roman" w:cs="Times New Roman"/>
          <w:b/>
          <w:sz w:val="24"/>
          <w:szCs w:val="24"/>
          <w:lang w:eastAsia="ru-RU"/>
        </w:rPr>
      </w:pPr>
      <w:r w:rsidRPr="00982554">
        <w:rPr>
          <w:rFonts w:ascii="Times New Roman" w:hAnsi="Times New Roman" w:cs="Times New Roman"/>
          <w:b/>
          <w:sz w:val="24"/>
          <w:szCs w:val="24"/>
          <w:lang w:eastAsia="ru-RU"/>
        </w:rPr>
        <w:t>Изучение нового материала.</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1. Ра</w:t>
      </w:r>
      <w:r w:rsidR="00982554">
        <w:rPr>
          <w:rFonts w:ascii="Times New Roman" w:hAnsi="Times New Roman" w:cs="Times New Roman"/>
          <w:sz w:val="24"/>
          <w:szCs w:val="24"/>
          <w:lang w:eastAsia="ru-RU"/>
        </w:rPr>
        <w:t>ссказ о Н. Носове и его книгах.</w:t>
      </w:r>
      <w:r w:rsidRPr="003D2D4D">
        <w:rPr>
          <w:rFonts w:ascii="Times New Roman" w:hAnsi="Times New Roman" w:cs="Times New Roman"/>
          <w:i/>
          <w:iCs/>
          <w:sz w:val="24"/>
          <w:szCs w:val="24"/>
          <w:lang w:eastAsia="ru-RU"/>
        </w:rPr>
        <w:t>Николай Николаевич Носов (10.10.</w:t>
      </w:r>
      <w:r w:rsidRPr="003D2D4D">
        <w:rPr>
          <w:rFonts w:ascii="Times New Roman" w:hAnsi="Times New Roman" w:cs="Times New Roman"/>
          <w:i/>
          <w:iCs/>
          <w:sz w:val="24"/>
          <w:szCs w:val="24"/>
        </w:rPr>
        <w:t>190</w:t>
      </w:r>
      <w:r w:rsidRPr="003D2D4D">
        <w:rPr>
          <w:rFonts w:ascii="Times New Roman" w:hAnsi="Times New Roman" w:cs="Times New Roman"/>
          <w:i/>
          <w:iCs/>
          <w:sz w:val="24"/>
          <w:szCs w:val="24"/>
          <w:lang w:val="en-US"/>
        </w:rPr>
        <w:t>S</w:t>
      </w:r>
      <w:r w:rsidRPr="003D2D4D">
        <w:rPr>
          <w:rFonts w:ascii="Times New Roman" w:hAnsi="Times New Roman" w:cs="Times New Roman"/>
          <w:i/>
          <w:iCs/>
          <w:sz w:val="24"/>
          <w:szCs w:val="24"/>
        </w:rPr>
        <w:t xml:space="preserve"> </w:t>
      </w:r>
      <w:r w:rsidRPr="003D2D4D">
        <w:rPr>
          <w:rFonts w:ascii="Times New Roman" w:hAnsi="Times New Roman" w:cs="Times New Roman"/>
          <w:i/>
          <w:iCs/>
          <w:sz w:val="24"/>
          <w:szCs w:val="24"/>
          <w:lang w:eastAsia="ru-RU"/>
        </w:rPr>
        <w:t xml:space="preserve">— 26.07.1976) — детский писатель-прозаик, драматург, киносценарист, автор произведений о Незнайке. Носов родился в городе Киеве, в семье эстрадного артиста. Первый рассказ Носова был опубликован в 1938 году, назывался он </w:t>
      </w:r>
      <w:r w:rsidRPr="003D2D4D">
        <w:rPr>
          <w:rFonts w:ascii="Times New Roman" w:hAnsi="Times New Roman" w:cs="Times New Roman"/>
          <w:sz w:val="24"/>
          <w:szCs w:val="24"/>
          <w:lang w:eastAsia="ru-RU"/>
        </w:rPr>
        <w:t>«</w:t>
      </w:r>
      <w:r w:rsidRPr="003D2D4D">
        <w:rPr>
          <w:rFonts w:ascii="Times New Roman" w:hAnsi="Times New Roman" w:cs="Times New Roman"/>
          <w:i/>
          <w:iCs/>
          <w:sz w:val="24"/>
          <w:szCs w:val="24"/>
          <w:lang w:eastAsia="ru-RU"/>
        </w:rPr>
        <w:t>Затейники». Сам Николай Николаевич говорил, что начал писать для детей совершенно случайно — сперва просто рассказывал сказки своему маленькому сынишке и его друзьям. Наиболее известны и люби</w:t>
      </w:r>
      <w:r w:rsidRPr="003D2D4D">
        <w:rPr>
          <w:rFonts w:ascii="Times New Roman" w:hAnsi="Times New Roman" w:cs="Times New Roman"/>
          <w:i/>
          <w:iCs/>
          <w:sz w:val="24"/>
          <w:szCs w:val="24"/>
          <w:lang w:eastAsia="ru-RU"/>
        </w:rPr>
        <w:softHyphen/>
        <w:t>мы читателями сказки о Незнайке. Первая из них</w:t>
      </w:r>
      <w:r w:rsidRPr="003D2D4D">
        <w:rPr>
          <w:rFonts w:ascii="Times New Roman" w:hAnsi="Times New Roman" w:cs="Times New Roman"/>
          <w:sz w:val="24"/>
          <w:szCs w:val="24"/>
          <w:lang w:eastAsia="ru-RU"/>
        </w:rPr>
        <w:t xml:space="preserve"> — </w:t>
      </w:r>
      <w:r w:rsidRPr="003D2D4D">
        <w:rPr>
          <w:rFonts w:ascii="Times New Roman" w:hAnsi="Times New Roman" w:cs="Times New Roman"/>
          <w:i/>
          <w:iCs/>
          <w:sz w:val="24"/>
          <w:szCs w:val="24"/>
          <w:lang w:eastAsia="ru-RU"/>
        </w:rPr>
        <w:t>сказка «Винтик, Шпунтик и пылесос». Потом была написана знаменитая трилогия, «Приключения Незнайки и его друзей», «Незнайка в Солнечном горо</w:t>
      </w:r>
      <w:r w:rsidRPr="003D2D4D">
        <w:rPr>
          <w:rFonts w:ascii="Times New Roman" w:hAnsi="Times New Roman" w:cs="Times New Roman"/>
          <w:i/>
          <w:iCs/>
          <w:sz w:val="24"/>
          <w:szCs w:val="24"/>
          <w:lang w:eastAsia="ru-RU"/>
        </w:rPr>
        <w:softHyphen/>
        <w:t>де» и «Незнайка на Луне». «Незнайку на Луне» экономисты называ</w:t>
      </w:r>
      <w:r w:rsidRPr="003D2D4D">
        <w:rPr>
          <w:rFonts w:ascii="Times New Roman" w:hAnsi="Times New Roman" w:cs="Times New Roman"/>
          <w:i/>
          <w:iCs/>
          <w:sz w:val="24"/>
          <w:szCs w:val="24"/>
          <w:lang w:eastAsia="ru-RU"/>
        </w:rPr>
        <w:softHyphen/>
        <w:t>ют самым толковым и доступным учебником политэкономии. Из него можно отлично усвоить, что такое реклама, акционерное общество, лопнувший банк, продажная пресса, забастовка, безработица, биржа, что такое рыночные отношения. Н. Н. Носов говорил: «Стать писа</w:t>
      </w:r>
      <w:r w:rsidRPr="003D2D4D">
        <w:rPr>
          <w:rFonts w:ascii="Times New Roman" w:hAnsi="Times New Roman" w:cs="Times New Roman"/>
          <w:i/>
          <w:iCs/>
          <w:sz w:val="24"/>
          <w:szCs w:val="24"/>
          <w:lang w:eastAsia="ru-RU"/>
        </w:rPr>
        <w:softHyphen/>
        <w:t>телем мне захотелось потому, что у меня была интересная жизнь, и у меня было много о чём порассказать людям».</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Материал для учителя. Почему я стал юмористом?</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Насколько я себя помню, я всегда был юмористом. Когда я, совсем ещё младенцем, ездил в трамвае, то очень любил, сидя на ручках у матери, смотреть в окно и вести репортаж о том, что я видел, то есть высказывал комментарии по поводу попадавшихся мне на глаза пешеходов, кошек, собак и извозчицких лошадей, которых в те времена много встречалось на улицах. Эти мои репортажи, или коммента</w:t>
      </w:r>
      <w:r w:rsidRPr="003D2D4D">
        <w:rPr>
          <w:rFonts w:ascii="Times New Roman" w:hAnsi="Times New Roman" w:cs="Times New Roman"/>
          <w:i/>
          <w:iCs/>
          <w:sz w:val="24"/>
          <w:szCs w:val="24"/>
          <w:lang w:eastAsia="ru-RU"/>
        </w:rPr>
        <w:softHyphen/>
        <w:t>рии, почему-то очень смешили пассажиров, ехавших с нами в трамвае, хотя я лично не находил ничего смешного в этом своём детском лепете.</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Когда это у меня началось, я никак не могу припомнить. По-мо</w:t>
      </w:r>
      <w:r w:rsidRPr="003D2D4D">
        <w:rPr>
          <w:rFonts w:ascii="Times New Roman" w:hAnsi="Times New Roman" w:cs="Times New Roman"/>
          <w:i/>
          <w:iCs/>
          <w:sz w:val="24"/>
          <w:szCs w:val="24"/>
          <w:lang w:eastAsia="ru-RU"/>
        </w:rPr>
        <w:softHyphen/>
        <w:t>ему, я так и родился, то есть это у меня от природы, как сказал поэт: «Дар природный, дар случайный...», и моей лично заслуги в этом никакой нет. А вот сатириком меня сделала жизнь.</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Писателя не станут читать, если он не будет говорить людям правду. Но поскольку не всякую правду приятно слушать, то, чтоб было приятнее, лучше говорить ему правду, смягчив немножечко шут</w:t>
      </w:r>
      <w:r w:rsidRPr="003D2D4D">
        <w:rPr>
          <w:rFonts w:ascii="Times New Roman" w:hAnsi="Times New Roman" w:cs="Times New Roman"/>
          <w:i/>
          <w:iCs/>
          <w:sz w:val="24"/>
          <w:szCs w:val="24"/>
          <w:lang w:eastAsia="ru-RU"/>
        </w:rPr>
        <w:softHyphen/>
        <w:t>кой. Таким образом, получается и смешно, и приятно, и в то же время полезно. Это и есть сатира. А сатирики — это люди, которые смягчают жизненные удары, чтобы не было так уж больно. В общем, хорошие люди, полезные.И я не очень обижаюсь, когда меня иногда обзывают сатириком. Это ещё пережить можно... (Н. Носов)</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Незнайка не хотел учиться. Он думал, что всё получится про</w:t>
      </w:r>
      <w:r w:rsidRPr="003D2D4D">
        <w:rPr>
          <w:rFonts w:ascii="Times New Roman" w:hAnsi="Times New Roman" w:cs="Times New Roman"/>
          <w:sz w:val="24"/>
          <w:szCs w:val="24"/>
          <w:lang w:eastAsia="ru-RU"/>
        </w:rPr>
        <w:softHyphen/>
        <w:t>сто так, без труда. А вот что случилось с мальчиком по имени Федя. Прочитайте пословицу на доске: «За двумя зайцами погонишься</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ни одного не поймаешь». Как вы понимаете смысл этой посло</w:t>
      </w:r>
      <w:r w:rsidRPr="003D2D4D">
        <w:rPr>
          <w:rFonts w:ascii="Times New Roman" w:hAnsi="Times New Roman" w:cs="Times New Roman"/>
          <w:sz w:val="24"/>
          <w:szCs w:val="24"/>
          <w:lang w:eastAsia="ru-RU"/>
        </w:rPr>
        <w:softHyphen/>
        <w:t>вицы?</w:t>
      </w:r>
    </w:p>
    <w:p w:rsidR="00D0155D" w:rsidRPr="003D2D4D" w:rsidRDefault="00D0155D" w:rsidP="00D0155D">
      <w:pPr>
        <w:pStyle w:val="a4"/>
        <w:rPr>
          <w:rFonts w:ascii="Times New Roman" w:hAnsi="Times New Roman" w:cs="Times New Roman"/>
          <w:sz w:val="24"/>
          <w:szCs w:val="24"/>
          <w:lang w:eastAsia="ru-RU"/>
        </w:rPr>
      </w:pPr>
      <w:r w:rsidRPr="00982554">
        <w:rPr>
          <w:rFonts w:ascii="Times New Roman" w:hAnsi="Times New Roman" w:cs="Times New Roman"/>
          <w:b/>
          <w:sz w:val="24"/>
          <w:szCs w:val="24"/>
          <w:lang w:eastAsia="ru-RU"/>
        </w:rPr>
        <w:lastRenderedPageBreak/>
        <w:t>Мозговой штурм.</w:t>
      </w:r>
      <w:r w:rsidRPr="003D2D4D">
        <w:rPr>
          <w:rFonts w:ascii="Times New Roman" w:hAnsi="Times New Roman" w:cs="Times New Roman"/>
          <w:sz w:val="24"/>
          <w:szCs w:val="24"/>
          <w:lang w:eastAsia="ru-RU"/>
        </w:rPr>
        <w:t xml:space="preserve"> — Как вы понимаете название произведения? Попробуйте угадать, о чём этот рассказ. Прочитайте ключевые сло</w:t>
      </w:r>
      <w:r w:rsidRPr="003D2D4D">
        <w:rPr>
          <w:rFonts w:ascii="Times New Roman" w:hAnsi="Times New Roman" w:cs="Times New Roman"/>
          <w:sz w:val="24"/>
          <w:szCs w:val="24"/>
          <w:lang w:eastAsia="ru-RU"/>
        </w:rPr>
        <w:softHyphen/>
        <w:t xml:space="preserve">ва к рассказу. </w:t>
      </w:r>
      <w:r w:rsidRPr="003D2D4D">
        <w:rPr>
          <w:rFonts w:ascii="Times New Roman" w:hAnsi="Times New Roman" w:cs="Times New Roman"/>
          <w:i/>
          <w:iCs/>
          <w:sz w:val="24"/>
          <w:szCs w:val="24"/>
          <w:lang w:eastAsia="ru-RU"/>
        </w:rPr>
        <w:t>Федя, радио, задача, читал несколько раз, концерт по заявкам, совсем запутали, пойду к Юре.</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2.</w:t>
      </w:r>
      <w:r w:rsidRPr="003D2D4D">
        <w:rPr>
          <w:rFonts w:ascii="Times New Roman" w:hAnsi="Times New Roman" w:cs="Times New Roman"/>
          <w:sz w:val="24"/>
          <w:szCs w:val="24"/>
          <w:lang w:eastAsia="ru-RU"/>
        </w:rPr>
        <w:t xml:space="preserve"> Комментированное чтение рассказа «Федина задача». Сло</w:t>
      </w:r>
      <w:r w:rsidRPr="003D2D4D">
        <w:rPr>
          <w:rFonts w:ascii="Times New Roman" w:hAnsi="Times New Roman" w:cs="Times New Roman"/>
          <w:sz w:val="24"/>
          <w:szCs w:val="24"/>
          <w:lang w:eastAsia="ru-RU"/>
        </w:rPr>
        <w:softHyphen/>
        <w:t>варная работа по учебнику.</w:t>
      </w:r>
    </w:p>
    <w:p w:rsidR="00D0155D" w:rsidRPr="003D2D4D" w:rsidRDefault="00D0155D" w:rsidP="00D0155D">
      <w:pPr>
        <w:pStyle w:val="a4"/>
        <w:rPr>
          <w:rFonts w:ascii="Times New Roman" w:hAnsi="Times New Roman" w:cs="Times New Roman"/>
          <w:sz w:val="24"/>
          <w:szCs w:val="24"/>
          <w:lang w:eastAsia="ru-RU"/>
        </w:rPr>
      </w:pPr>
      <w:r w:rsidRPr="00982554">
        <w:rPr>
          <w:rFonts w:ascii="Times New Roman" w:hAnsi="Times New Roman" w:cs="Times New Roman"/>
          <w:b/>
          <w:sz w:val="24"/>
          <w:szCs w:val="24"/>
          <w:lang w:eastAsia="ru-RU"/>
        </w:rPr>
        <w:t>Эпизод I «</w:t>
      </w:r>
      <w:r w:rsidRPr="003D2D4D">
        <w:rPr>
          <w:rFonts w:ascii="Times New Roman" w:hAnsi="Times New Roman" w:cs="Times New Roman"/>
          <w:sz w:val="24"/>
          <w:szCs w:val="24"/>
          <w:lang w:eastAsia="ru-RU"/>
        </w:rPr>
        <w:t>Никто не будет мешать». — Откуда пришёл Федя? (с катка) Как понимаете выражение «по крайней мере, никто не будет мешать делать уроки?» Кто на самом деле мешал делать уроки?</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Какие слова подходят к Феде? Работа с антонимами.</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Умный, глупый, аккуратный, неаккуратный, хорошо учится, плохо</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учится, весёлый, грустный, любит спорт, любит книги, внимательный, невнимательный, самостоятельный, несамостоятельный.</w:t>
      </w:r>
    </w:p>
    <w:p w:rsidR="00D0155D" w:rsidRPr="003D2D4D" w:rsidRDefault="00D0155D" w:rsidP="00D0155D">
      <w:pPr>
        <w:pStyle w:val="a4"/>
        <w:rPr>
          <w:rFonts w:ascii="Times New Roman" w:hAnsi="Times New Roman" w:cs="Times New Roman"/>
          <w:sz w:val="24"/>
          <w:szCs w:val="24"/>
          <w:lang w:eastAsia="ru-RU"/>
        </w:rPr>
      </w:pPr>
      <w:r w:rsidRPr="00982554">
        <w:rPr>
          <w:rFonts w:ascii="Times New Roman" w:hAnsi="Times New Roman" w:cs="Times New Roman"/>
          <w:b/>
          <w:sz w:val="24"/>
          <w:szCs w:val="24"/>
          <w:lang w:eastAsia="ru-RU"/>
        </w:rPr>
        <w:t>Эпизод 2</w:t>
      </w:r>
      <w:r w:rsidRPr="003D2D4D">
        <w:rPr>
          <w:rFonts w:ascii="Times New Roman" w:hAnsi="Times New Roman" w:cs="Times New Roman"/>
          <w:sz w:val="24"/>
          <w:szCs w:val="24"/>
          <w:lang w:eastAsia="ru-RU"/>
        </w:rPr>
        <w:t xml:space="preserve"> «Хорошая песня». — Какую песню пел артист? (В силь</w:t>
      </w:r>
      <w:r w:rsidRPr="003D2D4D">
        <w:rPr>
          <w:rFonts w:ascii="Times New Roman" w:hAnsi="Times New Roman" w:cs="Times New Roman"/>
          <w:sz w:val="24"/>
          <w:szCs w:val="24"/>
          <w:lang w:eastAsia="ru-RU"/>
        </w:rPr>
        <w:softHyphen/>
        <w:t>ном классе можно дать прослушать фрагмент пения тёзки Феди</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Фёдора Шаляпина. Ученики усвоят слово бас и поймут, поче</w:t>
      </w:r>
      <w:r w:rsidRPr="003D2D4D">
        <w:rPr>
          <w:rFonts w:ascii="Times New Roman" w:hAnsi="Times New Roman" w:cs="Times New Roman"/>
          <w:sz w:val="24"/>
          <w:szCs w:val="24"/>
          <w:lang w:eastAsia="ru-RU"/>
        </w:rPr>
        <w:softHyphen/>
        <w:t>му такое пение отвлекло мальчика.) Артист поёт слишком хорошо. Песня интереснее задачи про мешки с мукой. Какие задачи можно придумать, чтобы Федя не отвлекался?</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А кто-нибудь оказывался в такой ситуации, как Федя? Что будет дальше и почему?</w:t>
      </w:r>
    </w:p>
    <w:p w:rsidR="00D0155D" w:rsidRPr="003D2D4D" w:rsidRDefault="00D0155D" w:rsidP="00D0155D">
      <w:pPr>
        <w:pStyle w:val="a4"/>
        <w:rPr>
          <w:rFonts w:ascii="Times New Roman" w:hAnsi="Times New Roman" w:cs="Times New Roman"/>
          <w:sz w:val="24"/>
          <w:szCs w:val="24"/>
          <w:lang w:eastAsia="ru-RU"/>
        </w:rPr>
      </w:pPr>
      <w:r w:rsidRPr="00982554">
        <w:rPr>
          <w:rFonts w:ascii="Times New Roman" w:hAnsi="Times New Roman" w:cs="Times New Roman"/>
          <w:b/>
          <w:sz w:val="24"/>
          <w:szCs w:val="24"/>
          <w:lang w:eastAsia="ru-RU"/>
        </w:rPr>
        <w:t>Эпизод 3</w:t>
      </w:r>
      <w:r w:rsidRPr="003D2D4D">
        <w:rPr>
          <w:rFonts w:ascii="Times New Roman" w:hAnsi="Times New Roman" w:cs="Times New Roman"/>
          <w:sz w:val="24"/>
          <w:szCs w:val="24"/>
          <w:lang w:eastAsia="ru-RU"/>
        </w:rPr>
        <w:t xml:space="preserve"> «Хоть из дома беги!» — Нравится ли вам вторая пес</w:t>
      </w:r>
      <w:r w:rsidRPr="003D2D4D">
        <w:rPr>
          <w:rFonts w:ascii="Times New Roman" w:hAnsi="Times New Roman" w:cs="Times New Roman"/>
          <w:sz w:val="24"/>
          <w:szCs w:val="24"/>
          <w:lang w:eastAsia="ru-RU"/>
        </w:rPr>
        <w:softHyphen/>
        <w:t>ня? Как ведёт себя Федя? Почему он долго тёр уши? Почему стал стучать карандашом по столу? Что вы знаете об этой песне? Пон</w:t>
      </w:r>
      <w:r w:rsidRPr="003D2D4D">
        <w:rPr>
          <w:rFonts w:ascii="Times New Roman" w:hAnsi="Times New Roman" w:cs="Times New Roman"/>
          <w:sz w:val="24"/>
          <w:szCs w:val="24"/>
          <w:lang w:eastAsia="ru-RU"/>
        </w:rPr>
        <w:softHyphen/>
        <w:t>равилась ли Феде третья песня? Почему? Какой голос был у певца? Почему рассердился мальчик?</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Работа со словом. Выяснить лексическое значение слова коло</w:t>
      </w:r>
      <w:r w:rsidRPr="003D2D4D">
        <w:rPr>
          <w:rFonts w:ascii="Times New Roman" w:hAnsi="Times New Roman" w:cs="Times New Roman"/>
          <w:sz w:val="24"/>
          <w:szCs w:val="24"/>
          <w:lang w:eastAsia="ru-RU"/>
        </w:rPr>
        <w:softHyphen/>
        <w:t>кольчик в каждой песне (слайд с рисунками).</w:t>
      </w:r>
    </w:p>
    <w:p w:rsidR="00D0155D" w:rsidRPr="00982554" w:rsidRDefault="00D0155D" w:rsidP="00D0155D">
      <w:pPr>
        <w:pStyle w:val="a4"/>
        <w:rPr>
          <w:rFonts w:ascii="Times New Roman" w:hAnsi="Times New Roman" w:cs="Times New Roman"/>
          <w:b/>
          <w:sz w:val="24"/>
          <w:szCs w:val="24"/>
          <w:lang w:eastAsia="ru-RU"/>
        </w:rPr>
      </w:pPr>
      <w:r w:rsidRPr="00982554">
        <w:rPr>
          <w:rFonts w:ascii="Times New Roman" w:hAnsi="Times New Roman" w:cs="Times New Roman"/>
          <w:b/>
          <w:sz w:val="24"/>
          <w:szCs w:val="24"/>
          <w:lang w:eastAsia="ru-RU"/>
        </w:rPr>
        <w:t>VI. Закрепление изученного материала. Беседа.</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Не случалось ли с вами подобных историй? Сможет ли Юра </w:t>
      </w:r>
      <w:r w:rsidRPr="003D2D4D">
        <w:rPr>
          <w:rFonts w:ascii="Times New Roman" w:hAnsi="Times New Roman" w:cs="Times New Roman"/>
          <w:i/>
          <w:iCs/>
          <w:sz w:val="24"/>
          <w:szCs w:val="24"/>
          <w:lang w:eastAsia="ru-RU"/>
        </w:rPr>
        <w:t>растолковать</w:t>
      </w:r>
      <w:r w:rsidRPr="003D2D4D">
        <w:rPr>
          <w:rFonts w:ascii="Times New Roman" w:hAnsi="Times New Roman" w:cs="Times New Roman"/>
          <w:sz w:val="24"/>
          <w:szCs w:val="24"/>
          <w:lang w:eastAsia="ru-RU"/>
        </w:rPr>
        <w:t xml:space="preserve"> трудную задачу для Феди? Кто из вас может помочь Феде? А как лучше: дать списать или объяснить? А вы сами к кому бы из одноклассников обратились за помощью?</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Грамматическое задание (вопросы предполагают ответ с исполь</w:t>
      </w:r>
      <w:r w:rsidRPr="003D2D4D">
        <w:rPr>
          <w:rFonts w:ascii="Times New Roman" w:hAnsi="Times New Roman" w:cs="Times New Roman"/>
          <w:sz w:val="24"/>
          <w:szCs w:val="24"/>
          <w:lang w:eastAsia="ru-RU"/>
        </w:rPr>
        <w:softHyphen/>
        <w:t xml:space="preserve">зованием неопределённой формы). </w:t>
      </w:r>
      <w:r w:rsidRPr="003D2D4D">
        <w:rPr>
          <w:rFonts w:ascii="Times New Roman" w:hAnsi="Times New Roman" w:cs="Times New Roman"/>
          <w:i/>
          <w:iCs/>
          <w:sz w:val="24"/>
          <w:szCs w:val="24"/>
          <w:lang w:eastAsia="ru-RU"/>
        </w:rPr>
        <w:t>Как нужно делать уроки? Мож</w:t>
      </w:r>
      <w:r w:rsidRPr="003D2D4D">
        <w:rPr>
          <w:rFonts w:ascii="Times New Roman" w:hAnsi="Times New Roman" w:cs="Times New Roman"/>
          <w:i/>
          <w:iCs/>
          <w:sz w:val="24"/>
          <w:szCs w:val="24"/>
          <w:lang w:eastAsia="ru-RU"/>
        </w:rPr>
        <w:softHyphen/>
        <w:t>но ли слушать музыку? Можно ли включать телевизор? Можно ли</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отвлекаться? Что нельзя делать?</w:t>
      </w:r>
    </w:p>
    <w:p w:rsidR="00D0155D" w:rsidRPr="003D2D4D" w:rsidRDefault="00D0155D" w:rsidP="00DC26F4">
      <w:pPr>
        <w:pStyle w:val="a4"/>
        <w:rPr>
          <w:rFonts w:ascii="Times New Roman" w:hAnsi="Times New Roman" w:cs="Times New Roman"/>
          <w:sz w:val="24"/>
          <w:szCs w:val="24"/>
          <w:lang w:eastAsia="ru-RU"/>
        </w:rPr>
      </w:pPr>
      <w:r w:rsidRPr="00982554">
        <w:rPr>
          <w:rFonts w:ascii="Times New Roman" w:hAnsi="Times New Roman" w:cs="Times New Roman"/>
          <w:b/>
          <w:sz w:val="24"/>
          <w:szCs w:val="24"/>
          <w:lang w:eastAsia="ru-RU"/>
        </w:rPr>
        <w:t>Работа с текстом</w:t>
      </w:r>
      <w:r w:rsidRPr="003D2D4D">
        <w:rPr>
          <w:rFonts w:ascii="Times New Roman" w:hAnsi="Times New Roman" w:cs="Times New Roman"/>
          <w:sz w:val="24"/>
          <w:szCs w:val="24"/>
          <w:lang w:eastAsia="ru-RU"/>
        </w:rPr>
        <w:t>. Составление диаграммы Венна (по группам). 2 группы находят в рассказе слова «Как Федя делает уроки?», «Как Федя слушает концерт?». Вместе находят слова «Что из этого вы</w:t>
      </w:r>
      <w:r w:rsidR="00DC26F4">
        <w:rPr>
          <w:rFonts w:ascii="Times New Roman" w:hAnsi="Times New Roman" w:cs="Times New Roman"/>
          <w:sz w:val="24"/>
          <w:szCs w:val="24"/>
          <w:lang w:eastAsia="ru-RU"/>
        </w:rPr>
        <w:t>шло</w:t>
      </w:r>
      <w:r w:rsidR="00982554">
        <w:rPr>
          <w:rFonts w:ascii="Times New Roman" w:hAnsi="Times New Roman" w:cs="Times New Roman"/>
          <w:sz w:val="24"/>
          <w:szCs w:val="24"/>
          <w:lang w:eastAsia="ru-RU"/>
        </w:rPr>
        <w:t xml:space="preserve"> </w:t>
      </w:r>
      <w:r w:rsidR="00DC26F4">
        <w:rPr>
          <w:rFonts w:ascii="Times New Roman" w:hAnsi="Times New Roman" w:cs="Times New Roman"/>
          <w:sz w:val="24"/>
          <w:szCs w:val="24"/>
          <w:lang w:eastAsia="ru-RU"/>
        </w:rPr>
        <w:t xml:space="preserve"> </w:t>
      </w:r>
      <w:r w:rsidRPr="003D2D4D">
        <w:rPr>
          <w:rFonts w:ascii="Times New Roman" w:hAnsi="Times New Roman" w:cs="Times New Roman"/>
          <w:sz w:val="24"/>
          <w:szCs w:val="24"/>
          <w:lang w:eastAsia="ru-RU"/>
        </w:rPr>
        <w:t>На слайде — круговая диаграмма.</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Давайте проследим, как меняется отношение Феди к концер</w:t>
      </w:r>
      <w:r w:rsidRPr="003D2D4D">
        <w:rPr>
          <w:rFonts w:ascii="Times New Roman" w:hAnsi="Times New Roman" w:cs="Times New Roman"/>
          <w:sz w:val="24"/>
          <w:szCs w:val="24"/>
          <w:lang w:eastAsia="ru-RU"/>
        </w:rPr>
        <w:softHyphen/>
        <w:t xml:space="preserve">ту и к задаче. В кругах текст выделяется разным цветом по мере </w:t>
      </w:r>
      <w:r w:rsidR="00DC26F4">
        <w:rPr>
          <w:rFonts w:ascii="Times New Roman" w:hAnsi="Times New Roman" w:cs="Times New Roman"/>
          <w:sz w:val="24"/>
          <w:szCs w:val="24"/>
          <w:lang w:eastAsia="ru-RU"/>
        </w:rPr>
        <w:t>н</w:t>
      </w:r>
      <w:r w:rsidRPr="003D2D4D">
        <w:rPr>
          <w:rFonts w:ascii="Times New Roman" w:hAnsi="Times New Roman" w:cs="Times New Roman"/>
          <w:sz w:val="24"/>
          <w:szCs w:val="24"/>
          <w:lang w:eastAsia="ru-RU"/>
        </w:rPr>
        <w:t>арастания эмоций героя. Ученики делают вывод, что Феде не нра</w:t>
      </w:r>
      <w:r w:rsidR="00DC26F4">
        <w:rPr>
          <w:rFonts w:ascii="Times New Roman" w:hAnsi="Times New Roman" w:cs="Times New Roman"/>
          <w:sz w:val="24"/>
          <w:szCs w:val="24"/>
          <w:lang w:eastAsia="ru-RU"/>
        </w:rPr>
        <w:t>в</w:t>
      </w:r>
      <w:r w:rsidRPr="003D2D4D">
        <w:rPr>
          <w:rFonts w:ascii="Times New Roman" w:hAnsi="Times New Roman" w:cs="Times New Roman"/>
          <w:sz w:val="24"/>
          <w:szCs w:val="24"/>
          <w:lang w:eastAsia="ru-RU"/>
        </w:rPr>
        <w:t>ится задача, и концерт тоже ему не нравится. — А что интересно? (коньки, там все ребята вместе)</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А когда было интересно? (о короле) — Придумайте задачку </w:t>
      </w:r>
      <w:r w:rsidR="00DC26F4">
        <w:rPr>
          <w:rFonts w:ascii="Times New Roman" w:hAnsi="Times New Roman" w:cs="Times New Roman"/>
          <w:sz w:val="24"/>
          <w:szCs w:val="24"/>
          <w:lang w:eastAsia="ru-RU"/>
        </w:rPr>
        <w:t>без</w:t>
      </w:r>
      <w:r w:rsidRPr="003D2D4D">
        <w:rPr>
          <w:rFonts w:ascii="Times New Roman" w:hAnsi="Times New Roman" w:cs="Times New Roman"/>
          <w:sz w:val="24"/>
          <w:szCs w:val="24"/>
          <w:lang w:eastAsia="ru-RU"/>
        </w:rPr>
        <w:t xml:space="preserve"> машин, чтобы вам было интересно.</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Задача из книги Г. Остера. </w:t>
      </w:r>
      <w:r w:rsidRPr="003D2D4D">
        <w:rPr>
          <w:rFonts w:ascii="Times New Roman" w:hAnsi="Times New Roman" w:cs="Times New Roman"/>
          <w:i/>
          <w:iCs/>
          <w:sz w:val="24"/>
          <w:szCs w:val="24"/>
          <w:lang w:eastAsia="ru-RU"/>
        </w:rPr>
        <w:t>Василиса Премудрая и Змеи Горыныч играли в шашни. Сначала Василиса съела у Горыныча 3 шашки, а он у псе —</w:t>
      </w:r>
      <w:r w:rsidRPr="003D2D4D">
        <w:rPr>
          <w:rFonts w:ascii="Times New Roman" w:hAnsi="Times New Roman" w:cs="Times New Roman"/>
          <w:sz w:val="24"/>
          <w:szCs w:val="24"/>
          <w:lang w:eastAsia="ru-RU"/>
        </w:rPr>
        <w:t xml:space="preserve"> 5. </w:t>
      </w:r>
      <w:r w:rsidRPr="003D2D4D">
        <w:rPr>
          <w:rFonts w:ascii="Times New Roman" w:hAnsi="Times New Roman" w:cs="Times New Roman"/>
          <w:i/>
          <w:iCs/>
          <w:sz w:val="24"/>
          <w:szCs w:val="24"/>
          <w:lang w:eastAsia="ru-RU"/>
        </w:rPr>
        <w:t>Потом Василиса съела у Горыныча 6 шашек, а он у Васили</w:t>
      </w:r>
      <w:r w:rsidRPr="003D2D4D">
        <w:rPr>
          <w:rFonts w:ascii="Times New Roman" w:hAnsi="Times New Roman" w:cs="Times New Roman"/>
          <w:i/>
          <w:iCs/>
          <w:sz w:val="24"/>
          <w:szCs w:val="24"/>
          <w:lang w:eastAsia="ru-RU"/>
        </w:rPr>
        <w:softHyphen/>
        <w:t>сы — 2. После следующего хода Василиса съела у Горыныча 3 шашки, а Горыныч съел саму Василису. Можно ли считать, что Змей Горыныч выиграл у Василисы Премудрой партию в шашки?</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Устный математический диктант. Найдите ответ в тексте и на</w:t>
      </w:r>
      <w:r w:rsidR="00DC26F4">
        <w:rPr>
          <w:rFonts w:ascii="Times New Roman" w:hAnsi="Times New Roman" w:cs="Times New Roman"/>
          <w:sz w:val="24"/>
          <w:szCs w:val="24"/>
          <w:lang w:eastAsia="ru-RU"/>
        </w:rPr>
        <w:t>зов</w:t>
      </w:r>
      <w:r w:rsidRPr="003D2D4D">
        <w:rPr>
          <w:rFonts w:ascii="Times New Roman" w:hAnsi="Times New Roman" w:cs="Times New Roman"/>
          <w:sz w:val="24"/>
          <w:szCs w:val="24"/>
          <w:lang w:eastAsia="ru-RU"/>
        </w:rPr>
        <w:t>ите числительные.</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I) Сколько песен прослушал Федя? 2) Сколько килограммов в каждом мешке? 3) Сколько задач прочитал Федя? 4) Сколько муки может везти каждая машина? 5) Сколько одеял купили для дома отдыха? 6) Сколько раз звучало слово «колокольчик»? 7) Сколько раз читал Федя задачу?</w:t>
      </w:r>
    </w:p>
    <w:p w:rsidR="00D0155D" w:rsidRPr="003D2D4D" w:rsidRDefault="00D0155D" w:rsidP="00D0155D">
      <w:pPr>
        <w:pStyle w:val="a4"/>
        <w:rPr>
          <w:rFonts w:ascii="Times New Roman" w:hAnsi="Times New Roman" w:cs="Times New Roman"/>
          <w:sz w:val="24"/>
          <w:szCs w:val="24"/>
          <w:lang w:eastAsia="ru-RU"/>
        </w:rPr>
      </w:pPr>
      <w:r w:rsidRPr="00DC26F4">
        <w:rPr>
          <w:rFonts w:ascii="Times New Roman" w:hAnsi="Times New Roman" w:cs="Times New Roman"/>
          <w:b/>
          <w:sz w:val="24"/>
          <w:szCs w:val="24"/>
          <w:lang w:eastAsia="ru-RU"/>
        </w:rPr>
        <w:t>V. Итог урока</w:t>
      </w:r>
      <w:r w:rsidRPr="003D2D4D">
        <w:rPr>
          <w:rFonts w:ascii="Times New Roman" w:hAnsi="Times New Roman" w:cs="Times New Roman"/>
          <w:sz w:val="24"/>
          <w:szCs w:val="24"/>
          <w:lang w:eastAsia="ru-RU"/>
        </w:rPr>
        <w:t>. — О чём этот рассказ? С чего всё началось? Чем кон</w:t>
      </w:r>
      <w:r w:rsidRPr="003D2D4D">
        <w:rPr>
          <w:rFonts w:ascii="Times New Roman" w:hAnsi="Times New Roman" w:cs="Times New Roman"/>
          <w:sz w:val="24"/>
          <w:szCs w:val="24"/>
          <w:lang w:eastAsia="ru-RU"/>
        </w:rPr>
        <w:softHyphen/>
        <w:t xml:space="preserve">чаюсь? </w:t>
      </w:r>
      <w:r w:rsidRPr="003D2D4D">
        <w:rPr>
          <w:rFonts w:ascii="Times New Roman" w:hAnsi="Times New Roman" w:cs="Times New Roman"/>
          <w:i/>
          <w:iCs/>
          <w:sz w:val="24"/>
          <w:szCs w:val="24"/>
          <w:lang w:eastAsia="ru-RU"/>
        </w:rPr>
        <w:t>(Никто не будет мешать. — Пойду к Юре!)</w:t>
      </w:r>
      <w:r w:rsidRPr="003D2D4D">
        <w:rPr>
          <w:rFonts w:ascii="Times New Roman" w:hAnsi="Times New Roman" w:cs="Times New Roman"/>
          <w:sz w:val="24"/>
          <w:szCs w:val="24"/>
          <w:lang w:eastAsia="ru-RU"/>
        </w:rPr>
        <w:t xml:space="preserve"> Поможет ли друг?</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Какая пословица подходит к рассказу? </w:t>
      </w:r>
      <w:r w:rsidRPr="003D2D4D">
        <w:rPr>
          <w:rFonts w:ascii="Times New Roman" w:hAnsi="Times New Roman" w:cs="Times New Roman"/>
          <w:i/>
          <w:iCs/>
          <w:sz w:val="24"/>
          <w:szCs w:val="24"/>
          <w:lang w:eastAsia="ru-RU"/>
        </w:rPr>
        <w:t>За двумя зайцами пого</w:t>
      </w:r>
      <w:r w:rsidRPr="003D2D4D">
        <w:rPr>
          <w:rFonts w:ascii="Times New Roman" w:hAnsi="Times New Roman" w:cs="Times New Roman"/>
          <w:i/>
          <w:iCs/>
          <w:sz w:val="24"/>
          <w:szCs w:val="24"/>
          <w:lang w:eastAsia="ru-RU"/>
        </w:rPr>
        <w:softHyphen/>
        <w:t>нишься — ни одного не поймаешь. Ум хорошо, а два лучше. Делу время, потехе час. Сделал дело, гуляй смело.</w:t>
      </w:r>
    </w:p>
    <w:p w:rsidR="00D0155D" w:rsidRPr="00DC26F4" w:rsidRDefault="00D0155D" w:rsidP="00D0155D">
      <w:pPr>
        <w:pStyle w:val="a4"/>
        <w:rPr>
          <w:rFonts w:ascii="Times New Roman" w:hAnsi="Times New Roman" w:cs="Times New Roman"/>
          <w:b/>
          <w:sz w:val="24"/>
          <w:szCs w:val="24"/>
          <w:lang w:eastAsia="ru-RU"/>
        </w:rPr>
      </w:pPr>
      <w:r w:rsidRPr="00DC26F4">
        <w:rPr>
          <w:rFonts w:ascii="Times New Roman" w:hAnsi="Times New Roman" w:cs="Times New Roman"/>
          <w:b/>
          <w:sz w:val="24"/>
          <w:szCs w:val="24"/>
          <w:lang w:eastAsia="ru-RU"/>
        </w:rPr>
        <w:t>Тест на знание текста.</w:t>
      </w:r>
    </w:p>
    <w:p w:rsidR="00D0155D" w:rsidRPr="003D2D4D" w:rsidRDefault="00DC26F4" w:rsidP="00D0155D">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1.Как звали главного героя? </w:t>
      </w:r>
      <w:r w:rsidR="00D0155D" w:rsidRPr="003D2D4D">
        <w:rPr>
          <w:rFonts w:ascii="Times New Roman" w:hAnsi="Times New Roman" w:cs="Times New Roman"/>
          <w:sz w:val="24"/>
          <w:szCs w:val="24"/>
          <w:lang w:eastAsia="ru-RU"/>
        </w:rPr>
        <w:t>А) Слава; Б) Костя; В) Вася; Г) Федя.</w:t>
      </w:r>
    </w:p>
    <w:p w:rsidR="00D0155D" w:rsidRPr="003D2D4D" w:rsidRDefault="00DC26F4" w:rsidP="00D0155D">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2.Откуда пришел главный герой? </w:t>
      </w:r>
      <w:r w:rsidR="00D0155D" w:rsidRPr="003D2D4D">
        <w:rPr>
          <w:rFonts w:ascii="Times New Roman" w:hAnsi="Times New Roman" w:cs="Times New Roman"/>
          <w:sz w:val="24"/>
          <w:szCs w:val="24"/>
          <w:lang w:eastAsia="ru-RU"/>
        </w:rPr>
        <w:t>А) из школы; Б) с катка; В) из спортзала; Г) из магазина.</w:t>
      </w:r>
    </w:p>
    <w:p w:rsidR="00D0155D" w:rsidRPr="003D2D4D" w:rsidRDefault="00DC26F4" w:rsidP="00D0155D">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3.</w:t>
      </w:r>
      <w:r w:rsidR="00D0155D" w:rsidRPr="003D2D4D">
        <w:rPr>
          <w:rFonts w:ascii="Times New Roman" w:hAnsi="Times New Roman" w:cs="Times New Roman"/>
          <w:sz w:val="24"/>
          <w:szCs w:val="24"/>
          <w:lang w:eastAsia="ru-RU"/>
        </w:rPr>
        <w:t>Ск</w:t>
      </w:r>
      <w:r>
        <w:rPr>
          <w:rFonts w:ascii="Times New Roman" w:hAnsi="Times New Roman" w:cs="Times New Roman"/>
          <w:sz w:val="24"/>
          <w:szCs w:val="24"/>
          <w:lang w:eastAsia="ru-RU"/>
        </w:rPr>
        <w:t xml:space="preserve">олько раз прочитал Федя задачу? </w:t>
      </w:r>
      <w:r w:rsidR="00D0155D" w:rsidRPr="003D2D4D">
        <w:rPr>
          <w:rFonts w:ascii="Times New Roman" w:hAnsi="Times New Roman" w:cs="Times New Roman"/>
          <w:sz w:val="24"/>
          <w:szCs w:val="24"/>
          <w:lang w:eastAsia="ru-RU"/>
        </w:rPr>
        <w:t>А) 6 раз; Б) 5 раз; В) 20 раз; Г) 4 раза.</w:t>
      </w:r>
    </w:p>
    <w:p w:rsidR="00D0155D" w:rsidRPr="003D2D4D" w:rsidRDefault="00DC26F4" w:rsidP="00D0155D">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4.</w:t>
      </w:r>
      <w:r w:rsidR="00D0155D" w:rsidRPr="003D2D4D">
        <w:rPr>
          <w:rFonts w:ascii="Times New Roman" w:hAnsi="Times New Roman" w:cs="Times New Roman"/>
          <w:sz w:val="24"/>
          <w:szCs w:val="24"/>
          <w:lang w:eastAsia="ru-RU"/>
        </w:rPr>
        <w:t>Какой голос пел песню про б</w:t>
      </w:r>
      <w:r>
        <w:rPr>
          <w:rFonts w:ascii="Times New Roman" w:hAnsi="Times New Roman" w:cs="Times New Roman"/>
          <w:sz w:val="24"/>
          <w:szCs w:val="24"/>
          <w:lang w:eastAsia="ru-RU"/>
        </w:rPr>
        <w:t xml:space="preserve">лоху?  </w:t>
      </w:r>
      <w:r w:rsidR="00D0155D" w:rsidRPr="003D2D4D">
        <w:rPr>
          <w:rFonts w:ascii="Times New Roman" w:hAnsi="Times New Roman" w:cs="Times New Roman"/>
          <w:sz w:val="24"/>
          <w:szCs w:val="24"/>
          <w:lang w:eastAsia="ru-RU"/>
        </w:rPr>
        <w:t>А) сопрано; Б) тенор; В) бас; Г) высокий.</w:t>
      </w:r>
    </w:p>
    <w:p w:rsidR="00D0155D" w:rsidRPr="003D2D4D" w:rsidRDefault="00DC26F4" w:rsidP="00D0155D">
      <w:pPr>
        <w:pStyle w:val="a4"/>
        <w:rPr>
          <w:rFonts w:ascii="Times New Roman" w:hAnsi="Times New Roman" w:cs="Times New Roman"/>
          <w:sz w:val="24"/>
          <w:szCs w:val="24"/>
          <w:lang w:eastAsia="ru-RU"/>
        </w:rPr>
      </w:pPr>
      <w:bookmarkStart w:id="1" w:name="bookmark5"/>
      <w:r>
        <w:rPr>
          <w:rFonts w:ascii="Times New Roman" w:hAnsi="Times New Roman" w:cs="Times New Roman"/>
          <w:sz w:val="24"/>
          <w:szCs w:val="24"/>
          <w:lang w:eastAsia="ru-RU"/>
        </w:rPr>
        <w:t>5.</w:t>
      </w:r>
      <w:r w:rsidR="00D0155D" w:rsidRPr="003D2D4D">
        <w:rPr>
          <w:rFonts w:ascii="Times New Roman" w:hAnsi="Times New Roman" w:cs="Times New Roman"/>
          <w:sz w:val="24"/>
          <w:szCs w:val="24"/>
          <w:lang w:eastAsia="ru-RU"/>
        </w:rPr>
        <w:t>Какая фамилия была у друга Феди?</w:t>
      </w:r>
      <w:bookmarkStart w:id="2" w:name="bookmark6"/>
      <w:bookmarkEnd w:id="1"/>
      <w:r>
        <w:rPr>
          <w:rFonts w:ascii="Times New Roman" w:hAnsi="Times New Roman" w:cs="Times New Roman"/>
          <w:sz w:val="24"/>
          <w:szCs w:val="24"/>
          <w:lang w:eastAsia="ru-RU"/>
        </w:rPr>
        <w:t xml:space="preserve"> </w:t>
      </w:r>
      <w:r w:rsidR="00D0155D" w:rsidRPr="003D2D4D">
        <w:rPr>
          <w:rFonts w:ascii="Times New Roman" w:hAnsi="Times New Roman" w:cs="Times New Roman"/>
          <w:sz w:val="24"/>
          <w:szCs w:val="24"/>
          <w:lang w:eastAsia="ru-RU"/>
        </w:rPr>
        <w:t>А) Воронин; Б) Рыбкин; В) Петров; Г) Сорокин.</w:t>
      </w:r>
      <w:bookmarkEnd w:id="2"/>
    </w:p>
    <w:p w:rsidR="00D0155D" w:rsidRPr="003D2D4D" w:rsidRDefault="00D0155D" w:rsidP="00D0155D">
      <w:pPr>
        <w:pStyle w:val="a4"/>
        <w:rPr>
          <w:rFonts w:ascii="Times New Roman" w:hAnsi="Times New Roman" w:cs="Times New Roman"/>
          <w:sz w:val="24"/>
          <w:szCs w:val="24"/>
          <w:lang w:eastAsia="ru-RU"/>
        </w:rPr>
      </w:pPr>
      <w:r w:rsidRPr="00DC26F4">
        <w:rPr>
          <w:rFonts w:ascii="Times New Roman" w:hAnsi="Times New Roman" w:cs="Times New Roman"/>
          <w:b/>
          <w:sz w:val="24"/>
          <w:szCs w:val="24"/>
          <w:lang w:eastAsia="ru-RU"/>
        </w:rPr>
        <w:t>VI. Домашнее задание</w:t>
      </w:r>
      <w:r w:rsidRPr="003D2D4D">
        <w:rPr>
          <w:rFonts w:ascii="Times New Roman" w:hAnsi="Times New Roman" w:cs="Times New Roman"/>
          <w:sz w:val="24"/>
          <w:szCs w:val="24"/>
          <w:lang w:eastAsia="ru-RU"/>
        </w:rPr>
        <w:t>. Подготовить выразительное чтение эпизодов. Нарисовать иллюстрации к рассказу. Подготовить к уроку выставку книг Носова. Супер задание: узнать авторов песен, которые слушал Федя.</w:t>
      </w:r>
    </w:p>
    <w:p w:rsidR="00DC26F4" w:rsidRPr="003D2890" w:rsidRDefault="00DC26F4" w:rsidP="00DC26F4">
      <w:pPr>
        <w:widowControl/>
        <w:rPr>
          <w:rFonts w:ascii="Times New Roman" w:eastAsia="Times New Roman" w:hAnsi="Times New Roman" w:cs="Times New Roman"/>
          <w:b/>
          <w:i/>
          <w:iCs/>
          <w:color w:val="auto"/>
        </w:rPr>
      </w:pPr>
      <w:r w:rsidRPr="003D2890">
        <w:rPr>
          <w:rFonts w:ascii="Times New Roman" w:eastAsia="Times New Roman" w:hAnsi="Times New Roman" w:cs="Times New Roman"/>
          <w:b/>
          <w:i/>
          <w:iCs/>
          <w:color w:val="auto"/>
        </w:rPr>
        <w:lastRenderedPageBreak/>
        <w:t>Дата урока:__________________                    5  «АБ»   класс</w:t>
      </w:r>
    </w:p>
    <w:p w:rsidR="00DC26F4" w:rsidRPr="00D0155D" w:rsidRDefault="00DC26F4" w:rsidP="00DC26F4">
      <w:pPr>
        <w:pStyle w:val="a4"/>
        <w:rPr>
          <w:rFonts w:ascii="Times New Roman" w:hAnsi="Times New Roman" w:cs="Times New Roman"/>
          <w:b/>
          <w:sz w:val="24"/>
          <w:szCs w:val="24"/>
          <w:lang w:eastAsia="ru-RU"/>
        </w:rPr>
      </w:pPr>
      <w:r w:rsidRPr="003D2890">
        <w:rPr>
          <w:rFonts w:ascii="Times New Roman" w:hAnsi="Times New Roman" w:cs="Times New Roman"/>
          <w:b/>
          <w:i/>
          <w:sz w:val="24"/>
          <w:szCs w:val="24"/>
        </w:rPr>
        <w:t>Тема урока</w:t>
      </w:r>
      <w:r w:rsidRPr="005B0868">
        <w:rPr>
          <w:rFonts w:ascii="Times New Roman" w:hAnsi="Times New Roman" w:cs="Times New Roman"/>
          <w:b/>
          <w:i/>
        </w:rPr>
        <w:t>:</w:t>
      </w:r>
      <w:r w:rsidRPr="003D289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155D">
        <w:rPr>
          <w:rFonts w:ascii="Times New Roman" w:hAnsi="Times New Roman" w:cs="Times New Roman"/>
          <w:b/>
          <w:sz w:val="24"/>
          <w:szCs w:val="24"/>
          <w:lang w:eastAsia="ru-RU"/>
        </w:rPr>
        <w:t>Как сказать о точном количестве предметов? Как сказать о цене предмета?</w:t>
      </w:r>
    </w:p>
    <w:p w:rsidR="00DC26F4" w:rsidRDefault="00DC26F4" w:rsidP="00DC26F4">
      <w:pPr>
        <w:pStyle w:val="a4"/>
        <w:rPr>
          <w:rFonts w:ascii="Times New Roman" w:hAnsi="Times New Roman" w:cs="Times New Roman"/>
          <w:b/>
          <w:sz w:val="24"/>
          <w:szCs w:val="24"/>
          <w:lang w:eastAsia="ru-RU"/>
        </w:rPr>
      </w:pPr>
      <w:r w:rsidRPr="00D0155D">
        <w:rPr>
          <w:rFonts w:ascii="Times New Roman" w:hAnsi="Times New Roman" w:cs="Times New Roman"/>
          <w:b/>
          <w:sz w:val="24"/>
          <w:szCs w:val="24"/>
          <w:lang w:eastAsia="ru-RU"/>
        </w:rPr>
        <w:t>(Продолжение)</w:t>
      </w:r>
      <w:r>
        <w:rPr>
          <w:rFonts w:ascii="Times New Roman" w:hAnsi="Times New Roman" w:cs="Times New Roman"/>
          <w:b/>
          <w:sz w:val="24"/>
          <w:szCs w:val="24"/>
          <w:lang w:eastAsia="ru-RU"/>
        </w:rPr>
        <w:t xml:space="preserve"> </w:t>
      </w:r>
    </w:p>
    <w:p w:rsidR="00DC26F4" w:rsidRPr="003D2D4D" w:rsidRDefault="00DC26F4" w:rsidP="00DC26F4">
      <w:pPr>
        <w:pStyle w:val="a4"/>
        <w:rPr>
          <w:rFonts w:ascii="Times New Roman" w:hAnsi="Times New Roman" w:cs="Times New Roman"/>
          <w:sz w:val="24"/>
          <w:szCs w:val="24"/>
          <w:lang w:eastAsia="ru-RU"/>
        </w:rPr>
      </w:pPr>
      <w:r>
        <w:rPr>
          <w:rFonts w:ascii="Times New Roman" w:hAnsi="Times New Roman" w:cs="Times New Roman"/>
          <w:b/>
          <w:sz w:val="24"/>
          <w:szCs w:val="24"/>
          <w:lang w:eastAsia="ru-RU"/>
        </w:rPr>
        <w:t>Цели урока:</w:t>
      </w:r>
      <w:r w:rsidRPr="00D0155D">
        <w:rPr>
          <w:rFonts w:ascii="Times New Roman" w:hAnsi="Times New Roman" w:cs="Times New Roman"/>
          <w:b/>
          <w:i/>
          <w:iCs/>
          <w:sz w:val="24"/>
          <w:szCs w:val="24"/>
          <w:lang w:eastAsia="ru-RU"/>
        </w:rPr>
        <w:t>образовательная</w:t>
      </w:r>
      <w:r>
        <w:rPr>
          <w:rFonts w:ascii="Times New Roman" w:hAnsi="Times New Roman" w:cs="Times New Roman"/>
          <w:b/>
          <w:sz w:val="24"/>
          <w:szCs w:val="24"/>
          <w:lang w:eastAsia="ru-RU"/>
        </w:rPr>
        <w:t>:</w:t>
      </w:r>
      <w:r w:rsidRPr="00DC26F4">
        <w:rPr>
          <w:rFonts w:ascii="Times New Roman" w:hAnsi="Times New Roman" w:cs="Times New Roman"/>
          <w:sz w:val="24"/>
          <w:szCs w:val="24"/>
          <w:lang w:eastAsia="ru-RU"/>
        </w:rPr>
        <w:t xml:space="preserve"> </w:t>
      </w:r>
      <w:r w:rsidRPr="003D2D4D">
        <w:rPr>
          <w:rFonts w:ascii="Times New Roman" w:hAnsi="Times New Roman" w:cs="Times New Roman"/>
          <w:sz w:val="24"/>
          <w:szCs w:val="24"/>
          <w:lang w:eastAsia="ru-RU"/>
        </w:rPr>
        <w:t>Познакомить с употреблением имён существительных в родитель</w:t>
      </w:r>
      <w:r w:rsidRPr="003D2D4D">
        <w:rPr>
          <w:rFonts w:ascii="Times New Roman" w:hAnsi="Times New Roman" w:cs="Times New Roman"/>
          <w:sz w:val="24"/>
          <w:szCs w:val="24"/>
          <w:lang w:eastAsia="ru-RU"/>
        </w:rPr>
        <w:softHyphen/>
        <w:t>ном падеже без предлога с коли</w:t>
      </w:r>
      <w:r w:rsidRPr="003D2D4D">
        <w:rPr>
          <w:rFonts w:ascii="Times New Roman" w:hAnsi="Times New Roman" w:cs="Times New Roman"/>
          <w:sz w:val="24"/>
          <w:szCs w:val="24"/>
          <w:lang w:eastAsia="ru-RU"/>
        </w:rPr>
        <w:softHyphen/>
        <w:t>чественными числительными для обозначения количества и меры.</w:t>
      </w:r>
    </w:p>
    <w:p w:rsidR="00DC26F4" w:rsidRPr="00DC26F4" w:rsidRDefault="00DC26F4" w:rsidP="00DC26F4">
      <w:pPr>
        <w:pStyle w:val="a4"/>
        <w:rPr>
          <w:rFonts w:ascii="Times New Roman" w:hAnsi="Times New Roman" w:cs="Times New Roman"/>
          <w:b/>
          <w:sz w:val="24"/>
          <w:szCs w:val="24"/>
          <w:lang w:eastAsia="ru-RU"/>
        </w:rPr>
      </w:pPr>
      <w:r w:rsidRPr="00DC26F4">
        <w:rPr>
          <w:rFonts w:ascii="Times New Roman" w:hAnsi="Times New Roman" w:cs="Times New Roman"/>
          <w:b/>
          <w:i/>
          <w:iCs/>
          <w:sz w:val="24"/>
          <w:szCs w:val="24"/>
          <w:lang w:eastAsia="ru-RU"/>
        </w:rPr>
        <w:t>Развивающая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Развивать навыки употребления родительного падежа существи</w:t>
      </w:r>
      <w:r w:rsidRPr="003D2D4D">
        <w:rPr>
          <w:rFonts w:ascii="Times New Roman" w:hAnsi="Times New Roman" w:cs="Times New Roman"/>
          <w:sz w:val="24"/>
          <w:szCs w:val="24"/>
          <w:lang w:eastAsia="ru-RU"/>
        </w:rPr>
        <w:softHyphen/>
        <w:t>тельных с количественными чи</w:t>
      </w:r>
      <w:r w:rsidRPr="003D2D4D">
        <w:rPr>
          <w:rFonts w:ascii="Times New Roman" w:hAnsi="Times New Roman" w:cs="Times New Roman"/>
          <w:sz w:val="24"/>
          <w:szCs w:val="24"/>
          <w:lang w:eastAsia="ru-RU"/>
        </w:rPr>
        <w:softHyphen/>
        <w:t>слительными для обозначения ко</w:t>
      </w:r>
      <w:r w:rsidRPr="003D2D4D">
        <w:rPr>
          <w:rFonts w:ascii="Times New Roman" w:hAnsi="Times New Roman" w:cs="Times New Roman"/>
          <w:sz w:val="24"/>
          <w:szCs w:val="24"/>
          <w:lang w:eastAsia="ru-RU"/>
        </w:rPr>
        <w:softHyphen/>
        <w:t>личества и меры.</w:t>
      </w:r>
    </w:p>
    <w:p w:rsidR="00DC26F4" w:rsidRPr="00DC26F4" w:rsidRDefault="00DC26F4" w:rsidP="00DC26F4">
      <w:pPr>
        <w:pStyle w:val="a4"/>
        <w:rPr>
          <w:rFonts w:ascii="Times New Roman" w:hAnsi="Times New Roman" w:cs="Times New Roman"/>
          <w:b/>
          <w:sz w:val="24"/>
          <w:szCs w:val="24"/>
          <w:lang w:eastAsia="ru-RU"/>
        </w:rPr>
      </w:pPr>
      <w:r w:rsidRPr="00DC26F4">
        <w:rPr>
          <w:rFonts w:ascii="Times New Roman" w:hAnsi="Times New Roman" w:cs="Times New Roman"/>
          <w:b/>
          <w:i/>
          <w:iCs/>
          <w:sz w:val="24"/>
          <w:szCs w:val="24"/>
          <w:lang w:eastAsia="ru-RU"/>
        </w:rPr>
        <w:t>Воспитательная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Воспитывать бережливость, умение рассчитывать свои действия.</w:t>
      </w:r>
    </w:p>
    <w:p w:rsidR="00D0155D" w:rsidRPr="00DC26F4" w:rsidRDefault="00DC26F4" w:rsidP="00DC26F4">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Задачи:</w:t>
      </w:r>
      <w:r w:rsidRPr="003D2D4D">
        <w:rPr>
          <w:rFonts w:ascii="Times New Roman" w:hAnsi="Times New Roman" w:cs="Times New Roman"/>
          <w:sz w:val="24"/>
          <w:szCs w:val="24"/>
          <w:lang w:eastAsia="ru-RU"/>
        </w:rPr>
        <w:t>Пополнить активный словарный запас учащихся лек</w:t>
      </w:r>
      <w:r w:rsidRPr="003D2D4D">
        <w:rPr>
          <w:rFonts w:ascii="Times New Roman" w:hAnsi="Times New Roman" w:cs="Times New Roman"/>
          <w:sz w:val="24"/>
          <w:szCs w:val="24"/>
          <w:lang w:eastAsia="ru-RU"/>
        </w:rPr>
        <w:softHyphen/>
        <w:t>сикой на тему «В магазине ‘'Продукты'*». Воспиты</w:t>
      </w:r>
      <w:r w:rsidRPr="003D2D4D">
        <w:rPr>
          <w:rFonts w:ascii="Times New Roman" w:hAnsi="Times New Roman" w:cs="Times New Roman"/>
          <w:sz w:val="24"/>
          <w:szCs w:val="24"/>
          <w:lang w:eastAsia="ru-RU"/>
        </w:rPr>
        <w:softHyphen/>
        <w:t>вать коммуникативную культуру школьников.</w:t>
      </w:r>
    </w:p>
    <w:p w:rsidR="00DC26F4" w:rsidRPr="00DC26F4" w:rsidRDefault="00DC26F4" w:rsidP="00DC26F4">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Содержание учеб</w:t>
      </w:r>
      <w:r>
        <w:rPr>
          <w:rFonts w:ascii="Times New Roman" w:hAnsi="Times New Roman" w:cs="Times New Roman"/>
          <w:b/>
          <w:sz w:val="24"/>
          <w:szCs w:val="24"/>
          <w:lang w:eastAsia="ru-RU"/>
        </w:rPr>
        <w:softHyphen/>
        <w:t>ного процесса</w:t>
      </w:r>
      <w:r w:rsidR="003B3D23">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Конструирование высказываний с существительными в родительном падеже единственного числа после чи</w:t>
      </w:r>
      <w:r w:rsidRPr="003D2D4D">
        <w:rPr>
          <w:rFonts w:ascii="Times New Roman" w:hAnsi="Times New Roman" w:cs="Times New Roman"/>
          <w:sz w:val="24"/>
          <w:szCs w:val="24"/>
          <w:lang w:eastAsia="ru-RU"/>
        </w:rPr>
        <w:softHyphen/>
        <w:t>слительных два, три, четыре; во множественном числе — после остальных числительных.</w:t>
      </w:r>
    </w:p>
    <w:p w:rsidR="00DC26F4" w:rsidRPr="00DC26F4" w:rsidRDefault="00DC26F4" w:rsidP="00DC26F4">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Лексическая тема:В магазине «Продукты». </w:t>
      </w:r>
      <w:r w:rsidRPr="00DC26F4">
        <w:rPr>
          <w:rFonts w:ascii="Times New Roman" w:hAnsi="Times New Roman" w:cs="Times New Roman"/>
          <w:b/>
          <w:sz w:val="24"/>
          <w:szCs w:val="24"/>
          <w:lang w:eastAsia="ru-RU"/>
        </w:rPr>
        <w:t>Технология и организация учебного процесса</w:t>
      </w:r>
    </w:p>
    <w:p w:rsidR="00DC26F4" w:rsidRPr="003B3D23" w:rsidRDefault="003B3D23" w:rsidP="003B3D23">
      <w:pPr>
        <w:pStyle w:val="a4"/>
        <w:rPr>
          <w:rFonts w:ascii="Times New Roman" w:hAnsi="Times New Roman" w:cs="Times New Roman"/>
          <w:b/>
          <w:sz w:val="24"/>
          <w:szCs w:val="24"/>
          <w:lang w:eastAsia="ru-RU"/>
        </w:rPr>
      </w:pPr>
      <w:r w:rsidRPr="00DC26F4">
        <w:rPr>
          <w:rFonts w:ascii="Times New Roman" w:hAnsi="Times New Roman" w:cs="Times New Roman"/>
          <w:b/>
          <w:i/>
          <w:iCs/>
          <w:sz w:val="24"/>
          <w:szCs w:val="24"/>
          <w:lang w:eastAsia="ru-RU"/>
        </w:rPr>
        <w:t>М</w:t>
      </w:r>
      <w:r w:rsidR="00DC26F4" w:rsidRPr="00DC26F4">
        <w:rPr>
          <w:rFonts w:ascii="Times New Roman" w:hAnsi="Times New Roman" w:cs="Times New Roman"/>
          <w:b/>
          <w:i/>
          <w:iCs/>
          <w:sz w:val="24"/>
          <w:szCs w:val="24"/>
          <w:lang w:eastAsia="ru-RU"/>
        </w:rPr>
        <w:t>етод</w:t>
      </w:r>
      <w:r>
        <w:rPr>
          <w:rFonts w:ascii="Times New Roman" w:hAnsi="Times New Roman" w:cs="Times New Roman"/>
          <w:b/>
          <w:sz w:val="24"/>
          <w:szCs w:val="24"/>
          <w:lang w:eastAsia="ru-RU"/>
        </w:rPr>
        <w:t>:</w:t>
      </w:r>
      <w:r w:rsidR="00DC26F4">
        <w:rPr>
          <w:rFonts w:ascii="Times New Roman" w:hAnsi="Times New Roman" w:cs="Times New Roman"/>
          <w:sz w:val="24"/>
          <w:szCs w:val="24"/>
          <w:lang w:eastAsia="ru-RU"/>
        </w:rPr>
        <w:t>о</w:t>
      </w:r>
      <w:r w:rsidR="00DC26F4" w:rsidRPr="003D2D4D">
        <w:rPr>
          <w:rFonts w:ascii="Times New Roman" w:hAnsi="Times New Roman" w:cs="Times New Roman"/>
          <w:sz w:val="24"/>
          <w:szCs w:val="24"/>
          <w:lang w:eastAsia="ru-RU"/>
        </w:rPr>
        <w:t>б</w:t>
      </w:r>
      <w:r w:rsidR="00DC26F4">
        <w:rPr>
          <w:rFonts w:ascii="Times New Roman" w:hAnsi="Times New Roman" w:cs="Times New Roman"/>
          <w:sz w:val="24"/>
          <w:szCs w:val="24"/>
          <w:lang w:eastAsia="ru-RU"/>
        </w:rPr>
        <w:t>ъяснительно - илл</w:t>
      </w:r>
      <w:r>
        <w:rPr>
          <w:rFonts w:ascii="Times New Roman" w:hAnsi="Times New Roman" w:cs="Times New Roman"/>
          <w:sz w:val="24"/>
          <w:szCs w:val="24"/>
          <w:lang w:eastAsia="ru-RU"/>
        </w:rPr>
        <w:t>юстрати</w:t>
      </w:r>
      <w:r w:rsidR="00DC26F4" w:rsidRPr="003D2D4D">
        <w:rPr>
          <w:rFonts w:ascii="Times New Roman" w:hAnsi="Times New Roman" w:cs="Times New Roman"/>
          <w:sz w:val="24"/>
          <w:szCs w:val="24"/>
          <w:lang w:eastAsia="ru-RU"/>
        </w:rPr>
        <w:t>вный</w:t>
      </w:r>
    </w:p>
    <w:p w:rsidR="00DC26F4" w:rsidRPr="003B3D23" w:rsidRDefault="003B3D23" w:rsidP="00DC26F4">
      <w:pPr>
        <w:pStyle w:val="a4"/>
        <w:rPr>
          <w:rFonts w:ascii="Times New Roman" w:hAnsi="Times New Roman" w:cs="Times New Roman"/>
          <w:b/>
          <w:sz w:val="24"/>
          <w:szCs w:val="24"/>
          <w:lang w:eastAsia="ru-RU"/>
        </w:rPr>
      </w:pPr>
      <w:r w:rsidRPr="003B3D23">
        <w:rPr>
          <w:rFonts w:ascii="Times New Roman" w:hAnsi="Times New Roman" w:cs="Times New Roman"/>
          <w:b/>
          <w:i/>
          <w:iCs/>
          <w:sz w:val="24"/>
          <w:szCs w:val="24"/>
          <w:lang w:eastAsia="ru-RU"/>
        </w:rPr>
        <w:t>Ф</w:t>
      </w:r>
      <w:r w:rsidR="00DC26F4" w:rsidRPr="003B3D23">
        <w:rPr>
          <w:rFonts w:ascii="Times New Roman" w:hAnsi="Times New Roman" w:cs="Times New Roman"/>
          <w:b/>
          <w:i/>
          <w:iCs/>
          <w:sz w:val="24"/>
          <w:szCs w:val="24"/>
          <w:lang w:eastAsia="ru-RU"/>
        </w:rPr>
        <w:t>орма</w:t>
      </w:r>
      <w:r>
        <w:rPr>
          <w:rFonts w:ascii="Times New Roman" w:hAnsi="Times New Roman" w:cs="Times New Roman"/>
          <w:b/>
          <w:sz w:val="24"/>
          <w:szCs w:val="24"/>
          <w:lang w:eastAsia="ru-RU"/>
        </w:rPr>
        <w:t>:</w:t>
      </w:r>
      <w:r w:rsidR="00DC26F4" w:rsidRPr="003D2D4D">
        <w:rPr>
          <w:rFonts w:ascii="Times New Roman" w:hAnsi="Times New Roman" w:cs="Times New Roman"/>
          <w:sz w:val="24"/>
          <w:szCs w:val="24"/>
          <w:lang w:eastAsia="ru-RU"/>
        </w:rPr>
        <w:t>аудирование, говорение, чтение, письмо (работа в группах, коллек</w:t>
      </w:r>
      <w:r w:rsidR="00DC26F4" w:rsidRPr="003D2D4D">
        <w:rPr>
          <w:rFonts w:ascii="Times New Roman" w:hAnsi="Times New Roman" w:cs="Times New Roman"/>
          <w:sz w:val="24"/>
          <w:szCs w:val="24"/>
          <w:lang w:eastAsia="ru-RU"/>
        </w:rPr>
        <w:softHyphen/>
        <w:t>тивная, индивидуальная работа)</w:t>
      </w:r>
      <w:r w:rsidR="00DC26F4" w:rsidRPr="003B3D23">
        <w:rPr>
          <w:rFonts w:ascii="Times New Roman" w:hAnsi="Times New Roman" w:cs="Times New Roman"/>
          <w:b/>
          <w:i/>
          <w:iCs/>
          <w:sz w:val="24"/>
          <w:szCs w:val="24"/>
          <w:lang w:eastAsia="ru-RU"/>
        </w:rPr>
        <w:t>средства</w:t>
      </w:r>
      <w:r>
        <w:rPr>
          <w:rFonts w:ascii="Times New Roman" w:hAnsi="Times New Roman" w:cs="Times New Roman"/>
          <w:b/>
          <w:sz w:val="24"/>
          <w:szCs w:val="24"/>
          <w:lang w:eastAsia="ru-RU"/>
        </w:rPr>
        <w:t>:</w:t>
      </w:r>
      <w:r w:rsidR="00DC26F4" w:rsidRPr="003D2D4D">
        <w:rPr>
          <w:rFonts w:ascii="Times New Roman" w:hAnsi="Times New Roman" w:cs="Times New Roman"/>
          <w:sz w:val="24"/>
          <w:szCs w:val="24"/>
          <w:lang w:eastAsia="ru-RU"/>
        </w:rPr>
        <w:t>мультимедийная презентация, кар</w:t>
      </w:r>
      <w:r w:rsidR="00DC26F4" w:rsidRPr="003D2D4D">
        <w:rPr>
          <w:rFonts w:ascii="Times New Roman" w:hAnsi="Times New Roman" w:cs="Times New Roman"/>
          <w:sz w:val="24"/>
          <w:szCs w:val="24"/>
          <w:lang w:eastAsia="ru-RU"/>
        </w:rPr>
        <w:softHyphen/>
        <w:t>точки</w:t>
      </w:r>
    </w:p>
    <w:p w:rsidR="003B3D23" w:rsidRDefault="003B3D23" w:rsidP="00DC26F4">
      <w:pPr>
        <w:pStyle w:val="a4"/>
        <w:rPr>
          <w:rFonts w:ascii="Times New Roman" w:hAnsi="Times New Roman" w:cs="Times New Roman"/>
          <w:sz w:val="24"/>
          <w:szCs w:val="24"/>
          <w:lang w:eastAsia="ru-RU"/>
        </w:rPr>
      </w:pPr>
      <w:r w:rsidRPr="003B3D23">
        <w:rPr>
          <w:rFonts w:ascii="Times New Roman" w:hAnsi="Times New Roman" w:cs="Times New Roman"/>
          <w:b/>
          <w:i/>
          <w:iCs/>
          <w:sz w:val="24"/>
          <w:szCs w:val="24"/>
          <w:lang w:eastAsia="ru-RU"/>
        </w:rPr>
        <w:t>П</w:t>
      </w:r>
      <w:r w:rsidR="00DC26F4" w:rsidRPr="003B3D23">
        <w:rPr>
          <w:rFonts w:ascii="Times New Roman" w:hAnsi="Times New Roman" w:cs="Times New Roman"/>
          <w:b/>
          <w:i/>
          <w:iCs/>
          <w:sz w:val="24"/>
          <w:szCs w:val="24"/>
          <w:lang w:eastAsia="ru-RU"/>
        </w:rPr>
        <w:t>риёмы</w:t>
      </w:r>
      <w:r>
        <w:rPr>
          <w:rFonts w:ascii="Times New Roman" w:hAnsi="Times New Roman" w:cs="Times New Roman"/>
          <w:b/>
          <w:sz w:val="24"/>
          <w:szCs w:val="24"/>
          <w:lang w:eastAsia="ru-RU"/>
        </w:rPr>
        <w:t>:</w:t>
      </w:r>
      <w:r w:rsidR="00DC26F4" w:rsidRPr="003D2D4D">
        <w:rPr>
          <w:rFonts w:ascii="Times New Roman" w:hAnsi="Times New Roman" w:cs="Times New Roman"/>
          <w:sz w:val="24"/>
          <w:szCs w:val="24"/>
          <w:lang w:eastAsia="ru-RU"/>
        </w:rPr>
        <w:t>конструирование высказываний по заданной модели, составление диа</w:t>
      </w:r>
      <w:r w:rsidR="00DC26F4" w:rsidRPr="003D2D4D">
        <w:rPr>
          <w:rFonts w:ascii="Times New Roman" w:hAnsi="Times New Roman" w:cs="Times New Roman"/>
          <w:sz w:val="24"/>
          <w:szCs w:val="24"/>
          <w:lang w:eastAsia="ru-RU"/>
        </w:rPr>
        <w:softHyphen/>
        <w:t>логов, восстано</w:t>
      </w:r>
      <w:r>
        <w:rPr>
          <w:rFonts w:ascii="Times New Roman" w:hAnsi="Times New Roman" w:cs="Times New Roman"/>
          <w:sz w:val="24"/>
          <w:szCs w:val="24"/>
          <w:lang w:eastAsia="ru-RU"/>
        </w:rPr>
        <w:t>в</w:t>
      </w:r>
      <w:r w:rsidR="00DC26F4" w:rsidRPr="003D2D4D">
        <w:rPr>
          <w:rFonts w:ascii="Times New Roman" w:hAnsi="Times New Roman" w:cs="Times New Roman"/>
          <w:sz w:val="24"/>
          <w:szCs w:val="24"/>
          <w:lang w:eastAsia="ru-RU"/>
        </w:rPr>
        <w:t>итель</w:t>
      </w:r>
      <w:r>
        <w:rPr>
          <w:rFonts w:ascii="Times New Roman" w:hAnsi="Times New Roman" w:cs="Times New Roman"/>
          <w:sz w:val="24"/>
          <w:szCs w:val="24"/>
          <w:lang w:eastAsia="ru-RU"/>
        </w:rPr>
        <w:t>-</w:t>
      </w:r>
    </w:p>
    <w:p w:rsidR="00D0155D" w:rsidRPr="003B3D23" w:rsidRDefault="00DC26F4" w:rsidP="00DC26F4">
      <w:pPr>
        <w:pStyle w:val="a4"/>
        <w:rPr>
          <w:rFonts w:ascii="Times New Roman" w:hAnsi="Times New Roman" w:cs="Times New Roman"/>
          <w:b/>
          <w:sz w:val="24"/>
          <w:szCs w:val="24"/>
          <w:lang w:eastAsia="ru-RU"/>
        </w:rPr>
      </w:pPr>
      <w:r w:rsidRPr="003D2D4D">
        <w:rPr>
          <w:rFonts w:ascii="Times New Roman" w:hAnsi="Times New Roman" w:cs="Times New Roman"/>
          <w:sz w:val="24"/>
          <w:szCs w:val="24"/>
          <w:lang w:eastAsia="ru-RU"/>
        </w:rPr>
        <w:t>ное письмо</w:t>
      </w:r>
      <w:r w:rsidR="003B3D23">
        <w:rPr>
          <w:rFonts w:ascii="Times New Roman" w:hAnsi="Times New Roman" w:cs="Times New Roman"/>
          <w:b/>
          <w:sz w:val="24"/>
          <w:szCs w:val="24"/>
          <w:lang w:eastAsia="ru-RU"/>
        </w:rPr>
        <w:t xml:space="preserve"> </w:t>
      </w:r>
      <w:r w:rsidRPr="003B3D23">
        <w:rPr>
          <w:rFonts w:ascii="Times New Roman" w:hAnsi="Times New Roman" w:cs="Times New Roman"/>
          <w:b/>
          <w:i/>
          <w:iCs/>
          <w:sz w:val="24"/>
          <w:szCs w:val="24"/>
          <w:lang w:eastAsia="ru-RU"/>
        </w:rPr>
        <w:t>контроль</w:t>
      </w:r>
      <w:r w:rsidR="003B3D23">
        <w:rPr>
          <w:rFonts w:ascii="Times New Roman" w:hAnsi="Times New Roman" w:cs="Times New Roman"/>
          <w:b/>
          <w:i/>
          <w:iCs/>
          <w:sz w:val="24"/>
          <w:szCs w:val="24"/>
          <w:lang w:eastAsia="ru-RU"/>
        </w:rPr>
        <w:t>:</w:t>
      </w:r>
      <w:r w:rsidR="003B3D23">
        <w:rPr>
          <w:rFonts w:ascii="Times New Roman" w:hAnsi="Times New Roman" w:cs="Times New Roman"/>
          <w:b/>
          <w:sz w:val="24"/>
          <w:szCs w:val="24"/>
          <w:lang w:eastAsia="ru-RU"/>
        </w:rPr>
        <w:t xml:space="preserve"> </w:t>
      </w:r>
      <w:r w:rsidRPr="003D2D4D">
        <w:rPr>
          <w:rFonts w:ascii="Times New Roman" w:hAnsi="Times New Roman" w:cs="Times New Roman"/>
          <w:sz w:val="24"/>
          <w:szCs w:val="24"/>
          <w:lang w:eastAsia="ru-RU"/>
        </w:rPr>
        <w:t>вопросно-ответная беседа, тест</w:t>
      </w:r>
    </w:p>
    <w:p w:rsidR="00DC26F4" w:rsidRPr="003B3D23" w:rsidRDefault="003B3D23" w:rsidP="00DC26F4">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Ожидаемый ре</w:t>
      </w:r>
      <w:r>
        <w:rPr>
          <w:rFonts w:ascii="Times New Roman" w:hAnsi="Times New Roman" w:cs="Times New Roman"/>
          <w:b/>
          <w:sz w:val="24"/>
          <w:szCs w:val="24"/>
          <w:lang w:eastAsia="ru-RU"/>
        </w:rPr>
        <w:softHyphen/>
        <w:t>зультат:</w:t>
      </w:r>
      <w:r w:rsidR="00DC26F4" w:rsidRPr="003D2D4D">
        <w:rPr>
          <w:rFonts w:ascii="Times New Roman" w:hAnsi="Times New Roman" w:cs="Times New Roman"/>
          <w:sz w:val="24"/>
          <w:szCs w:val="24"/>
          <w:lang w:eastAsia="ru-RU"/>
        </w:rPr>
        <w:t>Ученики правильно употребляют существительные в родительном падеже после числительных, могут на</w:t>
      </w:r>
      <w:r w:rsidR="00DC26F4" w:rsidRPr="003D2D4D">
        <w:rPr>
          <w:rFonts w:ascii="Times New Roman" w:hAnsi="Times New Roman" w:cs="Times New Roman"/>
          <w:sz w:val="24"/>
          <w:szCs w:val="24"/>
          <w:lang w:eastAsia="ru-RU"/>
        </w:rPr>
        <w:softHyphen/>
        <w:t>звать цену продуктов питания.</w:t>
      </w:r>
    </w:p>
    <w:p w:rsidR="002674AC" w:rsidRPr="003B3D23" w:rsidRDefault="003B3D23" w:rsidP="002674AC">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Перспектива:</w:t>
      </w:r>
      <w:r w:rsidR="00DC26F4" w:rsidRPr="003D2D4D">
        <w:rPr>
          <w:rFonts w:ascii="Times New Roman" w:hAnsi="Times New Roman" w:cs="Times New Roman"/>
          <w:sz w:val="24"/>
          <w:szCs w:val="24"/>
          <w:lang w:eastAsia="ru-RU"/>
        </w:rPr>
        <w:t>Подготовить к изучению сочетаний существительных со словами, обозначающими количество.</w:t>
      </w:r>
      <w:r w:rsidR="002674AC" w:rsidRPr="003B3D23">
        <w:rPr>
          <w:rFonts w:ascii="Times New Roman" w:hAnsi="Times New Roman" w:cs="Times New Roman"/>
          <w:b/>
          <w:sz w:val="24"/>
          <w:szCs w:val="24"/>
          <w:lang w:eastAsia="ru-RU"/>
        </w:rPr>
        <w:t>Слова для активизации</w:t>
      </w:r>
      <w:r w:rsidR="002674AC" w:rsidRPr="003D2D4D">
        <w:rPr>
          <w:rFonts w:ascii="Times New Roman" w:hAnsi="Times New Roman" w:cs="Times New Roman"/>
          <w:sz w:val="24"/>
          <w:szCs w:val="24"/>
          <w:lang w:eastAsia="ru-RU"/>
        </w:rPr>
        <w:t xml:space="preserve">: </w:t>
      </w:r>
      <w:r w:rsidR="002674AC" w:rsidRPr="003D2D4D">
        <w:rPr>
          <w:rFonts w:ascii="Times New Roman" w:hAnsi="Times New Roman" w:cs="Times New Roman"/>
          <w:i/>
          <w:iCs/>
          <w:sz w:val="24"/>
          <w:szCs w:val="24"/>
          <w:lang w:eastAsia="ru-RU"/>
        </w:rPr>
        <w:t>весы, грамм, килограмм, деньги, рубль, давать/дать, брать, взять, платить, уплатить, заплатить, спасибо,пожалуйста, сыр, масло, молоко, хлеб, булочка, лепёшка, пирожное, торт, .варенье, мёд, печенье, макароны, рис, картофель, капуста, ар</w:t>
      </w:r>
      <w:r w:rsidR="002674AC" w:rsidRPr="003D2D4D">
        <w:rPr>
          <w:rFonts w:ascii="Times New Roman" w:hAnsi="Times New Roman" w:cs="Times New Roman"/>
          <w:i/>
          <w:iCs/>
          <w:sz w:val="24"/>
          <w:szCs w:val="24"/>
          <w:lang w:eastAsia="ru-RU"/>
        </w:rPr>
        <w:softHyphen/>
        <w:t>буз, огурец, помидор, абрикос, апельсин, лимон, виноград, персик, яго</w:t>
      </w:r>
      <w:r w:rsidR="002674AC" w:rsidRPr="003D2D4D">
        <w:rPr>
          <w:rFonts w:ascii="Times New Roman" w:hAnsi="Times New Roman" w:cs="Times New Roman"/>
          <w:i/>
          <w:iCs/>
          <w:sz w:val="24"/>
          <w:szCs w:val="24"/>
          <w:lang w:eastAsia="ru-RU"/>
        </w:rPr>
        <w:softHyphen/>
        <w:t>да, малина, клубника.</w:t>
      </w:r>
    </w:p>
    <w:p w:rsidR="002674AC" w:rsidRPr="003B3D23" w:rsidRDefault="002674AC" w:rsidP="003B3D23">
      <w:pPr>
        <w:pStyle w:val="a4"/>
        <w:jc w:val="center"/>
        <w:rPr>
          <w:rFonts w:ascii="Times New Roman" w:hAnsi="Times New Roman" w:cs="Times New Roman"/>
          <w:b/>
          <w:sz w:val="24"/>
          <w:szCs w:val="24"/>
          <w:lang w:eastAsia="ru-RU"/>
        </w:rPr>
      </w:pPr>
      <w:r w:rsidRPr="003B3D23">
        <w:rPr>
          <w:rFonts w:ascii="Times New Roman" w:hAnsi="Times New Roman" w:cs="Times New Roman"/>
          <w:b/>
          <w:sz w:val="24"/>
          <w:szCs w:val="24"/>
          <w:lang w:eastAsia="ru-RU"/>
        </w:rPr>
        <w:t>Ход урока</w:t>
      </w:r>
    </w:p>
    <w:p w:rsidR="002674AC" w:rsidRPr="003B3D23" w:rsidRDefault="002674AC" w:rsidP="002674AC">
      <w:pPr>
        <w:pStyle w:val="a4"/>
        <w:rPr>
          <w:rFonts w:ascii="Times New Roman" w:hAnsi="Times New Roman" w:cs="Times New Roman"/>
          <w:b/>
          <w:sz w:val="24"/>
          <w:szCs w:val="24"/>
          <w:lang w:eastAsia="ru-RU"/>
        </w:rPr>
      </w:pPr>
      <w:r w:rsidRPr="003B3D23">
        <w:rPr>
          <w:rFonts w:ascii="Times New Roman" w:hAnsi="Times New Roman" w:cs="Times New Roman"/>
          <w:b/>
          <w:sz w:val="24"/>
          <w:szCs w:val="24"/>
          <w:lang w:eastAsia="ru-RU"/>
        </w:rPr>
        <w:t>. Организационный момент.</w:t>
      </w:r>
    </w:p>
    <w:p w:rsidR="002674AC" w:rsidRPr="003B3D23" w:rsidRDefault="002674AC" w:rsidP="002674AC">
      <w:pPr>
        <w:pStyle w:val="a4"/>
        <w:rPr>
          <w:rFonts w:ascii="Times New Roman" w:hAnsi="Times New Roman" w:cs="Times New Roman"/>
          <w:b/>
          <w:sz w:val="24"/>
          <w:szCs w:val="24"/>
          <w:lang w:eastAsia="ru-RU"/>
        </w:rPr>
      </w:pPr>
      <w:r w:rsidRPr="003B3D23">
        <w:rPr>
          <w:rFonts w:ascii="Times New Roman" w:hAnsi="Times New Roman" w:cs="Times New Roman"/>
          <w:b/>
          <w:sz w:val="24"/>
          <w:szCs w:val="24"/>
          <w:lang w:eastAsia="ru-RU"/>
        </w:rPr>
        <w:t>Актуализация знаний. Проверка домашнего задания.</w:t>
      </w:r>
    </w:p>
    <w:p w:rsidR="002674AC" w:rsidRPr="003B3D23" w:rsidRDefault="002674AC" w:rsidP="002674AC">
      <w:pPr>
        <w:pStyle w:val="a4"/>
        <w:rPr>
          <w:rFonts w:ascii="Times New Roman" w:hAnsi="Times New Roman" w:cs="Times New Roman"/>
          <w:b/>
          <w:sz w:val="24"/>
          <w:szCs w:val="24"/>
          <w:lang w:eastAsia="ru-RU"/>
        </w:rPr>
      </w:pPr>
      <w:r w:rsidRPr="003B3D23">
        <w:rPr>
          <w:rFonts w:ascii="Times New Roman" w:hAnsi="Times New Roman" w:cs="Times New Roman"/>
          <w:b/>
          <w:sz w:val="24"/>
          <w:szCs w:val="24"/>
          <w:lang w:eastAsia="ru-RU"/>
        </w:rPr>
        <w:t>Изучение нового материала. Чтение интервью персонажа в супермаркете.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Для знакомства с новой конструкцией можно прочитать сти</w:t>
      </w:r>
      <w:r w:rsidRPr="003D2D4D">
        <w:rPr>
          <w:rFonts w:ascii="Times New Roman" w:hAnsi="Times New Roman" w:cs="Times New Roman"/>
          <w:sz w:val="24"/>
          <w:szCs w:val="24"/>
          <w:lang w:eastAsia="ru-RU"/>
        </w:rPr>
        <w:softHyphen/>
        <w:t>хотворение Э. Успенского, в котором одно и то же существитель</w:t>
      </w:r>
      <w:r w:rsidRPr="003D2D4D">
        <w:rPr>
          <w:rFonts w:ascii="Times New Roman" w:hAnsi="Times New Roman" w:cs="Times New Roman"/>
          <w:sz w:val="24"/>
          <w:szCs w:val="24"/>
          <w:lang w:eastAsia="ru-RU"/>
        </w:rPr>
        <w:softHyphen/>
        <w:t>ное употребляется после числительного 5 и с отрицанием не было. Сколько конфет было в бу</w:t>
      </w:r>
      <w:r w:rsidR="003B3D23">
        <w:rPr>
          <w:rFonts w:ascii="Times New Roman" w:hAnsi="Times New Roman" w:cs="Times New Roman"/>
          <w:sz w:val="24"/>
          <w:szCs w:val="24"/>
          <w:lang w:eastAsia="ru-RU"/>
        </w:rPr>
        <w:t xml:space="preserve">фете? Чего больше нет в буфете?   </w:t>
      </w:r>
      <w:r w:rsidRPr="003D2D4D">
        <w:rPr>
          <w:rFonts w:ascii="Times New Roman" w:hAnsi="Times New Roman" w:cs="Times New Roman"/>
          <w:sz w:val="24"/>
          <w:szCs w:val="24"/>
          <w:lang w:eastAsia="ru-RU"/>
        </w:rPr>
        <w:t>В нашем доме бы</w:t>
      </w:r>
      <w:r w:rsidR="003B3D23">
        <w:rPr>
          <w:rFonts w:ascii="Times New Roman" w:hAnsi="Times New Roman" w:cs="Times New Roman"/>
          <w:sz w:val="24"/>
          <w:szCs w:val="24"/>
          <w:lang w:eastAsia="ru-RU"/>
        </w:rPr>
        <w:t>л буфет,</w:t>
      </w:r>
      <w:r w:rsidR="003B3D23">
        <w:rPr>
          <w:rFonts w:ascii="Times New Roman" w:hAnsi="Times New Roman" w:cs="Times New Roman"/>
          <w:sz w:val="24"/>
          <w:szCs w:val="24"/>
          <w:lang w:eastAsia="ru-RU"/>
        </w:rPr>
        <w:tab/>
        <w:t xml:space="preserve">А когда включили свет, </w:t>
      </w:r>
      <w:r w:rsidRPr="003D2D4D">
        <w:rPr>
          <w:rFonts w:ascii="Times New Roman" w:hAnsi="Times New Roman" w:cs="Times New Roman"/>
          <w:sz w:val="24"/>
          <w:szCs w:val="24"/>
          <w:lang w:eastAsia="ru-RU"/>
        </w:rPr>
        <w:t>В нём лежало пять к</w:t>
      </w:r>
      <w:r w:rsidR="003B3D23">
        <w:rPr>
          <w:rFonts w:ascii="Times New Roman" w:hAnsi="Times New Roman" w:cs="Times New Roman"/>
          <w:sz w:val="24"/>
          <w:szCs w:val="24"/>
          <w:lang w:eastAsia="ru-RU"/>
        </w:rPr>
        <w:t>онфет...</w:t>
      </w:r>
      <w:r w:rsidR="003B3D23">
        <w:rPr>
          <w:rFonts w:ascii="Times New Roman" w:hAnsi="Times New Roman" w:cs="Times New Roman"/>
          <w:sz w:val="24"/>
          <w:szCs w:val="24"/>
          <w:lang w:eastAsia="ru-RU"/>
        </w:rPr>
        <w:tab/>
        <w:t xml:space="preserve">Больше не было конфет. </w:t>
      </w:r>
      <w:r w:rsidRPr="003D2D4D">
        <w:rPr>
          <w:rFonts w:ascii="Times New Roman" w:hAnsi="Times New Roman" w:cs="Times New Roman"/>
          <w:sz w:val="24"/>
          <w:szCs w:val="24"/>
          <w:lang w:eastAsia="ru-RU"/>
        </w:rPr>
        <w:t>Но однажды как-</w:t>
      </w:r>
      <w:r w:rsidR="003B3D23">
        <w:rPr>
          <w:rFonts w:ascii="Times New Roman" w:hAnsi="Times New Roman" w:cs="Times New Roman"/>
          <w:sz w:val="24"/>
          <w:szCs w:val="24"/>
          <w:lang w:eastAsia="ru-RU"/>
        </w:rPr>
        <w:t>то раз,</w:t>
      </w:r>
      <w:r w:rsidR="003B3D23">
        <w:rPr>
          <w:rFonts w:ascii="Times New Roman" w:hAnsi="Times New Roman" w:cs="Times New Roman"/>
          <w:sz w:val="24"/>
          <w:szCs w:val="24"/>
          <w:lang w:eastAsia="ru-RU"/>
        </w:rPr>
        <w:tab/>
        <w:t xml:space="preserve">Где сейчас конфеты эти, </w:t>
      </w:r>
      <w:r w:rsidRPr="003D2D4D">
        <w:rPr>
          <w:rFonts w:ascii="Times New Roman" w:hAnsi="Times New Roman" w:cs="Times New Roman"/>
          <w:sz w:val="24"/>
          <w:szCs w:val="24"/>
          <w:lang w:eastAsia="ru-RU"/>
        </w:rPr>
        <w:t>В нашем доме свет погас.</w:t>
      </w:r>
      <w:r w:rsidRPr="003D2D4D">
        <w:rPr>
          <w:rFonts w:ascii="Times New Roman" w:hAnsi="Times New Roman" w:cs="Times New Roman"/>
          <w:sz w:val="24"/>
          <w:szCs w:val="24"/>
          <w:lang w:eastAsia="ru-RU"/>
        </w:rPr>
        <w:tab/>
        <w:t>Если рядом были дети?</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Ребята могут сделать вывод о сходстве моделей. После работы с таблицей окончаний существительных в родительном падеже мно</w:t>
      </w:r>
      <w:r w:rsidRPr="003D2D4D">
        <w:rPr>
          <w:rFonts w:ascii="Times New Roman" w:hAnsi="Times New Roman" w:cs="Times New Roman"/>
          <w:sz w:val="24"/>
          <w:szCs w:val="24"/>
          <w:lang w:eastAsia="ru-RU"/>
        </w:rPr>
        <w:softHyphen/>
        <w:t xml:space="preserve">жественного числа выполняется упр. 2. Трудность может вызвать чередование й/и </w:t>
      </w:r>
      <w:r w:rsidRPr="003D2D4D">
        <w:rPr>
          <w:rFonts w:ascii="Times New Roman" w:hAnsi="Times New Roman" w:cs="Times New Roman"/>
          <w:i/>
          <w:iCs/>
          <w:sz w:val="24"/>
          <w:szCs w:val="24"/>
          <w:lang w:eastAsia="ru-RU"/>
        </w:rPr>
        <w:t>(яйцо — яиц)</w:t>
      </w:r>
      <w:r w:rsidRPr="003D2D4D">
        <w:rPr>
          <w:rFonts w:ascii="Times New Roman" w:hAnsi="Times New Roman" w:cs="Times New Roman"/>
          <w:sz w:val="24"/>
          <w:szCs w:val="24"/>
          <w:lang w:eastAsia="ru-RU"/>
        </w:rPr>
        <w:t xml:space="preserve"> и ь/и (печенье — печений). Упр. 3 предлагает диалог с названием цены продуктов.</w:t>
      </w:r>
    </w:p>
    <w:p w:rsidR="002674AC" w:rsidRPr="003B3D23" w:rsidRDefault="003B3D23" w:rsidP="002674AC">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Закрепление. </w:t>
      </w:r>
      <w:r w:rsidR="002674AC" w:rsidRPr="003D2D4D">
        <w:rPr>
          <w:rFonts w:ascii="Times New Roman" w:hAnsi="Times New Roman" w:cs="Times New Roman"/>
          <w:sz w:val="24"/>
          <w:szCs w:val="24"/>
          <w:lang w:eastAsia="ru-RU"/>
        </w:rPr>
        <w:t>Упр. 5 выполняется письменно с проверкой по слайду. Эти</w:t>
      </w:r>
      <w:r w:rsidR="002674AC" w:rsidRPr="003D2D4D">
        <w:rPr>
          <w:rFonts w:ascii="Times New Roman" w:hAnsi="Times New Roman" w:cs="Times New Roman"/>
          <w:sz w:val="24"/>
          <w:szCs w:val="24"/>
          <w:lang w:eastAsia="ru-RU"/>
        </w:rPr>
        <w:softHyphen/>
        <w:t>кетные нормы вопроса о времени и ответа на него закрепляют упр. 6 и 7. Ученики рассказывают о своём распорядке дня, вспоминая изученное в начальной школе. Закрепить нормы согласования и управления поможет картинка — ладошка. Большой палец всегда на расстоянии от других, числительное один употребляется с суще</w:t>
      </w:r>
      <w:r w:rsidR="002674AC" w:rsidRPr="003D2D4D">
        <w:rPr>
          <w:rFonts w:ascii="Times New Roman" w:hAnsi="Times New Roman" w:cs="Times New Roman"/>
          <w:sz w:val="24"/>
          <w:szCs w:val="24"/>
          <w:lang w:eastAsia="ru-RU"/>
        </w:rPr>
        <w:softHyphen/>
        <w:t>ствительными единственного числа. Три пальца посредине — чи</w:t>
      </w:r>
      <w:r w:rsidR="002674AC" w:rsidRPr="003D2D4D">
        <w:rPr>
          <w:rFonts w:ascii="Times New Roman" w:hAnsi="Times New Roman" w:cs="Times New Roman"/>
          <w:sz w:val="24"/>
          <w:szCs w:val="24"/>
          <w:lang w:eastAsia="ru-RU"/>
        </w:rPr>
        <w:softHyphen/>
        <w:t>слительные 2, 3, 4 управляют родительным падежом единственно</w:t>
      </w:r>
      <w:r w:rsidR="002674AC" w:rsidRPr="003D2D4D">
        <w:rPr>
          <w:rFonts w:ascii="Times New Roman" w:hAnsi="Times New Roman" w:cs="Times New Roman"/>
          <w:sz w:val="24"/>
          <w:szCs w:val="24"/>
          <w:lang w:eastAsia="ru-RU"/>
        </w:rPr>
        <w:softHyphen/>
        <w:t>го числа. Мизинец — числительное 5 и далее требуют родительный падеж множественного числа. Ситуативные диалоги «В магазине» включают упоминание о времени и количестве продуктов.</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Для индивидуальной работы можно предложить самим учени</w:t>
      </w:r>
      <w:r w:rsidRPr="003D2D4D">
        <w:rPr>
          <w:rFonts w:ascii="Times New Roman" w:hAnsi="Times New Roman" w:cs="Times New Roman"/>
          <w:sz w:val="24"/>
          <w:szCs w:val="24"/>
          <w:lang w:eastAsia="ru-RU"/>
        </w:rPr>
        <w:softHyphen/>
        <w:t>кам составить список продуктов, к</w:t>
      </w:r>
      <w:r w:rsidR="003B3D23">
        <w:rPr>
          <w:rFonts w:ascii="Times New Roman" w:hAnsi="Times New Roman" w:cs="Times New Roman"/>
          <w:sz w:val="24"/>
          <w:szCs w:val="24"/>
          <w:lang w:eastAsia="ru-RU"/>
        </w:rPr>
        <w:t>оторые нужно купить в магазине.</w:t>
      </w:r>
      <w:r w:rsidRPr="003B3D23">
        <w:rPr>
          <w:rFonts w:ascii="Times New Roman" w:hAnsi="Times New Roman" w:cs="Times New Roman"/>
          <w:b/>
          <w:sz w:val="24"/>
          <w:szCs w:val="24"/>
          <w:lang w:eastAsia="ru-RU"/>
        </w:rPr>
        <w:t>Карточка 1.</w:t>
      </w:r>
      <w:r w:rsidRPr="003D2D4D">
        <w:rPr>
          <w:rFonts w:ascii="Times New Roman" w:hAnsi="Times New Roman" w:cs="Times New Roman"/>
          <w:sz w:val="24"/>
          <w:szCs w:val="24"/>
          <w:lang w:eastAsia="ru-RU"/>
        </w:rPr>
        <w:t xml:space="preserve"> Прочитайте цены, которые на</w:t>
      </w:r>
      <w:r w:rsidR="003B3D23">
        <w:rPr>
          <w:rFonts w:ascii="Times New Roman" w:hAnsi="Times New Roman" w:cs="Times New Roman"/>
          <w:sz w:val="24"/>
          <w:szCs w:val="24"/>
          <w:lang w:eastAsia="ru-RU"/>
        </w:rPr>
        <w:t>писаны на этикетках в магазине.</w:t>
      </w:r>
      <w:r w:rsidRPr="003D2D4D">
        <w:rPr>
          <w:rFonts w:ascii="Times New Roman" w:hAnsi="Times New Roman" w:cs="Times New Roman"/>
          <w:i/>
          <w:iCs/>
          <w:sz w:val="24"/>
          <w:szCs w:val="24"/>
          <w:lang w:eastAsia="ru-RU"/>
        </w:rPr>
        <w:t>Хлеб — 600 с., булочка сдобная — 800 с., колбаса докторская — 20 000с., масло сливочное —19 ООО с., конфеты шоколадные</w:t>
      </w:r>
      <w:r w:rsidRPr="003D2D4D">
        <w:rPr>
          <w:rFonts w:ascii="Times New Roman" w:hAnsi="Times New Roman" w:cs="Times New Roman"/>
          <w:sz w:val="24"/>
          <w:szCs w:val="24"/>
          <w:lang w:eastAsia="ru-RU"/>
        </w:rPr>
        <w:t xml:space="preserve"> — </w:t>
      </w:r>
      <w:r w:rsidRPr="003D2D4D">
        <w:rPr>
          <w:rFonts w:ascii="Times New Roman" w:hAnsi="Times New Roman" w:cs="Times New Roman"/>
          <w:i/>
          <w:iCs/>
          <w:sz w:val="24"/>
          <w:szCs w:val="24"/>
          <w:lang w:eastAsia="ru-RU"/>
        </w:rPr>
        <w:t>13 ООО с.</w:t>
      </w:r>
    </w:p>
    <w:p w:rsidR="002674AC" w:rsidRPr="003D2D4D" w:rsidRDefault="002674AC" w:rsidP="002674AC">
      <w:pPr>
        <w:pStyle w:val="a4"/>
        <w:rPr>
          <w:rFonts w:ascii="Times New Roman" w:hAnsi="Times New Roman" w:cs="Times New Roman"/>
          <w:sz w:val="24"/>
          <w:szCs w:val="24"/>
          <w:lang w:eastAsia="ru-RU"/>
        </w:rPr>
      </w:pPr>
      <w:r w:rsidRPr="003B3D23">
        <w:rPr>
          <w:rFonts w:ascii="Times New Roman" w:hAnsi="Times New Roman" w:cs="Times New Roman"/>
          <w:b/>
          <w:sz w:val="24"/>
          <w:szCs w:val="24"/>
          <w:lang w:eastAsia="ru-RU"/>
        </w:rPr>
        <w:t>Карточка 2</w:t>
      </w:r>
      <w:r w:rsidR="003B3D23">
        <w:rPr>
          <w:rFonts w:ascii="Times New Roman" w:hAnsi="Times New Roman" w:cs="Times New Roman"/>
          <w:sz w:val="24"/>
          <w:szCs w:val="24"/>
          <w:lang w:eastAsia="ru-RU"/>
        </w:rPr>
        <w:t>. Прочитайте чек из магазина.</w:t>
      </w:r>
      <w:r w:rsidRPr="003D2D4D">
        <w:rPr>
          <w:rFonts w:ascii="Times New Roman" w:hAnsi="Times New Roman" w:cs="Times New Roman"/>
          <w:i/>
          <w:iCs/>
          <w:sz w:val="24"/>
          <w:szCs w:val="24"/>
          <w:lang w:eastAsia="ru-RU"/>
        </w:rPr>
        <w:t>Яйца — 10 штук — 4 ООО с., бананы — 500 гр. — 6 ООО с., сыр плавле</w:t>
      </w:r>
      <w:r w:rsidRPr="003D2D4D">
        <w:rPr>
          <w:rFonts w:ascii="Times New Roman" w:hAnsi="Times New Roman" w:cs="Times New Roman"/>
          <w:i/>
          <w:iCs/>
          <w:sz w:val="24"/>
          <w:szCs w:val="24"/>
          <w:lang w:eastAsia="ru-RU"/>
        </w:rPr>
        <w:softHyphen/>
        <w:t>ный</w:t>
      </w:r>
      <w:r w:rsidRPr="003D2D4D">
        <w:rPr>
          <w:rFonts w:ascii="Times New Roman" w:hAnsi="Times New Roman" w:cs="Times New Roman"/>
          <w:sz w:val="24"/>
          <w:szCs w:val="24"/>
          <w:lang w:eastAsia="ru-RU"/>
        </w:rPr>
        <w:t xml:space="preserve"> — </w:t>
      </w:r>
      <w:r w:rsidRPr="003D2D4D">
        <w:rPr>
          <w:rFonts w:ascii="Times New Roman" w:hAnsi="Times New Roman" w:cs="Times New Roman"/>
          <w:i/>
          <w:iCs/>
          <w:sz w:val="24"/>
          <w:szCs w:val="24"/>
          <w:lang w:eastAsia="ru-RU"/>
        </w:rPr>
        <w:t>2 упаковк... —</w:t>
      </w:r>
      <w:r w:rsidRPr="003D2D4D">
        <w:rPr>
          <w:rFonts w:ascii="Times New Roman" w:hAnsi="Times New Roman" w:cs="Times New Roman"/>
          <w:sz w:val="24"/>
          <w:szCs w:val="24"/>
          <w:lang w:eastAsia="ru-RU"/>
        </w:rPr>
        <w:t xml:space="preserve"> 7 </w:t>
      </w:r>
      <w:r w:rsidRPr="003D2D4D">
        <w:rPr>
          <w:rFonts w:ascii="Times New Roman" w:hAnsi="Times New Roman" w:cs="Times New Roman"/>
          <w:i/>
          <w:iCs/>
          <w:sz w:val="24"/>
          <w:szCs w:val="24"/>
          <w:lang w:eastAsia="ru-RU"/>
        </w:rPr>
        <w:t>ООО с., печенье «Юбилейное» — 3 пачк... — 700 с..</w:t>
      </w:r>
    </w:p>
    <w:p w:rsidR="002674AC" w:rsidRPr="003D2D4D" w:rsidRDefault="002674AC" w:rsidP="002674AC">
      <w:pPr>
        <w:pStyle w:val="a4"/>
        <w:rPr>
          <w:rFonts w:ascii="Times New Roman" w:hAnsi="Times New Roman" w:cs="Times New Roman"/>
          <w:sz w:val="24"/>
          <w:szCs w:val="24"/>
          <w:lang w:eastAsia="ru-RU"/>
        </w:rPr>
      </w:pPr>
      <w:r w:rsidRPr="003B3D23">
        <w:rPr>
          <w:rFonts w:ascii="Times New Roman" w:hAnsi="Times New Roman" w:cs="Times New Roman"/>
          <w:b/>
          <w:sz w:val="24"/>
          <w:szCs w:val="24"/>
          <w:lang w:eastAsia="ru-RU"/>
        </w:rPr>
        <w:t>Итог урока</w:t>
      </w:r>
      <w:r w:rsidRPr="003D2D4D">
        <w:rPr>
          <w:rFonts w:ascii="Times New Roman" w:hAnsi="Times New Roman" w:cs="Times New Roman"/>
          <w:sz w:val="24"/>
          <w:szCs w:val="24"/>
          <w:lang w:eastAsia="ru-RU"/>
        </w:rPr>
        <w:t>. Работа с пословицами, загадками. Чтение и обсуждение шуток. Беседа об изученном. Разбирается устно у</w:t>
      </w:r>
      <w:r w:rsidR="003B3D23">
        <w:rPr>
          <w:rFonts w:ascii="Times New Roman" w:hAnsi="Times New Roman" w:cs="Times New Roman"/>
          <w:sz w:val="24"/>
          <w:szCs w:val="24"/>
          <w:lang w:eastAsia="ru-RU"/>
        </w:rPr>
        <w:t>п</w:t>
      </w:r>
      <w:r w:rsidRPr="003D2D4D">
        <w:rPr>
          <w:rFonts w:ascii="Times New Roman" w:hAnsi="Times New Roman" w:cs="Times New Roman"/>
          <w:sz w:val="24"/>
          <w:szCs w:val="24"/>
          <w:lang w:eastAsia="ru-RU"/>
        </w:rPr>
        <w:t>р. 9.</w:t>
      </w:r>
    </w:p>
    <w:p w:rsidR="002674AC" w:rsidRDefault="002674AC" w:rsidP="002674AC">
      <w:pPr>
        <w:pStyle w:val="a4"/>
        <w:rPr>
          <w:rFonts w:ascii="Times New Roman" w:hAnsi="Times New Roman" w:cs="Times New Roman"/>
          <w:sz w:val="24"/>
          <w:szCs w:val="24"/>
          <w:lang w:eastAsia="ru-RU"/>
        </w:rPr>
      </w:pPr>
      <w:r w:rsidRPr="003B3D23">
        <w:rPr>
          <w:rFonts w:ascii="Times New Roman" w:hAnsi="Times New Roman" w:cs="Times New Roman"/>
          <w:b/>
          <w:sz w:val="24"/>
          <w:szCs w:val="24"/>
          <w:lang w:eastAsia="ru-RU"/>
        </w:rPr>
        <w:t>Задание на дом. 1. Упр. 9 письменно. 2. Выучить стихи, по</w:t>
      </w:r>
      <w:r w:rsidRPr="003B3D23">
        <w:rPr>
          <w:rFonts w:ascii="Times New Roman" w:hAnsi="Times New Roman" w:cs="Times New Roman"/>
          <w:b/>
          <w:sz w:val="24"/>
          <w:szCs w:val="24"/>
          <w:lang w:eastAsia="ru-RU"/>
        </w:rPr>
        <w:softHyphen/>
        <w:t>словицы, загадки</w:t>
      </w:r>
      <w:r w:rsidRPr="003D2D4D">
        <w:rPr>
          <w:rFonts w:ascii="Times New Roman" w:hAnsi="Times New Roman" w:cs="Times New Roman"/>
          <w:sz w:val="24"/>
          <w:szCs w:val="24"/>
          <w:lang w:eastAsia="ru-RU"/>
        </w:rPr>
        <w:t>.</w:t>
      </w:r>
    </w:p>
    <w:p w:rsidR="003B3D23" w:rsidRPr="003D2890" w:rsidRDefault="003B3D23" w:rsidP="003B3D23">
      <w:pPr>
        <w:widowControl/>
        <w:rPr>
          <w:rFonts w:ascii="Times New Roman" w:eastAsia="Times New Roman" w:hAnsi="Times New Roman" w:cs="Times New Roman"/>
          <w:b/>
          <w:i/>
          <w:iCs/>
          <w:color w:val="auto"/>
        </w:rPr>
      </w:pPr>
      <w:r w:rsidRPr="003D2890">
        <w:rPr>
          <w:rFonts w:ascii="Times New Roman" w:eastAsia="Times New Roman" w:hAnsi="Times New Roman" w:cs="Times New Roman"/>
          <w:b/>
          <w:i/>
          <w:iCs/>
          <w:color w:val="auto"/>
        </w:rPr>
        <w:lastRenderedPageBreak/>
        <w:t>Дата урока:__________________                    5  «АБ»   класс</w:t>
      </w:r>
    </w:p>
    <w:p w:rsidR="003B3D23" w:rsidRPr="003B3D23" w:rsidRDefault="003B3D23" w:rsidP="003B3D23">
      <w:pPr>
        <w:pStyle w:val="a4"/>
        <w:rPr>
          <w:rFonts w:ascii="Times New Roman" w:hAnsi="Times New Roman" w:cs="Times New Roman"/>
          <w:b/>
          <w:sz w:val="24"/>
          <w:szCs w:val="24"/>
          <w:lang w:eastAsia="ru-RU"/>
        </w:rPr>
      </w:pPr>
      <w:r w:rsidRPr="003D2890">
        <w:rPr>
          <w:rFonts w:ascii="Times New Roman" w:hAnsi="Times New Roman" w:cs="Times New Roman"/>
          <w:b/>
          <w:i/>
          <w:sz w:val="24"/>
          <w:szCs w:val="24"/>
        </w:rPr>
        <w:t>Тема урока</w:t>
      </w:r>
      <w:r w:rsidRPr="005B0868">
        <w:rPr>
          <w:rFonts w:ascii="Times New Roman" w:hAnsi="Times New Roman" w:cs="Times New Roman"/>
          <w:b/>
          <w:i/>
        </w:rPr>
        <w:t>:</w:t>
      </w:r>
      <w:r w:rsidRPr="003D289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3B3D23">
        <w:rPr>
          <w:rFonts w:ascii="Times New Roman" w:hAnsi="Times New Roman" w:cs="Times New Roman"/>
          <w:b/>
          <w:sz w:val="24"/>
          <w:szCs w:val="24"/>
          <w:lang w:eastAsia="ru-RU"/>
        </w:rPr>
        <w:t>Как сказать о неточном количестве предметов?</w:t>
      </w:r>
    </w:p>
    <w:p w:rsidR="003B3D23" w:rsidRPr="003B3D23" w:rsidRDefault="003B3D23" w:rsidP="003B3D23">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Цели урока:</w:t>
      </w:r>
      <w:r w:rsidRPr="003B3D23">
        <w:rPr>
          <w:rFonts w:ascii="Times New Roman" w:hAnsi="Times New Roman" w:cs="Times New Roman"/>
          <w:b/>
          <w:i/>
          <w:iCs/>
          <w:sz w:val="24"/>
          <w:szCs w:val="24"/>
          <w:lang w:eastAsia="ru-RU"/>
        </w:rPr>
        <w:t>образовательная</w:t>
      </w:r>
    </w:p>
    <w:p w:rsidR="003B3D23" w:rsidRPr="003D2D4D" w:rsidRDefault="003B3D23" w:rsidP="003B3D23">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Познакомить с употреблением имён существительных в родительном па</w:t>
      </w:r>
      <w:r w:rsidRPr="003D2D4D">
        <w:rPr>
          <w:rFonts w:ascii="Times New Roman" w:hAnsi="Times New Roman" w:cs="Times New Roman"/>
          <w:sz w:val="24"/>
          <w:szCs w:val="24"/>
          <w:lang w:eastAsia="ru-RU"/>
        </w:rPr>
        <w:softHyphen/>
        <w:t>деже без предлога с наречиями мно</w:t>
      </w:r>
      <w:r w:rsidRPr="003D2D4D">
        <w:rPr>
          <w:rFonts w:ascii="Times New Roman" w:hAnsi="Times New Roman" w:cs="Times New Roman"/>
          <w:sz w:val="24"/>
          <w:szCs w:val="24"/>
          <w:lang w:eastAsia="ru-RU"/>
        </w:rPr>
        <w:softHyphen/>
        <w:t>го, мало, немного, несколько.</w:t>
      </w:r>
    </w:p>
    <w:p w:rsidR="003B3D23" w:rsidRPr="003B3D23" w:rsidRDefault="003B3D23" w:rsidP="003B3D23">
      <w:pPr>
        <w:pStyle w:val="a4"/>
        <w:rPr>
          <w:rFonts w:ascii="Times New Roman" w:hAnsi="Times New Roman" w:cs="Times New Roman"/>
          <w:b/>
          <w:sz w:val="24"/>
          <w:szCs w:val="24"/>
          <w:lang w:eastAsia="ru-RU"/>
        </w:rPr>
      </w:pPr>
      <w:r w:rsidRPr="003B3D23">
        <w:rPr>
          <w:rFonts w:ascii="Times New Roman" w:hAnsi="Times New Roman" w:cs="Times New Roman"/>
          <w:b/>
          <w:i/>
          <w:iCs/>
          <w:sz w:val="24"/>
          <w:szCs w:val="24"/>
          <w:lang w:eastAsia="ru-RU"/>
        </w:rPr>
        <w:t>Развивающая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Развивать навыки употребления родительного падежа существи</w:t>
      </w:r>
      <w:r w:rsidRPr="003D2D4D">
        <w:rPr>
          <w:rFonts w:ascii="Times New Roman" w:hAnsi="Times New Roman" w:cs="Times New Roman"/>
          <w:sz w:val="24"/>
          <w:szCs w:val="24"/>
          <w:lang w:eastAsia="ru-RU"/>
        </w:rPr>
        <w:softHyphen/>
        <w:t>тельных с наречиями много, мало, немного, несколько.</w:t>
      </w:r>
    </w:p>
    <w:p w:rsidR="003B3D23" w:rsidRPr="003B3D23" w:rsidRDefault="003B3D23" w:rsidP="003B3D23">
      <w:pPr>
        <w:pStyle w:val="a4"/>
        <w:rPr>
          <w:rFonts w:ascii="Times New Roman" w:hAnsi="Times New Roman" w:cs="Times New Roman"/>
          <w:b/>
          <w:sz w:val="24"/>
          <w:szCs w:val="24"/>
          <w:lang w:eastAsia="ru-RU"/>
        </w:rPr>
      </w:pPr>
      <w:r w:rsidRPr="003B3D23">
        <w:rPr>
          <w:rFonts w:ascii="Times New Roman" w:hAnsi="Times New Roman" w:cs="Times New Roman"/>
          <w:b/>
          <w:i/>
          <w:iCs/>
          <w:sz w:val="24"/>
          <w:szCs w:val="24"/>
          <w:lang w:eastAsia="ru-RU"/>
        </w:rPr>
        <w:t>Воспитательная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Воспитывать любовь к природе.</w:t>
      </w:r>
    </w:p>
    <w:p w:rsidR="003B3D23" w:rsidRPr="003B3D23" w:rsidRDefault="003B3D23" w:rsidP="003B3D23">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Задачи:</w:t>
      </w:r>
      <w:r w:rsidRPr="003D2D4D">
        <w:rPr>
          <w:rFonts w:ascii="Times New Roman" w:hAnsi="Times New Roman" w:cs="Times New Roman"/>
          <w:sz w:val="24"/>
          <w:szCs w:val="24"/>
          <w:lang w:eastAsia="ru-RU"/>
        </w:rPr>
        <w:t>Пополнить активный словарный запас учащихся лексикой на тему «Количество». Воспитывать ком</w:t>
      </w:r>
      <w:r w:rsidRPr="003D2D4D">
        <w:rPr>
          <w:rFonts w:ascii="Times New Roman" w:hAnsi="Times New Roman" w:cs="Times New Roman"/>
          <w:sz w:val="24"/>
          <w:szCs w:val="24"/>
          <w:lang w:eastAsia="ru-RU"/>
        </w:rPr>
        <w:softHyphen/>
        <w:t>муникативную культуру школьников.</w:t>
      </w:r>
    </w:p>
    <w:p w:rsidR="003B3D23" w:rsidRPr="003B3D23" w:rsidRDefault="003B3D23" w:rsidP="003B3D23">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Содержание учеб</w:t>
      </w:r>
      <w:r>
        <w:rPr>
          <w:rFonts w:ascii="Times New Roman" w:hAnsi="Times New Roman" w:cs="Times New Roman"/>
          <w:b/>
          <w:sz w:val="24"/>
          <w:szCs w:val="24"/>
          <w:lang w:eastAsia="ru-RU"/>
        </w:rPr>
        <w:softHyphen/>
        <w:t>ного процесса:</w:t>
      </w:r>
      <w:r w:rsidRPr="003D2D4D">
        <w:rPr>
          <w:rFonts w:ascii="Times New Roman" w:hAnsi="Times New Roman" w:cs="Times New Roman"/>
          <w:sz w:val="24"/>
          <w:szCs w:val="24"/>
          <w:lang w:eastAsia="ru-RU"/>
        </w:rPr>
        <w:t>Конструирование высказываний с существительны</w:t>
      </w:r>
      <w:r w:rsidRPr="003D2D4D">
        <w:rPr>
          <w:rFonts w:ascii="Times New Roman" w:hAnsi="Times New Roman" w:cs="Times New Roman"/>
          <w:sz w:val="24"/>
          <w:szCs w:val="24"/>
          <w:lang w:eastAsia="ru-RU"/>
        </w:rPr>
        <w:softHyphen/>
        <w:t>ми в родительном падеже множественного числа и наречиями много, мало, несколько.</w:t>
      </w:r>
    </w:p>
    <w:p w:rsidR="003B3D23" w:rsidRPr="001D7D54" w:rsidRDefault="001D7D54" w:rsidP="003B3D23">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Лексическая тема:</w:t>
      </w:r>
      <w:r w:rsidR="003B3D23" w:rsidRPr="003D2D4D">
        <w:rPr>
          <w:rFonts w:ascii="Times New Roman" w:hAnsi="Times New Roman" w:cs="Times New Roman"/>
          <w:sz w:val="24"/>
          <w:szCs w:val="24"/>
          <w:lang w:eastAsia="ru-RU"/>
        </w:rPr>
        <w:t>Слова, обозначающие количество.</w:t>
      </w:r>
    </w:p>
    <w:p w:rsidR="003B3D23" w:rsidRPr="001D7D54" w:rsidRDefault="003B3D23" w:rsidP="003B3D23">
      <w:pPr>
        <w:pStyle w:val="a4"/>
        <w:rPr>
          <w:rFonts w:ascii="Times New Roman" w:hAnsi="Times New Roman" w:cs="Times New Roman"/>
          <w:b/>
          <w:sz w:val="24"/>
          <w:szCs w:val="24"/>
          <w:lang w:eastAsia="ru-RU"/>
        </w:rPr>
      </w:pPr>
      <w:r w:rsidRPr="001D7D54">
        <w:rPr>
          <w:rFonts w:ascii="Times New Roman" w:hAnsi="Times New Roman" w:cs="Times New Roman"/>
          <w:b/>
          <w:sz w:val="24"/>
          <w:szCs w:val="24"/>
          <w:lang w:eastAsia="ru-RU"/>
        </w:rPr>
        <w:t>Технология и ор</w:t>
      </w:r>
      <w:r w:rsidRPr="001D7D54">
        <w:rPr>
          <w:rFonts w:ascii="Times New Roman" w:hAnsi="Times New Roman" w:cs="Times New Roman"/>
          <w:b/>
          <w:sz w:val="24"/>
          <w:szCs w:val="24"/>
          <w:lang w:eastAsia="ru-RU"/>
        </w:rPr>
        <w:softHyphen/>
        <w:t>ганизация учебно</w:t>
      </w:r>
      <w:r w:rsidRPr="001D7D54">
        <w:rPr>
          <w:rFonts w:ascii="Times New Roman" w:hAnsi="Times New Roman" w:cs="Times New Roman"/>
          <w:b/>
          <w:sz w:val="24"/>
          <w:szCs w:val="24"/>
          <w:lang w:eastAsia="ru-RU"/>
        </w:rPr>
        <w:softHyphen/>
        <w:t>го процесса</w:t>
      </w:r>
      <w:r w:rsidR="001D7D54">
        <w:rPr>
          <w:rFonts w:ascii="Times New Roman" w:hAnsi="Times New Roman" w:cs="Times New Roman"/>
          <w:b/>
          <w:sz w:val="24"/>
          <w:szCs w:val="24"/>
          <w:lang w:eastAsia="ru-RU"/>
        </w:rPr>
        <w:t>:</w:t>
      </w:r>
      <w:r w:rsidR="001D7D54" w:rsidRPr="001D7D54">
        <w:rPr>
          <w:rFonts w:ascii="Times New Roman" w:hAnsi="Times New Roman" w:cs="Times New Roman"/>
          <w:b/>
          <w:i/>
          <w:iCs/>
          <w:sz w:val="24"/>
          <w:szCs w:val="24"/>
          <w:lang w:eastAsia="ru-RU"/>
        </w:rPr>
        <w:t>М</w:t>
      </w:r>
      <w:r w:rsidRPr="001D7D54">
        <w:rPr>
          <w:rFonts w:ascii="Times New Roman" w:hAnsi="Times New Roman" w:cs="Times New Roman"/>
          <w:b/>
          <w:i/>
          <w:iCs/>
          <w:sz w:val="24"/>
          <w:szCs w:val="24"/>
          <w:lang w:eastAsia="ru-RU"/>
        </w:rPr>
        <w:t>етод</w:t>
      </w:r>
      <w:r w:rsidR="001D7D54">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объяснительно-иллюстративный</w:t>
      </w:r>
    </w:p>
    <w:p w:rsidR="003B3D23" w:rsidRPr="001D7D54" w:rsidRDefault="001D7D54" w:rsidP="003B3D23">
      <w:pPr>
        <w:pStyle w:val="a4"/>
        <w:rPr>
          <w:rFonts w:ascii="Times New Roman" w:hAnsi="Times New Roman" w:cs="Times New Roman"/>
          <w:b/>
          <w:sz w:val="24"/>
          <w:szCs w:val="24"/>
          <w:lang w:eastAsia="ru-RU"/>
        </w:rPr>
      </w:pPr>
      <w:r w:rsidRPr="001D7D54">
        <w:rPr>
          <w:rFonts w:ascii="Times New Roman" w:hAnsi="Times New Roman" w:cs="Times New Roman"/>
          <w:b/>
          <w:i/>
          <w:iCs/>
          <w:sz w:val="24"/>
          <w:szCs w:val="24"/>
          <w:lang w:eastAsia="ru-RU"/>
        </w:rPr>
        <w:t>Ф</w:t>
      </w:r>
      <w:r w:rsidR="003B3D23" w:rsidRPr="001D7D54">
        <w:rPr>
          <w:rFonts w:ascii="Times New Roman" w:hAnsi="Times New Roman" w:cs="Times New Roman"/>
          <w:b/>
          <w:i/>
          <w:iCs/>
          <w:sz w:val="24"/>
          <w:szCs w:val="24"/>
          <w:lang w:eastAsia="ru-RU"/>
        </w:rPr>
        <w:t>орма</w:t>
      </w:r>
      <w:r>
        <w:rPr>
          <w:rFonts w:ascii="Times New Roman" w:hAnsi="Times New Roman" w:cs="Times New Roman"/>
          <w:b/>
          <w:sz w:val="24"/>
          <w:szCs w:val="24"/>
          <w:lang w:eastAsia="ru-RU"/>
        </w:rPr>
        <w:t>:</w:t>
      </w:r>
      <w:r w:rsidR="003B3D23" w:rsidRPr="003D2D4D">
        <w:rPr>
          <w:rFonts w:ascii="Times New Roman" w:hAnsi="Times New Roman" w:cs="Times New Roman"/>
          <w:sz w:val="24"/>
          <w:szCs w:val="24"/>
          <w:lang w:eastAsia="ru-RU"/>
        </w:rPr>
        <w:t>аудирование, говорение, чтение, письмо (работа в группах, коллек</w:t>
      </w:r>
      <w:r w:rsidR="003B3D23" w:rsidRPr="003D2D4D">
        <w:rPr>
          <w:rFonts w:ascii="Times New Roman" w:hAnsi="Times New Roman" w:cs="Times New Roman"/>
          <w:sz w:val="24"/>
          <w:szCs w:val="24"/>
          <w:lang w:eastAsia="ru-RU"/>
        </w:rPr>
        <w:softHyphen/>
        <w:t>тивная, индивидуальная работа)</w:t>
      </w:r>
      <w:r w:rsidR="003B3D23" w:rsidRPr="001D7D54">
        <w:rPr>
          <w:rFonts w:ascii="Times New Roman" w:hAnsi="Times New Roman" w:cs="Times New Roman"/>
          <w:b/>
          <w:i/>
          <w:iCs/>
          <w:sz w:val="24"/>
          <w:szCs w:val="24"/>
          <w:lang w:eastAsia="ru-RU"/>
        </w:rPr>
        <w:t>средства</w:t>
      </w:r>
      <w:r>
        <w:rPr>
          <w:rFonts w:ascii="Times New Roman" w:hAnsi="Times New Roman" w:cs="Times New Roman"/>
          <w:b/>
          <w:sz w:val="24"/>
          <w:szCs w:val="24"/>
          <w:lang w:eastAsia="ru-RU"/>
        </w:rPr>
        <w:t>:</w:t>
      </w:r>
      <w:r w:rsidR="003B3D23" w:rsidRPr="003D2D4D">
        <w:rPr>
          <w:rFonts w:ascii="Times New Roman" w:hAnsi="Times New Roman" w:cs="Times New Roman"/>
          <w:sz w:val="24"/>
          <w:szCs w:val="24"/>
          <w:lang w:eastAsia="ru-RU"/>
        </w:rPr>
        <w:t>мультимедийная презентация</w:t>
      </w:r>
    </w:p>
    <w:p w:rsidR="003B3D23" w:rsidRPr="001D7D54" w:rsidRDefault="001D7D54" w:rsidP="003B3D23">
      <w:pPr>
        <w:pStyle w:val="a4"/>
        <w:rPr>
          <w:rFonts w:ascii="Times New Roman" w:hAnsi="Times New Roman" w:cs="Times New Roman"/>
          <w:b/>
          <w:sz w:val="24"/>
          <w:szCs w:val="24"/>
          <w:lang w:eastAsia="ru-RU"/>
        </w:rPr>
      </w:pPr>
      <w:r w:rsidRPr="001D7D54">
        <w:rPr>
          <w:rFonts w:ascii="Times New Roman" w:hAnsi="Times New Roman" w:cs="Times New Roman"/>
          <w:b/>
          <w:i/>
          <w:iCs/>
          <w:sz w:val="24"/>
          <w:szCs w:val="24"/>
          <w:lang w:eastAsia="ru-RU"/>
        </w:rPr>
        <w:t>П</w:t>
      </w:r>
      <w:r w:rsidR="003B3D23" w:rsidRPr="001D7D54">
        <w:rPr>
          <w:rFonts w:ascii="Times New Roman" w:hAnsi="Times New Roman" w:cs="Times New Roman"/>
          <w:b/>
          <w:i/>
          <w:iCs/>
          <w:sz w:val="24"/>
          <w:szCs w:val="24"/>
          <w:lang w:eastAsia="ru-RU"/>
        </w:rPr>
        <w:t>риемы</w:t>
      </w:r>
      <w:r>
        <w:rPr>
          <w:rFonts w:ascii="Times New Roman" w:hAnsi="Times New Roman" w:cs="Times New Roman"/>
          <w:b/>
          <w:sz w:val="24"/>
          <w:szCs w:val="24"/>
          <w:lang w:eastAsia="ru-RU"/>
        </w:rPr>
        <w:t>:</w:t>
      </w:r>
      <w:r w:rsidR="003B3D23" w:rsidRPr="003D2D4D">
        <w:rPr>
          <w:rFonts w:ascii="Times New Roman" w:hAnsi="Times New Roman" w:cs="Times New Roman"/>
          <w:sz w:val="24"/>
          <w:szCs w:val="24"/>
          <w:lang w:eastAsia="ru-RU"/>
        </w:rPr>
        <w:t>конструирование высказываний по заданной модели, составление ди</w:t>
      </w:r>
      <w:r w:rsidR="003B3D23" w:rsidRPr="003D2D4D">
        <w:rPr>
          <w:rFonts w:ascii="Times New Roman" w:hAnsi="Times New Roman" w:cs="Times New Roman"/>
          <w:sz w:val="24"/>
          <w:szCs w:val="24"/>
          <w:lang w:eastAsia="ru-RU"/>
        </w:rPr>
        <w:softHyphen/>
        <w:t>алогов, восстановительное письмо</w:t>
      </w:r>
    </w:p>
    <w:p w:rsidR="001D7D54" w:rsidRPr="003D2D4D" w:rsidRDefault="001D7D54" w:rsidP="001D7D54">
      <w:pPr>
        <w:pStyle w:val="a4"/>
        <w:rPr>
          <w:rFonts w:ascii="Times New Roman" w:hAnsi="Times New Roman" w:cs="Times New Roman"/>
          <w:sz w:val="24"/>
          <w:szCs w:val="24"/>
          <w:lang w:eastAsia="ru-RU"/>
        </w:rPr>
      </w:pPr>
      <w:r w:rsidRPr="001D7D54">
        <w:rPr>
          <w:rFonts w:ascii="Times New Roman" w:hAnsi="Times New Roman" w:cs="Times New Roman"/>
          <w:b/>
          <w:i/>
          <w:iCs/>
          <w:sz w:val="24"/>
          <w:szCs w:val="24"/>
          <w:lang w:eastAsia="ru-RU"/>
        </w:rPr>
        <w:t>К</w:t>
      </w:r>
      <w:r w:rsidR="003B3D23" w:rsidRPr="001D7D54">
        <w:rPr>
          <w:rFonts w:ascii="Times New Roman" w:hAnsi="Times New Roman" w:cs="Times New Roman"/>
          <w:b/>
          <w:i/>
          <w:iCs/>
          <w:sz w:val="24"/>
          <w:szCs w:val="24"/>
          <w:lang w:eastAsia="ru-RU"/>
        </w:rPr>
        <w:t>онтроль</w:t>
      </w:r>
      <w:r>
        <w:rPr>
          <w:rFonts w:ascii="Times New Roman" w:hAnsi="Times New Roman" w:cs="Times New Roman"/>
          <w:b/>
          <w:sz w:val="24"/>
          <w:szCs w:val="24"/>
          <w:lang w:eastAsia="ru-RU"/>
        </w:rPr>
        <w:t>:</w:t>
      </w:r>
      <w:r w:rsidR="003B3D23" w:rsidRPr="003D2D4D">
        <w:rPr>
          <w:rFonts w:ascii="Times New Roman" w:hAnsi="Times New Roman" w:cs="Times New Roman"/>
          <w:sz w:val="24"/>
          <w:szCs w:val="24"/>
          <w:lang w:eastAsia="ru-RU"/>
        </w:rPr>
        <w:t>вопросно-ответная беседа, тест</w:t>
      </w:r>
      <w:r w:rsidRPr="001D7D54">
        <w:rPr>
          <w:rFonts w:ascii="Times New Roman" w:hAnsi="Times New Roman" w:cs="Times New Roman"/>
          <w:sz w:val="24"/>
          <w:szCs w:val="24"/>
          <w:lang w:eastAsia="ru-RU"/>
        </w:rPr>
        <w:t xml:space="preserve"> </w:t>
      </w:r>
      <w:r w:rsidRPr="003D2D4D">
        <w:rPr>
          <w:rFonts w:ascii="Times New Roman" w:hAnsi="Times New Roman" w:cs="Times New Roman"/>
          <w:sz w:val="24"/>
          <w:szCs w:val="24"/>
          <w:lang w:eastAsia="ru-RU"/>
        </w:rPr>
        <w:t>Ожидаемый ре</w:t>
      </w:r>
      <w:r w:rsidRPr="003D2D4D">
        <w:rPr>
          <w:rFonts w:ascii="Times New Roman" w:hAnsi="Times New Roman" w:cs="Times New Roman"/>
          <w:sz w:val="24"/>
          <w:szCs w:val="24"/>
          <w:lang w:eastAsia="ru-RU"/>
        </w:rPr>
        <w:softHyphen/>
        <w:t>зультат</w:t>
      </w:r>
    </w:p>
    <w:p w:rsidR="003B3D23" w:rsidRPr="001D7D54" w:rsidRDefault="001D7D54" w:rsidP="001D7D54">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Ученики правильно употребляет существительные в родительном падеже после наречий много, мало, нем</w:t>
      </w:r>
      <w:r w:rsidRPr="003D2D4D">
        <w:rPr>
          <w:rFonts w:ascii="Times New Roman" w:hAnsi="Times New Roman" w:cs="Times New Roman"/>
          <w:sz w:val="24"/>
          <w:szCs w:val="24"/>
          <w:lang w:eastAsia="ru-RU"/>
        </w:rPr>
        <w:softHyphen/>
        <w:t>ногонескольк</w:t>
      </w:r>
      <w:r>
        <w:rPr>
          <w:rFonts w:ascii="Times New Roman" w:hAnsi="Times New Roman" w:cs="Times New Roman"/>
          <w:sz w:val="24"/>
          <w:szCs w:val="24"/>
          <w:lang w:eastAsia="ru-RU"/>
        </w:rPr>
        <w:t>о</w:t>
      </w:r>
      <w:r w:rsidRPr="001D7D54">
        <w:rPr>
          <w:rFonts w:ascii="Times New Roman" w:hAnsi="Times New Roman" w:cs="Times New Roman"/>
          <w:sz w:val="24"/>
          <w:szCs w:val="24"/>
          <w:lang w:eastAsia="ru-RU"/>
        </w:rPr>
        <w:t xml:space="preserve"> </w:t>
      </w:r>
      <w:r w:rsidRPr="001D7D54">
        <w:rPr>
          <w:rFonts w:ascii="Times New Roman" w:hAnsi="Times New Roman" w:cs="Times New Roman"/>
          <w:b/>
          <w:sz w:val="24"/>
          <w:szCs w:val="24"/>
          <w:lang w:eastAsia="ru-RU"/>
        </w:rPr>
        <w:t>Перспектива</w:t>
      </w:r>
      <w:r>
        <w:rPr>
          <w:rFonts w:ascii="Times New Roman" w:hAnsi="Times New Roman" w:cs="Times New Roman"/>
          <w:sz w:val="24"/>
          <w:szCs w:val="24"/>
          <w:lang w:eastAsia="ru-RU"/>
        </w:rPr>
        <w:t xml:space="preserve"> </w:t>
      </w:r>
      <w:r w:rsidRPr="003D2D4D">
        <w:rPr>
          <w:rFonts w:ascii="Times New Roman" w:hAnsi="Times New Roman" w:cs="Times New Roman"/>
          <w:sz w:val="24"/>
          <w:szCs w:val="24"/>
          <w:lang w:eastAsia="ru-RU"/>
        </w:rPr>
        <w:t>Подготовить к контрольной работе</w:t>
      </w:r>
    </w:p>
    <w:p w:rsidR="003B3D23" w:rsidRDefault="001D7D54"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Слова для активизации: </w:t>
      </w:r>
      <w:r w:rsidRPr="003D2D4D">
        <w:rPr>
          <w:rFonts w:ascii="Times New Roman" w:hAnsi="Times New Roman" w:cs="Times New Roman"/>
          <w:i/>
          <w:iCs/>
          <w:sz w:val="24"/>
          <w:szCs w:val="24"/>
          <w:lang w:eastAsia="ru-RU"/>
        </w:rPr>
        <w:t>много, мало, немного, несколько</w:t>
      </w:r>
    </w:p>
    <w:p w:rsidR="002674AC" w:rsidRPr="001D7D54" w:rsidRDefault="001D7D54" w:rsidP="001D7D54">
      <w:pPr>
        <w:pStyle w:val="a4"/>
        <w:jc w:val="center"/>
        <w:rPr>
          <w:rFonts w:ascii="Times New Roman" w:hAnsi="Times New Roman" w:cs="Times New Roman"/>
          <w:b/>
          <w:sz w:val="24"/>
          <w:szCs w:val="24"/>
          <w:lang w:eastAsia="ru-RU"/>
        </w:rPr>
      </w:pPr>
      <w:r w:rsidRPr="003B3D23">
        <w:rPr>
          <w:rFonts w:ascii="Times New Roman" w:hAnsi="Times New Roman" w:cs="Times New Roman"/>
          <w:b/>
          <w:sz w:val="24"/>
          <w:szCs w:val="24"/>
          <w:lang w:eastAsia="ru-RU"/>
        </w:rPr>
        <w:t>Ход урока</w:t>
      </w:r>
    </w:p>
    <w:p w:rsidR="002674AC" w:rsidRPr="001D7D54" w:rsidRDefault="002674AC" w:rsidP="002674AC">
      <w:pPr>
        <w:pStyle w:val="a4"/>
        <w:rPr>
          <w:rFonts w:ascii="Times New Roman" w:hAnsi="Times New Roman" w:cs="Times New Roman"/>
          <w:b/>
          <w:sz w:val="24"/>
          <w:szCs w:val="24"/>
          <w:lang w:eastAsia="ru-RU"/>
        </w:rPr>
      </w:pPr>
      <w:r w:rsidRPr="001D7D54">
        <w:rPr>
          <w:rFonts w:ascii="Times New Roman" w:hAnsi="Times New Roman" w:cs="Times New Roman"/>
          <w:b/>
          <w:sz w:val="24"/>
          <w:szCs w:val="24"/>
          <w:lang w:eastAsia="ru-RU"/>
        </w:rPr>
        <w:t xml:space="preserve"> Организационный момент.</w:t>
      </w:r>
    </w:p>
    <w:p w:rsidR="002674AC" w:rsidRPr="001D7D54" w:rsidRDefault="002674AC" w:rsidP="002674AC">
      <w:pPr>
        <w:pStyle w:val="a4"/>
        <w:rPr>
          <w:rFonts w:ascii="Times New Roman" w:hAnsi="Times New Roman" w:cs="Times New Roman"/>
          <w:b/>
          <w:sz w:val="24"/>
          <w:szCs w:val="24"/>
          <w:lang w:eastAsia="ru-RU"/>
        </w:rPr>
      </w:pPr>
      <w:r w:rsidRPr="001D7D54">
        <w:rPr>
          <w:rFonts w:ascii="Times New Roman" w:hAnsi="Times New Roman" w:cs="Times New Roman"/>
          <w:b/>
          <w:sz w:val="24"/>
          <w:szCs w:val="24"/>
          <w:lang w:eastAsia="ru-RU"/>
        </w:rPr>
        <w:t>Актуализация знаний. Проверка домашнего задания.</w:t>
      </w:r>
    </w:p>
    <w:p w:rsidR="002674AC" w:rsidRPr="001D7D54" w:rsidRDefault="002674AC" w:rsidP="002674AC">
      <w:pPr>
        <w:pStyle w:val="a4"/>
        <w:rPr>
          <w:rFonts w:ascii="Times New Roman" w:hAnsi="Times New Roman" w:cs="Times New Roman"/>
          <w:b/>
          <w:sz w:val="24"/>
          <w:szCs w:val="24"/>
          <w:lang w:eastAsia="ru-RU"/>
        </w:rPr>
      </w:pPr>
      <w:r w:rsidRPr="001D7D54">
        <w:rPr>
          <w:rFonts w:ascii="Times New Roman" w:hAnsi="Times New Roman" w:cs="Times New Roman"/>
          <w:b/>
          <w:sz w:val="24"/>
          <w:szCs w:val="24"/>
          <w:lang w:eastAsia="ru-RU"/>
        </w:rPr>
        <w:t>Изучение нового материала.</w:t>
      </w:r>
    </w:p>
    <w:p w:rsidR="002674AC" w:rsidRPr="003D2D4D" w:rsidRDefault="002674AC" w:rsidP="002674AC">
      <w:pPr>
        <w:pStyle w:val="a4"/>
        <w:rPr>
          <w:rFonts w:ascii="Times New Roman" w:hAnsi="Times New Roman" w:cs="Times New Roman"/>
          <w:sz w:val="24"/>
          <w:szCs w:val="24"/>
          <w:lang w:eastAsia="ru-RU"/>
        </w:rPr>
      </w:pPr>
      <w:r w:rsidRPr="001D7D54">
        <w:rPr>
          <w:rFonts w:ascii="Times New Roman" w:hAnsi="Times New Roman" w:cs="Times New Roman"/>
          <w:b/>
          <w:sz w:val="24"/>
          <w:szCs w:val="24"/>
          <w:lang w:eastAsia="ru-RU"/>
        </w:rPr>
        <w:t>Работа с учебником.</w:t>
      </w:r>
      <w:r w:rsidRPr="003D2D4D">
        <w:rPr>
          <w:rFonts w:ascii="Times New Roman" w:hAnsi="Times New Roman" w:cs="Times New Roman"/>
          <w:sz w:val="24"/>
          <w:szCs w:val="24"/>
          <w:lang w:eastAsia="ru-RU"/>
        </w:rPr>
        <w:t xml:space="preserve"> Сравнение конструкций «много книг, несколько книг, пять книг». Ученики делают вывод об употребле</w:t>
      </w:r>
      <w:r w:rsidRPr="003D2D4D">
        <w:rPr>
          <w:rFonts w:ascii="Times New Roman" w:hAnsi="Times New Roman" w:cs="Times New Roman"/>
          <w:sz w:val="24"/>
          <w:szCs w:val="24"/>
          <w:lang w:eastAsia="ru-RU"/>
        </w:rPr>
        <w:softHyphen/>
        <w:t>нии родительного падежа множественного числа имён существи</w:t>
      </w:r>
      <w:r w:rsidRPr="003D2D4D">
        <w:rPr>
          <w:rFonts w:ascii="Times New Roman" w:hAnsi="Times New Roman" w:cs="Times New Roman"/>
          <w:sz w:val="24"/>
          <w:szCs w:val="24"/>
          <w:lang w:eastAsia="ru-RU"/>
        </w:rPr>
        <w:softHyphen/>
        <w:t>тельных после наречий, обозначающих количество, как и после числительных от 5 и далее.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Упр. 1 позволяет выработать умение правильно ставить окон</w:t>
      </w:r>
      <w:r w:rsidRPr="003D2D4D">
        <w:rPr>
          <w:rFonts w:ascii="Times New Roman" w:hAnsi="Times New Roman" w:cs="Times New Roman"/>
          <w:sz w:val="24"/>
          <w:szCs w:val="24"/>
          <w:lang w:eastAsia="ru-RU"/>
        </w:rPr>
        <w:softHyphen/>
        <w:t>чание существительных мужского, женского и среднего рода и прилагательных после количественных наречий. Вводятся также частотные слова больше, меньше.</w:t>
      </w:r>
    </w:p>
    <w:p w:rsidR="002674AC" w:rsidRPr="001D7D54" w:rsidRDefault="002674AC" w:rsidP="002674AC">
      <w:pPr>
        <w:pStyle w:val="a4"/>
        <w:rPr>
          <w:rFonts w:ascii="Times New Roman" w:hAnsi="Times New Roman" w:cs="Times New Roman"/>
          <w:b/>
          <w:sz w:val="24"/>
          <w:szCs w:val="24"/>
          <w:lang w:eastAsia="ru-RU"/>
        </w:rPr>
      </w:pPr>
      <w:r w:rsidRPr="001D7D54">
        <w:rPr>
          <w:rFonts w:ascii="Times New Roman" w:hAnsi="Times New Roman" w:cs="Times New Roman"/>
          <w:b/>
          <w:sz w:val="24"/>
          <w:szCs w:val="24"/>
          <w:lang w:eastAsia="ru-RU"/>
        </w:rPr>
        <w:t>Закрепление.</w:t>
      </w:r>
    </w:p>
    <w:p w:rsidR="002674AC" w:rsidRPr="003D2D4D" w:rsidRDefault="002674AC" w:rsidP="002674AC">
      <w:pPr>
        <w:pStyle w:val="a4"/>
        <w:rPr>
          <w:rFonts w:ascii="Times New Roman" w:hAnsi="Times New Roman" w:cs="Times New Roman"/>
          <w:sz w:val="24"/>
          <w:szCs w:val="24"/>
          <w:lang w:eastAsia="ru-RU"/>
        </w:rPr>
      </w:pPr>
      <w:r w:rsidRPr="001D7D54">
        <w:rPr>
          <w:rFonts w:ascii="Times New Roman" w:hAnsi="Times New Roman" w:cs="Times New Roman"/>
          <w:b/>
          <w:sz w:val="24"/>
          <w:szCs w:val="24"/>
          <w:lang w:eastAsia="ru-RU"/>
        </w:rPr>
        <w:t>В упражнении 2</w:t>
      </w:r>
      <w:r w:rsidRPr="003D2D4D">
        <w:rPr>
          <w:rFonts w:ascii="Times New Roman" w:hAnsi="Times New Roman" w:cs="Times New Roman"/>
          <w:sz w:val="24"/>
          <w:szCs w:val="24"/>
          <w:lang w:eastAsia="ru-RU"/>
        </w:rPr>
        <w:t xml:space="preserve"> конструкция, созданная по мотивам «Ты</w:t>
      </w:r>
      <w:r w:rsidRPr="003D2D4D">
        <w:rPr>
          <w:rFonts w:ascii="Times New Roman" w:hAnsi="Times New Roman" w:cs="Times New Roman"/>
          <w:sz w:val="24"/>
          <w:szCs w:val="24"/>
          <w:lang w:eastAsia="ru-RU"/>
        </w:rPr>
        <w:softHyphen/>
        <w:t>сячи и одной ночи», включает одновременно формы имени</w:t>
      </w:r>
      <w:r w:rsidRPr="003D2D4D">
        <w:rPr>
          <w:rFonts w:ascii="Times New Roman" w:hAnsi="Times New Roman" w:cs="Times New Roman"/>
          <w:sz w:val="24"/>
          <w:szCs w:val="24"/>
          <w:lang w:eastAsia="ru-RU"/>
        </w:rPr>
        <w:softHyphen/>
        <w:t xml:space="preserve">тельного падежа единственного числа и родительного падежа множественного числа, закрепляя умение правильного выбора окончания для слов определённого рода. Подобное упражнение можно устно провести в парах: </w:t>
      </w:r>
      <w:r w:rsidRPr="003D2D4D">
        <w:rPr>
          <w:rFonts w:ascii="Times New Roman" w:hAnsi="Times New Roman" w:cs="Times New Roman"/>
          <w:i/>
          <w:iCs/>
          <w:sz w:val="24"/>
          <w:szCs w:val="24"/>
          <w:lang w:eastAsia="ru-RU"/>
        </w:rPr>
        <w:t>«— У меня есть тетрадка. — А у меня много тетрадок!»</w:t>
      </w:r>
      <w:r w:rsidRPr="003D2D4D">
        <w:rPr>
          <w:rFonts w:ascii="Times New Roman" w:hAnsi="Times New Roman" w:cs="Times New Roman"/>
          <w:sz w:val="24"/>
          <w:szCs w:val="24"/>
          <w:lang w:eastAsia="ru-RU"/>
        </w:rPr>
        <w:t xml:space="preserve"> Усложнённым вариантом может стать за</w:t>
      </w:r>
      <w:r w:rsidRPr="003D2D4D">
        <w:rPr>
          <w:rFonts w:ascii="Times New Roman" w:hAnsi="Times New Roman" w:cs="Times New Roman"/>
          <w:sz w:val="24"/>
          <w:szCs w:val="24"/>
          <w:lang w:eastAsia="ru-RU"/>
        </w:rPr>
        <w:softHyphen/>
        <w:t>мена лица: «А у моего брага...».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Ситуативное упр. 3 предлагает вставить окончания в рассказ персонажа. Повторяются окончания существительных в родитель</w:t>
      </w:r>
      <w:r w:rsidRPr="003D2D4D">
        <w:rPr>
          <w:rFonts w:ascii="Times New Roman" w:hAnsi="Times New Roman" w:cs="Times New Roman"/>
          <w:sz w:val="24"/>
          <w:szCs w:val="24"/>
          <w:lang w:eastAsia="ru-RU"/>
        </w:rPr>
        <w:softHyphen/>
        <w:t>ном падеже единственного числа.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Употребление форм русского речевого этикета «Как вежливо спросить о количестве?» иллюстрирует слайд с образцами вопро</w:t>
      </w:r>
      <w:r w:rsidRPr="003D2D4D">
        <w:rPr>
          <w:rFonts w:ascii="Times New Roman" w:hAnsi="Times New Roman" w:cs="Times New Roman"/>
          <w:sz w:val="24"/>
          <w:szCs w:val="24"/>
          <w:lang w:eastAsia="ru-RU"/>
        </w:rPr>
        <w:softHyphen/>
        <w:t>сов, а закрепляет их упр. 4. Учитель предлагает дополнительные си</w:t>
      </w:r>
      <w:r w:rsidRPr="003D2D4D">
        <w:rPr>
          <w:rFonts w:ascii="Times New Roman" w:hAnsi="Times New Roman" w:cs="Times New Roman"/>
          <w:sz w:val="24"/>
          <w:szCs w:val="24"/>
          <w:lang w:eastAsia="ru-RU"/>
        </w:rPr>
        <w:softHyphen/>
        <w:t>туации: вопрос о количестве овощей для салата, количестве молока для блинов. В сильном классе учитель может ввести и конструкцию родительного падежа с предлогом для. Упр. 5 — восстановление вопросов.</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Диалог упр. 6 предлагает усвоить различные варианты вопро</w:t>
      </w:r>
      <w:r w:rsidRPr="003D2D4D">
        <w:rPr>
          <w:rFonts w:ascii="Times New Roman" w:hAnsi="Times New Roman" w:cs="Times New Roman"/>
          <w:sz w:val="24"/>
          <w:szCs w:val="24"/>
          <w:lang w:eastAsia="ru-RU"/>
        </w:rPr>
        <w:softHyphen/>
        <w:t>сов о количестве, используемые в рамках одной ситуации (интер</w:t>
      </w:r>
      <w:r w:rsidRPr="003D2D4D">
        <w:rPr>
          <w:rFonts w:ascii="Times New Roman" w:hAnsi="Times New Roman" w:cs="Times New Roman"/>
          <w:sz w:val="24"/>
          <w:szCs w:val="24"/>
          <w:lang w:eastAsia="ru-RU"/>
        </w:rPr>
        <w:softHyphen/>
        <w:t>вью Анвара). Упр. 7 даёт изучаемые конструкции в поэтическом тексте. Учитель может провести беседу о любви к природе, прибли</w:t>
      </w:r>
      <w:r w:rsidRPr="003D2D4D">
        <w:rPr>
          <w:rFonts w:ascii="Times New Roman" w:hAnsi="Times New Roman" w:cs="Times New Roman"/>
          <w:sz w:val="24"/>
          <w:szCs w:val="24"/>
          <w:lang w:eastAsia="ru-RU"/>
        </w:rPr>
        <w:softHyphen/>
        <w:t>жении весны.</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Итог урока. Работа с пословицами, загадками. Чтение и обсуждение шуток. Беседа об изученном. Разбирается устно упр. 7.</w:t>
      </w:r>
    </w:p>
    <w:p w:rsidR="002674AC" w:rsidRPr="001D7D54" w:rsidRDefault="002674AC" w:rsidP="002674AC">
      <w:pPr>
        <w:pStyle w:val="a4"/>
        <w:rPr>
          <w:rFonts w:ascii="Times New Roman" w:hAnsi="Times New Roman" w:cs="Times New Roman"/>
          <w:b/>
          <w:sz w:val="24"/>
          <w:szCs w:val="24"/>
          <w:lang w:eastAsia="ru-RU"/>
        </w:rPr>
      </w:pPr>
      <w:r w:rsidRPr="001D7D54">
        <w:rPr>
          <w:rFonts w:ascii="Times New Roman" w:hAnsi="Times New Roman" w:cs="Times New Roman"/>
          <w:b/>
          <w:sz w:val="24"/>
          <w:szCs w:val="24"/>
          <w:lang w:eastAsia="ru-RU"/>
        </w:rPr>
        <w:t>Задание на дом.</w:t>
      </w:r>
    </w:p>
    <w:p w:rsidR="002674AC" w:rsidRDefault="002674AC" w:rsidP="002674AC">
      <w:pPr>
        <w:pStyle w:val="a4"/>
        <w:rPr>
          <w:rFonts w:ascii="Times New Roman" w:hAnsi="Times New Roman" w:cs="Times New Roman"/>
          <w:b/>
          <w:sz w:val="24"/>
          <w:szCs w:val="24"/>
          <w:lang w:eastAsia="ru-RU"/>
        </w:rPr>
      </w:pPr>
      <w:r w:rsidRPr="001D7D54">
        <w:rPr>
          <w:rFonts w:ascii="Times New Roman" w:hAnsi="Times New Roman" w:cs="Times New Roman"/>
          <w:b/>
          <w:sz w:val="24"/>
          <w:szCs w:val="24"/>
          <w:lang w:eastAsia="ru-RU"/>
        </w:rPr>
        <w:t>Упр. 7 письменно.</w:t>
      </w:r>
      <w:r w:rsidR="001D7D54">
        <w:rPr>
          <w:rFonts w:ascii="Times New Roman" w:hAnsi="Times New Roman" w:cs="Times New Roman"/>
          <w:b/>
          <w:sz w:val="24"/>
          <w:szCs w:val="24"/>
          <w:lang w:eastAsia="ru-RU"/>
        </w:rPr>
        <w:t xml:space="preserve"> Выучить стихи, пословицы</w:t>
      </w:r>
    </w:p>
    <w:p w:rsidR="001D7D54" w:rsidRDefault="001D7D54" w:rsidP="002674AC">
      <w:pPr>
        <w:pStyle w:val="a4"/>
        <w:rPr>
          <w:rFonts w:ascii="Times New Roman" w:hAnsi="Times New Roman" w:cs="Times New Roman"/>
          <w:b/>
          <w:sz w:val="24"/>
          <w:szCs w:val="24"/>
          <w:lang w:eastAsia="ru-RU"/>
        </w:rPr>
      </w:pPr>
    </w:p>
    <w:p w:rsidR="001D7D54" w:rsidRDefault="001D7D54" w:rsidP="002674AC">
      <w:pPr>
        <w:pStyle w:val="a4"/>
        <w:rPr>
          <w:rFonts w:ascii="Times New Roman" w:hAnsi="Times New Roman" w:cs="Times New Roman"/>
          <w:b/>
          <w:sz w:val="24"/>
          <w:szCs w:val="24"/>
          <w:lang w:eastAsia="ru-RU"/>
        </w:rPr>
      </w:pPr>
    </w:p>
    <w:p w:rsidR="001D7D54" w:rsidRDefault="001D7D54" w:rsidP="002674AC">
      <w:pPr>
        <w:pStyle w:val="a4"/>
        <w:rPr>
          <w:rFonts w:ascii="Times New Roman" w:hAnsi="Times New Roman" w:cs="Times New Roman"/>
          <w:b/>
          <w:sz w:val="24"/>
          <w:szCs w:val="24"/>
          <w:lang w:eastAsia="ru-RU"/>
        </w:rPr>
      </w:pPr>
    </w:p>
    <w:p w:rsidR="001D7D54" w:rsidRPr="003D2D4D" w:rsidRDefault="001D7D54" w:rsidP="002674AC">
      <w:pPr>
        <w:pStyle w:val="a4"/>
        <w:rPr>
          <w:rFonts w:ascii="Times New Roman" w:hAnsi="Times New Roman" w:cs="Times New Roman"/>
          <w:sz w:val="24"/>
          <w:szCs w:val="24"/>
          <w:lang w:eastAsia="ru-RU"/>
        </w:rPr>
      </w:pPr>
    </w:p>
    <w:p w:rsidR="001D7D54" w:rsidRPr="001D7D54" w:rsidRDefault="001D7D54" w:rsidP="001D7D54">
      <w:pPr>
        <w:widowControl/>
        <w:rPr>
          <w:rFonts w:ascii="Times New Roman" w:eastAsia="Times New Roman" w:hAnsi="Times New Roman" w:cs="Times New Roman"/>
          <w:b/>
          <w:i/>
          <w:iCs/>
          <w:color w:val="auto"/>
          <w:sz w:val="28"/>
          <w:szCs w:val="28"/>
        </w:rPr>
      </w:pPr>
      <w:r w:rsidRPr="001D7D54">
        <w:rPr>
          <w:rFonts w:ascii="Times New Roman" w:eastAsia="Times New Roman" w:hAnsi="Times New Roman" w:cs="Times New Roman"/>
          <w:b/>
          <w:i/>
          <w:iCs/>
          <w:color w:val="auto"/>
          <w:sz w:val="28"/>
          <w:szCs w:val="28"/>
        </w:rPr>
        <w:lastRenderedPageBreak/>
        <w:t>Дата урока:__________________                    5  «АБ»   класс</w:t>
      </w:r>
    </w:p>
    <w:p w:rsidR="001D7D54" w:rsidRPr="001D7D54" w:rsidRDefault="001D7D54" w:rsidP="001D7D54">
      <w:pPr>
        <w:pStyle w:val="a4"/>
        <w:rPr>
          <w:rFonts w:ascii="Times New Roman" w:hAnsi="Times New Roman" w:cs="Times New Roman"/>
          <w:b/>
          <w:sz w:val="28"/>
          <w:szCs w:val="28"/>
          <w:lang w:eastAsia="ru-RU"/>
        </w:rPr>
      </w:pPr>
      <w:r w:rsidRPr="001D7D54">
        <w:rPr>
          <w:rFonts w:ascii="Times New Roman" w:hAnsi="Times New Roman" w:cs="Times New Roman"/>
          <w:b/>
          <w:i/>
          <w:sz w:val="28"/>
          <w:szCs w:val="28"/>
        </w:rPr>
        <w:t>Тема урока:</w:t>
      </w:r>
      <w:r w:rsidRPr="001D7D54">
        <w:rPr>
          <w:rFonts w:ascii="Times New Roman" w:hAnsi="Times New Roman" w:cs="Times New Roman"/>
          <w:sz w:val="28"/>
          <w:szCs w:val="28"/>
          <w:lang w:eastAsia="ru-RU"/>
        </w:rPr>
        <w:t xml:space="preserve">  </w:t>
      </w:r>
      <w:r w:rsidRPr="001D7D54">
        <w:rPr>
          <w:rFonts w:ascii="Times New Roman" w:hAnsi="Times New Roman" w:cs="Times New Roman"/>
          <w:b/>
          <w:sz w:val="28"/>
          <w:szCs w:val="28"/>
          <w:lang w:eastAsia="ru-RU"/>
        </w:rPr>
        <w:t>Контрольная работа № 5. Проект «Портрет класса»</w:t>
      </w:r>
    </w:p>
    <w:p w:rsidR="001D7D54" w:rsidRPr="001D7D54" w:rsidRDefault="001D7D54" w:rsidP="001D7D54">
      <w:pPr>
        <w:pStyle w:val="a4"/>
        <w:rPr>
          <w:rFonts w:ascii="Times New Roman" w:hAnsi="Times New Roman" w:cs="Times New Roman"/>
          <w:sz w:val="28"/>
          <w:szCs w:val="28"/>
          <w:lang w:eastAsia="ru-RU"/>
        </w:rPr>
      </w:pPr>
      <w:r w:rsidRPr="001D7D54">
        <w:rPr>
          <w:rFonts w:ascii="Times New Roman" w:hAnsi="Times New Roman" w:cs="Times New Roman"/>
          <w:b/>
          <w:sz w:val="28"/>
          <w:szCs w:val="28"/>
          <w:lang w:eastAsia="ru-RU"/>
        </w:rPr>
        <w:t>Цели урока:</w:t>
      </w:r>
      <w:r w:rsidRPr="001D7D54">
        <w:rPr>
          <w:rFonts w:ascii="Times New Roman" w:hAnsi="Times New Roman" w:cs="Times New Roman"/>
          <w:b/>
          <w:i/>
          <w:iCs/>
          <w:sz w:val="28"/>
          <w:szCs w:val="28"/>
          <w:lang w:eastAsia="ru-RU"/>
        </w:rPr>
        <w:t>образовательная</w:t>
      </w:r>
      <w:r w:rsidRPr="001D7D54">
        <w:rPr>
          <w:rFonts w:ascii="Times New Roman" w:hAnsi="Times New Roman" w:cs="Times New Roman"/>
          <w:sz w:val="28"/>
          <w:szCs w:val="28"/>
          <w:lang w:eastAsia="ru-RU"/>
        </w:rPr>
        <w:t xml:space="preserve"> Познакомить с употреблением имён существительных в родительном па</w:t>
      </w:r>
      <w:r w:rsidRPr="001D7D54">
        <w:rPr>
          <w:rFonts w:ascii="Times New Roman" w:hAnsi="Times New Roman" w:cs="Times New Roman"/>
          <w:sz w:val="28"/>
          <w:szCs w:val="28"/>
          <w:lang w:eastAsia="ru-RU"/>
        </w:rPr>
        <w:softHyphen/>
        <w:t>деже без предлога с наречиями мно</w:t>
      </w:r>
      <w:r w:rsidRPr="001D7D54">
        <w:rPr>
          <w:rFonts w:ascii="Times New Roman" w:hAnsi="Times New Roman" w:cs="Times New Roman"/>
          <w:sz w:val="28"/>
          <w:szCs w:val="28"/>
          <w:lang w:eastAsia="ru-RU"/>
        </w:rPr>
        <w:softHyphen/>
        <w:t>го, мало, немного, несколько.</w:t>
      </w:r>
    </w:p>
    <w:p w:rsidR="001D7D54" w:rsidRPr="001D7D54" w:rsidRDefault="001D7D54" w:rsidP="001D7D54">
      <w:pPr>
        <w:pStyle w:val="a4"/>
        <w:rPr>
          <w:rFonts w:ascii="Times New Roman" w:hAnsi="Times New Roman" w:cs="Times New Roman"/>
          <w:b/>
          <w:sz w:val="28"/>
          <w:szCs w:val="28"/>
          <w:lang w:eastAsia="ru-RU"/>
        </w:rPr>
      </w:pPr>
      <w:r w:rsidRPr="001D7D54">
        <w:rPr>
          <w:rFonts w:ascii="Times New Roman" w:hAnsi="Times New Roman" w:cs="Times New Roman"/>
          <w:b/>
          <w:i/>
          <w:iCs/>
          <w:sz w:val="28"/>
          <w:szCs w:val="28"/>
          <w:lang w:eastAsia="ru-RU"/>
        </w:rPr>
        <w:t>Развивающая</w:t>
      </w:r>
      <w:r w:rsidRPr="001D7D54">
        <w:rPr>
          <w:rFonts w:ascii="Times New Roman" w:hAnsi="Times New Roman" w:cs="Times New Roman"/>
          <w:b/>
          <w:sz w:val="28"/>
          <w:szCs w:val="28"/>
          <w:lang w:eastAsia="ru-RU"/>
        </w:rPr>
        <w:t>:</w:t>
      </w:r>
      <w:r w:rsidRPr="001D7D54">
        <w:rPr>
          <w:rFonts w:ascii="Times New Roman" w:hAnsi="Times New Roman" w:cs="Times New Roman"/>
          <w:sz w:val="28"/>
          <w:szCs w:val="28"/>
          <w:lang w:eastAsia="ru-RU"/>
        </w:rPr>
        <w:t>Развивать навыки употребления родительного падежа существи</w:t>
      </w:r>
      <w:r w:rsidRPr="001D7D54">
        <w:rPr>
          <w:rFonts w:ascii="Times New Roman" w:hAnsi="Times New Roman" w:cs="Times New Roman"/>
          <w:sz w:val="28"/>
          <w:szCs w:val="28"/>
          <w:lang w:eastAsia="ru-RU"/>
        </w:rPr>
        <w:softHyphen/>
        <w:t>тельных с наречиями много, мало, немного, несколько.</w:t>
      </w:r>
    </w:p>
    <w:p w:rsidR="001D7D54" w:rsidRPr="001D7D54" w:rsidRDefault="001D7D54" w:rsidP="001D7D54">
      <w:pPr>
        <w:pStyle w:val="a4"/>
        <w:rPr>
          <w:rFonts w:ascii="Times New Roman" w:hAnsi="Times New Roman" w:cs="Times New Roman"/>
          <w:b/>
          <w:sz w:val="28"/>
          <w:szCs w:val="28"/>
          <w:lang w:eastAsia="ru-RU"/>
        </w:rPr>
      </w:pPr>
      <w:r w:rsidRPr="001D7D54">
        <w:rPr>
          <w:rFonts w:ascii="Times New Roman" w:hAnsi="Times New Roman" w:cs="Times New Roman"/>
          <w:b/>
          <w:i/>
          <w:iCs/>
          <w:sz w:val="28"/>
          <w:szCs w:val="28"/>
          <w:lang w:eastAsia="ru-RU"/>
        </w:rPr>
        <w:t>Воспитательная</w:t>
      </w:r>
      <w:r w:rsidRPr="001D7D54">
        <w:rPr>
          <w:rFonts w:ascii="Times New Roman" w:hAnsi="Times New Roman" w:cs="Times New Roman"/>
          <w:b/>
          <w:sz w:val="28"/>
          <w:szCs w:val="28"/>
          <w:lang w:eastAsia="ru-RU"/>
        </w:rPr>
        <w:t>:</w:t>
      </w:r>
      <w:r w:rsidRPr="001D7D54">
        <w:rPr>
          <w:rFonts w:ascii="Times New Roman" w:hAnsi="Times New Roman" w:cs="Times New Roman"/>
          <w:sz w:val="28"/>
          <w:szCs w:val="28"/>
          <w:lang w:eastAsia="ru-RU"/>
        </w:rPr>
        <w:t>Воспитывать любовь к природе.</w:t>
      </w:r>
    </w:p>
    <w:p w:rsidR="001D7D54" w:rsidRPr="001D7D54" w:rsidRDefault="001D7D54" w:rsidP="001D7D54">
      <w:pPr>
        <w:pStyle w:val="a4"/>
        <w:rPr>
          <w:rFonts w:ascii="Times New Roman" w:hAnsi="Times New Roman" w:cs="Times New Roman"/>
          <w:b/>
          <w:sz w:val="28"/>
          <w:szCs w:val="28"/>
          <w:lang w:eastAsia="ru-RU"/>
        </w:rPr>
      </w:pPr>
      <w:r w:rsidRPr="001D7D54">
        <w:rPr>
          <w:rFonts w:ascii="Times New Roman" w:hAnsi="Times New Roman" w:cs="Times New Roman"/>
          <w:b/>
          <w:sz w:val="28"/>
          <w:szCs w:val="28"/>
          <w:lang w:eastAsia="ru-RU"/>
        </w:rPr>
        <w:t>Задачи:</w:t>
      </w:r>
      <w:r w:rsidRPr="001D7D54">
        <w:rPr>
          <w:rFonts w:ascii="Times New Roman" w:hAnsi="Times New Roman" w:cs="Times New Roman"/>
          <w:sz w:val="28"/>
          <w:szCs w:val="28"/>
          <w:lang w:eastAsia="ru-RU"/>
        </w:rPr>
        <w:t>Пополнить активный словарный запас учащихся лексикой на тему «Количество». Воспитывать ком</w:t>
      </w:r>
      <w:r w:rsidRPr="001D7D54">
        <w:rPr>
          <w:rFonts w:ascii="Times New Roman" w:hAnsi="Times New Roman" w:cs="Times New Roman"/>
          <w:sz w:val="28"/>
          <w:szCs w:val="28"/>
          <w:lang w:eastAsia="ru-RU"/>
        </w:rPr>
        <w:softHyphen/>
        <w:t>муникативную культуру школьников.</w:t>
      </w:r>
    </w:p>
    <w:p w:rsidR="001D7D54" w:rsidRPr="001D7D54" w:rsidRDefault="001D7D54" w:rsidP="001D7D54">
      <w:pPr>
        <w:pStyle w:val="a4"/>
        <w:rPr>
          <w:rFonts w:ascii="Times New Roman" w:hAnsi="Times New Roman" w:cs="Times New Roman"/>
          <w:b/>
          <w:sz w:val="28"/>
          <w:szCs w:val="28"/>
          <w:lang w:eastAsia="ru-RU"/>
        </w:rPr>
      </w:pPr>
      <w:r w:rsidRPr="001D7D54">
        <w:rPr>
          <w:rFonts w:ascii="Times New Roman" w:hAnsi="Times New Roman" w:cs="Times New Roman"/>
          <w:b/>
          <w:sz w:val="28"/>
          <w:szCs w:val="28"/>
          <w:lang w:eastAsia="ru-RU"/>
        </w:rPr>
        <w:t>Содержание учеб</w:t>
      </w:r>
      <w:r w:rsidRPr="001D7D54">
        <w:rPr>
          <w:rFonts w:ascii="Times New Roman" w:hAnsi="Times New Roman" w:cs="Times New Roman"/>
          <w:b/>
          <w:sz w:val="28"/>
          <w:szCs w:val="28"/>
          <w:lang w:eastAsia="ru-RU"/>
        </w:rPr>
        <w:softHyphen/>
        <w:t>ного процесса:</w:t>
      </w:r>
      <w:r w:rsidRPr="001D7D54">
        <w:rPr>
          <w:rFonts w:ascii="Times New Roman" w:hAnsi="Times New Roman" w:cs="Times New Roman"/>
          <w:sz w:val="28"/>
          <w:szCs w:val="28"/>
          <w:lang w:eastAsia="ru-RU"/>
        </w:rPr>
        <w:t>Конструирование высказываний с существительны</w:t>
      </w:r>
      <w:r w:rsidRPr="001D7D54">
        <w:rPr>
          <w:rFonts w:ascii="Times New Roman" w:hAnsi="Times New Roman" w:cs="Times New Roman"/>
          <w:sz w:val="28"/>
          <w:szCs w:val="28"/>
          <w:lang w:eastAsia="ru-RU"/>
        </w:rPr>
        <w:softHyphen/>
        <w:t>ми в родительном падеже множественного числа и наречиями много, мало, несколько.</w:t>
      </w:r>
    </w:p>
    <w:p w:rsidR="001D7D54" w:rsidRPr="001D7D54" w:rsidRDefault="001D7D54" w:rsidP="001D7D54">
      <w:pPr>
        <w:pStyle w:val="a4"/>
        <w:rPr>
          <w:rFonts w:ascii="Times New Roman" w:hAnsi="Times New Roman" w:cs="Times New Roman"/>
          <w:b/>
          <w:sz w:val="28"/>
          <w:szCs w:val="28"/>
          <w:lang w:eastAsia="ru-RU"/>
        </w:rPr>
      </w:pPr>
      <w:r w:rsidRPr="001D7D54">
        <w:rPr>
          <w:rFonts w:ascii="Times New Roman" w:hAnsi="Times New Roman" w:cs="Times New Roman"/>
          <w:b/>
          <w:sz w:val="28"/>
          <w:szCs w:val="28"/>
          <w:lang w:eastAsia="ru-RU"/>
        </w:rPr>
        <w:t>Лексическая тема:</w:t>
      </w:r>
      <w:r w:rsidRPr="001D7D54">
        <w:rPr>
          <w:rFonts w:ascii="Times New Roman" w:hAnsi="Times New Roman" w:cs="Times New Roman"/>
          <w:sz w:val="28"/>
          <w:szCs w:val="28"/>
          <w:lang w:eastAsia="ru-RU"/>
        </w:rPr>
        <w:t>Слова, обозначающие количество.</w:t>
      </w:r>
    </w:p>
    <w:p w:rsidR="001D7D54" w:rsidRPr="001D7D54" w:rsidRDefault="001D7D54" w:rsidP="001D7D54">
      <w:pPr>
        <w:pStyle w:val="a4"/>
        <w:rPr>
          <w:rFonts w:ascii="Times New Roman" w:hAnsi="Times New Roman" w:cs="Times New Roman"/>
          <w:b/>
          <w:sz w:val="28"/>
          <w:szCs w:val="28"/>
          <w:lang w:eastAsia="ru-RU"/>
        </w:rPr>
      </w:pPr>
      <w:r w:rsidRPr="001D7D54">
        <w:rPr>
          <w:rFonts w:ascii="Times New Roman" w:hAnsi="Times New Roman" w:cs="Times New Roman"/>
          <w:b/>
          <w:sz w:val="28"/>
          <w:szCs w:val="28"/>
          <w:lang w:eastAsia="ru-RU"/>
        </w:rPr>
        <w:t>Технология и ор</w:t>
      </w:r>
      <w:r w:rsidRPr="001D7D54">
        <w:rPr>
          <w:rFonts w:ascii="Times New Roman" w:hAnsi="Times New Roman" w:cs="Times New Roman"/>
          <w:b/>
          <w:sz w:val="28"/>
          <w:szCs w:val="28"/>
          <w:lang w:eastAsia="ru-RU"/>
        </w:rPr>
        <w:softHyphen/>
        <w:t>ганизация учебно</w:t>
      </w:r>
      <w:r w:rsidRPr="001D7D54">
        <w:rPr>
          <w:rFonts w:ascii="Times New Roman" w:hAnsi="Times New Roman" w:cs="Times New Roman"/>
          <w:b/>
          <w:sz w:val="28"/>
          <w:szCs w:val="28"/>
          <w:lang w:eastAsia="ru-RU"/>
        </w:rPr>
        <w:softHyphen/>
        <w:t>го процесса:</w:t>
      </w:r>
    </w:p>
    <w:p w:rsidR="001D7D54" w:rsidRPr="001D7D54" w:rsidRDefault="001D7D54" w:rsidP="001D7D54">
      <w:pPr>
        <w:pStyle w:val="a4"/>
        <w:rPr>
          <w:rFonts w:ascii="Times New Roman" w:hAnsi="Times New Roman" w:cs="Times New Roman"/>
          <w:b/>
          <w:sz w:val="28"/>
          <w:szCs w:val="28"/>
          <w:lang w:eastAsia="ru-RU"/>
        </w:rPr>
      </w:pPr>
      <w:r w:rsidRPr="001D7D54">
        <w:rPr>
          <w:rFonts w:ascii="Times New Roman" w:hAnsi="Times New Roman" w:cs="Times New Roman"/>
          <w:b/>
          <w:i/>
          <w:iCs/>
          <w:sz w:val="28"/>
          <w:szCs w:val="28"/>
          <w:lang w:eastAsia="ru-RU"/>
        </w:rPr>
        <w:t>Метод</w:t>
      </w:r>
      <w:r w:rsidRPr="001D7D54">
        <w:rPr>
          <w:rFonts w:ascii="Times New Roman" w:hAnsi="Times New Roman" w:cs="Times New Roman"/>
          <w:b/>
          <w:sz w:val="28"/>
          <w:szCs w:val="28"/>
          <w:lang w:eastAsia="ru-RU"/>
        </w:rPr>
        <w:t>:</w:t>
      </w:r>
      <w:r w:rsidRPr="001D7D54">
        <w:rPr>
          <w:rFonts w:ascii="Times New Roman" w:hAnsi="Times New Roman" w:cs="Times New Roman"/>
          <w:sz w:val="28"/>
          <w:szCs w:val="28"/>
          <w:lang w:eastAsia="ru-RU"/>
        </w:rPr>
        <w:t>объяснительно-иллюстративный</w:t>
      </w:r>
    </w:p>
    <w:p w:rsidR="001D7D54" w:rsidRPr="001D7D54" w:rsidRDefault="001D7D54" w:rsidP="001D7D54">
      <w:pPr>
        <w:pStyle w:val="a4"/>
        <w:rPr>
          <w:rFonts w:ascii="Times New Roman" w:hAnsi="Times New Roman" w:cs="Times New Roman"/>
          <w:b/>
          <w:sz w:val="28"/>
          <w:szCs w:val="28"/>
          <w:lang w:eastAsia="ru-RU"/>
        </w:rPr>
      </w:pPr>
      <w:r w:rsidRPr="001D7D54">
        <w:rPr>
          <w:rFonts w:ascii="Times New Roman" w:hAnsi="Times New Roman" w:cs="Times New Roman"/>
          <w:b/>
          <w:i/>
          <w:iCs/>
          <w:sz w:val="28"/>
          <w:szCs w:val="28"/>
          <w:lang w:eastAsia="ru-RU"/>
        </w:rPr>
        <w:t>Форма</w:t>
      </w:r>
      <w:r w:rsidRPr="001D7D54">
        <w:rPr>
          <w:rFonts w:ascii="Times New Roman" w:hAnsi="Times New Roman" w:cs="Times New Roman"/>
          <w:b/>
          <w:sz w:val="28"/>
          <w:szCs w:val="28"/>
          <w:lang w:eastAsia="ru-RU"/>
        </w:rPr>
        <w:t>:</w:t>
      </w:r>
      <w:r w:rsidRPr="001D7D54">
        <w:rPr>
          <w:rFonts w:ascii="Times New Roman" w:hAnsi="Times New Roman" w:cs="Times New Roman"/>
          <w:sz w:val="28"/>
          <w:szCs w:val="28"/>
          <w:lang w:eastAsia="ru-RU"/>
        </w:rPr>
        <w:t>аудирование, говорение, чтение, письмо (работа в группах, коллек</w:t>
      </w:r>
      <w:r w:rsidRPr="001D7D54">
        <w:rPr>
          <w:rFonts w:ascii="Times New Roman" w:hAnsi="Times New Roman" w:cs="Times New Roman"/>
          <w:sz w:val="28"/>
          <w:szCs w:val="28"/>
          <w:lang w:eastAsia="ru-RU"/>
        </w:rPr>
        <w:softHyphen/>
        <w:t>тивная, индивидуальная работа)</w:t>
      </w:r>
      <w:r w:rsidRPr="001D7D54">
        <w:rPr>
          <w:rFonts w:ascii="Times New Roman" w:hAnsi="Times New Roman" w:cs="Times New Roman"/>
          <w:b/>
          <w:i/>
          <w:iCs/>
          <w:sz w:val="28"/>
          <w:szCs w:val="28"/>
          <w:lang w:eastAsia="ru-RU"/>
        </w:rPr>
        <w:t>средства</w:t>
      </w:r>
      <w:r w:rsidRPr="001D7D54">
        <w:rPr>
          <w:rFonts w:ascii="Times New Roman" w:hAnsi="Times New Roman" w:cs="Times New Roman"/>
          <w:b/>
          <w:sz w:val="28"/>
          <w:szCs w:val="28"/>
          <w:lang w:eastAsia="ru-RU"/>
        </w:rPr>
        <w:t>:</w:t>
      </w:r>
      <w:r>
        <w:rPr>
          <w:rFonts w:ascii="Times New Roman" w:hAnsi="Times New Roman" w:cs="Times New Roman"/>
          <w:sz w:val="28"/>
          <w:szCs w:val="28"/>
          <w:lang w:eastAsia="ru-RU"/>
        </w:rPr>
        <w:t xml:space="preserve"> </w:t>
      </w:r>
    </w:p>
    <w:p w:rsidR="001D7D54" w:rsidRPr="001D7D54" w:rsidRDefault="001D7D54" w:rsidP="001D7D54">
      <w:pPr>
        <w:pStyle w:val="a4"/>
        <w:rPr>
          <w:rFonts w:ascii="Times New Roman" w:hAnsi="Times New Roman" w:cs="Times New Roman"/>
          <w:b/>
          <w:sz w:val="28"/>
          <w:szCs w:val="28"/>
          <w:lang w:eastAsia="ru-RU"/>
        </w:rPr>
      </w:pPr>
      <w:r w:rsidRPr="001D7D54">
        <w:rPr>
          <w:rFonts w:ascii="Times New Roman" w:hAnsi="Times New Roman" w:cs="Times New Roman"/>
          <w:b/>
          <w:i/>
          <w:iCs/>
          <w:sz w:val="28"/>
          <w:szCs w:val="28"/>
          <w:lang w:eastAsia="ru-RU"/>
        </w:rPr>
        <w:t>Приемы</w:t>
      </w:r>
      <w:r w:rsidRPr="001D7D54">
        <w:rPr>
          <w:rFonts w:ascii="Times New Roman" w:hAnsi="Times New Roman" w:cs="Times New Roman"/>
          <w:b/>
          <w:sz w:val="28"/>
          <w:szCs w:val="28"/>
          <w:lang w:eastAsia="ru-RU"/>
        </w:rPr>
        <w:t>:</w:t>
      </w:r>
      <w:r w:rsidRPr="001D7D54">
        <w:rPr>
          <w:rFonts w:ascii="Times New Roman" w:hAnsi="Times New Roman" w:cs="Times New Roman"/>
          <w:sz w:val="28"/>
          <w:szCs w:val="28"/>
          <w:lang w:eastAsia="ru-RU"/>
        </w:rPr>
        <w:t>конструирование высказываний по заданной модели, составление ди</w:t>
      </w:r>
      <w:r w:rsidRPr="001D7D54">
        <w:rPr>
          <w:rFonts w:ascii="Times New Roman" w:hAnsi="Times New Roman" w:cs="Times New Roman"/>
          <w:sz w:val="28"/>
          <w:szCs w:val="28"/>
          <w:lang w:eastAsia="ru-RU"/>
        </w:rPr>
        <w:softHyphen/>
        <w:t>алогов, восстановительное письмо</w:t>
      </w:r>
    </w:p>
    <w:p w:rsidR="001D7D54" w:rsidRPr="001D7D54" w:rsidRDefault="001D7D54" w:rsidP="001D7D54">
      <w:pPr>
        <w:pStyle w:val="a4"/>
        <w:rPr>
          <w:rFonts w:ascii="Times New Roman" w:hAnsi="Times New Roman" w:cs="Times New Roman"/>
          <w:sz w:val="28"/>
          <w:szCs w:val="28"/>
          <w:lang w:eastAsia="ru-RU"/>
        </w:rPr>
      </w:pPr>
      <w:r w:rsidRPr="001D7D54">
        <w:rPr>
          <w:rFonts w:ascii="Times New Roman" w:hAnsi="Times New Roman" w:cs="Times New Roman"/>
          <w:b/>
          <w:i/>
          <w:iCs/>
          <w:sz w:val="28"/>
          <w:szCs w:val="28"/>
          <w:lang w:eastAsia="ru-RU"/>
        </w:rPr>
        <w:t>Контроль</w:t>
      </w:r>
      <w:r w:rsidRPr="001D7D54">
        <w:rPr>
          <w:rFonts w:ascii="Times New Roman" w:hAnsi="Times New Roman" w:cs="Times New Roman"/>
          <w:b/>
          <w:sz w:val="28"/>
          <w:szCs w:val="28"/>
          <w:lang w:eastAsia="ru-RU"/>
        </w:rPr>
        <w:t>:</w:t>
      </w:r>
      <w:r w:rsidRPr="001D7D54">
        <w:rPr>
          <w:rFonts w:ascii="Times New Roman" w:hAnsi="Times New Roman" w:cs="Times New Roman"/>
          <w:sz w:val="28"/>
          <w:szCs w:val="28"/>
          <w:lang w:eastAsia="ru-RU"/>
        </w:rPr>
        <w:t>вопросно-ответная беседа, тест Ожидаемый ре</w:t>
      </w:r>
      <w:r w:rsidRPr="001D7D54">
        <w:rPr>
          <w:rFonts w:ascii="Times New Roman" w:hAnsi="Times New Roman" w:cs="Times New Roman"/>
          <w:sz w:val="28"/>
          <w:szCs w:val="28"/>
          <w:lang w:eastAsia="ru-RU"/>
        </w:rPr>
        <w:softHyphen/>
        <w:t>зультат</w:t>
      </w:r>
    </w:p>
    <w:p w:rsidR="001D7D54" w:rsidRPr="001D7D54" w:rsidRDefault="001D7D54" w:rsidP="001D7D54">
      <w:pPr>
        <w:pStyle w:val="a4"/>
        <w:rPr>
          <w:rFonts w:ascii="Times New Roman" w:hAnsi="Times New Roman" w:cs="Times New Roman"/>
          <w:sz w:val="28"/>
          <w:szCs w:val="28"/>
          <w:lang w:eastAsia="ru-RU"/>
        </w:rPr>
      </w:pPr>
      <w:r w:rsidRPr="001D7D54">
        <w:rPr>
          <w:rFonts w:ascii="Times New Roman" w:hAnsi="Times New Roman" w:cs="Times New Roman"/>
          <w:sz w:val="28"/>
          <w:szCs w:val="28"/>
          <w:lang w:eastAsia="ru-RU"/>
        </w:rPr>
        <w:t>Ученики правильно употребляет существительные в родительном падеже после наречий много, мало, нем</w:t>
      </w:r>
      <w:r w:rsidRPr="001D7D54">
        <w:rPr>
          <w:rFonts w:ascii="Times New Roman" w:hAnsi="Times New Roman" w:cs="Times New Roman"/>
          <w:sz w:val="28"/>
          <w:szCs w:val="28"/>
          <w:lang w:eastAsia="ru-RU"/>
        </w:rPr>
        <w:softHyphen/>
        <w:t xml:space="preserve">ногонесколько </w:t>
      </w:r>
      <w:r w:rsidRPr="001D7D54">
        <w:rPr>
          <w:rFonts w:ascii="Times New Roman" w:hAnsi="Times New Roman" w:cs="Times New Roman"/>
          <w:b/>
          <w:sz w:val="28"/>
          <w:szCs w:val="28"/>
          <w:lang w:eastAsia="ru-RU"/>
        </w:rPr>
        <w:t>Перспектива</w:t>
      </w:r>
      <w:r w:rsidRPr="001D7D54">
        <w:rPr>
          <w:rFonts w:ascii="Times New Roman" w:hAnsi="Times New Roman" w:cs="Times New Roman"/>
          <w:sz w:val="28"/>
          <w:szCs w:val="28"/>
          <w:lang w:eastAsia="ru-RU"/>
        </w:rPr>
        <w:t xml:space="preserve"> Подготовить к контрольной работе</w:t>
      </w:r>
    </w:p>
    <w:p w:rsidR="001D7D54" w:rsidRPr="001D7D54" w:rsidRDefault="001D7D54" w:rsidP="001D7D54">
      <w:pPr>
        <w:pStyle w:val="a4"/>
        <w:rPr>
          <w:rFonts w:ascii="Times New Roman" w:hAnsi="Times New Roman" w:cs="Times New Roman"/>
          <w:sz w:val="28"/>
          <w:szCs w:val="28"/>
          <w:lang w:eastAsia="ru-RU"/>
        </w:rPr>
      </w:pPr>
      <w:r w:rsidRPr="001D7D54">
        <w:rPr>
          <w:rFonts w:ascii="Times New Roman" w:hAnsi="Times New Roman" w:cs="Times New Roman"/>
          <w:sz w:val="28"/>
          <w:szCs w:val="28"/>
          <w:lang w:eastAsia="ru-RU"/>
        </w:rPr>
        <w:t xml:space="preserve">Слова для активизации: </w:t>
      </w:r>
      <w:r w:rsidRPr="001D7D54">
        <w:rPr>
          <w:rFonts w:ascii="Times New Roman" w:hAnsi="Times New Roman" w:cs="Times New Roman"/>
          <w:i/>
          <w:iCs/>
          <w:sz w:val="28"/>
          <w:szCs w:val="28"/>
          <w:lang w:eastAsia="ru-RU"/>
        </w:rPr>
        <w:t xml:space="preserve"> </w:t>
      </w:r>
    </w:p>
    <w:p w:rsidR="001D7D54" w:rsidRPr="001D7D54" w:rsidRDefault="001D7D54" w:rsidP="001D7D54">
      <w:pPr>
        <w:pStyle w:val="a4"/>
        <w:jc w:val="center"/>
        <w:rPr>
          <w:rFonts w:ascii="Times New Roman" w:hAnsi="Times New Roman" w:cs="Times New Roman"/>
          <w:b/>
          <w:sz w:val="28"/>
          <w:szCs w:val="28"/>
          <w:lang w:eastAsia="ru-RU"/>
        </w:rPr>
      </w:pPr>
      <w:r w:rsidRPr="001D7D54">
        <w:rPr>
          <w:rFonts w:ascii="Times New Roman" w:hAnsi="Times New Roman" w:cs="Times New Roman"/>
          <w:b/>
          <w:sz w:val="28"/>
          <w:szCs w:val="28"/>
          <w:lang w:eastAsia="ru-RU"/>
        </w:rPr>
        <w:t>Ход урока</w:t>
      </w:r>
    </w:p>
    <w:p w:rsidR="001D7D54" w:rsidRPr="001D7D54" w:rsidRDefault="001D7D54" w:rsidP="001D7D54">
      <w:pPr>
        <w:pStyle w:val="a4"/>
        <w:rPr>
          <w:rFonts w:ascii="Times New Roman" w:hAnsi="Times New Roman" w:cs="Times New Roman"/>
          <w:b/>
          <w:sz w:val="28"/>
          <w:szCs w:val="28"/>
          <w:lang w:eastAsia="ru-RU"/>
        </w:rPr>
      </w:pPr>
      <w:r w:rsidRPr="001D7D54">
        <w:rPr>
          <w:rFonts w:ascii="Times New Roman" w:hAnsi="Times New Roman" w:cs="Times New Roman"/>
          <w:b/>
          <w:sz w:val="28"/>
          <w:szCs w:val="28"/>
          <w:lang w:eastAsia="ru-RU"/>
        </w:rPr>
        <w:t xml:space="preserve"> Организационный момент.</w:t>
      </w:r>
    </w:p>
    <w:p w:rsidR="001D7D54" w:rsidRPr="001D7D54" w:rsidRDefault="001D7D54" w:rsidP="001D7D54">
      <w:pPr>
        <w:pStyle w:val="a4"/>
        <w:rPr>
          <w:rFonts w:ascii="Times New Roman" w:hAnsi="Times New Roman" w:cs="Times New Roman"/>
          <w:b/>
          <w:sz w:val="28"/>
          <w:szCs w:val="28"/>
          <w:lang w:eastAsia="ru-RU"/>
        </w:rPr>
      </w:pPr>
      <w:r w:rsidRPr="001D7D54">
        <w:rPr>
          <w:rFonts w:ascii="Times New Roman" w:hAnsi="Times New Roman" w:cs="Times New Roman"/>
          <w:b/>
          <w:sz w:val="28"/>
          <w:szCs w:val="28"/>
          <w:lang w:eastAsia="ru-RU"/>
        </w:rPr>
        <w:t>Актуализация знаний. Проверка домашнего задания.</w:t>
      </w:r>
    </w:p>
    <w:p w:rsidR="001D7D54" w:rsidRPr="001D7D54" w:rsidRDefault="001D7D54" w:rsidP="001D7D54">
      <w:pPr>
        <w:pStyle w:val="a4"/>
        <w:rPr>
          <w:rFonts w:ascii="Times New Roman" w:hAnsi="Times New Roman" w:cs="Times New Roman"/>
          <w:b/>
          <w:sz w:val="28"/>
          <w:szCs w:val="28"/>
          <w:lang w:eastAsia="ru-RU"/>
        </w:rPr>
      </w:pPr>
      <w:r w:rsidRPr="001D7D54">
        <w:rPr>
          <w:rFonts w:ascii="Times New Roman" w:hAnsi="Times New Roman" w:cs="Times New Roman"/>
          <w:b/>
          <w:sz w:val="28"/>
          <w:szCs w:val="28"/>
          <w:lang w:eastAsia="ru-RU"/>
        </w:rPr>
        <w:t>Изучение нового материала.</w:t>
      </w:r>
    </w:p>
    <w:p w:rsidR="001D7D54" w:rsidRPr="003B3D23" w:rsidRDefault="001D7D54" w:rsidP="001D7D54">
      <w:pPr>
        <w:pStyle w:val="a4"/>
        <w:rPr>
          <w:rFonts w:ascii="Times New Roman" w:hAnsi="Times New Roman" w:cs="Times New Roman"/>
          <w:b/>
          <w:sz w:val="24"/>
          <w:szCs w:val="24"/>
          <w:lang w:eastAsia="ru-RU"/>
        </w:rPr>
      </w:pPr>
    </w:p>
    <w:p w:rsidR="002674AC" w:rsidRPr="001D7D54" w:rsidRDefault="002674AC" w:rsidP="002674AC">
      <w:pPr>
        <w:pStyle w:val="a4"/>
        <w:rPr>
          <w:rFonts w:ascii="Times New Roman" w:hAnsi="Times New Roman" w:cs="Times New Roman"/>
          <w:sz w:val="28"/>
          <w:szCs w:val="28"/>
          <w:lang w:eastAsia="ru-RU"/>
        </w:rPr>
      </w:pPr>
      <w:r w:rsidRPr="001D7D54">
        <w:rPr>
          <w:rFonts w:ascii="Times New Roman" w:hAnsi="Times New Roman" w:cs="Times New Roman"/>
          <w:b/>
          <w:sz w:val="28"/>
          <w:szCs w:val="28"/>
          <w:lang w:eastAsia="ru-RU"/>
        </w:rPr>
        <w:t>Задание 1.</w:t>
      </w:r>
      <w:r w:rsidRPr="001D7D54">
        <w:rPr>
          <w:rFonts w:ascii="Times New Roman" w:hAnsi="Times New Roman" w:cs="Times New Roman"/>
          <w:sz w:val="28"/>
          <w:szCs w:val="28"/>
          <w:lang w:eastAsia="ru-RU"/>
        </w:rPr>
        <w:t xml:space="preserve"> Письменно ответьте на вопросы анкеты. Числитель</w:t>
      </w:r>
      <w:r w:rsidR="001D7D54">
        <w:rPr>
          <w:rFonts w:ascii="Times New Roman" w:hAnsi="Times New Roman" w:cs="Times New Roman"/>
          <w:sz w:val="28"/>
          <w:szCs w:val="28"/>
          <w:lang w:eastAsia="ru-RU"/>
        </w:rPr>
        <w:t>н</w:t>
      </w:r>
      <w:r w:rsidRPr="001D7D54">
        <w:rPr>
          <w:rFonts w:ascii="Times New Roman" w:hAnsi="Times New Roman" w:cs="Times New Roman"/>
          <w:sz w:val="28"/>
          <w:szCs w:val="28"/>
          <w:lang w:eastAsia="ru-RU"/>
        </w:rPr>
        <w:t>ые напишите словами.</w:t>
      </w:r>
    </w:p>
    <w:p w:rsidR="002674AC" w:rsidRPr="001D7D54" w:rsidRDefault="002674AC" w:rsidP="002674AC">
      <w:pPr>
        <w:pStyle w:val="a4"/>
        <w:rPr>
          <w:rFonts w:ascii="Times New Roman" w:hAnsi="Times New Roman" w:cs="Times New Roman"/>
          <w:sz w:val="28"/>
          <w:szCs w:val="28"/>
          <w:lang w:eastAsia="ru-RU"/>
        </w:rPr>
      </w:pPr>
      <w:r w:rsidRPr="001D7D54">
        <w:rPr>
          <w:rFonts w:ascii="Times New Roman" w:hAnsi="Times New Roman" w:cs="Times New Roman"/>
          <w:sz w:val="28"/>
          <w:szCs w:val="28"/>
          <w:lang w:eastAsia="ru-RU"/>
        </w:rPr>
        <w:t>Сколько лет вы учитесь в школе?</w:t>
      </w:r>
    </w:p>
    <w:p w:rsidR="002674AC" w:rsidRPr="001D7D54" w:rsidRDefault="002674AC" w:rsidP="002674AC">
      <w:pPr>
        <w:pStyle w:val="a4"/>
        <w:rPr>
          <w:rFonts w:ascii="Times New Roman" w:hAnsi="Times New Roman" w:cs="Times New Roman"/>
          <w:sz w:val="28"/>
          <w:szCs w:val="28"/>
          <w:lang w:eastAsia="ru-RU"/>
        </w:rPr>
      </w:pPr>
      <w:r w:rsidRPr="001D7D54">
        <w:rPr>
          <w:rFonts w:ascii="Times New Roman" w:hAnsi="Times New Roman" w:cs="Times New Roman"/>
          <w:sz w:val="28"/>
          <w:szCs w:val="28"/>
          <w:lang w:eastAsia="ru-RU"/>
        </w:rPr>
        <w:t>В котором часу вы встаёте?</w:t>
      </w:r>
    </w:p>
    <w:p w:rsidR="002674AC" w:rsidRPr="001D7D54" w:rsidRDefault="002674AC" w:rsidP="002674AC">
      <w:pPr>
        <w:pStyle w:val="a4"/>
        <w:rPr>
          <w:rFonts w:ascii="Times New Roman" w:hAnsi="Times New Roman" w:cs="Times New Roman"/>
          <w:sz w:val="28"/>
          <w:szCs w:val="28"/>
          <w:lang w:eastAsia="ru-RU"/>
        </w:rPr>
      </w:pPr>
      <w:r w:rsidRPr="001D7D54">
        <w:rPr>
          <w:rFonts w:ascii="Times New Roman" w:hAnsi="Times New Roman" w:cs="Times New Roman"/>
          <w:sz w:val="28"/>
          <w:szCs w:val="28"/>
          <w:lang w:eastAsia="ru-RU"/>
        </w:rPr>
        <w:t>Сколько уроков у вас сегодня?</w:t>
      </w:r>
    </w:p>
    <w:p w:rsidR="002674AC" w:rsidRPr="001D7D54" w:rsidRDefault="002674AC" w:rsidP="002674AC">
      <w:pPr>
        <w:pStyle w:val="a4"/>
        <w:rPr>
          <w:rFonts w:ascii="Times New Roman" w:hAnsi="Times New Roman" w:cs="Times New Roman"/>
          <w:sz w:val="28"/>
          <w:szCs w:val="28"/>
          <w:lang w:eastAsia="ru-RU"/>
        </w:rPr>
      </w:pPr>
      <w:r w:rsidRPr="001D7D54">
        <w:rPr>
          <w:rFonts w:ascii="Times New Roman" w:hAnsi="Times New Roman" w:cs="Times New Roman"/>
          <w:sz w:val="28"/>
          <w:szCs w:val="28"/>
          <w:lang w:eastAsia="ru-RU"/>
        </w:rPr>
        <w:t>Сколько книг у вас в портфеле?</w:t>
      </w:r>
    </w:p>
    <w:p w:rsidR="002674AC" w:rsidRPr="001D7D54" w:rsidRDefault="002674AC" w:rsidP="002674AC">
      <w:pPr>
        <w:pStyle w:val="a4"/>
        <w:rPr>
          <w:rFonts w:ascii="Times New Roman" w:hAnsi="Times New Roman" w:cs="Times New Roman"/>
          <w:sz w:val="28"/>
          <w:szCs w:val="28"/>
          <w:lang w:eastAsia="ru-RU"/>
        </w:rPr>
      </w:pPr>
      <w:r w:rsidRPr="001D7D54">
        <w:rPr>
          <w:rFonts w:ascii="Times New Roman" w:hAnsi="Times New Roman" w:cs="Times New Roman"/>
          <w:sz w:val="28"/>
          <w:szCs w:val="28"/>
          <w:lang w:eastAsia="ru-RU"/>
        </w:rPr>
        <w:t>Как долго вы делаете домашнее задание?</w:t>
      </w:r>
    </w:p>
    <w:p w:rsidR="002674AC" w:rsidRPr="001D7D54" w:rsidRDefault="002674AC" w:rsidP="002674AC">
      <w:pPr>
        <w:pStyle w:val="a4"/>
        <w:rPr>
          <w:rFonts w:ascii="Times New Roman" w:hAnsi="Times New Roman" w:cs="Times New Roman"/>
          <w:sz w:val="28"/>
          <w:szCs w:val="28"/>
          <w:lang w:eastAsia="ru-RU"/>
        </w:rPr>
      </w:pPr>
      <w:r w:rsidRPr="001D7D54">
        <w:rPr>
          <w:rFonts w:ascii="Times New Roman" w:hAnsi="Times New Roman" w:cs="Times New Roman"/>
          <w:sz w:val="28"/>
          <w:szCs w:val="28"/>
          <w:lang w:eastAsia="ru-RU"/>
        </w:rPr>
        <w:t>Сколько друзей (подруг) у вас в классе? Назовите их.</w:t>
      </w:r>
    </w:p>
    <w:p w:rsidR="002674AC" w:rsidRPr="001D7D54" w:rsidRDefault="002674AC" w:rsidP="002674AC">
      <w:pPr>
        <w:pStyle w:val="a4"/>
        <w:rPr>
          <w:rFonts w:ascii="Times New Roman" w:hAnsi="Times New Roman" w:cs="Times New Roman"/>
          <w:sz w:val="28"/>
          <w:szCs w:val="28"/>
          <w:lang w:eastAsia="ru-RU"/>
        </w:rPr>
      </w:pPr>
      <w:r w:rsidRPr="001D7D54">
        <w:rPr>
          <w:rFonts w:ascii="Times New Roman" w:hAnsi="Times New Roman" w:cs="Times New Roman"/>
          <w:b/>
          <w:sz w:val="28"/>
          <w:szCs w:val="28"/>
          <w:lang w:eastAsia="ru-RU"/>
        </w:rPr>
        <w:t>Задание 2.</w:t>
      </w:r>
      <w:r w:rsidRPr="001D7D54">
        <w:rPr>
          <w:rFonts w:ascii="Times New Roman" w:hAnsi="Times New Roman" w:cs="Times New Roman"/>
          <w:sz w:val="28"/>
          <w:szCs w:val="28"/>
          <w:lang w:eastAsia="ru-RU"/>
        </w:rPr>
        <w:t xml:space="preserve"> Расскажите о своей классной комнате. Числит</w:t>
      </w:r>
      <w:r w:rsidR="001D7D54">
        <w:rPr>
          <w:rFonts w:ascii="Times New Roman" w:hAnsi="Times New Roman" w:cs="Times New Roman"/>
          <w:sz w:val="28"/>
          <w:szCs w:val="28"/>
          <w:lang w:eastAsia="ru-RU"/>
        </w:rPr>
        <w:t xml:space="preserve">ельные </w:t>
      </w:r>
      <w:r w:rsidRPr="001D7D54">
        <w:rPr>
          <w:rFonts w:ascii="Times New Roman" w:hAnsi="Times New Roman" w:cs="Times New Roman"/>
          <w:sz w:val="28"/>
          <w:szCs w:val="28"/>
          <w:lang w:eastAsia="ru-RU"/>
        </w:rPr>
        <w:t>напишите словами.</w:t>
      </w:r>
    </w:p>
    <w:p w:rsidR="002674AC" w:rsidRPr="001D7D54" w:rsidRDefault="002674AC" w:rsidP="002674AC">
      <w:pPr>
        <w:pStyle w:val="a4"/>
        <w:rPr>
          <w:rFonts w:ascii="Times New Roman" w:hAnsi="Times New Roman" w:cs="Times New Roman"/>
          <w:sz w:val="28"/>
          <w:szCs w:val="28"/>
          <w:lang w:eastAsia="ru-RU"/>
        </w:rPr>
      </w:pPr>
      <w:r w:rsidRPr="001D7D54">
        <w:rPr>
          <w:rFonts w:ascii="Times New Roman" w:hAnsi="Times New Roman" w:cs="Times New Roman"/>
          <w:sz w:val="28"/>
          <w:szCs w:val="28"/>
          <w:lang w:eastAsia="ru-RU"/>
        </w:rPr>
        <w:t>Наш класс больш... и светл... . В классе ... учительск... стол и ... парт... . Возле стены ... шкаф... . В шкафу ... книг... и журнал... . На стене ... доска. В классе ... окн... . На подоконнике стоит ... ком- натн... цвет... .</w:t>
      </w:r>
    </w:p>
    <w:p w:rsidR="002674AC" w:rsidRPr="001D7D54" w:rsidRDefault="002674AC" w:rsidP="002674AC">
      <w:pPr>
        <w:pStyle w:val="a4"/>
        <w:rPr>
          <w:rFonts w:ascii="Times New Roman" w:hAnsi="Times New Roman" w:cs="Times New Roman"/>
          <w:sz w:val="28"/>
          <w:szCs w:val="28"/>
          <w:lang w:eastAsia="ru-RU"/>
        </w:rPr>
      </w:pPr>
      <w:r w:rsidRPr="001D7D54">
        <w:rPr>
          <w:rFonts w:ascii="Times New Roman" w:hAnsi="Times New Roman" w:cs="Times New Roman"/>
          <w:sz w:val="28"/>
          <w:szCs w:val="28"/>
          <w:lang w:eastAsia="ru-RU"/>
        </w:rPr>
        <w:t>Работы учеников можно обобщить в стенгазете «Портрет наше</w:t>
      </w:r>
      <w:r w:rsidRPr="001D7D54">
        <w:rPr>
          <w:rFonts w:ascii="Times New Roman" w:hAnsi="Times New Roman" w:cs="Times New Roman"/>
          <w:sz w:val="28"/>
          <w:szCs w:val="28"/>
          <w:lang w:eastAsia="ru-RU"/>
        </w:rPr>
        <w:softHyphen/>
        <w:t>го класса».</w:t>
      </w:r>
    </w:p>
    <w:p w:rsidR="001D7D54" w:rsidRPr="001D7D54" w:rsidRDefault="001D7D54" w:rsidP="002674AC">
      <w:pPr>
        <w:pStyle w:val="a4"/>
        <w:rPr>
          <w:rFonts w:ascii="Times New Roman" w:hAnsi="Times New Roman" w:cs="Times New Roman"/>
          <w:sz w:val="28"/>
          <w:szCs w:val="28"/>
          <w:lang w:eastAsia="ru-RU"/>
        </w:rPr>
      </w:pPr>
    </w:p>
    <w:p w:rsidR="001D7D54" w:rsidRDefault="001D7D54" w:rsidP="002674AC">
      <w:pPr>
        <w:pStyle w:val="a4"/>
        <w:rPr>
          <w:rFonts w:ascii="Times New Roman" w:hAnsi="Times New Roman" w:cs="Times New Roman"/>
          <w:sz w:val="24"/>
          <w:szCs w:val="24"/>
          <w:lang w:eastAsia="ru-RU"/>
        </w:rPr>
      </w:pPr>
    </w:p>
    <w:p w:rsidR="001D7D54" w:rsidRDefault="001D7D54" w:rsidP="002674AC">
      <w:pPr>
        <w:pStyle w:val="a4"/>
        <w:rPr>
          <w:rFonts w:ascii="Times New Roman" w:hAnsi="Times New Roman" w:cs="Times New Roman"/>
          <w:sz w:val="24"/>
          <w:szCs w:val="24"/>
          <w:lang w:eastAsia="ru-RU"/>
        </w:rPr>
      </w:pPr>
    </w:p>
    <w:p w:rsidR="00EC62E3" w:rsidRPr="001D7D54" w:rsidRDefault="00EC62E3" w:rsidP="00EC62E3">
      <w:pPr>
        <w:pStyle w:val="a4"/>
        <w:rPr>
          <w:rFonts w:ascii="Times New Roman" w:hAnsi="Times New Roman" w:cs="Times New Roman"/>
          <w:b/>
          <w:sz w:val="24"/>
          <w:szCs w:val="24"/>
          <w:lang w:eastAsia="ru-RU"/>
        </w:rPr>
      </w:pPr>
      <w:r w:rsidRPr="001D7D54">
        <w:rPr>
          <w:rFonts w:ascii="Times New Roman" w:hAnsi="Times New Roman" w:cs="Times New Roman"/>
          <w:b/>
          <w:sz w:val="24"/>
          <w:szCs w:val="24"/>
          <w:lang w:eastAsia="ru-RU"/>
        </w:rPr>
        <w:t>Задание на дом.</w:t>
      </w:r>
    </w:p>
    <w:p w:rsidR="00EC62E3" w:rsidRDefault="00EC62E3" w:rsidP="00EC62E3">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Выучить стихи, пословицы</w:t>
      </w:r>
    </w:p>
    <w:p w:rsidR="001D7D54" w:rsidRDefault="001D7D54" w:rsidP="002674AC">
      <w:pPr>
        <w:pStyle w:val="a4"/>
        <w:rPr>
          <w:rFonts w:ascii="Times New Roman" w:hAnsi="Times New Roman" w:cs="Times New Roman"/>
          <w:sz w:val="24"/>
          <w:szCs w:val="24"/>
          <w:lang w:eastAsia="ru-RU"/>
        </w:rPr>
      </w:pPr>
    </w:p>
    <w:p w:rsidR="001D7D54" w:rsidRDefault="001D7D54" w:rsidP="002674AC">
      <w:pPr>
        <w:pStyle w:val="a4"/>
        <w:rPr>
          <w:rFonts w:ascii="Times New Roman" w:hAnsi="Times New Roman" w:cs="Times New Roman"/>
          <w:sz w:val="24"/>
          <w:szCs w:val="24"/>
          <w:lang w:eastAsia="ru-RU"/>
        </w:rPr>
      </w:pPr>
    </w:p>
    <w:p w:rsidR="001D7D54" w:rsidRDefault="001D7D54" w:rsidP="002674AC">
      <w:pPr>
        <w:pStyle w:val="a4"/>
        <w:rPr>
          <w:rFonts w:ascii="Times New Roman" w:hAnsi="Times New Roman" w:cs="Times New Roman"/>
          <w:sz w:val="24"/>
          <w:szCs w:val="24"/>
          <w:lang w:eastAsia="ru-RU"/>
        </w:rPr>
      </w:pPr>
    </w:p>
    <w:p w:rsidR="001D7D54" w:rsidRDefault="001D7D54" w:rsidP="002674AC">
      <w:pPr>
        <w:pStyle w:val="a4"/>
        <w:rPr>
          <w:rFonts w:ascii="Times New Roman" w:hAnsi="Times New Roman" w:cs="Times New Roman"/>
          <w:sz w:val="24"/>
          <w:szCs w:val="24"/>
          <w:lang w:eastAsia="ru-RU"/>
        </w:rPr>
      </w:pPr>
    </w:p>
    <w:p w:rsidR="001D7D54" w:rsidRDefault="001D7D54" w:rsidP="002674AC">
      <w:pPr>
        <w:pStyle w:val="a4"/>
        <w:rPr>
          <w:rFonts w:ascii="Times New Roman" w:hAnsi="Times New Roman" w:cs="Times New Roman"/>
          <w:sz w:val="24"/>
          <w:szCs w:val="24"/>
          <w:lang w:eastAsia="ru-RU"/>
        </w:rPr>
      </w:pPr>
    </w:p>
    <w:p w:rsidR="001D7D54" w:rsidRDefault="001D7D54" w:rsidP="002674AC">
      <w:pPr>
        <w:pStyle w:val="a4"/>
        <w:rPr>
          <w:rFonts w:ascii="Times New Roman" w:hAnsi="Times New Roman" w:cs="Times New Roman"/>
          <w:sz w:val="24"/>
          <w:szCs w:val="24"/>
          <w:lang w:eastAsia="ru-RU"/>
        </w:rPr>
      </w:pPr>
    </w:p>
    <w:p w:rsidR="001D7D54" w:rsidRPr="001D7D54" w:rsidRDefault="001D7D54" w:rsidP="001D7D54">
      <w:pPr>
        <w:widowControl/>
        <w:rPr>
          <w:rFonts w:ascii="Times New Roman" w:eastAsia="Times New Roman" w:hAnsi="Times New Roman" w:cs="Times New Roman"/>
          <w:b/>
          <w:i/>
          <w:iCs/>
          <w:color w:val="auto"/>
          <w:sz w:val="28"/>
          <w:szCs w:val="28"/>
        </w:rPr>
      </w:pPr>
      <w:r w:rsidRPr="001D7D54">
        <w:rPr>
          <w:rFonts w:ascii="Times New Roman" w:eastAsia="Times New Roman" w:hAnsi="Times New Roman" w:cs="Times New Roman"/>
          <w:b/>
          <w:i/>
          <w:iCs/>
          <w:color w:val="auto"/>
          <w:sz w:val="28"/>
          <w:szCs w:val="28"/>
        </w:rPr>
        <w:t>Дата урока:__________________                    5  «АБ»   класс</w:t>
      </w:r>
    </w:p>
    <w:p w:rsidR="002674AC" w:rsidRDefault="001D7D54" w:rsidP="002674AC">
      <w:pPr>
        <w:pStyle w:val="a4"/>
        <w:rPr>
          <w:rFonts w:ascii="Times New Roman" w:hAnsi="Times New Roman" w:cs="Times New Roman"/>
          <w:b/>
          <w:sz w:val="24"/>
          <w:szCs w:val="24"/>
          <w:lang w:eastAsia="ru-RU"/>
        </w:rPr>
      </w:pPr>
      <w:r w:rsidRPr="001D7D54">
        <w:rPr>
          <w:rFonts w:ascii="Times New Roman" w:hAnsi="Times New Roman" w:cs="Times New Roman"/>
          <w:b/>
          <w:i/>
          <w:sz w:val="28"/>
          <w:szCs w:val="28"/>
        </w:rPr>
        <w:t>Тема урока:</w:t>
      </w:r>
      <w:r w:rsidRPr="001D7D54">
        <w:rPr>
          <w:rFonts w:ascii="Times New Roman" w:hAnsi="Times New Roman" w:cs="Times New Roman"/>
          <w:sz w:val="28"/>
          <w:szCs w:val="28"/>
          <w:lang w:eastAsia="ru-RU"/>
        </w:rPr>
        <w:t xml:space="preserve">  </w:t>
      </w:r>
      <w:r w:rsidR="002674AC" w:rsidRPr="001D7D54">
        <w:rPr>
          <w:rFonts w:ascii="Times New Roman" w:hAnsi="Times New Roman" w:cs="Times New Roman"/>
          <w:b/>
          <w:sz w:val="24"/>
          <w:szCs w:val="24"/>
          <w:lang w:eastAsia="ru-RU"/>
        </w:rPr>
        <w:t>Как сказать об адресате действия?</w:t>
      </w:r>
    </w:p>
    <w:p w:rsidR="001D7D54" w:rsidRPr="00132317" w:rsidRDefault="00132317" w:rsidP="001D7D54">
      <w:pPr>
        <w:pStyle w:val="a4"/>
        <w:rPr>
          <w:rFonts w:ascii="Times New Roman" w:hAnsi="Times New Roman" w:cs="Times New Roman"/>
          <w:b/>
          <w:sz w:val="24"/>
          <w:szCs w:val="24"/>
          <w:lang w:eastAsia="ru-RU"/>
        </w:rPr>
      </w:pPr>
      <w:r w:rsidRPr="00132317">
        <w:rPr>
          <w:rFonts w:ascii="Times New Roman" w:hAnsi="Times New Roman" w:cs="Times New Roman"/>
          <w:b/>
          <w:i/>
          <w:iCs/>
          <w:sz w:val="24"/>
          <w:szCs w:val="24"/>
          <w:lang w:eastAsia="ru-RU"/>
        </w:rPr>
        <w:t>Цели урока:</w:t>
      </w:r>
      <w:r w:rsidR="001D7D54" w:rsidRPr="00132317">
        <w:rPr>
          <w:rFonts w:ascii="Times New Roman" w:hAnsi="Times New Roman" w:cs="Times New Roman"/>
          <w:b/>
          <w:i/>
          <w:iCs/>
          <w:sz w:val="24"/>
          <w:szCs w:val="24"/>
          <w:lang w:eastAsia="ru-RU"/>
        </w:rPr>
        <w:t>образовательная</w:t>
      </w:r>
      <w:r>
        <w:rPr>
          <w:rFonts w:ascii="Times New Roman" w:hAnsi="Times New Roman" w:cs="Times New Roman"/>
          <w:b/>
          <w:sz w:val="24"/>
          <w:szCs w:val="24"/>
          <w:lang w:eastAsia="ru-RU"/>
        </w:rPr>
        <w:t xml:space="preserve"> :</w:t>
      </w:r>
      <w:r w:rsidR="001D7D54" w:rsidRPr="003D2D4D">
        <w:rPr>
          <w:rFonts w:ascii="Times New Roman" w:hAnsi="Times New Roman" w:cs="Times New Roman"/>
          <w:sz w:val="24"/>
          <w:szCs w:val="24"/>
          <w:lang w:eastAsia="ru-RU"/>
        </w:rPr>
        <w:t>Познакомить с употреблением имён существительных в датель</w:t>
      </w:r>
      <w:r w:rsidR="001D7D54" w:rsidRPr="003D2D4D">
        <w:rPr>
          <w:rFonts w:ascii="Times New Roman" w:hAnsi="Times New Roman" w:cs="Times New Roman"/>
          <w:sz w:val="24"/>
          <w:szCs w:val="24"/>
          <w:lang w:eastAsia="ru-RU"/>
        </w:rPr>
        <w:softHyphen/>
        <w:t>ном падеже без предлогов для обозначения лица или предмета, для которого совершается дейст</w:t>
      </w:r>
      <w:r w:rsidR="001D7D54" w:rsidRPr="003D2D4D">
        <w:rPr>
          <w:rFonts w:ascii="Times New Roman" w:hAnsi="Times New Roman" w:cs="Times New Roman"/>
          <w:sz w:val="24"/>
          <w:szCs w:val="24"/>
          <w:lang w:eastAsia="ru-RU"/>
        </w:rPr>
        <w:softHyphen/>
        <w:t>вие.</w:t>
      </w:r>
    </w:p>
    <w:p w:rsidR="001D7D54" w:rsidRPr="00132317" w:rsidRDefault="00132317" w:rsidP="001D7D54">
      <w:pPr>
        <w:pStyle w:val="a4"/>
        <w:rPr>
          <w:rFonts w:ascii="Times New Roman" w:hAnsi="Times New Roman" w:cs="Times New Roman"/>
          <w:b/>
          <w:sz w:val="24"/>
          <w:szCs w:val="24"/>
          <w:lang w:eastAsia="ru-RU"/>
        </w:rPr>
      </w:pPr>
      <w:r w:rsidRPr="00132317">
        <w:rPr>
          <w:rFonts w:ascii="Times New Roman" w:hAnsi="Times New Roman" w:cs="Times New Roman"/>
          <w:b/>
          <w:i/>
          <w:iCs/>
          <w:sz w:val="24"/>
          <w:szCs w:val="24"/>
          <w:lang w:eastAsia="ru-RU"/>
        </w:rPr>
        <w:t>Р</w:t>
      </w:r>
      <w:r w:rsidR="001D7D54" w:rsidRPr="00132317">
        <w:rPr>
          <w:rFonts w:ascii="Times New Roman" w:hAnsi="Times New Roman" w:cs="Times New Roman"/>
          <w:b/>
          <w:i/>
          <w:iCs/>
          <w:sz w:val="24"/>
          <w:szCs w:val="24"/>
          <w:lang w:eastAsia="ru-RU"/>
        </w:rPr>
        <w:t>азвивающая</w:t>
      </w:r>
      <w:r>
        <w:rPr>
          <w:rFonts w:ascii="Times New Roman" w:hAnsi="Times New Roman" w:cs="Times New Roman"/>
          <w:b/>
          <w:sz w:val="24"/>
          <w:szCs w:val="24"/>
          <w:lang w:eastAsia="ru-RU"/>
        </w:rPr>
        <w:t>:</w:t>
      </w:r>
      <w:r w:rsidR="001D7D54" w:rsidRPr="003D2D4D">
        <w:rPr>
          <w:rFonts w:ascii="Times New Roman" w:hAnsi="Times New Roman" w:cs="Times New Roman"/>
          <w:sz w:val="24"/>
          <w:szCs w:val="24"/>
          <w:lang w:eastAsia="ru-RU"/>
        </w:rPr>
        <w:t>Развивать навыки употребления су</w:t>
      </w:r>
      <w:r w:rsidR="001D7D54" w:rsidRPr="003D2D4D">
        <w:rPr>
          <w:rFonts w:ascii="Times New Roman" w:hAnsi="Times New Roman" w:cs="Times New Roman"/>
          <w:sz w:val="24"/>
          <w:szCs w:val="24"/>
          <w:lang w:eastAsia="ru-RU"/>
        </w:rPr>
        <w:softHyphen/>
        <w:t>ществительных в дательном паде</w:t>
      </w:r>
      <w:r w:rsidR="001D7D54" w:rsidRPr="003D2D4D">
        <w:rPr>
          <w:rFonts w:ascii="Times New Roman" w:hAnsi="Times New Roman" w:cs="Times New Roman"/>
          <w:sz w:val="24"/>
          <w:szCs w:val="24"/>
          <w:lang w:eastAsia="ru-RU"/>
        </w:rPr>
        <w:softHyphen/>
        <w:t>же без предлогов для обозначения лица или предмета, для которого совершается действие.</w:t>
      </w:r>
    </w:p>
    <w:p w:rsidR="001D7D54" w:rsidRDefault="00132317" w:rsidP="001D7D54">
      <w:pPr>
        <w:pStyle w:val="a4"/>
        <w:rPr>
          <w:rFonts w:ascii="Times New Roman" w:hAnsi="Times New Roman" w:cs="Times New Roman"/>
          <w:b/>
          <w:sz w:val="24"/>
          <w:szCs w:val="24"/>
          <w:lang w:eastAsia="ru-RU"/>
        </w:rPr>
      </w:pPr>
      <w:r w:rsidRPr="00132317">
        <w:rPr>
          <w:rFonts w:ascii="Times New Roman" w:hAnsi="Times New Roman" w:cs="Times New Roman"/>
          <w:b/>
          <w:i/>
          <w:iCs/>
          <w:sz w:val="24"/>
          <w:szCs w:val="24"/>
          <w:lang w:eastAsia="ru-RU"/>
        </w:rPr>
        <w:t>В</w:t>
      </w:r>
      <w:r w:rsidR="001D7D54" w:rsidRPr="00132317">
        <w:rPr>
          <w:rFonts w:ascii="Times New Roman" w:hAnsi="Times New Roman" w:cs="Times New Roman"/>
          <w:b/>
          <w:i/>
          <w:iCs/>
          <w:sz w:val="24"/>
          <w:szCs w:val="24"/>
          <w:lang w:eastAsia="ru-RU"/>
        </w:rPr>
        <w:t>оспитательная</w:t>
      </w:r>
      <w:r>
        <w:rPr>
          <w:rFonts w:ascii="Times New Roman" w:hAnsi="Times New Roman" w:cs="Times New Roman"/>
          <w:b/>
          <w:sz w:val="24"/>
          <w:szCs w:val="24"/>
          <w:lang w:eastAsia="ru-RU"/>
        </w:rPr>
        <w:t>:</w:t>
      </w:r>
      <w:r w:rsidR="001D7D54" w:rsidRPr="003D2D4D">
        <w:rPr>
          <w:rFonts w:ascii="Times New Roman" w:hAnsi="Times New Roman" w:cs="Times New Roman"/>
          <w:sz w:val="24"/>
          <w:szCs w:val="24"/>
          <w:lang w:eastAsia="ru-RU"/>
        </w:rPr>
        <w:t>Воспитывать вежливость, любозна</w:t>
      </w:r>
      <w:r w:rsidR="001D7D54" w:rsidRPr="003D2D4D">
        <w:rPr>
          <w:rFonts w:ascii="Times New Roman" w:hAnsi="Times New Roman" w:cs="Times New Roman"/>
          <w:sz w:val="24"/>
          <w:szCs w:val="24"/>
          <w:lang w:eastAsia="ru-RU"/>
        </w:rPr>
        <w:softHyphen/>
        <w:t>тельность.</w:t>
      </w:r>
    </w:p>
    <w:p w:rsidR="001D7D54" w:rsidRPr="00132317" w:rsidRDefault="00132317" w:rsidP="001D7D54">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Задачи:</w:t>
      </w:r>
      <w:r w:rsidR="001D7D54" w:rsidRPr="003D2D4D">
        <w:rPr>
          <w:rFonts w:ascii="Times New Roman" w:hAnsi="Times New Roman" w:cs="Times New Roman"/>
          <w:sz w:val="24"/>
          <w:szCs w:val="24"/>
          <w:lang w:eastAsia="ru-RU"/>
        </w:rPr>
        <w:t>Закрепить использование в активной лексике оду</w:t>
      </w:r>
      <w:r w:rsidR="001D7D54" w:rsidRPr="003D2D4D">
        <w:rPr>
          <w:rFonts w:ascii="Times New Roman" w:hAnsi="Times New Roman" w:cs="Times New Roman"/>
          <w:sz w:val="24"/>
          <w:szCs w:val="24"/>
          <w:lang w:eastAsia="ru-RU"/>
        </w:rPr>
        <w:softHyphen/>
        <w:t>шевлённых существительных. Воспитывать коммуни</w:t>
      </w:r>
      <w:r w:rsidR="001D7D54" w:rsidRPr="003D2D4D">
        <w:rPr>
          <w:rFonts w:ascii="Times New Roman" w:hAnsi="Times New Roman" w:cs="Times New Roman"/>
          <w:sz w:val="24"/>
          <w:szCs w:val="24"/>
          <w:lang w:eastAsia="ru-RU"/>
        </w:rPr>
        <w:softHyphen/>
        <w:t>кативную культуру школьников.</w:t>
      </w:r>
    </w:p>
    <w:p w:rsidR="001D7D54" w:rsidRPr="00132317" w:rsidRDefault="00132317" w:rsidP="001D7D54">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Содержание учеб</w:t>
      </w:r>
      <w:r>
        <w:rPr>
          <w:rFonts w:ascii="Times New Roman" w:hAnsi="Times New Roman" w:cs="Times New Roman"/>
          <w:b/>
          <w:sz w:val="24"/>
          <w:szCs w:val="24"/>
          <w:lang w:eastAsia="ru-RU"/>
        </w:rPr>
        <w:softHyphen/>
        <w:t>ного процесса:</w:t>
      </w:r>
      <w:r w:rsidR="001D7D54" w:rsidRPr="003D2D4D">
        <w:rPr>
          <w:rFonts w:ascii="Times New Roman" w:hAnsi="Times New Roman" w:cs="Times New Roman"/>
          <w:sz w:val="24"/>
          <w:szCs w:val="24"/>
          <w:lang w:eastAsia="ru-RU"/>
        </w:rPr>
        <w:t>Конструирование высказываний с существительными в дательном падеже без предлогов для обозначения адресата действия.</w:t>
      </w:r>
    </w:p>
    <w:p w:rsidR="001D7D54" w:rsidRPr="00132317" w:rsidRDefault="00132317" w:rsidP="001D7D54">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Лексическая тема </w:t>
      </w:r>
      <w:r w:rsidR="001D7D54" w:rsidRPr="00132317">
        <w:rPr>
          <w:rFonts w:ascii="Times New Roman" w:hAnsi="Times New Roman" w:cs="Times New Roman"/>
          <w:b/>
          <w:sz w:val="24"/>
          <w:szCs w:val="24"/>
          <w:lang w:eastAsia="ru-RU"/>
        </w:rPr>
        <w:t>Семья. Любимые занятия.</w:t>
      </w:r>
    </w:p>
    <w:p w:rsidR="001D7D54" w:rsidRPr="00132317" w:rsidRDefault="001D7D54" w:rsidP="001D7D54">
      <w:pPr>
        <w:pStyle w:val="a4"/>
        <w:rPr>
          <w:rFonts w:ascii="Times New Roman" w:hAnsi="Times New Roman" w:cs="Times New Roman"/>
          <w:b/>
          <w:sz w:val="24"/>
          <w:szCs w:val="24"/>
          <w:lang w:eastAsia="ru-RU"/>
        </w:rPr>
      </w:pPr>
      <w:r w:rsidRPr="00132317">
        <w:rPr>
          <w:rFonts w:ascii="Times New Roman" w:hAnsi="Times New Roman" w:cs="Times New Roman"/>
          <w:b/>
          <w:sz w:val="24"/>
          <w:szCs w:val="24"/>
          <w:lang w:eastAsia="ru-RU"/>
        </w:rPr>
        <w:t>Технология и организация учеб</w:t>
      </w:r>
      <w:r w:rsidRPr="00132317">
        <w:rPr>
          <w:rFonts w:ascii="Times New Roman" w:hAnsi="Times New Roman" w:cs="Times New Roman"/>
          <w:b/>
          <w:sz w:val="24"/>
          <w:szCs w:val="24"/>
          <w:lang w:eastAsia="ru-RU"/>
        </w:rPr>
        <w:softHyphen/>
        <w:t>ного процесса</w:t>
      </w:r>
      <w:r w:rsidR="00132317">
        <w:rPr>
          <w:rFonts w:ascii="Times New Roman" w:hAnsi="Times New Roman" w:cs="Times New Roman"/>
          <w:b/>
          <w:sz w:val="24"/>
          <w:szCs w:val="24"/>
          <w:lang w:eastAsia="ru-RU"/>
        </w:rPr>
        <w:t xml:space="preserve"> </w:t>
      </w:r>
      <w:r w:rsidR="00132317" w:rsidRPr="00132317">
        <w:rPr>
          <w:rFonts w:ascii="Times New Roman" w:hAnsi="Times New Roman" w:cs="Times New Roman"/>
          <w:b/>
          <w:i/>
          <w:iCs/>
          <w:sz w:val="24"/>
          <w:szCs w:val="24"/>
          <w:lang w:eastAsia="ru-RU"/>
        </w:rPr>
        <w:t>М</w:t>
      </w:r>
      <w:r w:rsidRPr="00132317">
        <w:rPr>
          <w:rFonts w:ascii="Times New Roman" w:hAnsi="Times New Roman" w:cs="Times New Roman"/>
          <w:b/>
          <w:i/>
          <w:iCs/>
          <w:sz w:val="24"/>
          <w:szCs w:val="24"/>
          <w:lang w:eastAsia="ru-RU"/>
        </w:rPr>
        <w:t>етод</w:t>
      </w:r>
      <w:r w:rsidR="00132317">
        <w:rPr>
          <w:rFonts w:ascii="Times New Roman" w:hAnsi="Times New Roman" w:cs="Times New Roman"/>
          <w:b/>
          <w:sz w:val="24"/>
          <w:szCs w:val="24"/>
          <w:lang w:eastAsia="ru-RU"/>
        </w:rPr>
        <w:t>:</w:t>
      </w:r>
      <w:r w:rsidR="00132317">
        <w:rPr>
          <w:rFonts w:ascii="Times New Roman" w:hAnsi="Times New Roman" w:cs="Times New Roman"/>
          <w:sz w:val="24"/>
          <w:szCs w:val="24"/>
          <w:lang w:eastAsia="ru-RU"/>
        </w:rPr>
        <w:t>объясн ительно-иллюстративны</w:t>
      </w:r>
      <w:r w:rsidRPr="003D2D4D">
        <w:rPr>
          <w:rFonts w:ascii="Times New Roman" w:hAnsi="Times New Roman" w:cs="Times New Roman"/>
          <w:sz w:val="24"/>
          <w:szCs w:val="24"/>
          <w:lang w:eastAsia="ru-RU"/>
        </w:rPr>
        <w:t>й</w:t>
      </w:r>
    </w:p>
    <w:p w:rsidR="001D7D54" w:rsidRPr="00132317" w:rsidRDefault="00132317" w:rsidP="001D7D54">
      <w:pPr>
        <w:pStyle w:val="a4"/>
        <w:rPr>
          <w:rFonts w:ascii="Times New Roman" w:hAnsi="Times New Roman" w:cs="Times New Roman"/>
          <w:b/>
          <w:sz w:val="24"/>
          <w:szCs w:val="24"/>
          <w:lang w:eastAsia="ru-RU"/>
        </w:rPr>
      </w:pPr>
      <w:r w:rsidRPr="00132317">
        <w:rPr>
          <w:rFonts w:ascii="Times New Roman" w:hAnsi="Times New Roman" w:cs="Times New Roman"/>
          <w:b/>
          <w:i/>
          <w:iCs/>
          <w:sz w:val="24"/>
          <w:szCs w:val="24"/>
          <w:lang w:eastAsia="ru-RU"/>
        </w:rPr>
        <w:t>Ф</w:t>
      </w:r>
      <w:r w:rsidR="001D7D54" w:rsidRPr="00132317">
        <w:rPr>
          <w:rFonts w:ascii="Times New Roman" w:hAnsi="Times New Roman" w:cs="Times New Roman"/>
          <w:b/>
          <w:i/>
          <w:iCs/>
          <w:sz w:val="24"/>
          <w:szCs w:val="24"/>
          <w:lang w:eastAsia="ru-RU"/>
        </w:rPr>
        <w:t>орма</w:t>
      </w:r>
      <w:r>
        <w:rPr>
          <w:rFonts w:ascii="Times New Roman" w:hAnsi="Times New Roman" w:cs="Times New Roman"/>
          <w:b/>
          <w:sz w:val="24"/>
          <w:szCs w:val="24"/>
          <w:lang w:eastAsia="ru-RU"/>
        </w:rPr>
        <w:t>:</w:t>
      </w:r>
      <w:r w:rsidR="001D7D54" w:rsidRPr="003D2D4D">
        <w:rPr>
          <w:rFonts w:ascii="Times New Roman" w:hAnsi="Times New Roman" w:cs="Times New Roman"/>
          <w:sz w:val="24"/>
          <w:szCs w:val="24"/>
          <w:lang w:eastAsia="ru-RU"/>
        </w:rPr>
        <w:t>аудирование, говорение, чтение, письмо (работа в группах, коллек</w:t>
      </w:r>
      <w:r w:rsidR="001D7D54" w:rsidRPr="003D2D4D">
        <w:rPr>
          <w:rFonts w:ascii="Times New Roman" w:hAnsi="Times New Roman" w:cs="Times New Roman"/>
          <w:sz w:val="24"/>
          <w:szCs w:val="24"/>
          <w:lang w:eastAsia="ru-RU"/>
        </w:rPr>
        <w:softHyphen/>
        <w:t>тивная, индивидуальная работа)</w:t>
      </w:r>
      <w:r w:rsidRPr="00132317">
        <w:rPr>
          <w:rFonts w:ascii="Times New Roman" w:hAnsi="Times New Roman" w:cs="Times New Roman"/>
          <w:b/>
          <w:i/>
          <w:iCs/>
          <w:sz w:val="24"/>
          <w:szCs w:val="24"/>
          <w:lang w:eastAsia="ru-RU"/>
        </w:rPr>
        <w:t>С</w:t>
      </w:r>
      <w:r w:rsidR="001D7D54" w:rsidRPr="00132317">
        <w:rPr>
          <w:rFonts w:ascii="Times New Roman" w:hAnsi="Times New Roman" w:cs="Times New Roman"/>
          <w:b/>
          <w:i/>
          <w:iCs/>
          <w:sz w:val="24"/>
          <w:szCs w:val="24"/>
          <w:lang w:eastAsia="ru-RU"/>
        </w:rPr>
        <w:t>редства</w:t>
      </w:r>
      <w:r>
        <w:rPr>
          <w:rFonts w:ascii="Times New Roman" w:hAnsi="Times New Roman" w:cs="Times New Roman"/>
          <w:b/>
          <w:sz w:val="24"/>
          <w:szCs w:val="24"/>
          <w:lang w:eastAsia="ru-RU"/>
        </w:rPr>
        <w:t>:</w:t>
      </w:r>
      <w:r w:rsidR="001D7D54" w:rsidRPr="003D2D4D">
        <w:rPr>
          <w:rFonts w:ascii="Times New Roman" w:hAnsi="Times New Roman" w:cs="Times New Roman"/>
          <w:sz w:val="24"/>
          <w:szCs w:val="24"/>
          <w:lang w:eastAsia="ru-RU"/>
        </w:rPr>
        <w:t>мультимедиа презентация, карточки</w:t>
      </w:r>
    </w:p>
    <w:p w:rsidR="001D7D54" w:rsidRDefault="00132317" w:rsidP="001D7D54">
      <w:pPr>
        <w:pStyle w:val="a4"/>
        <w:rPr>
          <w:rFonts w:ascii="Times New Roman" w:hAnsi="Times New Roman" w:cs="Times New Roman"/>
          <w:b/>
          <w:sz w:val="24"/>
          <w:szCs w:val="24"/>
          <w:lang w:eastAsia="ru-RU"/>
        </w:rPr>
      </w:pPr>
      <w:r w:rsidRPr="00132317">
        <w:rPr>
          <w:rFonts w:ascii="Times New Roman" w:hAnsi="Times New Roman" w:cs="Times New Roman"/>
          <w:b/>
          <w:i/>
          <w:iCs/>
          <w:sz w:val="24"/>
          <w:szCs w:val="24"/>
          <w:lang w:eastAsia="ru-RU"/>
        </w:rPr>
        <w:t>П</w:t>
      </w:r>
      <w:r w:rsidR="001D7D54" w:rsidRPr="00132317">
        <w:rPr>
          <w:rFonts w:ascii="Times New Roman" w:hAnsi="Times New Roman" w:cs="Times New Roman"/>
          <w:b/>
          <w:i/>
          <w:iCs/>
          <w:sz w:val="24"/>
          <w:szCs w:val="24"/>
          <w:lang w:eastAsia="ru-RU"/>
        </w:rPr>
        <w:t>риемы</w:t>
      </w:r>
      <w:r>
        <w:rPr>
          <w:rFonts w:ascii="Times New Roman" w:hAnsi="Times New Roman" w:cs="Times New Roman"/>
          <w:b/>
          <w:sz w:val="24"/>
          <w:szCs w:val="24"/>
          <w:lang w:eastAsia="ru-RU"/>
        </w:rPr>
        <w:t>:</w:t>
      </w:r>
      <w:r w:rsidR="001D7D54" w:rsidRPr="003D2D4D">
        <w:rPr>
          <w:rFonts w:ascii="Times New Roman" w:hAnsi="Times New Roman" w:cs="Times New Roman"/>
          <w:sz w:val="24"/>
          <w:szCs w:val="24"/>
          <w:lang w:eastAsia="ru-RU"/>
        </w:rPr>
        <w:t>конструирование высказываний по заданной модели, составление диа</w:t>
      </w:r>
      <w:r w:rsidR="001D7D54" w:rsidRPr="003D2D4D">
        <w:rPr>
          <w:rFonts w:ascii="Times New Roman" w:hAnsi="Times New Roman" w:cs="Times New Roman"/>
          <w:sz w:val="24"/>
          <w:szCs w:val="24"/>
          <w:lang w:eastAsia="ru-RU"/>
        </w:rPr>
        <w:softHyphen/>
        <w:t>логов, восстановительное письмо</w:t>
      </w:r>
      <w:r>
        <w:rPr>
          <w:rFonts w:ascii="Times New Roman" w:hAnsi="Times New Roman" w:cs="Times New Roman"/>
          <w:b/>
          <w:sz w:val="24"/>
          <w:szCs w:val="24"/>
          <w:lang w:eastAsia="ru-RU"/>
        </w:rPr>
        <w:t xml:space="preserve"> </w:t>
      </w:r>
      <w:r w:rsidR="001D7D54" w:rsidRPr="00132317">
        <w:rPr>
          <w:rFonts w:ascii="Times New Roman" w:hAnsi="Times New Roman" w:cs="Times New Roman"/>
          <w:b/>
          <w:i/>
          <w:iCs/>
          <w:sz w:val="24"/>
          <w:szCs w:val="24"/>
          <w:lang w:eastAsia="ru-RU"/>
        </w:rPr>
        <w:t>контроль</w:t>
      </w:r>
      <w:r>
        <w:rPr>
          <w:rFonts w:ascii="Times New Roman" w:hAnsi="Times New Roman" w:cs="Times New Roman"/>
          <w:b/>
          <w:sz w:val="24"/>
          <w:szCs w:val="24"/>
          <w:lang w:eastAsia="ru-RU"/>
        </w:rPr>
        <w:t>:</w:t>
      </w:r>
      <w:r w:rsidR="001D7D54" w:rsidRPr="003D2D4D">
        <w:rPr>
          <w:rFonts w:ascii="Times New Roman" w:hAnsi="Times New Roman" w:cs="Times New Roman"/>
          <w:sz w:val="24"/>
          <w:szCs w:val="24"/>
          <w:lang w:eastAsia="ru-RU"/>
        </w:rPr>
        <w:t>вопросно-ответная беседа, тест</w:t>
      </w:r>
    </w:p>
    <w:p w:rsidR="002674AC" w:rsidRPr="00132317" w:rsidRDefault="00132317" w:rsidP="002674AC">
      <w:pPr>
        <w:pStyle w:val="a4"/>
        <w:rPr>
          <w:rFonts w:ascii="Times New Roman" w:hAnsi="Times New Roman" w:cs="Times New Roman"/>
          <w:b/>
          <w:sz w:val="24"/>
          <w:szCs w:val="24"/>
          <w:lang w:eastAsia="ru-RU"/>
        </w:rPr>
      </w:pPr>
      <w:r w:rsidRPr="00132317">
        <w:rPr>
          <w:rFonts w:ascii="Times New Roman" w:hAnsi="Times New Roman" w:cs="Times New Roman"/>
          <w:b/>
          <w:sz w:val="24"/>
          <w:szCs w:val="24"/>
          <w:lang w:eastAsia="ru-RU"/>
        </w:rPr>
        <w:t>Ожидаемы</w:t>
      </w:r>
      <w:r>
        <w:rPr>
          <w:rFonts w:ascii="Times New Roman" w:hAnsi="Times New Roman" w:cs="Times New Roman"/>
          <w:b/>
          <w:sz w:val="24"/>
          <w:szCs w:val="24"/>
          <w:lang w:eastAsia="ru-RU"/>
        </w:rPr>
        <w:t>й ре</w:t>
      </w:r>
      <w:r>
        <w:rPr>
          <w:rFonts w:ascii="Times New Roman" w:hAnsi="Times New Roman" w:cs="Times New Roman"/>
          <w:b/>
          <w:sz w:val="24"/>
          <w:szCs w:val="24"/>
          <w:lang w:eastAsia="ru-RU"/>
        </w:rPr>
        <w:softHyphen/>
        <w:t>зультат:</w:t>
      </w:r>
      <w:r w:rsidRPr="003D2D4D">
        <w:rPr>
          <w:rFonts w:ascii="Times New Roman" w:hAnsi="Times New Roman" w:cs="Times New Roman"/>
          <w:sz w:val="24"/>
          <w:szCs w:val="24"/>
          <w:lang w:eastAsia="ru-RU"/>
        </w:rPr>
        <w:t>Ученики правильно употребляют сущ. в дат. падеже без предлогов для обозначения адресата действие.</w:t>
      </w:r>
      <w:r>
        <w:rPr>
          <w:rFonts w:ascii="Times New Roman" w:hAnsi="Times New Roman" w:cs="Times New Roman"/>
          <w:b/>
          <w:sz w:val="24"/>
          <w:szCs w:val="24"/>
          <w:lang w:eastAsia="ru-RU"/>
        </w:rPr>
        <w:t>Перспектива:</w:t>
      </w:r>
      <w:r w:rsidRPr="003D2D4D">
        <w:rPr>
          <w:rFonts w:ascii="Times New Roman" w:hAnsi="Times New Roman" w:cs="Times New Roman"/>
          <w:sz w:val="24"/>
          <w:szCs w:val="24"/>
          <w:lang w:eastAsia="ru-RU"/>
        </w:rPr>
        <w:t>Подготовить к изучению прилагательных в дательном падеже</w:t>
      </w:r>
      <w:r>
        <w:rPr>
          <w:rFonts w:ascii="Times New Roman" w:hAnsi="Times New Roman" w:cs="Times New Roman"/>
          <w:b/>
          <w:sz w:val="24"/>
          <w:szCs w:val="24"/>
          <w:lang w:eastAsia="ru-RU"/>
        </w:rPr>
        <w:t xml:space="preserve"> </w:t>
      </w:r>
      <w:r w:rsidR="002674AC" w:rsidRPr="003D2D4D">
        <w:rPr>
          <w:rFonts w:ascii="Times New Roman" w:hAnsi="Times New Roman" w:cs="Times New Roman"/>
          <w:sz w:val="24"/>
          <w:szCs w:val="24"/>
          <w:lang w:eastAsia="ru-RU"/>
        </w:rPr>
        <w:t xml:space="preserve">Слова для активизации: </w:t>
      </w:r>
      <w:r w:rsidR="002674AC" w:rsidRPr="003D2D4D">
        <w:rPr>
          <w:rFonts w:ascii="Times New Roman" w:hAnsi="Times New Roman" w:cs="Times New Roman"/>
          <w:i/>
          <w:iCs/>
          <w:sz w:val="24"/>
          <w:szCs w:val="24"/>
          <w:lang w:eastAsia="ru-RU"/>
        </w:rPr>
        <w:t>звонить, позвонить, давать/дать, приказы</w:t>
      </w:r>
      <w:r w:rsidR="002674AC" w:rsidRPr="003D2D4D">
        <w:rPr>
          <w:rFonts w:ascii="Times New Roman" w:hAnsi="Times New Roman" w:cs="Times New Roman"/>
          <w:i/>
          <w:iCs/>
          <w:sz w:val="24"/>
          <w:szCs w:val="24"/>
          <w:lang w:eastAsia="ru-RU"/>
        </w:rPr>
        <w:softHyphen/>
        <w:t>вать/приказать, помогать/помочь, рассказать, рассказывать, нравиться.</w:t>
      </w:r>
    </w:p>
    <w:p w:rsidR="002674AC" w:rsidRPr="00132317" w:rsidRDefault="002674AC" w:rsidP="00132317">
      <w:pPr>
        <w:pStyle w:val="a4"/>
        <w:jc w:val="center"/>
        <w:rPr>
          <w:rFonts w:ascii="Times New Roman" w:hAnsi="Times New Roman" w:cs="Times New Roman"/>
          <w:b/>
          <w:sz w:val="24"/>
          <w:szCs w:val="24"/>
          <w:lang w:eastAsia="ru-RU"/>
        </w:rPr>
      </w:pPr>
      <w:r w:rsidRPr="00132317">
        <w:rPr>
          <w:rFonts w:ascii="Times New Roman" w:hAnsi="Times New Roman" w:cs="Times New Roman"/>
          <w:b/>
          <w:sz w:val="24"/>
          <w:szCs w:val="24"/>
          <w:lang w:eastAsia="ru-RU"/>
        </w:rPr>
        <w:t>Ход урока</w:t>
      </w:r>
    </w:p>
    <w:p w:rsidR="002674AC" w:rsidRPr="00132317" w:rsidRDefault="002674AC" w:rsidP="002674AC">
      <w:pPr>
        <w:pStyle w:val="a4"/>
        <w:rPr>
          <w:rFonts w:ascii="Times New Roman" w:hAnsi="Times New Roman" w:cs="Times New Roman"/>
          <w:b/>
          <w:sz w:val="24"/>
          <w:szCs w:val="24"/>
          <w:lang w:eastAsia="ru-RU"/>
        </w:rPr>
      </w:pPr>
      <w:r w:rsidRPr="00132317">
        <w:rPr>
          <w:rFonts w:ascii="Times New Roman" w:hAnsi="Times New Roman" w:cs="Times New Roman"/>
          <w:b/>
          <w:sz w:val="24"/>
          <w:szCs w:val="24"/>
          <w:lang w:eastAsia="ru-RU"/>
        </w:rPr>
        <w:t>Организационный момент.</w:t>
      </w:r>
    </w:p>
    <w:p w:rsidR="002674AC" w:rsidRPr="00132317" w:rsidRDefault="002674AC" w:rsidP="002674AC">
      <w:pPr>
        <w:pStyle w:val="a4"/>
        <w:rPr>
          <w:rFonts w:ascii="Times New Roman" w:hAnsi="Times New Roman" w:cs="Times New Roman"/>
          <w:b/>
          <w:sz w:val="24"/>
          <w:szCs w:val="24"/>
          <w:lang w:eastAsia="ru-RU"/>
        </w:rPr>
      </w:pPr>
      <w:r w:rsidRPr="00132317">
        <w:rPr>
          <w:rFonts w:ascii="Times New Roman" w:hAnsi="Times New Roman" w:cs="Times New Roman"/>
          <w:b/>
          <w:sz w:val="24"/>
          <w:szCs w:val="24"/>
          <w:lang w:eastAsia="ru-RU"/>
        </w:rPr>
        <w:t>Актуализация знаний. Проверка домашнего задания.</w:t>
      </w:r>
    </w:p>
    <w:p w:rsidR="002674AC" w:rsidRPr="00132317" w:rsidRDefault="002674AC" w:rsidP="002674AC">
      <w:pPr>
        <w:pStyle w:val="a4"/>
        <w:rPr>
          <w:rFonts w:ascii="Times New Roman" w:hAnsi="Times New Roman" w:cs="Times New Roman"/>
          <w:b/>
          <w:sz w:val="24"/>
          <w:szCs w:val="24"/>
          <w:lang w:eastAsia="ru-RU"/>
        </w:rPr>
      </w:pPr>
      <w:r w:rsidRPr="00132317">
        <w:rPr>
          <w:rFonts w:ascii="Times New Roman" w:hAnsi="Times New Roman" w:cs="Times New Roman"/>
          <w:b/>
          <w:sz w:val="24"/>
          <w:szCs w:val="24"/>
          <w:lang w:eastAsia="ru-RU"/>
        </w:rPr>
        <w:t>Изучение нового материала.</w:t>
      </w:r>
    </w:p>
    <w:p w:rsidR="002674AC" w:rsidRPr="007D523B" w:rsidRDefault="002674AC" w:rsidP="002674AC">
      <w:pPr>
        <w:pStyle w:val="a4"/>
        <w:rPr>
          <w:rFonts w:ascii="Times New Roman" w:hAnsi="Times New Roman" w:cs="Times New Roman"/>
          <w:lang w:eastAsia="ru-RU"/>
        </w:rPr>
      </w:pPr>
      <w:r w:rsidRPr="007D523B">
        <w:rPr>
          <w:rFonts w:ascii="Times New Roman" w:hAnsi="Times New Roman" w:cs="Times New Roman"/>
          <w:lang w:eastAsia="ru-RU"/>
        </w:rPr>
        <w:t>Знакомство с новой моделью (интервью персонажа). Беседа об уважении и внимании к пожилым людям. Ученики находят слова, отвечающие на вопрос кому? Кому дарят подарки дети на праздники.</w:t>
      </w:r>
    </w:p>
    <w:p w:rsidR="002674AC" w:rsidRPr="007D523B" w:rsidRDefault="002674AC" w:rsidP="002674AC">
      <w:pPr>
        <w:pStyle w:val="a4"/>
        <w:rPr>
          <w:rFonts w:ascii="Times New Roman" w:hAnsi="Times New Roman" w:cs="Times New Roman"/>
          <w:lang w:eastAsia="ru-RU"/>
        </w:rPr>
      </w:pPr>
      <w:r w:rsidRPr="007D523B">
        <w:rPr>
          <w:rFonts w:ascii="Times New Roman" w:hAnsi="Times New Roman" w:cs="Times New Roman"/>
          <w:lang w:eastAsia="ru-RU"/>
        </w:rPr>
        <w:t>Работа с таблицей окончаний дательного падежа не вызывает особой трудности. Окончание существительных мужского рода за</w:t>
      </w:r>
      <w:r w:rsidRPr="007D523B">
        <w:rPr>
          <w:rFonts w:ascii="Times New Roman" w:hAnsi="Times New Roman" w:cs="Times New Roman"/>
          <w:lang w:eastAsia="ru-RU"/>
        </w:rPr>
        <w:softHyphen/>
        <w:t>поминается по вопросу (кому? -у/-ю). Упр. 1 выполняется устно с возрастанием трудности.</w:t>
      </w:r>
    </w:p>
    <w:p w:rsidR="002674AC" w:rsidRPr="007D523B" w:rsidRDefault="00132317" w:rsidP="002674AC">
      <w:pPr>
        <w:pStyle w:val="a4"/>
        <w:rPr>
          <w:rFonts w:ascii="Times New Roman" w:hAnsi="Times New Roman" w:cs="Times New Roman"/>
          <w:b/>
          <w:lang w:eastAsia="ru-RU"/>
        </w:rPr>
      </w:pPr>
      <w:r w:rsidRPr="007D523B">
        <w:rPr>
          <w:rFonts w:ascii="Times New Roman" w:hAnsi="Times New Roman" w:cs="Times New Roman"/>
          <w:b/>
          <w:lang w:eastAsia="ru-RU"/>
        </w:rPr>
        <w:t>Закрепление.</w:t>
      </w:r>
      <w:r w:rsidR="002674AC" w:rsidRPr="007D523B">
        <w:rPr>
          <w:rFonts w:ascii="Times New Roman" w:hAnsi="Times New Roman" w:cs="Times New Roman"/>
          <w:b/>
          <w:lang w:eastAsia="ru-RU"/>
        </w:rPr>
        <w:t>В упражнении 2</w:t>
      </w:r>
      <w:r w:rsidR="002674AC" w:rsidRPr="007D523B">
        <w:rPr>
          <w:rFonts w:ascii="Times New Roman" w:hAnsi="Times New Roman" w:cs="Times New Roman"/>
          <w:lang w:eastAsia="ru-RU"/>
        </w:rPr>
        <w:t xml:space="preserve"> закрепляется постановка вопроса в датель</w:t>
      </w:r>
      <w:r w:rsidR="002674AC" w:rsidRPr="007D523B">
        <w:rPr>
          <w:rFonts w:ascii="Times New Roman" w:hAnsi="Times New Roman" w:cs="Times New Roman"/>
          <w:lang w:eastAsia="ru-RU"/>
        </w:rPr>
        <w:softHyphen/>
        <w:t>ном падеже и ответная реплика. Упр. 3 на конструирование пред</w:t>
      </w:r>
      <w:r w:rsidR="002674AC" w:rsidRPr="007D523B">
        <w:rPr>
          <w:rFonts w:ascii="Times New Roman" w:hAnsi="Times New Roman" w:cs="Times New Roman"/>
          <w:lang w:eastAsia="ru-RU"/>
        </w:rPr>
        <w:softHyphen/>
        <w:t>ложений выполняется в тетради. Упр. 4 по картинке можно выпол</w:t>
      </w:r>
      <w:r w:rsidR="002674AC" w:rsidRPr="007D523B">
        <w:rPr>
          <w:rFonts w:ascii="Times New Roman" w:hAnsi="Times New Roman" w:cs="Times New Roman"/>
          <w:lang w:eastAsia="ru-RU"/>
        </w:rPr>
        <w:softHyphen/>
        <w:t>нить письменно в слабом классе. Проверка — по слайду. Возможны варианты фраз с прямым и обратным порядком слов. Диалоги в парах (упр. 5) закрепляют умение правильно выбрать окончание. Для того, чтобы выполнить упр. 6, нужно рассмотреть таблицу ме</w:t>
      </w:r>
      <w:r w:rsidR="002674AC" w:rsidRPr="007D523B">
        <w:rPr>
          <w:rFonts w:ascii="Times New Roman" w:hAnsi="Times New Roman" w:cs="Times New Roman"/>
          <w:lang w:eastAsia="ru-RU"/>
        </w:rPr>
        <w:softHyphen/>
        <w:t>стоимений в дательном падеже. Трудность вызывают формы мно</w:t>
      </w:r>
      <w:r w:rsidR="002674AC" w:rsidRPr="007D523B">
        <w:rPr>
          <w:rFonts w:ascii="Times New Roman" w:hAnsi="Times New Roman" w:cs="Times New Roman"/>
          <w:lang w:eastAsia="ru-RU"/>
        </w:rPr>
        <w:softHyphen/>
        <w:t>жественного числа. С опорой на таблицу выполняется и упр. 7 на замену существительных и личных местоимений.</w:t>
      </w:r>
    </w:p>
    <w:p w:rsidR="002674AC" w:rsidRPr="007D523B" w:rsidRDefault="002674AC" w:rsidP="002674AC">
      <w:pPr>
        <w:pStyle w:val="a4"/>
        <w:rPr>
          <w:rFonts w:ascii="Times New Roman" w:hAnsi="Times New Roman" w:cs="Times New Roman"/>
          <w:lang w:eastAsia="ru-RU"/>
        </w:rPr>
      </w:pPr>
      <w:r w:rsidRPr="007D523B">
        <w:rPr>
          <w:rFonts w:ascii="Times New Roman" w:hAnsi="Times New Roman" w:cs="Times New Roman"/>
          <w:lang w:eastAsia="ru-RU"/>
        </w:rPr>
        <w:t>На письме у ребят особую трудность могут выз</w:t>
      </w:r>
      <w:r w:rsidR="00132317" w:rsidRPr="007D523B">
        <w:rPr>
          <w:rFonts w:ascii="Times New Roman" w:hAnsi="Times New Roman" w:cs="Times New Roman"/>
          <w:lang w:eastAsia="ru-RU"/>
        </w:rPr>
        <w:t>ват</w:t>
      </w:r>
      <w:r w:rsidRPr="007D523B">
        <w:rPr>
          <w:rFonts w:ascii="Times New Roman" w:hAnsi="Times New Roman" w:cs="Times New Roman"/>
          <w:lang w:eastAsia="ru-RU"/>
        </w:rPr>
        <w:t xml:space="preserve">ь» ь окончания родительного и дательного падежей женского рода. </w:t>
      </w:r>
      <w:r w:rsidRPr="007D523B">
        <w:rPr>
          <w:rFonts w:ascii="Times New Roman" w:hAnsi="Times New Roman" w:cs="Times New Roman"/>
          <w:i/>
          <w:iCs/>
          <w:lang w:eastAsia="ru-RU"/>
        </w:rPr>
        <w:t>Ъ</w:t>
      </w:r>
      <w:r w:rsidRPr="007D523B">
        <w:rPr>
          <w:rFonts w:ascii="Times New Roman" w:hAnsi="Times New Roman" w:cs="Times New Roman"/>
          <w:lang w:eastAsia="ru-RU"/>
        </w:rPr>
        <w:t>. ,8 разбира</w:t>
      </w:r>
      <w:r w:rsidRPr="007D523B">
        <w:rPr>
          <w:rFonts w:ascii="Times New Roman" w:hAnsi="Times New Roman" w:cs="Times New Roman"/>
          <w:lang w:eastAsia="ru-RU"/>
        </w:rPr>
        <w:softHyphen/>
        <w:t>ется</w:t>
      </w:r>
      <w:r w:rsidR="00132317" w:rsidRPr="007D523B">
        <w:rPr>
          <w:rFonts w:ascii="Times New Roman" w:hAnsi="Times New Roman" w:cs="Times New Roman"/>
          <w:lang w:eastAsia="ru-RU"/>
        </w:rPr>
        <w:t xml:space="preserve"> устно с опорой на иллюстрацию.</w:t>
      </w:r>
    </w:p>
    <w:p w:rsidR="002674AC" w:rsidRPr="007D523B" w:rsidRDefault="002674AC" w:rsidP="002674AC">
      <w:pPr>
        <w:pStyle w:val="a4"/>
        <w:rPr>
          <w:rFonts w:ascii="Times New Roman" w:hAnsi="Times New Roman" w:cs="Times New Roman"/>
          <w:lang w:eastAsia="ru-RU"/>
        </w:rPr>
      </w:pPr>
      <w:r w:rsidRPr="007D523B">
        <w:rPr>
          <w:rFonts w:ascii="Times New Roman" w:hAnsi="Times New Roman" w:cs="Times New Roman"/>
          <w:lang w:eastAsia="ru-RU"/>
        </w:rPr>
        <w:t>Для индивидуальной работы пригодятся карточки — задания на повторение лексики темы «Семья», где окончание вставляемого сл</w:t>
      </w:r>
      <w:r w:rsidR="00132317" w:rsidRPr="007D523B">
        <w:rPr>
          <w:rFonts w:ascii="Times New Roman" w:hAnsi="Times New Roman" w:cs="Times New Roman"/>
          <w:lang w:eastAsia="ru-RU"/>
        </w:rPr>
        <w:t xml:space="preserve">ова программируется предыдущим. </w:t>
      </w:r>
      <w:r w:rsidRPr="007D523B">
        <w:rPr>
          <w:rFonts w:ascii="Times New Roman" w:hAnsi="Times New Roman" w:cs="Times New Roman"/>
          <w:b/>
          <w:lang w:eastAsia="ru-RU"/>
        </w:rPr>
        <w:t>Карточка I</w:t>
      </w:r>
      <w:r w:rsidR="00132317" w:rsidRPr="007D523B">
        <w:rPr>
          <w:rFonts w:ascii="Times New Roman" w:hAnsi="Times New Roman" w:cs="Times New Roman"/>
          <w:lang w:eastAsia="ru-RU"/>
        </w:rPr>
        <w:t>. Закончите предложения.</w:t>
      </w:r>
      <w:r w:rsidRPr="007D523B">
        <w:rPr>
          <w:rFonts w:ascii="Times New Roman" w:hAnsi="Times New Roman" w:cs="Times New Roman"/>
          <w:i/>
          <w:iCs/>
          <w:lang w:eastAsia="ru-RU"/>
        </w:rPr>
        <w:t>Катя написала письмо бабушке и</w:t>
      </w:r>
      <w:r w:rsidRPr="007D523B">
        <w:rPr>
          <w:rFonts w:ascii="Times New Roman" w:hAnsi="Times New Roman" w:cs="Times New Roman"/>
          <w:lang w:eastAsia="ru-RU"/>
        </w:rPr>
        <w:t xml:space="preserve"> ... . </w:t>
      </w:r>
      <w:r w:rsidRPr="007D523B">
        <w:rPr>
          <w:rFonts w:ascii="Times New Roman" w:hAnsi="Times New Roman" w:cs="Times New Roman"/>
          <w:i/>
          <w:iCs/>
          <w:lang w:eastAsia="ru-RU"/>
        </w:rPr>
        <w:t>Атхам дал одно яблоко отцу, а другое</w:t>
      </w:r>
      <w:r w:rsidRPr="007D523B">
        <w:rPr>
          <w:rFonts w:ascii="Times New Roman" w:hAnsi="Times New Roman" w:cs="Times New Roman"/>
          <w:lang w:eastAsia="ru-RU"/>
        </w:rPr>
        <w:t xml:space="preserve"> ... . </w:t>
      </w:r>
      <w:r w:rsidRPr="007D523B">
        <w:rPr>
          <w:rFonts w:ascii="Times New Roman" w:hAnsi="Times New Roman" w:cs="Times New Roman"/>
          <w:i/>
          <w:iCs/>
          <w:lang w:eastAsia="ru-RU"/>
        </w:rPr>
        <w:t>Денис показал дневник папе и ... . Вася позвонил другу, а Маша</w:t>
      </w:r>
      <w:r w:rsidRPr="007D523B">
        <w:rPr>
          <w:rFonts w:ascii="Times New Roman" w:hAnsi="Times New Roman" w:cs="Times New Roman"/>
          <w:lang w:eastAsia="ru-RU"/>
        </w:rPr>
        <w:t xml:space="preserve"> — ... . </w:t>
      </w:r>
      <w:r w:rsidRPr="007D523B">
        <w:rPr>
          <w:rFonts w:ascii="Times New Roman" w:hAnsi="Times New Roman" w:cs="Times New Roman"/>
          <w:i/>
          <w:iCs/>
          <w:lang w:eastAsia="ru-RU"/>
        </w:rPr>
        <w:t>Вечером мама читала сказку сыну и ... .</w:t>
      </w:r>
    </w:p>
    <w:p w:rsidR="002674AC" w:rsidRPr="007D523B" w:rsidRDefault="002674AC" w:rsidP="002674AC">
      <w:pPr>
        <w:pStyle w:val="a4"/>
        <w:rPr>
          <w:rFonts w:ascii="Times New Roman" w:hAnsi="Times New Roman" w:cs="Times New Roman"/>
          <w:lang w:eastAsia="ru-RU"/>
        </w:rPr>
      </w:pPr>
      <w:r w:rsidRPr="007D523B">
        <w:rPr>
          <w:rFonts w:ascii="Times New Roman" w:hAnsi="Times New Roman" w:cs="Times New Roman"/>
          <w:lang w:eastAsia="ru-RU"/>
        </w:rPr>
        <w:t xml:space="preserve">Карточка 2. Даврон стал чемпионом по боксу. </w:t>
      </w:r>
      <w:r w:rsidRPr="007D523B">
        <w:rPr>
          <w:rFonts w:ascii="Times New Roman" w:hAnsi="Times New Roman" w:cs="Times New Roman"/>
          <w:i/>
          <w:iCs/>
          <w:lang w:eastAsia="ru-RU"/>
        </w:rPr>
        <w:t>Кому надо рас</w:t>
      </w:r>
      <w:r w:rsidRPr="007D523B">
        <w:rPr>
          <w:rFonts w:ascii="Times New Roman" w:hAnsi="Times New Roman" w:cs="Times New Roman"/>
          <w:i/>
          <w:iCs/>
          <w:lang w:eastAsia="ru-RU"/>
        </w:rPr>
        <w:softHyphen/>
        <w:t>сказать это? (Мама, папа, учитель, Анвар, Феруза, одноклассники, друзья, родители)На столе много (книги, журналы, тетради).</w:t>
      </w:r>
      <w:r w:rsidRPr="007D523B">
        <w:rPr>
          <w:rFonts w:ascii="Times New Roman" w:hAnsi="Times New Roman" w:cs="Times New Roman"/>
          <w:b/>
          <w:lang w:eastAsia="ru-RU"/>
        </w:rPr>
        <w:t>Карточка 3</w:t>
      </w:r>
      <w:r w:rsidRPr="007D523B">
        <w:rPr>
          <w:rFonts w:ascii="Times New Roman" w:hAnsi="Times New Roman" w:cs="Times New Roman"/>
          <w:lang w:eastAsia="ru-RU"/>
        </w:rPr>
        <w:t xml:space="preserve">. </w:t>
      </w:r>
      <w:r w:rsidRPr="007D523B">
        <w:rPr>
          <w:rFonts w:ascii="Times New Roman" w:hAnsi="Times New Roman" w:cs="Times New Roman"/>
          <w:i/>
          <w:iCs/>
          <w:lang w:eastAsia="ru-RU"/>
        </w:rPr>
        <w:t>Малика победила в конкурсе рисунков. Кому надо ска</w:t>
      </w:r>
      <w:r w:rsidRPr="007D523B">
        <w:rPr>
          <w:rFonts w:ascii="Times New Roman" w:hAnsi="Times New Roman" w:cs="Times New Roman"/>
          <w:i/>
          <w:iCs/>
          <w:lang w:eastAsia="ru-RU"/>
        </w:rPr>
        <w:softHyphen/>
        <w:t>зать это? (Мама, папа, учитель, Анвар, Даврон, Феруза, подруги, друзья, родители)В библиотеке не было (журнал, словарь, газеты).</w:t>
      </w:r>
      <w:r w:rsidRPr="007D523B">
        <w:rPr>
          <w:rFonts w:ascii="Times New Roman" w:hAnsi="Times New Roman" w:cs="Times New Roman"/>
          <w:b/>
          <w:lang w:eastAsia="ru-RU"/>
        </w:rPr>
        <w:t>Карточка 4</w:t>
      </w:r>
      <w:r w:rsidRPr="007D523B">
        <w:rPr>
          <w:rFonts w:ascii="Times New Roman" w:hAnsi="Times New Roman" w:cs="Times New Roman"/>
          <w:lang w:eastAsia="ru-RU"/>
        </w:rPr>
        <w:t xml:space="preserve">. </w:t>
      </w:r>
      <w:r w:rsidRPr="007D523B">
        <w:rPr>
          <w:rFonts w:ascii="Times New Roman" w:hAnsi="Times New Roman" w:cs="Times New Roman"/>
          <w:i/>
          <w:iCs/>
          <w:lang w:eastAsia="ru-RU"/>
        </w:rPr>
        <w:t>Феруза поедет на конкурс студентов. Кому нужно со</w:t>
      </w:r>
      <w:r w:rsidRPr="007D523B">
        <w:rPr>
          <w:rFonts w:ascii="Times New Roman" w:hAnsi="Times New Roman" w:cs="Times New Roman"/>
          <w:i/>
          <w:iCs/>
          <w:lang w:eastAsia="ru-RU"/>
        </w:rPr>
        <w:softHyphen/>
        <w:t>общить это? (мама, папа, бабушка, учитель, Анвар, Даврон, подруги, однокурсники, родители)</w:t>
      </w:r>
    </w:p>
    <w:p w:rsidR="002674AC" w:rsidRPr="007D523B" w:rsidRDefault="002674AC" w:rsidP="002674AC">
      <w:pPr>
        <w:pStyle w:val="a4"/>
        <w:rPr>
          <w:rFonts w:ascii="Times New Roman" w:hAnsi="Times New Roman" w:cs="Times New Roman"/>
          <w:lang w:eastAsia="ru-RU"/>
        </w:rPr>
      </w:pPr>
      <w:r w:rsidRPr="007D523B">
        <w:rPr>
          <w:rFonts w:ascii="Times New Roman" w:hAnsi="Times New Roman" w:cs="Times New Roman"/>
          <w:i/>
          <w:iCs/>
          <w:lang w:eastAsia="ru-RU"/>
        </w:rPr>
        <w:t>В магазине нет (свежий хлеб, шоколадные конфеты).</w:t>
      </w:r>
    </w:p>
    <w:p w:rsidR="002674AC" w:rsidRPr="007D523B" w:rsidRDefault="002674AC" w:rsidP="002674AC">
      <w:pPr>
        <w:pStyle w:val="a4"/>
        <w:rPr>
          <w:rFonts w:ascii="Times New Roman" w:hAnsi="Times New Roman" w:cs="Times New Roman"/>
          <w:sz w:val="24"/>
          <w:szCs w:val="24"/>
          <w:lang w:eastAsia="ru-RU"/>
        </w:rPr>
      </w:pPr>
      <w:r w:rsidRPr="007D523B">
        <w:rPr>
          <w:rFonts w:ascii="Times New Roman" w:hAnsi="Times New Roman" w:cs="Times New Roman"/>
          <w:b/>
          <w:sz w:val="24"/>
          <w:szCs w:val="24"/>
          <w:lang w:eastAsia="ru-RU"/>
        </w:rPr>
        <w:t>Итог урока</w:t>
      </w:r>
      <w:r w:rsidRPr="007D523B">
        <w:rPr>
          <w:rFonts w:ascii="Times New Roman" w:hAnsi="Times New Roman" w:cs="Times New Roman"/>
          <w:sz w:val="24"/>
          <w:szCs w:val="24"/>
          <w:lang w:eastAsia="ru-RU"/>
        </w:rPr>
        <w:t>. Упр. 10 позволяет провести беседу о дательном падеже и проверить правильность употребления новой конструк</w:t>
      </w:r>
      <w:r w:rsidRPr="007D523B">
        <w:rPr>
          <w:rFonts w:ascii="Times New Roman" w:hAnsi="Times New Roman" w:cs="Times New Roman"/>
          <w:sz w:val="24"/>
          <w:szCs w:val="24"/>
          <w:lang w:eastAsia="ru-RU"/>
        </w:rPr>
        <w:softHyphen/>
        <w:t>ции в речи. Почему он так называется? Кому дарит подарки герой? Кому дарите вы подарки?</w:t>
      </w:r>
    </w:p>
    <w:p w:rsidR="002674AC" w:rsidRPr="007D523B" w:rsidRDefault="002674AC" w:rsidP="002674AC">
      <w:pPr>
        <w:pStyle w:val="a4"/>
        <w:rPr>
          <w:rFonts w:ascii="Times New Roman" w:hAnsi="Times New Roman" w:cs="Times New Roman"/>
          <w:sz w:val="24"/>
          <w:szCs w:val="24"/>
          <w:lang w:eastAsia="ru-RU"/>
        </w:rPr>
      </w:pPr>
      <w:r w:rsidRPr="007D523B">
        <w:rPr>
          <w:rFonts w:ascii="Times New Roman" w:hAnsi="Times New Roman" w:cs="Times New Roman"/>
          <w:sz w:val="24"/>
          <w:szCs w:val="24"/>
          <w:lang w:eastAsia="ru-RU"/>
        </w:rPr>
        <w:t>Работа с пословицами, загадками. Словарная работа (потеха). Учитель может объяснить в сильном классе, что пословица роди</w:t>
      </w:r>
      <w:r w:rsidRPr="007D523B">
        <w:rPr>
          <w:rFonts w:ascii="Times New Roman" w:hAnsi="Times New Roman" w:cs="Times New Roman"/>
          <w:sz w:val="24"/>
          <w:szCs w:val="24"/>
          <w:lang w:eastAsia="ru-RU"/>
        </w:rPr>
        <w:softHyphen/>
        <w:t xml:space="preserve">лась очень давно, при царе Алексее Михайловиче. </w:t>
      </w:r>
      <w:r w:rsidRPr="007D523B">
        <w:rPr>
          <w:rFonts w:ascii="Times New Roman" w:hAnsi="Times New Roman" w:cs="Times New Roman"/>
          <w:i/>
          <w:iCs/>
          <w:sz w:val="24"/>
          <w:szCs w:val="24"/>
          <w:lang w:eastAsia="ru-RU"/>
        </w:rPr>
        <w:t>Царь написал книгу о соколиной охоте. В конце книги он поучал читателей: «Не забывайте и военное дело, когда занимаетесь охотой. Делу отдавайте время, и потехе (хобби) час (своё время)».</w:t>
      </w:r>
    </w:p>
    <w:p w:rsidR="002674AC" w:rsidRPr="007D523B" w:rsidRDefault="002674AC" w:rsidP="002674AC">
      <w:pPr>
        <w:pStyle w:val="a4"/>
        <w:rPr>
          <w:rFonts w:ascii="Times New Roman" w:hAnsi="Times New Roman" w:cs="Times New Roman"/>
          <w:sz w:val="24"/>
          <w:szCs w:val="24"/>
          <w:lang w:eastAsia="ru-RU"/>
        </w:rPr>
      </w:pPr>
      <w:r w:rsidRPr="007D523B">
        <w:rPr>
          <w:rFonts w:ascii="Times New Roman" w:hAnsi="Times New Roman" w:cs="Times New Roman"/>
          <w:sz w:val="24"/>
          <w:szCs w:val="24"/>
          <w:lang w:eastAsia="ru-RU"/>
        </w:rPr>
        <w:t>Чтение и обсуждение шуток.</w:t>
      </w:r>
    </w:p>
    <w:p w:rsidR="007D523B" w:rsidRDefault="002674AC" w:rsidP="002674AC">
      <w:pPr>
        <w:pStyle w:val="a4"/>
        <w:rPr>
          <w:rFonts w:ascii="Times New Roman" w:hAnsi="Times New Roman" w:cs="Times New Roman"/>
          <w:b/>
          <w:sz w:val="24"/>
          <w:szCs w:val="24"/>
          <w:lang w:eastAsia="ru-RU"/>
        </w:rPr>
      </w:pPr>
      <w:r w:rsidRPr="00132317">
        <w:rPr>
          <w:rFonts w:ascii="Times New Roman" w:hAnsi="Times New Roman" w:cs="Times New Roman"/>
          <w:b/>
          <w:sz w:val="24"/>
          <w:szCs w:val="24"/>
          <w:lang w:eastAsia="ru-RU"/>
        </w:rPr>
        <w:t>Задание на дом. 1. Упр. 8 или 9 письменно. 2. Выучить стихи, пословицы, загадки.</w:t>
      </w:r>
    </w:p>
    <w:p w:rsidR="007D523B" w:rsidRPr="001D7D54" w:rsidRDefault="007D523B" w:rsidP="007D523B">
      <w:pPr>
        <w:widowControl/>
        <w:rPr>
          <w:rFonts w:ascii="Times New Roman" w:eastAsia="Times New Roman" w:hAnsi="Times New Roman" w:cs="Times New Roman"/>
          <w:b/>
          <w:i/>
          <w:iCs/>
          <w:color w:val="auto"/>
          <w:sz w:val="28"/>
          <w:szCs w:val="28"/>
        </w:rPr>
      </w:pPr>
      <w:r w:rsidRPr="001D7D54">
        <w:rPr>
          <w:rFonts w:ascii="Times New Roman" w:eastAsia="Times New Roman" w:hAnsi="Times New Roman" w:cs="Times New Roman"/>
          <w:b/>
          <w:i/>
          <w:iCs/>
          <w:color w:val="auto"/>
          <w:sz w:val="28"/>
          <w:szCs w:val="28"/>
        </w:rPr>
        <w:lastRenderedPageBreak/>
        <w:t>Дата урока:__________________                    5  «АБ»   класс</w:t>
      </w:r>
    </w:p>
    <w:p w:rsidR="00132317" w:rsidRDefault="007D523B" w:rsidP="00132317">
      <w:pPr>
        <w:pStyle w:val="a4"/>
        <w:rPr>
          <w:rFonts w:ascii="Times New Roman" w:hAnsi="Times New Roman" w:cs="Times New Roman"/>
          <w:b/>
          <w:sz w:val="24"/>
          <w:szCs w:val="24"/>
          <w:lang w:eastAsia="ru-RU"/>
        </w:rPr>
      </w:pPr>
      <w:r w:rsidRPr="001D7D54">
        <w:rPr>
          <w:rFonts w:ascii="Times New Roman" w:hAnsi="Times New Roman" w:cs="Times New Roman"/>
          <w:b/>
          <w:i/>
          <w:sz w:val="28"/>
          <w:szCs w:val="28"/>
        </w:rPr>
        <w:t>Тема урока:</w:t>
      </w:r>
      <w:r w:rsidRPr="001D7D54">
        <w:rPr>
          <w:rFonts w:ascii="Times New Roman" w:hAnsi="Times New Roman" w:cs="Times New Roman"/>
          <w:sz w:val="28"/>
          <w:szCs w:val="28"/>
          <w:lang w:eastAsia="ru-RU"/>
        </w:rPr>
        <w:t xml:space="preserve">  </w:t>
      </w:r>
      <w:r w:rsidR="00132317" w:rsidRPr="007D523B">
        <w:rPr>
          <w:rFonts w:ascii="Times New Roman" w:hAnsi="Times New Roman" w:cs="Times New Roman"/>
          <w:b/>
          <w:sz w:val="24"/>
          <w:szCs w:val="24"/>
          <w:lang w:eastAsia="ru-RU"/>
        </w:rPr>
        <w:t>Н. Носов. Огурцы</w:t>
      </w:r>
    </w:p>
    <w:p w:rsidR="007D523B" w:rsidRPr="007D523B" w:rsidRDefault="007D523B" w:rsidP="007D523B">
      <w:pPr>
        <w:pStyle w:val="a4"/>
        <w:rPr>
          <w:rFonts w:ascii="Times New Roman" w:hAnsi="Times New Roman" w:cs="Times New Roman"/>
          <w:b/>
          <w:sz w:val="24"/>
          <w:szCs w:val="24"/>
          <w:lang w:eastAsia="ru-RU"/>
        </w:rPr>
      </w:pPr>
      <w:r w:rsidRPr="007D523B">
        <w:rPr>
          <w:rFonts w:ascii="Times New Roman" w:hAnsi="Times New Roman" w:cs="Times New Roman"/>
          <w:b/>
          <w:i/>
          <w:iCs/>
          <w:sz w:val="24"/>
          <w:szCs w:val="24"/>
          <w:lang w:eastAsia="ru-RU"/>
        </w:rPr>
        <w:t>Цели урока:</w:t>
      </w:r>
      <w:r>
        <w:rPr>
          <w:rFonts w:ascii="Times New Roman" w:hAnsi="Times New Roman" w:cs="Times New Roman"/>
          <w:b/>
          <w:i/>
          <w:iCs/>
          <w:sz w:val="24"/>
          <w:szCs w:val="24"/>
          <w:lang w:eastAsia="ru-RU"/>
        </w:rPr>
        <w:t xml:space="preserve"> </w:t>
      </w:r>
      <w:r w:rsidRPr="007D523B">
        <w:rPr>
          <w:rFonts w:ascii="Times New Roman" w:hAnsi="Times New Roman" w:cs="Times New Roman"/>
          <w:b/>
          <w:i/>
          <w:iCs/>
          <w:sz w:val="24"/>
          <w:szCs w:val="24"/>
          <w:lang w:eastAsia="ru-RU"/>
        </w:rPr>
        <w:t>образовательная</w:t>
      </w:r>
      <w:r>
        <w:rPr>
          <w:rFonts w:ascii="Times New Roman" w:hAnsi="Times New Roman" w:cs="Times New Roman"/>
          <w:b/>
          <w:sz w:val="24"/>
          <w:szCs w:val="24"/>
          <w:lang w:eastAsia="ru-RU"/>
        </w:rPr>
        <w:t xml:space="preserve">: </w:t>
      </w:r>
      <w:r w:rsidRPr="003D2D4D">
        <w:rPr>
          <w:rFonts w:ascii="Times New Roman" w:hAnsi="Times New Roman" w:cs="Times New Roman"/>
          <w:sz w:val="24"/>
          <w:szCs w:val="24"/>
          <w:lang w:eastAsia="ru-RU"/>
        </w:rPr>
        <w:t>Познакомить с содержанием рассказа.</w:t>
      </w:r>
    </w:p>
    <w:p w:rsidR="007D523B" w:rsidRPr="007D523B" w:rsidRDefault="007D523B" w:rsidP="007D523B">
      <w:pPr>
        <w:pStyle w:val="a4"/>
        <w:rPr>
          <w:rFonts w:ascii="Times New Roman" w:hAnsi="Times New Roman" w:cs="Times New Roman"/>
          <w:b/>
          <w:sz w:val="24"/>
          <w:szCs w:val="24"/>
          <w:lang w:eastAsia="ru-RU"/>
        </w:rPr>
      </w:pPr>
      <w:r w:rsidRPr="007D523B">
        <w:rPr>
          <w:rFonts w:ascii="Times New Roman" w:hAnsi="Times New Roman" w:cs="Times New Roman"/>
          <w:b/>
          <w:i/>
          <w:iCs/>
          <w:sz w:val="24"/>
          <w:szCs w:val="24"/>
          <w:lang w:eastAsia="ru-RU"/>
        </w:rPr>
        <w:t>Развивающая</w:t>
      </w:r>
      <w:r>
        <w:rPr>
          <w:rFonts w:ascii="Times New Roman" w:hAnsi="Times New Roman" w:cs="Times New Roman"/>
          <w:b/>
          <w:sz w:val="24"/>
          <w:szCs w:val="24"/>
          <w:lang w:eastAsia="ru-RU"/>
        </w:rPr>
        <w:t xml:space="preserve">: </w:t>
      </w:r>
      <w:r w:rsidRPr="003D2D4D">
        <w:rPr>
          <w:rFonts w:ascii="Times New Roman" w:hAnsi="Times New Roman" w:cs="Times New Roman"/>
          <w:sz w:val="24"/>
          <w:szCs w:val="24"/>
          <w:lang w:eastAsia="ru-RU"/>
        </w:rPr>
        <w:t>Развивать умение анализировать, образное мышление, прививать навы</w:t>
      </w:r>
      <w:r w:rsidRPr="003D2D4D">
        <w:rPr>
          <w:rFonts w:ascii="Times New Roman" w:hAnsi="Times New Roman" w:cs="Times New Roman"/>
          <w:sz w:val="24"/>
          <w:szCs w:val="24"/>
          <w:lang w:eastAsia="ru-RU"/>
        </w:rPr>
        <w:softHyphen/>
        <w:t>ки правильного интонирования.</w:t>
      </w:r>
    </w:p>
    <w:p w:rsidR="007D523B" w:rsidRPr="007D523B" w:rsidRDefault="007D523B" w:rsidP="007D523B">
      <w:pPr>
        <w:pStyle w:val="a4"/>
        <w:rPr>
          <w:rFonts w:ascii="Times New Roman" w:hAnsi="Times New Roman" w:cs="Times New Roman"/>
          <w:b/>
          <w:sz w:val="24"/>
          <w:szCs w:val="24"/>
          <w:lang w:eastAsia="ru-RU"/>
        </w:rPr>
      </w:pPr>
      <w:r w:rsidRPr="007D523B">
        <w:rPr>
          <w:rFonts w:ascii="Times New Roman" w:hAnsi="Times New Roman" w:cs="Times New Roman"/>
          <w:b/>
          <w:i/>
          <w:iCs/>
          <w:sz w:val="24"/>
          <w:szCs w:val="24"/>
          <w:lang w:eastAsia="ru-RU"/>
        </w:rPr>
        <w:t>Воспитательная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Воспитывать честность, ответствен</w:t>
      </w:r>
      <w:r w:rsidRPr="003D2D4D">
        <w:rPr>
          <w:rFonts w:ascii="Times New Roman" w:hAnsi="Times New Roman" w:cs="Times New Roman"/>
          <w:sz w:val="24"/>
          <w:szCs w:val="24"/>
          <w:lang w:eastAsia="ru-RU"/>
        </w:rPr>
        <w:softHyphen/>
        <w:t>ность за свои поступки</w:t>
      </w:r>
    </w:p>
    <w:p w:rsidR="007D523B" w:rsidRPr="007D523B" w:rsidRDefault="007D523B" w:rsidP="007D523B">
      <w:pPr>
        <w:pStyle w:val="a4"/>
        <w:rPr>
          <w:rFonts w:ascii="Times New Roman" w:hAnsi="Times New Roman" w:cs="Times New Roman"/>
          <w:b/>
          <w:sz w:val="24"/>
          <w:szCs w:val="24"/>
          <w:lang w:eastAsia="ru-RU"/>
        </w:rPr>
      </w:pPr>
      <w:r w:rsidRPr="007D523B">
        <w:rPr>
          <w:rFonts w:ascii="Times New Roman" w:hAnsi="Times New Roman" w:cs="Times New Roman"/>
          <w:b/>
          <w:sz w:val="24"/>
          <w:szCs w:val="24"/>
          <w:lang w:eastAsia="ru-RU"/>
        </w:rPr>
        <w:t>Задачи :</w:t>
      </w:r>
      <w:r w:rsidRPr="003D2D4D">
        <w:rPr>
          <w:rFonts w:ascii="Times New Roman" w:hAnsi="Times New Roman" w:cs="Times New Roman"/>
          <w:sz w:val="24"/>
          <w:szCs w:val="24"/>
          <w:lang w:eastAsia="ru-RU"/>
        </w:rPr>
        <w:t>Научить правильно, осознанно и выразительно читать небольшой текст, отвечать на вопросы учителя по со</w:t>
      </w:r>
      <w:r w:rsidRPr="003D2D4D">
        <w:rPr>
          <w:rFonts w:ascii="Times New Roman" w:hAnsi="Times New Roman" w:cs="Times New Roman"/>
          <w:sz w:val="24"/>
          <w:szCs w:val="24"/>
          <w:lang w:eastAsia="ru-RU"/>
        </w:rPr>
        <w:softHyphen/>
        <w:t>держанию текста; пополнить активный словарный запас учащихся лексикой на тему природы</w:t>
      </w:r>
      <w:r>
        <w:rPr>
          <w:rFonts w:ascii="Times New Roman" w:hAnsi="Times New Roman" w:cs="Times New Roman"/>
          <w:b/>
          <w:sz w:val="24"/>
          <w:szCs w:val="24"/>
          <w:lang w:eastAsia="ru-RU"/>
        </w:rPr>
        <w:t xml:space="preserve"> </w:t>
      </w:r>
      <w:r w:rsidRPr="007D523B">
        <w:rPr>
          <w:rFonts w:ascii="Times New Roman" w:hAnsi="Times New Roman" w:cs="Times New Roman"/>
          <w:b/>
          <w:sz w:val="24"/>
          <w:szCs w:val="24"/>
          <w:lang w:eastAsia="ru-RU"/>
        </w:rPr>
        <w:t>Содержание учебного про</w:t>
      </w:r>
      <w:r w:rsidRPr="007D523B">
        <w:rPr>
          <w:rFonts w:ascii="Times New Roman" w:hAnsi="Times New Roman" w:cs="Times New Roman"/>
          <w:b/>
          <w:sz w:val="24"/>
          <w:szCs w:val="24"/>
          <w:lang w:eastAsia="ru-RU"/>
        </w:rPr>
        <w:softHyphen/>
        <w:t>цесса</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Творческое чтение рассказа.</w:t>
      </w:r>
    </w:p>
    <w:p w:rsidR="007D523B" w:rsidRPr="007D523B" w:rsidRDefault="007D523B" w:rsidP="007D523B">
      <w:pPr>
        <w:pStyle w:val="a4"/>
        <w:rPr>
          <w:rFonts w:ascii="Times New Roman" w:hAnsi="Times New Roman" w:cs="Times New Roman"/>
          <w:b/>
          <w:sz w:val="24"/>
          <w:szCs w:val="24"/>
          <w:lang w:eastAsia="ru-RU"/>
        </w:rPr>
      </w:pPr>
      <w:r w:rsidRPr="007D523B">
        <w:rPr>
          <w:rFonts w:ascii="Times New Roman" w:hAnsi="Times New Roman" w:cs="Times New Roman"/>
          <w:b/>
          <w:sz w:val="24"/>
          <w:szCs w:val="24"/>
          <w:lang w:eastAsia="ru-RU"/>
        </w:rPr>
        <w:t>Грамматичес</w:t>
      </w:r>
      <w:r w:rsidRPr="007D523B">
        <w:rPr>
          <w:rFonts w:ascii="Times New Roman" w:hAnsi="Times New Roman" w:cs="Times New Roman"/>
          <w:b/>
          <w:sz w:val="24"/>
          <w:szCs w:val="24"/>
          <w:lang w:eastAsia="ru-RU"/>
        </w:rPr>
        <w:softHyphen/>
        <w:t>кий материал</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Имена существительные в дательном падеже без предло</w:t>
      </w:r>
      <w:r w:rsidRPr="003D2D4D">
        <w:rPr>
          <w:rFonts w:ascii="Times New Roman" w:hAnsi="Times New Roman" w:cs="Times New Roman"/>
          <w:sz w:val="24"/>
          <w:szCs w:val="24"/>
          <w:lang w:eastAsia="ru-RU"/>
        </w:rPr>
        <w:softHyphen/>
        <w:t>га для обозначения адресата действия</w:t>
      </w:r>
      <w:r>
        <w:rPr>
          <w:rFonts w:ascii="Times New Roman" w:hAnsi="Times New Roman" w:cs="Times New Roman"/>
          <w:b/>
          <w:sz w:val="24"/>
          <w:szCs w:val="24"/>
          <w:lang w:eastAsia="ru-RU"/>
        </w:rPr>
        <w:t xml:space="preserve"> </w:t>
      </w:r>
      <w:r w:rsidRPr="007D523B">
        <w:rPr>
          <w:rFonts w:ascii="Times New Roman" w:hAnsi="Times New Roman" w:cs="Times New Roman"/>
          <w:b/>
          <w:sz w:val="24"/>
          <w:szCs w:val="24"/>
          <w:lang w:eastAsia="ru-RU"/>
        </w:rPr>
        <w:t>Интеграция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Русский язык, изобразительное искусство, этика.Технология и организация учебного про</w:t>
      </w:r>
      <w:r w:rsidRPr="003D2D4D">
        <w:rPr>
          <w:rFonts w:ascii="Times New Roman" w:hAnsi="Times New Roman" w:cs="Times New Roman"/>
          <w:sz w:val="24"/>
          <w:szCs w:val="24"/>
          <w:lang w:eastAsia="ru-RU"/>
        </w:rPr>
        <w:softHyphen/>
        <w:t>цесса</w:t>
      </w:r>
      <w:r w:rsidRPr="007D523B">
        <w:rPr>
          <w:rFonts w:ascii="Times New Roman" w:hAnsi="Times New Roman" w:cs="Times New Roman"/>
          <w:i/>
          <w:iCs/>
          <w:sz w:val="24"/>
          <w:szCs w:val="24"/>
          <w:lang w:eastAsia="ru-RU"/>
        </w:rPr>
        <w:t xml:space="preserve"> </w:t>
      </w:r>
      <w:r w:rsidRPr="007D523B">
        <w:rPr>
          <w:rFonts w:ascii="Times New Roman" w:hAnsi="Times New Roman" w:cs="Times New Roman"/>
          <w:b/>
          <w:i/>
          <w:iCs/>
          <w:sz w:val="24"/>
          <w:szCs w:val="24"/>
          <w:lang w:eastAsia="ru-RU"/>
        </w:rPr>
        <w:t>метод</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объяснительно-иллюстративный, ча</w:t>
      </w:r>
      <w:r w:rsidRPr="003D2D4D">
        <w:rPr>
          <w:rFonts w:ascii="Times New Roman" w:hAnsi="Times New Roman" w:cs="Times New Roman"/>
          <w:sz w:val="24"/>
          <w:szCs w:val="24"/>
          <w:lang w:eastAsia="ru-RU"/>
        </w:rPr>
        <w:softHyphen/>
        <w:t>стично-поисковый</w:t>
      </w:r>
    </w:p>
    <w:p w:rsidR="007D523B" w:rsidRPr="007D523B" w:rsidRDefault="007D523B" w:rsidP="007D523B">
      <w:pPr>
        <w:pStyle w:val="a4"/>
        <w:rPr>
          <w:rFonts w:ascii="Times New Roman" w:hAnsi="Times New Roman" w:cs="Times New Roman"/>
          <w:b/>
          <w:sz w:val="24"/>
          <w:szCs w:val="24"/>
          <w:lang w:eastAsia="ru-RU"/>
        </w:rPr>
      </w:pPr>
      <w:r w:rsidRPr="007D523B">
        <w:rPr>
          <w:rFonts w:ascii="Times New Roman" w:hAnsi="Times New Roman" w:cs="Times New Roman"/>
          <w:b/>
          <w:i/>
          <w:iCs/>
          <w:sz w:val="24"/>
          <w:szCs w:val="24"/>
          <w:lang w:eastAsia="ru-RU"/>
        </w:rPr>
        <w:t>Форма</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работа в группах, коллективная, инди</w:t>
      </w:r>
      <w:r w:rsidRPr="003D2D4D">
        <w:rPr>
          <w:rFonts w:ascii="Times New Roman" w:hAnsi="Times New Roman" w:cs="Times New Roman"/>
          <w:sz w:val="24"/>
          <w:szCs w:val="24"/>
          <w:lang w:eastAsia="ru-RU"/>
        </w:rPr>
        <w:softHyphen/>
        <w:t>видуальная работа</w:t>
      </w:r>
    </w:p>
    <w:p w:rsidR="007D523B" w:rsidRPr="007D523B" w:rsidRDefault="007D523B" w:rsidP="007D523B">
      <w:pPr>
        <w:pStyle w:val="a4"/>
        <w:rPr>
          <w:rFonts w:ascii="Times New Roman" w:hAnsi="Times New Roman" w:cs="Times New Roman"/>
          <w:b/>
          <w:sz w:val="24"/>
          <w:szCs w:val="24"/>
          <w:lang w:eastAsia="ru-RU"/>
        </w:rPr>
      </w:pPr>
      <w:r w:rsidRPr="007D523B">
        <w:rPr>
          <w:rFonts w:ascii="Times New Roman" w:hAnsi="Times New Roman" w:cs="Times New Roman"/>
          <w:b/>
          <w:i/>
          <w:iCs/>
          <w:sz w:val="24"/>
          <w:szCs w:val="24"/>
          <w:lang w:eastAsia="ru-RU"/>
        </w:rPr>
        <w:t>Средства</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мультимедиа презентация, видеофраг</w:t>
      </w:r>
      <w:r w:rsidRPr="003D2D4D">
        <w:rPr>
          <w:rFonts w:ascii="Times New Roman" w:hAnsi="Times New Roman" w:cs="Times New Roman"/>
          <w:sz w:val="24"/>
          <w:szCs w:val="24"/>
          <w:lang w:eastAsia="ru-RU"/>
        </w:rPr>
        <w:softHyphen/>
        <w:t>мент, выставка детских книг Н. Носова и фантастики, карточки</w:t>
      </w:r>
    </w:p>
    <w:p w:rsidR="007D523B" w:rsidRPr="007D523B" w:rsidRDefault="007D523B" w:rsidP="007D523B">
      <w:pPr>
        <w:pStyle w:val="a4"/>
        <w:rPr>
          <w:rFonts w:ascii="Times New Roman" w:hAnsi="Times New Roman" w:cs="Times New Roman"/>
          <w:b/>
          <w:sz w:val="24"/>
          <w:szCs w:val="24"/>
          <w:lang w:eastAsia="ru-RU"/>
        </w:rPr>
      </w:pPr>
      <w:r w:rsidRPr="007D523B">
        <w:rPr>
          <w:rFonts w:ascii="Times New Roman" w:hAnsi="Times New Roman" w:cs="Times New Roman"/>
          <w:b/>
          <w:i/>
          <w:iCs/>
          <w:sz w:val="24"/>
          <w:szCs w:val="24"/>
          <w:lang w:eastAsia="ru-RU"/>
        </w:rPr>
        <w:t>Приёмы</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беседа, словарная работа, работа в группах, работа с картиной</w:t>
      </w:r>
    </w:p>
    <w:p w:rsidR="00132317" w:rsidRPr="007D523B" w:rsidRDefault="007D523B" w:rsidP="00132317">
      <w:pPr>
        <w:pStyle w:val="a4"/>
        <w:rPr>
          <w:rFonts w:ascii="Times New Roman" w:hAnsi="Times New Roman" w:cs="Times New Roman"/>
          <w:b/>
          <w:sz w:val="24"/>
          <w:szCs w:val="24"/>
          <w:lang w:eastAsia="ru-RU"/>
        </w:rPr>
      </w:pPr>
      <w:r w:rsidRPr="007D523B">
        <w:rPr>
          <w:rFonts w:ascii="Times New Roman" w:hAnsi="Times New Roman" w:cs="Times New Roman"/>
          <w:b/>
          <w:i/>
          <w:iCs/>
          <w:sz w:val="24"/>
          <w:szCs w:val="24"/>
          <w:lang w:eastAsia="ru-RU"/>
        </w:rPr>
        <w:t>Контроль</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вопросно-ответная беседа</w:t>
      </w:r>
      <w:r>
        <w:rPr>
          <w:rFonts w:ascii="Times New Roman" w:hAnsi="Times New Roman" w:cs="Times New Roman"/>
          <w:sz w:val="24"/>
          <w:szCs w:val="24"/>
          <w:lang w:eastAsia="ru-RU"/>
        </w:rPr>
        <w:t xml:space="preserve"> </w:t>
      </w:r>
      <w:r w:rsidRPr="007D523B">
        <w:rPr>
          <w:rFonts w:ascii="Times New Roman" w:hAnsi="Times New Roman" w:cs="Times New Roman"/>
          <w:b/>
          <w:sz w:val="24"/>
          <w:szCs w:val="24"/>
          <w:lang w:eastAsia="ru-RU"/>
        </w:rPr>
        <w:t>Ожидаемый результа</w:t>
      </w:r>
      <w:r w:rsidRPr="003D2D4D">
        <w:rPr>
          <w:rFonts w:ascii="Times New Roman" w:hAnsi="Times New Roman" w:cs="Times New Roman"/>
          <w:sz w:val="24"/>
          <w:szCs w:val="24"/>
          <w:lang w:eastAsia="ru-RU"/>
        </w:rPr>
        <w:t>т</w:t>
      </w:r>
      <w:r>
        <w:rPr>
          <w:rFonts w:ascii="Times New Roman" w:hAnsi="Times New Roman" w:cs="Times New Roman"/>
          <w:sz w:val="24"/>
          <w:szCs w:val="24"/>
          <w:lang w:eastAsia="ru-RU"/>
        </w:rPr>
        <w:t>:</w:t>
      </w:r>
      <w:r w:rsidRPr="003D2D4D">
        <w:rPr>
          <w:rFonts w:ascii="Times New Roman" w:hAnsi="Times New Roman" w:cs="Times New Roman"/>
          <w:sz w:val="24"/>
          <w:szCs w:val="24"/>
          <w:lang w:eastAsia="ru-RU"/>
        </w:rPr>
        <w:t>Ученик выразительно читает рассказ, отвечает на вопро</w:t>
      </w:r>
      <w:r w:rsidRPr="003D2D4D">
        <w:rPr>
          <w:rFonts w:ascii="Times New Roman" w:hAnsi="Times New Roman" w:cs="Times New Roman"/>
          <w:sz w:val="24"/>
          <w:szCs w:val="24"/>
          <w:lang w:eastAsia="ru-RU"/>
        </w:rPr>
        <w:softHyphen/>
        <w:t>сы по содержанию, употребляет в речи новые слова, пра</w:t>
      </w:r>
      <w:r w:rsidRPr="003D2D4D">
        <w:rPr>
          <w:rFonts w:ascii="Times New Roman" w:hAnsi="Times New Roman" w:cs="Times New Roman"/>
          <w:sz w:val="24"/>
          <w:szCs w:val="24"/>
          <w:lang w:eastAsia="ru-RU"/>
        </w:rPr>
        <w:softHyphen/>
        <w:t>вильно указывает адресат действия.</w:t>
      </w:r>
      <w:r w:rsidRPr="007D523B">
        <w:rPr>
          <w:rFonts w:ascii="Times New Roman" w:hAnsi="Times New Roman" w:cs="Times New Roman"/>
          <w:b/>
          <w:sz w:val="24"/>
          <w:szCs w:val="24"/>
          <w:lang w:eastAsia="ru-RU"/>
        </w:rPr>
        <w:t>Перспектива</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Подготовить к восприятию рассказа «Фантазёры». Про</w:t>
      </w:r>
      <w:r w:rsidRPr="003D2D4D">
        <w:rPr>
          <w:rFonts w:ascii="Times New Roman" w:hAnsi="Times New Roman" w:cs="Times New Roman"/>
          <w:sz w:val="24"/>
          <w:szCs w:val="24"/>
          <w:lang w:eastAsia="ru-RU"/>
        </w:rPr>
        <w:softHyphen/>
        <w:t>читает самостоятельно рассказы Носова</w:t>
      </w:r>
    </w:p>
    <w:p w:rsidR="00132317" w:rsidRPr="007D523B" w:rsidRDefault="00132317" w:rsidP="007D523B">
      <w:pPr>
        <w:pStyle w:val="a4"/>
        <w:jc w:val="center"/>
        <w:rPr>
          <w:rFonts w:ascii="Times New Roman" w:hAnsi="Times New Roman" w:cs="Times New Roman"/>
          <w:b/>
          <w:sz w:val="24"/>
          <w:szCs w:val="24"/>
          <w:lang w:eastAsia="ru-RU"/>
        </w:rPr>
      </w:pPr>
      <w:r w:rsidRPr="007D523B">
        <w:rPr>
          <w:rFonts w:ascii="Times New Roman" w:hAnsi="Times New Roman" w:cs="Times New Roman"/>
          <w:b/>
          <w:sz w:val="24"/>
          <w:szCs w:val="24"/>
          <w:lang w:eastAsia="ru-RU"/>
        </w:rPr>
        <w:t>Ход урока</w:t>
      </w:r>
    </w:p>
    <w:p w:rsidR="00132317" w:rsidRPr="007D523B" w:rsidRDefault="00132317" w:rsidP="00132317">
      <w:pPr>
        <w:pStyle w:val="a4"/>
        <w:rPr>
          <w:rFonts w:ascii="Times New Roman" w:hAnsi="Times New Roman" w:cs="Times New Roman"/>
          <w:b/>
          <w:sz w:val="24"/>
          <w:szCs w:val="24"/>
          <w:lang w:eastAsia="ru-RU"/>
        </w:rPr>
      </w:pPr>
      <w:r w:rsidRPr="007D523B">
        <w:rPr>
          <w:rFonts w:ascii="Times New Roman" w:hAnsi="Times New Roman" w:cs="Times New Roman"/>
          <w:b/>
          <w:sz w:val="24"/>
          <w:szCs w:val="24"/>
          <w:lang w:eastAsia="ru-RU"/>
        </w:rPr>
        <w:t>Организационный момент</w:t>
      </w:r>
    </w:p>
    <w:p w:rsidR="00132317" w:rsidRPr="007D523B" w:rsidRDefault="00132317" w:rsidP="00132317">
      <w:pPr>
        <w:pStyle w:val="a4"/>
        <w:rPr>
          <w:rFonts w:ascii="Times New Roman" w:hAnsi="Times New Roman" w:cs="Times New Roman"/>
          <w:b/>
          <w:sz w:val="24"/>
          <w:szCs w:val="24"/>
          <w:lang w:eastAsia="ru-RU"/>
        </w:rPr>
      </w:pPr>
      <w:r w:rsidRPr="007D523B">
        <w:rPr>
          <w:rFonts w:ascii="Times New Roman" w:hAnsi="Times New Roman" w:cs="Times New Roman"/>
          <w:b/>
          <w:sz w:val="24"/>
          <w:szCs w:val="24"/>
          <w:lang w:eastAsia="ru-RU"/>
        </w:rPr>
        <w:t>Актуализация знаний. Выставка рисунков к книгам Носова. Знакомство с выставкой книг Н. Н. Носова.</w:t>
      </w:r>
    </w:p>
    <w:p w:rsidR="00132317" w:rsidRPr="003D2D4D" w:rsidRDefault="00132317" w:rsidP="00132317">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Н. Н. Носов — автор таких произведений как «Мишкина каша», «Живая шляпа», «Фантазёры». За этим рассказом последовали другие. Посмотрите на нашу выставку книг. Широкую известность прине</w:t>
      </w:r>
      <w:r w:rsidRPr="003D2D4D">
        <w:rPr>
          <w:rFonts w:ascii="Times New Roman" w:hAnsi="Times New Roman" w:cs="Times New Roman"/>
          <w:i/>
          <w:iCs/>
          <w:sz w:val="24"/>
          <w:szCs w:val="24"/>
          <w:lang w:eastAsia="ru-RU"/>
        </w:rPr>
        <w:softHyphen/>
        <w:t>сли автору повести о школьной жизни: «Весёлая семейка», «Дневник Коли Синицына», «Витя Малеев в школе и дома». Герои этих книг полюбились не только нашим, но и зарубежным ребятам. Их знают ч Голландии, Польше, Чехии, Словакии. Аргентине, Болгарии, Индии, Франции, Вьетнаме, Румынии и даже в Японии. Ведь книги Носова пе</w:t>
      </w:r>
      <w:r w:rsidRPr="003D2D4D">
        <w:rPr>
          <w:rFonts w:ascii="Times New Roman" w:hAnsi="Times New Roman" w:cs="Times New Roman"/>
          <w:i/>
          <w:iCs/>
          <w:sz w:val="24"/>
          <w:szCs w:val="24"/>
          <w:lang w:eastAsia="ru-RU"/>
        </w:rPr>
        <w:softHyphen/>
        <w:t>реведены на многие языки мира. Кто ещё не знаком с этими книгами, отправляйтесь в библиотеку. Уверяю вас, вы не пожалеете.</w:t>
      </w:r>
    </w:p>
    <w:p w:rsidR="00132317" w:rsidRPr="007D523B" w:rsidRDefault="00132317" w:rsidP="00132317">
      <w:pPr>
        <w:pStyle w:val="a4"/>
        <w:rPr>
          <w:rFonts w:ascii="Times New Roman" w:hAnsi="Times New Roman" w:cs="Times New Roman"/>
          <w:b/>
          <w:sz w:val="24"/>
          <w:szCs w:val="24"/>
          <w:lang w:eastAsia="ru-RU"/>
        </w:rPr>
      </w:pPr>
      <w:r w:rsidRPr="007D523B">
        <w:rPr>
          <w:rFonts w:ascii="Times New Roman" w:hAnsi="Times New Roman" w:cs="Times New Roman"/>
          <w:b/>
          <w:sz w:val="24"/>
          <w:szCs w:val="24"/>
          <w:lang w:eastAsia="ru-RU"/>
        </w:rPr>
        <w:t>Изучение нового материала.</w:t>
      </w:r>
    </w:p>
    <w:p w:rsidR="00132317" w:rsidRPr="003D2D4D" w:rsidRDefault="00132317" w:rsidP="00132317">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Любимый герой Носова Незнайка не только не хотел ничему учиться, но и часто попадал по своей глупости в трудные ситуации. И столь же трудную ситуацию попал герой рассказа «Огурцы».</w:t>
      </w:r>
    </w:p>
    <w:p w:rsidR="00132317" w:rsidRPr="003D2D4D" w:rsidRDefault="00132317" w:rsidP="00132317">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Чтение рассказа по цепочке сопровождается слайдами с иллю</w:t>
      </w:r>
      <w:r w:rsidRPr="003D2D4D">
        <w:rPr>
          <w:rFonts w:ascii="Times New Roman" w:hAnsi="Times New Roman" w:cs="Times New Roman"/>
          <w:sz w:val="24"/>
          <w:szCs w:val="24"/>
          <w:lang w:eastAsia="ru-RU"/>
        </w:rPr>
        <w:softHyphen/>
        <w:t>страциями. В сильном классе диалоги можно читать по ролям.</w:t>
      </w:r>
    </w:p>
    <w:p w:rsidR="00132317" w:rsidRPr="007D523B" w:rsidRDefault="00132317" w:rsidP="00132317">
      <w:pPr>
        <w:pStyle w:val="a4"/>
        <w:rPr>
          <w:rFonts w:ascii="Times New Roman" w:hAnsi="Times New Roman" w:cs="Times New Roman"/>
          <w:b/>
          <w:sz w:val="24"/>
          <w:szCs w:val="24"/>
          <w:lang w:eastAsia="ru-RU"/>
        </w:rPr>
      </w:pPr>
      <w:r w:rsidRPr="007D523B">
        <w:rPr>
          <w:rFonts w:ascii="Times New Roman" w:hAnsi="Times New Roman" w:cs="Times New Roman"/>
          <w:b/>
          <w:sz w:val="24"/>
          <w:szCs w:val="24"/>
          <w:lang w:eastAsia="ru-RU"/>
        </w:rPr>
        <w:t>VI. Закрепление изученного материала. Беседа.</w:t>
      </w:r>
    </w:p>
    <w:p w:rsidR="00132317" w:rsidRPr="003D2D4D" w:rsidRDefault="00132317" w:rsidP="00132317">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Что мы узнали о двух друзьях? Как вы относитесь к по</w:t>
      </w:r>
      <w:r w:rsidRPr="003D2D4D">
        <w:rPr>
          <w:rFonts w:ascii="Times New Roman" w:hAnsi="Times New Roman" w:cs="Times New Roman"/>
          <w:sz w:val="24"/>
          <w:szCs w:val="24"/>
          <w:lang w:eastAsia="ru-RU"/>
        </w:rPr>
        <w:softHyphen/>
        <w:t>ступку Павлика? Какой Павлик? (Хитрый, неискренний) Каким мы представляете Котьку? (Глупый, доверчивый.) Чему радовал</w:t>
      </w:r>
      <w:r w:rsidRPr="003D2D4D">
        <w:rPr>
          <w:rFonts w:ascii="Times New Roman" w:hAnsi="Times New Roman" w:cs="Times New Roman"/>
          <w:sz w:val="24"/>
          <w:szCs w:val="24"/>
          <w:lang w:eastAsia="ru-RU"/>
        </w:rPr>
        <w:softHyphen/>
        <w:t>ся Котька? Какая у Котьки мама? Каким был дедушка-сторож? (Честным, трудолюбивым.) В чём вы почувствовали его строгость? И чём проявилась доброта дедушки? Как бы вы поступили на мес</w:t>
      </w:r>
      <w:r w:rsidRPr="003D2D4D">
        <w:rPr>
          <w:rFonts w:ascii="Times New Roman" w:hAnsi="Times New Roman" w:cs="Times New Roman"/>
          <w:sz w:val="24"/>
          <w:szCs w:val="24"/>
          <w:lang w:eastAsia="ru-RU"/>
        </w:rPr>
        <w:softHyphen/>
        <w:t>те Котьки?</w:t>
      </w:r>
    </w:p>
    <w:p w:rsidR="00132317" w:rsidRPr="007D523B" w:rsidRDefault="007D523B" w:rsidP="00132317">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Работа со схемой.</w:t>
      </w:r>
      <w:r w:rsidR="00132317" w:rsidRPr="003D2D4D">
        <w:rPr>
          <w:rFonts w:ascii="Times New Roman" w:hAnsi="Times New Roman" w:cs="Times New Roman"/>
          <w:sz w:val="24"/>
          <w:szCs w:val="24"/>
          <w:lang w:eastAsia="ru-RU"/>
        </w:rPr>
        <w:t xml:space="preserve">К кому относятся эти прилагательные? </w:t>
      </w:r>
      <w:r w:rsidR="00132317" w:rsidRPr="003D2D4D">
        <w:rPr>
          <w:rFonts w:ascii="Times New Roman" w:hAnsi="Times New Roman" w:cs="Times New Roman"/>
          <w:i/>
          <w:iCs/>
          <w:sz w:val="24"/>
          <w:szCs w:val="24"/>
          <w:lang w:eastAsia="ru-RU"/>
        </w:rPr>
        <w:t>Трудолюбивый. Честный. Строгий. Доверчивый. Добрый. Глупый. Умный. Хитрый.</w:t>
      </w:r>
      <w:r w:rsidR="00132317" w:rsidRPr="003D2D4D">
        <w:rPr>
          <w:rFonts w:ascii="Times New Roman" w:hAnsi="Times New Roman" w:cs="Times New Roman"/>
          <w:sz w:val="24"/>
          <w:szCs w:val="24"/>
          <w:lang w:eastAsia="ru-RU"/>
        </w:rPr>
        <w:t xml:space="preserve"> Ответы: «Это относится к маме (к сторожу, к Котьке, к Павлику)».-Ответы на вопросы учебника. Какие пословицы подходят к рас</w:t>
      </w:r>
      <w:r w:rsidR="00132317" w:rsidRPr="003D2D4D">
        <w:rPr>
          <w:rFonts w:ascii="Times New Roman" w:hAnsi="Times New Roman" w:cs="Times New Roman"/>
          <w:sz w:val="24"/>
          <w:szCs w:val="24"/>
          <w:lang w:eastAsia="ru-RU"/>
        </w:rPr>
        <w:softHyphen/>
        <w:t xml:space="preserve">сказу? Старый друг лучше новых двух. </w:t>
      </w:r>
      <w:r w:rsidR="00132317" w:rsidRPr="003D2D4D">
        <w:rPr>
          <w:rFonts w:ascii="Times New Roman" w:hAnsi="Times New Roman" w:cs="Times New Roman"/>
          <w:i/>
          <w:iCs/>
          <w:sz w:val="24"/>
          <w:szCs w:val="24"/>
          <w:lang w:eastAsia="ru-RU"/>
        </w:rPr>
        <w:t>Украсть — в беду попасть. За доброе дело берись смело. Сам кашу заварил — сам и отвечай.</w:t>
      </w:r>
      <w:r w:rsidRPr="007D523B">
        <w:rPr>
          <w:rFonts w:ascii="Times New Roman" w:hAnsi="Times New Roman" w:cs="Times New Roman"/>
          <w:b/>
          <w:sz w:val="24"/>
          <w:szCs w:val="24"/>
          <w:lang w:eastAsia="ru-RU"/>
        </w:rPr>
        <w:t>Индивидуальные задания</w:t>
      </w:r>
      <w:r>
        <w:rPr>
          <w:rFonts w:ascii="Times New Roman" w:hAnsi="Times New Roman" w:cs="Times New Roman"/>
          <w:sz w:val="24"/>
          <w:szCs w:val="24"/>
          <w:lang w:eastAsia="ru-RU"/>
        </w:rPr>
        <w:t>.</w:t>
      </w:r>
    </w:p>
    <w:p w:rsidR="00132317" w:rsidRPr="003D2D4D" w:rsidRDefault="00132317" w:rsidP="00132317">
      <w:pPr>
        <w:pStyle w:val="a4"/>
        <w:rPr>
          <w:rFonts w:ascii="Times New Roman" w:hAnsi="Times New Roman" w:cs="Times New Roman"/>
          <w:sz w:val="24"/>
          <w:szCs w:val="24"/>
          <w:lang w:eastAsia="ru-RU"/>
        </w:rPr>
      </w:pPr>
      <w:r w:rsidRPr="007D523B">
        <w:rPr>
          <w:rFonts w:ascii="Times New Roman" w:hAnsi="Times New Roman" w:cs="Times New Roman"/>
          <w:b/>
          <w:sz w:val="24"/>
          <w:szCs w:val="24"/>
          <w:lang w:eastAsia="ru-RU"/>
        </w:rPr>
        <w:t>Карточка 1.</w:t>
      </w:r>
      <w:r w:rsidRPr="003D2D4D">
        <w:rPr>
          <w:rFonts w:ascii="Times New Roman" w:hAnsi="Times New Roman" w:cs="Times New Roman"/>
          <w:sz w:val="24"/>
          <w:szCs w:val="24"/>
          <w:lang w:eastAsia="ru-RU"/>
        </w:rPr>
        <w:t xml:space="preserve"> Поставьте предложения по порядку. </w:t>
      </w:r>
      <w:r w:rsidRPr="003D2D4D">
        <w:rPr>
          <w:rFonts w:ascii="Times New Roman" w:hAnsi="Times New Roman" w:cs="Times New Roman"/>
          <w:i/>
          <w:iCs/>
          <w:sz w:val="24"/>
          <w:szCs w:val="24"/>
          <w:lang w:eastAsia="ru-RU"/>
        </w:rPr>
        <w:t>Дедушка, я при</w:t>
      </w:r>
      <w:r w:rsidRPr="003D2D4D">
        <w:rPr>
          <w:rFonts w:ascii="Times New Roman" w:hAnsi="Times New Roman" w:cs="Times New Roman"/>
          <w:i/>
          <w:iCs/>
          <w:sz w:val="24"/>
          <w:szCs w:val="24"/>
          <w:lang w:eastAsia="ru-RU"/>
        </w:rPr>
        <w:softHyphen/>
        <w:t>нёс огурцы обратно. Мама, я тебе огурцов принёс! Ну, считай, что я тебе подарил его. Ведь дедушка за эти огурцы отвечает.</w:t>
      </w:r>
    </w:p>
    <w:p w:rsidR="00132317" w:rsidRPr="003D2D4D" w:rsidRDefault="00132317" w:rsidP="00132317">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Карточка 2. Поставьте предложения по порядку. </w:t>
      </w:r>
      <w:r w:rsidRPr="003D2D4D">
        <w:rPr>
          <w:rFonts w:ascii="Times New Roman" w:hAnsi="Times New Roman" w:cs="Times New Roman"/>
          <w:i/>
          <w:iCs/>
          <w:sz w:val="24"/>
          <w:szCs w:val="24"/>
          <w:lang w:eastAsia="ru-RU"/>
        </w:rPr>
        <w:t>Вокруг не было ни души. Ему было страшно. На душе у него было радостно. Котька пришёл домой радостный.</w:t>
      </w:r>
    </w:p>
    <w:p w:rsidR="00132317" w:rsidRPr="003D2D4D" w:rsidRDefault="00132317" w:rsidP="00132317">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w:t>
      </w:r>
      <w:r w:rsidRPr="003D2D4D">
        <w:rPr>
          <w:rFonts w:ascii="Times New Roman" w:hAnsi="Times New Roman" w:cs="Times New Roman"/>
          <w:sz w:val="24"/>
          <w:szCs w:val="24"/>
          <w:lang w:eastAsia="ru-RU"/>
        </w:rPr>
        <w:t xml:space="preserve"> Как менялось настроение Мальчика? Почему он радовался в начале рассказа? Отчего мальчик радостный в конце истории с огурцами? Что он понял?</w:t>
      </w:r>
    </w:p>
    <w:p w:rsidR="00132317" w:rsidRPr="003D2D4D" w:rsidRDefault="00132317" w:rsidP="00132317">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Грамматическое задание. Ответить на вопросы.</w:t>
      </w:r>
      <w:r w:rsidR="007D523B" w:rsidRPr="003D2D4D">
        <w:rPr>
          <w:rFonts w:ascii="Times New Roman" w:hAnsi="Times New Roman" w:cs="Times New Roman"/>
          <w:i/>
          <w:iCs/>
          <w:sz w:val="24"/>
          <w:szCs w:val="24"/>
          <w:lang w:eastAsia="ru-RU"/>
        </w:rPr>
        <w:t xml:space="preserve"> </w:t>
      </w:r>
      <w:r w:rsidRPr="003D2D4D">
        <w:rPr>
          <w:rFonts w:ascii="Times New Roman" w:hAnsi="Times New Roman" w:cs="Times New Roman"/>
          <w:i/>
          <w:iCs/>
          <w:sz w:val="24"/>
          <w:szCs w:val="24"/>
          <w:lang w:eastAsia="ru-RU"/>
        </w:rPr>
        <w:t>Кому Павлик отдал свои огурцы? Кому свистел сторож? Кому принёс огурцы Котька? Кому было страшно? А кому было хорошо сидёть дома ? Кому отдал огурцы Котька ? Кому в конце рассказа было радостно ?</w:t>
      </w:r>
    </w:p>
    <w:p w:rsidR="00132317" w:rsidRPr="007D523B" w:rsidRDefault="00132317" w:rsidP="00132317">
      <w:pPr>
        <w:pStyle w:val="a4"/>
        <w:rPr>
          <w:rFonts w:ascii="Times New Roman" w:hAnsi="Times New Roman" w:cs="Times New Roman"/>
          <w:b/>
          <w:sz w:val="24"/>
          <w:szCs w:val="24"/>
          <w:lang w:eastAsia="ru-RU"/>
        </w:rPr>
      </w:pPr>
      <w:r w:rsidRPr="007D523B">
        <w:rPr>
          <w:rFonts w:ascii="Times New Roman" w:hAnsi="Times New Roman" w:cs="Times New Roman"/>
          <w:b/>
          <w:sz w:val="24"/>
          <w:szCs w:val="24"/>
          <w:lang w:eastAsia="ru-RU"/>
        </w:rPr>
        <w:lastRenderedPageBreak/>
        <w:t>Итог урока.</w:t>
      </w:r>
    </w:p>
    <w:p w:rsidR="00132317" w:rsidRPr="003D2D4D" w:rsidRDefault="00132317" w:rsidP="00132317">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Какие чувства вызвал у вас рассказ? Беседа о нравственном содержании рассказа (Вот, что бывает с человеком, когда он со</w:t>
      </w:r>
      <w:r w:rsidRPr="003D2D4D">
        <w:rPr>
          <w:rFonts w:ascii="Times New Roman" w:hAnsi="Times New Roman" w:cs="Times New Roman"/>
          <w:sz w:val="24"/>
          <w:szCs w:val="24"/>
          <w:lang w:eastAsia="ru-RU"/>
        </w:rPr>
        <w:softHyphen/>
        <w:t>вершает необдуманный поступок.) Кто добрее и мудрее, мама или дедушка-сторож? Что сделает мама, когда Котька появится дома? Нравится ли вам Павлик?</w:t>
      </w:r>
    </w:p>
    <w:p w:rsidR="00132317" w:rsidRPr="003D2D4D" w:rsidRDefault="00132317" w:rsidP="00132317">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В сильном классе можно провести работу по картине Ф. Решет</w:t>
      </w:r>
      <w:r w:rsidRPr="003D2D4D">
        <w:rPr>
          <w:rFonts w:ascii="Times New Roman" w:hAnsi="Times New Roman" w:cs="Times New Roman"/>
          <w:sz w:val="24"/>
          <w:szCs w:val="24"/>
          <w:lang w:eastAsia="ru-RU"/>
        </w:rPr>
        <w:softHyphen/>
        <w:t>никова «Опять двойка».</w:t>
      </w:r>
    </w:p>
    <w:p w:rsidR="00132317" w:rsidRPr="003D2D4D" w:rsidRDefault="00132317" w:rsidP="00132317">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Опишите картину. </w:t>
      </w:r>
      <w:r w:rsidRPr="003D2D4D">
        <w:rPr>
          <w:rFonts w:ascii="Times New Roman" w:hAnsi="Times New Roman" w:cs="Times New Roman"/>
          <w:i/>
          <w:iCs/>
          <w:sz w:val="24"/>
          <w:szCs w:val="24"/>
          <w:lang w:eastAsia="ru-RU"/>
        </w:rPr>
        <w:t>Кому стыдно?(мальчику)</w:t>
      </w:r>
      <w:r w:rsidRPr="003D2D4D">
        <w:rPr>
          <w:rFonts w:ascii="Times New Roman" w:hAnsi="Times New Roman" w:cs="Times New Roman"/>
          <w:sz w:val="24"/>
          <w:szCs w:val="24"/>
          <w:lang w:eastAsia="ru-RU"/>
        </w:rPr>
        <w:t xml:space="preserve"> Как вы думаете, по</w:t>
      </w:r>
      <w:r w:rsidRPr="003D2D4D">
        <w:rPr>
          <w:rFonts w:ascii="Times New Roman" w:hAnsi="Times New Roman" w:cs="Times New Roman"/>
          <w:sz w:val="24"/>
          <w:szCs w:val="24"/>
          <w:lang w:eastAsia="ru-RU"/>
        </w:rPr>
        <w:softHyphen/>
        <w:t xml:space="preserve">чему мальчику стыдно? </w:t>
      </w:r>
      <w:r w:rsidRPr="003D2D4D">
        <w:rPr>
          <w:rFonts w:ascii="Times New Roman" w:hAnsi="Times New Roman" w:cs="Times New Roman"/>
          <w:i/>
          <w:iCs/>
          <w:sz w:val="24"/>
          <w:szCs w:val="24"/>
          <w:lang w:eastAsia="ru-RU"/>
        </w:rPr>
        <w:t xml:space="preserve">Кому грустно? Кому смешно? Кому весело? </w:t>
      </w:r>
      <w:r w:rsidRPr="003D2D4D">
        <w:rPr>
          <w:rFonts w:ascii="Times New Roman" w:hAnsi="Times New Roman" w:cs="Times New Roman"/>
          <w:sz w:val="24"/>
          <w:szCs w:val="24"/>
          <w:lang w:eastAsia="ru-RU"/>
        </w:rPr>
        <w:t>Понимает ли собака, что мальчик получил двойку?</w:t>
      </w:r>
    </w:p>
    <w:p w:rsidR="00132317" w:rsidRPr="003D2D4D" w:rsidRDefault="00132317" w:rsidP="00132317">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Можно прочесть, если остаётся время, стихи А. Усачёва</w:t>
      </w:r>
    </w:p>
    <w:p w:rsidR="00132317" w:rsidRPr="003D2D4D" w:rsidRDefault="007D523B" w:rsidP="0013231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 Вовка, маменькин сынок, Глядит, злорадствуя, на брата: </w:t>
      </w:r>
      <w:r w:rsidR="00132317" w:rsidRPr="003D2D4D">
        <w:rPr>
          <w:rFonts w:ascii="Times New Roman" w:hAnsi="Times New Roman" w:cs="Times New Roman"/>
          <w:sz w:val="24"/>
          <w:szCs w:val="24"/>
          <w:lang w:eastAsia="ru-RU"/>
        </w:rPr>
        <w:t>«Меня не взял ты на каток...</w:t>
      </w:r>
    </w:p>
    <w:p w:rsidR="00132317" w:rsidRPr="003D2D4D" w:rsidRDefault="007D523B" w:rsidP="0013231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Дурак! Вот так тебе и надо». </w:t>
      </w:r>
      <w:r w:rsidR="00132317" w:rsidRPr="003D2D4D">
        <w:rPr>
          <w:rFonts w:ascii="Times New Roman" w:hAnsi="Times New Roman" w:cs="Times New Roman"/>
          <w:sz w:val="24"/>
          <w:szCs w:val="24"/>
          <w:lang w:eastAsia="ru-RU"/>
        </w:rPr>
        <w:t>Когда же вечером отец Придёт со своего завода...</w:t>
      </w:r>
    </w:p>
    <w:p w:rsidR="00132317" w:rsidRPr="003D2D4D" w:rsidRDefault="007D523B" w:rsidP="0013231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 горке, и катку — конец! </w:t>
      </w:r>
      <w:r w:rsidR="00132317" w:rsidRPr="003D2D4D">
        <w:rPr>
          <w:rFonts w:ascii="Times New Roman" w:hAnsi="Times New Roman" w:cs="Times New Roman"/>
          <w:sz w:val="24"/>
          <w:szCs w:val="24"/>
          <w:lang w:eastAsia="ru-RU"/>
        </w:rPr>
        <w:t>П</w:t>
      </w:r>
      <w:r>
        <w:rPr>
          <w:rFonts w:ascii="Times New Roman" w:hAnsi="Times New Roman" w:cs="Times New Roman"/>
          <w:sz w:val="24"/>
          <w:szCs w:val="24"/>
          <w:lang w:eastAsia="ru-RU"/>
        </w:rPr>
        <w:t xml:space="preserve">рощай, друзья, прощай, свобода! </w:t>
      </w:r>
      <w:r w:rsidR="00132317" w:rsidRPr="003D2D4D">
        <w:rPr>
          <w:rFonts w:ascii="Times New Roman" w:hAnsi="Times New Roman" w:cs="Times New Roman"/>
          <w:sz w:val="24"/>
          <w:szCs w:val="24"/>
          <w:lang w:eastAsia="ru-RU"/>
        </w:rPr>
        <w:t>И только преданный Дружо</w:t>
      </w:r>
      <w:r>
        <w:rPr>
          <w:rFonts w:ascii="Times New Roman" w:hAnsi="Times New Roman" w:cs="Times New Roman"/>
          <w:sz w:val="24"/>
          <w:szCs w:val="24"/>
          <w:lang w:eastAsia="ru-RU"/>
        </w:rPr>
        <w:t xml:space="preserve">к Не огорчается нисколько — </w:t>
      </w:r>
      <w:r w:rsidR="00132317" w:rsidRPr="003D2D4D">
        <w:rPr>
          <w:rFonts w:ascii="Times New Roman" w:hAnsi="Times New Roman" w:cs="Times New Roman"/>
          <w:sz w:val="24"/>
          <w:szCs w:val="24"/>
          <w:lang w:eastAsia="ru-RU"/>
        </w:rPr>
        <w:t>Он счастлив, что домой пришёл Его товарищ лучший Колька!</w:t>
      </w:r>
    </w:p>
    <w:p w:rsidR="00132317" w:rsidRPr="003D2D4D" w:rsidRDefault="007D523B" w:rsidP="0013231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Он тычет в друга мокрый нос: </w:t>
      </w:r>
      <w:r w:rsidR="00132317" w:rsidRPr="003D2D4D">
        <w:rPr>
          <w:rFonts w:ascii="Times New Roman" w:hAnsi="Times New Roman" w:cs="Times New Roman"/>
          <w:i/>
          <w:iCs/>
          <w:sz w:val="24"/>
          <w:szCs w:val="24"/>
          <w:lang w:eastAsia="ru-RU"/>
        </w:rPr>
        <w:t>«Я</w:t>
      </w:r>
      <w:r w:rsidR="00132317" w:rsidRPr="003D2D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рад тебе! Чего ж ты грустен?» — </w:t>
      </w:r>
      <w:r w:rsidR="00132317" w:rsidRPr="003D2D4D">
        <w:rPr>
          <w:rFonts w:ascii="Times New Roman" w:hAnsi="Times New Roman" w:cs="Times New Roman"/>
          <w:sz w:val="24"/>
          <w:szCs w:val="24"/>
          <w:lang w:eastAsia="ru-RU"/>
        </w:rPr>
        <w:t>Не понимает славный пёс,</w:t>
      </w:r>
    </w:p>
    <w:p w:rsidR="00132317" w:rsidRPr="003D2D4D" w:rsidRDefault="00132317" w:rsidP="00132317">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Что больше их гулять не пустят!</w:t>
      </w:r>
    </w:p>
    <w:p w:rsidR="00132317" w:rsidRPr="007D523B" w:rsidRDefault="00132317" w:rsidP="00132317">
      <w:pPr>
        <w:pStyle w:val="a4"/>
        <w:rPr>
          <w:rFonts w:ascii="Times New Roman" w:hAnsi="Times New Roman" w:cs="Times New Roman"/>
          <w:b/>
          <w:sz w:val="24"/>
          <w:szCs w:val="24"/>
          <w:lang w:eastAsia="ru-RU"/>
        </w:rPr>
      </w:pPr>
      <w:r w:rsidRPr="007D523B">
        <w:rPr>
          <w:rFonts w:ascii="Times New Roman" w:hAnsi="Times New Roman" w:cs="Times New Roman"/>
          <w:b/>
          <w:sz w:val="24"/>
          <w:szCs w:val="24"/>
          <w:lang w:eastAsia="ru-RU"/>
        </w:rPr>
        <w:t>Домашнее задание. Подготовить чтение по ролям. Нарисо</w:t>
      </w:r>
      <w:r w:rsidR="007D523B">
        <w:rPr>
          <w:rFonts w:ascii="Times New Roman" w:hAnsi="Times New Roman" w:cs="Times New Roman"/>
          <w:b/>
          <w:sz w:val="24"/>
          <w:szCs w:val="24"/>
          <w:lang w:eastAsia="ru-RU"/>
        </w:rPr>
        <w:t>в</w:t>
      </w:r>
      <w:r w:rsidRPr="007D523B">
        <w:rPr>
          <w:rFonts w:ascii="Times New Roman" w:hAnsi="Times New Roman" w:cs="Times New Roman"/>
          <w:b/>
          <w:sz w:val="24"/>
          <w:szCs w:val="24"/>
          <w:lang w:eastAsia="ru-RU"/>
        </w:rPr>
        <w:t>ать иллюстрации к рассказу или книге о Незнайке.</w:t>
      </w:r>
    </w:p>
    <w:p w:rsidR="00132317" w:rsidRDefault="00132317" w:rsidP="002674AC">
      <w:pPr>
        <w:pStyle w:val="a4"/>
        <w:rPr>
          <w:rFonts w:ascii="Times New Roman" w:hAnsi="Times New Roman" w:cs="Times New Roman"/>
          <w:b/>
          <w:sz w:val="24"/>
          <w:szCs w:val="24"/>
          <w:lang w:eastAsia="ru-RU"/>
        </w:rPr>
      </w:pPr>
    </w:p>
    <w:p w:rsidR="00132317" w:rsidRDefault="00132317" w:rsidP="002674AC">
      <w:pPr>
        <w:pStyle w:val="a4"/>
        <w:rPr>
          <w:rFonts w:ascii="Times New Roman" w:hAnsi="Times New Roman" w:cs="Times New Roman"/>
          <w:b/>
          <w:sz w:val="24"/>
          <w:szCs w:val="24"/>
          <w:lang w:eastAsia="ru-RU"/>
        </w:rPr>
      </w:pPr>
    </w:p>
    <w:p w:rsidR="007D523B" w:rsidRPr="001D7D54" w:rsidRDefault="007D523B" w:rsidP="007D523B">
      <w:pPr>
        <w:widowControl/>
        <w:rPr>
          <w:rFonts w:ascii="Times New Roman" w:eastAsia="Times New Roman" w:hAnsi="Times New Roman" w:cs="Times New Roman"/>
          <w:b/>
          <w:i/>
          <w:iCs/>
          <w:color w:val="auto"/>
          <w:sz w:val="28"/>
          <w:szCs w:val="28"/>
        </w:rPr>
      </w:pPr>
      <w:r w:rsidRPr="001D7D54">
        <w:rPr>
          <w:rFonts w:ascii="Times New Roman" w:eastAsia="Times New Roman" w:hAnsi="Times New Roman" w:cs="Times New Roman"/>
          <w:b/>
          <w:i/>
          <w:iCs/>
          <w:color w:val="auto"/>
          <w:sz w:val="28"/>
          <w:szCs w:val="28"/>
        </w:rPr>
        <w:t>Дата урока:__________________                    5  «АБ»   класс</w:t>
      </w:r>
    </w:p>
    <w:p w:rsidR="00132317" w:rsidRPr="007D523B" w:rsidRDefault="007D523B" w:rsidP="007D523B">
      <w:pPr>
        <w:pStyle w:val="a4"/>
        <w:rPr>
          <w:rFonts w:ascii="Times New Roman" w:hAnsi="Times New Roman" w:cs="Times New Roman"/>
          <w:b/>
          <w:sz w:val="24"/>
          <w:szCs w:val="24"/>
          <w:lang w:eastAsia="ru-RU"/>
        </w:rPr>
      </w:pPr>
      <w:r w:rsidRPr="001D7D54">
        <w:rPr>
          <w:rFonts w:ascii="Times New Roman" w:hAnsi="Times New Roman" w:cs="Times New Roman"/>
          <w:b/>
          <w:i/>
          <w:sz w:val="28"/>
          <w:szCs w:val="28"/>
        </w:rPr>
        <w:t>Тема урока:</w:t>
      </w:r>
      <w:r w:rsidRPr="001D7D54">
        <w:rPr>
          <w:rFonts w:ascii="Times New Roman" w:hAnsi="Times New Roman" w:cs="Times New Roman"/>
          <w:sz w:val="28"/>
          <w:szCs w:val="28"/>
          <w:lang w:eastAsia="ru-RU"/>
        </w:rPr>
        <w:t xml:space="preserve">  </w:t>
      </w:r>
      <w:r w:rsidRPr="007D523B">
        <w:rPr>
          <w:rFonts w:ascii="Times New Roman" w:hAnsi="Times New Roman" w:cs="Times New Roman"/>
          <w:b/>
          <w:sz w:val="24"/>
          <w:szCs w:val="24"/>
          <w:lang w:eastAsia="ru-RU"/>
        </w:rPr>
        <w:t>Как охарактеризовать адресат действия?</w:t>
      </w:r>
    </w:p>
    <w:p w:rsidR="007D523B" w:rsidRPr="007D523B" w:rsidRDefault="007D523B" w:rsidP="007D523B">
      <w:pPr>
        <w:pStyle w:val="a4"/>
        <w:rPr>
          <w:rFonts w:ascii="Times New Roman" w:hAnsi="Times New Roman" w:cs="Times New Roman"/>
          <w:b/>
          <w:sz w:val="24"/>
          <w:szCs w:val="24"/>
          <w:lang w:eastAsia="ru-RU"/>
        </w:rPr>
      </w:pPr>
      <w:r w:rsidRPr="007D523B">
        <w:rPr>
          <w:rFonts w:ascii="Times New Roman" w:hAnsi="Times New Roman" w:cs="Times New Roman"/>
          <w:b/>
          <w:i/>
          <w:iCs/>
          <w:sz w:val="24"/>
          <w:szCs w:val="24"/>
          <w:lang w:eastAsia="ru-RU"/>
        </w:rPr>
        <w:t>Цели урока:образовательная</w:t>
      </w:r>
      <w:r>
        <w:rPr>
          <w:rFonts w:ascii="Times New Roman" w:hAnsi="Times New Roman" w:cs="Times New Roman"/>
          <w:b/>
          <w:sz w:val="24"/>
          <w:szCs w:val="24"/>
          <w:lang w:eastAsia="ru-RU"/>
        </w:rPr>
        <w:t xml:space="preserve"> </w:t>
      </w:r>
      <w:r w:rsidRPr="003D2D4D">
        <w:rPr>
          <w:rFonts w:ascii="Times New Roman" w:hAnsi="Times New Roman" w:cs="Times New Roman"/>
          <w:sz w:val="24"/>
          <w:szCs w:val="24"/>
          <w:lang w:eastAsia="ru-RU"/>
        </w:rPr>
        <w:t>Познакомить с употреблением имён сущ. в дат. падеже без предлогов для обозначения лица или предмета, для которого совершается действие.</w:t>
      </w:r>
    </w:p>
    <w:p w:rsidR="007D523B" w:rsidRPr="007D523B" w:rsidRDefault="007D523B" w:rsidP="007D523B">
      <w:pPr>
        <w:pStyle w:val="a4"/>
        <w:rPr>
          <w:rFonts w:ascii="Times New Roman" w:hAnsi="Times New Roman" w:cs="Times New Roman"/>
          <w:b/>
          <w:sz w:val="24"/>
          <w:szCs w:val="24"/>
          <w:lang w:eastAsia="ru-RU"/>
        </w:rPr>
      </w:pPr>
      <w:r w:rsidRPr="007D523B">
        <w:rPr>
          <w:rFonts w:ascii="Times New Roman" w:hAnsi="Times New Roman" w:cs="Times New Roman"/>
          <w:b/>
          <w:i/>
          <w:iCs/>
          <w:sz w:val="24"/>
          <w:szCs w:val="24"/>
          <w:lang w:eastAsia="ru-RU"/>
        </w:rPr>
        <w:t>Развивающая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Развивать навыки употребления сущ. в дательном падеже без предлогов для обозначения лица или предмета, для которого совершается действие.</w:t>
      </w:r>
    </w:p>
    <w:p w:rsidR="00132317" w:rsidRDefault="007D523B" w:rsidP="007D523B">
      <w:pPr>
        <w:pStyle w:val="a4"/>
        <w:rPr>
          <w:rFonts w:ascii="Times New Roman" w:hAnsi="Times New Roman" w:cs="Times New Roman"/>
          <w:b/>
          <w:sz w:val="24"/>
          <w:szCs w:val="24"/>
          <w:lang w:eastAsia="ru-RU"/>
        </w:rPr>
      </w:pPr>
      <w:r w:rsidRPr="007D523B">
        <w:rPr>
          <w:rFonts w:ascii="Times New Roman" w:hAnsi="Times New Roman" w:cs="Times New Roman"/>
          <w:b/>
          <w:i/>
          <w:iCs/>
          <w:sz w:val="24"/>
          <w:szCs w:val="24"/>
          <w:lang w:eastAsia="ru-RU"/>
        </w:rPr>
        <w:t>Воспитательная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Воспитывать вежливость.</w:t>
      </w:r>
    </w:p>
    <w:p w:rsidR="007D523B" w:rsidRPr="007D523B" w:rsidRDefault="007D523B" w:rsidP="007D523B">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Задачи:</w:t>
      </w:r>
      <w:r w:rsidRPr="003D2D4D">
        <w:rPr>
          <w:rFonts w:ascii="Times New Roman" w:hAnsi="Times New Roman" w:cs="Times New Roman"/>
          <w:sz w:val="24"/>
          <w:szCs w:val="24"/>
          <w:lang w:eastAsia="ru-RU"/>
        </w:rPr>
        <w:t>Закрепить использование в активной лексике одушев</w:t>
      </w:r>
      <w:r w:rsidRPr="003D2D4D">
        <w:rPr>
          <w:rFonts w:ascii="Times New Roman" w:hAnsi="Times New Roman" w:cs="Times New Roman"/>
          <w:sz w:val="24"/>
          <w:szCs w:val="24"/>
          <w:lang w:eastAsia="ru-RU"/>
        </w:rPr>
        <w:softHyphen/>
        <w:t>лённых существительных.</w:t>
      </w:r>
    </w:p>
    <w:p w:rsidR="007D523B" w:rsidRPr="007D523B" w:rsidRDefault="007D523B" w:rsidP="007D523B">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Содержание учебного про</w:t>
      </w:r>
      <w:r>
        <w:rPr>
          <w:rFonts w:ascii="Times New Roman" w:hAnsi="Times New Roman" w:cs="Times New Roman"/>
          <w:b/>
          <w:sz w:val="24"/>
          <w:szCs w:val="24"/>
          <w:lang w:eastAsia="ru-RU"/>
        </w:rPr>
        <w:softHyphen/>
        <w:t xml:space="preserve">цесса </w:t>
      </w:r>
      <w:r w:rsidRPr="003D2D4D">
        <w:rPr>
          <w:rFonts w:ascii="Times New Roman" w:hAnsi="Times New Roman" w:cs="Times New Roman"/>
          <w:sz w:val="24"/>
          <w:szCs w:val="24"/>
          <w:lang w:eastAsia="ru-RU"/>
        </w:rPr>
        <w:t>Конструирование высказываний с существительными в дательном падеже без предлогов для обозначения ад</w:t>
      </w:r>
      <w:r w:rsidRPr="003D2D4D">
        <w:rPr>
          <w:rFonts w:ascii="Times New Roman" w:hAnsi="Times New Roman" w:cs="Times New Roman"/>
          <w:sz w:val="24"/>
          <w:szCs w:val="24"/>
          <w:lang w:eastAsia="ru-RU"/>
        </w:rPr>
        <w:softHyphen/>
        <w:t>ресата действия.</w:t>
      </w:r>
    </w:p>
    <w:p w:rsidR="00132317" w:rsidRPr="007D523B" w:rsidRDefault="007D523B" w:rsidP="007D523B">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Лексическая тема </w:t>
      </w:r>
      <w:r w:rsidRPr="007D523B">
        <w:rPr>
          <w:rFonts w:ascii="Times New Roman" w:hAnsi="Times New Roman" w:cs="Times New Roman"/>
          <w:b/>
          <w:sz w:val="24"/>
          <w:szCs w:val="24"/>
          <w:lang w:eastAsia="ru-RU"/>
        </w:rPr>
        <w:t>Любимые занятия. Соревнования</w:t>
      </w:r>
    </w:p>
    <w:p w:rsidR="00A20BA3" w:rsidRPr="003D2D4D" w:rsidRDefault="00A20BA3" w:rsidP="00A20BA3">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Технология и организация учебного</w:t>
      </w:r>
      <w:r>
        <w:rPr>
          <w:rFonts w:ascii="Times New Roman" w:hAnsi="Times New Roman" w:cs="Times New Roman"/>
          <w:sz w:val="24"/>
          <w:szCs w:val="24"/>
          <w:lang w:eastAsia="ru-RU"/>
        </w:rPr>
        <w:t xml:space="preserve"> про</w:t>
      </w:r>
      <w:r>
        <w:rPr>
          <w:rFonts w:ascii="Times New Roman" w:hAnsi="Times New Roman" w:cs="Times New Roman"/>
          <w:sz w:val="24"/>
          <w:szCs w:val="24"/>
          <w:lang w:eastAsia="ru-RU"/>
        </w:rPr>
        <w:softHyphen/>
        <w:t xml:space="preserve">цесса </w:t>
      </w:r>
      <w:r w:rsidRPr="00A20BA3">
        <w:rPr>
          <w:rFonts w:ascii="Times New Roman" w:hAnsi="Times New Roman" w:cs="Times New Roman"/>
          <w:b/>
          <w:i/>
          <w:iCs/>
          <w:sz w:val="24"/>
          <w:szCs w:val="24"/>
          <w:lang w:eastAsia="ru-RU"/>
        </w:rPr>
        <w:t>метод</w:t>
      </w:r>
      <w:r>
        <w:rPr>
          <w:rFonts w:ascii="Times New Roman" w:hAnsi="Times New Roman" w:cs="Times New Roman"/>
          <w:sz w:val="24"/>
          <w:szCs w:val="24"/>
          <w:lang w:eastAsia="ru-RU"/>
        </w:rPr>
        <w:t xml:space="preserve"> </w:t>
      </w:r>
      <w:r w:rsidRPr="003D2D4D">
        <w:rPr>
          <w:rFonts w:ascii="Times New Roman" w:hAnsi="Times New Roman" w:cs="Times New Roman"/>
          <w:sz w:val="24"/>
          <w:szCs w:val="24"/>
          <w:lang w:eastAsia="ru-RU"/>
        </w:rPr>
        <w:t>объяснительно-иллюстративный</w:t>
      </w:r>
    </w:p>
    <w:p w:rsidR="00A20BA3" w:rsidRPr="00A20BA3" w:rsidRDefault="00A20BA3" w:rsidP="00A20BA3">
      <w:pPr>
        <w:pStyle w:val="a4"/>
        <w:rPr>
          <w:rFonts w:ascii="Times New Roman" w:hAnsi="Times New Roman" w:cs="Times New Roman"/>
          <w:b/>
          <w:sz w:val="24"/>
          <w:szCs w:val="24"/>
          <w:lang w:eastAsia="ru-RU"/>
        </w:rPr>
      </w:pPr>
      <w:r w:rsidRPr="00A20BA3">
        <w:rPr>
          <w:rFonts w:ascii="Times New Roman" w:hAnsi="Times New Roman" w:cs="Times New Roman"/>
          <w:b/>
          <w:i/>
          <w:iCs/>
          <w:sz w:val="24"/>
          <w:szCs w:val="24"/>
          <w:lang w:eastAsia="ru-RU"/>
        </w:rPr>
        <w:t>Форма</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аудирование, говорение, чтение, письмо (работа в группах, коллектив</w:t>
      </w:r>
      <w:r w:rsidRPr="003D2D4D">
        <w:rPr>
          <w:rFonts w:ascii="Times New Roman" w:hAnsi="Times New Roman" w:cs="Times New Roman"/>
          <w:sz w:val="24"/>
          <w:szCs w:val="24"/>
          <w:lang w:eastAsia="ru-RU"/>
        </w:rPr>
        <w:softHyphen/>
        <w:t>ная, индивидуальная работа)</w:t>
      </w:r>
      <w:r>
        <w:rPr>
          <w:rFonts w:ascii="Times New Roman" w:hAnsi="Times New Roman" w:cs="Times New Roman"/>
          <w:b/>
          <w:sz w:val="24"/>
          <w:szCs w:val="24"/>
          <w:lang w:eastAsia="ru-RU"/>
        </w:rPr>
        <w:t xml:space="preserve"> </w:t>
      </w:r>
      <w:r w:rsidRPr="00A20BA3">
        <w:rPr>
          <w:rFonts w:ascii="Times New Roman" w:hAnsi="Times New Roman" w:cs="Times New Roman"/>
          <w:b/>
          <w:i/>
          <w:iCs/>
          <w:sz w:val="24"/>
          <w:szCs w:val="24"/>
          <w:lang w:eastAsia="ru-RU"/>
        </w:rPr>
        <w:t>Средства</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мультимедиа презентация, карточки</w:t>
      </w:r>
    </w:p>
    <w:p w:rsidR="00A20BA3" w:rsidRPr="00A20BA3" w:rsidRDefault="00A20BA3" w:rsidP="00A20BA3">
      <w:pPr>
        <w:pStyle w:val="a4"/>
        <w:rPr>
          <w:rFonts w:ascii="Times New Roman" w:hAnsi="Times New Roman" w:cs="Times New Roman"/>
          <w:b/>
          <w:sz w:val="24"/>
          <w:szCs w:val="24"/>
          <w:lang w:eastAsia="ru-RU"/>
        </w:rPr>
      </w:pPr>
      <w:r w:rsidRPr="00A20BA3">
        <w:rPr>
          <w:rFonts w:ascii="Times New Roman" w:hAnsi="Times New Roman" w:cs="Times New Roman"/>
          <w:b/>
          <w:i/>
          <w:iCs/>
          <w:sz w:val="24"/>
          <w:szCs w:val="24"/>
          <w:lang w:eastAsia="ru-RU"/>
        </w:rPr>
        <w:t>Приёмы</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конструирование высказываний по заданной модели, составление диало</w:t>
      </w:r>
      <w:r w:rsidRPr="003D2D4D">
        <w:rPr>
          <w:rFonts w:ascii="Times New Roman" w:hAnsi="Times New Roman" w:cs="Times New Roman"/>
          <w:sz w:val="24"/>
          <w:szCs w:val="24"/>
          <w:lang w:eastAsia="ru-RU"/>
        </w:rPr>
        <w:softHyphen/>
        <w:t>гов, восстановительное письмо</w:t>
      </w:r>
      <w:r>
        <w:rPr>
          <w:rFonts w:ascii="Times New Roman" w:hAnsi="Times New Roman" w:cs="Times New Roman"/>
          <w:b/>
          <w:sz w:val="24"/>
          <w:szCs w:val="24"/>
          <w:lang w:eastAsia="ru-RU"/>
        </w:rPr>
        <w:t xml:space="preserve"> </w:t>
      </w:r>
      <w:r w:rsidRPr="00A20BA3">
        <w:rPr>
          <w:rFonts w:ascii="Times New Roman" w:hAnsi="Times New Roman" w:cs="Times New Roman"/>
          <w:b/>
          <w:i/>
          <w:iCs/>
          <w:sz w:val="24"/>
          <w:szCs w:val="24"/>
          <w:lang w:eastAsia="ru-RU"/>
        </w:rPr>
        <w:t>Контроль</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вопросно-ответная беседа, тест</w:t>
      </w:r>
    </w:p>
    <w:p w:rsidR="00A20BA3" w:rsidRPr="00A20BA3" w:rsidRDefault="00A20BA3" w:rsidP="00A20BA3">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Ожидаемый результат:</w:t>
      </w:r>
      <w:r w:rsidRPr="003D2D4D">
        <w:rPr>
          <w:rFonts w:ascii="Times New Roman" w:hAnsi="Times New Roman" w:cs="Times New Roman"/>
          <w:sz w:val="24"/>
          <w:szCs w:val="24"/>
          <w:lang w:eastAsia="ru-RU"/>
        </w:rPr>
        <w:t>Ученики правильно употребляют существительные в дательном падеже без предлогов для обозначения ад</w:t>
      </w:r>
      <w:r w:rsidRPr="003D2D4D">
        <w:rPr>
          <w:rFonts w:ascii="Times New Roman" w:hAnsi="Times New Roman" w:cs="Times New Roman"/>
          <w:sz w:val="24"/>
          <w:szCs w:val="24"/>
          <w:lang w:eastAsia="ru-RU"/>
        </w:rPr>
        <w:softHyphen/>
        <w:t>ресата действия, могут рассказать о победах в конкур</w:t>
      </w:r>
      <w:r w:rsidRPr="003D2D4D">
        <w:rPr>
          <w:rFonts w:ascii="Times New Roman" w:hAnsi="Times New Roman" w:cs="Times New Roman"/>
          <w:sz w:val="24"/>
          <w:szCs w:val="24"/>
          <w:lang w:eastAsia="ru-RU"/>
        </w:rPr>
        <w:softHyphen/>
        <w:t>сах и соревнованиях.</w:t>
      </w:r>
    </w:p>
    <w:p w:rsidR="002674AC" w:rsidRPr="00A20BA3" w:rsidRDefault="00A20BA3" w:rsidP="002674AC">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Перспектива:</w:t>
      </w:r>
      <w:r w:rsidRPr="003D2D4D">
        <w:rPr>
          <w:rFonts w:ascii="Times New Roman" w:hAnsi="Times New Roman" w:cs="Times New Roman"/>
          <w:sz w:val="24"/>
          <w:szCs w:val="24"/>
          <w:lang w:eastAsia="ru-RU"/>
        </w:rPr>
        <w:t>Подготовить к изучению дательного п</w:t>
      </w:r>
      <w:r>
        <w:rPr>
          <w:rFonts w:ascii="Times New Roman" w:hAnsi="Times New Roman" w:cs="Times New Roman"/>
          <w:sz w:val="24"/>
          <w:szCs w:val="24"/>
          <w:lang w:eastAsia="ru-RU"/>
        </w:rPr>
        <w:t>адежа для обо</w:t>
      </w:r>
      <w:r>
        <w:rPr>
          <w:rFonts w:ascii="Times New Roman" w:hAnsi="Times New Roman" w:cs="Times New Roman"/>
          <w:sz w:val="24"/>
          <w:szCs w:val="24"/>
          <w:lang w:eastAsia="ru-RU"/>
        </w:rPr>
        <w:softHyphen/>
        <w:t>значения возраста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Слова для активного усвоения: </w:t>
      </w:r>
      <w:r w:rsidRPr="003D2D4D">
        <w:rPr>
          <w:rFonts w:ascii="Times New Roman" w:hAnsi="Times New Roman" w:cs="Times New Roman"/>
          <w:i/>
          <w:iCs/>
          <w:sz w:val="24"/>
          <w:szCs w:val="24"/>
          <w:lang w:eastAsia="ru-RU"/>
        </w:rPr>
        <w:t>названия людей, качественные прилагательные.</w:t>
      </w:r>
    </w:p>
    <w:p w:rsidR="002674AC" w:rsidRPr="00A20BA3" w:rsidRDefault="002674AC" w:rsidP="00A20BA3">
      <w:pPr>
        <w:pStyle w:val="a4"/>
        <w:jc w:val="center"/>
        <w:rPr>
          <w:rFonts w:ascii="Times New Roman" w:hAnsi="Times New Roman" w:cs="Times New Roman"/>
          <w:b/>
          <w:sz w:val="24"/>
          <w:szCs w:val="24"/>
          <w:lang w:eastAsia="ru-RU"/>
        </w:rPr>
      </w:pPr>
      <w:r w:rsidRPr="00A20BA3">
        <w:rPr>
          <w:rFonts w:ascii="Times New Roman" w:hAnsi="Times New Roman" w:cs="Times New Roman"/>
          <w:b/>
          <w:sz w:val="24"/>
          <w:szCs w:val="24"/>
          <w:lang w:eastAsia="ru-RU"/>
        </w:rPr>
        <w:t>Ход урока</w:t>
      </w:r>
    </w:p>
    <w:p w:rsidR="002674AC" w:rsidRPr="00A20BA3" w:rsidRDefault="002674AC" w:rsidP="002674AC">
      <w:pPr>
        <w:pStyle w:val="a4"/>
        <w:rPr>
          <w:rFonts w:ascii="Times New Roman" w:hAnsi="Times New Roman" w:cs="Times New Roman"/>
          <w:b/>
          <w:sz w:val="24"/>
          <w:szCs w:val="24"/>
          <w:lang w:eastAsia="ru-RU"/>
        </w:rPr>
      </w:pPr>
      <w:r w:rsidRPr="00A20BA3">
        <w:rPr>
          <w:rFonts w:ascii="Times New Roman" w:hAnsi="Times New Roman" w:cs="Times New Roman"/>
          <w:b/>
          <w:sz w:val="24"/>
          <w:szCs w:val="24"/>
          <w:lang w:eastAsia="ru-RU"/>
        </w:rPr>
        <w:t>Организационный момент.</w:t>
      </w:r>
    </w:p>
    <w:p w:rsidR="002674AC" w:rsidRPr="00A20BA3" w:rsidRDefault="002674AC" w:rsidP="002674AC">
      <w:pPr>
        <w:pStyle w:val="a4"/>
        <w:rPr>
          <w:rFonts w:ascii="Times New Roman" w:hAnsi="Times New Roman" w:cs="Times New Roman"/>
          <w:b/>
          <w:sz w:val="24"/>
          <w:szCs w:val="24"/>
          <w:lang w:eastAsia="ru-RU"/>
        </w:rPr>
      </w:pPr>
      <w:r w:rsidRPr="00A20BA3">
        <w:rPr>
          <w:rFonts w:ascii="Times New Roman" w:hAnsi="Times New Roman" w:cs="Times New Roman"/>
          <w:b/>
          <w:sz w:val="24"/>
          <w:szCs w:val="24"/>
          <w:lang w:eastAsia="ru-RU"/>
        </w:rPr>
        <w:t>Актуализация знаний. Проверка домашнего задания.</w:t>
      </w:r>
    </w:p>
    <w:p w:rsidR="002674AC" w:rsidRPr="00A20BA3" w:rsidRDefault="002674AC" w:rsidP="002674AC">
      <w:pPr>
        <w:pStyle w:val="a4"/>
        <w:rPr>
          <w:rFonts w:ascii="Times New Roman" w:hAnsi="Times New Roman" w:cs="Times New Roman"/>
          <w:b/>
          <w:sz w:val="24"/>
          <w:szCs w:val="24"/>
          <w:lang w:eastAsia="ru-RU"/>
        </w:rPr>
      </w:pPr>
      <w:r w:rsidRPr="00A20BA3">
        <w:rPr>
          <w:rFonts w:ascii="Times New Roman" w:hAnsi="Times New Roman" w:cs="Times New Roman"/>
          <w:b/>
          <w:sz w:val="24"/>
          <w:szCs w:val="24"/>
          <w:lang w:eastAsia="ru-RU"/>
        </w:rPr>
        <w:t>Изучение нового материала.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Знакомство с новой моделью идёт по интервью персонажа. Попутно отрабатываются синонимы к слову дать. Можно провести беседу об участии класса и школы в республиканских конкурсах и соревнованиях.</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Викторина «Наши герои». Для ответа демонстрируется фото с именем победителя. Ответ нужно прочитать в дательном падеже </w:t>
      </w:r>
      <w:r w:rsidRPr="003D2D4D">
        <w:rPr>
          <w:rFonts w:ascii="Times New Roman" w:hAnsi="Times New Roman" w:cs="Times New Roman"/>
          <w:i/>
          <w:iCs/>
          <w:sz w:val="24"/>
          <w:szCs w:val="24"/>
          <w:lang w:eastAsia="ru-RU"/>
        </w:rPr>
        <w:t>(окончания вопроса выделены красным цветом).</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Какой спортсменке вручили золотую мед</w:t>
      </w:r>
      <w:r w:rsidR="00A20BA3">
        <w:rPr>
          <w:rFonts w:ascii="Times New Roman" w:hAnsi="Times New Roman" w:cs="Times New Roman"/>
          <w:sz w:val="24"/>
          <w:szCs w:val="24"/>
          <w:lang w:eastAsia="ru-RU"/>
        </w:rPr>
        <w:t>аль мирового чемпио</w:t>
      </w:r>
      <w:r w:rsidR="00A20BA3">
        <w:rPr>
          <w:rFonts w:ascii="Times New Roman" w:hAnsi="Times New Roman" w:cs="Times New Roman"/>
          <w:sz w:val="24"/>
          <w:szCs w:val="24"/>
          <w:lang w:eastAsia="ru-RU"/>
        </w:rPr>
        <w:softHyphen/>
        <w:t>ната по дзю</w:t>
      </w:r>
      <w:r w:rsidRPr="003D2D4D">
        <w:rPr>
          <w:rFonts w:ascii="Times New Roman" w:hAnsi="Times New Roman" w:cs="Times New Roman"/>
          <w:sz w:val="24"/>
          <w:szCs w:val="24"/>
          <w:lang w:eastAsia="ru-RU"/>
        </w:rPr>
        <w:t xml:space="preserve">до? </w:t>
      </w:r>
      <w:r w:rsidRPr="003D2D4D">
        <w:rPr>
          <w:rFonts w:ascii="Times New Roman" w:hAnsi="Times New Roman" w:cs="Times New Roman"/>
          <w:i/>
          <w:iCs/>
          <w:sz w:val="24"/>
          <w:szCs w:val="24"/>
          <w:lang w:eastAsia="ru-RU"/>
        </w:rPr>
        <w:t>(юная самаркандская спортсменка Диёра Келдиёрова)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Каким девочкам дали первое место за индийские танцы? </w:t>
      </w:r>
      <w:r w:rsidRPr="003D2D4D">
        <w:rPr>
          <w:rFonts w:ascii="Times New Roman" w:hAnsi="Times New Roman" w:cs="Times New Roman"/>
          <w:i/>
          <w:iCs/>
          <w:sz w:val="24"/>
          <w:szCs w:val="24"/>
          <w:lang w:eastAsia="ru-RU"/>
        </w:rPr>
        <w:t>(ташкентские школьницы)</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Какому музыканту вручили нагрудный знак </w:t>
      </w:r>
      <w:r w:rsidRPr="003D2D4D">
        <w:rPr>
          <w:rFonts w:ascii="Times New Roman" w:hAnsi="Times New Roman" w:cs="Times New Roman"/>
          <w:sz w:val="24"/>
          <w:szCs w:val="24"/>
        </w:rPr>
        <w:t>«</w:t>
      </w:r>
      <w:r w:rsidRPr="003D2D4D">
        <w:rPr>
          <w:rFonts w:ascii="Times New Roman" w:hAnsi="Times New Roman" w:cs="Times New Roman"/>
          <w:sz w:val="24"/>
          <w:szCs w:val="24"/>
          <w:lang w:val="en-US"/>
        </w:rPr>
        <w:t>O</w:t>
      </w:r>
      <w:r w:rsidRPr="003D2D4D">
        <w:rPr>
          <w:rFonts w:ascii="Times New Roman" w:hAnsi="Times New Roman" w:cs="Times New Roman"/>
          <w:sz w:val="24"/>
          <w:szCs w:val="24"/>
        </w:rPr>
        <w:t>’</w:t>
      </w:r>
      <w:r w:rsidRPr="003D2D4D">
        <w:rPr>
          <w:rFonts w:ascii="Times New Roman" w:hAnsi="Times New Roman" w:cs="Times New Roman"/>
          <w:sz w:val="24"/>
          <w:szCs w:val="24"/>
          <w:lang w:val="en-US"/>
        </w:rPr>
        <w:t>zbekiston</w:t>
      </w:r>
      <w:r w:rsidRPr="003D2D4D">
        <w:rPr>
          <w:rFonts w:ascii="Times New Roman" w:hAnsi="Times New Roman" w:cs="Times New Roman"/>
          <w:sz w:val="24"/>
          <w:szCs w:val="24"/>
        </w:rPr>
        <w:t xml:space="preserve"> </w:t>
      </w:r>
      <w:r w:rsidRPr="003D2D4D">
        <w:rPr>
          <w:rFonts w:ascii="Times New Roman" w:hAnsi="Times New Roman" w:cs="Times New Roman"/>
          <w:sz w:val="24"/>
          <w:szCs w:val="24"/>
          <w:lang w:val="en-US"/>
        </w:rPr>
        <w:t>belgisi</w:t>
      </w:r>
      <w:r w:rsidRPr="003D2D4D">
        <w:rPr>
          <w:rFonts w:ascii="Times New Roman" w:hAnsi="Times New Roman" w:cs="Times New Roman"/>
          <w:sz w:val="24"/>
          <w:szCs w:val="24"/>
        </w:rPr>
        <w:t xml:space="preserve">»? </w:t>
      </w:r>
      <w:r w:rsidRPr="003D2D4D">
        <w:rPr>
          <w:rFonts w:ascii="Times New Roman" w:hAnsi="Times New Roman" w:cs="Times New Roman"/>
          <w:i/>
          <w:iCs/>
          <w:sz w:val="24"/>
          <w:szCs w:val="24"/>
          <w:lang w:eastAsia="ru-RU"/>
        </w:rPr>
        <w:t>(талантливый виолончелист Джамшид Саидкаримов)</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Какому каратисту присудили высшую награду международно</w:t>
      </w:r>
      <w:r w:rsidRPr="003D2D4D">
        <w:rPr>
          <w:rFonts w:ascii="Times New Roman" w:hAnsi="Times New Roman" w:cs="Times New Roman"/>
          <w:sz w:val="24"/>
          <w:szCs w:val="24"/>
          <w:lang w:eastAsia="ru-RU"/>
        </w:rPr>
        <w:softHyphen/>
        <w:t xml:space="preserve">го турнира? </w:t>
      </w:r>
      <w:r w:rsidRPr="003D2D4D">
        <w:rPr>
          <w:rFonts w:ascii="Times New Roman" w:hAnsi="Times New Roman" w:cs="Times New Roman"/>
          <w:i/>
          <w:iCs/>
          <w:sz w:val="24"/>
          <w:szCs w:val="24"/>
          <w:lang w:eastAsia="ru-RU"/>
        </w:rPr>
        <w:t>(одарённый узбекский спортсмен Сардор Яхьяев)</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lastRenderedPageBreak/>
        <w:t>Какой чемпионке вручил подарки Президент Республики Уз</w:t>
      </w:r>
      <w:r w:rsidRPr="003D2D4D">
        <w:rPr>
          <w:rFonts w:ascii="Times New Roman" w:hAnsi="Times New Roman" w:cs="Times New Roman"/>
          <w:sz w:val="24"/>
          <w:szCs w:val="24"/>
          <w:lang w:eastAsia="ru-RU"/>
        </w:rPr>
        <w:softHyphen/>
        <w:t xml:space="preserve">бекистан? </w:t>
      </w:r>
      <w:r w:rsidRPr="003D2D4D">
        <w:rPr>
          <w:rFonts w:ascii="Times New Roman" w:hAnsi="Times New Roman" w:cs="Times New Roman"/>
          <w:i/>
          <w:iCs/>
          <w:sz w:val="24"/>
          <w:szCs w:val="24"/>
          <w:lang w:eastAsia="ru-RU"/>
        </w:rPr>
        <w:t xml:space="preserve">(двукратная чемпионка </w:t>
      </w:r>
      <w:r w:rsidR="00A20BA3">
        <w:rPr>
          <w:rFonts w:ascii="Times New Roman" w:hAnsi="Times New Roman" w:cs="Times New Roman"/>
          <w:i/>
          <w:iCs/>
          <w:sz w:val="24"/>
          <w:szCs w:val="24"/>
          <w:lang w:eastAsia="ru-RU"/>
        </w:rPr>
        <w:t>мира Дилбар Холджигитова из Гу</w:t>
      </w:r>
      <w:r w:rsidRPr="003D2D4D">
        <w:rPr>
          <w:rFonts w:ascii="Times New Roman" w:hAnsi="Times New Roman" w:cs="Times New Roman"/>
          <w:i/>
          <w:iCs/>
          <w:sz w:val="24"/>
          <w:szCs w:val="24"/>
          <w:lang w:eastAsia="ru-RU"/>
        </w:rPr>
        <w:t>листана)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Работа с таблицей «Окончания имён прилагательных в датель</w:t>
      </w:r>
      <w:r w:rsidRPr="003D2D4D">
        <w:rPr>
          <w:rFonts w:ascii="Times New Roman" w:hAnsi="Times New Roman" w:cs="Times New Roman"/>
          <w:sz w:val="24"/>
          <w:szCs w:val="24"/>
          <w:lang w:eastAsia="ru-RU"/>
        </w:rPr>
        <w:softHyphen/>
        <w:t>ном падеже». Ученики должны усвоить, что глаголы дать, писать, советовать, рассказывать управляют существительными в дательном падеже. Обращается внимание на различие окончаний твёрдого и мягкого склонений прилагательных. С этими же примерами состав</w:t>
      </w:r>
      <w:r w:rsidRPr="003D2D4D">
        <w:rPr>
          <w:rFonts w:ascii="Times New Roman" w:hAnsi="Times New Roman" w:cs="Times New Roman"/>
          <w:sz w:val="24"/>
          <w:szCs w:val="24"/>
          <w:lang w:eastAsia="ru-RU"/>
        </w:rPr>
        <w:softHyphen/>
        <w:t>ляются предложения.</w:t>
      </w:r>
    </w:p>
    <w:p w:rsidR="002674AC" w:rsidRPr="00A20BA3" w:rsidRDefault="002674AC" w:rsidP="002674AC">
      <w:pPr>
        <w:pStyle w:val="a4"/>
        <w:rPr>
          <w:rFonts w:ascii="Times New Roman" w:hAnsi="Times New Roman" w:cs="Times New Roman"/>
          <w:b/>
          <w:sz w:val="24"/>
          <w:szCs w:val="24"/>
          <w:lang w:eastAsia="ru-RU"/>
        </w:rPr>
      </w:pPr>
      <w:r w:rsidRPr="00A20BA3">
        <w:rPr>
          <w:rFonts w:ascii="Times New Roman" w:hAnsi="Times New Roman" w:cs="Times New Roman"/>
          <w:b/>
          <w:sz w:val="24"/>
          <w:szCs w:val="24"/>
          <w:lang w:eastAsia="ru-RU"/>
        </w:rPr>
        <w:t>Закрепление.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rPr>
        <w:t xml:space="preserve">. </w:t>
      </w:r>
      <w:r w:rsidRPr="003D2D4D">
        <w:rPr>
          <w:rFonts w:ascii="Times New Roman" w:hAnsi="Times New Roman" w:cs="Times New Roman"/>
          <w:sz w:val="24"/>
          <w:szCs w:val="24"/>
          <w:lang w:eastAsia="ru-RU"/>
        </w:rPr>
        <w:t>Упр. 1 выполняется письменно с опорой на таблицу оконча</w:t>
      </w:r>
      <w:r w:rsidRPr="003D2D4D">
        <w:rPr>
          <w:rFonts w:ascii="Times New Roman" w:hAnsi="Times New Roman" w:cs="Times New Roman"/>
          <w:sz w:val="24"/>
          <w:szCs w:val="24"/>
          <w:lang w:eastAsia="ru-RU"/>
        </w:rPr>
        <w:softHyphen/>
        <w:t>ний. Упр. 2 можно сделать устно по слайдам. Названия животных ре</w:t>
      </w:r>
      <w:r w:rsidRPr="003D2D4D">
        <w:rPr>
          <w:rFonts w:ascii="Times New Roman" w:hAnsi="Times New Roman" w:cs="Times New Roman"/>
          <w:sz w:val="24"/>
          <w:szCs w:val="24"/>
          <w:lang w:eastAsia="ru-RU"/>
        </w:rPr>
        <w:softHyphen/>
        <w:t>бята должны будут вспомнить сами. Для индивидуальной работы по тому же образцу можно дать выполнить самостоятельно задание 4 из прошлого урока, добавляя прилагательные к названиям профессий.</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Карточка </w:t>
      </w:r>
      <w:r w:rsidRPr="003D2D4D">
        <w:rPr>
          <w:rFonts w:ascii="Times New Roman" w:hAnsi="Times New Roman" w:cs="Times New Roman"/>
          <w:sz w:val="24"/>
          <w:szCs w:val="24"/>
          <w:lang w:val="en-US"/>
        </w:rPr>
        <w:t>J</w:t>
      </w:r>
      <w:r w:rsidRPr="003D2D4D">
        <w:rPr>
          <w:rFonts w:ascii="Times New Roman" w:hAnsi="Times New Roman" w:cs="Times New Roman"/>
          <w:sz w:val="24"/>
          <w:szCs w:val="24"/>
        </w:rPr>
        <w:t xml:space="preserve">. </w:t>
      </w:r>
      <w:r w:rsidRPr="003D2D4D">
        <w:rPr>
          <w:rFonts w:ascii="Times New Roman" w:hAnsi="Times New Roman" w:cs="Times New Roman"/>
          <w:sz w:val="24"/>
          <w:szCs w:val="24"/>
          <w:lang w:eastAsia="ru-RU"/>
        </w:rPr>
        <w:t>Выполните упр. «Кому это нужно?», добавляя при</w:t>
      </w:r>
      <w:r w:rsidRPr="003D2D4D">
        <w:rPr>
          <w:rFonts w:ascii="Times New Roman" w:hAnsi="Times New Roman" w:cs="Times New Roman"/>
          <w:sz w:val="24"/>
          <w:szCs w:val="24"/>
          <w:lang w:eastAsia="ru-RU"/>
        </w:rPr>
        <w:softHyphen/>
        <w:t xml:space="preserve">лагательные к названиям профессий </w:t>
      </w:r>
      <w:r w:rsidRPr="003D2D4D">
        <w:rPr>
          <w:rFonts w:ascii="Times New Roman" w:hAnsi="Times New Roman" w:cs="Times New Roman"/>
          <w:i/>
          <w:iCs/>
          <w:sz w:val="24"/>
          <w:szCs w:val="24"/>
          <w:lang w:eastAsia="ru-RU"/>
        </w:rPr>
        <w:t>(хороший, опытный, умелый, настоящий, замечательный, отличный).</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Диалоги из упр. 3 включают изучаемую модель адресата дей</w:t>
      </w:r>
      <w:r w:rsidRPr="003D2D4D">
        <w:rPr>
          <w:rFonts w:ascii="Times New Roman" w:hAnsi="Times New Roman" w:cs="Times New Roman"/>
          <w:sz w:val="24"/>
          <w:szCs w:val="24"/>
          <w:lang w:eastAsia="ru-RU"/>
        </w:rPr>
        <w:softHyphen/>
        <w:t>ствия и повторяемую модель отрицания. Попутно активизируются антонимические пары прилагательных и сопоставительные сущест</w:t>
      </w:r>
      <w:r w:rsidRPr="003D2D4D">
        <w:rPr>
          <w:rFonts w:ascii="Times New Roman" w:hAnsi="Times New Roman" w:cs="Times New Roman"/>
          <w:sz w:val="24"/>
          <w:szCs w:val="24"/>
          <w:lang w:eastAsia="ru-RU"/>
        </w:rPr>
        <w:softHyphen/>
        <w:t>вительные. Упр. 4 закрепляет употребление притяжательных место</w:t>
      </w:r>
      <w:r w:rsidRPr="003D2D4D">
        <w:rPr>
          <w:rFonts w:ascii="Times New Roman" w:hAnsi="Times New Roman" w:cs="Times New Roman"/>
          <w:sz w:val="24"/>
          <w:szCs w:val="24"/>
          <w:lang w:eastAsia="ru-RU"/>
        </w:rPr>
        <w:softHyphen/>
        <w:t>имений в дательном падеже.</w:t>
      </w:r>
    </w:p>
    <w:p w:rsidR="00A20BA3" w:rsidRDefault="002674AC" w:rsidP="002674AC">
      <w:pPr>
        <w:pStyle w:val="a4"/>
        <w:rPr>
          <w:rFonts w:ascii="Times New Roman" w:hAnsi="Times New Roman" w:cs="Times New Roman"/>
          <w:i/>
          <w:iCs/>
          <w:sz w:val="24"/>
          <w:szCs w:val="24"/>
          <w:lang w:eastAsia="ru-RU"/>
        </w:rPr>
      </w:pPr>
      <w:r w:rsidRPr="003D2D4D">
        <w:rPr>
          <w:rFonts w:ascii="Times New Roman" w:hAnsi="Times New Roman" w:cs="Times New Roman"/>
          <w:sz w:val="24"/>
          <w:szCs w:val="24"/>
          <w:lang w:eastAsia="ru-RU"/>
        </w:rPr>
        <w:t>Упр. 5 — для сильных к</w:t>
      </w:r>
      <w:r w:rsidR="00A20BA3">
        <w:rPr>
          <w:rFonts w:ascii="Times New Roman" w:hAnsi="Times New Roman" w:cs="Times New Roman"/>
          <w:sz w:val="24"/>
          <w:szCs w:val="24"/>
          <w:lang w:eastAsia="ru-RU"/>
        </w:rPr>
        <w:t>л</w:t>
      </w:r>
      <w:r w:rsidRPr="003D2D4D">
        <w:rPr>
          <w:rFonts w:ascii="Times New Roman" w:hAnsi="Times New Roman" w:cs="Times New Roman"/>
          <w:sz w:val="24"/>
          <w:szCs w:val="24"/>
          <w:lang w:eastAsia="ru-RU"/>
        </w:rPr>
        <w:t xml:space="preserve">ассов, нужно не только построить высказывание, но и дать определение историческим личностям. Упр. 7 даёт материал для беседы о жизни птиц зимой. Ученики усваивают безличную конструкцию с дательным падежом. </w:t>
      </w:r>
      <w:r w:rsidRPr="003D2D4D">
        <w:rPr>
          <w:rFonts w:ascii="Times New Roman" w:hAnsi="Times New Roman" w:cs="Times New Roman"/>
          <w:i/>
          <w:iCs/>
          <w:sz w:val="24"/>
          <w:szCs w:val="24"/>
          <w:lang w:eastAsia="ru-RU"/>
        </w:rPr>
        <w:t>(Кому трудно? Кому плохо? Кому холодно зимой?</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 xml:space="preserve"> А кому весело?)</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Беседа о нормах поведения в обществе. Прочитайте стихи А. Уса</w:t>
      </w:r>
      <w:r w:rsidRPr="003D2D4D">
        <w:rPr>
          <w:rFonts w:ascii="Times New Roman" w:hAnsi="Times New Roman" w:cs="Times New Roman"/>
          <w:sz w:val="24"/>
          <w:szCs w:val="24"/>
          <w:lang w:eastAsia="ru-RU"/>
        </w:rPr>
        <w:softHyphen/>
        <w:t>чёва «Рукопожатие». Кто и кому должен подавать руку при встрече?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С детских лет должны мы знать Древнюю науку:</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Первым должен подавать Старший младшим руку. Женщины — мужчинам,</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Девочки — мальчишкам ...</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Но при этом руку Не трясите слишком!</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И хочу совет я дать</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И большим, и детям: Нужно чисто отмывать Руки перед этим.</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Если ж кто-то стал тонуть Или стонет в яме ... Можно руку протянуть, Первым руку протянуть Старшему и даме!</w:t>
      </w:r>
    </w:p>
    <w:p w:rsidR="002674AC" w:rsidRPr="003D2D4D" w:rsidRDefault="002674AC" w:rsidP="002674AC">
      <w:pPr>
        <w:pStyle w:val="a4"/>
        <w:rPr>
          <w:rFonts w:ascii="Times New Roman" w:hAnsi="Times New Roman" w:cs="Times New Roman"/>
          <w:sz w:val="24"/>
          <w:szCs w:val="24"/>
          <w:lang w:eastAsia="ru-RU"/>
        </w:rPr>
      </w:pPr>
    </w:p>
    <w:p w:rsidR="002674AC" w:rsidRPr="003D2D4D" w:rsidRDefault="002674AC" w:rsidP="002674AC">
      <w:pPr>
        <w:pStyle w:val="a4"/>
        <w:rPr>
          <w:rFonts w:ascii="Times New Roman" w:hAnsi="Times New Roman" w:cs="Times New Roman"/>
          <w:sz w:val="24"/>
          <w:szCs w:val="24"/>
          <w:lang w:eastAsia="ru-RU"/>
        </w:rPr>
      </w:pPr>
      <w:r w:rsidRPr="00A20BA3">
        <w:rPr>
          <w:rFonts w:ascii="Times New Roman" w:hAnsi="Times New Roman" w:cs="Times New Roman"/>
          <w:b/>
          <w:sz w:val="24"/>
          <w:szCs w:val="24"/>
          <w:lang w:eastAsia="ru-RU"/>
        </w:rPr>
        <w:t>Итог урока</w:t>
      </w:r>
      <w:r w:rsidRPr="003D2D4D">
        <w:rPr>
          <w:rFonts w:ascii="Times New Roman" w:hAnsi="Times New Roman" w:cs="Times New Roman"/>
          <w:sz w:val="24"/>
          <w:szCs w:val="24"/>
          <w:lang w:eastAsia="ru-RU"/>
        </w:rPr>
        <w:t>. Работа с пословицами, загадками. На слайде дана ещё одна пословица, смысл которой учитель должен объяснить.</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Посмотрев, насколько стёрты у коня зубы, опытный человек может определить возраст животного. Пословицу надо понимать так: никогда не говори, что подарок тебе не нравится или плохой. Этим ты обидишь человека. Это невежливо. Обязательно поблаго</w:t>
      </w:r>
      <w:r w:rsidRPr="003D2D4D">
        <w:rPr>
          <w:rFonts w:ascii="Times New Roman" w:hAnsi="Times New Roman" w:cs="Times New Roman"/>
          <w:sz w:val="24"/>
          <w:szCs w:val="24"/>
          <w:lang w:eastAsia="ru-RU"/>
        </w:rPr>
        <w:softHyphen/>
        <w:t>дари и скажи добрые слова.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Чтение и обсуждение шуток. Беседа об изученном.</w:t>
      </w:r>
    </w:p>
    <w:p w:rsidR="002674AC" w:rsidRPr="00A20BA3" w:rsidRDefault="002674AC" w:rsidP="002674AC">
      <w:pPr>
        <w:pStyle w:val="a4"/>
        <w:rPr>
          <w:rFonts w:ascii="Times New Roman" w:hAnsi="Times New Roman" w:cs="Times New Roman"/>
          <w:b/>
          <w:sz w:val="24"/>
          <w:szCs w:val="24"/>
          <w:lang w:eastAsia="ru-RU"/>
        </w:rPr>
      </w:pPr>
      <w:r w:rsidRPr="00A20BA3">
        <w:rPr>
          <w:rFonts w:ascii="Times New Roman" w:hAnsi="Times New Roman" w:cs="Times New Roman"/>
          <w:b/>
          <w:sz w:val="24"/>
          <w:szCs w:val="24"/>
          <w:lang w:eastAsia="ru-RU"/>
        </w:rPr>
        <w:t>Задание на дом.</w:t>
      </w:r>
    </w:p>
    <w:p w:rsidR="002674AC"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Упр. 6 письменно. В классе нужно выполнить его устно. 2. Выучить стихи, пословицы, загадки. Самостоятельно прочитать текст о первых телевизорах.</w:t>
      </w:r>
    </w:p>
    <w:p w:rsidR="00A20BA3" w:rsidRDefault="00A20BA3" w:rsidP="002674AC">
      <w:pPr>
        <w:pStyle w:val="a4"/>
        <w:rPr>
          <w:rFonts w:ascii="Times New Roman" w:hAnsi="Times New Roman" w:cs="Times New Roman"/>
          <w:sz w:val="24"/>
          <w:szCs w:val="24"/>
          <w:lang w:eastAsia="ru-RU"/>
        </w:rPr>
      </w:pPr>
    </w:p>
    <w:p w:rsidR="00A20BA3" w:rsidRDefault="00A20BA3" w:rsidP="002674AC">
      <w:pPr>
        <w:pStyle w:val="a4"/>
        <w:rPr>
          <w:rFonts w:ascii="Times New Roman" w:hAnsi="Times New Roman" w:cs="Times New Roman"/>
          <w:sz w:val="24"/>
          <w:szCs w:val="24"/>
          <w:lang w:eastAsia="ru-RU"/>
        </w:rPr>
      </w:pPr>
    </w:p>
    <w:p w:rsidR="00A20BA3" w:rsidRDefault="00A20BA3" w:rsidP="002674AC">
      <w:pPr>
        <w:pStyle w:val="a4"/>
        <w:rPr>
          <w:rFonts w:ascii="Times New Roman" w:hAnsi="Times New Roman" w:cs="Times New Roman"/>
          <w:sz w:val="24"/>
          <w:szCs w:val="24"/>
          <w:lang w:eastAsia="ru-RU"/>
        </w:rPr>
      </w:pPr>
    </w:p>
    <w:p w:rsidR="00A20BA3" w:rsidRDefault="00A20BA3" w:rsidP="002674AC">
      <w:pPr>
        <w:pStyle w:val="a4"/>
        <w:rPr>
          <w:rFonts w:ascii="Times New Roman" w:hAnsi="Times New Roman" w:cs="Times New Roman"/>
          <w:sz w:val="24"/>
          <w:szCs w:val="24"/>
          <w:lang w:eastAsia="ru-RU"/>
        </w:rPr>
      </w:pPr>
    </w:p>
    <w:p w:rsidR="00A20BA3" w:rsidRDefault="00A20BA3" w:rsidP="002674AC">
      <w:pPr>
        <w:pStyle w:val="a4"/>
        <w:rPr>
          <w:rFonts w:ascii="Times New Roman" w:hAnsi="Times New Roman" w:cs="Times New Roman"/>
          <w:sz w:val="24"/>
          <w:szCs w:val="24"/>
          <w:lang w:eastAsia="ru-RU"/>
        </w:rPr>
      </w:pPr>
    </w:p>
    <w:p w:rsidR="00A20BA3" w:rsidRDefault="00A20BA3" w:rsidP="002674AC">
      <w:pPr>
        <w:pStyle w:val="a4"/>
        <w:rPr>
          <w:rFonts w:ascii="Times New Roman" w:hAnsi="Times New Roman" w:cs="Times New Roman"/>
          <w:sz w:val="24"/>
          <w:szCs w:val="24"/>
          <w:lang w:eastAsia="ru-RU"/>
        </w:rPr>
      </w:pPr>
    </w:p>
    <w:p w:rsidR="00A20BA3" w:rsidRDefault="00A20BA3" w:rsidP="002674AC">
      <w:pPr>
        <w:pStyle w:val="a4"/>
        <w:rPr>
          <w:rFonts w:ascii="Times New Roman" w:hAnsi="Times New Roman" w:cs="Times New Roman"/>
          <w:sz w:val="24"/>
          <w:szCs w:val="24"/>
          <w:lang w:eastAsia="ru-RU"/>
        </w:rPr>
      </w:pPr>
    </w:p>
    <w:p w:rsidR="00A20BA3" w:rsidRDefault="00A20BA3" w:rsidP="002674AC">
      <w:pPr>
        <w:pStyle w:val="a4"/>
        <w:rPr>
          <w:rFonts w:ascii="Times New Roman" w:hAnsi="Times New Roman" w:cs="Times New Roman"/>
          <w:sz w:val="24"/>
          <w:szCs w:val="24"/>
          <w:lang w:eastAsia="ru-RU"/>
        </w:rPr>
      </w:pPr>
    </w:p>
    <w:p w:rsidR="00A20BA3" w:rsidRDefault="00A20BA3" w:rsidP="002674AC">
      <w:pPr>
        <w:pStyle w:val="a4"/>
        <w:rPr>
          <w:rFonts w:ascii="Times New Roman" w:hAnsi="Times New Roman" w:cs="Times New Roman"/>
          <w:sz w:val="24"/>
          <w:szCs w:val="24"/>
          <w:lang w:eastAsia="ru-RU"/>
        </w:rPr>
      </w:pPr>
    </w:p>
    <w:p w:rsidR="00A20BA3" w:rsidRDefault="00A20BA3" w:rsidP="002674AC">
      <w:pPr>
        <w:pStyle w:val="a4"/>
        <w:rPr>
          <w:rFonts w:ascii="Times New Roman" w:hAnsi="Times New Roman" w:cs="Times New Roman"/>
          <w:sz w:val="24"/>
          <w:szCs w:val="24"/>
          <w:lang w:eastAsia="ru-RU"/>
        </w:rPr>
      </w:pPr>
    </w:p>
    <w:p w:rsidR="00A20BA3" w:rsidRDefault="00A20BA3" w:rsidP="002674AC">
      <w:pPr>
        <w:pStyle w:val="a4"/>
        <w:rPr>
          <w:rFonts w:ascii="Times New Roman" w:hAnsi="Times New Roman" w:cs="Times New Roman"/>
          <w:sz w:val="24"/>
          <w:szCs w:val="24"/>
          <w:lang w:eastAsia="ru-RU"/>
        </w:rPr>
      </w:pPr>
    </w:p>
    <w:p w:rsidR="00A20BA3" w:rsidRDefault="00A20BA3" w:rsidP="002674AC">
      <w:pPr>
        <w:pStyle w:val="a4"/>
        <w:rPr>
          <w:rFonts w:ascii="Times New Roman" w:hAnsi="Times New Roman" w:cs="Times New Roman"/>
          <w:sz w:val="24"/>
          <w:szCs w:val="24"/>
          <w:lang w:eastAsia="ru-RU"/>
        </w:rPr>
      </w:pPr>
    </w:p>
    <w:p w:rsidR="00A20BA3" w:rsidRDefault="00A20BA3" w:rsidP="002674AC">
      <w:pPr>
        <w:pStyle w:val="a4"/>
        <w:rPr>
          <w:rFonts w:ascii="Times New Roman" w:hAnsi="Times New Roman" w:cs="Times New Roman"/>
          <w:sz w:val="24"/>
          <w:szCs w:val="24"/>
          <w:lang w:eastAsia="ru-RU"/>
        </w:rPr>
      </w:pPr>
    </w:p>
    <w:p w:rsidR="00A20BA3" w:rsidRDefault="00A20BA3" w:rsidP="002674AC">
      <w:pPr>
        <w:pStyle w:val="a4"/>
        <w:rPr>
          <w:rFonts w:ascii="Times New Roman" w:hAnsi="Times New Roman" w:cs="Times New Roman"/>
          <w:sz w:val="24"/>
          <w:szCs w:val="24"/>
          <w:lang w:eastAsia="ru-RU"/>
        </w:rPr>
      </w:pPr>
    </w:p>
    <w:p w:rsidR="00A20BA3" w:rsidRDefault="00A20BA3" w:rsidP="002674AC">
      <w:pPr>
        <w:pStyle w:val="a4"/>
        <w:rPr>
          <w:rFonts w:ascii="Times New Roman" w:hAnsi="Times New Roman" w:cs="Times New Roman"/>
          <w:sz w:val="24"/>
          <w:szCs w:val="24"/>
          <w:lang w:eastAsia="ru-RU"/>
        </w:rPr>
      </w:pPr>
    </w:p>
    <w:p w:rsidR="00A20BA3" w:rsidRDefault="00A20BA3" w:rsidP="002674AC">
      <w:pPr>
        <w:pStyle w:val="a4"/>
        <w:rPr>
          <w:rFonts w:ascii="Times New Roman" w:hAnsi="Times New Roman" w:cs="Times New Roman"/>
          <w:sz w:val="24"/>
          <w:szCs w:val="24"/>
          <w:lang w:eastAsia="ru-RU"/>
        </w:rPr>
      </w:pPr>
    </w:p>
    <w:p w:rsidR="00A20BA3" w:rsidRPr="003D2D4D" w:rsidRDefault="00A20BA3" w:rsidP="002674AC">
      <w:pPr>
        <w:pStyle w:val="a4"/>
        <w:rPr>
          <w:rFonts w:ascii="Times New Roman" w:hAnsi="Times New Roman" w:cs="Times New Roman"/>
          <w:sz w:val="24"/>
          <w:szCs w:val="24"/>
          <w:lang w:eastAsia="ru-RU"/>
        </w:rPr>
      </w:pPr>
    </w:p>
    <w:p w:rsidR="00A20BA3" w:rsidRPr="001D7D54" w:rsidRDefault="00A20BA3" w:rsidP="00A20BA3">
      <w:pPr>
        <w:widowControl/>
        <w:rPr>
          <w:rFonts w:ascii="Times New Roman" w:eastAsia="Times New Roman" w:hAnsi="Times New Roman" w:cs="Times New Roman"/>
          <w:b/>
          <w:i/>
          <w:iCs/>
          <w:color w:val="auto"/>
          <w:sz w:val="28"/>
          <w:szCs w:val="28"/>
        </w:rPr>
      </w:pPr>
      <w:r w:rsidRPr="001D7D54">
        <w:rPr>
          <w:rFonts w:ascii="Times New Roman" w:eastAsia="Times New Roman" w:hAnsi="Times New Roman" w:cs="Times New Roman"/>
          <w:b/>
          <w:i/>
          <w:iCs/>
          <w:color w:val="auto"/>
          <w:sz w:val="28"/>
          <w:szCs w:val="28"/>
        </w:rPr>
        <w:t>Дата урока:__________________                    5  «АБ»   класс</w:t>
      </w:r>
    </w:p>
    <w:p w:rsidR="00A20BA3" w:rsidRDefault="00A20BA3" w:rsidP="002674AC">
      <w:pPr>
        <w:pStyle w:val="a4"/>
        <w:rPr>
          <w:rFonts w:ascii="Times New Roman" w:hAnsi="Times New Roman" w:cs="Times New Roman"/>
          <w:b/>
          <w:sz w:val="24"/>
          <w:szCs w:val="24"/>
          <w:lang w:eastAsia="ru-RU"/>
        </w:rPr>
      </w:pPr>
      <w:r w:rsidRPr="001D7D54">
        <w:rPr>
          <w:rFonts w:ascii="Times New Roman" w:hAnsi="Times New Roman" w:cs="Times New Roman"/>
          <w:b/>
          <w:i/>
          <w:sz w:val="28"/>
          <w:szCs w:val="28"/>
        </w:rPr>
        <w:t>Тема урока:</w:t>
      </w:r>
      <w:r w:rsidRPr="001D7D54">
        <w:rPr>
          <w:rFonts w:ascii="Times New Roman" w:hAnsi="Times New Roman" w:cs="Times New Roman"/>
          <w:sz w:val="28"/>
          <w:szCs w:val="28"/>
          <w:lang w:eastAsia="ru-RU"/>
        </w:rPr>
        <w:t xml:space="preserve">  </w:t>
      </w:r>
      <w:r>
        <w:rPr>
          <w:rFonts w:ascii="Times New Roman" w:hAnsi="Times New Roman" w:cs="Times New Roman"/>
          <w:sz w:val="24"/>
          <w:szCs w:val="24"/>
          <w:lang w:eastAsia="ru-RU"/>
        </w:rPr>
        <w:t xml:space="preserve"> </w:t>
      </w:r>
      <w:r w:rsidR="002674AC" w:rsidRPr="003D2D4D">
        <w:rPr>
          <w:rFonts w:ascii="Times New Roman" w:hAnsi="Times New Roman" w:cs="Times New Roman"/>
          <w:sz w:val="24"/>
          <w:szCs w:val="24"/>
          <w:lang w:eastAsia="ru-RU"/>
        </w:rPr>
        <w:t xml:space="preserve">. </w:t>
      </w:r>
      <w:r w:rsidR="002674AC" w:rsidRPr="00A20BA3">
        <w:rPr>
          <w:rFonts w:ascii="Times New Roman" w:hAnsi="Times New Roman" w:cs="Times New Roman"/>
          <w:b/>
          <w:sz w:val="24"/>
          <w:szCs w:val="24"/>
          <w:lang w:eastAsia="ru-RU"/>
        </w:rPr>
        <w:t>Как уточнить, кому сколько лет?</w:t>
      </w:r>
    </w:p>
    <w:p w:rsidR="00A20BA3" w:rsidRPr="00A20BA3" w:rsidRDefault="00A20BA3" w:rsidP="00A20BA3">
      <w:pPr>
        <w:pStyle w:val="a4"/>
        <w:rPr>
          <w:rFonts w:ascii="Times New Roman" w:hAnsi="Times New Roman" w:cs="Times New Roman"/>
          <w:b/>
          <w:sz w:val="24"/>
          <w:szCs w:val="24"/>
          <w:lang w:eastAsia="ru-RU"/>
        </w:rPr>
      </w:pPr>
      <w:r w:rsidRPr="00A20BA3">
        <w:rPr>
          <w:rFonts w:ascii="Times New Roman" w:hAnsi="Times New Roman" w:cs="Times New Roman"/>
          <w:b/>
          <w:sz w:val="24"/>
          <w:szCs w:val="24"/>
          <w:lang w:eastAsia="ru-RU"/>
        </w:rPr>
        <w:t>Цели урока:</w:t>
      </w:r>
      <w:r w:rsidRPr="00A20BA3">
        <w:rPr>
          <w:rFonts w:ascii="Times New Roman" w:hAnsi="Times New Roman" w:cs="Times New Roman"/>
          <w:b/>
          <w:i/>
          <w:iCs/>
          <w:sz w:val="24"/>
          <w:szCs w:val="24"/>
          <w:lang w:eastAsia="ru-RU"/>
        </w:rPr>
        <w:t>образовательная</w:t>
      </w:r>
      <w:r>
        <w:rPr>
          <w:rFonts w:ascii="Times New Roman" w:hAnsi="Times New Roman" w:cs="Times New Roman"/>
          <w:b/>
          <w:sz w:val="24"/>
          <w:szCs w:val="24"/>
          <w:lang w:eastAsia="ru-RU"/>
        </w:rPr>
        <w:t xml:space="preserve"> </w:t>
      </w:r>
      <w:r w:rsidRPr="003D2D4D">
        <w:rPr>
          <w:rFonts w:ascii="Times New Roman" w:hAnsi="Times New Roman" w:cs="Times New Roman"/>
          <w:sz w:val="24"/>
          <w:szCs w:val="24"/>
          <w:lang w:eastAsia="ru-RU"/>
        </w:rPr>
        <w:t>Познакомить с употреблением имён сущ. в дат. падеже без предлогов для обозначения возраста человека.</w:t>
      </w:r>
    </w:p>
    <w:p w:rsidR="00A20BA3" w:rsidRPr="00A20BA3" w:rsidRDefault="00A20BA3" w:rsidP="00A20BA3">
      <w:pPr>
        <w:pStyle w:val="a4"/>
        <w:rPr>
          <w:rFonts w:ascii="Times New Roman" w:hAnsi="Times New Roman" w:cs="Times New Roman"/>
          <w:b/>
          <w:sz w:val="24"/>
          <w:szCs w:val="24"/>
          <w:lang w:eastAsia="ru-RU"/>
        </w:rPr>
      </w:pPr>
      <w:r w:rsidRPr="00A20BA3">
        <w:rPr>
          <w:rFonts w:ascii="Times New Roman" w:hAnsi="Times New Roman" w:cs="Times New Roman"/>
          <w:b/>
          <w:i/>
          <w:iCs/>
          <w:sz w:val="24"/>
          <w:szCs w:val="24"/>
          <w:lang w:eastAsia="ru-RU"/>
        </w:rPr>
        <w:t>Развивающая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Развивать навыки употребления сущ. в дат. падеже без предлогов для обозначения возраста человека.</w:t>
      </w:r>
    </w:p>
    <w:p w:rsidR="00A20BA3" w:rsidRPr="00A20BA3" w:rsidRDefault="00A20BA3" w:rsidP="00A20BA3">
      <w:pPr>
        <w:pStyle w:val="a4"/>
        <w:rPr>
          <w:rFonts w:ascii="Times New Roman" w:hAnsi="Times New Roman" w:cs="Times New Roman"/>
          <w:b/>
          <w:sz w:val="24"/>
          <w:szCs w:val="24"/>
          <w:lang w:eastAsia="ru-RU"/>
        </w:rPr>
      </w:pPr>
      <w:r w:rsidRPr="00A20BA3">
        <w:rPr>
          <w:rFonts w:ascii="Times New Roman" w:hAnsi="Times New Roman" w:cs="Times New Roman"/>
          <w:b/>
          <w:i/>
          <w:iCs/>
          <w:sz w:val="24"/>
          <w:szCs w:val="24"/>
          <w:lang w:eastAsia="ru-RU"/>
        </w:rPr>
        <w:t>Воспитательная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Воспитывать вежливость, стремле</w:t>
      </w:r>
      <w:r w:rsidRPr="003D2D4D">
        <w:rPr>
          <w:rFonts w:ascii="Times New Roman" w:hAnsi="Times New Roman" w:cs="Times New Roman"/>
          <w:sz w:val="24"/>
          <w:szCs w:val="24"/>
          <w:lang w:eastAsia="ru-RU"/>
        </w:rPr>
        <w:softHyphen/>
        <w:t>ние сохранить культурное наследие</w:t>
      </w:r>
    </w:p>
    <w:p w:rsidR="00A20BA3" w:rsidRPr="00A20BA3" w:rsidRDefault="00A20BA3" w:rsidP="00A20BA3">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Задачи:</w:t>
      </w:r>
      <w:r w:rsidRPr="003D2D4D">
        <w:rPr>
          <w:rFonts w:ascii="Times New Roman" w:hAnsi="Times New Roman" w:cs="Times New Roman"/>
          <w:sz w:val="24"/>
          <w:szCs w:val="24"/>
          <w:lang w:eastAsia="ru-RU"/>
        </w:rPr>
        <w:t>Закрепить использование в активной лексике оду</w:t>
      </w:r>
      <w:r w:rsidRPr="003D2D4D">
        <w:rPr>
          <w:rFonts w:ascii="Times New Roman" w:hAnsi="Times New Roman" w:cs="Times New Roman"/>
          <w:sz w:val="24"/>
          <w:szCs w:val="24"/>
          <w:lang w:eastAsia="ru-RU"/>
        </w:rPr>
        <w:softHyphen/>
        <w:t>шевлённых существительных.</w:t>
      </w:r>
    </w:p>
    <w:p w:rsidR="00A20BA3" w:rsidRPr="00A20BA3" w:rsidRDefault="00A20BA3" w:rsidP="00A20BA3">
      <w:pPr>
        <w:pStyle w:val="a4"/>
        <w:rPr>
          <w:rFonts w:ascii="Times New Roman" w:hAnsi="Times New Roman" w:cs="Times New Roman"/>
          <w:b/>
          <w:sz w:val="24"/>
          <w:szCs w:val="24"/>
          <w:lang w:eastAsia="ru-RU"/>
        </w:rPr>
      </w:pPr>
      <w:r w:rsidRPr="00A20BA3">
        <w:rPr>
          <w:rFonts w:ascii="Times New Roman" w:hAnsi="Times New Roman" w:cs="Times New Roman"/>
          <w:b/>
          <w:sz w:val="24"/>
          <w:szCs w:val="24"/>
          <w:lang w:eastAsia="ru-RU"/>
        </w:rPr>
        <w:t>Содержание учеб</w:t>
      </w:r>
      <w:r w:rsidRPr="00A20BA3">
        <w:rPr>
          <w:rFonts w:ascii="Times New Roman" w:hAnsi="Times New Roman" w:cs="Times New Roman"/>
          <w:b/>
          <w:sz w:val="24"/>
          <w:szCs w:val="24"/>
          <w:lang w:eastAsia="ru-RU"/>
        </w:rPr>
        <w:softHyphen/>
      </w:r>
      <w:r>
        <w:rPr>
          <w:rFonts w:ascii="Times New Roman" w:hAnsi="Times New Roman" w:cs="Times New Roman"/>
          <w:b/>
          <w:sz w:val="24"/>
          <w:szCs w:val="24"/>
          <w:lang w:eastAsia="ru-RU"/>
        </w:rPr>
        <w:t>ного процесса:</w:t>
      </w:r>
      <w:r w:rsidRPr="003D2D4D">
        <w:rPr>
          <w:rFonts w:ascii="Times New Roman" w:hAnsi="Times New Roman" w:cs="Times New Roman"/>
          <w:sz w:val="24"/>
          <w:szCs w:val="24"/>
          <w:lang w:eastAsia="ru-RU"/>
        </w:rPr>
        <w:t>Конструирование высказываний с существительными в дательном падеже без предлогов для обозначения возраста человека.</w:t>
      </w:r>
      <w:r w:rsidRPr="00A20BA3">
        <w:rPr>
          <w:rFonts w:ascii="Times New Roman" w:hAnsi="Times New Roman" w:cs="Times New Roman"/>
          <w:sz w:val="24"/>
          <w:szCs w:val="24"/>
          <w:lang w:eastAsia="ru-RU"/>
        </w:rPr>
        <w:t xml:space="preserve"> </w:t>
      </w:r>
      <w:r w:rsidRPr="00A20BA3">
        <w:rPr>
          <w:rFonts w:ascii="Times New Roman" w:hAnsi="Times New Roman" w:cs="Times New Roman"/>
          <w:b/>
          <w:sz w:val="24"/>
          <w:szCs w:val="24"/>
          <w:lang w:eastAsia="ru-RU"/>
        </w:rPr>
        <w:t>Лексическая тема: Возраст человека.</w:t>
      </w:r>
    </w:p>
    <w:p w:rsidR="00A20BA3" w:rsidRPr="00A20BA3" w:rsidRDefault="00A20BA3" w:rsidP="00A20BA3">
      <w:pPr>
        <w:pStyle w:val="a4"/>
        <w:rPr>
          <w:rFonts w:ascii="Times New Roman" w:hAnsi="Times New Roman" w:cs="Times New Roman"/>
          <w:b/>
          <w:sz w:val="24"/>
          <w:szCs w:val="24"/>
          <w:lang w:eastAsia="ru-RU"/>
        </w:rPr>
      </w:pPr>
      <w:r w:rsidRPr="00A20BA3">
        <w:rPr>
          <w:rFonts w:ascii="Times New Roman" w:hAnsi="Times New Roman" w:cs="Times New Roman"/>
          <w:b/>
          <w:sz w:val="24"/>
          <w:szCs w:val="24"/>
          <w:lang w:eastAsia="ru-RU"/>
        </w:rPr>
        <w:t>Технология и</w:t>
      </w:r>
      <w:r>
        <w:rPr>
          <w:rFonts w:ascii="Times New Roman" w:hAnsi="Times New Roman" w:cs="Times New Roman"/>
          <w:b/>
          <w:sz w:val="24"/>
          <w:szCs w:val="24"/>
          <w:lang w:eastAsia="ru-RU"/>
        </w:rPr>
        <w:t xml:space="preserve"> организация учеб</w:t>
      </w:r>
      <w:r>
        <w:rPr>
          <w:rFonts w:ascii="Times New Roman" w:hAnsi="Times New Roman" w:cs="Times New Roman"/>
          <w:b/>
          <w:sz w:val="24"/>
          <w:szCs w:val="24"/>
          <w:lang w:eastAsia="ru-RU"/>
        </w:rPr>
        <w:softHyphen/>
        <w:t>ного процесса :</w:t>
      </w:r>
      <w:r w:rsidRPr="00A20BA3">
        <w:rPr>
          <w:rFonts w:ascii="Times New Roman" w:hAnsi="Times New Roman" w:cs="Times New Roman"/>
          <w:b/>
          <w:i/>
          <w:iCs/>
          <w:sz w:val="24"/>
          <w:szCs w:val="24"/>
          <w:lang w:eastAsia="ru-RU"/>
        </w:rPr>
        <w:t>метод</w:t>
      </w:r>
      <w:r>
        <w:rPr>
          <w:rFonts w:ascii="Times New Roman" w:hAnsi="Times New Roman" w:cs="Times New Roman"/>
          <w:b/>
          <w:sz w:val="24"/>
          <w:szCs w:val="24"/>
          <w:lang w:eastAsia="ru-RU"/>
        </w:rPr>
        <w:t xml:space="preserve"> </w:t>
      </w:r>
      <w:r w:rsidRPr="003D2D4D">
        <w:rPr>
          <w:rFonts w:ascii="Times New Roman" w:hAnsi="Times New Roman" w:cs="Times New Roman"/>
          <w:sz w:val="24"/>
          <w:szCs w:val="24"/>
          <w:lang w:eastAsia="ru-RU"/>
        </w:rPr>
        <w:t>объяснительно-иллюстративный</w:t>
      </w:r>
    </w:p>
    <w:p w:rsidR="00A20BA3" w:rsidRPr="00A20BA3" w:rsidRDefault="00A20BA3" w:rsidP="00A20BA3">
      <w:pPr>
        <w:pStyle w:val="a4"/>
        <w:rPr>
          <w:rFonts w:ascii="Times New Roman" w:hAnsi="Times New Roman" w:cs="Times New Roman"/>
          <w:b/>
          <w:sz w:val="24"/>
          <w:szCs w:val="24"/>
          <w:lang w:eastAsia="ru-RU"/>
        </w:rPr>
      </w:pPr>
      <w:r w:rsidRPr="00A20BA3">
        <w:rPr>
          <w:rFonts w:ascii="Times New Roman" w:hAnsi="Times New Roman" w:cs="Times New Roman"/>
          <w:b/>
          <w:i/>
          <w:iCs/>
          <w:sz w:val="24"/>
          <w:szCs w:val="24"/>
          <w:lang w:eastAsia="ru-RU"/>
        </w:rPr>
        <w:t>Форма</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аудирование, говорение, чтение, письмо (работа в группах, коллек</w:t>
      </w:r>
      <w:r w:rsidRPr="003D2D4D">
        <w:rPr>
          <w:rFonts w:ascii="Times New Roman" w:hAnsi="Times New Roman" w:cs="Times New Roman"/>
          <w:sz w:val="24"/>
          <w:szCs w:val="24"/>
          <w:lang w:eastAsia="ru-RU"/>
        </w:rPr>
        <w:softHyphen/>
        <w:t>тивная, индивидуальная работа)</w:t>
      </w:r>
      <w:r w:rsidRPr="00A20BA3">
        <w:rPr>
          <w:rFonts w:ascii="Times New Roman" w:hAnsi="Times New Roman" w:cs="Times New Roman"/>
          <w:b/>
          <w:i/>
          <w:iCs/>
          <w:sz w:val="24"/>
          <w:szCs w:val="24"/>
          <w:lang w:eastAsia="ru-RU"/>
        </w:rPr>
        <w:t>средства</w:t>
      </w:r>
      <w:r>
        <w:rPr>
          <w:rFonts w:ascii="Times New Roman" w:hAnsi="Times New Roman" w:cs="Times New Roman"/>
          <w:b/>
          <w:sz w:val="24"/>
          <w:szCs w:val="24"/>
          <w:lang w:eastAsia="ru-RU"/>
        </w:rPr>
        <w:t>:</w:t>
      </w:r>
      <w:r>
        <w:rPr>
          <w:rFonts w:ascii="Times New Roman" w:hAnsi="Times New Roman" w:cs="Times New Roman"/>
          <w:sz w:val="24"/>
          <w:szCs w:val="24"/>
          <w:lang w:eastAsia="ru-RU"/>
        </w:rPr>
        <w:t>мул ьтимедийная  презентаци</w:t>
      </w:r>
      <w:r w:rsidRPr="003D2D4D">
        <w:rPr>
          <w:rFonts w:ascii="Times New Roman" w:hAnsi="Times New Roman" w:cs="Times New Roman"/>
          <w:sz w:val="24"/>
          <w:szCs w:val="24"/>
          <w:lang w:eastAsia="ru-RU"/>
        </w:rPr>
        <w:t>я</w:t>
      </w:r>
    </w:p>
    <w:p w:rsidR="00A20BA3" w:rsidRPr="00A20BA3" w:rsidRDefault="00A20BA3" w:rsidP="00A20BA3">
      <w:pPr>
        <w:pStyle w:val="a4"/>
        <w:rPr>
          <w:rFonts w:ascii="Times New Roman" w:hAnsi="Times New Roman" w:cs="Times New Roman"/>
          <w:b/>
          <w:sz w:val="24"/>
          <w:szCs w:val="24"/>
          <w:lang w:eastAsia="ru-RU"/>
        </w:rPr>
      </w:pPr>
      <w:r w:rsidRPr="00A20BA3">
        <w:rPr>
          <w:rFonts w:ascii="Times New Roman" w:hAnsi="Times New Roman" w:cs="Times New Roman"/>
          <w:b/>
          <w:i/>
          <w:iCs/>
          <w:sz w:val="24"/>
          <w:szCs w:val="24"/>
          <w:lang w:eastAsia="ru-RU"/>
        </w:rPr>
        <w:t>Приемы</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конструирование высказываний по заданной модели, составление диа</w:t>
      </w:r>
      <w:r w:rsidRPr="003D2D4D">
        <w:rPr>
          <w:rFonts w:ascii="Times New Roman" w:hAnsi="Times New Roman" w:cs="Times New Roman"/>
          <w:sz w:val="24"/>
          <w:szCs w:val="24"/>
          <w:lang w:eastAsia="ru-RU"/>
        </w:rPr>
        <w:softHyphen/>
        <w:t>логов, восстановительное письмо</w:t>
      </w:r>
      <w:r>
        <w:rPr>
          <w:rFonts w:ascii="Times New Roman" w:hAnsi="Times New Roman" w:cs="Times New Roman"/>
          <w:b/>
          <w:sz w:val="24"/>
          <w:szCs w:val="24"/>
          <w:lang w:eastAsia="ru-RU"/>
        </w:rPr>
        <w:t xml:space="preserve"> </w:t>
      </w:r>
      <w:r w:rsidRPr="00A20BA3">
        <w:rPr>
          <w:rFonts w:ascii="Times New Roman" w:hAnsi="Times New Roman" w:cs="Times New Roman"/>
          <w:b/>
          <w:i/>
          <w:iCs/>
          <w:sz w:val="24"/>
          <w:szCs w:val="24"/>
          <w:lang w:eastAsia="ru-RU"/>
        </w:rPr>
        <w:t>Контроль</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вопросно-ответная беседа, тест</w:t>
      </w:r>
    </w:p>
    <w:p w:rsidR="00A20BA3" w:rsidRPr="00A20BA3" w:rsidRDefault="00A20BA3" w:rsidP="00A20BA3">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Ожидаемый ре</w:t>
      </w:r>
      <w:r>
        <w:rPr>
          <w:rFonts w:ascii="Times New Roman" w:hAnsi="Times New Roman" w:cs="Times New Roman"/>
          <w:b/>
          <w:sz w:val="24"/>
          <w:szCs w:val="24"/>
          <w:lang w:eastAsia="ru-RU"/>
        </w:rPr>
        <w:softHyphen/>
        <w:t>зультат:</w:t>
      </w:r>
      <w:r w:rsidRPr="003D2D4D">
        <w:rPr>
          <w:rFonts w:ascii="Times New Roman" w:hAnsi="Times New Roman" w:cs="Times New Roman"/>
          <w:sz w:val="24"/>
          <w:szCs w:val="24"/>
          <w:lang w:eastAsia="ru-RU"/>
        </w:rPr>
        <w:t>Ученики правильно употребляют сущ. в дат. падеже без предлогов, могут рассказать о возрасте близких людей.</w:t>
      </w:r>
    </w:p>
    <w:p w:rsidR="002674AC" w:rsidRPr="00A20BA3" w:rsidRDefault="00A20BA3" w:rsidP="002674AC">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Перспектива </w:t>
      </w:r>
      <w:r w:rsidRPr="003D2D4D">
        <w:rPr>
          <w:rFonts w:ascii="Times New Roman" w:hAnsi="Times New Roman" w:cs="Times New Roman"/>
          <w:sz w:val="24"/>
          <w:szCs w:val="24"/>
          <w:lang w:eastAsia="ru-RU"/>
        </w:rPr>
        <w:t>Подготовить к изучению винительного падежа.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Слова для активного усвоения: </w:t>
      </w:r>
      <w:r w:rsidRPr="003D2D4D">
        <w:rPr>
          <w:rFonts w:ascii="Times New Roman" w:hAnsi="Times New Roman" w:cs="Times New Roman"/>
          <w:i/>
          <w:iCs/>
          <w:sz w:val="24"/>
          <w:szCs w:val="24"/>
          <w:lang w:eastAsia="ru-RU"/>
        </w:rPr>
        <w:t>международный женский день, желать, пожелать, поздравлять/поздравить.</w:t>
      </w:r>
    </w:p>
    <w:p w:rsidR="00A20BA3" w:rsidRDefault="002674AC" w:rsidP="00A20BA3">
      <w:pPr>
        <w:pStyle w:val="a4"/>
        <w:jc w:val="center"/>
        <w:rPr>
          <w:rFonts w:ascii="Times New Roman" w:hAnsi="Times New Roman" w:cs="Times New Roman"/>
          <w:b/>
          <w:sz w:val="24"/>
          <w:szCs w:val="24"/>
          <w:lang w:eastAsia="ru-RU"/>
        </w:rPr>
      </w:pPr>
      <w:r w:rsidRPr="00A20BA3">
        <w:rPr>
          <w:rFonts w:ascii="Times New Roman" w:hAnsi="Times New Roman" w:cs="Times New Roman"/>
          <w:b/>
          <w:sz w:val="24"/>
          <w:szCs w:val="24"/>
          <w:lang w:eastAsia="ru-RU"/>
        </w:rPr>
        <w:t>Ход урока</w:t>
      </w:r>
    </w:p>
    <w:p w:rsidR="002674AC" w:rsidRPr="00A20BA3" w:rsidRDefault="006C275F" w:rsidP="002674AC">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I.</w:t>
      </w:r>
      <w:r w:rsidR="002674AC" w:rsidRPr="00A20BA3">
        <w:rPr>
          <w:rFonts w:ascii="Times New Roman" w:hAnsi="Times New Roman" w:cs="Times New Roman"/>
          <w:b/>
          <w:sz w:val="24"/>
          <w:szCs w:val="24"/>
          <w:lang w:eastAsia="ru-RU"/>
        </w:rPr>
        <w:t>Организационный момент.</w:t>
      </w:r>
    </w:p>
    <w:p w:rsidR="002674AC" w:rsidRPr="00A20BA3" w:rsidRDefault="002674AC" w:rsidP="002674AC">
      <w:pPr>
        <w:pStyle w:val="a4"/>
        <w:rPr>
          <w:rFonts w:ascii="Times New Roman" w:hAnsi="Times New Roman" w:cs="Times New Roman"/>
          <w:b/>
          <w:sz w:val="24"/>
          <w:szCs w:val="24"/>
          <w:lang w:eastAsia="ru-RU"/>
        </w:rPr>
      </w:pPr>
      <w:r w:rsidRPr="00A20BA3">
        <w:rPr>
          <w:rFonts w:ascii="Times New Roman" w:hAnsi="Times New Roman" w:cs="Times New Roman"/>
          <w:b/>
          <w:sz w:val="24"/>
          <w:szCs w:val="24"/>
          <w:lang w:eastAsia="ru-RU"/>
        </w:rPr>
        <w:t>Актуализация знаний. Проверка домашнего задания.</w:t>
      </w:r>
    </w:p>
    <w:p w:rsidR="002674AC" w:rsidRPr="003D2D4D" w:rsidRDefault="002674AC" w:rsidP="002674AC">
      <w:pPr>
        <w:pStyle w:val="a4"/>
        <w:rPr>
          <w:rFonts w:ascii="Times New Roman" w:hAnsi="Times New Roman" w:cs="Times New Roman"/>
          <w:sz w:val="24"/>
          <w:szCs w:val="24"/>
          <w:lang w:eastAsia="ru-RU"/>
        </w:rPr>
      </w:pPr>
      <w:r w:rsidRPr="00A20BA3">
        <w:rPr>
          <w:rFonts w:ascii="Times New Roman" w:hAnsi="Times New Roman" w:cs="Times New Roman"/>
          <w:b/>
          <w:sz w:val="24"/>
          <w:szCs w:val="24"/>
          <w:lang w:eastAsia="ru-RU"/>
        </w:rPr>
        <w:t>Изучение нового материала</w:t>
      </w:r>
      <w:r w:rsidRPr="003D2D4D">
        <w:rPr>
          <w:rFonts w:ascii="Times New Roman" w:hAnsi="Times New Roman" w:cs="Times New Roman"/>
          <w:sz w:val="24"/>
          <w:szCs w:val="24"/>
          <w:lang w:eastAsia="ru-RU"/>
        </w:rPr>
        <w:t>.</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Знакомство с новой моделью проходит при чтении интервью персонажа. Учитель может провести беседу о музее в Нукусе и его необыкновенно богатой коллекции.</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Материал для учителя.</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Художник Савицкий приехал в далёкий Нукус в 1956 году. Приехал навсегда, оставив квартиру</w:t>
      </w:r>
      <w:r w:rsidRPr="003D2D4D">
        <w:rPr>
          <w:rFonts w:ascii="Times New Roman" w:hAnsi="Times New Roman" w:cs="Times New Roman"/>
          <w:sz w:val="24"/>
          <w:szCs w:val="24"/>
          <w:lang w:eastAsia="ru-RU"/>
        </w:rPr>
        <w:t xml:space="preserve">, </w:t>
      </w:r>
      <w:r w:rsidRPr="003D2D4D">
        <w:rPr>
          <w:rFonts w:ascii="Times New Roman" w:hAnsi="Times New Roman" w:cs="Times New Roman"/>
          <w:i/>
          <w:iCs/>
          <w:sz w:val="24"/>
          <w:szCs w:val="24"/>
          <w:lang w:eastAsia="ru-RU"/>
        </w:rPr>
        <w:t>друзей и знакомых. Через десяток лет Игоря Витальевича знала вся Каракалпакия. Когда он умер, местные жители хотели похоронить его на мусульманском кладбище...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В Среднюю Азию Савицкий впервые попал студентом. В Самар</w:t>
      </w:r>
      <w:r w:rsidRPr="003D2D4D">
        <w:rPr>
          <w:rFonts w:ascii="Times New Roman" w:hAnsi="Times New Roman" w:cs="Times New Roman"/>
          <w:i/>
          <w:iCs/>
          <w:sz w:val="24"/>
          <w:szCs w:val="24"/>
          <w:lang w:eastAsia="ru-RU"/>
        </w:rPr>
        <w:softHyphen/>
        <w:t>канде, куда во время войны был эвакуирован Суриковский институт, он учился, потом шесть сезонов подряд работал в Хорезмской экспеди</w:t>
      </w:r>
      <w:r w:rsidRPr="003D2D4D">
        <w:rPr>
          <w:rFonts w:ascii="Times New Roman" w:hAnsi="Times New Roman" w:cs="Times New Roman"/>
          <w:i/>
          <w:iCs/>
          <w:sz w:val="24"/>
          <w:szCs w:val="24"/>
          <w:lang w:eastAsia="ru-RU"/>
        </w:rPr>
        <w:softHyphen/>
        <w:t>ции. Однажды — это было в середине 70-х годов — трактора, вспахи</w:t>
      </w:r>
      <w:r w:rsidRPr="003D2D4D">
        <w:rPr>
          <w:rFonts w:ascii="Times New Roman" w:hAnsi="Times New Roman" w:cs="Times New Roman"/>
          <w:i/>
          <w:iCs/>
          <w:sz w:val="24"/>
          <w:szCs w:val="24"/>
          <w:lang w:eastAsia="ru-RU"/>
        </w:rPr>
        <w:softHyphen/>
        <w:t>вая поля, вплотную подошли к кургану Элликкала. Савицкий бросился машинам наперерез: «Только через меня!»</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 xml:space="preserve">Еще во время хорезмских экспедиций Савицкий заинтересовался прикладным искусством каракалпаков. Он решает посвятить себя его изучению. Это и привело Игоря Витальевича через несколько лет в </w:t>
      </w:r>
      <w:r w:rsidR="00A20BA3">
        <w:rPr>
          <w:rFonts w:ascii="Times New Roman" w:hAnsi="Times New Roman" w:cs="Times New Roman"/>
          <w:i/>
          <w:iCs/>
          <w:sz w:val="24"/>
          <w:szCs w:val="24"/>
          <w:lang w:eastAsia="ru-RU"/>
        </w:rPr>
        <w:t>П</w:t>
      </w:r>
      <w:r w:rsidRPr="003D2D4D">
        <w:rPr>
          <w:rFonts w:ascii="Times New Roman" w:hAnsi="Times New Roman" w:cs="Times New Roman"/>
          <w:i/>
          <w:iCs/>
          <w:sz w:val="24"/>
          <w:szCs w:val="24"/>
          <w:lang w:eastAsia="ru-RU"/>
        </w:rPr>
        <w:t>риаралье. Он приобретал и сохранял то, что могло уйти в небытие или за рубеж — картины художников-авангардистов, которых в те годы официальное искусство не признавало.</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Когда Савицкий жил и работал в Нукусе, ветер с Арала ещё доносил свежесть моря. Игорь Витальевич часто спрашивал учёных: «Что бу</w:t>
      </w:r>
      <w:r w:rsidRPr="003D2D4D">
        <w:rPr>
          <w:rFonts w:ascii="Times New Roman" w:hAnsi="Times New Roman" w:cs="Times New Roman"/>
          <w:i/>
          <w:iCs/>
          <w:sz w:val="24"/>
          <w:szCs w:val="24"/>
          <w:lang w:eastAsia="ru-RU"/>
        </w:rPr>
        <w:softHyphen/>
        <w:t>дет с нашим Аралом ?» И в тревожном предчувствии собирал пейзажи, которых уже нет в реальности. Лишь по полотнам Урала Тансыкбае</w:t>
      </w:r>
      <w:r w:rsidR="00A20BA3">
        <w:rPr>
          <w:rFonts w:ascii="Times New Roman" w:hAnsi="Times New Roman" w:cs="Times New Roman"/>
          <w:i/>
          <w:iCs/>
          <w:sz w:val="24"/>
          <w:szCs w:val="24"/>
          <w:lang w:eastAsia="ru-RU"/>
        </w:rPr>
        <w:t xml:space="preserve">ва </w:t>
      </w:r>
      <w:r w:rsidRPr="003D2D4D">
        <w:rPr>
          <w:rFonts w:ascii="Times New Roman" w:hAnsi="Times New Roman" w:cs="Times New Roman"/>
          <w:i/>
          <w:iCs/>
          <w:sz w:val="24"/>
          <w:szCs w:val="24"/>
          <w:lang w:eastAsia="ru-RU"/>
        </w:rPr>
        <w:t xml:space="preserve"> Ф. Мадгазина, Кадырбая Саипова, Рафаэля Матевосяна, наброскам и этюдам самого Савицкого можно представить, какими могучими и полноводными были в очень недалёком прошлом Амударья и Арап.</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Работая с таблицей «Как сказать, кому сколько лет?», учитель должен обратить внимание на употребление в русском языке раз</w:t>
      </w:r>
      <w:r w:rsidRPr="003D2D4D">
        <w:rPr>
          <w:rFonts w:ascii="Times New Roman" w:hAnsi="Times New Roman" w:cs="Times New Roman"/>
          <w:sz w:val="24"/>
          <w:szCs w:val="24"/>
          <w:lang w:eastAsia="ru-RU"/>
        </w:rPr>
        <w:softHyphen/>
        <w:t>личных существительных: год — года/лет для обозначения возраста. В сильном классе можно объяснить употребление слова лет счётом годов по урожаям, празднованием на исходе лета нового года. Нуж</w:t>
      </w:r>
      <w:r w:rsidRPr="003D2D4D">
        <w:rPr>
          <w:rFonts w:ascii="Times New Roman" w:hAnsi="Times New Roman" w:cs="Times New Roman"/>
          <w:sz w:val="24"/>
          <w:szCs w:val="24"/>
          <w:lang w:eastAsia="ru-RU"/>
        </w:rPr>
        <w:softHyphen/>
        <w:t>но помнить, что в родном языке для указания на возраст может</w:t>
      </w:r>
    </w:p>
    <w:p w:rsidR="002674AC" w:rsidRPr="006C275F"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 использоваться и дательный, и именительный падеж, что вызывает тру</w:t>
      </w:r>
      <w:r w:rsidR="00A20BA3">
        <w:rPr>
          <w:rFonts w:ascii="Times New Roman" w:hAnsi="Times New Roman" w:cs="Times New Roman"/>
          <w:sz w:val="24"/>
          <w:szCs w:val="24"/>
          <w:lang w:eastAsia="ru-RU"/>
        </w:rPr>
        <w:t>дности у учеников при переводе.</w:t>
      </w:r>
      <w:r w:rsidR="006C275F">
        <w:rPr>
          <w:rFonts w:ascii="Times New Roman" w:hAnsi="Times New Roman" w:cs="Times New Roman"/>
          <w:sz w:val="24"/>
          <w:szCs w:val="24"/>
          <w:lang w:eastAsia="ru-RU"/>
        </w:rPr>
        <w:t xml:space="preserve"> </w:t>
      </w:r>
      <w:r w:rsidRPr="00A20BA3">
        <w:rPr>
          <w:rFonts w:ascii="Times New Roman" w:hAnsi="Times New Roman" w:cs="Times New Roman"/>
          <w:b/>
          <w:sz w:val="24"/>
          <w:szCs w:val="24"/>
          <w:lang w:eastAsia="ru-RU"/>
        </w:rPr>
        <w:t>Закрепление.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Этикетные нормы вопроса о возрасте даны в учебнике пе</w:t>
      </w:r>
      <w:r w:rsidRPr="003D2D4D">
        <w:rPr>
          <w:rFonts w:ascii="Times New Roman" w:hAnsi="Times New Roman" w:cs="Times New Roman"/>
          <w:sz w:val="24"/>
          <w:szCs w:val="24"/>
          <w:lang w:eastAsia="ru-RU"/>
        </w:rPr>
        <w:softHyphen/>
        <w:t>ред упражнением 1. Учащиеся спрашивают и рассказывают о своём возрасте, возрасте близких. В упражнении 2 используется ситуа</w:t>
      </w:r>
      <w:r w:rsidRPr="003D2D4D">
        <w:rPr>
          <w:rFonts w:ascii="Times New Roman" w:hAnsi="Times New Roman" w:cs="Times New Roman"/>
          <w:sz w:val="24"/>
          <w:szCs w:val="24"/>
          <w:lang w:eastAsia="ru-RU"/>
        </w:rPr>
        <w:softHyphen/>
        <w:t>ция поздравления с днём рождения. Упр. 3 моделирует ситуацию отрицательного ответа, используются вводные слова, наречия ещё, только.</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Упр. 4 выполняется письменно. В сильном классе можно дать задание трансформировать текст, рассказав письменно о своей семье.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lastRenderedPageBreak/>
        <w:t>Упр. 5 — шуточное стихотворение, в котором присутству</w:t>
      </w:r>
      <w:r w:rsidRPr="003D2D4D">
        <w:rPr>
          <w:rFonts w:ascii="Times New Roman" w:hAnsi="Times New Roman" w:cs="Times New Roman"/>
          <w:sz w:val="24"/>
          <w:szCs w:val="24"/>
          <w:lang w:eastAsia="ru-RU"/>
        </w:rPr>
        <w:softHyphen/>
        <w:t>ют изучаемые модели. Учитель может провести беседу о здоровом образе жизни, заботе о старшем поколении, традиции уважения к долгожителям в Узбекистане.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Образец поздравления с праздником дан в таблице перед вы</w:t>
      </w:r>
      <w:r w:rsidRPr="003D2D4D">
        <w:rPr>
          <w:rFonts w:ascii="Times New Roman" w:hAnsi="Times New Roman" w:cs="Times New Roman"/>
          <w:sz w:val="24"/>
          <w:szCs w:val="24"/>
          <w:lang w:eastAsia="ru-RU"/>
        </w:rPr>
        <w:softHyphen/>
        <w:t>полнением упражнений 6 и 7. Поздравление с днём рождения устно составляется в классе. Стихи о мамином празднике приурочены к 8 марта.</w:t>
      </w:r>
    </w:p>
    <w:p w:rsidR="002674AC" w:rsidRPr="003D2D4D" w:rsidRDefault="002674AC" w:rsidP="002674AC">
      <w:pPr>
        <w:pStyle w:val="a4"/>
        <w:rPr>
          <w:rFonts w:ascii="Times New Roman" w:hAnsi="Times New Roman" w:cs="Times New Roman"/>
          <w:sz w:val="24"/>
          <w:szCs w:val="24"/>
          <w:lang w:eastAsia="ru-RU"/>
        </w:rPr>
      </w:pPr>
      <w:r w:rsidRPr="006C275F">
        <w:rPr>
          <w:rFonts w:ascii="Times New Roman" w:hAnsi="Times New Roman" w:cs="Times New Roman"/>
          <w:b/>
          <w:sz w:val="24"/>
          <w:szCs w:val="24"/>
          <w:lang w:eastAsia="ru-RU"/>
        </w:rPr>
        <w:t>Итог урока</w:t>
      </w:r>
      <w:r w:rsidRPr="003D2D4D">
        <w:rPr>
          <w:rFonts w:ascii="Times New Roman" w:hAnsi="Times New Roman" w:cs="Times New Roman"/>
          <w:sz w:val="24"/>
          <w:szCs w:val="24"/>
          <w:lang w:eastAsia="ru-RU"/>
        </w:rPr>
        <w:t>. Беседа о пройденном.</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Работа с пословицами. Иллюстрации к пословице «Обещанного три года ждут» — сюжеты из «Сказки о рыбаке и рыбке» и «Робин</w:t>
      </w:r>
      <w:r w:rsidRPr="003D2D4D">
        <w:rPr>
          <w:rFonts w:ascii="Times New Roman" w:hAnsi="Times New Roman" w:cs="Times New Roman"/>
          <w:sz w:val="24"/>
          <w:szCs w:val="24"/>
          <w:lang w:eastAsia="ru-RU"/>
        </w:rPr>
        <w:softHyphen/>
        <w:t>зона Крузо». Учитель может провести беседу по ситуациям, выяс</w:t>
      </w:r>
      <w:r w:rsidRPr="003D2D4D">
        <w:rPr>
          <w:rFonts w:ascii="Times New Roman" w:hAnsi="Times New Roman" w:cs="Times New Roman"/>
          <w:sz w:val="24"/>
          <w:szCs w:val="24"/>
          <w:lang w:eastAsia="ru-RU"/>
        </w:rPr>
        <w:softHyphen/>
        <w:t>нить иронический смысл библейской пословицы: главное — пообе</w:t>
      </w:r>
      <w:r w:rsidRPr="003D2D4D">
        <w:rPr>
          <w:rFonts w:ascii="Times New Roman" w:hAnsi="Times New Roman" w:cs="Times New Roman"/>
          <w:sz w:val="24"/>
          <w:szCs w:val="24"/>
          <w:lang w:eastAsia="ru-RU"/>
        </w:rPr>
        <w:softHyphen/>
        <w:t>щать, а вот будет ли исполнено, ещё неизвестно.</w:t>
      </w:r>
    </w:p>
    <w:p w:rsidR="002674AC" w:rsidRPr="006C275F" w:rsidRDefault="002674AC" w:rsidP="002674AC">
      <w:pPr>
        <w:pStyle w:val="a4"/>
        <w:rPr>
          <w:rFonts w:ascii="Times New Roman" w:hAnsi="Times New Roman" w:cs="Times New Roman"/>
          <w:b/>
          <w:sz w:val="24"/>
          <w:szCs w:val="24"/>
          <w:lang w:eastAsia="ru-RU"/>
        </w:rPr>
      </w:pPr>
      <w:r w:rsidRPr="006C275F">
        <w:rPr>
          <w:rFonts w:ascii="Times New Roman" w:hAnsi="Times New Roman" w:cs="Times New Roman"/>
          <w:b/>
          <w:sz w:val="24"/>
          <w:szCs w:val="24"/>
          <w:lang w:eastAsia="ru-RU"/>
        </w:rPr>
        <w:t>Задание на дом.</w:t>
      </w:r>
    </w:p>
    <w:p w:rsidR="002674AC" w:rsidRDefault="002674AC" w:rsidP="002674AC">
      <w:pPr>
        <w:pStyle w:val="a4"/>
        <w:rPr>
          <w:rFonts w:ascii="Times New Roman" w:hAnsi="Times New Roman" w:cs="Times New Roman"/>
          <w:b/>
          <w:sz w:val="24"/>
          <w:szCs w:val="24"/>
          <w:lang w:eastAsia="ru-RU"/>
        </w:rPr>
      </w:pPr>
      <w:r w:rsidRPr="006C275F">
        <w:rPr>
          <w:rFonts w:ascii="Times New Roman" w:hAnsi="Times New Roman" w:cs="Times New Roman"/>
          <w:b/>
          <w:sz w:val="24"/>
          <w:szCs w:val="24"/>
          <w:lang w:eastAsia="ru-RU"/>
        </w:rPr>
        <w:t>Упр. 6 письменно. Выучить понравившиеся стихи, пословицы.</w:t>
      </w:r>
    </w:p>
    <w:p w:rsidR="006C275F" w:rsidRDefault="006C275F" w:rsidP="002674AC">
      <w:pPr>
        <w:pStyle w:val="a4"/>
        <w:rPr>
          <w:rFonts w:ascii="Times New Roman" w:hAnsi="Times New Roman" w:cs="Times New Roman"/>
          <w:b/>
          <w:sz w:val="24"/>
          <w:szCs w:val="24"/>
          <w:lang w:eastAsia="ru-RU"/>
        </w:rPr>
      </w:pPr>
    </w:p>
    <w:p w:rsidR="006251CA" w:rsidRPr="001D7D54" w:rsidRDefault="006251CA" w:rsidP="006251CA">
      <w:pPr>
        <w:widowControl/>
        <w:rPr>
          <w:rFonts w:ascii="Times New Roman" w:eastAsia="Times New Roman" w:hAnsi="Times New Roman" w:cs="Times New Roman"/>
          <w:b/>
          <w:i/>
          <w:iCs/>
          <w:color w:val="auto"/>
          <w:sz w:val="28"/>
          <w:szCs w:val="28"/>
        </w:rPr>
      </w:pPr>
      <w:r w:rsidRPr="001D7D54">
        <w:rPr>
          <w:rFonts w:ascii="Times New Roman" w:eastAsia="Times New Roman" w:hAnsi="Times New Roman" w:cs="Times New Roman"/>
          <w:b/>
          <w:i/>
          <w:iCs/>
          <w:color w:val="auto"/>
          <w:sz w:val="28"/>
          <w:szCs w:val="28"/>
        </w:rPr>
        <w:t>Дата урока:__________________                    5  «АБ»   класс</w:t>
      </w:r>
    </w:p>
    <w:p w:rsidR="006C275F" w:rsidRDefault="006251CA" w:rsidP="006C275F">
      <w:pPr>
        <w:pStyle w:val="a4"/>
        <w:rPr>
          <w:rFonts w:ascii="Times New Roman" w:hAnsi="Times New Roman" w:cs="Times New Roman"/>
          <w:b/>
          <w:spacing w:val="20"/>
          <w:sz w:val="24"/>
          <w:szCs w:val="24"/>
          <w:lang w:eastAsia="ru-RU"/>
        </w:rPr>
      </w:pPr>
      <w:r w:rsidRPr="001D7D54">
        <w:rPr>
          <w:rFonts w:ascii="Times New Roman" w:hAnsi="Times New Roman" w:cs="Times New Roman"/>
          <w:b/>
          <w:i/>
          <w:sz w:val="28"/>
          <w:szCs w:val="28"/>
        </w:rPr>
        <w:t>Тема урока:</w:t>
      </w:r>
      <w:r w:rsidRPr="001D7D54">
        <w:rPr>
          <w:rFonts w:ascii="Times New Roman" w:hAnsi="Times New Roman" w:cs="Times New Roman"/>
          <w:sz w:val="28"/>
          <w:szCs w:val="28"/>
          <w:lang w:eastAsia="ru-RU"/>
        </w:rPr>
        <w:t xml:space="preserve"> </w:t>
      </w:r>
      <w:r>
        <w:rPr>
          <w:rFonts w:ascii="Times New Roman" w:hAnsi="Times New Roman" w:cs="Times New Roman"/>
          <w:b/>
          <w:sz w:val="24"/>
          <w:szCs w:val="24"/>
          <w:lang w:eastAsia="ru-RU"/>
        </w:rPr>
        <w:t>Н. Носов. Фантазёры</w:t>
      </w:r>
      <w:r w:rsidR="006C275F" w:rsidRPr="006251CA">
        <w:rPr>
          <w:rFonts w:ascii="Times New Roman" w:hAnsi="Times New Roman" w:cs="Times New Roman"/>
          <w:b/>
          <w:spacing w:val="20"/>
          <w:sz w:val="24"/>
          <w:szCs w:val="24"/>
          <w:lang w:eastAsia="ru-RU"/>
        </w:rPr>
        <w:t>(УРОК 1)</w:t>
      </w:r>
    </w:p>
    <w:p w:rsidR="006251CA" w:rsidRPr="002C3109" w:rsidRDefault="006251CA" w:rsidP="006251CA">
      <w:pPr>
        <w:pStyle w:val="a4"/>
        <w:rPr>
          <w:rFonts w:ascii="Times New Roman" w:hAnsi="Times New Roman" w:cs="Times New Roman"/>
          <w:b/>
          <w:sz w:val="24"/>
          <w:szCs w:val="24"/>
          <w:lang w:eastAsia="ru-RU"/>
        </w:rPr>
      </w:pPr>
      <w:r w:rsidRPr="006251CA">
        <w:rPr>
          <w:rFonts w:ascii="Times New Roman" w:hAnsi="Times New Roman" w:cs="Times New Roman"/>
          <w:b/>
          <w:sz w:val="24"/>
          <w:szCs w:val="24"/>
          <w:lang w:eastAsia="ru-RU"/>
        </w:rPr>
        <w:t>Цели урока:</w:t>
      </w:r>
      <w:r>
        <w:rPr>
          <w:rFonts w:ascii="Times New Roman" w:hAnsi="Times New Roman" w:cs="Times New Roman"/>
          <w:b/>
          <w:sz w:val="24"/>
          <w:szCs w:val="24"/>
          <w:lang w:eastAsia="ru-RU"/>
        </w:rPr>
        <w:t xml:space="preserve"> </w:t>
      </w:r>
      <w:r w:rsidRPr="006251CA">
        <w:rPr>
          <w:rFonts w:ascii="Times New Roman" w:hAnsi="Times New Roman" w:cs="Times New Roman"/>
          <w:b/>
          <w:i/>
          <w:iCs/>
          <w:sz w:val="24"/>
          <w:szCs w:val="24"/>
          <w:lang w:eastAsia="ru-RU"/>
        </w:rPr>
        <w:t>образовательная</w:t>
      </w:r>
      <w:r w:rsidR="002C3109">
        <w:rPr>
          <w:rFonts w:ascii="Times New Roman" w:hAnsi="Times New Roman" w:cs="Times New Roman"/>
          <w:b/>
          <w:sz w:val="24"/>
          <w:szCs w:val="24"/>
          <w:lang w:eastAsia="ru-RU"/>
        </w:rPr>
        <w:t xml:space="preserve"> </w:t>
      </w:r>
      <w:r w:rsidRPr="003D2D4D">
        <w:rPr>
          <w:rFonts w:ascii="Times New Roman" w:hAnsi="Times New Roman" w:cs="Times New Roman"/>
          <w:sz w:val="24"/>
          <w:szCs w:val="24"/>
          <w:lang w:eastAsia="ru-RU"/>
        </w:rPr>
        <w:t>Познакомить с содержанием первой части рассказа.</w:t>
      </w:r>
    </w:p>
    <w:p w:rsidR="006251CA" w:rsidRPr="002C3109" w:rsidRDefault="002C3109" w:rsidP="006251CA">
      <w:pPr>
        <w:pStyle w:val="a4"/>
        <w:rPr>
          <w:rFonts w:ascii="Times New Roman" w:hAnsi="Times New Roman" w:cs="Times New Roman"/>
          <w:b/>
          <w:sz w:val="24"/>
          <w:szCs w:val="24"/>
          <w:lang w:eastAsia="ru-RU"/>
        </w:rPr>
      </w:pPr>
      <w:r w:rsidRPr="002C3109">
        <w:rPr>
          <w:rFonts w:ascii="Times New Roman" w:hAnsi="Times New Roman" w:cs="Times New Roman"/>
          <w:b/>
          <w:i/>
          <w:iCs/>
          <w:sz w:val="24"/>
          <w:szCs w:val="24"/>
          <w:lang w:eastAsia="ru-RU"/>
        </w:rPr>
        <w:t>Р</w:t>
      </w:r>
      <w:r w:rsidR="006251CA" w:rsidRPr="002C3109">
        <w:rPr>
          <w:rFonts w:ascii="Times New Roman" w:hAnsi="Times New Roman" w:cs="Times New Roman"/>
          <w:b/>
          <w:i/>
          <w:iCs/>
          <w:sz w:val="24"/>
          <w:szCs w:val="24"/>
          <w:lang w:eastAsia="ru-RU"/>
        </w:rPr>
        <w:t>азвивающая</w:t>
      </w:r>
      <w:r>
        <w:rPr>
          <w:rFonts w:ascii="Times New Roman" w:hAnsi="Times New Roman" w:cs="Times New Roman"/>
          <w:b/>
          <w:sz w:val="24"/>
          <w:szCs w:val="24"/>
          <w:lang w:eastAsia="ru-RU"/>
        </w:rPr>
        <w:t>:</w:t>
      </w:r>
      <w:r w:rsidR="006251CA" w:rsidRPr="003D2D4D">
        <w:rPr>
          <w:rFonts w:ascii="Times New Roman" w:hAnsi="Times New Roman" w:cs="Times New Roman"/>
          <w:sz w:val="24"/>
          <w:szCs w:val="24"/>
          <w:lang w:eastAsia="ru-RU"/>
        </w:rPr>
        <w:t>Развивать умение анализировать, образное мышление, прививать навыки правильного интонирования.</w:t>
      </w:r>
      <w:r>
        <w:rPr>
          <w:rFonts w:ascii="Times New Roman" w:hAnsi="Times New Roman" w:cs="Times New Roman"/>
          <w:b/>
          <w:sz w:val="24"/>
          <w:szCs w:val="24"/>
          <w:lang w:eastAsia="ru-RU"/>
        </w:rPr>
        <w:t xml:space="preserve"> </w:t>
      </w:r>
      <w:r w:rsidRPr="002C3109">
        <w:rPr>
          <w:rFonts w:ascii="Times New Roman" w:hAnsi="Times New Roman" w:cs="Times New Roman"/>
          <w:b/>
          <w:i/>
          <w:iCs/>
          <w:sz w:val="24"/>
          <w:szCs w:val="24"/>
          <w:lang w:eastAsia="ru-RU"/>
        </w:rPr>
        <w:t>В</w:t>
      </w:r>
      <w:r w:rsidR="006251CA" w:rsidRPr="002C3109">
        <w:rPr>
          <w:rFonts w:ascii="Times New Roman" w:hAnsi="Times New Roman" w:cs="Times New Roman"/>
          <w:b/>
          <w:i/>
          <w:iCs/>
          <w:sz w:val="24"/>
          <w:szCs w:val="24"/>
          <w:lang w:eastAsia="ru-RU"/>
        </w:rPr>
        <w:t>оспитательная</w:t>
      </w:r>
      <w:r>
        <w:rPr>
          <w:rFonts w:ascii="Times New Roman" w:hAnsi="Times New Roman" w:cs="Times New Roman"/>
          <w:b/>
          <w:sz w:val="24"/>
          <w:szCs w:val="24"/>
          <w:lang w:eastAsia="ru-RU"/>
        </w:rPr>
        <w:t>:</w:t>
      </w:r>
      <w:r w:rsidR="006251CA" w:rsidRPr="003D2D4D">
        <w:rPr>
          <w:rFonts w:ascii="Times New Roman" w:hAnsi="Times New Roman" w:cs="Times New Roman"/>
          <w:sz w:val="24"/>
          <w:szCs w:val="24"/>
          <w:lang w:eastAsia="ru-RU"/>
        </w:rPr>
        <w:t>Воспитывать умение фантазировать, мечтать.</w:t>
      </w:r>
    </w:p>
    <w:p w:rsidR="006251CA" w:rsidRPr="002C3109" w:rsidRDefault="006251CA" w:rsidP="006251CA">
      <w:pPr>
        <w:pStyle w:val="a4"/>
        <w:rPr>
          <w:rFonts w:ascii="Times New Roman" w:hAnsi="Times New Roman" w:cs="Times New Roman"/>
          <w:b/>
          <w:sz w:val="24"/>
          <w:szCs w:val="24"/>
          <w:lang w:eastAsia="ru-RU"/>
        </w:rPr>
      </w:pPr>
      <w:r w:rsidRPr="002C3109">
        <w:rPr>
          <w:rFonts w:ascii="Times New Roman" w:hAnsi="Times New Roman" w:cs="Times New Roman"/>
          <w:b/>
          <w:sz w:val="24"/>
          <w:szCs w:val="24"/>
          <w:lang w:eastAsia="ru-RU"/>
        </w:rPr>
        <w:t>Задачи</w:t>
      </w:r>
      <w:r w:rsidR="002C3109">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Научить правильно, осознанно и выразительно читать небольшой текст, отвечать на вопросы учителя по со</w:t>
      </w:r>
      <w:r w:rsidRPr="003D2D4D">
        <w:rPr>
          <w:rFonts w:ascii="Times New Roman" w:hAnsi="Times New Roman" w:cs="Times New Roman"/>
          <w:sz w:val="24"/>
          <w:szCs w:val="24"/>
          <w:lang w:eastAsia="ru-RU"/>
        </w:rPr>
        <w:softHyphen/>
        <w:t>держанию текста; пополнить активный словарный запас учащихся лексикой на тему природы.</w:t>
      </w:r>
      <w:r w:rsidR="002C3109" w:rsidRPr="002C3109">
        <w:rPr>
          <w:rFonts w:ascii="Times New Roman" w:hAnsi="Times New Roman" w:cs="Times New Roman"/>
          <w:b/>
          <w:sz w:val="24"/>
          <w:szCs w:val="24"/>
          <w:lang w:eastAsia="ru-RU"/>
        </w:rPr>
        <w:t>С</w:t>
      </w:r>
      <w:r w:rsidRPr="002C3109">
        <w:rPr>
          <w:rFonts w:ascii="Times New Roman" w:hAnsi="Times New Roman" w:cs="Times New Roman"/>
          <w:b/>
          <w:sz w:val="24"/>
          <w:szCs w:val="24"/>
          <w:lang w:eastAsia="ru-RU"/>
        </w:rPr>
        <w:t>одержание учебного про</w:t>
      </w:r>
      <w:r w:rsidRPr="002C3109">
        <w:rPr>
          <w:rFonts w:ascii="Times New Roman" w:hAnsi="Times New Roman" w:cs="Times New Roman"/>
          <w:b/>
          <w:sz w:val="24"/>
          <w:szCs w:val="24"/>
          <w:lang w:eastAsia="ru-RU"/>
        </w:rPr>
        <w:softHyphen/>
        <w:t>цесса</w:t>
      </w:r>
      <w:r w:rsidR="002C3109">
        <w:rPr>
          <w:rFonts w:ascii="Times New Roman" w:hAnsi="Times New Roman" w:cs="Times New Roman"/>
          <w:b/>
          <w:sz w:val="24"/>
          <w:szCs w:val="24"/>
          <w:lang w:eastAsia="ru-RU"/>
        </w:rPr>
        <w:t xml:space="preserve"> </w:t>
      </w:r>
      <w:r w:rsidRPr="003D2D4D">
        <w:rPr>
          <w:rFonts w:ascii="Times New Roman" w:hAnsi="Times New Roman" w:cs="Times New Roman"/>
          <w:sz w:val="24"/>
          <w:szCs w:val="24"/>
          <w:lang w:eastAsia="ru-RU"/>
        </w:rPr>
        <w:t>Творческое чтение рассказа.</w:t>
      </w:r>
    </w:p>
    <w:p w:rsidR="006251CA" w:rsidRPr="002C3109" w:rsidRDefault="002C3109" w:rsidP="006251CA">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Г</w:t>
      </w:r>
      <w:r w:rsidR="006251CA" w:rsidRPr="003D2D4D">
        <w:rPr>
          <w:rFonts w:ascii="Times New Roman" w:hAnsi="Times New Roman" w:cs="Times New Roman"/>
          <w:sz w:val="24"/>
          <w:szCs w:val="24"/>
          <w:lang w:eastAsia="ru-RU"/>
        </w:rPr>
        <w:t>рамматический материал</w:t>
      </w:r>
      <w:r>
        <w:rPr>
          <w:rFonts w:ascii="Times New Roman" w:hAnsi="Times New Roman" w:cs="Times New Roman"/>
          <w:sz w:val="24"/>
          <w:szCs w:val="24"/>
          <w:lang w:eastAsia="ru-RU"/>
        </w:rPr>
        <w:t>:</w:t>
      </w:r>
      <w:r w:rsidR="006251CA" w:rsidRPr="003D2D4D">
        <w:rPr>
          <w:rFonts w:ascii="Times New Roman" w:hAnsi="Times New Roman" w:cs="Times New Roman"/>
          <w:sz w:val="24"/>
          <w:szCs w:val="24"/>
          <w:lang w:eastAsia="ru-RU"/>
        </w:rPr>
        <w:t>Имена существительные в дательном падеже без пред</w:t>
      </w:r>
      <w:r w:rsidR="006251CA" w:rsidRPr="003D2D4D">
        <w:rPr>
          <w:rFonts w:ascii="Times New Roman" w:hAnsi="Times New Roman" w:cs="Times New Roman"/>
          <w:sz w:val="24"/>
          <w:szCs w:val="24"/>
          <w:lang w:eastAsia="ru-RU"/>
        </w:rPr>
        <w:softHyphen/>
        <w:t>лога для обозначения возраста человека, числительные</w:t>
      </w:r>
      <w:r w:rsidR="006251CA" w:rsidRPr="002C3109">
        <w:rPr>
          <w:rFonts w:ascii="Times New Roman" w:hAnsi="Times New Roman" w:cs="Times New Roman"/>
          <w:b/>
          <w:sz w:val="24"/>
          <w:szCs w:val="24"/>
          <w:lang w:eastAsia="ru-RU"/>
        </w:rPr>
        <w:t>Интеграция с учебными предметами</w:t>
      </w:r>
      <w:r>
        <w:rPr>
          <w:rFonts w:ascii="Times New Roman" w:hAnsi="Times New Roman" w:cs="Times New Roman"/>
          <w:b/>
          <w:sz w:val="24"/>
          <w:szCs w:val="24"/>
          <w:lang w:eastAsia="ru-RU"/>
        </w:rPr>
        <w:t>:</w:t>
      </w:r>
      <w:r w:rsidR="006251CA" w:rsidRPr="003D2D4D">
        <w:rPr>
          <w:rFonts w:ascii="Times New Roman" w:hAnsi="Times New Roman" w:cs="Times New Roman"/>
          <w:sz w:val="24"/>
          <w:szCs w:val="24"/>
          <w:lang w:eastAsia="ru-RU"/>
        </w:rPr>
        <w:t>Русский язык, математика, этика.</w:t>
      </w:r>
      <w:r w:rsidR="006251CA" w:rsidRPr="002C3109">
        <w:rPr>
          <w:rFonts w:ascii="Times New Roman" w:hAnsi="Times New Roman" w:cs="Times New Roman"/>
          <w:b/>
          <w:sz w:val="24"/>
          <w:szCs w:val="24"/>
          <w:lang w:eastAsia="ru-RU"/>
        </w:rPr>
        <w:t>Технология и организа</w:t>
      </w:r>
      <w:r w:rsidR="006251CA" w:rsidRPr="002C3109">
        <w:rPr>
          <w:rFonts w:ascii="Times New Roman" w:hAnsi="Times New Roman" w:cs="Times New Roman"/>
          <w:b/>
          <w:sz w:val="24"/>
          <w:szCs w:val="24"/>
          <w:lang w:eastAsia="ru-RU"/>
        </w:rPr>
        <w:softHyphen/>
        <w:t>ция учебного процесса</w:t>
      </w:r>
      <w:r>
        <w:rPr>
          <w:rFonts w:ascii="Times New Roman" w:hAnsi="Times New Roman" w:cs="Times New Roman"/>
          <w:b/>
          <w:sz w:val="24"/>
          <w:szCs w:val="24"/>
          <w:lang w:eastAsia="ru-RU"/>
        </w:rPr>
        <w:t xml:space="preserve"> </w:t>
      </w:r>
      <w:r w:rsidRPr="002C3109">
        <w:rPr>
          <w:rFonts w:ascii="Times New Roman" w:hAnsi="Times New Roman" w:cs="Times New Roman"/>
          <w:b/>
          <w:i/>
          <w:iCs/>
          <w:sz w:val="24"/>
          <w:szCs w:val="24"/>
          <w:lang w:eastAsia="ru-RU"/>
        </w:rPr>
        <w:t>М</w:t>
      </w:r>
      <w:r w:rsidR="006251CA" w:rsidRPr="002C3109">
        <w:rPr>
          <w:rFonts w:ascii="Times New Roman" w:hAnsi="Times New Roman" w:cs="Times New Roman"/>
          <w:b/>
          <w:i/>
          <w:iCs/>
          <w:sz w:val="24"/>
          <w:szCs w:val="24"/>
          <w:lang w:eastAsia="ru-RU"/>
        </w:rPr>
        <w:t>етод</w:t>
      </w:r>
      <w:r>
        <w:rPr>
          <w:rFonts w:ascii="Times New Roman" w:hAnsi="Times New Roman" w:cs="Times New Roman"/>
          <w:b/>
          <w:sz w:val="24"/>
          <w:szCs w:val="24"/>
          <w:lang w:eastAsia="ru-RU"/>
        </w:rPr>
        <w:t>:</w:t>
      </w:r>
      <w:r w:rsidR="006251CA" w:rsidRPr="003D2D4D">
        <w:rPr>
          <w:rFonts w:ascii="Times New Roman" w:hAnsi="Times New Roman" w:cs="Times New Roman"/>
          <w:sz w:val="24"/>
          <w:szCs w:val="24"/>
          <w:lang w:eastAsia="ru-RU"/>
        </w:rPr>
        <w:t>объяснительно-иллюстративный, ча</w:t>
      </w:r>
      <w:r w:rsidR="006251CA" w:rsidRPr="003D2D4D">
        <w:rPr>
          <w:rFonts w:ascii="Times New Roman" w:hAnsi="Times New Roman" w:cs="Times New Roman"/>
          <w:sz w:val="24"/>
          <w:szCs w:val="24"/>
          <w:lang w:eastAsia="ru-RU"/>
        </w:rPr>
        <w:softHyphen/>
        <w:t>стично-поисковый</w:t>
      </w:r>
      <w:r>
        <w:rPr>
          <w:rFonts w:ascii="Times New Roman" w:hAnsi="Times New Roman" w:cs="Times New Roman"/>
          <w:b/>
          <w:sz w:val="24"/>
          <w:szCs w:val="24"/>
          <w:lang w:eastAsia="ru-RU"/>
        </w:rPr>
        <w:t xml:space="preserve"> </w:t>
      </w:r>
      <w:r w:rsidRPr="002C3109">
        <w:rPr>
          <w:rFonts w:ascii="Times New Roman" w:hAnsi="Times New Roman" w:cs="Times New Roman"/>
          <w:b/>
          <w:i/>
          <w:iCs/>
          <w:sz w:val="24"/>
          <w:szCs w:val="24"/>
          <w:lang w:eastAsia="ru-RU"/>
        </w:rPr>
        <w:t>Ф</w:t>
      </w:r>
      <w:r w:rsidR="006251CA" w:rsidRPr="002C3109">
        <w:rPr>
          <w:rFonts w:ascii="Times New Roman" w:hAnsi="Times New Roman" w:cs="Times New Roman"/>
          <w:b/>
          <w:i/>
          <w:iCs/>
          <w:sz w:val="24"/>
          <w:szCs w:val="24"/>
          <w:lang w:eastAsia="ru-RU"/>
        </w:rPr>
        <w:t>орма</w:t>
      </w:r>
      <w:r>
        <w:rPr>
          <w:rFonts w:ascii="Times New Roman" w:hAnsi="Times New Roman" w:cs="Times New Roman"/>
          <w:b/>
          <w:sz w:val="24"/>
          <w:szCs w:val="24"/>
          <w:lang w:eastAsia="ru-RU"/>
        </w:rPr>
        <w:t>:</w:t>
      </w:r>
      <w:r w:rsidR="006251CA" w:rsidRPr="003D2D4D">
        <w:rPr>
          <w:rFonts w:ascii="Times New Roman" w:hAnsi="Times New Roman" w:cs="Times New Roman"/>
          <w:sz w:val="24"/>
          <w:szCs w:val="24"/>
          <w:lang w:eastAsia="ru-RU"/>
        </w:rPr>
        <w:t>работа в группах, коллективная, инди</w:t>
      </w:r>
      <w:r w:rsidR="006251CA" w:rsidRPr="003D2D4D">
        <w:rPr>
          <w:rFonts w:ascii="Times New Roman" w:hAnsi="Times New Roman" w:cs="Times New Roman"/>
          <w:sz w:val="24"/>
          <w:szCs w:val="24"/>
          <w:lang w:eastAsia="ru-RU"/>
        </w:rPr>
        <w:softHyphen/>
        <w:t>видуальная работа</w:t>
      </w:r>
    </w:p>
    <w:p w:rsidR="006251CA" w:rsidRPr="002C3109" w:rsidRDefault="002C3109" w:rsidP="006251CA">
      <w:pPr>
        <w:pStyle w:val="a4"/>
        <w:rPr>
          <w:rFonts w:ascii="Times New Roman" w:hAnsi="Times New Roman" w:cs="Times New Roman"/>
          <w:b/>
          <w:sz w:val="24"/>
          <w:szCs w:val="24"/>
          <w:lang w:eastAsia="ru-RU"/>
        </w:rPr>
      </w:pPr>
      <w:r w:rsidRPr="002C3109">
        <w:rPr>
          <w:rFonts w:ascii="Times New Roman" w:hAnsi="Times New Roman" w:cs="Times New Roman"/>
          <w:b/>
          <w:i/>
          <w:iCs/>
          <w:sz w:val="24"/>
          <w:szCs w:val="24"/>
          <w:lang w:eastAsia="ru-RU"/>
        </w:rPr>
        <w:t>С</w:t>
      </w:r>
      <w:r w:rsidR="006251CA" w:rsidRPr="002C3109">
        <w:rPr>
          <w:rFonts w:ascii="Times New Roman" w:hAnsi="Times New Roman" w:cs="Times New Roman"/>
          <w:b/>
          <w:i/>
          <w:iCs/>
          <w:sz w:val="24"/>
          <w:szCs w:val="24"/>
          <w:lang w:eastAsia="ru-RU"/>
        </w:rPr>
        <w:t>редства</w:t>
      </w:r>
      <w:r>
        <w:rPr>
          <w:rFonts w:ascii="Times New Roman" w:hAnsi="Times New Roman" w:cs="Times New Roman"/>
          <w:b/>
          <w:sz w:val="24"/>
          <w:szCs w:val="24"/>
          <w:lang w:eastAsia="ru-RU"/>
        </w:rPr>
        <w:t>:</w:t>
      </w:r>
      <w:r w:rsidR="006251CA" w:rsidRPr="003D2D4D">
        <w:rPr>
          <w:rFonts w:ascii="Times New Roman" w:hAnsi="Times New Roman" w:cs="Times New Roman"/>
          <w:sz w:val="24"/>
          <w:szCs w:val="24"/>
          <w:lang w:eastAsia="ru-RU"/>
        </w:rPr>
        <w:t>мультимедиа презентация, видеофрвг- мент, кластер, выставка детских книг Н. Носова и фантастики</w:t>
      </w:r>
      <w:r>
        <w:rPr>
          <w:rFonts w:ascii="Times New Roman" w:hAnsi="Times New Roman" w:cs="Times New Roman"/>
          <w:b/>
          <w:sz w:val="24"/>
          <w:szCs w:val="24"/>
          <w:lang w:eastAsia="ru-RU"/>
        </w:rPr>
        <w:t xml:space="preserve"> </w:t>
      </w:r>
      <w:r w:rsidRPr="002C3109">
        <w:rPr>
          <w:rFonts w:ascii="Times New Roman" w:hAnsi="Times New Roman" w:cs="Times New Roman"/>
          <w:b/>
          <w:i/>
          <w:iCs/>
          <w:sz w:val="24"/>
          <w:szCs w:val="24"/>
          <w:lang w:eastAsia="ru-RU"/>
        </w:rPr>
        <w:t>П</w:t>
      </w:r>
      <w:r w:rsidR="006251CA" w:rsidRPr="002C3109">
        <w:rPr>
          <w:rFonts w:ascii="Times New Roman" w:hAnsi="Times New Roman" w:cs="Times New Roman"/>
          <w:b/>
          <w:i/>
          <w:iCs/>
          <w:sz w:val="24"/>
          <w:szCs w:val="24"/>
          <w:lang w:eastAsia="ru-RU"/>
        </w:rPr>
        <w:t>риёмы</w:t>
      </w:r>
      <w:r>
        <w:rPr>
          <w:rFonts w:ascii="Times New Roman" w:hAnsi="Times New Roman" w:cs="Times New Roman"/>
          <w:b/>
          <w:sz w:val="24"/>
          <w:szCs w:val="24"/>
          <w:lang w:eastAsia="ru-RU"/>
        </w:rPr>
        <w:t>:</w:t>
      </w:r>
      <w:r w:rsidR="006251CA" w:rsidRPr="003D2D4D">
        <w:rPr>
          <w:rFonts w:ascii="Times New Roman" w:hAnsi="Times New Roman" w:cs="Times New Roman"/>
          <w:sz w:val="24"/>
          <w:szCs w:val="24"/>
          <w:lang w:eastAsia="ru-RU"/>
        </w:rPr>
        <w:t>беседа, словарная работа, работа в груп</w:t>
      </w:r>
      <w:r w:rsidR="006251CA" w:rsidRPr="003D2D4D">
        <w:rPr>
          <w:rFonts w:ascii="Times New Roman" w:hAnsi="Times New Roman" w:cs="Times New Roman"/>
          <w:sz w:val="24"/>
          <w:szCs w:val="24"/>
          <w:lang w:eastAsia="ru-RU"/>
        </w:rPr>
        <w:softHyphen/>
        <w:t>пах, работа с иллюстрациями</w:t>
      </w:r>
    </w:p>
    <w:p w:rsidR="006251CA" w:rsidRPr="002C3109" w:rsidRDefault="002C3109" w:rsidP="006251CA">
      <w:pPr>
        <w:pStyle w:val="a4"/>
        <w:rPr>
          <w:rFonts w:ascii="Times New Roman" w:hAnsi="Times New Roman" w:cs="Times New Roman"/>
          <w:b/>
          <w:sz w:val="24"/>
          <w:szCs w:val="24"/>
          <w:lang w:eastAsia="ru-RU"/>
        </w:rPr>
      </w:pPr>
      <w:r w:rsidRPr="002C3109">
        <w:rPr>
          <w:rFonts w:ascii="Times New Roman" w:hAnsi="Times New Roman" w:cs="Times New Roman"/>
          <w:b/>
          <w:i/>
          <w:iCs/>
          <w:sz w:val="24"/>
          <w:szCs w:val="24"/>
          <w:lang w:eastAsia="ru-RU"/>
        </w:rPr>
        <w:t>К</w:t>
      </w:r>
      <w:r w:rsidR="006251CA" w:rsidRPr="002C3109">
        <w:rPr>
          <w:rFonts w:ascii="Times New Roman" w:hAnsi="Times New Roman" w:cs="Times New Roman"/>
          <w:b/>
          <w:i/>
          <w:iCs/>
          <w:sz w:val="24"/>
          <w:szCs w:val="24"/>
          <w:lang w:eastAsia="ru-RU"/>
        </w:rPr>
        <w:t>онтроль</w:t>
      </w:r>
      <w:r>
        <w:rPr>
          <w:rFonts w:ascii="Times New Roman" w:hAnsi="Times New Roman" w:cs="Times New Roman"/>
          <w:b/>
          <w:sz w:val="24"/>
          <w:szCs w:val="24"/>
          <w:lang w:eastAsia="ru-RU"/>
        </w:rPr>
        <w:t>:</w:t>
      </w:r>
      <w:r w:rsidR="006251CA" w:rsidRPr="003D2D4D">
        <w:rPr>
          <w:rFonts w:ascii="Times New Roman" w:hAnsi="Times New Roman" w:cs="Times New Roman"/>
          <w:sz w:val="24"/>
          <w:szCs w:val="24"/>
          <w:lang w:eastAsia="ru-RU"/>
        </w:rPr>
        <w:t>тестирование</w:t>
      </w:r>
      <w:r>
        <w:rPr>
          <w:rFonts w:ascii="Times New Roman" w:hAnsi="Times New Roman" w:cs="Times New Roman"/>
          <w:b/>
          <w:sz w:val="24"/>
          <w:szCs w:val="24"/>
          <w:lang w:eastAsia="ru-RU"/>
        </w:rPr>
        <w:t xml:space="preserve"> Ожидаемый </w:t>
      </w:r>
      <w:r w:rsidR="006251CA" w:rsidRPr="002C3109">
        <w:rPr>
          <w:rFonts w:ascii="Times New Roman" w:hAnsi="Times New Roman" w:cs="Times New Roman"/>
          <w:b/>
          <w:sz w:val="24"/>
          <w:szCs w:val="24"/>
          <w:lang w:eastAsia="ru-RU"/>
        </w:rPr>
        <w:t>результат</w:t>
      </w:r>
      <w:r>
        <w:rPr>
          <w:rFonts w:ascii="Times New Roman" w:hAnsi="Times New Roman" w:cs="Times New Roman"/>
          <w:b/>
          <w:sz w:val="24"/>
          <w:szCs w:val="24"/>
          <w:lang w:eastAsia="ru-RU"/>
        </w:rPr>
        <w:t xml:space="preserve"> </w:t>
      </w:r>
      <w:r w:rsidR="006251CA" w:rsidRPr="003D2D4D">
        <w:rPr>
          <w:rFonts w:ascii="Times New Roman" w:hAnsi="Times New Roman" w:cs="Times New Roman"/>
          <w:sz w:val="24"/>
          <w:szCs w:val="24"/>
          <w:lang w:eastAsia="ru-RU"/>
        </w:rPr>
        <w:t>Ученик выразительно читает рассказ, отвечает на вопро</w:t>
      </w:r>
      <w:r w:rsidR="006251CA" w:rsidRPr="003D2D4D">
        <w:rPr>
          <w:rFonts w:ascii="Times New Roman" w:hAnsi="Times New Roman" w:cs="Times New Roman"/>
          <w:sz w:val="24"/>
          <w:szCs w:val="24"/>
          <w:lang w:eastAsia="ru-RU"/>
        </w:rPr>
        <w:softHyphen/>
        <w:t>сы по содержанию, употребляет в речи новые слова, пра</w:t>
      </w:r>
      <w:r w:rsidR="006251CA" w:rsidRPr="003D2D4D">
        <w:rPr>
          <w:rFonts w:ascii="Times New Roman" w:hAnsi="Times New Roman" w:cs="Times New Roman"/>
          <w:sz w:val="24"/>
          <w:szCs w:val="24"/>
          <w:lang w:eastAsia="ru-RU"/>
        </w:rPr>
        <w:softHyphen/>
        <w:t>вильно указывает возраст.</w:t>
      </w:r>
    </w:p>
    <w:p w:rsidR="006251CA" w:rsidRPr="002C3109" w:rsidRDefault="002C3109" w:rsidP="006251CA">
      <w:pPr>
        <w:pStyle w:val="a4"/>
        <w:rPr>
          <w:rFonts w:ascii="Times New Roman" w:hAnsi="Times New Roman" w:cs="Times New Roman"/>
          <w:b/>
          <w:sz w:val="24"/>
          <w:szCs w:val="24"/>
          <w:lang w:eastAsia="ru-RU"/>
        </w:rPr>
      </w:pPr>
      <w:r w:rsidRPr="002C3109">
        <w:rPr>
          <w:rFonts w:ascii="Times New Roman" w:hAnsi="Times New Roman" w:cs="Times New Roman"/>
          <w:b/>
          <w:sz w:val="24"/>
          <w:szCs w:val="24"/>
          <w:lang w:eastAsia="ru-RU"/>
        </w:rPr>
        <w:t>Пе</w:t>
      </w:r>
      <w:r w:rsidR="006251CA" w:rsidRPr="002C3109">
        <w:rPr>
          <w:rFonts w:ascii="Times New Roman" w:hAnsi="Times New Roman" w:cs="Times New Roman"/>
          <w:b/>
          <w:sz w:val="24"/>
          <w:szCs w:val="24"/>
          <w:lang w:eastAsia="ru-RU"/>
        </w:rPr>
        <w:t>рспектива</w:t>
      </w:r>
      <w:r>
        <w:rPr>
          <w:rFonts w:ascii="Times New Roman" w:hAnsi="Times New Roman" w:cs="Times New Roman"/>
          <w:b/>
          <w:sz w:val="24"/>
          <w:szCs w:val="24"/>
          <w:lang w:eastAsia="ru-RU"/>
        </w:rPr>
        <w:t>:</w:t>
      </w:r>
      <w:r w:rsidR="006251CA" w:rsidRPr="003D2D4D">
        <w:rPr>
          <w:rFonts w:ascii="Times New Roman" w:hAnsi="Times New Roman" w:cs="Times New Roman"/>
          <w:sz w:val="24"/>
          <w:szCs w:val="24"/>
          <w:lang w:eastAsia="ru-RU"/>
        </w:rPr>
        <w:t>Подготовить к самостоятельному чтению, просмотру фильмов по книгам Н. Носова. Прочитать самостоятель</w:t>
      </w:r>
      <w:r w:rsidR="006251CA" w:rsidRPr="003D2D4D">
        <w:rPr>
          <w:rFonts w:ascii="Times New Roman" w:hAnsi="Times New Roman" w:cs="Times New Roman"/>
          <w:sz w:val="24"/>
          <w:szCs w:val="24"/>
          <w:lang w:eastAsia="ru-RU"/>
        </w:rPr>
        <w:softHyphen/>
        <w:t>но его рассказы</w:t>
      </w:r>
    </w:p>
    <w:p w:rsidR="006C275F" w:rsidRPr="002C3109" w:rsidRDefault="002C3109" w:rsidP="002C3109">
      <w:pPr>
        <w:pStyle w:val="a4"/>
        <w:jc w:val="center"/>
        <w:rPr>
          <w:rFonts w:ascii="Times New Roman" w:hAnsi="Times New Roman" w:cs="Times New Roman"/>
          <w:b/>
          <w:sz w:val="24"/>
          <w:szCs w:val="24"/>
          <w:lang w:eastAsia="ru-RU"/>
        </w:rPr>
      </w:pPr>
      <w:r w:rsidRPr="00A20BA3">
        <w:rPr>
          <w:rFonts w:ascii="Times New Roman" w:hAnsi="Times New Roman" w:cs="Times New Roman"/>
          <w:b/>
          <w:sz w:val="24"/>
          <w:szCs w:val="24"/>
          <w:lang w:eastAsia="ru-RU"/>
        </w:rPr>
        <w:t>Ход урока</w:t>
      </w:r>
    </w:p>
    <w:p w:rsidR="006C275F" w:rsidRPr="002C3109" w:rsidRDefault="002C3109" w:rsidP="006C275F">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Организационный момент </w:t>
      </w:r>
      <w:r w:rsidR="006C275F" w:rsidRPr="002C3109">
        <w:rPr>
          <w:rFonts w:ascii="Times New Roman" w:hAnsi="Times New Roman" w:cs="Times New Roman"/>
          <w:b/>
          <w:sz w:val="24"/>
          <w:szCs w:val="24"/>
          <w:lang w:eastAsia="ru-RU"/>
        </w:rPr>
        <w:t>Актуализация знаний.</w:t>
      </w:r>
    </w:p>
    <w:p w:rsidR="006C275F" w:rsidRPr="003D2D4D" w:rsidRDefault="006C275F" w:rsidP="006C275F">
      <w:pPr>
        <w:pStyle w:val="a4"/>
        <w:rPr>
          <w:rFonts w:ascii="Times New Roman" w:hAnsi="Times New Roman" w:cs="Times New Roman"/>
          <w:sz w:val="24"/>
          <w:szCs w:val="24"/>
          <w:lang w:eastAsia="ru-RU"/>
        </w:rPr>
      </w:pPr>
      <w:r w:rsidRPr="002C3109">
        <w:rPr>
          <w:rFonts w:ascii="Times New Roman" w:hAnsi="Times New Roman" w:cs="Times New Roman"/>
          <w:b/>
          <w:sz w:val="24"/>
          <w:szCs w:val="24"/>
          <w:lang w:eastAsia="ru-RU"/>
        </w:rPr>
        <w:t>Изучение нового материала</w:t>
      </w:r>
      <w:r w:rsidRPr="003D2D4D">
        <w:rPr>
          <w:rFonts w:ascii="Times New Roman" w:hAnsi="Times New Roman" w:cs="Times New Roman"/>
          <w:sz w:val="24"/>
          <w:szCs w:val="24"/>
          <w:lang w:eastAsia="ru-RU"/>
        </w:rPr>
        <w:t>.</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Мозговой штурм. — Что значит слово «фантазия»? Подберите синонимы к слову.</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Работа с синонимами: </w:t>
      </w:r>
      <w:r w:rsidRPr="003D2D4D">
        <w:rPr>
          <w:rFonts w:ascii="Times New Roman" w:hAnsi="Times New Roman" w:cs="Times New Roman"/>
          <w:i/>
          <w:iCs/>
          <w:sz w:val="24"/>
          <w:szCs w:val="24"/>
          <w:lang w:eastAsia="ru-RU"/>
        </w:rPr>
        <w:t>врать, обманывать, лгать, фантазиро</w:t>
      </w:r>
      <w:r w:rsidRPr="003D2D4D">
        <w:rPr>
          <w:rFonts w:ascii="Times New Roman" w:hAnsi="Times New Roman" w:cs="Times New Roman"/>
          <w:i/>
          <w:iCs/>
          <w:sz w:val="24"/>
          <w:szCs w:val="24"/>
          <w:lang w:eastAsia="ru-RU"/>
        </w:rPr>
        <w:softHyphen/>
        <w:t>вать, сочинять, выдумывать.</w:t>
      </w:r>
      <w:r w:rsidR="002C3109">
        <w:rPr>
          <w:rFonts w:ascii="Times New Roman" w:hAnsi="Times New Roman" w:cs="Times New Roman"/>
          <w:sz w:val="24"/>
          <w:szCs w:val="24"/>
          <w:lang w:eastAsia="ru-RU"/>
        </w:rPr>
        <w:t xml:space="preserve"> Разделите слова на 2 группы.</w:t>
      </w:r>
      <w:r w:rsidRPr="003D2D4D">
        <w:rPr>
          <w:rFonts w:ascii="Times New Roman" w:hAnsi="Times New Roman" w:cs="Times New Roman"/>
          <w:sz w:val="24"/>
          <w:szCs w:val="24"/>
          <w:lang w:eastAsia="ru-RU"/>
        </w:rPr>
        <w:t xml:space="preserve">Зачем люди обманывают? </w:t>
      </w:r>
      <w:r w:rsidRPr="003D2D4D">
        <w:rPr>
          <w:rFonts w:ascii="Times New Roman" w:hAnsi="Times New Roman" w:cs="Times New Roman"/>
          <w:i/>
          <w:iCs/>
          <w:sz w:val="24"/>
          <w:szCs w:val="24"/>
          <w:lang w:eastAsia="ru-RU"/>
        </w:rPr>
        <w:t>(чтобы не ругали, чтобы получить подарок, чтобы не расстраивать маму...)</w:t>
      </w:r>
      <w:r w:rsidRPr="003D2D4D">
        <w:rPr>
          <w:rFonts w:ascii="Times New Roman" w:hAnsi="Times New Roman" w:cs="Times New Roman"/>
          <w:sz w:val="24"/>
          <w:szCs w:val="24"/>
          <w:lang w:eastAsia="ru-RU"/>
        </w:rPr>
        <w:t xml:space="preserve"> А зачем фантазируют? При</w:t>
      </w:r>
      <w:r w:rsidRPr="003D2D4D">
        <w:rPr>
          <w:rFonts w:ascii="Times New Roman" w:hAnsi="Times New Roman" w:cs="Times New Roman"/>
          <w:sz w:val="24"/>
          <w:szCs w:val="24"/>
          <w:lang w:eastAsia="ru-RU"/>
        </w:rPr>
        <w:softHyphen/>
        <w:t>ходилось ли вам обманывать, чтобы не расс</w:t>
      </w:r>
      <w:r w:rsidR="002C3109">
        <w:rPr>
          <w:rFonts w:ascii="Times New Roman" w:hAnsi="Times New Roman" w:cs="Times New Roman"/>
          <w:sz w:val="24"/>
          <w:szCs w:val="24"/>
          <w:lang w:eastAsia="ru-RU"/>
        </w:rPr>
        <w:t>траивать родителей?</w:t>
      </w:r>
      <w:r w:rsidRPr="003D2D4D">
        <w:rPr>
          <w:rFonts w:ascii="Times New Roman" w:hAnsi="Times New Roman" w:cs="Times New Roman"/>
          <w:sz w:val="24"/>
          <w:szCs w:val="24"/>
          <w:lang w:eastAsia="ru-RU"/>
        </w:rPr>
        <w:t>Комментированное чтение первой части рассказа. Демон</w:t>
      </w:r>
      <w:r w:rsidRPr="003D2D4D">
        <w:rPr>
          <w:rFonts w:ascii="Times New Roman" w:hAnsi="Times New Roman" w:cs="Times New Roman"/>
          <w:sz w:val="24"/>
          <w:szCs w:val="24"/>
          <w:lang w:eastAsia="ru-RU"/>
        </w:rPr>
        <w:softHyphen/>
        <w:t>страция слайдов, просмотр видеофрагмента фильма «Фантазёры».</w:t>
      </w:r>
    </w:p>
    <w:p w:rsidR="006C275F" w:rsidRPr="003D2D4D" w:rsidRDefault="006C275F" w:rsidP="006C275F">
      <w:pPr>
        <w:pStyle w:val="a4"/>
        <w:rPr>
          <w:rFonts w:ascii="Times New Roman" w:hAnsi="Times New Roman" w:cs="Times New Roman"/>
          <w:sz w:val="24"/>
          <w:szCs w:val="24"/>
          <w:lang w:eastAsia="ru-RU"/>
        </w:rPr>
      </w:pPr>
      <w:r w:rsidRPr="002C3109">
        <w:rPr>
          <w:rFonts w:ascii="Times New Roman" w:hAnsi="Times New Roman" w:cs="Times New Roman"/>
          <w:b/>
          <w:sz w:val="24"/>
          <w:szCs w:val="24"/>
          <w:lang w:eastAsia="ru-RU"/>
        </w:rPr>
        <w:t>VI. Закрепление изученного материала</w:t>
      </w:r>
      <w:r w:rsidR="002C3109">
        <w:rPr>
          <w:rFonts w:ascii="Times New Roman" w:hAnsi="Times New Roman" w:cs="Times New Roman"/>
          <w:sz w:val="24"/>
          <w:szCs w:val="24"/>
          <w:lang w:eastAsia="ru-RU"/>
        </w:rPr>
        <w:t xml:space="preserve">. </w:t>
      </w:r>
      <w:r w:rsidRPr="003D2D4D">
        <w:rPr>
          <w:rFonts w:ascii="Times New Roman" w:hAnsi="Times New Roman" w:cs="Times New Roman"/>
          <w:sz w:val="24"/>
          <w:szCs w:val="24"/>
          <w:lang w:eastAsia="ru-RU"/>
        </w:rPr>
        <w:t>Работа с двойным кластером. — Кто из ребят какие выдумки сочинил? Соедините имена ребят с их небылицами. — Кто лучше сочиняет? Запишите в таблицу фантазии ребят и поставьте оценки за выдумки мальчикам. Чья выдумка интереснее?</w:t>
      </w:r>
    </w:p>
    <w:tbl>
      <w:tblPr>
        <w:tblW w:w="0" w:type="auto"/>
        <w:tblInd w:w="5" w:type="dxa"/>
        <w:tblLayout w:type="fixed"/>
        <w:tblCellMar>
          <w:left w:w="0" w:type="dxa"/>
          <w:right w:w="0" w:type="dxa"/>
        </w:tblCellMar>
        <w:tblLook w:val="0000"/>
      </w:tblPr>
      <w:tblGrid>
        <w:gridCol w:w="2595"/>
        <w:gridCol w:w="873"/>
        <w:gridCol w:w="2440"/>
        <w:gridCol w:w="948"/>
      </w:tblGrid>
      <w:tr w:rsidR="006C275F" w:rsidRPr="003D2D4D" w:rsidTr="002C3109">
        <w:trPr>
          <w:trHeight w:hRule="exact" w:val="289"/>
        </w:trPr>
        <w:tc>
          <w:tcPr>
            <w:tcW w:w="2595" w:type="dxa"/>
            <w:tcBorders>
              <w:top w:val="single" w:sz="4" w:space="0" w:color="auto"/>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Миша</w:t>
            </w:r>
          </w:p>
        </w:tc>
        <w:tc>
          <w:tcPr>
            <w:tcW w:w="873" w:type="dxa"/>
            <w:tcBorders>
              <w:top w:val="single" w:sz="4" w:space="0" w:color="auto"/>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Оценка</w:t>
            </w:r>
          </w:p>
        </w:tc>
        <w:tc>
          <w:tcPr>
            <w:tcW w:w="2440" w:type="dxa"/>
            <w:tcBorders>
              <w:top w:val="single" w:sz="4" w:space="0" w:color="auto"/>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Стасик</w:t>
            </w:r>
          </w:p>
        </w:tc>
        <w:tc>
          <w:tcPr>
            <w:tcW w:w="948" w:type="dxa"/>
            <w:tcBorders>
              <w:top w:val="single" w:sz="4" w:space="0" w:color="auto"/>
              <w:left w:val="single" w:sz="4" w:space="0" w:color="auto"/>
              <w:bottom w:val="nil"/>
              <w:right w:val="single" w:sz="4" w:space="0" w:color="auto"/>
            </w:tcBorders>
            <w:shd w:val="clear" w:color="auto" w:fill="FFFFFF"/>
          </w:tcPr>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Оценка</w:t>
            </w:r>
          </w:p>
        </w:tc>
      </w:tr>
      <w:tr w:rsidR="006C275F" w:rsidRPr="003D2D4D" w:rsidTr="002C3109">
        <w:trPr>
          <w:trHeight w:hRule="exact" w:val="261"/>
        </w:trPr>
        <w:tc>
          <w:tcPr>
            <w:tcW w:w="2595" w:type="dxa"/>
            <w:tcBorders>
              <w:top w:val="single" w:sz="4" w:space="0" w:color="auto"/>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2. Мне 140 лет.</w:t>
            </w:r>
          </w:p>
        </w:tc>
        <w:tc>
          <w:tcPr>
            <w:tcW w:w="873" w:type="dxa"/>
            <w:tcBorders>
              <w:top w:val="single" w:sz="4" w:space="0" w:color="auto"/>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p>
        </w:tc>
        <w:tc>
          <w:tcPr>
            <w:tcW w:w="2440" w:type="dxa"/>
            <w:tcBorders>
              <w:top w:val="single" w:sz="4" w:space="0" w:color="auto"/>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1. Мне 95 лет</w:t>
            </w:r>
          </w:p>
        </w:tc>
        <w:tc>
          <w:tcPr>
            <w:tcW w:w="948" w:type="dxa"/>
            <w:tcBorders>
              <w:top w:val="single" w:sz="4" w:space="0" w:color="auto"/>
              <w:left w:val="single" w:sz="4" w:space="0" w:color="auto"/>
              <w:bottom w:val="nil"/>
              <w:right w:val="single" w:sz="4" w:space="0" w:color="auto"/>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r>
      <w:tr w:rsidR="006C275F" w:rsidRPr="003D2D4D" w:rsidTr="002C3109">
        <w:trPr>
          <w:trHeight w:hRule="exact" w:val="261"/>
        </w:trPr>
        <w:tc>
          <w:tcPr>
            <w:tcW w:w="2595"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3. Я был большой, потом</w:t>
            </w:r>
          </w:p>
        </w:tc>
        <w:tc>
          <w:tcPr>
            <w:tcW w:w="873"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p>
        </w:tc>
        <w:tc>
          <w:tcPr>
            <w:tcW w:w="2440"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4. Я был маленький,</w:t>
            </w:r>
          </w:p>
        </w:tc>
        <w:tc>
          <w:tcPr>
            <w:tcW w:w="948" w:type="dxa"/>
            <w:tcBorders>
              <w:top w:val="nil"/>
              <w:left w:val="single" w:sz="4" w:space="0" w:color="auto"/>
              <w:bottom w:val="nil"/>
              <w:right w:val="single" w:sz="4" w:space="0" w:color="auto"/>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r>
      <w:tr w:rsidR="006C275F" w:rsidRPr="003D2D4D" w:rsidTr="002C3109">
        <w:trPr>
          <w:trHeight w:hRule="exact" w:val="248"/>
        </w:trPr>
        <w:tc>
          <w:tcPr>
            <w:tcW w:w="2595"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стал маленький.</w:t>
            </w:r>
          </w:p>
        </w:tc>
        <w:tc>
          <w:tcPr>
            <w:tcW w:w="873"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p>
        </w:tc>
        <w:tc>
          <w:tcPr>
            <w:tcW w:w="2440"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потом вырос, снова</w:t>
            </w:r>
          </w:p>
        </w:tc>
        <w:tc>
          <w:tcPr>
            <w:tcW w:w="948" w:type="dxa"/>
            <w:tcBorders>
              <w:top w:val="nil"/>
              <w:left w:val="single" w:sz="4" w:space="0" w:color="auto"/>
              <w:bottom w:val="nil"/>
              <w:right w:val="single" w:sz="4" w:space="0" w:color="auto"/>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r>
      <w:tr w:rsidR="006C275F" w:rsidRPr="003D2D4D" w:rsidTr="002C3109">
        <w:trPr>
          <w:trHeight w:hRule="exact" w:val="239"/>
        </w:trPr>
        <w:tc>
          <w:tcPr>
            <w:tcW w:w="2595"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5. Я мог переплыть реку.</w:t>
            </w:r>
          </w:p>
        </w:tc>
        <w:tc>
          <w:tcPr>
            <w:tcW w:w="873"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p>
        </w:tc>
        <w:tc>
          <w:tcPr>
            <w:tcW w:w="2440"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стал маленький, а скоро</w:t>
            </w:r>
          </w:p>
        </w:tc>
        <w:tc>
          <w:tcPr>
            <w:tcW w:w="948" w:type="dxa"/>
            <w:tcBorders>
              <w:top w:val="nil"/>
              <w:left w:val="single" w:sz="4" w:space="0" w:color="auto"/>
              <w:bottom w:val="nil"/>
              <w:right w:val="single" w:sz="4" w:space="0" w:color="auto"/>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r>
      <w:tr w:rsidR="006C275F" w:rsidRPr="003D2D4D" w:rsidTr="002C3109">
        <w:trPr>
          <w:trHeight w:hRule="exact" w:val="248"/>
        </w:trPr>
        <w:tc>
          <w:tcPr>
            <w:tcW w:w="2595"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7. Я мог переплыть океан.</w:t>
            </w:r>
          </w:p>
        </w:tc>
        <w:tc>
          <w:tcPr>
            <w:tcW w:w="873"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p>
        </w:tc>
        <w:tc>
          <w:tcPr>
            <w:tcW w:w="2440"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опять буду большой.</w:t>
            </w:r>
          </w:p>
        </w:tc>
        <w:tc>
          <w:tcPr>
            <w:tcW w:w="948" w:type="dxa"/>
            <w:tcBorders>
              <w:top w:val="nil"/>
              <w:left w:val="single" w:sz="4" w:space="0" w:color="auto"/>
              <w:bottom w:val="nil"/>
              <w:right w:val="single" w:sz="4" w:space="0" w:color="auto"/>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r>
      <w:tr w:rsidR="006C275F" w:rsidRPr="003D2D4D" w:rsidTr="002C3109">
        <w:trPr>
          <w:trHeight w:hRule="exact" w:val="252"/>
        </w:trPr>
        <w:tc>
          <w:tcPr>
            <w:tcW w:w="2595"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9. На меня напала акула,</w:t>
            </w:r>
          </w:p>
        </w:tc>
        <w:tc>
          <w:tcPr>
            <w:tcW w:w="873"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p>
        </w:tc>
        <w:tc>
          <w:tcPr>
            <w:tcW w:w="2440"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6. Я мог море пере</w:t>
            </w:r>
            <w:r w:rsidRPr="002C3109">
              <w:rPr>
                <w:rFonts w:ascii="Times New Roman" w:hAnsi="Times New Roman" w:cs="Times New Roman"/>
              </w:rPr>
              <w:softHyphen/>
            </w:r>
          </w:p>
        </w:tc>
        <w:tc>
          <w:tcPr>
            <w:tcW w:w="948" w:type="dxa"/>
            <w:tcBorders>
              <w:top w:val="nil"/>
              <w:left w:val="single" w:sz="4" w:space="0" w:color="auto"/>
              <w:bottom w:val="nil"/>
              <w:right w:val="single" w:sz="4" w:space="0" w:color="auto"/>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r>
      <w:tr w:rsidR="006C275F" w:rsidRPr="003D2D4D" w:rsidTr="002C3109">
        <w:trPr>
          <w:trHeight w:hRule="exact" w:val="236"/>
        </w:trPr>
        <w:tc>
          <w:tcPr>
            <w:tcW w:w="2595"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откусила голову, потом</w:t>
            </w:r>
          </w:p>
        </w:tc>
        <w:tc>
          <w:tcPr>
            <w:tcW w:w="873"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p>
        </w:tc>
        <w:tc>
          <w:tcPr>
            <w:tcW w:w="2440"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плыть.</w:t>
            </w:r>
          </w:p>
        </w:tc>
        <w:tc>
          <w:tcPr>
            <w:tcW w:w="948" w:type="dxa"/>
            <w:tcBorders>
              <w:top w:val="nil"/>
              <w:left w:val="single" w:sz="4" w:space="0" w:color="auto"/>
              <w:bottom w:val="nil"/>
              <w:right w:val="single" w:sz="4" w:space="0" w:color="auto"/>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r>
      <w:tr w:rsidR="006C275F" w:rsidRPr="003D2D4D" w:rsidTr="002C3109">
        <w:trPr>
          <w:trHeight w:hRule="exact" w:val="239"/>
        </w:trPr>
        <w:tc>
          <w:tcPr>
            <w:tcW w:w="2595"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другая голова выросла.</w:t>
            </w:r>
          </w:p>
        </w:tc>
        <w:tc>
          <w:tcPr>
            <w:tcW w:w="873"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p>
        </w:tc>
        <w:tc>
          <w:tcPr>
            <w:tcW w:w="2440"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8. Я летать умел, но</w:t>
            </w:r>
          </w:p>
        </w:tc>
        <w:tc>
          <w:tcPr>
            <w:tcW w:w="948" w:type="dxa"/>
            <w:tcBorders>
              <w:top w:val="nil"/>
              <w:left w:val="single" w:sz="4" w:space="0" w:color="auto"/>
              <w:bottom w:val="nil"/>
              <w:right w:val="single" w:sz="4" w:space="0" w:color="auto"/>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r>
      <w:tr w:rsidR="006C275F" w:rsidRPr="003D2D4D" w:rsidTr="002C3109">
        <w:trPr>
          <w:trHeight w:hRule="exact" w:val="989"/>
        </w:trPr>
        <w:tc>
          <w:tcPr>
            <w:tcW w:w="2595" w:type="dxa"/>
            <w:tcBorders>
              <w:top w:val="nil"/>
              <w:left w:val="single" w:sz="4" w:space="0" w:color="auto"/>
              <w:bottom w:val="single" w:sz="4" w:space="0" w:color="auto"/>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11. Я раздавил автобус.</w:t>
            </w:r>
          </w:p>
        </w:tc>
        <w:tc>
          <w:tcPr>
            <w:tcW w:w="873" w:type="dxa"/>
            <w:tcBorders>
              <w:top w:val="nil"/>
              <w:left w:val="single" w:sz="4" w:space="0" w:color="auto"/>
              <w:bottom w:val="single" w:sz="4" w:space="0" w:color="auto"/>
              <w:right w:val="nil"/>
            </w:tcBorders>
            <w:shd w:val="clear" w:color="auto" w:fill="FFFFFF"/>
          </w:tcPr>
          <w:p w:rsidR="006C275F" w:rsidRPr="002C3109" w:rsidRDefault="006C275F" w:rsidP="002C3109">
            <w:pPr>
              <w:pStyle w:val="a4"/>
              <w:rPr>
                <w:rFonts w:ascii="Times New Roman" w:hAnsi="Times New Roman" w:cs="Times New Roman"/>
              </w:rPr>
            </w:pPr>
          </w:p>
        </w:tc>
        <w:tc>
          <w:tcPr>
            <w:tcW w:w="2440" w:type="dxa"/>
            <w:tcBorders>
              <w:top w:val="nil"/>
              <w:left w:val="single" w:sz="4" w:space="0" w:color="auto"/>
              <w:bottom w:val="single" w:sz="4" w:space="0" w:color="auto"/>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разучился.</w:t>
            </w:r>
          </w:p>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10. Крокодил меня съел, а потом выплюнул.</w:t>
            </w:r>
          </w:p>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12. Я летал на Луну.</w:t>
            </w:r>
          </w:p>
        </w:tc>
        <w:tc>
          <w:tcPr>
            <w:tcW w:w="948" w:type="dxa"/>
            <w:tcBorders>
              <w:top w:val="nil"/>
              <w:left w:val="single" w:sz="4" w:space="0" w:color="auto"/>
              <w:bottom w:val="single" w:sz="4" w:space="0" w:color="auto"/>
              <w:right w:val="single" w:sz="4" w:space="0" w:color="auto"/>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r>
    </w:tbl>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lastRenderedPageBreak/>
        <w:t xml:space="preserve">Грамматическое задание </w:t>
      </w:r>
      <w:r w:rsidRPr="003D2D4D">
        <w:rPr>
          <w:rFonts w:ascii="Times New Roman" w:hAnsi="Times New Roman" w:cs="Times New Roman"/>
          <w:sz w:val="24"/>
          <w:szCs w:val="24"/>
        </w:rPr>
        <w:t xml:space="preserve">. </w:t>
      </w:r>
      <w:r w:rsidRPr="003D2D4D">
        <w:rPr>
          <w:rFonts w:ascii="Times New Roman" w:hAnsi="Times New Roman" w:cs="Times New Roman"/>
          <w:sz w:val="24"/>
          <w:szCs w:val="24"/>
          <w:lang w:eastAsia="ru-RU"/>
        </w:rPr>
        <w:t>Соедини антонимы.</w:t>
      </w:r>
    </w:p>
    <w:p w:rsidR="006C275F" w:rsidRPr="003D2D4D" w:rsidRDefault="006C275F" w:rsidP="006C275F">
      <w:pPr>
        <w:pStyle w:val="a4"/>
        <w:rPr>
          <w:rFonts w:ascii="Times New Roman" w:hAnsi="Times New Roman" w:cs="Times New Roman"/>
          <w:i/>
          <w:iCs/>
          <w:sz w:val="24"/>
          <w:szCs w:val="24"/>
          <w:lang w:eastAsia="ru-RU"/>
        </w:rPr>
      </w:pPr>
      <w:r w:rsidRPr="003D2D4D">
        <w:rPr>
          <w:rFonts w:ascii="Times New Roman" w:hAnsi="Times New Roman" w:cs="Times New Roman"/>
          <w:i/>
          <w:iCs/>
          <w:sz w:val="24"/>
          <w:szCs w:val="24"/>
          <w:lang w:eastAsia="ru-RU"/>
        </w:rPr>
        <w:t>Большой — умел ~ спал — ночью</w:t>
      </w:r>
      <w:r w:rsidRPr="003D2D4D">
        <w:rPr>
          <w:rFonts w:ascii="Times New Roman" w:hAnsi="Times New Roman" w:cs="Times New Roman"/>
          <w:sz w:val="24"/>
          <w:szCs w:val="24"/>
          <w:lang w:eastAsia="ru-RU"/>
        </w:rPr>
        <w:t xml:space="preserve"> — </w:t>
      </w:r>
      <w:r w:rsidRPr="003D2D4D">
        <w:rPr>
          <w:rFonts w:ascii="Times New Roman" w:hAnsi="Times New Roman" w:cs="Times New Roman"/>
          <w:i/>
          <w:iCs/>
          <w:sz w:val="24"/>
          <w:szCs w:val="24"/>
          <w:lang w:eastAsia="ru-RU"/>
        </w:rPr>
        <w:t>обратно</w:t>
      </w:r>
      <w:r w:rsidRPr="003D2D4D">
        <w:rPr>
          <w:rFonts w:ascii="Times New Roman" w:hAnsi="Times New Roman" w:cs="Times New Roman"/>
          <w:sz w:val="24"/>
          <w:szCs w:val="24"/>
          <w:lang w:eastAsia="ru-RU"/>
        </w:rPr>
        <w:t xml:space="preserve"> — </w:t>
      </w:r>
      <w:r w:rsidRPr="003D2D4D">
        <w:rPr>
          <w:rFonts w:ascii="Times New Roman" w:hAnsi="Times New Roman" w:cs="Times New Roman"/>
          <w:i/>
          <w:iCs/>
          <w:sz w:val="24"/>
          <w:szCs w:val="24"/>
          <w:lang w:eastAsia="ru-RU"/>
        </w:rPr>
        <w:t>съел</w:t>
      </w:r>
      <w:r w:rsidRPr="003D2D4D">
        <w:rPr>
          <w:rFonts w:ascii="Times New Roman" w:hAnsi="Times New Roman" w:cs="Times New Roman"/>
          <w:sz w:val="24"/>
          <w:szCs w:val="24"/>
          <w:lang w:eastAsia="ru-RU"/>
        </w:rPr>
        <w:t xml:space="preserve"> — </w:t>
      </w:r>
      <w:r w:rsidRPr="003D2D4D">
        <w:rPr>
          <w:rFonts w:ascii="Times New Roman" w:hAnsi="Times New Roman" w:cs="Times New Roman"/>
          <w:i/>
          <w:iCs/>
          <w:sz w:val="24"/>
          <w:szCs w:val="24"/>
          <w:lang w:eastAsia="ru-RU"/>
        </w:rPr>
        <w:t>настоящий.</w:t>
      </w:r>
    </w:p>
    <w:p w:rsidR="006C275F" w:rsidRPr="003D2D4D" w:rsidRDefault="006C275F" w:rsidP="006C275F">
      <w:pPr>
        <w:pStyle w:val="a4"/>
        <w:rPr>
          <w:rFonts w:ascii="Times New Roman" w:hAnsi="Times New Roman" w:cs="Times New Roman"/>
          <w:i/>
          <w:iCs/>
          <w:sz w:val="24"/>
          <w:szCs w:val="24"/>
          <w:lang w:eastAsia="ru-RU"/>
        </w:rPr>
      </w:pPr>
      <w:r w:rsidRPr="003D2D4D">
        <w:rPr>
          <w:rFonts w:ascii="Times New Roman" w:hAnsi="Times New Roman" w:cs="Times New Roman"/>
          <w:i/>
          <w:iCs/>
          <w:sz w:val="24"/>
          <w:szCs w:val="24"/>
          <w:lang w:eastAsia="ru-RU"/>
        </w:rPr>
        <w:t>Днём, маленький, туда, игрушечный, проснулся, выплюнул, раз</w:t>
      </w:r>
      <w:r w:rsidRPr="003D2D4D">
        <w:rPr>
          <w:rFonts w:ascii="Times New Roman" w:hAnsi="Times New Roman" w:cs="Times New Roman"/>
          <w:i/>
          <w:iCs/>
          <w:sz w:val="24"/>
          <w:szCs w:val="24"/>
          <w:lang w:eastAsia="ru-RU"/>
        </w:rPr>
        <w:softHyphen/>
        <w:t>учился.</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Задание 2. Придумайте, как и ребята, небылицы. Сколько вам лет? Что вы умеете делать?</w:t>
      </w:r>
    </w:p>
    <w:p w:rsidR="006C275F" w:rsidRPr="003D2D4D" w:rsidRDefault="006C275F" w:rsidP="006C275F">
      <w:pPr>
        <w:pStyle w:val="a4"/>
        <w:rPr>
          <w:rFonts w:ascii="Times New Roman" w:hAnsi="Times New Roman" w:cs="Times New Roman"/>
          <w:sz w:val="24"/>
          <w:szCs w:val="24"/>
          <w:lang w:eastAsia="ru-RU"/>
        </w:rPr>
      </w:pPr>
      <w:r w:rsidRPr="002C3109">
        <w:rPr>
          <w:rFonts w:ascii="Times New Roman" w:hAnsi="Times New Roman" w:cs="Times New Roman"/>
          <w:b/>
          <w:sz w:val="24"/>
          <w:szCs w:val="24"/>
          <w:lang w:eastAsia="ru-RU"/>
        </w:rPr>
        <w:t>V. Итог урока</w:t>
      </w:r>
      <w:r w:rsidRPr="002C3109">
        <w:rPr>
          <w:rFonts w:ascii="Times New Roman" w:hAnsi="Times New Roman" w:cs="Times New Roman"/>
          <w:sz w:val="24"/>
          <w:szCs w:val="24"/>
          <w:lang w:eastAsia="ru-RU"/>
        </w:rPr>
        <w:t>.</w:t>
      </w:r>
      <w:r w:rsidRPr="003D2D4D">
        <w:rPr>
          <w:rFonts w:ascii="Times New Roman" w:hAnsi="Times New Roman" w:cs="Times New Roman"/>
          <w:sz w:val="24"/>
          <w:szCs w:val="24"/>
          <w:lang w:eastAsia="ru-RU"/>
        </w:rPr>
        <w:t xml:space="preserve"> Чтение стихотворения Р. Сефа </w:t>
      </w:r>
      <w:r w:rsidRPr="002C3109">
        <w:rPr>
          <w:rFonts w:ascii="Times New Roman" w:hAnsi="Times New Roman" w:cs="Times New Roman"/>
          <w:b/>
          <w:sz w:val="24"/>
          <w:szCs w:val="24"/>
          <w:lang w:eastAsia="ru-RU"/>
        </w:rPr>
        <w:t>«Фантазёр»</w:t>
      </w:r>
      <w:r w:rsidRPr="003D2D4D">
        <w:rPr>
          <w:rFonts w:ascii="Times New Roman" w:hAnsi="Times New Roman" w:cs="Times New Roman"/>
          <w:sz w:val="24"/>
          <w:szCs w:val="24"/>
          <w:lang w:eastAsia="ru-RU"/>
        </w:rPr>
        <w:t xml:space="preserve"> учите</w:t>
      </w:r>
      <w:r w:rsidRPr="003D2D4D">
        <w:rPr>
          <w:rFonts w:ascii="Times New Roman" w:hAnsi="Times New Roman" w:cs="Times New Roman"/>
          <w:sz w:val="24"/>
          <w:szCs w:val="24"/>
          <w:lang w:eastAsia="ru-RU"/>
        </w:rPr>
        <w:softHyphen/>
        <w:t>лем</w:t>
      </w:r>
      <w:r w:rsidR="002C3109">
        <w:rPr>
          <w:rFonts w:ascii="Times New Roman" w:hAnsi="Times New Roman" w:cs="Times New Roman"/>
          <w:sz w:val="24"/>
          <w:szCs w:val="24"/>
          <w:lang w:eastAsia="ru-RU"/>
        </w:rPr>
        <w:t xml:space="preserve"> или подготовленными учениками.</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Был я рыбкой и плавал в речке, Отдыхал в густых тростниках,</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И серебряные </w:t>
      </w:r>
      <w:r w:rsidR="002C3109">
        <w:rPr>
          <w:rFonts w:ascii="Times New Roman" w:hAnsi="Times New Roman" w:cs="Times New Roman"/>
          <w:sz w:val="24"/>
          <w:szCs w:val="24"/>
          <w:lang w:eastAsia="ru-RU"/>
        </w:rPr>
        <w:t>колючки На моих блестели боках.</w:t>
      </w:r>
      <w:r w:rsidRPr="003D2D4D">
        <w:rPr>
          <w:rFonts w:ascii="Times New Roman" w:hAnsi="Times New Roman" w:cs="Times New Roman"/>
          <w:sz w:val="24"/>
          <w:szCs w:val="24"/>
          <w:lang w:eastAsia="ru-RU"/>
        </w:rPr>
        <w:t>Был я птицей под облаками.</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Я парил и видел — внизу Поезда ползут червяками И прибой, как пена в тазу.</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Был царевичем в поле ратном, Спас царевну от смерти злой. И рубил я мечом булатным,</w:t>
      </w:r>
    </w:p>
    <w:p w:rsidR="002C3109"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И ругался с Бабой</w:t>
      </w:r>
      <w:r w:rsidR="002C3109">
        <w:rPr>
          <w:rFonts w:ascii="Times New Roman" w:hAnsi="Times New Roman" w:cs="Times New Roman"/>
          <w:sz w:val="24"/>
          <w:szCs w:val="24"/>
          <w:lang w:eastAsia="ru-RU"/>
        </w:rPr>
        <w:t xml:space="preserve"> Ягой. </w:t>
      </w:r>
      <w:r w:rsidRPr="003D2D4D">
        <w:rPr>
          <w:rFonts w:ascii="Times New Roman" w:hAnsi="Times New Roman" w:cs="Times New Roman"/>
          <w:sz w:val="24"/>
          <w:szCs w:val="24"/>
          <w:lang w:eastAsia="ru-RU"/>
        </w:rPr>
        <w:t xml:space="preserve">А теперь, когда вспоминаю Небо, море, сосновый бор, </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Говорят, что я сочиняю. Говорят, что я — </w:t>
      </w:r>
      <w:r w:rsidRPr="002C3109">
        <w:rPr>
          <w:rFonts w:ascii="Times New Roman" w:hAnsi="Times New Roman" w:cs="Times New Roman"/>
          <w:b/>
          <w:sz w:val="24"/>
          <w:szCs w:val="24"/>
          <w:lang w:eastAsia="ru-RU"/>
        </w:rPr>
        <w:t>фантазёр.</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В сильном классе можно прочесть стихи Бориса Заходера «На Горизонтских островах (из Яна </w:t>
      </w:r>
      <w:r w:rsidR="002C3109">
        <w:rPr>
          <w:rFonts w:ascii="Times New Roman" w:hAnsi="Times New Roman" w:cs="Times New Roman"/>
          <w:sz w:val="24"/>
          <w:szCs w:val="24"/>
          <w:lang w:eastAsia="ru-RU"/>
        </w:rPr>
        <w:t>Бжехвы)» или стихи Юлиана Туви</w:t>
      </w:r>
      <w:r w:rsidRPr="003D2D4D">
        <w:rPr>
          <w:rFonts w:ascii="Times New Roman" w:hAnsi="Times New Roman" w:cs="Times New Roman"/>
          <w:sz w:val="24"/>
          <w:szCs w:val="24"/>
          <w:lang w:eastAsia="ru-RU"/>
        </w:rPr>
        <w:t>ма «Чудеса» и провести их обсуждение.</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Что вам больше всего понравилось на этих островах? Что бы ты делал на Горизонтских островах, если бы нашёл туда дорогу? — Нарисуйте фантазии поэта.</w:t>
      </w:r>
    </w:p>
    <w:p w:rsidR="006C275F" w:rsidRPr="00240CC6" w:rsidRDefault="006C275F" w:rsidP="00240CC6">
      <w:pPr>
        <w:pStyle w:val="a4"/>
        <w:jc w:val="center"/>
        <w:rPr>
          <w:rFonts w:ascii="Times New Roman" w:hAnsi="Times New Roman" w:cs="Times New Roman"/>
          <w:b/>
          <w:sz w:val="24"/>
          <w:szCs w:val="24"/>
          <w:lang w:eastAsia="ru-RU"/>
        </w:rPr>
      </w:pPr>
      <w:r w:rsidRPr="00240CC6">
        <w:rPr>
          <w:rFonts w:ascii="Times New Roman" w:hAnsi="Times New Roman" w:cs="Times New Roman"/>
          <w:b/>
          <w:sz w:val="24"/>
          <w:szCs w:val="24"/>
          <w:lang w:eastAsia="ru-RU"/>
        </w:rPr>
        <w:t>На Горизонтских островах</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На весёлых,</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На зелёных</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Горизонтских островах, По свидётельству учёных, Ходят все На головах!</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Говорят,</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Что там живёт Трёхголовый кашалот, Сам играет на рояле,</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Сам танцует,</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Сам поёт!</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По горам На самокате Ездят там Бычки в томате!</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А один учёный кот Даже водит Вертолёт!</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Там растут на вербе груши, Шоколад И мармелад,</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А по морю, как по суше, Скачут зайцы,</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Г оворят!</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Дети Взрослых Учат в школах!</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Вот какие чудеса На весёлых,</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На зелёных</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Горизонтских островах,</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Иногда мне жаль немного, Что никак —</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Ни мне, ни вам!</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Не найти нигде дорогу К этим славным островам!</w:t>
      </w:r>
    </w:p>
    <w:p w:rsidR="006C275F" w:rsidRPr="00240CC6" w:rsidRDefault="006C275F" w:rsidP="00240CC6">
      <w:pPr>
        <w:pStyle w:val="a4"/>
        <w:jc w:val="center"/>
        <w:rPr>
          <w:rFonts w:ascii="Times New Roman" w:hAnsi="Times New Roman" w:cs="Times New Roman"/>
          <w:b/>
          <w:sz w:val="24"/>
          <w:szCs w:val="24"/>
          <w:lang w:eastAsia="ru-RU"/>
        </w:rPr>
      </w:pPr>
      <w:r w:rsidRPr="00240CC6">
        <w:rPr>
          <w:rFonts w:ascii="Times New Roman" w:hAnsi="Times New Roman" w:cs="Times New Roman"/>
          <w:b/>
          <w:sz w:val="24"/>
          <w:szCs w:val="24"/>
          <w:lang w:eastAsia="ru-RU"/>
        </w:rPr>
        <w:t>Чудеса</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Однажды в июле, В чудесный денёк Вдруг выпал Оранжевый снег На лужок.</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И в небо над лугом Привычно и ловко Взлетела коров</w:t>
      </w:r>
      <w:r w:rsidR="00240CC6">
        <w:rPr>
          <w:rFonts w:ascii="Times New Roman" w:hAnsi="Times New Roman" w:cs="Times New Roman"/>
          <w:sz w:val="24"/>
          <w:szCs w:val="24"/>
          <w:lang w:eastAsia="ru-RU"/>
        </w:rPr>
        <w:t>а, Как божья коровка. А бабочки</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Гнёзда из прутиков Вили И в сети Зелёное солнце Ловили.</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Залаяли птицы.</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Я вас уверяю,</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Что это не враки! Зажмурив глаза,</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Я улёгся в траву И все чудеса</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Увидал наяву.</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Запели собаки.</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Какое чудо в стихотворении Ю. Тувима кажется вам самым удивительным? А вы такие чудеса видели?</w:t>
      </w:r>
    </w:p>
    <w:p w:rsidR="006C275F" w:rsidRDefault="006C275F" w:rsidP="006C275F">
      <w:pPr>
        <w:pStyle w:val="a4"/>
        <w:rPr>
          <w:rFonts w:ascii="Times New Roman" w:hAnsi="Times New Roman" w:cs="Times New Roman"/>
          <w:b/>
          <w:sz w:val="24"/>
          <w:szCs w:val="24"/>
          <w:lang w:eastAsia="ru-RU"/>
        </w:rPr>
      </w:pPr>
      <w:r w:rsidRPr="002C3109">
        <w:rPr>
          <w:rFonts w:ascii="Times New Roman" w:hAnsi="Times New Roman" w:cs="Times New Roman"/>
          <w:b/>
          <w:sz w:val="24"/>
          <w:szCs w:val="24"/>
          <w:lang w:eastAsia="ru-RU"/>
        </w:rPr>
        <w:t>Домашнее задание. Пересказ первой части рассказа Носова. Нарисовать свои фантазии-небылицы</w:t>
      </w:r>
      <w:r w:rsidRPr="003D2D4D">
        <w:rPr>
          <w:rFonts w:ascii="Times New Roman" w:hAnsi="Times New Roman" w:cs="Times New Roman"/>
          <w:sz w:val="24"/>
          <w:szCs w:val="24"/>
          <w:lang w:eastAsia="ru-RU"/>
        </w:rPr>
        <w:t>.</w:t>
      </w:r>
    </w:p>
    <w:p w:rsidR="006C275F" w:rsidRDefault="006C275F" w:rsidP="002674AC">
      <w:pPr>
        <w:pStyle w:val="a4"/>
        <w:rPr>
          <w:rFonts w:ascii="Times New Roman" w:hAnsi="Times New Roman" w:cs="Times New Roman"/>
          <w:b/>
          <w:sz w:val="24"/>
          <w:szCs w:val="24"/>
          <w:lang w:eastAsia="ru-RU"/>
        </w:rPr>
      </w:pPr>
    </w:p>
    <w:p w:rsidR="006C275F" w:rsidRDefault="006C275F" w:rsidP="002674AC">
      <w:pPr>
        <w:pStyle w:val="a4"/>
        <w:rPr>
          <w:rFonts w:ascii="Times New Roman" w:hAnsi="Times New Roman" w:cs="Times New Roman"/>
          <w:b/>
          <w:sz w:val="24"/>
          <w:szCs w:val="24"/>
          <w:lang w:eastAsia="ru-RU"/>
        </w:rPr>
      </w:pPr>
    </w:p>
    <w:p w:rsidR="006C275F" w:rsidRDefault="006C275F" w:rsidP="002674AC">
      <w:pPr>
        <w:pStyle w:val="a4"/>
        <w:rPr>
          <w:rFonts w:ascii="Times New Roman" w:hAnsi="Times New Roman" w:cs="Times New Roman"/>
          <w:b/>
          <w:sz w:val="24"/>
          <w:szCs w:val="24"/>
          <w:lang w:eastAsia="ru-RU"/>
        </w:rPr>
      </w:pPr>
    </w:p>
    <w:p w:rsidR="006C275F" w:rsidRDefault="006C275F" w:rsidP="002674AC">
      <w:pPr>
        <w:pStyle w:val="a4"/>
        <w:rPr>
          <w:rFonts w:ascii="Times New Roman" w:hAnsi="Times New Roman" w:cs="Times New Roman"/>
          <w:b/>
          <w:sz w:val="24"/>
          <w:szCs w:val="24"/>
          <w:lang w:eastAsia="ru-RU"/>
        </w:rPr>
      </w:pPr>
    </w:p>
    <w:p w:rsidR="006C275F" w:rsidRDefault="006C275F" w:rsidP="002674AC">
      <w:pPr>
        <w:pStyle w:val="a4"/>
        <w:rPr>
          <w:rFonts w:ascii="Times New Roman" w:hAnsi="Times New Roman" w:cs="Times New Roman"/>
          <w:b/>
          <w:sz w:val="24"/>
          <w:szCs w:val="24"/>
          <w:lang w:eastAsia="ru-RU"/>
        </w:rPr>
      </w:pPr>
    </w:p>
    <w:p w:rsidR="006C275F" w:rsidRDefault="006C275F" w:rsidP="002674AC">
      <w:pPr>
        <w:pStyle w:val="a4"/>
        <w:rPr>
          <w:rFonts w:ascii="Times New Roman" w:hAnsi="Times New Roman" w:cs="Times New Roman"/>
          <w:b/>
          <w:sz w:val="24"/>
          <w:szCs w:val="24"/>
          <w:lang w:eastAsia="ru-RU"/>
        </w:rPr>
      </w:pPr>
    </w:p>
    <w:p w:rsidR="00240CC6" w:rsidRPr="001D7D54" w:rsidRDefault="00240CC6" w:rsidP="00240CC6">
      <w:pPr>
        <w:widowControl/>
        <w:rPr>
          <w:rFonts w:ascii="Times New Roman" w:eastAsia="Times New Roman" w:hAnsi="Times New Roman" w:cs="Times New Roman"/>
          <w:b/>
          <w:i/>
          <w:iCs/>
          <w:color w:val="auto"/>
          <w:sz w:val="28"/>
          <w:szCs w:val="28"/>
        </w:rPr>
      </w:pPr>
      <w:r w:rsidRPr="001D7D54">
        <w:rPr>
          <w:rFonts w:ascii="Times New Roman" w:eastAsia="Times New Roman" w:hAnsi="Times New Roman" w:cs="Times New Roman"/>
          <w:b/>
          <w:i/>
          <w:iCs/>
          <w:color w:val="auto"/>
          <w:sz w:val="28"/>
          <w:szCs w:val="28"/>
        </w:rPr>
        <w:lastRenderedPageBreak/>
        <w:t>Дата урока:__________________                    5  «АБ»   класс</w:t>
      </w:r>
    </w:p>
    <w:p w:rsidR="002674AC" w:rsidRDefault="00240CC6" w:rsidP="002674AC">
      <w:pPr>
        <w:pStyle w:val="a4"/>
        <w:rPr>
          <w:rFonts w:ascii="Times New Roman" w:hAnsi="Times New Roman" w:cs="Times New Roman"/>
          <w:b/>
          <w:sz w:val="24"/>
          <w:szCs w:val="24"/>
          <w:lang w:eastAsia="ru-RU"/>
        </w:rPr>
      </w:pPr>
      <w:r w:rsidRPr="001D7D54">
        <w:rPr>
          <w:rFonts w:ascii="Times New Roman" w:hAnsi="Times New Roman" w:cs="Times New Roman"/>
          <w:b/>
          <w:i/>
          <w:sz w:val="28"/>
          <w:szCs w:val="28"/>
        </w:rPr>
        <w:t>Тема урока:</w:t>
      </w:r>
      <w:r w:rsidR="002674AC" w:rsidRPr="00380DA0">
        <w:rPr>
          <w:rFonts w:ascii="Times New Roman" w:hAnsi="Times New Roman" w:cs="Times New Roman"/>
          <w:b/>
          <w:sz w:val="24"/>
          <w:szCs w:val="24"/>
          <w:lang w:eastAsia="ru-RU"/>
        </w:rPr>
        <w:t>. Как сказать об объекте действия?</w:t>
      </w:r>
    </w:p>
    <w:p w:rsidR="00240CC6" w:rsidRPr="00240CC6" w:rsidRDefault="00240CC6" w:rsidP="00240CC6">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Цели:</w:t>
      </w:r>
      <w:r w:rsidRPr="00240CC6">
        <w:rPr>
          <w:rFonts w:ascii="Times New Roman" w:hAnsi="Times New Roman" w:cs="Times New Roman"/>
          <w:b/>
          <w:i/>
          <w:iCs/>
          <w:sz w:val="24"/>
          <w:szCs w:val="24"/>
          <w:lang w:eastAsia="ru-RU"/>
        </w:rPr>
        <w:t>образовательная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Познакомить с употреблением имён существительных в винитель</w:t>
      </w:r>
      <w:r w:rsidRPr="003D2D4D">
        <w:rPr>
          <w:rFonts w:ascii="Times New Roman" w:hAnsi="Times New Roman" w:cs="Times New Roman"/>
          <w:sz w:val="24"/>
          <w:szCs w:val="24"/>
          <w:lang w:eastAsia="ru-RU"/>
        </w:rPr>
        <w:softHyphen/>
        <w:t>ном падеже без предлога для обо</w:t>
      </w:r>
      <w:r w:rsidRPr="003D2D4D">
        <w:rPr>
          <w:rFonts w:ascii="Times New Roman" w:hAnsi="Times New Roman" w:cs="Times New Roman"/>
          <w:sz w:val="24"/>
          <w:szCs w:val="24"/>
          <w:lang w:eastAsia="ru-RU"/>
        </w:rPr>
        <w:softHyphen/>
        <w:t>значения предмета, на который пе</w:t>
      </w:r>
      <w:r w:rsidRPr="003D2D4D">
        <w:rPr>
          <w:rFonts w:ascii="Times New Roman" w:hAnsi="Times New Roman" w:cs="Times New Roman"/>
          <w:sz w:val="24"/>
          <w:szCs w:val="24"/>
          <w:lang w:eastAsia="ru-RU"/>
        </w:rPr>
        <w:softHyphen/>
        <w:t>реходит действие.</w:t>
      </w:r>
    </w:p>
    <w:p w:rsidR="00240CC6" w:rsidRPr="00240CC6" w:rsidRDefault="00240CC6" w:rsidP="00240CC6">
      <w:pPr>
        <w:pStyle w:val="a4"/>
        <w:rPr>
          <w:rFonts w:ascii="Times New Roman" w:hAnsi="Times New Roman" w:cs="Times New Roman"/>
          <w:b/>
          <w:sz w:val="24"/>
          <w:szCs w:val="24"/>
          <w:lang w:eastAsia="ru-RU"/>
        </w:rPr>
      </w:pPr>
      <w:r w:rsidRPr="00240CC6">
        <w:rPr>
          <w:rFonts w:ascii="Times New Roman" w:hAnsi="Times New Roman" w:cs="Times New Roman"/>
          <w:b/>
          <w:i/>
          <w:iCs/>
          <w:sz w:val="24"/>
          <w:szCs w:val="24"/>
          <w:lang w:eastAsia="ru-RU"/>
        </w:rPr>
        <w:t>Развивающая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Развивать навыки употребления су</w:t>
      </w:r>
      <w:r w:rsidRPr="003D2D4D">
        <w:rPr>
          <w:rFonts w:ascii="Times New Roman" w:hAnsi="Times New Roman" w:cs="Times New Roman"/>
          <w:sz w:val="24"/>
          <w:szCs w:val="24"/>
          <w:lang w:eastAsia="ru-RU"/>
        </w:rPr>
        <w:softHyphen/>
        <w:t>ществительных в винительном па</w:t>
      </w:r>
      <w:r w:rsidRPr="003D2D4D">
        <w:rPr>
          <w:rFonts w:ascii="Times New Roman" w:hAnsi="Times New Roman" w:cs="Times New Roman"/>
          <w:sz w:val="24"/>
          <w:szCs w:val="24"/>
          <w:lang w:eastAsia="ru-RU"/>
        </w:rPr>
        <w:softHyphen/>
        <w:t>деже без предлога для обозначения предмета, на который переходит действие.</w:t>
      </w:r>
    </w:p>
    <w:p w:rsidR="00240CC6" w:rsidRPr="00240CC6" w:rsidRDefault="00240CC6" w:rsidP="00240CC6">
      <w:pPr>
        <w:pStyle w:val="a4"/>
        <w:rPr>
          <w:rFonts w:ascii="Times New Roman" w:hAnsi="Times New Roman" w:cs="Times New Roman"/>
          <w:b/>
          <w:sz w:val="24"/>
          <w:szCs w:val="24"/>
          <w:lang w:eastAsia="ru-RU"/>
        </w:rPr>
      </w:pPr>
      <w:r w:rsidRPr="00240CC6">
        <w:rPr>
          <w:rFonts w:ascii="Times New Roman" w:hAnsi="Times New Roman" w:cs="Times New Roman"/>
          <w:b/>
          <w:i/>
          <w:iCs/>
          <w:sz w:val="24"/>
          <w:szCs w:val="24"/>
          <w:lang w:eastAsia="ru-RU"/>
        </w:rPr>
        <w:t>Воспитательная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Воспитывать интерес к русским сказкам о животных.</w:t>
      </w:r>
    </w:p>
    <w:p w:rsidR="00240CC6" w:rsidRPr="00240CC6" w:rsidRDefault="00240CC6" w:rsidP="00240CC6">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Задачи:</w:t>
      </w:r>
      <w:r w:rsidRPr="003D2D4D">
        <w:rPr>
          <w:rFonts w:ascii="Times New Roman" w:hAnsi="Times New Roman" w:cs="Times New Roman"/>
          <w:sz w:val="24"/>
          <w:szCs w:val="24"/>
          <w:lang w:eastAsia="ru-RU"/>
        </w:rPr>
        <w:t>Повторить одушевлённые и неодушевлённые сущест</w:t>
      </w:r>
      <w:r w:rsidRPr="003D2D4D">
        <w:rPr>
          <w:rFonts w:ascii="Times New Roman" w:hAnsi="Times New Roman" w:cs="Times New Roman"/>
          <w:sz w:val="24"/>
          <w:szCs w:val="24"/>
          <w:lang w:eastAsia="ru-RU"/>
        </w:rPr>
        <w:softHyphen/>
        <w:t>вительные. Воспитывать коммуникативную культуру школьников.</w:t>
      </w:r>
    </w:p>
    <w:p w:rsidR="00240CC6" w:rsidRPr="00240CC6" w:rsidRDefault="00240CC6" w:rsidP="00240CC6">
      <w:pPr>
        <w:pStyle w:val="a4"/>
        <w:rPr>
          <w:rFonts w:ascii="Times New Roman" w:hAnsi="Times New Roman" w:cs="Times New Roman"/>
          <w:b/>
          <w:sz w:val="24"/>
          <w:szCs w:val="24"/>
          <w:lang w:eastAsia="ru-RU"/>
        </w:rPr>
      </w:pPr>
      <w:r w:rsidRPr="00240CC6">
        <w:rPr>
          <w:rFonts w:ascii="Times New Roman" w:hAnsi="Times New Roman" w:cs="Times New Roman"/>
          <w:b/>
          <w:sz w:val="24"/>
          <w:szCs w:val="24"/>
          <w:lang w:eastAsia="ru-RU"/>
        </w:rPr>
        <w:t>Содержание учеб</w:t>
      </w:r>
      <w:r w:rsidRPr="00240CC6">
        <w:rPr>
          <w:rFonts w:ascii="Times New Roman" w:hAnsi="Times New Roman" w:cs="Times New Roman"/>
          <w:b/>
          <w:sz w:val="24"/>
          <w:szCs w:val="24"/>
          <w:lang w:eastAsia="ru-RU"/>
        </w:rPr>
        <w:softHyphen/>
        <w:t>но</w:t>
      </w:r>
      <w:r>
        <w:rPr>
          <w:rFonts w:ascii="Times New Roman" w:hAnsi="Times New Roman" w:cs="Times New Roman"/>
          <w:b/>
          <w:sz w:val="24"/>
          <w:szCs w:val="24"/>
          <w:lang w:eastAsia="ru-RU"/>
        </w:rPr>
        <w:t xml:space="preserve">го процесса </w:t>
      </w:r>
      <w:r w:rsidRPr="003D2D4D">
        <w:rPr>
          <w:rFonts w:ascii="Times New Roman" w:hAnsi="Times New Roman" w:cs="Times New Roman"/>
          <w:sz w:val="24"/>
          <w:szCs w:val="24"/>
          <w:lang w:eastAsia="ru-RU"/>
        </w:rPr>
        <w:t>Конструирование высказываний с существительными в винительном падеже без предлогов для обозначения предмета, на который переходит действие.</w:t>
      </w:r>
    </w:p>
    <w:p w:rsidR="00240CC6" w:rsidRPr="00240CC6" w:rsidRDefault="00240CC6" w:rsidP="00240CC6">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Лексическая тема:</w:t>
      </w:r>
      <w:r w:rsidRPr="00240CC6">
        <w:rPr>
          <w:rFonts w:ascii="Times New Roman" w:hAnsi="Times New Roman" w:cs="Times New Roman"/>
          <w:b/>
          <w:sz w:val="24"/>
          <w:szCs w:val="24"/>
          <w:lang w:eastAsia="ru-RU"/>
        </w:rPr>
        <w:t>Русские народные сказки о животных.</w:t>
      </w:r>
    </w:p>
    <w:p w:rsidR="00240CC6" w:rsidRPr="00240CC6" w:rsidRDefault="00240CC6" w:rsidP="00240CC6">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Технология и организация учеб</w:t>
      </w:r>
      <w:r w:rsidRPr="003D2D4D">
        <w:rPr>
          <w:rFonts w:ascii="Times New Roman" w:hAnsi="Times New Roman" w:cs="Times New Roman"/>
          <w:sz w:val="24"/>
          <w:szCs w:val="24"/>
          <w:lang w:eastAsia="ru-RU"/>
        </w:rPr>
        <w:softHyphen/>
        <w:t>ного процесса</w:t>
      </w:r>
      <w:r>
        <w:rPr>
          <w:rFonts w:ascii="Times New Roman" w:hAnsi="Times New Roman" w:cs="Times New Roman"/>
          <w:sz w:val="24"/>
          <w:szCs w:val="24"/>
          <w:lang w:eastAsia="ru-RU"/>
        </w:rPr>
        <w:t xml:space="preserve"> </w:t>
      </w:r>
      <w:r w:rsidRPr="00240CC6">
        <w:rPr>
          <w:rFonts w:ascii="Times New Roman" w:hAnsi="Times New Roman" w:cs="Times New Roman"/>
          <w:b/>
          <w:i/>
          <w:iCs/>
          <w:sz w:val="24"/>
          <w:szCs w:val="24"/>
          <w:lang w:eastAsia="ru-RU"/>
        </w:rPr>
        <w:t>Метод</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объяснительно-иллюстративный</w:t>
      </w:r>
    </w:p>
    <w:p w:rsidR="00240CC6" w:rsidRPr="00240CC6" w:rsidRDefault="00240CC6" w:rsidP="00240CC6">
      <w:pPr>
        <w:pStyle w:val="a4"/>
        <w:rPr>
          <w:rFonts w:ascii="Times New Roman" w:hAnsi="Times New Roman" w:cs="Times New Roman"/>
          <w:b/>
          <w:sz w:val="24"/>
          <w:szCs w:val="24"/>
          <w:lang w:eastAsia="ru-RU"/>
        </w:rPr>
      </w:pPr>
      <w:r w:rsidRPr="00240CC6">
        <w:rPr>
          <w:rFonts w:ascii="Times New Roman" w:hAnsi="Times New Roman" w:cs="Times New Roman"/>
          <w:b/>
          <w:i/>
          <w:iCs/>
          <w:sz w:val="24"/>
          <w:szCs w:val="24"/>
          <w:lang w:eastAsia="ru-RU"/>
        </w:rPr>
        <w:t>Форма</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аудирование, говорение, чтение, письмо (работа в группах, коллек</w:t>
      </w:r>
      <w:r w:rsidRPr="003D2D4D">
        <w:rPr>
          <w:rFonts w:ascii="Times New Roman" w:hAnsi="Times New Roman" w:cs="Times New Roman"/>
          <w:sz w:val="24"/>
          <w:szCs w:val="24"/>
          <w:lang w:eastAsia="ru-RU"/>
        </w:rPr>
        <w:softHyphen/>
        <w:t>тивная, индивидуальная работа)</w:t>
      </w:r>
      <w:r w:rsidRPr="00240CC6">
        <w:rPr>
          <w:rFonts w:ascii="Times New Roman" w:hAnsi="Times New Roman" w:cs="Times New Roman"/>
          <w:b/>
          <w:i/>
          <w:iCs/>
          <w:sz w:val="24"/>
          <w:szCs w:val="24"/>
          <w:lang w:eastAsia="ru-RU"/>
        </w:rPr>
        <w:t>средства</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мультимедийная презентация, кар</w:t>
      </w:r>
      <w:r w:rsidRPr="003D2D4D">
        <w:rPr>
          <w:rFonts w:ascii="Times New Roman" w:hAnsi="Times New Roman" w:cs="Times New Roman"/>
          <w:sz w:val="24"/>
          <w:szCs w:val="24"/>
          <w:lang w:eastAsia="ru-RU"/>
        </w:rPr>
        <w:softHyphen/>
        <w:t>точки</w:t>
      </w:r>
    </w:p>
    <w:p w:rsidR="00240CC6" w:rsidRPr="00240CC6" w:rsidRDefault="00240CC6" w:rsidP="00240CC6">
      <w:pPr>
        <w:pStyle w:val="a4"/>
        <w:rPr>
          <w:rFonts w:ascii="Times New Roman" w:hAnsi="Times New Roman" w:cs="Times New Roman"/>
          <w:b/>
          <w:sz w:val="24"/>
          <w:szCs w:val="24"/>
          <w:lang w:eastAsia="ru-RU"/>
        </w:rPr>
      </w:pPr>
      <w:r w:rsidRPr="00240CC6">
        <w:rPr>
          <w:rFonts w:ascii="Times New Roman" w:hAnsi="Times New Roman" w:cs="Times New Roman"/>
          <w:b/>
          <w:i/>
          <w:iCs/>
          <w:sz w:val="24"/>
          <w:szCs w:val="24"/>
          <w:lang w:eastAsia="ru-RU"/>
        </w:rPr>
        <w:t>Приемы</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конструирование высказываний по заданной модели, составление диа</w:t>
      </w:r>
      <w:r w:rsidRPr="003D2D4D">
        <w:rPr>
          <w:rFonts w:ascii="Times New Roman" w:hAnsi="Times New Roman" w:cs="Times New Roman"/>
          <w:sz w:val="24"/>
          <w:szCs w:val="24"/>
          <w:lang w:eastAsia="ru-RU"/>
        </w:rPr>
        <w:softHyphen/>
        <w:t>логов, восстановительное письмо</w:t>
      </w:r>
    </w:p>
    <w:p w:rsidR="00240CC6" w:rsidRPr="00240CC6" w:rsidRDefault="00240CC6" w:rsidP="00240CC6">
      <w:pPr>
        <w:pStyle w:val="a4"/>
        <w:rPr>
          <w:rFonts w:ascii="Times New Roman" w:hAnsi="Times New Roman" w:cs="Times New Roman"/>
          <w:b/>
          <w:sz w:val="24"/>
          <w:szCs w:val="24"/>
          <w:lang w:eastAsia="ru-RU"/>
        </w:rPr>
      </w:pPr>
      <w:r w:rsidRPr="00240CC6">
        <w:rPr>
          <w:rFonts w:ascii="Times New Roman" w:hAnsi="Times New Roman" w:cs="Times New Roman"/>
          <w:b/>
          <w:i/>
          <w:iCs/>
          <w:sz w:val="24"/>
          <w:szCs w:val="24"/>
          <w:lang w:eastAsia="ru-RU"/>
        </w:rPr>
        <w:t>Контроль</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вопросно-ответная беседа</w:t>
      </w:r>
    </w:p>
    <w:p w:rsidR="00240CC6" w:rsidRPr="00240CC6" w:rsidRDefault="00240CC6" w:rsidP="00240CC6">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Ожидаемый ре</w:t>
      </w:r>
      <w:r>
        <w:rPr>
          <w:rFonts w:ascii="Times New Roman" w:hAnsi="Times New Roman" w:cs="Times New Roman"/>
          <w:b/>
          <w:sz w:val="24"/>
          <w:szCs w:val="24"/>
          <w:lang w:eastAsia="ru-RU"/>
        </w:rPr>
        <w:softHyphen/>
        <w:t>зультат:</w:t>
      </w:r>
      <w:r w:rsidRPr="003D2D4D">
        <w:rPr>
          <w:rFonts w:ascii="Times New Roman" w:hAnsi="Times New Roman" w:cs="Times New Roman"/>
          <w:sz w:val="24"/>
          <w:szCs w:val="24"/>
          <w:lang w:eastAsia="ru-RU"/>
        </w:rPr>
        <w:t>Ученики правильно употребляют существительные в винительном падеже без предлогов для обозначения объекта действия, могут пересказывать сказки.</w:t>
      </w:r>
    </w:p>
    <w:p w:rsidR="00240CC6" w:rsidRPr="00380DA0" w:rsidRDefault="00240CC6" w:rsidP="002674AC">
      <w:pPr>
        <w:pStyle w:val="a4"/>
        <w:rPr>
          <w:rFonts w:ascii="Times New Roman" w:hAnsi="Times New Roman" w:cs="Times New Roman"/>
          <w:b/>
          <w:sz w:val="24"/>
          <w:szCs w:val="24"/>
          <w:lang w:eastAsia="ru-RU"/>
        </w:rPr>
      </w:pPr>
      <w:r w:rsidRPr="00240CC6">
        <w:rPr>
          <w:rFonts w:ascii="Times New Roman" w:hAnsi="Times New Roman" w:cs="Times New Roman"/>
          <w:b/>
          <w:sz w:val="24"/>
          <w:szCs w:val="24"/>
          <w:lang w:eastAsia="ru-RU"/>
        </w:rPr>
        <w:t>Перс</w:t>
      </w:r>
      <w:r>
        <w:rPr>
          <w:rFonts w:ascii="Times New Roman" w:hAnsi="Times New Roman" w:cs="Times New Roman"/>
          <w:b/>
          <w:sz w:val="24"/>
          <w:szCs w:val="24"/>
          <w:lang w:eastAsia="ru-RU"/>
        </w:rPr>
        <w:t xml:space="preserve">пектива </w:t>
      </w:r>
      <w:r w:rsidRPr="003D2D4D">
        <w:rPr>
          <w:rFonts w:ascii="Times New Roman" w:hAnsi="Times New Roman" w:cs="Times New Roman"/>
          <w:sz w:val="24"/>
          <w:szCs w:val="24"/>
          <w:lang w:eastAsia="ru-RU"/>
        </w:rPr>
        <w:t>Подготовить к изучению прилагательных в винитель</w:t>
      </w:r>
      <w:r w:rsidRPr="003D2D4D">
        <w:rPr>
          <w:rFonts w:ascii="Times New Roman" w:hAnsi="Times New Roman" w:cs="Times New Roman"/>
          <w:sz w:val="24"/>
          <w:szCs w:val="24"/>
          <w:lang w:eastAsia="ru-RU"/>
        </w:rPr>
        <w:softHyphen/>
        <w:t>ном падеже.</w:t>
      </w:r>
    </w:p>
    <w:p w:rsidR="002674AC" w:rsidRPr="00240CC6"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Слова для активного усвоения: </w:t>
      </w:r>
      <w:r w:rsidRPr="003D2D4D">
        <w:rPr>
          <w:rFonts w:ascii="Times New Roman" w:hAnsi="Times New Roman" w:cs="Times New Roman"/>
          <w:i/>
          <w:iCs/>
          <w:sz w:val="24"/>
          <w:szCs w:val="24"/>
          <w:lang w:eastAsia="ru-RU"/>
        </w:rPr>
        <w:t xml:space="preserve">смотреть, посмотреть, видеть, </w:t>
      </w:r>
      <w:r w:rsidRPr="003D2D4D">
        <w:rPr>
          <w:rFonts w:ascii="Times New Roman" w:hAnsi="Times New Roman" w:cs="Times New Roman"/>
          <w:sz w:val="24"/>
          <w:szCs w:val="24"/>
          <w:lang w:eastAsia="ru-RU"/>
        </w:rPr>
        <w:t xml:space="preserve"> </w:t>
      </w:r>
      <w:r w:rsidRPr="003D2D4D">
        <w:rPr>
          <w:rFonts w:ascii="Times New Roman" w:hAnsi="Times New Roman" w:cs="Times New Roman"/>
          <w:i/>
          <w:iCs/>
          <w:sz w:val="24"/>
          <w:szCs w:val="24"/>
          <w:lang w:eastAsia="ru-RU"/>
        </w:rPr>
        <w:t>увидеть, помнить, запомнить, пр</w:t>
      </w:r>
      <w:r w:rsidR="00240CC6">
        <w:rPr>
          <w:rFonts w:ascii="Times New Roman" w:hAnsi="Times New Roman" w:cs="Times New Roman"/>
          <w:i/>
          <w:iCs/>
          <w:sz w:val="24"/>
          <w:szCs w:val="24"/>
          <w:lang w:eastAsia="ru-RU"/>
        </w:rPr>
        <w:t>осить, попросить, слышать, услы</w:t>
      </w:r>
      <w:r w:rsidRPr="003D2D4D">
        <w:rPr>
          <w:rFonts w:ascii="Times New Roman" w:hAnsi="Times New Roman" w:cs="Times New Roman"/>
          <w:i/>
          <w:iCs/>
          <w:sz w:val="24"/>
          <w:szCs w:val="24"/>
          <w:lang w:eastAsia="ru-RU"/>
        </w:rPr>
        <w:t>шить, слушать, послушать, любить, уважать, решать/решить, хв</w:t>
      </w:r>
      <w:r w:rsidR="00240CC6">
        <w:rPr>
          <w:rFonts w:ascii="Times New Roman" w:hAnsi="Times New Roman" w:cs="Times New Roman"/>
          <w:i/>
          <w:iCs/>
          <w:sz w:val="24"/>
          <w:szCs w:val="24"/>
          <w:lang w:eastAsia="ru-RU"/>
        </w:rPr>
        <w:t>алить</w:t>
      </w:r>
      <w:r w:rsidRPr="003D2D4D">
        <w:rPr>
          <w:rFonts w:ascii="Times New Roman" w:hAnsi="Times New Roman" w:cs="Times New Roman"/>
          <w:i/>
          <w:iCs/>
          <w:sz w:val="24"/>
          <w:szCs w:val="24"/>
        </w:rPr>
        <w:t xml:space="preserve">, </w:t>
      </w:r>
      <w:r w:rsidRPr="003D2D4D">
        <w:rPr>
          <w:rFonts w:ascii="Times New Roman" w:hAnsi="Times New Roman" w:cs="Times New Roman"/>
          <w:i/>
          <w:iCs/>
          <w:sz w:val="24"/>
          <w:szCs w:val="24"/>
          <w:lang w:eastAsia="ru-RU"/>
        </w:rPr>
        <w:t xml:space="preserve">похвалить, надевать/надеть, варить, сварить, спрашивать, </w:t>
      </w:r>
      <w:r w:rsidRPr="003D2D4D">
        <w:rPr>
          <w:rFonts w:ascii="Times New Roman" w:hAnsi="Times New Roman" w:cs="Times New Roman"/>
          <w:sz w:val="24"/>
          <w:szCs w:val="24"/>
          <w:lang w:eastAsia="ru-RU"/>
        </w:rPr>
        <w:t xml:space="preserve"> </w:t>
      </w:r>
      <w:r w:rsidRPr="003D2D4D">
        <w:rPr>
          <w:rFonts w:ascii="Times New Roman" w:hAnsi="Times New Roman" w:cs="Times New Roman"/>
          <w:i/>
          <w:iCs/>
          <w:sz w:val="24"/>
          <w:szCs w:val="24"/>
          <w:lang w:eastAsia="ru-RU"/>
        </w:rPr>
        <w:t>спросить.</w:t>
      </w:r>
    </w:p>
    <w:p w:rsidR="002674AC" w:rsidRPr="00240CC6" w:rsidRDefault="002674AC" w:rsidP="00240CC6">
      <w:pPr>
        <w:pStyle w:val="a4"/>
        <w:jc w:val="center"/>
        <w:rPr>
          <w:rFonts w:ascii="Times New Roman" w:hAnsi="Times New Roman" w:cs="Times New Roman"/>
          <w:b/>
          <w:sz w:val="24"/>
          <w:szCs w:val="24"/>
          <w:lang w:eastAsia="ru-RU"/>
        </w:rPr>
      </w:pPr>
      <w:r w:rsidRPr="00240CC6">
        <w:rPr>
          <w:rFonts w:ascii="Times New Roman" w:hAnsi="Times New Roman" w:cs="Times New Roman"/>
          <w:b/>
          <w:sz w:val="24"/>
          <w:szCs w:val="24"/>
          <w:lang w:eastAsia="ru-RU"/>
        </w:rPr>
        <w:t>Ход урока</w:t>
      </w:r>
    </w:p>
    <w:p w:rsidR="002674AC" w:rsidRPr="00240CC6" w:rsidRDefault="002674AC" w:rsidP="002674AC">
      <w:pPr>
        <w:pStyle w:val="a4"/>
        <w:rPr>
          <w:rFonts w:ascii="Times New Roman" w:hAnsi="Times New Roman" w:cs="Times New Roman"/>
          <w:b/>
          <w:sz w:val="24"/>
          <w:szCs w:val="24"/>
          <w:lang w:eastAsia="ru-RU"/>
        </w:rPr>
      </w:pPr>
      <w:r w:rsidRPr="00240CC6">
        <w:rPr>
          <w:rFonts w:ascii="Times New Roman" w:hAnsi="Times New Roman" w:cs="Times New Roman"/>
          <w:b/>
          <w:sz w:val="24"/>
          <w:szCs w:val="24"/>
          <w:lang w:eastAsia="ru-RU"/>
        </w:rPr>
        <w:t>Организационный момент.</w:t>
      </w:r>
    </w:p>
    <w:p w:rsidR="002674AC" w:rsidRPr="00240CC6" w:rsidRDefault="002674AC" w:rsidP="002674AC">
      <w:pPr>
        <w:pStyle w:val="a4"/>
        <w:rPr>
          <w:rFonts w:ascii="Times New Roman" w:hAnsi="Times New Roman" w:cs="Times New Roman"/>
          <w:b/>
          <w:sz w:val="24"/>
          <w:szCs w:val="24"/>
          <w:lang w:eastAsia="ru-RU"/>
        </w:rPr>
      </w:pPr>
      <w:r w:rsidRPr="00240CC6">
        <w:rPr>
          <w:rFonts w:ascii="Times New Roman" w:hAnsi="Times New Roman" w:cs="Times New Roman"/>
          <w:b/>
          <w:sz w:val="24"/>
          <w:szCs w:val="24"/>
          <w:lang w:eastAsia="ru-RU"/>
        </w:rPr>
        <w:t>Актуализация знаний. Проверка домашнего задания.</w:t>
      </w:r>
    </w:p>
    <w:p w:rsidR="002674AC" w:rsidRPr="00240CC6" w:rsidRDefault="002674AC" w:rsidP="002674AC">
      <w:pPr>
        <w:pStyle w:val="a4"/>
        <w:rPr>
          <w:rFonts w:ascii="Times New Roman" w:hAnsi="Times New Roman" w:cs="Times New Roman"/>
          <w:b/>
          <w:sz w:val="24"/>
          <w:szCs w:val="24"/>
          <w:lang w:eastAsia="ru-RU"/>
        </w:rPr>
      </w:pPr>
      <w:r w:rsidRPr="00240CC6">
        <w:rPr>
          <w:rFonts w:ascii="Times New Roman" w:hAnsi="Times New Roman" w:cs="Times New Roman"/>
          <w:b/>
          <w:sz w:val="24"/>
          <w:szCs w:val="24"/>
          <w:lang w:eastAsia="ru-RU"/>
        </w:rPr>
        <w:t>Изучение нового материала.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Знакомство с новой моделью проходит по материалам интервью ■ персонажа и таблицы окончаний. Нужно обратить внимание уче</w:t>
      </w:r>
      <w:r w:rsidRPr="003D2D4D">
        <w:rPr>
          <w:rFonts w:ascii="Times New Roman" w:hAnsi="Times New Roman" w:cs="Times New Roman"/>
          <w:sz w:val="24"/>
          <w:szCs w:val="24"/>
          <w:lang w:eastAsia="ru-RU"/>
        </w:rPr>
        <w:softHyphen/>
        <w:t>ников на различные вопросы для одушевлённых и неодушевлённых существительных. В родном языке вопросы сходны, поэтому изу</w:t>
      </w:r>
      <w:r w:rsidRPr="003D2D4D">
        <w:rPr>
          <w:rFonts w:ascii="Times New Roman" w:hAnsi="Times New Roman" w:cs="Times New Roman"/>
          <w:sz w:val="24"/>
          <w:szCs w:val="24"/>
          <w:lang w:eastAsia="ru-RU"/>
        </w:rPr>
        <w:softHyphen/>
        <w:t>чение русского винительного падежа вызывает трудности у детей. Сначала отрабатывается употребление неодушевлённых существи</w:t>
      </w:r>
      <w:r w:rsidRPr="003D2D4D">
        <w:rPr>
          <w:rFonts w:ascii="Times New Roman" w:hAnsi="Times New Roman" w:cs="Times New Roman"/>
          <w:sz w:val="24"/>
          <w:szCs w:val="24"/>
          <w:lang w:eastAsia="ru-RU"/>
        </w:rPr>
        <w:softHyphen/>
        <w:t>тельных после переходных глаголов. Ребята составляют предложе</w:t>
      </w:r>
      <w:r w:rsidRPr="003D2D4D">
        <w:rPr>
          <w:rFonts w:ascii="Times New Roman" w:hAnsi="Times New Roman" w:cs="Times New Roman"/>
          <w:sz w:val="24"/>
          <w:szCs w:val="24"/>
          <w:lang w:eastAsia="ru-RU"/>
        </w:rPr>
        <w:softHyphen/>
        <w:t xml:space="preserve">нною таблице окончаний. Учитель обращает внимание на то, что ■окончания неодушевлённых существительных мужского и среднего </w:t>
      </w:r>
      <w:r w:rsidR="00240CC6">
        <w:rPr>
          <w:rFonts w:ascii="Times New Roman" w:hAnsi="Times New Roman" w:cs="Times New Roman"/>
          <w:sz w:val="24"/>
          <w:szCs w:val="24"/>
          <w:lang w:eastAsia="ru-RU"/>
        </w:rPr>
        <w:t>ро</w:t>
      </w:r>
      <w:r w:rsidRPr="003D2D4D">
        <w:rPr>
          <w:rFonts w:ascii="Times New Roman" w:hAnsi="Times New Roman" w:cs="Times New Roman"/>
          <w:sz w:val="24"/>
          <w:szCs w:val="24"/>
          <w:lang w:eastAsia="ru-RU"/>
        </w:rPr>
        <w:t xml:space="preserve">да </w:t>
      </w:r>
      <w:r w:rsidRPr="003D2D4D">
        <w:rPr>
          <w:rFonts w:ascii="Times New Roman" w:hAnsi="Times New Roman" w:cs="Times New Roman"/>
          <w:i/>
          <w:iCs/>
          <w:sz w:val="24"/>
          <w:szCs w:val="24"/>
          <w:lang w:eastAsia="ru-RU"/>
        </w:rPr>
        <w:t>в винительном падеже</w:t>
      </w:r>
      <w:r w:rsidRPr="003D2D4D">
        <w:rPr>
          <w:rFonts w:ascii="Times New Roman" w:hAnsi="Times New Roman" w:cs="Times New Roman"/>
          <w:sz w:val="24"/>
          <w:szCs w:val="24"/>
          <w:lang w:eastAsia="ru-RU"/>
        </w:rPr>
        <w:t xml:space="preserve"> совпадают с окончаниями </w:t>
      </w:r>
      <w:r w:rsidR="00240CC6">
        <w:rPr>
          <w:rFonts w:ascii="Times New Roman" w:hAnsi="Times New Roman" w:cs="Times New Roman"/>
          <w:i/>
          <w:iCs/>
          <w:sz w:val="24"/>
          <w:szCs w:val="24"/>
          <w:lang w:eastAsia="ru-RU"/>
        </w:rPr>
        <w:t>в именитель</w:t>
      </w:r>
      <w:r w:rsidRPr="003D2D4D">
        <w:rPr>
          <w:rFonts w:ascii="Times New Roman" w:hAnsi="Times New Roman" w:cs="Times New Roman"/>
          <w:i/>
          <w:iCs/>
          <w:sz w:val="24"/>
          <w:szCs w:val="24"/>
          <w:lang w:eastAsia="ru-RU"/>
        </w:rPr>
        <w:t>ном падеже.</w:t>
      </w:r>
      <w:r w:rsidRPr="003D2D4D">
        <w:rPr>
          <w:rFonts w:ascii="Times New Roman" w:hAnsi="Times New Roman" w:cs="Times New Roman"/>
          <w:sz w:val="24"/>
          <w:szCs w:val="24"/>
          <w:lang w:eastAsia="ru-RU"/>
        </w:rPr>
        <w:t xml:space="preserve"> В женском роде — новые окончания. Предложения иллюстрирует слайд. Можно провести устную разминку: </w:t>
      </w:r>
      <w:r w:rsidRPr="003D2D4D">
        <w:rPr>
          <w:rFonts w:ascii="Times New Roman" w:hAnsi="Times New Roman" w:cs="Times New Roman"/>
          <w:i/>
          <w:iCs/>
          <w:sz w:val="24"/>
          <w:szCs w:val="24"/>
          <w:lang w:eastAsia="ru-RU"/>
        </w:rPr>
        <w:t>«Что вы\ видите в классе? — Я вижу стол, ручку...».</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В сильном классе учитель может указать на различие в образовании форм множественного числа родительного падежа у существи</w:t>
      </w:r>
      <w:r w:rsidR="00240CC6">
        <w:rPr>
          <w:rFonts w:ascii="Times New Roman" w:hAnsi="Times New Roman" w:cs="Times New Roman"/>
          <w:sz w:val="24"/>
          <w:szCs w:val="24"/>
          <w:lang w:eastAsia="ru-RU"/>
        </w:rPr>
        <w:t>т</w:t>
      </w:r>
      <w:r w:rsidRPr="003D2D4D">
        <w:rPr>
          <w:rFonts w:ascii="Times New Roman" w:hAnsi="Times New Roman" w:cs="Times New Roman"/>
          <w:sz w:val="24"/>
          <w:szCs w:val="24"/>
          <w:lang w:eastAsia="ru-RU"/>
        </w:rPr>
        <w:t>ельных женского рода во множественном числе.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Это мамы и бабушки. Я вижу мам и бабушек.</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Это парты. Я вижу парты.</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Это куклы. Я вижу кукол. (Кукла — одушевлённое существительное!)</w:t>
      </w:r>
    </w:p>
    <w:p w:rsidR="002674AC" w:rsidRPr="003D2D4D" w:rsidRDefault="002674AC" w:rsidP="002674AC">
      <w:pPr>
        <w:pStyle w:val="a4"/>
        <w:rPr>
          <w:rFonts w:ascii="Times New Roman" w:hAnsi="Times New Roman" w:cs="Times New Roman"/>
          <w:sz w:val="24"/>
          <w:szCs w:val="24"/>
          <w:lang w:eastAsia="ru-RU"/>
        </w:rPr>
      </w:pPr>
      <w:r w:rsidRPr="00240CC6">
        <w:rPr>
          <w:rFonts w:ascii="Times New Roman" w:hAnsi="Times New Roman" w:cs="Times New Roman"/>
          <w:b/>
          <w:sz w:val="24"/>
          <w:szCs w:val="24"/>
          <w:lang w:eastAsia="ru-RU"/>
        </w:rPr>
        <w:t>IV. Закрепление</w:t>
      </w:r>
      <w:r w:rsidRPr="003D2D4D">
        <w:rPr>
          <w:rFonts w:ascii="Times New Roman" w:hAnsi="Times New Roman" w:cs="Times New Roman"/>
          <w:sz w:val="24"/>
          <w:szCs w:val="24"/>
          <w:lang w:eastAsia="ru-RU"/>
        </w:rPr>
        <w:t>.</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Упр. </w:t>
      </w:r>
      <w:r w:rsidRPr="003D2D4D">
        <w:rPr>
          <w:rFonts w:ascii="Times New Roman" w:hAnsi="Times New Roman" w:cs="Times New Roman"/>
          <w:sz w:val="24"/>
          <w:szCs w:val="24"/>
        </w:rPr>
        <w:t xml:space="preserve"> </w:t>
      </w:r>
      <w:r w:rsidRPr="003D2D4D">
        <w:rPr>
          <w:rFonts w:ascii="Times New Roman" w:hAnsi="Times New Roman" w:cs="Times New Roman"/>
          <w:sz w:val="24"/>
          <w:szCs w:val="24"/>
          <w:lang w:eastAsia="ru-RU"/>
        </w:rPr>
        <w:t>предлагает ситуативные предложения дополнить сущест</w:t>
      </w:r>
      <w:r w:rsidRPr="003D2D4D">
        <w:rPr>
          <w:rFonts w:ascii="Times New Roman" w:hAnsi="Times New Roman" w:cs="Times New Roman"/>
          <w:sz w:val="24"/>
          <w:szCs w:val="24"/>
          <w:lang w:eastAsia="ru-RU"/>
        </w:rPr>
        <w:softHyphen/>
        <w:t>вительными в винительном падеже. Несколько предложений запи</w:t>
      </w:r>
      <w:r w:rsidRPr="003D2D4D">
        <w:rPr>
          <w:rFonts w:ascii="Times New Roman" w:hAnsi="Times New Roman" w:cs="Times New Roman"/>
          <w:sz w:val="24"/>
          <w:szCs w:val="24"/>
          <w:lang w:eastAsia="ru-RU"/>
        </w:rPr>
        <w:softHyphen/>
        <w:t>сывается в тетрадь. Упр. 2 — диалоги в парах с опорными словами.</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Изучение нового материала.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Работая со следующей таблицей, учитель обращает внимание]</w:t>
      </w:r>
    </w:p>
    <w:p w:rsidR="002674AC" w:rsidRPr="00EC62E3"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детей на то, что окончания одушевлённых существительных муж</w:t>
      </w:r>
      <w:r w:rsidRPr="003D2D4D">
        <w:rPr>
          <w:rFonts w:ascii="Times New Roman" w:hAnsi="Times New Roman" w:cs="Times New Roman"/>
          <w:sz w:val="24"/>
          <w:szCs w:val="24"/>
          <w:lang w:eastAsia="ru-RU"/>
        </w:rPr>
        <w:softHyphen/>
        <w:t>ского рода в винительном падеже совпадают с окончаниями в ро</w:t>
      </w:r>
      <w:r w:rsidRPr="003D2D4D">
        <w:rPr>
          <w:rFonts w:ascii="Times New Roman" w:hAnsi="Times New Roman" w:cs="Times New Roman"/>
          <w:sz w:val="24"/>
          <w:szCs w:val="24"/>
          <w:lang w:eastAsia="ru-RU"/>
        </w:rPr>
        <w:softHyphen/>
        <w:t>дительном падеже. Ученики составляют предложения по таблице. Слайд иллюстрирует ситуацию. Далее учитель может задать вопрос:| «Кого вы видите в классе?» Можно указывать вначале на мальчи</w:t>
      </w:r>
      <w:r w:rsidRPr="003D2D4D">
        <w:rPr>
          <w:rFonts w:ascii="Times New Roman" w:hAnsi="Times New Roman" w:cs="Times New Roman"/>
          <w:sz w:val="24"/>
          <w:szCs w:val="24"/>
          <w:lang w:eastAsia="ru-RU"/>
        </w:rPr>
        <w:softHyphen/>
        <w:t>ков, потом на девочек, чтобы слабые учащиеся могли назвать слово в повторяющейся форме,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Упр. 3 требует поставить одушевлённое существительное в  винительный падеж. Трудность может вызвать слово колобок, вос</w:t>
      </w:r>
      <w:r w:rsidRPr="003D2D4D">
        <w:rPr>
          <w:rFonts w:ascii="Times New Roman" w:hAnsi="Times New Roman" w:cs="Times New Roman"/>
          <w:sz w:val="24"/>
          <w:szCs w:val="24"/>
          <w:lang w:eastAsia="ru-RU"/>
        </w:rPr>
        <w:softHyphen/>
        <w:t xml:space="preserve">принимаемое в сказочной ситуации как одушевлённое. В нем есть) чередование с нулем звука, знакомое по родительному падежу. Од-1 повременно ученики запоминают переходные глаголы. Несколько предложений записывается в тетрадь. В упражнении 4 предлагается </w:t>
      </w:r>
      <w:r w:rsidRPr="003D2D4D">
        <w:rPr>
          <w:rFonts w:ascii="Times New Roman" w:hAnsi="Times New Roman" w:cs="Times New Roman"/>
          <w:sz w:val="24"/>
          <w:szCs w:val="24"/>
          <w:lang w:eastAsia="ru-RU"/>
        </w:rPr>
        <w:lastRenderedPageBreak/>
        <w:t>составить шуточные микродиалоги по сказкам или мультфильмам. Ситуация предполагает использование сразу нескольких существи</w:t>
      </w:r>
      <w:r w:rsidRPr="003D2D4D">
        <w:rPr>
          <w:rFonts w:ascii="Times New Roman" w:hAnsi="Times New Roman" w:cs="Times New Roman"/>
          <w:sz w:val="24"/>
          <w:szCs w:val="24"/>
          <w:lang w:eastAsia="ru-RU"/>
        </w:rPr>
        <w:softHyphen/>
        <w:t>тельных и повторение известных вводных слов.</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Упр. 5 для самостоятельной письменной работы, акти-1 визирует лексику различных семантических групп и новые переходные глаголы. Упр. 6</w:t>
      </w:r>
      <w:r w:rsidR="00240CC6">
        <w:rPr>
          <w:rFonts w:ascii="Times New Roman" w:hAnsi="Times New Roman" w:cs="Times New Roman"/>
          <w:sz w:val="24"/>
          <w:szCs w:val="24"/>
          <w:lang w:eastAsia="ru-RU"/>
        </w:rPr>
        <w:t xml:space="preserve"> предлагает запомнить изучаемые</w:t>
      </w:r>
      <w:r w:rsidRPr="003D2D4D">
        <w:rPr>
          <w:rFonts w:ascii="Times New Roman" w:hAnsi="Times New Roman" w:cs="Times New Roman"/>
          <w:sz w:val="24"/>
          <w:szCs w:val="24"/>
          <w:lang w:eastAsia="ru-RU"/>
        </w:rPr>
        <w:t xml:space="preserve"> конструкции, прочитав знаменитые стихи Чуковского.</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После работы с таблицей личных местоимений можно выполнить упр. 7 — придумать и инсценировать микродиалоги с заменой употреблённого в первой фразе существительного ме</w:t>
      </w:r>
      <w:r w:rsidR="00240CC6">
        <w:rPr>
          <w:rFonts w:ascii="Times New Roman" w:hAnsi="Times New Roman" w:cs="Times New Roman"/>
          <w:sz w:val="24"/>
          <w:szCs w:val="24"/>
          <w:lang w:eastAsia="ru-RU"/>
        </w:rPr>
        <w:t>стоиме</w:t>
      </w:r>
      <w:r w:rsidRPr="003D2D4D">
        <w:rPr>
          <w:rFonts w:ascii="Times New Roman" w:hAnsi="Times New Roman" w:cs="Times New Roman"/>
          <w:sz w:val="24"/>
          <w:szCs w:val="24"/>
          <w:lang w:eastAsia="ru-RU"/>
        </w:rPr>
        <w:t>-нием. Стихотворение из упр. 8 иллюстрирует эту модель.</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Для самостоятельной работы можно дать задания, похожие на| выполненные в классе.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Карточка I. Окончите предложения по образцу.</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Образец: Это книга. Я читаю книгу.</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I) Это журнал. Я купил ... . 2) Это упражнение. Я выполняю ... . 3) Это задача. Мы решили ... . 4) Это правило. Санжар выучил ... . , Эго примеры. Дня решает ... . 6) Это рубашка. Ты надел ... .</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Для устной работы в классе можно использовать стихотворение 10. Тувима «Овощи». Читая стихи, учитель не называет овощи, а Показывает картинку, чтобы дети сами назвали существительное. При этом отрабатывается навык употребления существительных Женского рода в винительном падеже.</w:t>
      </w:r>
    </w:p>
    <w:p w:rsidR="002674AC" w:rsidRPr="003D2D4D" w:rsidRDefault="002674AC" w:rsidP="002674AC">
      <w:pPr>
        <w:pStyle w:val="a4"/>
        <w:rPr>
          <w:rFonts w:ascii="Times New Roman" w:hAnsi="Times New Roman" w:cs="Times New Roman"/>
          <w:sz w:val="24"/>
          <w:szCs w:val="24"/>
          <w:lang w:eastAsia="ru-RU"/>
        </w:rPr>
      </w:pPr>
      <w:r w:rsidRPr="00031FF6">
        <w:rPr>
          <w:rFonts w:ascii="Times New Roman" w:hAnsi="Times New Roman" w:cs="Times New Roman"/>
          <w:b/>
          <w:sz w:val="24"/>
          <w:szCs w:val="24"/>
          <w:lang w:eastAsia="ru-RU"/>
        </w:rPr>
        <w:t>Итог урока</w:t>
      </w:r>
      <w:r w:rsidRPr="003D2D4D">
        <w:rPr>
          <w:rFonts w:ascii="Times New Roman" w:hAnsi="Times New Roman" w:cs="Times New Roman"/>
          <w:sz w:val="24"/>
          <w:szCs w:val="24"/>
          <w:lang w:eastAsia="ru-RU"/>
        </w:rPr>
        <w:t>. Беседа о пройденном. Устное выполнение упраж</w:t>
      </w:r>
      <w:r w:rsidRPr="003D2D4D">
        <w:rPr>
          <w:rFonts w:ascii="Times New Roman" w:hAnsi="Times New Roman" w:cs="Times New Roman"/>
          <w:sz w:val="24"/>
          <w:szCs w:val="24"/>
          <w:lang w:eastAsia="ru-RU"/>
        </w:rPr>
        <w:softHyphen/>
        <w:t>нения 9, в котором есть объекты действия и повторяются конструк</w:t>
      </w:r>
      <w:r w:rsidRPr="003D2D4D">
        <w:rPr>
          <w:rFonts w:ascii="Times New Roman" w:hAnsi="Times New Roman" w:cs="Times New Roman"/>
          <w:sz w:val="24"/>
          <w:szCs w:val="24"/>
          <w:lang w:eastAsia="ru-RU"/>
        </w:rPr>
        <w:softHyphen/>
        <w:t>ции в дательном падеже. Нужно обратить внимание на беглую глас</w:t>
      </w:r>
      <w:r w:rsidRPr="003D2D4D">
        <w:rPr>
          <w:rFonts w:ascii="Times New Roman" w:hAnsi="Times New Roman" w:cs="Times New Roman"/>
          <w:sz w:val="24"/>
          <w:szCs w:val="24"/>
          <w:lang w:eastAsia="ru-RU"/>
        </w:rPr>
        <w:softHyphen/>
        <w:t>ную в слове льва.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Работа с пословицами. Учитель может объяснить, что данную пословицу чаще вспоминают люди старшего поколения, которые обладают большим опытом и знаниями. Но сейчас появилось мно</w:t>
      </w:r>
      <w:r w:rsidRPr="003D2D4D">
        <w:rPr>
          <w:rFonts w:ascii="Times New Roman" w:hAnsi="Times New Roman" w:cs="Times New Roman"/>
          <w:sz w:val="24"/>
          <w:szCs w:val="24"/>
          <w:lang w:eastAsia="ru-RU"/>
        </w:rPr>
        <w:softHyphen/>
        <w:t>го таких новейших областей знания, в которых старикам за моло</w:t>
      </w:r>
      <w:r w:rsidRPr="003D2D4D">
        <w:rPr>
          <w:rFonts w:ascii="Times New Roman" w:hAnsi="Times New Roman" w:cs="Times New Roman"/>
          <w:sz w:val="24"/>
          <w:szCs w:val="24"/>
          <w:lang w:eastAsia="ru-RU"/>
        </w:rPr>
        <w:softHyphen/>
        <w:t>дыми людьми не угнаться.</w:t>
      </w:r>
    </w:p>
    <w:p w:rsidR="002674AC" w:rsidRPr="003D2D4D" w:rsidRDefault="00031FF6" w:rsidP="002674AC">
      <w:pPr>
        <w:pStyle w:val="a4"/>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p>
    <w:p w:rsidR="002674AC" w:rsidRPr="00031FF6" w:rsidRDefault="002674AC" w:rsidP="002674AC">
      <w:pPr>
        <w:pStyle w:val="a4"/>
        <w:rPr>
          <w:rFonts w:ascii="Times New Roman" w:hAnsi="Times New Roman" w:cs="Times New Roman"/>
          <w:b/>
          <w:sz w:val="24"/>
          <w:szCs w:val="24"/>
          <w:lang w:eastAsia="ru-RU"/>
        </w:rPr>
      </w:pPr>
      <w:r w:rsidRPr="00031FF6">
        <w:rPr>
          <w:rFonts w:ascii="Times New Roman" w:hAnsi="Times New Roman" w:cs="Times New Roman"/>
          <w:b/>
          <w:sz w:val="24"/>
          <w:szCs w:val="24"/>
          <w:lang w:eastAsia="ru-RU"/>
        </w:rPr>
        <w:t>Задание на дом.</w:t>
      </w:r>
    </w:p>
    <w:p w:rsidR="002674AC" w:rsidRDefault="002674AC" w:rsidP="002674AC">
      <w:pPr>
        <w:pStyle w:val="a4"/>
        <w:rPr>
          <w:rFonts w:ascii="Times New Roman" w:hAnsi="Times New Roman" w:cs="Times New Roman"/>
          <w:sz w:val="24"/>
          <w:szCs w:val="24"/>
          <w:lang w:eastAsia="ru-RU"/>
        </w:rPr>
      </w:pPr>
      <w:r w:rsidRPr="00031FF6">
        <w:rPr>
          <w:rFonts w:ascii="Times New Roman" w:hAnsi="Times New Roman" w:cs="Times New Roman"/>
          <w:b/>
          <w:sz w:val="24"/>
          <w:szCs w:val="24"/>
          <w:lang w:eastAsia="ru-RU"/>
        </w:rPr>
        <w:t>Упр. 9 письменно. Упр. 10 устно. Выучить понравившиеся сти</w:t>
      </w:r>
      <w:r w:rsidRPr="00031FF6">
        <w:rPr>
          <w:rFonts w:ascii="Times New Roman" w:hAnsi="Times New Roman" w:cs="Times New Roman"/>
          <w:b/>
          <w:sz w:val="24"/>
          <w:szCs w:val="24"/>
          <w:lang w:eastAsia="ru-RU"/>
        </w:rPr>
        <w:softHyphen/>
        <w:t>хи, пословицы</w:t>
      </w:r>
      <w:r w:rsidRPr="003D2D4D">
        <w:rPr>
          <w:rFonts w:ascii="Times New Roman" w:hAnsi="Times New Roman" w:cs="Times New Roman"/>
          <w:sz w:val="24"/>
          <w:szCs w:val="24"/>
          <w:lang w:eastAsia="ru-RU"/>
        </w:rPr>
        <w:t>.</w:t>
      </w:r>
    </w:p>
    <w:p w:rsidR="006C275F" w:rsidRDefault="006C275F" w:rsidP="002674AC">
      <w:pPr>
        <w:pStyle w:val="a4"/>
        <w:rPr>
          <w:rFonts w:ascii="Times New Roman" w:hAnsi="Times New Roman" w:cs="Times New Roman"/>
          <w:sz w:val="24"/>
          <w:szCs w:val="24"/>
          <w:lang w:eastAsia="ru-RU"/>
        </w:rPr>
      </w:pPr>
    </w:p>
    <w:p w:rsidR="00031FF6" w:rsidRPr="001D7D54" w:rsidRDefault="00031FF6" w:rsidP="00031FF6">
      <w:pPr>
        <w:widowControl/>
        <w:rPr>
          <w:rFonts w:ascii="Times New Roman" w:eastAsia="Times New Roman" w:hAnsi="Times New Roman" w:cs="Times New Roman"/>
          <w:b/>
          <w:i/>
          <w:iCs/>
          <w:color w:val="auto"/>
          <w:sz w:val="28"/>
          <w:szCs w:val="28"/>
        </w:rPr>
      </w:pPr>
      <w:r w:rsidRPr="001D7D54">
        <w:rPr>
          <w:rFonts w:ascii="Times New Roman" w:eastAsia="Times New Roman" w:hAnsi="Times New Roman" w:cs="Times New Roman"/>
          <w:b/>
          <w:i/>
          <w:iCs/>
          <w:color w:val="auto"/>
          <w:sz w:val="28"/>
          <w:szCs w:val="28"/>
        </w:rPr>
        <w:t>Дата урока:__________________                    5  «АБ»   класс</w:t>
      </w:r>
    </w:p>
    <w:p w:rsidR="006C275F" w:rsidRPr="00031FF6" w:rsidRDefault="00031FF6" w:rsidP="006C275F">
      <w:pPr>
        <w:pStyle w:val="a4"/>
        <w:rPr>
          <w:rFonts w:ascii="Times New Roman" w:hAnsi="Times New Roman" w:cs="Times New Roman"/>
          <w:b/>
          <w:sz w:val="24"/>
          <w:szCs w:val="24"/>
          <w:lang w:eastAsia="ru-RU"/>
        </w:rPr>
      </w:pPr>
      <w:r w:rsidRPr="001D7D54">
        <w:rPr>
          <w:rFonts w:ascii="Times New Roman" w:hAnsi="Times New Roman" w:cs="Times New Roman"/>
          <w:b/>
          <w:i/>
          <w:sz w:val="28"/>
          <w:szCs w:val="28"/>
        </w:rPr>
        <w:t>Тема урока:</w:t>
      </w:r>
      <w:r>
        <w:rPr>
          <w:rFonts w:ascii="Times New Roman" w:hAnsi="Times New Roman" w:cs="Times New Roman"/>
          <w:b/>
          <w:sz w:val="24"/>
          <w:szCs w:val="24"/>
          <w:lang w:eastAsia="ru-RU"/>
        </w:rPr>
        <w:t xml:space="preserve">Н. Носов. Фантазёры </w:t>
      </w:r>
      <w:r w:rsidR="006C275F" w:rsidRPr="00031FF6">
        <w:rPr>
          <w:rFonts w:ascii="Times New Roman" w:hAnsi="Times New Roman" w:cs="Times New Roman"/>
          <w:b/>
          <w:sz w:val="24"/>
          <w:szCs w:val="24"/>
          <w:lang w:eastAsia="ru-RU"/>
        </w:rPr>
        <w:t>(урок 2)</w:t>
      </w:r>
    </w:p>
    <w:p w:rsidR="006C275F" w:rsidRPr="00031FF6" w:rsidRDefault="006C275F" w:rsidP="006C275F">
      <w:pPr>
        <w:pStyle w:val="a4"/>
        <w:rPr>
          <w:rFonts w:ascii="Times New Roman" w:hAnsi="Times New Roman" w:cs="Times New Roman"/>
          <w:b/>
          <w:sz w:val="24"/>
          <w:szCs w:val="24"/>
          <w:lang w:eastAsia="ru-RU"/>
        </w:rPr>
      </w:pPr>
      <w:r w:rsidRPr="00031FF6">
        <w:rPr>
          <w:rFonts w:ascii="Times New Roman" w:hAnsi="Times New Roman" w:cs="Times New Roman"/>
          <w:b/>
          <w:sz w:val="24"/>
          <w:szCs w:val="24"/>
          <w:lang w:eastAsia="ru-RU"/>
        </w:rPr>
        <w:t>Организационный момент</w:t>
      </w:r>
    </w:p>
    <w:p w:rsidR="006C275F" w:rsidRPr="00031FF6" w:rsidRDefault="006C275F" w:rsidP="006C275F">
      <w:pPr>
        <w:pStyle w:val="a4"/>
        <w:rPr>
          <w:rFonts w:ascii="Times New Roman" w:hAnsi="Times New Roman" w:cs="Times New Roman"/>
          <w:b/>
          <w:sz w:val="24"/>
          <w:szCs w:val="24"/>
          <w:lang w:eastAsia="ru-RU"/>
        </w:rPr>
      </w:pPr>
      <w:r w:rsidRPr="00031FF6">
        <w:rPr>
          <w:rFonts w:ascii="Times New Roman" w:hAnsi="Times New Roman" w:cs="Times New Roman"/>
          <w:b/>
          <w:sz w:val="24"/>
          <w:szCs w:val="24"/>
          <w:lang w:eastAsia="ru-RU"/>
        </w:rPr>
        <w:t>Актуализация знаний.</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Что выдумали Мишутка и Стасик о своём возрасте? Что со</w:t>
      </w:r>
      <w:r w:rsidRPr="003D2D4D">
        <w:rPr>
          <w:rFonts w:ascii="Times New Roman" w:hAnsi="Times New Roman" w:cs="Times New Roman"/>
          <w:sz w:val="24"/>
          <w:szCs w:val="24"/>
          <w:lang w:eastAsia="ru-RU"/>
        </w:rPr>
        <w:softHyphen/>
        <w:t>чинил Мишутка о «нападении акулы»? Куда во сне летал Стасик? Чем отличается врун от фантазёра? Конкурс небылиц (домашнее задание).</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Изучение нового материала. Комментированное чтение рас</w:t>
      </w:r>
      <w:r w:rsidRPr="003D2D4D">
        <w:rPr>
          <w:rFonts w:ascii="Times New Roman" w:hAnsi="Times New Roman" w:cs="Times New Roman"/>
          <w:sz w:val="24"/>
          <w:szCs w:val="24"/>
          <w:lang w:eastAsia="ru-RU"/>
        </w:rPr>
        <w:softHyphen/>
        <w:t>сказа или прослушивание аудиозаписи сопровождается слайдами. Словарная работа по учебнику.</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Закрепление изученного материала.</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Как развивались события дальше? Что сказал ребятам Игорь? Что ответили ребята? Какое новое слово появилось для обозначе</w:t>
      </w:r>
      <w:r w:rsidRPr="003D2D4D">
        <w:rPr>
          <w:rFonts w:ascii="Times New Roman" w:hAnsi="Times New Roman" w:cs="Times New Roman"/>
          <w:sz w:val="24"/>
          <w:szCs w:val="24"/>
          <w:lang w:eastAsia="ru-RU"/>
        </w:rPr>
        <w:softHyphen/>
        <w:t>ния того, что делают мальчики? (Обманывать) Что значит обманы</w:t>
      </w:r>
      <w:r w:rsidRPr="003D2D4D">
        <w:rPr>
          <w:rFonts w:ascii="Times New Roman" w:hAnsi="Times New Roman" w:cs="Times New Roman"/>
          <w:sz w:val="24"/>
          <w:szCs w:val="24"/>
          <w:lang w:eastAsia="ru-RU"/>
        </w:rPr>
        <w:softHyphen/>
        <w:t>вать? Как называют человека, который обманывает? (Обманщик) Игорь считает, что ребята врут, а они считают, что выдумывают. С кем вы согласны? Почему Стасик и Миша обрадовались, когда Игорь решил сочинить историю?</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Работа с книгой (найдите и прочитайте). - Как Игорь «приду</w:t>
      </w:r>
      <w:r w:rsidRPr="003D2D4D">
        <w:rPr>
          <w:rFonts w:ascii="Times New Roman" w:hAnsi="Times New Roman" w:cs="Times New Roman"/>
          <w:sz w:val="24"/>
          <w:szCs w:val="24"/>
          <w:lang w:eastAsia="ru-RU"/>
        </w:rPr>
        <w:softHyphen/>
        <w:t xml:space="preserve">мывал»? Зачем автор использует такие слова, как </w:t>
      </w:r>
      <w:r w:rsidRPr="003D2D4D">
        <w:rPr>
          <w:rFonts w:ascii="Times New Roman" w:hAnsi="Times New Roman" w:cs="Times New Roman"/>
          <w:i/>
          <w:iCs/>
          <w:sz w:val="24"/>
          <w:szCs w:val="24"/>
          <w:lang w:eastAsia="ru-RU"/>
        </w:rPr>
        <w:t>гм, кхм?</w:t>
      </w:r>
      <w:r w:rsidRPr="003D2D4D">
        <w:rPr>
          <w:rFonts w:ascii="Times New Roman" w:hAnsi="Times New Roman" w:cs="Times New Roman"/>
          <w:sz w:val="24"/>
          <w:szCs w:val="24"/>
          <w:lang w:eastAsia="ru-RU"/>
        </w:rPr>
        <w:t xml:space="preserve"> Почему не получилось у Игоря сочинить интересную историю?</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Прочитайте отрывок о том, как Игорь поступил с Ирой. Как ребята отнеслись к поступку Игоря? Как вы относитесь к поступку мальчика? Почему ребята не захотели сид</w:t>
      </w:r>
      <w:r w:rsidR="00031FF6">
        <w:rPr>
          <w:rFonts w:ascii="Times New Roman" w:hAnsi="Times New Roman" w:cs="Times New Roman"/>
          <w:sz w:val="24"/>
          <w:szCs w:val="24"/>
          <w:lang w:eastAsia="ru-RU"/>
        </w:rPr>
        <w:t>е</w:t>
      </w:r>
      <w:r w:rsidRPr="003D2D4D">
        <w:rPr>
          <w:rFonts w:ascii="Times New Roman" w:hAnsi="Times New Roman" w:cs="Times New Roman"/>
          <w:sz w:val="24"/>
          <w:szCs w:val="24"/>
          <w:lang w:eastAsia="ru-RU"/>
        </w:rPr>
        <w:t>ть с Игорем? А что бы сделали вы?</w:t>
      </w:r>
    </w:p>
    <w:p w:rsidR="006C275F" w:rsidRPr="003D2D4D" w:rsidRDefault="006C275F" w:rsidP="006C275F">
      <w:pPr>
        <w:pStyle w:val="a4"/>
        <w:rPr>
          <w:rFonts w:ascii="Times New Roman" w:hAnsi="Times New Roman" w:cs="Times New Roman"/>
          <w:sz w:val="24"/>
          <w:szCs w:val="24"/>
          <w:lang w:eastAsia="ru-RU"/>
        </w:rPr>
      </w:pPr>
      <w:r w:rsidRPr="00031FF6">
        <w:rPr>
          <w:rFonts w:ascii="Times New Roman" w:hAnsi="Times New Roman" w:cs="Times New Roman"/>
          <w:b/>
          <w:sz w:val="24"/>
          <w:szCs w:val="24"/>
          <w:lang w:eastAsia="ru-RU"/>
        </w:rPr>
        <w:t>Грамматическое задание</w:t>
      </w:r>
      <w:r w:rsidRPr="003D2D4D">
        <w:rPr>
          <w:rFonts w:ascii="Times New Roman" w:hAnsi="Times New Roman" w:cs="Times New Roman"/>
          <w:sz w:val="24"/>
          <w:szCs w:val="24"/>
          <w:lang w:eastAsia="ru-RU"/>
        </w:rPr>
        <w:t>. Скажите, что можно делать, а чего де</w:t>
      </w:r>
      <w:r w:rsidRPr="003D2D4D">
        <w:rPr>
          <w:rFonts w:ascii="Times New Roman" w:hAnsi="Times New Roman" w:cs="Times New Roman"/>
          <w:sz w:val="24"/>
          <w:szCs w:val="24"/>
          <w:lang w:eastAsia="ru-RU"/>
        </w:rPr>
        <w:softHyphen/>
        <w:t xml:space="preserve">лать нельзя. </w:t>
      </w:r>
      <w:r w:rsidRPr="003D2D4D">
        <w:rPr>
          <w:rFonts w:ascii="Times New Roman" w:hAnsi="Times New Roman" w:cs="Times New Roman"/>
          <w:i/>
          <w:iCs/>
          <w:sz w:val="24"/>
          <w:szCs w:val="24"/>
          <w:lang w:eastAsia="ru-RU"/>
        </w:rPr>
        <w:t>Врать, обманывать, изобретать, лгать, сочинять, кле</w:t>
      </w:r>
      <w:r w:rsidRPr="003D2D4D">
        <w:rPr>
          <w:rFonts w:ascii="Times New Roman" w:hAnsi="Times New Roman" w:cs="Times New Roman"/>
          <w:i/>
          <w:iCs/>
          <w:sz w:val="24"/>
          <w:szCs w:val="24"/>
          <w:lang w:eastAsia="ru-RU"/>
        </w:rPr>
        <w:softHyphen/>
        <w:t>ветать, фантазировать</w:t>
      </w:r>
      <w:r w:rsidRPr="003D2D4D">
        <w:rPr>
          <w:rFonts w:ascii="Times New Roman" w:hAnsi="Times New Roman" w:cs="Times New Roman"/>
          <w:sz w:val="24"/>
          <w:szCs w:val="24"/>
          <w:lang w:eastAsia="ru-RU"/>
        </w:rPr>
        <w:t xml:space="preserve"> ('используйте слова </w:t>
      </w:r>
      <w:r w:rsidRPr="003D2D4D">
        <w:rPr>
          <w:rFonts w:ascii="Times New Roman" w:hAnsi="Times New Roman" w:cs="Times New Roman"/>
          <w:i/>
          <w:iCs/>
          <w:sz w:val="24"/>
          <w:szCs w:val="24"/>
          <w:lang w:eastAsia="ru-RU"/>
        </w:rPr>
        <w:t>можно, нужно, не сле</w:t>
      </w:r>
      <w:r w:rsidRPr="003D2D4D">
        <w:rPr>
          <w:rFonts w:ascii="Times New Roman" w:hAnsi="Times New Roman" w:cs="Times New Roman"/>
          <w:i/>
          <w:iCs/>
          <w:sz w:val="24"/>
          <w:szCs w:val="24"/>
          <w:lang w:eastAsia="ru-RU"/>
        </w:rPr>
        <w:softHyphen/>
        <w:t>дует, нельзя).</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Что произошло, когда Игорь ушёл? Кого встретили мальчи</w:t>
      </w:r>
      <w:r w:rsidRPr="003D2D4D">
        <w:rPr>
          <w:rFonts w:ascii="Times New Roman" w:hAnsi="Times New Roman" w:cs="Times New Roman"/>
          <w:sz w:val="24"/>
          <w:szCs w:val="24"/>
          <w:lang w:eastAsia="ru-RU"/>
        </w:rPr>
        <w:softHyphen/>
        <w:t>ки? Какое настроение было у Иры? Какие слова помогли вам это понять? Почему плакала Ира?</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Как ребята утешали Иру? Как вы считаете, Стасик врёт или фантазирует? Зачем он это делает? Как вы считаете, удалось ли Мише и Стасику утешить Иру? Какие слова в тексте подтверждают это? (Ира засмеялась.)</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Какие ещё небылицы могут придумать Мишутка и Стасик? Кем они могут стать, </w:t>
      </w:r>
      <w:r w:rsidR="00031FF6">
        <w:rPr>
          <w:rFonts w:ascii="Times New Roman" w:hAnsi="Times New Roman" w:cs="Times New Roman"/>
          <w:sz w:val="24"/>
          <w:szCs w:val="24"/>
          <w:lang w:eastAsia="ru-RU"/>
        </w:rPr>
        <w:t>к</w:t>
      </w:r>
      <w:r w:rsidRPr="003D2D4D">
        <w:rPr>
          <w:rFonts w:ascii="Times New Roman" w:hAnsi="Times New Roman" w:cs="Times New Roman"/>
          <w:sz w:val="24"/>
          <w:szCs w:val="24"/>
          <w:lang w:eastAsia="ru-RU"/>
        </w:rPr>
        <w:t>огда вырастут?</w:t>
      </w:r>
    </w:p>
    <w:p w:rsidR="006C275F" w:rsidRPr="00031FF6" w:rsidRDefault="006C275F" w:rsidP="006C275F">
      <w:pPr>
        <w:pStyle w:val="a4"/>
        <w:rPr>
          <w:rFonts w:ascii="Times New Roman" w:hAnsi="Times New Roman" w:cs="Times New Roman"/>
          <w:b/>
          <w:sz w:val="24"/>
          <w:szCs w:val="24"/>
          <w:lang w:eastAsia="ru-RU"/>
        </w:rPr>
      </w:pPr>
      <w:r w:rsidRPr="00031FF6">
        <w:rPr>
          <w:rFonts w:ascii="Times New Roman" w:hAnsi="Times New Roman" w:cs="Times New Roman"/>
          <w:b/>
          <w:sz w:val="24"/>
          <w:szCs w:val="24"/>
          <w:lang w:eastAsia="ru-RU"/>
        </w:rPr>
        <w:t>Грамматические задания (слайды-тесты).</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lastRenderedPageBreak/>
        <w:t>Кого слушал Игорь? Кого слушали Мишутка и Стасик? Кого дразнил Игорь? Кого ребята встретили на лестнице? Кого мама не пускала гулять?</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Что съел Игорь? Что было в карманах у ребят? Что дала ребя</w:t>
      </w:r>
      <w:r w:rsidRPr="003D2D4D">
        <w:rPr>
          <w:rFonts w:ascii="Times New Roman" w:hAnsi="Times New Roman" w:cs="Times New Roman"/>
          <w:sz w:val="24"/>
          <w:szCs w:val="24"/>
          <w:lang w:eastAsia="ru-RU"/>
        </w:rPr>
        <w:softHyphen/>
        <w:t>там продавщица? Что ребята разделили на троих? Что любит Ми</w:t>
      </w:r>
      <w:r w:rsidRPr="003D2D4D">
        <w:rPr>
          <w:rFonts w:ascii="Times New Roman" w:hAnsi="Times New Roman" w:cs="Times New Roman"/>
          <w:sz w:val="24"/>
          <w:szCs w:val="24"/>
          <w:lang w:eastAsia="ru-RU"/>
        </w:rPr>
        <w:softHyphen/>
        <w:t>шутка. Что однажды съел Мишутка?</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Кому сказал неправду Игорь? Кому Игорь намазал губы? Кому досталось от мамы? Кому дала продавщица мороженое? Кому хва</w:t>
      </w:r>
      <w:r w:rsidRPr="003D2D4D">
        <w:rPr>
          <w:rFonts w:ascii="Times New Roman" w:hAnsi="Times New Roman" w:cs="Times New Roman"/>
          <w:sz w:val="24"/>
          <w:szCs w:val="24"/>
          <w:lang w:eastAsia="ru-RU"/>
        </w:rPr>
        <w:softHyphen/>
        <w:t>стался Игорь про варенье? Кому дали своё мороженое ребята? Кому не поверила Ира?</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Итог урока. Беседа. Чем врун отличается от фантазёра? На чьей стороне вы, ребята? С кем бы вы хотели дружить (Мишутка, Стасик или Игорь)? Встречались ли вам в жизни ребята, похожие на этих ге</w:t>
      </w:r>
      <w:r w:rsidRPr="003D2D4D">
        <w:rPr>
          <w:rFonts w:ascii="Times New Roman" w:hAnsi="Times New Roman" w:cs="Times New Roman"/>
          <w:sz w:val="24"/>
          <w:szCs w:val="24"/>
          <w:lang w:eastAsia="ru-RU"/>
        </w:rPr>
        <w:softHyphen/>
        <w:t>роев? Как вы думаете, смогут ли Мишутка и Стасик помириться с Иго</w:t>
      </w:r>
      <w:r w:rsidRPr="003D2D4D">
        <w:rPr>
          <w:rFonts w:ascii="Times New Roman" w:hAnsi="Times New Roman" w:cs="Times New Roman"/>
          <w:sz w:val="24"/>
          <w:szCs w:val="24"/>
          <w:lang w:eastAsia="ru-RU"/>
        </w:rPr>
        <w:softHyphen/>
        <w:t>рем? Как бы вы объяснили Игорю, чем отличается ложь от фантазии?</w:t>
      </w:r>
    </w:p>
    <w:p w:rsidR="006C275F" w:rsidRPr="00031FF6" w:rsidRDefault="006C275F" w:rsidP="006C275F">
      <w:pPr>
        <w:pStyle w:val="a4"/>
        <w:rPr>
          <w:rFonts w:ascii="Times New Roman" w:hAnsi="Times New Roman" w:cs="Times New Roman"/>
          <w:b/>
          <w:sz w:val="24"/>
          <w:szCs w:val="24"/>
          <w:lang w:eastAsia="ru-RU"/>
        </w:rPr>
      </w:pPr>
      <w:r w:rsidRPr="00031FF6">
        <w:rPr>
          <w:rFonts w:ascii="Times New Roman" w:hAnsi="Times New Roman" w:cs="Times New Roman"/>
          <w:b/>
          <w:sz w:val="24"/>
          <w:szCs w:val="24"/>
          <w:lang w:eastAsia="ru-RU"/>
        </w:rPr>
        <w:t>Домашнее задание. Пересказ отрывка. Ответить устно на во</w:t>
      </w:r>
      <w:r w:rsidRPr="00031FF6">
        <w:rPr>
          <w:rFonts w:ascii="Times New Roman" w:hAnsi="Times New Roman" w:cs="Times New Roman"/>
          <w:b/>
          <w:sz w:val="24"/>
          <w:szCs w:val="24"/>
          <w:lang w:eastAsia="ru-RU"/>
        </w:rPr>
        <w:softHyphen/>
        <w:t>просы учебника.</w:t>
      </w:r>
    </w:p>
    <w:p w:rsidR="006C275F" w:rsidRPr="00031FF6" w:rsidRDefault="006C275F" w:rsidP="002674AC">
      <w:pPr>
        <w:pStyle w:val="a4"/>
        <w:rPr>
          <w:rFonts w:ascii="Times New Roman" w:hAnsi="Times New Roman" w:cs="Times New Roman"/>
          <w:b/>
          <w:sz w:val="24"/>
          <w:szCs w:val="24"/>
          <w:lang w:eastAsia="ru-RU"/>
        </w:rPr>
      </w:pPr>
    </w:p>
    <w:p w:rsidR="006C275F" w:rsidRPr="00031FF6" w:rsidRDefault="006C275F" w:rsidP="002674AC">
      <w:pPr>
        <w:pStyle w:val="a4"/>
        <w:rPr>
          <w:rFonts w:ascii="Times New Roman" w:hAnsi="Times New Roman" w:cs="Times New Roman"/>
          <w:b/>
          <w:sz w:val="24"/>
          <w:szCs w:val="24"/>
          <w:lang w:eastAsia="ru-RU"/>
        </w:rPr>
      </w:pPr>
    </w:p>
    <w:p w:rsidR="006C275F" w:rsidRDefault="006C275F" w:rsidP="002674AC">
      <w:pPr>
        <w:pStyle w:val="a4"/>
        <w:rPr>
          <w:rFonts w:ascii="Times New Roman" w:hAnsi="Times New Roman" w:cs="Times New Roman"/>
          <w:sz w:val="24"/>
          <w:szCs w:val="24"/>
          <w:lang w:eastAsia="ru-RU"/>
        </w:rPr>
      </w:pPr>
    </w:p>
    <w:p w:rsidR="006C275F" w:rsidRDefault="006C275F" w:rsidP="002674AC">
      <w:pPr>
        <w:pStyle w:val="a4"/>
        <w:rPr>
          <w:rFonts w:ascii="Times New Roman" w:hAnsi="Times New Roman" w:cs="Times New Roman"/>
          <w:sz w:val="24"/>
          <w:szCs w:val="24"/>
          <w:lang w:eastAsia="ru-RU"/>
        </w:rPr>
      </w:pPr>
    </w:p>
    <w:p w:rsidR="006C275F" w:rsidRDefault="006C275F" w:rsidP="002674AC">
      <w:pPr>
        <w:pStyle w:val="a4"/>
        <w:rPr>
          <w:rFonts w:ascii="Times New Roman" w:hAnsi="Times New Roman" w:cs="Times New Roman"/>
          <w:sz w:val="24"/>
          <w:szCs w:val="24"/>
          <w:lang w:eastAsia="ru-RU"/>
        </w:rPr>
      </w:pPr>
    </w:p>
    <w:p w:rsidR="00031FF6" w:rsidRPr="001D7D54" w:rsidRDefault="00031FF6" w:rsidP="00031FF6">
      <w:pPr>
        <w:widowControl/>
        <w:rPr>
          <w:rFonts w:ascii="Times New Roman" w:eastAsia="Times New Roman" w:hAnsi="Times New Roman" w:cs="Times New Roman"/>
          <w:b/>
          <w:i/>
          <w:iCs/>
          <w:color w:val="auto"/>
          <w:sz w:val="28"/>
          <w:szCs w:val="28"/>
        </w:rPr>
      </w:pPr>
      <w:r w:rsidRPr="001D7D54">
        <w:rPr>
          <w:rFonts w:ascii="Times New Roman" w:eastAsia="Times New Roman" w:hAnsi="Times New Roman" w:cs="Times New Roman"/>
          <w:b/>
          <w:i/>
          <w:iCs/>
          <w:color w:val="auto"/>
          <w:sz w:val="28"/>
          <w:szCs w:val="28"/>
        </w:rPr>
        <w:t>Дата урока:__________________                    5  «АБ»   класс</w:t>
      </w:r>
    </w:p>
    <w:p w:rsidR="002674AC" w:rsidRDefault="00031FF6" w:rsidP="002674AC">
      <w:pPr>
        <w:pStyle w:val="a4"/>
        <w:rPr>
          <w:rFonts w:ascii="Times New Roman" w:hAnsi="Times New Roman" w:cs="Times New Roman"/>
          <w:b/>
          <w:sz w:val="24"/>
          <w:szCs w:val="24"/>
          <w:lang w:eastAsia="ru-RU"/>
        </w:rPr>
      </w:pPr>
      <w:r w:rsidRPr="001D7D54">
        <w:rPr>
          <w:rFonts w:ascii="Times New Roman" w:hAnsi="Times New Roman" w:cs="Times New Roman"/>
          <w:b/>
          <w:i/>
          <w:sz w:val="28"/>
          <w:szCs w:val="28"/>
        </w:rPr>
        <w:t>Тема урока</w:t>
      </w:r>
      <w:r>
        <w:rPr>
          <w:rFonts w:ascii="Times New Roman" w:hAnsi="Times New Roman" w:cs="Times New Roman"/>
          <w:b/>
          <w:i/>
          <w:sz w:val="28"/>
          <w:szCs w:val="28"/>
        </w:rPr>
        <w:t xml:space="preserve"> </w:t>
      </w:r>
      <w:r w:rsidRPr="001D7D54">
        <w:rPr>
          <w:rFonts w:ascii="Times New Roman" w:hAnsi="Times New Roman" w:cs="Times New Roman"/>
          <w:b/>
          <w:i/>
          <w:sz w:val="28"/>
          <w:szCs w:val="28"/>
        </w:rPr>
        <w:t>:</w:t>
      </w:r>
      <w:r>
        <w:rPr>
          <w:rFonts w:ascii="Times New Roman" w:hAnsi="Times New Roman" w:cs="Times New Roman"/>
          <w:b/>
          <w:i/>
          <w:sz w:val="28"/>
          <w:szCs w:val="28"/>
        </w:rPr>
        <w:t xml:space="preserve"> </w:t>
      </w:r>
      <w:r w:rsidR="002674AC" w:rsidRPr="00031FF6">
        <w:rPr>
          <w:rFonts w:ascii="Times New Roman" w:hAnsi="Times New Roman" w:cs="Times New Roman"/>
          <w:b/>
          <w:sz w:val="24"/>
          <w:szCs w:val="24"/>
          <w:lang w:eastAsia="ru-RU"/>
        </w:rPr>
        <w:t>Как охарактеризовать объект, на который направлено действие?</w:t>
      </w:r>
    </w:p>
    <w:p w:rsidR="00031FF6" w:rsidRPr="00031FF6" w:rsidRDefault="00031FF6" w:rsidP="00031FF6">
      <w:pPr>
        <w:pStyle w:val="a4"/>
        <w:rPr>
          <w:rFonts w:ascii="Times New Roman" w:hAnsi="Times New Roman" w:cs="Times New Roman"/>
          <w:b/>
          <w:sz w:val="24"/>
          <w:szCs w:val="24"/>
          <w:lang w:eastAsia="ru-RU"/>
        </w:rPr>
      </w:pPr>
      <w:r w:rsidRPr="00031FF6">
        <w:rPr>
          <w:rFonts w:ascii="Times New Roman" w:hAnsi="Times New Roman" w:cs="Times New Roman"/>
          <w:b/>
          <w:sz w:val="24"/>
          <w:szCs w:val="24"/>
          <w:lang w:eastAsia="ru-RU"/>
        </w:rPr>
        <w:t>Ц</w:t>
      </w:r>
      <w:r>
        <w:rPr>
          <w:rFonts w:ascii="Times New Roman" w:hAnsi="Times New Roman" w:cs="Times New Roman"/>
          <w:b/>
          <w:sz w:val="24"/>
          <w:szCs w:val="24"/>
          <w:lang w:eastAsia="ru-RU"/>
        </w:rPr>
        <w:t xml:space="preserve">ели: </w:t>
      </w:r>
      <w:r w:rsidRPr="00031FF6">
        <w:rPr>
          <w:rFonts w:ascii="Times New Roman" w:hAnsi="Times New Roman" w:cs="Times New Roman"/>
          <w:b/>
          <w:i/>
          <w:iCs/>
          <w:sz w:val="24"/>
          <w:szCs w:val="24"/>
          <w:lang w:eastAsia="ru-RU"/>
        </w:rPr>
        <w:t>образовательная</w:t>
      </w:r>
      <w:r>
        <w:rPr>
          <w:rFonts w:ascii="Times New Roman" w:hAnsi="Times New Roman" w:cs="Times New Roman"/>
          <w:b/>
          <w:sz w:val="24"/>
          <w:szCs w:val="24"/>
          <w:lang w:eastAsia="ru-RU"/>
        </w:rPr>
        <w:t xml:space="preserve">: </w:t>
      </w:r>
      <w:r w:rsidRPr="003D2D4D">
        <w:rPr>
          <w:rFonts w:ascii="Times New Roman" w:hAnsi="Times New Roman" w:cs="Times New Roman"/>
          <w:sz w:val="24"/>
          <w:szCs w:val="24"/>
          <w:lang w:eastAsia="ru-RU"/>
        </w:rPr>
        <w:t>Познакомить с употреблением имён прил. в винительном падеже без пред</w:t>
      </w:r>
      <w:r w:rsidRPr="003D2D4D">
        <w:rPr>
          <w:rFonts w:ascii="Times New Roman" w:hAnsi="Times New Roman" w:cs="Times New Roman"/>
          <w:sz w:val="24"/>
          <w:szCs w:val="24"/>
          <w:lang w:eastAsia="ru-RU"/>
        </w:rPr>
        <w:softHyphen/>
        <w:t>лога с сущ. для обозначения предме</w:t>
      </w:r>
      <w:r w:rsidRPr="003D2D4D">
        <w:rPr>
          <w:rFonts w:ascii="Times New Roman" w:hAnsi="Times New Roman" w:cs="Times New Roman"/>
          <w:sz w:val="24"/>
          <w:szCs w:val="24"/>
          <w:lang w:eastAsia="ru-RU"/>
        </w:rPr>
        <w:softHyphen/>
        <w:t>та, на который переходит действие.</w:t>
      </w:r>
    </w:p>
    <w:p w:rsidR="00031FF6" w:rsidRPr="00031FF6" w:rsidRDefault="00031FF6" w:rsidP="00031FF6">
      <w:pPr>
        <w:pStyle w:val="a4"/>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Pr="00031FF6">
        <w:rPr>
          <w:rFonts w:ascii="Times New Roman" w:hAnsi="Times New Roman" w:cs="Times New Roman"/>
          <w:b/>
          <w:i/>
          <w:iCs/>
          <w:sz w:val="24"/>
          <w:szCs w:val="24"/>
          <w:lang w:eastAsia="ru-RU"/>
        </w:rPr>
        <w:t>Развивающая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Развивать навыки употребления прил. в вин. падеже без предлога.</w:t>
      </w:r>
    </w:p>
    <w:p w:rsidR="00031FF6" w:rsidRDefault="00031FF6" w:rsidP="00031FF6">
      <w:pPr>
        <w:pStyle w:val="a4"/>
        <w:rPr>
          <w:rFonts w:ascii="Times New Roman" w:hAnsi="Times New Roman" w:cs="Times New Roman"/>
          <w:sz w:val="24"/>
          <w:szCs w:val="24"/>
          <w:lang w:eastAsia="ru-RU"/>
        </w:rPr>
      </w:pPr>
      <w:r w:rsidRPr="00031FF6">
        <w:rPr>
          <w:rFonts w:ascii="Times New Roman" w:hAnsi="Times New Roman" w:cs="Times New Roman"/>
          <w:b/>
          <w:i/>
          <w:iCs/>
          <w:sz w:val="24"/>
          <w:szCs w:val="24"/>
          <w:lang w:eastAsia="ru-RU"/>
        </w:rPr>
        <w:t>Воспитательная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Воспитывать любовь к природе, ин</w:t>
      </w:r>
      <w:r w:rsidRPr="003D2D4D">
        <w:rPr>
          <w:rFonts w:ascii="Times New Roman" w:hAnsi="Times New Roman" w:cs="Times New Roman"/>
          <w:sz w:val="24"/>
          <w:szCs w:val="24"/>
          <w:lang w:eastAsia="ru-RU"/>
        </w:rPr>
        <w:softHyphen/>
        <w:t>терес к музыке, литературе</w:t>
      </w:r>
    </w:p>
    <w:p w:rsidR="00031FF6" w:rsidRDefault="00031FF6" w:rsidP="00031FF6">
      <w:pPr>
        <w:pStyle w:val="a4"/>
        <w:rPr>
          <w:rFonts w:ascii="Times New Roman" w:hAnsi="Times New Roman" w:cs="Times New Roman"/>
          <w:sz w:val="24"/>
          <w:szCs w:val="24"/>
          <w:lang w:eastAsia="ru-RU"/>
        </w:rPr>
      </w:pPr>
      <w:r>
        <w:rPr>
          <w:rFonts w:ascii="Times New Roman" w:hAnsi="Times New Roman" w:cs="Times New Roman"/>
          <w:b/>
          <w:sz w:val="24"/>
          <w:szCs w:val="24"/>
          <w:lang w:eastAsia="ru-RU"/>
        </w:rPr>
        <w:t>Задачи:</w:t>
      </w:r>
      <w:r w:rsidRPr="003D2D4D">
        <w:rPr>
          <w:rFonts w:ascii="Times New Roman" w:hAnsi="Times New Roman" w:cs="Times New Roman"/>
          <w:sz w:val="24"/>
          <w:szCs w:val="24"/>
          <w:lang w:eastAsia="ru-RU"/>
        </w:rPr>
        <w:t>Повторить одушевлённые и неодушевлённые сущест</w:t>
      </w:r>
      <w:r w:rsidRPr="003D2D4D">
        <w:rPr>
          <w:rFonts w:ascii="Times New Roman" w:hAnsi="Times New Roman" w:cs="Times New Roman"/>
          <w:sz w:val="24"/>
          <w:szCs w:val="24"/>
          <w:lang w:eastAsia="ru-RU"/>
        </w:rPr>
        <w:softHyphen/>
        <w:t>вительные. Воспитывать коммуника</w:t>
      </w:r>
      <w:r>
        <w:rPr>
          <w:rFonts w:ascii="Times New Roman" w:hAnsi="Times New Roman" w:cs="Times New Roman"/>
          <w:sz w:val="24"/>
          <w:szCs w:val="24"/>
          <w:lang w:eastAsia="ru-RU"/>
        </w:rPr>
        <w:t>т</w:t>
      </w:r>
      <w:r w:rsidRPr="003D2D4D">
        <w:rPr>
          <w:rFonts w:ascii="Times New Roman" w:hAnsi="Times New Roman" w:cs="Times New Roman"/>
          <w:sz w:val="24"/>
          <w:szCs w:val="24"/>
          <w:lang w:eastAsia="ru-RU"/>
        </w:rPr>
        <w:t>ив</w:t>
      </w:r>
      <w:r>
        <w:rPr>
          <w:rFonts w:ascii="Times New Roman" w:hAnsi="Times New Roman" w:cs="Times New Roman"/>
          <w:sz w:val="24"/>
          <w:szCs w:val="24"/>
          <w:lang w:eastAsia="ru-RU"/>
        </w:rPr>
        <w:t>-</w:t>
      </w:r>
    </w:p>
    <w:p w:rsidR="00031FF6" w:rsidRPr="00031FF6" w:rsidRDefault="00031FF6" w:rsidP="00031FF6">
      <w:pPr>
        <w:pStyle w:val="a4"/>
        <w:rPr>
          <w:rFonts w:ascii="Times New Roman" w:hAnsi="Times New Roman" w:cs="Times New Roman"/>
          <w:b/>
          <w:sz w:val="24"/>
          <w:szCs w:val="24"/>
          <w:lang w:eastAsia="ru-RU"/>
        </w:rPr>
      </w:pPr>
      <w:r w:rsidRPr="003D2D4D">
        <w:rPr>
          <w:rFonts w:ascii="Times New Roman" w:hAnsi="Times New Roman" w:cs="Times New Roman"/>
          <w:sz w:val="24"/>
          <w:szCs w:val="24"/>
          <w:lang w:eastAsia="ru-RU"/>
        </w:rPr>
        <w:t>ную культуру школьников.</w:t>
      </w:r>
      <w:r>
        <w:rPr>
          <w:rFonts w:ascii="Times New Roman" w:hAnsi="Times New Roman" w:cs="Times New Roman"/>
          <w:b/>
          <w:sz w:val="24"/>
          <w:szCs w:val="24"/>
          <w:lang w:eastAsia="ru-RU"/>
        </w:rPr>
        <w:t xml:space="preserve"> </w:t>
      </w:r>
      <w:r w:rsidRPr="00031FF6">
        <w:rPr>
          <w:rFonts w:ascii="Times New Roman" w:hAnsi="Times New Roman" w:cs="Times New Roman"/>
          <w:b/>
          <w:sz w:val="24"/>
          <w:szCs w:val="24"/>
          <w:lang w:eastAsia="ru-RU"/>
        </w:rPr>
        <w:t>Содержание учебного про</w:t>
      </w:r>
      <w:r w:rsidRPr="00031FF6">
        <w:rPr>
          <w:rFonts w:ascii="Times New Roman" w:hAnsi="Times New Roman" w:cs="Times New Roman"/>
          <w:b/>
          <w:sz w:val="24"/>
          <w:szCs w:val="24"/>
          <w:lang w:eastAsia="ru-RU"/>
        </w:rPr>
        <w:softHyphen/>
        <w:t>цесса</w:t>
      </w:r>
      <w:r>
        <w:rPr>
          <w:rFonts w:ascii="Times New Roman" w:hAnsi="Times New Roman" w:cs="Times New Roman"/>
          <w:b/>
          <w:sz w:val="24"/>
          <w:szCs w:val="24"/>
          <w:lang w:eastAsia="ru-RU"/>
        </w:rPr>
        <w:t xml:space="preserve"> </w:t>
      </w:r>
      <w:r w:rsidRPr="003D2D4D">
        <w:rPr>
          <w:rFonts w:ascii="Times New Roman" w:hAnsi="Times New Roman" w:cs="Times New Roman"/>
          <w:sz w:val="24"/>
          <w:szCs w:val="24"/>
          <w:lang w:eastAsia="ru-RU"/>
        </w:rPr>
        <w:t>Конструирование высказываний с прилагательными и существительными в винительном падеже без пред</w:t>
      </w:r>
      <w:r w:rsidRPr="003D2D4D">
        <w:rPr>
          <w:rFonts w:ascii="Times New Roman" w:hAnsi="Times New Roman" w:cs="Times New Roman"/>
          <w:sz w:val="24"/>
          <w:szCs w:val="24"/>
          <w:lang w:eastAsia="ru-RU"/>
        </w:rPr>
        <w:softHyphen/>
        <w:t>логов для обозначения предмета, на который перехо</w:t>
      </w:r>
      <w:r w:rsidRPr="003D2D4D">
        <w:rPr>
          <w:rFonts w:ascii="Times New Roman" w:hAnsi="Times New Roman" w:cs="Times New Roman"/>
          <w:sz w:val="24"/>
          <w:szCs w:val="24"/>
          <w:lang w:eastAsia="ru-RU"/>
        </w:rPr>
        <w:softHyphen/>
        <w:t>дит действие.</w:t>
      </w:r>
    </w:p>
    <w:p w:rsidR="00031FF6" w:rsidRPr="00031FF6" w:rsidRDefault="00031FF6" w:rsidP="00031FF6">
      <w:pPr>
        <w:pStyle w:val="a4"/>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Лексическая тема: </w:t>
      </w:r>
      <w:r w:rsidRPr="00031FF6">
        <w:rPr>
          <w:rFonts w:ascii="Times New Roman" w:hAnsi="Times New Roman" w:cs="Times New Roman"/>
          <w:b/>
          <w:sz w:val="24"/>
          <w:szCs w:val="24"/>
          <w:lang w:eastAsia="ru-RU"/>
        </w:rPr>
        <w:t>Весна пришла</w:t>
      </w:r>
      <w:r>
        <w:rPr>
          <w:rFonts w:ascii="Times New Roman" w:hAnsi="Times New Roman" w:cs="Times New Roman"/>
          <w:b/>
          <w:sz w:val="24"/>
          <w:szCs w:val="24"/>
          <w:lang w:eastAsia="ru-RU"/>
        </w:rPr>
        <w:t xml:space="preserve"> </w:t>
      </w:r>
      <w:r w:rsidRPr="003D2D4D">
        <w:rPr>
          <w:rFonts w:ascii="Times New Roman" w:hAnsi="Times New Roman" w:cs="Times New Roman"/>
          <w:sz w:val="24"/>
          <w:szCs w:val="24"/>
          <w:lang w:eastAsia="ru-RU"/>
        </w:rPr>
        <w:t>Технология и ор</w:t>
      </w:r>
      <w:r w:rsidRPr="003D2D4D">
        <w:rPr>
          <w:rFonts w:ascii="Times New Roman" w:hAnsi="Times New Roman" w:cs="Times New Roman"/>
          <w:sz w:val="24"/>
          <w:szCs w:val="24"/>
          <w:lang w:eastAsia="ru-RU"/>
        </w:rPr>
        <w:softHyphen/>
        <w:t>ганизация учеб</w:t>
      </w:r>
      <w:r w:rsidRPr="003D2D4D">
        <w:rPr>
          <w:rFonts w:ascii="Times New Roman" w:hAnsi="Times New Roman" w:cs="Times New Roman"/>
          <w:sz w:val="24"/>
          <w:szCs w:val="24"/>
          <w:lang w:eastAsia="ru-RU"/>
        </w:rPr>
        <w:softHyphen/>
        <w:t>ного процесса</w:t>
      </w:r>
      <w:r>
        <w:rPr>
          <w:rFonts w:ascii="Times New Roman" w:hAnsi="Times New Roman" w:cs="Times New Roman"/>
          <w:sz w:val="24"/>
          <w:szCs w:val="24"/>
          <w:lang w:eastAsia="ru-RU"/>
        </w:rPr>
        <w:t xml:space="preserve"> </w:t>
      </w:r>
      <w:r w:rsidRPr="00031FF6">
        <w:rPr>
          <w:rFonts w:ascii="Times New Roman" w:hAnsi="Times New Roman" w:cs="Times New Roman"/>
          <w:b/>
          <w:i/>
          <w:iCs/>
          <w:sz w:val="24"/>
          <w:szCs w:val="24"/>
          <w:lang w:eastAsia="ru-RU"/>
        </w:rPr>
        <w:t>Метод</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объяснительно-иллюстративный</w:t>
      </w:r>
    </w:p>
    <w:p w:rsidR="00031FF6" w:rsidRPr="00031FF6" w:rsidRDefault="00031FF6" w:rsidP="00031FF6">
      <w:pPr>
        <w:pStyle w:val="a4"/>
        <w:rPr>
          <w:rFonts w:ascii="Times New Roman" w:hAnsi="Times New Roman" w:cs="Times New Roman"/>
          <w:b/>
          <w:sz w:val="24"/>
          <w:szCs w:val="24"/>
          <w:lang w:eastAsia="ru-RU"/>
        </w:rPr>
      </w:pPr>
      <w:r w:rsidRPr="00031FF6">
        <w:rPr>
          <w:rFonts w:ascii="Times New Roman" w:hAnsi="Times New Roman" w:cs="Times New Roman"/>
          <w:b/>
          <w:i/>
          <w:iCs/>
          <w:sz w:val="24"/>
          <w:szCs w:val="24"/>
          <w:lang w:eastAsia="ru-RU"/>
        </w:rPr>
        <w:t>Форма</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аудирование, говорение, чтение, письмо (работа в группах, коллек</w:t>
      </w:r>
      <w:r w:rsidRPr="003D2D4D">
        <w:rPr>
          <w:rFonts w:ascii="Times New Roman" w:hAnsi="Times New Roman" w:cs="Times New Roman"/>
          <w:sz w:val="24"/>
          <w:szCs w:val="24"/>
          <w:lang w:eastAsia="ru-RU"/>
        </w:rPr>
        <w:softHyphen/>
        <w:t>тивная, индивидуальная работа)</w:t>
      </w:r>
      <w:r>
        <w:rPr>
          <w:rFonts w:ascii="Times New Roman" w:hAnsi="Times New Roman" w:cs="Times New Roman"/>
          <w:b/>
          <w:sz w:val="24"/>
          <w:szCs w:val="24"/>
          <w:lang w:eastAsia="ru-RU"/>
        </w:rPr>
        <w:t xml:space="preserve"> </w:t>
      </w:r>
      <w:r w:rsidRPr="00031FF6">
        <w:rPr>
          <w:rFonts w:ascii="Times New Roman" w:hAnsi="Times New Roman" w:cs="Times New Roman"/>
          <w:b/>
          <w:i/>
          <w:iCs/>
          <w:sz w:val="24"/>
          <w:szCs w:val="24"/>
          <w:lang w:eastAsia="ru-RU"/>
        </w:rPr>
        <w:t>средства</w:t>
      </w:r>
      <w:r>
        <w:rPr>
          <w:rFonts w:ascii="Times New Roman" w:hAnsi="Times New Roman" w:cs="Times New Roman"/>
          <w:b/>
          <w:sz w:val="24"/>
          <w:szCs w:val="24"/>
          <w:lang w:eastAsia="ru-RU"/>
        </w:rPr>
        <w:t>:</w:t>
      </w:r>
      <w:r>
        <w:rPr>
          <w:rFonts w:ascii="Times New Roman" w:hAnsi="Times New Roman" w:cs="Times New Roman"/>
          <w:sz w:val="24"/>
          <w:szCs w:val="24"/>
          <w:lang w:eastAsia="ru-RU"/>
        </w:rPr>
        <w:t>мультимедийная п</w:t>
      </w:r>
      <w:r w:rsidRPr="003D2D4D">
        <w:rPr>
          <w:rFonts w:ascii="Times New Roman" w:hAnsi="Times New Roman" w:cs="Times New Roman"/>
          <w:sz w:val="24"/>
          <w:szCs w:val="24"/>
          <w:lang w:eastAsia="ru-RU"/>
        </w:rPr>
        <w:t>резентация</w:t>
      </w:r>
    </w:p>
    <w:p w:rsidR="00031FF6" w:rsidRPr="00031FF6" w:rsidRDefault="00031FF6" w:rsidP="00031FF6">
      <w:pPr>
        <w:pStyle w:val="a4"/>
        <w:rPr>
          <w:rFonts w:ascii="Times New Roman" w:hAnsi="Times New Roman" w:cs="Times New Roman"/>
          <w:b/>
          <w:sz w:val="24"/>
          <w:szCs w:val="24"/>
          <w:lang w:eastAsia="ru-RU"/>
        </w:rPr>
      </w:pPr>
      <w:r w:rsidRPr="00031FF6">
        <w:rPr>
          <w:rFonts w:ascii="Times New Roman" w:hAnsi="Times New Roman" w:cs="Times New Roman"/>
          <w:b/>
          <w:i/>
          <w:iCs/>
          <w:sz w:val="24"/>
          <w:szCs w:val="24"/>
          <w:lang w:eastAsia="ru-RU"/>
        </w:rPr>
        <w:t>Приёмы</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конструирование высказываний по заданной модели, составле</w:t>
      </w:r>
      <w:r w:rsidRPr="003D2D4D">
        <w:rPr>
          <w:rFonts w:ascii="Times New Roman" w:hAnsi="Times New Roman" w:cs="Times New Roman"/>
          <w:sz w:val="24"/>
          <w:szCs w:val="24"/>
          <w:lang w:eastAsia="ru-RU"/>
        </w:rPr>
        <w:softHyphen/>
        <w:t>ние диалогов, восстановительное письмо</w:t>
      </w:r>
      <w:r>
        <w:rPr>
          <w:rFonts w:ascii="Times New Roman" w:hAnsi="Times New Roman" w:cs="Times New Roman"/>
          <w:b/>
          <w:sz w:val="24"/>
          <w:szCs w:val="24"/>
          <w:lang w:eastAsia="ru-RU"/>
        </w:rPr>
        <w:t xml:space="preserve"> </w:t>
      </w:r>
      <w:r w:rsidRPr="00031FF6">
        <w:rPr>
          <w:rFonts w:ascii="Times New Roman" w:hAnsi="Times New Roman" w:cs="Times New Roman"/>
          <w:b/>
          <w:i/>
          <w:iCs/>
          <w:sz w:val="24"/>
          <w:szCs w:val="24"/>
          <w:lang w:eastAsia="ru-RU"/>
        </w:rPr>
        <w:t>контроль</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вопросно-ответная беседа</w:t>
      </w:r>
    </w:p>
    <w:p w:rsidR="00031FF6" w:rsidRPr="00031FF6" w:rsidRDefault="00031FF6" w:rsidP="00031FF6">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Ожидаемый ре</w:t>
      </w:r>
      <w:r>
        <w:rPr>
          <w:rFonts w:ascii="Times New Roman" w:hAnsi="Times New Roman" w:cs="Times New Roman"/>
          <w:b/>
          <w:sz w:val="24"/>
          <w:szCs w:val="24"/>
          <w:lang w:eastAsia="ru-RU"/>
        </w:rPr>
        <w:softHyphen/>
        <w:t>зультат:</w:t>
      </w:r>
      <w:r w:rsidRPr="003D2D4D">
        <w:rPr>
          <w:rFonts w:ascii="Times New Roman" w:hAnsi="Times New Roman" w:cs="Times New Roman"/>
          <w:sz w:val="24"/>
          <w:szCs w:val="24"/>
          <w:lang w:eastAsia="ru-RU"/>
        </w:rPr>
        <w:t>Ученики правильно употребляют существительные с прилагательными в винительном падеже без предло</w:t>
      </w:r>
      <w:r w:rsidRPr="003D2D4D">
        <w:rPr>
          <w:rFonts w:ascii="Times New Roman" w:hAnsi="Times New Roman" w:cs="Times New Roman"/>
          <w:sz w:val="24"/>
          <w:szCs w:val="24"/>
          <w:lang w:eastAsia="ru-RU"/>
        </w:rPr>
        <w:softHyphen/>
        <w:t>гов для обозначения объекта действий.</w:t>
      </w:r>
    </w:p>
    <w:p w:rsidR="00031FF6" w:rsidRPr="00031FF6" w:rsidRDefault="00031FF6" w:rsidP="002674AC">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Перспектива:</w:t>
      </w:r>
      <w:r w:rsidRPr="003D2D4D">
        <w:rPr>
          <w:rFonts w:ascii="Times New Roman" w:hAnsi="Times New Roman" w:cs="Times New Roman"/>
          <w:sz w:val="24"/>
          <w:szCs w:val="24"/>
          <w:lang w:eastAsia="ru-RU"/>
        </w:rPr>
        <w:t>Подготовить к изучению творительного падежа.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Слова для активного усвоения: </w:t>
      </w:r>
      <w:r w:rsidRPr="003D2D4D">
        <w:rPr>
          <w:rFonts w:ascii="Times New Roman" w:hAnsi="Times New Roman" w:cs="Times New Roman"/>
          <w:i/>
          <w:iCs/>
          <w:sz w:val="24"/>
          <w:szCs w:val="24"/>
          <w:lang w:eastAsia="ru-RU"/>
        </w:rPr>
        <w:t>растение</w:t>
      </w:r>
      <w:r w:rsidRPr="003D2D4D">
        <w:rPr>
          <w:rFonts w:ascii="Times New Roman" w:hAnsi="Times New Roman" w:cs="Times New Roman"/>
          <w:sz w:val="24"/>
          <w:szCs w:val="24"/>
          <w:lang w:eastAsia="ru-RU"/>
        </w:rPr>
        <w:t xml:space="preserve">, </w:t>
      </w:r>
      <w:r w:rsidRPr="003D2D4D">
        <w:rPr>
          <w:rFonts w:ascii="Times New Roman" w:hAnsi="Times New Roman" w:cs="Times New Roman"/>
          <w:i/>
          <w:iCs/>
          <w:sz w:val="24"/>
          <w:szCs w:val="24"/>
          <w:lang w:eastAsia="ru-RU"/>
        </w:rPr>
        <w:t>трава, сеять, посеять, расти, вырасти, летать/лететь.</w:t>
      </w:r>
    </w:p>
    <w:p w:rsidR="002674AC" w:rsidRPr="00031FF6" w:rsidRDefault="002674AC" w:rsidP="00031FF6">
      <w:pPr>
        <w:pStyle w:val="a4"/>
        <w:jc w:val="center"/>
        <w:rPr>
          <w:rFonts w:ascii="Times New Roman" w:hAnsi="Times New Roman" w:cs="Times New Roman"/>
          <w:b/>
          <w:sz w:val="24"/>
          <w:szCs w:val="24"/>
          <w:lang w:eastAsia="ru-RU"/>
        </w:rPr>
      </w:pPr>
      <w:r w:rsidRPr="00031FF6">
        <w:rPr>
          <w:rFonts w:ascii="Times New Roman" w:hAnsi="Times New Roman" w:cs="Times New Roman"/>
          <w:b/>
          <w:sz w:val="24"/>
          <w:szCs w:val="24"/>
          <w:lang w:eastAsia="ru-RU"/>
        </w:rPr>
        <w:t>Ход урока</w:t>
      </w:r>
    </w:p>
    <w:p w:rsidR="002674AC" w:rsidRPr="00031FF6" w:rsidRDefault="002674AC" w:rsidP="002674AC">
      <w:pPr>
        <w:pStyle w:val="a4"/>
        <w:rPr>
          <w:rFonts w:ascii="Times New Roman" w:hAnsi="Times New Roman" w:cs="Times New Roman"/>
          <w:b/>
          <w:sz w:val="24"/>
          <w:szCs w:val="24"/>
          <w:lang w:eastAsia="ru-RU"/>
        </w:rPr>
      </w:pPr>
      <w:r w:rsidRPr="00031FF6">
        <w:rPr>
          <w:rFonts w:ascii="Times New Roman" w:hAnsi="Times New Roman" w:cs="Times New Roman"/>
          <w:b/>
          <w:sz w:val="24"/>
          <w:szCs w:val="24"/>
          <w:lang w:eastAsia="ru-RU"/>
        </w:rPr>
        <w:t>Организационный момент.</w:t>
      </w:r>
    </w:p>
    <w:p w:rsidR="002674AC" w:rsidRPr="00031FF6" w:rsidRDefault="002674AC" w:rsidP="002674AC">
      <w:pPr>
        <w:pStyle w:val="a4"/>
        <w:rPr>
          <w:rFonts w:ascii="Times New Roman" w:hAnsi="Times New Roman" w:cs="Times New Roman"/>
          <w:b/>
          <w:sz w:val="24"/>
          <w:szCs w:val="24"/>
          <w:lang w:eastAsia="ru-RU"/>
        </w:rPr>
      </w:pPr>
      <w:r w:rsidRPr="00031FF6">
        <w:rPr>
          <w:rFonts w:ascii="Times New Roman" w:hAnsi="Times New Roman" w:cs="Times New Roman"/>
          <w:b/>
          <w:sz w:val="24"/>
          <w:szCs w:val="24"/>
          <w:lang w:eastAsia="ru-RU"/>
        </w:rPr>
        <w:t>Актуализация знаний. Проверка домашнего задания.</w:t>
      </w:r>
    </w:p>
    <w:p w:rsidR="002674AC" w:rsidRPr="003D2D4D" w:rsidRDefault="002674AC" w:rsidP="002674AC">
      <w:pPr>
        <w:pStyle w:val="a4"/>
        <w:rPr>
          <w:rFonts w:ascii="Times New Roman" w:hAnsi="Times New Roman" w:cs="Times New Roman"/>
          <w:sz w:val="24"/>
          <w:szCs w:val="24"/>
          <w:lang w:eastAsia="ru-RU"/>
        </w:rPr>
      </w:pPr>
      <w:r w:rsidRPr="00031FF6">
        <w:rPr>
          <w:rFonts w:ascii="Times New Roman" w:hAnsi="Times New Roman" w:cs="Times New Roman"/>
          <w:b/>
          <w:sz w:val="24"/>
          <w:szCs w:val="24"/>
          <w:lang w:eastAsia="ru-RU"/>
        </w:rPr>
        <w:t>Изучение нового материала</w:t>
      </w:r>
      <w:r w:rsidRPr="003D2D4D">
        <w:rPr>
          <w:rFonts w:ascii="Times New Roman" w:hAnsi="Times New Roman" w:cs="Times New Roman"/>
          <w:sz w:val="24"/>
          <w:szCs w:val="24"/>
          <w:lang w:eastAsia="ru-RU"/>
        </w:rPr>
        <w:t>.</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rPr>
        <w:t xml:space="preserve">. </w:t>
      </w:r>
      <w:r w:rsidRPr="003D2D4D">
        <w:rPr>
          <w:rFonts w:ascii="Times New Roman" w:hAnsi="Times New Roman" w:cs="Times New Roman"/>
          <w:sz w:val="24"/>
          <w:szCs w:val="24"/>
          <w:lang w:eastAsia="ru-RU"/>
        </w:rPr>
        <w:t>Новая модель высказываний представлена в виде интервью персонажа. Анвар задаёт вопросы сверстникам об их увлечениях и победах. Учитель должен обратить внимание на сходство оконча</w:t>
      </w:r>
      <w:r w:rsidRPr="003D2D4D">
        <w:rPr>
          <w:rFonts w:ascii="Times New Roman" w:hAnsi="Times New Roman" w:cs="Times New Roman"/>
          <w:sz w:val="24"/>
          <w:szCs w:val="24"/>
          <w:lang w:eastAsia="ru-RU"/>
        </w:rPr>
        <w:softHyphen/>
        <w:t>ний вопроса и прилагательного. В дальнейшем нужно учить детей в ответе подбирать ту же форму прилагательного, что была в вопросе.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Материал для учителя.</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В 2013 году в Москве проходил Международный детский вокаль</w:t>
      </w:r>
      <w:r w:rsidRPr="003D2D4D">
        <w:rPr>
          <w:rFonts w:ascii="Times New Roman" w:hAnsi="Times New Roman" w:cs="Times New Roman"/>
          <w:i/>
          <w:iCs/>
          <w:sz w:val="24"/>
          <w:szCs w:val="24"/>
          <w:lang w:eastAsia="ru-RU"/>
        </w:rPr>
        <w:softHyphen/>
        <w:t xml:space="preserve">ный конкурс </w:t>
      </w:r>
      <w:r w:rsidRPr="003D2D4D">
        <w:rPr>
          <w:rFonts w:ascii="Times New Roman" w:hAnsi="Times New Roman" w:cs="Times New Roman"/>
          <w:i/>
          <w:iCs/>
          <w:sz w:val="24"/>
          <w:szCs w:val="24"/>
        </w:rPr>
        <w:t>«</w:t>
      </w:r>
      <w:r w:rsidRPr="003D2D4D">
        <w:rPr>
          <w:rFonts w:ascii="Times New Roman" w:hAnsi="Times New Roman" w:cs="Times New Roman"/>
          <w:i/>
          <w:iCs/>
          <w:sz w:val="24"/>
          <w:szCs w:val="24"/>
          <w:lang w:val="en-US"/>
        </w:rPr>
        <w:t>Sound</w:t>
      </w:r>
      <w:r w:rsidRPr="003D2D4D">
        <w:rPr>
          <w:rFonts w:ascii="Times New Roman" w:hAnsi="Times New Roman" w:cs="Times New Roman"/>
          <w:i/>
          <w:iCs/>
          <w:sz w:val="24"/>
          <w:szCs w:val="24"/>
        </w:rPr>
        <w:t xml:space="preserve"> </w:t>
      </w:r>
      <w:r w:rsidRPr="003D2D4D">
        <w:rPr>
          <w:rFonts w:ascii="Times New Roman" w:hAnsi="Times New Roman" w:cs="Times New Roman"/>
          <w:i/>
          <w:iCs/>
          <w:sz w:val="24"/>
          <w:szCs w:val="24"/>
          <w:lang w:val="en-US"/>
        </w:rPr>
        <w:t>Kids</w:t>
      </w:r>
      <w:r w:rsidRPr="003D2D4D">
        <w:rPr>
          <w:rFonts w:ascii="Times New Roman" w:hAnsi="Times New Roman" w:cs="Times New Roman"/>
          <w:i/>
          <w:iCs/>
          <w:sz w:val="24"/>
          <w:szCs w:val="24"/>
        </w:rPr>
        <w:t xml:space="preserve">». </w:t>
      </w:r>
      <w:r w:rsidRPr="003D2D4D">
        <w:rPr>
          <w:rFonts w:ascii="Times New Roman" w:hAnsi="Times New Roman" w:cs="Times New Roman"/>
          <w:i/>
          <w:iCs/>
          <w:sz w:val="24"/>
          <w:szCs w:val="24"/>
          <w:lang w:eastAsia="ru-RU"/>
        </w:rPr>
        <w:t>Гран-при конкурса завоевал участник Ре</w:t>
      </w:r>
      <w:r w:rsidRPr="003D2D4D">
        <w:rPr>
          <w:rFonts w:ascii="Times New Roman" w:hAnsi="Times New Roman" w:cs="Times New Roman"/>
          <w:i/>
          <w:iCs/>
          <w:sz w:val="24"/>
          <w:szCs w:val="24"/>
          <w:lang w:eastAsia="ru-RU"/>
        </w:rPr>
        <w:softHyphen/>
        <w:t>спубликанского фестиваля детского творчества «Янги авлод-2012», 10-летний школьник из Ташкента Шухрат Турдыходжаев. Шухрат приобрел известность после успешного выступления в проекте «Голос.Лети» в 2014 году. Ему тогда было всего 11 лет. Также Шухрат за</w:t>
      </w:r>
      <w:r w:rsidRPr="003D2D4D">
        <w:rPr>
          <w:rFonts w:ascii="Times New Roman" w:hAnsi="Times New Roman" w:cs="Times New Roman"/>
          <w:i/>
          <w:iCs/>
          <w:sz w:val="24"/>
          <w:szCs w:val="24"/>
          <w:lang w:eastAsia="ru-RU"/>
        </w:rPr>
        <w:softHyphen/>
        <w:t xml:space="preserve">тевал Гран-при на международном конкурсе в Москве под названием </w:t>
      </w:r>
      <w:r w:rsidRPr="003D2D4D">
        <w:rPr>
          <w:rFonts w:ascii="Times New Roman" w:hAnsi="Times New Roman" w:cs="Times New Roman"/>
          <w:i/>
          <w:iCs/>
          <w:sz w:val="24"/>
          <w:szCs w:val="24"/>
          <w:lang w:val="en-US"/>
        </w:rPr>
        <w:t>Sound</w:t>
      </w:r>
      <w:r w:rsidRPr="003D2D4D">
        <w:rPr>
          <w:rFonts w:ascii="Times New Roman" w:hAnsi="Times New Roman" w:cs="Times New Roman"/>
          <w:i/>
          <w:iCs/>
          <w:sz w:val="24"/>
          <w:szCs w:val="24"/>
        </w:rPr>
        <w:t xml:space="preserve"> </w:t>
      </w:r>
      <w:r w:rsidRPr="003D2D4D">
        <w:rPr>
          <w:rFonts w:ascii="Times New Roman" w:hAnsi="Times New Roman" w:cs="Times New Roman"/>
          <w:i/>
          <w:iCs/>
          <w:sz w:val="24"/>
          <w:szCs w:val="24"/>
          <w:lang w:val="en-US"/>
        </w:rPr>
        <w:t>Kids</w:t>
      </w:r>
      <w:r w:rsidRPr="003D2D4D">
        <w:rPr>
          <w:rFonts w:ascii="Times New Roman" w:hAnsi="Times New Roman" w:cs="Times New Roman"/>
          <w:i/>
          <w:iCs/>
          <w:sz w:val="24"/>
          <w:szCs w:val="24"/>
        </w:rPr>
        <w:t xml:space="preserve">. </w:t>
      </w:r>
      <w:r w:rsidRPr="003D2D4D">
        <w:rPr>
          <w:rFonts w:ascii="Times New Roman" w:hAnsi="Times New Roman" w:cs="Times New Roman"/>
          <w:i/>
          <w:iCs/>
          <w:sz w:val="24"/>
          <w:szCs w:val="24"/>
          <w:lang w:eastAsia="ru-RU"/>
        </w:rPr>
        <w:t>Он также победитель международного культурного фе</w:t>
      </w:r>
      <w:r w:rsidRPr="003D2D4D">
        <w:rPr>
          <w:rFonts w:ascii="Times New Roman" w:hAnsi="Times New Roman" w:cs="Times New Roman"/>
          <w:i/>
          <w:iCs/>
          <w:sz w:val="24"/>
          <w:szCs w:val="24"/>
          <w:lang w:eastAsia="ru-RU"/>
        </w:rPr>
        <w:softHyphen/>
        <w:t>стиваля «Славянский базар-2012».</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На завершившемся в итальянском городе Барлетта 25 между</w:t>
      </w:r>
      <w:r w:rsidRPr="003D2D4D">
        <w:rPr>
          <w:rFonts w:ascii="Times New Roman" w:hAnsi="Times New Roman" w:cs="Times New Roman"/>
          <w:i/>
          <w:iCs/>
          <w:sz w:val="24"/>
          <w:szCs w:val="24"/>
          <w:lang w:eastAsia="ru-RU"/>
        </w:rPr>
        <w:softHyphen/>
        <w:t>народном конкурсе молодых музыкантов блестяще выступила уче</w:t>
      </w:r>
      <w:r w:rsidRPr="003D2D4D">
        <w:rPr>
          <w:rFonts w:ascii="Times New Roman" w:hAnsi="Times New Roman" w:cs="Times New Roman"/>
          <w:i/>
          <w:iCs/>
          <w:sz w:val="24"/>
          <w:szCs w:val="24"/>
          <w:lang w:eastAsia="ru-RU"/>
        </w:rPr>
        <w:softHyphen/>
        <w:t>ница 3-го класса Республиканского академического лицея имени Глиэра Асальхон Юсупова. Успешно пройдя все отборочные туры, она сыграла лучше всех на завершающем этапе престижного кон</w:t>
      </w:r>
      <w:r w:rsidRPr="003D2D4D">
        <w:rPr>
          <w:rFonts w:ascii="Times New Roman" w:hAnsi="Times New Roman" w:cs="Times New Roman"/>
          <w:i/>
          <w:iCs/>
          <w:sz w:val="24"/>
          <w:szCs w:val="24"/>
          <w:lang w:eastAsia="ru-RU"/>
        </w:rPr>
        <w:softHyphen/>
        <w:t xml:space="preserve">курса. Высокую оценку получила у членов жюри и работа её </w:t>
      </w:r>
      <w:r w:rsidRPr="003D2D4D">
        <w:rPr>
          <w:rFonts w:ascii="Times New Roman" w:hAnsi="Times New Roman" w:cs="Times New Roman"/>
          <w:i/>
          <w:iCs/>
          <w:sz w:val="24"/>
          <w:szCs w:val="24"/>
          <w:lang w:eastAsia="ru-RU"/>
        </w:rPr>
        <w:lastRenderedPageBreak/>
        <w:t>педа</w:t>
      </w:r>
      <w:r w:rsidRPr="003D2D4D">
        <w:rPr>
          <w:rFonts w:ascii="Times New Roman" w:hAnsi="Times New Roman" w:cs="Times New Roman"/>
          <w:i/>
          <w:iCs/>
          <w:sz w:val="24"/>
          <w:szCs w:val="24"/>
          <w:lang w:eastAsia="ru-RU"/>
        </w:rPr>
        <w:softHyphen/>
        <w:t>гога Машкуры Мамедовой</w:t>
      </w:r>
      <w:r w:rsidRPr="003D2D4D">
        <w:rPr>
          <w:rFonts w:ascii="Times New Roman" w:hAnsi="Times New Roman" w:cs="Times New Roman"/>
          <w:sz w:val="24"/>
          <w:szCs w:val="24"/>
          <w:lang w:eastAsia="ru-RU"/>
        </w:rPr>
        <w:t xml:space="preserve">, </w:t>
      </w:r>
      <w:r w:rsidRPr="003D2D4D">
        <w:rPr>
          <w:rFonts w:ascii="Times New Roman" w:hAnsi="Times New Roman" w:cs="Times New Roman"/>
          <w:i/>
          <w:iCs/>
          <w:sz w:val="24"/>
          <w:szCs w:val="24"/>
          <w:lang w:eastAsia="ru-RU"/>
        </w:rPr>
        <w:t xml:space="preserve">ей вручен специальный диплом и награда </w:t>
      </w:r>
      <w:r w:rsidRPr="003D2D4D">
        <w:rPr>
          <w:rFonts w:ascii="Times New Roman" w:hAnsi="Times New Roman" w:cs="Times New Roman"/>
          <w:sz w:val="24"/>
          <w:szCs w:val="24"/>
          <w:lang w:eastAsia="ru-RU"/>
        </w:rPr>
        <w:t>л</w:t>
      </w:r>
      <w:r w:rsidRPr="003D2D4D">
        <w:rPr>
          <w:rFonts w:ascii="Times New Roman" w:hAnsi="Times New Roman" w:cs="Times New Roman"/>
          <w:i/>
          <w:iCs/>
          <w:sz w:val="24"/>
          <w:szCs w:val="24"/>
          <w:lang w:eastAsia="ru-RU"/>
        </w:rPr>
        <w:t>Лучший маэстро». Асаль очень серьёзно готовилась к выступлению ни конкурсе. Она очень много работает над собой и мечтает вы</w:t>
      </w:r>
      <w:r w:rsidRPr="003D2D4D">
        <w:rPr>
          <w:rFonts w:ascii="Times New Roman" w:hAnsi="Times New Roman" w:cs="Times New Roman"/>
          <w:i/>
          <w:iCs/>
          <w:sz w:val="24"/>
          <w:szCs w:val="24"/>
          <w:lang w:eastAsia="ru-RU"/>
        </w:rPr>
        <w:softHyphen/>
        <w:t>ступить на самых престижных мировых конкурсах скрипачей (май 2015).</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2.</w:t>
      </w:r>
      <w:r w:rsidRPr="003D2D4D">
        <w:rPr>
          <w:rFonts w:ascii="Times New Roman" w:hAnsi="Times New Roman" w:cs="Times New Roman"/>
          <w:sz w:val="24"/>
          <w:szCs w:val="24"/>
          <w:lang w:eastAsia="ru-RU"/>
        </w:rPr>
        <w:t xml:space="preserve"> Работа с таблицей окончаний прилагательных. В таблице во</w:t>
      </w:r>
      <w:r w:rsidRPr="003D2D4D">
        <w:rPr>
          <w:rFonts w:ascii="Times New Roman" w:hAnsi="Times New Roman" w:cs="Times New Roman"/>
          <w:sz w:val="24"/>
          <w:szCs w:val="24"/>
          <w:lang w:eastAsia="ru-RU"/>
        </w:rPr>
        <w:softHyphen/>
        <w:t>прос к изучаемой модели дан дважды. Вверху вопрос от глагола ко всему словосочетанию. В левой графе — уточняющий вопрос к прилагательным и определительным, указательным местоимениям. Именно этот вопрос важен для определения правильной формы слова. Знакомство с таблицей можно провести как описание ве</w:t>
      </w:r>
      <w:r w:rsidRPr="003D2D4D">
        <w:rPr>
          <w:rFonts w:ascii="Times New Roman" w:hAnsi="Times New Roman" w:cs="Times New Roman"/>
          <w:sz w:val="24"/>
          <w:szCs w:val="24"/>
          <w:lang w:eastAsia="ru-RU"/>
        </w:rPr>
        <w:softHyphen/>
        <w:t xml:space="preserve">сеннего дня. </w:t>
      </w:r>
      <w:r w:rsidRPr="003D2D4D">
        <w:rPr>
          <w:rFonts w:ascii="Times New Roman" w:hAnsi="Times New Roman" w:cs="Times New Roman"/>
          <w:i/>
          <w:iCs/>
          <w:sz w:val="24"/>
          <w:szCs w:val="24"/>
          <w:lang w:eastAsia="ru-RU"/>
        </w:rPr>
        <w:t>Что мы увидели? Кого мы увидели? Какой праздник мы увидели? Какого ученика?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Закрепление.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Упражнения 1 и 2 — микродиалоги по опорным словам с неодушевлёнными и одушевлёнными существительными. Вто</w:t>
      </w:r>
      <w:r w:rsidRPr="003D2D4D">
        <w:rPr>
          <w:rFonts w:ascii="Times New Roman" w:hAnsi="Times New Roman" w:cs="Times New Roman"/>
          <w:sz w:val="24"/>
          <w:szCs w:val="24"/>
          <w:lang w:eastAsia="ru-RU"/>
        </w:rPr>
        <w:softHyphen/>
        <w:t>рой диалог даёт возможность провести беседу не только о вес</w:t>
      </w:r>
      <w:r w:rsidRPr="003D2D4D">
        <w:rPr>
          <w:rFonts w:ascii="Times New Roman" w:hAnsi="Times New Roman" w:cs="Times New Roman"/>
          <w:sz w:val="24"/>
          <w:szCs w:val="24"/>
          <w:lang w:eastAsia="ru-RU"/>
        </w:rPr>
        <w:softHyphen/>
        <w:t>не в Узбекистане, но и об отражении этой темы в литературе, музыке.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Упр. 3 — устный анализ изучаемых конструкций в тра</w:t>
      </w:r>
      <w:r w:rsidRPr="003D2D4D">
        <w:rPr>
          <w:rFonts w:ascii="Times New Roman" w:hAnsi="Times New Roman" w:cs="Times New Roman"/>
          <w:sz w:val="24"/>
          <w:szCs w:val="24"/>
          <w:lang w:eastAsia="ru-RU"/>
        </w:rPr>
        <w:softHyphen/>
        <w:t>диционном для школы стихотворении Плещёева. Для пись</w:t>
      </w:r>
      <w:r w:rsidRPr="003D2D4D">
        <w:rPr>
          <w:rFonts w:ascii="Times New Roman" w:hAnsi="Times New Roman" w:cs="Times New Roman"/>
          <w:sz w:val="24"/>
          <w:szCs w:val="24"/>
          <w:lang w:eastAsia="ru-RU"/>
        </w:rPr>
        <w:softHyphen/>
        <w:t>менной работы предназначено упр. 4 со словосочетаниями в именительном и винительном падеже (рассказ Анвара). Устно нужно составить вопросы к этим конструкциям. Упр. 5 — для сильных учащихся.</w:t>
      </w:r>
    </w:p>
    <w:p w:rsidR="002674AC" w:rsidRPr="00743BF2" w:rsidRDefault="002674AC" w:rsidP="002674AC">
      <w:pPr>
        <w:pStyle w:val="a4"/>
        <w:rPr>
          <w:rFonts w:ascii="Times New Roman" w:hAnsi="Times New Roman" w:cs="Times New Roman"/>
          <w:b/>
          <w:sz w:val="24"/>
          <w:szCs w:val="24"/>
          <w:lang w:eastAsia="ru-RU"/>
        </w:rPr>
      </w:pPr>
      <w:r w:rsidRPr="00743BF2">
        <w:rPr>
          <w:rFonts w:ascii="Times New Roman" w:hAnsi="Times New Roman" w:cs="Times New Roman"/>
          <w:b/>
          <w:sz w:val="24"/>
          <w:szCs w:val="24"/>
          <w:lang w:eastAsia="ru-RU"/>
        </w:rPr>
        <w:t>Итог урока.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Беседа о пройденном. Работа с пословицами и загадками. (Ка</w:t>
      </w:r>
      <w:r w:rsidRPr="003D2D4D">
        <w:rPr>
          <w:rFonts w:ascii="Times New Roman" w:hAnsi="Times New Roman" w:cs="Times New Roman"/>
          <w:sz w:val="24"/>
          <w:szCs w:val="24"/>
          <w:lang w:eastAsia="ru-RU"/>
        </w:rPr>
        <w:softHyphen/>
        <w:t>ждое время года приносит свою радость.) Устное выполнение упр. 7. Можно составить рассказ о волшебнице Природе по примеру 'изученного отрывка из рассказа Г. Скребицкого.</w:t>
      </w:r>
    </w:p>
    <w:p w:rsidR="002674AC" w:rsidRPr="00743BF2" w:rsidRDefault="002674AC" w:rsidP="002674AC">
      <w:pPr>
        <w:pStyle w:val="a4"/>
        <w:rPr>
          <w:rFonts w:ascii="Times New Roman" w:hAnsi="Times New Roman" w:cs="Times New Roman"/>
          <w:b/>
          <w:sz w:val="24"/>
          <w:szCs w:val="24"/>
          <w:lang w:eastAsia="ru-RU"/>
        </w:rPr>
      </w:pPr>
      <w:r w:rsidRPr="00743BF2">
        <w:rPr>
          <w:rFonts w:ascii="Times New Roman" w:hAnsi="Times New Roman" w:cs="Times New Roman"/>
          <w:b/>
          <w:sz w:val="24"/>
          <w:szCs w:val="24"/>
          <w:lang w:eastAsia="ru-RU"/>
        </w:rPr>
        <w:t>Задание на дом.</w:t>
      </w:r>
    </w:p>
    <w:p w:rsidR="002674AC" w:rsidRDefault="002674AC" w:rsidP="002674AC">
      <w:pPr>
        <w:pStyle w:val="a4"/>
        <w:rPr>
          <w:rFonts w:ascii="Times New Roman" w:hAnsi="Times New Roman" w:cs="Times New Roman"/>
          <w:sz w:val="24"/>
          <w:szCs w:val="24"/>
          <w:lang w:eastAsia="ru-RU"/>
        </w:rPr>
      </w:pPr>
      <w:r w:rsidRPr="00743BF2">
        <w:rPr>
          <w:rFonts w:ascii="Times New Roman" w:hAnsi="Times New Roman" w:cs="Times New Roman"/>
          <w:b/>
          <w:sz w:val="24"/>
          <w:szCs w:val="24"/>
          <w:lang w:eastAsia="ru-RU"/>
        </w:rPr>
        <w:t>Упр. 6 письменно. Нарисовать иллюстрацию к упражнению 5. Выучить понравившиеся стихи, пословицы</w:t>
      </w:r>
      <w:r w:rsidRPr="003D2D4D">
        <w:rPr>
          <w:rFonts w:ascii="Times New Roman" w:hAnsi="Times New Roman" w:cs="Times New Roman"/>
          <w:sz w:val="24"/>
          <w:szCs w:val="24"/>
          <w:lang w:eastAsia="ru-RU"/>
        </w:rPr>
        <w:t>.</w:t>
      </w:r>
    </w:p>
    <w:p w:rsidR="00743BF2" w:rsidRDefault="00743BF2" w:rsidP="002674AC">
      <w:pPr>
        <w:pStyle w:val="a4"/>
        <w:rPr>
          <w:rFonts w:ascii="Times New Roman" w:hAnsi="Times New Roman" w:cs="Times New Roman"/>
          <w:sz w:val="24"/>
          <w:szCs w:val="24"/>
          <w:lang w:eastAsia="ru-RU"/>
        </w:rPr>
      </w:pPr>
    </w:p>
    <w:p w:rsidR="00743BF2" w:rsidRDefault="00743BF2" w:rsidP="002674AC">
      <w:pPr>
        <w:pStyle w:val="a4"/>
        <w:rPr>
          <w:rFonts w:ascii="Times New Roman" w:hAnsi="Times New Roman" w:cs="Times New Roman"/>
          <w:sz w:val="24"/>
          <w:szCs w:val="24"/>
          <w:lang w:eastAsia="ru-RU"/>
        </w:rPr>
      </w:pPr>
    </w:p>
    <w:p w:rsidR="00743BF2" w:rsidRPr="001D7D54" w:rsidRDefault="00743BF2" w:rsidP="00743BF2">
      <w:pPr>
        <w:widowControl/>
        <w:rPr>
          <w:rFonts w:ascii="Times New Roman" w:eastAsia="Times New Roman" w:hAnsi="Times New Roman" w:cs="Times New Roman"/>
          <w:b/>
          <w:i/>
          <w:iCs/>
          <w:color w:val="auto"/>
          <w:sz w:val="28"/>
          <w:szCs w:val="28"/>
        </w:rPr>
      </w:pPr>
      <w:r w:rsidRPr="001D7D54">
        <w:rPr>
          <w:rFonts w:ascii="Times New Roman" w:eastAsia="Times New Roman" w:hAnsi="Times New Roman" w:cs="Times New Roman"/>
          <w:b/>
          <w:i/>
          <w:iCs/>
          <w:color w:val="auto"/>
          <w:sz w:val="28"/>
          <w:szCs w:val="28"/>
        </w:rPr>
        <w:t>Дата урока:__________________                    5  «АБ»   класс</w:t>
      </w:r>
    </w:p>
    <w:p w:rsidR="002674AC" w:rsidRDefault="00743BF2" w:rsidP="002674AC">
      <w:pPr>
        <w:pStyle w:val="a4"/>
        <w:rPr>
          <w:rFonts w:ascii="Times New Roman" w:hAnsi="Times New Roman" w:cs="Times New Roman"/>
          <w:b/>
          <w:sz w:val="24"/>
          <w:szCs w:val="24"/>
          <w:lang w:eastAsia="ru-RU"/>
        </w:rPr>
      </w:pPr>
      <w:r w:rsidRPr="001D7D54">
        <w:rPr>
          <w:rFonts w:ascii="Times New Roman" w:hAnsi="Times New Roman" w:cs="Times New Roman"/>
          <w:b/>
          <w:i/>
          <w:sz w:val="28"/>
          <w:szCs w:val="28"/>
        </w:rPr>
        <w:t>Тема урока</w:t>
      </w:r>
      <w:r>
        <w:rPr>
          <w:rFonts w:ascii="Times New Roman" w:hAnsi="Times New Roman" w:cs="Times New Roman"/>
          <w:b/>
          <w:i/>
          <w:sz w:val="28"/>
          <w:szCs w:val="28"/>
        </w:rPr>
        <w:t xml:space="preserve"> </w:t>
      </w:r>
      <w:r w:rsidRPr="001D7D54">
        <w:rPr>
          <w:rFonts w:ascii="Times New Roman" w:hAnsi="Times New Roman" w:cs="Times New Roman"/>
          <w:b/>
          <w:i/>
          <w:sz w:val="28"/>
          <w:szCs w:val="28"/>
        </w:rPr>
        <w:t>:</w:t>
      </w:r>
      <w:r w:rsidR="002674AC" w:rsidRPr="00743BF2">
        <w:rPr>
          <w:rFonts w:ascii="Times New Roman" w:hAnsi="Times New Roman" w:cs="Times New Roman"/>
          <w:b/>
          <w:sz w:val="24"/>
          <w:szCs w:val="24"/>
          <w:lang w:eastAsia="ru-RU"/>
        </w:rPr>
        <w:t>Как сказать об орудии действия?</w:t>
      </w:r>
    </w:p>
    <w:p w:rsidR="00743BF2" w:rsidRPr="00743BF2" w:rsidRDefault="00743BF2" w:rsidP="00743BF2">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Цели:</w:t>
      </w:r>
      <w:r w:rsidRPr="00743BF2">
        <w:rPr>
          <w:rFonts w:ascii="Times New Roman" w:hAnsi="Times New Roman" w:cs="Times New Roman"/>
          <w:b/>
          <w:i/>
          <w:iCs/>
          <w:sz w:val="24"/>
          <w:szCs w:val="24"/>
          <w:lang w:eastAsia="ru-RU"/>
        </w:rPr>
        <w:t>образовательная</w:t>
      </w:r>
      <w:r>
        <w:rPr>
          <w:rFonts w:ascii="Times New Roman" w:hAnsi="Times New Roman" w:cs="Times New Roman"/>
          <w:b/>
          <w:sz w:val="24"/>
          <w:szCs w:val="24"/>
          <w:lang w:eastAsia="ru-RU"/>
        </w:rPr>
        <w:t xml:space="preserve"> </w:t>
      </w:r>
      <w:r w:rsidRPr="003D2D4D">
        <w:rPr>
          <w:rFonts w:ascii="Times New Roman" w:hAnsi="Times New Roman" w:cs="Times New Roman"/>
          <w:sz w:val="24"/>
          <w:szCs w:val="24"/>
          <w:lang w:eastAsia="ru-RU"/>
        </w:rPr>
        <w:t>Познакомить с употреблением имён существительных в творительном падеже без предлога для обозначения орудия действия.</w:t>
      </w:r>
    </w:p>
    <w:p w:rsidR="00743BF2" w:rsidRPr="00743BF2" w:rsidRDefault="00743BF2" w:rsidP="00743BF2">
      <w:pPr>
        <w:pStyle w:val="a4"/>
        <w:rPr>
          <w:rFonts w:ascii="Times New Roman" w:hAnsi="Times New Roman" w:cs="Times New Roman"/>
          <w:b/>
          <w:sz w:val="24"/>
          <w:szCs w:val="24"/>
          <w:lang w:eastAsia="ru-RU"/>
        </w:rPr>
      </w:pPr>
      <w:r w:rsidRPr="00743BF2">
        <w:rPr>
          <w:rFonts w:ascii="Times New Roman" w:hAnsi="Times New Roman" w:cs="Times New Roman"/>
          <w:b/>
          <w:i/>
          <w:iCs/>
          <w:sz w:val="24"/>
          <w:szCs w:val="24"/>
          <w:lang w:eastAsia="ru-RU"/>
        </w:rPr>
        <w:t>Развивающая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Развивать навыки употребления! имён существительных в творительном падеже без предлога для обозначения орудия действия.</w:t>
      </w:r>
    </w:p>
    <w:p w:rsidR="00743BF2" w:rsidRPr="00743BF2" w:rsidRDefault="00743BF2" w:rsidP="00743BF2">
      <w:pPr>
        <w:pStyle w:val="a4"/>
        <w:rPr>
          <w:rFonts w:ascii="Times New Roman" w:hAnsi="Times New Roman" w:cs="Times New Roman"/>
          <w:b/>
          <w:sz w:val="24"/>
          <w:szCs w:val="24"/>
          <w:lang w:eastAsia="ru-RU"/>
        </w:rPr>
      </w:pPr>
      <w:r w:rsidRPr="00743BF2">
        <w:rPr>
          <w:rFonts w:ascii="Times New Roman" w:hAnsi="Times New Roman" w:cs="Times New Roman"/>
          <w:b/>
          <w:i/>
          <w:iCs/>
          <w:sz w:val="24"/>
          <w:szCs w:val="24"/>
          <w:lang w:eastAsia="ru-RU"/>
        </w:rPr>
        <w:t>Воспитательная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Воспитывать трудолюбие, стремле</w:t>
      </w:r>
      <w:r w:rsidRPr="003D2D4D">
        <w:rPr>
          <w:rFonts w:ascii="Times New Roman" w:hAnsi="Times New Roman" w:cs="Times New Roman"/>
          <w:sz w:val="24"/>
          <w:szCs w:val="24"/>
          <w:lang w:eastAsia="ru-RU"/>
        </w:rPr>
        <w:softHyphen/>
        <w:t>ние получить любимую профессию.</w:t>
      </w:r>
    </w:p>
    <w:p w:rsidR="00743BF2" w:rsidRPr="00743BF2" w:rsidRDefault="00743BF2" w:rsidP="00743BF2">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Задачи:</w:t>
      </w:r>
      <w:r w:rsidRPr="003D2D4D">
        <w:rPr>
          <w:rFonts w:ascii="Times New Roman" w:hAnsi="Times New Roman" w:cs="Times New Roman"/>
          <w:sz w:val="24"/>
          <w:szCs w:val="24"/>
          <w:lang w:eastAsia="ru-RU"/>
        </w:rPr>
        <w:t>Активизировать лексику по теме «Инструменты».</w:t>
      </w:r>
    </w:p>
    <w:p w:rsidR="00743BF2" w:rsidRDefault="00743BF2" w:rsidP="002674AC">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Содержание учеб</w:t>
      </w:r>
      <w:r>
        <w:rPr>
          <w:rFonts w:ascii="Times New Roman" w:hAnsi="Times New Roman" w:cs="Times New Roman"/>
          <w:b/>
          <w:sz w:val="24"/>
          <w:szCs w:val="24"/>
          <w:lang w:eastAsia="ru-RU"/>
        </w:rPr>
        <w:softHyphen/>
        <w:t>ного процесса:</w:t>
      </w:r>
      <w:r w:rsidRPr="003D2D4D">
        <w:rPr>
          <w:rFonts w:ascii="Times New Roman" w:hAnsi="Times New Roman" w:cs="Times New Roman"/>
          <w:sz w:val="24"/>
          <w:szCs w:val="24"/>
          <w:lang w:eastAsia="ru-RU"/>
        </w:rPr>
        <w:t>Конструирование высказываний с существительны</w:t>
      </w:r>
      <w:r w:rsidRPr="003D2D4D">
        <w:rPr>
          <w:rFonts w:ascii="Times New Roman" w:hAnsi="Times New Roman" w:cs="Times New Roman"/>
          <w:sz w:val="24"/>
          <w:szCs w:val="24"/>
          <w:lang w:eastAsia="ru-RU"/>
        </w:rPr>
        <w:softHyphen/>
        <w:t>ми в творительном падеже без предлога для обозна</w:t>
      </w:r>
      <w:r w:rsidRPr="003D2D4D">
        <w:rPr>
          <w:rFonts w:ascii="Times New Roman" w:hAnsi="Times New Roman" w:cs="Times New Roman"/>
          <w:sz w:val="24"/>
          <w:szCs w:val="24"/>
          <w:lang w:eastAsia="ru-RU"/>
        </w:rPr>
        <w:softHyphen/>
        <w:t>чения орудия действия.</w:t>
      </w:r>
    </w:p>
    <w:p w:rsidR="00743BF2" w:rsidRDefault="00743BF2" w:rsidP="002674AC">
      <w:pPr>
        <w:pStyle w:val="a4"/>
        <w:rPr>
          <w:rFonts w:ascii="Times New Roman" w:hAnsi="Times New Roman" w:cs="Times New Roman"/>
          <w:b/>
          <w:sz w:val="24"/>
          <w:szCs w:val="24"/>
          <w:lang w:eastAsia="ru-RU"/>
        </w:rPr>
      </w:pPr>
      <w:r w:rsidRPr="00743BF2">
        <w:rPr>
          <w:rFonts w:ascii="Times New Roman" w:hAnsi="Times New Roman" w:cs="Times New Roman"/>
          <w:b/>
          <w:sz w:val="24"/>
          <w:szCs w:val="24"/>
          <w:lang w:eastAsia="ru-RU"/>
        </w:rPr>
        <w:t>Лексическая тема Профессии. Культура поведения в обществе</w:t>
      </w:r>
    </w:p>
    <w:p w:rsidR="00743BF2" w:rsidRPr="003D2D4D" w:rsidRDefault="00743BF2" w:rsidP="00743BF2">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Технология и ор</w:t>
      </w:r>
      <w:r w:rsidRPr="003D2D4D">
        <w:rPr>
          <w:rFonts w:ascii="Times New Roman" w:hAnsi="Times New Roman" w:cs="Times New Roman"/>
          <w:sz w:val="24"/>
          <w:szCs w:val="24"/>
          <w:lang w:eastAsia="ru-RU"/>
        </w:rPr>
        <w:softHyphen/>
        <w:t>ганизация учебно</w:t>
      </w:r>
      <w:r w:rsidRPr="003D2D4D">
        <w:rPr>
          <w:rFonts w:ascii="Times New Roman" w:hAnsi="Times New Roman" w:cs="Times New Roman"/>
          <w:sz w:val="24"/>
          <w:szCs w:val="24"/>
          <w:lang w:eastAsia="ru-RU"/>
        </w:rPr>
        <w:softHyphen/>
        <w:t>го процесса</w:t>
      </w:r>
      <w:r w:rsidRPr="00743BF2">
        <w:rPr>
          <w:rFonts w:ascii="Times New Roman" w:hAnsi="Times New Roman" w:cs="Times New Roman"/>
          <w:b/>
          <w:i/>
          <w:iCs/>
          <w:sz w:val="24"/>
          <w:szCs w:val="24"/>
          <w:lang w:eastAsia="ru-RU"/>
        </w:rPr>
        <w:t xml:space="preserve"> </w:t>
      </w:r>
      <w:r w:rsidRPr="00031FF6">
        <w:rPr>
          <w:rFonts w:ascii="Times New Roman" w:hAnsi="Times New Roman" w:cs="Times New Roman"/>
          <w:b/>
          <w:i/>
          <w:iCs/>
          <w:sz w:val="24"/>
          <w:szCs w:val="24"/>
          <w:lang w:eastAsia="ru-RU"/>
        </w:rPr>
        <w:t>Метод</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объяснительно-иллюстративный</w:t>
      </w:r>
    </w:p>
    <w:p w:rsidR="00743BF2" w:rsidRPr="00743BF2" w:rsidRDefault="00743BF2" w:rsidP="00743BF2">
      <w:pPr>
        <w:pStyle w:val="a4"/>
        <w:rPr>
          <w:rFonts w:ascii="Times New Roman" w:hAnsi="Times New Roman" w:cs="Times New Roman"/>
          <w:b/>
          <w:sz w:val="24"/>
          <w:szCs w:val="24"/>
          <w:lang w:eastAsia="ru-RU"/>
        </w:rPr>
      </w:pPr>
      <w:r>
        <w:rPr>
          <w:rFonts w:ascii="Times New Roman" w:hAnsi="Times New Roman" w:cs="Times New Roman"/>
          <w:b/>
          <w:i/>
          <w:iCs/>
          <w:sz w:val="24"/>
          <w:szCs w:val="24"/>
          <w:lang w:eastAsia="ru-RU"/>
        </w:rPr>
        <w:t xml:space="preserve"> </w:t>
      </w:r>
      <w:r w:rsidRPr="00743BF2">
        <w:rPr>
          <w:rFonts w:ascii="Times New Roman" w:hAnsi="Times New Roman" w:cs="Times New Roman"/>
          <w:b/>
          <w:i/>
          <w:iCs/>
          <w:sz w:val="24"/>
          <w:szCs w:val="24"/>
          <w:lang w:eastAsia="ru-RU"/>
        </w:rPr>
        <w:t>Форма</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аудирование, говорение, чтение, письмо (работа в группах, коллек</w:t>
      </w:r>
      <w:r w:rsidRPr="003D2D4D">
        <w:rPr>
          <w:rFonts w:ascii="Times New Roman" w:hAnsi="Times New Roman" w:cs="Times New Roman"/>
          <w:sz w:val="24"/>
          <w:szCs w:val="24"/>
          <w:lang w:eastAsia="ru-RU"/>
        </w:rPr>
        <w:softHyphen/>
        <w:t>тивная, индивидуальная работа)</w:t>
      </w:r>
      <w:r>
        <w:rPr>
          <w:rFonts w:ascii="Times New Roman" w:hAnsi="Times New Roman" w:cs="Times New Roman"/>
          <w:b/>
          <w:sz w:val="24"/>
          <w:szCs w:val="24"/>
          <w:lang w:eastAsia="ru-RU"/>
        </w:rPr>
        <w:t xml:space="preserve"> </w:t>
      </w:r>
      <w:r w:rsidRPr="00743BF2">
        <w:rPr>
          <w:rFonts w:ascii="Times New Roman" w:hAnsi="Times New Roman" w:cs="Times New Roman"/>
          <w:b/>
          <w:i/>
          <w:iCs/>
          <w:sz w:val="24"/>
          <w:szCs w:val="24"/>
          <w:lang w:eastAsia="ru-RU"/>
        </w:rPr>
        <w:t>средства</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мультимедийная презентация</w:t>
      </w:r>
    </w:p>
    <w:p w:rsidR="00743BF2" w:rsidRPr="00743BF2" w:rsidRDefault="00743BF2" w:rsidP="00743BF2">
      <w:pPr>
        <w:pStyle w:val="a4"/>
        <w:rPr>
          <w:rFonts w:ascii="Times New Roman" w:hAnsi="Times New Roman" w:cs="Times New Roman"/>
          <w:b/>
          <w:sz w:val="24"/>
          <w:szCs w:val="24"/>
          <w:lang w:eastAsia="ru-RU"/>
        </w:rPr>
      </w:pPr>
      <w:r w:rsidRPr="00743BF2">
        <w:rPr>
          <w:rFonts w:ascii="Times New Roman" w:hAnsi="Times New Roman" w:cs="Times New Roman"/>
          <w:b/>
          <w:i/>
          <w:iCs/>
          <w:sz w:val="24"/>
          <w:szCs w:val="24"/>
          <w:lang w:eastAsia="ru-RU"/>
        </w:rPr>
        <w:t>Приемы</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конструирование высказывании по заданной модели, составление ди</w:t>
      </w:r>
      <w:r w:rsidRPr="003D2D4D">
        <w:rPr>
          <w:rFonts w:ascii="Times New Roman" w:hAnsi="Times New Roman" w:cs="Times New Roman"/>
          <w:sz w:val="24"/>
          <w:szCs w:val="24"/>
          <w:lang w:eastAsia="ru-RU"/>
        </w:rPr>
        <w:softHyphen/>
        <w:t>алогов, восстановительное письмо</w:t>
      </w:r>
      <w:r>
        <w:rPr>
          <w:rFonts w:ascii="Times New Roman" w:hAnsi="Times New Roman" w:cs="Times New Roman"/>
          <w:b/>
          <w:sz w:val="24"/>
          <w:szCs w:val="24"/>
          <w:lang w:eastAsia="ru-RU"/>
        </w:rPr>
        <w:t xml:space="preserve"> </w:t>
      </w:r>
      <w:r w:rsidRPr="00743BF2">
        <w:rPr>
          <w:rFonts w:ascii="Times New Roman" w:hAnsi="Times New Roman" w:cs="Times New Roman"/>
          <w:b/>
          <w:i/>
          <w:iCs/>
          <w:sz w:val="24"/>
          <w:szCs w:val="24"/>
          <w:lang w:eastAsia="ru-RU"/>
        </w:rPr>
        <w:t>Контроль</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вопросно-ответная беседа</w:t>
      </w:r>
    </w:p>
    <w:p w:rsidR="00743BF2" w:rsidRPr="00743BF2" w:rsidRDefault="00743BF2" w:rsidP="00743BF2">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Ожидаемый ре</w:t>
      </w:r>
      <w:r>
        <w:rPr>
          <w:rFonts w:ascii="Times New Roman" w:hAnsi="Times New Roman" w:cs="Times New Roman"/>
          <w:b/>
          <w:sz w:val="24"/>
          <w:szCs w:val="24"/>
          <w:lang w:eastAsia="ru-RU"/>
        </w:rPr>
        <w:softHyphen/>
        <w:t>зультат:</w:t>
      </w:r>
      <w:r w:rsidRPr="003D2D4D">
        <w:rPr>
          <w:rFonts w:ascii="Times New Roman" w:hAnsi="Times New Roman" w:cs="Times New Roman"/>
          <w:sz w:val="24"/>
          <w:szCs w:val="24"/>
          <w:lang w:eastAsia="ru-RU"/>
        </w:rPr>
        <w:t>Ученики правильно употребляют существительные в творительном падеже без предлога для обозначения орудия действия, могут рассказать, чем пользуются они при работе.</w:t>
      </w:r>
    </w:p>
    <w:p w:rsidR="00743BF2" w:rsidRPr="00743BF2" w:rsidRDefault="00743BF2" w:rsidP="002674AC">
      <w:pPr>
        <w:pStyle w:val="a4"/>
        <w:rPr>
          <w:rFonts w:ascii="Times New Roman" w:hAnsi="Times New Roman" w:cs="Times New Roman"/>
          <w:b/>
          <w:sz w:val="24"/>
          <w:szCs w:val="24"/>
          <w:lang w:eastAsia="ru-RU"/>
        </w:rPr>
      </w:pPr>
      <w:r w:rsidRPr="00743BF2">
        <w:rPr>
          <w:rFonts w:ascii="Times New Roman" w:hAnsi="Times New Roman" w:cs="Times New Roman"/>
          <w:b/>
          <w:sz w:val="24"/>
          <w:szCs w:val="24"/>
          <w:lang w:eastAsia="ru-RU"/>
        </w:rPr>
        <w:t>Перспсктив</w:t>
      </w:r>
      <w:r>
        <w:rPr>
          <w:rFonts w:ascii="Times New Roman" w:hAnsi="Times New Roman" w:cs="Times New Roman"/>
          <w:b/>
          <w:sz w:val="24"/>
          <w:szCs w:val="24"/>
          <w:lang w:eastAsia="ru-RU"/>
        </w:rPr>
        <w:t xml:space="preserve">а </w:t>
      </w:r>
      <w:r w:rsidRPr="003D2D4D">
        <w:rPr>
          <w:rFonts w:ascii="Times New Roman" w:hAnsi="Times New Roman" w:cs="Times New Roman"/>
          <w:sz w:val="24"/>
          <w:szCs w:val="24"/>
          <w:lang w:eastAsia="ru-RU"/>
        </w:rPr>
        <w:t>Подготовить к изучению прилагательных в твори</w:t>
      </w:r>
      <w:r w:rsidRPr="003D2D4D">
        <w:rPr>
          <w:rFonts w:ascii="Times New Roman" w:hAnsi="Times New Roman" w:cs="Times New Roman"/>
          <w:sz w:val="24"/>
          <w:szCs w:val="24"/>
          <w:lang w:eastAsia="ru-RU"/>
        </w:rPr>
        <w:softHyphen/>
        <w:t>тельном падеже.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Слова для активного усвоения: названия инструментов, школь</w:t>
      </w:r>
      <w:r w:rsidRPr="003D2D4D">
        <w:rPr>
          <w:rFonts w:ascii="Times New Roman" w:hAnsi="Times New Roman" w:cs="Times New Roman"/>
          <w:sz w:val="24"/>
          <w:szCs w:val="24"/>
          <w:lang w:eastAsia="ru-RU"/>
        </w:rPr>
        <w:softHyphen/>
        <w:t xml:space="preserve">ных принадлежностей, глаголы </w:t>
      </w:r>
      <w:r w:rsidRPr="003D2D4D">
        <w:rPr>
          <w:rFonts w:ascii="Times New Roman" w:hAnsi="Times New Roman" w:cs="Times New Roman"/>
          <w:i/>
          <w:iCs/>
          <w:sz w:val="24"/>
          <w:szCs w:val="24"/>
          <w:lang w:eastAsia="ru-RU"/>
        </w:rPr>
        <w:t>играть, работать, пользоваться, ре</w:t>
      </w:r>
      <w:r w:rsidRPr="003D2D4D">
        <w:rPr>
          <w:rFonts w:ascii="Times New Roman" w:hAnsi="Times New Roman" w:cs="Times New Roman"/>
          <w:i/>
          <w:iCs/>
          <w:sz w:val="24"/>
          <w:szCs w:val="24"/>
          <w:lang w:eastAsia="ru-RU"/>
        </w:rPr>
        <w:softHyphen/>
        <w:t>зать, мыть, вытирать, писать, рисовать, бить и другие.</w:t>
      </w:r>
    </w:p>
    <w:p w:rsidR="002674AC" w:rsidRPr="00743BF2" w:rsidRDefault="002674AC" w:rsidP="00743BF2">
      <w:pPr>
        <w:pStyle w:val="a4"/>
        <w:jc w:val="center"/>
        <w:rPr>
          <w:rFonts w:ascii="Times New Roman" w:hAnsi="Times New Roman" w:cs="Times New Roman"/>
          <w:b/>
          <w:sz w:val="24"/>
          <w:szCs w:val="24"/>
          <w:lang w:eastAsia="ru-RU"/>
        </w:rPr>
      </w:pPr>
      <w:r w:rsidRPr="00743BF2">
        <w:rPr>
          <w:rFonts w:ascii="Times New Roman" w:hAnsi="Times New Roman" w:cs="Times New Roman"/>
          <w:b/>
          <w:sz w:val="24"/>
          <w:szCs w:val="24"/>
          <w:lang w:eastAsia="ru-RU"/>
        </w:rPr>
        <w:t>Ход урока</w:t>
      </w:r>
    </w:p>
    <w:p w:rsidR="002674AC" w:rsidRPr="00743BF2" w:rsidRDefault="002674AC" w:rsidP="002674AC">
      <w:pPr>
        <w:pStyle w:val="a4"/>
        <w:rPr>
          <w:rFonts w:ascii="Times New Roman" w:hAnsi="Times New Roman" w:cs="Times New Roman"/>
          <w:b/>
          <w:sz w:val="24"/>
          <w:szCs w:val="24"/>
          <w:lang w:eastAsia="ru-RU"/>
        </w:rPr>
      </w:pPr>
      <w:r w:rsidRPr="00743BF2">
        <w:rPr>
          <w:rFonts w:ascii="Times New Roman" w:hAnsi="Times New Roman" w:cs="Times New Roman"/>
          <w:b/>
          <w:sz w:val="24"/>
          <w:szCs w:val="24"/>
          <w:lang w:eastAsia="ru-RU"/>
        </w:rPr>
        <w:t>Организационный момент.</w:t>
      </w:r>
    </w:p>
    <w:p w:rsidR="002674AC" w:rsidRPr="00743BF2" w:rsidRDefault="002674AC" w:rsidP="002674AC">
      <w:pPr>
        <w:pStyle w:val="a4"/>
        <w:rPr>
          <w:rFonts w:ascii="Times New Roman" w:hAnsi="Times New Roman" w:cs="Times New Roman"/>
          <w:b/>
          <w:sz w:val="24"/>
          <w:szCs w:val="24"/>
          <w:lang w:eastAsia="ru-RU"/>
        </w:rPr>
      </w:pPr>
      <w:r w:rsidRPr="00743BF2">
        <w:rPr>
          <w:rFonts w:ascii="Times New Roman" w:hAnsi="Times New Roman" w:cs="Times New Roman"/>
          <w:b/>
          <w:sz w:val="24"/>
          <w:szCs w:val="24"/>
          <w:lang w:eastAsia="ru-RU"/>
        </w:rPr>
        <w:t>Актуализация знаний. Проверка домашнего задания.</w:t>
      </w:r>
    </w:p>
    <w:p w:rsidR="002674AC" w:rsidRPr="00743BF2" w:rsidRDefault="00743BF2" w:rsidP="002674AC">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Изучение нового материала.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Новая модель высказываний представлена в виде интервью Персонажа со сверстниками. Главная трудность данной конструк</w:t>
      </w:r>
      <w:r w:rsidRPr="003D2D4D">
        <w:rPr>
          <w:rFonts w:ascii="Times New Roman" w:hAnsi="Times New Roman" w:cs="Times New Roman"/>
          <w:sz w:val="24"/>
          <w:szCs w:val="24"/>
          <w:lang w:eastAsia="ru-RU"/>
        </w:rPr>
        <w:softHyphen/>
        <w:t xml:space="preserve">ции для учащихся узбекской школы — попытки добавить предлог с </w:t>
      </w:r>
      <w:r w:rsidR="00743BF2">
        <w:rPr>
          <w:rFonts w:ascii="Times New Roman" w:hAnsi="Times New Roman" w:cs="Times New Roman"/>
          <w:sz w:val="24"/>
          <w:szCs w:val="24"/>
          <w:lang w:eastAsia="ru-RU"/>
        </w:rPr>
        <w:t xml:space="preserve"> </w:t>
      </w:r>
      <w:r w:rsidRPr="003D2D4D">
        <w:rPr>
          <w:rFonts w:ascii="Times New Roman" w:hAnsi="Times New Roman" w:cs="Times New Roman"/>
          <w:sz w:val="24"/>
          <w:szCs w:val="24"/>
          <w:lang w:eastAsia="ru-RU"/>
        </w:rPr>
        <w:t xml:space="preserve"> по аналогии с родным языком. В учебнике модель дана для уравнения на двух языках, чтобы ребята запомнили различие.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Далее ученики составляют предложения по таблице и знако</w:t>
      </w:r>
      <w:r w:rsidRPr="003D2D4D">
        <w:rPr>
          <w:rFonts w:ascii="Times New Roman" w:hAnsi="Times New Roman" w:cs="Times New Roman"/>
          <w:sz w:val="24"/>
          <w:szCs w:val="24"/>
          <w:lang w:eastAsia="ru-RU"/>
        </w:rPr>
        <w:softHyphen/>
        <w:t>мится с окончаниями творительного падежа. Учитель должен пом</w:t>
      </w:r>
      <w:r w:rsidRPr="003D2D4D">
        <w:rPr>
          <w:rFonts w:ascii="Times New Roman" w:hAnsi="Times New Roman" w:cs="Times New Roman"/>
          <w:sz w:val="24"/>
          <w:szCs w:val="24"/>
          <w:lang w:eastAsia="ru-RU"/>
        </w:rPr>
        <w:softHyphen/>
        <w:t>нить, что для некоторых конструкций с существительными во мно</w:t>
      </w:r>
      <w:r w:rsidRPr="003D2D4D">
        <w:rPr>
          <w:rFonts w:ascii="Times New Roman" w:hAnsi="Times New Roman" w:cs="Times New Roman"/>
          <w:sz w:val="24"/>
          <w:szCs w:val="24"/>
          <w:lang w:eastAsia="ru-RU"/>
        </w:rPr>
        <w:softHyphen/>
      </w:r>
      <w:r w:rsidRPr="003D2D4D">
        <w:rPr>
          <w:rFonts w:ascii="Times New Roman" w:hAnsi="Times New Roman" w:cs="Times New Roman"/>
          <w:sz w:val="24"/>
          <w:szCs w:val="24"/>
          <w:lang w:eastAsia="ru-RU"/>
        </w:rPr>
        <w:lastRenderedPageBreak/>
        <w:t>жественном числе нужно изменить по смыслу число подлежащего II сказуемого. Упр. I тренирует в правильном выборе окончания для слов различного рода с мягкой и твёрдой основой и беглыми гласными. В сильной группе можно предложить составить слово</w:t>
      </w:r>
      <w:r w:rsidRPr="003D2D4D">
        <w:rPr>
          <w:rFonts w:ascii="Times New Roman" w:hAnsi="Times New Roman" w:cs="Times New Roman"/>
          <w:sz w:val="24"/>
          <w:szCs w:val="24"/>
          <w:lang w:eastAsia="ru-RU"/>
        </w:rPr>
        <w:softHyphen/>
        <w:t xml:space="preserve">сочетания с этими словами </w:t>
      </w:r>
      <w:r w:rsidRPr="003D2D4D">
        <w:rPr>
          <w:rFonts w:ascii="Times New Roman" w:hAnsi="Times New Roman" w:cs="Times New Roman"/>
          <w:i/>
          <w:iCs/>
          <w:sz w:val="24"/>
          <w:szCs w:val="24"/>
          <w:lang w:eastAsia="ru-RU"/>
        </w:rPr>
        <w:t>(рисую карандашом, фломастером, режу ножом...)</w:t>
      </w:r>
      <w:r w:rsidRPr="003D2D4D">
        <w:rPr>
          <w:rFonts w:ascii="Times New Roman" w:hAnsi="Times New Roman" w:cs="Times New Roman"/>
          <w:sz w:val="24"/>
          <w:szCs w:val="24"/>
          <w:lang w:eastAsia="ru-RU"/>
        </w:rPr>
        <w:t xml:space="preserve"> и активизировать глаголы.</w:t>
      </w:r>
    </w:p>
    <w:p w:rsidR="002674AC" w:rsidRPr="003D2D4D" w:rsidRDefault="002674AC" w:rsidP="002674AC">
      <w:pPr>
        <w:pStyle w:val="a4"/>
        <w:rPr>
          <w:rFonts w:ascii="Times New Roman" w:hAnsi="Times New Roman" w:cs="Times New Roman"/>
          <w:sz w:val="24"/>
          <w:szCs w:val="24"/>
          <w:lang w:eastAsia="ru-RU"/>
        </w:rPr>
      </w:pPr>
      <w:r w:rsidRPr="00743BF2">
        <w:rPr>
          <w:rFonts w:ascii="Times New Roman" w:hAnsi="Times New Roman" w:cs="Times New Roman"/>
          <w:b/>
          <w:sz w:val="24"/>
          <w:szCs w:val="24"/>
          <w:lang w:eastAsia="ru-RU"/>
        </w:rPr>
        <w:t>Закрепление</w:t>
      </w:r>
      <w:r w:rsidRPr="003D2D4D">
        <w:rPr>
          <w:rFonts w:ascii="Times New Roman" w:hAnsi="Times New Roman" w:cs="Times New Roman"/>
          <w:sz w:val="24"/>
          <w:szCs w:val="24"/>
          <w:lang w:eastAsia="ru-RU"/>
        </w:rPr>
        <w:t>.</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Упр. 2 выполняется письменно. Проводится беседа об этикет</w:t>
      </w:r>
      <w:r w:rsidRPr="003D2D4D">
        <w:rPr>
          <w:rFonts w:ascii="Times New Roman" w:hAnsi="Times New Roman" w:cs="Times New Roman"/>
          <w:sz w:val="24"/>
          <w:szCs w:val="24"/>
          <w:lang w:eastAsia="ru-RU"/>
        </w:rPr>
        <w:softHyphen/>
        <w:t>ных нормах поведения за столом на материале слайда. Если какие- то слова вызывают затруднение, нужно вернуться к упражнению 1. Упр. 3 знакомит с употреблением в творительном падеже названий частей тела как орудий действия. Проводится беседа об этикете же</w:t>
      </w:r>
      <w:r w:rsidRPr="003D2D4D">
        <w:rPr>
          <w:rFonts w:ascii="Times New Roman" w:hAnsi="Times New Roman" w:cs="Times New Roman"/>
          <w:sz w:val="24"/>
          <w:szCs w:val="24"/>
          <w:lang w:eastAsia="ru-RU"/>
        </w:rPr>
        <w:softHyphen/>
        <w:t>стов и телодвижений.</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Упр. 5 — шуточные стихи А. Кушнера можно представить в сильном классе в виде музыкальной паузы. Ученики должны найти н тексте изучаемые модели и придумать вопросы к выделенным словам. Вариант подобной работы — упр. 7.</w:t>
      </w:r>
    </w:p>
    <w:p w:rsidR="002674AC" w:rsidRPr="003D2D4D" w:rsidRDefault="002674AC" w:rsidP="002674AC">
      <w:pPr>
        <w:pStyle w:val="a4"/>
        <w:rPr>
          <w:rFonts w:ascii="Times New Roman" w:hAnsi="Times New Roman" w:cs="Times New Roman"/>
          <w:sz w:val="24"/>
          <w:szCs w:val="24"/>
          <w:lang w:eastAsia="ru-RU"/>
        </w:rPr>
      </w:pPr>
      <w:r w:rsidRPr="00743BF2">
        <w:rPr>
          <w:rFonts w:ascii="Times New Roman" w:hAnsi="Times New Roman" w:cs="Times New Roman"/>
          <w:b/>
          <w:sz w:val="24"/>
          <w:szCs w:val="24"/>
          <w:lang w:eastAsia="ru-RU"/>
        </w:rPr>
        <w:t>Карточка 1</w:t>
      </w:r>
      <w:r w:rsidRPr="003D2D4D">
        <w:rPr>
          <w:rFonts w:ascii="Times New Roman" w:hAnsi="Times New Roman" w:cs="Times New Roman"/>
          <w:sz w:val="24"/>
          <w:szCs w:val="24"/>
          <w:lang w:eastAsia="ru-RU"/>
        </w:rPr>
        <w:t xml:space="preserve"> — для индивидуальной работы с сильными учениками. Прочитайте стихотворение Александра Шибаева «Кто играет?» За</w:t>
      </w:r>
      <w:r w:rsidRPr="003D2D4D">
        <w:rPr>
          <w:rFonts w:ascii="Times New Roman" w:hAnsi="Times New Roman" w:cs="Times New Roman"/>
          <w:sz w:val="24"/>
          <w:szCs w:val="24"/>
          <w:lang w:eastAsia="ru-RU"/>
        </w:rPr>
        <w:softHyphen/>
        <w:t>дайте устно вопросы к выделенным словам в скобках. Объясните зна</w:t>
      </w:r>
      <w:r w:rsidRPr="003D2D4D">
        <w:rPr>
          <w:rFonts w:ascii="Times New Roman" w:hAnsi="Times New Roman" w:cs="Times New Roman"/>
          <w:sz w:val="24"/>
          <w:szCs w:val="24"/>
          <w:lang w:eastAsia="ru-RU"/>
        </w:rPr>
        <w:softHyphen/>
        <w:t>чение слова играть в каждом случае. Как перевести на родной язык эти стихи? Сделайте дома иллюстрации к каждому значению слова.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И солнце играет (лучами на речке),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И кошка играет (клубком на крылечке),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И Женя играет (есть кукла у Жени),</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И мама играет (в театре на сцене),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И папа играет (на медной трубе),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И дедушка (с внуком играет в избе).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А бабушка внуку пелёнки стирает.</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Бабушка в стирку, наверно, играет?</w:t>
      </w:r>
    </w:p>
    <w:p w:rsidR="002674AC" w:rsidRPr="006A35EA" w:rsidRDefault="002674AC" w:rsidP="002674AC">
      <w:pPr>
        <w:pStyle w:val="a4"/>
        <w:rPr>
          <w:rFonts w:ascii="Times New Roman" w:hAnsi="Times New Roman" w:cs="Times New Roman"/>
          <w:b/>
          <w:sz w:val="24"/>
          <w:szCs w:val="24"/>
          <w:lang w:eastAsia="ru-RU"/>
        </w:rPr>
      </w:pPr>
      <w:r w:rsidRPr="006A35EA">
        <w:rPr>
          <w:rFonts w:ascii="Times New Roman" w:hAnsi="Times New Roman" w:cs="Times New Roman"/>
          <w:b/>
          <w:sz w:val="24"/>
          <w:szCs w:val="24"/>
          <w:lang w:eastAsia="ru-RU"/>
        </w:rPr>
        <w:t>Итог урока.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щ</w:t>
      </w:r>
      <w:r w:rsidRPr="003D2D4D">
        <w:rPr>
          <w:rFonts w:ascii="Times New Roman" w:hAnsi="Times New Roman" w:cs="Times New Roman"/>
          <w:sz w:val="24"/>
          <w:szCs w:val="24"/>
          <w:lang w:eastAsia="ru-RU"/>
        </w:rPr>
        <w:t xml:space="preserve"> Беседа о пройденном. Работа с пословицами и загадками. (Если написанное вошло в силу, стало известно многим людям, то из</w:t>
      </w:r>
      <w:r w:rsidRPr="003D2D4D">
        <w:rPr>
          <w:rFonts w:ascii="Times New Roman" w:hAnsi="Times New Roman" w:cs="Times New Roman"/>
          <w:sz w:val="24"/>
          <w:szCs w:val="24"/>
          <w:lang w:eastAsia="ru-RU"/>
        </w:rPr>
        <w:softHyphen/>
        <w:t>менить или исправить ничего уже нельзя. Так говорят об очень</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важных документах.) Отгадка загадки о весне позволяет повторить рассказ Скребицкого.</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Устное выполнение упр. 9. Нужно дописать окончания твори» тельного падежа, устно объяснить пословицы. — Кому можно да" такие советы? Первая пословица — совет болтуну: «Поменьше бол^ тай, побольше делай».</w:t>
      </w:r>
    </w:p>
    <w:p w:rsidR="002674AC" w:rsidRPr="006A35EA" w:rsidRDefault="002674AC" w:rsidP="002674AC">
      <w:pPr>
        <w:pStyle w:val="a4"/>
        <w:rPr>
          <w:rFonts w:ascii="Times New Roman" w:hAnsi="Times New Roman" w:cs="Times New Roman"/>
          <w:b/>
          <w:sz w:val="24"/>
          <w:szCs w:val="24"/>
          <w:lang w:eastAsia="ru-RU"/>
        </w:rPr>
      </w:pPr>
      <w:r w:rsidRPr="006A35EA">
        <w:rPr>
          <w:rFonts w:ascii="Times New Roman" w:hAnsi="Times New Roman" w:cs="Times New Roman"/>
          <w:b/>
          <w:sz w:val="24"/>
          <w:szCs w:val="24"/>
          <w:lang w:eastAsia="ru-RU"/>
        </w:rPr>
        <w:t>VI. Задание на дом.</w:t>
      </w:r>
    </w:p>
    <w:p w:rsidR="002674AC" w:rsidRPr="003D2D4D" w:rsidRDefault="002674AC" w:rsidP="002674AC">
      <w:pPr>
        <w:pStyle w:val="a4"/>
        <w:rPr>
          <w:rFonts w:ascii="Times New Roman" w:hAnsi="Times New Roman" w:cs="Times New Roman"/>
          <w:sz w:val="24"/>
          <w:szCs w:val="24"/>
          <w:lang w:eastAsia="ru-RU"/>
        </w:rPr>
      </w:pPr>
      <w:r w:rsidRPr="006A35EA">
        <w:rPr>
          <w:rFonts w:ascii="Times New Roman" w:hAnsi="Times New Roman" w:cs="Times New Roman"/>
          <w:b/>
          <w:sz w:val="24"/>
          <w:szCs w:val="24"/>
          <w:lang w:eastAsia="ru-RU"/>
        </w:rPr>
        <w:t>Упр. 8 письменно. 2. Нарисовать иллюстрацию к упражнению 8 3. Выучить понравившиеся стихи, пословицы</w:t>
      </w:r>
      <w:r w:rsidRPr="003D2D4D">
        <w:rPr>
          <w:rFonts w:ascii="Times New Roman" w:hAnsi="Times New Roman" w:cs="Times New Roman"/>
          <w:sz w:val="24"/>
          <w:szCs w:val="24"/>
          <w:lang w:eastAsia="ru-RU"/>
        </w:rPr>
        <w:t>.</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Творительный падеж (орудие действия)</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Специальные предметы Придуманы не зря:</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Я вилкой ем котлету,</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А суп ем ложкой я.</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Пишу в тетради ручкой, Черчу карандашом, Одежду чищу щёткой,</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А режу хлеб ножом.</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Лопатой я копаю,</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Дрова пилю пилой, Рубашку зашиваю Я ниткой и иглой.</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Я руки мою мылом, Стираю порошком, Одежду я красиво Проглажу утюгом.</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А топором могу я Дерево срубить,</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А удочкой сумею Рыбы наловить.</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А молотком учился Я гвозди забивать,</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Веником и тряпкой Квартиру убирать.</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Я многое умею,</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Ведь важно не лениться, Тогда за жизнь успею Всему я научиться.</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Если делать всё руками, Если думать головой,</w:t>
      </w:r>
    </w:p>
    <w:p w:rsidR="002674AC"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Будет очень интересно Жить на свете нам с тобой.</w:t>
      </w:r>
    </w:p>
    <w:p w:rsidR="006A35EA" w:rsidRDefault="006A35EA" w:rsidP="002674AC">
      <w:pPr>
        <w:pStyle w:val="a4"/>
        <w:rPr>
          <w:rFonts w:ascii="Times New Roman" w:hAnsi="Times New Roman" w:cs="Times New Roman"/>
          <w:sz w:val="24"/>
          <w:szCs w:val="24"/>
          <w:lang w:eastAsia="ru-RU"/>
        </w:rPr>
      </w:pPr>
    </w:p>
    <w:p w:rsidR="006A35EA" w:rsidRDefault="006A35EA" w:rsidP="002674AC">
      <w:pPr>
        <w:pStyle w:val="a4"/>
        <w:rPr>
          <w:rFonts w:ascii="Times New Roman" w:hAnsi="Times New Roman" w:cs="Times New Roman"/>
          <w:sz w:val="24"/>
          <w:szCs w:val="24"/>
          <w:lang w:eastAsia="ru-RU"/>
        </w:rPr>
      </w:pPr>
    </w:p>
    <w:p w:rsidR="006A35EA" w:rsidRDefault="006A35EA" w:rsidP="002674AC">
      <w:pPr>
        <w:pStyle w:val="a4"/>
        <w:rPr>
          <w:rFonts w:ascii="Times New Roman" w:hAnsi="Times New Roman" w:cs="Times New Roman"/>
          <w:sz w:val="24"/>
          <w:szCs w:val="24"/>
          <w:lang w:eastAsia="ru-RU"/>
        </w:rPr>
      </w:pPr>
    </w:p>
    <w:p w:rsidR="006A35EA" w:rsidRDefault="006A35EA" w:rsidP="002674AC">
      <w:pPr>
        <w:pStyle w:val="a4"/>
        <w:rPr>
          <w:rFonts w:ascii="Times New Roman" w:hAnsi="Times New Roman" w:cs="Times New Roman"/>
          <w:sz w:val="24"/>
          <w:szCs w:val="24"/>
          <w:lang w:eastAsia="ru-RU"/>
        </w:rPr>
      </w:pPr>
    </w:p>
    <w:p w:rsidR="006A35EA" w:rsidRDefault="006A35EA" w:rsidP="002674AC">
      <w:pPr>
        <w:pStyle w:val="a4"/>
        <w:rPr>
          <w:rFonts w:ascii="Times New Roman" w:hAnsi="Times New Roman" w:cs="Times New Roman"/>
          <w:sz w:val="24"/>
          <w:szCs w:val="24"/>
          <w:lang w:eastAsia="ru-RU"/>
        </w:rPr>
      </w:pPr>
    </w:p>
    <w:p w:rsidR="006A35EA" w:rsidRPr="001D7D54" w:rsidRDefault="006A35EA" w:rsidP="006A35EA">
      <w:pPr>
        <w:widowControl/>
        <w:rPr>
          <w:rFonts w:ascii="Times New Roman" w:eastAsia="Times New Roman" w:hAnsi="Times New Roman" w:cs="Times New Roman"/>
          <w:b/>
          <w:i/>
          <w:iCs/>
          <w:color w:val="auto"/>
          <w:sz w:val="28"/>
          <w:szCs w:val="28"/>
        </w:rPr>
      </w:pPr>
      <w:r w:rsidRPr="001D7D54">
        <w:rPr>
          <w:rFonts w:ascii="Times New Roman" w:eastAsia="Times New Roman" w:hAnsi="Times New Roman" w:cs="Times New Roman"/>
          <w:b/>
          <w:i/>
          <w:iCs/>
          <w:color w:val="auto"/>
          <w:sz w:val="28"/>
          <w:szCs w:val="28"/>
        </w:rPr>
        <w:lastRenderedPageBreak/>
        <w:t>Дата урока:__________________                    5  «АБ»   класс</w:t>
      </w:r>
    </w:p>
    <w:p w:rsidR="002674AC" w:rsidRDefault="006A35EA" w:rsidP="002674AC">
      <w:pPr>
        <w:pStyle w:val="a4"/>
        <w:rPr>
          <w:rFonts w:ascii="Times New Roman" w:hAnsi="Times New Roman" w:cs="Times New Roman"/>
          <w:b/>
          <w:sz w:val="24"/>
          <w:szCs w:val="24"/>
          <w:lang w:eastAsia="ru-RU"/>
        </w:rPr>
      </w:pPr>
      <w:r w:rsidRPr="001D7D54">
        <w:rPr>
          <w:rFonts w:ascii="Times New Roman" w:hAnsi="Times New Roman" w:cs="Times New Roman"/>
          <w:b/>
          <w:i/>
          <w:sz w:val="28"/>
          <w:szCs w:val="28"/>
        </w:rPr>
        <w:t>Тема урока</w:t>
      </w:r>
      <w:r>
        <w:rPr>
          <w:rFonts w:ascii="Times New Roman" w:hAnsi="Times New Roman" w:cs="Times New Roman"/>
          <w:b/>
          <w:i/>
          <w:sz w:val="28"/>
          <w:szCs w:val="28"/>
        </w:rPr>
        <w:t xml:space="preserve"> </w:t>
      </w:r>
      <w:r w:rsidRPr="001D7D54">
        <w:rPr>
          <w:rFonts w:ascii="Times New Roman" w:hAnsi="Times New Roman" w:cs="Times New Roman"/>
          <w:b/>
          <w:i/>
          <w:sz w:val="28"/>
          <w:szCs w:val="28"/>
        </w:rPr>
        <w:t>:</w:t>
      </w:r>
      <w:r w:rsidR="002674AC" w:rsidRPr="003D2D4D">
        <w:rPr>
          <w:rFonts w:ascii="Times New Roman" w:hAnsi="Times New Roman" w:cs="Times New Roman"/>
          <w:sz w:val="24"/>
          <w:szCs w:val="24"/>
          <w:lang w:eastAsia="ru-RU"/>
        </w:rPr>
        <w:t xml:space="preserve">. </w:t>
      </w:r>
      <w:r w:rsidR="002674AC" w:rsidRPr="006C275F">
        <w:rPr>
          <w:rFonts w:ascii="Times New Roman" w:hAnsi="Times New Roman" w:cs="Times New Roman"/>
          <w:b/>
          <w:sz w:val="24"/>
          <w:szCs w:val="24"/>
          <w:lang w:eastAsia="ru-RU"/>
        </w:rPr>
        <w:t>Как охарактеризовать орудия действия?</w:t>
      </w:r>
    </w:p>
    <w:p w:rsidR="006A35EA" w:rsidRPr="006A35EA" w:rsidRDefault="006A35EA" w:rsidP="006A35EA">
      <w:pPr>
        <w:pStyle w:val="a4"/>
        <w:rPr>
          <w:rFonts w:ascii="Times New Roman" w:hAnsi="Times New Roman" w:cs="Times New Roman"/>
          <w:b/>
          <w:sz w:val="24"/>
          <w:szCs w:val="24"/>
          <w:lang w:eastAsia="ru-RU"/>
        </w:rPr>
      </w:pPr>
      <w:r w:rsidRPr="006A35EA">
        <w:rPr>
          <w:rFonts w:ascii="Times New Roman" w:hAnsi="Times New Roman" w:cs="Times New Roman"/>
          <w:b/>
          <w:sz w:val="24"/>
          <w:szCs w:val="24"/>
          <w:lang w:eastAsia="ru-RU"/>
        </w:rPr>
        <w:t>Ц</w:t>
      </w:r>
      <w:r>
        <w:rPr>
          <w:rFonts w:ascii="Times New Roman" w:hAnsi="Times New Roman" w:cs="Times New Roman"/>
          <w:b/>
          <w:sz w:val="24"/>
          <w:szCs w:val="24"/>
          <w:lang w:eastAsia="ru-RU"/>
        </w:rPr>
        <w:t>ели:</w:t>
      </w:r>
      <w:r w:rsidRPr="006A35EA">
        <w:rPr>
          <w:rFonts w:ascii="Times New Roman" w:hAnsi="Times New Roman" w:cs="Times New Roman"/>
          <w:b/>
          <w:i/>
          <w:iCs/>
          <w:sz w:val="24"/>
          <w:szCs w:val="24"/>
          <w:lang w:eastAsia="ru-RU"/>
        </w:rPr>
        <w:t>образовательная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Познакомить с употреблением имён прилагательных в сочетании с сущ. в творительном ппдежс без предлога для обозначения орудия действия.</w:t>
      </w:r>
    </w:p>
    <w:p w:rsidR="006A35EA" w:rsidRPr="006A35EA" w:rsidRDefault="006A35EA" w:rsidP="006A35EA">
      <w:pPr>
        <w:pStyle w:val="a4"/>
        <w:rPr>
          <w:rFonts w:ascii="Times New Roman" w:hAnsi="Times New Roman" w:cs="Times New Roman"/>
          <w:b/>
          <w:sz w:val="24"/>
          <w:szCs w:val="24"/>
          <w:lang w:eastAsia="ru-RU"/>
        </w:rPr>
      </w:pPr>
      <w:r w:rsidRPr="006A35EA">
        <w:rPr>
          <w:rFonts w:ascii="Times New Roman" w:hAnsi="Times New Roman" w:cs="Times New Roman"/>
          <w:b/>
          <w:i/>
          <w:iCs/>
          <w:sz w:val="24"/>
          <w:szCs w:val="24"/>
          <w:lang w:eastAsia="ru-RU"/>
        </w:rPr>
        <w:t>Развивающая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Развивать навыки употребления имён прилагательных с суш. в тво</w:t>
      </w:r>
      <w:r w:rsidRPr="003D2D4D">
        <w:rPr>
          <w:rFonts w:ascii="Times New Roman" w:hAnsi="Times New Roman" w:cs="Times New Roman"/>
          <w:sz w:val="24"/>
          <w:szCs w:val="24"/>
          <w:lang w:eastAsia="ru-RU"/>
        </w:rPr>
        <w:softHyphen/>
        <w:t>рительном падеже без предлога для обозначения орудия действия.</w:t>
      </w:r>
    </w:p>
    <w:p w:rsidR="006A35EA" w:rsidRPr="006A35EA" w:rsidRDefault="006A35EA" w:rsidP="006A35EA">
      <w:pPr>
        <w:pStyle w:val="a4"/>
        <w:rPr>
          <w:rFonts w:ascii="Times New Roman" w:hAnsi="Times New Roman" w:cs="Times New Roman"/>
          <w:b/>
          <w:sz w:val="24"/>
          <w:szCs w:val="24"/>
          <w:lang w:eastAsia="ru-RU"/>
        </w:rPr>
      </w:pPr>
      <w:r>
        <w:rPr>
          <w:rFonts w:ascii="Times New Roman" w:hAnsi="Times New Roman" w:cs="Times New Roman"/>
          <w:b/>
          <w:i/>
          <w:iCs/>
          <w:sz w:val="24"/>
          <w:szCs w:val="24"/>
          <w:lang w:eastAsia="ru-RU"/>
        </w:rPr>
        <w:t>Воспита</w:t>
      </w:r>
      <w:r w:rsidRPr="006A35EA">
        <w:rPr>
          <w:rFonts w:ascii="Times New Roman" w:hAnsi="Times New Roman" w:cs="Times New Roman"/>
          <w:b/>
          <w:i/>
          <w:iCs/>
          <w:sz w:val="24"/>
          <w:szCs w:val="24"/>
          <w:lang w:eastAsia="ru-RU"/>
        </w:rPr>
        <w:t>тельная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Воспитывать уважение к традици</w:t>
      </w:r>
      <w:r w:rsidRPr="003D2D4D">
        <w:rPr>
          <w:rFonts w:ascii="Times New Roman" w:hAnsi="Times New Roman" w:cs="Times New Roman"/>
          <w:sz w:val="24"/>
          <w:szCs w:val="24"/>
          <w:lang w:eastAsia="ru-RU"/>
        </w:rPr>
        <w:softHyphen/>
        <w:t>ям народа, любовь к труду.</w:t>
      </w:r>
    </w:p>
    <w:p w:rsidR="006A35EA" w:rsidRPr="006A35EA" w:rsidRDefault="006A35EA" w:rsidP="006A35EA">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Задачи:</w:t>
      </w:r>
      <w:r w:rsidRPr="003D2D4D">
        <w:rPr>
          <w:rFonts w:ascii="Times New Roman" w:hAnsi="Times New Roman" w:cs="Times New Roman"/>
          <w:sz w:val="24"/>
          <w:szCs w:val="24"/>
          <w:lang w:eastAsia="ru-RU"/>
        </w:rPr>
        <w:t>Повторить конструкции с неопределённой формой глагола. Воспитывать коммуникативную культуру школьников.</w:t>
      </w:r>
      <w:r>
        <w:rPr>
          <w:rFonts w:ascii="Times New Roman" w:hAnsi="Times New Roman" w:cs="Times New Roman"/>
          <w:b/>
          <w:sz w:val="24"/>
          <w:szCs w:val="24"/>
          <w:lang w:eastAsia="ru-RU"/>
        </w:rPr>
        <w:t>Содержание учеб</w:t>
      </w:r>
      <w:r>
        <w:rPr>
          <w:rFonts w:ascii="Times New Roman" w:hAnsi="Times New Roman" w:cs="Times New Roman"/>
          <w:b/>
          <w:sz w:val="24"/>
          <w:szCs w:val="24"/>
          <w:lang w:eastAsia="ru-RU"/>
        </w:rPr>
        <w:softHyphen/>
        <w:t>ного процесса:</w:t>
      </w:r>
      <w:r w:rsidRPr="003D2D4D">
        <w:rPr>
          <w:rFonts w:ascii="Times New Roman" w:hAnsi="Times New Roman" w:cs="Times New Roman"/>
          <w:sz w:val="24"/>
          <w:szCs w:val="24"/>
          <w:lang w:eastAsia="ru-RU"/>
        </w:rPr>
        <w:t>Конструирование высказываний с существительны</w:t>
      </w:r>
      <w:r w:rsidRPr="003D2D4D">
        <w:rPr>
          <w:rFonts w:ascii="Times New Roman" w:hAnsi="Times New Roman" w:cs="Times New Roman"/>
          <w:sz w:val="24"/>
          <w:szCs w:val="24"/>
          <w:lang w:eastAsia="ru-RU"/>
        </w:rPr>
        <w:softHyphen/>
        <w:t>ми и прилагательными в творительном падеже без предлога для обозначения орудия действия.</w:t>
      </w:r>
      <w:r w:rsidRPr="006A35EA">
        <w:rPr>
          <w:rFonts w:ascii="Times New Roman" w:hAnsi="Times New Roman" w:cs="Times New Roman"/>
          <w:b/>
          <w:sz w:val="24"/>
          <w:szCs w:val="24"/>
          <w:lang w:eastAsia="ru-RU"/>
        </w:rPr>
        <w:t>Лексическая тема Навруз.</w:t>
      </w:r>
      <w:r w:rsidRPr="006A35EA">
        <w:rPr>
          <w:rFonts w:ascii="Times New Roman" w:hAnsi="Times New Roman" w:cs="Times New Roman"/>
          <w:b/>
          <w:i/>
          <w:iCs/>
          <w:sz w:val="24"/>
          <w:szCs w:val="24"/>
          <w:lang w:eastAsia="ru-RU"/>
        </w:rPr>
        <w:t xml:space="preserve"> </w:t>
      </w:r>
      <w:r w:rsidRPr="003D2D4D">
        <w:rPr>
          <w:rFonts w:ascii="Times New Roman" w:hAnsi="Times New Roman" w:cs="Times New Roman"/>
          <w:sz w:val="24"/>
          <w:szCs w:val="24"/>
          <w:lang w:eastAsia="ru-RU"/>
        </w:rPr>
        <w:t xml:space="preserve">Технология и </w:t>
      </w:r>
      <w:r>
        <w:rPr>
          <w:rFonts w:ascii="Times New Roman" w:hAnsi="Times New Roman" w:cs="Times New Roman"/>
          <w:sz w:val="24"/>
          <w:szCs w:val="24"/>
          <w:lang w:eastAsia="ru-RU"/>
        </w:rPr>
        <w:t>ор</w:t>
      </w:r>
      <w:r>
        <w:rPr>
          <w:rFonts w:ascii="Times New Roman" w:hAnsi="Times New Roman" w:cs="Times New Roman"/>
          <w:sz w:val="24"/>
          <w:szCs w:val="24"/>
          <w:lang w:eastAsia="ru-RU"/>
        </w:rPr>
        <w:softHyphen/>
        <w:t>ганизация учебно</w:t>
      </w:r>
      <w:r>
        <w:rPr>
          <w:rFonts w:ascii="Times New Roman" w:hAnsi="Times New Roman" w:cs="Times New Roman"/>
          <w:sz w:val="24"/>
          <w:szCs w:val="24"/>
          <w:lang w:eastAsia="ru-RU"/>
        </w:rPr>
        <w:softHyphen/>
        <w:t xml:space="preserve">го процесса </w:t>
      </w:r>
      <w:r w:rsidRPr="006A35EA">
        <w:rPr>
          <w:rFonts w:ascii="Times New Roman" w:hAnsi="Times New Roman" w:cs="Times New Roman"/>
          <w:b/>
          <w:i/>
          <w:iCs/>
          <w:sz w:val="24"/>
          <w:szCs w:val="24"/>
          <w:lang w:eastAsia="ru-RU"/>
        </w:rPr>
        <w:t>метод</w:t>
      </w:r>
      <w:r w:rsidRPr="006A35EA">
        <w:rPr>
          <w:rFonts w:ascii="Times New Roman" w:hAnsi="Times New Roman" w:cs="Times New Roman"/>
          <w:sz w:val="24"/>
          <w:szCs w:val="24"/>
          <w:lang w:eastAsia="ru-RU"/>
        </w:rPr>
        <w:t xml:space="preserve"> </w:t>
      </w:r>
      <w:r w:rsidRPr="003D2D4D">
        <w:rPr>
          <w:rFonts w:ascii="Times New Roman" w:hAnsi="Times New Roman" w:cs="Times New Roman"/>
          <w:sz w:val="24"/>
          <w:szCs w:val="24"/>
          <w:lang w:eastAsia="ru-RU"/>
        </w:rPr>
        <w:t>объяснительно-иллюстративный</w:t>
      </w:r>
      <w:r w:rsidRPr="006A35EA">
        <w:rPr>
          <w:rFonts w:ascii="Times New Roman" w:hAnsi="Times New Roman" w:cs="Times New Roman"/>
          <w:sz w:val="24"/>
          <w:szCs w:val="24"/>
          <w:lang w:eastAsia="ru-RU"/>
        </w:rPr>
        <w:t xml:space="preserve"> </w:t>
      </w:r>
      <w:r w:rsidRPr="006A35EA">
        <w:rPr>
          <w:rFonts w:ascii="Times New Roman" w:hAnsi="Times New Roman" w:cs="Times New Roman"/>
          <w:b/>
          <w:i/>
          <w:iCs/>
          <w:sz w:val="24"/>
          <w:szCs w:val="24"/>
          <w:lang w:eastAsia="ru-RU"/>
        </w:rPr>
        <w:t>форма</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аудирование, говорение, чтение, письмо (работа в группах, коллек</w:t>
      </w:r>
      <w:r w:rsidRPr="003D2D4D">
        <w:rPr>
          <w:rFonts w:ascii="Times New Roman" w:hAnsi="Times New Roman" w:cs="Times New Roman"/>
          <w:sz w:val="24"/>
          <w:szCs w:val="24"/>
          <w:lang w:eastAsia="ru-RU"/>
        </w:rPr>
        <w:softHyphen/>
        <w:t>тивная, индивидуальная работа)</w:t>
      </w:r>
      <w:r>
        <w:rPr>
          <w:rFonts w:ascii="Times New Roman" w:hAnsi="Times New Roman" w:cs="Times New Roman"/>
          <w:b/>
          <w:sz w:val="24"/>
          <w:szCs w:val="24"/>
          <w:lang w:eastAsia="ru-RU"/>
        </w:rPr>
        <w:t xml:space="preserve"> </w:t>
      </w:r>
      <w:r w:rsidRPr="006A35EA">
        <w:rPr>
          <w:rFonts w:ascii="Times New Roman" w:hAnsi="Times New Roman" w:cs="Times New Roman"/>
          <w:b/>
          <w:i/>
          <w:iCs/>
          <w:sz w:val="24"/>
          <w:szCs w:val="24"/>
          <w:lang w:eastAsia="ru-RU"/>
        </w:rPr>
        <w:t>средства</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мультимедийная презентация</w:t>
      </w:r>
    </w:p>
    <w:p w:rsidR="006A35EA" w:rsidRPr="006A35EA" w:rsidRDefault="006A35EA" w:rsidP="006A35EA">
      <w:pPr>
        <w:pStyle w:val="a4"/>
        <w:rPr>
          <w:rFonts w:ascii="Times New Roman" w:hAnsi="Times New Roman" w:cs="Times New Roman"/>
          <w:b/>
          <w:sz w:val="24"/>
          <w:szCs w:val="24"/>
          <w:lang w:eastAsia="ru-RU"/>
        </w:rPr>
      </w:pPr>
      <w:r w:rsidRPr="006A35EA">
        <w:rPr>
          <w:rFonts w:ascii="Times New Roman" w:hAnsi="Times New Roman" w:cs="Times New Roman"/>
          <w:b/>
          <w:i/>
          <w:iCs/>
          <w:sz w:val="24"/>
          <w:szCs w:val="24"/>
          <w:lang w:eastAsia="ru-RU"/>
        </w:rPr>
        <w:t>Приёмы</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конструирование высказываний по заданной модели, составление ди</w:t>
      </w:r>
      <w:r w:rsidRPr="003D2D4D">
        <w:rPr>
          <w:rFonts w:ascii="Times New Roman" w:hAnsi="Times New Roman" w:cs="Times New Roman"/>
          <w:sz w:val="24"/>
          <w:szCs w:val="24"/>
          <w:lang w:eastAsia="ru-RU"/>
        </w:rPr>
        <w:softHyphen/>
        <w:t>алогов, восстановительное письмо</w:t>
      </w:r>
      <w:r>
        <w:rPr>
          <w:rFonts w:ascii="Times New Roman" w:hAnsi="Times New Roman" w:cs="Times New Roman"/>
          <w:b/>
          <w:sz w:val="24"/>
          <w:szCs w:val="24"/>
          <w:lang w:eastAsia="ru-RU"/>
        </w:rPr>
        <w:t xml:space="preserve"> </w:t>
      </w:r>
      <w:r w:rsidRPr="006A35EA">
        <w:rPr>
          <w:rFonts w:ascii="Times New Roman" w:hAnsi="Times New Roman" w:cs="Times New Roman"/>
          <w:b/>
          <w:i/>
          <w:iCs/>
          <w:sz w:val="24"/>
          <w:szCs w:val="24"/>
          <w:lang w:eastAsia="ru-RU"/>
        </w:rPr>
        <w:t>Контроль</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вопросно-ответная беседа</w:t>
      </w:r>
    </w:p>
    <w:p w:rsidR="006A35EA" w:rsidRPr="006A35EA" w:rsidRDefault="006A35EA" w:rsidP="006A35EA">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Ожидаемый ре</w:t>
      </w:r>
      <w:r>
        <w:rPr>
          <w:rFonts w:ascii="Times New Roman" w:hAnsi="Times New Roman" w:cs="Times New Roman"/>
          <w:b/>
          <w:sz w:val="24"/>
          <w:szCs w:val="24"/>
          <w:lang w:eastAsia="ru-RU"/>
        </w:rPr>
        <w:softHyphen/>
        <w:t>зультат:</w:t>
      </w:r>
      <w:r w:rsidRPr="003D2D4D">
        <w:rPr>
          <w:rFonts w:ascii="Times New Roman" w:hAnsi="Times New Roman" w:cs="Times New Roman"/>
          <w:sz w:val="24"/>
          <w:szCs w:val="24"/>
          <w:lang w:eastAsia="ru-RU"/>
        </w:rPr>
        <w:t>Ученики правильно употребляют прилагательные в сочетании с существительными в творительном па</w:t>
      </w:r>
      <w:r w:rsidRPr="003D2D4D">
        <w:rPr>
          <w:rFonts w:ascii="Times New Roman" w:hAnsi="Times New Roman" w:cs="Times New Roman"/>
          <w:sz w:val="24"/>
          <w:szCs w:val="24"/>
          <w:lang w:eastAsia="ru-RU"/>
        </w:rPr>
        <w:softHyphen/>
        <w:t>деже без предлога для обозначения орудия действия, могут рассказать о подготовке к Наврузу, описать используемые орудия труда.</w:t>
      </w:r>
    </w:p>
    <w:p w:rsidR="006A35EA" w:rsidRPr="006A35EA" w:rsidRDefault="006A35EA" w:rsidP="002674AC">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Перспектива:</w:t>
      </w:r>
      <w:r w:rsidRPr="003D2D4D">
        <w:rPr>
          <w:rFonts w:ascii="Times New Roman" w:hAnsi="Times New Roman" w:cs="Times New Roman"/>
          <w:sz w:val="24"/>
          <w:szCs w:val="24"/>
          <w:lang w:eastAsia="ru-RU"/>
        </w:rPr>
        <w:t>Подготовить к изучению творительного падежа при указании на профессию.</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Слова для активного усвоения: </w:t>
      </w:r>
      <w:r w:rsidRPr="003D2D4D">
        <w:rPr>
          <w:rFonts w:ascii="Times New Roman" w:hAnsi="Times New Roman" w:cs="Times New Roman"/>
          <w:i/>
          <w:iCs/>
          <w:sz w:val="24"/>
          <w:szCs w:val="24"/>
          <w:lang w:eastAsia="ru-RU"/>
        </w:rPr>
        <w:t>весенний праздник, угощать, украшать, любоваться, кажется, гордиться, увлекаться, занимать</w:t>
      </w:r>
      <w:r w:rsidRPr="003D2D4D">
        <w:rPr>
          <w:rFonts w:ascii="Times New Roman" w:hAnsi="Times New Roman" w:cs="Times New Roman"/>
          <w:i/>
          <w:iCs/>
          <w:sz w:val="24"/>
          <w:szCs w:val="24"/>
          <w:lang w:eastAsia="ru-RU"/>
        </w:rPr>
        <w:softHyphen/>
        <w:t>ся, интересоваться.</w:t>
      </w:r>
    </w:p>
    <w:p w:rsidR="006A35EA" w:rsidRDefault="002674AC" w:rsidP="006A35EA">
      <w:pPr>
        <w:pStyle w:val="a4"/>
        <w:jc w:val="center"/>
        <w:rPr>
          <w:rFonts w:ascii="Times New Roman" w:hAnsi="Times New Roman" w:cs="Times New Roman"/>
          <w:b/>
          <w:sz w:val="24"/>
          <w:szCs w:val="24"/>
          <w:lang w:eastAsia="ru-RU"/>
        </w:rPr>
      </w:pPr>
      <w:r w:rsidRPr="006A35EA">
        <w:rPr>
          <w:rFonts w:ascii="Times New Roman" w:hAnsi="Times New Roman" w:cs="Times New Roman"/>
          <w:b/>
          <w:sz w:val="24"/>
          <w:szCs w:val="24"/>
          <w:lang w:eastAsia="ru-RU"/>
        </w:rPr>
        <w:t>Ход урока</w:t>
      </w:r>
    </w:p>
    <w:p w:rsidR="002674AC" w:rsidRPr="006A35EA" w:rsidRDefault="006A35EA" w:rsidP="002674AC">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1.Организационный момент. </w:t>
      </w:r>
      <w:r w:rsidR="002674AC" w:rsidRPr="006A35EA">
        <w:rPr>
          <w:rFonts w:ascii="Times New Roman" w:hAnsi="Times New Roman" w:cs="Times New Roman"/>
          <w:b/>
          <w:sz w:val="24"/>
          <w:szCs w:val="24"/>
          <w:lang w:eastAsia="ru-RU"/>
        </w:rPr>
        <w:t>Актуализация знаний. Проверка домашнего задания.</w:t>
      </w:r>
    </w:p>
    <w:p w:rsidR="002674AC" w:rsidRPr="003D2D4D" w:rsidRDefault="002674AC" w:rsidP="002674AC">
      <w:pPr>
        <w:pStyle w:val="a4"/>
        <w:rPr>
          <w:rFonts w:ascii="Times New Roman" w:hAnsi="Times New Roman" w:cs="Times New Roman"/>
          <w:sz w:val="24"/>
          <w:szCs w:val="24"/>
          <w:lang w:eastAsia="ru-RU"/>
        </w:rPr>
      </w:pPr>
      <w:r w:rsidRPr="006A35EA">
        <w:rPr>
          <w:rFonts w:ascii="Times New Roman" w:hAnsi="Times New Roman" w:cs="Times New Roman"/>
          <w:b/>
          <w:sz w:val="24"/>
          <w:szCs w:val="24"/>
          <w:lang w:eastAsia="ru-RU"/>
        </w:rPr>
        <w:t>Изучение нового материала</w:t>
      </w:r>
      <w:r w:rsidRPr="003D2D4D">
        <w:rPr>
          <w:rFonts w:ascii="Times New Roman" w:hAnsi="Times New Roman" w:cs="Times New Roman"/>
          <w:sz w:val="24"/>
          <w:szCs w:val="24"/>
          <w:lang w:eastAsia="ru-RU"/>
        </w:rPr>
        <w:t>.</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 Знакомство с образцами речевых конструкций идёт в виде интервью персонажа во время празднования Навруза. Даны приме</w:t>
      </w:r>
      <w:r w:rsidRPr="003D2D4D">
        <w:rPr>
          <w:rFonts w:ascii="Times New Roman" w:hAnsi="Times New Roman" w:cs="Times New Roman"/>
          <w:sz w:val="24"/>
          <w:szCs w:val="24"/>
          <w:lang w:eastAsia="ru-RU"/>
        </w:rPr>
        <w:softHyphen/>
        <w:t>ры в мужском, женском роде и во множественном числе. Учитель обращает внимание на сходство окончаний в вопросе и прилага</w:t>
      </w:r>
      <w:r w:rsidRPr="003D2D4D">
        <w:rPr>
          <w:rFonts w:ascii="Times New Roman" w:hAnsi="Times New Roman" w:cs="Times New Roman"/>
          <w:sz w:val="24"/>
          <w:szCs w:val="24"/>
          <w:lang w:eastAsia="ru-RU"/>
        </w:rPr>
        <w:softHyphen/>
        <w:t xml:space="preserve">тельном. Вводятся необходимые для раскрытия лексической темы глаголы, управляющие творительным падежом: </w:t>
      </w:r>
      <w:r w:rsidRPr="003D2D4D">
        <w:rPr>
          <w:rFonts w:ascii="Times New Roman" w:hAnsi="Times New Roman" w:cs="Times New Roman"/>
          <w:i/>
          <w:iCs/>
          <w:sz w:val="24"/>
          <w:szCs w:val="24"/>
          <w:lang w:eastAsia="ru-RU"/>
        </w:rPr>
        <w:t>украшать, угощать, сниматься.</w:t>
      </w:r>
      <w:r w:rsidRPr="003D2D4D">
        <w:rPr>
          <w:rFonts w:ascii="Times New Roman" w:hAnsi="Times New Roman" w:cs="Times New Roman"/>
          <w:sz w:val="24"/>
          <w:szCs w:val="24"/>
          <w:lang w:eastAsia="ru-RU"/>
        </w:rPr>
        <w:t xml:space="preserve"> Нужно сказать ученикам, что чаще задают не вопрос «каким </w:t>
      </w:r>
      <w:r w:rsidR="006A35EA">
        <w:rPr>
          <w:rFonts w:ascii="Times New Roman" w:hAnsi="Times New Roman" w:cs="Times New Roman"/>
          <w:sz w:val="24"/>
          <w:szCs w:val="24"/>
          <w:lang w:eastAsia="ru-RU"/>
        </w:rPr>
        <w:t>(предметом)?», а вопрос «чем?».</w:t>
      </w:r>
      <w:r w:rsidRPr="003D2D4D">
        <w:rPr>
          <w:rFonts w:ascii="Times New Roman" w:hAnsi="Times New Roman" w:cs="Times New Roman"/>
          <w:sz w:val="24"/>
          <w:szCs w:val="24"/>
          <w:lang w:eastAsia="ru-RU"/>
        </w:rPr>
        <w:t>Работа с таблицей позволяет конструировать предложения на тему «Подготовка к Наврузу».</w:t>
      </w:r>
    </w:p>
    <w:p w:rsidR="002674AC" w:rsidRPr="006A35EA"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pacing w:val="10"/>
          <w:sz w:val="24"/>
          <w:szCs w:val="24"/>
          <w:lang w:eastAsia="ru-RU"/>
        </w:rPr>
        <w:t>3. Упр. I позволяет составить много соотносительных фраз с прилагательными в мужском и женском роде. Упражнения 2 и 3 — конструирование и разыгрывание диалогов по опорным словам. В одном используется творительный падеж орудия действия, в другом вводятся новые глаголы, управляющие тво</w:t>
      </w:r>
      <w:r w:rsidRPr="003D2D4D">
        <w:rPr>
          <w:rFonts w:ascii="Times New Roman" w:hAnsi="Times New Roman" w:cs="Times New Roman"/>
          <w:spacing w:val="10"/>
          <w:sz w:val="24"/>
          <w:szCs w:val="24"/>
          <w:lang w:eastAsia="ru-RU"/>
        </w:rPr>
        <w:softHyphen/>
        <w:t>рительным падежом и закрепляется употребление винительно</w:t>
      </w:r>
      <w:r w:rsidRPr="003D2D4D">
        <w:rPr>
          <w:rFonts w:ascii="Times New Roman" w:hAnsi="Times New Roman" w:cs="Times New Roman"/>
          <w:spacing w:val="10"/>
          <w:sz w:val="24"/>
          <w:szCs w:val="24"/>
          <w:lang w:eastAsia="ru-RU"/>
        </w:rPr>
        <w:softHyphen/>
        <w:t>го падежа.</w:t>
      </w:r>
      <w:r w:rsidR="006A35EA">
        <w:rPr>
          <w:rFonts w:ascii="Times New Roman" w:hAnsi="Times New Roman" w:cs="Times New Roman"/>
          <w:b/>
          <w:sz w:val="24"/>
          <w:szCs w:val="24"/>
          <w:lang w:eastAsia="ru-RU"/>
        </w:rPr>
        <w:t>Закрепление.</w:t>
      </w:r>
      <w:r w:rsidRPr="003D2D4D">
        <w:rPr>
          <w:rFonts w:ascii="Times New Roman" w:hAnsi="Times New Roman" w:cs="Times New Roman"/>
          <w:spacing w:val="10"/>
          <w:sz w:val="24"/>
          <w:szCs w:val="24"/>
          <w:lang w:eastAsia="ru-RU"/>
        </w:rPr>
        <w:t>Письменно с проверкой по слайду выполняется упр. 4. По его образцу учащиеся могут составить монолог об участии в под</w:t>
      </w:r>
      <w:r w:rsidRPr="003D2D4D">
        <w:rPr>
          <w:rFonts w:ascii="Times New Roman" w:hAnsi="Times New Roman" w:cs="Times New Roman"/>
          <w:spacing w:val="10"/>
          <w:sz w:val="24"/>
          <w:szCs w:val="24"/>
          <w:lang w:eastAsia="ru-RU"/>
        </w:rPr>
        <w:softHyphen/>
        <w:t>готовке к Наврузу. Упр. 5 — для индивидуальной работы. По</w:t>
      </w:r>
      <w:r w:rsidRPr="003D2D4D">
        <w:rPr>
          <w:rFonts w:ascii="Times New Roman" w:hAnsi="Times New Roman" w:cs="Times New Roman"/>
          <w:spacing w:val="10"/>
          <w:sz w:val="24"/>
          <w:szCs w:val="24"/>
          <w:lang w:eastAsia="ru-RU"/>
        </w:rPr>
        <w:softHyphen/>
        <w:t>вторяются конструкции с глаголами в неопределённой форме. В сильном классе можно провести беседу «Кем гордится Узбекис</w:t>
      </w:r>
      <w:r w:rsidRPr="003D2D4D">
        <w:rPr>
          <w:rFonts w:ascii="Times New Roman" w:hAnsi="Times New Roman" w:cs="Times New Roman"/>
          <w:spacing w:val="10"/>
          <w:sz w:val="24"/>
          <w:szCs w:val="24"/>
          <w:lang w:eastAsia="ru-RU"/>
        </w:rPr>
        <w:softHyphen/>
        <w:t xml:space="preserve">тан?». На слайде — галерея знаменитых людей, нужно назвать не только имя, но и охарактеризовать человека. </w:t>
      </w:r>
      <w:r w:rsidRPr="003D2D4D">
        <w:rPr>
          <w:rFonts w:ascii="Times New Roman" w:hAnsi="Times New Roman" w:cs="Times New Roman"/>
          <w:i/>
          <w:iCs/>
          <w:sz w:val="24"/>
          <w:szCs w:val="24"/>
          <w:lang w:eastAsia="ru-RU"/>
        </w:rPr>
        <w:t>(Узбекистан гор</w:t>
      </w:r>
      <w:r w:rsidRPr="003D2D4D">
        <w:rPr>
          <w:rFonts w:ascii="Times New Roman" w:hAnsi="Times New Roman" w:cs="Times New Roman"/>
          <w:i/>
          <w:iCs/>
          <w:sz w:val="24"/>
          <w:szCs w:val="24"/>
          <w:lang w:eastAsia="ru-RU"/>
        </w:rPr>
        <w:softHyphen/>
        <w:t>дится великим поэтом Алишером Навои.)</w:t>
      </w:r>
      <w:r w:rsidRPr="003D2D4D">
        <w:rPr>
          <w:rFonts w:ascii="Times New Roman" w:hAnsi="Times New Roman" w:cs="Times New Roman"/>
          <w:spacing w:val="10"/>
          <w:sz w:val="24"/>
          <w:szCs w:val="24"/>
          <w:lang w:eastAsia="ru-RU"/>
        </w:rPr>
        <w:t xml:space="preserve"> Творческое упр. 6 по мотивам мультфильма закрепляет умение объяснить назначение предметов (школьные принадлежности), используя конс</w:t>
      </w:r>
      <w:r w:rsidR="006A35EA">
        <w:rPr>
          <w:rFonts w:ascii="Times New Roman" w:hAnsi="Times New Roman" w:cs="Times New Roman"/>
          <w:spacing w:val="10"/>
          <w:sz w:val="24"/>
          <w:szCs w:val="24"/>
          <w:lang w:eastAsia="ru-RU"/>
        </w:rPr>
        <w:t xml:space="preserve">трукции с творительным падежом. </w:t>
      </w:r>
      <w:r w:rsidRPr="003D2D4D">
        <w:rPr>
          <w:rFonts w:ascii="Times New Roman" w:hAnsi="Times New Roman" w:cs="Times New Roman"/>
          <w:spacing w:val="10"/>
          <w:sz w:val="24"/>
          <w:szCs w:val="24"/>
          <w:lang w:eastAsia="ru-RU"/>
        </w:rPr>
        <w:t>Для индивидуальной работы можно использовать карточки- задания.</w:t>
      </w:r>
      <w:r w:rsidRPr="006A35EA">
        <w:rPr>
          <w:rFonts w:ascii="Times New Roman" w:hAnsi="Times New Roman" w:cs="Times New Roman"/>
          <w:b/>
          <w:spacing w:val="10"/>
          <w:sz w:val="24"/>
          <w:szCs w:val="24"/>
          <w:lang w:eastAsia="ru-RU"/>
        </w:rPr>
        <w:t>Карточка I</w:t>
      </w:r>
      <w:r w:rsidRPr="003D2D4D">
        <w:rPr>
          <w:rFonts w:ascii="Times New Roman" w:hAnsi="Times New Roman" w:cs="Times New Roman"/>
          <w:spacing w:val="10"/>
          <w:sz w:val="24"/>
          <w:szCs w:val="24"/>
          <w:lang w:eastAsia="ru-RU"/>
        </w:rPr>
        <w:t>. Запишите советы дедушки Карима для ребят, по</w:t>
      </w:r>
      <w:r w:rsidRPr="003D2D4D">
        <w:rPr>
          <w:rFonts w:ascii="Times New Roman" w:hAnsi="Times New Roman" w:cs="Times New Roman"/>
          <w:spacing w:val="10"/>
          <w:sz w:val="24"/>
          <w:szCs w:val="24"/>
          <w:lang w:eastAsia="ru-RU"/>
        </w:rPr>
        <w:softHyphen/>
        <w:t>ставив слова в скобках в правильную форму.</w:t>
      </w:r>
      <w:r w:rsidRPr="003D2D4D">
        <w:rPr>
          <w:rFonts w:ascii="Times New Roman" w:hAnsi="Times New Roman" w:cs="Times New Roman"/>
          <w:i/>
          <w:iCs/>
          <w:sz w:val="24"/>
          <w:szCs w:val="24"/>
          <w:lang w:eastAsia="ru-RU"/>
        </w:rPr>
        <w:t>Гвозди нужно забивать (хороший молоток). Телёнка надо поить (свежая вода). Козу следует привязать (крепкая верёвка). Цыплят нужно кормить (варёная крупа). Дом нужно украсить (весенние цве</w:t>
      </w:r>
      <w:r w:rsidRPr="003D2D4D">
        <w:rPr>
          <w:rFonts w:ascii="Times New Roman" w:hAnsi="Times New Roman" w:cs="Times New Roman"/>
          <w:i/>
          <w:iCs/>
          <w:sz w:val="24"/>
          <w:szCs w:val="24"/>
          <w:lang w:eastAsia="ru-RU"/>
        </w:rPr>
        <w:softHyphen/>
        <w:t>ты).</w:t>
      </w:r>
      <w:r w:rsidRPr="006A35EA">
        <w:rPr>
          <w:rFonts w:ascii="Times New Roman" w:hAnsi="Times New Roman" w:cs="Times New Roman"/>
          <w:b/>
          <w:spacing w:val="10"/>
          <w:sz w:val="24"/>
          <w:szCs w:val="24"/>
          <w:lang w:eastAsia="ru-RU"/>
        </w:rPr>
        <w:t>Карточка 2.</w:t>
      </w:r>
      <w:r w:rsidRPr="003D2D4D">
        <w:rPr>
          <w:rFonts w:ascii="Times New Roman" w:hAnsi="Times New Roman" w:cs="Times New Roman"/>
          <w:spacing w:val="10"/>
          <w:sz w:val="24"/>
          <w:szCs w:val="24"/>
          <w:lang w:eastAsia="ru-RU"/>
        </w:rPr>
        <w:t xml:space="preserve"> Запишите советы бабушки Саиды для ребят, поста</w:t>
      </w:r>
      <w:r w:rsidRPr="003D2D4D">
        <w:rPr>
          <w:rFonts w:ascii="Times New Roman" w:hAnsi="Times New Roman" w:cs="Times New Roman"/>
          <w:spacing w:val="10"/>
          <w:sz w:val="24"/>
          <w:szCs w:val="24"/>
          <w:lang w:eastAsia="ru-RU"/>
        </w:rPr>
        <w:softHyphen/>
        <w:t>вив слова в правильную форму.</w:t>
      </w:r>
      <w:r w:rsidRPr="003D2D4D">
        <w:rPr>
          <w:rFonts w:ascii="Times New Roman" w:hAnsi="Times New Roman" w:cs="Times New Roman"/>
          <w:i/>
          <w:iCs/>
          <w:sz w:val="24"/>
          <w:szCs w:val="24"/>
          <w:lang w:eastAsia="ru-RU"/>
        </w:rPr>
        <w:t>Морковку надо резать (острый нож). Руки следует вытирать (чи</w:t>
      </w:r>
      <w:r w:rsidRPr="003D2D4D">
        <w:rPr>
          <w:rFonts w:ascii="Times New Roman" w:hAnsi="Times New Roman" w:cs="Times New Roman"/>
          <w:i/>
          <w:iCs/>
          <w:sz w:val="24"/>
          <w:szCs w:val="24"/>
          <w:lang w:eastAsia="ru-RU"/>
        </w:rPr>
        <w:softHyphen/>
        <w:t>стое полотенце). Пол надо подметать (хороший веник). Одежду надо чистить (мягкая щётка). Пыль нужно вытирать (влажная тряпка).</w:t>
      </w:r>
    </w:p>
    <w:p w:rsidR="002674AC" w:rsidRPr="006A35EA" w:rsidRDefault="006A35EA" w:rsidP="002674AC">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Итог урока.</w:t>
      </w:r>
      <w:r w:rsidR="002674AC" w:rsidRPr="003D2D4D">
        <w:rPr>
          <w:rFonts w:ascii="Times New Roman" w:hAnsi="Times New Roman" w:cs="Times New Roman"/>
          <w:spacing w:val="10"/>
          <w:sz w:val="24"/>
          <w:szCs w:val="24"/>
          <w:lang w:eastAsia="ru-RU"/>
        </w:rPr>
        <w:t>Беседа о пройденном. Работа с пословицами и загадками. Решение кроссворда. При знакомстве с пословицей желатель</w:t>
      </w:r>
      <w:r w:rsidR="002674AC" w:rsidRPr="003D2D4D">
        <w:rPr>
          <w:rFonts w:ascii="Times New Roman" w:hAnsi="Times New Roman" w:cs="Times New Roman"/>
          <w:spacing w:val="10"/>
          <w:sz w:val="24"/>
          <w:szCs w:val="24"/>
          <w:lang w:eastAsia="ru-RU"/>
        </w:rPr>
        <w:softHyphen/>
        <w:t>но провести беседу о том, как празднование Навруза сближа</w:t>
      </w:r>
      <w:r w:rsidR="002674AC" w:rsidRPr="003D2D4D">
        <w:rPr>
          <w:rFonts w:ascii="Times New Roman" w:hAnsi="Times New Roman" w:cs="Times New Roman"/>
          <w:spacing w:val="10"/>
          <w:sz w:val="24"/>
          <w:szCs w:val="24"/>
          <w:lang w:eastAsia="ru-RU"/>
        </w:rPr>
        <w:softHyphen/>
        <w:t>ет людей разных национальностей. Можно рассказать о ка</w:t>
      </w:r>
      <w:r w:rsidR="002674AC" w:rsidRPr="003D2D4D">
        <w:rPr>
          <w:rFonts w:ascii="Times New Roman" w:hAnsi="Times New Roman" w:cs="Times New Roman"/>
          <w:spacing w:val="10"/>
          <w:sz w:val="24"/>
          <w:szCs w:val="24"/>
          <w:lang w:eastAsia="ru-RU"/>
        </w:rPr>
        <w:softHyphen/>
        <w:t>лендарных праздниках (Масленица, карнавал) других стран. Упражнение 7 предлагает узнать изучаемую конструкцию в стихотворении К. Мухаммади и готовит к творческому зада</w:t>
      </w:r>
      <w:r w:rsidR="002674AC" w:rsidRPr="003D2D4D">
        <w:rPr>
          <w:rFonts w:ascii="Times New Roman" w:hAnsi="Times New Roman" w:cs="Times New Roman"/>
          <w:spacing w:val="10"/>
          <w:sz w:val="24"/>
          <w:szCs w:val="24"/>
          <w:lang w:eastAsia="ru-RU"/>
        </w:rPr>
        <w:softHyphen/>
        <w:t>нию — описанию природы.</w:t>
      </w:r>
    </w:p>
    <w:p w:rsidR="002674AC" w:rsidRPr="006A35EA" w:rsidRDefault="002674AC" w:rsidP="002674AC">
      <w:pPr>
        <w:pStyle w:val="a4"/>
        <w:rPr>
          <w:rFonts w:ascii="Times New Roman" w:hAnsi="Times New Roman" w:cs="Times New Roman"/>
          <w:b/>
          <w:spacing w:val="10"/>
          <w:sz w:val="24"/>
          <w:szCs w:val="24"/>
          <w:lang w:eastAsia="ru-RU"/>
        </w:rPr>
      </w:pPr>
      <w:r w:rsidRPr="006A35EA">
        <w:rPr>
          <w:rFonts w:ascii="Times New Roman" w:hAnsi="Times New Roman" w:cs="Times New Roman"/>
          <w:b/>
          <w:sz w:val="24"/>
          <w:szCs w:val="24"/>
          <w:lang w:eastAsia="ru-RU"/>
        </w:rPr>
        <w:t xml:space="preserve">Задание на дом. </w:t>
      </w:r>
      <w:r w:rsidRPr="006A35EA">
        <w:rPr>
          <w:rFonts w:ascii="Times New Roman" w:hAnsi="Times New Roman" w:cs="Times New Roman"/>
          <w:b/>
          <w:spacing w:val="10"/>
          <w:sz w:val="24"/>
          <w:szCs w:val="24"/>
          <w:lang w:eastAsia="ru-RU"/>
        </w:rPr>
        <w:t>1. Упр. 6 письменно. 2. Выучить понравив</w:t>
      </w:r>
      <w:r w:rsidRPr="006A35EA">
        <w:rPr>
          <w:rFonts w:ascii="Times New Roman" w:hAnsi="Times New Roman" w:cs="Times New Roman"/>
          <w:b/>
          <w:spacing w:val="10"/>
          <w:sz w:val="24"/>
          <w:szCs w:val="24"/>
          <w:lang w:eastAsia="ru-RU"/>
        </w:rPr>
        <w:softHyphen/>
        <w:t>шиеся стихи, пословицы.</w:t>
      </w:r>
    </w:p>
    <w:p w:rsidR="006A35EA" w:rsidRPr="0059417C" w:rsidRDefault="006A35EA" w:rsidP="006A35EA">
      <w:pPr>
        <w:widowControl/>
        <w:rPr>
          <w:rFonts w:ascii="Times New Roman" w:eastAsia="Times New Roman" w:hAnsi="Times New Roman" w:cs="Times New Roman"/>
          <w:b/>
          <w:i/>
          <w:iCs/>
          <w:color w:val="auto"/>
          <w:sz w:val="28"/>
          <w:szCs w:val="28"/>
        </w:rPr>
      </w:pPr>
      <w:r w:rsidRPr="0059417C">
        <w:rPr>
          <w:rFonts w:ascii="Times New Roman" w:eastAsia="Times New Roman" w:hAnsi="Times New Roman" w:cs="Times New Roman"/>
          <w:b/>
          <w:i/>
          <w:iCs/>
          <w:color w:val="auto"/>
          <w:sz w:val="28"/>
          <w:szCs w:val="28"/>
        </w:rPr>
        <w:lastRenderedPageBreak/>
        <w:t>Дата урока:__________________                    5  «АБ»   класс</w:t>
      </w:r>
    </w:p>
    <w:p w:rsidR="006C275F" w:rsidRPr="0059417C" w:rsidRDefault="006A35EA" w:rsidP="006C275F">
      <w:pPr>
        <w:pStyle w:val="a4"/>
        <w:rPr>
          <w:rFonts w:ascii="Times New Roman" w:hAnsi="Times New Roman" w:cs="Times New Roman"/>
          <w:b/>
          <w:sz w:val="24"/>
          <w:szCs w:val="24"/>
          <w:lang w:eastAsia="ru-RU"/>
        </w:rPr>
      </w:pPr>
      <w:r w:rsidRPr="0059417C">
        <w:rPr>
          <w:rFonts w:ascii="Times New Roman" w:hAnsi="Times New Roman" w:cs="Times New Roman"/>
          <w:b/>
          <w:i/>
          <w:sz w:val="28"/>
          <w:szCs w:val="28"/>
        </w:rPr>
        <w:t>Тема урока :</w:t>
      </w:r>
      <w:r w:rsidRPr="0059417C">
        <w:rPr>
          <w:rFonts w:ascii="Times New Roman" w:hAnsi="Times New Roman" w:cs="Times New Roman"/>
          <w:b/>
          <w:sz w:val="24"/>
          <w:szCs w:val="24"/>
          <w:lang w:eastAsia="ru-RU"/>
        </w:rPr>
        <w:t>.</w:t>
      </w:r>
      <w:r w:rsidR="006C275F" w:rsidRPr="0059417C">
        <w:rPr>
          <w:rFonts w:ascii="Times New Roman" w:hAnsi="Times New Roman" w:cs="Times New Roman"/>
          <w:b/>
          <w:sz w:val="24"/>
          <w:szCs w:val="24"/>
          <w:lang w:eastAsia="ru-RU"/>
        </w:rPr>
        <w:t>Д. Родари. Здравствуйте, дети!</w:t>
      </w:r>
    </w:p>
    <w:p w:rsidR="006A35EA" w:rsidRPr="0059417C" w:rsidRDefault="006A35EA" w:rsidP="006A35EA">
      <w:pPr>
        <w:pStyle w:val="a4"/>
        <w:rPr>
          <w:rFonts w:ascii="Times New Roman" w:hAnsi="Times New Roman" w:cs="Times New Roman"/>
          <w:b/>
          <w:sz w:val="24"/>
          <w:szCs w:val="24"/>
          <w:lang w:eastAsia="ru-RU"/>
        </w:rPr>
      </w:pPr>
      <w:r w:rsidRPr="0059417C">
        <w:rPr>
          <w:rFonts w:ascii="Times New Roman" w:hAnsi="Times New Roman" w:cs="Times New Roman"/>
          <w:b/>
          <w:sz w:val="24"/>
          <w:szCs w:val="24"/>
          <w:lang w:eastAsia="ru-RU"/>
        </w:rPr>
        <w:t>Цели</w:t>
      </w:r>
      <w:r w:rsidR="0059417C">
        <w:rPr>
          <w:rFonts w:ascii="Times New Roman" w:hAnsi="Times New Roman" w:cs="Times New Roman"/>
          <w:b/>
          <w:sz w:val="24"/>
          <w:szCs w:val="24"/>
          <w:lang w:eastAsia="ru-RU"/>
        </w:rPr>
        <w:t>:</w:t>
      </w:r>
      <w:r w:rsidRPr="0059417C">
        <w:rPr>
          <w:rFonts w:ascii="Times New Roman" w:hAnsi="Times New Roman" w:cs="Times New Roman"/>
          <w:b/>
          <w:i/>
          <w:iCs/>
          <w:sz w:val="24"/>
          <w:szCs w:val="24"/>
          <w:lang w:eastAsia="ru-RU"/>
        </w:rPr>
        <w:t>образовательная</w:t>
      </w:r>
      <w:r w:rsidR="0059417C">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Познакомить со стихотворением «Чем пахнут ремёсла».</w:t>
      </w:r>
    </w:p>
    <w:p w:rsidR="006A35EA" w:rsidRPr="0059417C" w:rsidRDefault="0059417C" w:rsidP="006A35EA">
      <w:pPr>
        <w:pStyle w:val="a4"/>
        <w:rPr>
          <w:rFonts w:ascii="Times New Roman" w:hAnsi="Times New Roman" w:cs="Times New Roman"/>
          <w:b/>
          <w:sz w:val="24"/>
          <w:szCs w:val="24"/>
          <w:lang w:eastAsia="ru-RU"/>
        </w:rPr>
      </w:pPr>
      <w:r w:rsidRPr="0059417C">
        <w:rPr>
          <w:rFonts w:ascii="Times New Roman" w:hAnsi="Times New Roman" w:cs="Times New Roman"/>
          <w:b/>
          <w:i/>
          <w:iCs/>
          <w:sz w:val="24"/>
          <w:szCs w:val="24"/>
          <w:lang w:eastAsia="ru-RU"/>
        </w:rPr>
        <w:t>Р</w:t>
      </w:r>
      <w:r w:rsidR="006A35EA" w:rsidRPr="0059417C">
        <w:rPr>
          <w:rFonts w:ascii="Times New Roman" w:hAnsi="Times New Roman" w:cs="Times New Roman"/>
          <w:b/>
          <w:i/>
          <w:iCs/>
          <w:sz w:val="24"/>
          <w:szCs w:val="24"/>
          <w:lang w:eastAsia="ru-RU"/>
        </w:rPr>
        <w:t>азвивающая</w:t>
      </w:r>
      <w:r>
        <w:rPr>
          <w:rFonts w:ascii="Times New Roman" w:hAnsi="Times New Roman" w:cs="Times New Roman"/>
          <w:b/>
          <w:sz w:val="24"/>
          <w:szCs w:val="24"/>
          <w:lang w:eastAsia="ru-RU"/>
        </w:rPr>
        <w:t>:</w:t>
      </w:r>
      <w:r w:rsidR="006A35EA" w:rsidRPr="003D2D4D">
        <w:rPr>
          <w:rFonts w:ascii="Times New Roman" w:hAnsi="Times New Roman" w:cs="Times New Roman"/>
          <w:sz w:val="24"/>
          <w:szCs w:val="24"/>
          <w:lang w:eastAsia="ru-RU"/>
        </w:rPr>
        <w:t>Развивать навыки выразительного чтения, продолжить работу над посло</w:t>
      </w:r>
      <w:r w:rsidR="006A35EA" w:rsidRPr="003D2D4D">
        <w:rPr>
          <w:rFonts w:ascii="Times New Roman" w:hAnsi="Times New Roman" w:cs="Times New Roman"/>
          <w:sz w:val="24"/>
          <w:szCs w:val="24"/>
          <w:lang w:eastAsia="ru-RU"/>
        </w:rPr>
        <w:softHyphen/>
        <w:t>вицами и скороговорками; развивать речь учащихся.</w:t>
      </w:r>
    </w:p>
    <w:p w:rsidR="006A35EA" w:rsidRPr="0059417C" w:rsidRDefault="0059417C" w:rsidP="006A35EA">
      <w:pPr>
        <w:pStyle w:val="a4"/>
        <w:rPr>
          <w:rFonts w:ascii="Times New Roman" w:hAnsi="Times New Roman" w:cs="Times New Roman"/>
          <w:b/>
          <w:sz w:val="24"/>
          <w:szCs w:val="24"/>
          <w:lang w:eastAsia="ru-RU"/>
        </w:rPr>
      </w:pPr>
      <w:r w:rsidRPr="0059417C">
        <w:rPr>
          <w:rFonts w:ascii="Times New Roman" w:hAnsi="Times New Roman" w:cs="Times New Roman"/>
          <w:b/>
          <w:i/>
          <w:iCs/>
          <w:sz w:val="24"/>
          <w:szCs w:val="24"/>
          <w:lang w:eastAsia="ru-RU"/>
        </w:rPr>
        <w:t>В</w:t>
      </w:r>
      <w:r w:rsidR="006A35EA" w:rsidRPr="0059417C">
        <w:rPr>
          <w:rFonts w:ascii="Times New Roman" w:hAnsi="Times New Roman" w:cs="Times New Roman"/>
          <w:b/>
          <w:i/>
          <w:iCs/>
          <w:sz w:val="24"/>
          <w:szCs w:val="24"/>
          <w:lang w:eastAsia="ru-RU"/>
        </w:rPr>
        <w:t>оспитательная</w:t>
      </w:r>
      <w:r>
        <w:rPr>
          <w:rFonts w:ascii="Times New Roman" w:hAnsi="Times New Roman" w:cs="Times New Roman"/>
          <w:b/>
          <w:sz w:val="24"/>
          <w:szCs w:val="24"/>
          <w:lang w:eastAsia="ru-RU"/>
        </w:rPr>
        <w:t>:</w:t>
      </w:r>
      <w:r w:rsidR="006A35EA" w:rsidRPr="003D2D4D">
        <w:rPr>
          <w:rFonts w:ascii="Times New Roman" w:hAnsi="Times New Roman" w:cs="Times New Roman"/>
          <w:sz w:val="24"/>
          <w:szCs w:val="24"/>
          <w:lang w:eastAsia="ru-RU"/>
        </w:rPr>
        <w:t>Воспитывать интерес к разным про</w:t>
      </w:r>
      <w:r w:rsidR="006A35EA" w:rsidRPr="003D2D4D">
        <w:rPr>
          <w:rFonts w:ascii="Times New Roman" w:hAnsi="Times New Roman" w:cs="Times New Roman"/>
          <w:sz w:val="24"/>
          <w:szCs w:val="24"/>
          <w:lang w:eastAsia="ru-RU"/>
        </w:rPr>
        <w:softHyphen/>
        <w:t>фессиям, уважение к труду</w:t>
      </w:r>
    </w:p>
    <w:p w:rsidR="006A35EA" w:rsidRPr="0059417C" w:rsidRDefault="006A35EA" w:rsidP="006A35EA">
      <w:pPr>
        <w:pStyle w:val="a4"/>
        <w:rPr>
          <w:rFonts w:ascii="Times New Roman" w:hAnsi="Times New Roman" w:cs="Times New Roman"/>
          <w:b/>
          <w:sz w:val="24"/>
          <w:szCs w:val="24"/>
          <w:lang w:eastAsia="ru-RU"/>
        </w:rPr>
      </w:pPr>
      <w:r w:rsidRPr="0059417C">
        <w:rPr>
          <w:rFonts w:ascii="Times New Roman" w:hAnsi="Times New Roman" w:cs="Times New Roman"/>
          <w:b/>
          <w:sz w:val="24"/>
          <w:szCs w:val="24"/>
          <w:lang w:eastAsia="ru-RU"/>
        </w:rPr>
        <w:t>Задачи</w:t>
      </w:r>
      <w:r w:rsidR="0059417C">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Научить правильно, осознанно и выразительно читать небольшой текст, отвечать на вопросы учителя по со</w:t>
      </w:r>
      <w:r w:rsidRPr="003D2D4D">
        <w:rPr>
          <w:rFonts w:ascii="Times New Roman" w:hAnsi="Times New Roman" w:cs="Times New Roman"/>
          <w:sz w:val="24"/>
          <w:szCs w:val="24"/>
          <w:lang w:eastAsia="ru-RU"/>
        </w:rPr>
        <w:softHyphen/>
        <w:t>держанию текста. Пополнить активный словарный запас учащихся</w:t>
      </w:r>
      <w:r w:rsidRPr="006A35EA">
        <w:rPr>
          <w:rFonts w:ascii="Times New Roman" w:hAnsi="Times New Roman" w:cs="Times New Roman"/>
          <w:sz w:val="24"/>
          <w:szCs w:val="24"/>
          <w:lang w:eastAsia="ru-RU"/>
        </w:rPr>
        <w:t xml:space="preserve"> </w:t>
      </w:r>
      <w:r w:rsidRPr="003D2D4D">
        <w:rPr>
          <w:rFonts w:ascii="Times New Roman" w:hAnsi="Times New Roman" w:cs="Times New Roman"/>
          <w:sz w:val="24"/>
          <w:szCs w:val="24"/>
          <w:lang w:eastAsia="ru-RU"/>
        </w:rPr>
        <w:t>лексикой на тему «Профессии». Развивать по</w:t>
      </w:r>
      <w:r w:rsidRPr="003D2D4D">
        <w:rPr>
          <w:rFonts w:ascii="Times New Roman" w:hAnsi="Times New Roman" w:cs="Times New Roman"/>
          <w:sz w:val="24"/>
          <w:szCs w:val="24"/>
          <w:lang w:eastAsia="ru-RU"/>
        </w:rPr>
        <w:softHyphen/>
        <w:t>знавательный интерес к изучению литературы.</w:t>
      </w:r>
    </w:p>
    <w:p w:rsidR="006A35EA" w:rsidRPr="0059417C" w:rsidRDefault="006A35EA" w:rsidP="006A35EA">
      <w:pPr>
        <w:pStyle w:val="a4"/>
        <w:rPr>
          <w:rFonts w:ascii="Times New Roman" w:hAnsi="Times New Roman" w:cs="Times New Roman"/>
          <w:b/>
          <w:sz w:val="24"/>
          <w:szCs w:val="24"/>
          <w:lang w:eastAsia="ru-RU"/>
        </w:rPr>
      </w:pPr>
      <w:r w:rsidRPr="0059417C">
        <w:rPr>
          <w:rFonts w:ascii="Times New Roman" w:hAnsi="Times New Roman" w:cs="Times New Roman"/>
          <w:b/>
          <w:sz w:val="24"/>
          <w:szCs w:val="24"/>
          <w:lang w:eastAsia="ru-RU"/>
        </w:rPr>
        <w:t>Содержание учебного про</w:t>
      </w:r>
      <w:r w:rsidRPr="0059417C">
        <w:rPr>
          <w:rFonts w:ascii="Times New Roman" w:hAnsi="Times New Roman" w:cs="Times New Roman"/>
          <w:b/>
          <w:sz w:val="24"/>
          <w:szCs w:val="24"/>
          <w:lang w:eastAsia="ru-RU"/>
        </w:rPr>
        <w:softHyphen/>
        <w:t>цесса</w:t>
      </w:r>
      <w:r w:rsidR="0059417C">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Творческое чтение стихотворения. Сведения о личности писателя.</w:t>
      </w:r>
    </w:p>
    <w:p w:rsidR="0059417C" w:rsidRDefault="006A35EA" w:rsidP="006A35EA">
      <w:pPr>
        <w:pStyle w:val="a4"/>
        <w:rPr>
          <w:rFonts w:ascii="Times New Roman" w:hAnsi="Times New Roman" w:cs="Times New Roman"/>
          <w:sz w:val="24"/>
          <w:szCs w:val="24"/>
          <w:lang w:eastAsia="ru-RU"/>
        </w:rPr>
      </w:pPr>
      <w:r w:rsidRPr="0059417C">
        <w:rPr>
          <w:rFonts w:ascii="Times New Roman" w:hAnsi="Times New Roman" w:cs="Times New Roman"/>
          <w:b/>
          <w:sz w:val="24"/>
          <w:szCs w:val="24"/>
          <w:lang w:eastAsia="ru-RU"/>
        </w:rPr>
        <w:t>Грамматичес</w:t>
      </w:r>
      <w:r w:rsidRPr="0059417C">
        <w:rPr>
          <w:rFonts w:ascii="Times New Roman" w:hAnsi="Times New Roman" w:cs="Times New Roman"/>
          <w:b/>
          <w:sz w:val="24"/>
          <w:szCs w:val="24"/>
          <w:lang w:eastAsia="ru-RU"/>
        </w:rPr>
        <w:softHyphen/>
        <w:t>кий материал</w:t>
      </w:r>
      <w:r w:rsidR="0059417C">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Существительные в творительном падеже. Повторить родительный, дательный, винительный падежи.</w:t>
      </w:r>
      <w:r w:rsidR="0059417C">
        <w:rPr>
          <w:rFonts w:ascii="Times New Roman" w:hAnsi="Times New Roman" w:cs="Times New Roman"/>
          <w:b/>
          <w:sz w:val="24"/>
          <w:szCs w:val="24"/>
          <w:lang w:eastAsia="ru-RU"/>
        </w:rPr>
        <w:t xml:space="preserve"> </w:t>
      </w:r>
      <w:r w:rsidRPr="0059417C">
        <w:rPr>
          <w:rFonts w:ascii="Times New Roman" w:hAnsi="Times New Roman" w:cs="Times New Roman"/>
          <w:b/>
          <w:sz w:val="24"/>
          <w:szCs w:val="24"/>
          <w:lang w:eastAsia="ru-RU"/>
        </w:rPr>
        <w:t xml:space="preserve">Интеграция </w:t>
      </w:r>
      <w:r w:rsidR="0059417C">
        <w:rPr>
          <w:rFonts w:ascii="Times New Roman" w:hAnsi="Times New Roman" w:cs="Times New Roman"/>
          <w:sz w:val="24"/>
          <w:szCs w:val="24"/>
          <w:lang w:eastAsia="ru-RU"/>
        </w:rPr>
        <w:t>:</w:t>
      </w:r>
      <w:r w:rsidRPr="003D2D4D">
        <w:rPr>
          <w:rFonts w:ascii="Times New Roman" w:hAnsi="Times New Roman" w:cs="Times New Roman"/>
          <w:sz w:val="24"/>
          <w:szCs w:val="24"/>
          <w:lang w:eastAsia="ru-RU"/>
        </w:rPr>
        <w:t>Русский язык, трудовое обучение</w:t>
      </w:r>
    </w:p>
    <w:p w:rsidR="006A35EA" w:rsidRPr="0059417C" w:rsidRDefault="006A35EA" w:rsidP="006A35EA">
      <w:pPr>
        <w:pStyle w:val="a4"/>
        <w:rPr>
          <w:rFonts w:ascii="Times New Roman" w:hAnsi="Times New Roman" w:cs="Times New Roman"/>
          <w:b/>
          <w:sz w:val="24"/>
          <w:szCs w:val="24"/>
          <w:lang w:eastAsia="ru-RU"/>
        </w:rPr>
      </w:pPr>
      <w:r w:rsidRPr="003D2D4D">
        <w:rPr>
          <w:rFonts w:ascii="Times New Roman" w:hAnsi="Times New Roman" w:cs="Times New Roman"/>
          <w:sz w:val="24"/>
          <w:szCs w:val="24"/>
          <w:lang w:eastAsia="ru-RU"/>
        </w:rPr>
        <w:t>Технология и организация учебного про</w:t>
      </w:r>
      <w:r w:rsidRPr="003D2D4D">
        <w:rPr>
          <w:rFonts w:ascii="Times New Roman" w:hAnsi="Times New Roman" w:cs="Times New Roman"/>
          <w:sz w:val="24"/>
          <w:szCs w:val="24"/>
          <w:lang w:eastAsia="ru-RU"/>
        </w:rPr>
        <w:softHyphen/>
        <w:t>цесса</w:t>
      </w:r>
      <w:r w:rsidR="0059417C">
        <w:rPr>
          <w:rFonts w:ascii="Times New Roman" w:hAnsi="Times New Roman" w:cs="Times New Roman"/>
          <w:b/>
          <w:sz w:val="24"/>
          <w:szCs w:val="24"/>
          <w:lang w:eastAsia="ru-RU"/>
        </w:rPr>
        <w:t xml:space="preserve"> </w:t>
      </w:r>
      <w:r w:rsidRPr="0059417C">
        <w:rPr>
          <w:rFonts w:ascii="Times New Roman" w:hAnsi="Times New Roman" w:cs="Times New Roman"/>
          <w:b/>
          <w:i/>
          <w:iCs/>
          <w:sz w:val="24"/>
          <w:szCs w:val="24"/>
          <w:lang w:eastAsia="ru-RU"/>
        </w:rPr>
        <w:t>метод</w:t>
      </w:r>
      <w:r w:rsidR="0059417C" w:rsidRPr="0059417C">
        <w:rPr>
          <w:rFonts w:ascii="Times New Roman" w:hAnsi="Times New Roman" w:cs="Times New Roman"/>
          <w:b/>
          <w:sz w:val="24"/>
          <w:szCs w:val="24"/>
          <w:lang w:eastAsia="ru-RU"/>
        </w:rPr>
        <w:t xml:space="preserve"> </w:t>
      </w:r>
      <w:r w:rsidR="0059417C" w:rsidRPr="003D2D4D">
        <w:rPr>
          <w:rFonts w:ascii="Times New Roman" w:hAnsi="Times New Roman" w:cs="Times New Roman"/>
          <w:sz w:val="24"/>
          <w:szCs w:val="24"/>
          <w:lang w:eastAsia="ru-RU"/>
        </w:rPr>
        <w:t>объяснительно-иллюстративный</w:t>
      </w:r>
    </w:p>
    <w:p w:rsidR="006A35EA" w:rsidRPr="003D2D4D" w:rsidRDefault="0059417C" w:rsidP="006A35EA">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A35EA">
        <w:rPr>
          <w:rFonts w:ascii="Times New Roman" w:hAnsi="Times New Roman" w:cs="Times New Roman"/>
          <w:b/>
          <w:i/>
          <w:iCs/>
          <w:sz w:val="24"/>
          <w:szCs w:val="24"/>
          <w:lang w:eastAsia="ru-RU"/>
        </w:rPr>
        <w:t>форма</w:t>
      </w:r>
      <w:r>
        <w:rPr>
          <w:rFonts w:ascii="Times New Roman" w:hAnsi="Times New Roman" w:cs="Times New Roman"/>
          <w:b/>
          <w:sz w:val="24"/>
          <w:szCs w:val="24"/>
          <w:lang w:eastAsia="ru-RU"/>
        </w:rPr>
        <w:t>:</w:t>
      </w:r>
      <w:r w:rsidR="006A35EA" w:rsidRPr="003D2D4D">
        <w:rPr>
          <w:rFonts w:ascii="Times New Roman" w:hAnsi="Times New Roman" w:cs="Times New Roman"/>
          <w:sz w:val="24"/>
          <w:szCs w:val="24"/>
          <w:lang w:eastAsia="ru-RU"/>
        </w:rPr>
        <w:t>работа в группах, коллективная, инди</w:t>
      </w:r>
      <w:r w:rsidR="006A35EA" w:rsidRPr="003D2D4D">
        <w:rPr>
          <w:rFonts w:ascii="Times New Roman" w:hAnsi="Times New Roman" w:cs="Times New Roman"/>
          <w:sz w:val="24"/>
          <w:szCs w:val="24"/>
          <w:lang w:eastAsia="ru-RU"/>
        </w:rPr>
        <w:softHyphen/>
        <w:t>видуальная работа</w:t>
      </w:r>
    </w:p>
    <w:p w:rsidR="006A35EA" w:rsidRPr="0059417C" w:rsidRDefault="006A35EA" w:rsidP="006A35EA">
      <w:pPr>
        <w:pStyle w:val="a4"/>
        <w:rPr>
          <w:rFonts w:ascii="Times New Roman" w:hAnsi="Times New Roman" w:cs="Times New Roman"/>
          <w:b/>
          <w:sz w:val="24"/>
          <w:szCs w:val="24"/>
          <w:lang w:eastAsia="ru-RU"/>
        </w:rPr>
      </w:pPr>
      <w:r w:rsidRPr="0059417C">
        <w:rPr>
          <w:rFonts w:ascii="Times New Roman" w:hAnsi="Times New Roman" w:cs="Times New Roman"/>
          <w:b/>
          <w:i/>
          <w:iCs/>
          <w:sz w:val="24"/>
          <w:szCs w:val="24"/>
          <w:lang w:eastAsia="ru-RU"/>
        </w:rPr>
        <w:t>средства</w:t>
      </w:r>
      <w:r w:rsidR="0059417C">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мультимедиа презентация, видеофраг</w:t>
      </w:r>
      <w:r w:rsidRPr="003D2D4D">
        <w:rPr>
          <w:rFonts w:ascii="Times New Roman" w:hAnsi="Times New Roman" w:cs="Times New Roman"/>
          <w:sz w:val="24"/>
          <w:szCs w:val="24"/>
          <w:lang w:eastAsia="ru-RU"/>
        </w:rPr>
        <w:softHyphen/>
        <w:t>мент, аудиозапись стихотворения, пор</w:t>
      </w:r>
      <w:r w:rsidRPr="003D2D4D">
        <w:rPr>
          <w:rFonts w:ascii="Times New Roman" w:hAnsi="Times New Roman" w:cs="Times New Roman"/>
          <w:sz w:val="24"/>
          <w:szCs w:val="24"/>
          <w:lang w:eastAsia="ru-RU"/>
        </w:rPr>
        <w:softHyphen/>
        <w:t>трет писателя, выставка книг, тест в рисунках, карточки</w:t>
      </w:r>
      <w:r w:rsidR="0059417C">
        <w:rPr>
          <w:rFonts w:ascii="Times New Roman" w:hAnsi="Times New Roman" w:cs="Times New Roman"/>
          <w:b/>
          <w:sz w:val="24"/>
          <w:szCs w:val="24"/>
          <w:lang w:eastAsia="ru-RU"/>
        </w:rPr>
        <w:t xml:space="preserve">  </w:t>
      </w:r>
      <w:r w:rsidRPr="0059417C">
        <w:rPr>
          <w:rFonts w:ascii="Times New Roman" w:hAnsi="Times New Roman" w:cs="Times New Roman"/>
          <w:b/>
          <w:i/>
          <w:iCs/>
          <w:sz w:val="24"/>
          <w:szCs w:val="24"/>
          <w:lang w:eastAsia="ru-RU"/>
        </w:rPr>
        <w:t>приёмы</w:t>
      </w:r>
      <w:r w:rsidR="0059417C">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беседа, словарная работа, работа в группах</w:t>
      </w:r>
    </w:p>
    <w:p w:rsidR="006A35EA" w:rsidRPr="0059417C" w:rsidRDefault="006A35EA" w:rsidP="006A35EA">
      <w:pPr>
        <w:pStyle w:val="a4"/>
        <w:rPr>
          <w:rFonts w:ascii="Times New Roman" w:hAnsi="Times New Roman" w:cs="Times New Roman"/>
          <w:b/>
          <w:sz w:val="24"/>
          <w:szCs w:val="24"/>
          <w:lang w:eastAsia="ru-RU"/>
        </w:rPr>
      </w:pPr>
      <w:r w:rsidRPr="0059417C">
        <w:rPr>
          <w:rFonts w:ascii="Times New Roman" w:hAnsi="Times New Roman" w:cs="Times New Roman"/>
          <w:b/>
          <w:i/>
          <w:iCs/>
          <w:sz w:val="24"/>
          <w:szCs w:val="24"/>
          <w:lang w:eastAsia="ru-RU"/>
        </w:rPr>
        <w:t>контроль</w:t>
      </w:r>
      <w:r w:rsidR="0059417C">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тестирование</w:t>
      </w:r>
      <w:r w:rsidRPr="006A35EA">
        <w:rPr>
          <w:rFonts w:ascii="Times New Roman" w:hAnsi="Times New Roman" w:cs="Times New Roman"/>
          <w:sz w:val="24"/>
          <w:szCs w:val="24"/>
          <w:lang w:eastAsia="ru-RU"/>
        </w:rPr>
        <w:t xml:space="preserve"> </w:t>
      </w:r>
      <w:r w:rsidR="0059417C">
        <w:rPr>
          <w:rFonts w:ascii="Times New Roman" w:hAnsi="Times New Roman" w:cs="Times New Roman"/>
          <w:sz w:val="24"/>
          <w:szCs w:val="24"/>
          <w:lang w:eastAsia="ru-RU"/>
        </w:rPr>
        <w:t xml:space="preserve"> </w:t>
      </w:r>
      <w:r w:rsidRPr="003D2D4D">
        <w:rPr>
          <w:rFonts w:ascii="Times New Roman" w:hAnsi="Times New Roman" w:cs="Times New Roman"/>
          <w:sz w:val="24"/>
          <w:szCs w:val="24"/>
          <w:lang w:eastAsia="ru-RU"/>
        </w:rPr>
        <w:t>Ожидаемыйрезультат</w:t>
      </w:r>
      <w:r w:rsidR="0059417C">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Текст понятен, ученик умеет пересказать его, употребля</w:t>
      </w:r>
      <w:r w:rsidRPr="003D2D4D">
        <w:rPr>
          <w:rFonts w:ascii="Times New Roman" w:hAnsi="Times New Roman" w:cs="Times New Roman"/>
          <w:sz w:val="24"/>
          <w:szCs w:val="24"/>
          <w:lang w:eastAsia="ru-RU"/>
        </w:rPr>
        <w:softHyphen/>
        <w:t>ет в речи новые слова, правильно употребляет существи</w:t>
      </w:r>
      <w:r w:rsidRPr="003D2D4D">
        <w:rPr>
          <w:rFonts w:ascii="Times New Roman" w:hAnsi="Times New Roman" w:cs="Times New Roman"/>
          <w:sz w:val="24"/>
          <w:szCs w:val="24"/>
          <w:lang w:eastAsia="ru-RU"/>
        </w:rPr>
        <w:softHyphen/>
        <w:t>тельные в творительном падеже.</w:t>
      </w:r>
    </w:p>
    <w:p w:rsidR="006A35EA" w:rsidRPr="0059417C" w:rsidRDefault="006A35EA" w:rsidP="006A35EA">
      <w:pPr>
        <w:pStyle w:val="a4"/>
        <w:rPr>
          <w:rFonts w:ascii="Times New Roman" w:hAnsi="Times New Roman" w:cs="Times New Roman"/>
          <w:b/>
          <w:sz w:val="24"/>
          <w:szCs w:val="24"/>
          <w:lang w:eastAsia="ru-RU"/>
        </w:rPr>
      </w:pPr>
      <w:r w:rsidRPr="0059417C">
        <w:rPr>
          <w:rFonts w:ascii="Times New Roman" w:hAnsi="Times New Roman" w:cs="Times New Roman"/>
          <w:b/>
          <w:sz w:val="24"/>
          <w:szCs w:val="24"/>
          <w:lang w:eastAsia="ru-RU"/>
        </w:rPr>
        <w:t>Перспектива</w:t>
      </w:r>
      <w:r w:rsidR="0059417C">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Подготовить к изучению сказки Андерсена. Посмотреть мультфильмы по книгам Джанни Родари.</w:t>
      </w:r>
    </w:p>
    <w:p w:rsidR="006C275F" w:rsidRPr="006A35EA" w:rsidRDefault="0059417C" w:rsidP="0059417C">
      <w:pPr>
        <w:pStyle w:val="a4"/>
        <w:rPr>
          <w:rFonts w:ascii="Times New Roman" w:hAnsi="Times New Roman" w:cs="Times New Roman"/>
          <w:b/>
          <w:sz w:val="24"/>
          <w:szCs w:val="24"/>
          <w:lang w:eastAsia="ru-RU"/>
        </w:rPr>
      </w:pPr>
      <w:r>
        <w:rPr>
          <w:rFonts w:ascii="Times New Roman" w:hAnsi="Times New Roman" w:cs="Times New Roman"/>
          <w:spacing w:val="10"/>
          <w:sz w:val="24"/>
          <w:szCs w:val="24"/>
          <w:lang w:eastAsia="ru-RU"/>
        </w:rPr>
        <w:t xml:space="preserve">                                                                            </w:t>
      </w:r>
      <w:r w:rsidR="006C275F" w:rsidRPr="006A35EA">
        <w:rPr>
          <w:rFonts w:ascii="Times New Roman" w:hAnsi="Times New Roman" w:cs="Times New Roman"/>
          <w:b/>
          <w:sz w:val="24"/>
          <w:szCs w:val="24"/>
          <w:lang w:eastAsia="ru-RU"/>
        </w:rPr>
        <w:t>Ход урока</w:t>
      </w:r>
    </w:p>
    <w:p w:rsidR="006C275F" w:rsidRPr="006A35EA" w:rsidRDefault="006C275F" w:rsidP="006C275F">
      <w:pPr>
        <w:pStyle w:val="a4"/>
        <w:rPr>
          <w:rFonts w:ascii="Times New Roman" w:hAnsi="Times New Roman" w:cs="Times New Roman"/>
          <w:b/>
          <w:sz w:val="24"/>
          <w:szCs w:val="24"/>
          <w:lang w:eastAsia="ru-RU"/>
        </w:rPr>
      </w:pPr>
      <w:r w:rsidRPr="006A35EA">
        <w:rPr>
          <w:rFonts w:ascii="Times New Roman" w:hAnsi="Times New Roman" w:cs="Times New Roman"/>
          <w:b/>
          <w:sz w:val="24"/>
          <w:szCs w:val="24"/>
          <w:lang w:eastAsia="ru-RU"/>
        </w:rPr>
        <w:t>Организационный момент</w:t>
      </w:r>
    </w:p>
    <w:p w:rsidR="006C275F" w:rsidRPr="006A35EA" w:rsidRDefault="006C275F" w:rsidP="006C275F">
      <w:pPr>
        <w:pStyle w:val="a4"/>
        <w:rPr>
          <w:rFonts w:ascii="Times New Roman" w:hAnsi="Times New Roman" w:cs="Times New Roman"/>
          <w:b/>
          <w:sz w:val="24"/>
          <w:szCs w:val="24"/>
          <w:lang w:eastAsia="ru-RU"/>
        </w:rPr>
      </w:pPr>
      <w:r w:rsidRPr="006A35EA">
        <w:rPr>
          <w:rFonts w:ascii="Times New Roman" w:hAnsi="Times New Roman" w:cs="Times New Roman"/>
          <w:b/>
          <w:sz w:val="24"/>
          <w:szCs w:val="24"/>
          <w:lang w:eastAsia="ru-RU"/>
        </w:rPr>
        <w:t>Актуализация знаний.</w:t>
      </w:r>
    </w:p>
    <w:p w:rsidR="006C275F" w:rsidRPr="006A35EA" w:rsidRDefault="006C275F" w:rsidP="006C275F">
      <w:pPr>
        <w:pStyle w:val="a4"/>
        <w:rPr>
          <w:rFonts w:ascii="Times New Roman" w:hAnsi="Times New Roman" w:cs="Times New Roman"/>
          <w:b/>
          <w:sz w:val="24"/>
          <w:szCs w:val="24"/>
          <w:lang w:eastAsia="ru-RU"/>
        </w:rPr>
      </w:pPr>
      <w:r w:rsidRPr="006A35EA">
        <w:rPr>
          <w:rFonts w:ascii="Times New Roman" w:hAnsi="Times New Roman" w:cs="Times New Roman"/>
          <w:b/>
          <w:sz w:val="24"/>
          <w:szCs w:val="24"/>
          <w:lang w:eastAsia="ru-RU"/>
        </w:rPr>
        <w:t>Изучение нового материала.</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Сегодня мы познакомимся со стихотворением «Чем пахнут ре</w:t>
      </w:r>
      <w:r w:rsidRPr="003D2D4D">
        <w:rPr>
          <w:rFonts w:ascii="Times New Roman" w:hAnsi="Times New Roman" w:cs="Times New Roman"/>
          <w:sz w:val="24"/>
          <w:szCs w:val="24"/>
          <w:lang w:eastAsia="ru-RU"/>
        </w:rPr>
        <w:softHyphen/>
        <w:t>мёсла?». А написал его известный итальянский писатель. Думаю, что многие ученики нашего класса знают его произведения. Помо</w:t>
      </w:r>
      <w:r w:rsidRPr="003D2D4D">
        <w:rPr>
          <w:rFonts w:ascii="Times New Roman" w:hAnsi="Times New Roman" w:cs="Times New Roman"/>
          <w:sz w:val="24"/>
          <w:szCs w:val="24"/>
          <w:lang w:eastAsia="ru-RU"/>
        </w:rPr>
        <w:softHyphen/>
        <w:t>гите расшифровать имя и фамилию автора.</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Кроссворд «Профессии».</w:t>
      </w:r>
    </w:p>
    <w:p w:rsidR="0059417C"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1. Кто ловит рыбу? 2. Кто пла</w:t>
      </w:r>
      <w:r w:rsidRPr="003D2D4D">
        <w:rPr>
          <w:rFonts w:ascii="Times New Roman" w:hAnsi="Times New Roman" w:cs="Times New Roman"/>
          <w:sz w:val="24"/>
          <w:szCs w:val="24"/>
          <w:lang w:eastAsia="ru-RU"/>
        </w:rPr>
        <w:softHyphen/>
        <w:t>вает на корабле в море? 3. Кто ле</w:t>
      </w:r>
      <w:r w:rsidRPr="003D2D4D">
        <w:rPr>
          <w:rFonts w:ascii="Times New Roman" w:hAnsi="Times New Roman" w:cs="Times New Roman"/>
          <w:sz w:val="24"/>
          <w:szCs w:val="24"/>
          <w:lang w:eastAsia="ru-RU"/>
        </w:rPr>
        <w:softHyphen/>
        <w:t>чит людей? 4. Кто раст</w:t>
      </w:r>
      <w:r w:rsidR="0059417C">
        <w:rPr>
          <w:rFonts w:ascii="Times New Roman" w:hAnsi="Times New Roman" w:cs="Times New Roman"/>
          <w:sz w:val="24"/>
          <w:szCs w:val="24"/>
          <w:lang w:eastAsia="ru-RU"/>
        </w:rPr>
        <w:t>у</w:t>
      </w:r>
      <w:r w:rsidRPr="003D2D4D">
        <w:rPr>
          <w:rFonts w:ascii="Times New Roman" w:hAnsi="Times New Roman" w:cs="Times New Roman"/>
          <w:sz w:val="24"/>
          <w:szCs w:val="24"/>
          <w:lang w:eastAsia="ru-RU"/>
        </w:rPr>
        <w:t xml:space="preserve">т урожай? </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5. Кто работает на тракторе? 6. Кто пишет рассказы?</w:t>
      </w:r>
    </w:p>
    <w:tbl>
      <w:tblPr>
        <w:tblW w:w="0" w:type="auto"/>
        <w:tblLayout w:type="fixed"/>
        <w:tblCellMar>
          <w:left w:w="0" w:type="dxa"/>
          <w:right w:w="0" w:type="dxa"/>
        </w:tblCellMar>
        <w:tblLook w:val="0000"/>
      </w:tblPr>
      <w:tblGrid>
        <w:gridCol w:w="278"/>
        <w:gridCol w:w="254"/>
        <w:gridCol w:w="269"/>
        <w:gridCol w:w="264"/>
        <w:gridCol w:w="264"/>
        <w:gridCol w:w="259"/>
        <w:gridCol w:w="264"/>
        <w:gridCol w:w="264"/>
        <w:gridCol w:w="566"/>
      </w:tblGrid>
      <w:tr w:rsidR="006C275F" w:rsidRPr="003D2D4D" w:rsidTr="006C275F">
        <w:trPr>
          <w:trHeight w:hRule="exact" w:val="269"/>
        </w:trPr>
        <w:tc>
          <w:tcPr>
            <w:tcW w:w="278" w:type="dxa"/>
            <w:tcBorders>
              <w:top w:val="nil"/>
              <w:left w:val="nil"/>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5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1</w:t>
            </w:r>
          </w:p>
        </w:tc>
        <w:tc>
          <w:tcPr>
            <w:tcW w:w="269"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59"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1094" w:type="dxa"/>
            <w:gridSpan w:val="3"/>
            <w:tcBorders>
              <w:top w:val="nil"/>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r>
      <w:tr w:rsidR="006C275F" w:rsidRPr="003D2D4D" w:rsidTr="006C275F">
        <w:trPr>
          <w:trHeight w:hRule="exact" w:val="254"/>
        </w:trPr>
        <w:tc>
          <w:tcPr>
            <w:tcW w:w="278"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2</w:t>
            </w:r>
          </w:p>
        </w:tc>
        <w:tc>
          <w:tcPr>
            <w:tcW w:w="25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9"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523" w:type="dxa"/>
            <w:gridSpan w:val="2"/>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830" w:type="dxa"/>
            <w:gridSpan w:val="2"/>
            <w:tcBorders>
              <w:top w:val="nil"/>
              <w:left w:val="nil"/>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r>
      <w:tr w:rsidR="006C275F" w:rsidRPr="003D2D4D" w:rsidTr="006C275F">
        <w:trPr>
          <w:trHeight w:hRule="exact" w:val="264"/>
        </w:trPr>
        <w:tc>
          <w:tcPr>
            <w:tcW w:w="278" w:type="dxa"/>
            <w:vMerge w:val="restart"/>
            <w:tcBorders>
              <w:top w:val="single" w:sz="4" w:space="0" w:color="auto"/>
              <w:left w:val="nil"/>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5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3</w:t>
            </w:r>
          </w:p>
        </w:tc>
        <w:tc>
          <w:tcPr>
            <w:tcW w:w="269"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59"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nil"/>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566" w:type="dxa"/>
            <w:tcBorders>
              <w:top w:val="nil"/>
              <w:left w:val="nil"/>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r>
      <w:tr w:rsidR="006C275F" w:rsidRPr="003D2D4D" w:rsidTr="006C275F">
        <w:trPr>
          <w:trHeight w:hRule="exact" w:val="264"/>
        </w:trPr>
        <w:tc>
          <w:tcPr>
            <w:tcW w:w="278" w:type="dxa"/>
            <w:vMerge/>
            <w:tcBorders>
              <w:top w:val="nil"/>
              <w:left w:val="nil"/>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5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4</w:t>
            </w:r>
          </w:p>
        </w:tc>
        <w:tc>
          <w:tcPr>
            <w:tcW w:w="269"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59"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566" w:type="dxa"/>
            <w:tcBorders>
              <w:top w:val="nil"/>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r>
      <w:tr w:rsidR="006C275F" w:rsidRPr="003D2D4D" w:rsidTr="006C275F">
        <w:trPr>
          <w:trHeight w:hRule="exact" w:val="269"/>
        </w:trPr>
        <w:tc>
          <w:tcPr>
            <w:tcW w:w="278"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5</w:t>
            </w:r>
          </w:p>
        </w:tc>
        <w:tc>
          <w:tcPr>
            <w:tcW w:w="25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9"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59"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566" w:type="dxa"/>
            <w:tcBorders>
              <w:top w:val="single" w:sz="4" w:space="0" w:color="auto"/>
              <w:left w:val="single" w:sz="4" w:space="0" w:color="auto"/>
              <w:bottom w:val="nil"/>
              <w:right w:val="single" w:sz="4" w:space="0" w:color="auto"/>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r>
      <w:tr w:rsidR="006C275F" w:rsidRPr="003D2D4D" w:rsidTr="006C275F">
        <w:trPr>
          <w:trHeight w:hRule="exact" w:val="269"/>
        </w:trPr>
        <w:tc>
          <w:tcPr>
            <w:tcW w:w="278" w:type="dxa"/>
            <w:tcBorders>
              <w:top w:val="single" w:sz="4" w:space="0" w:color="auto"/>
              <w:left w:val="single" w:sz="4" w:space="0" w:color="auto"/>
              <w:bottom w:val="single" w:sz="4" w:space="0" w:color="auto"/>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6</w:t>
            </w:r>
          </w:p>
        </w:tc>
        <w:tc>
          <w:tcPr>
            <w:tcW w:w="254" w:type="dxa"/>
            <w:tcBorders>
              <w:top w:val="single" w:sz="4" w:space="0" w:color="auto"/>
              <w:left w:val="single" w:sz="4" w:space="0" w:color="auto"/>
              <w:bottom w:val="single" w:sz="4" w:space="0" w:color="auto"/>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9" w:type="dxa"/>
            <w:tcBorders>
              <w:top w:val="single" w:sz="4" w:space="0" w:color="auto"/>
              <w:left w:val="single" w:sz="4" w:space="0" w:color="auto"/>
              <w:bottom w:val="single" w:sz="4" w:space="0" w:color="auto"/>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single" w:sz="4" w:space="0" w:color="auto"/>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single" w:sz="4" w:space="0" w:color="auto"/>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59" w:type="dxa"/>
            <w:tcBorders>
              <w:top w:val="single" w:sz="4" w:space="0" w:color="auto"/>
              <w:left w:val="single" w:sz="4" w:space="0" w:color="auto"/>
              <w:bottom w:val="single" w:sz="4" w:space="0" w:color="auto"/>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single" w:sz="4" w:space="0" w:color="auto"/>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single" w:sz="4" w:space="0" w:color="auto"/>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r>
    </w:tbl>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Сведения для учителя. Слово о писателе.</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Джанни Родари родился 23 октября 1920 года в маленьком городке Оменья (Северная Италия). Его отец Джузеппе, булочник по профес-</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сии</w:t>
      </w:r>
      <w:r w:rsidRPr="003D2D4D">
        <w:rPr>
          <w:rFonts w:ascii="Times New Roman" w:hAnsi="Times New Roman" w:cs="Times New Roman"/>
          <w:sz w:val="24"/>
          <w:szCs w:val="24"/>
          <w:lang w:eastAsia="ru-RU"/>
        </w:rPr>
        <w:t xml:space="preserve">, </w:t>
      </w:r>
      <w:r w:rsidRPr="003D2D4D">
        <w:rPr>
          <w:rFonts w:ascii="Times New Roman" w:hAnsi="Times New Roman" w:cs="Times New Roman"/>
          <w:i/>
          <w:iCs/>
          <w:sz w:val="24"/>
          <w:szCs w:val="24"/>
          <w:lang w:eastAsia="ru-RU"/>
        </w:rPr>
        <w:t>умер, когда Джанни было только десять лет. Джанни и его два брата</w:t>
      </w:r>
      <w:r w:rsidRPr="003D2D4D">
        <w:rPr>
          <w:rFonts w:ascii="Times New Roman" w:hAnsi="Times New Roman" w:cs="Times New Roman"/>
          <w:sz w:val="24"/>
          <w:szCs w:val="24"/>
          <w:lang w:eastAsia="ru-RU"/>
        </w:rPr>
        <w:t xml:space="preserve">, </w:t>
      </w:r>
      <w:r w:rsidRPr="003D2D4D">
        <w:rPr>
          <w:rFonts w:ascii="Times New Roman" w:hAnsi="Times New Roman" w:cs="Times New Roman"/>
          <w:i/>
          <w:iCs/>
          <w:sz w:val="24"/>
          <w:szCs w:val="24"/>
          <w:lang w:eastAsia="ru-RU"/>
        </w:rPr>
        <w:t>Чезаре и Марио, росли в родной деревне матери — Варесотто. Болезненный и слабый с детства мальчик увлекался музыкой (брал уроки игры на скрипке) и книгами. После трёх лет учёбы в семинарии Родари получил диплом учителя и в 17 лет начал преподавать в на</w:t>
      </w:r>
      <w:r w:rsidRPr="003D2D4D">
        <w:rPr>
          <w:rFonts w:ascii="Times New Roman" w:hAnsi="Times New Roman" w:cs="Times New Roman"/>
          <w:i/>
          <w:iCs/>
          <w:sz w:val="24"/>
          <w:szCs w:val="24"/>
          <w:lang w:eastAsia="ru-RU"/>
        </w:rPr>
        <w:softHyphen/>
        <w:t>чальных классах местных сельских школ. В 1939 году некоторое время посещал филологический факультет Католического университета в Милане. Во время Второй мировой войны Родари был освобождён от службы из-за плохого здоровья. После смерти двух близких друзей и заключения брата Чезаре в концлагерь стал участником Движения Сопротивления.</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 xml:space="preserve">В 1948 году Родари стал журналистом в газете «Унита» </w:t>
      </w:r>
      <w:r w:rsidRPr="003D2D4D">
        <w:rPr>
          <w:rFonts w:ascii="Times New Roman" w:hAnsi="Times New Roman" w:cs="Times New Roman"/>
          <w:i/>
          <w:iCs/>
          <w:sz w:val="24"/>
          <w:szCs w:val="24"/>
        </w:rPr>
        <w:t>(</w:t>
      </w:r>
      <w:r w:rsidRPr="003D2D4D">
        <w:rPr>
          <w:rFonts w:ascii="Times New Roman" w:hAnsi="Times New Roman" w:cs="Times New Roman"/>
          <w:i/>
          <w:iCs/>
          <w:sz w:val="24"/>
          <w:szCs w:val="24"/>
          <w:lang w:val="en-US"/>
        </w:rPr>
        <w:t>L</w:t>
      </w:r>
      <w:r w:rsidRPr="003D2D4D">
        <w:rPr>
          <w:rFonts w:ascii="Times New Roman" w:hAnsi="Times New Roman" w:cs="Times New Roman"/>
          <w:sz w:val="24"/>
          <w:szCs w:val="24"/>
        </w:rPr>
        <w:t xml:space="preserve"> </w:t>
      </w:r>
      <w:r w:rsidRPr="003D2D4D">
        <w:rPr>
          <w:rFonts w:ascii="Times New Roman" w:hAnsi="Times New Roman" w:cs="Times New Roman"/>
          <w:sz w:val="24"/>
          <w:szCs w:val="24"/>
          <w:lang w:eastAsia="ru-RU"/>
        </w:rPr>
        <w:t>’</w:t>
      </w:r>
      <w:r w:rsidRPr="003D2D4D">
        <w:rPr>
          <w:rFonts w:ascii="Times New Roman" w:hAnsi="Times New Roman" w:cs="Times New Roman"/>
          <w:i/>
          <w:iCs/>
          <w:sz w:val="24"/>
          <w:szCs w:val="24"/>
          <w:lang w:val="en-US"/>
        </w:rPr>
        <w:t>Unita</w:t>
      </w:r>
      <w:r w:rsidRPr="003D2D4D">
        <w:rPr>
          <w:rFonts w:ascii="Times New Roman" w:hAnsi="Times New Roman" w:cs="Times New Roman"/>
          <w:i/>
          <w:iCs/>
          <w:sz w:val="24"/>
          <w:szCs w:val="24"/>
          <w:lang w:eastAsia="ru-RU"/>
        </w:rPr>
        <w:t>) и начал писать книжки для детей. В 1950 году его назначили редак</w:t>
      </w:r>
      <w:r w:rsidRPr="003D2D4D">
        <w:rPr>
          <w:rFonts w:ascii="Times New Roman" w:hAnsi="Times New Roman" w:cs="Times New Roman"/>
          <w:i/>
          <w:iCs/>
          <w:sz w:val="24"/>
          <w:szCs w:val="24"/>
          <w:lang w:eastAsia="ru-RU"/>
        </w:rPr>
        <w:softHyphen/>
        <w:t>тором журнала для детей «</w:t>
      </w:r>
      <w:r w:rsidRPr="003D2D4D">
        <w:rPr>
          <w:rFonts w:ascii="Times New Roman" w:hAnsi="Times New Roman" w:cs="Times New Roman"/>
          <w:i/>
          <w:iCs/>
          <w:sz w:val="24"/>
          <w:szCs w:val="24"/>
          <w:lang w:val="en-US"/>
        </w:rPr>
        <w:t>I</w:t>
      </w:r>
      <w:r w:rsidRPr="003D2D4D">
        <w:rPr>
          <w:rFonts w:ascii="Times New Roman" w:hAnsi="Times New Roman" w:cs="Times New Roman"/>
          <w:i/>
          <w:iCs/>
          <w:sz w:val="24"/>
          <w:szCs w:val="24"/>
        </w:rPr>
        <w:t>/</w:t>
      </w:r>
      <w:r w:rsidRPr="003D2D4D">
        <w:rPr>
          <w:rFonts w:ascii="Times New Roman" w:hAnsi="Times New Roman" w:cs="Times New Roman"/>
          <w:i/>
          <w:iCs/>
          <w:sz w:val="24"/>
          <w:szCs w:val="24"/>
          <w:lang w:val="en-US"/>
        </w:rPr>
        <w:t>Pionier</w:t>
      </w:r>
      <w:r w:rsidRPr="003D2D4D">
        <w:rPr>
          <w:rFonts w:ascii="Times New Roman" w:hAnsi="Times New Roman" w:cs="Times New Roman"/>
          <w:i/>
          <w:iCs/>
          <w:sz w:val="24"/>
          <w:szCs w:val="24"/>
          <w:lang w:eastAsia="ru-RU"/>
        </w:rPr>
        <w:t>». В 1951 году Родари опубликовал первый сборник — «Книжка весёлых стихов», а также своё известней</w:t>
      </w:r>
      <w:r w:rsidRPr="003D2D4D">
        <w:rPr>
          <w:rFonts w:ascii="Times New Roman" w:hAnsi="Times New Roman" w:cs="Times New Roman"/>
          <w:i/>
          <w:iCs/>
          <w:sz w:val="24"/>
          <w:szCs w:val="24"/>
          <w:lang w:eastAsia="ru-RU"/>
        </w:rPr>
        <w:softHyphen/>
        <w:t>шее произведение «Приключения Чиполлино» (русский перевод Златы Потаповой под редакцией Самуила Маршака увидел свет в 1953 году). Это произведение получило особенно широкую популярность, по нему были сняты мультфильм в 1961 году и фильм-сказка «Чиполлино» 1973 года, где Джанни Родари снялся в роли самого себя.</w:t>
      </w:r>
      <w:r w:rsidR="0059417C" w:rsidRPr="003D2D4D">
        <w:rPr>
          <w:rFonts w:ascii="Times New Roman" w:hAnsi="Times New Roman" w:cs="Times New Roman"/>
          <w:i/>
          <w:iCs/>
          <w:sz w:val="24"/>
          <w:szCs w:val="24"/>
          <w:lang w:eastAsia="ru-RU"/>
        </w:rPr>
        <w:t xml:space="preserve"> </w:t>
      </w:r>
      <w:r w:rsidRPr="003D2D4D">
        <w:rPr>
          <w:rFonts w:ascii="Times New Roman" w:hAnsi="Times New Roman" w:cs="Times New Roman"/>
          <w:i/>
          <w:iCs/>
          <w:sz w:val="24"/>
          <w:szCs w:val="24"/>
          <w:lang w:eastAsia="ru-RU"/>
        </w:rPr>
        <w:t>В 1970 году писатель получил престижную премию Ганса Христи</w:t>
      </w:r>
      <w:r w:rsidRPr="003D2D4D">
        <w:rPr>
          <w:rFonts w:ascii="Times New Roman" w:hAnsi="Times New Roman" w:cs="Times New Roman"/>
          <w:i/>
          <w:iCs/>
          <w:sz w:val="24"/>
          <w:szCs w:val="24"/>
          <w:lang w:eastAsia="ru-RU"/>
        </w:rPr>
        <w:softHyphen/>
        <w:t>ана Андерсена, которая помогла ему приобрести всемирную извест</w:t>
      </w:r>
      <w:r w:rsidRPr="003D2D4D">
        <w:rPr>
          <w:rFonts w:ascii="Times New Roman" w:hAnsi="Times New Roman" w:cs="Times New Roman"/>
          <w:i/>
          <w:iCs/>
          <w:sz w:val="24"/>
          <w:szCs w:val="24"/>
          <w:lang w:eastAsia="ru-RU"/>
        </w:rPr>
        <w:softHyphen/>
        <w:t>ность. Родари умер от тяжёлой болезни 14 апреля 1980 года в Риме.</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lastRenderedPageBreak/>
        <w:t>Первичное чтение текста учителем (дети следят по учебнику). В сильном классе можно прослушать аудиозапись или посмотреть фрагмент фильма «Чиполлино» с участием Д.Родари .</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Словарная работа. </w:t>
      </w:r>
      <w:r w:rsidRPr="003D2D4D">
        <w:rPr>
          <w:rFonts w:ascii="Times New Roman" w:hAnsi="Times New Roman" w:cs="Times New Roman"/>
          <w:i/>
          <w:iCs/>
          <w:sz w:val="24"/>
          <w:szCs w:val="24"/>
          <w:lang w:eastAsia="ru-RU"/>
        </w:rPr>
        <w:t>булочная</w:t>
      </w:r>
      <w:r w:rsidRPr="003D2D4D">
        <w:rPr>
          <w:rFonts w:ascii="Times New Roman" w:hAnsi="Times New Roman" w:cs="Times New Roman"/>
          <w:sz w:val="24"/>
          <w:szCs w:val="24"/>
          <w:lang w:eastAsia="ru-RU"/>
        </w:rPr>
        <w:t xml:space="preserve"> = хлебный магазин </w:t>
      </w:r>
      <w:r w:rsidRPr="003D2D4D">
        <w:rPr>
          <w:rFonts w:ascii="Times New Roman" w:hAnsi="Times New Roman" w:cs="Times New Roman"/>
          <w:i/>
          <w:iCs/>
          <w:sz w:val="24"/>
          <w:szCs w:val="24"/>
          <w:lang w:eastAsia="ru-RU"/>
        </w:rPr>
        <w:t>стекольщик</w:t>
      </w:r>
      <w:r w:rsidRPr="003D2D4D">
        <w:rPr>
          <w:rFonts w:ascii="Times New Roman" w:hAnsi="Times New Roman" w:cs="Times New Roman"/>
          <w:sz w:val="24"/>
          <w:szCs w:val="24"/>
          <w:lang w:eastAsia="ru-RU"/>
        </w:rPr>
        <w:t xml:space="preserve"> = рабочий, вставляющий стекло </w:t>
      </w:r>
      <w:r w:rsidRPr="003D2D4D">
        <w:rPr>
          <w:rFonts w:ascii="Times New Roman" w:hAnsi="Times New Roman" w:cs="Times New Roman"/>
          <w:i/>
          <w:iCs/>
          <w:sz w:val="24"/>
          <w:szCs w:val="24"/>
          <w:lang w:eastAsia="ru-RU"/>
        </w:rPr>
        <w:t>замазка —</w:t>
      </w:r>
      <w:r w:rsidRPr="003D2D4D">
        <w:rPr>
          <w:rFonts w:ascii="Times New Roman" w:hAnsi="Times New Roman" w:cs="Times New Roman"/>
          <w:sz w:val="24"/>
          <w:szCs w:val="24"/>
          <w:lang w:eastAsia="ru-RU"/>
        </w:rPr>
        <w:t xml:space="preserve"> состав для замазывания щелей в окне </w:t>
      </w:r>
      <w:r w:rsidRPr="003D2D4D">
        <w:rPr>
          <w:rFonts w:ascii="Times New Roman" w:hAnsi="Times New Roman" w:cs="Times New Roman"/>
          <w:i/>
          <w:iCs/>
          <w:sz w:val="24"/>
          <w:szCs w:val="24"/>
          <w:lang w:eastAsia="ru-RU"/>
        </w:rPr>
        <w:t>мускатный орех —</w:t>
      </w:r>
      <w:r w:rsidRPr="003D2D4D">
        <w:rPr>
          <w:rFonts w:ascii="Times New Roman" w:hAnsi="Times New Roman" w:cs="Times New Roman"/>
          <w:sz w:val="24"/>
          <w:szCs w:val="24"/>
          <w:lang w:eastAsia="ru-RU"/>
        </w:rPr>
        <w:t xml:space="preserve"> плод мускатного дерева, порошок его добав</w:t>
      </w:r>
      <w:r w:rsidRPr="003D2D4D">
        <w:rPr>
          <w:rFonts w:ascii="Times New Roman" w:hAnsi="Times New Roman" w:cs="Times New Roman"/>
          <w:sz w:val="24"/>
          <w:szCs w:val="24"/>
          <w:lang w:eastAsia="ru-RU"/>
        </w:rPr>
        <w:softHyphen/>
        <w:t xml:space="preserve">ляют в сладкое тесто </w:t>
      </w:r>
      <w:r w:rsidRPr="003D2D4D">
        <w:rPr>
          <w:rFonts w:ascii="Times New Roman" w:hAnsi="Times New Roman" w:cs="Times New Roman"/>
          <w:i/>
          <w:iCs/>
          <w:sz w:val="24"/>
          <w:szCs w:val="24"/>
          <w:lang w:eastAsia="ru-RU"/>
        </w:rPr>
        <w:t>безделье —</w:t>
      </w:r>
      <w:r w:rsidRPr="003D2D4D">
        <w:rPr>
          <w:rFonts w:ascii="Times New Roman" w:hAnsi="Times New Roman" w:cs="Times New Roman"/>
          <w:sz w:val="24"/>
          <w:szCs w:val="24"/>
          <w:lang w:eastAsia="ru-RU"/>
        </w:rPr>
        <w:t xml:space="preserve"> </w:t>
      </w:r>
      <w:r w:rsidRPr="003D2D4D">
        <w:rPr>
          <w:rFonts w:ascii="Times New Roman" w:hAnsi="Times New Roman" w:cs="Times New Roman"/>
          <w:sz w:val="24"/>
          <w:szCs w:val="24"/>
          <w:lang w:val="en-US"/>
        </w:rPr>
        <w:t>bekorchilik</w:t>
      </w:r>
      <w:r w:rsidRPr="003D2D4D">
        <w:rPr>
          <w:rFonts w:ascii="Times New Roman" w:hAnsi="Times New Roman" w:cs="Times New Roman"/>
          <w:sz w:val="24"/>
          <w:szCs w:val="24"/>
        </w:rPr>
        <w:t xml:space="preserve"> </w:t>
      </w:r>
      <w:r w:rsidRPr="003D2D4D">
        <w:rPr>
          <w:rFonts w:ascii="Times New Roman" w:hAnsi="Times New Roman" w:cs="Times New Roman"/>
          <w:i/>
          <w:iCs/>
          <w:sz w:val="24"/>
          <w:szCs w:val="24"/>
          <w:lang w:eastAsia="ru-RU"/>
        </w:rPr>
        <w:t>сдоба</w:t>
      </w:r>
      <w:r w:rsidRPr="003D2D4D">
        <w:rPr>
          <w:rFonts w:ascii="Times New Roman" w:hAnsi="Times New Roman" w:cs="Times New Roman"/>
          <w:sz w:val="24"/>
          <w:szCs w:val="24"/>
          <w:lang w:eastAsia="ru-RU"/>
        </w:rPr>
        <w:t xml:space="preserve"> — </w:t>
      </w:r>
      <w:r w:rsidRPr="003D2D4D">
        <w:rPr>
          <w:rFonts w:ascii="Times New Roman" w:hAnsi="Times New Roman" w:cs="Times New Roman"/>
          <w:sz w:val="24"/>
          <w:szCs w:val="24"/>
          <w:lang w:val="en-US"/>
        </w:rPr>
        <w:t>yogli</w:t>
      </w:r>
      <w:r w:rsidRPr="003D2D4D">
        <w:rPr>
          <w:rFonts w:ascii="Times New Roman" w:hAnsi="Times New Roman" w:cs="Times New Roman"/>
          <w:sz w:val="24"/>
          <w:szCs w:val="24"/>
        </w:rPr>
        <w:t xml:space="preserve"> </w:t>
      </w:r>
      <w:r w:rsidRPr="003D2D4D">
        <w:rPr>
          <w:rFonts w:ascii="Times New Roman" w:hAnsi="Times New Roman" w:cs="Times New Roman"/>
          <w:sz w:val="24"/>
          <w:szCs w:val="24"/>
          <w:lang w:val="en-US"/>
        </w:rPr>
        <w:t>sliirin</w:t>
      </w:r>
      <w:r w:rsidRPr="003D2D4D">
        <w:rPr>
          <w:rFonts w:ascii="Times New Roman" w:hAnsi="Times New Roman" w:cs="Times New Roman"/>
          <w:sz w:val="24"/>
          <w:szCs w:val="24"/>
        </w:rPr>
        <w:t xml:space="preserve"> </w:t>
      </w:r>
      <w:r w:rsidRPr="003D2D4D">
        <w:rPr>
          <w:rFonts w:ascii="Times New Roman" w:hAnsi="Times New Roman" w:cs="Times New Roman"/>
          <w:sz w:val="24"/>
          <w:szCs w:val="24"/>
          <w:lang w:val="en-US"/>
        </w:rPr>
        <w:t>bulka</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скипидар —</w:t>
      </w:r>
      <w:r w:rsidRPr="003D2D4D">
        <w:rPr>
          <w:rFonts w:ascii="Times New Roman" w:hAnsi="Times New Roman" w:cs="Times New Roman"/>
          <w:sz w:val="24"/>
          <w:szCs w:val="24"/>
          <w:lang w:eastAsia="ru-RU"/>
        </w:rPr>
        <w:t xml:space="preserve"> </w:t>
      </w:r>
      <w:r w:rsidRPr="003D2D4D">
        <w:rPr>
          <w:rFonts w:ascii="Times New Roman" w:hAnsi="Times New Roman" w:cs="Times New Roman"/>
          <w:sz w:val="24"/>
          <w:szCs w:val="24"/>
          <w:lang w:val="en-US"/>
        </w:rPr>
        <w:t>o</w:t>
      </w:r>
      <w:r w:rsidRPr="003D2D4D">
        <w:rPr>
          <w:rFonts w:ascii="Times New Roman" w:hAnsi="Times New Roman" w:cs="Times New Roman"/>
          <w:sz w:val="24"/>
          <w:szCs w:val="24"/>
        </w:rPr>
        <w:t>'</w:t>
      </w:r>
      <w:r w:rsidRPr="003D2D4D">
        <w:rPr>
          <w:rFonts w:ascii="Times New Roman" w:hAnsi="Times New Roman" w:cs="Times New Roman"/>
          <w:sz w:val="24"/>
          <w:szCs w:val="24"/>
          <w:lang w:val="en-US"/>
        </w:rPr>
        <w:t>tkir</w:t>
      </w:r>
      <w:r w:rsidRPr="003D2D4D">
        <w:rPr>
          <w:rFonts w:ascii="Times New Roman" w:hAnsi="Times New Roman" w:cs="Times New Roman"/>
          <w:sz w:val="24"/>
          <w:szCs w:val="24"/>
        </w:rPr>
        <w:t xml:space="preserve"> </w:t>
      </w:r>
      <w:r w:rsidRPr="003D2D4D">
        <w:rPr>
          <w:rFonts w:ascii="Times New Roman" w:hAnsi="Times New Roman" w:cs="Times New Roman"/>
          <w:sz w:val="24"/>
          <w:szCs w:val="24"/>
          <w:lang w:val="en-US"/>
        </w:rPr>
        <w:t>hidli</w:t>
      </w:r>
      <w:r w:rsidRPr="003D2D4D">
        <w:rPr>
          <w:rFonts w:ascii="Times New Roman" w:hAnsi="Times New Roman" w:cs="Times New Roman"/>
          <w:sz w:val="24"/>
          <w:szCs w:val="24"/>
        </w:rPr>
        <w:t xml:space="preserve"> </w:t>
      </w:r>
      <w:r w:rsidRPr="003D2D4D">
        <w:rPr>
          <w:rFonts w:ascii="Times New Roman" w:hAnsi="Times New Roman" w:cs="Times New Roman"/>
          <w:sz w:val="24"/>
          <w:szCs w:val="24"/>
          <w:lang w:val="en-US"/>
        </w:rPr>
        <w:t>suyuq</w:t>
      </w:r>
      <w:r w:rsidRPr="003D2D4D">
        <w:rPr>
          <w:rFonts w:ascii="Times New Roman" w:hAnsi="Times New Roman" w:cs="Times New Roman"/>
          <w:sz w:val="24"/>
          <w:szCs w:val="24"/>
        </w:rPr>
        <w:t xml:space="preserve"> </w:t>
      </w:r>
      <w:r w:rsidRPr="003D2D4D">
        <w:rPr>
          <w:rFonts w:ascii="Times New Roman" w:hAnsi="Times New Roman" w:cs="Times New Roman"/>
          <w:sz w:val="24"/>
          <w:szCs w:val="24"/>
          <w:lang w:val="en-US"/>
        </w:rPr>
        <w:t>modda</w:t>
      </w:r>
      <w:r w:rsidRPr="003D2D4D">
        <w:rPr>
          <w:rFonts w:ascii="Times New Roman" w:hAnsi="Times New Roman" w:cs="Times New Roman"/>
          <w:sz w:val="24"/>
          <w:szCs w:val="24"/>
        </w:rPr>
        <w:t xml:space="preserve"> </w:t>
      </w:r>
      <w:r w:rsidRPr="003D2D4D">
        <w:rPr>
          <w:rFonts w:ascii="Times New Roman" w:hAnsi="Times New Roman" w:cs="Times New Roman"/>
          <w:sz w:val="24"/>
          <w:szCs w:val="24"/>
          <w:lang w:eastAsia="ru-RU"/>
        </w:rPr>
        <w:t>(для разведения краски)</w:t>
      </w:r>
    </w:p>
    <w:p w:rsidR="006C275F" w:rsidRPr="0059417C" w:rsidRDefault="006C275F" w:rsidP="006C275F">
      <w:pPr>
        <w:pStyle w:val="a4"/>
        <w:rPr>
          <w:rFonts w:ascii="Times New Roman" w:hAnsi="Times New Roman" w:cs="Times New Roman"/>
          <w:b/>
          <w:sz w:val="24"/>
          <w:szCs w:val="24"/>
          <w:lang w:eastAsia="ru-RU"/>
        </w:rPr>
      </w:pPr>
      <w:r w:rsidRPr="0059417C">
        <w:rPr>
          <w:rFonts w:ascii="Times New Roman" w:hAnsi="Times New Roman" w:cs="Times New Roman"/>
          <w:b/>
          <w:sz w:val="24"/>
          <w:szCs w:val="24"/>
          <w:lang w:eastAsia="ru-RU"/>
        </w:rPr>
        <w:t>Закрепление изученного материала.</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1. Беседа по содержанию стихотворения.</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Какие профессии назвал поэт? Как эти профессии называют</w:t>
      </w:r>
      <w:r w:rsidRPr="003D2D4D">
        <w:rPr>
          <w:rFonts w:ascii="Times New Roman" w:hAnsi="Times New Roman" w:cs="Times New Roman"/>
          <w:sz w:val="24"/>
          <w:szCs w:val="24"/>
          <w:lang w:eastAsia="ru-RU"/>
        </w:rPr>
        <w:softHyphen/>
        <w:t>ся на родном языке? Отгадайте загадки о профессиях.</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1. Мастер, мастер, помоги —</w:t>
      </w:r>
      <w:r w:rsidRPr="003D2D4D">
        <w:rPr>
          <w:rFonts w:ascii="Times New Roman" w:hAnsi="Times New Roman" w:cs="Times New Roman"/>
          <w:sz w:val="24"/>
          <w:szCs w:val="24"/>
          <w:lang w:eastAsia="ru-RU"/>
        </w:rPr>
        <w:tab/>
        <w:t>2. Кто в дни болезней</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Прохудились сапоги.</w:t>
      </w:r>
      <w:r w:rsidRPr="003D2D4D">
        <w:rPr>
          <w:rFonts w:ascii="Times New Roman" w:hAnsi="Times New Roman" w:cs="Times New Roman"/>
          <w:sz w:val="24"/>
          <w:szCs w:val="24"/>
          <w:lang w:eastAsia="ru-RU"/>
        </w:rPr>
        <w:tab/>
        <w:t>Всех полезней,</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Забивай покрепче гвозди,</w:t>
      </w:r>
      <w:r w:rsidRPr="003D2D4D">
        <w:rPr>
          <w:rFonts w:ascii="Times New Roman" w:hAnsi="Times New Roman" w:cs="Times New Roman"/>
          <w:sz w:val="24"/>
          <w:szCs w:val="24"/>
          <w:lang w:eastAsia="ru-RU"/>
        </w:rPr>
        <w:tab/>
        <w:t>И лечит нас</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Мы пойдём сегодня в гости.</w:t>
      </w:r>
      <w:r w:rsidRPr="003D2D4D">
        <w:rPr>
          <w:rFonts w:ascii="Times New Roman" w:hAnsi="Times New Roman" w:cs="Times New Roman"/>
          <w:sz w:val="24"/>
          <w:szCs w:val="24"/>
          <w:lang w:eastAsia="ru-RU"/>
        </w:rPr>
        <w:tab/>
        <w:t>От всех болезней?</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 меня есть карандаш, Разноцветная гуашь,</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Акварель, палитра, кисть И бумаги плотный лист,</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А ещё — мольберт-треножник,</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Потому что я ...</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Он не лётчик, не пилот, Он ведёт не самолёт,</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А огромную ракету.</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Дети, кто, скажите это?</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Просмотр слайдов. Грамматическое задание. (Ответы в тво</w:t>
      </w:r>
      <w:r w:rsidRPr="003D2D4D">
        <w:rPr>
          <w:rFonts w:ascii="Times New Roman" w:hAnsi="Times New Roman" w:cs="Times New Roman"/>
          <w:sz w:val="24"/>
          <w:szCs w:val="24"/>
          <w:lang w:eastAsia="ru-RU"/>
        </w:rPr>
        <w:softHyphen/>
        <w:t>рительном падеже.)</w:t>
      </w:r>
    </w:p>
    <w:p w:rsidR="006C275F" w:rsidRPr="003D2D4D" w:rsidRDefault="006C275F" w:rsidP="006C275F">
      <w:pPr>
        <w:pStyle w:val="a4"/>
        <w:rPr>
          <w:rFonts w:ascii="Times New Roman" w:hAnsi="Times New Roman" w:cs="Times New Roman"/>
          <w:i/>
          <w:iCs/>
          <w:sz w:val="24"/>
          <w:szCs w:val="24"/>
          <w:lang w:eastAsia="ru-RU"/>
        </w:rPr>
      </w:pPr>
      <w:r w:rsidRPr="003D2D4D">
        <w:rPr>
          <w:rFonts w:ascii="Times New Roman" w:hAnsi="Times New Roman" w:cs="Times New Roman"/>
          <w:i/>
          <w:iCs/>
          <w:sz w:val="24"/>
          <w:szCs w:val="24"/>
          <w:lang w:eastAsia="ru-RU"/>
        </w:rPr>
        <w:t>Чем ещё пахнет в булочной? (кекс..., булочк..., печень...) Чем пахнет в мастерской ? Чем пользуется столяр ? (пила, молоток, линей</w:t>
      </w:r>
      <w:r w:rsidRPr="003D2D4D">
        <w:rPr>
          <w:rFonts w:ascii="Times New Roman" w:hAnsi="Times New Roman" w:cs="Times New Roman"/>
          <w:i/>
          <w:iCs/>
          <w:sz w:val="24"/>
          <w:szCs w:val="24"/>
          <w:lang w:eastAsia="ru-RU"/>
        </w:rPr>
        <w:softHyphen/>
        <w:t>ка и др.) Чем пахнет маляр? Чем он пользуется? (кисточка, краска) Чем пахнет стекольщик? Чем он пользуется? (рисунок с надписью шпатель) Чем он не пользуется? Чем разбили это стекло? Чем пользу</w:t>
      </w:r>
      <w:r w:rsidRPr="003D2D4D">
        <w:rPr>
          <w:rFonts w:ascii="Times New Roman" w:hAnsi="Times New Roman" w:cs="Times New Roman"/>
          <w:i/>
          <w:iCs/>
          <w:sz w:val="24"/>
          <w:szCs w:val="24"/>
          <w:lang w:eastAsia="ru-RU"/>
        </w:rPr>
        <w:softHyphen/>
        <w:t>ется шофёр? (колесо, машина...) Чем пахнет рабочий? Чем пользуется кондитер, чтобы приготовить торт? (лимон, апельсин, шоколад, мо</w:t>
      </w:r>
      <w:r w:rsidRPr="003D2D4D">
        <w:rPr>
          <w:rFonts w:ascii="Times New Roman" w:hAnsi="Times New Roman" w:cs="Times New Roman"/>
          <w:i/>
          <w:iCs/>
          <w:sz w:val="24"/>
          <w:szCs w:val="24"/>
          <w:lang w:eastAsia="ru-RU"/>
        </w:rPr>
        <w:softHyphen/>
        <w:t>локо, орехи, кокос) Чем мы будем есть торт ? Чем пользуется доктор ? Чем надо лечит простуду? (малина, чай с лимоном...) Чем пахнет рыбак? Чем пользуется рыбак? (лодка, удочка)</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Почему никак не пахнет безделье?</w:t>
      </w:r>
    </w:p>
    <w:p w:rsidR="006C275F" w:rsidRPr="0059417C" w:rsidRDefault="006C275F" w:rsidP="006C275F">
      <w:pPr>
        <w:pStyle w:val="a4"/>
        <w:rPr>
          <w:rFonts w:ascii="Times New Roman" w:hAnsi="Times New Roman" w:cs="Times New Roman"/>
          <w:b/>
          <w:sz w:val="24"/>
          <w:szCs w:val="24"/>
          <w:lang w:eastAsia="ru-RU"/>
        </w:rPr>
      </w:pPr>
      <w:r w:rsidRPr="0059417C">
        <w:rPr>
          <w:rFonts w:ascii="Times New Roman" w:hAnsi="Times New Roman" w:cs="Times New Roman"/>
          <w:b/>
          <w:sz w:val="24"/>
          <w:szCs w:val="24"/>
          <w:lang w:eastAsia="ru-RU"/>
        </w:rPr>
        <w:t>Выразительное чтение стихотворения учащимися.</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Грамматическое задание. Активизация изученных ранее конструкций.</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 какого мастера мы видели эти инструменты? (на слайде различные инструменты) Кому нужны эти вещи?</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Каких героев придумал Джанни Родари? Из каких книг эти герои? (На слайде — герои книг А. Милна, Носова, Успенского, Линдгрен и других).</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Итог урока. Работа с пословицами. Как вы понимаете эти слова?</w:t>
      </w:r>
    </w:p>
    <w:tbl>
      <w:tblPr>
        <w:tblW w:w="0" w:type="auto"/>
        <w:tblLayout w:type="fixed"/>
        <w:tblCellMar>
          <w:left w:w="0" w:type="dxa"/>
          <w:right w:w="0" w:type="dxa"/>
        </w:tblCellMar>
        <w:tblLook w:val="0000"/>
      </w:tblPr>
      <w:tblGrid>
        <w:gridCol w:w="3302"/>
        <w:gridCol w:w="3659"/>
      </w:tblGrid>
      <w:tr w:rsidR="006C275F" w:rsidRPr="003D2D4D" w:rsidTr="0059417C">
        <w:trPr>
          <w:trHeight w:hRule="exact" w:val="1069"/>
        </w:trPr>
        <w:tc>
          <w:tcPr>
            <w:tcW w:w="3302" w:type="dxa"/>
            <w:tcBorders>
              <w:top w:val="nil"/>
              <w:left w:val="nil"/>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 xml:space="preserve">Не место красит человека, а Без дела жить - только небо </w:t>
            </w:r>
            <w:r w:rsidRPr="003D2D4D">
              <w:rPr>
                <w:rFonts w:ascii="Times New Roman" w:hAnsi="Times New Roman" w:cs="Times New Roman"/>
                <w:sz w:val="24"/>
                <w:szCs w:val="24"/>
                <w:lang w:eastAsia="ru-RU"/>
              </w:rPr>
              <w:t>Соберите пословицы.</w:t>
            </w:r>
          </w:p>
        </w:tc>
        <w:tc>
          <w:tcPr>
            <w:tcW w:w="3659" w:type="dxa"/>
            <w:tcBorders>
              <w:top w:val="nil"/>
              <w:left w:val="nil"/>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человек место, коптить.</w:t>
            </w:r>
          </w:p>
        </w:tc>
      </w:tr>
      <w:tr w:rsidR="006C275F" w:rsidRPr="003D2D4D" w:rsidTr="0059417C">
        <w:trPr>
          <w:trHeight w:hRule="exact" w:val="374"/>
        </w:trPr>
        <w:tc>
          <w:tcPr>
            <w:tcW w:w="3302" w:type="dxa"/>
            <w:tcBorders>
              <w:top w:val="single" w:sz="4" w:space="0" w:color="auto"/>
              <w:left w:val="single" w:sz="4" w:space="0" w:color="auto"/>
              <w:bottom w:val="nil"/>
              <w:right w:val="nil"/>
            </w:tcBorders>
            <w:shd w:val="clear" w:color="auto" w:fill="FFFFFF"/>
          </w:tcPr>
          <w:p w:rsidR="006C275F" w:rsidRPr="0059417C" w:rsidRDefault="006C275F" w:rsidP="0059417C">
            <w:pPr>
              <w:pStyle w:val="a4"/>
              <w:rPr>
                <w:rFonts w:ascii="Times New Roman" w:hAnsi="Times New Roman" w:cs="Times New Roman"/>
                <w:sz w:val="24"/>
                <w:szCs w:val="24"/>
              </w:rPr>
            </w:pPr>
            <w:r w:rsidRPr="0059417C">
              <w:rPr>
                <w:rFonts w:ascii="Times New Roman" w:hAnsi="Times New Roman" w:cs="Times New Roman"/>
                <w:sz w:val="24"/>
                <w:szCs w:val="24"/>
              </w:rPr>
              <w:t>Умелые руки</w:t>
            </w:r>
          </w:p>
        </w:tc>
        <w:tc>
          <w:tcPr>
            <w:tcW w:w="3659" w:type="dxa"/>
            <w:tcBorders>
              <w:top w:val="single" w:sz="4" w:space="0" w:color="auto"/>
              <w:left w:val="single" w:sz="4" w:space="0" w:color="auto"/>
              <w:bottom w:val="nil"/>
              <w:right w:val="single" w:sz="4" w:space="0" w:color="auto"/>
            </w:tcBorders>
            <w:shd w:val="clear" w:color="auto" w:fill="FFFFFF"/>
          </w:tcPr>
          <w:p w:rsidR="006C275F" w:rsidRPr="0059417C" w:rsidRDefault="006C275F" w:rsidP="0059417C">
            <w:pPr>
              <w:pStyle w:val="a4"/>
              <w:rPr>
                <w:rFonts w:ascii="Times New Roman" w:hAnsi="Times New Roman" w:cs="Times New Roman"/>
                <w:sz w:val="24"/>
                <w:szCs w:val="24"/>
              </w:rPr>
            </w:pPr>
            <w:r w:rsidRPr="0059417C">
              <w:rPr>
                <w:rFonts w:ascii="Times New Roman" w:hAnsi="Times New Roman" w:cs="Times New Roman"/>
                <w:sz w:val="24"/>
                <w:szCs w:val="24"/>
              </w:rPr>
              <w:t>не вытащишь и рыбку</w:t>
            </w:r>
            <w:r w:rsidR="0059417C">
              <w:rPr>
                <w:rFonts w:ascii="Times New Roman" w:hAnsi="Times New Roman" w:cs="Times New Roman"/>
                <w:sz w:val="24"/>
                <w:szCs w:val="24"/>
              </w:rPr>
              <w:t>из</w:t>
            </w:r>
            <w:r w:rsidRPr="0059417C">
              <w:rPr>
                <w:rFonts w:ascii="Times New Roman" w:hAnsi="Times New Roman" w:cs="Times New Roman"/>
                <w:sz w:val="24"/>
                <w:szCs w:val="24"/>
              </w:rPr>
              <w:t xml:space="preserve"> пруда.</w:t>
            </w:r>
          </w:p>
        </w:tc>
      </w:tr>
      <w:tr w:rsidR="006C275F" w:rsidRPr="003D2D4D" w:rsidTr="0059417C">
        <w:trPr>
          <w:trHeight w:hRule="exact" w:val="306"/>
        </w:trPr>
        <w:tc>
          <w:tcPr>
            <w:tcW w:w="3302" w:type="dxa"/>
            <w:tcBorders>
              <w:top w:val="nil"/>
              <w:left w:val="single" w:sz="4" w:space="0" w:color="auto"/>
              <w:bottom w:val="nil"/>
              <w:right w:val="nil"/>
            </w:tcBorders>
            <w:shd w:val="clear" w:color="auto" w:fill="FFFFFF"/>
          </w:tcPr>
          <w:p w:rsidR="006C275F" w:rsidRPr="0059417C" w:rsidRDefault="006C275F" w:rsidP="0059417C">
            <w:pPr>
              <w:pStyle w:val="a4"/>
              <w:rPr>
                <w:rFonts w:ascii="Times New Roman" w:hAnsi="Times New Roman" w:cs="Times New Roman"/>
                <w:sz w:val="24"/>
                <w:szCs w:val="24"/>
              </w:rPr>
            </w:pPr>
            <w:r w:rsidRPr="0059417C">
              <w:rPr>
                <w:rFonts w:ascii="Times New Roman" w:hAnsi="Times New Roman" w:cs="Times New Roman"/>
                <w:sz w:val="24"/>
                <w:szCs w:val="24"/>
              </w:rPr>
              <w:t>Бе</w:t>
            </w:r>
            <w:r w:rsidR="0059417C">
              <w:rPr>
                <w:rFonts w:ascii="Times New Roman" w:hAnsi="Times New Roman" w:cs="Times New Roman"/>
                <w:sz w:val="24"/>
                <w:szCs w:val="24"/>
              </w:rPr>
              <w:t>з</w:t>
            </w:r>
            <w:r w:rsidRPr="0059417C">
              <w:rPr>
                <w:rFonts w:ascii="Times New Roman" w:hAnsi="Times New Roman" w:cs="Times New Roman"/>
                <w:sz w:val="24"/>
                <w:szCs w:val="24"/>
              </w:rPr>
              <w:t xml:space="preserve"> труда</w:t>
            </w:r>
          </w:p>
        </w:tc>
        <w:tc>
          <w:tcPr>
            <w:tcW w:w="3659" w:type="dxa"/>
            <w:tcBorders>
              <w:top w:val="nil"/>
              <w:left w:val="single" w:sz="4" w:space="0" w:color="auto"/>
              <w:bottom w:val="nil"/>
              <w:right w:val="single" w:sz="4" w:space="0" w:color="auto"/>
            </w:tcBorders>
            <w:shd w:val="clear" w:color="auto" w:fill="FFFFFF"/>
          </w:tcPr>
          <w:p w:rsidR="006C275F" w:rsidRPr="0059417C" w:rsidRDefault="006C275F" w:rsidP="0059417C">
            <w:pPr>
              <w:pStyle w:val="a4"/>
              <w:rPr>
                <w:rFonts w:ascii="Times New Roman" w:hAnsi="Times New Roman" w:cs="Times New Roman"/>
                <w:sz w:val="24"/>
                <w:szCs w:val="24"/>
              </w:rPr>
            </w:pPr>
            <w:r w:rsidRPr="0059417C">
              <w:rPr>
                <w:rFonts w:ascii="Times New Roman" w:hAnsi="Times New Roman" w:cs="Times New Roman"/>
                <w:sz w:val="24"/>
                <w:szCs w:val="24"/>
              </w:rPr>
              <w:t>боится.</w:t>
            </w:r>
          </w:p>
        </w:tc>
      </w:tr>
      <w:tr w:rsidR="006C275F" w:rsidRPr="003D2D4D" w:rsidTr="0059417C">
        <w:trPr>
          <w:trHeight w:hRule="exact" w:val="306"/>
        </w:trPr>
        <w:tc>
          <w:tcPr>
            <w:tcW w:w="3302" w:type="dxa"/>
            <w:tcBorders>
              <w:top w:val="nil"/>
              <w:left w:val="single" w:sz="4" w:space="0" w:color="auto"/>
              <w:bottom w:val="nil"/>
              <w:right w:val="nil"/>
            </w:tcBorders>
            <w:shd w:val="clear" w:color="auto" w:fill="FFFFFF"/>
          </w:tcPr>
          <w:p w:rsidR="006C275F" w:rsidRPr="0059417C" w:rsidRDefault="006C275F" w:rsidP="0059417C">
            <w:pPr>
              <w:pStyle w:val="a4"/>
              <w:rPr>
                <w:rFonts w:ascii="Times New Roman" w:hAnsi="Times New Roman" w:cs="Times New Roman"/>
                <w:sz w:val="24"/>
                <w:szCs w:val="24"/>
              </w:rPr>
            </w:pPr>
            <w:r w:rsidRPr="0059417C">
              <w:rPr>
                <w:rFonts w:ascii="Times New Roman" w:hAnsi="Times New Roman" w:cs="Times New Roman"/>
                <w:sz w:val="24"/>
                <w:szCs w:val="24"/>
              </w:rPr>
              <w:t>Дело мастера</w:t>
            </w:r>
          </w:p>
        </w:tc>
        <w:tc>
          <w:tcPr>
            <w:tcW w:w="3659" w:type="dxa"/>
            <w:tcBorders>
              <w:top w:val="nil"/>
              <w:left w:val="single" w:sz="4" w:space="0" w:color="auto"/>
              <w:bottom w:val="nil"/>
              <w:right w:val="single" w:sz="4" w:space="0" w:color="auto"/>
            </w:tcBorders>
            <w:shd w:val="clear" w:color="auto" w:fill="FFFFFF"/>
          </w:tcPr>
          <w:p w:rsidR="006C275F" w:rsidRPr="0059417C" w:rsidRDefault="006C275F" w:rsidP="0059417C">
            <w:pPr>
              <w:pStyle w:val="a4"/>
              <w:rPr>
                <w:rFonts w:ascii="Times New Roman" w:hAnsi="Times New Roman" w:cs="Times New Roman"/>
                <w:sz w:val="24"/>
                <w:szCs w:val="24"/>
              </w:rPr>
            </w:pPr>
            <w:r w:rsidRPr="0059417C">
              <w:rPr>
                <w:rFonts w:ascii="Times New Roman" w:hAnsi="Times New Roman" w:cs="Times New Roman"/>
                <w:sz w:val="24"/>
                <w:szCs w:val="24"/>
              </w:rPr>
              <w:t>ума не надо.</w:t>
            </w:r>
          </w:p>
        </w:tc>
      </w:tr>
      <w:tr w:rsidR="006C275F" w:rsidRPr="003D2D4D" w:rsidTr="0059417C">
        <w:trPr>
          <w:trHeight w:hRule="exact" w:val="360"/>
        </w:trPr>
        <w:tc>
          <w:tcPr>
            <w:tcW w:w="3302" w:type="dxa"/>
            <w:tcBorders>
              <w:top w:val="nil"/>
              <w:left w:val="single" w:sz="4" w:space="0" w:color="auto"/>
              <w:bottom w:val="single" w:sz="4" w:space="0" w:color="auto"/>
              <w:right w:val="nil"/>
            </w:tcBorders>
            <w:shd w:val="clear" w:color="auto" w:fill="FFFFFF"/>
          </w:tcPr>
          <w:p w:rsidR="006C275F" w:rsidRPr="0059417C" w:rsidRDefault="006C275F" w:rsidP="0059417C">
            <w:pPr>
              <w:pStyle w:val="a4"/>
              <w:rPr>
                <w:rFonts w:ascii="Times New Roman" w:hAnsi="Times New Roman" w:cs="Times New Roman"/>
                <w:sz w:val="24"/>
                <w:szCs w:val="24"/>
              </w:rPr>
            </w:pPr>
            <w:r w:rsidRPr="0059417C">
              <w:rPr>
                <w:rFonts w:ascii="Times New Roman" w:hAnsi="Times New Roman" w:cs="Times New Roman"/>
                <w:sz w:val="24"/>
                <w:szCs w:val="24"/>
              </w:rPr>
              <w:t>Сила есть</w:t>
            </w:r>
          </w:p>
        </w:tc>
        <w:tc>
          <w:tcPr>
            <w:tcW w:w="3659" w:type="dxa"/>
            <w:tcBorders>
              <w:top w:val="nil"/>
              <w:left w:val="single" w:sz="4" w:space="0" w:color="auto"/>
              <w:bottom w:val="single" w:sz="4" w:space="0" w:color="auto"/>
              <w:right w:val="single" w:sz="4" w:space="0" w:color="auto"/>
            </w:tcBorders>
            <w:shd w:val="clear" w:color="auto" w:fill="FFFFFF"/>
          </w:tcPr>
          <w:p w:rsidR="006C275F" w:rsidRPr="0059417C" w:rsidRDefault="0059417C" w:rsidP="0059417C">
            <w:pPr>
              <w:pStyle w:val="a4"/>
              <w:rPr>
                <w:rFonts w:ascii="Times New Roman" w:hAnsi="Times New Roman" w:cs="Times New Roman"/>
                <w:sz w:val="24"/>
                <w:szCs w:val="24"/>
              </w:rPr>
            </w:pPr>
            <w:r w:rsidRPr="0059417C">
              <w:rPr>
                <w:rFonts w:ascii="Times New Roman" w:hAnsi="Times New Roman" w:cs="Times New Roman"/>
                <w:sz w:val="24"/>
                <w:szCs w:val="24"/>
              </w:rPr>
              <w:t>Н</w:t>
            </w:r>
            <w:r w:rsidR="006C275F" w:rsidRPr="0059417C">
              <w:rPr>
                <w:rFonts w:ascii="Times New Roman" w:hAnsi="Times New Roman" w:cs="Times New Roman"/>
                <w:sz w:val="24"/>
                <w:szCs w:val="24"/>
              </w:rPr>
              <w:t>е</w:t>
            </w:r>
            <w:r>
              <w:rPr>
                <w:rFonts w:ascii="Times New Roman" w:hAnsi="Times New Roman" w:cs="Times New Roman"/>
                <w:sz w:val="24"/>
                <w:szCs w:val="24"/>
              </w:rPr>
              <w:t xml:space="preserve"> з</w:t>
            </w:r>
            <w:r w:rsidR="006C275F" w:rsidRPr="0059417C">
              <w:rPr>
                <w:rFonts w:ascii="Times New Roman" w:hAnsi="Times New Roman" w:cs="Times New Roman"/>
                <w:sz w:val="24"/>
                <w:szCs w:val="24"/>
              </w:rPr>
              <w:t>нают скуки.</w:t>
            </w:r>
          </w:p>
        </w:tc>
      </w:tr>
    </w:tbl>
    <w:p w:rsidR="006C275F" w:rsidRPr="0059417C" w:rsidRDefault="006C275F" w:rsidP="002674AC">
      <w:pPr>
        <w:pStyle w:val="a4"/>
        <w:rPr>
          <w:rFonts w:ascii="Times New Roman" w:hAnsi="Times New Roman" w:cs="Times New Roman"/>
          <w:b/>
          <w:spacing w:val="10"/>
          <w:sz w:val="24"/>
          <w:szCs w:val="24"/>
          <w:lang w:eastAsia="ru-RU"/>
        </w:rPr>
      </w:pPr>
      <w:r w:rsidRPr="0059417C">
        <w:rPr>
          <w:rFonts w:ascii="Times New Roman" w:hAnsi="Times New Roman" w:cs="Times New Roman"/>
          <w:b/>
          <w:sz w:val="24"/>
          <w:szCs w:val="24"/>
          <w:lang w:eastAsia="ru-RU"/>
        </w:rPr>
        <w:t>Домашнее задание. Нарисовать иллюстрации о профессиях</w:t>
      </w:r>
    </w:p>
    <w:p w:rsidR="006C275F" w:rsidRPr="0059417C" w:rsidRDefault="006C275F" w:rsidP="002674AC">
      <w:pPr>
        <w:pStyle w:val="a4"/>
        <w:rPr>
          <w:rFonts w:ascii="Times New Roman" w:hAnsi="Times New Roman" w:cs="Times New Roman"/>
          <w:b/>
          <w:spacing w:val="10"/>
          <w:sz w:val="24"/>
          <w:szCs w:val="24"/>
          <w:lang w:eastAsia="ru-RU"/>
        </w:rPr>
      </w:pPr>
    </w:p>
    <w:p w:rsidR="006C275F" w:rsidRDefault="006C275F" w:rsidP="002674AC">
      <w:pPr>
        <w:pStyle w:val="a4"/>
        <w:rPr>
          <w:rFonts w:ascii="Times New Roman" w:hAnsi="Times New Roman" w:cs="Times New Roman"/>
          <w:spacing w:val="10"/>
          <w:sz w:val="24"/>
          <w:szCs w:val="24"/>
          <w:lang w:eastAsia="ru-RU"/>
        </w:rPr>
      </w:pPr>
    </w:p>
    <w:p w:rsidR="006C275F" w:rsidRDefault="006C275F" w:rsidP="002674AC">
      <w:pPr>
        <w:pStyle w:val="a4"/>
        <w:rPr>
          <w:rFonts w:ascii="Times New Roman" w:hAnsi="Times New Roman" w:cs="Times New Roman"/>
          <w:spacing w:val="10"/>
          <w:sz w:val="24"/>
          <w:szCs w:val="24"/>
          <w:lang w:eastAsia="ru-RU"/>
        </w:rPr>
      </w:pPr>
    </w:p>
    <w:p w:rsidR="0059417C" w:rsidRDefault="0059417C" w:rsidP="002674AC">
      <w:pPr>
        <w:pStyle w:val="a4"/>
        <w:rPr>
          <w:rFonts w:ascii="Times New Roman" w:hAnsi="Times New Roman" w:cs="Times New Roman"/>
          <w:spacing w:val="10"/>
          <w:sz w:val="24"/>
          <w:szCs w:val="24"/>
          <w:lang w:eastAsia="ru-RU"/>
        </w:rPr>
      </w:pPr>
    </w:p>
    <w:p w:rsidR="0059417C" w:rsidRDefault="0059417C" w:rsidP="002674AC">
      <w:pPr>
        <w:pStyle w:val="a4"/>
        <w:rPr>
          <w:rFonts w:ascii="Times New Roman" w:hAnsi="Times New Roman" w:cs="Times New Roman"/>
          <w:spacing w:val="10"/>
          <w:sz w:val="24"/>
          <w:szCs w:val="24"/>
          <w:lang w:eastAsia="ru-RU"/>
        </w:rPr>
      </w:pPr>
    </w:p>
    <w:p w:rsidR="0059417C" w:rsidRDefault="0059417C" w:rsidP="002674AC">
      <w:pPr>
        <w:pStyle w:val="a4"/>
        <w:rPr>
          <w:rFonts w:ascii="Times New Roman" w:hAnsi="Times New Roman" w:cs="Times New Roman"/>
          <w:spacing w:val="10"/>
          <w:sz w:val="24"/>
          <w:szCs w:val="24"/>
          <w:lang w:eastAsia="ru-RU"/>
        </w:rPr>
      </w:pPr>
    </w:p>
    <w:p w:rsidR="0059417C" w:rsidRDefault="0059417C" w:rsidP="002674AC">
      <w:pPr>
        <w:pStyle w:val="a4"/>
        <w:rPr>
          <w:rFonts w:ascii="Times New Roman" w:hAnsi="Times New Roman" w:cs="Times New Roman"/>
          <w:spacing w:val="10"/>
          <w:sz w:val="24"/>
          <w:szCs w:val="24"/>
          <w:lang w:eastAsia="ru-RU"/>
        </w:rPr>
      </w:pPr>
    </w:p>
    <w:p w:rsidR="0059417C" w:rsidRDefault="0059417C" w:rsidP="002674AC">
      <w:pPr>
        <w:pStyle w:val="a4"/>
        <w:rPr>
          <w:rFonts w:ascii="Times New Roman" w:hAnsi="Times New Roman" w:cs="Times New Roman"/>
          <w:spacing w:val="10"/>
          <w:sz w:val="24"/>
          <w:szCs w:val="24"/>
          <w:lang w:eastAsia="ru-RU"/>
        </w:rPr>
      </w:pPr>
    </w:p>
    <w:p w:rsidR="0059417C" w:rsidRDefault="0059417C" w:rsidP="002674AC">
      <w:pPr>
        <w:pStyle w:val="a4"/>
        <w:rPr>
          <w:rFonts w:ascii="Times New Roman" w:hAnsi="Times New Roman" w:cs="Times New Roman"/>
          <w:spacing w:val="10"/>
          <w:sz w:val="24"/>
          <w:szCs w:val="24"/>
          <w:lang w:eastAsia="ru-RU"/>
        </w:rPr>
      </w:pPr>
    </w:p>
    <w:p w:rsidR="0059417C" w:rsidRDefault="0059417C" w:rsidP="002674AC">
      <w:pPr>
        <w:pStyle w:val="a4"/>
        <w:rPr>
          <w:rFonts w:ascii="Times New Roman" w:hAnsi="Times New Roman" w:cs="Times New Roman"/>
          <w:spacing w:val="10"/>
          <w:sz w:val="24"/>
          <w:szCs w:val="24"/>
          <w:lang w:eastAsia="ru-RU"/>
        </w:rPr>
      </w:pPr>
    </w:p>
    <w:p w:rsidR="0059417C" w:rsidRPr="0059417C" w:rsidRDefault="0059417C" w:rsidP="0059417C">
      <w:pPr>
        <w:widowControl/>
        <w:rPr>
          <w:rFonts w:ascii="Times New Roman" w:eastAsia="Times New Roman" w:hAnsi="Times New Roman" w:cs="Times New Roman"/>
          <w:b/>
          <w:i/>
          <w:iCs/>
          <w:color w:val="auto"/>
          <w:sz w:val="28"/>
          <w:szCs w:val="28"/>
        </w:rPr>
      </w:pPr>
      <w:r w:rsidRPr="0059417C">
        <w:rPr>
          <w:rFonts w:ascii="Times New Roman" w:eastAsia="Times New Roman" w:hAnsi="Times New Roman" w:cs="Times New Roman"/>
          <w:b/>
          <w:i/>
          <w:iCs/>
          <w:color w:val="auto"/>
          <w:sz w:val="28"/>
          <w:szCs w:val="28"/>
        </w:rPr>
        <w:lastRenderedPageBreak/>
        <w:t>Дата урока:__________________                    5  «АБ»   класс</w:t>
      </w:r>
    </w:p>
    <w:p w:rsidR="002674AC" w:rsidRDefault="0059417C" w:rsidP="002674AC">
      <w:pPr>
        <w:pStyle w:val="a4"/>
        <w:rPr>
          <w:rFonts w:ascii="Times New Roman" w:hAnsi="Times New Roman" w:cs="Times New Roman"/>
          <w:b/>
          <w:sz w:val="24"/>
          <w:szCs w:val="24"/>
          <w:lang w:eastAsia="ru-RU"/>
        </w:rPr>
      </w:pPr>
      <w:r w:rsidRPr="0059417C">
        <w:rPr>
          <w:rFonts w:ascii="Times New Roman" w:hAnsi="Times New Roman" w:cs="Times New Roman"/>
          <w:b/>
          <w:i/>
          <w:sz w:val="28"/>
          <w:szCs w:val="28"/>
        </w:rPr>
        <w:t>Тема урока :</w:t>
      </w:r>
      <w:r w:rsidR="002674AC" w:rsidRPr="00380DA0">
        <w:rPr>
          <w:rFonts w:ascii="Times New Roman" w:hAnsi="Times New Roman" w:cs="Times New Roman"/>
          <w:b/>
          <w:sz w:val="24"/>
          <w:szCs w:val="24"/>
          <w:lang w:eastAsia="ru-RU"/>
        </w:rPr>
        <w:t>Как узнать о профессии человека?</w:t>
      </w:r>
    </w:p>
    <w:p w:rsidR="0059417C" w:rsidRPr="0059417C" w:rsidRDefault="0059417C" w:rsidP="0059417C">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Цели:</w:t>
      </w:r>
      <w:r w:rsidRPr="0059417C">
        <w:rPr>
          <w:rFonts w:ascii="Times New Roman" w:hAnsi="Times New Roman" w:cs="Times New Roman"/>
          <w:b/>
          <w:i/>
          <w:iCs/>
          <w:sz w:val="24"/>
          <w:szCs w:val="24"/>
          <w:lang w:eastAsia="ru-RU"/>
        </w:rPr>
        <w:t>образовательная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Познакомить с употреблением имен сущ. в творительном надеже без предлога для обозначения профессии человека.</w:t>
      </w:r>
    </w:p>
    <w:p w:rsidR="0059417C" w:rsidRPr="0059417C" w:rsidRDefault="0059417C" w:rsidP="0059417C">
      <w:pPr>
        <w:pStyle w:val="a4"/>
        <w:rPr>
          <w:rFonts w:ascii="Times New Roman" w:hAnsi="Times New Roman" w:cs="Times New Roman"/>
          <w:b/>
          <w:sz w:val="24"/>
          <w:szCs w:val="24"/>
          <w:lang w:eastAsia="ru-RU"/>
        </w:rPr>
      </w:pPr>
      <w:r w:rsidRPr="0059417C">
        <w:rPr>
          <w:rFonts w:ascii="Times New Roman" w:hAnsi="Times New Roman" w:cs="Times New Roman"/>
          <w:b/>
          <w:i/>
          <w:iCs/>
          <w:sz w:val="24"/>
          <w:szCs w:val="24"/>
          <w:lang w:eastAsia="ru-RU"/>
        </w:rPr>
        <w:t>Развивающая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Развивать навыки употребления имён сущ. в творительном падеже без предлога для обозначения профессии человека.</w:t>
      </w:r>
    </w:p>
    <w:p w:rsidR="0059417C" w:rsidRPr="0059417C" w:rsidRDefault="0059417C" w:rsidP="0059417C">
      <w:pPr>
        <w:pStyle w:val="a4"/>
        <w:rPr>
          <w:rFonts w:ascii="Times New Roman" w:hAnsi="Times New Roman" w:cs="Times New Roman"/>
          <w:b/>
          <w:sz w:val="24"/>
          <w:szCs w:val="24"/>
          <w:lang w:eastAsia="ru-RU"/>
        </w:rPr>
      </w:pPr>
      <w:r w:rsidRPr="0059417C">
        <w:rPr>
          <w:rFonts w:ascii="Times New Roman" w:hAnsi="Times New Roman" w:cs="Times New Roman"/>
          <w:b/>
          <w:i/>
          <w:iCs/>
          <w:sz w:val="24"/>
          <w:szCs w:val="24"/>
          <w:lang w:eastAsia="ru-RU"/>
        </w:rPr>
        <w:t>Воспитательная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Воспитывать трудолюбие, стремление по</w:t>
      </w:r>
      <w:r w:rsidRPr="003D2D4D">
        <w:rPr>
          <w:rFonts w:ascii="Times New Roman" w:hAnsi="Times New Roman" w:cs="Times New Roman"/>
          <w:sz w:val="24"/>
          <w:szCs w:val="24"/>
          <w:lang w:eastAsia="ru-RU"/>
        </w:rPr>
        <w:softHyphen/>
        <w:t>лучить любимую профессию.</w:t>
      </w:r>
    </w:p>
    <w:p w:rsidR="0059417C" w:rsidRPr="0059417C" w:rsidRDefault="0059417C" w:rsidP="0059417C">
      <w:pPr>
        <w:pStyle w:val="a4"/>
        <w:rPr>
          <w:rFonts w:ascii="Times New Roman" w:hAnsi="Times New Roman" w:cs="Times New Roman"/>
          <w:b/>
          <w:sz w:val="24"/>
          <w:szCs w:val="24"/>
          <w:lang w:eastAsia="ru-RU"/>
        </w:rPr>
      </w:pPr>
      <w:r w:rsidRPr="0059417C">
        <w:rPr>
          <w:rFonts w:ascii="Times New Roman" w:hAnsi="Times New Roman" w:cs="Times New Roman"/>
          <w:b/>
          <w:sz w:val="24"/>
          <w:szCs w:val="24"/>
          <w:lang w:eastAsia="ru-RU"/>
        </w:rPr>
        <w:t>Задачи</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Повторить речевые модели родительного надежа принадлеж</w:t>
      </w:r>
      <w:r w:rsidRPr="003D2D4D">
        <w:rPr>
          <w:rFonts w:ascii="Times New Roman" w:hAnsi="Times New Roman" w:cs="Times New Roman"/>
          <w:sz w:val="24"/>
          <w:szCs w:val="24"/>
          <w:lang w:eastAsia="ru-RU"/>
        </w:rPr>
        <w:softHyphen/>
        <w:t>ности, винительного падежа объекта действия.</w:t>
      </w:r>
    </w:p>
    <w:p w:rsidR="0059417C" w:rsidRDefault="0059417C" w:rsidP="0059417C">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3D2D4D">
        <w:rPr>
          <w:rFonts w:ascii="Times New Roman" w:hAnsi="Times New Roman" w:cs="Times New Roman"/>
          <w:sz w:val="24"/>
          <w:szCs w:val="24"/>
          <w:lang w:eastAsia="ru-RU"/>
        </w:rPr>
        <w:t>о</w:t>
      </w:r>
      <w:r>
        <w:rPr>
          <w:rFonts w:ascii="Times New Roman" w:hAnsi="Times New Roman" w:cs="Times New Roman"/>
          <w:sz w:val="24"/>
          <w:szCs w:val="24"/>
          <w:lang w:eastAsia="ru-RU"/>
        </w:rPr>
        <w:t>д</w:t>
      </w:r>
      <w:r w:rsidRPr="003D2D4D">
        <w:rPr>
          <w:rFonts w:ascii="Times New Roman" w:hAnsi="Times New Roman" w:cs="Times New Roman"/>
          <w:sz w:val="24"/>
          <w:szCs w:val="24"/>
          <w:lang w:eastAsia="ru-RU"/>
        </w:rPr>
        <w:t>ержан</w:t>
      </w:r>
      <w:r w:rsidR="0017345F">
        <w:rPr>
          <w:rFonts w:ascii="Times New Roman" w:hAnsi="Times New Roman" w:cs="Times New Roman"/>
          <w:sz w:val="24"/>
          <w:szCs w:val="24"/>
          <w:lang w:eastAsia="ru-RU"/>
        </w:rPr>
        <w:t>и</w:t>
      </w:r>
      <w:r w:rsidRPr="003D2D4D">
        <w:rPr>
          <w:rFonts w:ascii="Times New Roman" w:hAnsi="Times New Roman" w:cs="Times New Roman"/>
          <w:sz w:val="24"/>
          <w:szCs w:val="24"/>
          <w:lang w:eastAsia="ru-RU"/>
        </w:rPr>
        <w:t>е уч</w:t>
      </w:r>
      <w:r w:rsidR="0017345F">
        <w:rPr>
          <w:rFonts w:ascii="Times New Roman" w:hAnsi="Times New Roman" w:cs="Times New Roman"/>
          <w:sz w:val="24"/>
          <w:szCs w:val="24"/>
          <w:lang w:eastAsia="ru-RU"/>
        </w:rPr>
        <w:t>е</w:t>
      </w:r>
      <w:r w:rsidRPr="003D2D4D">
        <w:rPr>
          <w:rFonts w:ascii="Times New Roman" w:hAnsi="Times New Roman" w:cs="Times New Roman"/>
          <w:sz w:val="24"/>
          <w:szCs w:val="24"/>
          <w:lang w:eastAsia="ru-RU"/>
        </w:rPr>
        <w:t>б</w:t>
      </w:r>
      <w:r w:rsidR="0017345F">
        <w:rPr>
          <w:rFonts w:ascii="Times New Roman" w:hAnsi="Times New Roman" w:cs="Times New Roman"/>
          <w:sz w:val="24"/>
          <w:szCs w:val="24"/>
          <w:lang w:eastAsia="ru-RU"/>
        </w:rPr>
        <w:t>ного процесса:</w:t>
      </w:r>
      <w:r w:rsidRPr="003D2D4D">
        <w:rPr>
          <w:rFonts w:ascii="Times New Roman" w:hAnsi="Times New Roman" w:cs="Times New Roman"/>
          <w:sz w:val="24"/>
          <w:szCs w:val="24"/>
          <w:lang w:eastAsia="ru-RU"/>
        </w:rPr>
        <w:t>Конструирование высказываний с существительными в тво</w:t>
      </w:r>
      <w:r w:rsidRPr="003D2D4D">
        <w:rPr>
          <w:rFonts w:ascii="Times New Roman" w:hAnsi="Times New Roman" w:cs="Times New Roman"/>
          <w:sz w:val="24"/>
          <w:szCs w:val="24"/>
          <w:lang w:eastAsia="ru-RU"/>
        </w:rPr>
        <w:softHyphen/>
        <w:t>рительном падеже без предлога для обозначения профессии человека.</w:t>
      </w:r>
    </w:p>
    <w:p w:rsidR="0017345F" w:rsidRPr="003D2D4D" w:rsidRDefault="0017345F" w:rsidP="0017345F">
      <w:pPr>
        <w:pStyle w:val="a4"/>
        <w:rPr>
          <w:rFonts w:ascii="Times New Roman" w:hAnsi="Times New Roman" w:cs="Times New Roman"/>
          <w:sz w:val="24"/>
          <w:szCs w:val="24"/>
          <w:lang w:eastAsia="ru-RU"/>
        </w:rPr>
      </w:pPr>
      <w:r w:rsidRPr="0017345F">
        <w:rPr>
          <w:rFonts w:ascii="Times New Roman" w:hAnsi="Times New Roman" w:cs="Times New Roman"/>
          <w:b/>
          <w:i/>
          <w:iCs/>
          <w:sz w:val="24"/>
          <w:szCs w:val="24"/>
          <w:lang w:eastAsia="ru-RU"/>
        </w:rPr>
        <w:t>Мето</w:t>
      </w:r>
      <w:r w:rsidRPr="003D2D4D">
        <w:rPr>
          <w:rFonts w:ascii="Times New Roman" w:hAnsi="Times New Roman" w:cs="Times New Roman"/>
          <w:i/>
          <w:iCs/>
          <w:sz w:val="24"/>
          <w:szCs w:val="24"/>
          <w:lang w:eastAsia="ru-RU"/>
        </w:rPr>
        <w:t>д</w:t>
      </w:r>
      <w:r>
        <w:rPr>
          <w:rFonts w:ascii="Times New Roman" w:hAnsi="Times New Roman" w:cs="Times New Roman"/>
          <w:sz w:val="24"/>
          <w:szCs w:val="24"/>
          <w:lang w:eastAsia="ru-RU"/>
        </w:rPr>
        <w:t>:</w:t>
      </w:r>
      <w:r w:rsidRPr="003D2D4D">
        <w:rPr>
          <w:rFonts w:ascii="Times New Roman" w:hAnsi="Times New Roman" w:cs="Times New Roman"/>
          <w:sz w:val="24"/>
          <w:szCs w:val="24"/>
          <w:lang w:eastAsia="ru-RU"/>
        </w:rPr>
        <w:t>объяснительно-иллюстративный</w:t>
      </w:r>
    </w:p>
    <w:p w:rsidR="0017345F" w:rsidRPr="003D2D4D" w:rsidRDefault="0017345F" w:rsidP="0017345F">
      <w:pPr>
        <w:pStyle w:val="a4"/>
        <w:rPr>
          <w:rFonts w:ascii="Times New Roman" w:hAnsi="Times New Roman" w:cs="Times New Roman"/>
          <w:sz w:val="24"/>
          <w:szCs w:val="24"/>
          <w:lang w:eastAsia="ru-RU"/>
        </w:rPr>
      </w:pPr>
      <w:r w:rsidRPr="0017345F">
        <w:rPr>
          <w:rFonts w:ascii="Times New Roman" w:hAnsi="Times New Roman" w:cs="Times New Roman"/>
          <w:b/>
          <w:i/>
          <w:iCs/>
          <w:sz w:val="24"/>
          <w:szCs w:val="24"/>
          <w:lang w:eastAsia="ru-RU"/>
        </w:rPr>
        <w:t>Форма</w:t>
      </w:r>
      <w:r>
        <w:rPr>
          <w:rFonts w:ascii="Times New Roman" w:hAnsi="Times New Roman" w:cs="Times New Roman"/>
          <w:sz w:val="24"/>
          <w:szCs w:val="24"/>
          <w:lang w:eastAsia="ru-RU"/>
        </w:rPr>
        <w:t>:</w:t>
      </w:r>
      <w:r w:rsidRPr="003D2D4D">
        <w:rPr>
          <w:rFonts w:ascii="Times New Roman" w:hAnsi="Times New Roman" w:cs="Times New Roman"/>
          <w:sz w:val="24"/>
          <w:szCs w:val="24"/>
          <w:lang w:eastAsia="ru-RU"/>
        </w:rPr>
        <w:t>аудирование, говорение, чтение, письмо (работа в группах, коллек</w:t>
      </w:r>
      <w:r>
        <w:rPr>
          <w:rFonts w:ascii="Times New Roman" w:hAnsi="Times New Roman" w:cs="Times New Roman"/>
          <w:sz w:val="24"/>
          <w:szCs w:val="24"/>
          <w:lang w:eastAsia="ru-RU"/>
        </w:rPr>
        <w:t>тивная, индиви</w:t>
      </w:r>
      <w:r>
        <w:rPr>
          <w:rFonts w:ascii="Times New Roman" w:hAnsi="Times New Roman" w:cs="Times New Roman"/>
          <w:sz w:val="24"/>
          <w:szCs w:val="24"/>
          <w:lang w:eastAsia="ru-RU"/>
        </w:rPr>
        <w:softHyphen/>
        <w:t>дуальная работа)</w:t>
      </w:r>
      <w:r w:rsidRPr="0017345F">
        <w:rPr>
          <w:rFonts w:ascii="Times New Roman" w:hAnsi="Times New Roman" w:cs="Times New Roman"/>
          <w:b/>
          <w:i/>
          <w:iCs/>
          <w:sz w:val="24"/>
          <w:szCs w:val="24"/>
          <w:lang w:eastAsia="ru-RU"/>
        </w:rPr>
        <w:t>средства</w:t>
      </w:r>
      <w:r>
        <w:rPr>
          <w:rFonts w:ascii="Times New Roman" w:hAnsi="Times New Roman" w:cs="Times New Roman"/>
          <w:sz w:val="24"/>
          <w:szCs w:val="24"/>
          <w:lang w:eastAsia="ru-RU"/>
        </w:rPr>
        <w:t>:</w:t>
      </w:r>
      <w:r w:rsidRPr="003D2D4D">
        <w:rPr>
          <w:rFonts w:ascii="Times New Roman" w:hAnsi="Times New Roman" w:cs="Times New Roman"/>
          <w:sz w:val="24"/>
          <w:szCs w:val="24"/>
          <w:lang w:eastAsia="ru-RU"/>
        </w:rPr>
        <w:t>мультимедийная презентация</w:t>
      </w:r>
      <w:r w:rsidRPr="0017345F">
        <w:rPr>
          <w:rFonts w:ascii="Times New Roman" w:hAnsi="Times New Roman" w:cs="Times New Roman"/>
          <w:i/>
          <w:iCs/>
          <w:sz w:val="24"/>
          <w:szCs w:val="24"/>
          <w:lang w:eastAsia="ru-RU"/>
        </w:rPr>
        <w:t xml:space="preserve"> </w:t>
      </w:r>
      <w:r w:rsidRPr="0017345F">
        <w:rPr>
          <w:rFonts w:ascii="Times New Roman" w:hAnsi="Times New Roman" w:cs="Times New Roman"/>
          <w:b/>
          <w:i/>
          <w:iCs/>
          <w:sz w:val="24"/>
          <w:szCs w:val="24"/>
          <w:lang w:eastAsia="ru-RU"/>
        </w:rPr>
        <w:t>приёмы</w:t>
      </w:r>
      <w:r>
        <w:rPr>
          <w:rFonts w:ascii="Times New Roman" w:hAnsi="Times New Roman" w:cs="Times New Roman"/>
          <w:sz w:val="24"/>
          <w:szCs w:val="24"/>
          <w:lang w:eastAsia="ru-RU"/>
        </w:rPr>
        <w:t>:</w:t>
      </w:r>
      <w:r w:rsidRPr="003D2D4D">
        <w:rPr>
          <w:rFonts w:ascii="Times New Roman" w:hAnsi="Times New Roman" w:cs="Times New Roman"/>
          <w:sz w:val="24"/>
          <w:szCs w:val="24"/>
          <w:lang w:eastAsia="ru-RU"/>
        </w:rPr>
        <w:t>конструирование высказываний по задан</w:t>
      </w:r>
      <w:r w:rsidRPr="003D2D4D">
        <w:rPr>
          <w:rFonts w:ascii="Times New Roman" w:hAnsi="Times New Roman" w:cs="Times New Roman"/>
          <w:sz w:val="24"/>
          <w:szCs w:val="24"/>
          <w:lang w:eastAsia="ru-RU"/>
        </w:rPr>
        <w:softHyphen/>
        <w:t>ной модели, составление диалогов, восста</w:t>
      </w:r>
      <w:r w:rsidRPr="003D2D4D">
        <w:rPr>
          <w:rFonts w:ascii="Times New Roman" w:hAnsi="Times New Roman" w:cs="Times New Roman"/>
          <w:sz w:val="24"/>
          <w:szCs w:val="24"/>
          <w:lang w:eastAsia="ru-RU"/>
        </w:rPr>
        <w:softHyphen/>
        <w:t>новительное письмо</w:t>
      </w:r>
    </w:p>
    <w:p w:rsidR="0017345F" w:rsidRPr="003D2D4D" w:rsidRDefault="0017345F" w:rsidP="0017345F">
      <w:pPr>
        <w:pStyle w:val="a4"/>
        <w:rPr>
          <w:rFonts w:ascii="Times New Roman" w:hAnsi="Times New Roman" w:cs="Times New Roman"/>
          <w:sz w:val="24"/>
          <w:szCs w:val="24"/>
          <w:lang w:eastAsia="ru-RU"/>
        </w:rPr>
      </w:pPr>
      <w:r w:rsidRPr="0017345F">
        <w:rPr>
          <w:rFonts w:ascii="Times New Roman" w:hAnsi="Times New Roman" w:cs="Times New Roman"/>
          <w:b/>
          <w:i/>
          <w:iCs/>
          <w:sz w:val="24"/>
          <w:szCs w:val="24"/>
          <w:lang w:eastAsia="ru-RU"/>
        </w:rPr>
        <w:t>Контроль</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во</w:t>
      </w:r>
      <w:r>
        <w:rPr>
          <w:rFonts w:ascii="Times New Roman" w:hAnsi="Times New Roman" w:cs="Times New Roman"/>
          <w:sz w:val="24"/>
          <w:szCs w:val="24"/>
          <w:lang w:eastAsia="ru-RU"/>
        </w:rPr>
        <w:t>п</w:t>
      </w:r>
      <w:r w:rsidRPr="003D2D4D">
        <w:rPr>
          <w:rFonts w:ascii="Times New Roman" w:hAnsi="Times New Roman" w:cs="Times New Roman"/>
          <w:sz w:val="24"/>
          <w:szCs w:val="24"/>
          <w:lang w:eastAsia="ru-RU"/>
        </w:rPr>
        <w:t>рос</w:t>
      </w:r>
      <w:r>
        <w:rPr>
          <w:rFonts w:ascii="Times New Roman" w:hAnsi="Times New Roman" w:cs="Times New Roman"/>
          <w:sz w:val="24"/>
          <w:szCs w:val="24"/>
          <w:lang w:eastAsia="ru-RU"/>
        </w:rPr>
        <w:t>н</w:t>
      </w:r>
      <w:r w:rsidRPr="003D2D4D">
        <w:rPr>
          <w:rFonts w:ascii="Times New Roman" w:hAnsi="Times New Roman" w:cs="Times New Roman"/>
          <w:sz w:val="24"/>
          <w:szCs w:val="24"/>
          <w:lang w:eastAsia="ru-RU"/>
        </w:rPr>
        <w:t>о-отве</w:t>
      </w:r>
      <w:r>
        <w:rPr>
          <w:rFonts w:ascii="Times New Roman" w:hAnsi="Times New Roman" w:cs="Times New Roman"/>
          <w:sz w:val="24"/>
          <w:szCs w:val="24"/>
          <w:lang w:eastAsia="ru-RU"/>
        </w:rPr>
        <w:t>тна</w:t>
      </w:r>
      <w:r w:rsidRPr="003D2D4D">
        <w:rPr>
          <w:rFonts w:ascii="Times New Roman" w:hAnsi="Times New Roman" w:cs="Times New Roman"/>
          <w:sz w:val="24"/>
          <w:szCs w:val="24"/>
          <w:lang w:eastAsia="ru-RU"/>
        </w:rPr>
        <w:t>я беседа</w:t>
      </w:r>
      <w:r w:rsidRPr="0017345F">
        <w:rPr>
          <w:rFonts w:ascii="Times New Roman" w:hAnsi="Times New Roman" w:cs="Times New Roman"/>
          <w:sz w:val="24"/>
          <w:szCs w:val="24"/>
          <w:lang w:eastAsia="ru-RU"/>
        </w:rPr>
        <w:t xml:space="preserve"> </w:t>
      </w:r>
      <w:r w:rsidRPr="003D2D4D">
        <w:rPr>
          <w:rFonts w:ascii="Times New Roman" w:hAnsi="Times New Roman" w:cs="Times New Roman"/>
          <w:sz w:val="24"/>
          <w:szCs w:val="24"/>
          <w:lang w:eastAsia="ru-RU"/>
        </w:rPr>
        <w:t>Ожидаемый ре</w:t>
      </w:r>
      <w:r w:rsidRPr="003D2D4D">
        <w:rPr>
          <w:rFonts w:ascii="Times New Roman" w:hAnsi="Times New Roman" w:cs="Times New Roman"/>
          <w:sz w:val="24"/>
          <w:szCs w:val="24"/>
          <w:lang w:eastAsia="ru-RU"/>
        </w:rPr>
        <w:softHyphen/>
        <w:t>зультат</w:t>
      </w:r>
    </w:p>
    <w:p w:rsidR="0059417C" w:rsidRPr="003D2D4D" w:rsidRDefault="0017345F"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Ученики правильно употребляют сущ. в творительном паде</w:t>
      </w:r>
      <w:r w:rsidRPr="003D2D4D">
        <w:rPr>
          <w:rFonts w:ascii="Times New Roman" w:hAnsi="Times New Roman" w:cs="Times New Roman"/>
          <w:sz w:val="24"/>
          <w:szCs w:val="24"/>
          <w:lang w:eastAsia="ru-RU"/>
        </w:rPr>
        <w:softHyphen/>
        <w:t>же без предлога для обозначения профессии человека. Рас</w:t>
      </w:r>
      <w:r w:rsidRPr="003D2D4D">
        <w:rPr>
          <w:rFonts w:ascii="Times New Roman" w:hAnsi="Times New Roman" w:cs="Times New Roman"/>
          <w:sz w:val="24"/>
          <w:szCs w:val="24"/>
          <w:lang w:eastAsia="ru-RU"/>
        </w:rPr>
        <w:softHyphen/>
        <w:t>скажут о будущих пр</w:t>
      </w:r>
      <w:r>
        <w:rPr>
          <w:rFonts w:ascii="Times New Roman" w:hAnsi="Times New Roman" w:cs="Times New Roman"/>
          <w:sz w:val="24"/>
          <w:szCs w:val="24"/>
          <w:lang w:eastAsia="ru-RU"/>
        </w:rPr>
        <w:t>офессиях, кем работают близкие.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pacing w:val="10"/>
          <w:sz w:val="24"/>
          <w:szCs w:val="24"/>
          <w:lang w:eastAsia="ru-RU"/>
        </w:rPr>
        <w:t xml:space="preserve">Слова для активного усвоения: </w:t>
      </w:r>
      <w:r w:rsidRPr="003D2D4D">
        <w:rPr>
          <w:rFonts w:ascii="Times New Roman" w:hAnsi="Times New Roman" w:cs="Times New Roman"/>
          <w:i/>
          <w:iCs/>
          <w:sz w:val="24"/>
          <w:szCs w:val="24"/>
          <w:lang w:eastAsia="ru-RU"/>
        </w:rPr>
        <w:t>названия профессий, врач, мед</w:t>
      </w:r>
      <w:r w:rsidRPr="003D2D4D">
        <w:rPr>
          <w:rFonts w:ascii="Times New Roman" w:hAnsi="Times New Roman" w:cs="Times New Roman"/>
          <w:i/>
          <w:iCs/>
          <w:sz w:val="24"/>
          <w:szCs w:val="24"/>
          <w:lang w:eastAsia="ru-RU"/>
        </w:rPr>
        <w:softHyphen/>
        <w:t>сестра, фермер, шофер, экономист, юрист, художник, инженер, учи</w:t>
      </w:r>
      <w:r w:rsidRPr="003D2D4D">
        <w:rPr>
          <w:rFonts w:ascii="Times New Roman" w:hAnsi="Times New Roman" w:cs="Times New Roman"/>
          <w:i/>
          <w:iCs/>
          <w:sz w:val="24"/>
          <w:szCs w:val="24"/>
          <w:lang w:eastAsia="ru-RU"/>
        </w:rPr>
        <w:softHyphen/>
        <w:t>тель, строитель, дизайнер, кассир, артист, профессия, бухгалтер, маляр, повар, продавец, водитель.</w:t>
      </w:r>
    </w:p>
    <w:p w:rsidR="002674AC" w:rsidRPr="0017345F" w:rsidRDefault="002674AC" w:rsidP="0017345F">
      <w:pPr>
        <w:pStyle w:val="a4"/>
        <w:jc w:val="center"/>
        <w:rPr>
          <w:rFonts w:ascii="Times New Roman" w:hAnsi="Times New Roman" w:cs="Times New Roman"/>
          <w:b/>
          <w:sz w:val="24"/>
          <w:szCs w:val="24"/>
          <w:lang w:eastAsia="ru-RU"/>
        </w:rPr>
      </w:pPr>
      <w:r w:rsidRPr="0017345F">
        <w:rPr>
          <w:rFonts w:ascii="Times New Roman" w:hAnsi="Times New Roman" w:cs="Times New Roman"/>
          <w:b/>
          <w:sz w:val="24"/>
          <w:szCs w:val="24"/>
          <w:lang w:eastAsia="ru-RU"/>
        </w:rPr>
        <w:t>Ход урока</w:t>
      </w:r>
    </w:p>
    <w:p w:rsidR="002674AC" w:rsidRPr="0017345F" w:rsidRDefault="002674AC" w:rsidP="002674AC">
      <w:pPr>
        <w:pStyle w:val="a4"/>
        <w:rPr>
          <w:rFonts w:ascii="Times New Roman" w:hAnsi="Times New Roman" w:cs="Times New Roman"/>
          <w:b/>
          <w:sz w:val="24"/>
          <w:szCs w:val="24"/>
          <w:lang w:eastAsia="ru-RU"/>
        </w:rPr>
      </w:pPr>
      <w:r w:rsidRPr="0017345F">
        <w:rPr>
          <w:rFonts w:ascii="Times New Roman" w:hAnsi="Times New Roman" w:cs="Times New Roman"/>
          <w:b/>
          <w:sz w:val="24"/>
          <w:szCs w:val="24"/>
          <w:lang w:eastAsia="ru-RU"/>
        </w:rPr>
        <w:t>I. Организационный момент.</w:t>
      </w:r>
    </w:p>
    <w:p w:rsidR="002674AC" w:rsidRPr="0017345F" w:rsidRDefault="002674AC" w:rsidP="002674AC">
      <w:pPr>
        <w:pStyle w:val="a4"/>
        <w:rPr>
          <w:rFonts w:ascii="Times New Roman" w:hAnsi="Times New Roman" w:cs="Times New Roman"/>
          <w:b/>
          <w:sz w:val="24"/>
          <w:szCs w:val="24"/>
          <w:lang w:eastAsia="ru-RU"/>
        </w:rPr>
      </w:pPr>
      <w:r w:rsidRPr="0017345F">
        <w:rPr>
          <w:rFonts w:ascii="Times New Roman" w:hAnsi="Times New Roman" w:cs="Times New Roman"/>
          <w:b/>
          <w:sz w:val="24"/>
          <w:szCs w:val="24"/>
        </w:rPr>
        <w:t xml:space="preserve"> </w:t>
      </w:r>
      <w:r w:rsidRPr="0017345F">
        <w:rPr>
          <w:rFonts w:ascii="Times New Roman" w:hAnsi="Times New Roman" w:cs="Times New Roman"/>
          <w:b/>
          <w:sz w:val="24"/>
          <w:szCs w:val="24"/>
          <w:lang w:eastAsia="ru-RU"/>
        </w:rPr>
        <w:t xml:space="preserve">Актуализация знаний. </w:t>
      </w:r>
      <w:r w:rsidRPr="0017345F">
        <w:rPr>
          <w:rFonts w:ascii="Times New Roman" w:hAnsi="Times New Roman" w:cs="Times New Roman"/>
          <w:b/>
          <w:spacing w:val="10"/>
          <w:sz w:val="24"/>
          <w:szCs w:val="24"/>
          <w:lang w:eastAsia="ru-RU"/>
        </w:rPr>
        <w:t>Проверка домашнего задания.</w:t>
      </w:r>
    </w:p>
    <w:p w:rsidR="002674AC" w:rsidRPr="003D2D4D" w:rsidRDefault="002674AC" w:rsidP="002674AC">
      <w:pPr>
        <w:pStyle w:val="a4"/>
        <w:rPr>
          <w:rFonts w:ascii="Times New Roman" w:hAnsi="Times New Roman" w:cs="Times New Roman"/>
          <w:sz w:val="24"/>
          <w:szCs w:val="24"/>
          <w:lang w:eastAsia="ru-RU"/>
        </w:rPr>
      </w:pPr>
      <w:r w:rsidRPr="0017345F">
        <w:rPr>
          <w:rFonts w:ascii="Times New Roman" w:hAnsi="Times New Roman" w:cs="Times New Roman"/>
          <w:b/>
          <w:spacing w:val="40"/>
          <w:sz w:val="24"/>
          <w:szCs w:val="24"/>
          <w:lang w:eastAsia="ru-RU"/>
        </w:rPr>
        <w:t>II.</w:t>
      </w:r>
      <w:r w:rsidRPr="0017345F">
        <w:rPr>
          <w:rFonts w:ascii="Times New Roman" w:hAnsi="Times New Roman" w:cs="Times New Roman"/>
          <w:b/>
          <w:sz w:val="24"/>
          <w:szCs w:val="24"/>
          <w:lang w:eastAsia="ru-RU"/>
        </w:rPr>
        <w:t xml:space="preserve"> Изучение нового материала</w:t>
      </w:r>
      <w:r w:rsidRPr="003D2D4D">
        <w:rPr>
          <w:rFonts w:ascii="Times New Roman" w:hAnsi="Times New Roman" w:cs="Times New Roman"/>
          <w:sz w:val="24"/>
          <w:szCs w:val="24"/>
          <w:lang w:eastAsia="ru-RU"/>
        </w:rPr>
        <w:t>.</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pacing w:val="10"/>
          <w:sz w:val="24"/>
          <w:szCs w:val="24"/>
          <w:lang w:eastAsia="ru-RU"/>
        </w:rPr>
        <w:t>Ученики знакомятся с новой речевой моделью по интервью персонажа о профессиях родственников. Даны существительные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мужского и женского рода с твёрдой и мягкой основой. Далее вы</w:t>
      </w:r>
      <w:r w:rsidRPr="003D2D4D">
        <w:rPr>
          <w:rFonts w:ascii="Times New Roman" w:hAnsi="Times New Roman" w:cs="Times New Roman"/>
          <w:sz w:val="24"/>
          <w:szCs w:val="24"/>
          <w:lang w:eastAsia="ru-RU"/>
        </w:rPr>
        <w:softHyphen/>
        <w:t>полняется упр. I по той же модели. Существительные распреде лены по группам в зависимост</w:t>
      </w:r>
      <w:r w:rsidR="0017345F">
        <w:rPr>
          <w:rFonts w:ascii="Times New Roman" w:hAnsi="Times New Roman" w:cs="Times New Roman"/>
          <w:sz w:val="24"/>
          <w:szCs w:val="24"/>
          <w:lang w:eastAsia="ru-RU"/>
        </w:rPr>
        <w:t>и от варианта окончания. Учитель</w:t>
      </w:r>
      <w:r w:rsidRPr="003D2D4D">
        <w:rPr>
          <w:rFonts w:ascii="Times New Roman" w:hAnsi="Times New Roman" w:cs="Times New Roman"/>
          <w:sz w:val="24"/>
          <w:szCs w:val="24"/>
          <w:lang w:eastAsia="ru-RU"/>
        </w:rPr>
        <w:t xml:space="preserve"> должен обратить внимание детей на то, что многие современные профессии называют и мужчин, и женщин.</w:t>
      </w:r>
    </w:p>
    <w:p w:rsidR="002674AC" w:rsidRPr="0017345F" w:rsidRDefault="002674AC" w:rsidP="002674AC">
      <w:pPr>
        <w:pStyle w:val="a4"/>
        <w:rPr>
          <w:rFonts w:ascii="Times New Roman" w:hAnsi="Times New Roman" w:cs="Times New Roman"/>
          <w:b/>
          <w:sz w:val="24"/>
          <w:szCs w:val="24"/>
          <w:lang w:eastAsia="ru-RU"/>
        </w:rPr>
      </w:pPr>
      <w:r w:rsidRPr="0017345F">
        <w:rPr>
          <w:rFonts w:ascii="Times New Roman" w:hAnsi="Times New Roman" w:cs="Times New Roman"/>
          <w:b/>
          <w:sz w:val="24"/>
          <w:szCs w:val="24"/>
          <w:lang w:eastAsia="ru-RU"/>
        </w:rPr>
        <w:t>Закрепление.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Упр. 2 — конструирование микродиалога по опорным словам. Повторяются речевые модели прошлого урока (творительный орудия). Упр. 3 — творческого характера, выполняется по образцу первых двух. Упр. 4 носит творческий характер. Ученики выпол</w:t>
      </w:r>
      <w:r w:rsidRPr="003D2D4D">
        <w:rPr>
          <w:rFonts w:ascii="Times New Roman" w:hAnsi="Times New Roman" w:cs="Times New Roman"/>
          <w:sz w:val="24"/>
          <w:szCs w:val="24"/>
          <w:lang w:eastAsia="ru-RU"/>
        </w:rPr>
        <w:softHyphen/>
        <w:t>няют реконструирование пре</w:t>
      </w:r>
      <w:r w:rsidR="0017345F">
        <w:rPr>
          <w:rFonts w:ascii="Times New Roman" w:hAnsi="Times New Roman" w:cs="Times New Roman"/>
          <w:sz w:val="24"/>
          <w:szCs w:val="24"/>
          <w:lang w:eastAsia="ru-RU"/>
        </w:rPr>
        <w:t>дложений. В сильном классе можно</w:t>
      </w:r>
      <w:r w:rsidRPr="003D2D4D">
        <w:rPr>
          <w:rFonts w:ascii="Times New Roman" w:hAnsi="Times New Roman" w:cs="Times New Roman"/>
          <w:sz w:val="24"/>
          <w:szCs w:val="24"/>
          <w:lang w:eastAsia="ru-RU"/>
        </w:rPr>
        <w:t xml:space="preserve"> попросить ребят дополнить фразы прилагательными. Упр. можно исполь</w:t>
      </w:r>
      <w:r w:rsidR="0017345F">
        <w:rPr>
          <w:rFonts w:ascii="Times New Roman" w:hAnsi="Times New Roman" w:cs="Times New Roman"/>
          <w:sz w:val="24"/>
          <w:szCs w:val="24"/>
          <w:lang w:eastAsia="ru-RU"/>
        </w:rPr>
        <w:t>зовать и для письменной работы.</w:t>
      </w:r>
      <w:r w:rsidRPr="003D2D4D">
        <w:rPr>
          <w:rFonts w:ascii="Times New Roman" w:hAnsi="Times New Roman" w:cs="Times New Roman"/>
          <w:sz w:val="24"/>
          <w:szCs w:val="24"/>
          <w:lang w:eastAsia="ru-RU"/>
        </w:rPr>
        <w:t>Упр. 5 выполняется в тетради. Попутно повторяются модели с родительным падежом, выражающим принадлежность и признак] предмета. Упр. 6 знакомит с использованием формы прошедшего времени в той же речевой модели. Новое значение слова куколка не известно ученикам, но проиллюстрировано на странице учебника.' Шуточные стихи Ю. Акима (упр. 8) позволяют не только найти и закрепить изучаемые конструкции, но и повторить употребление глаголов в будущем времени. По образцу рассуждения героя учени</w:t>
      </w:r>
      <w:r w:rsidRPr="003D2D4D">
        <w:rPr>
          <w:rFonts w:ascii="Times New Roman" w:hAnsi="Times New Roman" w:cs="Times New Roman"/>
          <w:sz w:val="24"/>
          <w:szCs w:val="24"/>
          <w:lang w:eastAsia="ru-RU"/>
        </w:rPr>
        <w:softHyphen/>
        <w:t xml:space="preserve">ки могут составить высказывания, </w:t>
      </w:r>
      <w:r w:rsidR="0017345F">
        <w:rPr>
          <w:rFonts w:ascii="Times New Roman" w:hAnsi="Times New Roman" w:cs="Times New Roman"/>
          <w:sz w:val="24"/>
          <w:szCs w:val="24"/>
          <w:lang w:eastAsia="ru-RU"/>
        </w:rPr>
        <w:t xml:space="preserve">что они будут делать взрослыми. </w:t>
      </w:r>
      <w:r w:rsidRPr="003D2D4D">
        <w:rPr>
          <w:rFonts w:ascii="Times New Roman" w:hAnsi="Times New Roman" w:cs="Times New Roman"/>
          <w:sz w:val="24"/>
          <w:szCs w:val="24"/>
          <w:lang w:eastAsia="ru-RU"/>
        </w:rPr>
        <w:t>Для индивидуальной работы предназначены карточки.</w:t>
      </w:r>
    </w:p>
    <w:p w:rsidR="002674AC" w:rsidRPr="003D2D4D" w:rsidRDefault="002674AC" w:rsidP="002674AC">
      <w:pPr>
        <w:pStyle w:val="a4"/>
        <w:rPr>
          <w:rFonts w:ascii="Times New Roman" w:hAnsi="Times New Roman" w:cs="Times New Roman"/>
          <w:sz w:val="24"/>
          <w:szCs w:val="24"/>
          <w:lang w:eastAsia="ru-RU"/>
        </w:rPr>
      </w:pPr>
      <w:r w:rsidRPr="0017345F">
        <w:rPr>
          <w:rFonts w:ascii="Times New Roman" w:hAnsi="Times New Roman" w:cs="Times New Roman"/>
          <w:b/>
          <w:sz w:val="24"/>
          <w:szCs w:val="24"/>
          <w:lang w:eastAsia="ru-RU"/>
        </w:rPr>
        <w:t>Карточка 1</w:t>
      </w:r>
      <w:r w:rsidRPr="003D2D4D">
        <w:rPr>
          <w:rFonts w:ascii="Times New Roman" w:hAnsi="Times New Roman" w:cs="Times New Roman"/>
          <w:sz w:val="24"/>
          <w:szCs w:val="24"/>
          <w:lang w:eastAsia="ru-RU"/>
        </w:rPr>
        <w:t>. Кем были эти люди? Скажи в прошедшем времени.</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Пётр Ильич Чайковский — великий русский композитор. Тарас</w:t>
      </w:r>
      <w:r w:rsidR="0017345F">
        <w:rPr>
          <w:rFonts w:ascii="Times New Roman" w:hAnsi="Times New Roman" w:cs="Times New Roman"/>
          <w:sz w:val="24"/>
          <w:szCs w:val="24"/>
          <w:lang w:eastAsia="ru-RU"/>
        </w:rPr>
        <w:t xml:space="preserve"> </w:t>
      </w:r>
      <w:r w:rsidRPr="003D2D4D">
        <w:rPr>
          <w:rFonts w:ascii="Times New Roman" w:hAnsi="Times New Roman" w:cs="Times New Roman"/>
          <w:i/>
          <w:iCs/>
          <w:sz w:val="24"/>
          <w:szCs w:val="24"/>
          <w:lang w:eastAsia="ru-RU"/>
        </w:rPr>
        <w:t>Григорьевич Шевченко — гениальный украинский поэт. Илья Ефимович Репин — знаменитый русский художник. Юрий Гагарин — первый кос</w:t>
      </w:r>
      <w:r w:rsidRPr="003D2D4D">
        <w:rPr>
          <w:rFonts w:ascii="Times New Roman" w:hAnsi="Times New Roman" w:cs="Times New Roman"/>
          <w:i/>
          <w:iCs/>
          <w:sz w:val="24"/>
          <w:szCs w:val="24"/>
          <w:lang w:eastAsia="ru-RU"/>
        </w:rPr>
        <w:softHyphen/>
        <w:t>монавт. Лев Иванович Яшин — лучший вратарь мира.</w:t>
      </w:r>
      <w:r w:rsidRPr="0017345F">
        <w:rPr>
          <w:rFonts w:ascii="Times New Roman" w:hAnsi="Times New Roman" w:cs="Times New Roman"/>
          <w:b/>
          <w:sz w:val="24"/>
          <w:szCs w:val="24"/>
          <w:lang w:eastAsia="ru-RU"/>
        </w:rPr>
        <w:t>Карточка 2.</w:t>
      </w:r>
      <w:r w:rsidRPr="003D2D4D">
        <w:rPr>
          <w:rFonts w:ascii="Times New Roman" w:hAnsi="Times New Roman" w:cs="Times New Roman"/>
          <w:sz w:val="24"/>
          <w:szCs w:val="24"/>
          <w:lang w:eastAsia="ru-RU"/>
        </w:rPr>
        <w:t xml:space="preserve"> Кем были эти л</w:t>
      </w:r>
      <w:r w:rsidR="0017345F">
        <w:rPr>
          <w:rFonts w:ascii="Times New Roman" w:hAnsi="Times New Roman" w:cs="Times New Roman"/>
          <w:sz w:val="24"/>
          <w:szCs w:val="24"/>
          <w:lang w:eastAsia="ru-RU"/>
        </w:rPr>
        <w:t>юди? Скажи в прошедшем времени.</w:t>
      </w:r>
      <w:r w:rsidRPr="003D2D4D">
        <w:rPr>
          <w:rFonts w:ascii="Times New Roman" w:hAnsi="Times New Roman" w:cs="Times New Roman"/>
          <w:i/>
          <w:iCs/>
          <w:sz w:val="24"/>
          <w:szCs w:val="24"/>
          <w:lang w:eastAsia="ru-RU"/>
        </w:rPr>
        <w:t>Христофор Клумб</w:t>
      </w:r>
      <w:r w:rsidRPr="003D2D4D">
        <w:rPr>
          <w:rFonts w:ascii="Times New Roman" w:hAnsi="Times New Roman" w:cs="Times New Roman"/>
          <w:sz w:val="24"/>
          <w:szCs w:val="24"/>
          <w:lang w:eastAsia="ru-RU"/>
        </w:rPr>
        <w:t xml:space="preserve"> — </w:t>
      </w:r>
      <w:r w:rsidRPr="003D2D4D">
        <w:rPr>
          <w:rFonts w:ascii="Times New Roman" w:hAnsi="Times New Roman" w:cs="Times New Roman"/>
          <w:i/>
          <w:iCs/>
          <w:sz w:val="24"/>
          <w:szCs w:val="24"/>
          <w:lang w:eastAsia="ru-RU"/>
        </w:rPr>
        <w:t>знаменитый капитан. Марко Поло — извест</w:t>
      </w:r>
      <w:r w:rsidRPr="003D2D4D">
        <w:rPr>
          <w:rFonts w:ascii="Times New Roman" w:hAnsi="Times New Roman" w:cs="Times New Roman"/>
          <w:i/>
          <w:iCs/>
          <w:sz w:val="24"/>
          <w:szCs w:val="24"/>
          <w:lang w:eastAsia="ru-RU"/>
        </w:rPr>
        <w:softHyphen/>
        <w:t>ный путешественник. Ибн Сына — гениальный поэт и великий врач. Леонардо да Винчи — итальянский художник. Усто Мумин ~ замеча</w:t>
      </w:r>
      <w:r w:rsidRPr="003D2D4D">
        <w:rPr>
          <w:rFonts w:ascii="Times New Roman" w:hAnsi="Times New Roman" w:cs="Times New Roman"/>
          <w:i/>
          <w:iCs/>
          <w:sz w:val="24"/>
          <w:szCs w:val="24"/>
          <w:lang w:eastAsia="ru-RU"/>
        </w:rPr>
        <w:softHyphen/>
        <w:t>тельный мастер.</w:t>
      </w:r>
      <w:r w:rsidRPr="0017345F">
        <w:rPr>
          <w:rFonts w:ascii="Times New Roman" w:hAnsi="Times New Roman" w:cs="Times New Roman"/>
          <w:b/>
          <w:sz w:val="24"/>
          <w:szCs w:val="24"/>
          <w:lang w:eastAsia="ru-RU"/>
        </w:rPr>
        <w:t>Карточка 3</w:t>
      </w:r>
      <w:r w:rsidRPr="003D2D4D">
        <w:rPr>
          <w:rFonts w:ascii="Times New Roman" w:hAnsi="Times New Roman" w:cs="Times New Roman"/>
          <w:sz w:val="24"/>
          <w:szCs w:val="24"/>
          <w:lang w:eastAsia="ru-RU"/>
        </w:rPr>
        <w:t>. Раскройте скобки.</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Александр Сергеевич Пушкин бы</w:t>
      </w:r>
      <w:r w:rsidR="0017345F">
        <w:rPr>
          <w:rFonts w:ascii="Times New Roman" w:hAnsi="Times New Roman" w:cs="Times New Roman"/>
          <w:i/>
          <w:iCs/>
          <w:sz w:val="24"/>
          <w:szCs w:val="24"/>
          <w:lang w:eastAsia="ru-RU"/>
        </w:rPr>
        <w:t>л (хороший товарищ). К. Д. Ушин</w:t>
      </w:r>
      <w:r w:rsidRPr="003D2D4D">
        <w:rPr>
          <w:rFonts w:ascii="Times New Roman" w:hAnsi="Times New Roman" w:cs="Times New Roman"/>
          <w:i/>
          <w:iCs/>
          <w:sz w:val="24"/>
          <w:szCs w:val="24"/>
          <w:lang w:eastAsia="ru-RU"/>
        </w:rPr>
        <w:t xml:space="preserve"> ский был (замечательный учитель). Художник Чарушин был (интерес</w:t>
      </w:r>
      <w:r w:rsidRPr="003D2D4D">
        <w:rPr>
          <w:rFonts w:ascii="Times New Roman" w:hAnsi="Times New Roman" w:cs="Times New Roman"/>
          <w:i/>
          <w:iCs/>
          <w:sz w:val="24"/>
          <w:szCs w:val="24"/>
          <w:lang w:eastAsia="ru-RU"/>
        </w:rPr>
        <w:softHyphen/>
        <w:t>ный человек). С. Я. Маршак был (лучший переводчик).</w:t>
      </w:r>
    </w:p>
    <w:p w:rsidR="002674AC" w:rsidRPr="003D2D4D" w:rsidRDefault="002674AC" w:rsidP="002674AC">
      <w:pPr>
        <w:pStyle w:val="a4"/>
        <w:rPr>
          <w:rFonts w:ascii="Times New Roman" w:hAnsi="Times New Roman" w:cs="Times New Roman"/>
          <w:sz w:val="24"/>
          <w:szCs w:val="24"/>
          <w:lang w:eastAsia="ru-RU"/>
        </w:rPr>
      </w:pPr>
      <w:r w:rsidRPr="0017345F">
        <w:rPr>
          <w:rFonts w:ascii="Times New Roman" w:hAnsi="Times New Roman" w:cs="Times New Roman"/>
          <w:b/>
          <w:sz w:val="24"/>
          <w:szCs w:val="24"/>
          <w:lang w:eastAsia="ru-RU"/>
        </w:rPr>
        <w:t>Итог урока</w:t>
      </w:r>
      <w:r w:rsidRPr="003D2D4D">
        <w:rPr>
          <w:rFonts w:ascii="Times New Roman" w:hAnsi="Times New Roman" w:cs="Times New Roman"/>
          <w:sz w:val="24"/>
          <w:szCs w:val="24"/>
          <w:lang w:eastAsia="ru-RU"/>
        </w:rPr>
        <w:t>. Беседа о пройденном.</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Можно прочитать ученикам шуточные стихи А. Усачёва и про</w:t>
      </w:r>
      <w:r w:rsidRPr="003D2D4D">
        <w:rPr>
          <w:rFonts w:ascii="Times New Roman" w:hAnsi="Times New Roman" w:cs="Times New Roman"/>
          <w:sz w:val="24"/>
          <w:szCs w:val="24"/>
          <w:lang w:eastAsia="ru-RU"/>
        </w:rPr>
        <w:softHyphen/>
        <w:t>вести беседу с использованием изучаемых конструкций. (Кем мо</w:t>
      </w:r>
      <w:r w:rsidRPr="003D2D4D">
        <w:rPr>
          <w:rFonts w:ascii="Times New Roman" w:hAnsi="Times New Roman" w:cs="Times New Roman"/>
          <w:sz w:val="24"/>
          <w:szCs w:val="24"/>
          <w:lang w:eastAsia="ru-RU"/>
        </w:rPr>
        <w:softHyphen/>
        <w:t>жет стать зеленый крокодил? Кем может быть гиппопотам? Может ли он стать акробатом? Кем станет мышонок? Какими они должны быть всегда? Каким ч</w:t>
      </w:r>
      <w:r w:rsidR="0017345F">
        <w:rPr>
          <w:rFonts w:ascii="Times New Roman" w:hAnsi="Times New Roman" w:cs="Times New Roman"/>
          <w:sz w:val="24"/>
          <w:szCs w:val="24"/>
          <w:lang w:eastAsia="ru-RU"/>
        </w:rPr>
        <w:t xml:space="preserve">еловеком нужно быть?) </w:t>
      </w:r>
    </w:p>
    <w:p w:rsidR="002674AC" w:rsidRPr="003D2D4D" w:rsidRDefault="002674AC" w:rsidP="002674AC">
      <w:pPr>
        <w:pStyle w:val="a4"/>
        <w:rPr>
          <w:rFonts w:ascii="Times New Roman" w:hAnsi="Times New Roman" w:cs="Times New Roman"/>
          <w:sz w:val="24"/>
          <w:szCs w:val="24"/>
          <w:lang w:eastAsia="ru-RU"/>
        </w:rPr>
      </w:pPr>
      <w:r w:rsidRPr="0017345F">
        <w:rPr>
          <w:rFonts w:ascii="Times New Roman" w:hAnsi="Times New Roman" w:cs="Times New Roman"/>
          <w:b/>
          <w:sz w:val="24"/>
          <w:szCs w:val="24"/>
          <w:lang w:eastAsia="ru-RU"/>
        </w:rPr>
        <w:lastRenderedPageBreak/>
        <w:t>Работа с пословицами и загадками</w:t>
      </w:r>
      <w:r w:rsidRPr="003D2D4D">
        <w:rPr>
          <w:rFonts w:ascii="Times New Roman" w:hAnsi="Times New Roman" w:cs="Times New Roman"/>
          <w:sz w:val="24"/>
          <w:szCs w:val="24"/>
          <w:lang w:eastAsia="ru-RU"/>
        </w:rPr>
        <w:t>. Рисунок к пословице по расс</w:t>
      </w:r>
      <w:r w:rsidRPr="003D2D4D">
        <w:rPr>
          <w:rFonts w:ascii="Times New Roman" w:hAnsi="Times New Roman" w:cs="Times New Roman"/>
          <w:sz w:val="24"/>
          <w:szCs w:val="24"/>
          <w:lang w:eastAsia="ru-RU"/>
        </w:rPr>
        <w:softHyphen/>
        <w:t>казу Лескова. Учитель может обратить внимание на мастерство куз</w:t>
      </w:r>
      <w:r w:rsidRPr="003D2D4D">
        <w:rPr>
          <w:rFonts w:ascii="Times New Roman" w:hAnsi="Times New Roman" w:cs="Times New Roman"/>
          <w:sz w:val="24"/>
          <w:szCs w:val="24"/>
          <w:lang w:eastAsia="ru-RU"/>
        </w:rPr>
        <w:softHyphen/>
        <w:t>неца, который подковал блоху, рассказав кратко историю о Левше.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Решение кроссворда. Устно выполняется упр. 8.</w:t>
      </w:r>
    </w:p>
    <w:p w:rsidR="002674AC" w:rsidRDefault="002674AC" w:rsidP="002674AC">
      <w:pPr>
        <w:pStyle w:val="a4"/>
        <w:rPr>
          <w:rFonts w:ascii="Times New Roman" w:hAnsi="Times New Roman" w:cs="Times New Roman"/>
          <w:b/>
          <w:sz w:val="24"/>
          <w:szCs w:val="24"/>
          <w:lang w:eastAsia="ru-RU"/>
        </w:rPr>
      </w:pPr>
      <w:r w:rsidRPr="0017345F">
        <w:rPr>
          <w:rFonts w:ascii="Times New Roman" w:hAnsi="Times New Roman" w:cs="Times New Roman"/>
          <w:b/>
          <w:sz w:val="24"/>
          <w:szCs w:val="24"/>
          <w:lang w:eastAsia="ru-RU"/>
        </w:rPr>
        <w:t>Задание на дом. Упр. 7 письменно. Упр. 8 — устно. Выучить понравившиеся стихи, пословицы.</w:t>
      </w:r>
    </w:p>
    <w:p w:rsidR="0017345F" w:rsidRDefault="0017345F" w:rsidP="002674AC">
      <w:pPr>
        <w:pStyle w:val="a4"/>
        <w:rPr>
          <w:rFonts w:ascii="Times New Roman" w:hAnsi="Times New Roman" w:cs="Times New Roman"/>
          <w:b/>
          <w:sz w:val="24"/>
          <w:szCs w:val="24"/>
          <w:lang w:eastAsia="ru-RU"/>
        </w:rPr>
      </w:pPr>
    </w:p>
    <w:p w:rsidR="0017345F" w:rsidRDefault="0017345F" w:rsidP="002674AC">
      <w:pPr>
        <w:pStyle w:val="a4"/>
        <w:rPr>
          <w:rFonts w:ascii="Times New Roman" w:hAnsi="Times New Roman" w:cs="Times New Roman"/>
          <w:b/>
          <w:sz w:val="24"/>
          <w:szCs w:val="24"/>
          <w:lang w:eastAsia="ru-RU"/>
        </w:rPr>
      </w:pPr>
    </w:p>
    <w:p w:rsidR="0017345F" w:rsidRPr="00484254" w:rsidRDefault="0017345F" w:rsidP="0017345F">
      <w:pPr>
        <w:widowControl/>
        <w:rPr>
          <w:rFonts w:ascii="Times New Roman" w:eastAsia="Times New Roman" w:hAnsi="Times New Roman" w:cs="Times New Roman"/>
          <w:b/>
          <w:i/>
          <w:iCs/>
          <w:color w:val="auto"/>
          <w:sz w:val="28"/>
          <w:szCs w:val="28"/>
        </w:rPr>
      </w:pPr>
      <w:r w:rsidRPr="008768AA">
        <w:rPr>
          <w:rFonts w:ascii="Times New Roman" w:eastAsia="Times New Roman" w:hAnsi="Times New Roman" w:cs="Times New Roman"/>
          <w:b/>
          <w:i/>
          <w:iCs/>
          <w:color w:val="auto"/>
          <w:sz w:val="28"/>
          <w:szCs w:val="28"/>
        </w:rPr>
        <w:t xml:space="preserve">Дата урока:__________________                   </w:t>
      </w:r>
      <w:r w:rsidR="00747A56">
        <w:rPr>
          <w:rFonts w:ascii="Times New Roman" w:eastAsia="Times New Roman" w:hAnsi="Times New Roman" w:cs="Times New Roman"/>
          <w:b/>
          <w:i/>
          <w:iCs/>
          <w:color w:val="auto"/>
          <w:sz w:val="28"/>
          <w:szCs w:val="28"/>
        </w:rPr>
        <w:t>5</w:t>
      </w:r>
      <w:r>
        <w:rPr>
          <w:rFonts w:ascii="Times New Roman" w:eastAsia="Times New Roman" w:hAnsi="Times New Roman" w:cs="Times New Roman"/>
          <w:b/>
          <w:i/>
          <w:iCs/>
          <w:color w:val="auto"/>
          <w:sz w:val="28"/>
          <w:szCs w:val="28"/>
        </w:rPr>
        <w:t xml:space="preserve">   «АБ»   класс</w:t>
      </w:r>
    </w:p>
    <w:p w:rsidR="0017345F" w:rsidRPr="00662C26" w:rsidRDefault="0017345F" w:rsidP="00662C26">
      <w:pPr>
        <w:pStyle w:val="a4"/>
        <w:rPr>
          <w:rFonts w:ascii="Times New Roman" w:hAnsi="Times New Roman" w:cs="Times New Roman"/>
          <w:b/>
          <w:i/>
          <w:sz w:val="32"/>
          <w:szCs w:val="32"/>
          <w:u w:color="FFFFFF" w:themeColor="accent2" w:themeTint="0" w:themeShade="0"/>
        </w:rPr>
      </w:pPr>
      <w:r w:rsidRPr="00662C26">
        <w:rPr>
          <w:rFonts w:ascii="Times New Roman" w:hAnsi="Times New Roman" w:cs="Times New Roman"/>
          <w:b/>
          <w:i/>
          <w:sz w:val="32"/>
          <w:szCs w:val="32"/>
          <w:u w:color="FFFFFF" w:themeColor="accent2" w:themeTint="0" w:themeShade="0"/>
        </w:rPr>
        <w:t xml:space="preserve">Тема урока:   Контрольная работа № </w:t>
      </w:r>
      <w:r w:rsidR="00662C26" w:rsidRPr="00662C26">
        <w:rPr>
          <w:rFonts w:ascii="Times New Roman" w:hAnsi="Times New Roman" w:cs="Times New Roman"/>
          <w:b/>
          <w:i/>
          <w:sz w:val="32"/>
          <w:szCs w:val="32"/>
          <w:u w:color="FFFFFF" w:themeColor="accent2" w:themeTint="0" w:themeShade="0"/>
        </w:rPr>
        <w:t>6</w:t>
      </w:r>
    </w:p>
    <w:p w:rsidR="0017345F" w:rsidRPr="00662C26" w:rsidRDefault="0017345F" w:rsidP="00662C26">
      <w:pPr>
        <w:pStyle w:val="a4"/>
        <w:rPr>
          <w:rFonts w:ascii="Times New Roman" w:hAnsi="Times New Roman" w:cs="Times New Roman"/>
          <w:i/>
          <w:iCs/>
          <w:sz w:val="28"/>
          <w:szCs w:val="28"/>
        </w:rPr>
      </w:pPr>
      <w:r w:rsidRPr="00662C26">
        <w:rPr>
          <w:rFonts w:ascii="Times New Roman" w:hAnsi="Times New Roman" w:cs="Times New Roman"/>
          <w:b/>
          <w:i/>
          <w:iCs/>
          <w:sz w:val="28"/>
          <w:szCs w:val="28"/>
        </w:rPr>
        <w:t xml:space="preserve">      Цель урока</w:t>
      </w:r>
      <w:r w:rsidRPr="00662C26">
        <w:rPr>
          <w:rFonts w:ascii="Times New Roman" w:hAnsi="Times New Roman" w:cs="Times New Roman"/>
          <w:b/>
          <w:i/>
          <w:iCs/>
        </w:rPr>
        <w:t xml:space="preserve"> </w:t>
      </w:r>
      <w:r w:rsidRPr="00662C26">
        <w:rPr>
          <w:rFonts w:ascii="Times New Roman" w:hAnsi="Times New Roman" w:cs="Times New Roman"/>
          <w:b/>
          <w:i/>
          <w:iCs/>
          <w:sz w:val="28"/>
          <w:szCs w:val="28"/>
        </w:rPr>
        <w:t xml:space="preserve">: </w:t>
      </w:r>
      <w:r w:rsidRPr="00662C26">
        <w:rPr>
          <w:rFonts w:ascii="Times New Roman" w:hAnsi="Times New Roman" w:cs="Times New Roman"/>
          <w:b/>
          <w:i/>
          <w:iCs/>
          <w:sz w:val="28"/>
          <w:szCs w:val="28"/>
          <w:lang w:val="en-US"/>
        </w:rPr>
        <w:t>A</w:t>
      </w:r>
      <w:r w:rsidRPr="00662C26">
        <w:rPr>
          <w:rFonts w:ascii="Times New Roman" w:hAnsi="Times New Roman" w:cs="Times New Roman"/>
          <w:b/>
          <w:i/>
          <w:iCs/>
          <w:sz w:val="28"/>
          <w:szCs w:val="28"/>
        </w:rPr>
        <w:t>)</w:t>
      </w:r>
      <w:r w:rsidRPr="00662C26">
        <w:rPr>
          <w:rFonts w:ascii="Times New Roman" w:hAnsi="Times New Roman" w:cs="Times New Roman"/>
          <w:b/>
          <w:i/>
          <w:iCs/>
          <w:sz w:val="28"/>
          <w:szCs w:val="28"/>
          <w:lang w:val="uz-Cyrl-UZ"/>
        </w:rPr>
        <w:t xml:space="preserve"> </w:t>
      </w:r>
      <w:r w:rsidRPr="00662C26">
        <w:rPr>
          <w:rFonts w:ascii="Times New Roman" w:hAnsi="Times New Roman" w:cs="Times New Roman"/>
          <w:b/>
          <w:i/>
          <w:iCs/>
          <w:sz w:val="28"/>
          <w:szCs w:val="28"/>
        </w:rPr>
        <w:t xml:space="preserve"> образовательная</w:t>
      </w:r>
      <w:r w:rsidRPr="00662C26">
        <w:rPr>
          <w:rFonts w:ascii="Times New Roman" w:hAnsi="Times New Roman" w:cs="Times New Roman"/>
          <w:i/>
          <w:iCs/>
          <w:sz w:val="28"/>
          <w:szCs w:val="28"/>
        </w:rPr>
        <w:t xml:space="preserve">: ознакомить учащихся с идейным содержанием </w:t>
      </w:r>
    </w:p>
    <w:p w:rsidR="0017345F" w:rsidRPr="00662C26" w:rsidRDefault="0017345F" w:rsidP="00662C26">
      <w:pPr>
        <w:pStyle w:val="a4"/>
        <w:rPr>
          <w:rFonts w:ascii="Times New Roman" w:hAnsi="Times New Roman" w:cs="Times New Roman"/>
          <w:i/>
          <w:sz w:val="28"/>
          <w:szCs w:val="28"/>
          <w:u w:color="FFFFFF" w:themeColor="accent2" w:themeTint="0" w:themeShade="0"/>
        </w:rPr>
      </w:pPr>
      <w:r w:rsidRPr="00662C26">
        <w:rPr>
          <w:rFonts w:ascii="Times New Roman" w:hAnsi="Times New Roman" w:cs="Times New Roman"/>
          <w:i/>
          <w:iCs/>
          <w:sz w:val="28"/>
          <w:szCs w:val="28"/>
        </w:rPr>
        <w:t>темы,</w:t>
      </w:r>
      <w:r w:rsidRPr="00662C26">
        <w:rPr>
          <w:rFonts w:ascii="Times New Roman" w:hAnsi="Times New Roman" w:cs="Times New Roman"/>
          <w:i/>
          <w:u w:color="FFFFFF" w:themeColor="accent2" w:themeTint="0" w:themeShade="0"/>
        </w:rPr>
        <w:t xml:space="preserve"> </w:t>
      </w:r>
      <w:r w:rsidRPr="00662C26">
        <w:rPr>
          <w:rFonts w:ascii="Times New Roman" w:hAnsi="Times New Roman" w:cs="Times New Roman"/>
          <w:i/>
          <w:sz w:val="28"/>
          <w:szCs w:val="28"/>
          <w:u w:color="FFFFFF" w:themeColor="accent2" w:themeTint="0" w:themeShade="0"/>
        </w:rPr>
        <w:t>Проверить грамматические, орфографические и пунктуационные навыки учащихся.</w:t>
      </w:r>
    </w:p>
    <w:p w:rsidR="0017345F" w:rsidRPr="00662C26" w:rsidRDefault="0017345F" w:rsidP="00662C26">
      <w:pPr>
        <w:pStyle w:val="a4"/>
        <w:rPr>
          <w:rFonts w:ascii="Times New Roman" w:hAnsi="Times New Roman" w:cs="Times New Roman"/>
          <w:i/>
          <w:iCs/>
          <w:sz w:val="28"/>
          <w:szCs w:val="28"/>
        </w:rPr>
      </w:pPr>
      <w:r w:rsidRPr="00662C26">
        <w:rPr>
          <w:rFonts w:ascii="Times New Roman" w:hAnsi="Times New Roman" w:cs="Times New Roman"/>
          <w:b/>
          <w:i/>
          <w:iCs/>
          <w:sz w:val="28"/>
          <w:szCs w:val="28"/>
        </w:rPr>
        <w:t xml:space="preserve">    Б</w:t>
      </w:r>
      <w:r w:rsidRPr="00662C26">
        <w:rPr>
          <w:rFonts w:ascii="Times New Roman" w:hAnsi="Times New Roman" w:cs="Times New Roman"/>
          <w:b/>
          <w:i/>
          <w:iCs/>
          <w:sz w:val="28"/>
          <w:szCs w:val="28"/>
          <w:lang w:val="uz-Cyrl-UZ"/>
        </w:rPr>
        <w:t xml:space="preserve"> </w:t>
      </w:r>
      <w:r w:rsidRPr="00662C26">
        <w:rPr>
          <w:rFonts w:ascii="Times New Roman" w:hAnsi="Times New Roman" w:cs="Times New Roman"/>
          <w:b/>
          <w:i/>
          <w:iCs/>
          <w:sz w:val="28"/>
          <w:szCs w:val="28"/>
        </w:rPr>
        <w:t>)</w:t>
      </w:r>
      <w:r w:rsidRPr="00662C26">
        <w:rPr>
          <w:rFonts w:ascii="Times New Roman" w:hAnsi="Times New Roman" w:cs="Times New Roman"/>
          <w:b/>
          <w:i/>
          <w:iCs/>
          <w:sz w:val="28"/>
          <w:szCs w:val="28"/>
          <w:lang w:val="uz-Cyrl-UZ"/>
        </w:rPr>
        <w:t xml:space="preserve"> </w:t>
      </w:r>
      <w:r w:rsidRPr="00662C26">
        <w:rPr>
          <w:rFonts w:ascii="Times New Roman" w:hAnsi="Times New Roman" w:cs="Times New Roman"/>
          <w:b/>
          <w:i/>
          <w:iCs/>
          <w:sz w:val="28"/>
          <w:szCs w:val="28"/>
        </w:rPr>
        <w:t>воспитательная:</w:t>
      </w:r>
      <w:r w:rsidRPr="00662C26">
        <w:rPr>
          <w:rFonts w:ascii="Times New Roman" w:hAnsi="Times New Roman" w:cs="Times New Roman"/>
          <w:i/>
          <w:iCs/>
          <w:sz w:val="28"/>
          <w:szCs w:val="28"/>
        </w:rPr>
        <w:t xml:space="preserve"> воспитывать чувство любви к изучению русского языка,</w:t>
      </w:r>
      <w:r w:rsidRPr="00662C26">
        <w:rPr>
          <w:rFonts w:ascii="Times New Roman" w:hAnsi="Times New Roman" w:cs="Times New Roman"/>
          <w:i/>
          <w:iCs/>
          <w:sz w:val="28"/>
          <w:szCs w:val="28"/>
          <w:lang w:val="uz-Cyrl-UZ"/>
        </w:rPr>
        <w:t xml:space="preserve"> </w:t>
      </w:r>
      <w:r w:rsidRPr="00662C26">
        <w:rPr>
          <w:rFonts w:ascii="Times New Roman" w:hAnsi="Times New Roman" w:cs="Times New Roman"/>
          <w:b/>
          <w:i/>
          <w:iCs/>
          <w:sz w:val="28"/>
          <w:szCs w:val="28"/>
        </w:rPr>
        <w:t xml:space="preserve">            В)</w:t>
      </w:r>
      <w:r w:rsidRPr="00662C26">
        <w:rPr>
          <w:rFonts w:ascii="Times New Roman" w:hAnsi="Times New Roman" w:cs="Times New Roman"/>
          <w:b/>
          <w:i/>
          <w:iCs/>
          <w:sz w:val="28"/>
          <w:szCs w:val="28"/>
          <w:lang w:val="uz-Cyrl-UZ"/>
        </w:rPr>
        <w:t xml:space="preserve"> </w:t>
      </w:r>
      <w:r w:rsidRPr="00662C26">
        <w:rPr>
          <w:rFonts w:ascii="Times New Roman" w:hAnsi="Times New Roman" w:cs="Times New Roman"/>
          <w:b/>
          <w:i/>
          <w:iCs/>
          <w:sz w:val="28"/>
          <w:szCs w:val="28"/>
        </w:rPr>
        <w:t>развивающая</w:t>
      </w:r>
      <w:r w:rsidRPr="00662C26">
        <w:rPr>
          <w:rFonts w:ascii="Times New Roman" w:hAnsi="Times New Roman" w:cs="Times New Roman"/>
          <w:i/>
          <w:iCs/>
          <w:sz w:val="28"/>
          <w:szCs w:val="28"/>
        </w:rPr>
        <w:t>: развивать речь учащихся, обогащать словарный запас учеников_____________________________________________________________</w:t>
      </w:r>
      <w:r w:rsidR="00747A56">
        <w:rPr>
          <w:rFonts w:ascii="Times New Roman" w:hAnsi="Times New Roman" w:cs="Times New Roman"/>
          <w:i/>
          <w:iCs/>
          <w:sz w:val="28"/>
          <w:szCs w:val="28"/>
        </w:rPr>
        <w:t xml:space="preserve">                                                                                                                                                                                                                                                                                                                                                                                                                                                                        </w:t>
      </w:r>
    </w:p>
    <w:p w:rsidR="0017345F" w:rsidRPr="00662C26" w:rsidRDefault="0017345F" w:rsidP="00662C26">
      <w:pPr>
        <w:pStyle w:val="a4"/>
        <w:rPr>
          <w:rFonts w:ascii="Times New Roman" w:hAnsi="Times New Roman" w:cs="Times New Roman"/>
          <w:i/>
          <w:iCs/>
          <w:sz w:val="28"/>
          <w:szCs w:val="28"/>
        </w:rPr>
      </w:pPr>
      <w:r w:rsidRPr="00662C26">
        <w:rPr>
          <w:rFonts w:ascii="Times New Roman" w:hAnsi="Times New Roman" w:cs="Times New Roman"/>
          <w:i/>
          <w:iCs/>
          <w:sz w:val="28"/>
          <w:szCs w:val="28"/>
        </w:rPr>
        <w:t xml:space="preserve">   </w:t>
      </w:r>
      <w:r w:rsidRPr="00662C26">
        <w:rPr>
          <w:rFonts w:ascii="Times New Roman" w:hAnsi="Times New Roman" w:cs="Times New Roman"/>
          <w:i/>
          <w:iCs/>
        </w:rPr>
        <w:t xml:space="preserve"> </w:t>
      </w:r>
      <w:r w:rsidRPr="00662C26">
        <w:rPr>
          <w:rFonts w:ascii="Times New Roman" w:hAnsi="Times New Roman" w:cs="Times New Roman"/>
          <w:b/>
          <w:i/>
          <w:iCs/>
          <w:sz w:val="28"/>
          <w:szCs w:val="28"/>
        </w:rPr>
        <w:t xml:space="preserve">Оборудование </w:t>
      </w:r>
      <w:r w:rsidRPr="00662C26">
        <w:rPr>
          <w:rFonts w:ascii="Times New Roman" w:hAnsi="Times New Roman" w:cs="Times New Roman"/>
          <w:i/>
          <w:iCs/>
        </w:rPr>
        <w:t>:</w:t>
      </w:r>
      <w:r w:rsidRPr="00662C26">
        <w:rPr>
          <w:rFonts w:ascii="Times New Roman" w:hAnsi="Times New Roman" w:cs="Times New Roman"/>
          <w:i/>
          <w:iCs/>
          <w:sz w:val="28"/>
          <w:szCs w:val="28"/>
        </w:rPr>
        <w:t>учебник,</w:t>
      </w:r>
      <w:r w:rsidRPr="00662C26">
        <w:rPr>
          <w:rFonts w:ascii="Times New Roman" w:hAnsi="Times New Roman" w:cs="Times New Roman"/>
          <w:i/>
          <w:iCs/>
          <w:sz w:val="28"/>
          <w:szCs w:val="28"/>
          <w:lang w:val="uz-Cyrl-UZ"/>
        </w:rPr>
        <w:t>тетради</w:t>
      </w:r>
      <w:r w:rsidRPr="00662C26">
        <w:rPr>
          <w:rFonts w:ascii="Times New Roman" w:hAnsi="Times New Roman" w:cs="Times New Roman"/>
          <w:i/>
          <w:iCs/>
          <w:lang w:val="uz-Cyrl-UZ"/>
        </w:rPr>
        <w:t>,</w:t>
      </w:r>
      <w:r w:rsidR="00662C26">
        <w:rPr>
          <w:rFonts w:ascii="Times New Roman" w:hAnsi="Times New Roman" w:cs="Times New Roman"/>
          <w:i/>
          <w:iCs/>
          <w:sz w:val="28"/>
          <w:szCs w:val="28"/>
          <w:lang w:val="uz-Cyrl-UZ"/>
        </w:rPr>
        <w:t xml:space="preserve"> </w:t>
      </w:r>
      <w:r w:rsidRPr="00662C26">
        <w:rPr>
          <w:rFonts w:ascii="Times New Roman" w:hAnsi="Times New Roman" w:cs="Times New Roman"/>
          <w:i/>
          <w:iCs/>
        </w:rPr>
        <w:t xml:space="preserve"> ------------------------------------------------------------</w:t>
      </w:r>
      <w:r w:rsidRPr="00662C26">
        <w:rPr>
          <w:rFonts w:ascii="Times New Roman" w:hAnsi="Times New Roman" w:cs="Times New Roman"/>
          <w:i/>
          <w:iCs/>
          <w:lang w:val="uz-Cyrl-UZ"/>
        </w:rPr>
        <w:t xml:space="preserve"> </w:t>
      </w:r>
    </w:p>
    <w:p w:rsidR="0017345F" w:rsidRPr="00662C26" w:rsidRDefault="0017345F" w:rsidP="00662C26">
      <w:pPr>
        <w:pStyle w:val="a4"/>
        <w:rPr>
          <w:rFonts w:ascii="Times New Roman" w:hAnsi="Times New Roman" w:cs="Times New Roman"/>
          <w:i/>
          <w:iCs/>
          <w:sz w:val="28"/>
          <w:szCs w:val="28"/>
          <w:lang w:val="uz-Cyrl-UZ"/>
        </w:rPr>
      </w:pPr>
      <w:r w:rsidRPr="00662C26">
        <w:rPr>
          <w:rFonts w:ascii="Times New Roman" w:hAnsi="Times New Roman" w:cs="Times New Roman"/>
          <w:i/>
          <w:iCs/>
          <w:sz w:val="28"/>
          <w:szCs w:val="28"/>
        </w:rPr>
        <w:t xml:space="preserve">      Тип урока: </w:t>
      </w:r>
      <w:r w:rsidRPr="00662C26">
        <w:rPr>
          <w:rFonts w:ascii="Times New Roman" w:hAnsi="Times New Roman" w:cs="Times New Roman"/>
          <w:i/>
          <w:iCs/>
          <w:sz w:val="28"/>
          <w:szCs w:val="28"/>
          <w:lang w:val="uz-Cyrl-UZ"/>
        </w:rPr>
        <w:t xml:space="preserve">     ------------------------------------------------------------------------------------</w:t>
      </w:r>
    </w:p>
    <w:p w:rsidR="0017345F" w:rsidRPr="00662C26" w:rsidRDefault="0017345F" w:rsidP="00662C26">
      <w:pPr>
        <w:pStyle w:val="a4"/>
        <w:rPr>
          <w:rFonts w:ascii="Times New Roman" w:hAnsi="Times New Roman" w:cs="Times New Roman"/>
          <w:i/>
          <w:iCs/>
          <w:sz w:val="28"/>
          <w:szCs w:val="28"/>
          <w:lang w:val="uz-Cyrl-UZ"/>
        </w:rPr>
      </w:pPr>
      <w:r w:rsidRPr="00662C26">
        <w:rPr>
          <w:rFonts w:ascii="Times New Roman" w:hAnsi="Times New Roman" w:cs="Times New Roman"/>
          <w:i/>
          <w:iCs/>
          <w:sz w:val="28"/>
          <w:szCs w:val="28"/>
        </w:rPr>
        <w:t xml:space="preserve">     Метод  урока</w:t>
      </w:r>
      <w:r w:rsidRPr="00662C26">
        <w:rPr>
          <w:rFonts w:ascii="Times New Roman" w:hAnsi="Times New Roman" w:cs="Times New Roman"/>
          <w:i/>
          <w:iCs/>
          <w:sz w:val="28"/>
          <w:szCs w:val="28"/>
          <w:lang w:val="uz-Cyrl-UZ"/>
        </w:rPr>
        <w:t xml:space="preserve"> ----------------------------------------------------------------------------------</w:t>
      </w:r>
    </w:p>
    <w:p w:rsidR="0017345F" w:rsidRPr="00662C26" w:rsidRDefault="00662C26" w:rsidP="00662C26">
      <w:pPr>
        <w:pStyle w:val="a4"/>
        <w:rPr>
          <w:rFonts w:ascii="Times New Roman" w:hAnsi="Times New Roman" w:cs="Times New Roman"/>
          <w:b/>
          <w:i/>
          <w:iCs/>
          <w:sz w:val="28"/>
          <w:szCs w:val="28"/>
        </w:rPr>
      </w:pPr>
      <w:r>
        <w:rPr>
          <w:rFonts w:ascii="Times New Roman" w:hAnsi="Times New Roman" w:cs="Times New Roman"/>
          <w:b/>
          <w:i/>
          <w:iCs/>
          <w:sz w:val="28"/>
          <w:szCs w:val="28"/>
        </w:rPr>
        <w:t xml:space="preserve">                                                                                                                                                                                                                                                                                                                                                                                                                                                                                                                                                                                                                                                           </w:t>
      </w:r>
      <w:r w:rsidR="00091364">
        <w:rPr>
          <w:rFonts w:ascii="Times New Roman" w:hAnsi="Times New Roman" w:cs="Times New Roman"/>
          <w:b/>
          <w:i/>
          <w:iCs/>
          <w:sz w:val="28"/>
          <w:szCs w:val="28"/>
        </w:rPr>
        <w:t xml:space="preserve">                                                                                                             </w:t>
      </w:r>
      <w:r w:rsidR="00747A56">
        <w:rPr>
          <w:rFonts w:ascii="Times New Roman" w:hAnsi="Times New Roman" w:cs="Times New Roman"/>
          <w:b/>
          <w:i/>
          <w:iCs/>
          <w:sz w:val="28"/>
          <w:szCs w:val="28"/>
        </w:rPr>
        <w:t xml:space="preserve">                                                                                                                                                                                                                                                                                                                                                                                                                                                                                                                      </w:t>
      </w:r>
    </w:p>
    <w:p w:rsidR="0017345F" w:rsidRPr="00662C26" w:rsidRDefault="0017345F" w:rsidP="00662C26">
      <w:pPr>
        <w:pStyle w:val="a4"/>
        <w:rPr>
          <w:rFonts w:ascii="Times New Roman" w:hAnsi="Times New Roman" w:cs="Times New Roman"/>
          <w:i/>
          <w:iCs/>
          <w:sz w:val="28"/>
          <w:szCs w:val="28"/>
          <w:lang w:val="uz-Cyrl-UZ"/>
        </w:rPr>
      </w:pPr>
      <w:r w:rsidRPr="00662C26">
        <w:rPr>
          <w:rFonts w:ascii="Times New Roman" w:hAnsi="Times New Roman" w:cs="Times New Roman"/>
          <w:i/>
          <w:iCs/>
          <w:sz w:val="28"/>
          <w:szCs w:val="28"/>
        </w:rPr>
        <w:t xml:space="preserve">  </w:t>
      </w:r>
      <w:r w:rsidRPr="00662C26">
        <w:rPr>
          <w:rFonts w:ascii="Times New Roman" w:hAnsi="Times New Roman" w:cs="Times New Roman"/>
          <w:i/>
          <w:iCs/>
          <w:sz w:val="28"/>
          <w:szCs w:val="28"/>
          <w:lang w:val="uz-Latn-UZ"/>
        </w:rPr>
        <w:t>I.</w:t>
      </w:r>
      <w:r w:rsidRPr="00662C26">
        <w:rPr>
          <w:rFonts w:ascii="Times New Roman" w:hAnsi="Times New Roman" w:cs="Times New Roman"/>
          <w:i/>
          <w:iCs/>
          <w:sz w:val="28"/>
          <w:szCs w:val="28"/>
        </w:rPr>
        <w:t xml:space="preserve">     </w:t>
      </w:r>
      <w:r w:rsidRPr="00662C26">
        <w:rPr>
          <w:rFonts w:ascii="Times New Roman" w:hAnsi="Times New Roman" w:cs="Times New Roman"/>
          <w:i/>
          <w:iCs/>
        </w:rPr>
        <w:t xml:space="preserve"> </w:t>
      </w:r>
      <w:r w:rsidRPr="00662C26">
        <w:rPr>
          <w:rFonts w:ascii="Times New Roman" w:hAnsi="Times New Roman" w:cs="Times New Roman"/>
          <w:i/>
          <w:iCs/>
          <w:sz w:val="28"/>
          <w:szCs w:val="28"/>
        </w:rPr>
        <w:t>Организационный  момент: Проверка  готовности учащихся к уроку</w:t>
      </w:r>
      <w:r w:rsidRPr="00662C26">
        <w:rPr>
          <w:rFonts w:ascii="Times New Roman" w:hAnsi="Times New Roman" w:cs="Times New Roman"/>
          <w:i/>
          <w:iCs/>
          <w:sz w:val="28"/>
          <w:szCs w:val="28"/>
          <w:lang w:val="uz-Cyrl-UZ"/>
        </w:rPr>
        <w:t xml:space="preserve">               Рапорт дежурного------------------------------------------------------------------------------------ </w:t>
      </w:r>
    </w:p>
    <w:p w:rsidR="0017345F" w:rsidRPr="00662C26" w:rsidRDefault="0017345F" w:rsidP="00662C26">
      <w:pPr>
        <w:pStyle w:val="a4"/>
        <w:rPr>
          <w:rFonts w:ascii="Times New Roman" w:hAnsi="Times New Roman" w:cs="Times New Roman"/>
          <w:bCs/>
          <w:i/>
          <w:spacing w:val="1"/>
          <w:sz w:val="28"/>
          <w:szCs w:val="28"/>
        </w:rPr>
      </w:pPr>
      <w:r w:rsidRPr="00662C26">
        <w:rPr>
          <w:rFonts w:ascii="Times New Roman" w:hAnsi="Times New Roman" w:cs="Times New Roman"/>
          <w:bCs/>
          <w:i/>
          <w:spacing w:val="1"/>
          <w:sz w:val="28"/>
          <w:szCs w:val="28"/>
          <w:lang w:val="uz-Cyrl-UZ"/>
        </w:rPr>
        <w:t xml:space="preserve">  </w:t>
      </w:r>
      <w:r w:rsidRPr="00662C26">
        <w:rPr>
          <w:rFonts w:ascii="Times New Roman" w:hAnsi="Times New Roman" w:cs="Times New Roman"/>
          <w:bCs/>
          <w:i/>
          <w:spacing w:val="1"/>
          <w:sz w:val="28"/>
          <w:szCs w:val="28"/>
        </w:rPr>
        <w:t xml:space="preserve"> </w:t>
      </w:r>
      <w:r w:rsidRPr="00662C26">
        <w:rPr>
          <w:rFonts w:ascii="Times New Roman" w:hAnsi="Times New Roman" w:cs="Times New Roman"/>
          <w:bCs/>
          <w:i/>
          <w:spacing w:val="1"/>
          <w:sz w:val="28"/>
          <w:szCs w:val="28"/>
          <w:lang w:val="uz-Cyrl-UZ"/>
        </w:rPr>
        <w:t>Разговорная пятиминутка  Беседа на тему:-----------------------------------------------------</w:t>
      </w:r>
    </w:p>
    <w:p w:rsidR="0017345F" w:rsidRPr="00662C26" w:rsidRDefault="0017345F" w:rsidP="00662C26">
      <w:pPr>
        <w:pStyle w:val="a4"/>
        <w:rPr>
          <w:rFonts w:ascii="Times New Roman" w:hAnsi="Times New Roman" w:cs="Times New Roman"/>
          <w:i/>
          <w:iCs/>
          <w:lang w:val="uz-Cyrl-UZ"/>
        </w:rPr>
      </w:pPr>
      <w:r w:rsidRPr="00662C26">
        <w:rPr>
          <w:rFonts w:ascii="Times New Roman" w:hAnsi="Times New Roman" w:cs="Times New Roman"/>
          <w:bCs/>
          <w:i/>
          <w:spacing w:val="1"/>
          <w:sz w:val="28"/>
          <w:szCs w:val="28"/>
          <w:lang w:val="uz-Cyrl-UZ"/>
        </w:rPr>
        <w:t>Ответы на вопросы----------------------------------------------------------------------------</w:t>
      </w:r>
      <w:r w:rsidRPr="00662C26">
        <w:rPr>
          <w:rFonts w:ascii="Times New Roman" w:hAnsi="Times New Roman" w:cs="Times New Roman"/>
          <w:bCs/>
          <w:i/>
          <w:spacing w:val="1"/>
          <w:sz w:val="28"/>
          <w:szCs w:val="28"/>
        </w:rPr>
        <w:t>----------</w:t>
      </w:r>
      <w:r w:rsidRPr="00662C26">
        <w:rPr>
          <w:rFonts w:ascii="Times New Roman" w:hAnsi="Times New Roman" w:cs="Times New Roman"/>
          <w:i/>
          <w:iCs/>
          <w:sz w:val="28"/>
          <w:szCs w:val="28"/>
          <w:lang w:val="uz-Cyrl-UZ"/>
        </w:rPr>
        <w:t xml:space="preserve">                    </w:t>
      </w:r>
      <w:r w:rsidRPr="00662C26">
        <w:rPr>
          <w:rFonts w:ascii="Times New Roman" w:hAnsi="Times New Roman" w:cs="Times New Roman"/>
          <w:i/>
          <w:iCs/>
          <w:sz w:val="28"/>
          <w:szCs w:val="28"/>
        </w:rPr>
        <w:t xml:space="preserve"> </w:t>
      </w:r>
      <w:r w:rsidRPr="00662C26">
        <w:rPr>
          <w:rFonts w:ascii="Times New Roman" w:hAnsi="Times New Roman" w:cs="Times New Roman"/>
          <w:i/>
          <w:iCs/>
          <w:sz w:val="28"/>
          <w:szCs w:val="28"/>
          <w:lang w:val="uz-Latn-UZ"/>
        </w:rPr>
        <w:t>II.</w:t>
      </w:r>
      <w:r w:rsidRPr="00662C26">
        <w:rPr>
          <w:rFonts w:ascii="Times New Roman" w:hAnsi="Times New Roman" w:cs="Times New Roman"/>
          <w:i/>
          <w:iCs/>
          <w:sz w:val="28"/>
          <w:szCs w:val="28"/>
        </w:rPr>
        <w:t xml:space="preserve"> Повторение материала предыдущего урока</w:t>
      </w:r>
      <w:r w:rsidRPr="00662C26">
        <w:rPr>
          <w:rFonts w:ascii="Times New Roman" w:hAnsi="Times New Roman" w:cs="Times New Roman"/>
          <w:i/>
          <w:iCs/>
        </w:rPr>
        <w:t>.</w:t>
      </w:r>
      <w:r w:rsidRPr="00662C26">
        <w:rPr>
          <w:rFonts w:ascii="Times New Roman" w:hAnsi="Times New Roman" w:cs="Times New Roman"/>
          <w:i/>
          <w:iCs/>
          <w:lang w:val="uz-Cyrl-UZ"/>
        </w:rPr>
        <w:t>-</w:t>
      </w:r>
    </w:p>
    <w:p w:rsidR="0017345F" w:rsidRPr="00662C26" w:rsidRDefault="0017345F" w:rsidP="00662C26">
      <w:pPr>
        <w:pStyle w:val="a4"/>
        <w:rPr>
          <w:rFonts w:ascii="Times New Roman" w:hAnsi="Times New Roman" w:cs="Times New Roman"/>
          <w:i/>
          <w:iCs/>
          <w:lang w:val="uz-Cyrl-UZ"/>
        </w:rPr>
      </w:pPr>
      <w:r w:rsidRPr="00662C26">
        <w:rPr>
          <w:rFonts w:ascii="Times New Roman" w:hAnsi="Times New Roman" w:cs="Times New Roman"/>
          <w:i/>
          <w:iCs/>
          <w:sz w:val="28"/>
          <w:szCs w:val="28"/>
          <w:lang w:val="uz-Cyrl-UZ"/>
        </w:rPr>
        <w:t>Проверка домашнего задания</w:t>
      </w:r>
      <w:r w:rsidRPr="00662C26">
        <w:rPr>
          <w:rFonts w:ascii="Times New Roman" w:hAnsi="Times New Roman" w:cs="Times New Roman"/>
          <w:i/>
          <w:iCs/>
          <w:lang w:val="uz-Cyrl-UZ"/>
        </w:rPr>
        <w:t>---</w:t>
      </w:r>
      <w:r w:rsidRPr="00662C26">
        <w:rPr>
          <w:rFonts w:ascii="Times New Roman" w:hAnsi="Times New Roman" w:cs="Times New Roman"/>
          <w:i/>
          <w:iCs/>
        </w:rPr>
        <w:t>---------------------------------------------------------------------------------------------</w:t>
      </w:r>
      <w:r w:rsidRPr="00662C26">
        <w:rPr>
          <w:rFonts w:ascii="Times New Roman" w:hAnsi="Times New Roman" w:cs="Times New Roman"/>
          <w:i/>
          <w:iCs/>
          <w:lang w:val="uz-Cyrl-UZ"/>
        </w:rPr>
        <w:t xml:space="preserve">        </w:t>
      </w:r>
    </w:p>
    <w:p w:rsidR="0017345F" w:rsidRPr="00662C26" w:rsidRDefault="0017345F" w:rsidP="00662C26">
      <w:pPr>
        <w:pStyle w:val="a4"/>
        <w:rPr>
          <w:rFonts w:ascii="Times New Roman" w:hAnsi="Times New Roman" w:cs="Times New Roman"/>
          <w:i/>
          <w:iCs/>
          <w:lang w:val="uz-Cyrl-UZ"/>
        </w:rPr>
      </w:pPr>
      <w:r w:rsidRPr="00662C26">
        <w:rPr>
          <w:rFonts w:ascii="Times New Roman" w:hAnsi="Times New Roman" w:cs="Times New Roman"/>
          <w:i/>
          <w:iCs/>
          <w:sz w:val="28"/>
          <w:szCs w:val="28"/>
          <w:lang w:val="uz-Cyrl-UZ"/>
        </w:rPr>
        <w:t>Взаимопроверка учащихся</w:t>
      </w:r>
      <w:r w:rsidRPr="00662C26">
        <w:rPr>
          <w:rFonts w:ascii="Times New Roman" w:hAnsi="Times New Roman" w:cs="Times New Roman"/>
          <w:i/>
          <w:iCs/>
          <w:lang w:val="uz-Cyrl-UZ"/>
        </w:rPr>
        <w:t>--------------------------------------------------------------------------------------</w:t>
      </w:r>
      <w:r w:rsidRPr="00662C26">
        <w:rPr>
          <w:rFonts w:ascii="Times New Roman" w:hAnsi="Times New Roman" w:cs="Times New Roman"/>
          <w:i/>
          <w:iCs/>
          <w:sz w:val="28"/>
          <w:szCs w:val="28"/>
          <w:lang w:val="uz-Cyrl-UZ"/>
        </w:rPr>
        <w:t>Оценивание учащихся</w:t>
      </w:r>
      <w:r w:rsidRPr="00662C26">
        <w:rPr>
          <w:rFonts w:ascii="Times New Roman" w:hAnsi="Times New Roman" w:cs="Times New Roman"/>
          <w:i/>
          <w:iCs/>
          <w:lang w:val="uz-Cyrl-UZ"/>
        </w:rPr>
        <w:t xml:space="preserve">---------------------------------------------------------------------------------------------                 </w:t>
      </w:r>
    </w:p>
    <w:p w:rsidR="00662C26" w:rsidRPr="00EC62E3" w:rsidRDefault="0017345F" w:rsidP="00662C26">
      <w:pPr>
        <w:pStyle w:val="a4"/>
        <w:rPr>
          <w:sz w:val="28"/>
          <w:szCs w:val="28"/>
          <w:u w:color="FFFFFF" w:themeColor="accent2" w:themeTint="0" w:themeShade="0"/>
        </w:rPr>
      </w:pPr>
      <w:r w:rsidRPr="00662C26">
        <w:rPr>
          <w:rFonts w:ascii="Times New Roman" w:hAnsi="Times New Roman" w:cs="Times New Roman"/>
          <w:i/>
          <w:iCs/>
        </w:rPr>
        <w:t xml:space="preserve">     </w:t>
      </w:r>
      <w:r w:rsidRPr="00662C26">
        <w:rPr>
          <w:rFonts w:ascii="Times New Roman" w:hAnsi="Times New Roman" w:cs="Times New Roman"/>
          <w:b/>
          <w:i/>
          <w:iCs/>
          <w:lang w:val="uz-Latn-UZ"/>
        </w:rPr>
        <w:t>III.</w:t>
      </w:r>
      <w:r w:rsidRPr="00662C26">
        <w:rPr>
          <w:rFonts w:ascii="Times New Roman" w:hAnsi="Times New Roman" w:cs="Times New Roman"/>
          <w:b/>
          <w:i/>
          <w:iCs/>
          <w:sz w:val="28"/>
          <w:szCs w:val="28"/>
        </w:rPr>
        <w:t>Объяснение нового материала</w:t>
      </w:r>
      <w:r w:rsidRPr="00662C26">
        <w:rPr>
          <w:rFonts w:ascii="Times New Roman" w:hAnsi="Times New Roman" w:cs="Times New Roman"/>
          <w:i/>
          <w:iCs/>
          <w:sz w:val="28"/>
          <w:szCs w:val="28"/>
        </w:rPr>
        <w:t>.</w:t>
      </w:r>
      <w:r w:rsidRPr="008768AA">
        <w:rPr>
          <w:iCs/>
        </w:rPr>
        <w:t xml:space="preserve"> </w:t>
      </w:r>
      <w:r w:rsidR="00662C26">
        <w:rPr>
          <w:u w:color="FFFFFF" w:themeColor="accent2" w:themeTint="0" w:themeShade="0"/>
        </w:rPr>
        <w:t xml:space="preserve">    </w:t>
      </w:r>
      <w:r w:rsidR="00662C26" w:rsidRPr="00EC62E3">
        <w:rPr>
          <w:rFonts w:ascii="Times New Roman" w:hAnsi="Times New Roman" w:cs="Times New Roman"/>
          <w:sz w:val="28"/>
          <w:szCs w:val="28"/>
          <w:lang w:eastAsia="ru-RU"/>
        </w:rPr>
        <w:t>Диктант. Трудные для учеников слова нужно выписать на доске.</w:t>
      </w:r>
    </w:p>
    <w:p w:rsidR="00662C26" w:rsidRPr="00662C26" w:rsidRDefault="00662C26" w:rsidP="00662C26">
      <w:pPr>
        <w:pStyle w:val="a4"/>
        <w:rPr>
          <w:rFonts w:ascii="Times New Roman" w:hAnsi="Times New Roman" w:cs="Times New Roman"/>
          <w:i/>
          <w:sz w:val="36"/>
          <w:szCs w:val="36"/>
          <w:lang w:eastAsia="ru-RU"/>
        </w:rPr>
      </w:pPr>
      <w:r w:rsidRPr="00662C26">
        <w:rPr>
          <w:rFonts w:ascii="Times New Roman" w:hAnsi="Times New Roman" w:cs="Times New Roman"/>
          <w:i/>
          <w:sz w:val="36"/>
          <w:szCs w:val="36"/>
          <w:lang w:eastAsia="ru-RU"/>
        </w:rPr>
        <w:t xml:space="preserve">                                            Навруз</w:t>
      </w:r>
    </w:p>
    <w:p w:rsidR="00662C26" w:rsidRPr="00662C26" w:rsidRDefault="00662C26" w:rsidP="00662C26">
      <w:pPr>
        <w:pStyle w:val="a4"/>
        <w:rPr>
          <w:rFonts w:ascii="Times New Roman" w:hAnsi="Times New Roman" w:cs="Times New Roman"/>
          <w:i/>
          <w:sz w:val="36"/>
          <w:szCs w:val="36"/>
          <w:lang w:eastAsia="ru-RU"/>
        </w:rPr>
      </w:pPr>
      <w:r w:rsidRPr="00662C26">
        <w:rPr>
          <w:rFonts w:ascii="Times New Roman" w:hAnsi="Times New Roman" w:cs="Times New Roman"/>
          <w:i/>
          <w:sz w:val="36"/>
          <w:szCs w:val="36"/>
          <w:lang w:eastAsia="ru-RU"/>
        </w:rPr>
        <w:t>Самый любимый праздник в Узбекистане — Навруз. Ему много тысяч лет. Э</w:t>
      </w:r>
      <w:r>
        <w:rPr>
          <w:rFonts w:ascii="Times New Roman" w:hAnsi="Times New Roman" w:cs="Times New Roman"/>
          <w:i/>
          <w:sz w:val="36"/>
          <w:szCs w:val="36"/>
          <w:lang w:eastAsia="ru-RU"/>
        </w:rPr>
        <w:t>т</w:t>
      </w:r>
      <w:r w:rsidRPr="00662C26">
        <w:rPr>
          <w:rFonts w:ascii="Times New Roman" w:hAnsi="Times New Roman" w:cs="Times New Roman"/>
          <w:i/>
          <w:sz w:val="36"/>
          <w:szCs w:val="36"/>
          <w:lang w:eastAsia="ru-RU"/>
        </w:rPr>
        <w:t>о первый день солнечного года. Природа просыпает</w:t>
      </w:r>
      <w:r w:rsidRPr="00662C26">
        <w:rPr>
          <w:rFonts w:ascii="Times New Roman" w:hAnsi="Times New Roman" w:cs="Times New Roman"/>
          <w:i/>
          <w:sz w:val="36"/>
          <w:szCs w:val="36"/>
          <w:lang w:eastAsia="ru-RU"/>
        </w:rPr>
        <w:softHyphen/>
        <w:t>ся, цветут сады, зеленеют луга. Начинаются полевые работы.</w:t>
      </w:r>
    </w:p>
    <w:p w:rsidR="00662C26" w:rsidRPr="00662C26" w:rsidRDefault="00662C26" w:rsidP="00662C26">
      <w:pPr>
        <w:pStyle w:val="a4"/>
        <w:rPr>
          <w:rFonts w:ascii="Times New Roman" w:hAnsi="Times New Roman" w:cs="Times New Roman"/>
          <w:i/>
          <w:sz w:val="36"/>
          <w:szCs w:val="36"/>
          <w:lang w:eastAsia="ru-RU"/>
        </w:rPr>
      </w:pPr>
      <w:r>
        <w:rPr>
          <w:rFonts w:ascii="Times New Roman" w:hAnsi="Times New Roman" w:cs="Times New Roman"/>
          <w:i/>
          <w:sz w:val="36"/>
          <w:szCs w:val="36"/>
          <w:lang w:eastAsia="ru-RU"/>
        </w:rPr>
        <w:t xml:space="preserve">     </w:t>
      </w:r>
      <w:r w:rsidRPr="00662C26">
        <w:rPr>
          <w:rFonts w:ascii="Times New Roman" w:hAnsi="Times New Roman" w:cs="Times New Roman"/>
          <w:i/>
          <w:sz w:val="36"/>
          <w:szCs w:val="36"/>
          <w:lang w:eastAsia="ru-RU"/>
        </w:rPr>
        <w:t>Навруз отмечают несколько дней. Люди дарят друг другу сладо</w:t>
      </w:r>
      <w:r w:rsidRPr="00662C26">
        <w:rPr>
          <w:rFonts w:ascii="Times New Roman" w:hAnsi="Times New Roman" w:cs="Times New Roman"/>
          <w:i/>
          <w:sz w:val="36"/>
          <w:szCs w:val="36"/>
          <w:lang w:eastAsia="ru-RU"/>
        </w:rPr>
        <w:softHyphen/>
        <w:t>сти, чтобы сладкой была жизнь. Праздничный стол украшают зе</w:t>
      </w:r>
      <w:r w:rsidRPr="00662C26">
        <w:rPr>
          <w:rFonts w:ascii="Times New Roman" w:hAnsi="Times New Roman" w:cs="Times New Roman"/>
          <w:i/>
          <w:sz w:val="36"/>
          <w:szCs w:val="36"/>
          <w:lang w:eastAsia="ru-RU"/>
        </w:rPr>
        <w:softHyphen/>
        <w:t>ленью и фруктами и овощами. В этот день можно обливать друзей водой. Тогда урожай будет хорошим. Артисты радуют всех песнями п танцами. (62 слова)</w:t>
      </w:r>
    </w:p>
    <w:p w:rsidR="00662C26" w:rsidRPr="00662C26" w:rsidRDefault="00662C26" w:rsidP="00662C26">
      <w:pPr>
        <w:pStyle w:val="a4"/>
        <w:rPr>
          <w:rFonts w:ascii="Times New Roman" w:hAnsi="Times New Roman" w:cs="Times New Roman"/>
          <w:i/>
          <w:sz w:val="36"/>
          <w:szCs w:val="36"/>
          <w:lang w:eastAsia="ru-RU"/>
        </w:rPr>
      </w:pPr>
      <w:r w:rsidRPr="00662C26">
        <w:rPr>
          <w:rFonts w:ascii="Times New Roman" w:hAnsi="Times New Roman" w:cs="Times New Roman"/>
          <w:i/>
          <w:sz w:val="36"/>
          <w:szCs w:val="36"/>
          <w:lang w:eastAsia="ru-RU"/>
        </w:rPr>
        <w:t xml:space="preserve"> .</w:t>
      </w:r>
    </w:p>
    <w:p w:rsidR="0017345F" w:rsidRPr="0087793A" w:rsidRDefault="0017345F" w:rsidP="00662C26">
      <w:pPr>
        <w:widowControl/>
        <w:rPr>
          <w:rFonts w:ascii="Times New Roman" w:eastAsia="Times New Roman" w:hAnsi="Times New Roman" w:cs="Times New Roman"/>
          <w:i/>
          <w:color w:val="auto"/>
          <w:sz w:val="32"/>
          <w:szCs w:val="32"/>
          <w:u w:color="FFFFFF" w:themeColor="accent2" w:themeTint="0" w:themeShade="0"/>
        </w:rPr>
      </w:pPr>
      <w:r w:rsidRPr="0087793A">
        <w:rPr>
          <w:rFonts w:ascii="Times New Roman" w:eastAsia="Times New Roman" w:hAnsi="Times New Roman" w:cs="Times New Roman"/>
          <w:b/>
          <w:i/>
          <w:color w:val="auto"/>
          <w:sz w:val="32"/>
          <w:szCs w:val="32"/>
          <w:u w:color="FFFFFF" w:themeColor="accent2" w:themeTint="0" w:themeShade="0"/>
        </w:rPr>
        <w:t xml:space="preserve">             </w:t>
      </w:r>
      <w:r w:rsidR="00662C26">
        <w:rPr>
          <w:rFonts w:ascii="Times New Roman" w:eastAsia="Times New Roman" w:hAnsi="Times New Roman" w:cs="Times New Roman"/>
          <w:b/>
          <w:i/>
          <w:color w:val="auto"/>
          <w:sz w:val="32"/>
          <w:szCs w:val="32"/>
          <w:u w:color="FFFFFF" w:themeColor="accent2" w:themeTint="0" w:themeShade="0"/>
        </w:rPr>
        <w:t xml:space="preserve"> </w:t>
      </w:r>
    </w:p>
    <w:p w:rsidR="0017345F" w:rsidRPr="0087793A" w:rsidRDefault="0017345F" w:rsidP="0017345F">
      <w:pPr>
        <w:shd w:val="clear" w:color="auto" w:fill="FFFFFF"/>
        <w:tabs>
          <w:tab w:val="left" w:pos="874"/>
        </w:tabs>
        <w:autoSpaceDE w:val="0"/>
        <w:autoSpaceDN w:val="0"/>
        <w:adjustRightInd w:val="0"/>
        <w:spacing w:line="245" w:lineRule="exact"/>
        <w:rPr>
          <w:rFonts w:ascii="Times New Roman" w:eastAsia="Times New Roman" w:hAnsi="Times New Roman" w:cs="Times New Roman"/>
          <w:b/>
          <w:i/>
          <w:iCs/>
          <w:color w:val="auto"/>
          <w:sz w:val="28"/>
          <w:szCs w:val="28"/>
          <w:lang w:val="uz-Cyrl-UZ"/>
        </w:rPr>
      </w:pPr>
      <w:r w:rsidRPr="0087793A">
        <w:rPr>
          <w:rFonts w:ascii="Times New Roman" w:eastAsia="Times New Roman" w:hAnsi="Times New Roman" w:cs="Times New Roman"/>
          <w:b/>
          <w:i/>
          <w:iCs/>
          <w:color w:val="auto"/>
        </w:rPr>
        <w:t>V</w:t>
      </w:r>
      <w:r>
        <w:rPr>
          <w:rFonts w:ascii="Times New Roman" w:eastAsia="Times New Roman" w:hAnsi="Times New Roman" w:cs="Times New Roman"/>
          <w:b/>
          <w:i/>
          <w:iCs/>
          <w:color w:val="auto"/>
        </w:rPr>
        <w:t xml:space="preserve"> </w:t>
      </w:r>
      <w:r w:rsidRPr="0087793A">
        <w:rPr>
          <w:rFonts w:ascii="Times New Roman" w:eastAsia="Times New Roman" w:hAnsi="Times New Roman" w:cs="Times New Roman"/>
          <w:b/>
          <w:i/>
          <w:iCs/>
          <w:color w:val="auto"/>
        </w:rPr>
        <w:t>.</w:t>
      </w:r>
      <w:r w:rsidRPr="0087793A">
        <w:rPr>
          <w:rFonts w:ascii="Times New Roman" w:eastAsia="Times New Roman" w:hAnsi="Times New Roman" w:cs="Times New Roman"/>
          <w:b/>
          <w:i/>
          <w:iCs/>
          <w:color w:val="auto"/>
          <w:sz w:val="28"/>
          <w:szCs w:val="28"/>
        </w:rPr>
        <w:t>Подведение итога урока  ____________________________________________________________</w:t>
      </w:r>
      <w:r w:rsidRPr="0087793A">
        <w:rPr>
          <w:rFonts w:ascii="Arial" w:eastAsia="Times New Roman" w:hAnsi="Arial" w:cs="Times New Roman"/>
          <w:b/>
          <w:i/>
          <w:color w:val="auto"/>
          <w:spacing w:val="-2"/>
          <w:sz w:val="28"/>
          <w:szCs w:val="28"/>
        </w:rPr>
        <w:t xml:space="preserve"> </w:t>
      </w:r>
      <w:r w:rsidRPr="0087793A">
        <w:rPr>
          <w:rFonts w:ascii="Times New Roman" w:eastAsia="Times New Roman" w:hAnsi="Times New Roman" w:cs="Times New Roman"/>
          <w:b/>
          <w:i/>
          <w:iCs/>
          <w:color w:val="auto"/>
          <w:sz w:val="28"/>
          <w:szCs w:val="28"/>
          <w:lang w:val="uz-Cyrl-UZ"/>
        </w:rPr>
        <w:t xml:space="preserve"> </w:t>
      </w:r>
    </w:p>
    <w:p w:rsidR="0017345F" w:rsidRPr="0087793A" w:rsidRDefault="0017345F" w:rsidP="0017345F">
      <w:pPr>
        <w:widowControl/>
        <w:shd w:val="clear" w:color="auto" w:fill="FFFFFF"/>
        <w:tabs>
          <w:tab w:val="left" w:pos="682"/>
        </w:tabs>
        <w:spacing w:line="245" w:lineRule="exact"/>
        <w:rPr>
          <w:rFonts w:ascii="Times New Roman" w:eastAsia="Times New Roman" w:hAnsi="Times New Roman" w:cs="Times New Roman"/>
          <w:b/>
          <w:i/>
          <w:iCs/>
          <w:color w:val="auto"/>
          <w:sz w:val="28"/>
          <w:szCs w:val="28"/>
          <w:lang w:val="uz-Cyrl-UZ"/>
        </w:rPr>
      </w:pPr>
      <w:r w:rsidRPr="0087793A">
        <w:rPr>
          <w:rFonts w:ascii="Times New Roman" w:eastAsia="Times New Roman" w:hAnsi="Times New Roman" w:cs="Times New Roman"/>
          <w:b/>
          <w:i/>
          <w:iCs/>
          <w:color w:val="auto"/>
          <w:sz w:val="28"/>
          <w:szCs w:val="28"/>
          <w:lang w:val="uz-Cyrl-UZ"/>
        </w:rPr>
        <w:t>Оценки уча</w:t>
      </w:r>
      <w:r w:rsidRPr="0087793A">
        <w:rPr>
          <w:rFonts w:ascii="Times New Roman" w:eastAsia="Times New Roman" w:hAnsi="Times New Roman" w:cs="Times New Roman"/>
          <w:b/>
          <w:i/>
          <w:iCs/>
          <w:color w:val="auto"/>
          <w:sz w:val="28"/>
          <w:szCs w:val="28"/>
        </w:rPr>
        <w:t>щи</w:t>
      </w:r>
      <w:r>
        <w:rPr>
          <w:rFonts w:ascii="Times New Roman" w:eastAsia="Times New Roman" w:hAnsi="Times New Roman" w:cs="Times New Roman"/>
          <w:b/>
          <w:i/>
          <w:iCs/>
          <w:color w:val="auto"/>
          <w:sz w:val="28"/>
          <w:szCs w:val="28"/>
        </w:rPr>
        <w:t>х</w:t>
      </w:r>
      <w:r w:rsidRPr="0087793A">
        <w:rPr>
          <w:rFonts w:ascii="Times New Roman" w:eastAsia="Times New Roman" w:hAnsi="Times New Roman" w:cs="Times New Roman"/>
          <w:b/>
          <w:i/>
          <w:iCs/>
          <w:color w:val="auto"/>
          <w:sz w:val="28"/>
          <w:szCs w:val="28"/>
        </w:rPr>
        <w:t>ся</w:t>
      </w:r>
      <w:r w:rsidRPr="0087793A">
        <w:rPr>
          <w:rFonts w:ascii="Times New Roman" w:eastAsia="Times New Roman" w:hAnsi="Times New Roman" w:cs="Times New Roman"/>
          <w:b/>
          <w:i/>
          <w:iCs/>
          <w:color w:val="auto"/>
          <w:sz w:val="28"/>
          <w:szCs w:val="28"/>
          <w:lang w:val="uz-Cyrl-UZ"/>
        </w:rPr>
        <w:t xml:space="preserve"> ____________________________________</w:t>
      </w:r>
      <w:r>
        <w:rPr>
          <w:rFonts w:ascii="Times New Roman" w:eastAsia="Times New Roman" w:hAnsi="Times New Roman" w:cs="Times New Roman"/>
          <w:b/>
          <w:i/>
          <w:iCs/>
          <w:color w:val="auto"/>
          <w:sz w:val="28"/>
          <w:szCs w:val="28"/>
          <w:lang w:val="uz-Cyrl-UZ"/>
        </w:rPr>
        <w:t xml:space="preserve">______________________________ </w:t>
      </w:r>
      <w:r w:rsidRPr="0087793A">
        <w:rPr>
          <w:rFonts w:ascii="Times New Roman" w:eastAsia="Times New Roman" w:hAnsi="Times New Roman" w:cs="Times New Roman"/>
          <w:b/>
          <w:i/>
          <w:iCs/>
          <w:color w:val="auto"/>
          <w:sz w:val="28"/>
          <w:szCs w:val="28"/>
          <w:lang w:val="uz-Cyrl-UZ"/>
        </w:rPr>
        <w:t xml:space="preserve">              </w:t>
      </w:r>
    </w:p>
    <w:p w:rsidR="0017345F" w:rsidRPr="0017345F" w:rsidRDefault="0017345F" w:rsidP="00EC62E3">
      <w:pPr>
        <w:widowControl/>
        <w:rPr>
          <w:rFonts w:ascii="Times New Roman" w:hAnsi="Times New Roman" w:cs="Times New Roman"/>
          <w:b/>
        </w:rPr>
      </w:pPr>
      <w:r w:rsidRPr="0087793A">
        <w:rPr>
          <w:rFonts w:ascii="Times New Roman" w:eastAsia="Times New Roman" w:hAnsi="Times New Roman" w:cs="Times New Roman"/>
          <w:b/>
          <w:i/>
          <w:iCs/>
          <w:color w:val="auto"/>
          <w:sz w:val="28"/>
          <w:szCs w:val="28"/>
          <w:lang w:val="en-US"/>
        </w:rPr>
        <w:t>VI</w:t>
      </w:r>
      <w:r w:rsidRPr="0087793A">
        <w:rPr>
          <w:rFonts w:ascii="Times New Roman" w:eastAsia="Times New Roman" w:hAnsi="Times New Roman" w:cs="Times New Roman"/>
          <w:b/>
          <w:i/>
          <w:iCs/>
          <w:color w:val="auto"/>
          <w:sz w:val="28"/>
          <w:szCs w:val="28"/>
        </w:rPr>
        <w:t>.Домашнее задание.</w:t>
      </w:r>
      <w:r>
        <w:rPr>
          <w:rFonts w:ascii="Times New Roman" w:eastAsia="Times New Roman" w:hAnsi="Times New Roman" w:cs="Times New Roman"/>
          <w:b/>
          <w:i/>
          <w:iCs/>
          <w:color w:val="auto"/>
        </w:rPr>
        <w:t xml:space="preserve"> </w:t>
      </w:r>
    </w:p>
    <w:p w:rsidR="002674AC" w:rsidRPr="003D2D4D" w:rsidRDefault="002674AC" w:rsidP="002674AC">
      <w:pPr>
        <w:pStyle w:val="a4"/>
        <w:rPr>
          <w:rFonts w:ascii="Times New Roman" w:hAnsi="Times New Roman" w:cs="Times New Roman"/>
          <w:sz w:val="24"/>
          <w:szCs w:val="24"/>
          <w:lang w:eastAsia="ru-RU"/>
        </w:rPr>
      </w:pPr>
    </w:p>
    <w:sectPr w:rsidR="002674AC" w:rsidRPr="003D2D4D" w:rsidSect="00C7216C">
      <w:pgSz w:w="11906" w:h="16838"/>
      <w:pgMar w:top="567" w:right="566" w:bottom="567" w:left="709"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3AA" w:rsidRDefault="00CB03AA" w:rsidP="00D928A7">
      <w:r>
        <w:separator/>
      </w:r>
    </w:p>
  </w:endnote>
  <w:endnote w:type="continuationSeparator" w:id="0">
    <w:p w:rsidR="00CB03AA" w:rsidRDefault="00CB03AA" w:rsidP="00D92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3AA" w:rsidRDefault="00CB03AA" w:rsidP="00D928A7">
      <w:r>
        <w:separator/>
      </w:r>
    </w:p>
  </w:footnote>
  <w:footnote w:type="continuationSeparator" w:id="0">
    <w:p w:rsidR="00CB03AA" w:rsidRDefault="00CB03AA" w:rsidP="00D928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5"/>
      <w:numFmt w:val="upperRoman"/>
      <w:lvlText w:val="%1."/>
      <w:lvlJc w:val="left"/>
      <w:rPr>
        <w:b/>
        <w:bCs/>
        <w:i w:val="0"/>
        <w:iCs w:val="0"/>
        <w:smallCaps w:val="0"/>
        <w:strike w:val="0"/>
        <w:color w:val="000000"/>
        <w:spacing w:val="0"/>
        <w:w w:val="100"/>
        <w:position w:val="0"/>
        <w:sz w:val="19"/>
        <w:szCs w:val="19"/>
        <w:u w:val="none"/>
      </w:rPr>
    </w:lvl>
    <w:lvl w:ilvl="1">
      <w:start w:val="5"/>
      <w:numFmt w:val="upperRoman"/>
      <w:lvlText w:val="%1."/>
      <w:lvlJc w:val="left"/>
      <w:rPr>
        <w:b/>
        <w:bCs/>
        <w:i w:val="0"/>
        <w:iCs w:val="0"/>
        <w:smallCaps w:val="0"/>
        <w:strike w:val="0"/>
        <w:color w:val="000000"/>
        <w:spacing w:val="0"/>
        <w:w w:val="100"/>
        <w:position w:val="0"/>
        <w:sz w:val="19"/>
        <w:szCs w:val="19"/>
        <w:u w:val="none"/>
      </w:rPr>
    </w:lvl>
    <w:lvl w:ilvl="2">
      <w:start w:val="5"/>
      <w:numFmt w:val="upperRoman"/>
      <w:lvlText w:val="%1."/>
      <w:lvlJc w:val="left"/>
      <w:rPr>
        <w:b/>
        <w:bCs/>
        <w:i w:val="0"/>
        <w:iCs w:val="0"/>
        <w:smallCaps w:val="0"/>
        <w:strike w:val="0"/>
        <w:color w:val="000000"/>
        <w:spacing w:val="0"/>
        <w:w w:val="100"/>
        <w:position w:val="0"/>
        <w:sz w:val="19"/>
        <w:szCs w:val="19"/>
        <w:u w:val="none"/>
      </w:rPr>
    </w:lvl>
    <w:lvl w:ilvl="3">
      <w:start w:val="5"/>
      <w:numFmt w:val="upperRoman"/>
      <w:lvlText w:val="%1."/>
      <w:lvlJc w:val="left"/>
      <w:rPr>
        <w:b/>
        <w:bCs/>
        <w:i w:val="0"/>
        <w:iCs w:val="0"/>
        <w:smallCaps w:val="0"/>
        <w:strike w:val="0"/>
        <w:color w:val="000000"/>
        <w:spacing w:val="0"/>
        <w:w w:val="100"/>
        <w:position w:val="0"/>
        <w:sz w:val="19"/>
        <w:szCs w:val="19"/>
        <w:u w:val="none"/>
      </w:rPr>
    </w:lvl>
    <w:lvl w:ilvl="4">
      <w:start w:val="5"/>
      <w:numFmt w:val="upperRoman"/>
      <w:lvlText w:val="%1."/>
      <w:lvlJc w:val="left"/>
      <w:rPr>
        <w:b/>
        <w:bCs/>
        <w:i w:val="0"/>
        <w:iCs w:val="0"/>
        <w:smallCaps w:val="0"/>
        <w:strike w:val="0"/>
        <w:color w:val="000000"/>
        <w:spacing w:val="0"/>
        <w:w w:val="100"/>
        <w:position w:val="0"/>
        <w:sz w:val="19"/>
        <w:szCs w:val="19"/>
        <w:u w:val="none"/>
      </w:rPr>
    </w:lvl>
    <w:lvl w:ilvl="5">
      <w:start w:val="5"/>
      <w:numFmt w:val="upperRoman"/>
      <w:lvlText w:val="%1."/>
      <w:lvlJc w:val="left"/>
      <w:rPr>
        <w:b/>
        <w:bCs/>
        <w:i w:val="0"/>
        <w:iCs w:val="0"/>
        <w:smallCaps w:val="0"/>
        <w:strike w:val="0"/>
        <w:color w:val="000000"/>
        <w:spacing w:val="0"/>
        <w:w w:val="100"/>
        <w:position w:val="0"/>
        <w:sz w:val="19"/>
        <w:szCs w:val="19"/>
        <w:u w:val="none"/>
      </w:rPr>
    </w:lvl>
    <w:lvl w:ilvl="6">
      <w:start w:val="5"/>
      <w:numFmt w:val="upperRoman"/>
      <w:lvlText w:val="%1."/>
      <w:lvlJc w:val="left"/>
      <w:rPr>
        <w:b/>
        <w:bCs/>
        <w:i w:val="0"/>
        <w:iCs w:val="0"/>
        <w:smallCaps w:val="0"/>
        <w:strike w:val="0"/>
        <w:color w:val="000000"/>
        <w:spacing w:val="0"/>
        <w:w w:val="100"/>
        <w:position w:val="0"/>
        <w:sz w:val="19"/>
        <w:szCs w:val="19"/>
        <w:u w:val="none"/>
      </w:rPr>
    </w:lvl>
    <w:lvl w:ilvl="7">
      <w:start w:val="5"/>
      <w:numFmt w:val="upperRoman"/>
      <w:lvlText w:val="%1."/>
      <w:lvlJc w:val="left"/>
      <w:rPr>
        <w:b/>
        <w:bCs/>
        <w:i w:val="0"/>
        <w:iCs w:val="0"/>
        <w:smallCaps w:val="0"/>
        <w:strike w:val="0"/>
        <w:color w:val="000000"/>
        <w:spacing w:val="0"/>
        <w:w w:val="100"/>
        <w:position w:val="0"/>
        <w:sz w:val="19"/>
        <w:szCs w:val="19"/>
        <w:u w:val="none"/>
      </w:rPr>
    </w:lvl>
    <w:lvl w:ilvl="8">
      <w:start w:val="5"/>
      <w:numFmt w:val="upperRoman"/>
      <w:lvlText w:val="%1."/>
      <w:lvlJc w:val="left"/>
      <w:rPr>
        <w:b/>
        <w:bCs/>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00000006"/>
    <w:lvl w:ilvl="0">
      <w:start w:val="2"/>
      <w:numFmt w:val="decimal"/>
      <w:lvlText w:val="%1."/>
      <w:lvlJc w:val="left"/>
      <w:rPr>
        <w:b w:val="0"/>
        <w:bCs w:val="0"/>
        <w:i w:val="0"/>
        <w:iCs w:val="0"/>
        <w:smallCaps w:val="0"/>
        <w:strike w:val="0"/>
        <w:color w:val="000000"/>
        <w:spacing w:val="0"/>
        <w:w w:val="100"/>
        <w:position w:val="0"/>
        <w:sz w:val="19"/>
        <w:szCs w:val="19"/>
        <w:u w:val="none"/>
      </w:rPr>
    </w:lvl>
    <w:lvl w:ilvl="1">
      <w:start w:val="2"/>
      <w:numFmt w:val="decimal"/>
      <w:lvlText w:val="%1."/>
      <w:lvlJc w:val="left"/>
      <w:rPr>
        <w:b w:val="0"/>
        <w:bCs w:val="0"/>
        <w:i w:val="0"/>
        <w:iCs w:val="0"/>
        <w:smallCaps w:val="0"/>
        <w:strike w:val="0"/>
        <w:color w:val="000000"/>
        <w:spacing w:val="0"/>
        <w:w w:val="100"/>
        <w:position w:val="0"/>
        <w:sz w:val="19"/>
        <w:szCs w:val="19"/>
        <w:u w:val="none"/>
      </w:rPr>
    </w:lvl>
    <w:lvl w:ilvl="2">
      <w:start w:val="2"/>
      <w:numFmt w:val="decimal"/>
      <w:lvlText w:val="%1."/>
      <w:lvlJc w:val="left"/>
      <w:rPr>
        <w:b w:val="0"/>
        <w:bCs w:val="0"/>
        <w:i w:val="0"/>
        <w:iCs w:val="0"/>
        <w:smallCaps w:val="0"/>
        <w:strike w:val="0"/>
        <w:color w:val="000000"/>
        <w:spacing w:val="0"/>
        <w:w w:val="100"/>
        <w:position w:val="0"/>
        <w:sz w:val="19"/>
        <w:szCs w:val="19"/>
        <w:u w:val="none"/>
      </w:rPr>
    </w:lvl>
    <w:lvl w:ilvl="3">
      <w:start w:val="2"/>
      <w:numFmt w:val="decimal"/>
      <w:lvlText w:val="%1."/>
      <w:lvlJc w:val="left"/>
      <w:rPr>
        <w:b w:val="0"/>
        <w:bCs w:val="0"/>
        <w:i w:val="0"/>
        <w:iCs w:val="0"/>
        <w:smallCaps w:val="0"/>
        <w:strike w:val="0"/>
        <w:color w:val="000000"/>
        <w:spacing w:val="0"/>
        <w:w w:val="100"/>
        <w:position w:val="0"/>
        <w:sz w:val="19"/>
        <w:szCs w:val="19"/>
        <w:u w:val="none"/>
      </w:rPr>
    </w:lvl>
    <w:lvl w:ilvl="4">
      <w:start w:val="2"/>
      <w:numFmt w:val="decimal"/>
      <w:lvlText w:val="%1."/>
      <w:lvlJc w:val="left"/>
      <w:rPr>
        <w:b w:val="0"/>
        <w:bCs w:val="0"/>
        <w:i w:val="0"/>
        <w:iCs w:val="0"/>
        <w:smallCaps w:val="0"/>
        <w:strike w:val="0"/>
        <w:color w:val="000000"/>
        <w:spacing w:val="0"/>
        <w:w w:val="100"/>
        <w:position w:val="0"/>
        <w:sz w:val="19"/>
        <w:szCs w:val="19"/>
        <w:u w:val="none"/>
      </w:rPr>
    </w:lvl>
    <w:lvl w:ilvl="5">
      <w:start w:val="2"/>
      <w:numFmt w:val="decimal"/>
      <w:lvlText w:val="%1."/>
      <w:lvlJc w:val="left"/>
      <w:rPr>
        <w:b w:val="0"/>
        <w:bCs w:val="0"/>
        <w:i w:val="0"/>
        <w:iCs w:val="0"/>
        <w:smallCaps w:val="0"/>
        <w:strike w:val="0"/>
        <w:color w:val="000000"/>
        <w:spacing w:val="0"/>
        <w:w w:val="100"/>
        <w:position w:val="0"/>
        <w:sz w:val="19"/>
        <w:szCs w:val="19"/>
        <w:u w:val="none"/>
      </w:rPr>
    </w:lvl>
    <w:lvl w:ilvl="6">
      <w:start w:val="2"/>
      <w:numFmt w:val="decimal"/>
      <w:lvlText w:val="%1."/>
      <w:lvlJc w:val="left"/>
      <w:rPr>
        <w:b w:val="0"/>
        <w:bCs w:val="0"/>
        <w:i w:val="0"/>
        <w:iCs w:val="0"/>
        <w:smallCaps w:val="0"/>
        <w:strike w:val="0"/>
        <w:color w:val="000000"/>
        <w:spacing w:val="0"/>
        <w:w w:val="100"/>
        <w:position w:val="0"/>
        <w:sz w:val="19"/>
        <w:szCs w:val="19"/>
        <w:u w:val="none"/>
      </w:rPr>
    </w:lvl>
    <w:lvl w:ilvl="7">
      <w:start w:val="2"/>
      <w:numFmt w:val="decimal"/>
      <w:lvlText w:val="%1."/>
      <w:lvlJc w:val="left"/>
      <w:rPr>
        <w:b w:val="0"/>
        <w:bCs w:val="0"/>
        <w:i w:val="0"/>
        <w:iCs w:val="0"/>
        <w:smallCaps w:val="0"/>
        <w:strike w:val="0"/>
        <w:color w:val="000000"/>
        <w:spacing w:val="0"/>
        <w:w w:val="100"/>
        <w:position w:val="0"/>
        <w:sz w:val="19"/>
        <w:szCs w:val="19"/>
        <w:u w:val="none"/>
      </w:rPr>
    </w:lvl>
    <w:lvl w:ilvl="8">
      <w:start w:val="2"/>
      <w:numFmt w:val="decimal"/>
      <w:lvlText w:val="%1."/>
      <w:lvlJc w:val="left"/>
      <w:rPr>
        <w:b w:val="0"/>
        <w:bCs w:val="0"/>
        <w:i w:val="0"/>
        <w:iCs w:val="0"/>
        <w:smallCaps w:val="0"/>
        <w:strike w:val="0"/>
        <w:color w:val="000000"/>
        <w:spacing w:val="0"/>
        <w:w w:val="100"/>
        <w:position w:val="0"/>
        <w:sz w:val="19"/>
        <w:szCs w:val="19"/>
        <w:u w:val="none"/>
      </w:rPr>
    </w:lvl>
  </w:abstractNum>
  <w:abstractNum w:abstractNumId="4">
    <w:nsid w:val="00000009"/>
    <w:multiLevelType w:val="multilevel"/>
    <w:tmpl w:val="00000008"/>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5">
    <w:nsid w:val="3BB66C62"/>
    <w:multiLevelType w:val="hybridMultilevel"/>
    <w:tmpl w:val="33D843A2"/>
    <w:lvl w:ilvl="0" w:tplc="85F8048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602F04"/>
    <w:multiLevelType w:val="hybridMultilevel"/>
    <w:tmpl w:val="2E364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1"/>
    <w:footnote w:id="0"/>
  </w:footnotePr>
  <w:endnotePr>
    <w:endnote w:id="-1"/>
    <w:endnote w:id="0"/>
  </w:endnotePr>
  <w:compat/>
  <w:rsids>
    <w:rsidRoot w:val="002674AC"/>
    <w:rsid w:val="00021466"/>
    <w:rsid w:val="00031FF6"/>
    <w:rsid w:val="00091364"/>
    <w:rsid w:val="001104F4"/>
    <w:rsid w:val="00132317"/>
    <w:rsid w:val="00135946"/>
    <w:rsid w:val="00150C40"/>
    <w:rsid w:val="00172D03"/>
    <w:rsid w:val="0017345F"/>
    <w:rsid w:val="001D7D54"/>
    <w:rsid w:val="00240CC6"/>
    <w:rsid w:val="002674AC"/>
    <w:rsid w:val="002C3109"/>
    <w:rsid w:val="00380DA0"/>
    <w:rsid w:val="003B3D23"/>
    <w:rsid w:val="003D2890"/>
    <w:rsid w:val="00542A5B"/>
    <w:rsid w:val="0059417C"/>
    <w:rsid w:val="005F6E8F"/>
    <w:rsid w:val="006251CA"/>
    <w:rsid w:val="006513B8"/>
    <w:rsid w:val="00662C26"/>
    <w:rsid w:val="006A35EA"/>
    <w:rsid w:val="006C275F"/>
    <w:rsid w:val="006F094F"/>
    <w:rsid w:val="00743BF2"/>
    <w:rsid w:val="00747A56"/>
    <w:rsid w:val="007B1928"/>
    <w:rsid w:val="007D523B"/>
    <w:rsid w:val="00982554"/>
    <w:rsid w:val="00A20BA3"/>
    <w:rsid w:val="00AB5AFC"/>
    <w:rsid w:val="00C7216C"/>
    <w:rsid w:val="00CB03AA"/>
    <w:rsid w:val="00D0155D"/>
    <w:rsid w:val="00D928A7"/>
    <w:rsid w:val="00DC26F4"/>
    <w:rsid w:val="00EC62E3"/>
    <w:rsid w:val="00FC5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2890"/>
    <w:pPr>
      <w:widowControl w:val="0"/>
      <w:spacing w:after="0" w:line="240" w:lineRule="auto"/>
    </w:pPr>
    <w:rPr>
      <w:rFonts w:ascii="Courier New" w:eastAsia="Courier New" w:hAnsi="Courier New" w:cs="Courier New"/>
      <w:color w:val="000000"/>
      <w:sz w:val="24"/>
      <w:szCs w:val="24"/>
      <w:lang w:eastAsia="ru-RU"/>
    </w:rPr>
  </w:style>
  <w:style w:type="paragraph" w:styleId="3">
    <w:name w:val="heading 3"/>
    <w:basedOn w:val="a"/>
    <w:next w:val="a"/>
    <w:link w:val="30"/>
    <w:uiPriority w:val="9"/>
    <w:unhideWhenUsed/>
    <w:qFormat/>
    <w:rsid w:val="002674AC"/>
    <w:pPr>
      <w:keepNext/>
      <w:keepLines/>
      <w:widowControl/>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74AC"/>
    <w:rPr>
      <w:rFonts w:asciiTheme="majorHAnsi" w:eastAsiaTheme="majorEastAsia" w:hAnsiTheme="majorHAnsi" w:cstheme="majorBidi"/>
      <w:b/>
      <w:bCs/>
      <w:color w:val="4F81BD" w:themeColor="accent1"/>
    </w:rPr>
  </w:style>
  <w:style w:type="paragraph" w:styleId="a3">
    <w:name w:val="List Paragraph"/>
    <w:basedOn w:val="a"/>
    <w:uiPriority w:val="34"/>
    <w:qFormat/>
    <w:rsid w:val="002674AC"/>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4">
    <w:name w:val="No Spacing"/>
    <w:uiPriority w:val="1"/>
    <w:qFormat/>
    <w:rsid w:val="002674AC"/>
    <w:pPr>
      <w:spacing w:after="0" w:line="240" w:lineRule="auto"/>
    </w:pPr>
  </w:style>
  <w:style w:type="character" w:customStyle="1" w:styleId="3Exact">
    <w:name w:val="Основной текст (3) Exact"/>
    <w:basedOn w:val="a0"/>
    <w:link w:val="31"/>
    <w:rsid w:val="003D2890"/>
    <w:rPr>
      <w:rFonts w:ascii="Palatino Linotype" w:eastAsia="Palatino Linotype" w:hAnsi="Palatino Linotype" w:cs="Palatino Linotype"/>
      <w:b/>
      <w:bCs/>
      <w:i/>
      <w:iCs/>
      <w:sz w:val="44"/>
      <w:szCs w:val="44"/>
      <w:shd w:val="clear" w:color="auto" w:fill="FFFFFF"/>
    </w:rPr>
  </w:style>
  <w:style w:type="paragraph" w:customStyle="1" w:styleId="31">
    <w:name w:val="Основной текст (3)"/>
    <w:basedOn w:val="a"/>
    <w:link w:val="3Exact"/>
    <w:rsid w:val="003D2890"/>
    <w:pPr>
      <w:shd w:val="clear" w:color="auto" w:fill="FFFFFF"/>
      <w:spacing w:line="0" w:lineRule="atLeast"/>
    </w:pPr>
    <w:rPr>
      <w:rFonts w:ascii="Palatino Linotype" w:eastAsia="Palatino Linotype" w:hAnsi="Palatino Linotype" w:cs="Palatino Linotype"/>
      <w:b/>
      <w:bCs/>
      <w:i/>
      <w:iCs/>
      <w:color w:val="auto"/>
      <w:sz w:val="44"/>
      <w:szCs w:val="44"/>
      <w:lang w:eastAsia="en-US"/>
    </w:rPr>
  </w:style>
  <w:style w:type="character" w:styleId="a5">
    <w:name w:val="Emphasis"/>
    <w:basedOn w:val="a0"/>
    <w:qFormat/>
    <w:rsid w:val="0017345F"/>
    <w:rPr>
      <w:i/>
      <w:iCs/>
    </w:rPr>
  </w:style>
  <w:style w:type="paragraph" w:styleId="a6">
    <w:name w:val="Balloon Text"/>
    <w:basedOn w:val="a"/>
    <w:link w:val="a7"/>
    <w:uiPriority w:val="99"/>
    <w:semiHidden/>
    <w:unhideWhenUsed/>
    <w:rsid w:val="00150C40"/>
    <w:rPr>
      <w:rFonts w:ascii="Tahoma" w:hAnsi="Tahoma" w:cs="Tahoma"/>
      <w:sz w:val="16"/>
      <w:szCs w:val="16"/>
    </w:rPr>
  </w:style>
  <w:style w:type="character" w:customStyle="1" w:styleId="a7">
    <w:name w:val="Текст выноски Знак"/>
    <w:basedOn w:val="a0"/>
    <w:link w:val="a6"/>
    <w:uiPriority w:val="99"/>
    <w:semiHidden/>
    <w:rsid w:val="00150C40"/>
    <w:rPr>
      <w:rFonts w:ascii="Tahoma" w:eastAsia="Courier New" w:hAnsi="Tahoma" w:cs="Tahoma"/>
      <w:color w:val="000000"/>
      <w:sz w:val="16"/>
      <w:szCs w:val="16"/>
      <w:lang w:eastAsia="ru-RU"/>
    </w:rPr>
  </w:style>
  <w:style w:type="paragraph" w:styleId="a8">
    <w:name w:val="header"/>
    <w:basedOn w:val="a"/>
    <w:link w:val="a9"/>
    <w:uiPriority w:val="99"/>
    <w:unhideWhenUsed/>
    <w:rsid w:val="00D928A7"/>
    <w:pPr>
      <w:tabs>
        <w:tab w:val="center" w:pos="4677"/>
        <w:tab w:val="right" w:pos="9355"/>
      </w:tabs>
    </w:pPr>
  </w:style>
  <w:style w:type="character" w:customStyle="1" w:styleId="a9">
    <w:name w:val="Верхний колонтитул Знак"/>
    <w:basedOn w:val="a0"/>
    <w:link w:val="a8"/>
    <w:uiPriority w:val="99"/>
    <w:rsid w:val="00D928A7"/>
    <w:rPr>
      <w:rFonts w:ascii="Courier New" w:eastAsia="Courier New" w:hAnsi="Courier New" w:cs="Courier New"/>
      <w:color w:val="000000"/>
      <w:sz w:val="24"/>
      <w:szCs w:val="24"/>
      <w:lang w:eastAsia="ru-RU"/>
    </w:rPr>
  </w:style>
  <w:style w:type="paragraph" w:styleId="aa">
    <w:name w:val="footer"/>
    <w:basedOn w:val="a"/>
    <w:link w:val="ab"/>
    <w:uiPriority w:val="99"/>
    <w:unhideWhenUsed/>
    <w:rsid w:val="00D928A7"/>
    <w:pPr>
      <w:tabs>
        <w:tab w:val="center" w:pos="4677"/>
        <w:tab w:val="right" w:pos="9355"/>
      </w:tabs>
    </w:pPr>
  </w:style>
  <w:style w:type="character" w:customStyle="1" w:styleId="ab">
    <w:name w:val="Нижний колонтитул Знак"/>
    <w:basedOn w:val="a0"/>
    <w:link w:val="aa"/>
    <w:uiPriority w:val="99"/>
    <w:rsid w:val="00D928A7"/>
    <w:rPr>
      <w:rFonts w:ascii="Courier New" w:eastAsia="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2890"/>
    <w:pPr>
      <w:widowControl w:val="0"/>
      <w:spacing w:after="0" w:line="240" w:lineRule="auto"/>
    </w:pPr>
    <w:rPr>
      <w:rFonts w:ascii="Courier New" w:eastAsia="Courier New" w:hAnsi="Courier New" w:cs="Courier New"/>
      <w:color w:val="000000"/>
      <w:sz w:val="24"/>
      <w:szCs w:val="24"/>
      <w:lang w:eastAsia="ru-RU"/>
    </w:rPr>
  </w:style>
  <w:style w:type="paragraph" w:styleId="3">
    <w:name w:val="heading 3"/>
    <w:basedOn w:val="a"/>
    <w:next w:val="a"/>
    <w:link w:val="30"/>
    <w:uiPriority w:val="9"/>
    <w:unhideWhenUsed/>
    <w:qFormat/>
    <w:rsid w:val="002674AC"/>
    <w:pPr>
      <w:keepNext/>
      <w:keepLines/>
      <w:widowControl/>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74AC"/>
    <w:rPr>
      <w:rFonts w:asciiTheme="majorHAnsi" w:eastAsiaTheme="majorEastAsia" w:hAnsiTheme="majorHAnsi" w:cstheme="majorBidi"/>
      <w:b/>
      <w:bCs/>
      <w:color w:val="4F81BD" w:themeColor="accent1"/>
    </w:rPr>
  </w:style>
  <w:style w:type="paragraph" w:styleId="a3">
    <w:name w:val="List Paragraph"/>
    <w:basedOn w:val="a"/>
    <w:uiPriority w:val="34"/>
    <w:qFormat/>
    <w:rsid w:val="002674AC"/>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4">
    <w:name w:val="No Spacing"/>
    <w:uiPriority w:val="1"/>
    <w:qFormat/>
    <w:rsid w:val="002674AC"/>
    <w:pPr>
      <w:spacing w:after="0" w:line="240" w:lineRule="auto"/>
    </w:pPr>
  </w:style>
  <w:style w:type="character" w:customStyle="1" w:styleId="3Exact">
    <w:name w:val="Основной текст (3) Exact"/>
    <w:basedOn w:val="a0"/>
    <w:link w:val="31"/>
    <w:rsid w:val="003D2890"/>
    <w:rPr>
      <w:rFonts w:ascii="Palatino Linotype" w:eastAsia="Palatino Linotype" w:hAnsi="Palatino Linotype" w:cs="Palatino Linotype"/>
      <w:b/>
      <w:bCs/>
      <w:i/>
      <w:iCs/>
      <w:sz w:val="44"/>
      <w:szCs w:val="44"/>
      <w:shd w:val="clear" w:color="auto" w:fill="FFFFFF"/>
    </w:rPr>
  </w:style>
  <w:style w:type="paragraph" w:customStyle="1" w:styleId="31">
    <w:name w:val="Основной текст (3)"/>
    <w:basedOn w:val="a"/>
    <w:link w:val="3Exact"/>
    <w:rsid w:val="003D2890"/>
    <w:pPr>
      <w:shd w:val="clear" w:color="auto" w:fill="FFFFFF"/>
      <w:spacing w:line="0" w:lineRule="atLeast"/>
    </w:pPr>
    <w:rPr>
      <w:rFonts w:ascii="Palatino Linotype" w:eastAsia="Palatino Linotype" w:hAnsi="Palatino Linotype" w:cs="Palatino Linotype"/>
      <w:b/>
      <w:bCs/>
      <w:i/>
      <w:iCs/>
      <w:color w:val="auto"/>
      <w:sz w:val="44"/>
      <w:szCs w:val="44"/>
      <w:lang w:eastAsia="en-US"/>
    </w:rPr>
  </w:style>
  <w:style w:type="character" w:styleId="a5">
    <w:name w:val="Emphasis"/>
    <w:basedOn w:val="a0"/>
    <w:qFormat/>
    <w:rsid w:val="0017345F"/>
    <w:rPr>
      <w:i/>
      <w:iCs/>
    </w:rPr>
  </w:style>
  <w:style w:type="paragraph" w:styleId="a6">
    <w:name w:val="Balloon Text"/>
    <w:basedOn w:val="a"/>
    <w:link w:val="a7"/>
    <w:uiPriority w:val="99"/>
    <w:semiHidden/>
    <w:unhideWhenUsed/>
    <w:rsid w:val="00150C40"/>
    <w:rPr>
      <w:rFonts w:ascii="Tahoma" w:hAnsi="Tahoma" w:cs="Tahoma"/>
      <w:sz w:val="16"/>
      <w:szCs w:val="16"/>
    </w:rPr>
  </w:style>
  <w:style w:type="character" w:customStyle="1" w:styleId="a7">
    <w:name w:val="Текст выноски Знак"/>
    <w:basedOn w:val="a0"/>
    <w:link w:val="a6"/>
    <w:uiPriority w:val="99"/>
    <w:semiHidden/>
    <w:rsid w:val="00150C40"/>
    <w:rPr>
      <w:rFonts w:ascii="Tahoma" w:eastAsia="Courier New" w:hAnsi="Tahoma" w:cs="Tahoma"/>
      <w:color w:val="000000"/>
      <w:sz w:val="16"/>
      <w:szCs w:val="16"/>
      <w:lang w:eastAsia="ru-RU"/>
    </w:rPr>
  </w:style>
  <w:style w:type="paragraph" w:styleId="a8">
    <w:name w:val="header"/>
    <w:basedOn w:val="a"/>
    <w:link w:val="a9"/>
    <w:uiPriority w:val="99"/>
    <w:unhideWhenUsed/>
    <w:rsid w:val="00D928A7"/>
    <w:pPr>
      <w:tabs>
        <w:tab w:val="center" w:pos="4677"/>
        <w:tab w:val="right" w:pos="9355"/>
      </w:tabs>
    </w:pPr>
  </w:style>
  <w:style w:type="character" w:customStyle="1" w:styleId="a9">
    <w:name w:val="Верхний колонтитул Знак"/>
    <w:basedOn w:val="a0"/>
    <w:link w:val="a8"/>
    <w:uiPriority w:val="99"/>
    <w:rsid w:val="00D928A7"/>
    <w:rPr>
      <w:rFonts w:ascii="Courier New" w:eastAsia="Courier New" w:hAnsi="Courier New" w:cs="Courier New"/>
      <w:color w:val="000000"/>
      <w:sz w:val="24"/>
      <w:szCs w:val="24"/>
      <w:lang w:eastAsia="ru-RU"/>
    </w:rPr>
  </w:style>
  <w:style w:type="paragraph" w:styleId="aa">
    <w:name w:val="footer"/>
    <w:basedOn w:val="a"/>
    <w:link w:val="ab"/>
    <w:uiPriority w:val="99"/>
    <w:unhideWhenUsed/>
    <w:rsid w:val="00D928A7"/>
    <w:pPr>
      <w:tabs>
        <w:tab w:val="center" w:pos="4677"/>
        <w:tab w:val="right" w:pos="9355"/>
      </w:tabs>
    </w:pPr>
  </w:style>
  <w:style w:type="character" w:customStyle="1" w:styleId="ab">
    <w:name w:val="Нижний колонтитул Знак"/>
    <w:basedOn w:val="a0"/>
    <w:link w:val="aa"/>
    <w:uiPriority w:val="99"/>
    <w:rsid w:val="00D928A7"/>
    <w:rPr>
      <w:rFonts w:ascii="Courier New" w:eastAsia="Courier New"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13430</Words>
  <Characters>76556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 Aim.Uz</dc:creator>
  <cp:keywords/>
  <dc:description/>
  <cp:lastModifiedBy>User</cp:lastModifiedBy>
  <cp:revision>19</cp:revision>
  <cp:lastPrinted>2016-10-14T14:07:00Z</cp:lastPrinted>
  <dcterms:created xsi:type="dcterms:W3CDTF">2016-09-22T19:04:00Z</dcterms:created>
  <dcterms:modified xsi:type="dcterms:W3CDTF">2017-11-15T11:57:00Z</dcterms:modified>
</cp:coreProperties>
</file>