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B" w:rsidRDefault="00D07577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7577" w:rsidRPr="00CC72BD" w:rsidRDefault="00F92C1F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7577" w:rsidRPr="00CC72BD">
        <w:rPr>
          <w:rFonts w:ascii="Times New Roman" w:hAnsi="Times New Roman" w:cs="Times New Roman"/>
          <w:b/>
          <w:sz w:val="24"/>
          <w:szCs w:val="24"/>
        </w:rPr>
        <w:t>Дата урока:__________________                    5  «АБ»   класс                            2_четверть</w:t>
      </w:r>
    </w:p>
    <w:p w:rsidR="00D07577" w:rsidRPr="00CC72BD" w:rsidRDefault="00D07577" w:rsidP="00CC72BD">
      <w:pPr>
        <w:pStyle w:val="a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сказать, спросить о действии, которое было совершено в прошлом</w:t>
      </w:r>
      <w:r w:rsidR="00DA0012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7E13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Цели урока:  </w:t>
      </w:r>
      <w:r w:rsidRPr="00CC72B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C72BD">
        <w:rPr>
          <w:rFonts w:ascii="Times New Roman" w:hAnsi="Times New Roman" w:cs="Times New Roman"/>
          <w:b/>
          <w:sz w:val="24"/>
          <w:szCs w:val="24"/>
        </w:rPr>
        <w:t>)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 образовательная</w:t>
      </w:r>
      <w:r w:rsidRPr="00CC72BD">
        <w:rPr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темы,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Ознакомить с образованием гла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голов прошедшего времени </w:t>
      </w:r>
      <w:bookmarkStart w:id="0" w:name="_GoBack"/>
      <w:bookmarkEnd w:id="0"/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и со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глас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>ованием их с существитель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FD7E13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)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CC72BD">
        <w:rPr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CC72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театру</w:t>
      </w:r>
      <w:r w:rsidR="00FD7E13" w:rsidRPr="00CC72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2BD">
        <w:rPr>
          <w:rFonts w:ascii="Times New Roman" w:hAnsi="Times New Roman" w:cs="Times New Roman"/>
          <w:sz w:val="24"/>
          <w:szCs w:val="24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В)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CC72BD">
        <w:rPr>
          <w:rFonts w:ascii="Times New Roman" w:hAnsi="Times New Roman" w:cs="Times New Roman"/>
          <w:sz w:val="24"/>
          <w:szCs w:val="24"/>
        </w:rPr>
        <w:t xml:space="preserve">: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Выработать умение правильно со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гласовывать глаголы прошедшего времени с существительными.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</w:rPr>
        <w:t>развивать речь учащихся, обогащать словарный запас учеников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Обогатить словарь учащихся новой лексикой. Закре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пить навыки согласования.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Содержание учеб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процесса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с глаголами в про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шедшем времени.</w:t>
      </w:r>
    </w:p>
    <w:p w:rsidR="00FD7E13" w:rsidRPr="00CC72BD" w:rsidRDefault="00DA0012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Экскурсии по музеям (искусств, природы, истории). 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:объяснительно-иллюстрати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вный</w:t>
      </w:r>
    </w:p>
    <w:p w:rsidR="00DA0012" w:rsidRPr="00CC72BD" w:rsidRDefault="00FD7E1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аудирование, говорение, чтение, письмо (работа в группах, коллек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тивная, индивидуальная работа)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Средства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</w:t>
      </w:r>
    </w:p>
    <w:p w:rsidR="00DA0012" w:rsidRPr="00CC72BD" w:rsidRDefault="00FD7E1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DA0012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риёмы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конструк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ций в русском и узбекском языке, составление диал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t>огов, распредели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тельное письмо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Контроль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 беседа, тест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образуют формы глаголов про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шедшего времени и согласуют их с существительны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ми, могут рассказать о посещении музея.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личных форм глагола</w:t>
      </w:r>
    </w:p>
    <w:p w:rsidR="00DA0012" w:rsidRPr="00CC72BD" w:rsidRDefault="00DA0012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музей, музей природы, ехать, пое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хать, ездить, идти, ходить, смотреть, посмотреть, видеть, увидеть, помнить, запомнить, вчера, утром, вечером.</w:t>
      </w:r>
    </w:p>
    <w:p w:rsidR="00D07577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577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 О Д       У  Р  О  К А</w:t>
      </w:r>
    </w:p>
    <w:p w:rsidR="00D07577" w:rsidRPr="00CC72BD" w:rsidRDefault="00D07577" w:rsidP="00CC72BD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>Организационный  момент: Проверка  готовности учащихся к уроку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>Рапорт дежурного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Разговорн</w:t>
      </w:r>
      <w:r w:rsidR="00012711"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ая пятиминутка  Беседа на тему: </w:t>
      </w:r>
      <w:r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Ответы на вопросы---------------------------------------------</w:t>
      </w:r>
    </w:p>
    <w:p w:rsidR="00FD7E13" w:rsidRPr="00CC72BD" w:rsidRDefault="00FD7E13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  <w:bookmarkEnd w:id="1"/>
    </w:p>
    <w:p w:rsidR="00F92C1F" w:rsidRPr="00CC72BD" w:rsidRDefault="00FD7E13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Чтение стихов, пословиц.</w:t>
      </w:r>
      <w:r w:rsidR="00F4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577" w:rsidRPr="00CC72BD">
        <w:rPr>
          <w:rFonts w:ascii="Times New Roman" w:hAnsi="Times New Roman" w:cs="Times New Roman"/>
          <w:sz w:val="24"/>
          <w:szCs w:val="24"/>
        </w:rPr>
        <w:t xml:space="preserve">Повторение материала </w:t>
      </w:r>
      <w:r w:rsidRPr="00CC72BD">
        <w:rPr>
          <w:rFonts w:ascii="Times New Roman" w:hAnsi="Times New Roman" w:cs="Times New Roman"/>
          <w:sz w:val="24"/>
          <w:szCs w:val="24"/>
        </w:rPr>
        <w:t xml:space="preserve"> </w:t>
      </w:r>
      <w:r w:rsidR="00D07577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>Оценивание учащихся</w:t>
      </w:r>
      <w:r w:rsidR="00DA0012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bookmark2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End w:id="2"/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изучаемой конструкцией (интервью персона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жа). Учитель может предложить ребятам самим ответить на вопро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Анвара и рассказать о посещении музея.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таблицей глаголов прошедшего времени. Нужно обратить внимание на отсутствие суффикса в глаголе с основой на согласный и нулевым окончанием. Произносить два согласных было бы затруднительно, поэтому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-л-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выпадает.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навык образования правильной формы про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шедшего времени глаголов различных классов. Особо нужно рассмо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треть формы прошедшего времени от глагола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идти (уйти).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2, 4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закрепить наибо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употребительные глаголы прошедшего времени в диалогах. Для</w:t>
      </w:r>
      <w:r w:rsidR="00012711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вариантов диалога даны опорные слова. При выпол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нении задания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3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проследить, чтобы дети задавали пра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вильный вопрос. Местоимение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с глаголом мужского рода.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пришёл? — Мама. (Дети).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вопроса о не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одушевлённом предмете используется местоимение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глаголом среднего рода.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стояло в углу?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6 позволяет реконструировать вопросы по заданным отве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там. Упр. 7 выполняется письменно с проверкой по слайду презен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тации, можно провести беседу о новых находках археологов.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сильном классе можно провести наблюдение над многознач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словом и звукописью в стихотворении Э. Мошковской.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машины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шуршали и рявкали.</w:t>
      </w:r>
      <w:r w:rsid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трамваи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визжали и лязгали.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Шли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прохожие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шлёпали, топали.</w:t>
      </w:r>
      <w:r w:rsid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шёл снег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тише всех.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перевести на узбекский язык выделенные слова? Почему разный перевод?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Т. Рик о маленькой черепашке позволяет вспомнить изученное о глаголах прошедшего времени: найти в тексте, назвать род и число, ответить на вопросы. В конце урока можно ознакомить с новыми пословицами, отгадать загадку.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8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письменно. Для образца можно использовать тексты упражнений 1—6. 2. Выучить стихи, пословицы.</w:t>
      </w:r>
    </w:p>
    <w:p w:rsidR="00012711" w:rsidRPr="00CC72BD" w:rsidRDefault="00012711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4723" w:rsidRDefault="00A94723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C72BD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М. М. Пришвин. « Ребята и утята».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образовательная: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познакомить детей с творчеством М.М.Пришвина; организовать эмоционально-эстетическое восприятие; учить формировать идею произведения; познакомить с художественными особенностями произведения;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развивать речь учащихся; развивать навык осознанного и правильного чтения; формировать умение отвечать на вопросы по содержанию текста; находить в тексте предложения, подтверждающие устное высказывание;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В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воспитывать способность замечать красоту природы,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5A3280" w:rsidRPr="00CC72BD" w:rsidRDefault="004A0B28" w:rsidP="00CC72BD">
      <w:pPr>
        <w:pStyle w:val="a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5512435</wp:posOffset>
            </wp:positionH>
            <wp:positionV relativeFrom="margin">
              <wp:posOffset>2059305</wp:posOffset>
            </wp:positionV>
            <wp:extent cx="1562100" cy="1304925"/>
            <wp:effectExtent l="0" t="0" r="0" b="9525"/>
            <wp:wrapSquare wrapText="bothSides"/>
            <wp:docPr id="1" name="Рисунок 1" descr="http://globuss24.ru/web/userfiles/image/doc/hello_html_m7c624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m7c6244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280"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І. Организационный момент</w:t>
      </w:r>
      <w:r w:rsidR="004A0B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1. Рассказ о М.Пришвине.</w:t>
      </w:r>
    </w:p>
    <w:p w:rsidR="005A3280" w:rsidRPr="00CC72BD" w:rsidRDefault="00CC72BD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5512435</wp:posOffset>
            </wp:positionH>
            <wp:positionV relativeFrom="margin">
              <wp:posOffset>3314700</wp:posOffset>
            </wp:positionV>
            <wp:extent cx="1600200" cy="1123950"/>
            <wp:effectExtent l="0" t="0" r="0" b="0"/>
            <wp:wrapSquare wrapText="bothSides"/>
            <wp:docPr id="2" name="Рисунок 2" descr="http://globuss24.ru/web/userfiles/image/doc/hello_html_f0ac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f0ac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280"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 неравнодушный к чужой проблеме, беде.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280"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Какого человека можно назвать неравнодушным?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оймете, что это был за человек.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Прочитайте, что о нем написал К.Паустовский: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“Если бы природа могла чувствовать благодарность к человеку за то, что он проник в её жизнь и воспел её, то прежде всего эта благодарность выпала бы на долю…”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На долю кого выпала бы эт</w:t>
      </w:r>
      <w:r w:rsidR="00A947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благодарность?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М.Пришвин.</w:t>
      </w:r>
    </w:p>
    <w:p w:rsidR="005A3280" w:rsidRPr="004A0B28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2. Викторина по творчеству М.Пришвина.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Вы уже не в первый раз встречаетесь с произведениями М.Пришвина. А я хочу узнать сейчас, настоящие ли вы читатели. Попробуйте п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отрывкам узнать произведение: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“Раз было у нас – поймали мы молодого журавля и дали ему лягушку. Он её проглотил. Дали другую – проглотил.” – “Журка”2) “И как раз под заячьей капустой лежал у меня кусок черного хлеба: со мной это постоянно бывает, что, когда не возьму хлеба в лес – голодно. А возьму – забуду съесть и назад принесу.”– “Лисичкин хлеб”– Какие еще произведения М.Пришвина вы читали?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ІІІ. Сообщение темы урока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А вот как вы считайте, почему люди пишут книги?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Мир вокруг нас огромен, прекрасен, удивителен. А М.Пришвин старался передать красоту мира словами, чтобы люди, прочитав его рассказы, тоже начали видеть и чувствовать эту красоту. Тогда они становятся лучше.– Давайте и мы попробуем увидеть красоту природы и попытаемся стать лучше, познакомившись с новым произведением М.Пришвина.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IV. Изучение нового материала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Прочитайте заглавие рассказа. – “Ребята и утята”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Как вы думаете, кто главные герои этого произведения? – Кто видел маленьких утят?– Где?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Утки бывают не только домашние, но и дикие. Об одной из диких уточек – чирке-свистунке и написал свой рассказ М.Пришвин.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1) Словарная работа.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В тексте вам встретятся незнакомые слова. Попробуем объяснить их значение.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Чирок-свистунок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птица семейства утиных. Обитают эти птицы на небольших водоемах.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Верста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старинная русская мера длины. Чуть больше 1 км.     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Паровое поле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поле, отдыхающее от посевов.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Овсяное поле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поле, засеянное овсом.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Вода спала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с наступлением лета уровень воды в водоеме уменьшился.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Кузница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помещение, где работают кузнецы.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2) Физминутка.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3) Чтение рассказа.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Теперь мы прочитаем рассказ, а потом вы попробуете доказать, что М.Пришвин был неравнодушным человеком. (Чтение рассказа учителем)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4) Анализ и выборочное чтение произведения.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Почему уточка устроила свое гнездо далеко от озера?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– Почему уточка решила перевести своих утят из болотного леса? – На свободу.    – Что значит для утят свобода?– Долго ли раздумывала уточка, прежде чем перевести своих утят? – Докажите строчками из произведения. – Сколько надо было идти до озера? – 3 версты. – Сколько это километров?– Чуть больше 3 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lastRenderedPageBreak/>
        <w:t>километров. – Это много или мало для человека? – А для маленькой уточки?– Прочитайте, как шла мать-уточка с утятами. – Почему уточка-мать шла позади утят?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Какие враги были у уток? – Докажите строчками из произведения. – Кто страшнее?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Почему? – Как стали вести себя мальчишки, увидев утят?–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Зачем ребята это делали? – Просто так, для забавы.– Как вела себя уточка, когда ловили её утят?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Могла ли утка кричать?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произведения.– Её немота, беззащитность, отчаяние – все в этих движениях.– А какое чувство пережили утята?– Как вы думаете, если бы утята могли разговаривать, что бы они кричали?– А какое слово вы кричите, когда боитесь?– Мама!– А ваша мама переживает за вас?– Как она ведет себя при этом?– Как в рассказе чаще всего называют уточку? – Мать.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А какая она мама? – Заботливая. – Вам её жалко?– 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 , которые испытала уточка-мать. Но вы можете представить , как поведет себя ваша мама, когда вам грозит опасность или вас кто-то обижает.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Какие пословицы о маме вы знаете? – Утята пойманы, что собираются делать ребята?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Кто помешал мальчишкам?– Смогли ли они объяснить свой поступок? – Какое приказание дал им взрослый?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Назовите слова, которые показывают строгость автора.– Что делали бы вы, оказавшись рядом?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можно сказать о ребятах? – Как их назвал рассказчик?– Как можно назвать их по-другому?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Можно ли сказать, что ребята были жестокими?– Поэтому-то автор и назвал их ласково, понимая, что они это сделали неумышленно.– Что сделала уточка-мать, когда её детей отпустили?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Как шла уточка-мать в начале рассказа?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А почему сейчас она побежала впереди? – Хотела быстрее увести детей от врагов.– Как Пришвин попрощался с утятами? – Что он сделал при этом?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означает этот жест: снять перед кем-то шляпу? – Знак уважения.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Перед кем этот знак уважения?  – Почему? – Как мальчишки на это прореагировали? –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пожелали люди уточке? – Нужно ли было пожелание людей уточке?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Почему? – Докажите строчками из произведения.</w:t>
      </w:r>
      <w:r w:rsidR="004E0210"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5) Работа над иллюстрацией.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Посмотрите на иллюстрацию. – Кто изображен на переднем плане?   – Что они делают?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Кто изображен на заднем плане? – Что они делают?– Найдите в рассказе слова, которые можно подписать под этой иллюстрацией.– Для чего М.Пришвин написал свой рассказ? – Что его волновало? – Вызывают ли у вас сочувствие действующие лица – Кто именно? – А кто нет? –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6) Работа с пословицами.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Давайте попробуем продолжить пословицы, записанные на доске Прочитайте их про себя.– Вслух прочитает первую пословицу …(Умел ошибиться – умей и …) – Продолжите пословицу. – Умел ошибиться – умей и поправиться.– К кому из действующих лиц рассказа подходит эта пословица? 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Вслух прочитает вторую пословицу … (Сей добро, посылай …, оделяй …)– Продолжите пословицу. – Сей добро, посылай добро, оделяй добром.– К кому из действующих лиц рассказа подходит эта посло</w:t>
      </w:r>
      <w:r w:rsidR="00A94723">
        <w:rPr>
          <w:rFonts w:ascii="Times New Roman" w:eastAsia="Courier New" w:hAnsi="Times New Roman" w:cs="Times New Roman"/>
          <w:color w:val="000000"/>
          <w:lang w:eastAsia="ru-RU"/>
        </w:rPr>
        <w:t xml:space="preserve">вица? 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t>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7) Определение главной мысли рассказ</w:t>
      </w:r>
      <w:r w:rsidR="00CC72BD"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а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 автор назвал свой рассказ? – Почему?– Автор делает ребят и утят главными действующими лицами, подчеркивая, что мы живем все вместе, рядом, о совместном сосуществовании.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Чему научил М.Пришвин ребят и нас своим рассказом?– 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помощь. – Что же вы можете сказать о М.Пришвине?– Докажите, что М.Пришвин – человек а) добрый; б) строгий; в) неравнодушный.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8) Заключительное слово</w:t>
      </w: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Вот уже несколько десятков лет, как нет с нами М.Пришвина. Но для нас с вами он оставил послание:</w:t>
      </w:r>
      <w:r w:rsidRPr="004E0210">
        <w:rPr>
          <w:rFonts w:ascii="Times New Roman" w:eastAsia="Courier New" w:hAnsi="Times New Roman" w:cs="Times New Roman"/>
          <w:i/>
          <w:color w:val="000000"/>
          <w:lang w:eastAsia="ru-RU"/>
        </w:rPr>
        <w:t>Мои молодые друзья!</w:t>
      </w: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Мы хозяева нашей природы, и она для нас кладовая солнца с великими сокровищами жизни. Мало того, чтобы сокровища эти сохранить, их надо открывать и показывать.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i/>
          <w:color w:val="333333"/>
          <w:lang w:eastAsia="ru-RU"/>
        </w:rPr>
      </w:pP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Для рыбы нужна чистая вода – будем охранять наши водоемы. В лесах, степях, горах разные ценные животные. Будем охранять наши леса, степи, горы.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i/>
          <w:color w:val="333333"/>
          <w:lang w:eastAsia="ru-RU"/>
        </w:rPr>
      </w:pP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Рыбе – вода, птице – воздух, зверям – лес, степь, горы. А человеку нужна родина. И охранять природу – значит охранять родину".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 xml:space="preserve">Итог урока        </w:t>
      </w:r>
      <w:r w:rsidRPr="00CC72BD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C72BD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задание:</w:t>
      </w:r>
      <w:r w:rsidRPr="00CC72B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Без природы в мире людям Даже дня прожить нельзя   Так давайте к ней мы будем</w:t>
      </w:r>
    </w:p>
    <w:p w:rsidR="005A3280" w:rsidRPr="00A94723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Относится как друзья         И при всем честном народе   Добавляем мы потом:Нужно помогать природе,  Но со знанием и умом!</w:t>
      </w: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2711" w:rsidRPr="00CC72BD" w:rsidRDefault="00012711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урока:__________________                    5  «АБ»   класс                            </w:t>
      </w:r>
    </w:p>
    <w:p w:rsidR="00012711" w:rsidRPr="00CC72BD" w:rsidRDefault="00012711" w:rsidP="00CC72BD">
      <w:pPr>
        <w:pStyle w:val="a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сказать, спросить о действии, которое совершается в данный момент?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3280" w:rsidRPr="00CC72BD" w:rsidRDefault="0001271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5A3280" w:rsidRPr="00CC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образованием глаго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настоящего времени и личны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окончаниями 1 и 2 спряжения.</w:t>
      </w: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2711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r w:rsidR="00012711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правильно упо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треблять личные формы глаголов настоящего времени.</w:t>
      </w:r>
    </w:p>
    <w:p w:rsidR="00C64C4C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2711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 w:rsidR="00012711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истории и культуре Узбекистана.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Повторить личные окончания глаголов. Ознакомить с написанием Ь в глаголах 2 лица. Обогатить словарь учащихся новой лексикой.</w:t>
      </w:r>
    </w:p>
    <w:p w:rsidR="00F92C1F" w:rsidRPr="00CC72BD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с глаголами в насто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ящем времени.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В цирке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учебного процесса</w:t>
      </w: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метод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:объяснительно- иллюстративн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ы й</w:t>
      </w:r>
    </w:p>
    <w:p w:rsidR="00C64C4C" w:rsidRPr="00CC72BD" w:rsidRDefault="00012711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0B2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C64C4C" w:rsidRPr="004A0B2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r w:rsidRPr="004A0B2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4A0B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удирование, говорение, чтение, письмо (работа в группах, коллек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работа)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</w:t>
      </w:r>
      <w:r w:rsidR="00C64C4C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презентация, кар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точки</w:t>
      </w:r>
    </w:p>
    <w:p w:rsidR="00C64C4C" w:rsidRPr="00CC72BD" w:rsidRDefault="004A0B28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C64C4C"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риёмы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конструк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ций в русском и узбекском языке, составление диалогов, распредели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тельное письмо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 беседа, тест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личные формы гла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голов настоящего времени, расскажут о посещении зрелищного мероприятия.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различных форм будущего времени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цирк, смеяться, посмеяться, сесть, садиться, сцена.</w:t>
      </w:r>
    </w:p>
    <w:p w:rsidR="00F92C1F" w:rsidRPr="00CC72BD" w:rsidRDefault="00F92C1F" w:rsidP="00CC72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Актуализация знаний.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 С. Рагулиной, чтобы узнать тему урока.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чудо-музыканты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рядом с ними слон —В больших зелёных бантах.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Силач и чемпион.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Жонглёры, акробаты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Факир глотает шпагу!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 на канатах.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Вот смелость и отвага!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Собаки, кошки, мишки,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клоун дарит смех,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Львы, тигры и мартышки,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Улыбки и успех!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моделью (интервью персонажа в цирке), ответы на вопросы учителя. (Кто любит цирк? Кто был в цирке? Какие </w:t>
      </w:r>
      <w:r w:rsidR="00012711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ртисты там выступают, что они делают? Что вы знаете о ташкент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цирке?) Учитель может задать вопросы о цирковых династиях Ташкенбаевых, Зариповых, знаменитом клоуне Акраме Юсупове.</w:t>
      </w:r>
    </w:p>
    <w:p w:rsidR="00F92C1F" w:rsidRPr="00CC72BD" w:rsidRDefault="0001271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правила и работа с таблицей личных форм глаго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 настоящего времени. Правописание е — 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глаголах не изу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чается, но учитель должен обратить внимание детей на разные Гласные в личных окончаниях глаголов. Можно показать раз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возвратных и невозврат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глаголов. На слайде «Как мы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собирались в цирк?» (проиллюстрированы пары 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 — ум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вается, расчёсывает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расчёсывается, одевает — одевается, смо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трит — смотрится.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Позже ребята выполнят упр. 2.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навык правильного образования формы 1 лица настоящего времени у глаголов различных классов. В сильном классе можно обратить внимание учеников на чередование звуков и выпадение суффиксов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A3280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A3280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5A3280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3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письменно. Упр. 4 тренирует в правильном употреблении глаголов с чередованием и выпадением суффиксов,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Упр. 5 вырабатывает навык употребления глаголов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настоящем времени. Упр. 6 — на закрепление личных местоимений и окончаний глаголов.</w:t>
      </w:r>
    </w:p>
    <w:p w:rsid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индивидуальной работы — две карточки с заданием составить предложения по опорным словам. Ученики должны запомнить различие в изменении глаголов настоящего и прошедшего времени (в наст, времени род не играет роли).хлопает в ладоши смеются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поздравляет артистов Девочка Ребята выступают на сцене Подруги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стихи улыбается слушают стихи</w:t>
      </w:r>
      <w:r w:rsid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выступление хлопают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 дарят цветы слушает песню идут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цирк сел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место 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цирк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 о черепашке позволяет вспомнить изученное о глаголах настоящего времени, определив их лицо и число. Загадки о цирке содержат изучаемые глаголы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 времени.</w:t>
      </w:r>
    </w:p>
    <w:p w:rsidR="00F92C1F" w:rsidRDefault="00F92C1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на дом.</w:t>
      </w:r>
      <w:r w:rsidRPr="00CC72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I.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Упр. 7 (письменно) и 8 (устно). В классе можно выполнить его устно, подставив антонимы в нужной форме. 2. Выучить стихи, пословицы.</w:t>
      </w:r>
    </w:p>
    <w:p w:rsidR="0014643C" w:rsidRPr="00CC72BD" w:rsidRDefault="0014643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94723" w:rsidRDefault="00A94723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урока:  </w:t>
      </w:r>
      <w:hyperlink r:id="rId9" w:tgtFrame="_blank" w:history="1">
        <w:r w:rsidRPr="00CC72BD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Борис Житков « Кружечка под ёлочкой</w:t>
        </w:r>
      </w:hyperlink>
      <w:r w:rsidRPr="00CC7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CC72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:познакомить учащихся с новыми произведениями,способствовать формированию у учащихся целостного представления об основной идее произведений,организовать деятельность учащихся по планированию совместно с учителем изучения нового произведения,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бегло, сознательно и правильно читать, пользоваться различными видами чтения: сплошным, выборочным, по ролям, про себя, вслух;создать условия для формирования выразительного чтения: ясного, четкого произношения слов,  помочь учащимся осознать нравственную и личностную значимость нового материала;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воспитывающие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:содействовать воспитанию в детях чувства сострадания к животным, заботы о них,способствовать сплочению классного коллектива,содействовать осознанию учащимися ценности дружбы, поддержки и взаимовыручки,помочь учащимся осознать ценность совместной деятельности.</w:t>
      </w:r>
      <w:r w:rsidRPr="00CC72BD">
        <w:rPr>
          <w:rFonts w:ascii="Times New Roman" w:hAnsi="Times New Roman" w:cs="Times New Roman"/>
          <w:sz w:val="24"/>
          <w:szCs w:val="24"/>
          <w:shd w:val="clear" w:color="auto" w:fill="F0EDED"/>
        </w:rPr>
        <w:t xml:space="preserve"> Весёлые и поучительные, озорные и воспитательные короткие рассказы раскрывают богатство русского языка, расширяют кругозор, воспитывают самые добрые человеческие чувства.</w:t>
      </w:r>
    </w:p>
    <w:p w:rsidR="005A3280" w:rsidRPr="00CC72BD" w:rsidRDefault="0014643C" w:rsidP="00CC72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72BD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2770505</wp:posOffset>
            </wp:positionV>
            <wp:extent cx="1024255" cy="1574800"/>
            <wp:effectExtent l="0" t="0" r="4445" b="6350"/>
            <wp:wrapSquare wrapText="bothSides"/>
            <wp:docPr id="3" name="Рисунок 3" descr="кружечка под ёлочкой жи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жечка под ёлочкой жит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280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:компьютер и проектор,комплект слайдов по изучаемому разделу,портрет писателя Б.Житкова,фрагменты мультфильм </w:t>
      </w:r>
      <w:r w:rsidR="005A3280" w:rsidRPr="00CC72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нового материала.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Х О Д       У  Р  О  К А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Организационный  момент: Проверка  готовности учащихся к уроку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>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.Повторение материала предыдущего урока.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r w:rsidRPr="00CC72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Взаимопроверка учащихся---------------------------Оценивание учащихся------------------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</w:t>
      </w:r>
      <w:r w:rsidRPr="00CC72B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III Сообщение темы и цели урока.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Учитель: Сегодня на уроке мы продолжим изучать произведения о животных и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 xml:space="preserve">познакомимся с произведением известного русского автора Бориса Степановича Житкова. Узнаем, когда он жил, какие произведения он написал. Будем учиться читать правильно и выразительно. Научимся составлять план. </w:t>
      </w:r>
      <w:r w:rsidRPr="0014643C">
        <w:rPr>
          <w:rFonts w:ascii="Times New Roman" w:hAnsi="Times New Roman" w:cs="Times New Roman"/>
          <w:b/>
          <w:lang w:eastAsia="ru-RU"/>
        </w:rPr>
        <w:t>IV. Новый материал</w:t>
      </w:r>
      <w:r w:rsidRPr="0014643C">
        <w:rPr>
          <w:rFonts w:ascii="Times New Roman" w:hAnsi="Times New Roman" w:cs="Times New Roman"/>
          <w:lang w:eastAsia="ru-RU"/>
        </w:rPr>
        <w:t>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Рассказ о биографии автора.  ЖИТКОВ, БОРИС СТЕПАНОВИЧ (1882–1938), русский писатель. Родился в 1882 в Новгороде в семье преподавателя математики и пианистки. Детство провел в Одессе (его школьным другом был К.И.Чуковский). Окончил естественное отделение Новороссийского университета (1906) и кораблестроительное – Петербургского политехнического института (1916). Был штурманом парусника, капитаном научно-исследовательского судна, ихтиологом (исследователем рыб), рабочим-металлистом, инженером-судостроителем, преподавателем физики и черчения, руководителем технического училища; много путешествовал. Богатство жизненных наблюдений и высокая познавательная ценность обеспечили произведениям Житкова почетное место в русской детской литературе XX в., а внешне сдержанная, но искренняя и трогательная любовь к этому миру, ко всему живому, умение удивляться красоте бытия, будить сострадание к слабым, в т. ч. к «братьям нашим меньшим», и интерес к загадкам природы сделали творчество Житкова любимым чтением юных читателей вплоть до сего дня. Вершина творчества Житкова – повесть-энциклопедия «Что я видел» (опубл. в 1938, посмертно), ставшая настольной книгой многих поколений детей, где писатель в жанре путешествия четырехлетнего мальчика Алеши-«Почемучки», от лица которого написана книга, отвечает на разнообразные вопросы, возникающие у малыша при первом столкновении с «чудом» железной дороги, новыми людьми, предметами и животными. Житков был организатором теневого театра и специальной серии книг для малограмотных. Творчество Житкова, классика отечественной детской и анималистической (в продолжение традиций Л.Н.Толстого и А.П.Чехова) словесности, которого можно, наряду с В.В.Бианки и Е. И. Чарушиным, считать также основоположником научно-художественного жанра в детской литературе, оказало существенное влияние на многих детских писателей. Умер Житков в Москве 19 октября 1938</w:t>
      </w:r>
      <w:r w:rsidRPr="0014643C">
        <w:rPr>
          <w:rFonts w:ascii="Times New Roman" w:hAnsi="Times New Roman" w:cs="Times New Roman"/>
          <w:b/>
          <w:lang w:eastAsia="ru-RU"/>
        </w:rPr>
        <w:t>.             V. Знакомство с произведением. 1. Чтение учителем.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2. Работа над содержанием. Беседа:- Понравился ли вам рассказ? 3. Чтение учащимися по цепочке.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4. Физ. минутка: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Шли по крыше три кота,Три кота Василия, Поднимали три хвоста Прямо в небо синее!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Сели киски на карниз, Посмотрели прямо вниз, И сказали три кота: «Красота! Красота!»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5. Выборочное чтение: 6. Параллельно с выборочным чтением проводится словарная работа: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VII. Итог урока. Рефлексия</w:t>
      </w:r>
      <w:r w:rsidRPr="0014643C">
        <w:rPr>
          <w:rFonts w:ascii="Times New Roman" w:hAnsi="Times New Roman" w:cs="Times New Roman"/>
          <w:lang w:eastAsia="ru-RU"/>
        </w:rPr>
        <w:t>.1. Беседа:- Сегодня на уроке мы познакомились с интересным автором, детским писателем. Как его зовут?- Какое произведение мы прочитали?- О чём этот рассказ? - Что еще мы делали на уроке?                      Оценивание работы на уроке.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Домашнее задание – стр. 183 –184 чтение, составление плана, пересказ.</w:t>
      </w: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72BD" w:rsidRPr="00CC72BD" w:rsidRDefault="00CC72BD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F92C1F" w:rsidRPr="00CC72BD" w:rsidRDefault="00CC72BD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Тема урока:</w:t>
      </w:r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сказать, спросить о действии, которое совершается</w:t>
      </w:r>
      <w:r w:rsidR="005A3280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будущем?</w:t>
      </w:r>
    </w:p>
    <w:p w:rsidR="00F92C1F" w:rsidRPr="00CC72BD" w:rsidRDefault="00C64C4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r w:rsidR="00F92C1F"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глаголами будущего времени, повторить личные окон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развивающая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правильно упо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треблять простую и составную фор-&lt; мы глаголов будущего времени.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театру.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="00C64C4C"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личные окончания глаголов. Показать различие в образовании будущего времени у глаго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совершенного и несовершенного вида. Обогатить словарь учащихся новой лексикой.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 учеб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ною процесса</w:t>
      </w:r>
    </w:p>
    <w:p w:rsidR="00251742" w:rsidRDefault="00C64C4C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 глаголами в буду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времени.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</w:t>
      </w:r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театре кукол.</w:t>
      </w:r>
    </w:p>
    <w:p w:rsidR="00C64C4C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ганизация учебно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процесса</w:t>
      </w:r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1742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етод</w:t>
      </w:r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аудирование. говорение, чтение, письмо (работа в группах, коллек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тивная, индивидуальная работа)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презентация, крос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сворды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конструкций в русском и узбекском языке, состав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диалогов, распределительное письмо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онтроль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вопросно-ответная беседа, тест 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Ожидаемый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зултат</w:t>
      </w:r>
    </w:p>
    <w:p w:rsidR="00C64C4C" w:rsidRPr="00CC72BD" w:rsidRDefault="00C64C4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правильно употребляют формы глаголов бу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дущего времени, расскажут о посещении театра.</w:t>
      </w:r>
    </w:p>
    <w:p w:rsidR="00F92C1F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контрольной работе.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кукольный театр, завтра, скоро, радоваться, удивляться.</w:t>
      </w:r>
    </w:p>
    <w:p w:rsidR="00F92C1F" w:rsidRPr="00251742" w:rsidRDefault="00F92C1F" w:rsidP="002517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Знакомство с изучаемыми конструкциями (интервью персо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нажа о театре). Ученики находят глаголы будущего времени, запо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минают вопросы к ним. Вариант знакомства с моделями — прочи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стихотворение Татьяны Рик и ответить на вопросы.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склею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старых коробок,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 — бархатный, куклы — из пробок.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Выпилю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башенку я из фанеры.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(Вырасту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пойду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инженеры!)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Куклам я рты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нарисую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помадою.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(Этим ужасно я маму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обрадую!)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r w:rsidR="00251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ью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из нежного тюля.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(Дырку на шторе прости мне, бабуля!)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Феям из шёлка 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сделаю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шляпы,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приклею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картонные лапы.Полного мужества, веры, отваги Рыцаря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вырежу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 бумаги.Кукол — актеров в коробку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сложу,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сидеть, не шуметь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прикажу.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Пьесу свою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покажу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всем классам.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меня мама зовёт Карабасом!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сделает мальчик из старых коробок? Что будет делать он из фанеры, из картона и бархата? Почему мама зовёт его Карабасом?</w:t>
      </w:r>
    </w:p>
    <w:p w:rsidR="00F92C1F" w:rsidRPr="0014643C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образования форм будущего времени. Учитель может обратить внимание ребят на то, что глаголы совершенного вида, которые образуют составную форму будущего времени, част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опознать по приставке. Упражнения I и 2 тренируют в образовании будущего времени от глаголов несовершенного вида. В уп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раж-3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2 повторяются конструкции с</w:t>
      </w:r>
      <w:r w:rsidR="0014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инфинитивом (просьба, совет).*  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3 и 4 — на употребление в речи глаголов движения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поехать, приехать, пойти.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должны составить свои диалоги. В упражнении 4 даны варианты начала микродиалогов, 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репляется форма выражения отрицания. Упр. 5 (выбор нужного окончания и вида глагола) выполняется письменно.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 урока.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Т. Рик о черепашке позволяет вспомнить изученное о глаголах в будущем времени, указать их лицо, простую и составную форму. В пословицах и загадках нужно указать глаголы будущего времени. Упр. 9 даёт возможность повторить в одном тексте все времена глаголов, выполняется устно.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дом. </w:t>
      </w:r>
      <w:r w:rsidRPr="00146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7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письменно. В классе можно выполнить его устно, изменив рассказч</w:t>
      </w:r>
      <w:r w:rsidR="004E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ика. Выучить стихи, пословицы. </w:t>
      </w:r>
    </w:p>
    <w:p w:rsidR="00F92C1F" w:rsidRPr="0014643C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Кроссворд</w:t>
      </w:r>
      <w:r w:rsidRPr="00146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«Герои детских книг».</w:t>
      </w:r>
    </w:p>
    <w:p w:rsidR="00F92C1F" w:rsidRP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когда-то странной иг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рушкой безымянной.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Черепаха, подарившая Бурати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золотой ключик.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предлагающий мышатам  жить дружно.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 из Простоквашин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о.5.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него водица, его под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ружки — пиявки да лягушки.</w:t>
      </w:r>
    </w:p>
    <w:p w:rsidR="00251742" w:rsidRPr="00CC72BD" w:rsidRDefault="00251742" w:rsidP="00251742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Default="00251742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Тема урока:</w:t>
      </w:r>
      <w:r w:rsidR="003D2D4D"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В. Бианки «Первая охота»</w:t>
      </w:r>
    </w:p>
    <w:p w:rsid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образовательная</w:t>
      </w:r>
      <w:r w:rsidRP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рассказом В. В</w:t>
      </w:r>
      <w:r w:rsidRP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 рас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сказ, развивать навыки выразительно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чтения, речь, память и логическое мышление.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при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роде. </w:t>
      </w:r>
      <w:r w:rsidR="004A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правильно, осознанно и выразительно читать небольшой текст, отвечать на вопросы учителя по со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держанию текста. Пополнить активный словарный запас учащихся лексикой на тему природы. Развивать познава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интерес к изучению биологии.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про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чтение рассказа. Сведения о личности пи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кий 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глаголов будущего времени, согласование глаголов прошедшего времени с существительными в роде</w:t>
      </w:r>
    </w:p>
    <w:p w:rsidR="00AA0110" w:rsidRPr="00CC72BD" w:rsidRDefault="00AA0110" w:rsidP="004A0B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</w:t>
      </w:r>
      <w:r w:rsidRP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природоведение.</w:t>
      </w:r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организация учебного про</w:t>
      </w: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группах, коллективная, инди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видуальная работа</w:t>
      </w:r>
    </w:p>
    <w:p w:rsidR="00251742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презентация, мультфильм, аудиозапись рассказа, аудиозаписи го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лосов птиц, портрет писателя, выставка книг, тест в рисунках, карточки</w:t>
      </w:r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Приёмы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словарная работа, работа в группах</w:t>
      </w:r>
      <w:r w:rsidR="004A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3D2D4D" w:rsidRPr="004A0B28" w:rsidRDefault="00AA0110" w:rsidP="004A0B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понятен, ученик умеет пересказать его. Употре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бляет в речи новые слова, правильно употребляет формы глагола.</w:t>
      </w:r>
      <w:r w:rsidRP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изучению рассказов Чарушина. Посмо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треть мультфильмы по книгам В. Бианки</w:t>
      </w:r>
      <w:r w:rsidR="004A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D2D4D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новою материала.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Вступительное слово учителя о писателе.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Виталии Валентинович Бианки р</w:t>
      </w:r>
      <w:r w:rsidR="00AA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одился в Петербурге в семье уче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ного-орнитолога. Прадед писателя был известным оперным певцом, перед турне по Италии по просьбе своего импресарио поменял немец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кую фамилию Вайс (белый) на Бианки. Отец писателя работал в Зо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ологическом музее Академии наук и приобщал его к биологии, поручал вести заметки натуралиста. Виталий Бианки рассказывал: «Отец каждую травку, каждую птицу и зверюшку называл но имени, отче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ству и фамилии. Учил меня узнавать птиц по виду, по голосу, по по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лету, разыскивать самые скрытые гнезда... У меня надолго создалось убеждение, что мой отец — что-то вроде какого-то лесного духа, ма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ленького, но могущественного... Он знает в лесу все тайные тропинки, все скрытые роднички, знает всех лесных птиц и зверей, понимает их язык и распоряжается ими». В Карском море есть остров, названный именем Валентина Бианки.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двадцати семи годам у Виталия Валентиновича Бианки нако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пились целые тома дневников. Первая книга В. В. Бианки для детей —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«Лесные домишки» — вышла в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1923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году.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90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 назад вышла «Лесная газета на каждый год» — энциклопедия жизни леса и его обитателей. Она до сих пор остаётся непревзойдённым рассказом о жизни леса, много раз переиздавалась, переводилась на разные языки мира. Много лет лесные репортажи звучали по радио в детской передаче «Вести из леса».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всего Бианки любит рассказывать о тех животных и растениях, которые всякий может встретить у себя в саду, на берегу соседней речки, в лесах и полях северной и среднерусской полосы. Писатель раскрывает своему юному читателю глаза на окружающий мир, отвечает на его вопросы. Много загадок при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роды уже раскрыто учёными. Ещё больше надо изучить, разга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дать, понять. И книги Бианки зовут юного читателя наблюдать, сравнивать, думать, быть хорошим следопытом, исследовате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лем. Писатель не только показывает, — он учит юного читате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ля. Он создал более 300 рассказов, сказок, повестей, очерков и статей, всю жизнь вёл дневники и натуралистические заметки, отвечал на множество писем. Дети и внуки продолжают семей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 традицию.</w:t>
      </w:r>
    </w:p>
    <w:p w:rsidR="003D2D4D" w:rsidRPr="00AA0110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рассказом «Первая охота» по мультфильму.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учителем или учениками. Если есть возмож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можно прослушать аудиозапись рассказа, но обязательно в классе ученики должны прочесть текст из учебника.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нового материала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Прослушивание в аудиозаписи голосов птиц.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герой этого рассказа? Как вы думаете, почему автор так назвал свой рассказ? Кого увидел щенок на охоте? Прослушайте голоса птиц. Попробуйте угадать, чей голос вы слышите.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рассказы писатель называл «сказки-несказки». Ге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рои «несказок» живут своей обычной, жизнью, но при этом говорят человеческим языком. А ещё они умеют думать о бу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дущем. Вы увидите этих героев на экране и сами скажете, о чём они думают.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Грамматическое задание по тексту рассказа. На слай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проиллюстрирована неизвестная детям лексика (названия птиц, насекомых) и дан перевод некоторых глаголов. Эту рабо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можно провести и по карточкам с опорой на прочитанный текст.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думают звери, птицы и насекомые? Прочитайте пра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глаголы в будущем времени.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пойд... на охоту. Я удивл... щенка. Я его напуга... . Я его обман... . Я от него вывери...сь. Мы от него спряч...ся. Я его про-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/он... . Мы за себя посто... . Я её сейчас пойма... . Я на него сейчас прыгн... . Я лучше пойд... и пойма... маленькую птичку. Я лучше ящерку пойма... . Я лучше их наловл... 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тексту (иллюстрации помогут лучше понять события.) Учитель может задать вопросы к тексту или 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просить пересказать фрагмент.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 героев.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бабочки?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Бабочки сели на деревья, крылья сло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мили — не разберёшь, где кора, где листья, где бабочки.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гусеницы?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Гусеницы на веточках вытянулись и </w:t>
      </w:r>
      <w:r w:rsidR="00AA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мерли: их от сучков не отличишь.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кузнечики?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Зелёные кузнечики в зелёной траве притаились.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 по фрагментам.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 урока.</w:t>
      </w:r>
    </w:p>
    <w:p w:rsidR="003D2D4D" w:rsidRPr="00CC72BD" w:rsidRDefault="002640FC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лексикой в микрогруппах (глаголы — дейст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животных). Грамматическое задание: распределить глаголы прошедшего времени по родам. Что делала ящерка? Что делал щенок?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Сидела на камне. Подкрался тихонько. Грелась на солнышке. Ух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ватил за хвост. Извернулась. Оставила хвост. Бросил хвост. Фырк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нул. Спряталась под камень. Закрыла глаза.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Тест-картинка по лексике.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это?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жук; Б) пчела; В) кузнечик; Г) муравей; Д) лягушка; Е) гу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сеница.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из этих птиц, зверей вы встречали на страни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цах книг, в телевизионных передачах, видели в окружающем </w:t>
      </w:r>
      <w:r w:rsidRPr="00CC72B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мире?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ещё представителей животного мира вы можете на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звать?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творчеством какого писателя познакомились?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научились, работая над этим произведением?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Бианки учат читателя наблюдать, сравнивать, думать, раскрывать тайны леса, разгадывать маленькие и большие загадки </w:t>
      </w:r>
      <w:r w:rsid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зверей, птиц, насекомых. Вы можете посмотреть прекрас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мультфильмы по его сказкам.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сильном классе учитель может дать творческое задание </w:t>
      </w:r>
      <w:r w:rsid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ридумать с опорой на текст приключения щенка в Африке. Учитель показывает «родственников» обитателей леса в Африке — крокодил, птица-носорог (удод), тукан (вертишейка), абу-маркуб (выпь).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Пересказ текста. Найти загадки о тех, кто живёт в лесу.</w:t>
      </w: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Default="003D2D4D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FC" w:rsidRDefault="002640F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13" w:rsidRPr="00C46F5A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3" w:name="bookmark0"/>
      <w:r w:rsidRPr="00C46F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5  «АБ»   класс</w:t>
      </w:r>
    </w:p>
    <w:p w:rsidR="006C0013" w:rsidRPr="00AA0110" w:rsidRDefault="006C0013" w:rsidP="006C001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Тестирование по теме «Глагол».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урока: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образовательная: зак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репить полученные знания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учащихся   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Б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воспитательная: воспитывать чувство любви к изучению русского языка,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В)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развивающая: развивать речь учащихся, обогащать словарный запас учеников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Оборудование :учебник,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презентация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Тип урока: ____________________________________________________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занятия: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  Название работы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I этап: Организационный момент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 этап: Опрос пройденною материала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Объяснение нового материала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   эт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п: Закрепление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Итог урока                        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</w:t>
      </w:r>
    </w:p>
    <w:p w:rsidR="006C0013" w:rsidRPr="00C46F5A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6C0013" w:rsidRPr="00C46F5A" w:rsidRDefault="006C0013" w:rsidP="006C0013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Организационный  момент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6C0013" w:rsidRPr="00C46F5A" w:rsidRDefault="006C0013" w:rsidP="006C0013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6C0013" w:rsidRPr="00C46F5A" w:rsidRDefault="006C0013" w:rsidP="006C0013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6C0013" w:rsidRPr="00C46F5A" w:rsidRDefault="006C0013" w:rsidP="006C0013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6C0013" w:rsidRPr="00C46F5A" w:rsidRDefault="006C0013" w:rsidP="006C0013">
      <w:pPr>
        <w:shd w:val="clear" w:color="auto" w:fill="FFFFFF"/>
        <w:spacing w:after="0" w:line="235" w:lineRule="exact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.Повторение материала предыдущего урока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6C0013" w:rsidRPr="00C46F5A" w:rsidRDefault="006C0013" w:rsidP="006C0013">
      <w:pPr>
        <w:shd w:val="clear" w:color="auto" w:fill="FFFFFF"/>
        <w:spacing w:after="0" w:line="235" w:lineRule="exact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4643C" w:rsidRPr="006C0013" w:rsidRDefault="006C0013" w:rsidP="006C001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Pr="00C46F5A">
        <w:rPr>
          <w:rFonts w:ascii="Times New Roman" w:eastAsia="Courier New" w:hAnsi="Times New Roman" w:cs="Times New Roman"/>
          <w:b/>
          <w:color w:val="000000"/>
          <w:lang w:val="en-US" w:eastAsia="ru-RU"/>
        </w:rPr>
        <w:t>III</w:t>
      </w: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>.Объяснение нового материала</w:t>
      </w:r>
      <w:r w:rsidRPr="002276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3"/>
      <w:r w:rsidRPr="002276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... книгу о Самарканде.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читаешь; Б) читает; В) читаю; Г) читать.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Махмуд вчера ... на урок.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опоздал; Б) опоздать; В) опоздала; Г) опоздает.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Завтра Аня ... интересный фильм.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смотрела; Б) смотреть; В) смотрит; Г) будет смотреть.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... о спортсменах.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рассказал; Б) рассказываешь; В) рассказать; Г) рассказала.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магазине мама ... продукты.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купить; Б) купила; В) купил; Г) покупать.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уже ... задачу?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решаю; Б) решила; В) решил; Г) решили.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Малика ... бабушке цветы.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нарисовать; Б) купишь; В) подарила; Г) принести.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... новое правило.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выучил; Б) выучить; В) выучишь; Г)выучила.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Санжар ... русский язык.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учиться; Б) учит; В) учишь; Г) учить.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уроке нужно ... учителя.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слушать; Б) слушали; В) слушаешь; Г) слушают.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Моя мама ... в библиотеке.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работал; Б) работает; В) работать; Г) работаешь.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смену нельзя ... на тренировку.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опоздал; Б) опоздаешь; В) опаздывать; Г) опоздают.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хочу ... в цирк.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пойду; Б) пойти; В) пошёл; Г) пойдём.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брат учится в университете. Он ... строителем.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были; Б) будешь; В) была; Г) будет.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... хорошие оценки.</w:t>
      </w:r>
    </w:p>
    <w:p w:rsidR="00F92C1F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получить; Б) получила; В) получили; Г) получил.</w:t>
      </w:r>
    </w:p>
    <w:p w:rsidR="00AA0110" w:rsidRDefault="00AA011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013" w:rsidRPr="006C0013" w:rsidRDefault="006C0013" w:rsidP="006C001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6C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A0110" w:rsidRDefault="006C0013" w:rsidP="006C00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AA0110" w:rsidRDefault="00AA011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110" w:rsidRPr="00CC72BD" w:rsidRDefault="00AA0110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13" w:rsidRPr="006C0013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6C0013" w:rsidRDefault="006C0013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03EEF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сказать об отсутствии кого-либо или чего-либо?</w:t>
      </w:r>
      <w:r w:rsidR="00C64C4C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A94723" w:rsidRDefault="00C64C4C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6C0013">
        <w:rPr>
          <w:rFonts w:ascii="Times New Roman" w:hAnsi="Times New Roman" w:cs="Times New Roman"/>
          <w:sz w:val="24"/>
          <w:szCs w:val="24"/>
        </w:rPr>
        <w:t xml:space="preserve"> </w:t>
      </w:r>
      <w:r w:rsidR="006C0013" w:rsidRPr="006C0013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="006C0013">
        <w:rPr>
          <w:rFonts w:ascii="Times New Roman" w:hAnsi="Times New Roman" w:cs="Times New Roman"/>
          <w:sz w:val="24"/>
          <w:szCs w:val="24"/>
        </w:rPr>
        <w:t>: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r w:rsidR="00A94723">
        <w:rPr>
          <w:rFonts w:ascii="Times New Roman" w:hAnsi="Times New Roman" w:cs="Times New Roman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окончаниями суще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в родительном падеже единственного числа.</w:t>
      </w:r>
    </w:p>
    <w:p w:rsidR="00C64C4C" w:rsidRPr="00302C11" w:rsidRDefault="006C001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употребления родительного падежа при отрица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чего-либо или кого-либо.</w:t>
      </w:r>
      <w:r w:rsidR="0030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</w:t>
      </w:r>
      <w:r w:rsid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723" w:rsidRP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</w:t>
      </w:r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кативную культуру.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активный словарный запас учащихся лек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сикой на тему «Зимний день». 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A947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 именами сущест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вительными в родительном падеже.</w:t>
      </w:r>
    </w:p>
    <w:p w:rsidR="00C64C4C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</w:t>
      </w:r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Зимний день.</w:t>
      </w:r>
    </w:p>
    <w:p w:rsidR="00C64C4C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организация учеб</w:t>
      </w: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метод</w:t>
      </w:r>
      <w:r w:rsid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аудирование, говорение, чтение, письмо (работа в группах, коллектив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индивидуальная работа)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</w:t>
      </w:r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по заданной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составление диало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гов,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беседа, картин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тест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правильно употребляют родительный падеж существительных при отрицании, могут рассказать о погоде зимой.</w:t>
      </w:r>
    </w:p>
    <w:p w:rsidR="00903EEF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изучению вариантов окончаний роди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падежа множественного числа.</w:t>
      </w:r>
      <w:r w:rsidR="00903EEF"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 для активного усвоения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зимой, ветер, туча, облако, вью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га, мороз, лёд, сосулька, таять, каток, кататься.</w:t>
      </w:r>
    </w:p>
    <w:p w:rsidR="00903EEF" w:rsidRPr="00A94723" w:rsidRDefault="00903EEF" w:rsidP="00A9472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A94723" w:rsidRPr="00CC72BD" w:rsidRDefault="00903EEF" w:rsidP="00302C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Знакомство с изучаемой конструкцией идёт при чтении интер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вью персонажа на улице в зимний день. Работ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 xml:space="preserve">ая по модели </w:t>
      </w:r>
      <w:r w:rsidR="00A94723" w:rsidRPr="00A94723">
        <w:rPr>
          <w:rFonts w:ascii="Times New Roman" w:hAnsi="Times New Roman" w:cs="Times New Roman"/>
          <w:sz w:val="24"/>
          <w:szCs w:val="24"/>
          <w:lang w:eastAsia="ru-RU"/>
        </w:rPr>
        <w:t>У кого нет чего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>?»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с таблицей существит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>ельных единственного числа в родительном</w:t>
      </w:r>
    </w:p>
    <w:p w:rsidR="00903EEF" w:rsidRPr="00CC72BD" w:rsidRDefault="00903EEF" w:rsidP="00302C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падеже, учитель может обратить внимание учеников на сходство окончаний у существительных мужского и среднего рода, не вдаваясь в подробности системы склонения. Одновременно уче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ники должны закрепить известную из начальной школы модель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кого? для местоимений и одушевлённых существительных. Если ученики плохо помнят местоимения, изученные в начальной шко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ле, полезно провести словарную разминку, в которой ответами бу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дут местоимения: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есть тетрадь (ручка, карандаш, книга, портфель)? — У меня!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А! У тебя!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в нашем классе много пятерок? — У него. (У неё).</w:t>
      </w:r>
      <w:r w:rsidR="00302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красная сумка? — ... 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Упр. 1 показывает изучаемую модель в микродиалогах.</w:t>
      </w:r>
    </w:p>
    <w:p w:rsidR="00903EEF" w:rsidRPr="00302C11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302C11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2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тренирует навык правильного образования формы 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дительного падежа от различных существительных. Нужно обратить внимание учеников на варианты окончаний после твёрдых и мяг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ких согласных, вспомнив «Золотое правило», а также на выпадение гласной в суффиксе -ок-, гласной е в некоторых словах из активной лексики. Особо нужно запомнить формы родительного падежа из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вест</w:t>
      </w:r>
      <w:r w:rsidR="00302C11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ных слов на -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мя (время, имя),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 слов мать, дочь.</w:t>
      </w:r>
      <w:r w:rsidR="00302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Упражнения 3, 4 и 5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дают возможность закрепить модель отрицания в диалогах. Сюжеты диалогов могут подсказать люби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мые сказки и фильмы. В слабом классе можно запрограммировать правильный ответ, выяснив род существительного и показывая во время диалога карточки с правильными окончаниями.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6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выполняется письменно. Нужно дополнить предло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жения соотносительными словами в родительном падеже. 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7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 классе выполняется устно, ребята читают текст по цепочке, озву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чивая окончания.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Дополнительный материал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Карточка I.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Добавьте к предложениям слова сейчас или за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>втра. Назовите время глаголов.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Анвар делает уроки. Даврон сделает упраж</w:t>
      </w:r>
      <w:r w:rsidR="009709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ение. Света читает книгу. Мансур прочитает стихи. Ученик рисует цветы. Художник на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рисует иллюстрации. Зрители смотрят спектакль. Ребята посмот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рят сказку.</w:t>
      </w:r>
    </w:p>
    <w:p w:rsidR="00903EEF" w:rsidRPr="006F101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>Карточка 2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 Прочитайте шуточные стихи В. Орлова «Почему улитки не выходят из дома?». Ска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>жите, чего нет в домике улитки?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Почему не выходят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улитки?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их домике нет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9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 дверей, ни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калитки.</w:t>
      </w:r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 Упр. 8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устный рассказ по картинке с исполь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зованием изучаемой конструкции. В пословицах и загадках нужно найти изучаемую конструкцию (чего нет?). Картинный тест помо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жет проверить навыки правильной постановки окончаний и закре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пляет употребление местоимений 3</w:t>
      </w:r>
      <w:r w:rsidR="006F101D">
        <w:rPr>
          <w:rFonts w:ascii="Times New Roman" w:hAnsi="Times New Roman" w:cs="Times New Roman"/>
          <w:sz w:val="24"/>
          <w:szCs w:val="24"/>
          <w:lang w:eastAsia="ru-RU"/>
        </w:rPr>
        <w:t xml:space="preserve"> лица мужского и женского рода.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Чего у неё нет?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(скакалка, собака, фотоаппарат)</w:t>
      </w:r>
    </w:p>
    <w:p w:rsidR="00903EEF" w:rsidRPr="006F101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Чего у него нет?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(мяч, кисточка)</w:t>
      </w:r>
      <w:r w:rsidRPr="006F101D">
        <w:rPr>
          <w:rFonts w:ascii="Times New Roman" w:hAnsi="Times New Roman" w:cs="Times New Roman"/>
          <w:b/>
          <w:sz w:val="24"/>
          <w:szCs w:val="24"/>
          <w:lang w:eastAsia="ru-RU"/>
        </w:rPr>
        <w:t>Задание на дом. Упр. .7 или 8 письменно. Выучить стихи.</w:t>
      </w:r>
    </w:p>
    <w:p w:rsidR="006F101D" w:rsidRPr="006C0013" w:rsidRDefault="006F101D" w:rsidP="006F10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Тема урока:  </w:t>
      </w:r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Е. Чарушин «Томка»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B36E4F">
        <w:rPr>
          <w:rFonts w:ascii="Times New Roman" w:hAnsi="Times New Roman" w:cs="Times New Roman"/>
        </w:rPr>
        <w:t xml:space="preserve"> </w:t>
      </w:r>
      <w:r w:rsidRPr="00B36E4F">
        <w:rPr>
          <w:rFonts w:ascii="Times New Roman" w:hAnsi="Times New Roman" w:cs="Times New Roman"/>
          <w:b/>
          <w:i/>
        </w:rPr>
        <w:t>урока</w:t>
      </w:r>
      <w:r w:rsidRPr="00B36E4F">
        <w:rPr>
          <w:rFonts w:ascii="Times New Roman" w:hAnsi="Times New Roman" w:cs="Times New Roman"/>
        </w:rPr>
        <w:t xml:space="preserve">: 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образовательная</w:t>
      </w:r>
      <w:r w:rsidRPr="00B36E4F">
        <w:rPr>
          <w:rFonts w:ascii="Times New Roman" w:hAnsi="Times New Roman" w:cs="Times New Roman"/>
        </w:rPr>
        <w:t xml:space="preserve">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Познакомить с рассказом Чарушина.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Развивающая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анализировать рас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сказ, развивать навыки выразительно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чтения, речь, память и логическое мышление.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Воспитательная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Воспитывать интерес и любовь к природе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Научить правильно, осознанно и выразительно читать небольшой текст, отвечать на вопросы учителя по со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держанию текста. Пополнить активный словарный запас учащихся лексикой на тему природы. Развивать познава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тельный интерес к изучению биологии</w:t>
      </w:r>
    </w:p>
    <w:p w:rsidR="006F101D" w:rsidRPr="002640FC" w:rsidRDefault="006F101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про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цесса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Творческое чтение рассказа. Сведения о личности писа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теля.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кий материал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Родительный падеж существительных при отрицании. Синонимы и антонимы.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Интеграция: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язык, иск</w:t>
      </w:r>
      <w:r w:rsidR="002640FC">
        <w:rPr>
          <w:rFonts w:ascii="Times New Roman" w:eastAsia="Times New Roman" w:hAnsi="Times New Roman" w:cs="Times New Roman"/>
          <w:color w:val="000000"/>
          <w:lang w:eastAsia="ru-RU"/>
        </w:rPr>
        <w:t>усство, история, природоведение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Технология и организация учебного про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цесса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метод: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объяснительно-иллюстративный</w:t>
      </w:r>
      <w:r w:rsid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Форма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работа в группах, коллективная, инди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видуальная работа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Средства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мультимедийная презентация, аудиоза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 рассказа, портрет писателя, выставка книг, тест в рисунках, карточки, картинный словарь</w:t>
      </w:r>
      <w:r w:rsidR="002640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Приёмы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беседа, словарная работа, работа в группах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Контроль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тестирование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Ожидаемый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Текст понятен, ученик умеет пересказать его, правильно употребляет формы глагола и новые слова.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Подготовить к изучению рассказа Г. Скребицкого. По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смотреть мультфильмы по рассказам Е. Чарушина</w:t>
      </w:r>
    </w:p>
    <w:p w:rsidR="003D2D4D" w:rsidRPr="00B36E4F" w:rsidRDefault="003D2D4D" w:rsidP="002640FC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Организационный момент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Актуализация знаний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После проверки домашнего задания ученики рассматривают картину «Утро в сосновом лесу». Учитель называет художника Шишкина и его соавтора.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Кто здесь главные герои? Сколько мишек? Как они игра ют? Похожи ли маленькие медвеж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>ата на героя рассказа В. Бианки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• Первая охота»? Если есть время, можно прочесть стихи А. Усачёва об этой картине.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Утром в сосновом бору Затеяли мишки игру: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Забравшись на дерево, мишки Кидали еловые шишки...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А мама-медведица сердится: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Слезайте! — кричит им медведица. —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Вы что же опять натворили?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Такую сосну повалили!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Но маму не слушают дети: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Довольны собою медведи: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Пусть с виду мы косолапые,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Зато мы ребята не слабые!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нового материала.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1. Вступительное слово учителя о писателе. Сведения для учителя.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Евгений Иванович Чарушин родился в 1901 году в Вятке, в семье Ивана Аполлоновича Чарушина, главного губернского архитектора. С детства рисовал, на протяжении всей жизни был дружен с художни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ком Юрием Васнецовым. В Чарушине всё было удивительно. Начиная с фамилии. Казалось бы, фамилия «Чарушин» восходит к словам «чара»,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чародей», «очаровывать». Так в диалектных говорах Урала называли форму для выпечки сдобного теста. Прозвище ЧАРУША, от которого и произошла фамилия, получал человек пышнотелый, дородный. Живой натуры для юного художника вполне хватало. Она была повсюду. Во- первых, сам родительский дом с огромным заросшим садом был густо населён всевозможной живностью. Это был настоящий домашний зо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опарк — кудахчущий, хрюкающий, ржущий, мяукающий и лающий. Во дворе обитали поросята, индюшата, кролики, цыплята, котята и всяческая птица ~ чижи, свиристели, щеглы, разные подстреленные Кем-то на охоте птицы, которых выхаживали и лечили. В самом доме жили кошки, на окнах висели клетки с птицами, стояли аквариумы и банки с рыбками, а ещё в доме жил некто Бобка. Это был пёс о трёх </w:t>
      </w:r>
      <w:r w:rsid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anax</w:t>
      </w:r>
      <w:r w:rsidRPr="002640F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закадычный друг маленького Жени Чарушина.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Осенью 1922 года переехал в Петроград, поступил на живописный 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акультет в Петербургской Академии художеств. Первой книгой, иллю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стрированной Чарушиным Евгением Ивановиче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м, был рассказ В. Бианки «Мурзу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к». Иллюстрировал собственные книги «Волчишко и другие», «Ни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китка и его друзья», «Про Томку», и произведения других авторов («Дет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ки в клетке» С. Я. Маршака). Его иллюстрации, эстампы, фарфоровая скульптура, книги экспонировались на многих международных выставках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Софии, Лондоне, Париже. В 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930 году Чарушин при участии и помощи, С. Я. Маршака начал работать в детской литературе, писал неболь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шие рассказы для детей о жизни животных. Заслужил похвалу Максима Горького. С тех пор писатель и художник Е. И. Чарушин опубликовал много иллюстрированных книжек для детей младшего школьного возра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ста о зверях, птицах, об охоте, о детях. Умер в Ленинграде 18 февраля 1965 года, похоронен на Богословском кладбище.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Какую книжку иллюстрировал Е. Чарушин? (иллюстрации к «Первой охоте» Бианки).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Художник-</w:t>
      </w:r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рафик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рисует карандашами.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Художник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-анималист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рисует животных.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Скульптор —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color w:val="000000"/>
          <w:lang w:val="en-US"/>
        </w:rPr>
        <w:t>haykaltarosh</w:t>
      </w:r>
      <w:r w:rsidRPr="002640FC">
        <w:rPr>
          <w:rFonts w:ascii="Times New Roman" w:eastAsia="Times New Roman" w:hAnsi="Times New Roman" w:cs="Times New Roman"/>
          <w:color w:val="000000"/>
        </w:rPr>
        <w:t>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Прозаик — не пишет стихи.</w:t>
      </w:r>
      <w:r w:rsidR="00264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Писател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ъ-анималист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— пишет книги про животных.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 о </w:t>
      </w:r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>х уд о ж н и ках - а н и м ал и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стах (рисунок Дюрера, китайские и японские картины, браслет из клада Окса).Кто нарисован на картинах? Кого нет на картинах? А есть на картинах люди, машины, самолёты, автобусы, дома? (Ответы на вопрос с конструкцией отрицания) —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картине есть звери и птицы, деревья, цветы. На картине нет людей, нет машин, нет самолётов, нет домов.</w:t>
      </w:r>
      <w:r w:rsidR="002640FC"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Чтение рассказа и демонстрация слайдов (иллюстрации автора).</w:t>
      </w:r>
      <w:r w:rsidRPr="00264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 изученного материала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грызть —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kemirmoq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рычать —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irillamoq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лизать —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yalamoq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нюхать —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liidlamoq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дичь —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ovlanadigan</w:t>
      </w:r>
      <w:r w:rsidRPr="00B36E4F">
        <w:rPr>
          <w:rFonts w:ascii="Times New Roman" w:eastAsia="Times New Roman" w:hAnsi="Times New Roman" w:cs="Times New Roman"/>
          <w:color w:val="000000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yovvoyi</w:t>
      </w:r>
      <w:r w:rsidRPr="00B36E4F">
        <w:rPr>
          <w:rFonts w:ascii="Times New Roman" w:eastAsia="Times New Roman" w:hAnsi="Times New Roman" w:cs="Times New Roman"/>
          <w:color w:val="000000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val="en-US"/>
        </w:rPr>
        <w:t>qushlar</w:t>
      </w:r>
      <w:r w:rsidRPr="00B36E4F">
        <w:rPr>
          <w:rFonts w:ascii="Times New Roman" w:eastAsia="Times New Roman" w:hAnsi="Times New Roman" w:cs="Times New Roman"/>
          <w:color w:val="000000"/>
        </w:rPr>
        <w:t>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Собака грызёт косточку. Собака рычит на кошку. Кошка лижет лапу.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Он нюхает цветок.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Грамматическое задание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. Повторяем синонимы и антонимы. Найдите в тексте синонимы к словам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умный, маленький, злой, щенок (понятливый, толковый; небольшой; сердитый, пёсик).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Найдите антонимы к словам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длинный, помощник, дерётся, найти (короткий, лентяй, лижется, искать).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урока.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Что вам понравилось в рассказе? Есть ли у вас дома собака? Расскажите о ней.</w:t>
      </w:r>
    </w:p>
    <w:p w:rsidR="003D2D4D" w:rsidRPr="00B36E4F" w:rsidRDefault="00B36E4F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r w:rsidR="003D2D4D"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Кто и что написал? Соотнесите автора и рассказ.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Томка. Первая охота. Ребята и утята. Кружечка под ёлочкой.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Б. Житков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В. Бианки, М. Пришвин, Е. Чарушин.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на дом. </w:t>
      </w: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Пересказ текста. Рисунки к рассказу.</w:t>
      </w:r>
    </w:p>
    <w:p w:rsidR="00B36E4F" w:rsidRPr="00B36E4F" w:rsidRDefault="00B36E4F" w:rsidP="00CC72BD">
      <w:pPr>
        <w:pStyle w:val="a4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36E4F" w:rsidRPr="006C0013" w:rsidRDefault="00B36E4F" w:rsidP="00B36E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3E4AED" w:rsidRDefault="00B36E4F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r w:rsidR="00903EEF" w:rsidRPr="00B36E4F">
        <w:rPr>
          <w:rFonts w:ascii="Times New Roman" w:hAnsi="Times New Roman" w:cs="Times New Roman"/>
          <w:b/>
          <w:lang w:eastAsia="ru-RU"/>
        </w:rPr>
        <w:t>. Как сказать, спросить об отсутствии двух и более лиц, предметов?</w:t>
      </w:r>
      <w:r w:rsidR="00C64C4C" w:rsidRPr="00B36E4F">
        <w:rPr>
          <w:rFonts w:ascii="Times New Roman" w:hAnsi="Times New Roman" w:cs="Times New Roman"/>
          <w:b/>
          <w:lang w:eastAsia="ru-RU"/>
        </w:rPr>
        <w:t xml:space="preserve"> </w:t>
      </w:r>
    </w:p>
    <w:p w:rsidR="00C64C4C" w:rsidRPr="003E4AED" w:rsidRDefault="00C64C4C" w:rsidP="00CC72BD">
      <w:pPr>
        <w:pStyle w:val="a4"/>
        <w:rPr>
          <w:rFonts w:ascii="Times New Roman" w:hAnsi="Times New Roman" w:cs="Times New Roman"/>
          <w:lang w:eastAsia="ru-RU"/>
        </w:rPr>
      </w:pPr>
      <w:r w:rsidRPr="00B36E4F">
        <w:rPr>
          <w:rFonts w:ascii="Times New Roman" w:hAnsi="Times New Roman" w:cs="Times New Roman"/>
          <w:b/>
          <w:lang w:eastAsia="ru-RU"/>
        </w:rPr>
        <w:t>Цели</w:t>
      </w:r>
      <w:r w:rsidR="003E4AED">
        <w:rPr>
          <w:rFonts w:ascii="Times New Roman" w:hAnsi="Times New Roman" w:cs="Times New Roman"/>
          <w:b/>
          <w:lang w:eastAsia="ru-RU"/>
        </w:rPr>
        <w:t>:</w:t>
      </w:r>
      <w:r w:rsidR="00B36E4F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Ознакомить с окончаниями суще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ствительных в родительном падеже множественного числа.</w:t>
      </w:r>
    </w:p>
    <w:p w:rsidR="00C64C4C" w:rsidRPr="00B36E4F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Развивать навыки употребления родительного падежа при отрица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нии чего-либо или кого-либо.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природе.</w:t>
      </w:r>
    </w:p>
    <w:p w:rsidR="00C64C4C" w:rsidRPr="00B36E4F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Пополнить активный словарный запас учащихся лек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сикой на темы «Зимний день», «Птицы». 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с именами сущ. в родительном падеже множественного числа.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Зимний день. Птицы — наши друзья.</w:t>
      </w:r>
    </w:p>
    <w:p w:rsidR="00C64C4C" w:rsidRPr="00B36E4F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E4F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</w:p>
    <w:p w:rsidR="00C64C4C" w:rsidRPr="00B36E4F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аудирование, говорение, чтение, письмо (работа в группах, коллек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работа)</w:t>
      </w: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редства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</w:t>
      </w:r>
    </w:p>
    <w:p w:rsidR="00C64C4C" w:rsidRPr="003E4AED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по заданной модели, составление диа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логов. восстановительное письмо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E4AED" w:rsidRPr="003E4AE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C64C4C" w:rsidRPr="003E4AE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 беседа, тест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4C4C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="00C64C4C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</w:p>
    <w:p w:rsidR="00903EEF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родительный падеж существительных при отрицании, расскажут о пого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де, о подготовке к Новому году.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Перспектива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прилагательных в родитель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ном падеже</w:t>
      </w:r>
      <w:r w:rsidRPr="002640F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03EEF" w:rsidRPr="002640FC">
        <w:rPr>
          <w:rFonts w:ascii="Times New Roman" w:hAnsi="Times New Roman" w:cs="Times New Roman"/>
          <w:b/>
          <w:sz w:val="24"/>
          <w:szCs w:val="24"/>
          <w:lang w:eastAsia="ru-RU"/>
        </w:rPr>
        <w:t>Слова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для активного усвоения: </w:t>
      </w:r>
      <w:r w:rsidR="00903EEF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новогодний праздник, снежная баба, снеговик.</w:t>
      </w:r>
    </w:p>
    <w:p w:rsidR="00903EEF" w:rsidRPr="003E4AED" w:rsidRDefault="003E4AED" w:rsidP="003E4AED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903EEF" w:rsidRPr="003E4AED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03EEF" w:rsidRPr="003E4AED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Изучение нового материала.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Чтение интервью персонажа на школьном утреннике.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Вариант знакомства с новой конструкцией. Прочитайте шуточ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ные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стихи </w:t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Ю.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Черных «На Кудыкиной горе». </w:t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О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чём просил Дед Мороз Снежную бабу? Чего не было в доме утром?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Дело бы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ло в декабре На Кудыкиной горе.Из деревни в зимовье,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В своё зимнее жильё На Савраске Дед Мороз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Бабу снежную привез.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Будь хозяйкой! — молвил дед. Скуден, баба, мой обед: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Миска студн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я-холодца Да огрызок леденца...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Напеки ты мне тортов Всех названий и сортов!</w:t>
      </w:r>
    </w:p>
    <w:p w:rsidR="00903EEF" w:rsidRPr="00CC72BD" w:rsidRDefault="003E4AE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печурку затоплю,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Ты пеки, а я посплю. Через час проснулся дед ... Ни тортов, ни бабы нет! Печка топит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в углу, Сохнет лужа на полу. Дед Мороз туда, сюда: 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Где ты, баба? Вот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беда! Ты куда ушла, куда? И откуда здесь вода? 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Дело было в декабре На Кудыкиной горе...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i/>
          <w:sz w:val="24"/>
          <w:szCs w:val="24"/>
          <w:lang w:eastAsia="ru-RU"/>
        </w:rPr>
        <w:t>Кудыкина гора — далёкое, неизвестное место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EEF" w:rsidRPr="00CC72BD" w:rsidRDefault="00903EEF" w:rsidP="003E4AE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Работа с таблицей окончаний существительных в родитель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ном падеже множественного числа позволяет показать наиболее употребительные окончания. В дальнейшем можно работать с не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большой таблицей. Нужно помнить, что существительные в роди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тельном падеже множественного числа имеют различные варианты окончаний, существует очень много исключений из правил, поэ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тому предлагаемый учащимся лексический материал должен быть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тщ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ательно продуман.</w:t>
      </w:r>
    </w:p>
    <w:p w:rsidR="00903EEF" w:rsidRPr="002640FC" w:rsidRDefault="00903EEF" w:rsidP="002640F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Упр. I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работа по моде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ли, закрепляет навык правильно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го выбора окончания существительных различных групп. Учитель должен обратить внимание на появление беглого гласного в суф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фиксах -ок, -ек. Среди исключений - такие употребительные сло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на, как братья, платья, деревья, сыновья. Табличка «Яблоко — нет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блок, костюм — нет костюмов» позволяет запомнить общее пра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вило</w:t>
      </w:r>
      <w:r w:rsidRPr="00CC72BD">
        <w:rPr>
          <w:rFonts w:ascii="Times New Roman" w:hAnsi="Times New Roman" w:cs="Times New Roman"/>
          <w:sz w:val="24"/>
          <w:szCs w:val="24"/>
        </w:rPr>
        <w:t xml:space="preserve">: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в именительном падеже единственного числа было окон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чание, то в родительном множественного окончание будет нулевым.</w:t>
      </w:r>
      <w:r w:rsidR="000149B3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Закрепление.</w:t>
      </w:r>
      <w:r w:rsidR="00014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1. Упр. 2 тренирует навык правильного конструирования фраз с отрицанием по утвердительному образцу. Упр. 3 позволяет подго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товить к рассказу о школьном утре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ннике. Упр. 4 закрепляет умения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написания окончаний. Учитель может провести бесе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1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жизни-птиц зимой. 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5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выполнить устно.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Упр. 6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для сильных учащихся, которые найдут формул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отрицания в стихотворении Ю. Мориц.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пословицами. Ученики могут объяснит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пословиц (Нет правил без исключения. На вкус и цвет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варищей нет) по картинкам. (Винни Пух и Тигра дружат, но мед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вежонок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мед, а тигрёнок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котлеты. Среди злых драконов</w:t>
      </w:r>
      <w:r w:rsidRPr="00A9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весёлый и добрый дракончик.)</w:t>
      </w:r>
    </w:p>
    <w:p w:rsidR="000149B3" w:rsidRPr="002640FC" w:rsidRDefault="000149B3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5 письменно. 2. Выучить стихи, пословицы.</w:t>
      </w:r>
    </w:p>
    <w:p w:rsidR="000149B3" w:rsidRPr="006C0013" w:rsidRDefault="000149B3" w:rsidP="000149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Pr="000149B3" w:rsidRDefault="000149B3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r w:rsidRPr="00B36E4F">
        <w:rPr>
          <w:rFonts w:ascii="Times New Roman" w:hAnsi="Times New Roman" w:cs="Times New Roman"/>
          <w:b/>
          <w:lang w:eastAsia="ru-RU"/>
        </w:rPr>
        <w:t>.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D2D4D"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Г. Скребицкий. «Зима — художник»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Цели урока:образовательная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Познакомить с отрывком из рас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сказа Г. Скребицкого «Четыре ху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дожни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ка».</w:t>
      </w: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Развивать умение анализировать рассказ, развивать навыки выра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зительного чтения, речь, память и логическое мышление.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и любовь к природе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осознанно и выразительно чи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тать небольшой текст, отвечать на вопросы учителя по содержанию текста. Пополнить активный словарный запас учащихся лексикой на тему природы. Развивать познавательный интерес к изучению биологии.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рассказа. Сведения о личности пи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сателя.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осознанно и выразительно чи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тать небольшой текст, отвечать на вопросы учителя по содержанию текста. Пополнить активный словарный запас учащихся лексикой на тему природы. Развивать познавательный интерес к изучению биологии.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Грамматический материал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кончания имён существите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льных в родительном па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деже при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отрицании.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Русский язык, природоведение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учебного про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работа в группах, коллективная, индивидуальная работа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мультимедиа презентация, аудио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запись; портрет писателя, выстав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ка книг, тест в рисунках, карточки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беседа, словарная работа, работа в группах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r w:rsidRPr="00014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Ожидаемый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</w:t>
      </w:r>
    </w:p>
    <w:p w:rsidR="003D2D4D" w:rsidRPr="000149B3" w:rsidRDefault="000149B3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Подготовить к контрольной работе. Прочитать книги Скребицкого, посмотреть мультфильмы.</w:t>
      </w:r>
    </w:p>
    <w:p w:rsidR="003D2D4D" w:rsidRPr="000149B3" w:rsidRDefault="003D2D4D" w:rsidP="000149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bookmark4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  <w:bookmarkEnd w:id="4"/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1. Вступительное слово учителя о писателе. Урок можно начать с обращения известного детского писателя к своим читателя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>м и краткого рассказа о Скреби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цком.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Вам, друзья природы</w:t>
      </w:r>
      <w:r w:rsidR="00763E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 Друзья природы — следопыты!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Для вас писал ваш старый друг,</w:t>
      </w:r>
    </w:p>
    <w:p w:rsidR="000149B3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Для тех, кому пути от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крыты На Крайний Север и на Юг,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Для тех, кто под зелёной елью </w:t>
      </w:r>
    </w:p>
    <w:p w:rsidR="003D2D4D" w:rsidRPr="00CC72BD" w:rsidRDefault="000149B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Встречает солнечный восход,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Кому милы зимы метели И звонкий говор вешних вод,</w:t>
      </w:r>
    </w:p>
    <w:p w:rsidR="00763ED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Кто по равнинам и оврагам Под свист пурги и в летний зной Шагает бодрым, лёгким ша</w:t>
      </w:r>
      <w:r w:rsidR="00763EDD">
        <w:rPr>
          <w:rFonts w:ascii="Times New Roman" w:hAnsi="Times New Roman" w:cs="Times New Roman"/>
          <w:sz w:val="24"/>
          <w:szCs w:val="24"/>
          <w:lang w:eastAsia="ru-RU"/>
        </w:rPr>
        <w:t xml:space="preserve">гом </w:t>
      </w:r>
    </w:p>
    <w:p w:rsidR="003D2D4D" w:rsidRPr="00CC72BD" w:rsidRDefault="00763ED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нелёгкой ношей за спиной,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тех, кому вся жизнь открыта,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Кто, не боясь её невзгод,</w:t>
      </w:r>
    </w:p>
    <w:p w:rsidR="003D2D4D" w:rsidRPr="00CC72BD" w:rsidRDefault="00763ED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подобает следопыту,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 заветной цели вдаль идёт.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Георгий Алексеевич Скребицкий (20.07.1903 — 18.08.1964) — из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вестный писатель-натуралист, родился в Москве, в семье врача. Сна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чала он заканчивает литературное отделение в Институте слова. Затем поступает на факультет охотоведения и звероводства в Выс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ший зоотехнический институт. Кандидат биологических наук (1937). Уже первые сборники Скребицкого «Простофиля и хитрецы» (1944), «Рассказы охотника» (1940) постави</w:t>
      </w:r>
      <w:r w:rsidR="00763E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 его в ряд лучших детских пи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сателей-натуралистов.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Единомышленником и литературным соавтором Георгия Скребиц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кого стала известная писательница Вера Чаплина. Вместе они писа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ли короткие рассказы о природе в журнал «Мурзилка» и в книгу для первоклассников «Родная речь». Они создают сценарии к мультфиль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мам «Лесные путешественники»( 1951) и «В лесной чаще»(1954), книгу очерков «В Беловежской пуще»(1949).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1950-х годах Скребицкий продолжает работать над своими но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выми сборниками рассказов: «В лесу и на речке» (1952), «Наши запо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ведники» (1957). Итогом творчества писателя стали две автобио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графические повести «От первых проталин до первой грозы» (1964) и «У птенцов подрастают крылья» (1966); текст последней повести остался незавершённым — после смерти Георгия Скребицкого к печати его готовила Вера Чаплина.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Знакомство с новой сказкой. Беседа о временах года. — Как называется этот календарный месяц? К какому времени года он Относится? Какие ещё зимние месяцы вы знаете?</w:t>
      </w:r>
    </w:p>
    <w:p w:rsidR="003D2D4D" w:rsidRPr="002864A6" w:rsidRDefault="002864A6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Кроссворд «Месяцы».   </w:t>
      </w:r>
      <w:r w:rsidR="003D2D4D"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 Беседа по тексту.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— Почему художники выбрали в судьи Красное Солнышко? Почему на небе зимой появились тучи? Кто мешает зиме ри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совать картину? Как одела зима зверей в лесу? Почему сосны и ели — «лесные богатыри»? Какие шубы, шапки и варежки у них? Как одеты кусты и молодые деревья? Как нарядила Зима рябину? Почему нет медвежьих следов? Почему картина полу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чилась живая?</w:t>
      </w:r>
      <w:r w:rsidR="002640F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картиной. Рассмотрите картину известного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русского ху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дожника А. М. Васнецова «Зимний сон» (1908—1914, Москва, собра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ние В. А. Васнецова). Чем похожа она на рассказ о художнице Зиме?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Грамматический тест.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белая шубка? У кого ярко-рыжая чу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десная шубка ? У кого белое покрывало ? У кого красные серьги ? У кого белоснежные шапки и пушистые варежки? У кого толстое снеговое одеяло? (лиса, заяц, сосны и ели, медведь, рябина)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 Сос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тавление плана сказки. Загадки.</w:t>
      </w:r>
    </w:p>
    <w:p w:rsidR="003D2D4D" w:rsidRPr="002864A6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VI. Домашнее задание. Прочитать сказку, выучить новые слова</w:t>
      </w:r>
      <w:r w:rsidR="002864A6">
        <w:rPr>
          <w:rFonts w:ascii="Times New Roman" w:hAnsi="Times New Roman" w:cs="Times New Roman"/>
          <w:b/>
          <w:sz w:val="24"/>
          <w:szCs w:val="24"/>
          <w:lang w:eastAsia="ru-RU"/>
        </w:rPr>
        <w:t>. Нарисовать иллюстрации к ней.</w:t>
      </w: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EDD" w:rsidRPr="006C0013" w:rsidRDefault="00763EDD" w:rsidP="00763E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763EDD" w:rsidRDefault="00763ED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r w:rsidR="00903EE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03EEF"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охарактеризовать отсутствующий предмет (предметы)?</w:t>
      </w:r>
      <w:r w:rsidR="00C64C4C"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763EDD" w:rsidRDefault="00C64C4C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r w:rsid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окончаниями прилагательных в родительном паде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</w:p>
    <w:p w:rsidR="00C64C4C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употребления родительного падежа существи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прилагательных, место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имений при отрицании. |</w:t>
      </w:r>
    </w:p>
    <w:p w:rsidR="00C64C4C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спорту.</w:t>
      </w:r>
    </w:p>
    <w:p w:rsidR="00C64C4C" w:rsidRPr="00763EDD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активный словарный запас учащихся лексикой на темы «В спортзале».</w:t>
      </w:r>
    </w:p>
    <w:p w:rsidR="00763EDD" w:rsidRDefault="00C64C4C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со значением отсут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 сущ. и прилагательными в род. падеже</w:t>
      </w:r>
      <w:r w:rsidR="0020670B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3EDD" w:rsidRDefault="0020670B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спортзале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63EDD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ганизация учебно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процесса</w:t>
      </w: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метод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аудирование, говорение, чтение, письмо (работа в группах, коллек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тивная, индивидуальная работа)</w:t>
      </w:r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</w:t>
      </w:r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по заданной модели, составление ди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алогов, восстановительное 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70B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беседа, тест</w:t>
      </w:r>
    </w:p>
    <w:p w:rsidR="00903EEF" w:rsidRPr="00CC72BD" w:rsidRDefault="0020670B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правильно употребляют род. падеж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при отрицании, расскажут о занятиях спортом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к изучению конструкций принадлежности. 1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играть, соревнование, спортив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ный, футбольный, волейбольный, шахматный, соперник.</w:t>
      </w:r>
    </w:p>
    <w:p w:rsidR="00903EEF" w:rsidRPr="00763EDD" w:rsidRDefault="00763EDD" w:rsidP="00763ED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изучаемыми моделями дано в виде спортивного Интервью Анв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ара. Беседа о занятиях спортом.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окончаний прилагательных и некоторых Местоимений в родительном падеже единственного и множест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числа. </w:t>
      </w:r>
      <w:r w:rsidRP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по модели «Какого предмета у меня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прилагательными мужского и женского рода твёрдого и мягкого склонения. Один-два варианта фраз желательно записать и тетради.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2 тренирует навык п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равильного конструирования фраз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прилагательными при отрицании. Опорные словосочетания даны последовательно мужского, среднего и женского рода. В слабом классе можно запрограммировать правильный ответ, выяснив род существительного и показывая во время диалога карточки с окон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чаниями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(-ого ...-а), (-ей/-ой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...-ы),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(-ых/-их ...-ов).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Упр. 3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няется письменно у доски.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4 моделирует ситуативные диалоги с отрицанием. Упр. 5 тренирует в употреблении вопроса «У вас нет какого-то предмета?» с использованием форм этикета. Упр. 6 вводит 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дель «моего сына нет дома», для сильных учащихся можно дать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составить диалоги по опорным словам. Упр. 7 выполня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устно.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 урока.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«Храбрый мышонок» (упр. 8), анализ изучаемых конструкций. Работа с пословицами и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агадками. Нужно объяснить происхождение пословицы и её вари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ант «За одного ученого двух неучёных дают». Есть и другой вариант 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пословицы: «За одного учёного двух неучей дают, да и то не берут».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старые времена нерадивых учеников секли розгами за плохо </w:t>
      </w:r>
      <w:r w:rsidR="00725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ыученные уроки. При этом и учителя, и родители ссылались на библейскую заповедь: «Не оставляй юноши без наказания: если накажешь его розгою, он не умрёт; ты накажешь его розгою и спасёшь его душу от преисподней». Так, совершая ошибки и рас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плачиваясь за них, человек приобретал бесценный опыт. Вот и получилось, что слова «битый» и «учёный» стали иметь сходное имение.</w:t>
      </w:r>
    </w:p>
    <w:p w:rsidR="00903EEF" w:rsidRPr="00725D91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3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  <w:bookmarkEnd w:id="5"/>
    </w:p>
    <w:p w:rsidR="00903EEF" w:rsidRPr="00725D91" w:rsidRDefault="00903EE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7 письменно. 2. Выучить пословицы, загадки.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D91" w:rsidRPr="006C0013" w:rsidRDefault="00725D91" w:rsidP="00725D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903EEF" w:rsidRPr="00725D91" w:rsidRDefault="00725D91" w:rsidP="00725D9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03EEF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4.</w:t>
      </w:r>
    </w:p>
    <w:p w:rsidR="00903EEF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Урок-концерт. (Выразитель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 наизусть любимых сти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хотворений)</w:t>
      </w:r>
    </w:p>
    <w:p w:rsidR="002640FC" w:rsidRPr="00AA0110" w:rsidRDefault="002640FC" w:rsidP="002640F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урока: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образовательная: зак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репить полученные знания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учащихся   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Б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воспитательная: воспитывать чувство любви к изучению русского языка,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В)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развивающая: развивать речь учащихся, обогащать словарный запас учеников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Оборудование :учебник,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презентация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Тип урока: ____________________________________________________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занятия: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  Название работы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I этап: Организационный момент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 этап: Опрос пройденною материала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Объяснение нового материала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   эт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п: Закрепление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Итог урока                        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</w:t>
      </w:r>
    </w:p>
    <w:p w:rsidR="002640FC" w:rsidRPr="00C46F5A" w:rsidRDefault="002640FC" w:rsidP="002640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2640FC" w:rsidRPr="00C46F5A" w:rsidRDefault="002640FC" w:rsidP="002640FC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Организационный  момент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2640FC" w:rsidRPr="00C46F5A" w:rsidRDefault="002640FC" w:rsidP="002640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2640FC" w:rsidRPr="00C46F5A" w:rsidRDefault="002640FC" w:rsidP="002640F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2640FC" w:rsidRPr="00C46F5A" w:rsidRDefault="002640FC" w:rsidP="002640F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2640FC" w:rsidRPr="00C46F5A" w:rsidRDefault="002640FC" w:rsidP="002640FC">
      <w:pPr>
        <w:shd w:val="clear" w:color="auto" w:fill="FFFFFF"/>
        <w:spacing w:after="0" w:line="235" w:lineRule="exact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.Повторение материала предыдущего урока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2640FC" w:rsidRPr="00C46F5A" w:rsidRDefault="002640FC" w:rsidP="002640FC">
      <w:pPr>
        <w:shd w:val="clear" w:color="auto" w:fill="FFFFFF"/>
        <w:spacing w:after="0" w:line="235" w:lineRule="exact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2640FC" w:rsidRPr="006C0013" w:rsidRDefault="002640FC" w:rsidP="002640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Pr="00C46F5A">
        <w:rPr>
          <w:rFonts w:ascii="Times New Roman" w:eastAsia="Courier New" w:hAnsi="Times New Roman" w:cs="Times New Roman"/>
          <w:b/>
          <w:color w:val="000000"/>
          <w:lang w:val="en-US" w:eastAsia="ru-RU"/>
        </w:rPr>
        <w:t>III</w:t>
      </w: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>.Объяснение нового материала</w:t>
      </w:r>
      <w:r w:rsidRPr="002276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76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1" w:rsidRDefault="00CC77E2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E2" w:rsidRDefault="00CC77E2" w:rsidP="00CC77E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E2" w:rsidRDefault="00CC77E2" w:rsidP="00CC77E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7E2" w:rsidRPr="00725D91" w:rsidRDefault="00CC77E2" w:rsidP="00CC77E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2864A6" w:rsidRPr="00CC77E2" w:rsidRDefault="00CC77E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Выучить пословицы, загадки.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</w:t>
      </w:r>
    </w:p>
    <w:p w:rsidR="00725D91" w:rsidRPr="006C0013" w:rsidRDefault="00725D91" w:rsidP="00725D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03EE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03EEF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 о принадлежности предмета?</w:t>
      </w:r>
      <w:r w:rsidR="0020670B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r w:rsid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употреблением суще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ствительных в родительном па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деже для обозначения принадлеж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предмета.</w:t>
      </w:r>
    </w:p>
    <w:p w:rsidR="0020670B" w:rsidRPr="00725D91" w:rsidRDefault="00725D91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употребления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родительного падежа существительных и прилагательных,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имений при указании на при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надлежность предмета.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аккуратность, вежливость</w:t>
      </w:r>
      <w:r w:rsidR="0020670B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активный словарный запас учащихся лексикой на темы «Мой дом, моя комната».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 именами существит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и при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лагательными со значением при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надлежности.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Новому году.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организация учеб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91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етод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20670B" w:rsidRPr="00725D91" w:rsidRDefault="00725D91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аудирование, говорение, чтение, письмо (работа в группах, коллективная, индивидуальная работа)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по  заданной модели,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диа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огов, восстановительное письмо  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беседа, тест</w:t>
      </w:r>
    </w:p>
    <w:p w:rsidR="00903EEF" w:rsidRPr="008E001D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правильно употребляют родительный падеж существительных с прилагательными при указании на принадлежность предмета.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r w:rsidR="00BB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изучению родительного падежа признака</w:t>
      </w:r>
      <w:r w:rsidR="008E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EEF" w:rsidRPr="008E0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активного усвоения: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история, ботаника, география, театр, кинотеатр, музей, школьная библиотека, энциклопедия,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am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лас.</w:t>
      </w:r>
    </w:p>
    <w:p w:rsidR="00903EEF" w:rsidRPr="00BB67BF" w:rsidRDefault="00BB67BF" w:rsidP="00BB67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03EEF" w:rsidRPr="00BB67BF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03EEF" w:rsidRPr="00BB67BF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3EEF" w:rsidRPr="00CC72BD" w:rsidRDefault="00903EEF" w:rsidP="00BB67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новой модели проходит в виде знакомства с домом Анвара и Малики. Учащиеся читают конструкции с существительны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мужского и женского рода и множественного числа, запоминают окончания существительных, прилагательных и местоимений. Нужно помнить, что в русском языке, в отличие от родного, существитель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— название принадлежащего предмета не имеет аффикса принад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лежности и находится всегда перед несогласованным определением. Ученикам трудно «переставлять» слова, переводя с узбекского.</w:t>
      </w:r>
    </w:p>
    <w:p w:rsidR="00903EEF" w:rsidRPr="00CC72BD" w:rsidRDefault="00903EEF" w:rsidP="00BB67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 тренирует в правильном выборе формы слов при ука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зании на принадлежность, если дети хорошо усвоили предыдущий материал, его можно выполнить устно.</w:t>
      </w:r>
    </w:p>
    <w:p w:rsidR="00903EEF" w:rsidRPr="008E001D" w:rsidRDefault="008E001D" w:rsidP="00BB67B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2 вырабатывает навык правильного конструирования фраз, используемых в обычной для ребят ситуации (в классе). Упр. 3 учит конструировать предложения с отрицанием. Сильные учащиеся мо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придумать диалоги по собственным ситуациям. В упражнении 4 конструируются фразы с личными именами, повторяется лексика на тему «Семья». Упр. 5 выполняется устно. Упр. 6 можно разо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в классе устно, проверив правильность ответов по слайду.</w:t>
      </w:r>
    </w:p>
    <w:p w:rsidR="00610F69" w:rsidRPr="008E001D" w:rsidRDefault="00903EEF" w:rsidP="008E001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викторина по картинкам: «Чьи это дома? Кому это принадлежит?» (сказочные дворцы, избушки бабы Яги, золушки, Деда Мороза, хоббита, короля, вещи сказочных пер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сонажей: сундук с золотом, ковёр-самолет, карета, меч, кувшин).Беседа о праздновании Нового года по стихотворению Раима Фархади. Отгадывание загадок.</w:t>
      </w:r>
      <w:r w:rsidR="008E0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дом. 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Упр. 6 письменно. 2. Выучить стихи, по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словицы.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Новогодний кроссворд. 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Деда Мороза.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галстук он, не воротник,</w:t>
      </w:r>
      <w:r w:rsidR="00BB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шею обнимать привык.</w:t>
      </w:r>
      <w:r w:rsidR="00BB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всегда, а лишь тогда, Когда бывают холода.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пел ёлочке песенку «Спи ёлочка, бай, бай»?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два коня — они по льду везут меня.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мешке у Деда Мороза?</w:t>
      </w:r>
      <w:r w:rsidR="00610F69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Стихи для заучивания </w:t>
      </w:r>
      <w:r w:rsidR="00610F69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(родительный падеж мужского рода)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клюшка хоккеиста, Это мяч баскетболиста, Вот ракетка теннисиста И кроссовки футболиста.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руль водителя, Это мел учителя, Удочка для рыбака И тельняшка моряка.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учёного доклад И солдата автомат, Чертежи здесь инженера, Форма милиционера.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ноты пианиста И гитара гитариста, Это скрипка скрипача И труба для трубача.</w:t>
      </w:r>
    </w:p>
    <w:p w:rsidR="00610F69" w:rsidRDefault="00610F69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плотника пила, Это дворника метла, Здесь и повара колпак И сапожника башмак.</w:t>
      </w:r>
    </w:p>
    <w:tbl>
      <w:tblPr>
        <w:tblpPr w:leftFromText="180" w:rightFromText="180" w:vertAnchor="text" w:horzAnchor="margin" w:tblpY="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336"/>
        <w:gridCol w:w="331"/>
        <w:gridCol w:w="331"/>
        <w:gridCol w:w="326"/>
        <w:gridCol w:w="331"/>
        <w:gridCol w:w="322"/>
        <w:gridCol w:w="374"/>
      </w:tblGrid>
      <w:tr w:rsidR="008E001D" w:rsidRPr="00CC72BD" w:rsidTr="008E001D">
        <w:trPr>
          <w:trHeight w:hRule="exact" w:val="374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2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2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70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Pr="00CC72BD" w:rsidRDefault="002864A6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64A6" w:rsidRPr="00CC72BD" w:rsidSect="002864A6">
      <w:pgSz w:w="11906" w:h="16838"/>
      <w:pgMar w:top="567" w:right="566" w:bottom="568" w:left="709" w:header="708" w:footer="11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1C" w:rsidRDefault="00804A1C" w:rsidP="002864A6">
      <w:pPr>
        <w:spacing w:after="0" w:line="240" w:lineRule="auto"/>
      </w:pPr>
      <w:r>
        <w:separator/>
      </w:r>
    </w:p>
  </w:endnote>
  <w:endnote w:type="continuationSeparator" w:id="0">
    <w:p w:rsidR="00804A1C" w:rsidRDefault="00804A1C" w:rsidP="0028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1C" w:rsidRDefault="00804A1C" w:rsidP="002864A6">
      <w:pPr>
        <w:spacing w:after="0" w:line="240" w:lineRule="auto"/>
      </w:pPr>
      <w:r>
        <w:separator/>
      </w:r>
    </w:p>
  </w:footnote>
  <w:footnote w:type="continuationSeparator" w:id="0">
    <w:p w:rsidR="00804A1C" w:rsidRDefault="00804A1C" w:rsidP="0028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3BB66C62"/>
    <w:multiLevelType w:val="hybridMultilevel"/>
    <w:tmpl w:val="33D843A2"/>
    <w:lvl w:ilvl="0" w:tplc="85F80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9"/>
    <w:rsid w:val="00012711"/>
    <w:rsid w:val="000149B3"/>
    <w:rsid w:val="00041ADC"/>
    <w:rsid w:val="000D5FD0"/>
    <w:rsid w:val="0014643C"/>
    <w:rsid w:val="001545B6"/>
    <w:rsid w:val="001D40A3"/>
    <w:rsid w:val="0020670B"/>
    <w:rsid w:val="0024447B"/>
    <w:rsid w:val="00251742"/>
    <w:rsid w:val="002640FC"/>
    <w:rsid w:val="0027114F"/>
    <w:rsid w:val="002864A6"/>
    <w:rsid w:val="002B3424"/>
    <w:rsid w:val="002B54E1"/>
    <w:rsid w:val="00302C11"/>
    <w:rsid w:val="003D2D4D"/>
    <w:rsid w:val="003D2E0A"/>
    <w:rsid w:val="003E4AED"/>
    <w:rsid w:val="004100F4"/>
    <w:rsid w:val="004A0B28"/>
    <w:rsid w:val="004D7D87"/>
    <w:rsid w:val="004E0210"/>
    <w:rsid w:val="00562139"/>
    <w:rsid w:val="00577855"/>
    <w:rsid w:val="005A3280"/>
    <w:rsid w:val="005F05E0"/>
    <w:rsid w:val="00607F9A"/>
    <w:rsid w:val="00610F69"/>
    <w:rsid w:val="00693EA3"/>
    <w:rsid w:val="006C0013"/>
    <w:rsid w:val="006C02D0"/>
    <w:rsid w:val="006F101D"/>
    <w:rsid w:val="00725D91"/>
    <w:rsid w:val="00763EDD"/>
    <w:rsid w:val="00770B0C"/>
    <w:rsid w:val="00804A1C"/>
    <w:rsid w:val="0088544D"/>
    <w:rsid w:val="0089728E"/>
    <w:rsid w:val="008E001D"/>
    <w:rsid w:val="008F348F"/>
    <w:rsid w:val="00903EEF"/>
    <w:rsid w:val="0091465B"/>
    <w:rsid w:val="0092683C"/>
    <w:rsid w:val="0097092E"/>
    <w:rsid w:val="009A4667"/>
    <w:rsid w:val="009E4DDD"/>
    <w:rsid w:val="00A34A39"/>
    <w:rsid w:val="00A94723"/>
    <w:rsid w:val="00AA0110"/>
    <w:rsid w:val="00B17226"/>
    <w:rsid w:val="00B3024A"/>
    <w:rsid w:val="00B36E4F"/>
    <w:rsid w:val="00B90A2A"/>
    <w:rsid w:val="00BB67BF"/>
    <w:rsid w:val="00BD1379"/>
    <w:rsid w:val="00C64C4C"/>
    <w:rsid w:val="00C91D8F"/>
    <w:rsid w:val="00CC72BD"/>
    <w:rsid w:val="00CC77E2"/>
    <w:rsid w:val="00D07577"/>
    <w:rsid w:val="00D24F34"/>
    <w:rsid w:val="00D51DF7"/>
    <w:rsid w:val="00DA0012"/>
    <w:rsid w:val="00DC0C98"/>
    <w:rsid w:val="00E00B66"/>
    <w:rsid w:val="00F41977"/>
    <w:rsid w:val="00F92C1F"/>
    <w:rsid w:val="00FD7E13"/>
    <w:rsid w:val="00FE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3"/>
  </w:style>
  <w:style w:type="paragraph" w:styleId="3">
    <w:name w:val="heading 3"/>
    <w:basedOn w:val="a"/>
    <w:next w:val="a"/>
    <w:link w:val="30"/>
    <w:uiPriority w:val="9"/>
    <w:unhideWhenUsed/>
    <w:qFormat/>
    <w:rsid w:val="005A3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1F"/>
    <w:pPr>
      <w:ind w:left="720"/>
      <w:contextualSpacing/>
    </w:pPr>
  </w:style>
  <w:style w:type="paragraph" w:styleId="a4">
    <w:name w:val="No Spacing"/>
    <w:uiPriority w:val="1"/>
    <w:qFormat/>
    <w:rsid w:val="00D075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3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A6"/>
  </w:style>
  <w:style w:type="paragraph" w:styleId="a7">
    <w:name w:val="footer"/>
    <w:basedOn w:val="a"/>
    <w:link w:val="a8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A6"/>
  </w:style>
  <w:style w:type="paragraph" w:styleId="a9">
    <w:name w:val="Balloon Text"/>
    <w:basedOn w:val="a"/>
    <w:link w:val="aa"/>
    <w:uiPriority w:val="99"/>
    <w:semiHidden/>
    <w:unhideWhenUsed/>
    <w:rsid w:val="00F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3"/>
  </w:style>
  <w:style w:type="paragraph" w:styleId="3">
    <w:name w:val="heading 3"/>
    <w:basedOn w:val="a"/>
    <w:next w:val="a"/>
    <w:link w:val="30"/>
    <w:uiPriority w:val="9"/>
    <w:unhideWhenUsed/>
    <w:qFormat/>
    <w:rsid w:val="005A3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1F"/>
    <w:pPr>
      <w:ind w:left="720"/>
      <w:contextualSpacing/>
    </w:pPr>
  </w:style>
  <w:style w:type="paragraph" w:styleId="a4">
    <w:name w:val="No Spacing"/>
    <w:uiPriority w:val="1"/>
    <w:qFormat/>
    <w:rsid w:val="00D075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3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A6"/>
  </w:style>
  <w:style w:type="paragraph" w:styleId="a7">
    <w:name w:val="footer"/>
    <w:basedOn w:val="a"/>
    <w:link w:val="a8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A6"/>
  </w:style>
  <w:style w:type="paragraph" w:styleId="a9">
    <w:name w:val="Balloon Text"/>
    <w:basedOn w:val="a"/>
    <w:link w:val="aa"/>
    <w:uiPriority w:val="99"/>
    <w:semiHidden/>
    <w:unhideWhenUsed/>
    <w:rsid w:val="00F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0%B1.%D1%81.%20%D0%B6%D0%B8%D1%82%D0%BA%D0%BE%D0%B2%20%D0%BA%D1%80%D1%83%D0%B6%D0%B5%D1%87%D0%BA%D0%B0%20%D0%BF%D0%BE%D0%B4%20%D0%B5%D0%BB%D0%BE%D1%87%D0%BA%D0%BE%D0%B9&amp;via_page=1&amp;sig=1f1839efeea1d0528acc135c06a050c8&amp;redir=http%3A%2F%2Fpeskarlib.ru%2Flib.php%3Fid_sst%3D1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User</cp:lastModifiedBy>
  <cp:revision>35</cp:revision>
  <cp:lastPrinted>2016-09-26T17:07:00Z</cp:lastPrinted>
  <dcterms:created xsi:type="dcterms:W3CDTF">2016-09-21T10:47:00Z</dcterms:created>
  <dcterms:modified xsi:type="dcterms:W3CDTF">2017-11-15T11:58:00Z</dcterms:modified>
</cp:coreProperties>
</file>