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35" w:rsidRDefault="005D0435" w:rsidP="00037127">
      <w:pPr>
        <w:widowControl/>
        <w:rPr>
          <w:rFonts w:ascii="Century Schoolbook" w:eastAsia="Times New Roman" w:hAnsi="Century Schoolbook" w:cs="Century Schoolbook"/>
          <w:b/>
          <w:bCs/>
          <w:sz w:val="22"/>
          <w:szCs w:val="22"/>
        </w:rPr>
      </w:pPr>
    </w:p>
    <w:p w:rsidR="00476B80" w:rsidRPr="00476B80" w:rsidRDefault="00476B80" w:rsidP="00476B80">
      <w:pPr>
        <w:widowControl/>
        <w:rPr>
          <w:rFonts w:ascii="Times New Roman" w:eastAsia="Calibri" w:hAnsi="Times New Roman" w:cs="Times New Roman"/>
          <w:color w:val="auto"/>
          <w:lang w:val="uz-Cyrl-UZ"/>
        </w:rPr>
      </w:pPr>
      <w:r w:rsidRPr="00476B80">
        <w:rPr>
          <w:rFonts w:ascii="Times New Roman" w:eastAsia="Calibri" w:hAnsi="Times New Roman" w:cs="Times New Roman"/>
          <w:b/>
          <w:i/>
          <w:iCs/>
          <w:color w:val="auto"/>
          <w:lang w:eastAsia="en-US"/>
        </w:rPr>
        <w:t xml:space="preserve">Дата урока:__________________         </w:t>
      </w:r>
      <w:r w:rsidRPr="00476B80">
        <w:rPr>
          <w:rFonts w:ascii="Times New Roman" w:eastAsia="Calibri" w:hAnsi="Times New Roman" w:cs="Times New Roman"/>
          <w:b/>
          <w:bCs/>
          <w:lang w:val="uz-Cyrl-UZ"/>
        </w:rPr>
        <w:t xml:space="preserve">    </w:t>
      </w:r>
      <w:r w:rsidRPr="00476B80">
        <w:rPr>
          <w:rFonts w:ascii="Times New Roman" w:eastAsia="Calibri" w:hAnsi="Times New Roman" w:cs="Times New Roman"/>
          <w:b/>
          <w:i/>
          <w:iCs/>
          <w:color w:val="auto"/>
          <w:lang w:eastAsia="en-US"/>
        </w:rPr>
        <w:t xml:space="preserve"> </w:t>
      </w:r>
      <w:r w:rsidR="00882342" w:rsidRPr="00882342">
        <w:rPr>
          <w:rFonts w:ascii="Times New Roman" w:eastAsia="Calibri" w:hAnsi="Times New Roman" w:cs="Times New Roman"/>
          <w:b/>
          <w:i/>
          <w:iCs/>
          <w:color w:val="auto"/>
          <w:lang w:eastAsia="en-US"/>
        </w:rPr>
        <w:t>7</w:t>
      </w:r>
      <w:r w:rsidRPr="00476B80">
        <w:rPr>
          <w:rFonts w:ascii="Times New Roman" w:eastAsia="Calibri" w:hAnsi="Times New Roman" w:cs="Times New Roman"/>
          <w:b/>
          <w:i/>
          <w:iCs/>
          <w:color w:val="auto"/>
          <w:lang w:eastAsia="en-US"/>
        </w:rPr>
        <w:t xml:space="preserve"> «АБ»   класс</w:t>
      </w:r>
      <w:r w:rsidRPr="00476B80">
        <w:rPr>
          <w:rFonts w:ascii="Times New Roman" w:eastAsia="Calibri" w:hAnsi="Times New Roman" w:cs="Times New Roman"/>
          <w:b/>
          <w:i/>
          <w:iCs/>
          <w:color w:val="auto"/>
          <w:lang w:val="uz-Cyrl-UZ" w:eastAsia="en-US"/>
        </w:rPr>
        <w:t xml:space="preserve">                           </w:t>
      </w:r>
      <w:r>
        <w:rPr>
          <w:rFonts w:ascii="Times New Roman" w:eastAsia="Calibri" w:hAnsi="Times New Roman" w:cs="Times New Roman"/>
          <w:b/>
          <w:i/>
          <w:iCs/>
          <w:color w:val="auto"/>
          <w:lang w:val="uz-Cyrl-UZ" w:eastAsia="en-US"/>
        </w:rPr>
        <w:t>4-четверть</w:t>
      </w:r>
      <w:r w:rsidR="00811F36">
        <w:rPr>
          <w:rFonts w:ascii="Times New Roman" w:eastAsia="Calibri" w:hAnsi="Times New Roman" w:cs="Times New Roman"/>
          <w:b/>
          <w:i/>
          <w:iCs/>
          <w:color w:val="auto"/>
          <w:lang w:val="uz-Cyrl-UZ" w:eastAsia="en-US"/>
        </w:rPr>
        <w:t xml:space="preserve">    </w:t>
      </w:r>
      <w:r w:rsidR="000727F0">
        <w:rPr>
          <w:rFonts w:ascii="Times New Roman" w:eastAsia="Calibri" w:hAnsi="Times New Roman" w:cs="Times New Roman"/>
          <w:b/>
          <w:i/>
          <w:iCs/>
          <w:color w:val="auto"/>
          <w:lang w:val="uz-Cyrl-UZ" w:eastAsia="en-US"/>
        </w:rPr>
        <w:t xml:space="preserve"> </w:t>
      </w:r>
      <w:bookmarkStart w:id="0" w:name="_GoBack"/>
      <w:bookmarkEnd w:id="0"/>
    </w:p>
    <w:p w:rsidR="005D0435" w:rsidRDefault="005D0435" w:rsidP="00037127">
      <w:pPr>
        <w:widowControl/>
        <w:rPr>
          <w:rFonts w:ascii="Century Schoolbook" w:eastAsia="Times New Roman" w:hAnsi="Century Schoolbook" w:cs="Century Schoolbook"/>
          <w:b/>
          <w:bCs/>
          <w:sz w:val="22"/>
          <w:szCs w:val="22"/>
        </w:rPr>
      </w:pPr>
    </w:p>
    <w:p w:rsidR="00476B80" w:rsidRPr="00B66F0A" w:rsidRDefault="00037127" w:rsidP="00476B80">
      <w:pPr>
        <w:widowControl/>
        <w:rPr>
          <w:rFonts w:ascii="Times New Roman" w:eastAsia="Times New Roman" w:hAnsi="Times New Roman" w:cs="Times New Roman"/>
          <w:color w:val="auto"/>
        </w:rPr>
      </w:pPr>
      <w:r w:rsidRPr="009D147D">
        <w:rPr>
          <w:rFonts w:ascii="Century Schoolbook" w:eastAsia="Times New Roman" w:hAnsi="Century Schoolbook" w:cs="Century Schoolbook"/>
          <w:b/>
          <w:bCs/>
          <w:sz w:val="22"/>
          <w:szCs w:val="22"/>
        </w:rPr>
        <w:t xml:space="preserve">ТЕМА 16. </w:t>
      </w:r>
      <w:r w:rsidRPr="009D147D">
        <w:rPr>
          <w:rFonts w:ascii="Century Schoolbook" w:eastAsia="Times New Roman" w:hAnsi="Century Schoolbook" w:cs="Century Schoolbook"/>
          <w:b/>
          <w:bCs/>
          <w:i/>
          <w:iCs/>
          <w:sz w:val="22"/>
          <w:szCs w:val="22"/>
        </w:rPr>
        <w:t>Как сказать об основном и добавочном действиях, которые совершаются одновременно?</w:t>
      </w:r>
      <w:r w:rsidR="00476B80" w:rsidRPr="00476B80">
        <w:rPr>
          <w:rFonts w:ascii="Bookman Old Style" w:eastAsia="Times New Roman" w:hAnsi="Bookman Old Style" w:cs="Bookman Old Style"/>
          <w:sz w:val="20"/>
          <w:szCs w:val="20"/>
          <w:lang w:eastAsia="en-US"/>
        </w:rPr>
        <w:t xml:space="preserve"> </w:t>
      </w:r>
      <w:proofErr w:type="spellStart"/>
      <w:r w:rsidR="00476B80" w:rsidRPr="009E49E1">
        <w:rPr>
          <w:rFonts w:ascii="Bookman Old Style" w:eastAsia="Times New Roman" w:hAnsi="Bookman Old Style" w:cs="Bookman Old Style"/>
          <w:sz w:val="20"/>
          <w:szCs w:val="20"/>
          <w:lang w:val="en-US" w:eastAsia="en-US"/>
        </w:rPr>
        <w:t>Bir</w:t>
      </w:r>
      <w:proofErr w:type="spellEnd"/>
      <w:r w:rsidR="00476B80" w:rsidRPr="00B66F0A">
        <w:rPr>
          <w:rFonts w:ascii="Bookman Old Style" w:eastAsia="Times New Roman" w:hAnsi="Bookman Old Style" w:cs="Bookman Old Style"/>
          <w:sz w:val="20"/>
          <w:szCs w:val="20"/>
          <w:lang w:eastAsia="en-US"/>
        </w:rPr>
        <w:t xml:space="preserve"> </w:t>
      </w:r>
      <w:proofErr w:type="spellStart"/>
      <w:r w:rsidR="00476B80" w:rsidRPr="009E49E1">
        <w:rPr>
          <w:rFonts w:ascii="Bookman Old Style" w:eastAsia="Times New Roman" w:hAnsi="Bookman Old Style" w:cs="Bookman Old Style"/>
          <w:sz w:val="20"/>
          <w:szCs w:val="20"/>
          <w:lang w:val="en-US" w:eastAsia="en-US"/>
        </w:rPr>
        <w:t>vaqtda</w:t>
      </w:r>
      <w:proofErr w:type="spellEnd"/>
      <w:r w:rsidR="00476B80" w:rsidRPr="00B66F0A">
        <w:rPr>
          <w:rFonts w:ascii="Bookman Old Style" w:eastAsia="Times New Roman" w:hAnsi="Bookman Old Style" w:cs="Bookman Old Style"/>
          <w:sz w:val="20"/>
          <w:szCs w:val="20"/>
          <w:lang w:eastAsia="en-US"/>
        </w:rPr>
        <w:t xml:space="preserve"> </w:t>
      </w:r>
      <w:proofErr w:type="spellStart"/>
      <w:r w:rsidR="00476B80" w:rsidRPr="009E49E1">
        <w:rPr>
          <w:rFonts w:ascii="Bookman Old Style" w:eastAsia="Times New Roman" w:hAnsi="Bookman Old Style" w:cs="Bookman Old Style"/>
          <w:sz w:val="20"/>
          <w:szCs w:val="20"/>
          <w:lang w:val="en-US" w:eastAsia="en-US"/>
        </w:rPr>
        <w:t>bajarilayotgan</w:t>
      </w:r>
      <w:proofErr w:type="spellEnd"/>
      <w:r w:rsidR="00476B80" w:rsidRPr="00B66F0A">
        <w:rPr>
          <w:rFonts w:ascii="Bookman Old Style" w:eastAsia="Times New Roman" w:hAnsi="Bookman Old Style" w:cs="Bookman Old Style"/>
          <w:sz w:val="20"/>
          <w:szCs w:val="20"/>
          <w:lang w:eastAsia="en-US"/>
        </w:rPr>
        <w:t xml:space="preserve"> </w:t>
      </w:r>
      <w:proofErr w:type="spellStart"/>
      <w:r w:rsidR="00476B80" w:rsidRPr="009E49E1">
        <w:rPr>
          <w:rFonts w:ascii="Bookman Old Style" w:eastAsia="Times New Roman" w:hAnsi="Bookman Old Style" w:cs="Bookman Old Style"/>
          <w:sz w:val="20"/>
          <w:szCs w:val="20"/>
          <w:lang w:val="en-US" w:eastAsia="en-US"/>
        </w:rPr>
        <w:t>asosiy</w:t>
      </w:r>
      <w:proofErr w:type="spellEnd"/>
      <w:r w:rsidR="00476B80" w:rsidRPr="00B66F0A">
        <w:rPr>
          <w:rFonts w:ascii="Bookman Old Style" w:eastAsia="Times New Roman" w:hAnsi="Bookman Old Style" w:cs="Bookman Old Style"/>
          <w:sz w:val="20"/>
          <w:szCs w:val="20"/>
          <w:lang w:eastAsia="en-US"/>
        </w:rPr>
        <w:t xml:space="preserve"> </w:t>
      </w:r>
      <w:proofErr w:type="spellStart"/>
      <w:proofErr w:type="gramStart"/>
      <w:r w:rsidR="00476B80" w:rsidRPr="009E49E1">
        <w:rPr>
          <w:rFonts w:ascii="Bookman Old Style" w:eastAsia="Times New Roman" w:hAnsi="Bookman Old Style" w:cs="Bookman Old Style"/>
          <w:sz w:val="20"/>
          <w:szCs w:val="20"/>
          <w:lang w:val="en-US" w:eastAsia="en-US"/>
        </w:rPr>
        <w:t>va</w:t>
      </w:r>
      <w:proofErr w:type="spellEnd"/>
      <w:proofErr w:type="gramEnd"/>
      <w:r w:rsidR="00476B80" w:rsidRPr="00B66F0A">
        <w:rPr>
          <w:rFonts w:ascii="Bookman Old Style" w:eastAsia="Times New Roman" w:hAnsi="Bookman Old Style" w:cs="Bookman Old Style"/>
          <w:sz w:val="20"/>
          <w:szCs w:val="20"/>
          <w:lang w:eastAsia="en-US"/>
        </w:rPr>
        <w:t xml:space="preserve"> </w:t>
      </w:r>
      <w:proofErr w:type="spellStart"/>
      <w:r w:rsidR="00476B80" w:rsidRPr="009E49E1">
        <w:rPr>
          <w:rFonts w:ascii="Bookman Old Style" w:eastAsia="Times New Roman" w:hAnsi="Bookman Old Style" w:cs="Bookman Old Style"/>
          <w:sz w:val="20"/>
          <w:szCs w:val="20"/>
          <w:lang w:val="en-US" w:eastAsia="en-US"/>
        </w:rPr>
        <w:t>qo</w:t>
      </w:r>
      <w:proofErr w:type="spellEnd"/>
      <w:r w:rsidR="00476B80" w:rsidRPr="00B66F0A">
        <w:rPr>
          <w:rFonts w:ascii="Bookman Old Style" w:eastAsia="Times New Roman" w:hAnsi="Bookman Old Style" w:cs="Bookman Old Style"/>
          <w:sz w:val="20"/>
          <w:szCs w:val="20"/>
          <w:lang w:eastAsia="en-US"/>
        </w:rPr>
        <w:t>‘</w:t>
      </w:r>
      <w:proofErr w:type="spellStart"/>
      <w:r w:rsidR="00476B80" w:rsidRPr="009E49E1">
        <w:rPr>
          <w:rFonts w:ascii="Bookman Old Style" w:eastAsia="Times New Roman" w:hAnsi="Bookman Old Style" w:cs="Bookman Old Style"/>
          <w:sz w:val="20"/>
          <w:szCs w:val="20"/>
          <w:lang w:val="en-US" w:eastAsia="en-US"/>
        </w:rPr>
        <w:t>shimcha</w:t>
      </w:r>
      <w:proofErr w:type="spellEnd"/>
      <w:r w:rsidR="00476B80" w:rsidRPr="00B66F0A">
        <w:rPr>
          <w:rFonts w:ascii="Bookman Old Style" w:eastAsia="Times New Roman" w:hAnsi="Bookman Old Style" w:cs="Bookman Old Style"/>
          <w:sz w:val="20"/>
          <w:szCs w:val="20"/>
          <w:lang w:eastAsia="en-US"/>
        </w:rPr>
        <w:t xml:space="preserve"> </w:t>
      </w:r>
      <w:proofErr w:type="spellStart"/>
      <w:r w:rsidR="00476B80" w:rsidRPr="009E49E1">
        <w:rPr>
          <w:rFonts w:ascii="Bookman Old Style" w:eastAsia="Times New Roman" w:hAnsi="Bookman Old Style" w:cs="Bookman Old Style"/>
          <w:sz w:val="20"/>
          <w:szCs w:val="20"/>
          <w:lang w:val="en-US" w:eastAsia="en-US"/>
        </w:rPr>
        <w:t>ish</w:t>
      </w:r>
      <w:proofErr w:type="spellEnd"/>
      <w:r w:rsidR="00476B80" w:rsidRPr="00B66F0A">
        <w:rPr>
          <w:rFonts w:ascii="Bookman Old Style" w:eastAsia="Times New Roman" w:hAnsi="Bookman Old Style" w:cs="Bookman Old Style"/>
          <w:sz w:val="20"/>
          <w:szCs w:val="20"/>
          <w:lang w:eastAsia="en-US"/>
        </w:rPr>
        <w:t xml:space="preserve">- </w:t>
      </w:r>
      <w:proofErr w:type="spellStart"/>
      <w:r w:rsidR="00476B80" w:rsidRPr="009E49E1">
        <w:rPr>
          <w:rFonts w:ascii="Bookman Old Style" w:eastAsia="Times New Roman" w:hAnsi="Bookman Old Style" w:cs="Bookman Old Style"/>
          <w:sz w:val="20"/>
          <w:szCs w:val="20"/>
          <w:lang w:val="en-US" w:eastAsia="en-US"/>
        </w:rPr>
        <w:t>harakatlar</w:t>
      </w:r>
      <w:proofErr w:type="spellEnd"/>
      <w:r w:rsidR="00476B80" w:rsidRPr="00B66F0A">
        <w:rPr>
          <w:rFonts w:ascii="Bookman Old Style" w:eastAsia="Times New Roman" w:hAnsi="Bookman Old Style" w:cs="Bookman Old Style"/>
          <w:sz w:val="20"/>
          <w:szCs w:val="20"/>
          <w:lang w:eastAsia="en-US"/>
        </w:rPr>
        <w:t xml:space="preserve"> </w:t>
      </w:r>
      <w:proofErr w:type="spellStart"/>
      <w:r w:rsidR="00476B80" w:rsidRPr="009E49E1">
        <w:rPr>
          <w:rFonts w:ascii="Bookman Old Style" w:eastAsia="Times New Roman" w:hAnsi="Bookman Old Style" w:cs="Bookman Old Style"/>
          <w:sz w:val="20"/>
          <w:szCs w:val="20"/>
          <w:lang w:val="en-US" w:eastAsia="en-US"/>
        </w:rPr>
        <w:t>qanday</w:t>
      </w:r>
      <w:proofErr w:type="spellEnd"/>
      <w:r w:rsidR="00476B80" w:rsidRPr="00B66F0A">
        <w:rPr>
          <w:rFonts w:ascii="Bookman Old Style" w:eastAsia="Times New Roman" w:hAnsi="Bookman Old Style" w:cs="Bookman Old Style"/>
          <w:sz w:val="20"/>
          <w:szCs w:val="20"/>
          <w:lang w:eastAsia="en-US"/>
        </w:rPr>
        <w:t xml:space="preserve"> </w:t>
      </w:r>
      <w:proofErr w:type="spellStart"/>
      <w:r w:rsidR="00476B80" w:rsidRPr="009E49E1">
        <w:rPr>
          <w:rFonts w:ascii="Bookman Old Style" w:eastAsia="Times New Roman" w:hAnsi="Bookman Old Style" w:cs="Bookman Old Style"/>
          <w:sz w:val="20"/>
          <w:szCs w:val="20"/>
          <w:lang w:val="en-US" w:eastAsia="en-US"/>
        </w:rPr>
        <w:t>aytiladi</w:t>
      </w:r>
      <w:proofErr w:type="spellEnd"/>
      <w:r w:rsidR="00476B80" w:rsidRPr="00B66F0A">
        <w:rPr>
          <w:rFonts w:ascii="Bookman Old Style" w:eastAsia="Times New Roman" w:hAnsi="Bookman Old Style" w:cs="Bookman Old Style"/>
          <w:sz w:val="20"/>
          <w:szCs w:val="20"/>
          <w:lang w:eastAsia="en-US"/>
        </w:rPr>
        <w:t>?</w:t>
      </w:r>
    </w:p>
    <w:p w:rsidR="00037127" w:rsidRPr="009D147D" w:rsidRDefault="00037127" w:rsidP="00037127">
      <w:pPr>
        <w:widowControl/>
        <w:rPr>
          <w:rFonts w:ascii="Times New Roman" w:eastAsia="Times New Roman" w:hAnsi="Times New Roman" w:cs="Times New Roman"/>
          <w:color w:val="auto"/>
        </w:rPr>
      </w:pPr>
    </w:p>
    <w:tbl>
      <w:tblPr>
        <w:tblW w:w="10774" w:type="dxa"/>
        <w:tblInd w:w="5" w:type="dxa"/>
        <w:tblLayout w:type="fixed"/>
        <w:tblCellMar>
          <w:left w:w="0" w:type="dxa"/>
          <w:right w:w="0" w:type="dxa"/>
        </w:tblCellMar>
        <w:tblLook w:val="0000" w:firstRow="0" w:lastRow="0" w:firstColumn="0" w:lastColumn="0" w:noHBand="0" w:noVBand="0"/>
      </w:tblPr>
      <w:tblGrid>
        <w:gridCol w:w="10774"/>
      </w:tblGrid>
      <w:tr w:rsidR="00DC2075" w:rsidRPr="005D0435" w:rsidTr="00DC2075">
        <w:trPr>
          <w:trHeight w:val="4347"/>
        </w:trPr>
        <w:tc>
          <w:tcPr>
            <w:tcW w:w="10774" w:type="dxa"/>
            <w:tcBorders>
              <w:top w:val="single" w:sz="4" w:space="0" w:color="auto"/>
              <w:left w:val="single" w:sz="4" w:space="0" w:color="auto"/>
              <w:right w:val="single" w:sz="4" w:space="0" w:color="auto"/>
            </w:tcBorders>
            <w:shd w:val="clear" w:color="auto" w:fill="FFFFFF"/>
          </w:tcPr>
          <w:p w:rsidR="00DC2075" w:rsidRPr="005D0435" w:rsidRDefault="00DC2075" w:rsidP="0002486E">
            <w:pPr>
              <w:widowControl/>
              <w:spacing w:line="230" w:lineRule="exact"/>
              <w:rPr>
                <w:rFonts w:ascii="Times New Roman" w:eastAsia="Times New Roman" w:hAnsi="Times New Roman" w:cs="Times New Roman"/>
                <w:b/>
                <w:color w:val="auto"/>
              </w:rPr>
            </w:pPr>
            <w:r w:rsidRPr="005D0435">
              <w:rPr>
                <w:rFonts w:ascii="Century Schoolbook" w:eastAsia="Times New Roman" w:hAnsi="Century Schoolbook" w:cs="Century Schoolbook"/>
                <w:b/>
                <w:sz w:val="23"/>
                <w:szCs w:val="23"/>
              </w:rPr>
              <w:t>Цели</w:t>
            </w:r>
          </w:p>
          <w:p w:rsidR="00DC2075" w:rsidRPr="005D0435" w:rsidRDefault="00DC2075" w:rsidP="0002486E">
            <w:pPr>
              <w:widowControl/>
              <w:spacing w:line="230" w:lineRule="exact"/>
              <w:rPr>
                <w:rFonts w:ascii="Times New Roman" w:eastAsia="Times New Roman" w:hAnsi="Times New Roman" w:cs="Times New Roman"/>
                <w:b/>
                <w:color w:val="auto"/>
              </w:rPr>
            </w:pPr>
            <w:r w:rsidRPr="005D0435">
              <w:rPr>
                <w:rFonts w:ascii="Century Schoolbook" w:eastAsia="Times New Roman" w:hAnsi="Century Schoolbook" w:cs="Century Schoolbook"/>
                <w:b/>
                <w:sz w:val="23"/>
                <w:szCs w:val="23"/>
              </w:rPr>
              <w:t>Ожидаемые результаты</w:t>
            </w:r>
          </w:p>
          <w:p w:rsidR="00DC2075" w:rsidRPr="005D0435" w:rsidRDefault="00DC2075" w:rsidP="0002486E">
            <w:pPr>
              <w:widowControl/>
              <w:rPr>
                <w:rFonts w:ascii="Times New Roman" w:eastAsia="Times New Roman" w:hAnsi="Times New Roman" w:cs="Times New Roman"/>
                <w:b/>
                <w:color w:val="auto"/>
              </w:rPr>
            </w:pPr>
            <w:r w:rsidRPr="005D0435">
              <w:rPr>
                <w:rFonts w:ascii="Century Schoolbook" w:eastAsia="Times New Roman" w:hAnsi="Century Schoolbook" w:cs="Century Schoolbook"/>
                <w:b/>
                <w:sz w:val="23"/>
                <w:szCs w:val="23"/>
              </w:rPr>
              <w:t>1. Образовательная. Позна</w:t>
            </w:r>
            <w:r w:rsidRPr="005D0435">
              <w:rPr>
                <w:rFonts w:ascii="Century Schoolbook" w:eastAsia="Times New Roman" w:hAnsi="Century Schoolbook" w:cs="Century Schoolbook"/>
                <w:b/>
                <w:sz w:val="23"/>
                <w:szCs w:val="23"/>
              </w:rPr>
              <w:softHyphen/>
              <w:t>комить с деепричастиями не</w:t>
            </w:r>
            <w:r w:rsidRPr="005D0435">
              <w:rPr>
                <w:rFonts w:ascii="Century Schoolbook" w:eastAsia="Times New Roman" w:hAnsi="Century Schoolbook" w:cs="Century Schoolbook"/>
                <w:b/>
                <w:sz w:val="23"/>
                <w:szCs w:val="23"/>
              </w:rPr>
              <w:softHyphen/>
              <w:t>совершенного вида.</w:t>
            </w:r>
          </w:p>
          <w:p w:rsidR="00DC2075" w:rsidRPr="005D0435" w:rsidRDefault="00DC2075" w:rsidP="0002486E">
            <w:pPr>
              <w:widowControl/>
              <w:rPr>
                <w:rFonts w:ascii="Times New Roman" w:eastAsia="Times New Roman" w:hAnsi="Times New Roman" w:cs="Times New Roman"/>
                <w:b/>
                <w:color w:val="auto"/>
              </w:rPr>
            </w:pPr>
            <w:r w:rsidRPr="005D0435">
              <w:rPr>
                <w:rFonts w:ascii="Century Schoolbook" w:eastAsia="Times New Roman" w:hAnsi="Century Schoolbook" w:cs="Century Schoolbook"/>
                <w:b/>
                <w:sz w:val="23"/>
                <w:szCs w:val="23"/>
              </w:rPr>
              <w:t>Знания. Учащийся правиль</w:t>
            </w:r>
            <w:r w:rsidRPr="005D0435">
              <w:rPr>
                <w:rFonts w:ascii="Century Schoolbook" w:eastAsia="Times New Roman" w:hAnsi="Century Schoolbook" w:cs="Century Schoolbook"/>
                <w:b/>
                <w:sz w:val="23"/>
                <w:szCs w:val="23"/>
              </w:rPr>
              <w:softHyphen/>
              <w:t>но употребит деепричастия несовершенного вида. Запом</w:t>
            </w:r>
            <w:r w:rsidRPr="005D0435">
              <w:rPr>
                <w:rFonts w:ascii="Century Schoolbook" w:eastAsia="Times New Roman" w:hAnsi="Century Schoolbook" w:cs="Century Schoolbook"/>
                <w:b/>
                <w:sz w:val="23"/>
                <w:szCs w:val="23"/>
              </w:rPr>
              <w:softHyphen/>
              <w:t>нит изученные слова.</w:t>
            </w:r>
          </w:p>
          <w:p w:rsidR="00DC2075" w:rsidRPr="005D0435" w:rsidRDefault="00DC2075" w:rsidP="0002486E">
            <w:pPr>
              <w:widowControl/>
              <w:rPr>
                <w:rFonts w:ascii="Times New Roman" w:eastAsia="Times New Roman" w:hAnsi="Times New Roman" w:cs="Times New Roman"/>
                <w:b/>
                <w:color w:val="auto"/>
              </w:rPr>
            </w:pPr>
            <w:r w:rsidRPr="005D0435">
              <w:rPr>
                <w:rFonts w:ascii="Century Schoolbook" w:eastAsia="Times New Roman" w:hAnsi="Century Schoolbook" w:cs="Century Schoolbook"/>
                <w:b/>
                <w:sz w:val="23"/>
                <w:szCs w:val="23"/>
              </w:rPr>
              <w:t>2. Развивающая. Сформиро</w:t>
            </w:r>
            <w:r w:rsidRPr="005D0435">
              <w:rPr>
                <w:rFonts w:ascii="Century Schoolbook" w:eastAsia="Times New Roman" w:hAnsi="Century Schoolbook" w:cs="Century Schoolbook"/>
                <w:b/>
                <w:sz w:val="23"/>
                <w:szCs w:val="23"/>
              </w:rPr>
              <w:softHyphen/>
              <w:t>вать умения правильного употребления в речи слов, обозначающих основное и до</w:t>
            </w:r>
            <w:r w:rsidRPr="005D0435">
              <w:rPr>
                <w:rFonts w:ascii="Century Schoolbook" w:eastAsia="Times New Roman" w:hAnsi="Century Schoolbook" w:cs="Century Schoolbook"/>
                <w:b/>
                <w:sz w:val="23"/>
                <w:szCs w:val="23"/>
              </w:rPr>
              <w:softHyphen/>
              <w:t>бавочное действия; навыки составления предложений с использованием изученной лексики.</w:t>
            </w:r>
          </w:p>
          <w:p w:rsidR="00DC2075" w:rsidRPr="005D0435" w:rsidRDefault="00DC2075" w:rsidP="0002486E">
            <w:pPr>
              <w:widowControl/>
              <w:rPr>
                <w:rFonts w:ascii="Times New Roman" w:eastAsia="Times New Roman" w:hAnsi="Times New Roman" w:cs="Times New Roman"/>
                <w:b/>
                <w:color w:val="auto"/>
              </w:rPr>
            </w:pPr>
            <w:r w:rsidRPr="005D0435">
              <w:rPr>
                <w:rFonts w:ascii="Century Schoolbook" w:eastAsia="Times New Roman" w:hAnsi="Century Schoolbook" w:cs="Century Schoolbook"/>
                <w:b/>
                <w:sz w:val="23"/>
                <w:szCs w:val="23"/>
              </w:rPr>
              <w:t>Умения. Правильно выпол</w:t>
            </w:r>
            <w:r w:rsidRPr="005D0435">
              <w:rPr>
                <w:rFonts w:ascii="Century Schoolbook" w:eastAsia="Times New Roman" w:hAnsi="Century Schoolbook" w:cs="Century Schoolbook"/>
                <w:b/>
                <w:sz w:val="23"/>
                <w:szCs w:val="23"/>
              </w:rPr>
              <w:softHyphen/>
              <w:t>нит упражнения тренировоч</w:t>
            </w:r>
            <w:r w:rsidRPr="005D0435">
              <w:rPr>
                <w:rFonts w:ascii="Century Schoolbook" w:eastAsia="Times New Roman" w:hAnsi="Century Schoolbook" w:cs="Century Schoolbook"/>
                <w:b/>
                <w:sz w:val="23"/>
                <w:szCs w:val="23"/>
              </w:rPr>
              <w:softHyphen/>
              <w:t>ного характера.</w:t>
            </w:r>
          </w:p>
          <w:p w:rsidR="00DC2075" w:rsidRPr="005D0435" w:rsidRDefault="00DC2075" w:rsidP="0002486E">
            <w:pPr>
              <w:widowControl/>
              <w:rPr>
                <w:rFonts w:ascii="Times New Roman" w:eastAsia="Times New Roman" w:hAnsi="Times New Roman" w:cs="Times New Roman"/>
                <w:b/>
                <w:color w:val="auto"/>
              </w:rPr>
            </w:pPr>
            <w:r w:rsidRPr="005D0435">
              <w:rPr>
                <w:rFonts w:ascii="Century Schoolbook" w:eastAsia="Times New Roman" w:hAnsi="Century Schoolbook" w:cs="Century Schoolbook"/>
                <w:b/>
                <w:sz w:val="23"/>
                <w:szCs w:val="23"/>
              </w:rPr>
              <w:t>Образует деепричастия несо</w:t>
            </w:r>
            <w:r w:rsidRPr="005D0435">
              <w:rPr>
                <w:rFonts w:ascii="Century Schoolbook" w:eastAsia="Times New Roman" w:hAnsi="Century Schoolbook" w:cs="Century Schoolbook"/>
                <w:b/>
                <w:sz w:val="23"/>
                <w:szCs w:val="23"/>
              </w:rPr>
              <w:softHyphen/>
              <w:t xml:space="preserve">вершенного вида. Усвоит, от каких глаголов и с </w:t>
            </w:r>
            <w:proofErr w:type="gramStart"/>
            <w:r w:rsidRPr="005D0435">
              <w:rPr>
                <w:rFonts w:ascii="Century Schoolbook" w:eastAsia="Times New Roman" w:hAnsi="Century Schoolbook" w:cs="Century Schoolbook"/>
                <w:b/>
                <w:sz w:val="23"/>
                <w:szCs w:val="23"/>
              </w:rPr>
              <w:t>помощью</w:t>
            </w:r>
            <w:proofErr w:type="gramEnd"/>
            <w:r w:rsidRPr="005D0435">
              <w:rPr>
                <w:rFonts w:ascii="Century Schoolbook" w:eastAsia="Times New Roman" w:hAnsi="Century Schoolbook" w:cs="Century Schoolbook"/>
                <w:b/>
                <w:sz w:val="23"/>
                <w:szCs w:val="23"/>
              </w:rPr>
              <w:t xml:space="preserve"> каких суффиксов они образу</w:t>
            </w:r>
            <w:r w:rsidRPr="005D0435">
              <w:rPr>
                <w:rFonts w:ascii="Century Schoolbook" w:eastAsia="Times New Roman" w:hAnsi="Century Schoolbook" w:cs="Century Schoolbook"/>
                <w:b/>
                <w:sz w:val="23"/>
                <w:szCs w:val="23"/>
              </w:rPr>
              <w:softHyphen/>
              <w:t>ются.</w:t>
            </w:r>
          </w:p>
          <w:p w:rsidR="00DC2075" w:rsidRPr="005D0435" w:rsidRDefault="00DC2075" w:rsidP="0002486E">
            <w:pPr>
              <w:widowControl/>
              <w:rPr>
                <w:rFonts w:ascii="Times New Roman" w:eastAsia="Times New Roman" w:hAnsi="Times New Roman" w:cs="Times New Roman"/>
                <w:b/>
                <w:color w:val="auto"/>
              </w:rPr>
            </w:pPr>
            <w:r w:rsidRPr="005D0435">
              <w:rPr>
                <w:rFonts w:ascii="Century Schoolbook" w:eastAsia="Times New Roman" w:hAnsi="Century Schoolbook" w:cs="Century Schoolbook"/>
                <w:b/>
                <w:sz w:val="23"/>
                <w:szCs w:val="23"/>
              </w:rPr>
              <w:t>Навыки. Составит тексты на темы: «Как я помогаю роди</w:t>
            </w:r>
            <w:r w:rsidRPr="005D0435">
              <w:rPr>
                <w:rFonts w:ascii="Century Schoolbook" w:eastAsia="Times New Roman" w:hAnsi="Century Schoolbook" w:cs="Century Schoolbook"/>
                <w:b/>
                <w:sz w:val="23"/>
                <w:szCs w:val="23"/>
              </w:rPr>
              <w:softHyphen/>
              <w:t>телям», «Как я отдыхаю и провожу свободное время».</w:t>
            </w:r>
          </w:p>
          <w:p w:rsidR="00DC2075" w:rsidRPr="005D0435" w:rsidRDefault="00DC2075" w:rsidP="0002486E">
            <w:pPr>
              <w:widowControl/>
              <w:rPr>
                <w:rFonts w:ascii="Times New Roman" w:eastAsia="Times New Roman" w:hAnsi="Times New Roman" w:cs="Times New Roman"/>
                <w:b/>
                <w:color w:val="auto"/>
              </w:rPr>
            </w:pPr>
            <w:r w:rsidRPr="005D0435">
              <w:rPr>
                <w:rFonts w:ascii="Century Schoolbook" w:eastAsia="Times New Roman" w:hAnsi="Century Schoolbook" w:cs="Century Schoolbook"/>
                <w:b/>
                <w:sz w:val="23"/>
                <w:szCs w:val="23"/>
              </w:rPr>
              <w:t>3. Воспитательная: Воспитать бережное отношение к свое</w:t>
            </w:r>
            <w:r w:rsidRPr="005D0435">
              <w:rPr>
                <w:rFonts w:ascii="Century Schoolbook" w:eastAsia="Times New Roman" w:hAnsi="Century Schoolbook" w:cs="Century Schoolbook"/>
                <w:b/>
                <w:sz w:val="23"/>
                <w:szCs w:val="23"/>
              </w:rPr>
              <w:softHyphen/>
              <w:t>му здоровью.</w:t>
            </w:r>
          </w:p>
          <w:p w:rsidR="00DC2075" w:rsidRPr="005D0435" w:rsidRDefault="00DC2075" w:rsidP="0002486E">
            <w:pPr>
              <w:rPr>
                <w:rFonts w:ascii="Times New Roman" w:eastAsia="Times New Roman" w:hAnsi="Times New Roman" w:cs="Times New Roman"/>
                <w:b/>
                <w:color w:val="auto"/>
              </w:rPr>
            </w:pPr>
            <w:r w:rsidRPr="005D0435">
              <w:rPr>
                <w:rFonts w:ascii="Century Schoolbook" w:eastAsia="Times New Roman" w:hAnsi="Century Schoolbook" w:cs="Century Schoolbook"/>
                <w:b/>
                <w:sz w:val="23"/>
                <w:szCs w:val="23"/>
              </w:rPr>
              <w:t>Ценности. Объяснит, почему нужно придерживаться гиги</w:t>
            </w:r>
            <w:r w:rsidRPr="005D0435">
              <w:rPr>
                <w:rFonts w:ascii="Century Schoolbook" w:eastAsia="Times New Roman" w:hAnsi="Century Schoolbook" w:cs="Century Schoolbook"/>
                <w:b/>
                <w:sz w:val="23"/>
                <w:szCs w:val="23"/>
              </w:rPr>
              <w:softHyphen/>
              <w:t>ены питания.</w:t>
            </w:r>
          </w:p>
        </w:tc>
      </w:tr>
    </w:tbl>
    <w:p w:rsidR="00037127" w:rsidRPr="009D147D" w:rsidRDefault="00037127" w:rsidP="00DC2075">
      <w:pPr>
        <w:widowControl/>
        <w:jc w:val="center"/>
        <w:rPr>
          <w:rFonts w:ascii="Times New Roman" w:eastAsia="Times New Roman" w:hAnsi="Times New Roman" w:cs="Times New Roman"/>
          <w:color w:val="auto"/>
        </w:rPr>
      </w:pPr>
      <w:r w:rsidRPr="009D147D">
        <w:rPr>
          <w:rFonts w:ascii="Century Schoolbook" w:eastAsia="Times New Roman" w:hAnsi="Century Schoolbook" w:cs="Century Schoolbook"/>
          <w:b/>
          <w:bCs/>
          <w:sz w:val="21"/>
          <w:szCs w:val="21"/>
        </w:rPr>
        <w:t>ХОД УРОКА</w:t>
      </w:r>
    </w:p>
    <w:p w:rsidR="00037127" w:rsidRPr="009D147D" w:rsidRDefault="00476B80" w:rsidP="00476B80">
      <w:pPr>
        <w:widowControl/>
        <w:rPr>
          <w:rFonts w:ascii="Century Schoolbook" w:eastAsia="Times New Roman" w:hAnsi="Century Schoolbook" w:cs="Century Schoolbook"/>
          <w:b/>
          <w:bCs/>
          <w:sz w:val="21"/>
          <w:szCs w:val="21"/>
        </w:rPr>
      </w:pPr>
      <w:r>
        <w:rPr>
          <w:rFonts w:ascii="Century Schoolbook" w:eastAsia="Times New Roman" w:hAnsi="Century Schoolbook" w:cs="Century Schoolbook"/>
          <w:b/>
          <w:bCs/>
          <w:sz w:val="21"/>
          <w:szCs w:val="21"/>
        </w:rPr>
        <w:t xml:space="preserve"> </w:t>
      </w:r>
      <w:r w:rsidR="00037127" w:rsidRPr="009D147D">
        <w:rPr>
          <w:rFonts w:ascii="Century Schoolbook" w:eastAsia="Times New Roman" w:hAnsi="Century Schoolbook" w:cs="Century Schoolbook"/>
          <w:b/>
          <w:bCs/>
          <w:sz w:val="21"/>
          <w:szCs w:val="21"/>
        </w:rPr>
        <w:t>Организационный момент.</w:t>
      </w:r>
    </w:p>
    <w:p w:rsidR="00037127" w:rsidRPr="009D147D" w:rsidRDefault="00476B80" w:rsidP="00476B80">
      <w:pPr>
        <w:widowControl/>
        <w:rPr>
          <w:rFonts w:ascii="Century Schoolbook" w:eastAsia="Times New Roman" w:hAnsi="Century Schoolbook" w:cs="Century Schoolbook"/>
          <w:b/>
          <w:bCs/>
          <w:sz w:val="21"/>
          <w:szCs w:val="21"/>
        </w:rPr>
      </w:pPr>
      <w:r>
        <w:rPr>
          <w:rFonts w:ascii="Century Schoolbook" w:eastAsia="Times New Roman" w:hAnsi="Century Schoolbook" w:cs="Century Schoolbook"/>
          <w:b/>
          <w:bCs/>
          <w:sz w:val="21"/>
          <w:szCs w:val="21"/>
        </w:rPr>
        <w:t xml:space="preserve"> </w:t>
      </w:r>
      <w:r w:rsidR="00037127" w:rsidRPr="009D147D">
        <w:rPr>
          <w:rFonts w:ascii="Century Schoolbook" w:eastAsia="Times New Roman" w:hAnsi="Century Schoolbook" w:cs="Century Schoolbook"/>
          <w:b/>
          <w:bCs/>
          <w:sz w:val="21"/>
          <w:szCs w:val="21"/>
        </w:rPr>
        <w:t>Опрос.</w:t>
      </w:r>
    </w:p>
    <w:p w:rsidR="009E49E1" w:rsidRPr="009E49E1" w:rsidRDefault="00037127" w:rsidP="009E49E1">
      <w:pPr>
        <w:widowControl/>
        <w:rPr>
          <w:rFonts w:ascii="Times New Roman" w:eastAsia="Times New Roman" w:hAnsi="Times New Roman" w:cs="Times New Roman"/>
          <w:color w:val="auto"/>
        </w:rPr>
      </w:pPr>
      <w:r w:rsidRPr="009D147D">
        <w:rPr>
          <w:rFonts w:ascii="Century Schoolbook" w:eastAsia="Times New Roman" w:hAnsi="Century Schoolbook" w:cs="Century Schoolbook"/>
          <w:sz w:val="23"/>
          <w:szCs w:val="23"/>
        </w:rPr>
        <w:t>1. Учащиеся читаю</w:t>
      </w:r>
      <w:r w:rsidR="00476B80">
        <w:rPr>
          <w:rFonts w:ascii="Century Schoolbook" w:eastAsia="Times New Roman" w:hAnsi="Century Schoolbook" w:cs="Century Schoolbook"/>
          <w:sz w:val="23"/>
          <w:szCs w:val="23"/>
        </w:rPr>
        <w:t>т составленные ими мини-сочине</w:t>
      </w:r>
      <w:r w:rsidRPr="009D147D">
        <w:rPr>
          <w:rFonts w:ascii="Century Schoolbook" w:eastAsia="Times New Roman" w:hAnsi="Century Schoolbook" w:cs="Century Schoolbook"/>
          <w:sz w:val="23"/>
          <w:szCs w:val="23"/>
        </w:rPr>
        <w:t>ния на тему о будущем человечества (упр. 154).</w:t>
      </w:r>
    </w:p>
    <w:p w:rsidR="009E49E1" w:rsidRPr="009E49E1" w:rsidRDefault="00476B80" w:rsidP="009E49E1">
      <w:pPr>
        <w:widowControl/>
        <w:rPr>
          <w:rFonts w:ascii="Times New Roman" w:eastAsia="Times New Roman" w:hAnsi="Times New Roman" w:cs="Times New Roman"/>
          <w:color w:val="auto"/>
        </w:rPr>
      </w:pPr>
      <w:r>
        <w:rPr>
          <w:rFonts w:ascii="Bookman Old Style" w:eastAsia="Times New Roman" w:hAnsi="Bookman Old Style" w:cs="Bookman Old Style"/>
          <w:b/>
          <w:i/>
          <w:iCs/>
          <w:spacing w:val="10"/>
          <w:sz w:val="20"/>
          <w:szCs w:val="20"/>
        </w:rPr>
        <w:t>У</w:t>
      </w:r>
      <w:r w:rsidR="009E49E1" w:rsidRPr="00476B80">
        <w:rPr>
          <w:rFonts w:ascii="Bookman Old Style" w:eastAsia="Times New Roman" w:hAnsi="Bookman Old Style" w:cs="Bookman Old Style"/>
          <w:b/>
          <w:i/>
          <w:iCs/>
          <w:spacing w:val="10"/>
          <w:sz w:val="20"/>
          <w:szCs w:val="20"/>
        </w:rPr>
        <w:t xml:space="preserve">пражнение </w:t>
      </w:r>
      <w:r w:rsidR="009E49E1" w:rsidRPr="00476B80">
        <w:rPr>
          <w:rFonts w:ascii="Bookman Old Style" w:eastAsia="Times New Roman" w:hAnsi="Bookman Old Style" w:cs="Bookman Old Style"/>
          <w:b/>
          <w:i/>
          <w:iCs/>
          <w:spacing w:val="10"/>
          <w:sz w:val="20"/>
          <w:szCs w:val="20"/>
          <w:lang w:eastAsia="en-US"/>
        </w:rPr>
        <w:t>155</w:t>
      </w:r>
      <w:r w:rsidR="009E49E1" w:rsidRPr="009E49E1">
        <w:rPr>
          <w:rFonts w:ascii="Bookman Old Style" w:eastAsia="Times New Roman" w:hAnsi="Bookman Old Style" w:cs="Bookman Old Style"/>
          <w:i/>
          <w:iCs/>
          <w:spacing w:val="10"/>
          <w:sz w:val="20"/>
          <w:szCs w:val="20"/>
          <w:lang w:eastAsia="en-US"/>
        </w:rPr>
        <w:t>.</w:t>
      </w:r>
      <w:r w:rsidR="009E49E1" w:rsidRPr="009E49E1">
        <w:rPr>
          <w:rFonts w:ascii="Bookman Old Style" w:eastAsia="Times New Roman" w:hAnsi="Bookman Old Style" w:cs="Bookman Old Style"/>
          <w:b/>
          <w:bCs/>
          <w:sz w:val="19"/>
          <w:szCs w:val="19"/>
          <w:lang w:eastAsia="en-US"/>
        </w:rPr>
        <w:t xml:space="preserve"> </w:t>
      </w:r>
      <w:r w:rsidR="009E49E1" w:rsidRPr="009E49E1">
        <w:rPr>
          <w:rFonts w:ascii="Bookman Old Style" w:eastAsia="Times New Roman" w:hAnsi="Bookman Old Style" w:cs="Bookman Old Style"/>
          <w:b/>
          <w:bCs/>
          <w:sz w:val="19"/>
          <w:szCs w:val="19"/>
        </w:rPr>
        <w:t>Прочитайте текст, обратите внимание на выделен</w:t>
      </w:r>
      <w:r w:rsidR="00C17971">
        <w:rPr>
          <w:rFonts w:ascii="Bookman Old Style" w:eastAsia="Times New Roman" w:hAnsi="Bookman Old Style" w:cs="Bookman Old Style"/>
          <w:b/>
          <w:bCs/>
          <w:sz w:val="19"/>
          <w:szCs w:val="19"/>
        </w:rPr>
        <w:t>но</w:t>
      </w:r>
      <w:proofErr w:type="gramStart"/>
      <w:r w:rsidR="00C17971">
        <w:rPr>
          <w:rFonts w:ascii="Bookman Old Style" w:eastAsia="Times New Roman" w:hAnsi="Bookman Old Style" w:cs="Bookman Old Style"/>
          <w:b/>
          <w:bCs/>
          <w:sz w:val="19"/>
          <w:szCs w:val="19"/>
        </w:rPr>
        <w:t>е</w:t>
      </w:r>
      <w:r w:rsidR="009E49E1" w:rsidRPr="009E49E1">
        <w:rPr>
          <w:rFonts w:ascii="Bookman Old Style" w:eastAsia="Times New Roman" w:hAnsi="Bookman Old Style" w:cs="Bookman Old Style"/>
          <w:b/>
          <w:bCs/>
          <w:sz w:val="19"/>
          <w:szCs w:val="19"/>
        </w:rPr>
        <w:t>-</w:t>
      </w:r>
      <w:proofErr w:type="gramEnd"/>
      <w:r w:rsidR="009E49E1" w:rsidRPr="009E49E1">
        <w:rPr>
          <w:rFonts w:ascii="Bookman Old Style" w:eastAsia="Times New Roman" w:hAnsi="Bookman Old Style" w:cs="Bookman Old Style"/>
          <w:b/>
          <w:bCs/>
          <w:sz w:val="19"/>
          <w:szCs w:val="19"/>
        </w:rPr>
        <w:t xml:space="preserve"> слова. Укажите, какие из выделенных слов обозначают основное, а не добавочное действие.</w:t>
      </w:r>
    </w:p>
    <w:p w:rsidR="009E49E1" w:rsidRPr="009E49E1" w:rsidRDefault="009E49E1" w:rsidP="009E49E1">
      <w:pPr>
        <w:widowControl/>
        <w:rPr>
          <w:rFonts w:ascii="Times New Roman" w:eastAsia="Times New Roman" w:hAnsi="Times New Roman" w:cs="Times New Roman"/>
          <w:color w:val="auto"/>
        </w:rPr>
      </w:pPr>
      <w:r w:rsidRPr="009E49E1">
        <w:rPr>
          <w:rFonts w:ascii="Bookman Old Style" w:eastAsia="Times New Roman" w:hAnsi="Bookman Old Style" w:cs="Bookman Old Style"/>
          <w:b/>
          <w:bCs/>
          <w:sz w:val="19"/>
          <w:szCs w:val="19"/>
        </w:rPr>
        <w:t>Гигиена питания</w:t>
      </w:r>
    </w:p>
    <w:p w:rsidR="009E49E1" w:rsidRPr="009E49E1" w:rsidRDefault="009E49E1" w:rsidP="009E49E1">
      <w:pPr>
        <w:widowControl/>
        <w:rPr>
          <w:rFonts w:ascii="Times New Roman" w:eastAsia="Times New Roman" w:hAnsi="Times New Roman" w:cs="Times New Roman"/>
          <w:color w:val="auto"/>
        </w:rPr>
      </w:pPr>
      <w:r w:rsidRPr="009E49E1">
        <w:rPr>
          <w:rFonts w:ascii="Bookman Old Style" w:eastAsia="Times New Roman" w:hAnsi="Bookman Old Style" w:cs="Bookman Old Style"/>
          <w:sz w:val="20"/>
          <w:szCs w:val="20"/>
        </w:rPr>
        <w:t xml:space="preserve">Гигиена питания - это прием пищи в строго определённое время, </w:t>
      </w:r>
      <w:r w:rsidR="00B10004">
        <w:rPr>
          <w:rFonts w:ascii="Bookman Old Style" w:eastAsia="Times New Roman" w:hAnsi="Bookman Old Style" w:cs="Bookman Old Style"/>
          <w:sz w:val="20"/>
          <w:szCs w:val="20"/>
        </w:rPr>
        <w:t>бла</w:t>
      </w:r>
      <w:r w:rsidRPr="009E49E1">
        <w:rPr>
          <w:rFonts w:ascii="Bookman Old Style" w:eastAsia="Times New Roman" w:hAnsi="Bookman Old Style" w:cs="Bookman Old Style"/>
          <w:sz w:val="20"/>
          <w:szCs w:val="20"/>
        </w:rPr>
        <w:t>годаря этому пища лучше усваивается.</w:t>
      </w:r>
    </w:p>
    <w:p w:rsidR="009E49E1" w:rsidRPr="009E49E1" w:rsidRDefault="009E49E1" w:rsidP="009E49E1">
      <w:pPr>
        <w:widowControl/>
        <w:rPr>
          <w:rFonts w:ascii="Times New Roman" w:eastAsia="Times New Roman" w:hAnsi="Times New Roman" w:cs="Times New Roman"/>
          <w:color w:val="auto"/>
        </w:rPr>
      </w:pPr>
      <w:r w:rsidRPr="009E49E1">
        <w:rPr>
          <w:rFonts w:ascii="Bookman Old Style" w:eastAsia="Times New Roman" w:hAnsi="Bookman Old Style" w:cs="Bookman Old Style"/>
          <w:sz w:val="20"/>
          <w:szCs w:val="20"/>
        </w:rPr>
        <w:t xml:space="preserve">Во время еды не следует разговаривать, так как это </w:t>
      </w:r>
      <w:proofErr w:type="gramStart"/>
      <w:r w:rsidRPr="009E49E1">
        <w:rPr>
          <w:rFonts w:ascii="Bookman Old Style" w:eastAsia="Times New Roman" w:hAnsi="Bookman Old Style" w:cs="Bookman Old Style"/>
          <w:i/>
          <w:iCs/>
          <w:spacing w:val="10"/>
          <w:sz w:val="20"/>
          <w:szCs w:val="20"/>
        </w:rPr>
        <w:t>отвлекает</w:t>
      </w:r>
      <w:proofErr w:type="gramEnd"/>
      <w:r w:rsidRPr="009E49E1">
        <w:rPr>
          <w:rFonts w:ascii="Bookman Old Style" w:eastAsia="Times New Roman" w:hAnsi="Bookman Old Style" w:cs="Bookman Old Style"/>
          <w:i/>
          <w:iCs/>
          <w:spacing w:val="10"/>
          <w:sz w:val="20"/>
          <w:szCs w:val="20"/>
        </w:rPr>
        <w:t xml:space="preserve"> </w:t>
      </w:r>
      <w:r w:rsidR="00B10004">
        <w:rPr>
          <w:rFonts w:ascii="Bookman Old Style" w:eastAsia="Times New Roman" w:hAnsi="Bookman Old Style" w:cs="Bookman Old Style"/>
          <w:sz w:val="20"/>
          <w:szCs w:val="20"/>
        </w:rPr>
        <w:t xml:space="preserve"> </w:t>
      </w:r>
      <w:r w:rsidRPr="009E49E1">
        <w:rPr>
          <w:rFonts w:ascii="Bookman Old Style" w:eastAsia="Times New Roman" w:hAnsi="Bookman Old Style" w:cs="Bookman Old Style"/>
          <w:sz w:val="20"/>
          <w:szCs w:val="20"/>
        </w:rPr>
        <w:t xml:space="preserve"> </w:t>
      </w:r>
      <w:r w:rsidRPr="009E49E1">
        <w:rPr>
          <w:rFonts w:ascii="Bookman Old Style" w:eastAsia="Times New Roman" w:hAnsi="Bookman Old Style" w:cs="Bookman Old Style"/>
          <w:i/>
          <w:iCs/>
          <w:spacing w:val="10"/>
          <w:sz w:val="20"/>
          <w:szCs w:val="20"/>
        </w:rPr>
        <w:t>ухудшая</w:t>
      </w:r>
      <w:r w:rsidRPr="009E49E1">
        <w:rPr>
          <w:rFonts w:ascii="Bookman Old Style" w:eastAsia="Times New Roman" w:hAnsi="Bookman Old Style" w:cs="Bookman Old Style"/>
          <w:sz w:val="20"/>
          <w:szCs w:val="20"/>
        </w:rPr>
        <w:t xml:space="preserve"> процесс переваривания пищи. Народная мудрость кит: «Когда я ем, я глух и </w:t>
      </w:r>
      <w:proofErr w:type="gramStart"/>
      <w:r w:rsidRPr="009E49E1">
        <w:rPr>
          <w:rFonts w:ascii="Bookman Old Style" w:eastAsia="Times New Roman" w:hAnsi="Bookman Old Style" w:cs="Bookman Old Style"/>
          <w:sz w:val="20"/>
          <w:szCs w:val="20"/>
        </w:rPr>
        <w:t>нем</w:t>
      </w:r>
      <w:proofErr w:type="gramEnd"/>
      <w:r w:rsidRPr="009E49E1">
        <w:rPr>
          <w:rFonts w:ascii="Bookman Old Style" w:eastAsia="Times New Roman" w:hAnsi="Bookman Old Style" w:cs="Bookman Old Style"/>
          <w:sz w:val="20"/>
          <w:szCs w:val="20"/>
        </w:rPr>
        <w:t>».</w:t>
      </w:r>
    </w:p>
    <w:p w:rsidR="009E49E1" w:rsidRPr="009E49E1" w:rsidRDefault="009E49E1" w:rsidP="009E49E1">
      <w:pPr>
        <w:widowControl/>
        <w:rPr>
          <w:rFonts w:ascii="Times New Roman" w:eastAsia="Times New Roman" w:hAnsi="Times New Roman" w:cs="Times New Roman"/>
          <w:color w:val="auto"/>
        </w:rPr>
      </w:pPr>
      <w:r w:rsidRPr="009E49E1">
        <w:rPr>
          <w:rFonts w:ascii="Bookman Old Style" w:eastAsia="Times New Roman" w:hAnsi="Bookman Old Style" w:cs="Bookman Old Style"/>
          <w:sz w:val="20"/>
          <w:szCs w:val="20"/>
        </w:rPr>
        <w:t>Не следует перед завтраком, обедом и ужином есть что-либо слад</w:t>
      </w:r>
      <w:r w:rsidR="00C17971">
        <w:rPr>
          <w:rFonts w:ascii="Bookman Old Style" w:eastAsia="Times New Roman" w:hAnsi="Bookman Old Style" w:cs="Bookman Old Style"/>
          <w:sz w:val="20"/>
          <w:szCs w:val="20"/>
        </w:rPr>
        <w:t>ко</w:t>
      </w:r>
      <w:proofErr w:type="gramStart"/>
      <w:r w:rsidR="00C17971">
        <w:rPr>
          <w:rFonts w:ascii="Bookman Old Style" w:eastAsia="Times New Roman" w:hAnsi="Bookman Old Style" w:cs="Bookman Old Style"/>
          <w:sz w:val="20"/>
          <w:szCs w:val="20"/>
        </w:rPr>
        <w:t>е</w:t>
      </w:r>
      <w:r w:rsidRPr="009E49E1">
        <w:rPr>
          <w:rFonts w:ascii="Bookman Old Style" w:eastAsia="Times New Roman" w:hAnsi="Bookman Old Style" w:cs="Bookman Old Style"/>
          <w:sz w:val="20"/>
          <w:szCs w:val="20"/>
        </w:rPr>
        <w:t>-</w:t>
      </w:r>
      <w:proofErr w:type="gramEnd"/>
      <w:r w:rsidRPr="009E49E1">
        <w:rPr>
          <w:rFonts w:ascii="Bookman Old Style" w:eastAsia="Times New Roman" w:hAnsi="Bookman Old Style" w:cs="Bookman Old Style"/>
          <w:sz w:val="20"/>
          <w:szCs w:val="20"/>
        </w:rPr>
        <w:t xml:space="preserve"> . Эта пища </w:t>
      </w:r>
      <w:r w:rsidRPr="009E49E1">
        <w:rPr>
          <w:rFonts w:ascii="Bookman Old Style" w:eastAsia="Times New Roman" w:hAnsi="Bookman Old Style" w:cs="Bookman Old Style"/>
          <w:i/>
          <w:iCs/>
          <w:spacing w:val="10"/>
          <w:sz w:val="20"/>
          <w:szCs w:val="20"/>
        </w:rPr>
        <w:t>нарушает</w:t>
      </w:r>
      <w:r w:rsidRPr="009E49E1">
        <w:rPr>
          <w:rFonts w:ascii="Bookman Old Style" w:eastAsia="Times New Roman" w:hAnsi="Bookman Old Style" w:cs="Bookman Old Style"/>
          <w:sz w:val="20"/>
          <w:szCs w:val="20"/>
        </w:rPr>
        <w:t xml:space="preserve"> работу желудка, </w:t>
      </w:r>
      <w:r w:rsidRPr="009E49E1">
        <w:rPr>
          <w:rFonts w:ascii="Bookman Old Style" w:eastAsia="Times New Roman" w:hAnsi="Bookman Old Style" w:cs="Bookman Old Style"/>
          <w:i/>
          <w:iCs/>
          <w:spacing w:val="10"/>
          <w:sz w:val="20"/>
          <w:szCs w:val="20"/>
        </w:rPr>
        <w:t>перебивая</w:t>
      </w:r>
      <w:r w:rsidRPr="009E49E1">
        <w:rPr>
          <w:rFonts w:ascii="Bookman Old Style" w:eastAsia="Times New Roman" w:hAnsi="Bookman Old Style" w:cs="Bookman Old Style"/>
          <w:sz w:val="20"/>
          <w:szCs w:val="20"/>
        </w:rPr>
        <w:t xml:space="preserve"> аппетит.</w:t>
      </w:r>
    </w:p>
    <w:p w:rsidR="009E49E1" w:rsidRPr="009E49E1" w:rsidRDefault="009E49E1" w:rsidP="009E49E1">
      <w:pPr>
        <w:widowControl/>
        <w:rPr>
          <w:rFonts w:ascii="Times New Roman" w:eastAsia="Times New Roman" w:hAnsi="Times New Roman" w:cs="Times New Roman"/>
          <w:color w:val="auto"/>
        </w:rPr>
      </w:pPr>
      <w:r w:rsidRPr="009E49E1">
        <w:rPr>
          <w:rFonts w:ascii="Bookman Old Style" w:eastAsia="Times New Roman" w:hAnsi="Bookman Old Style" w:cs="Bookman Old Style"/>
          <w:sz w:val="20"/>
          <w:szCs w:val="20"/>
        </w:rPr>
        <w:t xml:space="preserve">Надо </w:t>
      </w:r>
      <w:r w:rsidRPr="009E49E1">
        <w:rPr>
          <w:rFonts w:ascii="Bookman Old Style" w:eastAsia="Times New Roman" w:hAnsi="Bookman Old Style" w:cs="Bookman Old Style"/>
          <w:i/>
          <w:iCs/>
          <w:spacing w:val="10"/>
          <w:sz w:val="20"/>
          <w:szCs w:val="20"/>
        </w:rPr>
        <w:t>есть не торопясь,</w:t>
      </w:r>
      <w:r w:rsidRPr="009E49E1">
        <w:rPr>
          <w:rFonts w:ascii="Bookman Old Style" w:eastAsia="Times New Roman" w:hAnsi="Bookman Old Style" w:cs="Bookman Old Style"/>
          <w:sz w:val="20"/>
          <w:szCs w:val="20"/>
        </w:rPr>
        <w:t xml:space="preserve"> медленно </w:t>
      </w:r>
      <w:r w:rsidRPr="009E49E1">
        <w:rPr>
          <w:rFonts w:ascii="Bookman Old Style" w:eastAsia="Times New Roman" w:hAnsi="Bookman Old Style" w:cs="Bookman Old Style"/>
          <w:i/>
          <w:iCs/>
          <w:spacing w:val="10"/>
          <w:sz w:val="20"/>
          <w:szCs w:val="20"/>
        </w:rPr>
        <w:t>пережёвывая</w:t>
      </w:r>
      <w:r w:rsidRPr="009E49E1">
        <w:rPr>
          <w:rFonts w:ascii="Bookman Old Style" w:eastAsia="Times New Roman" w:hAnsi="Bookman Old Style" w:cs="Bookman Old Style"/>
          <w:sz w:val="20"/>
          <w:szCs w:val="20"/>
        </w:rPr>
        <w:t xml:space="preserve"> пищу. Плохо сжёванная пища, </w:t>
      </w:r>
      <w:r w:rsidRPr="009E49E1">
        <w:rPr>
          <w:rFonts w:ascii="Bookman Old Style" w:eastAsia="Times New Roman" w:hAnsi="Bookman Old Style" w:cs="Bookman Old Style"/>
          <w:i/>
          <w:iCs/>
          <w:spacing w:val="10"/>
          <w:sz w:val="20"/>
          <w:szCs w:val="20"/>
        </w:rPr>
        <w:t>раздражая</w:t>
      </w:r>
      <w:r w:rsidRPr="009E49E1">
        <w:rPr>
          <w:rFonts w:ascii="Bookman Old Style" w:eastAsia="Times New Roman" w:hAnsi="Bookman Old Style" w:cs="Bookman Old Style"/>
          <w:sz w:val="20"/>
          <w:szCs w:val="20"/>
        </w:rPr>
        <w:t xml:space="preserve"> желудок, </w:t>
      </w:r>
      <w:r w:rsidRPr="009E49E1">
        <w:rPr>
          <w:rFonts w:ascii="Bookman Old Style" w:eastAsia="Times New Roman" w:hAnsi="Bookman Old Style" w:cs="Bookman Old Style"/>
          <w:i/>
          <w:iCs/>
          <w:spacing w:val="10"/>
          <w:sz w:val="20"/>
          <w:szCs w:val="20"/>
        </w:rPr>
        <w:t>приводит</w:t>
      </w:r>
      <w:r w:rsidRPr="009E49E1">
        <w:rPr>
          <w:rFonts w:ascii="Bookman Old Style" w:eastAsia="Times New Roman" w:hAnsi="Bookman Old Style" w:cs="Bookman Old Style"/>
          <w:sz w:val="20"/>
          <w:szCs w:val="20"/>
        </w:rPr>
        <w:t xml:space="preserve"> к развитию гри</w:t>
      </w:r>
      <w:r w:rsidR="00B10004">
        <w:rPr>
          <w:rFonts w:ascii="Bookman Old Style" w:eastAsia="Times New Roman" w:hAnsi="Bookman Old Style" w:cs="Bookman Old Style"/>
          <w:sz w:val="20"/>
          <w:szCs w:val="20"/>
        </w:rPr>
        <w:t>пп</w:t>
      </w:r>
      <w:r w:rsidRPr="009E49E1">
        <w:rPr>
          <w:rFonts w:ascii="Bookman Old Style" w:eastAsia="Times New Roman" w:hAnsi="Bookman Old Style" w:cs="Bookman Old Style"/>
          <w:sz w:val="20"/>
          <w:szCs w:val="20"/>
        </w:rPr>
        <w:t>а.</w:t>
      </w:r>
    </w:p>
    <w:p w:rsidR="009E49E1" w:rsidRPr="009E49E1" w:rsidRDefault="009E49E1" w:rsidP="009E49E1">
      <w:pPr>
        <w:widowControl/>
        <w:rPr>
          <w:rFonts w:ascii="Times New Roman" w:eastAsia="Times New Roman" w:hAnsi="Times New Roman" w:cs="Times New Roman"/>
          <w:color w:val="auto"/>
        </w:rPr>
      </w:pPr>
      <w:r w:rsidRPr="009E49E1">
        <w:rPr>
          <w:rFonts w:ascii="Bookman Old Style" w:eastAsia="Times New Roman" w:hAnsi="Bookman Old Style" w:cs="Bookman Old Style"/>
          <w:sz w:val="20"/>
          <w:szCs w:val="20"/>
        </w:rPr>
        <w:t xml:space="preserve">Слишком горячая или слишком холодная пища, </w:t>
      </w:r>
      <w:r w:rsidRPr="009E49E1">
        <w:rPr>
          <w:rFonts w:ascii="Bookman Old Style" w:eastAsia="Times New Roman" w:hAnsi="Bookman Old Style" w:cs="Bookman Old Style"/>
          <w:i/>
          <w:iCs/>
          <w:spacing w:val="10"/>
          <w:sz w:val="20"/>
          <w:szCs w:val="20"/>
        </w:rPr>
        <w:t>обжигая</w:t>
      </w:r>
      <w:r w:rsidRPr="009E49E1">
        <w:rPr>
          <w:rFonts w:ascii="Bookman Old Style" w:eastAsia="Times New Roman" w:hAnsi="Bookman Old Style" w:cs="Bookman Old Style"/>
          <w:sz w:val="20"/>
          <w:szCs w:val="20"/>
        </w:rPr>
        <w:t xml:space="preserve"> или </w:t>
      </w:r>
      <w:proofErr w:type="gramStart"/>
      <w:r w:rsidRPr="009E49E1">
        <w:rPr>
          <w:rFonts w:ascii="Bookman Old Style" w:eastAsia="Times New Roman" w:hAnsi="Bookman Old Style" w:cs="Bookman Old Style"/>
          <w:sz w:val="20"/>
          <w:szCs w:val="20"/>
        </w:rPr>
        <w:t>ко</w:t>
      </w:r>
      <w:proofErr w:type="gramEnd"/>
      <w:r w:rsidRPr="009E49E1">
        <w:rPr>
          <w:rFonts w:ascii="Bookman Old Style" w:eastAsia="Times New Roman" w:hAnsi="Bookman Old Style" w:cs="Bookman Old Style"/>
          <w:sz w:val="20"/>
          <w:szCs w:val="20"/>
        </w:rPr>
        <w:t xml:space="preserve"> </w:t>
      </w:r>
      <w:r w:rsidRPr="009E49E1">
        <w:rPr>
          <w:rFonts w:ascii="Bookman Old Style" w:eastAsia="Times New Roman" w:hAnsi="Bookman Old Style" w:cs="Bookman Old Style"/>
          <w:i/>
          <w:iCs/>
          <w:spacing w:val="10"/>
          <w:sz w:val="20"/>
          <w:szCs w:val="20"/>
        </w:rPr>
        <w:t>охлаждая</w:t>
      </w:r>
      <w:r w:rsidRPr="009E49E1">
        <w:rPr>
          <w:rFonts w:ascii="Bookman Old Style" w:eastAsia="Times New Roman" w:hAnsi="Bookman Old Style" w:cs="Bookman Old Style"/>
          <w:sz w:val="20"/>
          <w:szCs w:val="20"/>
        </w:rPr>
        <w:t xml:space="preserve"> слизистую оболочку пищевода и желудка, </w:t>
      </w:r>
      <w:r w:rsidRPr="009E49E1">
        <w:rPr>
          <w:rFonts w:ascii="Bookman Old Style" w:eastAsia="Times New Roman" w:hAnsi="Bookman Old Style" w:cs="Bookman Old Style"/>
          <w:i/>
          <w:iCs/>
          <w:spacing w:val="10"/>
          <w:sz w:val="20"/>
          <w:szCs w:val="20"/>
        </w:rPr>
        <w:t>вызы</w:t>
      </w:r>
      <w:r w:rsidR="00B10004">
        <w:rPr>
          <w:rFonts w:ascii="Bookman Old Style" w:eastAsia="Times New Roman" w:hAnsi="Bookman Old Style" w:cs="Bookman Old Style"/>
          <w:i/>
          <w:iCs/>
          <w:spacing w:val="10"/>
          <w:sz w:val="20"/>
          <w:szCs w:val="20"/>
        </w:rPr>
        <w:t>вае</w:t>
      </w:r>
      <w:r w:rsidRPr="009E49E1">
        <w:rPr>
          <w:rFonts w:ascii="Bookman Old Style" w:eastAsia="Times New Roman" w:hAnsi="Bookman Old Style" w:cs="Bookman Old Style"/>
          <w:i/>
          <w:iCs/>
          <w:spacing w:val="10"/>
          <w:sz w:val="20"/>
          <w:szCs w:val="20"/>
        </w:rPr>
        <w:t>т</w:t>
      </w:r>
      <w:r w:rsidRPr="009E49E1">
        <w:rPr>
          <w:rFonts w:ascii="Bookman Old Style" w:eastAsia="Times New Roman" w:hAnsi="Bookman Old Style" w:cs="Bookman Old Style"/>
          <w:sz w:val="20"/>
          <w:szCs w:val="20"/>
        </w:rPr>
        <w:t xml:space="preserve"> хроническое воспаление органов пищеварения. Острая пища дно </w:t>
      </w:r>
      <w:r w:rsidRPr="009E49E1">
        <w:rPr>
          <w:rFonts w:ascii="Bookman Old Style" w:eastAsia="Times New Roman" w:hAnsi="Bookman Old Style" w:cs="Bookman Old Style"/>
          <w:i/>
          <w:iCs/>
          <w:spacing w:val="10"/>
          <w:sz w:val="20"/>
          <w:szCs w:val="20"/>
        </w:rPr>
        <w:t>действует</w:t>
      </w:r>
      <w:r w:rsidRPr="009E49E1">
        <w:rPr>
          <w:rFonts w:ascii="Bookman Old Style" w:eastAsia="Times New Roman" w:hAnsi="Bookman Old Style" w:cs="Bookman Old Style"/>
          <w:sz w:val="20"/>
          <w:szCs w:val="20"/>
        </w:rPr>
        <w:t xml:space="preserve"> на печень, </w:t>
      </w:r>
      <w:r w:rsidRPr="009E49E1">
        <w:rPr>
          <w:rFonts w:ascii="Bookman Old Style" w:eastAsia="Times New Roman" w:hAnsi="Bookman Old Style" w:cs="Bookman Old Style"/>
          <w:i/>
          <w:iCs/>
          <w:spacing w:val="10"/>
          <w:sz w:val="20"/>
          <w:szCs w:val="20"/>
        </w:rPr>
        <w:t>нарушая</w:t>
      </w:r>
      <w:r w:rsidRPr="009E49E1">
        <w:rPr>
          <w:rFonts w:ascii="Bookman Old Style" w:eastAsia="Times New Roman" w:hAnsi="Bookman Old Style" w:cs="Bookman Old Style"/>
          <w:sz w:val="20"/>
          <w:szCs w:val="20"/>
        </w:rPr>
        <w:t xml:space="preserve"> её работу.</w:t>
      </w:r>
    </w:p>
    <w:p w:rsidR="009E49E1" w:rsidRPr="009E49E1" w:rsidRDefault="009E49E1" w:rsidP="009E49E1">
      <w:pPr>
        <w:widowControl/>
        <w:rPr>
          <w:rFonts w:ascii="Times New Roman" w:eastAsia="Times New Roman" w:hAnsi="Times New Roman" w:cs="Times New Roman"/>
          <w:color w:val="auto"/>
        </w:rPr>
      </w:pPr>
      <w:r w:rsidRPr="009E49E1">
        <w:rPr>
          <w:rFonts w:ascii="Bookman Old Style" w:eastAsia="Times New Roman" w:hAnsi="Bookman Old Style" w:cs="Bookman Old Style"/>
          <w:sz w:val="20"/>
          <w:szCs w:val="20"/>
        </w:rPr>
        <w:t>Всегда нужно помнить, что правильное питание - это залог на</w:t>
      </w:r>
      <w:r w:rsidRPr="009E49E1">
        <w:rPr>
          <w:rFonts w:ascii="Bookman Old Style" w:eastAsia="Times New Roman" w:hAnsi="Bookman Old Style" w:cs="Bookman Old Style"/>
          <w:sz w:val="20"/>
          <w:szCs w:val="20"/>
        </w:rPr>
        <w:softHyphen/>
        <w:t>шего здоровья.</w:t>
      </w:r>
    </w:p>
    <w:p w:rsidR="009E49E1" w:rsidRPr="009E49E1" w:rsidRDefault="009E49E1" w:rsidP="009E49E1">
      <w:pPr>
        <w:widowControl/>
        <w:rPr>
          <w:rFonts w:ascii="Times New Roman" w:eastAsia="Times New Roman" w:hAnsi="Times New Roman" w:cs="Times New Roman"/>
          <w:color w:val="auto"/>
        </w:rPr>
      </w:pPr>
      <w:r w:rsidRPr="009E49E1">
        <w:rPr>
          <w:rFonts w:ascii="Bookman Old Style" w:eastAsia="Times New Roman" w:hAnsi="Bookman Old Style" w:cs="Bookman Old Style"/>
          <w:i/>
          <w:iCs/>
          <w:spacing w:val="10"/>
          <w:sz w:val="20"/>
          <w:szCs w:val="20"/>
        </w:rPr>
        <w:t>Упражнение 156.</w:t>
      </w:r>
      <w:r w:rsidRPr="009E49E1">
        <w:rPr>
          <w:rFonts w:ascii="Bookman Old Style" w:eastAsia="Times New Roman" w:hAnsi="Bookman Old Style" w:cs="Bookman Old Style"/>
          <w:b/>
          <w:bCs/>
          <w:sz w:val="19"/>
          <w:szCs w:val="19"/>
        </w:rPr>
        <w:t xml:space="preserve"> Ответьте на вопросы, употребив выделенные слова.</w:t>
      </w:r>
    </w:p>
    <w:p w:rsidR="009E49E1" w:rsidRPr="009E49E1" w:rsidRDefault="00B10004" w:rsidP="00B10004">
      <w:pPr>
        <w:widowControl/>
        <w:rPr>
          <w:rFonts w:ascii="Bookman Old Style" w:eastAsia="Times New Roman" w:hAnsi="Bookman Old Style" w:cs="Bookman Old Style"/>
          <w:sz w:val="20"/>
          <w:szCs w:val="20"/>
        </w:rPr>
      </w:pPr>
      <w:r>
        <w:rPr>
          <w:rFonts w:ascii="Bookman Old Style" w:eastAsia="Times New Roman" w:hAnsi="Bookman Old Style" w:cs="Bookman Old Style"/>
          <w:sz w:val="20"/>
          <w:szCs w:val="20"/>
        </w:rPr>
        <w:t xml:space="preserve"> </w:t>
      </w:r>
      <w:r w:rsidR="009E49E1" w:rsidRPr="009E49E1">
        <w:rPr>
          <w:rFonts w:ascii="Bookman Old Style" w:eastAsia="Times New Roman" w:hAnsi="Bookman Old Style" w:cs="Bookman Old Style"/>
          <w:sz w:val="20"/>
          <w:szCs w:val="20"/>
        </w:rPr>
        <w:t>Что такое гигиена питания?</w:t>
      </w:r>
    </w:p>
    <w:p w:rsidR="009E49E1" w:rsidRPr="009E49E1" w:rsidRDefault="00B10004" w:rsidP="00B10004">
      <w:pPr>
        <w:widowControl/>
        <w:rPr>
          <w:rFonts w:ascii="Bookman Old Style" w:eastAsia="Times New Roman" w:hAnsi="Bookman Old Style" w:cs="Bookman Old Style"/>
          <w:sz w:val="20"/>
          <w:szCs w:val="20"/>
        </w:rPr>
      </w:pPr>
      <w:r>
        <w:rPr>
          <w:rFonts w:ascii="Bookman Old Style" w:eastAsia="Times New Roman" w:hAnsi="Bookman Old Style" w:cs="Bookman Old Style"/>
          <w:sz w:val="20"/>
          <w:szCs w:val="20"/>
        </w:rPr>
        <w:t xml:space="preserve"> </w:t>
      </w:r>
      <w:r w:rsidR="009E49E1" w:rsidRPr="009E49E1">
        <w:rPr>
          <w:rFonts w:ascii="Bookman Old Style" w:eastAsia="Times New Roman" w:hAnsi="Bookman Old Style" w:cs="Bookman Old Style"/>
          <w:sz w:val="20"/>
          <w:szCs w:val="20"/>
        </w:rPr>
        <w:t xml:space="preserve">Почему нельзя отвлекаться во время еды? Как вы понимаете пословицу: «Когда я ем, я глух и </w:t>
      </w:r>
      <w:proofErr w:type="gramStart"/>
      <w:r w:rsidR="009E49E1" w:rsidRPr="009E49E1">
        <w:rPr>
          <w:rFonts w:ascii="Bookman Old Style" w:eastAsia="Times New Roman" w:hAnsi="Bookman Old Style" w:cs="Bookman Old Style"/>
          <w:sz w:val="20"/>
          <w:szCs w:val="20"/>
        </w:rPr>
        <w:t>нем</w:t>
      </w:r>
      <w:proofErr w:type="gramEnd"/>
      <w:r w:rsidR="009E49E1" w:rsidRPr="009E49E1">
        <w:rPr>
          <w:rFonts w:ascii="Bookman Old Style" w:eastAsia="Times New Roman" w:hAnsi="Bookman Old Style" w:cs="Bookman Old Style"/>
          <w:sz w:val="20"/>
          <w:szCs w:val="20"/>
        </w:rPr>
        <w:t>»?</w:t>
      </w:r>
    </w:p>
    <w:p w:rsidR="009E49E1" w:rsidRPr="009E49E1" w:rsidRDefault="00B10004" w:rsidP="00B10004">
      <w:pPr>
        <w:widowControl/>
        <w:rPr>
          <w:rFonts w:ascii="Bookman Old Style" w:eastAsia="Times New Roman" w:hAnsi="Bookman Old Style" w:cs="Bookman Old Style"/>
          <w:sz w:val="20"/>
          <w:szCs w:val="20"/>
        </w:rPr>
      </w:pPr>
      <w:r>
        <w:rPr>
          <w:rFonts w:ascii="Bookman Old Style" w:eastAsia="Times New Roman" w:hAnsi="Bookman Old Style" w:cs="Bookman Old Style"/>
          <w:sz w:val="20"/>
          <w:szCs w:val="20"/>
        </w:rPr>
        <w:t xml:space="preserve"> </w:t>
      </w:r>
      <w:r w:rsidR="009E49E1" w:rsidRPr="009E49E1">
        <w:rPr>
          <w:rFonts w:ascii="Bookman Old Style" w:eastAsia="Times New Roman" w:hAnsi="Bookman Old Style" w:cs="Bookman Old Style"/>
          <w:sz w:val="20"/>
          <w:szCs w:val="20"/>
        </w:rPr>
        <w:t>Почему нельзя есть сладкое перед едой?</w:t>
      </w:r>
      <w:r w:rsidR="00476B80">
        <w:rPr>
          <w:rFonts w:ascii="Bookman Old Style" w:eastAsia="Times New Roman" w:hAnsi="Bookman Old Style" w:cs="Bookman Old Style"/>
          <w:sz w:val="20"/>
          <w:szCs w:val="20"/>
        </w:rPr>
        <w:t xml:space="preserve"> </w:t>
      </w:r>
      <w:r w:rsidR="009E49E1" w:rsidRPr="009E49E1">
        <w:rPr>
          <w:rFonts w:ascii="Bookman Old Style" w:eastAsia="Times New Roman" w:hAnsi="Bookman Old Style" w:cs="Bookman Old Style"/>
          <w:sz w:val="20"/>
          <w:szCs w:val="20"/>
        </w:rPr>
        <w:t>Как нужно принимать пищу?</w:t>
      </w:r>
    </w:p>
    <w:p w:rsidR="009E49E1" w:rsidRPr="009E49E1" w:rsidRDefault="00B10004" w:rsidP="00B10004">
      <w:pPr>
        <w:widowControl/>
        <w:rPr>
          <w:rFonts w:ascii="Bookman Old Style" w:eastAsia="Times New Roman" w:hAnsi="Bookman Old Style" w:cs="Bookman Old Style"/>
          <w:sz w:val="20"/>
          <w:szCs w:val="20"/>
        </w:rPr>
      </w:pPr>
      <w:r>
        <w:rPr>
          <w:rFonts w:ascii="Bookman Old Style" w:eastAsia="Times New Roman" w:hAnsi="Bookman Old Style" w:cs="Bookman Old Style"/>
          <w:sz w:val="20"/>
          <w:szCs w:val="20"/>
        </w:rPr>
        <w:t xml:space="preserve"> </w:t>
      </w:r>
      <w:r w:rsidR="009E49E1" w:rsidRPr="009E49E1">
        <w:rPr>
          <w:rFonts w:ascii="Bookman Old Style" w:eastAsia="Times New Roman" w:hAnsi="Bookman Old Style" w:cs="Bookman Old Style"/>
          <w:sz w:val="20"/>
          <w:szCs w:val="20"/>
        </w:rPr>
        <w:t>Почему нельзя принимать слишком горячую или холодную пищу?</w:t>
      </w:r>
      <w:r w:rsidR="00476B80">
        <w:rPr>
          <w:rFonts w:ascii="Bookman Old Style" w:eastAsia="Times New Roman" w:hAnsi="Bookman Old Style" w:cs="Bookman Old Style"/>
          <w:sz w:val="20"/>
          <w:szCs w:val="20"/>
        </w:rPr>
        <w:t xml:space="preserve"> </w:t>
      </w:r>
      <w:r>
        <w:rPr>
          <w:rFonts w:ascii="Bookman Old Style" w:eastAsia="Times New Roman" w:hAnsi="Bookman Old Style" w:cs="Bookman Old Style"/>
          <w:sz w:val="20"/>
          <w:szCs w:val="20"/>
        </w:rPr>
        <w:t xml:space="preserve"> </w:t>
      </w:r>
      <w:r w:rsidR="009E49E1" w:rsidRPr="009E49E1">
        <w:rPr>
          <w:rFonts w:ascii="Bookman Old Style" w:eastAsia="Times New Roman" w:hAnsi="Bookman Old Style" w:cs="Bookman Old Style"/>
          <w:sz w:val="20"/>
          <w:szCs w:val="20"/>
        </w:rPr>
        <w:t>Какая пища вредна для печени?</w:t>
      </w:r>
    </w:p>
    <w:p w:rsidR="009E49E1" w:rsidRPr="009E49E1" w:rsidRDefault="009E49E1" w:rsidP="009E49E1">
      <w:pPr>
        <w:widowControl/>
        <w:rPr>
          <w:rFonts w:ascii="Times New Roman" w:eastAsia="Times New Roman" w:hAnsi="Times New Roman" w:cs="Times New Roman"/>
          <w:color w:val="auto"/>
        </w:rPr>
      </w:pPr>
      <w:r w:rsidRPr="009E49E1">
        <w:rPr>
          <w:rFonts w:ascii="Bookman Old Style" w:eastAsia="Times New Roman" w:hAnsi="Bookman Old Style" w:cs="Bookman Old Style"/>
          <w:b/>
          <w:bCs/>
          <w:sz w:val="19"/>
          <w:szCs w:val="19"/>
        </w:rPr>
        <w:t>Для обозначения добавочного действия, которое соверша</w:t>
      </w:r>
      <w:r w:rsidRPr="009E49E1">
        <w:rPr>
          <w:rFonts w:ascii="Bookman Old Style" w:eastAsia="Times New Roman" w:hAnsi="Bookman Old Style" w:cs="Bookman Old Style"/>
          <w:b/>
          <w:bCs/>
          <w:sz w:val="19"/>
          <w:szCs w:val="19"/>
        </w:rPr>
        <w:softHyphen/>
        <w:t xml:space="preserve">ется одновременно с основным, употребляются деепричастия </w:t>
      </w:r>
      <w:r w:rsidRPr="009E49E1">
        <w:rPr>
          <w:rFonts w:ascii="Bookman Old Style" w:eastAsia="Times New Roman" w:hAnsi="Bookman Old Style" w:cs="Bookman Old Style"/>
          <w:b/>
          <w:bCs/>
          <w:sz w:val="19"/>
          <w:szCs w:val="19"/>
          <w:lang w:eastAsia="en-US"/>
        </w:rPr>
        <w:t>(</w:t>
      </w:r>
      <w:proofErr w:type="spellStart"/>
      <w:r w:rsidRPr="009E49E1">
        <w:rPr>
          <w:rFonts w:ascii="Bookman Old Style" w:eastAsia="Times New Roman" w:hAnsi="Bookman Old Style" w:cs="Bookman Old Style"/>
          <w:b/>
          <w:bCs/>
          <w:sz w:val="19"/>
          <w:szCs w:val="19"/>
          <w:lang w:val="en-US" w:eastAsia="en-US"/>
        </w:rPr>
        <w:t>ravishdosh</w:t>
      </w:r>
      <w:proofErr w:type="spellEnd"/>
      <w:r w:rsidRPr="009E49E1">
        <w:rPr>
          <w:rFonts w:ascii="Bookman Old Style" w:eastAsia="Times New Roman" w:hAnsi="Bookman Old Style" w:cs="Bookman Old Style"/>
          <w:b/>
          <w:bCs/>
          <w:sz w:val="19"/>
          <w:szCs w:val="19"/>
          <w:lang w:eastAsia="en-US"/>
        </w:rPr>
        <w:t xml:space="preserve">) </w:t>
      </w:r>
      <w:r w:rsidRPr="009E49E1">
        <w:rPr>
          <w:rFonts w:ascii="Bookman Old Style" w:eastAsia="Times New Roman" w:hAnsi="Bookman Old Style" w:cs="Bookman Old Style"/>
          <w:b/>
          <w:bCs/>
          <w:sz w:val="19"/>
          <w:szCs w:val="19"/>
        </w:rPr>
        <w:t>несовершенного вида.</w:t>
      </w:r>
    </w:p>
    <w:p w:rsidR="009E49E1" w:rsidRPr="009E49E1" w:rsidRDefault="009E49E1" w:rsidP="00B10004">
      <w:pPr>
        <w:widowControl/>
        <w:rPr>
          <w:rFonts w:ascii="Bookman Old Style" w:eastAsia="Times New Roman" w:hAnsi="Bookman Old Style" w:cs="Bookman Old Style"/>
          <w:b/>
          <w:bCs/>
          <w:sz w:val="19"/>
          <w:szCs w:val="19"/>
        </w:rPr>
      </w:pPr>
      <w:r w:rsidRPr="009E49E1">
        <w:rPr>
          <w:rFonts w:ascii="Bookman Old Style" w:eastAsia="Times New Roman" w:hAnsi="Bookman Old Style" w:cs="Bookman Old Style"/>
          <w:b/>
          <w:bCs/>
          <w:sz w:val="19"/>
          <w:szCs w:val="19"/>
        </w:rPr>
        <w:t xml:space="preserve"> </w:t>
      </w:r>
      <w:r w:rsidRPr="009E49E1">
        <w:rPr>
          <w:rFonts w:ascii="Bookman Old Style" w:eastAsia="Times New Roman" w:hAnsi="Bookman Old Style" w:cs="Bookman Old Style"/>
          <w:i/>
          <w:iCs/>
          <w:spacing w:val="10"/>
          <w:sz w:val="20"/>
          <w:szCs w:val="20"/>
        </w:rPr>
        <w:t>Упражнение 157.</w:t>
      </w:r>
      <w:r w:rsidRPr="009E49E1">
        <w:rPr>
          <w:rFonts w:ascii="Bookman Old Style" w:eastAsia="Times New Roman" w:hAnsi="Bookman Old Style" w:cs="Bookman Old Style"/>
          <w:b/>
          <w:bCs/>
          <w:sz w:val="19"/>
          <w:szCs w:val="19"/>
        </w:rPr>
        <w:t xml:space="preserve"> Прочитайте и скажите, как образуется дееприча</w:t>
      </w:r>
      <w:r w:rsidR="00C17971">
        <w:rPr>
          <w:rFonts w:ascii="Bookman Old Style" w:eastAsia="Times New Roman" w:hAnsi="Bookman Old Style" w:cs="Bookman Old Style"/>
          <w:b/>
          <w:bCs/>
          <w:sz w:val="19"/>
          <w:szCs w:val="19"/>
        </w:rPr>
        <w:t>стие</w:t>
      </w:r>
      <w:r w:rsidRPr="009E49E1">
        <w:rPr>
          <w:rFonts w:ascii="Bookman Old Style" w:eastAsia="Times New Roman" w:hAnsi="Bookman Old Style" w:cs="Bookman Old Style"/>
          <w:b/>
          <w:bCs/>
          <w:sz w:val="19"/>
          <w:szCs w:val="19"/>
        </w:rPr>
        <w:t>-</w:t>
      </w:r>
    </w:p>
    <w:p w:rsidR="009E49E1" w:rsidRPr="009E49E1" w:rsidRDefault="009E49E1" w:rsidP="009E49E1">
      <w:pPr>
        <w:widowControl/>
        <w:rPr>
          <w:rFonts w:ascii="Times New Roman" w:eastAsia="Times New Roman" w:hAnsi="Times New Roman" w:cs="Times New Roman"/>
          <w:color w:val="auto"/>
        </w:rPr>
      </w:pPr>
      <w:r w:rsidRPr="009E49E1">
        <w:rPr>
          <w:rFonts w:ascii="Bookman Old Style" w:eastAsia="Times New Roman" w:hAnsi="Bookman Old Style" w:cs="Bookman Old Style"/>
          <w:b/>
          <w:bCs/>
          <w:sz w:val="19"/>
          <w:szCs w:val="19"/>
        </w:rPr>
        <w:t>Что делая?</w:t>
      </w:r>
    </w:p>
    <w:p w:rsidR="009E49E1" w:rsidRPr="009E49E1" w:rsidRDefault="009E49E1" w:rsidP="009E49E1">
      <w:pPr>
        <w:widowControl/>
        <w:rPr>
          <w:rFonts w:ascii="Times New Roman" w:eastAsia="Times New Roman" w:hAnsi="Times New Roman" w:cs="Times New Roman"/>
          <w:color w:val="auto"/>
        </w:rPr>
      </w:pPr>
      <w:r w:rsidRPr="009E49E1">
        <w:rPr>
          <w:rFonts w:ascii="Bookman Old Style" w:eastAsia="Times New Roman" w:hAnsi="Bookman Old Style" w:cs="Bookman Old Style"/>
          <w:sz w:val="20"/>
          <w:szCs w:val="20"/>
          <w:u w:val="single"/>
        </w:rPr>
        <w:t>работай,</w:t>
      </w:r>
      <w:r w:rsidRPr="009E49E1">
        <w:rPr>
          <w:rFonts w:ascii="Bookman Old Style" w:eastAsia="Times New Roman" w:hAnsi="Bookman Old Style" w:cs="Bookman Old Style"/>
          <w:sz w:val="20"/>
          <w:szCs w:val="20"/>
        </w:rPr>
        <w:t xml:space="preserve"> </w:t>
      </w:r>
      <w:r w:rsidRPr="009E49E1">
        <w:rPr>
          <w:rFonts w:ascii="Bookman Old Style" w:eastAsia="Times New Roman" w:hAnsi="Bookman Old Style" w:cs="Bookman Old Style"/>
          <w:sz w:val="20"/>
          <w:szCs w:val="20"/>
          <w:u w:val="single"/>
        </w:rPr>
        <w:t>держа,</w:t>
      </w:r>
      <w:r w:rsidRPr="009E49E1">
        <w:rPr>
          <w:rFonts w:ascii="Bookman Old Style" w:eastAsia="Times New Roman" w:hAnsi="Bookman Old Style" w:cs="Bookman Old Style"/>
          <w:sz w:val="20"/>
          <w:szCs w:val="20"/>
        </w:rPr>
        <w:t xml:space="preserve"> </w:t>
      </w:r>
      <w:r w:rsidRPr="009E49E1">
        <w:rPr>
          <w:rFonts w:ascii="Bookman Old Style" w:eastAsia="Times New Roman" w:hAnsi="Bookman Old Style" w:cs="Bookman Old Style"/>
          <w:sz w:val="20"/>
          <w:szCs w:val="20"/>
          <w:u w:val="single"/>
        </w:rPr>
        <w:t>стараясь.</w:t>
      </w:r>
    </w:p>
    <w:p w:rsidR="009E49E1" w:rsidRPr="009E49E1" w:rsidRDefault="009E49E1" w:rsidP="009E49E1">
      <w:pPr>
        <w:widowControl/>
        <w:numPr>
          <w:ilvl w:val="0"/>
          <w:numId w:val="3"/>
        </w:numPr>
        <w:rPr>
          <w:rFonts w:ascii="Bookman Old Style" w:eastAsia="Times New Roman" w:hAnsi="Bookman Old Style" w:cs="Bookman Old Style"/>
          <w:sz w:val="20"/>
          <w:szCs w:val="20"/>
        </w:rPr>
      </w:pPr>
      <w:r w:rsidRPr="009E49E1">
        <w:rPr>
          <w:rFonts w:ascii="Bookman Old Style" w:eastAsia="Times New Roman" w:hAnsi="Bookman Old Style" w:cs="Bookman Old Style"/>
          <w:sz w:val="20"/>
          <w:szCs w:val="20"/>
        </w:rPr>
        <w:t>От каких глаголов образуются деепричастия несовершенного вида?</w:t>
      </w:r>
    </w:p>
    <w:p w:rsidR="009E49E1" w:rsidRPr="009E49E1" w:rsidRDefault="009E49E1" w:rsidP="009E49E1">
      <w:pPr>
        <w:widowControl/>
        <w:numPr>
          <w:ilvl w:val="0"/>
          <w:numId w:val="3"/>
        </w:numPr>
        <w:rPr>
          <w:rFonts w:ascii="Bookman Old Style" w:eastAsia="Times New Roman" w:hAnsi="Bookman Old Style" w:cs="Bookman Old Style"/>
          <w:sz w:val="20"/>
          <w:szCs w:val="20"/>
        </w:rPr>
      </w:pPr>
      <w:r w:rsidRPr="009E49E1">
        <w:rPr>
          <w:rFonts w:ascii="Bookman Old Style" w:eastAsia="Times New Roman" w:hAnsi="Bookman Old Style" w:cs="Bookman Old Style"/>
          <w:sz w:val="20"/>
          <w:szCs w:val="20"/>
        </w:rPr>
        <w:t xml:space="preserve">С </w:t>
      </w:r>
      <w:proofErr w:type="gramStart"/>
      <w:r w:rsidRPr="009E49E1">
        <w:rPr>
          <w:rFonts w:ascii="Bookman Old Style" w:eastAsia="Times New Roman" w:hAnsi="Bookman Old Style" w:cs="Bookman Old Style"/>
          <w:sz w:val="20"/>
          <w:szCs w:val="20"/>
        </w:rPr>
        <w:t>помощью</w:t>
      </w:r>
      <w:proofErr w:type="gramEnd"/>
      <w:r w:rsidRPr="009E49E1">
        <w:rPr>
          <w:rFonts w:ascii="Bookman Old Style" w:eastAsia="Times New Roman" w:hAnsi="Bookman Old Style" w:cs="Bookman Old Style"/>
          <w:sz w:val="20"/>
          <w:szCs w:val="20"/>
        </w:rPr>
        <w:t xml:space="preserve"> каких суффиксов?</w:t>
      </w:r>
    </w:p>
    <w:p w:rsidR="009E49E1" w:rsidRPr="009E49E1" w:rsidRDefault="009E49E1" w:rsidP="009E49E1">
      <w:pPr>
        <w:widowControl/>
        <w:rPr>
          <w:rFonts w:ascii="Times New Roman" w:eastAsia="Times New Roman" w:hAnsi="Times New Roman" w:cs="Times New Roman"/>
          <w:color w:val="auto"/>
        </w:rPr>
      </w:pPr>
      <w:r w:rsidRPr="009E49E1">
        <w:rPr>
          <w:rFonts w:ascii="Bookman Old Style" w:eastAsia="Times New Roman" w:hAnsi="Bookman Old Style" w:cs="Bookman Old Style"/>
          <w:b/>
          <w:bCs/>
          <w:sz w:val="19"/>
          <w:szCs w:val="19"/>
        </w:rPr>
        <w:t xml:space="preserve">Деепричастие — это особая форма глагола, которая имеет такие признаки глагола, как вид и переходность, </w:t>
      </w:r>
      <w:proofErr w:type="gramStart"/>
      <w:r w:rsidRPr="009E49E1">
        <w:rPr>
          <w:rFonts w:ascii="Bookman Old Style" w:eastAsia="Times New Roman" w:hAnsi="Bookman Old Style" w:cs="Bookman Old Style"/>
          <w:b/>
          <w:bCs/>
          <w:sz w:val="19"/>
          <w:szCs w:val="19"/>
        </w:rPr>
        <w:t xml:space="preserve">отвечает на вопросы </w:t>
      </w:r>
      <w:r w:rsidRPr="009E49E1">
        <w:rPr>
          <w:rFonts w:ascii="Bookman Old Style" w:eastAsia="Times New Roman" w:hAnsi="Bookman Old Style" w:cs="Bookman Old Style"/>
          <w:i/>
          <w:iCs/>
          <w:spacing w:val="10"/>
          <w:sz w:val="20"/>
          <w:szCs w:val="20"/>
        </w:rPr>
        <w:t>что делая</w:t>
      </w:r>
      <w:proofErr w:type="gramEnd"/>
      <w:r w:rsidRPr="009E49E1">
        <w:rPr>
          <w:rFonts w:ascii="Bookman Old Style" w:eastAsia="Times New Roman" w:hAnsi="Bookman Old Style" w:cs="Bookman Old Style"/>
          <w:i/>
          <w:iCs/>
          <w:spacing w:val="10"/>
          <w:sz w:val="20"/>
          <w:szCs w:val="20"/>
        </w:rPr>
        <w:t>? что сделав? (как? когда? почему?).</w:t>
      </w:r>
    </w:p>
    <w:p w:rsidR="009E49E1" w:rsidRDefault="009E49E1" w:rsidP="009E49E1">
      <w:pPr>
        <w:widowControl/>
        <w:rPr>
          <w:rFonts w:ascii="Bookman Old Style" w:eastAsia="Times New Roman" w:hAnsi="Bookman Old Style" w:cs="Bookman Old Style"/>
          <w:b/>
          <w:bCs/>
          <w:sz w:val="19"/>
          <w:szCs w:val="19"/>
        </w:rPr>
      </w:pPr>
      <w:r w:rsidRPr="009E49E1">
        <w:rPr>
          <w:rFonts w:ascii="Bookman Old Style" w:eastAsia="Times New Roman" w:hAnsi="Bookman Old Style" w:cs="Bookman Old Style"/>
          <w:b/>
          <w:bCs/>
          <w:sz w:val="19"/>
          <w:szCs w:val="19"/>
        </w:rPr>
        <w:t>Деепричастия несовершенного вида образуются не от всех глаголов.</w:t>
      </w:r>
    </w:p>
    <w:p w:rsidR="00476B80" w:rsidRPr="00E90786" w:rsidRDefault="00476B80" w:rsidP="00476B80">
      <w:pPr>
        <w:widowControl/>
        <w:rPr>
          <w:rFonts w:ascii="Century Schoolbook" w:eastAsia="Times New Roman" w:hAnsi="Century Schoolbook" w:cs="Century Schoolbook"/>
          <w:b/>
          <w:bCs/>
          <w:sz w:val="22"/>
          <w:szCs w:val="22"/>
        </w:rPr>
      </w:pPr>
      <w:r>
        <w:rPr>
          <w:rFonts w:ascii="Century Schoolbook" w:eastAsia="Times New Roman" w:hAnsi="Century Schoolbook" w:cs="Century Schoolbook"/>
          <w:b/>
          <w:bCs/>
          <w:sz w:val="22"/>
          <w:szCs w:val="22"/>
        </w:rPr>
        <w:t xml:space="preserve"> </w:t>
      </w:r>
      <w:r w:rsidRPr="00E90786">
        <w:rPr>
          <w:rFonts w:ascii="Century Schoolbook" w:eastAsia="Times New Roman" w:hAnsi="Century Schoolbook" w:cs="Century Schoolbook"/>
          <w:b/>
          <w:bCs/>
          <w:sz w:val="22"/>
          <w:szCs w:val="22"/>
        </w:rPr>
        <w:t>Закрепление.</w:t>
      </w:r>
    </w:p>
    <w:p w:rsidR="00476B80" w:rsidRPr="00E90786" w:rsidRDefault="00476B80" w:rsidP="00476B80">
      <w:pPr>
        <w:widowControl/>
        <w:rPr>
          <w:rFonts w:ascii="Times New Roman" w:eastAsia="Times New Roman" w:hAnsi="Times New Roman" w:cs="Times New Roman"/>
          <w:color w:val="auto"/>
        </w:rPr>
      </w:pPr>
      <w:r w:rsidRPr="00E90786">
        <w:rPr>
          <w:rFonts w:ascii="Century Schoolbook" w:eastAsia="Times New Roman" w:hAnsi="Century Schoolbook" w:cs="Century Schoolbook"/>
          <w:sz w:val="22"/>
          <w:szCs w:val="22"/>
        </w:rPr>
        <w:t>Учащиеся по цепочке читают словосочетания упраж</w:t>
      </w:r>
      <w:r w:rsidRPr="00E90786">
        <w:rPr>
          <w:rFonts w:ascii="Century Schoolbook" w:eastAsia="Times New Roman" w:hAnsi="Century Schoolbook" w:cs="Century Schoolbook"/>
          <w:sz w:val="22"/>
          <w:szCs w:val="22"/>
        </w:rPr>
        <w:softHyphen/>
        <w:t xml:space="preserve">нения </w:t>
      </w:r>
      <w:r>
        <w:rPr>
          <w:rFonts w:ascii="Century Schoolbook" w:eastAsia="Times New Roman" w:hAnsi="Century Schoolbook" w:cs="Century Schoolbook"/>
          <w:sz w:val="22"/>
          <w:szCs w:val="22"/>
        </w:rPr>
        <w:t>156</w:t>
      </w:r>
      <w:r w:rsidRPr="00E90786">
        <w:rPr>
          <w:rFonts w:ascii="Century Schoolbook" w:eastAsia="Times New Roman" w:hAnsi="Century Schoolbook" w:cs="Century Schoolbook"/>
          <w:sz w:val="22"/>
          <w:szCs w:val="22"/>
        </w:rPr>
        <w:t>, при затруднении отдельные числительные за</w:t>
      </w:r>
      <w:r w:rsidRPr="00E90786">
        <w:rPr>
          <w:rFonts w:ascii="Century Schoolbook" w:eastAsia="Times New Roman" w:hAnsi="Century Schoolbook" w:cs="Century Schoolbook"/>
          <w:sz w:val="22"/>
          <w:szCs w:val="22"/>
        </w:rPr>
        <w:softHyphen/>
        <w:t>писываются на доске.</w:t>
      </w:r>
    </w:p>
    <w:p w:rsidR="00476B80" w:rsidRPr="00476B80" w:rsidRDefault="00476B80" w:rsidP="009E49E1">
      <w:pPr>
        <w:widowControl/>
        <w:rPr>
          <w:rFonts w:ascii="Century Schoolbook" w:eastAsia="Times New Roman" w:hAnsi="Century Schoolbook" w:cs="Century Schoolbook"/>
          <w:b/>
          <w:bCs/>
          <w:sz w:val="22"/>
          <w:szCs w:val="22"/>
        </w:rPr>
      </w:pPr>
      <w:r>
        <w:rPr>
          <w:rFonts w:ascii="Century Schoolbook" w:eastAsia="Times New Roman" w:hAnsi="Century Schoolbook" w:cs="Century Schoolbook"/>
          <w:b/>
          <w:bCs/>
          <w:sz w:val="22"/>
          <w:szCs w:val="22"/>
        </w:rPr>
        <w:t xml:space="preserve"> Задание на дом.</w:t>
      </w:r>
    </w:p>
    <w:p w:rsidR="005D0435" w:rsidRDefault="005D0435" w:rsidP="009E49E1">
      <w:pPr>
        <w:widowControl/>
        <w:rPr>
          <w:rFonts w:ascii="Bookman Old Style" w:eastAsia="Times New Roman" w:hAnsi="Bookman Old Style" w:cs="Bookman Old Style"/>
          <w:b/>
          <w:bCs/>
          <w:sz w:val="19"/>
          <w:szCs w:val="19"/>
        </w:rPr>
      </w:pPr>
    </w:p>
    <w:p w:rsidR="005D0435" w:rsidRPr="001F6783" w:rsidRDefault="00476B80" w:rsidP="009E49E1">
      <w:pPr>
        <w:widowControl/>
        <w:rPr>
          <w:rFonts w:ascii="Times New Roman" w:eastAsia="Calibri" w:hAnsi="Times New Roman" w:cs="Times New Roman"/>
          <w:color w:val="auto"/>
          <w:lang w:val="uz-Cyrl-UZ"/>
        </w:rPr>
      </w:pPr>
      <w:r w:rsidRPr="00476B80">
        <w:rPr>
          <w:rFonts w:ascii="Times New Roman" w:eastAsia="Calibri" w:hAnsi="Times New Roman" w:cs="Times New Roman"/>
          <w:b/>
          <w:i/>
          <w:iCs/>
          <w:color w:val="auto"/>
          <w:lang w:eastAsia="en-US"/>
        </w:rPr>
        <w:lastRenderedPageBreak/>
        <w:t xml:space="preserve">Дата урока:__________________         </w:t>
      </w:r>
      <w:r w:rsidRPr="00476B80">
        <w:rPr>
          <w:rFonts w:ascii="Times New Roman" w:eastAsia="Calibri" w:hAnsi="Times New Roman" w:cs="Times New Roman"/>
          <w:b/>
          <w:bCs/>
          <w:lang w:val="uz-Cyrl-UZ"/>
        </w:rPr>
        <w:t xml:space="preserve">    </w:t>
      </w:r>
      <w:r w:rsidR="00882342" w:rsidRPr="00657847">
        <w:rPr>
          <w:rFonts w:ascii="Times New Roman" w:eastAsia="Calibri" w:hAnsi="Times New Roman" w:cs="Times New Roman"/>
          <w:b/>
          <w:bCs/>
        </w:rPr>
        <w:t>7</w:t>
      </w:r>
      <w:r w:rsidRPr="00476B80">
        <w:rPr>
          <w:rFonts w:ascii="Times New Roman" w:eastAsia="Calibri" w:hAnsi="Times New Roman" w:cs="Times New Roman"/>
          <w:b/>
          <w:i/>
          <w:iCs/>
          <w:color w:val="auto"/>
          <w:lang w:eastAsia="en-US"/>
        </w:rPr>
        <w:t xml:space="preserve"> «АБ»   класс</w:t>
      </w:r>
      <w:r w:rsidRPr="00476B80">
        <w:rPr>
          <w:rFonts w:ascii="Times New Roman" w:eastAsia="Calibri" w:hAnsi="Times New Roman" w:cs="Times New Roman"/>
          <w:b/>
          <w:i/>
          <w:iCs/>
          <w:color w:val="auto"/>
          <w:lang w:val="uz-Cyrl-UZ" w:eastAsia="en-US"/>
        </w:rPr>
        <w:t xml:space="preserve">     </w:t>
      </w:r>
      <w:r>
        <w:rPr>
          <w:rFonts w:ascii="Times New Roman" w:eastAsia="Calibri" w:hAnsi="Times New Roman" w:cs="Times New Roman"/>
          <w:b/>
          <w:i/>
          <w:iCs/>
          <w:color w:val="auto"/>
          <w:lang w:val="uz-Cyrl-UZ" w:eastAsia="en-US"/>
        </w:rPr>
        <w:t xml:space="preserve">                          урок </w:t>
      </w:r>
    </w:p>
    <w:p w:rsidR="005D0435" w:rsidRPr="00476B80" w:rsidRDefault="00B32CE1" w:rsidP="00B32CE1">
      <w:pPr>
        <w:shd w:val="clear" w:color="auto" w:fill="FFFFFF"/>
        <w:rPr>
          <w:rFonts w:ascii="Times New Roman" w:eastAsia="Times New Roman" w:hAnsi="Times New Roman" w:cs="Times New Roman"/>
          <w:bCs/>
          <w:i/>
          <w:sz w:val="28"/>
          <w:szCs w:val="28"/>
        </w:rPr>
      </w:pPr>
      <w:r w:rsidRPr="009D147D">
        <w:rPr>
          <w:rFonts w:ascii="Century Schoolbook" w:eastAsia="Times New Roman" w:hAnsi="Century Schoolbook" w:cs="Century Schoolbook"/>
          <w:b/>
          <w:bCs/>
          <w:sz w:val="22"/>
          <w:szCs w:val="22"/>
        </w:rPr>
        <w:t>ТЕМА</w:t>
      </w:r>
      <w:r>
        <w:rPr>
          <w:rFonts w:ascii="Century Schoolbook" w:eastAsia="Times New Roman" w:hAnsi="Century Schoolbook" w:cs="Century Schoolbook"/>
          <w:b/>
          <w:bCs/>
          <w:sz w:val="22"/>
          <w:szCs w:val="22"/>
        </w:rPr>
        <w:t xml:space="preserve">: </w:t>
      </w:r>
      <w:r w:rsidRPr="00476B80">
        <w:rPr>
          <w:rFonts w:ascii="Century Schoolbook" w:eastAsia="Times New Roman" w:hAnsi="Century Schoolbook" w:cs="Century Schoolbook"/>
          <w:bCs/>
          <w:i/>
          <w:sz w:val="28"/>
          <w:szCs w:val="28"/>
        </w:rPr>
        <w:t>П</w:t>
      </w:r>
      <w:r w:rsidR="005D0435" w:rsidRPr="00476B80">
        <w:rPr>
          <w:rFonts w:ascii="Times New Roman" w:eastAsia="Times New Roman" w:hAnsi="Times New Roman" w:cs="Times New Roman"/>
          <w:bCs/>
          <w:i/>
          <w:sz w:val="28"/>
          <w:szCs w:val="28"/>
        </w:rPr>
        <w:t>овест</w:t>
      </w:r>
      <w:r w:rsidRPr="00476B80">
        <w:rPr>
          <w:rFonts w:ascii="Times New Roman" w:eastAsia="Times New Roman" w:hAnsi="Times New Roman" w:cs="Times New Roman"/>
          <w:bCs/>
          <w:i/>
          <w:sz w:val="28"/>
          <w:szCs w:val="28"/>
        </w:rPr>
        <w:t>ь</w:t>
      </w:r>
      <w:r w:rsidR="005D0435" w:rsidRPr="00476B80">
        <w:rPr>
          <w:rFonts w:ascii="Times New Roman" w:eastAsia="Times New Roman" w:hAnsi="Times New Roman" w:cs="Times New Roman"/>
          <w:bCs/>
          <w:i/>
          <w:sz w:val="28"/>
          <w:szCs w:val="28"/>
        </w:rPr>
        <w:t xml:space="preserve"> Б. </w:t>
      </w:r>
      <w:proofErr w:type="gramStart"/>
      <w:r w:rsidR="005D0435" w:rsidRPr="00476B80">
        <w:rPr>
          <w:rFonts w:ascii="Times New Roman" w:eastAsia="Times New Roman" w:hAnsi="Times New Roman" w:cs="Times New Roman"/>
          <w:bCs/>
          <w:i/>
          <w:sz w:val="28"/>
          <w:szCs w:val="28"/>
        </w:rPr>
        <w:t>Полевого</w:t>
      </w:r>
      <w:proofErr w:type="gramEnd"/>
      <w:r w:rsidRPr="00476B80">
        <w:rPr>
          <w:rFonts w:ascii="Times New Roman" w:eastAsia="Times New Roman" w:hAnsi="Times New Roman" w:cs="Times New Roman"/>
          <w:bCs/>
          <w:i/>
          <w:sz w:val="28"/>
          <w:szCs w:val="28"/>
        </w:rPr>
        <w:t xml:space="preserve"> «Повесть о настоящем человеке»</w:t>
      </w:r>
      <w:r w:rsidR="005D0435" w:rsidRPr="00476B80">
        <w:rPr>
          <w:rFonts w:ascii="Times New Roman" w:eastAsia="Times New Roman" w:hAnsi="Times New Roman" w:cs="Times New Roman"/>
          <w:bCs/>
          <w:i/>
          <w:sz w:val="28"/>
          <w:szCs w:val="28"/>
        </w:rPr>
        <w:t xml:space="preserve">  </w:t>
      </w:r>
      <w:r w:rsidR="00DC2075">
        <w:rPr>
          <w:rFonts w:ascii="Times New Roman" w:eastAsia="Times New Roman" w:hAnsi="Times New Roman" w:cs="Times New Roman"/>
          <w:bCs/>
          <w:i/>
          <w:sz w:val="28"/>
          <w:szCs w:val="28"/>
        </w:rPr>
        <w:t>1 ЧАСТЬ</w:t>
      </w:r>
    </w:p>
    <w:p w:rsidR="005D0435" w:rsidRPr="00B32CE1" w:rsidRDefault="005D0435" w:rsidP="00B32CE1">
      <w:pPr>
        <w:shd w:val="clear" w:color="auto" w:fill="FFFFFF"/>
        <w:rPr>
          <w:rFonts w:ascii="Times New Roman" w:eastAsia="Times New Roman" w:hAnsi="Times New Roman" w:cs="Times New Roman"/>
          <w:sz w:val="28"/>
          <w:szCs w:val="28"/>
        </w:rPr>
      </w:pPr>
      <w:r w:rsidRPr="00B32CE1">
        <w:rPr>
          <w:rFonts w:ascii="Times New Roman" w:eastAsia="Times New Roman" w:hAnsi="Times New Roman" w:cs="Times New Roman"/>
          <w:bCs/>
          <w:sz w:val="28"/>
          <w:szCs w:val="28"/>
        </w:rPr>
        <w:t xml:space="preserve"> </w:t>
      </w:r>
      <w:r w:rsidRPr="007B3090">
        <w:rPr>
          <w:rFonts w:ascii="Times New Roman" w:hAnsi="Times New Roman"/>
          <w:b/>
        </w:rPr>
        <w:t xml:space="preserve">Цели урока: </w:t>
      </w:r>
    </w:p>
    <w:p w:rsidR="005D0435" w:rsidRPr="007B3090" w:rsidRDefault="00476B80" w:rsidP="005D0435">
      <w:pPr>
        <w:spacing w:after="120"/>
        <w:jc w:val="both"/>
        <w:rPr>
          <w:rFonts w:ascii="Times New Roman" w:hAnsi="Times New Roman"/>
        </w:rPr>
      </w:pPr>
      <w:r>
        <w:rPr>
          <w:rFonts w:ascii="Times New Roman" w:hAnsi="Times New Roman"/>
          <w:b/>
          <w:i/>
        </w:rPr>
        <w:t>Развивающ</w:t>
      </w:r>
      <w:r w:rsidR="005D0435" w:rsidRPr="007B3090">
        <w:rPr>
          <w:rFonts w:ascii="Times New Roman" w:hAnsi="Times New Roman"/>
          <w:b/>
          <w:i/>
        </w:rPr>
        <w:t xml:space="preserve">ая </w:t>
      </w:r>
      <w:r w:rsidR="005D0435" w:rsidRPr="007B3090">
        <w:rPr>
          <w:rFonts w:ascii="Times New Roman" w:hAnsi="Times New Roman"/>
        </w:rPr>
        <w:t>– развивать умение анализировать</w:t>
      </w:r>
      <w:r w:rsidR="005D0435">
        <w:rPr>
          <w:rFonts w:ascii="Times New Roman" w:hAnsi="Times New Roman"/>
        </w:rPr>
        <w:t xml:space="preserve"> отдельные эпизоды</w:t>
      </w:r>
      <w:r w:rsidR="005D0435" w:rsidRPr="007B3090">
        <w:rPr>
          <w:rFonts w:ascii="Times New Roman" w:hAnsi="Times New Roman"/>
        </w:rPr>
        <w:t xml:space="preserve"> </w:t>
      </w:r>
      <w:r w:rsidR="005D0435">
        <w:rPr>
          <w:rFonts w:ascii="Times New Roman" w:hAnsi="Times New Roman"/>
        </w:rPr>
        <w:t>художественного</w:t>
      </w:r>
      <w:r w:rsidR="005D0435" w:rsidRPr="007B3090">
        <w:rPr>
          <w:rFonts w:ascii="Times New Roman" w:hAnsi="Times New Roman"/>
        </w:rPr>
        <w:t xml:space="preserve"> произведения, </w:t>
      </w:r>
      <w:r w:rsidR="005D0435">
        <w:rPr>
          <w:rFonts w:ascii="Times New Roman" w:hAnsi="Times New Roman"/>
        </w:rPr>
        <w:t xml:space="preserve">находить </w:t>
      </w:r>
      <w:r w:rsidR="005D0435" w:rsidRPr="007B3090">
        <w:rPr>
          <w:rFonts w:ascii="Times New Roman" w:hAnsi="Times New Roman"/>
        </w:rPr>
        <w:t xml:space="preserve">взаимосвязь </w:t>
      </w:r>
      <w:r w:rsidR="005D0435">
        <w:rPr>
          <w:rFonts w:ascii="Times New Roman" w:hAnsi="Times New Roman"/>
        </w:rPr>
        <w:t>художественного произведения с</w:t>
      </w:r>
      <w:r w:rsidR="005D0435" w:rsidRPr="007B3090">
        <w:rPr>
          <w:rFonts w:ascii="Times New Roman" w:hAnsi="Times New Roman"/>
        </w:rPr>
        <w:t xml:space="preserve"> жизненн</w:t>
      </w:r>
      <w:r w:rsidR="005D0435">
        <w:rPr>
          <w:rFonts w:ascii="Times New Roman" w:hAnsi="Times New Roman"/>
        </w:rPr>
        <w:t>ой</w:t>
      </w:r>
      <w:r w:rsidR="005D0435" w:rsidRPr="007B3090">
        <w:rPr>
          <w:rFonts w:ascii="Times New Roman" w:hAnsi="Times New Roman"/>
        </w:rPr>
        <w:t xml:space="preserve"> основ</w:t>
      </w:r>
      <w:r w:rsidR="005D0435">
        <w:rPr>
          <w:rFonts w:ascii="Times New Roman" w:hAnsi="Times New Roman"/>
        </w:rPr>
        <w:t>ой</w:t>
      </w:r>
      <w:r w:rsidR="005D0435" w:rsidRPr="007B3090">
        <w:rPr>
          <w:rFonts w:ascii="Times New Roman" w:hAnsi="Times New Roman"/>
        </w:rPr>
        <w:t xml:space="preserve">; </w:t>
      </w:r>
    </w:p>
    <w:p w:rsidR="005D0435" w:rsidRPr="007B3090" w:rsidRDefault="005D0435" w:rsidP="005D0435">
      <w:pPr>
        <w:spacing w:after="120"/>
        <w:jc w:val="both"/>
        <w:rPr>
          <w:rFonts w:ascii="Times New Roman" w:hAnsi="Times New Roman"/>
        </w:rPr>
      </w:pPr>
      <w:r w:rsidRPr="007B3090">
        <w:rPr>
          <w:rFonts w:ascii="Times New Roman" w:hAnsi="Times New Roman"/>
          <w:b/>
          <w:i/>
        </w:rPr>
        <w:t>образовательная</w:t>
      </w:r>
      <w:r w:rsidRPr="007B3090">
        <w:rPr>
          <w:rFonts w:ascii="Times New Roman" w:hAnsi="Times New Roman"/>
        </w:rPr>
        <w:t xml:space="preserve"> — познакомить учащихся с </w:t>
      </w:r>
      <w:r>
        <w:rPr>
          <w:rFonts w:ascii="Times New Roman" w:hAnsi="Times New Roman"/>
        </w:rPr>
        <w:t>понятием «нравственный подвиг», с нравственными качествами личности: сила воли, сила духа, упорство и др.</w:t>
      </w:r>
    </w:p>
    <w:p w:rsidR="00C831FC" w:rsidRDefault="005D0435" w:rsidP="005D0435">
      <w:pPr>
        <w:rPr>
          <w:rFonts w:ascii="Times New Roman" w:hAnsi="Times New Roman"/>
        </w:rPr>
      </w:pPr>
      <w:proofErr w:type="gramStart"/>
      <w:r w:rsidRPr="007B3090">
        <w:rPr>
          <w:rFonts w:ascii="Times New Roman" w:hAnsi="Times New Roman"/>
          <w:b/>
          <w:i/>
        </w:rPr>
        <w:t>воспитательная</w:t>
      </w:r>
      <w:proofErr w:type="gramEnd"/>
      <w:r w:rsidRPr="007B3090">
        <w:rPr>
          <w:rFonts w:ascii="Times New Roman" w:hAnsi="Times New Roman"/>
        </w:rPr>
        <w:t xml:space="preserve"> – формировать чувство патриотизма, эмоционально-ценностное отношение к </w:t>
      </w:r>
      <w:r>
        <w:rPr>
          <w:rFonts w:ascii="Times New Roman" w:hAnsi="Times New Roman"/>
        </w:rPr>
        <w:t>поступкам человека;</w:t>
      </w:r>
    </w:p>
    <w:p w:rsidR="005D0435" w:rsidRDefault="005D0435" w:rsidP="005D0435">
      <w:pPr>
        <w:rPr>
          <w:rFonts w:ascii="Times New Roman" w:hAnsi="Times New Roman"/>
        </w:rPr>
      </w:pPr>
    </w:p>
    <w:p w:rsidR="005D0435" w:rsidRPr="00217232" w:rsidRDefault="005D0435" w:rsidP="005D0435">
      <w:pPr>
        <w:shd w:val="clear" w:color="auto" w:fill="FFFFFF"/>
        <w:ind w:firstLine="709"/>
        <w:jc w:val="center"/>
        <w:rPr>
          <w:rFonts w:ascii="Times New Roman" w:eastAsia="Times New Roman" w:hAnsi="Times New Roman" w:cs="Times New Roman"/>
        </w:rPr>
      </w:pPr>
      <w:r w:rsidRPr="00217232">
        <w:rPr>
          <w:rFonts w:ascii="Times New Roman" w:eastAsia="Times New Roman" w:hAnsi="Times New Roman" w:cs="Times New Roman"/>
          <w:b/>
          <w:bCs/>
        </w:rPr>
        <w:t>Ход урока</w:t>
      </w:r>
    </w:p>
    <w:p w:rsidR="005D0435" w:rsidRPr="00476B80" w:rsidRDefault="005D0435" w:rsidP="00476B80">
      <w:pPr>
        <w:shd w:val="clear" w:color="auto" w:fill="FFFFFF"/>
        <w:rPr>
          <w:rFonts w:ascii="Times New Roman" w:eastAsia="Times New Roman" w:hAnsi="Times New Roman" w:cs="Times New Roman"/>
        </w:rPr>
      </w:pPr>
      <w:r w:rsidRPr="00476B80">
        <w:rPr>
          <w:rFonts w:ascii="Times New Roman" w:eastAsia="Times New Roman" w:hAnsi="Times New Roman" w:cs="Times New Roman"/>
          <w:b/>
          <w:bCs/>
        </w:rPr>
        <w:t>Слово учителя.</w:t>
      </w:r>
      <w:r w:rsidRPr="00476B80">
        <w:rPr>
          <w:rFonts w:ascii="Times New Roman" w:eastAsia="Times New Roman" w:hAnsi="Times New Roman" w:cs="Times New Roman"/>
        </w:rPr>
        <w:t xml:space="preserve"> Сегодня на уроке мы с вами обратимся к книге замечательного журналиста и писателя Бориса Полевого, написанной им в 1946 году – «Повесть о настоящем человеке». Мы знаем, что такое повесть. Исходя из заглавия </w:t>
      </w:r>
      <w:proofErr w:type="gramStart"/>
      <w:r w:rsidRPr="00476B80">
        <w:rPr>
          <w:rFonts w:ascii="Times New Roman" w:eastAsia="Times New Roman" w:hAnsi="Times New Roman" w:cs="Times New Roman"/>
        </w:rPr>
        <w:t>произведении</w:t>
      </w:r>
      <w:proofErr w:type="gramEnd"/>
      <w:r w:rsidRPr="00476B80">
        <w:rPr>
          <w:rFonts w:ascii="Times New Roman" w:eastAsia="Times New Roman" w:hAnsi="Times New Roman" w:cs="Times New Roman"/>
        </w:rPr>
        <w:t>, мы понимаем, что речь пойдёт о человеке. А какого человека можно назвать настоящим?</w:t>
      </w:r>
    </w:p>
    <w:p w:rsidR="005D0435" w:rsidRDefault="005D0435" w:rsidP="005D0435">
      <w:pPr>
        <w:shd w:val="clear" w:color="auto" w:fill="FFFFFF"/>
        <w:ind w:firstLine="709"/>
        <w:jc w:val="center"/>
        <w:rPr>
          <w:rFonts w:ascii="Times New Roman" w:eastAsia="Times New Roman" w:hAnsi="Times New Roman" w:cs="Times New Roman"/>
        </w:rPr>
      </w:pPr>
      <w:r w:rsidRPr="00217232">
        <w:rPr>
          <w:rFonts w:ascii="Times New Roman" w:eastAsia="Times New Roman" w:hAnsi="Times New Roman" w:cs="Times New Roman"/>
        </w:rPr>
        <w:t>(ответы детей).</w:t>
      </w:r>
    </w:p>
    <w:p w:rsidR="005D0435" w:rsidRPr="00217232" w:rsidRDefault="005D0435" w:rsidP="00476B80">
      <w:pPr>
        <w:shd w:val="clear" w:color="auto" w:fill="FFFFFF"/>
        <w:rPr>
          <w:rFonts w:ascii="Times New Roman" w:eastAsia="Times New Roman" w:hAnsi="Times New Roman" w:cs="Times New Roman"/>
        </w:rPr>
      </w:pPr>
      <w:r>
        <w:rPr>
          <w:rFonts w:ascii="Times New Roman" w:eastAsia="Times New Roman" w:hAnsi="Times New Roman" w:cs="Times New Roman"/>
        </w:rPr>
        <w:t>(учитель подводит высказывания детей к понятию «нравственный подвиг»)</w:t>
      </w:r>
    </w:p>
    <w:p w:rsidR="005D0435" w:rsidRPr="00217232" w:rsidRDefault="005D0435"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b/>
          <w:bCs/>
        </w:rPr>
        <w:t>2. Беседа по тексту повести.</w:t>
      </w:r>
    </w:p>
    <w:p w:rsidR="005D0435" w:rsidRPr="00217232" w:rsidRDefault="005D0435"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b/>
          <w:bCs/>
        </w:rPr>
        <w:t>Вопрос.</w:t>
      </w:r>
      <w:r w:rsidRPr="00217232">
        <w:rPr>
          <w:rFonts w:ascii="Times New Roman" w:eastAsia="Times New Roman" w:hAnsi="Times New Roman" w:cs="Times New Roman"/>
        </w:rPr>
        <w:t xml:space="preserve"> </w:t>
      </w:r>
      <w:r>
        <w:rPr>
          <w:rFonts w:ascii="Times New Roman" w:eastAsia="Times New Roman" w:hAnsi="Times New Roman" w:cs="Times New Roman"/>
        </w:rPr>
        <w:t>К</w:t>
      </w:r>
      <w:r w:rsidRPr="00217232">
        <w:rPr>
          <w:rFonts w:ascii="Times New Roman" w:eastAsia="Times New Roman" w:hAnsi="Times New Roman" w:cs="Times New Roman"/>
        </w:rPr>
        <w:t xml:space="preserve">акой смысл заключается в понятии «нравственный подвиг»? </w:t>
      </w:r>
      <w:r>
        <w:rPr>
          <w:rFonts w:ascii="Times New Roman" w:eastAsia="Times New Roman" w:hAnsi="Times New Roman" w:cs="Times New Roman"/>
        </w:rPr>
        <w:t xml:space="preserve">Нравственность – норма поведения человека. Как должен вести себя человек в экстремальной ситуации? Например,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такой, в какой оказался наш герой Алексей </w:t>
      </w:r>
      <w:proofErr w:type="spellStart"/>
      <w:r>
        <w:rPr>
          <w:rFonts w:ascii="Times New Roman" w:eastAsia="Times New Roman" w:hAnsi="Times New Roman" w:cs="Times New Roman"/>
        </w:rPr>
        <w:t>Мересьев</w:t>
      </w:r>
      <w:proofErr w:type="spellEnd"/>
      <w:r>
        <w:rPr>
          <w:rFonts w:ascii="Times New Roman" w:eastAsia="Times New Roman" w:hAnsi="Times New Roman" w:cs="Times New Roman"/>
        </w:rPr>
        <w:t xml:space="preserve">? </w:t>
      </w:r>
    </w:p>
    <w:p w:rsidR="005D0435" w:rsidRPr="00217232" w:rsidRDefault="005D0435"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b/>
          <w:bCs/>
        </w:rPr>
        <w:t>Вопрос.</w:t>
      </w:r>
      <w:r w:rsidRPr="00217232">
        <w:rPr>
          <w:rFonts w:ascii="Times New Roman" w:eastAsia="Times New Roman" w:hAnsi="Times New Roman" w:cs="Times New Roman"/>
        </w:rPr>
        <w:t xml:space="preserve"> Как летчик Алексей </w:t>
      </w:r>
      <w:proofErr w:type="spellStart"/>
      <w:r w:rsidRPr="00217232">
        <w:rPr>
          <w:rFonts w:ascii="Times New Roman" w:eastAsia="Times New Roman" w:hAnsi="Times New Roman" w:cs="Times New Roman"/>
        </w:rPr>
        <w:t>Мересьев</w:t>
      </w:r>
      <w:proofErr w:type="spellEnd"/>
      <w:r w:rsidRPr="00217232">
        <w:rPr>
          <w:rFonts w:ascii="Times New Roman" w:eastAsia="Times New Roman" w:hAnsi="Times New Roman" w:cs="Times New Roman"/>
        </w:rPr>
        <w:t xml:space="preserve"> оказался в глухом лесу далеко от аэродрома? («Попал в двойные клещи», был подбит в неравном бою)</w:t>
      </w:r>
    </w:p>
    <w:p w:rsidR="005D0435" w:rsidRPr="00217232" w:rsidRDefault="005D0435"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b/>
          <w:bCs/>
        </w:rPr>
        <w:t>Вопрос.</w:t>
      </w:r>
      <w:r w:rsidRPr="00217232">
        <w:rPr>
          <w:rFonts w:ascii="Times New Roman" w:eastAsia="Times New Roman" w:hAnsi="Times New Roman" w:cs="Times New Roman"/>
        </w:rPr>
        <w:t xml:space="preserve"> Когда Алексей </w:t>
      </w:r>
      <w:proofErr w:type="spellStart"/>
      <w:r w:rsidRPr="00217232">
        <w:rPr>
          <w:rFonts w:ascii="Times New Roman" w:eastAsia="Times New Roman" w:hAnsi="Times New Roman" w:cs="Times New Roman"/>
        </w:rPr>
        <w:t>Мересьев</w:t>
      </w:r>
      <w:proofErr w:type="spellEnd"/>
      <w:r w:rsidRPr="00217232">
        <w:rPr>
          <w:rFonts w:ascii="Times New Roman" w:eastAsia="Times New Roman" w:hAnsi="Times New Roman" w:cs="Times New Roman"/>
        </w:rPr>
        <w:t xml:space="preserve"> начал борьбу за преодоление самого себя: страха, боли, отчаяния, тоски? (эпизод «Встреча с медведем», «</w:t>
      </w:r>
      <w:proofErr w:type="spellStart"/>
      <w:r w:rsidRPr="00217232">
        <w:rPr>
          <w:rFonts w:ascii="Times New Roman" w:eastAsia="Times New Roman" w:hAnsi="Times New Roman" w:cs="Times New Roman"/>
        </w:rPr>
        <w:t>Мересьев</w:t>
      </w:r>
      <w:proofErr w:type="spellEnd"/>
      <w:r w:rsidRPr="00217232">
        <w:rPr>
          <w:rFonts w:ascii="Times New Roman" w:eastAsia="Times New Roman" w:hAnsi="Times New Roman" w:cs="Times New Roman"/>
        </w:rPr>
        <w:t xml:space="preserve"> пытается встать на ноги», «Как летчик продвигается по тайге», «Как борется с голодом» и др.) Подтвердите свои мысли цитатами</w:t>
      </w:r>
    </w:p>
    <w:p w:rsidR="005D0435" w:rsidRPr="00217232" w:rsidRDefault="005D0435"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b/>
          <w:bCs/>
        </w:rPr>
        <w:t>Вопрос.</w:t>
      </w:r>
      <w:r w:rsidRPr="00217232">
        <w:rPr>
          <w:rFonts w:ascii="Times New Roman" w:eastAsia="Times New Roman" w:hAnsi="Times New Roman" w:cs="Times New Roman"/>
        </w:rPr>
        <w:t xml:space="preserve"> Что давало летчику силы идти дальше? </w:t>
      </w:r>
      <w:proofErr w:type="gramStart"/>
      <w:r w:rsidRPr="00217232">
        <w:rPr>
          <w:rFonts w:ascii="Times New Roman" w:eastAsia="Times New Roman" w:hAnsi="Times New Roman" w:cs="Times New Roman"/>
        </w:rPr>
        <w:t>Вспомните, что ему приходилось видеть на своем пути! (сила духа, желание жить и драться с врагом, увидеть мать, любимую девушку Олю.</w:t>
      </w:r>
      <w:proofErr w:type="gramEnd"/>
      <w:r w:rsidRPr="00217232">
        <w:rPr>
          <w:rFonts w:ascii="Times New Roman" w:eastAsia="Times New Roman" w:hAnsi="Times New Roman" w:cs="Times New Roman"/>
        </w:rPr>
        <w:t xml:space="preserve"> </w:t>
      </w:r>
      <w:proofErr w:type="gramStart"/>
      <w:r w:rsidRPr="00217232">
        <w:rPr>
          <w:rFonts w:ascii="Times New Roman" w:eastAsia="Times New Roman" w:hAnsi="Times New Roman" w:cs="Times New Roman"/>
        </w:rPr>
        <w:t>При затруднении обратиться к главе 11).</w:t>
      </w:r>
      <w:proofErr w:type="gramEnd"/>
    </w:p>
    <w:p w:rsidR="005D0435" w:rsidRPr="00217232" w:rsidRDefault="005D0435"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b/>
          <w:bCs/>
        </w:rPr>
        <w:t>Задание.</w:t>
      </w:r>
      <w:r w:rsidRPr="00217232">
        <w:rPr>
          <w:rFonts w:ascii="Times New Roman" w:eastAsia="Times New Roman" w:hAnsi="Times New Roman" w:cs="Times New Roman"/>
        </w:rPr>
        <w:t xml:space="preserve"> Восемнадцать страшных дней </w:t>
      </w:r>
      <w:proofErr w:type="spellStart"/>
      <w:r w:rsidRPr="00217232">
        <w:rPr>
          <w:rFonts w:ascii="Times New Roman" w:eastAsia="Times New Roman" w:hAnsi="Times New Roman" w:cs="Times New Roman"/>
        </w:rPr>
        <w:t>Мересьев</w:t>
      </w:r>
      <w:proofErr w:type="spellEnd"/>
      <w:r w:rsidRPr="00217232">
        <w:rPr>
          <w:rFonts w:ascii="Times New Roman" w:eastAsia="Times New Roman" w:hAnsi="Times New Roman" w:cs="Times New Roman"/>
        </w:rPr>
        <w:t xml:space="preserve"> выбирался из тайги, пока, наконец, его не нашли </w:t>
      </w:r>
      <w:proofErr w:type="gramStart"/>
      <w:r w:rsidRPr="00217232">
        <w:rPr>
          <w:rFonts w:ascii="Times New Roman" w:eastAsia="Times New Roman" w:hAnsi="Times New Roman" w:cs="Times New Roman"/>
        </w:rPr>
        <w:t>Серенька</w:t>
      </w:r>
      <w:proofErr w:type="gramEnd"/>
      <w:r w:rsidRPr="00217232">
        <w:rPr>
          <w:rFonts w:ascii="Times New Roman" w:eastAsia="Times New Roman" w:hAnsi="Times New Roman" w:cs="Times New Roman"/>
        </w:rPr>
        <w:t xml:space="preserve"> и Федя. Вспомните, как жители проявляют себя в отношении к раненому летчику (Серенька с Федькой приносят два кусочка сахару, бабка Василиса сварила единственную </w:t>
      </w:r>
      <w:proofErr w:type="gramStart"/>
      <w:r w:rsidRPr="00217232">
        <w:rPr>
          <w:rFonts w:ascii="Times New Roman" w:eastAsia="Times New Roman" w:hAnsi="Times New Roman" w:cs="Times New Roman"/>
        </w:rPr>
        <w:t xml:space="preserve">курицу) </w:t>
      </w:r>
      <w:proofErr w:type="gramEnd"/>
      <w:r w:rsidRPr="00217232">
        <w:rPr>
          <w:rFonts w:ascii="Times New Roman" w:eastAsia="Times New Roman" w:hAnsi="Times New Roman" w:cs="Times New Roman"/>
        </w:rPr>
        <w:t>Ребята, дайте оценку этим поступкам. (</w:t>
      </w:r>
      <w:proofErr w:type="spellStart"/>
      <w:r w:rsidRPr="00217232">
        <w:rPr>
          <w:rFonts w:ascii="Times New Roman" w:eastAsia="Times New Roman" w:hAnsi="Times New Roman" w:cs="Times New Roman"/>
        </w:rPr>
        <w:t>Сернька</w:t>
      </w:r>
      <w:proofErr w:type="spellEnd"/>
      <w:r w:rsidRPr="00217232">
        <w:rPr>
          <w:rFonts w:ascii="Times New Roman" w:eastAsia="Times New Roman" w:hAnsi="Times New Roman" w:cs="Times New Roman"/>
        </w:rPr>
        <w:t xml:space="preserve"> с Федькой, бабка Василиса тоже преодолевают себя).</w:t>
      </w:r>
    </w:p>
    <w:p w:rsidR="005D0435" w:rsidRPr="00217232" w:rsidRDefault="005D0435"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b/>
          <w:bCs/>
        </w:rPr>
        <w:t>Вопрос.</w:t>
      </w:r>
      <w:r w:rsidRPr="00217232">
        <w:rPr>
          <w:rFonts w:ascii="Times New Roman" w:eastAsia="Times New Roman" w:hAnsi="Times New Roman" w:cs="Times New Roman"/>
        </w:rPr>
        <w:t xml:space="preserve"> Затем </w:t>
      </w:r>
      <w:proofErr w:type="spellStart"/>
      <w:r w:rsidRPr="00217232">
        <w:rPr>
          <w:rFonts w:ascii="Times New Roman" w:eastAsia="Times New Roman" w:hAnsi="Times New Roman" w:cs="Times New Roman"/>
        </w:rPr>
        <w:t>Мересьев</w:t>
      </w:r>
      <w:proofErr w:type="spellEnd"/>
      <w:r w:rsidRPr="00217232">
        <w:rPr>
          <w:rFonts w:ascii="Times New Roman" w:eastAsia="Times New Roman" w:hAnsi="Times New Roman" w:cs="Times New Roman"/>
        </w:rPr>
        <w:t xml:space="preserve"> попадает в столичный госпиталь. Расскажите о докторе, профессоре Василии Васильевиче. Что он был за человек? </w:t>
      </w:r>
      <w:proofErr w:type="gramStart"/>
      <w:r w:rsidRPr="00217232">
        <w:rPr>
          <w:rFonts w:ascii="Times New Roman" w:eastAsia="Times New Roman" w:hAnsi="Times New Roman" w:cs="Times New Roman"/>
        </w:rPr>
        <w:t>(Настоящий врач, талантливый.</w:t>
      </w:r>
      <w:proofErr w:type="gramEnd"/>
      <w:r w:rsidRPr="00217232">
        <w:rPr>
          <w:rFonts w:ascii="Times New Roman" w:eastAsia="Times New Roman" w:hAnsi="Times New Roman" w:cs="Times New Roman"/>
        </w:rPr>
        <w:t xml:space="preserve"> Хотя он и был грубоват, но переживал за раненых, </w:t>
      </w:r>
      <w:proofErr w:type="gramStart"/>
      <w:r w:rsidRPr="00217232">
        <w:rPr>
          <w:rFonts w:ascii="Times New Roman" w:eastAsia="Times New Roman" w:hAnsi="Times New Roman" w:cs="Times New Roman"/>
        </w:rPr>
        <w:t>боролся</w:t>
      </w:r>
      <w:proofErr w:type="gramEnd"/>
      <w:r w:rsidRPr="00217232">
        <w:rPr>
          <w:rFonts w:ascii="Times New Roman" w:eastAsia="Times New Roman" w:hAnsi="Times New Roman" w:cs="Times New Roman"/>
        </w:rPr>
        <w:t xml:space="preserve"> как мог за их жизнь).</w:t>
      </w:r>
    </w:p>
    <w:p w:rsidR="005D0435" w:rsidRPr="00217232" w:rsidRDefault="005D0435"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b/>
          <w:bCs/>
        </w:rPr>
        <w:t>Вопрос.</w:t>
      </w:r>
      <w:r w:rsidRPr="00217232">
        <w:rPr>
          <w:rFonts w:ascii="Times New Roman" w:eastAsia="Times New Roman" w:hAnsi="Times New Roman" w:cs="Times New Roman"/>
        </w:rPr>
        <w:t xml:space="preserve"> Вспомните, как этот человек пережил смерть сына. Показал ли он свое горе коллегам или больным? </w:t>
      </w:r>
      <w:proofErr w:type="gramStart"/>
      <w:r w:rsidRPr="00217232">
        <w:rPr>
          <w:rFonts w:ascii="Times New Roman" w:eastAsia="Times New Roman" w:hAnsi="Times New Roman" w:cs="Times New Roman"/>
        </w:rPr>
        <w:t>(Нет!</w:t>
      </w:r>
      <w:proofErr w:type="gramEnd"/>
      <w:r w:rsidRPr="00217232">
        <w:rPr>
          <w:rFonts w:ascii="Times New Roman" w:eastAsia="Times New Roman" w:hAnsi="Times New Roman" w:cs="Times New Roman"/>
        </w:rPr>
        <w:t xml:space="preserve"> Только споткнулся при выходе из палаты, но был вовремя подхвачен заботливыми руками врачей. </w:t>
      </w:r>
      <w:proofErr w:type="gramStart"/>
      <w:r w:rsidRPr="00217232">
        <w:rPr>
          <w:rFonts w:ascii="Times New Roman" w:eastAsia="Times New Roman" w:hAnsi="Times New Roman" w:cs="Times New Roman"/>
        </w:rPr>
        <w:t>В. В. продолжал работать, находя в себе силы совершать обходы и назначать лечение, никому не показывая своих страданий).</w:t>
      </w:r>
      <w:proofErr w:type="gramEnd"/>
    </w:p>
    <w:p w:rsidR="005D0435" w:rsidRPr="00217232" w:rsidRDefault="005D0435"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b/>
          <w:bCs/>
        </w:rPr>
        <w:t>Задание.</w:t>
      </w:r>
      <w:r w:rsidRPr="00217232">
        <w:rPr>
          <w:rFonts w:ascii="Times New Roman" w:eastAsia="Times New Roman" w:hAnsi="Times New Roman" w:cs="Times New Roman"/>
        </w:rPr>
        <w:t xml:space="preserve"> Это ли не подвиг?</w:t>
      </w:r>
    </w:p>
    <w:p w:rsidR="005D0435" w:rsidRPr="00217232" w:rsidRDefault="005D0435"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rPr>
        <w:t>И был только один человек, кому Василий Васильевич высказал свою боль – Комиссар.</w:t>
      </w:r>
    </w:p>
    <w:p w:rsidR="005D0435" w:rsidRPr="00217232" w:rsidRDefault="005D0435"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rPr>
        <w:t>Охарактеризуйте этого человека. Почему с его появлением строй жизни палаты 42 сразу переменился? (ч.2,гл.4 Он имел секрет неиссякаемой бодрости, сумел к каждому подобрать ключик, был жизнерадостен, старался облегчить страдания других)</w:t>
      </w:r>
    </w:p>
    <w:p w:rsidR="005D0435" w:rsidRPr="00217232" w:rsidRDefault="005D0435"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rPr>
        <w:t>Возможно, он был легко ранен, и его раны не приносили ему страданий, поэтому он смог сохранить такую жизнерадостность? (Нет, Комиссар страшно страдал, стонал по ночам, но не показывал вида) Зачем он так себя вел? (не хотел быть обузой, старался поднять дух другим) Дайте оценку его поступкам (это потрясающий человек, настоящий, перед таким можно только склониться)</w:t>
      </w:r>
    </w:p>
    <w:p w:rsidR="005D0435" w:rsidRPr="00217232" w:rsidRDefault="005D0435"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b/>
          <w:bCs/>
        </w:rPr>
        <w:t xml:space="preserve">Вопрос. </w:t>
      </w:r>
      <w:r w:rsidRPr="00217232">
        <w:rPr>
          <w:rFonts w:ascii="Times New Roman" w:eastAsia="Times New Roman" w:hAnsi="Times New Roman" w:cs="Times New Roman"/>
        </w:rPr>
        <w:t xml:space="preserve">Какую роль этот человек сыграл в судьбе </w:t>
      </w:r>
      <w:proofErr w:type="spellStart"/>
      <w:r w:rsidRPr="00217232">
        <w:rPr>
          <w:rFonts w:ascii="Times New Roman" w:eastAsia="Times New Roman" w:hAnsi="Times New Roman" w:cs="Times New Roman"/>
        </w:rPr>
        <w:t>Мересьева</w:t>
      </w:r>
      <w:proofErr w:type="spellEnd"/>
      <w:r w:rsidRPr="00217232">
        <w:rPr>
          <w:rFonts w:ascii="Times New Roman" w:eastAsia="Times New Roman" w:hAnsi="Times New Roman" w:cs="Times New Roman"/>
        </w:rPr>
        <w:t xml:space="preserve">? (Он передал Алексею статью о русском военном летчике, поручике Валерьяне Аркадьевиче </w:t>
      </w:r>
      <w:proofErr w:type="spellStart"/>
      <w:r w:rsidRPr="00217232">
        <w:rPr>
          <w:rFonts w:ascii="Times New Roman" w:eastAsia="Times New Roman" w:hAnsi="Times New Roman" w:cs="Times New Roman"/>
        </w:rPr>
        <w:t>Карповиче</w:t>
      </w:r>
      <w:proofErr w:type="spellEnd"/>
      <w:r w:rsidRPr="00217232">
        <w:rPr>
          <w:rFonts w:ascii="Times New Roman" w:eastAsia="Times New Roman" w:hAnsi="Times New Roman" w:cs="Times New Roman"/>
        </w:rPr>
        <w:t xml:space="preserve"> – герое времен I мировой войны, который продолжал летать без одной ступни)</w:t>
      </w:r>
    </w:p>
    <w:p w:rsidR="005D0435" w:rsidRPr="00217232" w:rsidRDefault="005D0435"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b/>
          <w:bCs/>
        </w:rPr>
        <w:t>3. Слово учителя.</w:t>
      </w:r>
      <w:r w:rsidRPr="00217232">
        <w:rPr>
          <w:rFonts w:ascii="Times New Roman" w:eastAsia="Times New Roman" w:hAnsi="Times New Roman" w:cs="Times New Roman"/>
        </w:rPr>
        <w:t xml:space="preserve"> Эта статья действительно перевернула жизнь </w:t>
      </w:r>
      <w:proofErr w:type="spellStart"/>
      <w:r w:rsidRPr="00217232">
        <w:rPr>
          <w:rFonts w:ascii="Times New Roman" w:eastAsia="Times New Roman" w:hAnsi="Times New Roman" w:cs="Times New Roman"/>
        </w:rPr>
        <w:t>Мересьева</w:t>
      </w:r>
      <w:proofErr w:type="spellEnd"/>
      <w:r w:rsidRPr="00217232">
        <w:rPr>
          <w:rFonts w:ascii="Times New Roman" w:eastAsia="Times New Roman" w:hAnsi="Times New Roman" w:cs="Times New Roman"/>
        </w:rPr>
        <w:t>, дала ему силу жить дальше, помогла выйти из состояния глубокой депрессии, в которую он попал после ампутации.</w:t>
      </w:r>
    </w:p>
    <w:p w:rsidR="00B32CE1" w:rsidRDefault="005D0435"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rPr>
        <w:t xml:space="preserve">«Алексей вполне осмыслил всю тяжесть потери…Ему никогда больше не </w:t>
      </w:r>
      <w:proofErr w:type="gramStart"/>
      <w:r w:rsidRPr="00217232">
        <w:rPr>
          <w:rFonts w:ascii="Times New Roman" w:eastAsia="Times New Roman" w:hAnsi="Times New Roman" w:cs="Times New Roman"/>
        </w:rPr>
        <w:t>подымать</w:t>
      </w:r>
      <w:proofErr w:type="gramEnd"/>
      <w:r w:rsidRPr="00217232">
        <w:rPr>
          <w:rFonts w:ascii="Times New Roman" w:eastAsia="Times New Roman" w:hAnsi="Times New Roman" w:cs="Times New Roman"/>
        </w:rPr>
        <w:t xml:space="preserve"> самолета в воздух </w:t>
      </w:r>
      <w:r w:rsidRPr="00217232">
        <w:rPr>
          <w:rFonts w:ascii="Times New Roman" w:eastAsia="Times New Roman" w:hAnsi="Times New Roman" w:cs="Times New Roman"/>
        </w:rPr>
        <w:lastRenderedPageBreak/>
        <w:t xml:space="preserve">и не бросаться в воздушный бой, НИКОГДА! </w:t>
      </w:r>
    </w:p>
    <w:p w:rsidR="005D0435" w:rsidRPr="00217232" w:rsidRDefault="005D0435"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rPr>
        <w:t>Теперь он инвалид, лишенный любимого дела, прикованный к месту, обуза в доме, лишний в жизни</w:t>
      </w:r>
      <w:proofErr w:type="gramStart"/>
      <w:r w:rsidRPr="00217232">
        <w:rPr>
          <w:rFonts w:ascii="Times New Roman" w:eastAsia="Times New Roman" w:hAnsi="Times New Roman" w:cs="Times New Roman"/>
        </w:rPr>
        <w:t>… П</w:t>
      </w:r>
      <w:proofErr w:type="gramEnd"/>
      <w:r w:rsidRPr="00217232">
        <w:rPr>
          <w:rFonts w:ascii="Times New Roman" w:eastAsia="Times New Roman" w:hAnsi="Times New Roman" w:cs="Times New Roman"/>
        </w:rPr>
        <w:t>осле операции с Алексеем случилось самое страшное, что может произойти при подобных обстоятельствах. Он ушел в себя. Он не жаловался, не плакал, не раздражался. Он молчал».</w:t>
      </w:r>
    </w:p>
    <w:p w:rsidR="00B32CE1" w:rsidRPr="00217232" w:rsidRDefault="00B32CE1"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b/>
          <w:bCs/>
        </w:rPr>
        <w:t>4. Обобщение по теме урока.</w:t>
      </w:r>
    </w:p>
    <w:p w:rsidR="00B32CE1" w:rsidRPr="00217232" w:rsidRDefault="00B32CE1"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b/>
          <w:bCs/>
        </w:rPr>
        <w:t>Вопрос.</w:t>
      </w:r>
      <w:r w:rsidRPr="00217232">
        <w:rPr>
          <w:rFonts w:ascii="Times New Roman" w:eastAsia="Times New Roman" w:hAnsi="Times New Roman" w:cs="Times New Roman"/>
        </w:rPr>
        <w:t xml:space="preserve"> Не правда ли, есть нечто, кроме перенесенных страданий, что объединяет этих людей? Что общего в их судьбе? Чем они похожи? (Необыкновенная сила духа, умение бороться со своими слабостями, умение взять судьбу в свои руки, достигать цели)</w:t>
      </w:r>
    </w:p>
    <w:p w:rsidR="00B32CE1" w:rsidRPr="00217232" w:rsidRDefault="00B32CE1"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b/>
          <w:bCs/>
        </w:rPr>
        <w:t>Слово учителя.</w:t>
      </w:r>
      <w:r w:rsidRPr="00217232">
        <w:rPr>
          <w:rFonts w:ascii="Times New Roman" w:eastAsia="Times New Roman" w:hAnsi="Times New Roman" w:cs="Times New Roman"/>
        </w:rPr>
        <w:t xml:space="preserve"> Ребята, вспомните эпизод, когда счастливый </w:t>
      </w:r>
      <w:proofErr w:type="spellStart"/>
      <w:r w:rsidRPr="00217232">
        <w:rPr>
          <w:rFonts w:ascii="Times New Roman" w:eastAsia="Times New Roman" w:hAnsi="Times New Roman" w:cs="Times New Roman"/>
        </w:rPr>
        <w:t>Мересьев</w:t>
      </w:r>
      <w:proofErr w:type="spellEnd"/>
      <w:r w:rsidRPr="00217232">
        <w:rPr>
          <w:rFonts w:ascii="Times New Roman" w:eastAsia="Times New Roman" w:hAnsi="Times New Roman" w:cs="Times New Roman"/>
        </w:rPr>
        <w:t xml:space="preserve">, покидая госпиталь, гуляет по Москве. Он садится на лавочку отдохнуть, а мальчуган, удирая от приятеля, спотыкается о вытянутые ноги летчика и летит на песок. Любопытные мальчишки решают выяснить, какие ноги </w:t>
      </w:r>
      <w:proofErr w:type="gramStart"/>
      <w:r w:rsidRPr="00217232">
        <w:rPr>
          <w:rFonts w:ascii="Times New Roman" w:eastAsia="Times New Roman" w:hAnsi="Times New Roman" w:cs="Times New Roman"/>
        </w:rPr>
        <w:t>–«</w:t>
      </w:r>
      <w:proofErr w:type="gramEnd"/>
      <w:r w:rsidRPr="00217232">
        <w:rPr>
          <w:rFonts w:ascii="Times New Roman" w:eastAsia="Times New Roman" w:hAnsi="Times New Roman" w:cs="Times New Roman"/>
        </w:rPr>
        <w:t>настоящие или деревянные» у «дяденьки», и спрашивают у летчика: «Вы инвалид?»</w:t>
      </w:r>
    </w:p>
    <w:p w:rsidR="00B32CE1" w:rsidRPr="00217232" w:rsidRDefault="00B32CE1"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rPr>
        <w:t xml:space="preserve">Как </w:t>
      </w:r>
      <w:proofErr w:type="spellStart"/>
      <w:r w:rsidRPr="00217232">
        <w:rPr>
          <w:rFonts w:ascii="Times New Roman" w:eastAsia="Times New Roman" w:hAnsi="Times New Roman" w:cs="Times New Roman"/>
        </w:rPr>
        <w:t>Мересьев</w:t>
      </w:r>
      <w:proofErr w:type="spellEnd"/>
      <w:r w:rsidRPr="00217232">
        <w:rPr>
          <w:rFonts w:ascii="Times New Roman" w:eastAsia="Times New Roman" w:hAnsi="Times New Roman" w:cs="Times New Roman"/>
        </w:rPr>
        <w:t xml:space="preserve"> отреагировал на этот бестактный вопрос мальчишек? («Карие глаза заплыли слезами»). </w:t>
      </w:r>
      <w:proofErr w:type="gramStart"/>
      <w:r w:rsidRPr="00217232">
        <w:rPr>
          <w:rFonts w:ascii="Times New Roman" w:eastAsia="Times New Roman" w:hAnsi="Times New Roman" w:cs="Times New Roman"/>
        </w:rPr>
        <w:t>«Мальчуган почувствовал, какую боль он причинил смуглому военному, сказав слово «инвалид», поэтому «толпа приятелей…тихо исчезла, точно растаяла в знойном, душистом воздухе»).</w:t>
      </w:r>
      <w:proofErr w:type="gramEnd"/>
    </w:p>
    <w:p w:rsidR="00B32CE1" w:rsidRPr="00217232" w:rsidRDefault="00B32CE1"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rPr>
        <w:t>Вы знаете, ребята, и в наши дни люди способны проявить бестактность по отношению к инвалидам, оскорбить пристальным взглядом, перешептываниями или каким – то другим своим поведением. А ведь самое главное, о чем они мечтают, чтобы их воспринимали как равноправных членов общества, не жалели, а просто не обращали внимания, давали понять, что они КАК ВСЕ!!!</w:t>
      </w:r>
    </w:p>
    <w:p w:rsidR="00B32CE1" w:rsidRPr="00217232" w:rsidRDefault="00B32CE1"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b/>
          <w:bCs/>
        </w:rPr>
        <w:t xml:space="preserve">5. Выводы по теме урока. </w:t>
      </w:r>
    </w:p>
    <w:p w:rsidR="00B32CE1" w:rsidRPr="00217232" w:rsidRDefault="00B32CE1"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b/>
          <w:bCs/>
        </w:rPr>
        <w:t>Слово учителя.</w:t>
      </w:r>
      <w:r w:rsidRPr="00217232">
        <w:rPr>
          <w:rFonts w:ascii="Times New Roman" w:eastAsia="Times New Roman" w:hAnsi="Times New Roman" w:cs="Times New Roman"/>
        </w:rPr>
        <w:t xml:space="preserve"> Алексей </w:t>
      </w:r>
      <w:proofErr w:type="spellStart"/>
      <w:r w:rsidRPr="00217232">
        <w:rPr>
          <w:rFonts w:ascii="Times New Roman" w:eastAsia="Times New Roman" w:hAnsi="Times New Roman" w:cs="Times New Roman"/>
        </w:rPr>
        <w:t>Мересьев</w:t>
      </w:r>
      <w:proofErr w:type="spellEnd"/>
      <w:r w:rsidRPr="00217232">
        <w:rPr>
          <w:rFonts w:ascii="Times New Roman" w:eastAsia="Times New Roman" w:hAnsi="Times New Roman" w:cs="Times New Roman"/>
        </w:rPr>
        <w:t xml:space="preserve"> полтора года упрямо шел к своей цели - вернуться в строй летчиком – истребителем. И он добился своего: не только научился ходить на протезах, но и бегать, танцевать, виртуозно управлять самолетом – истребителем, чтобы бить нещадно врага.</w:t>
      </w:r>
    </w:p>
    <w:p w:rsidR="00B32CE1" w:rsidRDefault="00B32CE1" w:rsidP="00476B80">
      <w:pPr>
        <w:shd w:val="clear" w:color="auto" w:fill="FFFFFF"/>
        <w:jc w:val="both"/>
        <w:rPr>
          <w:rFonts w:ascii="Times New Roman" w:eastAsia="Times New Roman" w:hAnsi="Times New Roman" w:cs="Times New Roman"/>
        </w:rPr>
      </w:pPr>
      <w:r w:rsidRPr="00217232">
        <w:rPr>
          <w:rFonts w:ascii="Times New Roman" w:eastAsia="Times New Roman" w:hAnsi="Times New Roman" w:cs="Times New Roman"/>
        </w:rPr>
        <w:t xml:space="preserve">Жизнь и судьба Алексея Маресьева, прототипа персонажа Бориса Полевого, стала ярким примером нравственного подвига, совершенного человеком в годы Великой Отечественной войны, а книга «Повесть о настоящем человеке» - отражением нравственного подвига всего народа, не только разгромившего фашизм, но и одержавшего над ним моральную </w:t>
      </w:r>
      <w:proofErr w:type="spellStart"/>
      <w:r w:rsidRPr="00217232">
        <w:rPr>
          <w:rFonts w:ascii="Times New Roman" w:eastAsia="Times New Roman" w:hAnsi="Times New Roman" w:cs="Times New Roman"/>
        </w:rPr>
        <w:t>победу</w:t>
      </w:r>
      <w:proofErr w:type="gramStart"/>
      <w:r w:rsidRPr="00217232">
        <w:rPr>
          <w:rFonts w:ascii="Times New Roman" w:eastAsia="Times New Roman" w:hAnsi="Times New Roman" w:cs="Times New Roman"/>
        </w:rPr>
        <w:t>.В</w:t>
      </w:r>
      <w:proofErr w:type="spellEnd"/>
      <w:proofErr w:type="gramEnd"/>
      <w:r w:rsidRPr="00217232">
        <w:rPr>
          <w:rFonts w:ascii="Times New Roman" w:eastAsia="Times New Roman" w:hAnsi="Times New Roman" w:cs="Times New Roman"/>
        </w:rPr>
        <w:t xml:space="preserve"> послесловии к своей книге Борис Полевой пишет о дальнейшей судьбе Алексея Маресьева. Читатель узнает о том, что Алексей, получивший звание Героя Советского Союза, после окончания войны женился на любимой девушке, и у них родился сын Виктор…</w:t>
      </w:r>
    </w:p>
    <w:p w:rsidR="00B32CE1" w:rsidRPr="0002486E" w:rsidRDefault="00B32CE1" w:rsidP="00B32CE1">
      <w:pPr>
        <w:shd w:val="clear" w:color="auto" w:fill="FFFFFF"/>
        <w:ind w:firstLine="709"/>
        <w:jc w:val="both"/>
        <w:rPr>
          <w:rFonts w:ascii="Times New Roman" w:eastAsia="Times New Roman" w:hAnsi="Times New Roman" w:cs="Times New Roman"/>
        </w:rPr>
      </w:pPr>
    </w:p>
    <w:p w:rsidR="00B32CE1" w:rsidRPr="00476B80" w:rsidRDefault="00B32CE1" w:rsidP="00476B80">
      <w:pPr>
        <w:widowControl/>
        <w:kinsoku w:val="0"/>
        <w:overflowPunct w:val="0"/>
        <w:contextualSpacing/>
        <w:textAlignment w:val="baseline"/>
        <w:rPr>
          <w:rFonts w:ascii="Times New Roman" w:eastAsia="Times New Roman" w:hAnsi="Times New Roman" w:cs="Times New Roman"/>
          <w:i/>
          <w:color w:val="0BD0D9"/>
        </w:rPr>
      </w:pPr>
      <w:r w:rsidRPr="00476B80">
        <w:rPr>
          <w:rFonts w:asciiTheme="minorHAnsi" w:eastAsiaTheme="minorEastAsia" w:hAnsi="Constantia" w:cstheme="minorBidi"/>
          <w:i/>
          <w:color w:val="000000" w:themeColor="text1"/>
          <w:kern w:val="24"/>
        </w:rPr>
        <w:t>В</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Москве</w:t>
      </w:r>
      <w:r w:rsidRPr="00476B80">
        <w:rPr>
          <w:rFonts w:asciiTheme="minorHAnsi" w:eastAsiaTheme="minorEastAsia" w:hAnsi="Constantia" w:cstheme="minorBidi"/>
          <w:i/>
          <w:color w:val="000000" w:themeColor="text1"/>
          <w:kern w:val="24"/>
        </w:rPr>
        <w:t xml:space="preserve"> 23 </w:t>
      </w:r>
      <w:r w:rsidRPr="00476B80">
        <w:rPr>
          <w:rFonts w:asciiTheme="minorHAnsi" w:eastAsiaTheme="minorEastAsia" w:hAnsi="Constantia" w:cstheme="minorBidi"/>
          <w:i/>
          <w:color w:val="000000" w:themeColor="text1"/>
          <w:kern w:val="24"/>
        </w:rPr>
        <w:t>февраля</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был</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открыт</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памятник</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летчику</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Алексею</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Маресьеву</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Памятник</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установлен</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на</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Новодевичьем</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кладбище</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где</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был</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похоронен</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летчик</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Бронзовая</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фигура</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Маресьева</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смотрит</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в</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небо</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как</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бы</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на</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улетающий</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самолет</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Герой</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Советского</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Союза</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летчик</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Алексей</w:t>
      </w:r>
      <w:r w:rsidRPr="00476B80">
        <w:rPr>
          <w:rFonts w:asciiTheme="minorHAnsi" w:eastAsiaTheme="minorEastAsia" w:hAnsi="Constantia" w:cstheme="minorBidi"/>
          <w:i/>
          <w:color w:val="000000" w:themeColor="text1"/>
          <w:kern w:val="24"/>
        </w:rPr>
        <w:t xml:space="preserve"> </w:t>
      </w:r>
      <w:proofErr w:type="spellStart"/>
      <w:r w:rsidRPr="00476B80">
        <w:rPr>
          <w:rFonts w:asciiTheme="minorHAnsi" w:eastAsiaTheme="minorEastAsia" w:hAnsi="Constantia" w:cstheme="minorBidi"/>
          <w:i/>
          <w:color w:val="000000" w:themeColor="text1"/>
          <w:kern w:val="24"/>
        </w:rPr>
        <w:t>Маресьев</w:t>
      </w:r>
      <w:proofErr w:type="spellEnd"/>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послуживший</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прототипом</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героя</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Повести</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о</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настоящем</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человеке</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Бориса</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Полевого</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умер</w:t>
      </w:r>
      <w:r w:rsidRPr="00476B80">
        <w:rPr>
          <w:rFonts w:asciiTheme="minorHAnsi" w:eastAsiaTheme="minorEastAsia" w:hAnsi="Constantia" w:cstheme="minorBidi"/>
          <w:i/>
          <w:color w:val="000000" w:themeColor="text1"/>
          <w:kern w:val="24"/>
        </w:rPr>
        <w:t xml:space="preserve"> 18 </w:t>
      </w:r>
      <w:r w:rsidRPr="00476B80">
        <w:rPr>
          <w:rFonts w:asciiTheme="minorHAnsi" w:eastAsiaTheme="minorEastAsia" w:hAnsi="Constantia" w:cstheme="minorBidi"/>
          <w:i/>
          <w:color w:val="000000" w:themeColor="text1"/>
          <w:kern w:val="24"/>
        </w:rPr>
        <w:t>мая</w:t>
      </w:r>
      <w:r w:rsidRPr="00476B80">
        <w:rPr>
          <w:rFonts w:asciiTheme="minorHAnsi" w:eastAsiaTheme="minorEastAsia" w:hAnsi="Constantia" w:cstheme="minorBidi"/>
          <w:i/>
          <w:color w:val="000000" w:themeColor="text1"/>
          <w:kern w:val="24"/>
        </w:rPr>
        <w:t xml:space="preserve"> 2001 </w:t>
      </w:r>
      <w:r w:rsidRPr="00476B80">
        <w:rPr>
          <w:rFonts w:asciiTheme="minorHAnsi" w:eastAsiaTheme="minorEastAsia" w:hAnsi="Constantia" w:cstheme="minorBidi"/>
          <w:i/>
          <w:color w:val="000000" w:themeColor="text1"/>
          <w:kern w:val="24"/>
        </w:rPr>
        <w:t>года</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Ему</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стало</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плохо</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с</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сердцем</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прямо</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перед</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началом</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торжественного</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вечера</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устроенного</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в</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его</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честь</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в</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Театре</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Российской</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армии</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Алексей</w:t>
      </w:r>
      <w:r w:rsidRPr="00476B80">
        <w:rPr>
          <w:rFonts w:asciiTheme="minorHAnsi" w:eastAsiaTheme="minorEastAsia" w:hAnsi="Constantia" w:cstheme="minorBidi"/>
          <w:i/>
          <w:color w:val="000000" w:themeColor="text1"/>
          <w:kern w:val="24"/>
        </w:rPr>
        <w:t xml:space="preserve"> </w:t>
      </w:r>
      <w:proofErr w:type="spellStart"/>
      <w:r w:rsidRPr="00476B80">
        <w:rPr>
          <w:rFonts w:asciiTheme="minorHAnsi" w:eastAsiaTheme="minorEastAsia" w:hAnsi="Constantia" w:cstheme="minorBidi"/>
          <w:i/>
          <w:color w:val="000000" w:themeColor="text1"/>
          <w:kern w:val="24"/>
        </w:rPr>
        <w:t>Маресьев</w:t>
      </w:r>
      <w:proofErr w:type="spellEnd"/>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занимал</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пост</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первого</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заместителя</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председателя</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Совета</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ветеранов</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и</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инвалидов</w:t>
      </w:r>
      <w:r w:rsidRPr="00476B80">
        <w:rPr>
          <w:rFonts w:asciiTheme="minorHAnsi" w:eastAsiaTheme="minorEastAsia" w:hAnsi="Constantia" w:cstheme="minorBidi"/>
          <w:i/>
          <w:color w:val="000000" w:themeColor="text1"/>
          <w:kern w:val="24"/>
        </w:rPr>
        <w:t xml:space="preserve"> </w:t>
      </w:r>
      <w:r w:rsidRPr="00476B80">
        <w:rPr>
          <w:rFonts w:asciiTheme="minorHAnsi" w:eastAsiaTheme="minorEastAsia" w:hAnsi="Constantia" w:cstheme="minorBidi"/>
          <w:i/>
          <w:color w:val="000000" w:themeColor="text1"/>
          <w:kern w:val="24"/>
        </w:rPr>
        <w:t>России</w:t>
      </w:r>
      <w:r w:rsidRPr="00476B80">
        <w:rPr>
          <w:rFonts w:asciiTheme="minorHAnsi" w:eastAsiaTheme="minorEastAsia" w:hAnsi="Constantia" w:cstheme="minorBidi"/>
          <w:i/>
          <w:color w:val="000000" w:themeColor="text1"/>
          <w:kern w:val="24"/>
        </w:rPr>
        <w:t xml:space="preserve">. </w:t>
      </w:r>
    </w:p>
    <w:p w:rsidR="00B32CE1" w:rsidRPr="0002486E" w:rsidRDefault="00B32CE1" w:rsidP="00B32CE1">
      <w:pPr>
        <w:shd w:val="clear" w:color="auto" w:fill="FFFFFF"/>
        <w:ind w:firstLine="709"/>
        <w:jc w:val="both"/>
        <w:rPr>
          <w:rFonts w:ascii="Times New Roman" w:eastAsia="Times New Roman" w:hAnsi="Times New Roman" w:cs="Times New Roman"/>
        </w:rPr>
      </w:pPr>
    </w:p>
    <w:p w:rsidR="005D0435" w:rsidRDefault="005D0435" w:rsidP="005D0435"/>
    <w:p w:rsidR="00777C68" w:rsidRDefault="00777C68" w:rsidP="005D0435"/>
    <w:p w:rsidR="00811F36" w:rsidRPr="00BF6730" w:rsidRDefault="00811F36" w:rsidP="00811F36">
      <w:pPr>
        <w:widowControl/>
        <w:rPr>
          <w:rFonts w:ascii="Century Schoolbook" w:eastAsia="Times New Roman" w:hAnsi="Century Schoolbook" w:cs="Century Schoolbook"/>
          <w:b/>
          <w:bCs/>
          <w:sz w:val="22"/>
          <w:szCs w:val="22"/>
        </w:rPr>
      </w:pPr>
      <w:r>
        <w:rPr>
          <w:rFonts w:ascii="Century Schoolbook" w:eastAsia="Times New Roman" w:hAnsi="Century Schoolbook" w:cs="Century Schoolbook"/>
          <w:b/>
          <w:bCs/>
          <w:sz w:val="22"/>
          <w:szCs w:val="22"/>
        </w:rPr>
        <w:t xml:space="preserve"> </w:t>
      </w:r>
      <w:r w:rsidRPr="00246932">
        <w:rPr>
          <w:rFonts w:ascii="Century Schoolbook" w:eastAsia="Times New Roman" w:hAnsi="Century Schoolbook" w:cs="Century Schoolbook"/>
          <w:b/>
          <w:bCs/>
          <w:sz w:val="22"/>
          <w:szCs w:val="22"/>
        </w:rPr>
        <w:t xml:space="preserve">Домашнее задание. </w:t>
      </w:r>
      <w:r w:rsidRPr="00246932">
        <w:rPr>
          <w:rFonts w:ascii="Century Schoolbook" w:eastAsia="Times New Roman" w:hAnsi="Century Schoolbook" w:cs="Century Schoolbook"/>
          <w:sz w:val="22"/>
          <w:szCs w:val="22"/>
        </w:rPr>
        <w:t>Прочитать отрывки и подгото</w:t>
      </w:r>
      <w:r w:rsidRPr="00246932">
        <w:rPr>
          <w:rFonts w:ascii="Century Schoolbook" w:eastAsia="Times New Roman" w:hAnsi="Century Schoolbook" w:cs="Century Schoolbook"/>
          <w:sz w:val="22"/>
          <w:szCs w:val="22"/>
        </w:rPr>
        <w:softHyphen/>
        <w:t>вить пересказ.</w:t>
      </w:r>
    </w:p>
    <w:p w:rsidR="00811F36" w:rsidRDefault="00811F36" w:rsidP="00811F36">
      <w:pPr>
        <w:widowControl/>
        <w:rPr>
          <w:rFonts w:ascii="Century Schoolbook" w:eastAsia="Times New Roman" w:hAnsi="Century Schoolbook" w:cs="Century Schoolbook"/>
          <w:b/>
          <w:bCs/>
          <w:sz w:val="22"/>
          <w:szCs w:val="22"/>
        </w:rPr>
      </w:pPr>
    </w:p>
    <w:p w:rsidR="00777C68" w:rsidRDefault="00777C68" w:rsidP="005D0435"/>
    <w:p w:rsidR="00777C68" w:rsidRDefault="00777C68" w:rsidP="005D0435"/>
    <w:p w:rsidR="00777C68" w:rsidRDefault="00777C68" w:rsidP="005D0435"/>
    <w:p w:rsidR="00777C68" w:rsidRDefault="00777C68" w:rsidP="005D0435"/>
    <w:p w:rsidR="00777C68" w:rsidRDefault="00777C68" w:rsidP="005D0435"/>
    <w:p w:rsidR="00777C68" w:rsidRDefault="00777C68" w:rsidP="005D0435"/>
    <w:p w:rsidR="00777C68" w:rsidRDefault="00777C68" w:rsidP="005D0435"/>
    <w:p w:rsidR="00777C68" w:rsidRDefault="00777C68" w:rsidP="005D0435"/>
    <w:p w:rsidR="00777C68" w:rsidRDefault="00777C68" w:rsidP="005D0435"/>
    <w:p w:rsidR="00777C68" w:rsidRDefault="00777C68" w:rsidP="005D0435"/>
    <w:p w:rsidR="00476B80" w:rsidRDefault="00476B80" w:rsidP="005D0435"/>
    <w:p w:rsidR="00476B80" w:rsidRDefault="00476B80" w:rsidP="005D0435"/>
    <w:p w:rsidR="0002486E" w:rsidRDefault="0002486E" w:rsidP="005D0435"/>
    <w:p w:rsidR="00BF6730" w:rsidRPr="00476B80" w:rsidRDefault="00BF6730" w:rsidP="00BF6730">
      <w:pPr>
        <w:widowControl/>
        <w:rPr>
          <w:rFonts w:ascii="Times New Roman" w:eastAsia="Calibri" w:hAnsi="Times New Roman" w:cs="Times New Roman"/>
          <w:color w:val="auto"/>
          <w:lang w:val="uz-Cyrl-UZ"/>
        </w:rPr>
      </w:pPr>
      <w:r w:rsidRPr="00476B80">
        <w:rPr>
          <w:rFonts w:ascii="Times New Roman" w:eastAsia="Calibri" w:hAnsi="Times New Roman" w:cs="Times New Roman"/>
          <w:b/>
          <w:i/>
          <w:iCs/>
          <w:color w:val="auto"/>
          <w:lang w:eastAsia="en-US"/>
        </w:rPr>
        <w:lastRenderedPageBreak/>
        <w:t xml:space="preserve">Дата урока:__________________         </w:t>
      </w:r>
      <w:r w:rsidRPr="00476B80">
        <w:rPr>
          <w:rFonts w:ascii="Times New Roman" w:eastAsia="Calibri" w:hAnsi="Times New Roman" w:cs="Times New Roman"/>
          <w:b/>
          <w:bCs/>
          <w:lang w:val="uz-Cyrl-UZ"/>
        </w:rPr>
        <w:t xml:space="preserve">    </w:t>
      </w:r>
      <w:r w:rsidRPr="00476B80">
        <w:rPr>
          <w:rFonts w:ascii="Times New Roman" w:eastAsia="Calibri" w:hAnsi="Times New Roman" w:cs="Times New Roman"/>
          <w:b/>
          <w:i/>
          <w:iCs/>
          <w:color w:val="auto"/>
          <w:lang w:eastAsia="en-US"/>
        </w:rPr>
        <w:t xml:space="preserve"> </w:t>
      </w:r>
      <w:r w:rsidR="00882342" w:rsidRPr="00882342">
        <w:rPr>
          <w:rFonts w:ascii="Times New Roman" w:eastAsia="Calibri" w:hAnsi="Times New Roman" w:cs="Times New Roman"/>
          <w:b/>
          <w:i/>
          <w:iCs/>
          <w:color w:val="auto"/>
          <w:lang w:eastAsia="en-US"/>
        </w:rPr>
        <w:t>7</w:t>
      </w:r>
      <w:r w:rsidRPr="00476B80">
        <w:rPr>
          <w:rFonts w:ascii="Times New Roman" w:eastAsia="Calibri" w:hAnsi="Times New Roman" w:cs="Times New Roman"/>
          <w:b/>
          <w:i/>
          <w:iCs/>
          <w:color w:val="auto"/>
          <w:lang w:eastAsia="en-US"/>
        </w:rPr>
        <w:t xml:space="preserve"> «АБ»   класс</w:t>
      </w:r>
      <w:r w:rsidRPr="00476B80">
        <w:rPr>
          <w:rFonts w:ascii="Times New Roman" w:eastAsia="Calibri" w:hAnsi="Times New Roman" w:cs="Times New Roman"/>
          <w:b/>
          <w:i/>
          <w:iCs/>
          <w:color w:val="auto"/>
          <w:lang w:val="uz-Cyrl-UZ" w:eastAsia="en-US"/>
        </w:rPr>
        <w:t xml:space="preserve">     </w:t>
      </w:r>
      <w:r>
        <w:rPr>
          <w:rFonts w:ascii="Times New Roman" w:eastAsia="Calibri" w:hAnsi="Times New Roman" w:cs="Times New Roman"/>
          <w:b/>
          <w:i/>
          <w:iCs/>
          <w:color w:val="auto"/>
          <w:lang w:val="uz-Cyrl-UZ" w:eastAsia="en-US"/>
        </w:rPr>
        <w:t xml:space="preserve">                          урок </w:t>
      </w:r>
    </w:p>
    <w:p w:rsidR="00BF6730" w:rsidRPr="00476B80" w:rsidRDefault="00BF6730" w:rsidP="00BF6730">
      <w:pPr>
        <w:rPr>
          <w:lang w:val="uz-Cyrl-UZ"/>
        </w:rPr>
      </w:pPr>
    </w:p>
    <w:p w:rsidR="00BF6730" w:rsidRPr="00BF6730" w:rsidRDefault="00BF6730" w:rsidP="00BF6730">
      <w:pPr>
        <w:pStyle w:val="90"/>
        <w:shd w:val="clear" w:color="auto" w:fill="auto"/>
        <w:spacing w:after="242"/>
        <w:ind w:right="141" w:firstLine="0"/>
        <w:rPr>
          <w:color w:val="000000"/>
          <w:lang w:val="uz-Cyrl-UZ"/>
        </w:rPr>
      </w:pPr>
      <w:r w:rsidRPr="00BF6730">
        <w:rPr>
          <w:rStyle w:val="91"/>
          <w:i/>
          <w:iCs/>
          <w:lang w:val="uz-Cyrl-UZ"/>
        </w:rPr>
        <w:t xml:space="preserve">ТЕМА . </w:t>
      </w:r>
      <w:r w:rsidRPr="00BF6730">
        <w:rPr>
          <w:color w:val="000000"/>
          <w:lang w:val="uz-Cyrl-UZ"/>
        </w:rPr>
        <w:t>Как сказать об основном и добавочном действиях, которые совершаются последовательно?Ketma-ketlikda bajarila</w:t>
      </w:r>
      <w:r>
        <w:rPr>
          <w:color w:val="000000"/>
          <w:lang w:val="uz-Cyrl-UZ"/>
        </w:rPr>
        <w:t xml:space="preserve">yotgan asosiy va qo‘shimcha ish </w:t>
      </w:r>
      <w:r w:rsidRPr="00BF6730">
        <w:rPr>
          <w:color w:val="000000"/>
          <w:lang w:val="uz-Cyrl-UZ"/>
        </w:rPr>
        <w:t>harakatlar qanday aytiladi?</w:t>
      </w:r>
    </w:p>
    <w:tbl>
      <w:tblPr>
        <w:tblW w:w="10582" w:type="dxa"/>
        <w:tblLayout w:type="fixed"/>
        <w:tblCellMar>
          <w:left w:w="10" w:type="dxa"/>
          <w:right w:w="10" w:type="dxa"/>
        </w:tblCellMar>
        <w:tblLook w:val="0000" w:firstRow="0" w:lastRow="0" w:firstColumn="0" w:lastColumn="0" w:noHBand="0" w:noVBand="0"/>
      </w:tblPr>
      <w:tblGrid>
        <w:gridCol w:w="10582"/>
      </w:tblGrid>
      <w:tr w:rsidR="00BF6730" w:rsidRPr="00BF6730" w:rsidTr="00BF6730">
        <w:trPr>
          <w:trHeight w:val="3725"/>
        </w:trPr>
        <w:tc>
          <w:tcPr>
            <w:tcW w:w="10582" w:type="dxa"/>
            <w:tcBorders>
              <w:top w:val="single" w:sz="4" w:space="0" w:color="auto"/>
              <w:left w:val="single" w:sz="4" w:space="0" w:color="auto"/>
              <w:right w:val="single" w:sz="4" w:space="0" w:color="auto"/>
            </w:tcBorders>
            <w:shd w:val="clear" w:color="auto" w:fill="FFFFFF"/>
          </w:tcPr>
          <w:p w:rsidR="00BF6730" w:rsidRPr="00BF6730" w:rsidRDefault="00BF6730" w:rsidP="00BF6730">
            <w:pPr>
              <w:spacing w:line="200" w:lineRule="exact"/>
              <w:rPr>
                <w:rFonts w:ascii="Century Schoolbook" w:eastAsia="Century Schoolbook" w:hAnsi="Century Schoolbook" w:cs="Century Schoolbook"/>
                <w:sz w:val="21"/>
                <w:szCs w:val="21"/>
              </w:rPr>
            </w:pPr>
            <w:r w:rsidRPr="00BF6730">
              <w:rPr>
                <w:rFonts w:ascii="Century Schoolbook" w:eastAsia="Century Schoolbook" w:hAnsi="Century Schoolbook" w:cs="Century Schoolbook"/>
                <w:b/>
                <w:bCs/>
                <w:sz w:val="20"/>
                <w:szCs w:val="20"/>
              </w:rPr>
              <w:t>Цели</w:t>
            </w:r>
          </w:p>
          <w:p w:rsidR="00BF6730" w:rsidRPr="00BF6730" w:rsidRDefault="00BF6730" w:rsidP="00BF6730">
            <w:pPr>
              <w:spacing w:line="200" w:lineRule="exact"/>
              <w:rPr>
                <w:rFonts w:ascii="Century Schoolbook" w:eastAsia="Century Schoolbook" w:hAnsi="Century Schoolbook" w:cs="Century Schoolbook"/>
                <w:sz w:val="21"/>
                <w:szCs w:val="21"/>
              </w:rPr>
            </w:pPr>
            <w:r w:rsidRPr="00BF6730">
              <w:rPr>
                <w:rFonts w:ascii="Century Schoolbook" w:eastAsia="Century Schoolbook" w:hAnsi="Century Schoolbook" w:cs="Century Schoolbook"/>
                <w:b/>
                <w:bCs/>
                <w:sz w:val="20"/>
                <w:szCs w:val="20"/>
              </w:rPr>
              <w:t>Ожидаемые результаты</w:t>
            </w:r>
          </w:p>
          <w:p w:rsidR="00BF6730" w:rsidRPr="00BF6730" w:rsidRDefault="00BF6730" w:rsidP="00BF6730">
            <w:pPr>
              <w:spacing w:line="264" w:lineRule="exact"/>
              <w:jc w:val="both"/>
              <w:rPr>
                <w:rFonts w:ascii="Century Schoolbook" w:eastAsia="Century Schoolbook" w:hAnsi="Century Schoolbook" w:cs="Century Schoolbook"/>
                <w:sz w:val="21"/>
                <w:szCs w:val="21"/>
              </w:rPr>
            </w:pPr>
            <w:r w:rsidRPr="00BF6730">
              <w:rPr>
                <w:rFonts w:ascii="Century Schoolbook" w:eastAsia="Century Schoolbook" w:hAnsi="Century Schoolbook" w:cs="Century Schoolbook"/>
                <w:b/>
                <w:bCs/>
                <w:sz w:val="20"/>
                <w:szCs w:val="20"/>
              </w:rPr>
              <w:t>1. Образовательная. Позна</w:t>
            </w:r>
            <w:r w:rsidRPr="00BF6730">
              <w:rPr>
                <w:rFonts w:ascii="Century Schoolbook" w:eastAsia="Century Schoolbook" w:hAnsi="Century Schoolbook" w:cs="Century Schoolbook"/>
                <w:b/>
                <w:bCs/>
                <w:sz w:val="20"/>
                <w:szCs w:val="20"/>
              </w:rPr>
              <w:softHyphen/>
              <w:t>комить с деепричастиями совершенного вида.</w:t>
            </w:r>
          </w:p>
          <w:p w:rsidR="00BF6730" w:rsidRPr="00BF6730" w:rsidRDefault="00BF6730" w:rsidP="00BF6730">
            <w:pPr>
              <w:spacing w:line="264" w:lineRule="exact"/>
              <w:jc w:val="both"/>
              <w:rPr>
                <w:rFonts w:ascii="Century Schoolbook" w:eastAsia="Century Schoolbook" w:hAnsi="Century Schoolbook" w:cs="Century Schoolbook"/>
                <w:sz w:val="21"/>
                <w:szCs w:val="21"/>
              </w:rPr>
            </w:pPr>
            <w:r w:rsidRPr="00BF6730">
              <w:rPr>
                <w:rFonts w:ascii="Century Schoolbook" w:eastAsia="Century Schoolbook" w:hAnsi="Century Schoolbook" w:cs="Century Schoolbook"/>
                <w:b/>
                <w:bCs/>
                <w:sz w:val="20"/>
                <w:szCs w:val="20"/>
              </w:rPr>
              <w:t>Знания. Учащийся правильно употребит деепричастия совер</w:t>
            </w:r>
            <w:r w:rsidRPr="00BF6730">
              <w:rPr>
                <w:rFonts w:ascii="Century Schoolbook" w:eastAsia="Century Schoolbook" w:hAnsi="Century Schoolbook" w:cs="Century Schoolbook"/>
                <w:b/>
                <w:bCs/>
                <w:sz w:val="20"/>
                <w:szCs w:val="20"/>
              </w:rPr>
              <w:softHyphen/>
              <w:t>шенного вида, запомнит изу</w:t>
            </w:r>
            <w:r w:rsidRPr="00BF6730">
              <w:rPr>
                <w:rFonts w:ascii="Century Schoolbook" w:eastAsia="Century Schoolbook" w:hAnsi="Century Schoolbook" w:cs="Century Schoolbook"/>
                <w:b/>
                <w:bCs/>
                <w:sz w:val="20"/>
                <w:szCs w:val="20"/>
              </w:rPr>
              <w:softHyphen/>
              <w:t>ченные слова.</w:t>
            </w:r>
          </w:p>
          <w:p w:rsidR="00BF6730" w:rsidRPr="00BF6730" w:rsidRDefault="00BF6730" w:rsidP="00BF6730">
            <w:pPr>
              <w:spacing w:line="264" w:lineRule="exact"/>
              <w:jc w:val="both"/>
              <w:rPr>
                <w:rFonts w:ascii="Century Schoolbook" w:eastAsia="Century Schoolbook" w:hAnsi="Century Schoolbook" w:cs="Century Schoolbook"/>
                <w:sz w:val="21"/>
                <w:szCs w:val="21"/>
              </w:rPr>
            </w:pPr>
            <w:r w:rsidRPr="00BF6730">
              <w:rPr>
                <w:rFonts w:ascii="Century Schoolbook" w:eastAsia="Century Schoolbook" w:hAnsi="Century Schoolbook" w:cs="Century Schoolbook"/>
                <w:b/>
                <w:bCs/>
                <w:sz w:val="20"/>
                <w:szCs w:val="20"/>
              </w:rPr>
              <w:t>2. Развивающая. Сформи</w:t>
            </w:r>
            <w:r w:rsidRPr="00BF6730">
              <w:rPr>
                <w:rFonts w:ascii="Century Schoolbook" w:eastAsia="Century Schoolbook" w:hAnsi="Century Schoolbook" w:cs="Century Schoolbook"/>
                <w:b/>
                <w:bCs/>
                <w:sz w:val="20"/>
                <w:szCs w:val="20"/>
              </w:rPr>
              <w:softHyphen/>
              <w:t>ровать умения правильного употребления в речи слов, обозначающих основное и добавочное действия, ко</w:t>
            </w:r>
            <w:r w:rsidRPr="00BF6730">
              <w:rPr>
                <w:rFonts w:ascii="Century Schoolbook" w:eastAsia="Century Schoolbook" w:hAnsi="Century Schoolbook" w:cs="Century Schoolbook"/>
                <w:b/>
                <w:bCs/>
                <w:sz w:val="20"/>
                <w:szCs w:val="20"/>
              </w:rPr>
              <w:softHyphen/>
              <w:t>торые совершаются по</w:t>
            </w:r>
            <w:r w:rsidRPr="00BF6730">
              <w:rPr>
                <w:rFonts w:ascii="Century Schoolbook" w:eastAsia="Century Schoolbook" w:hAnsi="Century Schoolbook" w:cs="Century Schoolbook"/>
                <w:b/>
                <w:bCs/>
                <w:sz w:val="20"/>
                <w:szCs w:val="20"/>
              </w:rPr>
              <w:softHyphen/>
              <w:t>следовательно; навыки со</w:t>
            </w:r>
            <w:r w:rsidRPr="00BF6730">
              <w:rPr>
                <w:rFonts w:ascii="Century Schoolbook" w:eastAsia="Century Schoolbook" w:hAnsi="Century Schoolbook" w:cs="Century Schoolbook"/>
                <w:b/>
                <w:bCs/>
                <w:sz w:val="20"/>
                <w:szCs w:val="20"/>
              </w:rPr>
              <w:softHyphen/>
              <w:t>ставления предложений с использованием изученной лексики.</w:t>
            </w:r>
          </w:p>
          <w:p w:rsidR="00BF6730" w:rsidRPr="00BF6730" w:rsidRDefault="00BF6730" w:rsidP="00BF6730">
            <w:pPr>
              <w:spacing w:line="264" w:lineRule="exact"/>
              <w:jc w:val="both"/>
              <w:rPr>
                <w:rFonts w:ascii="Century Schoolbook" w:eastAsia="Century Schoolbook" w:hAnsi="Century Schoolbook" w:cs="Century Schoolbook"/>
                <w:sz w:val="21"/>
                <w:szCs w:val="21"/>
              </w:rPr>
            </w:pPr>
            <w:r w:rsidRPr="00BF6730">
              <w:rPr>
                <w:rFonts w:ascii="Century Schoolbook" w:eastAsia="Century Schoolbook" w:hAnsi="Century Schoolbook" w:cs="Century Schoolbook"/>
                <w:b/>
                <w:bCs/>
                <w:sz w:val="20"/>
                <w:szCs w:val="20"/>
              </w:rPr>
              <w:t>Умения. Правильно выполнит упражнения тренировочного характера; образует дееприча</w:t>
            </w:r>
            <w:r w:rsidRPr="00BF6730">
              <w:rPr>
                <w:rFonts w:ascii="Century Schoolbook" w:eastAsia="Century Schoolbook" w:hAnsi="Century Schoolbook" w:cs="Century Schoolbook"/>
                <w:b/>
                <w:bCs/>
                <w:sz w:val="20"/>
                <w:szCs w:val="20"/>
              </w:rPr>
              <w:softHyphen/>
              <w:t>стия совершенного вида. Усво</w:t>
            </w:r>
            <w:r w:rsidRPr="00BF6730">
              <w:rPr>
                <w:rFonts w:ascii="Century Schoolbook" w:eastAsia="Century Schoolbook" w:hAnsi="Century Schoolbook" w:cs="Century Schoolbook"/>
                <w:b/>
                <w:bCs/>
                <w:sz w:val="20"/>
                <w:szCs w:val="20"/>
              </w:rPr>
              <w:softHyphen/>
              <w:t>ит, от каких глаголов они об</w:t>
            </w:r>
            <w:r w:rsidRPr="00BF6730">
              <w:rPr>
                <w:rFonts w:ascii="Century Schoolbook" w:eastAsia="Century Schoolbook" w:hAnsi="Century Schoolbook" w:cs="Century Schoolbook"/>
                <w:b/>
                <w:bCs/>
                <w:sz w:val="20"/>
                <w:szCs w:val="20"/>
              </w:rPr>
              <w:softHyphen/>
              <w:t xml:space="preserve">разуются и с </w:t>
            </w:r>
            <w:proofErr w:type="gramStart"/>
            <w:r w:rsidRPr="00BF6730">
              <w:rPr>
                <w:rFonts w:ascii="Century Schoolbook" w:eastAsia="Century Schoolbook" w:hAnsi="Century Schoolbook" w:cs="Century Schoolbook"/>
                <w:b/>
                <w:bCs/>
                <w:sz w:val="20"/>
                <w:szCs w:val="20"/>
              </w:rPr>
              <w:t>помощью</w:t>
            </w:r>
            <w:proofErr w:type="gramEnd"/>
            <w:r w:rsidRPr="00BF6730">
              <w:rPr>
                <w:rFonts w:ascii="Century Schoolbook" w:eastAsia="Century Schoolbook" w:hAnsi="Century Schoolbook" w:cs="Century Schoolbook"/>
                <w:b/>
                <w:bCs/>
                <w:sz w:val="20"/>
                <w:szCs w:val="20"/>
              </w:rPr>
              <w:t xml:space="preserve"> каких суффиксов.</w:t>
            </w:r>
          </w:p>
          <w:p w:rsidR="00BF6730" w:rsidRPr="00BF6730" w:rsidRDefault="00BF6730" w:rsidP="00BF6730">
            <w:pPr>
              <w:spacing w:line="264" w:lineRule="exact"/>
              <w:jc w:val="both"/>
              <w:rPr>
                <w:rFonts w:ascii="Century Schoolbook" w:eastAsia="Century Schoolbook" w:hAnsi="Century Schoolbook" w:cs="Century Schoolbook"/>
                <w:sz w:val="21"/>
                <w:szCs w:val="21"/>
              </w:rPr>
            </w:pPr>
            <w:r w:rsidRPr="00BF6730">
              <w:rPr>
                <w:rFonts w:ascii="Century Schoolbook" w:eastAsia="Century Schoolbook" w:hAnsi="Century Schoolbook" w:cs="Century Schoolbook"/>
                <w:b/>
                <w:bCs/>
                <w:sz w:val="20"/>
                <w:szCs w:val="20"/>
              </w:rPr>
              <w:t>Навыки. Составит текст на тему: «Как я провёл вчераш</w:t>
            </w:r>
            <w:r w:rsidRPr="00BF6730">
              <w:rPr>
                <w:rFonts w:ascii="Century Schoolbook" w:eastAsia="Century Schoolbook" w:hAnsi="Century Schoolbook" w:cs="Century Schoolbook"/>
                <w:b/>
                <w:bCs/>
                <w:sz w:val="20"/>
                <w:szCs w:val="20"/>
              </w:rPr>
              <w:softHyphen/>
              <w:t>ний день» с употреблением дее</w:t>
            </w:r>
            <w:r w:rsidRPr="00BF6730">
              <w:rPr>
                <w:rFonts w:ascii="Century Schoolbook" w:eastAsia="Century Schoolbook" w:hAnsi="Century Schoolbook" w:cs="Century Schoolbook"/>
                <w:b/>
                <w:bCs/>
                <w:sz w:val="20"/>
                <w:szCs w:val="20"/>
              </w:rPr>
              <w:softHyphen/>
              <w:t>причастий совершенного вида.</w:t>
            </w:r>
          </w:p>
          <w:p w:rsidR="00BF6730" w:rsidRPr="00BF6730" w:rsidRDefault="00BF6730" w:rsidP="00BF6730">
            <w:pPr>
              <w:spacing w:line="264" w:lineRule="exact"/>
              <w:jc w:val="both"/>
              <w:rPr>
                <w:rFonts w:ascii="Century Schoolbook" w:eastAsia="Century Schoolbook" w:hAnsi="Century Schoolbook" w:cs="Century Schoolbook"/>
                <w:sz w:val="21"/>
                <w:szCs w:val="21"/>
              </w:rPr>
            </w:pPr>
            <w:r w:rsidRPr="00BF6730">
              <w:rPr>
                <w:rFonts w:ascii="Century Schoolbook" w:eastAsia="Century Schoolbook" w:hAnsi="Century Schoolbook" w:cs="Century Schoolbook"/>
                <w:b/>
                <w:bCs/>
                <w:sz w:val="20"/>
                <w:szCs w:val="20"/>
              </w:rPr>
              <w:t>3. Воспитательная. Воспи</w:t>
            </w:r>
            <w:r w:rsidRPr="00BF6730">
              <w:rPr>
                <w:rFonts w:ascii="Century Schoolbook" w:eastAsia="Century Schoolbook" w:hAnsi="Century Schoolbook" w:cs="Century Schoolbook"/>
                <w:b/>
                <w:bCs/>
                <w:sz w:val="20"/>
                <w:szCs w:val="20"/>
              </w:rPr>
              <w:softHyphen/>
              <w:t>тать бережное отношение к книгам.</w:t>
            </w:r>
          </w:p>
          <w:p w:rsidR="00BF6730" w:rsidRPr="00BF6730" w:rsidRDefault="00BF6730" w:rsidP="00BF6730">
            <w:pPr>
              <w:spacing w:line="264" w:lineRule="exact"/>
              <w:jc w:val="both"/>
              <w:rPr>
                <w:rFonts w:ascii="Century Schoolbook" w:eastAsia="Century Schoolbook" w:hAnsi="Century Schoolbook" w:cs="Century Schoolbook"/>
                <w:sz w:val="21"/>
                <w:szCs w:val="21"/>
              </w:rPr>
            </w:pPr>
            <w:r w:rsidRPr="00BF6730">
              <w:rPr>
                <w:rFonts w:ascii="Century Schoolbook" w:eastAsia="Century Schoolbook" w:hAnsi="Century Schoolbook" w:cs="Century Schoolbook"/>
                <w:b/>
                <w:bCs/>
                <w:sz w:val="20"/>
                <w:szCs w:val="20"/>
              </w:rPr>
              <w:t>Ценности. Объяснит, как нуж</w:t>
            </w:r>
            <w:r w:rsidRPr="00BF6730">
              <w:rPr>
                <w:rFonts w:ascii="Century Schoolbook" w:eastAsia="Century Schoolbook" w:hAnsi="Century Schoolbook" w:cs="Century Schoolbook"/>
                <w:b/>
                <w:bCs/>
                <w:sz w:val="20"/>
                <w:szCs w:val="20"/>
              </w:rPr>
              <w:softHyphen/>
              <w:t>но ремонтировать книги.</w:t>
            </w:r>
          </w:p>
        </w:tc>
      </w:tr>
    </w:tbl>
    <w:p w:rsidR="00BF6730" w:rsidRDefault="00BF6730" w:rsidP="00BF6730">
      <w:pPr>
        <w:pStyle w:val="20"/>
        <w:shd w:val="clear" w:color="auto" w:fill="auto"/>
        <w:spacing w:before="305" w:after="201" w:line="210" w:lineRule="exact"/>
      </w:pPr>
      <w:r>
        <w:rPr>
          <w:color w:val="000000"/>
        </w:rPr>
        <w:t>ХОД УРОКА</w:t>
      </w:r>
    </w:p>
    <w:p w:rsidR="00BF6730" w:rsidRDefault="00BF6730" w:rsidP="00BF6730">
      <w:pPr>
        <w:pStyle w:val="20"/>
        <w:numPr>
          <w:ilvl w:val="0"/>
          <w:numId w:val="9"/>
        </w:numPr>
        <w:shd w:val="clear" w:color="auto" w:fill="auto"/>
        <w:tabs>
          <w:tab w:val="left" w:pos="639"/>
        </w:tabs>
        <w:spacing w:line="288" w:lineRule="exact"/>
        <w:ind w:left="40" w:firstLine="340"/>
        <w:jc w:val="left"/>
      </w:pPr>
      <w:r>
        <w:rPr>
          <w:color w:val="000000"/>
        </w:rPr>
        <w:t>Организационный момент.</w:t>
      </w:r>
    </w:p>
    <w:p w:rsidR="00BF6730" w:rsidRDefault="00BF6730" w:rsidP="00BF6730">
      <w:pPr>
        <w:pStyle w:val="20"/>
        <w:numPr>
          <w:ilvl w:val="0"/>
          <w:numId w:val="9"/>
        </w:numPr>
        <w:shd w:val="clear" w:color="auto" w:fill="auto"/>
        <w:tabs>
          <w:tab w:val="left" w:pos="735"/>
        </w:tabs>
        <w:spacing w:line="288" w:lineRule="exact"/>
        <w:ind w:left="40" w:firstLine="340"/>
        <w:jc w:val="left"/>
      </w:pPr>
      <w:r>
        <w:rPr>
          <w:color w:val="000000"/>
        </w:rPr>
        <w:t>Опрос.</w:t>
      </w:r>
    </w:p>
    <w:p w:rsidR="00BF6730" w:rsidRDefault="00BF6730" w:rsidP="00BF6730">
      <w:pPr>
        <w:pStyle w:val="20"/>
        <w:numPr>
          <w:ilvl w:val="0"/>
          <w:numId w:val="10"/>
        </w:numPr>
        <w:shd w:val="clear" w:color="auto" w:fill="auto"/>
        <w:tabs>
          <w:tab w:val="left" w:pos="309"/>
        </w:tabs>
        <w:spacing w:line="288" w:lineRule="exact"/>
        <w:ind w:left="40" w:right="240" w:firstLine="340"/>
        <w:jc w:val="left"/>
      </w:pPr>
      <w:r>
        <w:rPr>
          <w:color w:val="000000"/>
        </w:rPr>
        <w:t>Проверка домашнего задания. Учащиеся читают составленный ими рассказ на одну из тем предыдущего урока. 2.</w:t>
      </w:r>
      <w:r>
        <w:rPr>
          <w:color w:val="000000"/>
        </w:rPr>
        <w:tab/>
        <w:t>Выставление и комментирование оценок.</w:t>
      </w:r>
    </w:p>
    <w:p w:rsidR="00BF6730" w:rsidRDefault="00BF6730" w:rsidP="00BF6730">
      <w:pPr>
        <w:pStyle w:val="20"/>
        <w:numPr>
          <w:ilvl w:val="0"/>
          <w:numId w:val="9"/>
        </w:numPr>
        <w:shd w:val="clear" w:color="auto" w:fill="auto"/>
        <w:tabs>
          <w:tab w:val="left" w:pos="836"/>
        </w:tabs>
        <w:spacing w:line="288" w:lineRule="exact"/>
        <w:ind w:left="40" w:firstLine="340"/>
        <w:jc w:val="left"/>
      </w:pPr>
      <w:r>
        <w:rPr>
          <w:color w:val="000000"/>
        </w:rPr>
        <w:t>Изучение нового материала.</w:t>
      </w:r>
    </w:p>
    <w:p w:rsidR="00BF6730" w:rsidRDefault="00BF6730" w:rsidP="00BF6730">
      <w:pPr>
        <w:pStyle w:val="20"/>
        <w:shd w:val="clear" w:color="auto" w:fill="auto"/>
        <w:spacing w:line="288" w:lineRule="exact"/>
        <w:ind w:left="40" w:right="240" w:firstLine="340"/>
        <w:jc w:val="both"/>
      </w:pPr>
      <w:r>
        <w:rPr>
          <w:color w:val="000000"/>
        </w:rPr>
        <w:t>1. Чтение учащимися текста упражнения 164 «Своев</w:t>
      </w:r>
      <w:r>
        <w:rPr>
          <w:color w:val="000000"/>
        </w:rPr>
        <w:softHyphen/>
        <w:t>ременно ремонтируйте книги!» и беседа по его содержа</w:t>
      </w:r>
      <w:r>
        <w:rPr>
          <w:color w:val="000000"/>
        </w:rPr>
        <w:softHyphen/>
        <w:t>нию (упр. 165.).</w:t>
      </w:r>
    </w:p>
    <w:p w:rsidR="00BF6730" w:rsidRPr="00BF6730" w:rsidRDefault="00BF6730" w:rsidP="00BF6730">
      <w:pPr>
        <w:spacing w:after="159" w:line="259" w:lineRule="exact"/>
        <w:ind w:left="180" w:right="20"/>
        <w:jc w:val="both"/>
        <w:rPr>
          <w:rFonts w:ascii="Century Schoolbook" w:eastAsia="Century Schoolbook" w:hAnsi="Century Schoolbook" w:cs="Century Schoolbook"/>
          <w:b/>
          <w:bCs/>
          <w:sz w:val="20"/>
          <w:szCs w:val="20"/>
        </w:rPr>
      </w:pPr>
      <w:r w:rsidRPr="00BF6730">
        <w:rPr>
          <w:rFonts w:ascii="Century Schoolbook" w:eastAsia="Century Schoolbook" w:hAnsi="Century Schoolbook" w:cs="Century Schoolbook"/>
          <w:i/>
          <w:iCs/>
          <w:sz w:val="21"/>
          <w:szCs w:val="21"/>
        </w:rPr>
        <w:t>Упражнение 164.</w:t>
      </w:r>
      <w:r w:rsidRPr="00BF6730">
        <w:rPr>
          <w:rFonts w:ascii="Century Schoolbook" w:eastAsia="Century Schoolbook" w:hAnsi="Century Schoolbook" w:cs="Century Schoolbook"/>
          <w:sz w:val="21"/>
          <w:szCs w:val="21"/>
        </w:rPr>
        <w:t xml:space="preserve"> </w:t>
      </w:r>
      <w:r w:rsidRPr="00BF6730">
        <w:rPr>
          <w:rFonts w:ascii="Century Schoolbook" w:eastAsia="Century Schoolbook" w:hAnsi="Century Schoolbook" w:cs="Century Schoolbook"/>
          <w:b/>
          <w:bCs/>
          <w:sz w:val="20"/>
          <w:szCs w:val="20"/>
        </w:rPr>
        <w:t xml:space="preserve">Прочитайте текст, подготовьтесь </w:t>
      </w:r>
      <w:r w:rsidRPr="00BF6730">
        <w:rPr>
          <w:rFonts w:ascii="Century Schoolbook" w:eastAsia="Century Schoolbook" w:hAnsi="Century Schoolbook" w:cs="Century Schoolbook"/>
          <w:sz w:val="21"/>
          <w:szCs w:val="21"/>
        </w:rPr>
        <w:t xml:space="preserve">к </w:t>
      </w:r>
      <w:r w:rsidRPr="00BF6730">
        <w:rPr>
          <w:rFonts w:ascii="Century Schoolbook" w:eastAsia="Century Schoolbook" w:hAnsi="Century Schoolbook" w:cs="Century Schoolbook"/>
          <w:b/>
          <w:bCs/>
          <w:sz w:val="20"/>
          <w:szCs w:val="20"/>
        </w:rPr>
        <w:t xml:space="preserve">ответам на </w:t>
      </w:r>
      <w:proofErr w:type="spellStart"/>
      <w:r w:rsidRPr="00BF6730">
        <w:rPr>
          <w:rFonts w:ascii="Century Schoolbook" w:eastAsia="Century Schoolbook" w:hAnsi="Century Schoolbook" w:cs="Century Schoolbook"/>
          <w:b/>
          <w:bCs/>
          <w:sz w:val="20"/>
          <w:szCs w:val="20"/>
        </w:rPr>
        <w:t>во</w:t>
      </w:r>
      <w:proofErr w:type="gramStart"/>
      <w:r w:rsidRPr="00BF6730">
        <w:rPr>
          <w:rFonts w:ascii="Century Schoolbook" w:eastAsia="Century Schoolbook" w:hAnsi="Century Schoolbook" w:cs="Century Schoolbook"/>
          <w:b/>
          <w:bCs/>
          <w:sz w:val="20"/>
          <w:szCs w:val="20"/>
        </w:rPr>
        <w:t>п</w:t>
      </w:r>
      <w:proofErr w:type="spellEnd"/>
      <w:r w:rsidRPr="00BF6730">
        <w:rPr>
          <w:rFonts w:ascii="Century Schoolbook" w:eastAsia="Century Schoolbook" w:hAnsi="Century Schoolbook" w:cs="Century Schoolbook"/>
          <w:b/>
          <w:bCs/>
          <w:sz w:val="20"/>
          <w:szCs w:val="20"/>
        </w:rPr>
        <w:t>-</w:t>
      </w:r>
      <w:proofErr w:type="gramEnd"/>
      <w:r w:rsidRPr="00BF6730">
        <w:rPr>
          <w:rFonts w:ascii="Century Schoolbook" w:eastAsia="Century Schoolbook" w:hAnsi="Century Schoolbook" w:cs="Century Schoolbook"/>
          <w:b/>
          <w:bCs/>
          <w:sz w:val="20"/>
          <w:szCs w:val="20"/>
        </w:rPr>
        <w:t xml:space="preserve"> </w:t>
      </w:r>
      <w:proofErr w:type="spellStart"/>
      <w:r w:rsidRPr="00BF6730">
        <w:rPr>
          <w:rFonts w:ascii="Century Schoolbook" w:eastAsia="Century Schoolbook" w:hAnsi="Century Schoolbook" w:cs="Century Schoolbook"/>
          <w:b/>
          <w:bCs/>
          <w:sz w:val="20"/>
          <w:szCs w:val="20"/>
        </w:rPr>
        <w:t>исы</w:t>
      </w:r>
      <w:proofErr w:type="spellEnd"/>
      <w:r w:rsidRPr="00BF6730">
        <w:rPr>
          <w:rFonts w:ascii="Century Schoolbook" w:eastAsia="Century Schoolbook" w:hAnsi="Century Schoolbook" w:cs="Century Schoolbook"/>
          <w:b/>
          <w:bCs/>
          <w:sz w:val="20"/>
          <w:szCs w:val="20"/>
        </w:rPr>
        <w:t xml:space="preserve"> по его содержанию. Обратите внимание на выделенные слова и кажите, какие из них обозначают добавочное действие.</w:t>
      </w:r>
    </w:p>
    <w:p w:rsidR="00BF6730" w:rsidRPr="00BF6730" w:rsidRDefault="00BF6730" w:rsidP="00BF6730">
      <w:pPr>
        <w:spacing w:after="140" w:line="210" w:lineRule="exact"/>
        <w:ind w:right="20"/>
        <w:jc w:val="center"/>
        <w:rPr>
          <w:rFonts w:ascii="Century Schoolbook" w:eastAsia="Century Schoolbook" w:hAnsi="Century Schoolbook" w:cs="Century Schoolbook"/>
          <w:b/>
          <w:bCs/>
          <w:sz w:val="21"/>
          <w:szCs w:val="21"/>
        </w:rPr>
      </w:pPr>
      <w:r w:rsidRPr="00BF6730">
        <w:rPr>
          <w:rFonts w:ascii="Century Schoolbook" w:eastAsia="Century Schoolbook" w:hAnsi="Century Schoolbook" w:cs="Century Schoolbook"/>
          <w:b/>
          <w:bCs/>
          <w:sz w:val="21"/>
          <w:szCs w:val="21"/>
        </w:rPr>
        <w:t>Своевременно ремонтируйте книги!</w:t>
      </w:r>
    </w:p>
    <w:p w:rsidR="00BF6730" w:rsidRPr="00BF6730" w:rsidRDefault="00BF6730" w:rsidP="00BF6730">
      <w:pPr>
        <w:spacing w:line="283" w:lineRule="exact"/>
        <w:ind w:left="180" w:right="20"/>
        <w:jc w:val="both"/>
        <w:rPr>
          <w:rFonts w:ascii="Century Schoolbook" w:eastAsia="Century Schoolbook" w:hAnsi="Century Schoolbook" w:cs="Century Schoolbook"/>
          <w:sz w:val="21"/>
          <w:szCs w:val="21"/>
        </w:rPr>
      </w:pPr>
      <w:r w:rsidRPr="00BF6730">
        <w:rPr>
          <w:rFonts w:ascii="Century Schoolbook" w:eastAsia="Century Schoolbook" w:hAnsi="Century Schoolbook" w:cs="Century Schoolbook"/>
          <w:sz w:val="21"/>
          <w:szCs w:val="21"/>
        </w:rPr>
        <w:t xml:space="preserve">Внимательно пролистайте книгу. Если из неё выпала страница, ё нужно вклеить. Для этого, </w:t>
      </w:r>
      <w:r w:rsidRPr="00BF6730">
        <w:rPr>
          <w:rFonts w:ascii="Century Schoolbook" w:eastAsia="Century Schoolbook" w:hAnsi="Century Schoolbook" w:cs="Century Schoolbook"/>
          <w:b/>
          <w:bCs/>
          <w:i/>
          <w:iCs/>
          <w:sz w:val="21"/>
          <w:szCs w:val="21"/>
        </w:rPr>
        <w:t xml:space="preserve">смазав страницу клейстером, </w:t>
      </w:r>
      <w:proofErr w:type="spellStart"/>
      <w:r w:rsidRPr="00BF6730">
        <w:rPr>
          <w:rFonts w:ascii="Century Schoolbook" w:eastAsia="Century Schoolbook" w:hAnsi="Century Schoolbook" w:cs="Century Schoolbook"/>
          <w:b/>
          <w:bCs/>
          <w:i/>
          <w:iCs/>
          <w:sz w:val="21"/>
          <w:szCs w:val="21"/>
        </w:rPr>
        <w:t>вл</w:t>
      </w:r>
      <w:proofErr w:type="gramStart"/>
      <w:r w:rsidRPr="00BF6730">
        <w:rPr>
          <w:rFonts w:ascii="Century Schoolbook" w:eastAsia="Century Schoolbook" w:hAnsi="Century Schoolbook" w:cs="Century Schoolbook"/>
          <w:b/>
          <w:bCs/>
          <w:i/>
          <w:iCs/>
          <w:sz w:val="21"/>
          <w:szCs w:val="21"/>
        </w:rPr>
        <w:t>о</w:t>
      </w:r>
      <w:proofErr w:type="spellEnd"/>
      <w:r w:rsidRPr="00BF6730">
        <w:rPr>
          <w:rFonts w:ascii="Century Schoolbook" w:eastAsia="Century Schoolbook" w:hAnsi="Century Schoolbook" w:cs="Century Schoolbook"/>
          <w:b/>
          <w:bCs/>
          <w:i/>
          <w:iCs/>
          <w:sz w:val="21"/>
          <w:szCs w:val="21"/>
        </w:rPr>
        <w:t>-</w:t>
      </w:r>
      <w:proofErr w:type="gramEnd"/>
      <w:r w:rsidRPr="00BF6730">
        <w:rPr>
          <w:rFonts w:ascii="Century Schoolbook" w:eastAsia="Century Schoolbook" w:hAnsi="Century Schoolbook" w:cs="Century Schoolbook"/>
          <w:b/>
          <w:bCs/>
          <w:i/>
          <w:iCs/>
          <w:sz w:val="21"/>
          <w:szCs w:val="21"/>
        </w:rPr>
        <w:t xml:space="preserve"> сите</w:t>
      </w:r>
      <w:r w:rsidRPr="00BF6730">
        <w:rPr>
          <w:rFonts w:ascii="Century Schoolbook" w:eastAsia="Century Schoolbook" w:hAnsi="Century Schoolbook" w:cs="Century Schoolbook"/>
          <w:sz w:val="21"/>
          <w:szCs w:val="21"/>
        </w:rPr>
        <w:t xml:space="preserve"> её на место. Затем, </w:t>
      </w:r>
      <w:r w:rsidRPr="00BF6730">
        <w:rPr>
          <w:rFonts w:ascii="Century Schoolbook" w:eastAsia="Century Schoolbook" w:hAnsi="Century Schoolbook" w:cs="Century Schoolbook"/>
          <w:b/>
          <w:bCs/>
          <w:i/>
          <w:iCs/>
          <w:sz w:val="21"/>
          <w:szCs w:val="21"/>
        </w:rPr>
        <w:t xml:space="preserve">положив на книгу какой-нибудь </w:t>
      </w:r>
      <w:proofErr w:type="spellStart"/>
      <w:r w:rsidRPr="00BF6730">
        <w:rPr>
          <w:rFonts w:ascii="Century Schoolbook" w:eastAsia="Century Schoolbook" w:hAnsi="Century Schoolbook" w:cs="Century Schoolbook"/>
          <w:b/>
          <w:bCs/>
          <w:i/>
          <w:iCs/>
          <w:sz w:val="21"/>
          <w:szCs w:val="21"/>
        </w:rPr>
        <w:t>тяж</w:t>
      </w:r>
      <w:proofErr w:type="gramStart"/>
      <w:r w:rsidRPr="00BF6730">
        <w:rPr>
          <w:rFonts w:ascii="Century Schoolbook" w:eastAsia="Century Schoolbook" w:hAnsi="Century Schoolbook" w:cs="Century Schoolbook"/>
          <w:b/>
          <w:bCs/>
          <w:i/>
          <w:iCs/>
          <w:sz w:val="21"/>
          <w:szCs w:val="21"/>
        </w:rPr>
        <w:t>ё</w:t>
      </w:r>
      <w:proofErr w:type="spellEnd"/>
      <w:r w:rsidRPr="00BF6730">
        <w:rPr>
          <w:rFonts w:ascii="Century Schoolbook" w:eastAsia="Century Schoolbook" w:hAnsi="Century Schoolbook" w:cs="Century Schoolbook"/>
          <w:b/>
          <w:bCs/>
          <w:i/>
          <w:iCs/>
          <w:sz w:val="21"/>
          <w:szCs w:val="21"/>
        </w:rPr>
        <w:t>-</w:t>
      </w:r>
      <w:proofErr w:type="gramEnd"/>
      <w:r w:rsidRPr="00BF6730">
        <w:rPr>
          <w:rFonts w:ascii="Century Schoolbook" w:eastAsia="Century Schoolbook" w:hAnsi="Century Schoolbook" w:cs="Century Schoolbook"/>
          <w:b/>
          <w:bCs/>
          <w:i/>
          <w:iCs/>
          <w:sz w:val="21"/>
          <w:szCs w:val="21"/>
        </w:rPr>
        <w:t xml:space="preserve"> </w:t>
      </w:r>
      <w:proofErr w:type="spellStart"/>
      <w:r w:rsidRPr="00BF6730">
        <w:rPr>
          <w:rFonts w:ascii="Century Schoolbook" w:eastAsia="Century Schoolbook" w:hAnsi="Century Schoolbook" w:cs="Century Schoolbook"/>
          <w:b/>
          <w:bCs/>
          <w:i/>
          <w:iCs/>
          <w:sz w:val="21"/>
          <w:szCs w:val="21"/>
        </w:rPr>
        <w:t>ый</w:t>
      </w:r>
      <w:proofErr w:type="spellEnd"/>
      <w:r w:rsidRPr="00BF6730">
        <w:rPr>
          <w:rFonts w:ascii="Century Schoolbook" w:eastAsia="Century Schoolbook" w:hAnsi="Century Schoolbook" w:cs="Century Schoolbook"/>
          <w:b/>
          <w:bCs/>
          <w:i/>
          <w:iCs/>
          <w:sz w:val="21"/>
          <w:szCs w:val="21"/>
        </w:rPr>
        <w:t xml:space="preserve"> предмет, оставьте</w:t>
      </w:r>
      <w:r w:rsidRPr="00BF6730">
        <w:rPr>
          <w:rFonts w:ascii="Century Schoolbook" w:eastAsia="Century Schoolbook" w:hAnsi="Century Schoolbook" w:cs="Century Schoolbook"/>
          <w:sz w:val="21"/>
          <w:szCs w:val="21"/>
        </w:rPr>
        <w:t xml:space="preserve"> её на 1-2 часа.</w:t>
      </w:r>
    </w:p>
    <w:p w:rsidR="00BF6730" w:rsidRPr="00BF6730" w:rsidRDefault="00BF6730" w:rsidP="00BF6730">
      <w:pPr>
        <w:spacing w:line="283" w:lineRule="exact"/>
        <w:ind w:left="180" w:right="20"/>
        <w:jc w:val="both"/>
        <w:rPr>
          <w:rFonts w:ascii="Century Schoolbook" w:eastAsia="Century Schoolbook" w:hAnsi="Century Schoolbook" w:cs="Century Schoolbook"/>
          <w:sz w:val="21"/>
          <w:szCs w:val="21"/>
        </w:rPr>
      </w:pPr>
      <w:r w:rsidRPr="00BF6730">
        <w:rPr>
          <w:rFonts w:ascii="Century Schoolbook" w:eastAsia="Century Schoolbook" w:hAnsi="Century Schoolbook" w:cs="Century Schoolbook"/>
          <w:sz w:val="21"/>
          <w:szCs w:val="21"/>
        </w:rPr>
        <w:t xml:space="preserve">Если в книге разорвалась страница, сначала её нужно склеить, возьмите узкую полоску скотча и, </w:t>
      </w:r>
      <w:r w:rsidRPr="00BF6730">
        <w:rPr>
          <w:rFonts w:ascii="Century Schoolbook" w:eastAsia="Century Schoolbook" w:hAnsi="Century Schoolbook" w:cs="Century Schoolbook"/>
          <w:b/>
          <w:bCs/>
          <w:i/>
          <w:iCs/>
          <w:sz w:val="21"/>
          <w:szCs w:val="21"/>
        </w:rPr>
        <w:t>аккуратно соединив края разо</w:t>
      </w:r>
      <w:r w:rsidRPr="00BF6730">
        <w:rPr>
          <w:rFonts w:ascii="Century Schoolbook" w:eastAsia="Century Schoolbook" w:hAnsi="Century Schoolbook" w:cs="Century Schoolbook"/>
          <w:b/>
          <w:bCs/>
          <w:i/>
          <w:iCs/>
          <w:sz w:val="21"/>
          <w:szCs w:val="21"/>
        </w:rPr>
        <w:softHyphen/>
        <w:t>рванной страницы, склейте</w:t>
      </w:r>
      <w:r w:rsidRPr="00BF6730">
        <w:rPr>
          <w:rFonts w:ascii="Century Schoolbook" w:eastAsia="Century Schoolbook" w:hAnsi="Century Schoolbook" w:cs="Century Schoolbook"/>
          <w:sz w:val="21"/>
          <w:szCs w:val="21"/>
        </w:rPr>
        <w:t xml:space="preserve"> её этой полоской.</w:t>
      </w:r>
    </w:p>
    <w:p w:rsidR="00BF6730" w:rsidRPr="00BF6730" w:rsidRDefault="00BF6730" w:rsidP="00BF6730">
      <w:pPr>
        <w:spacing w:line="283" w:lineRule="exact"/>
        <w:ind w:left="180" w:right="20"/>
        <w:jc w:val="both"/>
        <w:rPr>
          <w:rFonts w:ascii="Century Schoolbook" w:eastAsia="Century Schoolbook" w:hAnsi="Century Schoolbook" w:cs="Century Schoolbook"/>
          <w:b/>
          <w:bCs/>
          <w:i/>
          <w:iCs/>
          <w:sz w:val="21"/>
          <w:szCs w:val="21"/>
        </w:rPr>
      </w:pPr>
      <w:r w:rsidRPr="00BF6730">
        <w:rPr>
          <w:rFonts w:ascii="Century Schoolbook" w:eastAsia="Century Schoolbook" w:hAnsi="Century Schoolbook" w:cs="Century Schoolbook"/>
          <w:sz w:val="21"/>
          <w:szCs w:val="21"/>
        </w:rPr>
        <w:t xml:space="preserve">Если лист книги помялся, </w:t>
      </w:r>
      <w:r w:rsidRPr="00BF6730">
        <w:rPr>
          <w:rFonts w:ascii="Century Schoolbook" w:eastAsia="Century Schoolbook" w:hAnsi="Century Schoolbook" w:cs="Century Schoolbook"/>
          <w:b/>
          <w:bCs/>
          <w:i/>
          <w:iCs/>
          <w:sz w:val="21"/>
          <w:szCs w:val="21"/>
        </w:rPr>
        <w:t>прогладьте</w:t>
      </w:r>
      <w:r w:rsidRPr="00BF6730">
        <w:rPr>
          <w:rFonts w:ascii="Century Schoolbook" w:eastAsia="Century Schoolbook" w:hAnsi="Century Schoolbook" w:cs="Century Schoolbook"/>
          <w:sz w:val="21"/>
          <w:szCs w:val="21"/>
        </w:rPr>
        <w:t xml:space="preserve"> его негорячим утюгом, </w:t>
      </w:r>
      <w:proofErr w:type="spellStart"/>
      <w:r w:rsidRPr="00BF6730">
        <w:rPr>
          <w:rFonts w:ascii="Century Schoolbook" w:eastAsia="Century Schoolbook" w:hAnsi="Century Schoolbook" w:cs="Century Schoolbook"/>
          <w:b/>
          <w:bCs/>
          <w:i/>
          <w:iCs/>
          <w:sz w:val="21"/>
          <w:szCs w:val="21"/>
        </w:rPr>
        <w:t>оложив</w:t>
      </w:r>
      <w:proofErr w:type="spellEnd"/>
      <w:r w:rsidRPr="00BF6730">
        <w:rPr>
          <w:rFonts w:ascii="Century Schoolbook" w:eastAsia="Century Schoolbook" w:hAnsi="Century Schoolbook" w:cs="Century Schoolbook"/>
          <w:b/>
          <w:bCs/>
          <w:i/>
          <w:iCs/>
          <w:sz w:val="21"/>
          <w:szCs w:val="21"/>
        </w:rPr>
        <w:t xml:space="preserve"> лист книги между двумя чистыми листами белой </w:t>
      </w:r>
      <w:proofErr w:type="spellStart"/>
      <w:r w:rsidRPr="00BF6730">
        <w:rPr>
          <w:rFonts w:ascii="Century Schoolbook" w:eastAsia="Century Schoolbook" w:hAnsi="Century Schoolbook" w:cs="Century Schoolbook"/>
          <w:b/>
          <w:bCs/>
          <w:i/>
          <w:iCs/>
          <w:sz w:val="21"/>
          <w:szCs w:val="21"/>
        </w:rPr>
        <w:t>б</w:t>
      </w:r>
      <w:proofErr w:type="gramStart"/>
      <w:r w:rsidRPr="00BF6730">
        <w:rPr>
          <w:rFonts w:ascii="Century Schoolbook" w:eastAsia="Century Schoolbook" w:hAnsi="Century Schoolbook" w:cs="Century Schoolbook"/>
          <w:b/>
          <w:bCs/>
          <w:i/>
          <w:iCs/>
          <w:sz w:val="21"/>
          <w:szCs w:val="21"/>
        </w:rPr>
        <w:t>у</w:t>
      </w:r>
      <w:proofErr w:type="spellEnd"/>
      <w:r w:rsidRPr="00BF6730">
        <w:rPr>
          <w:rFonts w:ascii="Century Schoolbook" w:eastAsia="Century Schoolbook" w:hAnsi="Century Schoolbook" w:cs="Century Schoolbook"/>
          <w:b/>
          <w:bCs/>
          <w:i/>
          <w:iCs/>
          <w:sz w:val="21"/>
          <w:szCs w:val="21"/>
        </w:rPr>
        <w:t>-</w:t>
      </w:r>
      <w:proofErr w:type="gramEnd"/>
      <w:r w:rsidRPr="00BF6730">
        <w:rPr>
          <w:rFonts w:ascii="Century Schoolbook" w:eastAsia="Century Schoolbook" w:hAnsi="Century Schoolbook" w:cs="Century Schoolbook"/>
          <w:b/>
          <w:bCs/>
          <w:i/>
          <w:iCs/>
          <w:sz w:val="21"/>
          <w:szCs w:val="21"/>
        </w:rPr>
        <w:t xml:space="preserve"> гаги.</w:t>
      </w:r>
    </w:p>
    <w:p w:rsidR="00BF6730" w:rsidRPr="00BF6730" w:rsidRDefault="00BF6730" w:rsidP="00BF6730">
      <w:pPr>
        <w:spacing w:after="124" w:line="288" w:lineRule="exact"/>
        <w:ind w:left="180" w:right="20"/>
        <w:jc w:val="both"/>
        <w:rPr>
          <w:rFonts w:ascii="Century Schoolbook" w:eastAsia="Century Schoolbook" w:hAnsi="Century Schoolbook" w:cs="Century Schoolbook"/>
          <w:sz w:val="21"/>
          <w:szCs w:val="21"/>
        </w:rPr>
      </w:pPr>
      <w:r w:rsidRPr="00BF6730">
        <w:rPr>
          <w:rFonts w:ascii="Century Schoolbook" w:eastAsia="Century Schoolbook" w:hAnsi="Century Schoolbook" w:cs="Century Schoolbook"/>
          <w:sz w:val="21"/>
          <w:szCs w:val="21"/>
        </w:rPr>
        <w:t xml:space="preserve">Ремонтируя книги, никогда не пользуйтесь конторским клеем: </w:t>
      </w:r>
      <w:r w:rsidRPr="00BF6730">
        <w:rPr>
          <w:rFonts w:ascii="Century Schoolbook" w:eastAsia="Century Schoolbook" w:hAnsi="Century Schoolbook" w:cs="Century Schoolbook"/>
          <w:sz w:val="21"/>
          <w:szCs w:val="21"/>
          <w:lang w:val="en-US"/>
        </w:rPr>
        <w:t>in</w:t>
      </w:r>
      <w:r w:rsidRPr="00BF6730">
        <w:rPr>
          <w:rFonts w:ascii="Century Schoolbook" w:eastAsia="Century Schoolbook" w:hAnsi="Century Schoolbook" w:cs="Century Schoolbook"/>
          <w:sz w:val="21"/>
          <w:szCs w:val="21"/>
        </w:rPr>
        <w:t xml:space="preserve"> </w:t>
      </w:r>
      <w:r w:rsidRPr="00BF6730">
        <w:rPr>
          <w:rFonts w:ascii="Century Schoolbook" w:eastAsia="Century Schoolbook" w:hAnsi="Century Schoolbook" w:cs="Century Schoolbook"/>
          <w:b/>
          <w:bCs/>
          <w:i/>
          <w:iCs/>
          <w:sz w:val="21"/>
          <w:szCs w:val="21"/>
        </w:rPr>
        <w:t>может испачкать</w:t>
      </w:r>
      <w:r w:rsidRPr="00BF6730">
        <w:rPr>
          <w:rFonts w:ascii="Century Schoolbook" w:eastAsia="Century Schoolbook" w:hAnsi="Century Schoolbook" w:cs="Century Schoolbook"/>
          <w:sz w:val="21"/>
          <w:szCs w:val="21"/>
        </w:rPr>
        <w:t xml:space="preserve"> книгу, </w:t>
      </w:r>
      <w:r w:rsidRPr="00BF6730">
        <w:rPr>
          <w:rFonts w:ascii="Century Schoolbook" w:eastAsia="Century Schoolbook" w:hAnsi="Century Schoolbook" w:cs="Century Schoolbook"/>
          <w:b/>
          <w:bCs/>
          <w:i/>
          <w:iCs/>
          <w:sz w:val="21"/>
          <w:szCs w:val="21"/>
        </w:rPr>
        <w:t>оставив жёлтые пятна.</w:t>
      </w:r>
    </w:p>
    <w:p w:rsidR="00BF6730" w:rsidRPr="00BF6730" w:rsidRDefault="00BF6730" w:rsidP="00BF6730">
      <w:pPr>
        <w:spacing w:line="283" w:lineRule="exact"/>
        <w:ind w:left="1660" w:right="2320"/>
        <w:rPr>
          <w:rFonts w:ascii="Century Schoolbook" w:eastAsia="Century Schoolbook" w:hAnsi="Century Schoolbook" w:cs="Century Schoolbook"/>
          <w:sz w:val="21"/>
          <w:szCs w:val="21"/>
        </w:rPr>
      </w:pPr>
      <w:r w:rsidRPr="00BF6730">
        <w:rPr>
          <w:rFonts w:ascii="Century Schoolbook" w:eastAsia="Century Schoolbook" w:hAnsi="Century Schoolbook" w:cs="Century Schoolbook"/>
          <w:sz w:val="21"/>
          <w:szCs w:val="21"/>
        </w:rPr>
        <w:t xml:space="preserve">своевременно - </w:t>
      </w:r>
      <w:r w:rsidRPr="00BF6730">
        <w:rPr>
          <w:rFonts w:ascii="Century Schoolbook" w:eastAsia="Century Schoolbook" w:hAnsi="Century Schoolbook" w:cs="Century Schoolbook"/>
          <w:sz w:val="21"/>
          <w:szCs w:val="21"/>
          <w:lang w:val="en-US"/>
        </w:rPr>
        <w:t>o</w:t>
      </w:r>
      <w:r w:rsidRPr="00BF6730">
        <w:rPr>
          <w:rFonts w:ascii="Century Schoolbook" w:eastAsia="Century Schoolbook" w:hAnsi="Century Schoolbook" w:cs="Century Schoolbook"/>
          <w:sz w:val="21"/>
          <w:szCs w:val="21"/>
        </w:rPr>
        <w:t>‘</w:t>
      </w:r>
      <w:r w:rsidRPr="00BF6730">
        <w:rPr>
          <w:rFonts w:ascii="Century Schoolbook" w:eastAsia="Century Schoolbook" w:hAnsi="Century Schoolbook" w:cs="Century Schoolbook"/>
          <w:sz w:val="21"/>
          <w:szCs w:val="21"/>
          <w:lang w:val="en-US"/>
        </w:rPr>
        <w:t>z</w:t>
      </w:r>
      <w:r w:rsidRPr="00BF6730">
        <w:rPr>
          <w:rFonts w:ascii="Century Schoolbook" w:eastAsia="Century Schoolbook" w:hAnsi="Century Schoolbook" w:cs="Century Schoolbook"/>
          <w:sz w:val="21"/>
          <w:szCs w:val="21"/>
        </w:rPr>
        <w:t xml:space="preserve"> </w:t>
      </w:r>
      <w:proofErr w:type="spellStart"/>
      <w:r w:rsidRPr="00BF6730">
        <w:rPr>
          <w:rFonts w:ascii="Century Schoolbook" w:eastAsia="Century Schoolbook" w:hAnsi="Century Schoolbook" w:cs="Century Schoolbook"/>
          <w:sz w:val="21"/>
          <w:szCs w:val="21"/>
          <w:lang w:val="en-US"/>
        </w:rPr>
        <w:t>vaqtida</w:t>
      </w:r>
      <w:proofErr w:type="spellEnd"/>
      <w:r w:rsidRPr="00BF6730">
        <w:rPr>
          <w:rFonts w:ascii="Century Schoolbook" w:eastAsia="Century Schoolbook" w:hAnsi="Century Schoolbook" w:cs="Century Schoolbook"/>
          <w:sz w:val="21"/>
          <w:szCs w:val="21"/>
        </w:rPr>
        <w:t xml:space="preserve"> выпасть (выпала) - </w:t>
      </w:r>
      <w:proofErr w:type="spellStart"/>
      <w:r w:rsidRPr="00BF6730">
        <w:rPr>
          <w:rFonts w:ascii="Century Schoolbook" w:eastAsia="Century Schoolbook" w:hAnsi="Century Schoolbook" w:cs="Century Schoolbook"/>
          <w:sz w:val="21"/>
          <w:szCs w:val="21"/>
          <w:lang w:val="en-US"/>
        </w:rPr>
        <w:t>tushib</w:t>
      </w:r>
      <w:proofErr w:type="spellEnd"/>
      <w:r w:rsidRPr="00BF6730">
        <w:rPr>
          <w:rFonts w:ascii="Century Schoolbook" w:eastAsia="Century Schoolbook" w:hAnsi="Century Schoolbook" w:cs="Century Schoolbook"/>
          <w:sz w:val="21"/>
          <w:szCs w:val="21"/>
        </w:rPr>
        <w:t xml:space="preserve"> </w:t>
      </w:r>
      <w:proofErr w:type="spellStart"/>
      <w:r w:rsidRPr="00BF6730">
        <w:rPr>
          <w:rFonts w:ascii="Century Schoolbook" w:eastAsia="Century Schoolbook" w:hAnsi="Century Schoolbook" w:cs="Century Schoolbook"/>
          <w:sz w:val="21"/>
          <w:szCs w:val="21"/>
          <w:lang w:val="en-US"/>
        </w:rPr>
        <w:t>ketmoq</w:t>
      </w:r>
      <w:proofErr w:type="spellEnd"/>
      <w:r w:rsidRPr="00BF6730">
        <w:rPr>
          <w:rFonts w:ascii="Century Schoolbook" w:eastAsia="Century Schoolbook" w:hAnsi="Century Schoolbook" w:cs="Century Schoolbook"/>
          <w:sz w:val="21"/>
          <w:szCs w:val="21"/>
        </w:rPr>
        <w:t xml:space="preserve"> полоска - </w:t>
      </w:r>
      <w:proofErr w:type="spellStart"/>
      <w:r w:rsidRPr="00BF6730">
        <w:rPr>
          <w:rFonts w:ascii="Century Schoolbook" w:eastAsia="Century Schoolbook" w:hAnsi="Century Schoolbook" w:cs="Century Schoolbook"/>
          <w:sz w:val="21"/>
          <w:szCs w:val="21"/>
          <w:lang w:val="en-US"/>
        </w:rPr>
        <w:t>tilim</w:t>
      </w:r>
      <w:proofErr w:type="spellEnd"/>
    </w:p>
    <w:p w:rsidR="00BF6730" w:rsidRPr="00BF6730" w:rsidRDefault="00BF6730" w:rsidP="00BF6730">
      <w:pPr>
        <w:spacing w:after="135" w:line="283" w:lineRule="exact"/>
        <w:ind w:right="20"/>
        <w:jc w:val="center"/>
        <w:rPr>
          <w:rFonts w:ascii="Century Schoolbook" w:eastAsia="Century Schoolbook" w:hAnsi="Century Schoolbook" w:cs="Century Schoolbook"/>
          <w:sz w:val="21"/>
          <w:szCs w:val="21"/>
        </w:rPr>
      </w:pPr>
      <w:r w:rsidRPr="00BF6730">
        <w:rPr>
          <w:rFonts w:ascii="Century Schoolbook" w:eastAsia="Century Schoolbook" w:hAnsi="Century Schoolbook" w:cs="Century Schoolbook"/>
          <w:sz w:val="21"/>
          <w:szCs w:val="21"/>
        </w:rPr>
        <w:t xml:space="preserve">помяться (помялась) - </w:t>
      </w:r>
      <w:r w:rsidRPr="00BF6730">
        <w:rPr>
          <w:rFonts w:ascii="Century Schoolbook" w:eastAsia="Century Schoolbook" w:hAnsi="Century Schoolbook" w:cs="Century Schoolbook"/>
          <w:sz w:val="21"/>
          <w:szCs w:val="21"/>
          <w:lang w:val="en-US"/>
        </w:rPr>
        <w:t>g</w:t>
      </w:r>
      <w:r w:rsidRPr="00BF6730">
        <w:rPr>
          <w:rFonts w:ascii="Century Schoolbook" w:eastAsia="Century Schoolbook" w:hAnsi="Century Schoolbook" w:cs="Century Schoolbook"/>
          <w:sz w:val="21"/>
          <w:szCs w:val="21"/>
        </w:rPr>
        <w:t>‘</w:t>
      </w:r>
      <w:proofErr w:type="spellStart"/>
      <w:r w:rsidRPr="00BF6730">
        <w:rPr>
          <w:rFonts w:ascii="Century Schoolbook" w:eastAsia="Century Schoolbook" w:hAnsi="Century Schoolbook" w:cs="Century Schoolbook"/>
          <w:sz w:val="21"/>
          <w:szCs w:val="21"/>
          <w:lang w:val="en-US"/>
        </w:rPr>
        <w:t>ijimlanmoq</w:t>
      </w:r>
      <w:proofErr w:type="spellEnd"/>
    </w:p>
    <w:p w:rsidR="00BF6730" w:rsidRPr="00BF6730" w:rsidRDefault="00BF6730" w:rsidP="00BF6730">
      <w:pPr>
        <w:spacing w:after="105" w:line="264" w:lineRule="exact"/>
        <w:ind w:left="180" w:right="20"/>
        <w:jc w:val="both"/>
        <w:rPr>
          <w:rFonts w:ascii="Century Schoolbook" w:eastAsia="Century Schoolbook" w:hAnsi="Century Schoolbook" w:cs="Century Schoolbook"/>
          <w:b/>
          <w:bCs/>
          <w:sz w:val="20"/>
          <w:szCs w:val="20"/>
        </w:rPr>
      </w:pPr>
      <w:r w:rsidRPr="00BF6730">
        <w:rPr>
          <w:rFonts w:ascii="Century Schoolbook" w:eastAsia="Century Schoolbook" w:hAnsi="Century Schoolbook" w:cs="Century Schoolbook"/>
          <w:i/>
          <w:iCs/>
          <w:sz w:val="21"/>
          <w:szCs w:val="21"/>
        </w:rPr>
        <w:t>Упражнение 165.</w:t>
      </w:r>
      <w:r w:rsidRPr="00BF6730">
        <w:rPr>
          <w:rFonts w:ascii="Century Schoolbook" w:eastAsia="Century Schoolbook" w:hAnsi="Century Schoolbook" w:cs="Century Schoolbook"/>
          <w:sz w:val="21"/>
          <w:szCs w:val="21"/>
        </w:rPr>
        <w:t xml:space="preserve"> </w:t>
      </w:r>
      <w:r w:rsidRPr="00BF6730">
        <w:rPr>
          <w:rFonts w:ascii="Century Schoolbook" w:eastAsia="Century Schoolbook" w:hAnsi="Century Schoolbook" w:cs="Century Schoolbook"/>
          <w:b/>
          <w:bCs/>
          <w:sz w:val="20"/>
          <w:szCs w:val="20"/>
        </w:rPr>
        <w:t>Ответьте на вопросы по содержанию текста упраж</w:t>
      </w:r>
      <w:r w:rsidRPr="00BF6730">
        <w:rPr>
          <w:rFonts w:ascii="Century Schoolbook" w:eastAsia="Century Schoolbook" w:hAnsi="Century Schoolbook" w:cs="Century Schoolbook"/>
          <w:b/>
          <w:bCs/>
          <w:sz w:val="20"/>
          <w:szCs w:val="20"/>
        </w:rPr>
        <w:softHyphen/>
        <w:t>нения 164, употребив выделенные слова.</w:t>
      </w:r>
    </w:p>
    <w:p w:rsidR="00BF6730" w:rsidRPr="00BF6730" w:rsidRDefault="00BF6730" w:rsidP="00BF6730">
      <w:pPr>
        <w:numPr>
          <w:ilvl w:val="0"/>
          <w:numId w:val="11"/>
        </w:numPr>
        <w:tabs>
          <w:tab w:val="left" w:pos="444"/>
        </w:tabs>
        <w:spacing w:line="283" w:lineRule="exact"/>
        <w:jc w:val="both"/>
        <w:rPr>
          <w:rFonts w:ascii="Century Schoolbook" w:eastAsia="Century Schoolbook" w:hAnsi="Century Schoolbook" w:cs="Century Schoolbook"/>
          <w:sz w:val="21"/>
          <w:szCs w:val="21"/>
        </w:rPr>
      </w:pPr>
      <w:r w:rsidRPr="00BF6730">
        <w:rPr>
          <w:rFonts w:ascii="Century Schoolbook" w:eastAsia="Century Schoolbook" w:hAnsi="Century Schoolbook" w:cs="Century Schoolbook"/>
          <w:sz w:val="21"/>
          <w:szCs w:val="21"/>
        </w:rPr>
        <w:t>Что нужно сделать, если из книги выпала страница?</w:t>
      </w:r>
    </w:p>
    <w:p w:rsidR="00BF6730" w:rsidRPr="00BF6730" w:rsidRDefault="00BF6730" w:rsidP="00BF6730">
      <w:pPr>
        <w:numPr>
          <w:ilvl w:val="0"/>
          <w:numId w:val="11"/>
        </w:numPr>
        <w:tabs>
          <w:tab w:val="left" w:pos="458"/>
        </w:tabs>
        <w:spacing w:line="283" w:lineRule="exact"/>
        <w:jc w:val="both"/>
        <w:rPr>
          <w:rFonts w:ascii="Century Schoolbook" w:eastAsia="Century Schoolbook" w:hAnsi="Century Schoolbook" w:cs="Century Schoolbook"/>
          <w:sz w:val="21"/>
          <w:szCs w:val="21"/>
        </w:rPr>
      </w:pPr>
      <w:r w:rsidRPr="00BF6730">
        <w:rPr>
          <w:rFonts w:ascii="Century Schoolbook" w:eastAsia="Century Schoolbook" w:hAnsi="Century Schoolbook" w:cs="Century Schoolbook"/>
          <w:sz w:val="21"/>
          <w:szCs w:val="21"/>
        </w:rPr>
        <w:t>Что нужно сделать, если страница разорвалась?</w:t>
      </w:r>
    </w:p>
    <w:p w:rsidR="00BF6730" w:rsidRPr="00BF6730" w:rsidRDefault="00BF6730" w:rsidP="00BF6730">
      <w:pPr>
        <w:numPr>
          <w:ilvl w:val="0"/>
          <w:numId w:val="11"/>
        </w:numPr>
        <w:tabs>
          <w:tab w:val="left" w:pos="458"/>
        </w:tabs>
        <w:spacing w:after="135" w:line="283" w:lineRule="exact"/>
        <w:jc w:val="both"/>
        <w:rPr>
          <w:rFonts w:ascii="Century Schoolbook" w:eastAsia="Century Schoolbook" w:hAnsi="Century Schoolbook" w:cs="Century Schoolbook"/>
          <w:sz w:val="21"/>
          <w:szCs w:val="21"/>
        </w:rPr>
      </w:pPr>
      <w:r w:rsidRPr="00BF6730">
        <w:rPr>
          <w:rFonts w:ascii="Century Schoolbook" w:eastAsia="Century Schoolbook" w:hAnsi="Century Schoolbook" w:cs="Century Schoolbook"/>
          <w:sz w:val="21"/>
          <w:szCs w:val="21"/>
        </w:rPr>
        <w:t>Что нужно сделать, если лист помялся?</w:t>
      </w:r>
    </w:p>
    <w:p w:rsidR="00BF6730" w:rsidRPr="00811F36" w:rsidRDefault="00BF6730" w:rsidP="00811F36">
      <w:pPr>
        <w:pStyle w:val="90"/>
        <w:shd w:val="clear" w:color="auto" w:fill="auto"/>
        <w:spacing w:after="242"/>
        <w:ind w:right="141" w:firstLine="0"/>
      </w:pPr>
      <w:r w:rsidRPr="00BF6730">
        <w:rPr>
          <w:b w:val="0"/>
          <w:bCs w:val="0"/>
          <w:color w:val="000000"/>
          <w:lang w:eastAsia="ru-RU"/>
        </w:rPr>
        <w:t>Упражнение 166.</w:t>
      </w:r>
      <w:r w:rsidRPr="00BF6730">
        <w:rPr>
          <w:b w:val="0"/>
          <w:bCs w:val="0"/>
          <w:i w:val="0"/>
          <w:iCs w:val="0"/>
          <w:color w:val="000000"/>
          <w:lang w:eastAsia="ru-RU"/>
        </w:rPr>
        <w:t xml:space="preserve"> </w:t>
      </w:r>
      <w:r w:rsidRPr="00BF6730">
        <w:rPr>
          <w:rFonts w:ascii="Courier New" w:eastAsia="Courier New" w:hAnsi="Courier New" w:cs="Courier New"/>
          <w:b w:val="0"/>
          <w:bCs w:val="0"/>
          <w:i w:val="0"/>
          <w:iCs w:val="0"/>
          <w:color w:val="000000"/>
          <w:sz w:val="24"/>
          <w:szCs w:val="24"/>
          <w:lang w:eastAsia="ru-RU"/>
        </w:rPr>
        <w:t>Заполните таблицу</w:t>
      </w:r>
      <w:r>
        <w:rPr>
          <w:rFonts w:ascii="Courier New" w:eastAsia="Courier New" w:hAnsi="Courier New" w:cs="Courier New"/>
          <w:b w:val="0"/>
          <w:bCs w:val="0"/>
          <w:i w:val="0"/>
          <w:iCs w:val="0"/>
          <w:color w:val="000000"/>
          <w:sz w:val="24"/>
          <w:szCs w:val="24"/>
          <w:lang w:eastAsia="ru-RU"/>
        </w:rPr>
        <w:t>, вставив слова и выражения из т</w:t>
      </w:r>
      <w:r w:rsidRPr="00BF6730">
        <w:rPr>
          <w:rFonts w:ascii="Courier New" w:eastAsia="Courier New" w:hAnsi="Courier New" w:cs="Courier New"/>
          <w:b w:val="0"/>
          <w:bCs w:val="0"/>
          <w:i w:val="0"/>
          <w:iCs w:val="0"/>
          <w:color w:val="000000"/>
          <w:sz w:val="24"/>
          <w:szCs w:val="24"/>
          <w:lang w:eastAsia="ru-RU"/>
        </w:rPr>
        <w:t>екста упражнения 164, обозначающие основное и добавочное действия.</w:t>
      </w:r>
    </w:p>
    <w:p w:rsidR="00476B80" w:rsidRPr="00476B80" w:rsidRDefault="00476B80" w:rsidP="00476B80">
      <w:pPr>
        <w:widowControl/>
        <w:rPr>
          <w:rFonts w:ascii="Times New Roman" w:eastAsia="Calibri" w:hAnsi="Times New Roman" w:cs="Times New Roman"/>
          <w:color w:val="auto"/>
          <w:lang w:val="uz-Cyrl-UZ"/>
        </w:rPr>
      </w:pPr>
      <w:r w:rsidRPr="00476B80">
        <w:rPr>
          <w:rFonts w:ascii="Times New Roman" w:eastAsia="Calibri" w:hAnsi="Times New Roman" w:cs="Times New Roman"/>
          <w:b/>
          <w:i/>
          <w:iCs/>
          <w:color w:val="auto"/>
          <w:lang w:eastAsia="en-US"/>
        </w:rPr>
        <w:lastRenderedPageBreak/>
        <w:t xml:space="preserve">Дата урока:__________________         </w:t>
      </w:r>
      <w:r w:rsidRPr="00476B80">
        <w:rPr>
          <w:rFonts w:ascii="Times New Roman" w:eastAsia="Calibri" w:hAnsi="Times New Roman" w:cs="Times New Roman"/>
          <w:b/>
          <w:bCs/>
          <w:lang w:val="uz-Cyrl-UZ"/>
        </w:rPr>
        <w:t xml:space="preserve">    </w:t>
      </w:r>
      <w:r w:rsidRPr="00476B80">
        <w:rPr>
          <w:rFonts w:ascii="Times New Roman" w:eastAsia="Calibri" w:hAnsi="Times New Roman" w:cs="Times New Roman"/>
          <w:b/>
          <w:i/>
          <w:iCs/>
          <w:color w:val="auto"/>
          <w:lang w:eastAsia="en-US"/>
        </w:rPr>
        <w:t xml:space="preserve"> </w:t>
      </w:r>
      <w:r w:rsidR="00882342" w:rsidRPr="00657847">
        <w:rPr>
          <w:rFonts w:ascii="Times New Roman" w:eastAsia="Calibri" w:hAnsi="Times New Roman" w:cs="Times New Roman"/>
          <w:b/>
          <w:i/>
          <w:iCs/>
          <w:color w:val="auto"/>
          <w:lang w:eastAsia="en-US"/>
        </w:rPr>
        <w:t>7</w:t>
      </w:r>
      <w:r w:rsidRPr="00476B80">
        <w:rPr>
          <w:rFonts w:ascii="Times New Roman" w:eastAsia="Calibri" w:hAnsi="Times New Roman" w:cs="Times New Roman"/>
          <w:b/>
          <w:i/>
          <w:iCs/>
          <w:color w:val="auto"/>
          <w:lang w:eastAsia="en-US"/>
        </w:rPr>
        <w:t xml:space="preserve"> «АБ»   класс</w:t>
      </w:r>
      <w:r w:rsidRPr="00476B80">
        <w:rPr>
          <w:rFonts w:ascii="Times New Roman" w:eastAsia="Calibri" w:hAnsi="Times New Roman" w:cs="Times New Roman"/>
          <w:b/>
          <w:i/>
          <w:iCs/>
          <w:color w:val="auto"/>
          <w:lang w:val="uz-Cyrl-UZ" w:eastAsia="en-US"/>
        </w:rPr>
        <w:t xml:space="preserve">     </w:t>
      </w:r>
      <w:r>
        <w:rPr>
          <w:rFonts w:ascii="Times New Roman" w:eastAsia="Calibri" w:hAnsi="Times New Roman" w:cs="Times New Roman"/>
          <w:b/>
          <w:i/>
          <w:iCs/>
          <w:color w:val="auto"/>
          <w:lang w:val="uz-Cyrl-UZ" w:eastAsia="en-US"/>
        </w:rPr>
        <w:t xml:space="preserve">                          урок </w:t>
      </w:r>
    </w:p>
    <w:p w:rsidR="00246932" w:rsidRPr="00476B80" w:rsidRDefault="00246932" w:rsidP="005D0435">
      <w:pPr>
        <w:rPr>
          <w:lang w:val="uz-Cyrl-UZ"/>
        </w:rPr>
      </w:pPr>
    </w:p>
    <w:p w:rsidR="00246932" w:rsidRPr="00657847" w:rsidRDefault="00246932" w:rsidP="00246932">
      <w:pPr>
        <w:widowControl/>
        <w:rPr>
          <w:rFonts w:ascii="Times New Roman" w:eastAsia="Times New Roman" w:hAnsi="Times New Roman" w:cs="Times New Roman"/>
          <w:color w:val="auto"/>
        </w:rPr>
      </w:pPr>
      <w:r w:rsidRPr="00657847">
        <w:rPr>
          <w:rFonts w:ascii="Times New Roman" w:eastAsia="Times New Roman" w:hAnsi="Times New Roman" w:cs="Times New Roman"/>
          <w:b/>
          <w:bCs/>
          <w:sz w:val="22"/>
          <w:szCs w:val="22"/>
        </w:rPr>
        <w:t xml:space="preserve">ТЕМА: </w:t>
      </w:r>
      <w:r w:rsidRPr="00657847">
        <w:rPr>
          <w:rFonts w:ascii="Times New Roman" w:eastAsia="Times New Roman" w:hAnsi="Times New Roman" w:cs="Times New Roman"/>
          <w:b/>
          <w:bCs/>
          <w:i/>
          <w:iCs/>
          <w:sz w:val="22"/>
          <w:szCs w:val="22"/>
        </w:rPr>
        <w:t>Б. Полевой. «Повесть о настоящем человеке»</w:t>
      </w:r>
    </w:p>
    <w:tbl>
      <w:tblPr>
        <w:tblW w:w="0" w:type="auto"/>
        <w:tblInd w:w="5" w:type="dxa"/>
        <w:tblLayout w:type="fixed"/>
        <w:tblCellMar>
          <w:left w:w="0" w:type="dxa"/>
          <w:right w:w="0" w:type="dxa"/>
        </w:tblCellMar>
        <w:tblLook w:val="0000" w:firstRow="0" w:lastRow="0" w:firstColumn="0" w:lastColumn="0" w:noHBand="0" w:noVBand="0"/>
      </w:tblPr>
      <w:tblGrid>
        <w:gridCol w:w="10490"/>
      </w:tblGrid>
      <w:tr w:rsidR="00811F36" w:rsidRPr="00657847" w:rsidTr="00F11478">
        <w:trPr>
          <w:trHeight w:val="3289"/>
        </w:trPr>
        <w:tc>
          <w:tcPr>
            <w:tcW w:w="10490" w:type="dxa"/>
            <w:tcBorders>
              <w:top w:val="single" w:sz="4" w:space="0" w:color="auto"/>
              <w:left w:val="single" w:sz="4" w:space="0" w:color="auto"/>
              <w:right w:val="nil"/>
            </w:tcBorders>
            <w:shd w:val="clear" w:color="auto" w:fill="FFFFFF"/>
          </w:tcPr>
          <w:p w:rsidR="00811F36" w:rsidRPr="00657847" w:rsidRDefault="00811F36" w:rsidP="00246932">
            <w:pPr>
              <w:widowControl/>
              <w:spacing w:line="220" w:lineRule="exact"/>
              <w:rPr>
                <w:rFonts w:ascii="Times New Roman" w:eastAsia="Times New Roman" w:hAnsi="Times New Roman" w:cs="Times New Roman"/>
                <w:b/>
                <w:color w:val="auto"/>
              </w:rPr>
            </w:pPr>
            <w:r w:rsidRPr="00657847">
              <w:rPr>
                <w:rFonts w:ascii="Times New Roman" w:eastAsia="Times New Roman" w:hAnsi="Times New Roman" w:cs="Times New Roman"/>
                <w:b/>
                <w:sz w:val="22"/>
                <w:szCs w:val="22"/>
              </w:rPr>
              <w:t>Цели</w:t>
            </w:r>
          </w:p>
          <w:p w:rsidR="00811F36" w:rsidRPr="00657847" w:rsidRDefault="00811F36" w:rsidP="00246932">
            <w:pPr>
              <w:widowControl/>
              <w:spacing w:line="220" w:lineRule="exact"/>
              <w:rPr>
                <w:rFonts w:ascii="Times New Roman" w:eastAsia="Times New Roman" w:hAnsi="Times New Roman" w:cs="Times New Roman"/>
                <w:b/>
                <w:color w:val="auto"/>
              </w:rPr>
            </w:pPr>
            <w:r w:rsidRPr="00657847">
              <w:rPr>
                <w:rFonts w:ascii="Times New Roman" w:eastAsia="Times New Roman" w:hAnsi="Times New Roman" w:cs="Times New Roman"/>
                <w:b/>
                <w:sz w:val="22"/>
                <w:szCs w:val="22"/>
              </w:rPr>
              <w:t>Ожидаемые результаты</w:t>
            </w:r>
          </w:p>
          <w:p w:rsidR="00811F36" w:rsidRPr="00657847" w:rsidRDefault="00811F36" w:rsidP="00246932">
            <w:pPr>
              <w:widowControl/>
              <w:rPr>
                <w:rFonts w:ascii="Times New Roman" w:eastAsia="Times New Roman" w:hAnsi="Times New Roman" w:cs="Times New Roman"/>
                <w:b/>
                <w:color w:val="auto"/>
              </w:rPr>
            </w:pPr>
            <w:r w:rsidRPr="00657847">
              <w:rPr>
                <w:rFonts w:ascii="Times New Roman" w:eastAsia="Times New Roman" w:hAnsi="Times New Roman" w:cs="Times New Roman"/>
                <w:b/>
                <w:sz w:val="22"/>
                <w:szCs w:val="22"/>
              </w:rPr>
              <w:t>Образовательная: Позна</w:t>
            </w:r>
            <w:r w:rsidRPr="00657847">
              <w:rPr>
                <w:rFonts w:ascii="Times New Roman" w:eastAsia="Times New Roman" w:hAnsi="Times New Roman" w:cs="Times New Roman"/>
                <w:b/>
                <w:sz w:val="22"/>
                <w:szCs w:val="22"/>
              </w:rPr>
              <w:softHyphen/>
              <w:t>комить с некоторыми стра</w:t>
            </w:r>
            <w:r w:rsidRPr="00657847">
              <w:rPr>
                <w:rFonts w:ascii="Times New Roman" w:eastAsia="Times New Roman" w:hAnsi="Times New Roman" w:cs="Times New Roman"/>
                <w:b/>
                <w:sz w:val="22"/>
                <w:szCs w:val="22"/>
              </w:rPr>
              <w:softHyphen/>
              <w:t xml:space="preserve">ницами биографии Б. </w:t>
            </w:r>
            <w:proofErr w:type="gramStart"/>
            <w:r w:rsidRPr="00657847">
              <w:rPr>
                <w:rFonts w:ascii="Times New Roman" w:eastAsia="Times New Roman" w:hAnsi="Times New Roman" w:cs="Times New Roman"/>
                <w:b/>
                <w:sz w:val="22"/>
                <w:szCs w:val="22"/>
              </w:rPr>
              <w:t>По</w:t>
            </w:r>
            <w:r w:rsidRPr="00657847">
              <w:rPr>
                <w:rFonts w:ascii="Times New Roman" w:eastAsia="Times New Roman" w:hAnsi="Times New Roman" w:cs="Times New Roman"/>
                <w:b/>
                <w:sz w:val="22"/>
                <w:szCs w:val="22"/>
              </w:rPr>
              <w:softHyphen/>
              <w:t>левого</w:t>
            </w:r>
            <w:proofErr w:type="gramEnd"/>
            <w:r w:rsidRPr="00657847">
              <w:rPr>
                <w:rFonts w:ascii="Times New Roman" w:eastAsia="Times New Roman" w:hAnsi="Times New Roman" w:cs="Times New Roman"/>
                <w:b/>
                <w:sz w:val="22"/>
                <w:szCs w:val="22"/>
              </w:rPr>
              <w:t xml:space="preserve"> и с отрывками из «Повести о настоящем че</w:t>
            </w:r>
            <w:r w:rsidRPr="00657847">
              <w:rPr>
                <w:rFonts w:ascii="Times New Roman" w:eastAsia="Times New Roman" w:hAnsi="Times New Roman" w:cs="Times New Roman"/>
                <w:b/>
                <w:sz w:val="22"/>
                <w:szCs w:val="22"/>
              </w:rPr>
              <w:softHyphen/>
              <w:t>ловеке».</w:t>
            </w:r>
          </w:p>
          <w:p w:rsidR="00811F36" w:rsidRPr="00657847" w:rsidRDefault="00811F36" w:rsidP="00246932">
            <w:pPr>
              <w:widowControl/>
              <w:rPr>
                <w:rFonts w:ascii="Times New Roman" w:eastAsia="Times New Roman" w:hAnsi="Times New Roman" w:cs="Times New Roman"/>
                <w:b/>
                <w:color w:val="auto"/>
              </w:rPr>
            </w:pPr>
            <w:r w:rsidRPr="00657847">
              <w:rPr>
                <w:rFonts w:ascii="Times New Roman" w:eastAsia="Times New Roman" w:hAnsi="Times New Roman" w:cs="Times New Roman"/>
                <w:b/>
                <w:sz w:val="22"/>
                <w:szCs w:val="22"/>
              </w:rPr>
              <w:t>Знания: Учащийся сумеет отве</w:t>
            </w:r>
            <w:r w:rsidRPr="00657847">
              <w:rPr>
                <w:rFonts w:ascii="Times New Roman" w:eastAsia="Times New Roman" w:hAnsi="Times New Roman" w:cs="Times New Roman"/>
                <w:b/>
                <w:sz w:val="22"/>
                <w:szCs w:val="22"/>
              </w:rPr>
              <w:softHyphen/>
              <w:t>тить на вопросы по содержанию вступительной статьи о Б. По</w:t>
            </w:r>
            <w:r w:rsidRPr="00657847">
              <w:rPr>
                <w:rFonts w:ascii="Times New Roman" w:eastAsia="Times New Roman" w:hAnsi="Times New Roman" w:cs="Times New Roman"/>
                <w:b/>
                <w:sz w:val="22"/>
                <w:szCs w:val="22"/>
              </w:rPr>
              <w:softHyphen/>
              <w:t>левом и ответит на вопросы по содержанию «Повести о настоя</w:t>
            </w:r>
            <w:r w:rsidRPr="00657847">
              <w:rPr>
                <w:rFonts w:ascii="Times New Roman" w:eastAsia="Times New Roman" w:hAnsi="Times New Roman" w:cs="Times New Roman"/>
                <w:b/>
                <w:sz w:val="22"/>
                <w:szCs w:val="22"/>
              </w:rPr>
              <w:softHyphen/>
              <w:t>щем человеке».</w:t>
            </w:r>
          </w:p>
          <w:p w:rsidR="00811F36" w:rsidRPr="00657847" w:rsidRDefault="00811F36" w:rsidP="00246932">
            <w:pPr>
              <w:widowControl/>
              <w:rPr>
                <w:rFonts w:ascii="Times New Roman" w:eastAsia="Times New Roman" w:hAnsi="Times New Roman" w:cs="Times New Roman"/>
                <w:b/>
                <w:color w:val="auto"/>
              </w:rPr>
            </w:pPr>
            <w:r w:rsidRPr="00657847">
              <w:rPr>
                <w:rFonts w:ascii="Times New Roman" w:eastAsia="Times New Roman" w:hAnsi="Times New Roman" w:cs="Times New Roman"/>
                <w:b/>
                <w:sz w:val="22"/>
                <w:szCs w:val="22"/>
              </w:rPr>
              <w:t>Развивающая: Развить на</w:t>
            </w:r>
            <w:r w:rsidRPr="00657847">
              <w:rPr>
                <w:rFonts w:ascii="Times New Roman" w:eastAsia="Times New Roman" w:hAnsi="Times New Roman" w:cs="Times New Roman"/>
                <w:b/>
                <w:sz w:val="22"/>
                <w:szCs w:val="22"/>
              </w:rPr>
              <w:softHyphen/>
              <w:t>выки аналитического мыш</w:t>
            </w:r>
            <w:r w:rsidRPr="00657847">
              <w:rPr>
                <w:rFonts w:ascii="Times New Roman" w:eastAsia="Times New Roman" w:hAnsi="Times New Roman" w:cs="Times New Roman"/>
                <w:b/>
                <w:sz w:val="22"/>
                <w:szCs w:val="22"/>
              </w:rPr>
              <w:softHyphen/>
              <w:t>ления, умение анализиро</w:t>
            </w:r>
            <w:r w:rsidRPr="00657847">
              <w:rPr>
                <w:rFonts w:ascii="Times New Roman" w:eastAsia="Times New Roman" w:hAnsi="Times New Roman" w:cs="Times New Roman"/>
                <w:b/>
                <w:sz w:val="22"/>
                <w:szCs w:val="22"/>
              </w:rPr>
              <w:softHyphen/>
              <w:t>вать поступки героев.</w:t>
            </w:r>
          </w:p>
          <w:p w:rsidR="00811F36" w:rsidRPr="00657847" w:rsidRDefault="00811F36" w:rsidP="00246932">
            <w:pPr>
              <w:widowControl/>
              <w:rPr>
                <w:rFonts w:ascii="Times New Roman" w:eastAsia="Times New Roman" w:hAnsi="Times New Roman" w:cs="Times New Roman"/>
                <w:b/>
                <w:color w:val="auto"/>
              </w:rPr>
            </w:pPr>
            <w:r w:rsidRPr="00657847">
              <w:rPr>
                <w:rFonts w:ascii="Times New Roman" w:eastAsia="Times New Roman" w:hAnsi="Times New Roman" w:cs="Times New Roman"/>
                <w:b/>
                <w:sz w:val="22"/>
                <w:szCs w:val="22"/>
              </w:rPr>
              <w:t>Умения и навыки: Прочита</w:t>
            </w:r>
            <w:r w:rsidRPr="00657847">
              <w:rPr>
                <w:rFonts w:ascii="Times New Roman" w:eastAsia="Times New Roman" w:hAnsi="Times New Roman" w:cs="Times New Roman"/>
                <w:b/>
                <w:sz w:val="22"/>
                <w:szCs w:val="22"/>
              </w:rPr>
              <w:softHyphen/>
              <w:t>ет отрывки, выполнит задания, связанные с анализом поступков героев, сумеет выразить свою точку зрения, почему автор на</w:t>
            </w:r>
            <w:r w:rsidRPr="00657847">
              <w:rPr>
                <w:rFonts w:ascii="Times New Roman" w:eastAsia="Times New Roman" w:hAnsi="Times New Roman" w:cs="Times New Roman"/>
                <w:b/>
                <w:sz w:val="22"/>
                <w:szCs w:val="22"/>
              </w:rPr>
              <w:softHyphen/>
              <w:t>звал героя настоящим челове</w:t>
            </w:r>
            <w:r w:rsidRPr="00657847">
              <w:rPr>
                <w:rFonts w:ascii="Times New Roman" w:eastAsia="Times New Roman" w:hAnsi="Times New Roman" w:cs="Times New Roman"/>
                <w:b/>
                <w:sz w:val="22"/>
                <w:szCs w:val="22"/>
              </w:rPr>
              <w:softHyphen/>
              <w:t>ком.</w:t>
            </w:r>
          </w:p>
          <w:p w:rsidR="00811F36" w:rsidRPr="00657847" w:rsidRDefault="00811F36" w:rsidP="00246932">
            <w:pPr>
              <w:widowControl/>
              <w:rPr>
                <w:rFonts w:ascii="Times New Roman" w:eastAsia="Times New Roman" w:hAnsi="Times New Roman" w:cs="Times New Roman"/>
                <w:b/>
                <w:color w:val="auto"/>
              </w:rPr>
            </w:pPr>
            <w:r w:rsidRPr="00657847">
              <w:rPr>
                <w:rFonts w:ascii="Times New Roman" w:eastAsia="Times New Roman" w:hAnsi="Times New Roman" w:cs="Times New Roman"/>
                <w:b/>
                <w:sz w:val="22"/>
                <w:szCs w:val="22"/>
              </w:rPr>
              <w:t>Воспитательная: Воспиты</w:t>
            </w:r>
            <w:r w:rsidRPr="00657847">
              <w:rPr>
                <w:rFonts w:ascii="Times New Roman" w:eastAsia="Times New Roman" w:hAnsi="Times New Roman" w:cs="Times New Roman"/>
                <w:b/>
                <w:sz w:val="22"/>
                <w:szCs w:val="22"/>
              </w:rPr>
              <w:softHyphen/>
              <w:t>вать чувство любви к Ро</w:t>
            </w:r>
            <w:r w:rsidRPr="00657847">
              <w:rPr>
                <w:rFonts w:ascii="Times New Roman" w:eastAsia="Times New Roman" w:hAnsi="Times New Roman" w:cs="Times New Roman"/>
                <w:b/>
                <w:sz w:val="22"/>
                <w:szCs w:val="22"/>
              </w:rPr>
              <w:softHyphen/>
              <w:t>дине.</w:t>
            </w:r>
          </w:p>
          <w:p w:rsidR="00657847" w:rsidRDefault="00811F36" w:rsidP="00246932">
            <w:pPr>
              <w:rPr>
                <w:rFonts w:ascii="Times New Roman" w:eastAsia="Times New Roman" w:hAnsi="Times New Roman" w:cs="Times New Roman"/>
                <w:b/>
                <w:bCs/>
                <w:sz w:val="22"/>
                <w:szCs w:val="22"/>
              </w:rPr>
            </w:pPr>
            <w:r w:rsidRPr="00657847">
              <w:rPr>
                <w:rFonts w:ascii="Times New Roman" w:eastAsia="Times New Roman" w:hAnsi="Times New Roman" w:cs="Times New Roman"/>
                <w:b/>
                <w:sz w:val="22"/>
                <w:szCs w:val="22"/>
              </w:rPr>
              <w:t>Ценности: Выразит свои чувства по отношению к поступкам ге</w:t>
            </w:r>
            <w:r w:rsidRPr="00657847">
              <w:rPr>
                <w:rFonts w:ascii="Times New Roman" w:eastAsia="Times New Roman" w:hAnsi="Times New Roman" w:cs="Times New Roman"/>
                <w:b/>
                <w:sz w:val="22"/>
                <w:szCs w:val="22"/>
              </w:rPr>
              <w:softHyphen/>
              <w:t>роя.</w:t>
            </w:r>
            <w:r w:rsidR="00657847" w:rsidRPr="00657847">
              <w:rPr>
                <w:rFonts w:ascii="Times New Roman" w:eastAsia="Times New Roman" w:hAnsi="Times New Roman" w:cs="Times New Roman"/>
                <w:b/>
                <w:bCs/>
                <w:sz w:val="22"/>
                <w:szCs w:val="22"/>
              </w:rPr>
              <w:t xml:space="preserve"> </w:t>
            </w:r>
          </w:p>
          <w:p w:rsidR="00811F36" w:rsidRPr="00657847" w:rsidRDefault="00657847" w:rsidP="00246932">
            <w:pPr>
              <w:rPr>
                <w:rFonts w:ascii="Times New Roman" w:eastAsia="Times New Roman" w:hAnsi="Times New Roman" w:cs="Times New Roman"/>
                <w:b/>
                <w:color w:val="auto"/>
              </w:rPr>
            </w:pPr>
            <w:r w:rsidRPr="00657847">
              <w:rPr>
                <w:rFonts w:ascii="Times New Roman" w:eastAsia="Times New Roman" w:hAnsi="Times New Roman" w:cs="Times New Roman"/>
                <w:b/>
                <w:bCs/>
                <w:sz w:val="22"/>
                <w:szCs w:val="22"/>
              </w:rPr>
              <w:t xml:space="preserve">Оборудование: </w:t>
            </w:r>
            <w:r w:rsidRPr="00657847">
              <w:rPr>
                <w:rFonts w:ascii="Times New Roman" w:eastAsia="Times New Roman" w:hAnsi="Times New Roman" w:cs="Times New Roman"/>
                <w:sz w:val="22"/>
                <w:szCs w:val="22"/>
              </w:rPr>
              <w:t>иллюстрации к повести художника Николая Жукова, компьютерная презентация с портре</w:t>
            </w:r>
            <w:r w:rsidRPr="00657847">
              <w:rPr>
                <w:rFonts w:ascii="Times New Roman" w:eastAsia="Times New Roman" w:hAnsi="Times New Roman" w:cs="Times New Roman"/>
                <w:sz w:val="22"/>
                <w:szCs w:val="22"/>
              </w:rPr>
              <w:softHyphen/>
              <w:t>тами автора и прототипа главного героя</w:t>
            </w:r>
          </w:p>
        </w:tc>
      </w:tr>
    </w:tbl>
    <w:p w:rsidR="00246932" w:rsidRPr="00657847" w:rsidRDefault="00246932" w:rsidP="00657847">
      <w:pPr>
        <w:widowControl/>
        <w:rPr>
          <w:rFonts w:ascii="Times New Roman" w:eastAsia="Times New Roman" w:hAnsi="Times New Roman" w:cs="Times New Roman"/>
          <w:color w:val="auto"/>
        </w:rPr>
      </w:pPr>
      <w:r w:rsidRPr="00657847">
        <w:rPr>
          <w:rFonts w:ascii="Times New Roman" w:eastAsia="Times New Roman" w:hAnsi="Times New Roman" w:cs="Times New Roman"/>
          <w:sz w:val="22"/>
          <w:szCs w:val="22"/>
        </w:rPr>
        <w:t>.</w:t>
      </w:r>
      <w:r w:rsidR="00657847">
        <w:rPr>
          <w:rFonts w:ascii="Times New Roman" w:eastAsia="Times New Roman" w:hAnsi="Times New Roman" w:cs="Times New Roman"/>
          <w:color w:val="auto"/>
        </w:rPr>
        <w:t xml:space="preserve">                                                                                  </w:t>
      </w:r>
      <w:r w:rsidRPr="00657847">
        <w:rPr>
          <w:rFonts w:ascii="Times New Roman" w:eastAsia="Times New Roman" w:hAnsi="Times New Roman" w:cs="Times New Roman"/>
          <w:b/>
          <w:bCs/>
          <w:sz w:val="22"/>
          <w:szCs w:val="22"/>
        </w:rPr>
        <w:t>ХОД УРОКА</w:t>
      </w:r>
    </w:p>
    <w:p w:rsidR="00246932" w:rsidRPr="00657847" w:rsidRDefault="0002486E" w:rsidP="0002486E">
      <w:pPr>
        <w:widowControl/>
        <w:rPr>
          <w:rFonts w:ascii="Times New Roman" w:eastAsia="Times New Roman" w:hAnsi="Times New Roman" w:cs="Times New Roman"/>
          <w:b/>
          <w:bCs/>
          <w:sz w:val="22"/>
          <w:szCs w:val="22"/>
        </w:rPr>
      </w:pPr>
      <w:r w:rsidRPr="00657847">
        <w:rPr>
          <w:rFonts w:ascii="Times New Roman" w:eastAsia="Times New Roman" w:hAnsi="Times New Roman" w:cs="Times New Roman"/>
          <w:b/>
          <w:bCs/>
          <w:sz w:val="22"/>
          <w:szCs w:val="22"/>
        </w:rPr>
        <w:t xml:space="preserve"> </w:t>
      </w:r>
      <w:r w:rsidR="00246932" w:rsidRPr="00657847">
        <w:rPr>
          <w:rFonts w:ascii="Times New Roman" w:eastAsia="Times New Roman" w:hAnsi="Times New Roman" w:cs="Times New Roman"/>
          <w:b/>
          <w:bCs/>
          <w:sz w:val="22"/>
          <w:szCs w:val="22"/>
        </w:rPr>
        <w:t>Организационный момент.</w:t>
      </w:r>
    </w:p>
    <w:p w:rsidR="00246932" w:rsidRPr="00657847" w:rsidRDefault="0002486E" w:rsidP="0002486E">
      <w:pPr>
        <w:widowControl/>
        <w:rPr>
          <w:rFonts w:ascii="Times New Roman" w:eastAsia="Times New Roman" w:hAnsi="Times New Roman" w:cs="Times New Roman"/>
          <w:b/>
          <w:bCs/>
          <w:sz w:val="22"/>
          <w:szCs w:val="22"/>
        </w:rPr>
      </w:pPr>
      <w:r w:rsidRPr="00657847">
        <w:rPr>
          <w:rFonts w:ascii="Times New Roman" w:eastAsia="Times New Roman" w:hAnsi="Times New Roman" w:cs="Times New Roman"/>
          <w:b/>
          <w:bCs/>
          <w:sz w:val="22"/>
          <w:szCs w:val="22"/>
        </w:rPr>
        <w:t xml:space="preserve"> </w:t>
      </w:r>
      <w:r w:rsidR="00246932" w:rsidRPr="00657847">
        <w:rPr>
          <w:rFonts w:ascii="Times New Roman" w:eastAsia="Times New Roman" w:hAnsi="Times New Roman" w:cs="Times New Roman"/>
          <w:b/>
          <w:bCs/>
          <w:sz w:val="22"/>
          <w:szCs w:val="22"/>
        </w:rPr>
        <w:t>Опрос. Проверка домашнего задания.</w:t>
      </w:r>
    </w:p>
    <w:p w:rsidR="00246932" w:rsidRPr="00657847" w:rsidRDefault="0002486E" w:rsidP="0002486E">
      <w:pPr>
        <w:widowControl/>
        <w:rPr>
          <w:rFonts w:ascii="Times New Roman" w:eastAsia="Times New Roman" w:hAnsi="Times New Roman" w:cs="Times New Roman"/>
          <w:b/>
          <w:bCs/>
          <w:sz w:val="22"/>
          <w:szCs w:val="22"/>
        </w:rPr>
      </w:pPr>
      <w:r w:rsidRPr="00657847">
        <w:rPr>
          <w:rFonts w:ascii="Times New Roman" w:eastAsia="Times New Roman" w:hAnsi="Times New Roman" w:cs="Times New Roman"/>
          <w:b/>
          <w:bCs/>
          <w:sz w:val="22"/>
          <w:szCs w:val="22"/>
        </w:rPr>
        <w:t xml:space="preserve"> </w:t>
      </w:r>
      <w:r w:rsidR="00246932" w:rsidRPr="00657847">
        <w:rPr>
          <w:rFonts w:ascii="Times New Roman" w:eastAsia="Times New Roman" w:hAnsi="Times New Roman" w:cs="Times New Roman"/>
          <w:b/>
          <w:bCs/>
          <w:sz w:val="22"/>
          <w:szCs w:val="22"/>
        </w:rPr>
        <w:t xml:space="preserve">Объяснение нового материала. </w:t>
      </w:r>
      <w:r w:rsidR="00246932" w:rsidRPr="00657847">
        <w:rPr>
          <w:rFonts w:ascii="Times New Roman" w:eastAsia="Times New Roman" w:hAnsi="Times New Roman" w:cs="Times New Roman"/>
          <w:sz w:val="22"/>
          <w:szCs w:val="22"/>
        </w:rPr>
        <w:t>Мотивация.</w:t>
      </w:r>
    </w:p>
    <w:p w:rsidR="00246932" w:rsidRPr="00657847" w:rsidRDefault="00246932" w:rsidP="00246932">
      <w:pPr>
        <w:widowControl/>
        <w:rPr>
          <w:rFonts w:ascii="Times New Roman" w:eastAsia="Times New Roman" w:hAnsi="Times New Roman" w:cs="Times New Roman"/>
          <w:color w:val="auto"/>
        </w:rPr>
      </w:pPr>
      <w:r w:rsidRPr="00657847">
        <w:rPr>
          <w:rFonts w:ascii="Times New Roman" w:eastAsia="Times New Roman" w:hAnsi="Times New Roman" w:cs="Times New Roman"/>
          <w:sz w:val="22"/>
          <w:szCs w:val="22"/>
        </w:rPr>
        <w:t>Учитель: Мы сегодня поговорим об удивительной кни</w:t>
      </w:r>
      <w:r w:rsidRPr="00657847">
        <w:rPr>
          <w:rFonts w:ascii="Times New Roman" w:eastAsia="Times New Roman" w:hAnsi="Times New Roman" w:cs="Times New Roman"/>
          <w:sz w:val="22"/>
          <w:szCs w:val="22"/>
        </w:rPr>
        <w:softHyphen/>
        <w:t>ге Б. Полевого «Повесть о настоящем человеке». В 1943г. на полевом аэродроме под Орлом писатель впервые встре</w:t>
      </w:r>
      <w:r w:rsidRPr="00657847">
        <w:rPr>
          <w:rFonts w:ascii="Times New Roman" w:eastAsia="Times New Roman" w:hAnsi="Times New Roman" w:cs="Times New Roman"/>
          <w:sz w:val="22"/>
          <w:szCs w:val="22"/>
        </w:rPr>
        <w:softHyphen/>
        <w:t>тился со своим героем; до самого рассвета слушал и запи</w:t>
      </w:r>
      <w:r w:rsidRPr="00657847">
        <w:rPr>
          <w:rFonts w:ascii="Times New Roman" w:eastAsia="Times New Roman" w:hAnsi="Times New Roman" w:cs="Times New Roman"/>
          <w:sz w:val="22"/>
          <w:szCs w:val="22"/>
        </w:rPr>
        <w:softHyphen/>
        <w:t>сывал (исписал 2 ученические тетради) рассказ лётчика о своей жизни.</w:t>
      </w:r>
    </w:p>
    <w:p w:rsidR="00246932" w:rsidRPr="00657847" w:rsidRDefault="00246932" w:rsidP="00246932">
      <w:pPr>
        <w:widowControl/>
        <w:rPr>
          <w:rFonts w:ascii="Times New Roman" w:eastAsia="Times New Roman" w:hAnsi="Times New Roman" w:cs="Times New Roman"/>
          <w:color w:val="auto"/>
        </w:rPr>
      </w:pPr>
      <w:r w:rsidRPr="00657847">
        <w:rPr>
          <w:rFonts w:ascii="Times New Roman" w:eastAsia="Times New Roman" w:hAnsi="Times New Roman" w:cs="Times New Roman"/>
          <w:sz w:val="22"/>
          <w:szCs w:val="22"/>
        </w:rPr>
        <w:t xml:space="preserve">Многое автор не успел записать, многое потерялось в памяти, многое умолчал тогда Алексей </w:t>
      </w:r>
      <w:proofErr w:type="spellStart"/>
      <w:r w:rsidRPr="00657847">
        <w:rPr>
          <w:rFonts w:ascii="Times New Roman" w:eastAsia="Times New Roman" w:hAnsi="Times New Roman" w:cs="Times New Roman"/>
          <w:sz w:val="22"/>
          <w:szCs w:val="22"/>
        </w:rPr>
        <w:t>Маресьев</w:t>
      </w:r>
      <w:proofErr w:type="spellEnd"/>
      <w:r w:rsidRPr="00657847">
        <w:rPr>
          <w:rFonts w:ascii="Times New Roman" w:eastAsia="Times New Roman" w:hAnsi="Times New Roman" w:cs="Times New Roman"/>
          <w:sz w:val="22"/>
          <w:szCs w:val="22"/>
        </w:rPr>
        <w:t>. «Не имея возможности строго придерживаться фактов, я слегка изменил фамилию героя и дал новые имена тем, кто помогал ему на трудном пути его подвига»</w:t>
      </w:r>
      <w:proofErr w:type="gramStart"/>
      <w:r w:rsidRPr="00657847">
        <w:rPr>
          <w:rFonts w:ascii="Times New Roman" w:eastAsia="Times New Roman" w:hAnsi="Times New Roman" w:cs="Times New Roman"/>
          <w:sz w:val="22"/>
          <w:szCs w:val="22"/>
        </w:rPr>
        <w:t>,-</w:t>
      </w:r>
      <w:proofErr w:type="gramEnd"/>
      <w:r w:rsidRPr="00657847">
        <w:rPr>
          <w:rFonts w:ascii="Times New Roman" w:eastAsia="Times New Roman" w:hAnsi="Times New Roman" w:cs="Times New Roman"/>
          <w:sz w:val="22"/>
          <w:szCs w:val="22"/>
        </w:rPr>
        <w:t>писал автор.</w:t>
      </w:r>
    </w:p>
    <w:p w:rsidR="00246932" w:rsidRPr="00657847" w:rsidRDefault="0002486E" w:rsidP="0002486E">
      <w:pPr>
        <w:widowControl/>
        <w:rPr>
          <w:rFonts w:ascii="Times New Roman" w:eastAsia="Times New Roman" w:hAnsi="Times New Roman" w:cs="Times New Roman"/>
          <w:sz w:val="22"/>
          <w:szCs w:val="22"/>
        </w:rPr>
      </w:pPr>
      <w:r w:rsidRPr="00657847">
        <w:rPr>
          <w:rFonts w:ascii="Times New Roman" w:eastAsia="Times New Roman" w:hAnsi="Times New Roman" w:cs="Times New Roman"/>
          <w:sz w:val="22"/>
          <w:szCs w:val="22"/>
        </w:rPr>
        <w:t xml:space="preserve"> </w:t>
      </w:r>
      <w:r w:rsidR="00246932" w:rsidRPr="00657847">
        <w:rPr>
          <w:rFonts w:ascii="Times New Roman" w:eastAsia="Times New Roman" w:hAnsi="Times New Roman" w:cs="Times New Roman"/>
          <w:sz w:val="22"/>
          <w:szCs w:val="22"/>
        </w:rPr>
        <w:t>Беседа по содержанию I части (в ходе урока запол</w:t>
      </w:r>
      <w:r w:rsidR="00246932" w:rsidRPr="00657847">
        <w:rPr>
          <w:rFonts w:ascii="Times New Roman" w:eastAsia="Times New Roman" w:hAnsi="Times New Roman" w:cs="Times New Roman"/>
          <w:sz w:val="22"/>
          <w:szCs w:val="22"/>
        </w:rPr>
        <w:softHyphen/>
        <w:t>няется таблица).</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Часть 1. «Борьба за жизнь»</w:t>
      </w:r>
    </w:p>
    <w:tbl>
      <w:tblPr>
        <w:tblW w:w="0" w:type="auto"/>
        <w:tblInd w:w="5" w:type="dxa"/>
        <w:tblLayout w:type="fixed"/>
        <w:tblCellMar>
          <w:left w:w="0" w:type="dxa"/>
          <w:right w:w="0" w:type="dxa"/>
        </w:tblCellMar>
        <w:tblLook w:val="0000" w:firstRow="0" w:lastRow="0" w:firstColumn="0" w:lastColumn="0" w:noHBand="0" w:noVBand="0"/>
      </w:tblPr>
      <w:tblGrid>
        <w:gridCol w:w="1985"/>
        <w:gridCol w:w="2835"/>
        <w:gridCol w:w="3685"/>
        <w:gridCol w:w="2127"/>
      </w:tblGrid>
      <w:tr w:rsidR="00246932" w:rsidRPr="00246932" w:rsidTr="00811F36">
        <w:trPr>
          <w:trHeight w:hRule="exact" w:val="518"/>
        </w:trPr>
        <w:tc>
          <w:tcPr>
            <w:tcW w:w="1985"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Места</w:t>
            </w:r>
          </w:p>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действий</w:t>
            </w:r>
          </w:p>
        </w:tc>
        <w:tc>
          <w:tcPr>
            <w:tcW w:w="6520" w:type="dxa"/>
            <w:gridSpan w:val="2"/>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Герои повести</w:t>
            </w:r>
          </w:p>
        </w:tc>
        <w:tc>
          <w:tcPr>
            <w:tcW w:w="2127" w:type="dxa"/>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Выводы</w:t>
            </w:r>
          </w:p>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учащихся</w:t>
            </w:r>
          </w:p>
        </w:tc>
      </w:tr>
      <w:tr w:rsidR="00246932" w:rsidRPr="00246932" w:rsidTr="00811F36">
        <w:trPr>
          <w:trHeight w:hRule="exact" w:val="426"/>
        </w:trPr>
        <w:tc>
          <w:tcPr>
            <w:tcW w:w="1985"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Лес</w:t>
            </w:r>
          </w:p>
        </w:tc>
        <w:tc>
          <w:tcPr>
            <w:tcW w:w="2835"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Алексей</w:t>
            </w:r>
          </w:p>
          <w:p w:rsidR="00246932" w:rsidRPr="00246932" w:rsidRDefault="00246932" w:rsidP="00246932">
            <w:pPr>
              <w:widowControl/>
              <w:spacing w:line="220" w:lineRule="exact"/>
              <w:rPr>
                <w:rFonts w:ascii="Times New Roman" w:eastAsia="Times New Roman" w:hAnsi="Times New Roman" w:cs="Times New Roman"/>
                <w:color w:val="auto"/>
              </w:rPr>
            </w:pPr>
            <w:proofErr w:type="spellStart"/>
            <w:r w:rsidRPr="00246932">
              <w:rPr>
                <w:rFonts w:ascii="Century Schoolbook" w:eastAsia="Times New Roman" w:hAnsi="Century Schoolbook" w:cs="Century Schoolbook"/>
                <w:sz w:val="22"/>
                <w:szCs w:val="22"/>
              </w:rPr>
              <w:t>Мересьев</w:t>
            </w:r>
            <w:proofErr w:type="spellEnd"/>
          </w:p>
        </w:tc>
        <w:tc>
          <w:tcPr>
            <w:tcW w:w="3685"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Ребята</w:t>
            </w:r>
          </w:p>
        </w:tc>
        <w:tc>
          <w:tcPr>
            <w:tcW w:w="2127" w:type="dxa"/>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r>
      <w:tr w:rsidR="00246932" w:rsidRPr="00246932" w:rsidTr="00811F36">
        <w:trPr>
          <w:trHeight w:hRule="exact" w:val="1694"/>
        </w:trPr>
        <w:tc>
          <w:tcPr>
            <w:tcW w:w="198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Он увидел се</w:t>
            </w:r>
            <w:r w:rsidRPr="00246932">
              <w:rPr>
                <w:rFonts w:ascii="Century Schoolbook" w:eastAsia="Times New Roman" w:hAnsi="Century Schoolbook" w:cs="Century Schoolbook"/>
                <w:sz w:val="22"/>
                <w:szCs w:val="22"/>
              </w:rPr>
              <w:softHyphen/>
              <w:t>бя посреди большой лес</w:t>
            </w:r>
            <w:r w:rsidRPr="00246932">
              <w:rPr>
                <w:rFonts w:ascii="Century Schoolbook" w:eastAsia="Times New Roman" w:hAnsi="Century Schoolbook" w:cs="Century Schoolbook"/>
                <w:sz w:val="22"/>
                <w:szCs w:val="22"/>
              </w:rPr>
              <w:softHyphen/>
              <w:t>ной вырубки.</w:t>
            </w:r>
          </w:p>
        </w:tc>
        <w:tc>
          <w:tcPr>
            <w:tcW w:w="283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Алексей не пом</w:t>
            </w:r>
            <w:r w:rsidRPr="00246932">
              <w:rPr>
                <w:rFonts w:ascii="Century Schoolbook" w:eastAsia="Times New Roman" w:hAnsi="Century Schoolbook" w:cs="Century Schoolbook"/>
                <w:sz w:val="22"/>
                <w:szCs w:val="22"/>
              </w:rPr>
              <w:softHyphen/>
              <w:t>нил, как про</w:t>
            </w:r>
            <w:r w:rsidRPr="00246932">
              <w:rPr>
                <w:rFonts w:ascii="Century Schoolbook" w:eastAsia="Times New Roman" w:hAnsi="Century Schoolbook" w:cs="Century Schoolbook"/>
                <w:sz w:val="22"/>
                <w:szCs w:val="22"/>
              </w:rPr>
              <w:softHyphen/>
              <w:t>вёл он эту ночь и много ли ещё прополз утром. Всё то</w:t>
            </w:r>
            <w:r w:rsidRPr="00246932">
              <w:rPr>
                <w:rFonts w:ascii="Century Schoolbook" w:eastAsia="Times New Roman" w:hAnsi="Century Schoolbook" w:cs="Century Schoolbook"/>
                <w:sz w:val="22"/>
                <w:szCs w:val="22"/>
              </w:rPr>
              <w:softHyphen/>
              <w:t>нуло во мраке мучительного полузабытья.</w:t>
            </w:r>
          </w:p>
        </w:tc>
        <w:tc>
          <w:tcPr>
            <w:tcW w:w="368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-Ты, что тут де</w:t>
            </w:r>
            <w:r w:rsidRPr="00246932">
              <w:rPr>
                <w:rFonts w:ascii="Century Schoolbook" w:eastAsia="Times New Roman" w:hAnsi="Century Schoolbook" w:cs="Century Schoolbook"/>
                <w:sz w:val="22"/>
                <w:szCs w:val="22"/>
              </w:rPr>
              <w:softHyphen/>
              <w:t>лаешь? - спро</w:t>
            </w:r>
            <w:r w:rsidRPr="00246932">
              <w:rPr>
                <w:rFonts w:ascii="Century Schoolbook" w:eastAsia="Times New Roman" w:hAnsi="Century Schoolbook" w:cs="Century Schoolbook"/>
                <w:sz w:val="22"/>
                <w:szCs w:val="22"/>
              </w:rPr>
              <w:softHyphen/>
              <w:t>сил другой дет</w:t>
            </w:r>
            <w:r w:rsidRPr="00246932">
              <w:rPr>
                <w:rFonts w:ascii="Century Schoolbook" w:eastAsia="Times New Roman" w:hAnsi="Century Schoolbook" w:cs="Century Schoolbook"/>
                <w:sz w:val="22"/>
                <w:szCs w:val="22"/>
              </w:rPr>
              <w:softHyphen/>
              <w:t>ский голос.</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А. </w:t>
            </w:r>
            <w:proofErr w:type="spellStart"/>
            <w:r w:rsidRPr="00246932">
              <w:rPr>
                <w:rFonts w:ascii="Century Schoolbook" w:eastAsia="Times New Roman" w:hAnsi="Century Schoolbook" w:cs="Century Schoolbook"/>
                <w:sz w:val="22"/>
                <w:szCs w:val="22"/>
              </w:rPr>
              <w:t>Мересьев</w:t>
            </w:r>
            <w:proofErr w:type="spellEnd"/>
            <w:r w:rsidRPr="00246932">
              <w:rPr>
                <w:rFonts w:ascii="Century Schoolbook" w:eastAsia="Times New Roman" w:hAnsi="Century Schoolbook" w:cs="Century Schoolbook"/>
                <w:sz w:val="22"/>
                <w:szCs w:val="22"/>
              </w:rPr>
              <w:t xml:space="preserve"> очень долго полз по лесу. Его увидели сельские </w:t>
            </w:r>
            <w:proofErr w:type="spellStart"/>
            <w:r w:rsidRPr="00246932">
              <w:rPr>
                <w:rFonts w:ascii="Century Schoolbook" w:eastAsia="Times New Roman" w:hAnsi="Century Schoolbook" w:cs="Century Schoolbook"/>
                <w:sz w:val="22"/>
                <w:szCs w:val="22"/>
              </w:rPr>
              <w:t>маль</w:t>
            </w:r>
            <w:proofErr w:type="spellEnd"/>
            <w:r w:rsidRPr="00246932">
              <w:rPr>
                <w:rFonts w:ascii="Century Schoolbook" w:eastAsia="Times New Roman" w:hAnsi="Century Schoolbook" w:cs="Century Schoolbook"/>
                <w:sz w:val="22"/>
                <w:szCs w:val="22"/>
              </w:rPr>
              <w:t xml:space="preserve">- </w:t>
            </w:r>
            <w:proofErr w:type="spellStart"/>
            <w:r w:rsidRPr="00246932">
              <w:rPr>
                <w:rFonts w:ascii="Century Schoolbook" w:eastAsia="Times New Roman" w:hAnsi="Century Schoolbook" w:cs="Century Schoolbook"/>
                <w:spacing w:val="60"/>
                <w:sz w:val="22"/>
                <w:szCs w:val="22"/>
              </w:rPr>
              <w:t>чики</w:t>
            </w:r>
            <w:proofErr w:type="gramStart"/>
            <w:r w:rsidRPr="00246932">
              <w:rPr>
                <w:rFonts w:ascii="Century Schoolbook" w:eastAsia="Times New Roman" w:hAnsi="Century Schoolbook" w:cs="Century Schoolbook"/>
                <w:spacing w:val="60"/>
                <w:sz w:val="22"/>
                <w:szCs w:val="22"/>
              </w:rPr>
              <w:t>.О</w:t>
            </w:r>
            <w:proofErr w:type="gramEnd"/>
            <w:r w:rsidRPr="00246932">
              <w:rPr>
                <w:rFonts w:ascii="Century Schoolbook" w:eastAsia="Times New Roman" w:hAnsi="Century Schoolbook" w:cs="Century Schoolbook"/>
                <w:spacing w:val="60"/>
                <w:sz w:val="22"/>
                <w:szCs w:val="22"/>
              </w:rPr>
              <w:t>ни</w:t>
            </w:r>
            <w:proofErr w:type="spellEnd"/>
            <w:r w:rsidRPr="00246932">
              <w:rPr>
                <w:rFonts w:ascii="Century Schoolbook" w:eastAsia="Times New Roman" w:hAnsi="Century Schoolbook" w:cs="Century Schoolbook"/>
                <w:spacing w:val="60"/>
                <w:sz w:val="22"/>
                <w:szCs w:val="22"/>
              </w:rPr>
              <w:t xml:space="preserve"> </w:t>
            </w:r>
            <w:r w:rsidRPr="00246932">
              <w:rPr>
                <w:rFonts w:ascii="Century Schoolbook" w:eastAsia="Times New Roman" w:hAnsi="Century Schoolbook" w:cs="Century Schoolbook"/>
                <w:sz w:val="22"/>
                <w:szCs w:val="22"/>
              </w:rPr>
              <w:t>помогли лёт</w:t>
            </w:r>
            <w:r w:rsidRPr="00246932">
              <w:rPr>
                <w:rFonts w:ascii="Century Schoolbook" w:eastAsia="Times New Roman" w:hAnsi="Century Schoolbook" w:cs="Century Schoolbook"/>
                <w:sz w:val="22"/>
                <w:szCs w:val="22"/>
              </w:rPr>
              <w:softHyphen/>
              <w:t>чику.</w:t>
            </w:r>
          </w:p>
        </w:tc>
      </w:tr>
      <w:tr w:rsidR="00246932" w:rsidRPr="00246932" w:rsidTr="00811F36">
        <w:trPr>
          <w:trHeight w:hRule="exact" w:val="710"/>
        </w:trPr>
        <w:tc>
          <w:tcPr>
            <w:tcW w:w="198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Село</w:t>
            </w:r>
          </w:p>
          <w:p w:rsidR="00246932" w:rsidRPr="00246932" w:rsidRDefault="00246932" w:rsidP="00246932">
            <w:pPr>
              <w:widowControl/>
              <w:rPr>
                <w:rFonts w:ascii="Century Schoolbook" w:eastAsia="Times New Roman" w:hAnsi="Century Schoolbook" w:cs="Century Schoolbook"/>
                <w:sz w:val="22"/>
                <w:szCs w:val="22"/>
              </w:rPr>
            </w:pPr>
            <w:proofErr w:type="spellStart"/>
            <w:r w:rsidRPr="00246932">
              <w:rPr>
                <w:rFonts w:ascii="Century Schoolbook" w:eastAsia="Times New Roman" w:hAnsi="Century Schoolbook" w:cs="Century Schoolbook"/>
                <w:sz w:val="22"/>
                <w:szCs w:val="22"/>
              </w:rPr>
              <w:t>Мончаловское</w:t>
            </w:r>
            <w:proofErr w:type="spellEnd"/>
          </w:p>
        </w:tc>
        <w:tc>
          <w:tcPr>
            <w:tcW w:w="283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Алексей</w:t>
            </w:r>
          </w:p>
          <w:p w:rsidR="00246932" w:rsidRPr="00246932" w:rsidRDefault="00246932" w:rsidP="00246932">
            <w:pPr>
              <w:widowControl/>
              <w:rPr>
                <w:rFonts w:ascii="Century Schoolbook" w:eastAsia="Times New Roman" w:hAnsi="Century Schoolbook" w:cs="Century Schoolbook"/>
                <w:sz w:val="22"/>
                <w:szCs w:val="22"/>
              </w:rPr>
            </w:pPr>
            <w:proofErr w:type="spellStart"/>
            <w:r w:rsidRPr="00246932">
              <w:rPr>
                <w:rFonts w:ascii="Century Schoolbook" w:eastAsia="Times New Roman" w:hAnsi="Century Schoolbook" w:cs="Century Schoolbook"/>
                <w:sz w:val="22"/>
                <w:szCs w:val="22"/>
              </w:rPr>
              <w:t>Мересьев</w:t>
            </w:r>
            <w:proofErr w:type="spellEnd"/>
          </w:p>
        </w:tc>
        <w:tc>
          <w:tcPr>
            <w:tcW w:w="368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Жители</w:t>
            </w:r>
          </w:p>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села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Выводы</w:t>
            </w:r>
          </w:p>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учащихся</w:t>
            </w:r>
          </w:p>
        </w:tc>
      </w:tr>
      <w:tr w:rsidR="00246932" w:rsidRPr="00246932" w:rsidTr="00811F36">
        <w:trPr>
          <w:trHeight w:hRule="exact" w:val="1419"/>
        </w:trPr>
        <w:tc>
          <w:tcPr>
            <w:tcW w:w="198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Мальчики по</w:t>
            </w:r>
            <w:r w:rsidRPr="00246932">
              <w:rPr>
                <w:rFonts w:ascii="Century Schoolbook" w:eastAsia="Times New Roman" w:hAnsi="Century Schoolbook" w:cs="Century Schoolbook"/>
                <w:sz w:val="22"/>
                <w:szCs w:val="22"/>
              </w:rPr>
              <w:softHyphen/>
              <w:t>могли лётчи</w:t>
            </w:r>
            <w:r w:rsidRPr="00246932">
              <w:rPr>
                <w:rFonts w:ascii="Century Schoolbook" w:eastAsia="Times New Roman" w:hAnsi="Century Schoolbook" w:cs="Century Schoolbook"/>
                <w:sz w:val="22"/>
                <w:szCs w:val="22"/>
              </w:rPr>
              <w:softHyphen/>
              <w:t>ку добраться до села.</w:t>
            </w:r>
          </w:p>
        </w:tc>
        <w:tc>
          <w:tcPr>
            <w:tcW w:w="283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p>
        </w:tc>
        <w:tc>
          <w:tcPr>
            <w:tcW w:w="368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Жители села, недалеко от ко</w:t>
            </w:r>
            <w:r w:rsidRPr="00246932">
              <w:rPr>
                <w:rFonts w:ascii="Century Schoolbook" w:eastAsia="Times New Roman" w:hAnsi="Century Schoolbook" w:cs="Century Schoolbook"/>
                <w:sz w:val="22"/>
                <w:szCs w:val="22"/>
              </w:rPr>
              <w:softHyphen/>
              <w:t>торого упал са</w:t>
            </w:r>
            <w:r w:rsidRPr="00246932">
              <w:rPr>
                <w:rFonts w:ascii="Century Schoolbook" w:eastAsia="Times New Roman" w:hAnsi="Century Schoolbook" w:cs="Century Schoolbook"/>
                <w:sz w:val="22"/>
                <w:szCs w:val="22"/>
              </w:rPr>
              <w:softHyphen/>
              <w:t>молёт, помог</w:t>
            </w:r>
            <w:r w:rsidRPr="00246932">
              <w:rPr>
                <w:rFonts w:ascii="Century Schoolbook" w:eastAsia="Times New Roman" w:hAnsi="Century Schoolbook" w:cs="Century Schoolbook"/>
                <w:sz w:val="22"/>
                <w:szCs w:val="22"/>
              </w:rPr>
              <w:softHyphen/>
              <w:t>ли ему. При первой же воз</w:t>
            </w:r>
            <w:r w:rsidRPr="00246932">
              <w:rPr>
                <w:rFonts w:ascii="Century Schoolbook" w:eastAsia="Times New Roman" w:hAnsi="Century Schoolbook" w:cs="Century Schoolbook"/>
                <w:sz w:val="22"/>
                <w:szCs w:val="22"/>
              </w:rPr>
              <w:softHyphen/>
              <w:t>можности они отправили его в московский госпиталь.</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p>
        </w:tc>
      </w:tr>
      <w:tr w:rsidR="00246932" w:rsidRPr="00246932" w:rsidTr="00811F36">
        <w:trPr>
          <w:trHeight w:hRule="exact" w:val="985"/>
        </w:trPr>
        <w:tc>
          <w:tcPr>
            <w:tcW w:w="198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Госпиталь</w:t>
            </w:r>
          </w:p>
        </w:tc>
        <w:tc>
          <w:tcPr>
            <w:tcW w:w="283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Алексей</w:t>
            </w:r>
          </w:p>
          <w:p w:rsidR="00246932" w:rsidRPr="00246932" w:rsidRDefault="00246932" w:rsidP="00246932">
            <w:pPr>
              <w:widowControl/>
              <w:rPr>
                <w:rFonts w:ascii="Century Schoolbook" w:eastAsia="Times New Roman" w:hAnsi="Century Schoolbook" w:cs="Century Schoolbook"/>
                <w:sz w:val="22"/>
                <w:szCs w:val="22"/>
              </w:rPr>
            </w:pPr>
            <w:proofErr w:type="spellStart"/>
            <w:r w:rsidRPr="00246932">
              <w:rPr>
                <w:rFonts w:ascii="Century Schoolbook" w:eastAsia="Times New Roman" w:hAnsi="Century Schoolbook" w:cs="Century Schoolbook"/>
                <w:sz w:val="22"/>
                <w:szCs w:val="22"/>
              </w:rPr>
              <w:t>Мересьев</w:t>
            </w:r>
            <w:proofErr w:type="spellEnd"/>
          </w:p>
        </w:tc>
        <w:tc>
          <w:tcPr>
            <w:tcW w:w="368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Профессор</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Выводы</w:t>
            </w:r>
          </w:p>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учащихся</w:t>
            </w:r>
          </w:p>
        </w:tc>
      </w:tr>
      <w:tr w:rsidR="00246932" w:rsidRPr="00246932" w:rsidTr="00811F36">
        <w:trPr>
          <w:trHeight w:hRule="exact" w:val="2129"/>
        </w:trPr>
        <w:tc>
          <w:tcPr>
            <w:tcW w:w="198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Московский госпиталь, возглавляе</w:t>
            </w:r>
            <w:r w:rsidRPr="00246932">
              <w:rPr>
                <w:rFonts w:ascii="Century Schoolbook" w:eastAsia="Times New Roman" w:hAnsi="Century Schoolbook" w:cs="Century Schoolbook"/>
                <w:sz w:val="22"/>
                <w:szCs w:val="22"/>
              </w:rPr>
              <w:softHyphen/>
              <w:t>мый профес</w:t>
            </w:r>
            <w:r w:rsidRPr="00246932">
              <w:rPr>
                <w:rFonts w:ascii="Century Schoolbook" w:eastAsia="Times New Roman" w:hAnsi="Century Schoolbook" w:cs="Century Schoolbook"/>
                <w:sz w:val="22"/>
                <w:szCs w:val="22"/>
              </w:rPr>
              <w:softHyphen/>
              <w:t>сором, глав</w:t>
            </w:r>
            <w:r w:rsidRPr="00246932">
              <w:rPr>
                <w:rFonts w:ascii="Century Schoolbook" w:eastAsia="Times New Roman" w:hAnsi="Century Schoolbook" w:cs="Century Schoolbook"/>
                <w:sz w:val="22"/>
                <w:szCs w:val="22"/>
              </w:rPr>
              <w:softHyphen/>
              <w:t>ным врачом Василием Васильеви</w:t>
            </w:r>
            <w:r w:rsidRPr="00246932">
              <w:rPr>
                <w:rFonts w:ascii="Century Schoolbook" w:eastAsia="Times New Roman" w:hAnsi="Century Schoolbook" w:cs="Century Schoolbook"/>
                <w:sz w:val="22"/>
                <w:szCs w:val="22"/>
              </w:rPr>
              <w:softHyphen/>
              <w:t>чем, который произносит страшное для Алексея сло</w:t>
            </w:r>
            <w:r w:rsidRPr="00246932">
              <w:rPr>
                <w:rFonts w:ascii="Century Schoolbook" w:eastAsia="Times New Roman" w:hAnsi="Century Schoolbook" w:cs="Century Schoolbook"/>
                <w:sz w:val="22"/>
                <w:szCs w:val="22"/>
              </w:rPr>
              <w:softHyphen/>
              <w:t>во - гангрена.</w:t>
            </w:r>
          </w:p>
        </w:tc>
        <w:tc>
          <w:tcPr>
            <w:tcW w:w="283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 xml:space="preserve">- Гангрена, - тихо произнёс </w:t>
            </w:r>
            <w:proofErr w:type="spellStart"/>
            <w:r w:rsidRPr="00246932">
              <w:rPr>
                <w:rFonts w:ascii="Century Schoolbook" w:eastAsia="Times New Roman" w:hAnsi="Century Schoolbook" w:cs="Century Schoolbook"/>
                <w:sz w:val="22"/>
                <w:szCs w:val="22"/>
              </w:rPr>
              <w:t>Мересьев</w:t>
            </w:r>
            <w:proofErr w:type="spellEnd"/>
            <w:r w:rsidRPr="00246932">
              <w:rPr>
                <w:rFonts w:ascii="Century Schoolbook" w:eastAsia="Times New Roman" w:hAnsi="Century Schoolbook" w:cs="Century Schoolbook"/>
                <w:sz w:val="22"/>
                <w:szCs w:val="22"/>
              </w:rPr>
              <w:t xml:space="preserve"> и повторил с тоской: </w:t>
            </w:r>
            <w:proofErr w:type="gramStart"/>
            <w:r w:rsidRPr="00246932">
              <w:rPr>
                <w:rFonts w:ascii="Century Schoolbook" w:eastAsia="Times New Roman" w:hAnsi="Century Schoolbook" w:cs="Century Schoolbook"/>
                <w:sz w:val="22"/>
                <w:szCs w:val="22"/>
              </w:rPr>
              <w:t>-Г</w:t>
            </w:r>
            <w:proofErr w:type="gramEnd"/>
            <w:r w:rsidRPr="00246932">
              <w:rPr>
                <w:rFonts w:ascii="Century Schoolbook" w:eastAsia="Times New Roman" w:hAnsi="Century Schoolbook" w:cs="Century Schoolbook"/>
                <w:sz w:val="22"/>
                <w:szCs w:val="22"/>
              </w:rPr>
              <w:t>ан</w:t>
            </w:r>
            <w:r w:rsidRPr="00246932">
              <w:rPr>
                <w:rFonts w:ascii="Century Schoolbook" w:eastAsia="Times New Roman" w:hAnsi="Century Schoolbook" w:cs="Century Schoolbook"/>
                <w:sz w:val="22"/>
                <w:szCs w:val="22"/>
              </w:rPr>
              <w:softHyphen/>
              <w:t>грена.</w:t>
            </w:r>
          </w:p>
        </w:tc>
        <w:tc>
          <w:tcPr>
            <w:tcW w:w="368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 Профессор бережно по</w:t>
            </w:r>
            <w:r w:rsidRPr="00246932">
              <w:rPr>
                <w:rFonts w:ascii="Century Schoolbook" w:eastAsia="Times New Roman" w:hAnsi="Century Schoolbook" w:cs="Century Schoolbook"/>
                <w:sz w:val="22"/>
                <w:szCs w:val="22"/>
              </w:rPr>
              <w:softHyphen/>
              <w:t>крыл лётчика и спросил:</w:t>
            </w:r>
          </w:p>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-А верно, ты больше двух не</w:t>
            </w:r>
            <w:r w:rsidRPr="00246932">
              <w:rPr>
                <w:rFonts w:ascii="Century Schoolbook" w:eastAsia="Times New Roman" w:hAnsi="Century Schoolbook" w:cs="Century Schoolbook"/>
                <w:sz w:val="22"/>
                <w:szCs w:val="22"/>
              </w:rPr>
              <w:softHyphen/>
              <w:t>дель полз из не</w:t>
            </w:r>
            <w:r w:rsidRPr="00246932">
              <w:rPr>
                <w:rFonts w:ascii="Century Schoolbook" w:eastAsia="Times New Roman" w:hAnsi="Century Schoolbook" w:cs="Century Schoolbook"/>
                <w:sz w:val="22"/>
                <w:szCs w:val="22"/>
              </w:rPr>
              <w:softHyphen/>
              <w:t>мецкого тыла? Доктора реши</w:t>
            </w:r>
            <w:r w:rsidRPr="00246932">
              <w:rPr>
                <w:rFonts w:ascii="Century Schoolbook" w:eastAsia="Times New Roman" w:hAnsi="Century Schoolbook" w:cs="Century Schoolbook"/>
                <w:sz w:val="22"/>
                <w:szCs w:val="22"/>
              </w:rPr>
              <w:softHyphen/>
              <w:t xml:space="preserve">ли резать ноги </w:t>
            </w:r>
            <w:proofErr w:type="spellStart"/>
            <w:r w:rsidRPr="00246932">
              <w:rPr>
                <w:rFonts w:ascii="Century Schoolbook" w:eastAsia="Times New Roman" w:hAnsi="Century Schoolbook" w:cs="Century Schoolbook"/>
                <w:sz w:val="22"/>
                <w:szCs w:val="22"/>
              </w:rPr>
              <w:t>Мересьеву</w:t>
            </w:r>
            <w:proofErr w:type="spellEnd"/>
            <w:r w:rsidRPr="00246932">
              <w:rPr>
                <w:rFonts w:ascii="Century Schoolbook" w:eastAsia="Times New Roman" w:hAnsi="Century Schoolbook" w:cs="Century Schoolbook"/>
                <w:sz w:val="22"/>
                <w:szCs w:val="22"/>
              </w:rPr>
              <w:t xml:space="preserve"> - другого выхо</w:t>
            </w:r>
            <w:r w:rsidRPr="00246932">
              <w:rPr>
                <w:rFonts w:ascii="Century Schoolbook" w:eastAsia="Times New Roman" w:hAnsi="Century Schoolbook" w:cs="Century Schoolbook"/>
                <w:sz w:val="22"/>
                <w:szCs w:val="22"/>
              </w:rPr>
              <w:softHyphen/>
              <w:t>да не было.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p>
        </w:tc>
      </w:tr>
      <w:tr w:rsidR="00246932" w:rsidRPr="00246932" w:rsidTr="00811F36">
        <w:trPr>
          <w:trHeight w:hRule="exact" w:val="570"/>
        </w:trPr>
        <w:tc>
          <w:tcPr>
            <w:tcW w:w="198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Госпиталь</w:t>
            </w:r>
          </w:p>
        </w:tc>
        <w:tc>
          <w:tcPr>
            <w:tcW w:w="283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Алексей</w:t>
            </w:r>
          </w:p>
          <w:p w:rsidR="00246932" w:rsidRPr="00246932" w:rsidRDefault="00246932" w:rsidP="00246932">
            <w:pPr>
              <w:widowControl/>
              <w:rPr>
                <w:rFonts w:ascii="Century Schoolbook" w:eastAsia="Times New Roman" w:hAnsi="Century Schoolbook" w:cs="Century Schoolbook"/>
                <w:sz w:val="22"/>
                <w:szCs w:val="22"/>
              </w:rPr>
            </w:pPr>
            <w:proofErr w:type="spellStart"/>
            <w:r w:rsidRPr="00246932">
              <w:rPr>
                <w:rFonts w:ascii="Century Schoolbook" w:eastAsia="Times New Roman" w:hAnsi="Century Schoolbook" w:cs="Century Schoolbook"/>
                <w:sz w:val="22"/>
                <w:szCs w:val="22"/>
              </w:rPr>
              <w:t>Мересьев</w:t>
            </w:r>
            <w:proofErr w:type="spellEnd"/>
          </w:p>
        </w:tc>
        <w:tc>
          <w:tcPr>
            <w:tcW w:w="368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Комиссар</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Выводы</w:t>
            </w:r>
          </w:p>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учащихся</w:t>
            </w:r>
          </w:p>
        </w:tc>
      </w:tr>
      <w:tr w:rsidR="00246932" w:rsidRPr="00246932" w:rsidTr="00811F36">
        <w:trPr>
          <w:trHeight w:hRule="exact" w:val="864"/>
        </w:trPr>
        <w:tc>
          <w:tcPr>
            <w:tcW w:w="198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p>
        </w:tc>
        <w:tc>
          <w:tcPr>
            <w:tcW w:w="283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Теперь у него была цель жиз</w:t>
            </w:r>
            <w:r w:rsidRPr="00246932">
              <w:rPr>
                <w:rFonts w:ascii="Century Schoolbook" w:eastAsia="Times New Roman" w:hAnsi="Century Schoolbook" w:cs="Century Schoolbook"/>
                <w:sz w:val="22"/>
                <w:szCs w:val="22"/>
              </w:rPr>
              <w:softHyphen/>
              <w:t>ни: вернуться к профессии истребителя.</w:t>
            </w:r>
          </w:p>
        </w:tc>
        <w:tc>
          <w:tcPr>
            <w:tcW w:w="368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 xml:space="preserve">Ключик к </w:t>
            </w:r>
            <w:proofErr w:type="spellStart"/>
            <w:r w:rsidRPr="00246932">
              <w:rPr>
                <w:rFonts w:ascii="Century Schoolbook" w:eastAsia="Times New Roman" w:hAnsi="Century Schoolbook" w:cs="Century Schoolbook"/>
                <w:sz w:val="22"/>
                <w:szCs w:val="22"/>
              </w:rPr>
              <w:t>Ме</w:t>
            </w:r>
            <w:r w:rsidRPr="00246932">
              <w:rPr>
                <w:rFonts w:ascii="Century Schoolbook" w:eastAsia="Times New Roman" w:hAnsi="Century Schoolbook" w:cs="Century Schoolbook"/>
                <w:sz w:val="22"/>
                <w:szCs w:val="22"/>
              </w:rPr>
              <w:softHyphen/>
              <w:t>ресьеву</w:t>
            </w:r>
            <w:proofErr w:type="spellEnd"/>
            <w:r w:rsidRPr="00246932">
              <w:rPr>
                <w:rFonts w:ascii="Century Schoolbook" w:eastAsia="Times New Roman" w:hAnsi="Century Schoolbook" w:cs="Century Schoolbook"/>
                <w:sz w:val="22"/>
                <w:szCs w:val="22"/>
              </w:rPr>
              <w:t xml:space="preserve"> нахо</w:t>
            </w:r>
            <w:r w:rsidRPr="00246932">
              <w:rPr>
                <w:rFonts w:ascii="Century Schoolbook" w:eastAsia="Times New Roman" w:hAnsi="Century Schoolbook" w:cs="Century Schoolbook"/>
                <w:sz w:val="22"/>
                <w:szCs w:val="22"/>
              </w:rPr>
              <w:softHyphen/>
              <w:t>дит комиссар.</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246932" w:rsidRPr="00246932" w:rsidRDefault="00246932" w:rsidP="00246932">
            <w:pPr>
              <w:widowControl/>
              <w:rPr>
                <w:rFonts w:ascii="Century Schoolbook" w:eastAsia="Times New Roman" w:hAnsi="Century Schoolbook" w:cs="Century Schoolbook"/>
                <w:sz w:val="22"/>
                <w:szCs w:val="22"/>
              </w:rPr>
            </w:pPr>
          </w:p>
        </w:tc>
      </w:tr>
    </w:tbl>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Эй, лётчик, брось наган-то...</w:t>
      </w:r>
    </w:p>
    <w:p w:rsidR="00246932" w:rsidRPr="00246932" w:rsidRDefault="0002486E" w:rsidP="0002486E">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Ответы на вопросы по учебнику.</w:t>
      </w:r>
    </w:p>
    <w:p w:rsidR="00246932" w:rsidRPr="00246932" w:rsidRDefault="00246932" w:rsidP="00246932">
      <w:pPr>
        <w:widowControl/>
        <w:rPr>
          <w:rFonts w:ascii="Times New Roman" w:eastAsia="Times New Roman" w:hAnsi="Times New Roman" w:cs="Times New Roman"/>
          <w:color w:val="auto"/>
        </w:rPr>
      </w:pPr>
      <w:proofErr w:type="gramStart"/>
      <w:r w:rsidRPr="00246932">
        <w:rPr>
          <w:rFonts w:ascii="Century Schoolbook" w:eastAsia="Times New Roman" w:hAnsi="Century Schoolbook" w:cs="Century Schoolbook"/>
          <w:sz w:val="22"/>
          <w:szCs w:val="22"/>
        </w:rPr>
        <w:t>Беседа по содержанию 2 части (в ходе урока заполня</w:t>
      </w:r>
      <w:r w:rsidRPr="00246932">
        <w:rPr>
          <w:rFonts w:ascii="Century Schoolbook" w:eastAsia="Times New Roman" w:hAnsi="Century Schoolbook" w:cs="Century Schoolbook"/>
          <w:sz w:val="22"/>
          <w:szCs w:val="22"/>
        </w:rPr>
        <w:softHyphen/>
        <w:t>ется таблица.</w:t>
      </w:r>
      <w:proofErr w:type="gramEnd"/>
      <w:r w:rsidRPr="00246932">
        <w:rPr>
          <w:rFonts w:ascii="Century Schoolbook" w:eastAsia="Times New Roman" w:hAnsi="Century Schoolbook" w:cs="Century Schoolbook"/>
          <w:sz w:val="22"/>
          <w:szCs w:val="22"/>
        </w:rPr>
        <w:t xml:space="preserve"> Бои с фашистами. </w:t>
      </w:r>
      <w:proofErr w:type="gramStart"/>
      <w:r w:rsidRPr="00246932">
        <w:rPr>
          <w:rFonts w:ascii="Century Schoolbook" w:eastAsia="Times New Roman" w:hAnsi="Century Schoolbook" w:cs="Century Schoolbook"/>
          <w:sz w:val="22"/>
          <w:szCs w:val="22"/>
        </w:rPr>
        <w:t xml:space="preserve">Летчики, А. </w:t>
      </w:r>
      <w:proofErr w:type="spellStart"/>
      <w:r w:rsidRPr="00246932">
        <w:rPr>
          <w:rFonts w:ascii="Century Schoolbook" w:eastAsia="Times New Roman" w:hAnsi="Century Schoolbook" w:cs="Century Schoolbook"/>
          <w:sz w:val="22"/>
          <w:szCs w:val="22"/>
        </w:rPr>
        <w:t>Мересьев</w:t>
      </w:r>
      <w:proofErr w:type="spellEnd"/>
      <w:r w:rsidRPr="00246932">
        <w:rPr>
          <w:rFonts w:ascii="Century Schoolbook" w:eastAsia="Times New Roman" w:hAnsi="Century Schoolbook" w:cs="Century Schoolbook"/>
          <w:sz w:val="22"/>
          <w:szCs w:val="22"/>
        </w:rPr>
        <w:t>.)</w:t>
      </w:r>
      <w:proofErr w:type="gramEnd"/>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Часть 2</w:t>
      </w:r>
    </w:p>
    <w:tbl>
      <w:tblPr>
        <w:tblW w:w="0" w:type="auto"/>
        <w:tblInd w:w="5" w:type="dxa"/>
        <w:tblLayout w:type="fixed"/>
        <w:tblCellMar>
          <w:left w:w="0" w:type="dxa"/>
          <w:right w:w="0" w:type="dxa"/>
        </w:tblCellMar>
        <w:tblLook w:val="0000" w:firstRow="0" w:lastRow="0" w:firstColumn="0" w:lastColumn="0" w:noHBand="0" w:noVBand="0"/>
      </w:tblPr>
      <w:tblGrid>
        <w:gridCol w:w="2694"/>
        <w:gridCol w:w="3260"/>
        <w:gridCol w:w="2551"/>
        <w:gridCol w:w="1843"/>
      </w:tblGrid>
      <w:tr w:rsidR="00246932" w:rsidRPr="00246932" w:rsidTr="00811F36">
        <w:trPr>
          <w:trHeight w:hRule="exact" w:val="515"/>
        </w:trPr>
        <w:tc>
          <w:tcPr>
            <w:tcW w:w="2694"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Места действий</w:t>
            </w:r>
          </w:p>
        </w:tc>
        <w:tc>
          <w:tcPr>
            <w:tcW w:w="5811" w:type="dxa"/>
            <w:gridSpan w:val="2"/>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Герои повести</w:t>
            </w:r>
          </w:p>
        </w:tc>
        <w:tc>
          <w:tcPr>
            <w:tcW w:w="1843" w:type="dxa"/>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Выводы</w:t>
            </w:r>
          </w:p>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учащихся</w:t>
            </w:r>
          </w:p>
        </w:tc>
      </w:tr>
      <w:tr w:rsidR="00246932" w:rsidRPr="00246932" w:rsidTr="00811F36">
        <w:trPr>
          <w:trHeight w:hRule="exact" w:val="423"/>
        </w:trPr>
        <w:tc>
          <w:tcPr>
            <w:tcW w:w="2694"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Схватка на небе</w:t>
            </w:r>
          </w:p>
        </w:tc>
        <w:tc>
          <w:tcPr>
            <w:tcW w:w="3260"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Алексей</w:t>
            </w:r>
          </w:p>
          <w:p w:rsidR="00246932" w:rsidRPr="00246932" w:rsidRDefault="00246932" w:rsidP="00246932">
            <w:pPr>
              <w:widowControl/>
              <w:spacing w:line="220" w:lineRule="exact"/>
              <w:rPr>
                <w:rFonts w:ascii="Times New Roman" w:eastAsia="Times New Roman" w:hAnsi="Times New Roman" w:cs="Times New Roman"/>
                <w:color w:val="auto"/>
              </w:rPr>
            </w:pPr>
            <w:proofErr w:type="spellStart"/>
            <w:r w:rsidRPr="00246932">
              <w:rPr>
                <w:rFonts w:ascii="Century Schoolbook" w:eastAsia="Times New Roman" w:hAnsi="Century Schoolbook" w:cs="Century Schoolbook"/>
                <w:sz w:val="22"/>
                <w:szCs w:val="22"/>
              </w:rPr>
              <w:t>Мересьев</w:t>
            </w:r>
            <w:proofErr w:type="spellEnd"/>
          </w:p>
        </w:tc>
        <w:tc>
          <w:tcPr>
            <w:tcW w:w="2551"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Фашистский</w:t>
            </w:r>
          </w:p>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ас</w:t>
            </w:r>
          </w:p>
        </w:tc>
        <w:tc>
          <w:tcPr>
            <w:tcW w:w="1843" w:type="dxa"/>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r>
      <w:tr w:rsidR="00246932" w:rsidRPr="00246932" w:rsidTr="00811F36">
        <w:trPr>
          <w:trHeight w:hRule="exact" w:val="1704"/>
        </w:trPr>
        <w:tc>
          <w:tcPr>
            <w:tcW w:w="2694"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Враги неслись навстречу друг другу на полном газу. Лобовая атака в авиации </w:t>
            </w:r>
            <w:r w:rsidRPr="00246932">
              <w:rPr>
                <w:rFonts w:ascii="Century Schoolbook" w:eastAsia="Times New Roman" w:hAnsi="Century Schoolbook" w:cs="Century Schoolbook"/>
                <w:spacing w:val="30"/>
                <w:sz w:val="22"/>
                <w:szCs w:val="22"/>
              </w:rPr>
              <w:t xml:space="preserve">продолжается </w:t>
            </w:r>
            <w:r w:rsidRPr="00246932">
              <w:rPr>
                <w:rFonts w:ascii="Century Schoolbook" w:eastAsia="Times New Roman" w:hAnsi="Century Schoolbook" w:cs="Century Schoolbook"/>
                <w:sz w:val="22"/>
                <w:szCs w:val="22"/>
              </w:rPr>
              <w:t>мгновения.</w:t>
            </w:r>
          </w:p>
        </w:tc>
        <w:tc>
          <w:tcPr>
            <w:tcW w:w="3260"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Алексей </w:t>
            </w:r>
            <w:proofErr w:type="spellStart"/>
            <w:r w:rsidRPr="00246932">
              <w:rPr>
                <w:rFonts w:ascii="Century Schoolbook" w:eastAsia="Times New Roman" w:hAnsi="Century Schoolbook" w:cs="Century Schoolbook"/>
                <w:sz w:val="22"/>
                <w:szCs w:val="22"/>
              </w:rPr>
              <w:t>Мере</w:t>
            </w:r>
            <w:r w:rsidRPr="00246932">
              <w:rPr>
                <w:rFonts w:ascii="Century Schoolbook" w:eastAsia="Times New Roman" w:hAnsi="Century Schoolbook" w:cs="Century Schoolbook"/>
                <w:sz w:val="22"/>
                <w:szCs w:val="22"/>
              </w:rPr>
              <w:softHyphen/>
              <w:t>сьев</w:t>
            </w:r>
            <w:proofErr w:type="spellEnd"/>
            <w:r w:rsidRPr="00246932">
              <w:rPr>
                <w:rFonts w:ascii="Century Schoolbook" w:eastAsia="Times New Roman" w:hAnsi="Century Schoolbook" w:cs="Century Schoolbook"/>
                <w:sz w:val="22"/>
                <w:szCs w:val="22"/>
              </w:rPr>
              <w:t xml:space="preserve"> и неизвест</w:t>
            </w:r>
            <w:r w:rsidRPr="00246932">
              <w:rPr>
                <w:rFonts w:ascii="Century Schoolbook" w:eastAsia="Times New Roman" w:hAnsi="Century Schoolbook" w:cs="Century Schoolbook"/>
                <w:sz w:val="22"/>
                <w:szCs w:val="22"/>
              </w:rPr>
              <w:softHyphen/>
              <w:t>ный ему немец</w:t>
            </w:r>
            <w:r w:rsidRPr="00246932">
              <w:rPr>
                <w:rFonts w:ascii="Century Schoolbook" w:eastAsia="Times New Roman" w:hAnsi="Century Schoolbook" w:cs="Century Schoolbook"/>
                <w:sz w:val="22"/>
                <w:szCs w:val="22"/>
              </w:rPr>
              <w:softHyphen/>
              <w:t>кий ас из знаме</w:t>
            </w:r>
            <w:r w:rsidRPr="00246932">
              <w:rPr>
                <w:rFonts w:ascii="Century Schoolbook" w:eastAsia="Times New Roman" w:hAnsi="Century Schoolbook" w:cs="Century Schoolbook"/>
                <w:sz w:val="22"/>
                <w:szCs w:val="22"/>
              </w:rPr>
              <w:softHyphen/>
              <w:t>нитой дивизии «</w:t>
            </w:r>
            <w:proofErr w:type="spellStart"/>
            <w:r w:rsidRPr="00246932">
              <w:rPr>
                <w:rFonts w:ascii="Century Schoolbook" w:eastAsia="Times New Roman" w:hAnsi="Century Schoolbook" w:cs="Century Schoolbook"/>
                <w:sz w:val="22"/>
                <w:szCs w:val="22"/>
              </w:rPr>
              <w:t>Рихтгофен</w:t>
            </w:r>
            <w:proofErr w:type="spellEnd"/>
            <w:r w:rsidRPr="00246932">
              <w:rPr>
                <w:rFonts w:ascii="Century Schoolbook" w:eastAsia="Times New Roman" w:hAnsi="Century Schoolbook" w:cs="Century Schoolbook"/>
                <w:sz w:val="22"/>
                <w:szCs w:val="22"/>
              </w:rPr>
              <w:t>» шли на атаку в лоб.</w:t>
            </w:r>
          </w:p>
        </w:tc>
        <w:tc>
          <w:tcPr>
            <w:tcW w:w="2551"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Л А-5 и «фо</w:t>
            </w:r>
            <w:proofErr w:type="gramStart"/>
            <w:r w:rsidRPr="00246932">
              <w:rPr>
                <w:rFonts w:ascii="Century Schoolbook" w:eastAsia="Times New Roman" w:hAnsi="Century Schoolbook" w:cs="Century Schoolbook"/>
                <w:sz w:val="22"/>
                <w:szCs w:val="22"/>
              </w:rPr>
              <w:t>к-</w:t>
            </w:r>
            <w:proofErr w:type="gramEnd"/>
            <w:r w:rsidRPr="00246932">
              <w:rPr>
                <w:rFonts w:ascii="Century Schoolbook" w:eastAsia="Times New Roman" w:hAnsi="Century Schoolbook" w:cs="Century Schoolbook"/>
                <w:sz w:val="22"/>
                <w:szCs w:val="22"/>
              </w:rPr>
              <w:t xml:space="preserve"> ке-вульф-190» были быстро</w:t>
            </w:r>
            <w:r w:rsidRPr="00246932">
              <w:rPr>
                <w:rFonts w:ascii="Century Schoolbook" w:eastAsia="Times New Roman" w:hAnsi="Century Schoolbook" w:cs="Century Schoolbook"/>
                <w:sz w:val="22"/>
                <w:szCs w:val="22"/>
              </w:rPr>
              <w:softHyphen/>
              <w:t>ходными са</w:t>
            </w:r>
            <w:r w:rsidRPr="00246932">
              <w:rPr>
                <w:rFonts w:ascii="Century Schoolbook" w:eastAsia="Times New Roman" w:hAnsi="Century Schoolbook" w:cs="Century Schoolbook"/>
                <w:sz w:val="22"/>
                <w:szCs w:val="22"/>
              </w:rPr>
              <w:softHyphen/>
              <w:t>молётами.</w:t>
            </w:r>
          </w:p>
        </w:tc>
        <w:tc>
          <w:tcPr>
            <w:tcW w:w="1843" w:type="dxa"/>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r>
      <w:tr w:rsidR="00246932" w:rsidRPr="00246932" w:rsidTr="0002486E">
        <w:trPr>
          <w:trHeight w:hRule="exact" w:val="600"/>
        </w:trPr>
        <w:tc>
          <w:tcPr>
            <w:tcW w:w="2694"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На аэродроме</w:t>
            </w:r>
          </w:p>
        </w:tc>
        <w:tc>
          <w:tcPr>
            <w:tcW w:w="3260"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Алексей</w:t>
            </w:r>
          </w:p>
          <w:p w:rsidR="00246932" w:rsidRPr="00246932" w:rsidRDefault="00246932" w:rsidP="00246932">
            <w:pPr>
              <w:widowControl/>
              <w:spacing w:line="220" w:lineRule="exact"/>
              <w:rPr>
                <w:rFonts w:ascii="Times New Roman" w:eastAsia="Times New Roman" w:hAnsi="Times New Roman" w:cs="Times New Roman"/>
                <w:color w:val="auto"/>
              </w:rPr>
            </w:pPr>
            <w:proofErr w:type="spellStart"/>
            <w:r w:rsidRPr="00246932">
              <w:rPr>
                <w:rFonts w:ascii="Century Schoolbook" w:eastAsia="Times New Roman" w:hAnsi="Century Schoolbook" w:cs="Century Schoolbook"/>
                <w:sz w:val="22"/>
                <w:szCs w:val="22"/>
              </w:rPr>
              <w:t>Мересьев</w:t>
            </w:r>
            <w:proofErr w:type="spellEnd"/>
          </w:p>
        </w:tc>
        <w:tc>
          <w:tcPr>
            <w:tcW w:w="2551"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Полковник</w:t>
            </w:r>
          </w:p>
        </w:tc>
        <w:tc>
          <w:tcPr>
            <w:tcW w:w="1843" w:type="dxa"/>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Выводы</w:t>
            </w:r>
          </w:p>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учащихся</w:t>
            </w:r>
          </w:p>
        </w:tc>
      </w:tr>
    </w:tbl>
    <w:p w:rsidR="00246932" w:rsidRPr="00476B80" w:rsidRDefault="0002486E" w:rsidP="0002486E">
      <w:pPr>
        <w:widowControl/>
        <w:rPr>
          <w:rFonts w:ascii="Century Schoolbook" w:eastAsia="Times New Roman" w:hAnsi="Century Schoolbook" w:cs="Century Schoolbook"/>
          <w:b/>
          <w:sz w:val="22"/>
          <w:szCs w:val="22"/>
        </w:rPr>
      </w:pPr>
      <w:r>
        <w:rPr>
          <w:rFonts w:ascii="Century Schoolbook" w:eastAsia="Times New Roman" w:hAnsi="Century Schoolbook" w:cs="Century Schoolbook"/>
          <w:sz w:val="22"/>
          <w:szCs w:val="22"/>
        </w:rPr>
        <w:t xml:space="preserve"> </w:t>
      </w:r>
      <w:r w:rsidR="00246932" w:rsidRPr="00476B80">
        <w:rPr>
          <w:rFonts w:ascii="Century Schoolbook" w:eastAsia="Times New Roman" w:hAnsi="Century Schoolbook" w:cs="Century Schoolbook"/>
          <w:b/>
          <w:sz w:val="22"/>
          <w:szCs w:val="22"/>
        </w:rPr>
        <w:t>Организационный момент.</w:t>
      </w:r>
    </w:p>
    <w:p w:rsidR="00246932" w:rsidRPr="00476B80" w:rsidRDefault="0002486E" w:rsidP="0002486E">
      <w:pPr>
        <w:widowControl/>
        <w:rPr>
          <w:rFonts w:ascii="Century Schoolbook" w:eastAsia="Times New Roman" w:hAnsi="Century Schoolbook" w:cs="Century Schoolbook"/>
          <w:b/>
          <w:sz w:val="22"/>
          <w:szCs w:val="22"/>
        </w:rPr>
      </w:pPr>
      <w:r w:rsidRPr="00476B80">
        <w:rPr>
          <w:rFonts w:ascii="Century Schoolbook" w:eastAsia="Times New Roman" w:hAnsi="Century Schoolbook" w:cs="Century Schoolbook"/>
          <w:b/>
          <w:sz w:val="22"/>
          <w:szCs w:val="22"/>
        </w:rPr>
        <w:t xml:space="preserve"> </w:t>
      </w:r>
      <w:r w:rsidR="00246932" w:rsidRPr="00476B80">
        <w:rPr>
          <w:rFonts w:ascii="Century Schoolbook" w:eastAsia="Times New Roman" w:hAnsi="Century Schoolbook" w:cs="Century Schoolbook"/>
          <w:b/>
          <w:sz w:val="22"/>
          <w:szCs w:val="22"/>
        </w:rPr>
        <w:t>Проверка домашнего задания.</w:t>
      </w:r>
    </w:p>
    <w:p w:rsidR="00246932" w:rsidRPr="00476B80" w:rsidRDefault="0002486E" w:rsidP="0002486E">
      <w:pPr>
        <w:widowControl/>
        <w:rPr>
          <w:rFonts w:ascii="Century Schoolbook" w:eastAsia="Times New Roman" w:hAnsi="Century Schoolbook" w:cs="Century Schoolbook"/>
          <w:b/>
          <w:sz w:val="22"/>
          <w:szCs w:val="22"/>
        </w:rPr>
      </w:pPr>
      <w:r w:rsidRPr="00476B80">
        <w:rPr>
          <w:rFonts w:ascii="Century Schoolbook" w:eastAsia="Times New Roman" w:hAnsi="Century Schoolbook" w:cs="Century Schoolbook"/>
          <w:b/>
          <w:sz w:val="22"/>
          <w:szCs w:val="22"/>
        </w:rPr>
        <w:t xml:space="preserve"> </w:t>
      </w:r>
      <w:r w:rsidR="00246932" w:rsidRPr="00476B80">
        <w:rPr>
          <w:rFonts w:ascii="Century Schoolbook" w:eastAsia="Times New Roman" w:hAnsi="Century Schoolbook" w:cs="Century Schoolbook"/>
          <w:b/>
          <w:sz w:val="22"/>
          <w:szCs w:val="22"/>
        </w:rPr>
        <w:t>Чтение II части текста учащимися.</w:t>
      </w:r>
    </w:p>
    <w:p w:rsidR="00246932" w:rsidRPr="00657847" w:rsidRDefault="00657847" w:rsidP="00657847">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246932" w:rsidRPr="00657847">
        <w:rPr>
          <w:rFonts w:ascii="Times New Roman" w:eastAsia="Times New Roman" w:hAnsi="Times New Roman" w:cs="Times New Roman"/>
          <w:sz w:val="22"/>
          <w:szCs w:val="22"/>
        </w:rPr>
        <w:t>Схватка с фашистским асом.</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sz w:val="22"/>
          <w:szCs w:val="22"/>
        </w:rPr>
        <w:t>-Алексей понимал, что навстречу ему шёл ас из диви</w:t>
      </w:r>
      <w:r w:rsidRPr="00657847">
        <w:rPr>
          <w:rFonts w:ascii="Times New Roman" w:eastAsia="Times New Roman" w:hAnsi="Times New Roman" w:cs="Times New Roman"/>
          <w:sz w:val="22"/>
          <w:szCs w:val="22"/>
        </w:rPr>
        <w:softHyphen/>
        <w:t>зии «</w:t>
      </w:r>
      <w:proofErr w:type="spellStart"/>
      <w:r w:rsidRPr="00657847">
        <w:rPr>
          <w:rFonts w:ascii="Times New Roman" w:eastAsia="Times New Roman" w:hAnsi="Times New Roman" w:cs="Times New Roman"/>
          <w:sz w:val="22"/>
          <w:szCs w:val="22"/>
        </w:rPr>
        <w:t>Рихтгофена</w:t>
      </w:r>
      <w:proofErr w:type="spellEnd"/>
      <w:r w:rsidRPr="00657847">
        <w:rPr>
          <w:rFonts w:ascii="Times New Roman" w:eastAsia="Times New Roman" w:hAnsi="Times New Roman" w:cs="Times New Roman"/>
          <w:sz w:val="22"/>
          <w:szCs w:val="22"/>
        </w:rPr>
        <w:t>», этот не уклонится, не уйдёт от схват</w:t>
      </w:r>
      <w:r w:rsidRPr="00657847">
        <w:rPr>
          <w:rFonts w:ascii="Times New Roman" w:eastAsia="Times New Roman" w:hAnsi="Times New Roman" w:cs="Times New Roman"/>
          <w:sz w:val="22"/>
          <w:szCs w:val="22"/>
        </w:rPr>
        <w:softHyphen/>
        <w:t>ки. Вдруг, на расстоянии вытянутой руки от его самолё</w:t>
      </w:r>
      <w:r w:rsidRPr="00657847">
        <w:rPr>
          <w:rFonts w:ascii="Times New Roman" w:eastAsia="Times New Roman" w:hAnsi="Times New Roman" w:cs="Times New Roman"/>
          <w:sz w:val="22"/>
          <w:szCs w:val="22"/>
        </w:rPr>
        <w:softHyphen/>
        <w:t>та немец не выдержал, скользнул вверх. Алексей нажал сразу все гашетки, распорол его тремя огненными струя</w:t>
      </w:r>
      <w:r w:rsidRPr="00657847">
        <w:rPr>
          <w:rFonts w:ascii="Times New Roman" w:eastAsia="Times New Roman" w:hAnsi="Times New Roman" w:cs="Times New Roman"/>
          <w:sz w:val="22"/>
          <w:szCs w:val="22"/>
        </w:rPr>
        <w:softHyphen/>
        <w:t>ми. Немец ударился о землю, подняв целый столб чёрно</w:t>
      </w:r>
      <w:r w:rsidRPr="00657847">
        <w:rPr>
          <w:rFonts w:ascii="Times New Roman" w:eastAsia="Times New Roman" w:hAnsi="Times New Roman" w:cs="Times New Roman"/>
          <w:sz w:val="22"/>
          <w:szCs w:val="22"/>
        </w:rPr>
        <w:softHyphen/>
        <w:t xml:space="preserve">го дыма. Алексей взглянул на </w:t>
      </w:r>
      <w:proofErr w:type="spellStart"/>
      <w:r w:rsidRPr="00657847">
        <w:rPr>
          <w:rFonts w:ascii="Times New Roman" w:eastAsia="Times New Roman" w:hAnsi="Times New Roman" w:cs="Times New Roman"/>
          <w:sz w:val="22"/>
          <w:szCs w:val="22"/>
        </w:rPr>
        <w:t>бензометр</w:t>
      </w:r>
      <w:proofErr w:type="spellEnd"/>
      <w:r w:rsidRPr="00657847">
        <w:rPr>
          <w:rFonts w:ascii="Times New Roman" w:eastAsia="Times New Roman" w:hAnsi="Times New Roman" w:cs="Times New Roman"/>
          <w:sz w:val="22"/>
          <w:szCs w:val="22"/>
        </w:rPr>
        <w:t>, бензину оста</w:t>
      </w:r>
      <w:r w:rsidRPr="00657847">
        <w:rPr>
          <w:rFonts w:ascii="Times New Roman" w:eastAsia="Times New Roman" w:hAnsi="Times New Roman" w:cs="Times New Roman"/>
          <w:sz w:val="22"/>
          <w:szCs w:val="22"/>
        </w:rPr>
        <w:softHyphen/>
        <w:t xml:space="preserve">валось минуты на 3. До аэродрома оставалось 10 минут. Прыгать с парашютом? Это можно. Но бросить самолёт, который трижды за это день спас ему жизнь-нет, это предательство. Лететь, пока не остановится мотор. Вдруг стало тихо. </w:t>
      </w:r>
      <w:proofErr w:type="spellStart"/>
      <w:r w:rsidRPr="00657847">
        <w:rPr>
          <w:rFonts w:ascii="Times New Roman" w:eastAsia="Times New Roman" w:hAnsi="Times New Roman" w:cs="Times New Roman"/>
          <w:sz w:val="22"/>
          <w:szCs w:val="22"/>
        </w:rPr>
        <w:t>Мересьев</w:t>
      </w:r>
      <w:proofErr w:type="spellEnd"/>
      <w:r w:rsidRPr="00657847">
        <w:rPr>
          <w:rFonts w:ascii="Times New Roman" w:eastAsia="Times New Roman" w:hAnsi="Times New Roman" w:cs="Times New Roman"/>
          <w:sz w:val="22"/>
          <w:szCs w:val="22"/>
        </w:rPr>
        <w:t xml:space="preserve"> почувствовал, как весь холодеет. </w:t>
      </w:r>
      <w:r w:rsidR="0002486E" w:rsidRPr="00657847">
        <w:rPr>
          <w:rFonts w:ascii="Times New Roman" w:eastAsia="Times New Roman" w:hAnsi="Times New Roman" w:cs="Times New Roman"/>
          <w:sz w:val="22"/>
          <w:szCs w:val="22"/>
        </w:rPr>
        <w:t xml:space="preserve"> </w:t>
      </w:r>
      <w:r w:rsidRPr="00657847">
        <w:rPr>
          <w:rFonts w:ascii="Times New Roman" w:eastAsia="Times New Roman" w:hAnsi="Times New Roman" w:cs="Times New Roman"/>
          <w:sz w:val="22"/>
          <w:szCs w:val="22"/>
        </w:rPr>
        <w:t>Перевел самолёт в пологое снижение и стал скользить с воздушной горы, не давая машине опрокинуться в што</w:t>
      </w:r>
      <w:r w:rsidRPr="00657847">
        <w:rPr>
          <w:rFonts w:ascii="Times New Roman" w:eastAsia="Times New Roman" w:hAnsi="Times New Roman" w:cs="Times New Roman"/>
          <w:sz w:val="22"/>
          <w:szCs w:val="22"/>
        </w:rPr>
        <w:softHyphen/>
        <w:t>пор. Беззвучно, как тень из-за кромки леса выпрыгнул самолёт, скользнул над головами, над землей и закончил пробежку, остановился.</w:t>
      </w:r>
    </w:p>
    <w:p w:rsidR="00246932" w:rsidRPr="00657847" w:rsidRDefault="0002486E" w:rsidP="0002486E">
      <w:pPr>
        <w:widowControl/>
        <w:rPr>
          <w:rFonts w:ascii="Times New Roman" w:eastAsia="Times New Roman" w:hAnsi="Times New Roman" w:cs="Times New Roman"/>
          <w:b/>
          <w:sz w:val="22"/>
          <w:szCs w:val="22"/>
        </w:rPr>
      </w:pPr>
      <w:r w:rsidRPr="00657847">
        <w:rPr>
          <w:rFonts w:ascii="Times New Roman" w:eastAsia="Times New Roman" w:hAnsi="Times New Roman" w:cs="Times New Roman"/>
          <w:sz w:val="22"/>
          <w:szCs w:val="22"/>
        </w:rPr>
        <w:t xml:space="preserve"> </w:t>
      </w:r>
      <w:r w:rsidR="00246932" w:rsidRPr="00657847">
        <w:rPr>
          <w:rFonts w:ascii="Times New Roman" w:eastAsia="Times New Roman" w:hAnsi="Times New Roman" w:cs="Times New Roman"/>
          <w:b/>
          <w:sz w:val="22"/>
          <w:szCs w:val="22"/>
        </w:rPr>
        <w:t>Ответить на вопросы.</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sz w:val="22"/>
          <w:szCs w:val="22"/>
        </w:rPr>
        <w:t xml:space="preserve">-Почему победил </w:t>
      </w:r>
      <w:proofErr w:type="spellStart"/>
      <w:r w:rsidRPr="00657847">
        <w:rPr>
          <w:rFonts w:ascii="Times New Roman" w:eastAsia="Times New Roman" w:hAnsi="Times New Roman" w:cs="Times New Roman"/>
          <w:sz w:val="22"/>
          <w:szCs w:val="22"/>
        </w:rPr>
        <w:t>Мересьев</w:t>
      </w:r>
      <w:proofErr w:type="spellEnd"/>
      <w:r w:rsidRPr="00657847">
        <w:rPr>
          <w:rFonts w:ascii="Times New Roman" w:eastAsia="Times New Roman" w:hAnsi="Times New Roman" w:cs="Times New Roman"/>
          <w:sz w:val="22"/>
          <w:szCs w:val="22"/>
        </w:rPr>
        <w:t>?</w:t>
      </w:r>
      <w:r w:rsidR="00657847">
        <w:rPr>
          <w:rFonts w:ascii="Times New Roman" w:eastAsia="Times New Roman" w:hAnsi="Times New Roman" w:cs="Times New Roman"/>
          <w:color w:val="auto"/>
          <w:sz w:val="22"/>
          <w:szCs w:val="22"/>
        </w:rPr>
        <w:t xml:space="preserve"> </w:t>
      </w:r>
      <w:proofErr w:type="gramStart"/>
      <w:r w:rsidRPr="00657847">
        <w:rPr>
          <w:rFonts w:ascii="Times New Roman" w:eastAsia="Times New Roman" w:hAnsi="Times New Roman" w:cs="Times New Roman"/>
          <w:sz w:val="22"/>
          <w:szCs w:val="22"/>
        </w:rPr>
        <w:t>-К</w:t>
      </w:r>
      <w:proofErr w:type="gramEnd"/>
      <w:r w:rsidRPr="00657847">
        <w:rPr>
          <w:rFonts w:ascii="Times New Roman" w:eastAsia="Times New Roman" w:hAnsi="Times New Roman" w:cs="Times New Roman"/>
          <w:sz w:val="22"/>
          <w:szCs w:val="22"/>
        </w:rPr>
        <w:t>ак автор относится к своему герою?</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sz w:val="22"/>
          <w:szCs w:val="22"/>
        </w:rPr>
        <w:t>В конце урока учитель расскажет о прототипе:</w:t>
      </w:r>
    </w:p>
    <w:p w:rsidR="0002486E" w:rsidRPr="00657847" w:rsidRDefault="00246932" w:rsidP="00246932">
      <w:pPr>
        <w:widowControl/>
        <w:rPr>
          <w:rFonts w:ascii="Times New Roman" w:eastAsia="Times New Roman" w:hAnsi="Times New Roman" w:cs="Times New Roman"/>
          <w:sz w:val="22"/>
          <w:szCs w:val="22"/>
        </w:rPr>
      </w:pPr>
      <w:r w:rsidRPr="00657847">
        <w:rPr>
          <w:rFonts w:ascii="Times New Roman" w:eastAsia="Times New Roman" w:hAnsi="Times New Roman" w:cs="Times New Roman"/>
          <w:sz w:val="22"/>
          <w:szCs w:val="22"/>
        </w:rPr>
        <w:t xml:space="preserve">Герой Бориса Полевого - Алексей Петрович </w:t>
      </w:r>
      <w:proofErr w:type="spellStart"/>
      <w:r w:rsidRPr="00657847">
        <w:rPr>
          <w:rFonts w:ascii="Times New Roman" w:eastAsia="Times New Roman" w:hAnsi="Times New Roman" w:cs="Times New Roman"/>
          <w:sz w:val="22"/>
          <w:szCs w:val="22"/>
        </w:rPr>
        <w:t>Маресьев</w:t>
      </w:r>
      <w:proofErr w:type="spellEnd"/>
      <w:r w:rsidRPr="00657847">
        <w:rPr>
          <w:rFonts w:ascii="Times New Roman" w:eastAsia="Times New Roman" w:hAnsi="Times New Roman" w:cs="Times New Roman"/>
          <w:sz w:val="22"/>
          <w:szCs w:val="22"/>
        </w:rPr>
        <w:t xml:space="preserve"> прошёл дорогами войны, прожил долгую, счастливую жизнь, возглавлял совет ветеранов, награждён многочис</w:t>
      </w:r>
      <w:r w:rsidRPr="00657847">
        <w:rPr>
          <w:rFonts w:ascii="Times New Roman" w:eastAsia="Times New Roman" w:hAnsi="Times New Roman" w:cs="Times New Roman"/>
          <w:sz w:val="22"/>
          <w:szCs w:val="22"/>
        </w:rPr>
        <w:softHyphen/>
        <w:t>ленными орденами. Его именем названы малая планета Солнечной системы, общественный фонд, молодёжные патриотические клубы. Это был реальный человек, кото</w:t>
      </w:r>
      <w:r w:rsidRPr="00657847">
        <w:rPr>
          <w:rFonts w:ascii="Times New Roman" w:eastAsia="Times New Roman" w:hAnsi="Times New Roman" w:cs="Times New Roman"/>
          <w:sz w:val="22"/>
          <w:szCs w:val="22"/>
        </w:rPr>
        <w:softHyphen/>
        <w:t>рый многие годы служил и продолжает служить приме</w:t>
      </w:r>
      <w:r w:rsidRPr="00657847">
        <w:rPr>
          <w:rFonts w:ascii="Times New Roman" w:eastAsia="Times New Roman" w:hAnsi="Times New Roman" w:cs="Times New Roman"/>
          <w:sz w:val="22"/>
          <w:szCs w:val="22"/>
        </w:rPr>
        <w:softHyphen/>
        <w:t>ром мужества и героизма.</w:t>
      </w:r>
    </w:p>
    <w:p w:rsidR="00246932" w:rsidRPr="00657847" w:rsidRDefault="0002486E" w:rsidP="00246932">
      <w:pPr>
        <w:widowControl/>
        <w:rPr>
          <w:rFonts w:ascii="Times New Roman" w:eastAsia="Times New Roman" w:hAnsi="Times New Roman" w:cs="Times New Roman"/>
          <w:sz w:val="22"/>
          <w:szCs w:val="22"/>
        </w:rPr>
      </w:pPr>
      <w:r w:rsidRPr="00657847">
        <w:rPr>
          <w:rFonts w:ascii="Times New Roman" w:eastAsia="Times New Roman" w:hAnsi="Times New Roman" w:cs="Times New Roman"/>
          <w:sz w:val="22"/>
          <w:szCs w:val="22"/>
        </w:rPr>
        <w:t xml:space="preserve"> </w:t>
      </w:r>
      <w:r w:rsidR="00246932" w:rsidRPr="00657847">
        <w:rPr>
          <w:rFonts w:ascii="Times New Roman" w:eastAsia="Times New Roman" w:hAnsi="Times New Roman" w:cs="Times New Roman"/>
          <w:sz w:val="22"/>
          <w:szCs w:val="22"/>
        </w:rPr>
        <w:t>Заполните карточки.</w:t>
      </w:r>
      <w:r w:rsidR="00657847">
        <w:rPr>
          <w:rFonts w:ascii="Times New Roman" w:eastAsia="Times New Roman" w:hAnsi="Times New Roman" w:cs="Times New Roman"/>
          <w:sz w:val="22"/>
          <w:szCs w:val="22"/>
        </w:rPr>
        <w:t xml:space="preserve"> </w:t>
      </w:r>
      <w:r w:rsidR="00246932" w:rsidRPr="00657847">
        <w:rPr>
          <w:rFonts w:ascii="Times New Roman" w:eastAsia="Times New Roman" w:hAnsi="Times New Roman" w:cs="Times New Roman"/>
          <w:b/>
          <w:bCs/>
          <w:sz w:val="22"/>
          <w:szCs w:val="22"/>
        </w:rPr>
        <w:t>Карточка 1.</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sz w:val="22"/>
          <w:szCs w:val="22"/>
        </w:rPr>
        <w:t xml:space="preserve">Перечитайте, какая была цель в жизни </w:t>
      </w:r>
      <w:proofErr w:type="spellStart"/>
      <w:r w:rsidRPr="00657847">
        <w:rPr>
          <w:rFonts w:ascii="Times New Roman" w:eastAsia="Times New Roman" w:hAnsi="Times New Roman" w:cs="Times New Roman"/>
          <w:sz w:val="22"/>
          <w:szCs w:val="22"/>
        </w:rPr>
        <w:t>Мересьева</w:t>
      </w:r>
      <w:proofErr w:type="spellEnd"/>
      <w:r w:rsidRPr="00657847">
        <w:rPr>
          <w:rFonts w:ascii="Times New Roman" w:eastAsia="Times New Roman" w:hAnsi="Times New Roman" w:cs="Times New Roman"/>
          <w:sz w:val="22"/>
          <w:szCs w:val="22"/>
        </w:rPr>
        <w:t>, и впишите пропущенные слова.</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sz w:val="22"/>
          <w:szCs w:val="22"/>
        </w:rPr>
        <w:t>Теперь у него была цель</w:t>
      </w:r>
      <w:r w:rsidRPr="00657847">
        <w:rPr>
          <w:rFonts w:ascii="Times New Roman" w:eastAsia="Times New Roman" w:hAnsi="Times New Roman" w:cs="Times New Roman"/>
          <w:sz w:val="22"/>
          <w:szCs w:val="22"/>
        </w:rPr>
        <w:tab/>
        <w:t>: вернуться</w:t>
      </w:r>
      <w:r w:rsidR="00657847">
        <w:rPr>
          <w:rFonts w:ascii="Times New Roman" w:eastAsia="Times New Roman" w:hAnsi="Times New Roman" w:cs="Times New Roman"/>
          <w:color w:val="auto"/>
          <w:sz w:val="22"/>
          <w:szCs w:val="22"/>
        </w:rPr>
        <w:t xml:space="preserve"> </w:t>
      </w:r>
      <w:proofErr w:type="gramStart"/>
      <w:r w:rsidRPr="00657847">
        <w:rPr>
          <w:rFonts w:ascii="Times New Roman" w:eastAsia="Times New Roman" w:hAnsi="Times New Roman" w:cs="Times New Roman"/>
          <w:sz w:val="22"/>
          <w:szCs w:val="22"/>
        </w:rPr>
        <w:t>к</w:t>
      </w:r>
      <w:proofErr w:type="gramEnd"/>
      <w:r w:rsidRPr="00657847">
        <w:rPr>
          <w:rFonts w:ascii="Times New Roman" w:eastAsia="Times New Roman" w:hAnsi="Times New Roman" w:cs="Times New Roman"/>
          <w:sz w:val="22"/>
          <w:szCs w:val="22"/>
        </w:rPr>
        <w:tab/>
        <w:t>истребителя. И вот Алексей</w:t>
      </w:r>
      <w:r w:rsidRPr="00657847">
        <w:rPr>
          <w:rFonts w:ascii="Times New Roman" w:eastAsia="Times New Roman" w:hAnsi="Times New Roman" w:cs="Times New Roman"/>
          <w:sz w:val="22"/>
          <w:szCs w:val="22"/>
        </w:rPr>
        <w:tab/>
        <w:t>за осуществление своего</w:t>
      </w:r>
      <w:r w:rsidRPr="00657847">
        <w:rPr>
          <w:rFonts w:ascii="Times New Roman" w:eastAsia="Times New Roman" w:hAnsi="Times New Roman" w:cs="Times New Roman"/>
          <w:sz w:val="22"/>
          <w:szCs w:val="22"/>
        </w:rPr>
        <w:tab/>
        <w:t xml:space="preserve">. Заставить </w:t>
      </w:r>
      <w:r w:rsidRPr="00657847">
        <w:rPr>
          <w:rFonts w:ascii="Times New Roman" w:eastAsia="Times New Roman" w:hAnsi="Times New Roman" w:cs="Times New Roman"/>
          <w:sz w:val="22"/>
          <w:szCs w:val="22"/>
        </w:rPr>
        <w:tab/>
      </w:r>
      <w:r w:rsidRPr="00657847">
        <w:rPr>
          <w:rFonts w:ascii="Times New Roman" w:eastAsia="Times New Roman" w:hAnsi="Times New Roman" w:cs="Times New Roman"/>
          <w:sz w:val="22"/>
          <w:szCs w:val="22"/>
        </w:rPr>
        <w:tab/>
        <w:t>есть,</w:t>
      </w:r>
      <w:r w:rsidR="00657847">
        <w:rPr>
          <w:rFonts w:ascii="Times New Roman" w:eastAsia="Times New Roman" w:hAnsi="Times New Roman" w:cs="Times New Roman"/>
          <w:color w:val="auto"/>
          <w:sz w:val="22"/>
          <w:szCs w:val="22"/>
        </w:rPr>
        <w:t xml:space="preserve"> </w:t>
      </w:r>
      <w:r w:rsidRPr="00657847">
        <w:rPr>
          <w:rFonts w:ascii="Times New Roman" w:eastAsia="Times New Roman" w:hAnsi="Times New Roman" w:cs="Times New Roman"/>
          <w:sz w:val="22"/>
          <w:szCs w:val="22"/>
        </w:rPr>
        <w:t>спать, принимать лекарства</w:t>
      </w:r>
      <w:r w:rsidRPr="00657847">
        <w:rPr>
          <w:rFonts w:ascii="Times New Roman" w:eastAsia="Times New Roman" w:hAnsi="Times New Roman" w:cs="Times New Roman"/>
          <w:sz w:val="22"/>
          <w:szCs w:val="22"/>
        </w:rPr>
        <w:tab/>
        <w:t>. С гимнастикой</w:t>
      </w:r>
      <w:r w:rsidR="00657847">
        <w:rPr>
          <w:rFonts w:ascii="Times New Roman" w:eastAsia="Times New Roman" w:hAnsi="Times New Roman" w:cs="Times New Roman"/>
          <w:color w:val="auto"/>
          <w:sz w:val="22"/>
          <w:szCs w:val="22"/>
        </w:rPr>
        <w:t xml:space="preserve"> </w:t>
      </w:r>
      <w:r w:rsidRPr="00657847">
        <w:rPr>
          <w:rFonts w:ascii="Times New Roman" w:eastAsia="Times New Roman" w:hAnsi="Times New Roman" w:cs="Times New Roman"/>
          <w:sz w:val="22"/>
          <w:szCs w:val="22"/>
        </w:rPr>
        <w:t>было</w:t>
      </w:r>
      <w:r w:rsidRPr="00657847">
        <w:rPr>
          <w:rFonts w:ascii="Times New Roman" w:eastAsia="Times New Roman" w:hAnsi="Times New Roman" w:cs="Times New Roman"/>
          <w:sz w:val="22"/>
          <w:szCs w:val="22"/>
        </w:rPr>
        <w:tab/>
        <w:t xml:space="preserve">. Гимнастика ног причиняла </w:t>
      </w:r>
      <w:proofErr w:type="gramStart"/>
      <w:r w:rsidRPr="00657847">
        <w:rPr>
          <w:rFonts w:ascii="Times New Roman" w:eastAsia="Times New Roman" w:hAnsi="Times New Roman" w:cs="Times New Roman"/>
          <w:sz w:val="22"/>
          <w:szCs w:val="22"/>
        </w:rPr>
        <w:t>острую</w:t>
      </w:r>
      <w:proofErr w:type="gramEnd"/>
      <w:r w:rsidRPr="00657847">
        <w:rPr>
          <w:rFonts w:ascii="Times New Roman" w:eastAsia="Times New Roman" w:hAnsi="Times New Roman" w:cs="Times New Roman"/>
          <w:sz w:val="22"/>
          <w:szCs w:val="22"/>
        </w:rPr>
        <w:tab/>
        <w:t>,</w:t>
      </w:r>
      <w:r w:rsidR="00657847">
        <w:rPr>
          <w:rFonts w:ascii="Times New Roman" w:eastAsia="Times New Roman" w:hAnsi="Times New Roman" w:cs="Times New Roman"/>
          <w:color w:val="auto"/>
          <w:sz w:val="22"/>
          <w:szCs w:val="22"/>
        </w:rPr>
        <w:t xml:space="preserve"> </w:t>
      </w:r>
      <w:r w:rsidRPr="00657847">
        <w:rPr>
          <w:rFonts w:ascii="Times New Roman" w:eastAsia="Times New Roman" w:hAnsi="Times New Roman" w:cs="Times New Roman"/>
          <w:sz w:val="22"/>
          <w:szCs w:val="22"/>
        </w:rPr>
        <w:t xml:space="preserve">но </w:t>
      </w:r>
      <w:proofErr w:type="spellStart"/>
      <w:r w:rsidRPr="00657847">
        <w:rPr>
          <w:rFonts w:ascii="Times New Roman" w:eastAsia="Times New Roman" w:hAnsi="Times New Roman" w:cs="Times New Roman"/>
          <w:sz w:val="22"/>
          <w:szCs w:val="22"/>
        </w:rPr>
        <w:t>Мересьев</w:t>
      </w:r>
      <w:proofErr w:type="spellEnd"/>
      <w:r w:rsidRPr="00657847">
        <w:rPr>
          <w:rFonts w:ascii="Times New Roman" w:eastAsia="Times New Roman" w:hAnsi="Times New Roman" w:cs="Times New Roman"/>
          <w:sz w:val="22"/>
          <w:szCs w:val="22"/>
        </w:rPr>
        <w:t xml:space="preserve"> с каждым днём отводил ей на</w:t>
      </w:r>
      <w:r w:rsidRPr="00657847">
        <w:rPr>
          <w:rFonts w:ascii="Times New Roman" w:eastAsia="Times New Roman" w:hAnsi="Times New Roman" w:cs="Times New Roman"/>
          <w:sz w:val="22"/>
          <w:szCs w:val="22"/>
        </w:rPr>
        <w:tab/>
        <w:t>больше, чем вчера. Это были</w:t>
      </w:r>
      <w:r w:rsidRPr="00657847">
        <w:rPr>
          <w:rFonts w:ascii="Times New Roman" w:eastAsia="Times New Roman" w:hAnsi="Times New Roman" w:cs="Times New Roman"/>
          <w:sz w:val="22"/>
          <w:szCs w:val="22"/>
        </w:rPr>
        <w:tab/>
        <w:t>минуты, мину</w:t>
      </w:r>
      <w:r w:rsidRPr="00657847">
        <w:rPr>
          <w:rFonts w:ascii="Times New Roman" w:eastAsia="Times New Roman" w:hAnsi="Times New Roman" w:cs="Times New Roman"/>
          <w:sz w:val="22"/>
          <w:szCs w:val="22"/>
        </w:rPr>
        <w:softHyphen/>
        <w:t>ты, когда</w:t>
      </w:r>
      <w:r w:rsidRPr="00657847">
        <w:rPr>
          <w:rFonts w:ascii="Times New Roman" w:eastAsia="Times New Roman" w:hAnsi="Times New Roman" w:cs="Times New Roman"/>
          <w:sz w:val="22"/>
          <w:szCs w:val="22"/>
        </w:rPr>
        <w:tab/>
        <w:t>сами лились из глаз, и приходилось до</w:t>
      </w:r>
      <w:r w:rsidR="00657847">
        <w:rPr>
          <w:rFonts w:ascii="Times New Roman" w:eastAsia="Times New Roman" w:hAnsi="Times New Roman" w:cs="Times New Roman"/>
          <w:color w:val="auto"/>
          <w:sz w:val="22"/>
          <w:szCs w:val="22"/>
        </w:rPr>
        <w:t xml:space="preserve"> </w:t>
      </w:r>
      <w:r w:rsidRPr="00657847">
        <w:rPr>
          <w:rFonts w:ascii="Times New Roman" w:eastAsia="Times New Roman" w:hAnsi="Times New Roman" w:cs="Times New Roman"/>
          <w:sz w:val="22"/>
          <w:szCs w:val="22"/>
        </w:rPr>
        <w:t>крови кусать</w:t>
      </w:r>
      <w:r w:rsidRPr="00657847">
        <w:rPr>
          <w:rFonts w:ascii="Times New Roman" w:eastAsia="Times New Roman" w:hAnsi="Times New Roman" w:cs="Times New Roman"/>
          <w:sz w:val="22"/>
          <w:szCs w:val="22"/>
        </w:rPr>
        <w:tab/>
        <w:t>, чтобы</w:t>
      </w:r>
      <w:r w:rsidRPr="00657847">
        <w:rPr>
          <w:rFonts w:ascii="Times New Roman" w:eastAsia="Times New Roman" w:hAnsi="Times New Roman" w:cs="Times New Roman"/>
          <w:sz w:val="22"/>
          <w:szCs w:val="22"/>
        </w:rPr>
        <w:tab/>
        <w:t>невольный стон.</w:t>
      </w:r>
    </w:p>
    <w:p w:rsidR="00246932" w:rsidRPr="00657847" w:rsidRDefault="00246932" w:rsidP="005D0435">
      <w:pPr>
        <w:rPr>
          <w:rFonts w:ascii="Times New Roman" w:hAnsi="Times New Roman" w:cs="Times New Roman"/>
          <w:sz w:val="22"/>
          <w:szCs w:val="22"/>
        </w:rPr>
      </w:pP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b/>
          <w:bCs/>
          <w:sz w:val="22"/>
          <w:szCs w:val="22"/>
          <w:u w:val="single"/>
        </w:rPr>
        <w:t>Карточка 2.</w:t>
      </w:r>
      <w:r w:rsidRPr="00657847">
        <w:rPr>
          <w:rFonts w:ascii="Times New Roman" w:eastAsia="Times New Roman" w:hAnsi="Times New Roman" w:cs="Times New Roman"/>
          <w:b/>
          <w:bCs/>
          <w:sz w:val="22"/>
          <w:szCs w:val="22"/>
        </w:rPr>
        <w:tab/>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sz w:val="22"/>
          <w:szCs w:val="22"/>
        </w:rPr>
        <w:tab/>
      </w:r>
      <w:r w:rsidRPr="00657847">
        <w:rPr>
          <w:rFonts w:ascii="Times New Roman" w:eastAsia="Times New Roman" w:hAnsi="Times New Roman" w:cs="Times New Roman"/>
          <w:sz w:val="22"/>
          <w:szCs w:val="22"/>
          <w:u w:val="single"/>
        </w:rPr>
        <w:t>Перечитайте и впишите пропущенные слова</w:t>
      </w:r>
      <w:r w:rsidRPr="00657847">
        <w:rPr>
          <w:rFonts w:ascii="Times New Roman" w:eastAsia="Times New Roman" w:hAnsi="Times New Roman" w:cs="Times New Roman"/>
          <w:sz w:val="22"/>
          <w:szCs w:val="22"/>
        </w:rPr>
        <w:tab/>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sz w:val="22"/>
          <w:szCs w:val="22"/>
        </w:rPr>
        <w:t>Клавдия Михайловна торжественно привела в пала</w:t>
      </w:r>
      <w:r w:rsidRPr="00657847">
        <w:rPr>
          <w:rFonts w:ascii="Times New Roman" w:eastAsia="Times New Roman" w:hAnsi="Times New Roman" w:cs="Times New Roman"/>
          <w:sz w:val="22"/>
          <w:szCs w:val="22"/>
        </w:rPr>
        <w:softHyphen/>
        <w:t>ту пожилого</w:t>
      </w:r>
      <w:r w:rsidRPr="00657847">
        <w:rPr>
          <w:rFonts w:ascii="Times New Roman" w:eastAsia="Times New Roman" w:hAnsi="Times New Roman" w:cs="Times New Roman"/>
          <w:sz w:val="22"/>
          <w:szCs w:val="22"/>
        </w:rPr>
        <w:tab/>
        <w:t>. Он принёс что-то завёрнутое</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sz w:val="22"/>
          <w:szCs w:val="22"/>
        </w:rPr>
        <w:t xml:space="preserve">в белую тряпку. В свёртке старика оказалась пара </w:t>
      </w:r>
      <w:proofErr w:type="gramStart"/>
      <w:r w:rsidRPr="00657847">
        <w:rPr>
          <w:rFonts w:ascii="Times New Roman" w:eastAsia="Times New Roman" w:hAnsi="Times New Roman" w:cs="Times New Roman"/>
          <w:sz w:val="22"/>
          <w:szCs w:val="22"/>
        </w:rPr>
        <w:t>но</w:t>
      </w:r>
      <w:r w:rsidRPr="00657847">
        <w:rPr>
          <w:rFonts w:ascii="Times New Roman" w:eastAsia="Times New Roman" w:hAnsi="Times New Roman" w:cs="Times New Roman"/>
          <w:sz w:val="22"/>
          <w:szCs w:val="22"/>
        </w:rPr>
        <w:softHyphen/>
        <w:t>вых</w:t>
      </w:r>
      <w:proofErr w:type="gramEnd"/>
      <w:r w:rsidRPr="00657847">
        <w:rPr>
          <w:rFonts w:ascii="Times New Roman" w:eastAsia="Times New Roman" w:hAnsi="Times New Roman" w:cs="Times New Roman"/>
          <w:sz w:val="22"/>
          <w:szCs w:val="22"/>
        </w:rPr>
        <w:t>, жёлтых, скрипучих</w:t>
      </w:r>
      <w:r w:rsidRPr="00657847">
        <w:rPr>
          <w:rFonts w:ascii="Times New Roman" w:eastAsia="Times New Roman" w:hAnsi="Times New Roman" w:cs="Times New Roman"/>
          <w:sz w:val="22"/>
          <w:szCs w:val="22"/>
        </w:rPr>
        <w:tab/>
        <w:t>, очень ловко</w:t>
      </w:r>
    </w:p>
    <w:p w:rsidR="00246932" w:rsidRPr="00657847" w:rsidRDefault="00246932" w:rsidP="00246932">
      <w:pPr>
        <w:widowControl/>
        <w:rPr>
          <w:rFonts w:ascii="Times New Roman" w:eastAsia="Times New Roman" w:hAnsi="Times New Roman" w:cs="Times New Roman"/>
          <w:color w:val="auto"/>
          <w:sz w:val="22"/>
          <w:szCs w:val="22"/>
        </w:rPr>
      </w:pPr>
      <w:proofErr w:type="gramStart"/>
      <w:r w:rsidRPr="00657847">
        <w:rPr>
          <w:rFonts w:ascii="Times New Roman" w:eastAsia="Times New Roman" w:hAnsi="Times New Roman" w:cs="Times New Roman"/>
          <w:sz w:val="22"/>
          <w:szCs w:val="22"/>
        </w:rPr>
        <w:t>сконструированных</w:t>
      </w:r>
      <w:proofErr w:type="gramEnd"/>
      <w:r w:rsidRPr="00657847">
        <w:rPr>
          <w:rFonts w:ascii="Times New Roman" w:eastAsia="Times New Roman" w:hAnsi="Times New Roman" w:cs="Times New Roman"/>
          <w:sz w:val="22"/>
          <w:szCs w:val="22"/>
        </w:rPr>
        <w:t xml:space="preserve"> и пригнанных по мерке. Протезы -</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sz w:val="22"/>
          <w:szCs w:val="22"/>
        </w:rPr>
        <w:t>это составляло едва ли не главную гордость</w:t>
      </w:r>
      <w:r w:rsidRPr="00657847">
        <w:rPr>
          <w:rFonts w:ascii="Times New Roman" w:eastAsia="Times New Roman" w:hAnsi="Times New Roman" w:cs="Times New Roman"/>
          <w:sz w:val="22"/>
          <w:szCs w:val="22"/>
        </w:rPr>
        <w:tab/>
        <w:t>-</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sz w:val="22"/>
          <w:szCs w:val="22"/>
        </w:rPr>
        <w:t>были обуты в новенькие, жёлтые,</w:t>
      </w:r>
      <w:r w:rsidRPr="00657847">
        <w:rPr>
          <w:rFonts w:ascii="Times New Roman" w:eastAsia="Times New Roman" w:hAnsi="Times New Roman" w:cs="Times New Roman"/>
          <w:sz w:val="22"/>
          <w:szCs w:val="22"/>
        </w:rPr>
        <w:tab/>
        <w:t>образца</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sz w:val="22"/>
          <w:szCs w:val="22"/>
        </w:rPr>
        <w:t>башмаки.</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sz w:val="22"/>
          <w:szCs w:val="22"/>
        </w:rPr>
        <w:t xml:space="preserve">У </w:t>
      </w:r>
      <w:proofErr w:type="spellStart"/>
      <w:r w:rsidRPr="00657847">
        <w:rPr>
          <w:rFonts w:ascii="Times New Roman" w:eastAsia="Times New Roman" w:hAnsi="Times New Roman" w:cs="Times New Roman"/>
          <w:sz w:val="22"/>
          <w:szCs w:val="22"/>
        </w:rPr>
        <w:t>Мересьева</w:t>
      </w:r>
      <w:proofErr w:type="spellEnd"/>
      <w:r w:rsidRPr="00657847">
        <w:rPr>
          <w:rFonts w:ascii="Times New Roman" w:eastAsia="Times New Roman" w:hAnsi="Times New Roman" w:cs="Times New Roman"/>
          <w:sz w:val="22"/>
          <w:szCs w:val="22"/>
        </w:rPr>
        <w:t xml:space="preserve"> сердце</w:t>
      </w:r>
      <w:r w:rsidRPr="00657847">
        <w:rPr>
          <w:rFonts w:ascii="Times New Roman" w:eastAsia="Times New Roman" w:hAnsi="Times New Roman" w:cs="Times New Roman"/>
          <w:sz w:val="22"/>
          <w:szCs w:val="22"/>
        </w:rPr>
        <w:tab/>
        <w:t>сжалось при виде</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sz w:val="22"/>
          <w:szCs w:val="22"/>
        </w:rPr>
        <w:t>этих своих искусственных</w:t>
      </w:r>
      <w:r w:rsidRPr="00657847">
        <w:rPr>
          <w:rFonts w:ascii="Times New Roman" w:eastAsia="Times New Roman" w:hAnsi="Times New Roman" w:cs="Times New Roman"/>
          <w:sz w:val="22"/>
          <w:szCs w:val="22"/>
        </w:rPr>
        <w:tab/>
        <w:t>, сжалось, похолоде</w:t>
      </w:r>
      <w:r w:rsidRPr="00657847">
        <w:rPr>
          <w:rFonts w:ascii="Times New Roman" w:eastAsia="Times New Roman" w:hAnsi="Times New Roman" w:cs="Times New Roman"/>
          <w:sz w:val="22"/>
          <w:szCs w:val="22"/>
        </w:rPr>
        <w:softHyphen/>
        <w:t>ло, но жажда поскорее</w:t>
      </w:r>
      <w:r w:rsidRPr="00657847">
        <w:rPr>
          <w:rFonts w:ascii="Times New Roman" w:eastAsia="Times New Roman" w:hAnsi="Times New Roman" w:cs="Times New Roman"/>
          <w:sz w:val="22"/>
          <w:szCs w:val="22"/>
        </w:rPr>
        <w:tab/>
        <w:t>протезы, пойти,</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sz w:val="22"/>
          <w:szCs w:val="22"/>
        </w:rPr>
        <w:t>пойти самостоятельно</w:t>
      </w:r>
      <w:r w:rsidRPr="00657847">
        <w:rPr>
          <w:rFonts w:ascii="Times New Roman" w:eastAsia="Times New Roman" w:hAnsi="Times New Roman" w:cs="Times New Roman"/>
          <w:sz w:val="22"/>
          <w:szCs w:val="22"/>
        </w:rPr>
        <w:tab/>
        <w:t>всё остальное.</w:t>
      </w:r>
    </w:p>
    <w:p w:rsidR="00246932" w:rsidRPr="00657847" w:rsidRDefault="00246932" w:rsidP="00246932">
      <w:pPr>
        <w:widowControl/>
        <w:numPr>
          <w:ilvl w:val="0"/>
          <w:numId w:val="1"/>
        </w:numPr>
        <w:rPr>
          <w:rFonts w:ascii="Times New Roman" w:eastAsia="Times New Roman" w:hAnsi="Times New Roman" w:cs="Times New Roman"/>
          <w:b/>
          <w:bCs/>
          <w:sz w:val="22"/>
          <w:szCs w:val="22"/>
        </w:rPr>
      </w:pPr>
      <w:r w:rsidRPr="00657847">
        <w:rPr>
          <w:rFonts w:ascii="Times New Roman" w:eastAsia="Times New Roman" w:hAnsi="Times New Roman" w:cs="Times New Roman"/>
          <w:b/>
          <w:bCs/>
          <w:sz w:val="22"/>
          <w:szCs w:val="22"/>
        </w:rPr>
        <w:t xml:space="preserve">Домашнее задание. </w:t>
      </w:r>
      <w:r w:rsidRPr="00657847">
        <w:rPr>
          <w:rFonts w:ascii="Times New Roman" w:eastAsia="Times New Roman" w:hAnsi="Times New Roman" w:cs="Times New Roman"/>
          <w:sz w:val="22"/>
          <w:szCs w:val="22"/>
        </w:rPr>
        <w:t>Прочитать отрывки и подгото</w:t>
      </w:r>
      <w:r w:rsidRPr="00657847">
        <w:rPr>
          <w:rFonts w:ascii="Times New Roman" w:eastAsia="Times New Roman" w:hAnsi="Times New Roman" w:cs="Times New Roman"/>
          <w:sz w:val="22"/>
          <w:szCs w:val="22"/>
        </w:rPr>
        <w:softHyphen/>
        <w:t>вить пересказ.</w:t>
      </w:r>
    </w:p>
    <w:p w:rsidR="00811F36" w:rsidRDefault="00811F36" w:rsidP="00BF6730">
      <w:pPr>
        <w:widowControl/>
        <w:rPr>
          <w:rFonts w:ascii="Century Schoolbook" w:eastAsia="Times New Roman" w:hAnsi="Century Schoolbook" w:cs="Century Schoolbook"/>
          <w:b/>
          <w:bCs/>
          <w:sz w:val="22"/>
          <w:szCs w:val="22"/>
        </w:rPr>
      </w:pPr>
    </w:p>
    <w:p w:rsidR="00246932" w:rsidRDefault="00246932" w:rsidP="005D0435"/>
    <w:p w:rsidR="00EA3911" w:rsidRPr="00EA3911" w:rsidRDefault="00EA3911" w:rsidP="00EA3911">
      <w:pPr>
        <w:widowControl/>
        <w:rPr>
          <w:rFonts w:ascii="Times New Roman" w:eastAsiaTheme="minorHAnsi" w:hAnsi="Times New Roman" w:cs="Times New Roman"/>
          <w:b/>
          <w:color w:val="auto"/>
          <w:lang w:eastAsia="en-US"/>
        </w:rPr>
      </w:pPr>
      <w:r w:rsidRPr="00EA3911">
        <w:rPr>
          <w:rFonts w:ascii="Times New Roman" w:eastAsiaTheme="minorHAnsi" w:hAnsi="Times New Roman" w:cs="Times New Roman"/>
          <w:b/>
          <w:color w:val="auto"/>
          <w:lang w:eastAsia="en-US"/>
        </w:rPr>
        <w:t>Дата урока:__________________                   7   «АБ»   класс</w:t>
      </w:r>
    </w:p>
    <w:p w:rsidR="00EA3911" w:rsidRPr="00EA3911" w:rsidRDefault="00EA3911" w:rsidP="00EA3911">
      <w:pPr>
        <w:widowControl/>
        <w:rPr>
          <w:rFonts w:ascii="Times New Roman" w:eastAsiaTheme="minorHAnsi" w:hAnsi="Times New Roman" w:cs="Times New Roman"/>
          <w:b/>
          <w:color w:val="auto"/>
          <w:lang w:eastAsia="en-US"/>
        </w:rPr>
      </w:pPr>
      <w:r w:rsidRPr="00EA3911">
        <w:rPr>
          <w:rFonts w:ascii="Times New Roman" w:eastAsiaTheme="minorHAnsi" w:hAnsi="Times New Roman" w:cs="Times New Roman"/>
          <w:b/>
          <w:color w:val="auto"/>
          <w:lang w:eastAsia="en-US"/>
        </w:rPr>
        <w:t xml:space="preserve">   </w:t>
      </w:r>
      <w:r w:rsidRPr="00EA3911">
        <w:rPr>
          <w:rFonts w:ascii="Times New Roman" w:eastAsiaTheme="minorHAnsi" w:hAnsi="Times New Roman" w:cs="Times New Roman"/>
          <w:b/>
          <w:color w:val="auto"/>
          <w:lang w:val="uz-Cyrl-UZ" w:eastAsia="en-US"/>
        </w:rPr>
        <w:t xml:space="preserve">             </w:t>
      </w:r>
      <w:r w:rsidRPr="00EA3911">
        <w:rPr>
          <w:rFonts w:ascii="Times New Roman" w:eastAsiaTheme="minorHAnsi" w:hAnsi="Times New Roman" w:cs="Times New Roman"/>
          <w:b/>
          <w:color w:val="auto"/>
          <w:lang w:eastAsia="en-US"/>
        </w:rPr>
        <w:t>Тема урока: Повторение изученного грамматического материала</w:t>
      </w:r>
    </w:p>
    <w:p w:rsidR="00EA3911" w:rsidRPr="00EA3911" w:rsidRDefault="00EA3911" w:rsidP="00EA3911">
      <w:pPr>
        <w:widowControl/>
        <w:rPr>
          <w:rFonts w:ascii="Times New Roman" w:eastAsiaTheme="minorHAnsi" w:hAnsi="Times New Roman" w:cs="Times New Roman"/>
          <w:b/>
          <w:color w:val="auto"/>
          <w:lang w:eastAsia="en-US"/>
        </w:rPr>
      </w:pPr>
      <w:r w:rsidRPr="00EA3911">
        <w:rPr>
          <w:rFonts w:ascii="Times New Roman" w:eastAsiaTheme="minorHAnsi" w:hAnsi="Times New Roman" w:cs="Times New Roman"/>
          <w:b/>
          <w:color w:val="auto"/>
          <w:lang w:eastAsia="en-US"/>
        </w:rPr>
        <w:t xml:space="preserve">   Цель урока</w:t>
      </w:r>
      <w:proofErr w:type="gramStart"/>
      <w:r w:rsidRPr="00EA3911">
        <w:rPr>
          <w:rFonts w:ascii="Times New Roman" w:eastAsiaTheme="minorHAnsi" w:hAnsi="Times New Roman" w:cs="Times New Roman"/>
          <w:b/>
          <w:color w:val="auto"/>
          <w:lang w:eastAsia="en-US"/>
        </w:rPr>
        <w:t xml:space="preserve"> :</w:t>
      </w:r>
      <w:proofErr w:type="gramEnd"/>
      <w:r w:rsidRPr="00EA3911">
        <w:rPr>
          <w:rFonts w:ascii="Times New Roman" w:eastAsiaTheme="minorHAnsi" w:hAnsi="Times New Roman" w:cs="Times New Roman"/>
          <w:b/>
          <w:color w:val="auto"/>
          <w:lang w:eastAsia="en-US"/>
        </w:rPr>
        <w:t xml:space="preserve"> </w:t>
      </w:r>
      <w:r w:rsidRPr="00EA3911">
        <w:rPr>
          <w:rFonts w:ascii="Times New Roman" w:eastAsiaTheme="minorHAnsi" w:hAnsi="Times New Roman" w:cs="Times New Roman"/>
          <w:b/>
          <w:color w:val="auto"/>
          <w:lang w:val="en-US" w:eastAsia="en-US"/>
        </w:rPr>
        <w:t>A</w:t>
      </w:r>
      <w:r w:rsidRPr="00EA3911">
        <w:rPr>
          <w:rFonts w:ascii="Times New Roman" w:eastAsiaTheme="minorHAnsi" w:hAnsi="Times New Roman" w:cs="Times New Roman"/>
          <w:b/>
          <w:color w:val="auto"/>
          <w:lang w:eastAsia="en-US"/>
        </w:rPr>
        <w:t>)</w:t>
      </w:r>
      <w:r w:rsidRPr="00EA3911">
        <w:rPr>
          <w:rFonts w:ascii="Times New Roman" w:eastAsiaTheme="minorHAnsi" w:hAnsi="Times New Roman" w:cs="Times New Roman"/>
          <w:b/>
          <w:color w:val="auto"/>
          <w:lang w:val="uz-Cyrl-UZ" w:eastAsia="en-US"/>
        </w:rPr>
        <w:t xml:space="preserve"> </w:t>
      </w:r>
      <w:r w:rsidRPr="00EA3911">
        <w:rPr>
          <w:rFonts w:ascii="Times New Roman" w:eastAsiaTheme="minorHAnsi" w:hAnsi="Times New Roman" w:cs="Times New Roman"/>
          <w:b/>
          <w:color w:val="auto"/>
          <w:lang w:eastAsia="en-US"/>
        </w:rPr>
        <w:t xml:space="preserve"> </w:t>
      </w:r>
      <w:proofErr w:type="gramStart"/>
      <w:r w:rsidRPr="00EA3911">
        <w:rPr>
          <w:rFonts w:ascii="Times New Roman" w:eastAsiaTheme="minorHAnsi" w:hAnsi="Times New Roman" w:cs="Times New Roman"/>
          <w:b/>
          <w:color w:val="auto"/>
          <w:lang w:eastAsia="en-US"/>
        </w:rPr>
        <w:t>образовательная</w:t>
      </w:r>
      <w:proofErr w:type="gramEnd"/>
      <w:r w:rsidRPr="00EA3911">
        <w:rPr>
          <w:rFonts w:ascii="Times New Roman" w:eastAsiaTheme="minorHAnsi" w:hAnsi="Times New Roman" w:cs="Times New Roman"/>
          <w:b/>
          <w:color w:val="auto"/>
          <w:lang w:eastAsia="en-US"/>
        </w:rPr>
        <w:t xml:space="preserve">: ознакомить учащихся с идейным содержанием темы,             </w:t>
      </w:r>
    </w:p>
    <w:p w:rsidR="00EA3911" w:rsidRPr="00EA3911" w:rsidRDefault="00EA3911" w:rsidP="00EA3911">
      <w:pPr>
        <w:widowControl/>
        <w:rPr>
          <w:rFonts w:ascii="Times New Roman" w:eastAsiaTheme="minorHAnsi" w:hAnsi="Times New Roman" w:cs="Times New Roman"/>
          <w:b/>
          <w:color w:val="auto"/>
          <w:lang w:eastAsia="en-US"/>
        </w:rPr>
      </w:pPr>
      <w:r w:rsidRPr="00EA3911">
        <w:rPr>
          <w:rFonts w:ascii="Times New Roman" w:eastAsiaTheme="minorHAnsi" w:hAnsi="Times New Roman" w:cs="Times New Roman"/>
          <w:b/>
          <w:color w:val="auto"/>
          <w:lang w:eastAsia="en-US"/>
        </w:rPr>
        <w:t>Б</w:t>
      </w:r>
      <w:proofErr w:type="gramStart"/>
      <w:r w:rsidRPr="00EA3911">
        <w:rPr>
          <w:rFonts w:ascii="Times New Roman" w:eastAsiaTheme="minorHAnsi" w:hAnsi="Times New Roman" w:cs="Times New Roman"/>
          <w:b/>
          <w:color w:val="auto"/>
          <w:lang w:val="uz-Cyrl-UZ" w:eastAsia="en-US"/>
        </w:rPr>
        <w:t xml:space="preserve"> </w:t>
      </w:r>
      <w:r w:rsidRPr="00EA3911">
        <w:rPr>
          <w:rFonts w:ascii="Times New Roman" w:eastAsiaTheme="minorHAnsi" w:hAnsi="Times New Roman" w:cs="Times New Roman"/>
          <w:b/>
          <w:color w:val="auto"/>
          <w:lang w:eastAsia="en-US"/>
        </w:rPr>
        <w:t>)</w:t>
      </w:r>
      <w:proofErr w:type="gramEnd"/>
      <w:r w:rsidRPr="00EA3911">
        <w:rPr>
          <w:rFonts w:ascii="Times New Roman" w:eastAsiaTheme="minorHAnsi" w:hAnsi="Times New Roman" w:cs="Times New Roman"/>
          <w:b/>
          <w:color w:val="auto"/>
          <w:lang w:val="uz-Cyrl-UZ" w:eastAsia="en-US"/>
        </w:rPr>
        <w:t xml:space="preserve"> </w:t>
      </w:r>
      <w:r w:rsidRPr="00EA3911">
        <w:rPr>
          <w:rFonts w:ascii="Times New Roman" w:eastAsiaTheme="minorHAnsi" w:hAnsi="Times New Roman" w:cs="Times New Roman"/>
          <w:b/>
          <w:color w:val="auto"/>
          <w:lang w:eastAsia="en-US"/>
        </w:rPr>
        <w:t>воспитательная: воспитывать чувство любви к изучению русского языка,</w:t>
      </w:r>
      <w:r w:rsidRPr="00EA3911">
        <w:rPr>
          <w:rFonts w:ascii="Times New Roman" w:eastAsiaTheme="minorHAnsi" w:hAnsi="Times New Roman" w:cs="Times New Roman"/>
          <w:b/>
          <w:color w:val="auto"/>
          <w:lang w:val="uz-Cyrl-UZ" w:eastAsia="en-US"/>
        </w:rPr>
        <w:t xml:space="preserve"> </w:t>
      </w:r>
      <w:r w:rsidRPr="00EA3911">
        <w:rPr>
          <w:rFonts w:ascii="Times New Roman" w:eastAsiaTheme="minorHAnsi" w:hAnsi="Times New Roman" w:cs="Times New Roman"/>
          <w:b/>
          <w:color w:val="auto"/>
          <w:lang w:eastAsia="en-US"/>
        </w:rPr>
        <w:t>___</w:t>
      </w:r>
    </w:p>
    <w:p w:rsidR="00EA3911" w:rsidRPr="00EA3911" w:rsidRDefault="00EA3911" w:rsidP="00EA3911">
      <w:pPr>
        <w:widowControl/>
        <w:rPr>
          <w:rFonts w:ascii="Times New Roman" w:eastAsiaTheme="minorHAnsi" w:hAnsi="Times New Roman" w:cs="Times New Roman"/>
          <w:b/>
          <w:color w:val="auto"/>
          <w:lang w:eastAsia="en-US"/>
        </w:rPr>
      </w:pPr>
      <w:r w:rsidRPr="00EA3911">
        <w:rPr>
          <w:rFonts w:ascii="Times New Roman" w:eastAsiaTheme="minorHAnsi" w:hAnsi="Times New Roman" w:cs="Times New Roman"/>
          <w:b/>
          <w:color w:val="auto"/>
          <w:lang w:eastAsia="en-US"/>
        </w:rPr>
        <w:t xml:space="preserve">             В)</w:t>
      </w:r>
      <w:r w:rsidRPr="00EA3911">
        <w:rPr>
          <w:rFonts w:ascii="Times New Roman" w:eastAsiaTheme="minorHAnsi" w:hAnsi="Times New Roman" w:cs="Times New Roman"/>
          <w:b/>
          <w:color w:val="auto"/>
          <w:lang w:val="uz-Cyrl-UZ" w:eastAsia="en-US"/>
        </w:rPr>
        <w:t xml:space="preserve"> </w:t>
      </w:r>
      <w:r w:rsidRPr="00EA3911">
        <w:rPr>
          <w:rFonts w:ascii="Times New Roman" w:eastAsiaTheme="minorHAnsi" w:hAnsi="Times New Roman" w:cs="Times New Roman"/>
          <w:b/>
          <w:color w:val="auto"/>
          <w:lang w:eastAsia="en-US"/>
        </w:rPr>
        <w:t>развивающая: развивать речь учащихся, обогащать словарный запас учеников__</w:t>
      </w:r>
    </w:p>
    <w:p w:rsidR="00EA3911" w:rsidRPr="00EA3911" w:rsidRDefault="00EA3911" w:rsidP="00EA3911">
      <w:pPr>
        <w:widowControl/>
        <w:rPr>
          <w:rFonts w:ascii="Times New Roman" w:eastAsiaTheme="minorHAnsi" w:hAnsi="Times New Roman" w:cs="Times New Roman"/>
          <w:b/>
          <w:color w:val="auto"/>
          <w:lang w:eastAsia="en-US"/>
        </w:rPr>
      </w:pPr>
      <w:r w:rsidRPr="00EA3911">
        <w:rPr>
          <w:rFonts w:ascii="Times New Roman" w:eastAsiaTheme="minorHAnsi" w:hAnsi="Times New Roman" w:cs="Times New Roman"/>
          <w:b/>
          <w:color w:val="auto"/>
          <w:lang w:eastAsia="en-US"/>
        </w:rPr>
        <w:t xml:space="preserve">    Оборудование </w:t>
      </w:r>
      <w:proofErr w:type="gramStart"/>
      <w:r w:rsidRPr="00EA3911">
        <w:rPr>
          <w:rFonts w:ascii="Times New Roman" w:eastAsiaTheme="minorHAnsi" w:hAnsi="Times New Roman" w:cs="Times New Roman"/>
          <w:b/>
          <w:color w:val="auto"/>
          <w:lang w:eastAsia="en-US"/>
        </w:rPr>
        <w:t>:у</w:t>
      </w:r>
      <w:proofErr w:type="gramEnd"/>
      <w:r w:rsidRPr="00EA3911">
        <w:rPr>
          <w:rFonts w:ascii="Times New Roman" w:eastAsiaTheme="minorHAnsi" w:hAnsi="Times New Roman" w:cs="Times New Roman"/>
          <w:b/>
          <w:color w:val="auto"/>
          <w:lang w:eastAsia="en-US"/>
        </w:rPr>
        <w:t>чебник,</w:t>
      </w:r>
      <w:r w:rsidRPr="00EA3911">
        <w:rPr>
          <w:rFonts w:ascii="Times New Roman" w:eastAsiaTheme="minorHAnsi" w:hAnsi="Times New Roman" w:cs="Times New Roman"/>
          <w:b/>
          <w:color w:val="auto"/>
          <w:lang w:val="uz-Cyrl-UZ" w:eastAsia="en-US"/>
        </w:rPr>
        <w:t xml:space="preserve"> презентация </w:t>
      </w:r>
      <w:r w:rsidRPr="00EA3911">
        <w:rPr>
          <w:rFonts w:ascii="Times New Roman" w:eastAsiaTheme="minorHAnsi" w:hAnsi="Times New Roman" w:cs="Times New Roman"/>
          <w:b/>
          <w:color w:val="auto"/>
          <w:lang w:eastAsia="en-US"/>
        </w:rPr>
        <w:t>------------------------------------------------------------------------------</w:t>
      </w:r>
    </w:p>
    <w:p w:rsidR="00EA3911" w:rsidRPr="00EA3911" w:rsidRDefault="00EA3911" w:rsidP="00EA3911">
      <w:pPr>
        <w:widowControl/>
        <w:rPr>
          <w:rFonts w:ascii="Times New Roman" w:eastAsiaTheme="minorHAnsi" w:hAnsi="Times New Roman" w:cs="Times New Roman"/>
          <w:b/>
          <w:color w:val="auto"/>
          <w:lang w:val="uz-Cyrl-UZ" w:eastAsia="en-US"/>
        </w:rPr>
      </w:pPr>
      <w:r w:rsidRPr="00EA3911">
        <w:rPr>
          <w:rFonts w:ascii="Times New Roman" w:eastAsiaTheme="minorHAnsi" w:hAnsi="Times New Roman" w:cs="Times New Roman"/>
          <w:b/>
          <w:color w:val="auto"/>
          <w:lang w:eastAsia="en-US"/>
        </w:rPr>
        <w:t xml:space="preserve">      Тип урока: </w:t>
      </w:r>
      <w:r w:rsidRPr="00EA3911">
        <w:rPr>
          <w:rFonts w:ascii="Times New Roman" w:eastAsiaTheme="minorHAnsi" w:hAnsi="Times New Roman" w:cs="Times New Roman"/>
          <w:b/>
          <w:color w:val="auto"/>
          <w:lang w:val="uz-Cyrl-UZ" w:eastAsia="en-US"/>
        </w:rPr>
        <w:t xml:space="preserve">     ------------------------------------------------------------------------------------</w:t>
      </w:r>
    </w:p>
    <w:p w:rsidR="00EA3911" w:rsidRPr="00EA3911" w:rsidRDefault="00EA3911" w:rsidP="00EA3911">
      <w:pPr>
        <w:widowControl/>
        <w:rPr>
          <w:rFonts w:ascii="Times New Roman" w:eastAsiaTheme="minorHAnsi" w:hAnsi="Times New Roman" w:cs="Times New Roman"/>
          <w:b/>
          <w:color w:val="auto"/>
          <w:lang w:val="uz-Cyrl-UZ" w:eastAsia="en-US"/>
        </w:rPr>
      </w:pPr>
      <w:r w:rsidRPr="00EA3911">
        <w:rPr>
          <w:rFonts w:ascii="Times New Roman" w:eastAsiaTheme="minorHAnsi" w:hAnsi="Times New Roman" w:cs="Times New Roman"/>
          <w:b/>
          <w:color w:val="auto"/>
          <w:lang w:eastAsia="en-US"/>
        </w:rPr>
        <w:t xml:space="preserve">     Метод  урока</w:t>
      </w:r>
      <w:r w:rsidRPr="00EA3911">
        <w:rPr>
          <w:rFonts w:ascii="Times New Roman" w:eastAsiaTheme="minorHAnsi" w:hAnsi="Times New Roman" w:cs="Times New Roman"/>
          <w:b/>
          <w:color w:val="auto"/>
          <w:lang w:val="uz-Cyrl-UZ" w:eastAsia="en-US"/>
        </w:rPr>
        <w:t xml:space="preserve"> ----------------------------------------------------------------------------------</w:t>
      </w:r>
    </w:p>
    <w:p w:rsidR="00EA3911" w:rsidRPr="00EA3911" w:rsidRDefault="00EA3911" w:rsidP="00EA3911">
      <w:pPr>
        <w:widowControl/>
        <w:rPr>
          <w:rFonts w:ascii="Times New Roman" w:eastAsiaTheme="minorHAnsi" w:hAnsi="Times New Roman" w:cs="Times New Roman"/>
          <w:b/>
          <w:color w:val="auto"/>
          <w:lang w:eastAsia="en-US"/>
        </w:rPr>
      </w:pPr>
      <w:r w:rsidRPr="00EA3911">
        <w:rPr>
          <w:rFonts w:ascii="Times New Roman" w:eastAsiaTheme="minorHAnsi" w:hAnsi="Times New Roman" w:cs="Times New Roman"/>
          <w:b/>
          <w:color w:val="auto"/>
          <w:lang w:eastAsia="en-US"/>
        </w:rPr>
        <w:t xml:space="preserve">                                                     Х О Д       У  </w:t>
      </w:r>
      <w:proofErr w:type="gramStart"/>
      <w:r w:rsidRPr="00EA3911">
        <w:rPr>
          <w:rFonts w:ascii="Times New Roman" w:eastAsiaTheme="minorHAnsi" w:hAnsi="Times New Roman" w:cs="Times New Roman"/>
          <w:b/>
          <w:color w:val="auto"/>
          <w:lang w:eastAsia="en-US"/>
        </w:rPr>
        <w:t>Р</w:t>
      </w:r>
      <w:proofErr w:type="gramEnd"/>
      <w:r w:rsidRPr="00EA3911">
        <w:rPr>
          <w:rFonts w:ascii="Times New Roman" w:eastAsiaTheme="minorHAnsi" w:hAnsi="Times New Roman" w:cs="Times New Roman"/>
          <w:b/>
          <w:color w:val="auto"/>
          <w:lang w:eastAsia="en-US"/>
        </w:rPr>
        <w:t xml:space="preserve">  О  К А</w:t>
      </w:r>
    </w:p>
    <w:p w:rsidR="00EA3911" w:rsidRPr="00EA3911" w:rsidRDefault="00EA3911" w:rsidP="00EA3911">
      <w:pPr>
        <w:widowControl/>
        <w:numPr>
          <w:ilvl w:val="0"/>
          <w:numId w:val="7"/>
        </w:numPr>
        <w:spacing w:after="200" w:line="276" w:lineRule="auto"/>
        <w:rPr>
          <w:rFonts w:ascii="Times New Roman" w:eastAsiaTheme="minorHAnsi" w:hAnsi="Times New Roman" w:cs="Times New Roman"/>
          <w:b/>
          <w:color w:val="auto"/>
          <w:lang w:val="uz-Cyrl-UZ" w:eastAsia="en-US"/>
        </w:rPr>
      </w:pPr>
      <w:r w:rsidRPr="00EA3911">
        <w:rPr>
          <w:rFonts w:ascii="Times New Roman" w:eastAsiaTheme="minorHAnsi" w:hAnsi="Times New Roman" w:cs="Times New Roman"/>
          <w:b/>
          <w:color w:val="auto"/>
          <w:lang w:eastAsia="en-US"/>
        </w:rPr>
        <w:t>Организационный  момент: Проверка о  готовности учащихся к уроку</w:t>
      </w:r>
      <w:r w:rsidRPr="00EA3911">
        <w:rPr>
          <w:rFonts w:ascii="Times New Roman" w:eastAsiaTheme="minorHAnsi" w:hAnsi="Times New Roman" w:cs="Times New Roman"/>
          <w:b/>
          <w:color w:val="auto"/>
          <w:lang w:val="uz-Cyrl-UZ" w:eastAsia="en-US"/>
        </w:rPr>
        <w:t xml:space="preserve">               </w:t>
      </w:r>
    </w:p>
    <w:p w:rsidR="00EA3911" w:rsidRPr="00EA3911" w:rsidRDefault="00EA3911" w:rsidP="00EA3911">
      <w:pPr>
        <w:widowControl/>
        <w:ind w:left="120"/>
        <w:rPr>
          <w:rFonts w:ascii="Times New Roman" w:eastAsiaTheme="minorHAnsi" w:hAnsi="Times New Roman" w:cs="Times New Roman"/>
          <w:b/>
          <w:color w:val="auto"/>
          <w:lang w:val="uz-Cyrl-UZ" w:eastAsia="en-US"/>
        </w:rPr>
      </w:pPr>
      <w:r w:rsidRPr="00EA3911">
        <w:rPr>
          <w:rFonts w:ascii="Times New Roman" w:eastAsiaTheme="minorHAnsi" w:hAnsi="Times New Roman" w:cs="Times New Roman"/>
          <w:b/>
          <w:color w:val="auto"/>
          <w:lang w:val="uz-Cyrl-UZ" w:eastAsia="en-US"/>
        </w:rPr>
        <w:t xml:space="preserve"> Рапорт дежурного------------------------------------------------------------------------------------ </w:t>
      </w:r>
    </w:p>
    <w:p w:rsidR="00EA3911" w:rsidRPr="00EA3911" w:rsidRDefault="00EA3911" w:rsidP="00EA3911">
      <w:pPr>
        <w:widowControl/>
        <w:rPr>
          <w:rFonts w:ascii="Times New Roman" w:eastAsiaTheme="minorHAnsi" w:hAnsi="Times New Roman" w:cs="Times New Roman"/>
          <w:b/>
          <w:color w:val="auto"/>
          <w:lang w:val="uz-Cyrl-UZ" w:eastAsia="en-US"/>
        </w:rPr>
      </w:pPr>
      <w:r w:rsidRPr="00EA3911">
        <w:rPr>
          <w:rFonts w:ascii="Times New Roman" w:eastAsiaTheme="minorHAnsi" w:hAnsi="Times New Roman" w:cs="Times New Roman"/>
          <w:b/>
          <w:bCs/>
          <w:color w:val="auto"/>
          <w:spacing w:val="1"/>
          <w:lang w:val="uz-Cyrl-UZ" w:eastAsia="en-US"/>
        </w:rPr>
        <w:t xml:space="preserve">  </w:t>
      </w:r>
      <w:r w:rsidRPr="00EA3911">
        <w:rPr>
          <w:rFonts w:ascii="Times New Roman" w:eastAsiaTheme="minorHAnsi" w:hAnsi="Times New Roman" w:cs="Times New Roman"/>
          <w:b/>
          <w:bCs/>
          <w:color w:val="auto"/>
          <w:spacing w:val="1"/>
          <w:lang w:eastAsia="en-US"/>
        </w:rPr>
        <w:t xml:space="preserve"> </w:t>
      </w:r>
      <w:r w:rsidRPr="00EA3911">
        <w:rPr>
          <w:rFonts w:ascii="Times New Roman" w:eastAsiaTheme="minorHAnsi" w:hAnsi="Times New Roman" w:cs="Times New Roman"/>
          <w:b/>
          <w:bCs/>
          <w:color w:val="auto"/>
          <w:spacing w:val="1"/>
          <w:lang w:val="uz-Cyrl-UZ" w:eastAsia="en-US"/>
        </w:rPr>
        <w:t>Разговорная пятиминутка  Беседа на тему:----------------------------------------------------------------------Ответы на вопросы----------------------------------------------------------------------------</w:t>
      </w:r>
      <w:r w:rsidRPr="00EA3911">
        <w:rPr>
          <w:rFonts w:ascii="Times New Roman" w:eastAsiaTheme="minorHAnsi" w:hAnsi="Times New Roman" w:cs="Times New Roman"/>
          <w:b/>
          <w:bCs/>
          <w:color w:val="auto"/>
          <w:spacing w:val="1"/>
          <w:lang w:eastAsia="en-US"/>
        </w:rPr>
        <w:t>----------------------------</w:t>
      </w:r>
      <w:r w:rsidRPr="00EA3911">
        <w:rPr>
          <w:rFonts w:ascii="Times New Roman" w:eastAsiaTheme="minorHAnsi" w:hAnsi="Times New Roman" w:cs="Times New Roman"/>
          <w:b/>
          <w:color w:val="auto"/>
          <w:lang w:val="uz-Cyrl-UZ" w:eastAsia="en-US"/>
        </w:rPr>
        <w:t xml:space="preserve">                     </w:t>
      </w:r>
      <w:r w:rsidRPr="00EA3911">
        <w:rPr>
          <w:rFonts w:ascii="Times New Roman" w:eastAsiaTheme="minorHAnsi" w:hAnsi="Times New Roman" w:cs="Times New Roman"/>
          <w:b/>
          <w:color w:val="auto"/>
          <w:lang w:eastAsia="en-US"/>
        </w:rPr>
        <w:t xml:space="preserve"> </w:t>
      </w:r>
      <w:r w:rsidRPr="00EA3911">
        <w:rPr>
          <w:rFonts w:ascii="Times New Roman" w:eastAsiaTheme="minorHAnsi" w:hAnsi="Times New Roman" w:cs="Times New Roman"/>
          <w:b/>
          <w:color w:val="auto"/>
          <w:lang w:val="uz-Latn-UZ" w:eastAsia="en-US"/>
        </w:rPr>
        <w:t>II.</w:t>
      </w:r>
      <w:r w:rsidRPr="00EA3911">
        <w:rPr>
          <w:rFonts w:ascii="Times New Roman" w:eastAsiaTheme="minorHAnsi" w:hAnsi="Times New Roman" w:cs="Times New Roman"/>
          <w:b/>
          <w:color w:val="auto"/>
          <w:lang w:eastAsia="en-US"/>
        </w:rPr>
        <w:t xml:space="preserve"> Повторение материала предыдущего урока.</w:t>
      </w:r>
      <w:r w:rsidRPr="00EA3911">
        <w:rPr>
          <w:rFonts w:ascii="Times New Roman" w:eastAsiaTheme="minorHAnsi" w:hAnsi="Times New Roman" w:cs="Times New Roman"/>
          <w:b/>
          <w:color w:val="auto"/>
          <w:lang w:val="uz-Cyrl-UZ" w:eastAsia="en-US"/>
        </w:rPr>
        <w:t>-</w:t>
      </w:r>
    </w:p>
    <w:p w:rsidR="00EA3911" w:rsidRPr="00EA3911" w:rsidRDefault="00EA3911" w:rsidP="00EA3911">
      <w:pPr>
        <w:widowControl/>
        <w:rPr>
          <w:rFonts w:ascii="Times New Roman" w:eastAsiaTheme="minorHAnsi" w:hAnsi="Times New Roman" w:cs="Times New Roman"/>
          <w:b/>
          <w:color w:val="auto"/>
          <w:lang w:val="uz-Cyrl-UZ" w:eastAsia="en-US"/>
        </w:rPr>
      </w:pPr>
      <w:r w:rsidRPr="00EA3911">
        <w:rPr>
          <w:rFonts w:ascii="Times New Roman" w:eastAsiaTheme="minorHAnsi" w:hAnsi="Times New Roman" w:cs="Times New Roman"/>
          <w:b/>
          <w:color w:val="auto"/>
          <w:lang w:val="uz-Cyrl-UZ" w:eastAsia="en-US"/>
        </w:rPr>
        <w:t>Проверка домашнего задания---</w:t>
      </w:r>
      <w:r w:rsidRPr="00EA3911">
        <w:rPr>
          <w:rFonts w:ascii="Times New Roman" w:eastAsiaTheme="minorHAnsi" w:hAnsi="Times New Roman" w:cs="Times New Roman"/>
          <w:b/>
          <w:color w:val="auto"/>
          <w:lang w:eastAsia="en-US"/>
        </w:rPr>
        <w:t>-----------------------------------------------------------------------------------------</w:t>
      </w:r>
      <w:r w:rsidRPr="00EA3911">
        <w:rPr>
          <w:rFonts w:ascii="Times New Roman" w:eastAsiaTheme="minorHAnsi" w:hAnsi="Times New Roman" w:cs="Times New Roman"/>
          <w:b/>
          <w:color w:val="auto"/>
          <w:lang w:val="uz-Cyrl-UZ" w:eastAsia="en-US"/>
        </w:rPr>
        <w:t xml:space="preserve">         </w:t>
      </w:r>
    </w:p>
    <w:p w:rsidR="00BF6730" w:rsidRPr="00BF6730" w:rsidRDefault="00EA3911" w:rsidP="00BF6730">
      <w:pPr>
        <w:widowControl/>
        <w:rPr>
          <w:rFonts w:ascii="Times New Roman" w:eastAsiaTheme="minorHAnsi" w:hAnsi="Times New Roman" w:cs="Times New Roman"/>
          <w:b/>
          <w:color w:val="auto"/>
          <w:lang w:val="uz-Cyrl-UZ" w:eastAsia="en-US"/>
        </w:rPr>
      </w:pPr>
      <w:r w:rsidRPr="00EA3911">
        <w:rPr>
          <w:rFonts w:ascii="Times New Roman" w:eastAsiaTheme="minorHAnsi" w:hAnsi="Times New Roman" w:cs="Times New Roman"/>
          <w:b/>
          <w:color w:val="auto"/>
          <w:lang w:val="uz-Cyrl-UZ" w:eastAsia="en-US"/>
        </w:rPr>
        <w:t>Взаимопроверка учащихся--------------------------------------------------------------------------------------Оценивание учащихся-------------------------------------------------------------------------------</w:t>
      </w:r>
      <w:r w:rsidR="00BF6730">
        <w:rPr>
          <w:rFonts w:ascii="Times New Roman" w:eastAsiaTheme="minorHAnsi" w:hAnsi="Times New Roman" w:cs="Times New Roman"/>
          <w:b/>
          <w:color w:val="auto"/>
          <w:lang w:val="uz-Cyrl-UZ" w:eastAsia="en-US"/>
        </w:rPr>
        <w:t xml:space="preserve">--------------       </w:t>
      </w:r>
      <w:r w:rsidRPr="00EA3911">
        <w:rPr>
          <w:rFonts w:ascii="Times New Roman" w:eastAsiaTheme="minorHAnsi" w:hAnsi="Times New Roman" w:cs="Times New Roman"/>
          <w:b/>
          <w:color w:val="auto"/>
          <w:lang w:val="uz-Latn-UZ" w:eastAsia="en-US"/>
        </w:rPr>
        <w:t>III.</w:t>
      </w:r>
      <w:r w:rsidRPr="00EA3911">
        <w:rPr>
          <w:rFonts w:ascii="Times New Roman" w:eastAsiaTheme="minorHAnsi" w:hAnsi="Times New Roman" w:cs="Times New Roman"/>
          <w:b/>
          <w:color w:val="auto"/>
          <w:lang w:eastAsia="en-US"/>
        </w:rPr>
        <w:t xml:space="preserve">Объяснение нового материала. </w:t>
      </w:r>
      <w:r w:rsidR="00BF6730">
        <w:t xml:space="preserve"> </w:t>
      </w:r>
    </w:p>
    <w:p w:rsidR="00BF6730" w:rsidRPr="00BF6730" w:rsidRDefault="00BF6730" w:rsidP="00BF6730">
      <w:pPr>
        <w:spacing w:after="101" w:line="259" w:lineRule="exact"/>
        <w:ind w:left="540" w:right="20" w:hanging="280"/>
        <w:jc w:val="both"/>
        <w:rPr>
          <w:rFonts w:ascii="Times New Roman" w:eastAsia="Century Schoolbook" w:hAnsi="Times New Roman" w:cs="Times New Roman"/>
          <w:b/>
          <w:bCs/>
        </w:rPr>
      </w:pPr>
      <w:r w:rsidRPr="00BF6730">
        <w:rPr>
          <w:rFonts w:ascii="Century Schoolbook" w:eastAsia="Century Schoolbook" w:hAnsi="Century Schoolbook" w:cs="Century Schoolbook"/>
          <w:b/>
          <w:bCs/>
          <w:sz w:val="20"/>
          <w:szCs w:val="20"/>
        </w:rPr>
        <w:t xml:space="preserve">/ </w:t>
      </w:r>
      <w:r w:rsidRPr="00BF6730">
        <w:rPr>
          <w:rFonts w:ascii="Times New Roman" w:eastAsia="Century Schoolbook" w:hAnsi="Times New Roman" w:cs="Times New Roman"/>
          <w:i/>
          <w:iCs/>
        </w:rPr>
        <w:t>Упражнение 173.</w:t>
      </w:r>
      <w:r w:rsidRPr="00BF6730">
        <w:rPr>
          <w:rFonts w:ascii="Times New Roman" w:eastAsia="Century Schoolbook" w:hAnsi="Times New Roman" w:cs="Times New Roman"/>
          <w:b/>
          <w:bCs/>
        </w:rPr>
        <w:t xml:space="preserve"> Образуйте от данных слов деепричастия. Выпи</w:t>
      </w:r>
      <w:r w:rsidRPr="00BF6730">
        <w:rPr>
          <w:rFonts w:ascii="Times New Roman" w:eastAsia="Century Schoolbook" w:hAnsi="Times New Roman" w:cs="Times New Roman"/>
          <w:b/>
          <w:bCs/>
        </w:rPr>
        <w:softHyphen/>
        <w:t>шите их в два столбика: 1 — совершенного вида, 2 — несовершен</w:t>
      </w:r>
      <w:r w:rsidRPr="00BF6730">
        <w:rPr>
          <w:rFonts w:ascii="Times New Roman" w:eastAsia="Century Schoolbook" w:hAnsi="Times New Roman" w:cs="Times New Roman"/>
          <w:b/>
          <w:bCs/>
        </w:rPr>
        <w:softHyphen/>
        <w:t>ного вида.</w:t>
      </w:r>
    </w:p>
    <w:p w:rsidR="00BF6730" w:rsidRPr="00BF6730" w:rsidRDefault="00BF6730" w:rsidP="00BF6730">
      <w:pPr>
        <w:widowControl/>
        <w:rPr>
          <w:rFonts w:ascii="Times New Roman" w:hAnsi="Times New Roman" w:cs="Times New Roman"/>
        </w:rPr>
      </w:pPr>
      <w:r w:rsidRPr="00BF6730">
        <w:rPr>
          <w:rFonts w:ascii="Times New Roman" w:hAnsi="Times New Roman" w:cs="Times New Roman"/>
        </w:rPr>
        <w:t xml:space="preserve">Рисовать, читать, писать, коснуться, встретить, указать, </w:t>
      </w:r>
      <w:proofErr w:type="spellStart"/>
      <w:r w:rsidRPr="00BF6730">
        <w:rPr>
          <w:rFonts w:ascii="Times New Roman" w:hAnsi="Times New Roman" w:cs="Times New Roman"/>
        </w:rPr>
        <w:t>кри</w:t>
      </w:r>
      <w:proofErr w:type="spellEnd"/>
      <w:r w:rsidRPr="00BF6730">
        <w:rPr>
          <w:rFonts w:ascii="Times New Roman" w:hAnsi="Times New Roman" w:cs="Times New Roman"/>
        </w:rPr>
        <w:t xml:space="preserve">- </w:t>
      </w:r>
      <w:proofErr w:type="spellStart"/>
      <w:r w:rsidRPr="00BF6730">
        <w:rPr>
          <w:rFonts w:ascii="Times New Roman" w:eastAsia="Century Schoolbook" w:hAnsi="Times New Roman" w:cs="Times New Roman"/>
          <w:spacing w:val="10"/>
          <w:lang w:val="en-US"/>
        </w:rPr>
        <w:t>iTb</w:t>
      </w:r>
      <w:proofErr w:type="spellEnd"/>
      <w:r w:rsidRPr="00BF6730">
        <w:rPr>
          <w:rFonts w:ascii="Times New Roman" w:eastAsia="Century Schoolbook" w:hAnsi="Times New Roman" w:cs="Times New Roman"/>
          <w:spacing w:val="10"/>
        </w:rPr>
        <w:t xml:space="preserve">, </w:t>
      </w:r>
      <w:r w:rsidRPr="00BF6730">
        <w:rPr>
          <w:rFonts w:ascii="Times New Roman" w:hAnsi="Times New Roman" w:cs="Times New Roman"/>
        </w:rPr>
        <w:t>волноваться.</w:t>
      </w:r>
      <w:r w:rsidR="00EA3911" w:rsidRPr="00BF6730">
        <w:rPr>
          <w:rFonts w:ascii="Times New Roman" w:eastAsiaTheme="minorHAnsi" w:hAnsi="Times New Roman" w:cs="Times New Roman"/>
          <w:b/>
          <w:color w:val="auto"/>
          <w:lang w:val="uz-Cyrl-UZ" w:eastAsia="en-US"/>
        </w:rPr>
        <w:t>-------------------------------</w:t>
      </w:r>
      <w:r w:rsidRPr="00BF6730">
        <w:rPr>
          <w:rStyle w:val="72pt"/>
          <w:rFonts w:ascii="Times New Roman" w:hAnsi="Times New Roman" w:cs="Times New Roman"/>
          <w:sz w:val="24"/>
          <w:szCs w:val="24"/>
        </w:rPr>
        <w:t>Образец:</w:t>
      </w:r>
      <w:r w:rsidRPr="00BF6730">
        <w:rPr>
          <w:rStyle w:val="71"/>
          <w:rFonts w:ascii="Times New Roman" w:hAnsi="Times New Roman" w:cs="Times New Roman"/>
          <w:sz w:val="24"/>
          <w:szCs w:val="24"/>
        </w:rPr>
        <w:t xml:space="preserve"> </w:t>
      </w:r>
      <w:r w:rsidRPr="00BF6730">
        <w:rPr>
          <w:rFonts w:ascii="Times New Roman" w:hAnsi="Times New Roman" w:cs="Times New Roman"/>
        </w:rPr>
        <w:t>читать - читая (несов. в.), прочитав (сов</w:t>
      </w:r>
      <w:proofErr w:type="gramStart"/>
      <w:r w:rsidRPr="00BF6730">
        <w:rPr>
          <w:rFonts w:ascii="Times New Roman" w:hAnsi="Times New Roman" w:cs="Times New Roman"/>
        </w:rPr>
        <w:t>.</w:t>
      </w:r>
      <w:proofErr w:type="gramEnd"/>
      <w:r w:rsidRPr="00BF6730">
        <w:rPr>
          <w:rFonts w:ascii="Times New Roman" w:hAnsi="Times New Roman" w:cs="Times New Roman"/>
        </w:rPr>
        <w:t xml:space="preserve"> </w:t>
      </w:r>
      <w:proofErr w:type="gramStart"/>
      <w:r w:rsidRPr="00BF6730">
        <w:rPr>
          <w:rStyle w:val="72"/>
          <w:rFonts w:ascii="Times New Roman" w:hAnsi="Times New Roman" w:cs="Times New Roman"/>
          <w:i w:val="0"/>
          <w:iCs w:val="0"/>
          <w:sz w:val="24"/>
          <w:szCs w:val="24"/>
        </w:rPr>
        <w:t>в</w:t>
      </w:r>
      <w:proofErr w:type="gramEnd"/>
      <w:r w:rsidRPr="00BF6730">
        <w:rPr>
          <w:rStyle w:val="72"/>
          <w:rFonts w:ascii="Times New Roman" w:hAnsi="Times New Roman" w:cs="Times New Roman"/>
          <w:i w:val="0"/>
          <w:iCs w:val="0"/>
          <w:sz w:val="24"/>
          <w:szCs w:val="24"/>
        </w:rPr>
        <w:t>.).</w:t>
      </w:r>
    </w:p>
    <w:p w:rsidR="00811F36" w:rsidRDefault="00BF6730" w:rsidP="00811F36">
      <w:pPr>
        <w:pStyle w:val="31"/>
        <w:shd w:val="clear" w:color="auto" w:fill="auto"/>
        <w:spacing w:before="0" w:after="227" w:line="269" w:lineRule="exact"/>
        <w:ind w:left="20" w:right="20" w:firstLine="380"/>
        <w:rPr>
          <w:rFonts w:ascii="Times New Roman" w:hAnsi="Times New Roman" w:cs="Times New Roman"/>
          <w:sz w:val="24"/>
          <w:szCs w:val="24"/>
        </w:rPr>
      </w:pPr>
      <w:r w:rsidRPr="00BF6730">
        <w:rPr>
          <w:rStyle w:val="32"/>
          <w:rFonts w:ascii="Times New Roman" w:hAnsi="Times New Roman" w:cs="Times New Roman"/>
          <w:sz w:val="24"/>
          <w:szCs w:val="24"/>
        </w:rPr>
        <w:t>Упражнение 174.</w:t>
      </w:r>
      <w:r w:rsidRPr="00BF6730">
        <w:rPr>
          <w:rFonts w:ascii="Times New Roman" w:hAnsi="Times New Roman" w:cs="Times New Roman"/>
          <w:color w:val="000000"/>
          <w:sz w:val="24"/>
          <w:szCs w:val="24"/>
        </w:rPr>
        <w:t xml:space="preserve"> Составьте с данными словосочетаниями предложения. Засучив рукава, сломя голову, спустя рукава, скрепя сердце</w:t>
      </w:r>
    </w:p>
    <w:p w:rsidR="00BF6730" w:rsidRPr="00BF6730" w:rsidRDefault="00BF6730" w:rsidP="00811F36">
      <w:pPr>
        <w:pStyle w:val="31"/>
        <w:shd w:val="clear" w:color="auto" w:fill="auto"/>
        <w:spacing w:before="0" w:after="227" w:line="269" w:lineRule="exact"/>
        <w:ind w:left="20" w:right="20" w:firstLine="380"/>
        <w:rPr>
          <w:rFonts w:ascii="Times New Roman" w:hAnsi="Times New Roman" w:cs="Times New Roman"/>
          <w:sz w:val="24"/>
          <w:szCs w:val="24"/>
        </w:rPr>
      </w:pPr>
      <w:r w:rsidRPr="00BF6730">
        <w:rPr>
          <w:rFonts w:ascii="Times New Roman" w:hAnsi="Times New Roman" w:cs="Times New Roman"/>
          <w:i/>
          <w:iCs/>
          <w:sz w:val="24"/>
          <w:szCs w:val="24"/>
        </w:rPr>
        <w:t>Упражнение 175.</w:t>
      </w:r>
      <w:r w:rsidRPr="00BF6730">
        <w:rPr>
          <w:rFonts w:ascii="Times New Roman" w:hAnsi="Times New Roman" w:cs="Times New Roman"/>
          <w:sz w:val="24"/>
          <w:szCs w:val="24"/>
        </w:rPr>
        <w:t xml:space="preserve"> Прочитайте текст. Обратите внимание на выделен</w:t>
      </w:r>
      <w:r w:rsidRPr="00BF6730">
        <w:rPr>
          <w:rFonts w:ascii="Times New Roman" w:hAnsi="Times New Roman" w:cs="Times New Roman"/>
          <w:sz w:val="24"/>
          <w:szCs w:val="24"/>
        </w:rPr>
        <w:softHyphen/>
        <w:t>ные слова, обозначающие действия. Скажите, какие из этих слов обозна</w:t>
      </w:r>
      <w:r w:rsidRPr="00BF6730">
        <w:rPr>
          <w:rFonts w:ascii="Times New Roman" w:hAnsi="Times New Roman" w:cs="Times New Roman"/>
          <w:sz w:val="24"/>
          <w:szCs w:val="24"/>
        </w:rPr>
        <w:softHyphen/>
        <w:t>чают основное действие, а какие добавочное.</w:t>
      </w:r>
    </w:p>
    <w:p w:rsidR="00BF6730" w:rsidRPr="00BF6730" w:rsidRDefault="00BF6730" w:rsidP="00811F36">
      <w:pPr>
        <w:spacing w:after="140" w:line="210" w:lineRule="exact"/>
        <w:ind w:right="140"/>
        <w:rPr>
          <w:rFonts w:ascii="Times New Roman" w:eastAsia="Century Schoolbook" w:hAnsi="Times New Roman" w:cs="Times New Roman"/>
          <w:b/>
          <w:bCs/>
        </w:rPr>
      </w:pPr>
      <w:r w:rsidRPr="00BF6730">
        <w:rPr>
          <w:rFonts w:ascii="Times New Roman" w:eastAsiaTheme="minorHAnsi" w:hAnsi="Times New Roman" w:cs="Times New Roman"/>
          <w:b/>
          <w:color w:val="auto"/>
          <w:lang w:eastAsia="en-US"/>
        </w:rPr>
        <w:t>IV.</w:t>
      </w:r>
      <w:r w:rsidRPr="00BF6730">
        <w:rPr>
          <w:rFonts w:ascii="Times New Roman" w:eastAsiaTheme="minorHAnsi" w:hAnsi="Times New Roman" w:cs="Times New Roman"/>
          <w:b/>
          <w:color w:val="auto"/>
          <w:lang w:eastAsia="en-US"/>
        </w:rPr>
        <w:tab/>
        <w:t>Закрепление материала</w:t>
      </w:r>
      <w:proofErr w:type="gramStart"/>
      <w:r w:rsidRPr="00BF6730">
        <w:rPr>
          <w:rFonts w:ascii="Times New Roman" w:eastAsia="Century Schoolbook" w:hAnsi="Times New Roman" w:cs="Times New Roman"/>
          <w:b/>
          <w:bCs/>
        </w:rPr>
        <w:t xml:space="preserve"> Э</w:t>
      </w:r>
      <w:proofErr w:type="gramEnd"/>
      <w:r w:rsidRPr="00BF6730">
        <w:rPr>
          <w:rFonts w:ascii="Times New Roman" w:eastAsia="Century Schoolbook" w:hAnsi="Times New Roman" w:cs="Times New Roman"/>
          <w:b/>
          <w:bCs/>
        </w:rPr>
        <w:t>то полезно знать</w:t>
      </w:r>
    </w:p>
    <w:p w:rsidR="00BF6730" w:rsidRPr="00BF6730" w:rsidRDefault="00BF6730" w:rsidP="00BF6730">
      <w:pPr>
        <w:spacing w:after="259" w:line="283" w:lineRule="exact"/>
        <w:ind w:left="20" w:right="20" w:firstLine="380"/>
        <w:jc w:val="both"/>
        <w:rPr>
          <w:rFonts w:ascii="Times New Roman" w:eastAsia="Century Schoolbook" w:hAnsi="Times New Roman" w:cs="Times New Roman"/>
        </w:rPr>
      </w:pPr>
      <w:r w:rsidRPr="00BF6730">
        <w:rPr>
          <w:rFonts w:ascii="Times New Roman" w:eastAsia="Century Schoolbook" w:hAnsi="Times New Roman" w:cs="Times New Roman"/>
          <w:b/>
          <w:bCs/>
          <w:i/>
          <w:iCs/>
        </w:rPr>
        <w:t>Получив</w:t>
      </w:r>
      <w:r w:rsidRPr="00BF6730">
        <w:rPr>
          <w:rFonts w:ascii="Times New Roman" w:eastAsia="Century Schoolbook" w:hAnsi="Times New Roman" w:cs="Times New Roman"/>
        </w:rPr>
        <w:t xml:space="preserve"> книгу в библиотеке, внимательно </w:t>
      </w:r>
      <w:r w:rsidRPr="00BF6730">
        <w:rPr>
          <w:rFonts w:ascii="Times New Roman" w:eastAsia="Century Schoolbook" w:hAnsi="Times New Roman" w:cs="Times New Roman"/>
          <w:b/>
          <w:bCs/>
          <w:i/>
          <w:iCs/>
        </w:rPr>
        <w:t>ознакомься</w:t>
      </w:r>
      <w:r w:rsidRPr="00BF6730">
        <w:rPr>
          <w:rFonts w:ascii="Times New Roman" w:eastAsia="Century Schoolbook" w:hAnsi="Times New Roman" w:cs="Times New Roman"/>
        </w:rPr>
        <w:t xml:space="preserve"> с ней. </w:t>
      </w:r>
      <w:r w:rsidRPr="00BF6730">
        <w:rPr>
          <w:rFonts w:ascii="Times New Roman" w:eastAsia="Century Schoolbook" w:hAnsi="Times New Roman" w:cs="Times New Roman"/>
          <w:b/>
          <w:bCs/>
          <w:i/>
          <w:iCs/>
        </w:rPr>
        <w:t>Прочитав</w:t>
      </w:r>
      <w:r w:rsidRPr="00BF6730">
        <w:rPr>
          <w:rFonts w:ascii="Times New Roman" w:eastAsia="Century Schoolbook" w:hAnsi="Times New Roman" w:cs="Times New Roman"/>
        </w:rPr>
        <w:t xml:space="preserve"> фамилию автора, </w:t>
      </w:r>
      <w:r w:rsidRPr="00BF6730">
        <w:rPr>
          <w:rFonts w:ascii="Times New Roman" w:eastAsia="Century Schoolbook" w:hAnsi="Times New Roman" w:cs="Times New Roman"/>
          <w:b/>
          <w:bCs/>
          <w:i/>
          <w:iCs/>
        </w:rPr>
        <w:t>постарайся</w:t>
      </w:r>
      <w:r w:rsidRPr="00BF6730">
        <w:rPr>
          <w:rFonts w:ascii="Times New Roman" w:eastAsia="Century Schoolbook" w:hAnsi="Times New Roman" w:cs="Times New Roman"/>
        </w:rPr>
        <w:t xml:space="preserve"> запомнить, кто написал книгу. </w:t>
      </w:r>
      <w:r w:rsidRPr="00BF6730">
        <w:rPr>
          <w:rFonts w:ascii="Times New Roman" w:eastAsia="Century Schoolbook" w:hAnsi="Times New Roman" w:cs="Times New Roman"/>
          <w:b/>
          <w:bCs/>
          <w:i/>
          <w:iCs/>
        </w:rPr>
        <w:t>Читай</w:t>
      </w:r>
      <w:r w:rsidRPr="00BF6730">
        <w:rPr>
          <w:rFonts w:ascii="Times New Roman" w:eastAsia="Century Schoolbook" w:hAnsi="Times New Roman" w:cs="Times New Roman"/>
        </w:rPr>
        <w:t xml:space="preserve"> внимательно, не </w:t>
      </w:r>
      <w:r w:rsidRPr="00BF6730">
        <w:rPr>
          <w:rFonts w:ascii="Times New Roman" w:eastAsia="Century Schoolbook" w:hAnsi="Times New Roman" w:cs="Times New Roman"/>
          <w:b/>
          <w:bCs/>
          <w:i/>
          <w:iCs/>
        </w:rPr>
        <w:t>пропуская</w:t>
      </w:r>
      <w:r w:rsidRPr="00BF6730">
        <w:rPr>
          <w:rFonts w:ascii="Times New Roman" w:eastAsia="Century Schoolbook" w:hAnsi="Times New Roman" w:cs="Times New Roman"/>
        </w:rPr>
        <w:t xml:space="preserve"> рассуждений автора. </w:t>
      </w:r>
      <w:r w:rsidRPr="00BF6730">
        <w:rPr>
          <w:rFonts w:ascii="Times New Roman" w:eastAsia="Century Schoolbook" w:hAnsi="Times New Roman" w:cs="Times New Roman"/>
          <w:b/>
          <w:bCs/>
          <w:i/>
          <w:iCs/>
        </w:rPr>
        <w:t>Ана</w:t>
      </w:r>
      <w:r w:rsidRPr="00BF6730">
        <w:rPr>
          <w:rFonts w:ascii="Times New Roman" w:eastAsia="Century Schoolbook" w:hAnsi="Times New Roman" w:cs="Times New Roman"/>
          <w:b/>
          <w:bCs/>
          <w:i/>
          <w:iCs/>
        </w:rPr>
        <w:softHyphen/>
        <w:t>лизируя</w:t>
      </w:r>
      <w:r w:rsidRPr="00BF6730">
        <w:rPr>
          <w:rFonts w:ascii="Times New Roman" w:eastAsia="Century Schoolbook" w:hAnsi="Times New Roman" w:cs="Times New Roman"/>
        </w:rPr>
        <w:t xml:space="preserve"> поведение героев, </w:t>
      </w:r>
      <w:r w:rsidRPr="00BF6730">
        <w:rPr>
          <w:rFonts w:ascii="Times New Roman" w:eastAsia="Century Schoolbook" w:hAnsi="Times New Roman" w:cs="Times New Roman"/>
          <w:b/>
          <w:bCs/>
          <w:i/>
          <w:iCs/>
        </w:rPr>
        <w:t>постарайся</w:t>
      </w:r>
      <w:r w:rsidRPr="00BF6730">
        <w:rPr>
          <w:rFonts w:ascii="Times New Roman" w:eastAsia="Century Schoolbook" w:hAnsi="Times New Roman" w:cs="Times New Roman"/>
        </w:rPr>
        <w:t xml:space="preserve"> дать им свою оценку. Поду</w:t>
      </w:r>
      <w:r w:rsidRPr="00BF6730">
        <w:rPr>
          <w:rFonts w:ascii="Times New Roman" w:eastAsia="Century Schoolbook" w:hAnsi="Times New Roman" w:cs="Times New Roman"/>
        </w:rPr>
        <w:softHyphen/>
        <w:t xml:space="preserve">май, правильно ли они поступают, совершая тот или иной поступок. </w:t>
      </w:r>
      <w:r w:rsidRPr="00BF6730">
        <w:rPr>
          <w:rFonts w:ascii="Times New Roman" w:eastAsia="Century Schoolbook" w:hAnsi="Times New Roman" w:cs="Times New Roman"/>
          <w:b/>
          <w:bCs/>
          <w:i/>
          <w:iCs/>
        </w:rPr>
        <w:t>Закрывая</w:t>
      </w:r>
      <w:r w:rsidRPr="00BF6730">
        <w:rPr>
          <w:rFonts w:ascii="Times New Roman" w:eastAsia="Century Schoolbook" w:hAnsi="Times New Roman" w:cs="Times New Roman"/>
        </w:rPr>
        <w:t xml:space="preserve"> последнюю страницу, подумай, чем книга тебя обогатила, в чём помогла разобраться.</w:t>
      </w:r>
    </w:p>
    <w:p w:rsidR="00BF6730" w:rsidRPr="00BF6730" w:rsidRDefault="00BF6730" w:rsidP="00BF6730">
      <w:pPr>
        <w:spacing w:after="161" w:line="259" w:lineRule="exact"/>
        <w:ind w:left="760" w:right="20" w:hanging="740"/>
        <w:rPr>
          <w:rFonts w:ascii="Times New Roman" w:eastAsia="Century Schoolbook" w:hAnsi="Times New Roman" w:cs="Times New Roman"/>
          <w:b/>
          <w:bCs/>
        </w:rPr>
      </w:pPr>
      <w:r w:rsidRPr="00BF6730">
        <w:rPr>
          <w:rFonts w:ascii="Times New Roman" w:eastAsia="Century Schoolbook" w:hAnsi="Times New Roman" w:cs="Times New Roman"/>
          <w:b/>
          <w:bCs/>
        </w:rPr>
        <w:t xml:space="preserve"> </w:t>
      </w:r>
      <w:r w:rsidRPr="00BF6730">
        <w:rPr>
          <w:rFonts w:ascii="Times New Roman" w:eastAsia="Century Schoolbook" w:hAnsi="Times New Roman" w:cs="Times New Roman"/>
          <w:i/>
          <w:iCs/>
        </w:rPr>
        <w:t>Упражнение 176.</w:t>
      </w:r>
      <w:r w:rsidRPr="00BF6730">
        <w:rPr>
          <w:rFonts w:ascii="Times New Roman" w:eastAsia="Century Schoolbook" w:hAnsi="Times New Roman" w:cs="Times New Roman"/>
          <w:b/>
          <w:bCs/>
        </w:rPr>
        <w:t xml:space="preserve"> Спишите, раскрывая скобки и употребляя пра</w:t>
      </w:r>
      <w:r w:rsidRPr="00BF6730">
        <w:rPr>
          <w:rFonts w:ascii="Times New Roman" w:eastAsia="Century Schoolbook" w:hAnsi="Times New Roman" w:cs="Times New Roman"/>
          <w:b/>
          <w:bCs/>
        </w:rPr>
        <w:softHyphen/>
        <w:t>вильную форму деепричастия.</w:t>
      </w:r>
    </w:p>
    <w:p w:rsidR="00BF6730" w:rsidRPr="00BF6730" w:rsidRDefault="00BF6730" w:rsidP="00BF6730">
      <w:pPr>
        <w:spacing w:line="283" w:lineRule="exact"/>
        <w:ind w:left="20" w:right="20" w:firstLine="380"/>
        <w:jc w:val="both"/>
        <w:rPr>
          <w:rFonts w:ascii="Times New Roman" w:eastAsia="Century Schoolbook" w:hAnsi="Times New Roman" w:cs="Times New Roman"/>
        </w:rPr>
      </w:pPr>
      <w:r w:rsidRPr="00BF6730">
        <w:rPr>
          <w:rFonts w:ascii="Times New Roman" w:eastAsia="Century Schoolbook" w:hAnsi="Times New Roman" w:cs="Times New Roman"/>
        </w:rPr>
        <w:t>(Открыть) книгу, помни, что ты должен прочитать её до конца. (Читать) фамилию автора, постарайся запомнить её.</w:t>
      </w:r>
    </w:p>
    <w:p w:rsidR="00BF6730" w:rsidRPr="00BF6730" w:rsidRDefault="00BF6730" w:rsidP="00BF6730">
      <w:pPr>
        <w:spacing w:after="247" w:line="283" w:lineRule="exact"/>
        <w:ind w:left="20" w:right="20" w:firstLine="380"/>
        <w:jc w:val="both"/>
        <w:rPr>
          <w:rFonts w:ascii="Times New Roman" w:eastAsia="Century Schoolbook" w:hAnsi="Times New Roman" w:cs="Times New Roman"/>
        </w:rPr>
      </w:pPr>
      <w:r w:rsidRPr="00BF6730">
        <w:rPr>
          <w:rFonts w:ascii="Times New Roman" w:eastAsia="Century Schoolbook" w:hAnsi="Times New Roman" w:cs="Times New Roman"/>
        </w:rPr>
        <w:t>Научись читать внимательно, не (торопиться) и не (пропускать) страниц. Медленное чтение позволяет глубоко вникнуть в содержа</w:t>
      </w:r>
      <w:r w:rsidRPr="00BF6730">
        <w:rPr>
          <w:rFonts w:ascii="Times New Roman" w:eastAsia="Century Schoolbook" w:hAnsi="Times New Roman" w:cs="Times New Roman"/>
        </w:rPr>
        <w:softHyphen/>
        <w:t xml:space="preserve">ние произведения. (Научиться) читать медленно и внимательно, </w:t>
      </w:r>
      <w:r w:rsidRPr="00BF6730">
        <w:rPr>
          <w:rFonts w:ascii="Times New Roman" w:eastAsia="Century Schoolbook" w:hAnsi="Times New Roman" w:cs="Times New Roman"/>
          <w:b/>
          <w:bCs/>
        </w:rPr>
        <w:t xml:space="preserve">ты </w:t>
      </w:r>
      <w:r w:rsidRPr="00BF6730">
        <w:rPr>
          <w:rFonts w:ascii="Times New Roman" w:eastAsia="Century Schoolbook" w:hAnsi="Times New Roman" w:cs="Times New Roman"/>
        </w:rPr>
        <w:t>приобретёшь навыки быстрого и правильного чтения.</w:t>
      </w:r>
    </w:p>
    <w:p w:rsidR="00BF6730" w:rsidRPr="00BF6730" w:rsidRDefault="00BF6730" w:rsidP="00BF6730">
      <w:pPr>
        <w:spacing w:after="147" w:line="200" w:lineRule="exact"/>
        <w:ind w:right="140"/>
        <w:jc w:val="center"/>
        <w:rPr>
          <w:rFonts w:ascii="Times New Roman" w:eastAsia="Century Schoolbook" w:hAnsi="Times New Roman" w:cs="Times New Roman"/>
          <w:b/>
          <w:bCs/>
        </w:rPr>
      </w:pPr>
      <w:r w:rsidRPr="00BF6730">
        <w:rPr>
          <w:rFonts w:ascii="Times New Roman" w:eastAsia="Century Schoolbook" w:hAnsi="Times New Roman" w:cs="Times New Roman"/>
          <w:i/>
          <w:iCs/>
        </w:rPr>
        <w:t>Упражнение 177</w:t>
      </w:r>
      <w:proofErr w:type="gramStart"/>
      <w:r w:rsidRPr="00BF6730">
        <w:rPr>
          <w:rFonts w:ascii="Times New Roman" w:eastAsia="Century Schoolbook" w:hAnsi="Times New Roman" w:cs="Times New Roman"/>
          <w:b/>
          <w:bCs/>
        </w:rPr>
        <w:t xml:space="preserve"> П</w:t>
      </w:r>
      <w:proofErr w:type="gramEnd"/>
      <w:r w:rsidRPr="00BF6730">
        <w:rPr>
          <w:rFonts w:ascii="Times New Roman" w:eastAsia="Century Schoolbook" w:hAnsi="Times New Roman" w:cs="Times New Roman"/>
          <w:b/>
          <w:bCs/>
        </w:rPr>
        <w:t>рочитайте текст. Выпишите деепричастия.</w:t>
      </w:r>
    </w:p>
    <w:p w:rsidR="00BF6730" w:rsidRPr="00BF6730" w:rsidRDefault="00BF6730" w:rsidP="00BF6730">
      <w:pPr>
        <w:spacing w:line="283" w:lineRule="exact"/>
        <w:ind w:left="20" w:right="20" w:firstLine="380"/>
        <w:jc w:val="both"/>
        <w:rPr>
          <w:rFonts w:ascii="Times New Roman" w:eastAsia="Century Schoolbook" w:hAnsi="Times New Roman" w:cs="Times New Roman"/>
        </w:rPr>
      </w:pPr>
      <w:r w:rsidRPr="00BF6730">
        <w:rPr>
          <w:rFonts w:ascii="Times New Roman" w:eastAsia="Century Schoolbook" w:hAnsi="Times New Roman" w:cs="Times New Roman"/>
        </w:rPr>
        <w:t>Человек, любящий и умеющий читать, - счастливый человек. Он окружён множеством умных, добрых и верных друзей. Друзья эти - книги.</w:t>
      </w:r>
    </w:p>
    <w:p w:rsidR="00EA3911" w:rsidRPr="00811F36" w:rsidRDefault="00BF6730" w:rsidP="00811F36">
      <w:pPr>
        <w:spacing w:after="287" w:line="283" w:lineRule="exact"/>
        <w:ind w:left="20" w:right="20" w:firstLine="380"/>
        <w:jc w:val="both"/>
        <w:rPr>
          <w:rFonts w:ascii="Times New Roman" w:eastAsia="Century Schoolbook" w:hAnsi="Times New Roman" w:cs="Times New Roman"/>
        </w:rPr>
      </w:pPr>
      <w:r w:rsidRPr="00BF6730">
        <w:rPr>
          <w:rFonts w:ascii="Times New Roman" w:eastAsia="Century Schoolbook" w:hAnsi="Times New Roman" w:cs="Times New Roman"/>
        </w:rPr>
        <w:t>Читайте, читайте и читайте! Читайте не торопясь. Человек, «гло</w:t>
      </w:r>
      <w:r w:rsidRPr="00BF6730">
        <w:rPr>
          <w:rFonts w:ascii="Times New Roman" w:eastAsia="Century Schoolbook" w:hAnsi="Times New Roman" w:cs="Times New Roman"/>
        </w:rPr>
        <w:softHyphen/>
        <w:t>тающий» книги, похож на путешественника, знакомящегося со стра</w:t>
      </w:r>
      <w:r w:rsidRPr="00BF6730">
        <w:rPr>
          <w:rFonts w:ascii="Times New Roman" w:eastAsia="Century Schoolbook" w:hAnsi="Times New Roman" w:cs="Times New Roman"/>
        </w:rPr>
        <w:softHyphen/>
        <w:t>ной из окна вагона.</w:t>
      </w:r>
    </w:p>
    <w:p w:rsidR="00EA3911" w:rsidRPr="00EA3911" w:rsidRDefault="00EA3911" w:rsidP="00EA3911">
      <w:pPr>
        <w:widowControl/>
        <w:rPr>
          <w:rFonts w:ascii="Times New Roman" w:eastAsiaTheme="minorHAnsi" w:hAnsi="Times New Roman" w:cs="Times New Roman"/>
          <w:b/>
          <w:color w:val="auto"/>
          <w:lang w:eastAsia="en-US"/>
        </w:rPr>
      </w:pPr>
      <w:proofErr w:type="spellStart"/>
      <w:r w:rsidRPr="00EA3911">
        <w:rPr>
          <w:rFonts w:ascii="Times New Roman" w:eastAsiaTheme="minorHAnsi" w:hAnsi="Times New Roman" w:cs="Times New Roman"/>
          <w:b/>
          <w:color w:val="auto"/>
          <w:lang w:eastAsia="en-US"/>
        </w:rPr>
        <w:t>V.Подведение</w:t>
      </w:r>
      <w:proofErr w:type="spellEnd"/>
      <w:r w:rsidRPr="00EA3911">
        <w:rPr>
          <w:rFonts w:ascii="Times New Roman" w:eastAsiaTheme="minorHAnsi" w:hAnsi="Times New Roman" w:cs="Times New Roman"/>
          <w:b/>
          <w:color w:val="auto"/>
          <w:lang w:eastAsia="en-US"/>
        </w:rPr>
        <w:t xml:space="preserve"> итога урока  ____________________________________________________________</w:t>
      </w:r>
    </w:p>
    <w:p w:rsidR="00EA3911" w:rsidRPr="00EA3911" w:rsidRDefault="00EA3911" w:rsidP="00EA3911">
      <w:pPr>
        <w:widowControl/>
        <w:rPr>
          <w:rFonts w:ascii="Times New Roman" w:eastAsiaTheme="minorHAnsi" w:hAnsi="Times New Roman" w:cs="Times New Roman"/>
          <w:b/>
          <w:color w:val="auto"/>
          <w:lang w:eastAsia="en-US"/>
        </w:rPr>
      </w:pPr>
      <w:r w:rsidRPr="00EA3911">
        <w:rPr>
          <w:rFonts w:ascii="Times New Roman" w:eastAsiaTheme="minorHAnsi" w:hAnsi="Times New Roman" w:cs="Times New Roman"/>
          <w:b/>
          <w:color w:val="auto"/>
          <w:lang w:eastAsia="en-US"/>
        </w:rPr>
        <w:t xml:space="preserve"> Оценки учащихся __________________________________________________________________ </w:t>
      </w:r>
      <w:proofErr w:type="spellStart"/>
      <w:r w:rsidRPr="00EA3911">
        <w:rPr>
          <w:rFonts w:ascii="Times New Roman" w:eastAsiaTheme="minorHAnsi" w:hAnsi="Times New Roman" w:cs="Times New Roman"/>
          <w:b/>
          <w:color w:val="auto"/>
          <w:lang w:eastAsia="en-US"/>
        </w:rPr>
        <w:t>VI.Домашнее</w:t>
      </w:r>
      <w:proofErr w:type="spellEnd"/>
      <w:r w:rsidRPr="00EA3911">
        <w:rPr>
          <w:rFonts w:ascii="Times New Roman" w:eastAsiaTheme="minorHAnsi" w:hAnsi="Times New Roman" w:cs="Times New Roman"/>
          <w:b/>
          <w:color w:val="auto"/>
          <w:lang w:eastAsia="en-US"/>
        </w:rPr>
        <w:t xml:space="preserve"> задание._</w:t>
      </w:r>
      <w:proofErr w:type="gramStart"/>
      <w:r w:rsidRPr="00EA3911">
        <w:rPr>
          <w:rFonts w:ascii="Times New Roman" w:eastAsiaTheme="minorHAnsi" w:hAnsi="Times New Roman" w:cs="Times New Roman"/>
          <w:b/>
          <w:color w:val="auto"/>
          <w:lang w:eastAsia="en-US"/>
        </w:rPr>
        <w:t>УПР</w:t>
      </w:r>
      <w:proofErr w:type="gramEnd"/>
      <w:r w:rsidRPr="00EA3911">
        <w:rPr>
          <w:rFonts w:ascii="Times New Roman" w:eastAsiaTheme="minorHAnsi" w:hAnsi="Times New Roman" w:cs="Times New Roman"/>
          <w:b/>
          <w:color w:val="auto"/>
          <w:lang w:eastAsia="en-US"/>
        </w:rPr>
        <w:t xml:space="preserve">:__________________________________________________________ </w:t>
      </w:r>
    </w:p>
    <w:p w:rsidR="00BF6730" w:rsidRDefault="00BF6730" w:rsidP="00EA3911">
      <w:pPr>
        <w:widowControl/>
        <w:rPr>
          <w:rFonts w:ascii="Times New Roman" w:eastAsiaTheme="minorHAnsi" w:hAnsi="Times New Roman" w:cs="Times New Roman"/>
          <w:b/>
          <w:color w:val="auto"/>
          <w:lang w:eastAsia="en-US"/>
        </w:rPr>
      </w:pPr>
    </w:p>
    <w:p w:rsidR="00EA3911" w:rsidRPr="00EA3911" w:rsidRDefault="00EA3911" w:rsidP="00EA3911">
      <w:pPr>
        <w:widowControl/>
        <w:rPr>
          <w:rFonts w:ascii="Times New Roman" w:eastAsiaTheme="minorHAnsi" w:hAnsi="Times New Roman" w:cs="Times New Roman"/>
          <w:b/>
          <w:color w:val="auto"/>
          <w:lang w:eastAsia="en-US"/>
        </w:rPr>
      </w:pPr>
      <w:r w:rsidRPr="00EA3911">
        <w:rPr>
          <w:rFonts w:ascii="Times New Roman" w:eastAsiaTheme="minorHAnsi" w:hAnsi="Times New Roman" w:cs="Times New Roman"/>
          <w:b/>
          <w:color w:val="auto"/>
          <w:lang w:eastAsia="en-US"/>
        </w:rPr>
        <w:lastRenderedPageBreak/>
        <w:t>Дата урока:__________________                   7   «АБ»   класс</w:t>
      </w:r>
    </w:p>
    <w:p w:rsidR="00EA3911" w:rsidRPr="00EA3911" w:rsidRDefault="00EA3911" w:rsidP="00EA3911">
      <w:pPr>
        <w:shd w:val="clear" w:color="auto" w:fill="FFFFFF"/>
        <w:spacing w:before="34"/>
        <w:ind w:right="34"/>
        <w:rPr>
          <w:rFonts w:ascii="Times New Roman" w:hAnsi="Times New Roman" w:cs="Times New Roman"/>
          <w:lang w:val="uz-Cyrl-UZ"/>
        </w:rPr>
      </w:pPr>
      <w:r w:rsidRPr="00EA3911">
        <w:rPr>
          <w:rFonts w:ascii="Times New Roman" w:eastAsiaTheme="minorHAnsi" w:hAnsi="Times New Roman" w:cs="Times New Roman"/>
          <w:b/>
          <w:color w:val="auto"/>
          <w:lang w:eastAsia="en-US"/>
        </w:rPr>
        <w:t xml:space="preserve">   </w:t>
      </w:r>
      <w:r w:rsidRPr="00EA3911">
        <w:rPr>
          <w:rFonts w:ascii="Times New Roman" w:eastAsiaTheme="minorHAnsi" w:hAnsi="Times New Roman" w:cs="Times New Roman"/>
          <w:b/>
          <w:color w:val="auto"/>
          <w:lang w:val="uz-Cyrl-UZ" w:eastAsia="en-US"/>
        </w:rPr>
        <w:t xml:space="preserve">             </w:t>
      </w:r>
      <w:r w:rsidRPr="00EA3911">
        <w:rPr>
          <w:rFonts w:ascii="Times New Roman" w:eastAsiaTheme="minorHAnsi" w:hAnsi="Times New Roman" w:cs="Times New Roman"/>
          <w:b/>
          <w:color w:val="auto"/>
          <w:lang w:eastAsia="en-US"/>
        </w:rPr>
        <w:t xml:space="preserve">Тема урока:  </w:t>
      </w:r>
      <w:r w:rsidRPr="00EA3911">
        <w:rPr>
          <w:rFonts w:ascii="Times New Roman" w:eastAsiaTheme="minorHAnsi" w:hAnsi="Times New Roman" w:cs="Times New Roman"/>
          <w:color w:val="auto"/>
          <w:lang w:eastAsia="en-US"/>
        </w:rPr>
        <w:t xml:space="preserve"> </w:t>
      </w:r>
      <w:r w:rsidRPr="00EA3911">
        <w:rPr>
          <w:rFonts w:ascii="Times New Roman" w:eastAsiaTheme="minorHAnsi" w:hAnsi="Times New Roman" w:cs="Times New Roman"/>
          <w:b/>
          <w:color w:val="auto"/>
          <w:lang w:eastAsia="en-US"/>
        </w:rPr>
        <w:t xml:space="preserve">Контрольная работа № </w:t>
      </w:r>
      <w:r>
        <w:rPr>
          <w:rFonts w:ascii="Times New Roman" w:eastAsiaTheme="minorHAnsi" w:hAnsi="Times New Roman" w:cs="Times New Roman"/>
          <w:b/>
          <w:color w:val="auto"/>
          <w:lang w:eastAsia="en-US"/>
        </w:rPr>
        <w:t>7</w:t>
      </w:r>
      <w:r w:rsidRPr="00EA3911">
        <w:rPr>
          <w:rFonts w:ascii="Times New Roman" w:eastAsiaTheme="minorHAnsi" w:hAnsi="Times New Roman" w:cs="Times New Roman"/>
          <w:color w:val="auto"/>
          <w:lang w:val="uz-Cyrl-UZ" w:eastAsia="en-US"/>
        </w:rPr>
        <w:t xml:space="preserve"> </w:t>
      </w:r>
      <w:r w:rsidR="00BF6730">
        <w:rPr>
          <w:rFonts w:ascii="Times New Roman" w:eastAsiaTheme="minorHAnsi" w:hAnsi="Times New Roman" w:cs="Times New Roman"/>
          <w:b/>
          <w:color w:val="auto"/>
          <w:lang w:eastAsia="en-US"/>
        </w:rPr>
        <w:t xml:space="preserve"> </w:t>
      </w:r>
      <w:r w:rsidRPr="00EA3911">
        <w:rPr>
          <w:rFonts w:ascii="Times New Roman" w:eastAsiaTheme="minorHAnsi" w:hAnsi="Times New Roman" w:cs="Times New Roman"/>
          <w:b/>
          <w:color w:val="auto"/>
          <w:lang w:eastAsia="en-US"/>
        </w:rPr>
        <w:t xml:space="preserve"> </w:t>
      </w:r>
      <w:r w:rsidRPr="00BF6730">
        <w:rPr>
          <w:rFonts w:ascii="Times New Roman" w:hAnsi="Times New Roman" w:cs="Times New Roman"/>
          <w:b/>
          <w:bCs/>
          <w:color w:val="auto"/>
          <w:spacing w:val="-6"/>
        </w:rPr>
        <w:t xml:space="preserve">Вид работы: </w:t>
      </w:r>
      <w:r w:rsidRPr="00BF6730">
        <w:rPr>
          <w:rFonts w:ascii="Times New Roman" w:hAnsi="Times New Roman" w:cs="Times New Roman"/>
          <w:b/>
          <w:color w:val="auto"/>
          <w:spacing w:val="-6"/>
        </w:rPr>
        <w:t>Тестирование</w:t>
      </w:r>
      <w:r w:rsidRPr="00EA3911">
        <w:rPr>
          <w:rFonts w:ascii="Times New Roman" w:hAnsi="Times New Roman" w:cs="Times New Roman"/>
          <w:color w:val="545454"/>
          <w:spacing w:val="-6"/>
        </w:rPr>
        <w:t>.</w:t>
      </w:r>
    </w:p>
    <w:p w:rsidR="00EA3911" w:rsidRPr="00EA3911" w:rsidRDefault="00EA3911" w:rsidP="00EA3911">
      <w:pPr>
        <w:widowControl/>
        <w:rPr>
          <w:rFonts w:ascii="Times New Roman" w:eastAsiaTheme="minorHAnsi" w:hAnsi="Times New Roman" w:cs="Times New Roman"/>
          <w:b/>
          <w:color w:val="auto"/>
          <w:lang w:eastAsia="en-US"/>
        </w:rPr>
      </w:pPr>
    </w:p>
    <w:p w:rsidR="00EA3911" w:rsidRPr="00EA3911" w:rsidRDefault="00EA3911" w:rsidP="00EA3911">
      <w:pPr>
        <w:widowControl/>
        <w:rPr>
          <w:rFonts w:ascii="Times New Roman" w:eastAsiaTheme="minorHAnsi" w:hAnsi="Times New Roman" w:cs="Times New Roman"/>
          <w:b/>
          <w:color w:val="auto"/>
          <w:lang w:eastAsia="en-US"/>
        </w:rPr>
      </w:pPr>
      <w:r w:rsidRPr="00EA3911">
        <w:rPr>
          <w:rFonts w:ascii="Times New Roman" w:eastAsiaTheme="minorHAnsi" w:hAnsi="Times New Roman" w:cs="Times New Roman"/>
          <w:b/>
          <w:color w:val="auto"/>
          <w:lang w:eastAsia="en-US"/>
        </w:rPr>
        <w:t xml:space="preserve">   Цель урока</w:t>
      </w:r>
      <w:proofErr w:type="gramStart"/>
      <w:r w:rsidRPr="00EA3911">
        <w:rPr>
          <w:rFonts w:ascii="Times New Roman" w:eastAsiaTheme="minorHAnsi" w:hAnsi="Times New Roman" w:cs="Times New Roman"/>
          <w:b/>
          <w:color w:val="auto"/>
          <w:lang w:eastAsia="en-US"/>
        </w:rPr>
        <w:t xml:space="preserve"> :</w:t>
      </w:r>
      <w:proofErr w:type="gramEnd"/>
      <w:r w:rsidRPr="00EA3911">
        <w:rPr>
          <w:rFonts w:ascii="Times New Roman" w:eastAsiaTheme="minorHAnsi" w:hAnsi="Times New Roman" w:cs="Times New Roman"/>
          <w:b/>
          <w:color w:val="auto"/>
          <w:lang w:eastAsia="en-US"/>
        </w:rPr>
        <w:t xml:space="preserve"> </w:t>
      </w:r>
      <w:r w:rsidRPr="00EA3911">
        <w:rPr>
          <w:rFonts w:ascii="Times New Roman" w:eastAsiaTheme="minorHAnsi" w:hAnsi="Times New Roman" w:cs="Times New Roman"/>
          <w:b/>
          <w:color w:val="auto"/>
          <w:lang w:val="en-US" w:eastAsia="en-US"/>
        </w:rPr>
        <w:t>A</w:t>
      </w:r>
      <w:r w:rsidRPr="00EA3911">
        <w:rPr>
          <w:rFonts w:ascii="Times New Roman" w:eastAsiaTheme="minorHAnsi" w:hAnsi="Times New Roman" w:cs="Times New Roman"/>
          <w:b/>
          <w:color w:val="auto"/>
          <w:lang w:eastAsia="en-US"/>
        </w:rPr>
        <w:t>)</w:t>
      </w:r>
      <w:r w:rsidRPr="00EA3911">
        <w:rPr>
          <w:rFonts w:ascii="Times New Roman" w:eastAsiaTheme="minorHAnsi" w:hAnsi="Times New Roman" w:cs="Times New Roman"/>
          <w:b/>
          <w:color w:val="auto"/>
          <w:lang w:val="uz-Cyrl-UZ" w:eastAsia="en-US"/>
        </w:rPr>
        <w:t xml:space="preserve"> </w:t>
      </w:r>
      <w:r w:rsidRPr="00EA3911">
        <w:rPr>
          <w:rFonts w:ascii="Times New Roman" w:eastAsiaTheme="minorHAnsi" w:hAnsi="Times New Roman" w:cs="Times New Roman"/>
          <w:b/>
          <w:color w:val="auto"/>
          <w:lang w:eastAsia="en-US"/>
        </w:rPr>
        <w:t xml:space="preserve"> </w:t>
      </w:r>
      <w:proofErr w:type="gramStart"/>
      <w:r w:rsidRPr="00EA3911">
        <w:rPr>
          <w:rFonts w:ascii="Times New Roman" w:eastAsiaTheme="minorHAnsi" w:hAnsi="Times New Roman" w:cs="Times New Roman"/>
          <w:b/>
          <w:color w:val="auto"/>
          <w:lang w:eastAsia="en-US"/>
        </w:rPr>
        <w:t>образовательная</w:t>
      </w:r>
      <w:proofErr w:type="gramEnd"/>
      <w:r w:rsidRPr="00EA3911">
        <w:rPr>
          <w:rFonts w:ascii="Times New Roman" w:eastAsiaTheme="minorHAnsi" w:hAnsi="Times New Roman" w:cs="Times New Roman"/>
          <w:b/>
          <w:color w:val="auto"/>
          <w:lang w:eastAsia="en-US"/>
        </w:rPr>
        <w:t xml:space="preserve">: ознакомить учащихся с идейным содержанием </w:t>
      </w:r>
    </w:p>
    <w:p w:rsidR="00EA3911" w:rsidRPr="00EA3911" w:rsidRDefault="00EA3911" w:rsidP="00EA3911">
      <w:pPr>
        <w:widowControl/>
        <w:rPr>
          <w:rFonts w:ascii="Times New Roman" w:eastAsiaTheme="minorHAnsi" w:hAnsi="Times New Roman" w:cs="Times New Roman"/>
          <w:b/>
          <w:color w:val="auto"/>
          <w:lang w:eastAsia="en-US"/>
        </w:rPr>
      </w:pPr>
      <w:r w:rsidRPr="00EA3911">
        <w:rPr>
          <w:rFonts w:ascii="Times New Roman" w:eastAsiaTheme="minorHAnsi" w:hAnsi="Times New Roman" w:cs="Times New Roman"/>
          <w:b/>
          <w:color w:val="auto"/>
          <w:lang w:eastAsia="en-US"/>
        </w:rPr>
        <w:t>темы,</w:t>
      </w:r>
      <w:proofErr w:type="gramStart"/>
      <w:r w:rsidRPr="00EA3911">
        <w:rPr>
          <w:rFonts w:asciiTheme="minorHAnsi" w:eastAsiaTheme="minorHAnsi" w:hAnsiTheme="minorHAnsi" w:cstheme="minorBidi"/>
          <w:color w:val="auto"/>
          <w:sz w:val="22"/>
          <w:szCs w:val="22"/>
          <w:lang w:eastAsia="en-US"/>
        </w:rPr>
        <w:t xml:space="preserve"> </w:t>
      </w:r>
      <w:r>
        <w:rPr>
          <w:rFonts w:ascii="Times New Roman" w:eastAsiaTheme="minorHAnsi" w:hAnsi="Times New Roman" w:cs="Times New Roman"/>
          <w:b/>
          <w:color w:val="auto"/>
          <w:lang w:eastAsia="en-US"/>
        </w:rPr>
        <w:t xml:space="preserve"> </w:t>
      </w:r>
      <w:r w:rsidRPr="00EA3911">
        <w:rPr>
          <w:rFonts w:asciiTheme="minorHAnsi" w:eastAsiaTheme="minorHAnsi" w:hAnsiTheme="minorHAnsi" w:cstheme="minorBidi"/>
          <w:b/>
          <w:color w:val="auto"/>
          <w:sz w:val="22"/>
          <w:szCs w:val="22"/>
          <w:lang w:eastAsia="en-US"/>
        </w:rPr>
        <w:t>.</w:t>
      </w:r>
      <w:proofErr w:type="gramEnd"/>
      <w:r w:rsidRPr="00EA3911">
        <w:rPr>
          <w:rFonts w:ascii="Times New Roman" w:eastAsiaTheme="minorHAnsi" w:hAnsi="Times New Roman" w:cs="Times New Roman"/>
          <w:b/>
          <w:color w:val="auto"/>
          <w:lang w:eastAsia="en-US"/>
        </w:rPr>
        <w:t xml:space="preserve"> </w:t>
      </w:r>
      <w:r w:rsidRPr="00EA3911">
        <w:rPr>
          <w:rFonts w:ascii="Times New Roman" w:hAnsi="Times New Roman" w:cs="Times New Roman"/>
          <w:b/>
          <w:spacing w:val="-5"/>
        </w:rPr>
        <w:t xml:space="preserve">Проверить знания об изученных грамматических </w:t>
      </w:r>
      <w:r w:rsidRPr="00EA3911">
        <w:rPr>
          <w:rFonts w:ascii="Times New Roman" w:hAnsi="Times New Roman" w:cs="Times New Roman"/>
          <w:b/>
          <w:spacing w:val="-4"/>
        </w:rPr>
        <w:t xml:space="preserve">конструкциях, навыки и умения правильного употребления их в </w:t>
      </w:r>
      <w:r w:rsidRPr="00EA3911">
        <w:rPr>
          <w:rFonts w:ascii="Times New Roman" w:hAnsi="Times New Roman" w:cs="Times New Roman"/>
          <w:b/>
          <w:spacing w:val="-8"/>
        </w:rPr>
        <w:t>речи</w:t>
      </w:r>
      <w:r w:rsidRPr="00EA3911">
        <w:rPr>
          <w:rFonts w:ascii="Times New Roman" w:hAnsi="Times New Roman" w:cs="Times New Roman"/>
          <w:spacing w:val="-8"/>
        </w:rPr>
        <w:t>.</w:t>
      </w:r>
      <w:r w:rsidRPr="00EA3911">
        <w:rPr>
          <w:rFonts w:ascii="Times New Roman" w:hAnsi="Times New Roman" w:cs="Times New Roman"/>
        </w:rPr>
        <w:t xml:space="preserve">  </w:t>
      </w:r>
      <w:r w:rsidRPr="00EA3911">
        <w:rPr>
          <w:rFonts w:ascii="Times New Roman" w:eastAsiaTheme="minorHAnsi" w:hAnsi="Times New Roman" w:cs="Times New Roman"/>
          <w:b/>
          <w:color w:val="auto"/>
          <w:lang w:eastAsia="en-US"/>
        </w:rPr>
        <w:t xml:space="preserve">             </w:t>
      </w:r>
    </w:p>
    <w:p w:rsidR="00EA3911" w:rsidRPr="00EA3911" w:rsidRDefault="00EA3911" w:rsidP="00EA3911">
      <w:pPr>
        <w:widowControl/>
        <w:rPr>
          <w:rFonts w:ascii="Times New Roman" w:eastAsiaTheme="minorHAnsi" w:hAnsi="Times New Roman" w:cs="Times New Roman"/>
          <w:b/>
          <w:color w:val="auto"/>
          <w:lang w:eastAsia="en-US"/>
        </w:rPr>
      </w:pPr>
      <w:r w:rsidRPr="00EA3911">
        <w:rPr>
          <w:rFonts w:ascii="Times New Roman" w:eastAsiaTheme="minorHAnsi" w:hAnsi="Times New Roman" w:cs="Times New Roman"/>
          <w:b/>
          <w:color w:val="auto"/>
          <w:lang w:eastAsia="en-US"/>
        </w:rPr>
        <w:t>Б</w:t>
      </w:r>
      <w:proofErr w:type="gramStart"/>
      <w:r w:rsidRPr="00EA3911">
        <w:rPr>
          <w:rFonts w:ascii="Times New Roman" w:eastAsiaTheme="minorHAnsi" w:hAnsi="Times New Roman" w:cs="Times New Roman"/>
          <w:b/>
          <w:color w:val="auto"/>
          <w:lang w:val="uz-Cyrl-UZ" w:eastAsia="en-US"/>
        </w:rPr>
        <w:t xml:space="preserve"> </w:t>
      </w:r>
      <w:r w:rsidRPr="00EA3911">
        <w:rPr>
          <w:rFonts w:ascii="Times New Roman" w:eastAsiaTheme="minorHAnsi" w:hAnsi="Times New Roman" w:cs="Times New Roman"/>
          <w:b/>
          <w:color w:val="auto"/>
          <w:lang w:eastAsia="en-US"/>
        </w:rPr>
        <w:t>)</w:t>
      </w:r>
      <w:proofErr w:type="gramEnd"/>
      <w:r w:rsidRPr="00EA3911">
        <w:rPr>
          <w:rFonts w:ascii="Times New Roman" w:eastAsiaTheme="minorHAnsi" w:hAnsi="Times New Roman" w:cs="Times New Roman"/>
          <w:b/>
          <w:color w:val="auto"/>
          <w:lang w:val="uz-Cyrl-UZ" w:eastAsia="en-US"/>
        </w:rPr>
        <w:t xml:space="preserve"> </w:t>
      </w:r>
      <w:r w:rsidRPr="00EA3911">
        <w:rPr>
          <w:rFonts w:ascii="Times New Roman" w:eastAsiaTheme="minorHAnsi" w:hAnsi="Times New Roman" w:cs="Times New Roman"/>
          <w:b/>
          <w:color w:val="auto"/>
          <w:lang w:eastAsia="en-US"/>
        </w:rPr>
        <w:t>воспитательная: воспитывать чувство любви к изучению русского языка,</w:t>
      </w:r>
      <w:r w:rsidRPr="00EA3911">
        <w:rPr>
          <w:rFonts w:ascii="Times New Roman" w:eastAsiaTheme="minorHAnsi" w:hAnsi="Times New Roman" w:cs="Times New Roman"/>
          <w:b/>
          <w:color w:val="auto"/>
          <w:lang w:val="uz-Cyrl-UZ" w:eastAsia="en-US"/>
        </w:rPr>
        <w:t xml:space="preserve"> </w:t>
      </w:r>
      <w:r w:rsidRPr="00EA3911">
        <w:rPr>
          <w:rFonts w:ascii="Times New Roman" w:eastAsiaTheme="minorHAnsi" w:hAnsi="Times New Roman" w:cs="Times New Roman"/>
          <w:b/>
          <w:color w:val="auto"/>
          <w:lang w:eastAsia="en-US"/>
        </w:rPr>
        <w:t>_____</w:t>
      </w:r>
    </w:p>
    <w:p w:rsidR="00EA3911" w:rsidRPr="00EA3911" w:rsidRDefault="00EA3911" w:rsidP="00EA3911">
      <w:pPr>
        <w:widowControl/>
        <w:rPr>
          <w:rFonts w:ascii="Times New Roman" w:eastAsiaTheme="minorHAnsi" w:hAnsi="Times New Roman" w:cs="Times New Roman"/>
          <w:b/>
          <w:color w:val="auto"/>
          <w:lang w:eastAsia="en-US"/>
        </w:rPr>
      </w:pPr>
      <w:r w:rsidRPr="00EA3911">
        <w:rPr>
          <w:rFonts w:ascii="Times New Roman" w:eastAsiaTheme="minorHAnsi" w:hAnsi="Times New Roman" w:cs="Times New Roman"/>
          <w:b/>
          <w:color w:val="auto"/>
          <w:lang w:eastAsia="en-US"/>
        </w:rPr>
        <w:t xml:space="preserve">             В)</w:t>
      </w:r>
      <w:r w:rsidRPr="00EA3911">
        <w:rPr>
          <w:rFonts w:ascii="Times New Roman" w:eastAsiaTheme="minorHAnsi" w:hAnsi="Times New Roman" w:cs="Times New Roman"/>
          <w:b/>
          <w:color w:val="auto"/>
          <w:lang w:val="uz-Cyrl-UZ" w:eastAsia="en-US"/>
        </w:rPr>
        <w:t xml:space="preserve"> </w:t>
      </w:r>
      <w:r w:rsidRPr="00EA3911">
        <w:rPr>
          <w:rFonts w:ascii="Times New Roman" w:eastAsiaTheme="minorHAnsi" w:hAnsi="Times New Roman" w:cs="Times New Roman"/>
          <w:b/>
          <w:color w:val="auto"/>
          <w:lang w:eastAsia="en-US"/>
        </w:rPr>
        <w:t>развивающая: развивать речь учащихся, обогащать словарный запас учеников___</w:t>
      </w:r>
    </w:p>
    <w:p w:rsidR="00EA3911" w:rsidRPr="00EA3911" w:rsidRDefault="00EA3911" w:rsidP="00EA3911">
      <w:pPr>
        <w:widowControl/>
        <w:rPr>
          <w:rFonts w:ascii="Times New Roman" w:eastAsiaTheme="minorHAnsi" w:hAnsi="Times New Roman" w:cs="Times New Roman"/>
          <w:b/>
          <w:color w:val="auto"/>
          <w:lang w:val="uz-Cyrl-UZ" w:eastAsia="en-US"/>
        </w:rPr>
      </w:pPr>
      <w:r w:rsidRPr="00EA3911">
        <w:rPr>
          <w:rFonts w:ascii="Times New Roman" w:eastAsiaTheme="minorHAnsi" w:hAnsi="Times New Roman" w:cs="Times New Roman"/>
          <w:b/>
          <w:color w:val="auto"/>
          <w:lang w:eastAsia="en-US"/>
        </w:rPr>
        <w:t xml:space="preserve">    Оборудование </w:t>
      </w:r>
      <w:proofErr w:type="gramStart"/>
      <w:r w:rsidRPr="00EA3911">
        <w:rPr>
          <w:rFonts w:ascii="Times New Roman" w:eastAsiaTheme="minorHAnsi" w:hAnsi="Times New Roman" w:cs="Times New Roman"/>
          <w:b/>
          <w:color w:val="auto"/>
          <w:lang w:eastAsia="en-US"/>
        </w:rPr>
        <w:t>:у</w:t>
      </w:r>
      <w:proofErr w:type="gramEnd"/>
      <w:r w:rsidRPr="00EA3911">
        <w:rPr>
          <w:rFonts w:ascii="Times New Roman" w:eastAsiaTheme="minorHAnsi" w:hAnsi="Times New Roman" w:cs="Times New Roman"/>
          <w:b/>
          <w:color w:val="auto"/>
          <w:lang w:eastAsia="en-US"/>
        </w:rPr>
        <w:t>чебник,</w:t>
      </w:r>
      <w:r w:rsidRPr="00EA3911">
        <w:rPr>
          <w:rFonts w:ascii="Times New Roman" w:eastAsiaTheme="minorHAnsi" w:hAnsi="Times New Roman" w:cs="Times New Roman"/>
          <w:b/>
          <w:color w:val="auto"/>
          <w:lang w:val="uz-Cyrl-UZ" w:eastAsia="en-US"/>
        </w:rPr>
        <w:t xml:space="preserve"> презентация </w:t>
      </w:r>
      <w:r w:rsidRPr="00EA3911">
        <w:rPr>
          <w:rFonts w:ascii="Times New Roman" w:eastAsiaTheme="minorHAnsi" w:hAnsi="Times New Roman" w:cs="Times New Roman"/>
          <w:b/>
          <w:color w:val="auto"/>
          <w:lang w:eastAsia="en-US"/>
        </w:rPr>
        <w:t xml:space="preserve">------------------------------------------------------------------------------    </w:t>
      </w:r>
      <w:r>
        <w:rPr>
          <w:rFonts w:ascii="Times New Roman" w:eastAsiaTheme="minorHAnsi" w:hAnsi="Times New Roman" w:cs="Times New Roman"/>
          <w:b/>
          <w:color w:val="auto"/>
          <w:lang w:eastAsia="en-US"/>
        </w:rPr>
        <w:t xml:space="preserve">   </w:t>
      </w:r>
      <w:r w:rsidRPr="00EA3911">
        <w:rPr>
          <w:rFonts w:ascii="Times New Roman" w:eastAsiaTheme="minorHAnsi" w:hAnsi="Times New Roman" w:cs="Times New Roman"/>
          <w:b/>
          <w:color w:val="auto"/>
          <w:lang w:eastAsia="en-US"/>
        </w:rPr>
        <w:t xml:space="preserve">Тип урока: </w:t>
      </w:r>
      <w:r w:rsidRPr="00EA3911">
        <w:rPr>
          <w:rFonts w:ascii="Times New Roman" w:eastAsiaTheme="minorHAnsi" w:hAnsi="Times New Roman" w:cs="Times New Roman"/>
          <w:b/>
          <w:color w:val="auto"/>
          <w:lang w:val="uz-Cyrl-UZ" w:eastAsia="en-US"/>
        </w:rPr>
        <w:t xml:space="preserve">     ------------------------------------------------------------------------------------</w:t>
      </w:r>
    </w:p>
    <w:p w:rsidR="00EA3911" w:rsidRPr="00EA3911" w:rsidRDefault="00EA3911" w:rsidP="00EA3911">
      <w:pPr>
        <w:widowControl/>
        <w:rPr>
          <w:rFonts w:ascii="Times New Roman" w:eastAsiaTheme="minorHAnsi" w:hAnsi="Times New Roman" w:cs="Times New Roman"/>
          <w:b/>
          <w:color w:val="auto"/>
          <w:lang w:val="uz-Cyrl-UZ" w:eastAsia="en-US"/>
        </w:rPr>
      </w:pPr>
      <w:r w:rsidRPr="00EA3911">
        <w:rPr>
          <w:rFonts w:ascii="Times New Roman" w:eastAsiaTheme="minorHAnsi" w:hAnsi="Times New Roman" w:cs="Times New Roman"/>
          <w:b/>
          <w:color w:val="auto"/>
          <w:lang w:eastAsia="en-US"/>
        </w:rPr>
        <w:t xml:space="preserve">     Метод  урока</w:t>
      </w:r>
      <w:r w:rsidRPr="00EA3911">
        <w:rPr>
          <w:rFonts w:ascii="Times New Roman" w:eastAsiaTheme="minorHAnsi" w:hAnsi="Times New Roman" w:cs="Times New Roman"/>
          <w:b/>
          <w:color w:val="auto"/>
          <w:lang w:val="uz-Cyrl-UZ" w:eastAsia="en-US"/>
        </w:rPr>
        <w:t xml:space="preserve"> ----------------------------------------------------------------------------------</w:t>
      </w:r>
    </w:p>
    <w:p w:rsidR="00EA3911" w:rsidRPr="00EA3911" w:rsidRDefault="00EA3911" w:rsidP="00EA3911">
      <w:pPr>
        <w:widowControl/>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 xml:space="preserve">                          </w:t>
      </w:r>
      <w:r w:rsidRPr="00EA3911">
        <w:rPr>
          <w:rFonts w:ascii="Times New Roman" w:eastAsiaTheme="minorHAnsi" w:hAnsi="Times New Roman" w:cs="Times New Roman"/>
          <w:b/>
          <w:color w:val="auto"/>
          <w:lang w:eastAsia="en-US"/>
        </w:rPr>
        <w:t xml:space="preserve"> Х О Д       У  </w:t>
      </w:r>
      <w:proofErr w:type="gramStart"/>
      <w:r w:rsidRPr="00EA3911">
        <w:rPr>
          <w:rFonts w:ascii="Times New Roman" w:eastAsiaTheme="minorHAnsi" w:hAnsi="Times New Roman" w:cs="Times New Roman"/>
          <w:b/>
          <w:color w:val="auto"/>
          <w:lang w:eastAsia="en-US"/>
        </w:rPr>
        <w:t>Р</w:t>
      </w:r>
      <w:proofErr w:type="gramEnd"/>
      <w:r w:rsidRPr="00EA3911">
        <w:rPr>
          <w:rFonts w:ascii="Times New Roman" w:eastAsiaTheme="minorHAnsi" w:hAnsi="Times New Roman" w:cs="Times New Roman"/>
          <w:b/>
          <w:color w:val="auto"/>
          <w:lang w:eastAsia="en-US"/>
        </w:rPr>
        <w:t xml:space="preserve">  О  К А</w:t>
      </w:r>
    </w:p>
    <w:p w:rsidR="00EA3911" w:rsidRPr="00EA3911" w:rsidRDefault="00EA3911" w:rsidP="00EA3911">
      <w:pPr>
        <w:widowControl/>
        <w:ind w:left="120"/>
        <w:rPr>
          <w:rFonts w:ascii="Times New Roman" w:eastAsiaTheme="minorHAnsi" w:hAnsi="Times New Roman" w:cs="Times New Roman"/>
          <w:b/>
          <w:color w:val="auto"/>
          <w:lang w:val="uz-Cyrl-UZ" w:eastAsia="en-US"/>
        </w:rPr>
      </w:pPr>
      <w:r w:rsidRPr="00EA3911">
        <w:rPr>
          <w:rFonts w:ascii="Times New Roman" w:eastAsiaTheme="minorHAnsi" w:hAnsi="Times New Roman" w:cs="Times New Roman"/>
          <w:b/>
          <w:color w:val="auto"/>
          <w:lang w:eastAsia="en-US"/>
        </w:rPr>
        <w:t xml:space="preserve"> Организационный  момент: Проверка о  готовности учащихся к уроку</w:t>
      </w:r>
      <w:r w:rsidRPr="00EA3911">
        <w:rPr>
          <w:rFonts w:ascii="Times New Roman" w:eastAsiaTheme="minorHAnsi" w:hAnsi="Times New Roman" w:cs="Times New Roman"/>
          <w:b/>
          <w:color w:val="auto"/>
          <w:lang w:val="uz-Cyrl-UZ" w:eastAsia="en-US"/>
        </w:rPr>
        <w:t xml:space="preserve">               </w:t>
      </w:r>
    </w:p>
    <w:p w:rsidR="00EA3911" w:rsidRPr="00EA3911" w:rsidRDefault="00EA3911" w:rsidP="00EA3911">
      <w:pPr>
        <w:widowControl/>
        <w:ind w:left="120"/>
        <w:rPr>
          <w:rFonts w:ascii="Times New Roman" w:eastAsiaTheme="minorHAnsi" w:hAnsi="Times New Roman" w:cs="Times New Roman"/>
          <w:b/>
          <w:color w:val="auto"/>
          <w:lang w:val="uz-Cyrl-UZ" w:eastAsia="en-US"/>
        </w:rPr>
      </w:pPr>
      <w:r w:rsidRPr="00EA3911">
        <w:rPr>
          <w:rFonts w:ascii="Times New Roman" w:eastAsiaTheme="minorHAnsi" w:hAnsi="Times New Roman" w:cs="Times New Roman"/>
          <w:b/>
          <w:color w:val="auto"/>
          <w:lang w:val="uz-Cyrl-UZ" w:eastAsia="en-US"/>
        </w:rPr>
        <w:t xml:space="preserve"> Рапорт дежурного------------------------------------------------------------------------------------ </w:t>
      </w:r>
    </w:p>
    <w:p w:rsidR="00EA3911" w:rsidRPr="00EA3911" w:rsidRDefault="00EA3911" w:rsidP="00EA3911">
      <w:pPr>
        <w:pStyle w:val="a5"/>
        <w:jc w:val="center"/>
        <w:rPr>
          <w:b/>
          <w:color w:val="auto"/>
          <w:spacing w:val="5"/>
          <w:u w:color="FFFFFF" w:themeColor="accent2" w:themeTint="00" w:themeShade="00"/>
        </w:rPr>
      </w:pPr>
      <w:r w:rsidRPr="00EA3911">
        <w:rPr>
          <w:rFonts w:ascii="Times New Roman" w:eastAsiaTheme="minorHAnsi" w:hAnsi="Times New Roman" w:cs="Times New Roman"/>
          <w:b/>
          <w:bCs/>
          <w:color w:val="auto"/>
          <w:spacing w:val="1"/>
          <w:lang w:val="uz-Cyrl-UZ" w:eastAsia="en-US"/>
        </w:rPr>
        <w:t xml:space="preserve">  </w:t>
      </w:r>
      <w:r w:rsidRPr="00EA3911">
        <w:rPr>
          <w:rFonts w:ascii="Times New Roman" w:eastAsiaTheme="minorHAnsi" w:hAnsi="Times New Roman" w:cs="Times New Roman"/>
          <w:b/>
          <w:bCs/>
          <w:color w:val="auto"/>
          <w:spacing w:val="1"/>
          <w:lang w:eastAsia="en-US"/>
        </w:rPr>
        <w:t xml:space="preserve"> </w:t>
      </w:r>
      <w:r w:rsidRPr="00EA3911">
        <w:rPr>
          <w:rFonts w:ascii="Times New Roman" w:eastAsiaTheme="minorHAnsi" w:hAnsi="Times New Roman" w:cs="Times New Roman"/>
          <w:b/>
          <w:bCs/>
          <w:color w:val="auto"/>
          <w:spacing w:val="1"/>
          <w:lang w:val="uz-Cyrl-UZ" w:eastAsia="en-US"/>
        </w:rPr>
        <w:t>Разговорная пятиминутка  Беседа на тему:----------------------------------------------------------------------</w:t>
      </w:r>
      <w:r w:rsidRPr="00EA3911">
        <w:rPr>
          <w:rStyle w:val="a4"/>
          <w:b/>
          <w:color w:val="auto"/>
          <w:u w:color="FFFFFF" w:themeColor="accent2" w:themeTint="00" w:themeShade="00"/>
        </w:rPr>
        <w:t xml:space="preserve"> </w:t>
      </w:r>
      <w:r>
        <w:rPr>
          <w:rStyle w:val="ac"/>
          <w:b/>
          <w:color w:val="auto"/>
          <w:u w:color="FFFFFF" w:themeColor="accent2" w:themeTint="00" w:themeShade="00"/>
        </w:rPr>
        <w:t xml:space="preserve"> </w:t>
      </w:r>
    </w:p>
    <w:p w:rsidR="00EA3911" w:rsidRPr="00EA3911" w:rsidRDefault="00EA3911" w:rsidP="00EA3911">
      <w:pPr>
        <w:shd w:val="clear" w:color="auto" w:fill="FFFFFF"/>
        <w:spacing w:line="254" w:lineRule="exact"/>
        <w:ind w:right="14" w:firstLine="398"/>
        <w:jc w:val="both"/>
        <w:rPr>
          <w:rFonts w:ascii="Times New Roman" w:hAnsi="Times New Roman" w:cs="Times New Roman"/>
        </w:rPr>
      </w:pPr>
      <w:r w:rsidRPr="00EA3911">
        <w:rPr>
          <w:rFonts w:ascii="Times New Roman" w:hAnsi="Times New Roman" w:cs="Times New Roman"/>
          <w:bCs/>
          <w:spacing w:val="-2"/>
        </w:rPr>
        <w:t xml:space="preserve">Элементы знаний, навыков и умений, </w:t>
      </w:r>
      <w:r w:rsidRPr="00EA3911">
        <w:rPr>
          <w:rFonts w:ascii="Times New Roman" w:hAnsi="Times New Roman" w:cs="Times New Roman"/>
          <w:bCs/>
          <w:spacing w:val="-1"/>
        </w:rPr>
        <w:t>подлежащие  контролю:</w:t>
      </w:r>
    </w:p>
    <w:p w:rsidR="00EA3911" w:rsidRPr="00EA3911" w:rsidRDefault="00EA3911" w:rsidP="00EA3911">
      <w:pPr>
        <w:shd w:val="clear" w:color="auto" w:fill="FFFFFF"/>
        <w:spacing w:line="254" w:lineRule="exact"/>
        <w:ind w:right="14" w:firstLine="398"/>
        <w:jc w:val="both"/>
        <w:rPr>
          <w:rFonts w:ascii="Times New Roman" w:hAnsi="Times New Roman" w:cs="Times New Roman"/>
        </w:rPr>
      </w:pPr>
      <w:r w:rsidRPr="00EA3911">
        <w:rPr>
          <w:rFonts w:ascii="Times New Roman" w:hAnsi="Times New Roman" w:cs="Times New Roman"/>
        </w:rPr>
        <w:t>1.</w:t>
      </w:r>
      <w:r w:rsidRPr="00EA3911">
        <w:rPr>
          <w:rFonts w:ascii="Times New Roman" w:hAnsi="Times New Roman" w:cs="Times New Roman"/>
          <w:spacing w:val="-4"/>
        </w:rPr>
        <w:t xml:space="preserve">Знания    о    сложных    предложениях    с    </w:t>
      </w:r>
      <w:proofErr w:type="gramStart"/>
      <w:r w:rsidRPr="00EA3911">
        <w:rPr>
          <w:rFonts w:ascii="Times New Roman" w:hAnsi="Times New Roman" w:cs="Times New Roman"/>
          <w:spacing w:val="-4"/>
        </w:rPr>
        <w:t>придаточными</w:t>
      </w:r>
      <w:proofErr w:type="gramEnd"/>
      <w:r w:rsidRPr="00EA3911">
        <w:rPr>
          <w:rFonts w:ascii="Times New Roman" w:hAnsi="Times New Roman" w:cs="Times New Roman"/>
          <w:spacing w:val="-4"/>
        </w:rPr>
        <w:t xml:space="preserve"> определительными,   с   придаточными   образа   действия, </w:t>
      </w:r>
      <w:r w:rsidRPr="00EA3911">
        <w:rPr>
          <w:rFonts w:ascii="Times New Roman" w:hAnsi="Times New Roman" w:cs="Times New Roman"/>
          <w:spacing w:val="-5"/>
        </w:rPr>
        <w:t>времени, места действия;</w:t>
      </w:r>
    </w:p>
    <w:p w:rsidR="00EA3911" w:rsidRPr="00EA3911" w:rsidRDefault="00EA3911" w:rsidP="00EA3911">
      <w:pPr>
        <w:shd w:val="clear" w:color="auto" w:fill="FFFFFF"/>
        <w:tabs>
          <w:tab w:val="left" w:pos="734"/>
        </w:tabs>
        <w:autoSpaceDE w:val="0"/>
        <w:autoSpaceDN w:val="0"/>
        <w:adjustRightInd w:val="0"/>
        <w:spacing w:line="250" w:lineRule="exact"/>
        <w:rPr>
          <w:rFonts w:ascii="Times New Roman" w:hAnsi="Times New Roman" w:cs="Times New Roman"/>
          <w:spacing w:val="-13"/>
        </w:rPr>
      </w:pPr>
      <w:r w:rsidRPr="00EA3911">
        <w:rPr>
          <w:rFonts w:ascii="Times New Roman" w:hAnsi="Times New Roman" w:cs="Times New Roman"/>
          <w:spacing w:val="-2"/>
        </w:rPr>
        <w:t xml:space="preserve">2 .навыки правильного употребления в речи видовых форм </w:t>
      </w:r>
      <w:r w:rsidRPr="00EA3911">
        <w:rPr>
          <w:rFonts w:ascii="Times New Roman" w:hAnsi="Times New Roman" w:cs="Times New Roman"/>
          <w:spacing w:val="-6"/>
        </w:rPr>
        <w:t>деепричастий;</w:t>
      </w:r>
    </w:p>
    <w:p w:rsidR="00EA3911" w:rsidRPr="00EA3911" w:rsidRDefault="00EA3911" w:rsidP="00EA3911">
      <w:pPr>
        <w:shd w:val="clear" w:color="auto" w:fill="FFFFFF"/>
        <w:tabs>
          <w:tab w:val="left" w:pos="734"/>
        </w:tabs>
        <w:autoSpaceDE w:val="0"/>
        <w:autoSpaceDN w:val="0"/>
        <w:adjustRightInd w:val="0"/>
        <w:spacing w:line="250" w:lineRule="exact"/>
        <w:rPr>
          <w:rFonts w:ascii="Times New Roman" w:hAnsi="Times New Roman" w:cs="Times New Roman"/>
          <w:spacing w:val="-17"/>
        </w:rPr>
      </w:pPr>
      <w:r w:rsidRPr="00EA3911">
        <w:rPr>
          <w:rFonts w:ascii="Times New Roman" w:hAnsi="Times New Roman" w:cs="Times New Roman"/>
          <w:spacing w:val="2"/>
        </w:rPr>
        <w:t xml:space="preserve">3.навыки правильного употребления в речи предложно - </w:t>
      </w:r>
      <w:r w:rsidRPr="00EA3911">
        <w:rPr>
          <w:rFonts w:ascii="Times New Roman" w:hAnsi="Times New Roman" w:cs="Times New Roman"/>
          <w:spacing w:val="-5"/>
        </w:rPr>
        <w:t>падежных сочетаний;</w:t>
      </w:r>
    </w:p>
    <w:p w:rsidR="00EA3911" w:rsidRPr="00EA3911" w:rsidRDefault="00EA3911" w:rsidP="00EA3911">
      <w:pPr>
        <w:shd w:val="clear" w:color="auto" w:fill="FFFFFF"/>
        <w:tabs>
          <w:tab w:val="left" w:pos="734"/>
        </w:tabs>
        <w:autoSpaceDE w:val="0"/>
        <w:autoSpaceDN w:val="0"/>
        <w:adjustRightInd w:val="0"/>
        <w:spacing w:line="250" w:lineRule="exact"/>
        <w:rPr>
          <w:rFonts w:ascii="Times New Roman" w:hAnsi="Times New Roman" w:cs="Times New Roman"/>
          <w:spacing w:val="-12"/>
        </w:rPr>
      </w:pPr>
      <w:r w:rsidRPr="00EA3911">
        <w:rPr>
          <w:rFonts w:ascii="Times New Roman" w:hAnsi="Times New Roman" w:cs="Times New Roman"/>
          <w:spacing w:val="2"/>
        </w:rPr>
        <w:t xml:space="preserve">4.умения употребления в речи синонимичных простых и </w:t>
      </w:r>
      <w:r w:rsidRPr="00EA3911">
        <w:rPr>
          <w:rFonts w:ascii="Times New Roman" w:hAnsi="Times New Roman" w:cs="Times New Roman"/>
          <w:spacing w:val="-6"/>
        </w:rPr>
        <w:t>сложных предложений.</w:t>
      </w:r>
    </w:p>
    <w:p w:rsidR="00EA3911" w:rsidRPr="00EA3911" w:rsidRDefault="00EA3911" w:rsidP="00EA3911">
      <w:pPr>
        <w:shd w:val="clear" w:color="auto" w:fill="FFFFFF"/>
        <w:tabs>
          <w:tab w:val="left" w:pos="734"/>
        </w:tabs>
        <w:spacing w:line="250" w:lineRule="exact"/>
        <w:ind w:left="734"/>
        <w:rPr>
          <w:rFonts w:ascii="Times New Roman" w:hAnsi="Times New Roman" w:cs="Times New Roman"/>
          <w:b/>
          <w:spacing w:val="-12"/>
        </w:rPr>
      </w:pPr>
      <w:r w:rsidRPr="00EA3911">
        <w:rPr>
          <w:rFonts w:ascii="Times New Roman" w:hAnsi="Times New Roman" w:cs="Times New Roman"/>
          <w:spacing w:val="-12"/>
        </w:rPr>
        <w:t xml:space="preserve">                                                     </w:t>
      </w:r>
      <w:r w:rsidRPr="00EA3911">
        <w:rPr>
          <w:rFonts w:ascii="Times New Roman" w:hAnsi="Times New Roman" w:cs="Times New Roman"/>
          <w:b/>
          <w:bCs/>
          <w:spacing w:val="1"/>
        </w:rPr>
        <w:t>Тесты</w:t>
      </w:r>
    </w:p>
    <w:p w:rsidR="00EA3911" w:rsidRPr="00EA3911" w:rsidRDefault="00EA3911" w:rsidP="00EA3911">
      <w:pPr>
        <w:shd w:val="clear" w:color="auto" w:fill="FFFFFF"/>
        <w:tabs>
          <w:tab w:val="left" w:pos="734"/>
        </w:tabs>
        <w:spacing w:line="250" w:lineRule="exact"/>
        <w:rPr>
          <w:rFonts w:ascii="Times New Roman" w:hAnsi="Times New Roman" w:cs="Times New Roman"/>
          <w:b/>
          <w:spacing w:val="-12"/>
        </w:rPr>
      </w:pPr>
      <w:r w:rsidRPr="00EA3911">
        <w:rPr>
          <w:rFonts w:ascii="Times New Roman" w:hAnsi="Times New Roman" w:cs="Times New Roman"/>
          <w:i/>
          <w:iCs/>
          <w:spacing w:val="-8"/>
        </w:rPr>
        <w:t xml:space="preserve">1. Замените данное выражение синонимичным. </w:t>
      </w:r>
      <w:r w:rsidRPr="00EA3911">
        <w:rPr>
          <w:rFonts w:ascii="Times New Roman" w:hAnsi="Times New Roman" w:cs="Times New Roman"/>
          <w:spacing w:val="-6"/>
        </w:rPr>
        <w:t>Видно как на ладони.</w:t>
      </w:r>
    </w:p>
    <w:p w:rsidR="00EA3911" w:rsidRPr="00EA3911" w:rsidRDefault="00EA3911" w:rsidP="00EA3911">
      <w:pPr>
        <w:shd w:val="clear" w:color="auto" w:fill="FFFFFF"/>
        <w:spacing w:line="254" w:lineRule="exact"/>
        <w:ind w:left="466"/>
        <w:rPr>
          <w:rFonts w:ascii="Times New Roman" w:hAnsi="Times New Roman" w:cs="Times New Roman"/>
        </w:rPr>
      </w:pPr>
      <w:r w:rsidRPr="00EA3911">
        <w:rPr>
          <w:rFonts w:ascii="Times New Roman" w:hAnsi="Times New Roman" w:cs="Times New Roman"/>
          <w:spacing w:val="-6"/>
        </w:rPr>
        <w:t>А. видно плохо</w:t>
      </w:r>
      <w:r w:rsidRPr="00EA3911">
        <w:rPr>
          <w:rFonts w:ascii="Times New Roman" w:hAnsi="Times New Roman" w:cs="Times New Roman"/>
        </w:rPr>
        <w:t xml:space="preserve">           </w:t>
      </w:r>
      <w:r w:rsidRPr="00EA3911">
        <w:rPr>
          <w:rFonts w:ascii="Times New Roman" w:hAnsi="Times New Roman" w:cs="Times New Roman"/>
          <w:spacing w:val="-5"/>
        </w:rPr>
        <w:t>Б. видно нечётко</w:t>
      </w:r>
      <w:r w:rsidRPr="00EA3911">
        <w:rPr>
          <w:rFonts w:ascii="Times New Roman" w:hAnsi="Times New Roman" w:cs="Times New Roman"/>
        </w:rPr>
        <w:t xml:space="preserve">  </w:t>
      </w:r>
      <w:r w:rsidRPr="00EA3911">
        <w:rPr>
          <w:rFonts w:ascii="Times New Roman" w:hAnsi="Times New Roman" w:cs="Times New Roman"/>
          <w:spacing w:val="-5"/>
        </w:rPr>
        <w:t>В. видно ясно</w:t>
      </w:r>
      <w:r w:rsidRPr="00EA3911">
        <w:rPr>
          <w:rFonts w:ascii="Times New Roman" w:hAnsi="Times New Roman" w:cs="Times New Roman"/>
        </w:rPr>
        <w:t xml:space="preserve">   </w:t>
      </w:r>
      <w:r w:rsidRPr="00EA3911">
        <w:rPr>
          <w:rFonts w:ascii="Times New Roman" w:hAnsi="Times New Roman" w:cs="Times New Roman"/>
          <w:spacing w:val="-5"/>
        </w:rPr>
        <w:t>Г. не видно ничего</w:t>
      </w:r>
    </w:p>
    <w:p w:rsidR="00EA3911" w:rsidRPr="00EA3911" w:rsidRDefault="00EA3911" w:rsidP="00EA3911">
      <w:pPr>
        <w:shd w:val="clear" w:color="auto" w:fill="FFFFFF"/>
        <w:spacing w:line="250" w:lineRule="exact"/>
        <w:rPr>
          <w:rFonts w:ascii="Times New Roman" w:hAnsi="Times New Roman" w:cs="Times New Roman"/>
        </w:rPr>
      </w:pPr>
      <w:r w:rsidRPr="00EA3911">
        <w:rPr>
          <w:rFonts w:ascii="Times New Roman" w:hAnsi="Times New Roman" w:cs="Times New Roman"/>
          <w:i/>
          <w:iCs/>
          <w:spacing w:val="-7"/>
        </w:rPr>
        <w:t>2. Замените данное выражение синонимичным.</w:t>
      </w:r>
    </w:p>
    <w:p w:rsidR="00EA3911" w:rsidRPr="00EA3911" w:rsidRDefault="00EA3911" w:rsidP="00EA3911">
      <w:pPr>
        <w:rPr>
          <w:rFonts w:ascii="Times New Roman" w:hAnsi="Times New Roman" w:cs="Times New Roman"/>
          <w:spacing w:val="-5"/>
        </w:rPr>
      </w:pPr>
      <w:r w:rsidRPr="00EA3911">
        <w:rPr>
          <w:rFonts w:ascii="Times New Roman" w:hAnsi="Times New Roman" w:cs="Times New Roman"/>
          <w:spacing w:val="-8"/>
        </w:rPr>
        <w:t xml:space="preserve">Будто в воду </w:t>
      </w:r>
      <w:proofErr w:type="gramStart"/>
      <w:r w:rsidRPr="00EA3911">
        <w:rPr>
          <w:rFonts w:ascii="Times New Roman" w:hAnsi="Times New Roman" w:cs="Times New Roman"/>
          <w:spacing w:val="-8"/>
        </w:rPr>
        <w:t>опущенный</w:t>
      </w:r>
      <w:proofErr w:type="gramEnd"/>
      <w:r w:rsidRPr="00EA3911">
        <w:rPr>
          <w:rFonts w:ascii="Times New Roman" w:hAnsi="Times New Roman" w:cs="Times New Roman"/>
          <w:spacing w:val="-5"/>
        </w:rPr>
        <w:t xml:space="preserve">      А. мокрый                    Б. расстроенный  </w:t>
      </w:r>
    </w:p>
    <w:p w:rsidR="00EA3911" w:rsidRPr="00EA3911" w:rsidRDefault="00EA3911" w:rsidP="00EA3911">
      <w:pPr>
        <w:rPr>
          <w:rFonts w:ascii="Times New Roman" w:hAnsi="Times New Roman" w:cs="Times New Roman"/>
          <w:spacing w:val="-8"/>
        </w:rPr>
      </w:pPr>
      <w:r w:rsidRPr="00EA3911">
        <w:rPr>
          <w:rFonts w:ascii="Times New Roman" w:hAnsi="Times New Roman" w:cs="Times New Roman"/>
          <w:spacing w:val="-5"/>
        </w:rPr>
        <w:t xml:space="preserve">В. </w:t>
      </w:r>
      <w:proofErr w:type="gramStart"/>
      <w:r w:rsidRPr="00EA3911">
        <w:rPr>
          <w:rFonts w:ascii="Times New Roman" w:hAnsi="Times New Roman" w:cs="Times New Roman"/>
          <w:spacing w:val="-5"/>
        </w:rPr>
        <w:t>Аккуратный</w:t>
      </w:r>
      <w:proofErr w:type="gramEnd"/>
      <w:r w:rsidRPr="00EA3911">
        <w:rPr>
          <w:rFonts w:ascii="Times New Roman" w:hAnsi="Times New Roman" w:cs="Times New Roman"/>
          <w:spacing w:val="-5"/>
        </w:rPr>
        <w:t xml:space="preserve">                                                         Г. свободный</w:t>
      </w:r>
      <w:r w:rsidRPr="00EA3911">
        <w:rPr>
          <w:rFonts w:ascii="Times New Roman" w:hAnsi="Times New Roman" w:cs="Times New Roman"/>
          <w:spacing w:val="-8"/>
        </w:rPr>
        <w:t xml:space="preserve"> оду опущенный</w:t>
      </w:r>
    </w:p>
    <w:p w:rsidR="00EA3911" w:rsidRPr="00EA3911" w:rsidRDefault="00EA3911" w:rsidP="00EA3911">
      <w:pPr>
        <w:shd w:val="clear" w:color="auto" w:fill="FFFFFF"/>
        <w:tabs>
          <w:tab w:val="left" w:pos="322"/>
        </w:tabs>
        <w:spacing w:line="250" w:lineRule="exact"/>
        <w:rPr>
          <w:rFonts w:ascii="Times New Roman" w:hAnsi="Times New Roman" w:cs="Times New Roman"/>
        </w:rPr>
      </w:pPr>
      <w:r w:rsidRPr="00EA3911">
        <w:rPr>
          <w:rFonts w:ascii="Times New Roman" w:hAnsi="Times New Roman" w:cs="Times New Roman"/>
          <w:i/>
          <w:iCs/>
          <w:spacing w:val="-22"/>
        </w:rPr>
        <w:t>3.</w:t>
      </w:r>
      <w:r w:rsidRPr="00EA3911">
        <w:rPr>
          <w:rFonts w:ascii="Times New Roman" w:hAnsi="Times New Roman" w:cs="Times New Roman"/>
          <w:i/>
          <w:iCs/>
        </w:rPr>
        <w:tab/>
      </w:r>
      <w:r w:rsidRPr="00EA3911">
        <w:rPr>
          <w:rFonts w:ascii="Times New Roman" w:hAnsi="Times New Roman" w:cs="Times New Roman"/>
          <w:i/>
          <w:iCs/>
          <w:spacing w:val="-3"/>
        </w:rPr>
        <w:t xml:space="preserve">Укажите  выражение,   которое  не является  синонимичным </w:t>
      </w:r>
      <w:proofErr w:type="gramStart"/>
      <w:r w:rsidRPr="00EA3911">
        <w:rPr>
          <w:rFonts w:ascii="Times New Roman" w:hAnsi="Times New Roman" w:cs="Times New Roman"/>
          <w:i/>
          <w:iCs/>
          <w:spacing w:val="-9"/>
        </w:rPr>
        <w:t>данному</w:t>
      </w:r>
      <w:proofErr w:type="gramEnd"/>
      <w:r w:rsidRPr="00EA3911">
        <w:rPr>
          <w:rFonts w:ascii="Times New Roman" w:hAnsi="Times New Roman" w:cs="Times New Roman"/>
          <w:i/>
          <w:iCs/>
          <w:spacing w:val="-9"/>
        </w:rPr>
        <w:t>.</w:t>
      </w:r>
    </w:p>
    <w:p w:rsidR="00EA3911" w:rsidRPr="00EA3911" w:rsidRDefault="00EA3911" w:rsidP="00EA3911">
      <w:pPr>
        <w:shd w:val="clear" w:color="auto" w:fill="FFFFFF"/>
        <w:spacing w:line="250" w:lineRule="exact"/>
        <w:rPr>
          <w:rFonts w:ascii="Times New Roman" w:hAnsi="Times New Roman" w:cs="Times New Roman"/>
        </w:rPr>
      </w:pPr>
      <w:r w:rsidRPr="00EA3911">
        <w:rPr>
          <w:rFonts w:ascii="Times New Roman" w:hAnsi="Times New Roman" w:cs="Times New Roman"/>
          <w:spacing w:val="-5"/>
        </w:rPr>
        <w:t xml:space="preserve">Вошёл в класс </w:t>
      </w:r>
      <w:r w:rsidRPr="00EA3911">
        <w:rPr>
          <w:rFonts w:ascii="Times New Roman" w:hAnsi="Times New Roman" w:cs="Times New Roman"/>
          <w:spacing w:val="-5"/>
          <w:u w:val="single"/>
        </w:rPr>
        <w:t>сразу после звонка.</w:t>
      </w:r>
    </w:p>
    <w:p w:rsidR="00EA3911" w:rsidRPr="00EA3911" w:rsidRDefault="00EA3911" w:rsidP="00EA3911">
      <w:pPr>
        <w:rPr>
          <w:rFonts w:ascii="Times New Roman" w:hAnsi="Times New Roman" w:cs="Times New Roman"/>
          <w:spacing w:val="-4"/>
        </w:rPr>
      </w:pPr>
      <w:r w:rsidRPr="00EA3911">
        <w:rPr>
          <w:rFonts w:ascii="Times New Roman" w:hAnsi="Times New Roman" w:cs="Times New Roman"/>
          <w:spacing w:val="-6"/>
        </w:rPr>
        <w:t xml:space="preserve">А. Вошёл в класс перед тем, как прозвенел звонок.    </w:t>
      </w:r>
      <w:r w:rsidRPr="00EA3911">
        <w:rPr>
          <w:rFonts w:ascii="Times New Roman" w:hAnsi="Times New Roman" w:cs="Times New Roman"/>
          <w:spacing w:val="-4"/>
        </w:rPr>
        <w:t xml:space="preserve">Б. Вошёл в класс, когда звенел звонок </w:t>
      </w:r>
    </w:p>
    <w:p w:rsidR="00EA3911" w:rsidRPr="00EA3911" w:rsidRDefault="00EA3911" w:rsidP="00EA3911">
      <w:pPr>
        <w:rPr>
          <w:rFonts w:ascii="Times New Roman" w:hAnsi="Times New Roman" w:cs="Times New Roman"/>
          <w:spacing w:val="-5"/>
        </w:rPr>
      </w:pPr>
      <w:r w:rsidRPr="00EA3911">
        <w:rPr>
          <w:rFonts w:ascii="Times New Roman" w:hAnsi="Times New Roman" w:cs="Times New Roman"/>
          <w:spacing w:val="-4"/>
        </w:rPr>
        <w:t xml:space="preserve">В. Вошёл в класс, как только прозвенел звонок.       </w:t>
      </w:r>
      <w:r w:rsidRPr="00EA3911">
        <w:rPr>
          <w:rFonts w:ascii="Times New Roman" w:hAnsi="Times New Roman" w:cs="Times New Roman"/>
          <w:spacing w:val="-5"/>
        </w:rPr>
        <w:t>Г. Вошёл в класс до того, как прозвенел звонок</w:t>
      </w:r>
    </w:p>
    <w:p w:rsidR="00EA3911" w:rsidRPr="00EA3911" w:rsidRDefault="00EA3911" w:rsidP="00EA3911">
      <w:pPr>
        <w:shd w:val="clear" w:color="auto" w:fill="FFFFFF"/>
        <w:tabs>
          <w:tab w:val="left" w:pos="235"/>
        </w:tabs>
        <w:spacing w:before="254" w:line="250" w:lineRule="exact"/>
        <w:ind w:left="5"/>
        <w:rPr>
          <w:rFonts w:ascii="Times New Roman" w:hAnsi="Times New Roman" w:cs="Times New Roman"/>
        </w:rPr>
      </w:pPr>
      <w:r w:rsidRPr="00EA3911">
        <w:rPr>
          <w:rFonts w:ascii="Times New Roman" w:hAnsi="Times New Roman" w:cs="Times New Roman"/>
          <w:i/>
          <w:iCs/>
          <w:spacing w:val="-20"/>
        </w:rPr>
        <w:t>4.</w:t>
      </w:r>
      <w:r w:rsidRPr="00EA3911">
        <w:rPr>
          <w:rFonts w:ascii="Times New Roman" w:hAnsi="Times New Roman" w:cs="Times New Roman"/>
          <w:i/>
          <w:iCs/>
        </w:rPr>
        <w:tab/>
      </w:r>
      <w:r w:rsidRPr="00EA3911">
        <w:rPr>
          <w:rFonts w:ascii="Times New Roman" w:hAnsi="Times New Roman" w:cs="Times New Roman"/>
          <w:i/>
          <w:iCs/>
          <w:spacing w:val="-7"/>
        </w:rPr>
        <w:t>Укажите пропущенные союзы.</w:t>
      </w:r>
    </w:p>
    <w:p w:rsidR="00EA3911" w:rsidRPr="00EA3911" w:rsidRDefault="00EA3911" w:rsidP="00EA3911">
      <w:pPr>
        <w:shd w:val="clear" w:color="auto" w:fill="FFFFFF"/>
        <w:tabs>
          <w:tab w:val="left" w:leader="dot" w:pos="4085"/>
        </w:tabs>
        <w:spacing w:line="250" w:lineRule="exact"/>
        <w:ind w:left="5"/>
        <w:rPr>
          <w:rFonts w:ascii="Times New Roman" w:hAnsi="Times New Roman" w:cs="Times New Roman"/>
        </w:rPr>
      </w:pPr>
      <w:r w:rsidRPr="00EA3911">
        <w:rPr>
          <w:rFonts w:ascii="Times New Roman" w:hAnsi="Times New Roman" w:cs="Times New Roman"/>
          <w:spacing w:val="-5"/>
        </w:rPr>
        <w:t>Я всегда прихожу в школу за 15 минут,</w:t>
      </w:r>
      <w:r w:rsidRPr="00EA3911">
        <w:rPr>
          <w:rFonts w:ascii="Times New Roman" w:hAnsi="Times New Roman" w:cs="Times New Roman"/>
        </w:rPr>
        <w:tab/>
      </w:r>
      <w:r w:rsidRPr="00EA3911">
        <w:rPr>
          <w:rFonts w:ascii="Times New Roman" w:hAnsi="Times New Roman" w:cs="Times New Roman"/>
          <w:spacing w:val="-6"/>
        </w:rPr>
        <w:t>начнётся первый урок.</w:t>
      </w:r>
    </w:p>
    <w:p w:rsidR="00EA3911" w:rsidRPr="00EA3911" w:rsidRDefault="00EA3911" w:rsidP="00EA3911">
      <w:pPr>
        <w:shd w:val="clear" w:color="auto" w:fill="FFFFFF"/>
        <w:spacing w:line="250" w:lineRule="exact"/>
        <w:ind w:right="4032"/>
        <w:rPr>
          <w:rFonts w:ascii="Times New Roman" w:hAnsi="Times New Roman" w:cs="Times New Roman"/>
          <w:spacing w:val="-4"/>
        </w:rPr>
      </w:pPr>
      <w:r w:rsidRPr="00EA3911">
        <w:rPr>
          <w:rFonts w:ascii="Times New Roman" w:hAnsi="Times New Roman" w:cs="Times New Roman"/>
          <w:spacing w:val="-5"/>
        </w:rPr>
        <w:t xml:space="preserve">А. до того, как         </w:t>
      </w:r>
      <w:proofErr w:type="gramStart"/>
      <w:r w:rsidRPr="00EA3911">
        <w:rPr>
          <w:rFonts w:ascii="Times New Roman" w:hAnsi="Times New Roman" w:cs="Times New Roman"/>
          <w:spacing w:val="-5"/>
        </w:rPr>
        <w:t>Б.</w:t>
      </w:r>
      <w:proofErr w:type="gramEnd"/>
      <w:r w:rsidRPr="00EA3911">
        <w:rPr>
          <w:rFonts w:ascii="Times New Roman" w:hAnsi="Times New Roman" w:cs="Times New Roman"/>
          <w:spacing w:val="-5"/>
        </w:rPr>
        <w:t xml:space="preserve"> как только   В. после того, как   </w:t>
      </w:r>
      <w:proofErr w:type="spellStart"/>
      <w:r w:rsidRPr="00EA3911">
        <w:rPr>
          <w:rFonts w:ascii="Times New Roman" w:hAnsi="Times New Roman" w:cs="Times New Roman"/>
          <w:spacing w:val="-4"/>
        </w:rPr>
        <w:t>Г.когда</w:t>
      </w:r>
      <w:proofErr w:type="spellEnd"/>
    </w:p>
    <w:p w:rsidR="00EA3911" w:rsidRPr="00EA3911" w:rsidRDefault="00EA3911" w:rsidP="00EA3911">
      <w:pPr>
        <w:pStyle w:val="a5"/>
        <w:rPr>
          <w:rFonts w:ascii="Times New Roman" w:hAnsi="Times New Roman" w:cs="Times New Roman"/>
        </w:rPr>
      </w:pPr>
      <w:r w:rsidRPr="00EA3911">
        <w:rPr>
          <w:rFonts w:ascii="Times New Roman" w:hAnsi="Times New Roman" w:cs="Times New Roman"/>
        </w:rPr>
        <w:t>5.</w:t>
      </w:r>
      <w:r w:rsidRPr="00EA3911">
        <w:rPr>
          <w:rFonts w:ascii="Times New Roman" w:hAnsi="Times New Roman" w:cs="Times New Roman"/>
          <w:spacing w:val="-21"/>
        </w:rPr>
        <w:t>.</w:t>
      </w:r>
      <w:r w:rsidRPr="00EA3911">
        <w:rPr>
          <w:rFonts w:ascii="Times New Roman" w:hAnsi="Times New Roman" w:cs="Times New Roman"/>
        </w:rPr>
        <w:tab/>
        <w:t>Укажите выражения, обозначающее одновременное действие.</w:t>
      </w:r>
    </w:p>
    <w:p w:rsidR="00EA3911" w:rsidRPr="00EA3911" w:rsidRDefault="00EA3911" w:rsidP="00EA3911">
      <w:pPr>
        <w:pStyle w:val="a5"/>
        <w:rPr>
          <w:rFonts w:ascii="Times New Roman" w:hAnsi="Times New Roman" w:cs="Times New Roman"/>
          <w:spacing w:val="-5"/>
        </w:rPr>
      </w:pPr>
      <w:r w:rsidRPr="00EA3911">
        <w:rPr>
          <w:rFonts w:ascii="Times New Roman" w:hAnsi="Times New Roman" w:cs="Times New Roman"/>
          <w:spacing w:val="-5"/>
        </w:rPr>
        <w:t xml:space="preserve">А. Решив задачу, </w:t>
      </w:r>
      <w:proofErr w:type="gramStart"/>
      <w:r w:rsidRPr="00EA3911">
        <w:rPr>
          <w:rFonts w:ascii="Times New Roman" w:hAnsi="Times New Roman" w:cs="Times New Roman"/>
          <w:spacing w:val="-5"/>
        </w:rPr>
        <w:t>Гуля</w:t>
      </w:r>
      <w:proofErr w:type="gramEnd"/>
      <w:r w:rsidRPr="00EA3911">
        <w:rPr>
          <w:rFonts w:ascii="Times New Roman" w:hAnsi="Times New Roman" w:cs="Times New Roman"/>
          <w:spacing w:val="-5"/>
        </w:rPr>
        <w:t xml:space="preserve"> начала учить стихотворение.</w:t>
      </w:r>
    </w:p>
    <w:p w:rsidR="00EA3911" w:rsidRPr="00EA3911" w:rsidRDefault="00EA3911" w:rsidP="00EA3911">
      <w:pPr>
        <w:pStyle w:val="a5"/>
        <w:rPr>
          <w:rFonts w:ascii="Times New Roman" w:hAnsi="Times New Roman" w:cs="Times New Roman"/>
          <w:spacing w:val="-5"/>
        </w:rPr>
      </w:pPr>
      <w:r w:rsidRPr="00EA3911">
        <w:rPr>
          <w:rFonts w:ascii="Times New Roman" w:hAnsi="Times New Roman" w:cs="Times New Roman"/>
          <w:spacing w:val="-5"/>
        </w:rPr>
        <w:t xml:space="preserve"> Б. Объяснив новую тему, учитель дал задание на дом.</w:t>
      </w:r>
    </w:p>
    <w:p w:rsidR="00EA3911" w:rsidRPr="00EA3911" w:rsidRDefault="00EA3911" w:rsidP="00EA3911">
      <w:pPr>
        <w:pStyle w:val="a5"/>
        <w:rPr>
          <w:rFonts w:ascii="Times New Roman" w:hAnsi="Times New Roman" w:cs="Times New Roman"/>
          <w:spacing w:val="-5"/>
        </w:rPr>
      </w:pPr>
      <w:r w:rsidRPr="00EA3911">
        <w:rPr>
          <w:rFonts w:ascii="Times New Roman" w:hAnsi="Times New Roman" w:cs="Times New Roman"/>
          <w:spacing w:val="-5"/>
        </w:rPr>
        <w:t xml:space="preserve"> В. Надо читать книгу, не пропуская страниц.</w:t>
      </w:r>
    </w:p>
    <w:p w:rsidR="00EA3911" w:rsidRPr="00EA3911" w:rsidRDefault="00EA3911" w:rsidP="00EA3911">
      <w:pPr>
        <w:pStyle w:val="a5"/>
        <w:rPr>
          <w:rFonts w:ascii="Times New Roman" w:hAnsi="Times New Roman" w:cs="Times New Roman"/>
          <w:lang w:val="uz-Cyrl-UZ"/>
        </w:rPr>
      </w:pPr>
      <w:r w:rsidRPr="00EA3911">
        <w:rPr>
          <w:rFonts w:ascii="Times New Roman" w:hAnsi="Times New Roman" w:cs="Times New Roman"/>
          <w:spacing w:val="-5"/>
        </w:rPr>
        <w:t xml:space="preserve"> </w:t>
      </w:r>
      <w:r w:rsidRPr="00EA3911">
        <w:rPr>
          <w:rFonts w:ascii="Times New Roman" w:hAnsi="Times New Roman" w:cs="Times New Roman"/>
          <w:spacing w:val="-3"/>
        </w:rPr>
        <w:t xml:space="preserve">Г. Рассмотрев все открытки, я выбрал самую яркую открытку </w:t>
      </w:r>
      <w:r w:rsidRPr="00EA3911">
        <w:rPr>
          <w:rFonts w:ascii="Times New Roman" w:hAnsi="Times New Roman" w:cs="Times New Roman"/>
          <w:spacing w:val="-5"/>
        </w:rPr>
        <w:t>с изображением тюльпанов.</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24"/>
        </w:rPr>
        <w:t>6.</w:t>
      </w:r>
      <w:r w:rsidRPr="00EA3911">
        <w:rPr>
          <w:rFonts w:ascii="Times New Roman" w:hAnsi="Times New Roman" w:cs="Times New Roman"/>
        </w:rPr>
        <w:tab/>
      </w:r>
      <w:r w:rsidRPr="00EA3911">
        <w:rPr>
          <w:rFonts w:ascii="Times New Roman" w:hAnsi="Times New Roman" w:cs="Times New Roman"/>
          <w:spacing w:val="-5"/>
        </w:rPr>
        <w:t>Вставьте вместо точек нужную форму слова.</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rPr>
        <w:tab/>
      </w:r>
      <w:r w:rsidRPr="00EA3911">
        <w:rPr>
          <w:rFonts w:ascii="Times New Roman" w:hAnsi="Times New Roman" w:cs="Times New Roman"/>
          <w:spacing w:val="-5"/>
        </w:rPr>
        <w:t>интересную книгу, я всегда даю ее почитать своим друзьям.</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5"/>
        </w:rPr>
        <w:t xml:space="preserve">А. </w:t>
      </w:r>
      <w:proofErr w:type="gramStart"/>
      <w:r w:rsidRPr="00EA3911">
        <w:rPr>
          <w:rFonts w:ascii="Times New Roman" w:hAnsi="Times New Roman" w:cs="Times New Roman"/>
          <w:spacing w:val="-5"/>
        </w:rPr>
        <w:t xml:space="preserve">читая           </w:t>
      </w:r>
      <w:proofErr w:type="spellStart"/>
      <w:r w:rsidRPr="00EA3911">
        <w:rPr>
          <w:rFonts w:ascii="Times New Roman" w:hAnsi="Times New Roman" w:cs="Times New Roman"/>
          <w:spacing w:val="-2"/>
        </w:rPr>
        <w:t>Б.прочитав</w:t>
      </w:r>
      <w:proofErr w:type="spellEnd"/>
      <w:r w:rsidRPr="00EA3911">
        <w:rPr>
          <w:rFonts w:ascii="Times New Roman" w:hAnsi="Times New Roman" w:cs="Times New Roman"/>
        </w:rPr>
        <w:t xml:space="preserve">    </w:t>
      </w:r>
      <w:r w:rsidRPr="00EA3911">
        <w:rPr>
          <w:rFonts w:ascii="Times New Roman" w:hAnsi="Times New Roman" w:cs="Times New Roman"/>
          <w:spacing w:val="-5"/>
        </w:rPr>
        <w:t xml:space="preserve">В. Читал   </w:t>
      </w:r>
      <w:proofErr w:type="spellStart"/>
      <w:r w:rsidRPr="00EA3911">
        <w:rPr>
          <w:rFonts w:ascii="Times New Roman" w:hAnsi="Times New Roman" w:cs="Times New Roman"/>
          <w:spacing w:val="-7"/>
        </w:rPr>
        <w:t>Г.прочитал</w:t>
      </w:r>
      <w:proofErr w:type="spellEnd"/>
      <w:proofErr w:type="gramEnd"/>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25"/>
        </w:rPr>
        <w:t>7.</w:t>
      </w:r>
      <w:r w:rsidRPr="00EA3911">
        <w:rPr>
          <w:rFonts w:ascii="Times New Roman" w:hAnsi="Times New Roman" w:cs="Times New Roman"/>
        </w:rPr>
        <w:tab/>
      </w:r>
      <w:r w:rsidRPr="00EA3911">
        <w:rPr>
          <w:rFonts w:ascii="Times New Roman" w:hAnsi="Times New Roman" w:cs="Times New Roman"/>
          <w:spacing w:val="-1"/>
        </w:rPr>
        <w:t>Укажите выражение, обозначающее образ действия.</w:t>
      </w:r>
    </w:p>
    <w:p w:rsidR="00EA3911" w:rsidRPr="00EA3911" w:rsidRDefault="00EA3911" w:rsidP="00EA3911">
      <w:pPr>
        <w:pStyle w:val="a5"/>
        <w:rPr>
          <w:rFonts w:ascii="Times New Roman" w:hAnsi="Times New Roman" w:cs="Times New Roman"/>
          <w:spacing w:val="-5"/>
          <w:u w:val="single"/>
        </w:rPr>
      </w:pPr>
      <w:r w:rsidRPr="00EA3911">
        <w:rPr>
          <w:rFonts w:ascii="Times New Roman" w:hAnsi="Times New Roman" w:cs="Times New Roman"/>
          <w:spacing w:val="-5"/>
        </w:rPr>
        <w:t xml:space="preserve">А. Хасан рассказал о своем друге, </w:t>
      </w:r>
      <w:r w:rsidRPr="00EA3911">
        <w:rPr>
          <w:rFonts w:ascii="Times New Roman" w:hAnsi="Times New Roman" w:cs="Times New Roman"/>
          <w:spacing w:val="-5"/>
          <w:u w:val="single"/>
        </w:rPr>
        <w:t>приехавшем из Москвы.</w:t>
      </w:r>
    </w:p>
    <w:p w:rsidR="00EA3911" w:rsidRPr="00EA3911" w:rsidRDefault="00EA3911" w:rsidP="00EA3911">
      <w:pPr>
        <w:pStyle w:val="a5"/>
        <w:rPr>
          <w:rFonts w:ascii="Times New Roman" w:hAnsi="Times New Roman" w:cs="Times New Roman"/>
          <w:spacing w:val="-5"/>
          <w:u w:val="single"/>
        </w:rPr>
      </w:pPr>
      <w:r w:rsidRPr="00EA3911">
        <w:rPr>
          <w:rFonts w:ascii="Times New Roman" w:hAnsi="Times New Roman" w:cs="Times New Roman"/>
          <w:spacing w:val="-5"/>
          <w:u w:val="single"/>
        </w:rPr>
        <w:t xml:space="preserve"> </w:t>
      </w:r>
      <w:r w:rsidRPr="00EA3911">
        <w:rPr>
          <w:rFonts w:ascii="Times New Roman" w:hAnsi="Times New Roman" w:cs="Times New Roman"/>
          <w:spacing w:val="-5"/>
        </w:rPr>
        <w:t xml:space="preserve">Б. Все слушали лектора, </w:t>
      </w:r>
      <w:r w:rsidRPr="00EA3911">
        <w:rPr>
          <w:rFonts w:ascii="Times New Roman" w:hAnsi="Times New Roman" w:cs="Times New Roman"/>
          <w:spacing w:val="-5"/>
          <w:u w:val="single"/>
        </w:rPr>
        <w:t xml:space="preserve">говорившего на английском языке. </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1"/>
        </w:rPr>
        <w:t xml:space="preserve">В.  Учитель  похвалил  Тимура </w:t>
      </w:r>
      <w:r w:rsidRPr="00EA3911">
        <w:rPr>
          <w:rFonts w:ascii="Times New Roman" w:hAnsi="Times New Roman" w:cs="Times New Roman"/>
          <w:spacing w:val="-1"/>
          <w:u w:val="single"/>
        </w:rPr>
        <w:t>за  правильно  выполненную работу</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5"/>
        </w:rPr>
        <w:t xml:space="preserve">Г. Анвар слушал отца, </w:t>
      </w:r>
      <w:r w:rsidRPr="00EA3911">
        <w:rPr>
          <w:rFonts w:ascii="Times New Roman" w:hAnsi="Times New Roman" w:cs="Times New Roman"/>
          <w:spacing w:val="-5"/>
          <w:u w:val="single"/>
        </w:rPr>
        <w:t>опустив голову.</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16"/>
        </w:rPr>
        <w:t>8.</w:t>
      </w:r>
      <w:r w:rsidRPr="00EA3911">
        <w:rPr>
          <w:rFonts w:ascii="Times New Roman" w:hAnsi="Times New Roman" w:cs="Times New Roman"/>
        </w:rPr>
        <w:tab/>
      </w:r>
      <w:r w:rsidRPr="00EA3911">
        <w:rPr>
          <w:rFonts w:ascii="Times New Roman" w:hAnsi="Times New Roman" w:cs="Times New Roman"/>
          <w:spacing w:val="-1"/>
        </w:rPr>
        <w:t>Вставьте нужный союз.</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rPr>
        <w:tab/>
        <w:t xml:space="preserve"> </w:t>
      </w:r>
      <w:r w:rsidRPr="00EA3911">
        <w:rPr>
          <w:rFonts w:ascii="Times New Roman" w:hAnsi="Times New Roman" w:cs="Times New Roman"/>
          <w:spacing w:val="1"/>
        </w:rPr>
        <w:t>Витя принял решение строго соблюдать режим дня, он стал</w:t>
      </w:r>
      <w:r w:rsidRPr="00EA3911">
        <w:rPr>
          <w:rFonts w:ascii="Times New Roman" w:hAnsi="Times New Roman" w:cs="Times New Roman"/>
        </w:rPr>
        <w:t xml:space="preserve"> лучше учиться.</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7"/>
        </w:rPr>
        <w:t>А. пока</w:t>
      </w:r>
      <w:r w:rsidRPr="00EA3911">
        <w:rPr>
          <w:rFonts w:ascii="Times New Roman" w:hAnsi="Times New Roman" w:cs="Times New Roman"/>
        </w:rPr>
        <w:t xml:space="preserve">                    </w:t>
      </w:r>
      <w:proofErr w:type="gramStart"/>
      <w:r w:rsidRPr="00EA3911">
        <w:rPr>
          <w:rFonts w:ascii="Times New Roman" w:hAnsi="Times New Roman" w:cs="Times New Roman"/>
          <w:spacing w:val="-1"/>
        </w:rPr>
        <w:t>Б.</w:t>
      </w:r>
      <w:proofErr w:type="gramEnd"/>
      <w:r w:rsidRPr="00EA3911">
        <w:rPr>
          <w:rFonts w:ascii="Times New Roman" w:hAnsi="Times New Roman" w:cs="Times New Roman"/>
          <w:spacing w:val="-1"/>
        </w:rPr>
        <w:t xml:space="preserve"> в то время как.</w:t>
      </w:r>
      <w:r w:rsidRPr="00EA3911">
        <w:rPr>
          <w:rFonts w:ascii="Times New Roman" w:hAnsi="Times New Roman" w:cs="Times New Roman"/>
        </w:rPr>
        <w:t xml:space="preserve">       </w:t>
      </w:r>
      <w:r w:rsidRPr="00EA3911">
        <w:rPr>
          <w:rFonts w:ascii="Times New Roman" w:hAnsi="Times New Roman" w:cs="Times New Roman"/>
          <w:spacing w:val="-5"/>
        </w:rPr>
        <w:t>В. с тех пор, как</w:t>
      </w:r>
      <w:r w:rsidRPr="00EA3911">
        <w:rPr>
          <w:rFonts w:ascii="Times New Roman" w:hAnsi="Times New Roman" w:cs="Times New Roman"/>
        </w:rPr>
        <w:t xml:space="preserve">          </w:t>
      </w:r>
      <w:r w:rsidRPr="00EA3911">
        <w:rPr>
          <w:rFonts w:ascii="Times New Roman" w:hAnsi="Times New Roman" w:cs="Times New Roman"/>
          <w:spacing w:val="-5"/>
        </w:rPr>
        <w:t>Г. перед тем, как</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15"/>
        </w:rPr>
        <w:t>9.</w:t>
      </w:r>
      <w:r w:rsidRPr="00EA3911">
        <w:rPr>
          <w:rFonts w:ascii="Times New Roman" w:hAnsi="Times New Roman" w:cs="Times New Roman"/>
        </w:rPr>
        <w:tab/>
      </w:r>
      <w:r w:rsidRPr="00EA3911">
        <w:rPr>
          <w:rFonts w:ascii="Times New Roman" w:hAnsi="Times New Roman" w:cs="Times New Roman"/>
          <w:spacing w:val="-3"/>
        </w:rPr>
        <w:t xml:space="preserve">Укажите выражение, синонимичное </w:t>
      </w:r>
      <w:proofErr w:type="gramStart"/>
      <w:r w:rsidRPr="00EA3911">
        <w:rPr>
          <w:rFonts w:ascii="Times New Roman" w:hAnsi="Times New Roman" w:cs="Times New Roman"/>
          <w:spacing w:val="-3"/>
        </w:rPr>
        <w:t>данному</w:t>
      </w:r>
      <w:proofErr w:type="gramEnd"/>
      <w:r w:rsidRPr="00EA3911">
        <w:rPr>
          <w:rFonts w:ascii="Times New Roman" w:hAnsi="Times New Roman" w:cs="Times New Roman"/>
          <w:spacing w:val="-3"/>
        </w:rPr>
        <w:t>.</w:t>
      </w:r>
      <w:r w:rsidRPr="00EA3911">
        <w:rPr>
          <w:rFonts w:ascii="Times New Roman" w:hAnsi="Times New Roman" w:cs="Times New Roman"/>
          <w:spacing w:val="-3"/>
        </w:rPr>
        <w:br/>
      </w:r>
      <w:r w:rsidRPr="00EA3911">
        <w:rPr>
          <w:rFonts w:ascii="Times New Roman" w:hAnsi="Times New Roman" w:cs="Times New Roman"/>
          <w:spacing w:val="-1"/>
          <w:u w:val="single"/>
        </w:rPr>
        <w:t>Совершенно ясно, очевидно.</w:t>
      </w:r>
    </w:p>
    <w:p w:rsidR="00EA3911" w:rsidRPr="00EA3911" w:rsidRDefault="00EA3911" w:rsidP="00EA3911">
      <w:pPr>
        <w:pStyle w:val="a5"/>
        <w:rPr>
          <w:rFonts w:ascii="Times New Roman" w:hAnsi="Times New Roman" w:cs="Times New Roman"/>
          <w:spacing w:val="-5"/>
        </w:rPr>
      </w:pPr>
      <w:r w:rsidRPr="00EA3911">
        <w:rPr>
          <w:rFonts w:ascii="Times New Roman" w:hAnsi="Times New Roman" w:cs="Times New Roman"/>
          <w:spacing w:val="-7"/>
        </w:rPr>
        <w:t xml:space="preserve">А. как дважды два четыре                        </w:t>
      </w:r>
      <w:r w:rsidRPr="00EA3911">
        <w:rPr>
          <w:rFonts w:ascii="Times New Roman" w:hAnsi="Times New Roman" w:cs="Times New Roman"/>
          <w:spacing w:val="-5"/>
        </w:rPr>
        <w:t xml:space="preserve">Б. как рыба в воде         </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5"/>
        </w:rPr>
        <w:t xml:space="preserve"> В. как свои пять пальцев.                        </w:t>
      </w:r>
      <w:r w:rsidRPr="00EA3911">
        <w:rPr>
          <w:rFonts w:ascii="Times New Roman" w:hAnsi="Times New Roman" w:cs="Times New Roman"/>
        </w:rPr>
        <w:t>Г. как за каменной стеной</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15"/>
        </w:rPr>
        <w:t>10.</w:t>
      </w:r>
      <w:r w:rsidRPr="00EA3911">
        <w:rPr>
          <w:rFonts w:ascii="Times New Roman" w:hAnsi="Times New Roman" w:cs="Times New Roman"/>
        </w:rPr>
        <w:tab/>
      </w:r>
      <w:r w:rsidRPr="00EA3911">
        <w:rPr>
          <w:rFonts w:ascii="Times New Roman" w:hAnsi="Times New Roman" w:cs="Times New Roman"/>
          <w:spacing w:val="-3"/>
        </w:rPr>
        <w:t xml:space="preserve">Замените данное слово фразеологическим оборотом.       </w:t>
      </w:r>
      <w:r w:rsidRPr="00EA3911">
        <w:rPr>
          <w:rFonts w:ascii="Times New Roman" w:hAnsi="Times New Roman" w:cs="Times New Roman"/>
          <w:spacing w:val="-2"/>
          <w:u w:val="single"/>
        </w:rPr>
        <w:t>Небрежно.</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5"/>
        </w:rPr>
        <w:t xml:space="preserve">А. сломя голову      Б. спустя рукава    </w:t>
      </w:r>
      <w:r w:rsidRPr="00EA3911">
        <w:rPr>
          <w:rFonts w:ascii="Times New Roman" w:hAnsi="Times New Roman" w:cs="Times New Roman"/>
        </w:rPr>
        <w:t xml:space="preserve">В. как сельди в бочке  </w:t>
      </w:r>
      <w:proofErr w:type="spellStart"/>
      <w:r w:rsidRPr="00EA3911">
        <w:rPr>
          <w:rFonts w:ascii="Times New Roman" w:hAnsi="Times New Roman" w:cs="Times New Roman"/>
        </w:rPr>
        <w:t>Г.на</w:t>
      </w:r>
      <w:proofErr w:type="spellEnd"/>
      <w:r w:rsidRPr="00EA3911">
        <w:rPr>
          <w:rFonts w:ascii="Times New Roman" w:hAnsi="Times New Roman" w:cs="Times New Roman"/>
        </w:rPr>
        <w:t xml:space="preserve"> всех парусах</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17"/>
        </w:rPr>
        <w:t>11.</w:t>
      </w:r>
      <w:r w:rsidRPr="00EA3911">
        <w:rPr>
          <w:rFonts w:ascii="Times New Roman" w:hAnsi="Times New Roman" w:cs="Times New Roman"/>
        </w:rPr>
        <w:tab/>
      </w:r>
      <w:r w:rsidRPr="00EA3911">
        <w:rPr>
          <w:rFonts w:ascii="Times New Roman" w:hAnsi="Times New Roman" w:cs="Times New Roman"/>
          <w:spacing w:val="-7"/>
        </w:rPr>
        <w:t>Укажите сравнительный оборот.</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5"/>
        </w:rPr>
        <w:lastRenderedPageBreak/>
        <w:t>А. Птицы летают очень низко.</w:t>
      </w:r>
      <w:r w:rsidRPr="00EA3911">
        <w:rPr>
          <w:rFonts w:ascii="Times New Roman" w:hAnsi="Times New Roman" w:cs="Times New Roman"/>
          <w:lang w:val="uz-Cyrl-UZ"/>
        </w:rPr>
        <w:t xml:space="preserve">  </w:t>
      </w:r>
      <w:r w:rsidRPr="00EA3911">
        <w:rPr>
          <w:rFonts w:ascii="Times New Roman" w:hAnsi="Times New Roman" w:cs="Times New Roman"/>
          <w:spacing w:val="-5"/>
        </w:rPr>
        <w:t>Б. Облачко превратилось в большую тучу.</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5"/>
        </w:rPr>
        <w:t>В. Дождь полил как из ведра.</w:t>
      </w:r>
      <w:r w:rsidRPr="00EA3911">
        <w:rPr>
          <w:rFonts w:ascii="Times New Roman" w:hAnsi="Times New Roman" w:cs="Times New Roman"/>
        </w:rPr>
        <w:t xml:space="preserve">              </w:t>
      </w:r>
      <w:r w:rsidRPr="00EA3911">
        <w:rPr>
          <w:rFonts w:ascii="Times New Roman" w:hAnsi="Times New Roman" w:cs="Times New Roman"/>
          <w:spacing w:val="-5"/>
        </w:rPr>
        <w:t>Г. Завтра будет ясная солнечная погода.</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2"/>
        </w:rPr>
        <w:t>12. Вставьте пропущенные слова.</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5"/>
        </w:rPr>
        <w:t>Лагерь расположился</w:t>
      </w:r>
      <w:r w:rsidRPr="00EA3911">
        <w:rPr>
          <w:rFonts w:ascii="Times New Roman" w:hAnsi="Times New Roman" w:cs="Times New Roman"/>
        </w:rPr>
        <w:tab/>
        <w:t>,</w:t>
      </w:r>
      <w:r w:rsidRPr="00EA3911">
        <w:rPr>
          <w:rFonts w:ascii="Times New Roman" w:hAnsi="Times New Roman" w:cs="Times New Roman"/>
        </w:rPr>
        <w:tab/>
        <w:t>протекает река.</w:t>
      </w:r>
    </w:p>
    <w:p w:rsidR="00EA3911" w:rsidRPr="00EA3911" w:rsidRDefault="00EA3911" w:rsidP="00EA3911">
      <w:pPr>
        <w:pStyle w:val="a5"/>
        <w:rPr>
          <w:rFonts w:ascii="Times New Roman" w:hAnsi="Times New Roman" w:cs="Times New Roman"/>
          <w:lang w:val="uz-Cyrl-UZ"/>
        </w:rPr>
      </w:pPr>
      <w:r w:rsidRPr="00EA3911">
        <w:rPr>
          <w:rFonts w:ascii="Times New Roman" w:hAnsi="Times New Roman" w:cs="Times New Roman"/>
          <w:spacing w:val="-1"/>
        </w:rPr>
        <w:t>А. туда, где</w:t>
      </w:r>
      <w:r w:rsidRPr="00EA3911">
        <w:rPr>
          <w:rFonts w:ascii="Times New Roman" w:hAnsi="Times New Roman" w:cs="Times New Roman"/>
          <w:lang w:val="uz-Cyrl-UZ"/>
        </w:rPr>
        <w:t xml:space="preserve">            </w:t>
      </w:r>
      <w:r w:rsidRPr="00EA3911">
        <w:rPr>
          <w:rFonts w:ascii="Times New Roman" w:hAnsi="Times New Roman" w:cs="Times New Roman"/>
          <w:spacing w:val="-5"/>
        </w:rPr>
        <w:t>Б. там, куда</w:t>
      </w:r>
      <w:r w:rsidRPr="00EA3911">
        <w:rPr>
          <w:rFonts w:ascii="Times New Roman" w:hAnsi="Times New Roman" w:cs="Times New Roman"/>
          <w:lang w:val="uz-Cyrl-UZ"/>
        </w:rPr>
        <w:t xml:space="preserve">          </w:t>
      </w:r>
      <w:r w:rsidRPr="00EA3911">
        <w:rPr>
          <w:rFonts w:ascii="Times New Roman" w:hAnsi="Times New Roman" w:cs="Times New Roman"/>
          <w:spacing w:val="-5"/>
        </w:rPr>
        <w:t>В. там, где</w:t>
      </w:r>
      <w:r w:rsidRPr="00EA3911">
        <w:rPr>
          <w:rFonts w:ascii="Times New Roman" w:hAnsi="Times New Roman" w:cs="Times New Roman"/>
          <w:lang w:val="uz-Cyrl-UZ"/>
        </w:rPr>
        <w:t xml:space="preserve">         </w:t>
      </w:r>
      <w:r w:rsidRPr="00EA3911">
        <w:rPr>
          <w:rFonts w:ascii="Times New Roman" w:hAnsi="Times New Roman" w:cs="Times New Roman"/>
          <w:spacing w:val="-4"/>
        </w:rPr>
        <w:t>Г. там, откуда</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13"/>
        </w:rPr>
        <w:t>13.</w:t>
      </w:r>
      <w:r w:rsidRPr="00EA3911">
        <w:rPr>
          <w:rFonts w:ascii="Times New Roman" w:hAnsi="Times New Roman" w:cs="Times New Roman"/>
        </w:rPr>
        <w:tab/>
      </w:r>
      <w:r w:rsidRPr="00EA3911">
        <w:rPr>
          <w:rFonts w:ascii="Times New Roman" w:hAnsi="Times New Roman" w:cs="Times New Roman"/>
          <w:spacing w:val="-1"/>
        </w:rPr>
        <w:t>Вставьте пропущенные слова.</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5"/>
        </w:rPr>
        <w:t>Мы отдыхали в горах, там,</w:t>
      </w:r>
      <w:r w:rsidRPr="00EA3911">
        <w:rPr>
          <w:rFonts w:ascii="Times New Roman" w:hAnsi="Times New Roman" w:cs="Times New Roman"/>
        </w:rPr>
        <w:tab/>
        <w:t>нельзя было добраться на машине.</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7"/>
        </w:rPr>
        <w:t xml:space="preserve">А. где          </w:t>
      </w:r>
      <w:proofErr w:type="gramStart"/>
      <w:r w:rsidRPr="00EA3911">
        <w:rPr>
          <w:rFonts w:ascii="Times New Roman" w:hAnsi="Times New Roman" w:cs="Times New Roman"/>
          <w:spacing w:val="-5"/>
        </w:rPr>
        <w:t>Б.</w:t>
      </w:r>
      <w:proofErr w:type="gramEnd"/>
      <w:r w:rsidRPr="00EA3911">
        <w:rPr>
          <w:rFonts w:ascii="Times New Roman" w:hAnsi="Times New Roman" w:cs="Times New Roman"/>
          <w:spacing w:val="-5"/>
        </w:rPr>
        <w:t xml:space="preserve"> куда                  </w:t>
      </w:r>
      <w:r w:rsidRPr="00EA3911">
        <w:rPr>
          <w:rFonts w:ascii="Times New Roman" w:hAnsi="Times New Roman" w:cs="Times New Roman"/>
          <w:spacing w:val="-7"/>
        </w:rPr>
        <w:t xml:space="preserve">В. откуда      </w:t>
      </w:r>
      <w:r w:rsidRPr="00EA3911">
        <w:rPr>
          <w:rFonts w:ascii="Times New Roman" w:hAnsi="Times New Roman" w:cs="Times New Roman"/>
        </w:rPr>
        <w:t>Г. что</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13"/>
        </w:rPr>
        <w:t>14.</w:t>
      </w:r>
      <w:r w:rsidRPr="00EA3911">
        <w:rPr>
          <w:rFonts w:ascii="Times New Roman" w:hAnsi="Times New Roman" w:cs="Times New Roman"/>
        </w:rPr>
        <w:tab/>
      </w:r>
      <w:r w:rsidRPr="00EA3911">
        <w:rPr>
          <w:rFonts w:ascii="Times New Roman" w:hAnsi="Times New Roman" w:cs="Times New Roman"/>
          <w:spacing w:val="-1"/>
        </w:rPr>
        <w:t>Вставьте пропущенные слова.</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5"/>
        </w:rPr>
        <w:t>В зоопарке мы сначала пошли</w:t>
      </w:r>
      <w:r w:rsidRPr="00EA3911">
        <w:rPr>
          <w:rFonts w:ascii="Times New Roman" w:hAnsi="Times New Roman" w:cs="Times New Roman"/>
        </w:rPr>
        <w:tab/>
        <w:t>,</w:t>
      </w:r>
      <w:r w:rsidRPr="00EA3911">
        <w:rPr>
          <w:rFonts w:ascii="Times New Roman" w:hAnsi="Times New Roman" w:cs="Times New Roman"/>
        </w:rPr>
        <w:tab/>
        <w:t>находились тигры и львы.</w:t>
      </w:r>
    </w:p>
    <w:p w:rsidR="00EA3911" w:rsidRPr="00EA3911" w:rsidRDefault="00EA3911" w:rsidP="00EA3911">
      <w:pPr>
        <w:pStyle w:val="a5"/>
        <w:rPr>
          <w:rFonts w:ascii="Times New Roman" w:hAnsi="Times New Roman" w:cs="Times New Roman"/>
          <w:spacing w:val="1"/>
        </w:rPr>
      </w:pPr>
      <w:r w:rsidRPr="00EA3911">
        <w:rPr>
          <w:rFonts w:ascii="Times New Roman" w:hAnsi="Times New Roman" w:cs="Times New Roman"/>
        </w:rPr>
        <w:t xml:space="preserve">А. туда, куда          </w:t>
      </w:r>
      <w:r w:rsidRPr="00EA3911">
        <w:rPr>
          <w:rFonts w:ascii="Times New Roman" w:hAnsi="Times New Roman" w:cs="Times New Roman"/>
          <w:spacing w:val="-5"/>
        </w:rPr>
        <w:t xml:space="preserve">Б. туда, где       </w:t>
      </w:r>
      <w:r w:rsidRPr="00EA3911">
        <w:rPr>
          <w:rFonts w:ascii="Times New Roman" w:hAnsi="Times New Roman" w:cs="Times New Roman"/>
          <w:spacing w:val="1"/>
        </w:rPr>
        <w:t xml:space="preserve">В. </w:t>
      </w:r>
      <w:proofErr w:type="spellStart"/>
      <w:r w:rsidRPr="00EA3911">
        <w:rPr>
          <w:rFonts w:ascii="Times New Roman" w:hAnsi="Times New Roman" w:cs="Times New Roman"/>
          <w:spacing w:val="1"/>
        </w:rPr>
        <w:t>там</w:t>
      </w:r>
      <w:proofErr w:type="gramStart"/>
      <w:r w:rsidRPr="00EA3911">
        <w:rPr>
          <w:rFonts w:ascii="Times New Roman" w:hAnsi="Times New Roman" w:cs="Times New Roman"/>
          <w:spacing w:val="1"/>
        </w:rPr>
        <w:t>,г</w:t>
      </w:r>
      <w:proofErr w:type="gramEnd"/>
      <w:r w:rsidRPr="00EA3911">
        <w:rPr>
          <w:rFonts w:ascii="Times New Roman" w:hAnsi="Times New Roman" w:cs="Times New Roman"/>
          <w:spacing w:val="1"/>
        </w:rPr>
        <w:t>де</w:t>
      </w:r>
      <w:proofErr w:type="spellEnd"/>
      <w:r w:rsidRPr="00EA3911">
        <w:rPr>
          <w:rFonts w:ascii="Times New Roman" w:hAnsi="Times New Roman" w:cs="Times New Roman"/>
          <w:spacing w:val="1"/>
        </w:rPr>
        <w:t xml:space="preserve"> </w:t>
      </w:r>
      <w:r w:rsidRPr="00EA3911">
        <w:rPr>
          <w:rFonts w:ascii="Times New Roman" w:hAnsi="Times New Roman" w:cs="Times New Roman"/>
          <w:spacing w:val="1"/>
          <w:lang w:val="uz-Cyrl-UZ"/>
        </w:rPr>
        <w:t xml:space="preserve">    </w:t>
      </w:r>
      <w:r w:rsidRPr="00EA3911">
        <w:rPr>
          <w:rFonts w:ascii="Times New Roman" w:hAnsi="Times New Roman" w:cs="Times New Roman"/>
          <w:spacing w:val="-5"/>
        </w:rPr>
        <w:t>Г. там, куда</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13"/>
        </w:rPr>
        <w:t>15.</w:t>
      </w:r>
      <w:r w:rsidRPr="00EA3911">
        <w:rPr>
          <w:rFonts w:ascii="Times New Roman" w:hAnsi="Times New Roman" w:cs="Times New Roman"/>
        </w:rPr>
        <w:tab/>
      </w:r>
      <w:r w:rsidRPr="00EA3911">
        <w:rPr>
          <w:rFonts w:ascii="Times New Roman" w:hAnsi="Times New Roman" w:cs="Times New Roman"/>
          <w:spacing w:val="-4"/>
        </w:rPr>
        <w:t>Укажите синонимичное выражение.</w:t>
      </w:r>
      <w:r w:rsidRPr="00EA3911">
        <w:rPr>
          <w:rFonts w:ascii="Times New Roman" w:hAnsi="Times New Roman" w:cs="Times New Roman"/>
          <w:spacing w:val="-4"/>
        </w:rPr>
        <w:br/>
      </w:r>
      <w:r w:rsidRPr="00EA3911">
        <w:rPr>
          <w:rFonts w:ascii="Times New Roman" w:hAnsi="Times New Roman" w:cs="Times New Roman"/>
          <w:spacing w:val="-1"/>
        </w:rPr>
        <w:t>Пошли в сторону зоопарка.</w:t>
      </w:r>
    </w:p>
    <w:p w:rsidR="00EA3911" w:rsidRPr="00EA3911" w:rsidRDefault="00EA3911" w:rsidP="00EA3911">
      <w:pPr>
        <w:pStyle w:val="a5"/>
        <w:rPr>
          <w:rFonts w:ascii="Times New Roman" w:hAnsi="Times New Roman" w:cs="Times New Roman"/>
          <w:spacing w:val="-5"/>
        </w:rPr>
      </w:pPr>
      <w:r w:rsidRPr="00EA3911">
        <w:rPr>
          <w:rFonts w:ascii="Times New Roman" w:hAnsi="Times New Roman" w:cs="Times New Roman"/>
          <w:spacing w:val="-5"/>
        </w:rPr>
        <w:t xml:space="preserve">А. Были там, где находился зоопарк. </w:t>
      </w:r>
      <w:r w:rsidRPr="00EA3911">
        <w:rPr>
          <w:rFonts w:ascii="Times New Roman" w:hAnsi="Times New Roman" w:cs="Times New Roman"/>
          <w:spacing w:val="-5"/>
          <w:lang w:val="uz-Cyrl-UZ"/>
        </w:rPr>
        <w:t xml:space="preserve">            </w:t>
      </w:r>
      <w:r w:rsidRPr="00EA3911">
        <w:rPr>
          <w:rFonts w:ascii="Times New Roman" w:hAnsi="Times New Roman" w:cs="Times New Roman"/>
          <w:spacing w:val="-5"/>
        </w:rPr>
        <w:t>Б. Направились туда, где находился зоопарк.</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5"/>
        </w:rPr>
        <w:t xml:space="preserve"> </w:t>
      </w:r>
      <w:r w:rsidRPr="00EA3911">
        <w:rPr>
          <w:rFonts w:ascii="Times New Roman" w:hAnsi="Times New Roman" w:cs="Times New Roman"/>
        </w:rPr>
        <w:t xml:space="preserve">В. Расположились там, где находился зоопарк. </w:t>
      </w:r>
      <w:r w:rsidRPr="00EA3911">
        <w:rPr>
          <w:rFonts w:ascii="Times New Roman" w:hAnsi="Times New Roman" w:cs="Times New Roman"/>
          <w:lang w:val="uz-Cyrl-UZ"/>
        </w:rPr>
        <w:t xml:space="preserve">      </w:t>
      </w:r>
      <w:r w:rsidRPr="00EA3911">
        <w:rPr>
          <w:rFonts w:ascii="Times New Roman" w:hAnsi="Times New Roman" w:cs="Times New Roman"/>
        </w:rPr>
        <w:t>Г. Пошли в зоопарк.</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19"/>
        </w:rPr>
        <w:t>16.</w:t>
      </w:r>
      <w:r w:rsidRPr="00EA3911">
        <w:rPr>
          <w:rFonts w:ascii="Times New Roman" w:hAnsi="Times New Roman" w:cs="Times New Roman"/>
        </w:rPr>
        <w:tab/>
        <w:t>Вставьте пропущенные слова.</w:t>
      </w:r>
      <w:r w:rsidRPr="00EA3911">
        <w:rPr>
          <w:rFonts w:ascii="Times New Roman" w:hAnsi="Times New Roman" w:cs="Times New Roman"/>
        </w:rPr>
        <w:br/>
        <w:t>Направились</w:t>
      </w:r>
      <w:r w:rsidRPr="00EA3911">
        <w:rPr>
          <w:rFonts w:ascii="Times New Roman" w:hAnsi="Times New Roman" w:cs="Times New Roman"/>
        </w:rPr>
        <w:tab/>
        <w:t>,</w:t>
      </w:r>
      <w:r w:rsidRPr="00EA3911">
        <w:rPr>
          <w:rFonts w:ascii="Times New Roman" w:hAnsi="Times New Roman" w:cs="Times New Roman"/>
        </w:rPr>
        <w:tab/>
        <w:t>выехала машина.</w:t>
      </w:r>
    </w:p>
    <w:p w:rsidR="00EA3911" w:rsidRPr="00EA3911" w:rsidRDefault="00EA3911" w:rsidP="00EA3911">
      <w:pPr>
        <w:pStyle w:val="a5"/>
        <w:rPr>
          <w:rFonts w:ascii="Times New Roman" w:hAnsi="Times New Roman" w:cs="Times New Roman"/>
          <w:spacing w:val="-2"/>
          <w:lang w:val="uz-Cyrl-UZ"/>
        </w:rPr>
      </w:pPr>
      <w:r w:rsidRPr="00EA3911">
        <w:rPr>
          <w:rFonts w:ascii="Times New Roman" w:hAnsi="Times New Roman" w:cs="Times New Roman"/>
          <w:spacing w:val="-5"/>
        </w:rPr>
        <w:t xml:space="preserve">А. туда, где                       </w:t>
      </w:r>
      <w:r w:rsidRPr="00EA3911">
        <w:rPr>
          <w:rFonts w:ascii="Times New Roman" w:hAnsi="Times New Roman" w:cs="Times New Roman"/>
          <w:spacing w:val="-4"/>
        </w:rPr>
        <w:t xml:space="preserve">Б. туда, куда        </w:t>
      </w:r>
      <w:proofErr w:type="spellStart"/>
      <w:r w:rsidRPr="00EA3911">
        <w:rPr>
          <w:rFonts w:ascii="Times New Roman" w:hAnsi="Times New Roman" w:cs="Times New Roman"/>
          <w:spacing w:val="-2"/>
        </w:rPr>
        <w:t>В.туда</w:t>
      </w:r>
      <w:proofErr w:type="gramStart"/>
      <w:r w:rsidRPr="00EA3911">
        <w:rPr>
          <w:rFonts w:ascii="Times New Roman" w:hAnsi="Times New Roman" w:cs="Times New Roman"/>
          <w:spacing w:val="-2"/>
        </w:rPr>
        <w:t>,о</w:t>
      </w:r>
      <w:proofErr w:type="gramEnd"/>
      <w:r w:rsidRPr="00EA3911">
        <w:rPr>
          <w:rFonts w:ascii="Times New Roman" w:hAnsi="Times New Roman" w:cs="Times New Roman"/>
          <w:spacing w:val="-2"/>
        </w:rPr>
        <w:t>ткуда</w:t>
      </w:r>
      <w:proofErr w:type="spellEnd"/>
      <w:r w:rsidRPr="00EA3911">
        <w:rPr>
          <w:rFonts w:ascii="Times New Roman" w:hAnsi="Times New Roman" w:cs="Times New Roman"/>
          <w:spacing w:val="-2"/>
        </w:rPr>
        <w:t xml:space="preserve">    </w:t>
      </w:r>
      <w:r w:rsidRPr="00EA3911">
        <w:rPr>
          <w:rFonts w:ascii="Times New Roman" w:hAnsi="Times New Roman" w:cs="Times New Roman"/>
          <w:spacing w:val="-4"/>
        </w:rPr>
        <w:t>Г. там, откуда</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4"/>
        </w:rPr>
        <w:t>17. Вставьте пропущенную реплику.</w:t>
      </w:r>
    </w:p>
    <w:p w:rsidR="00EA3911" w:rsidRPr="00EA3911" w:rsidRDefault="00EA3911" w:rsidP="00EA3911">
      <w:pPr>
        <w:pStyle w:val="a5"/>
        <w:rPr>
          <w:rFonts w:ascii="Times New Roman" w:hAnsi="Times New Roman" w:cs="Times New Roman"/>
          <w:spacing w:val="-5"/>
        </w:rPr>
      </w:pPr>
      <w:r w:rsidRPr="00EA3911">
        <w:rPr>
          <w:rFonts w:ascii="Times New Roman" w:hAnsi="Times New Roman" w:cs="Times New Roman"/>
          <w:spacing w:val="-5"/>
        </w:rPr>
        <w:t>- Идите прямо и выйдете к цирку</w:t>
      </w:r>
    </w:p>
    <w:p w:rsidR="00EA3911" w:rsidRPr="00EA3911" w:rsidRDefault="00EA3911" w:rsidP="00EA3911">
      <w:pPr>
        <w:pStyle w:val="a5"/>
        <w:rPr>
          <w:rFonts w:ascii="Times New Roman" w:hAnsi="Times New Roman" w:cs="Times New Roman"/>
          <w:spacing w:val="-5"/>
        </w:rPr>
      </w:pPr>
      <w:r w:rsidRPr="00EA3911">
        <w:rPr>
          <w:rFonts w:ascii="Times New Roman" w:hAnsi="Times New Roman" w:cs="Times New Roman"/>
          <w:spacing w:val="-5"/>
        </w:rPr>
        <w:t xml:space="preserve"> А. Куда пойти к цирку?                            Б. Где находится цирк?</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5"/>
        </w:rPr>
        <w:t xml:space="preserve"> В. Как пройти к цирку?           </w:t>
      </w:r>
      <w:r w:rsidRPr="00EA3911">
        <w:rPr>
          <w:rFonts w:ascii="Times New Roman" w:hAnsi="Times New Roman" w:cs="Times New Roman"/>
          <w:spacing w:val="-7"/>
        </w:rPr>
        <w:t>Г. Когда начинается цирковое представление?</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1"/>
        </w:rPr>
        <w:t>18. Напишите ответную реплику.</w:t>
      </w:r>
    </w:p>
    <w:p w:rsidR="00EA3911" w:rsidRPr="00EA3911" w:rsidRDefault="00EA3911" w:rsidP="00EA3911">
      <w:pPr>
        <w:pStyle w:val="a5"/>
        <w:rPr>
          <w:rFonts w:ascii="Times New Roman" w:hAnsi="Times New Roman" w:cs="Times New Roman"/>
          <w:spacing w:val="70"/>
        </w:rPr>
      </w:pPr>
      <w:r w:rsidRPr="00EA3911">
        <w:rPr>
          <w:rFonts w:ascii="Times New Roman" w:hAnsi="Times New Roman" w:cs="Times New Roman"/>
          <w:spacing w:val="70"/>
        </w:rPr>
        <w:t>Откуда отъехала машина? _ _</w:t>
      </w:r>
    </w:p>
    <w:p w:rsidR="00EA3911" w:rsidRPr="00EA3911" w:rsidRDefault="00EA3911" w:rsidP="00EA3911">
      <w:pPr>
        <w:pStyle w:val="a5"/>
        <w:rPr>
          <w:rFonts w:ascii="Times New Roman" w:hAnsi="Times New Roman" w:cs="Times New Roman"/>
        </w:rPr>
      </w:pPr>
      <w:r w:rsidRPr="00EA3911">
        <w:rPr>
          <w:rFonts w:ascii="Times New Roman" w:hAnsi="Times New Roman" w:cs="Times New Roman"/>
          <w:spacing w:val="-2"/>
          <w:lang w:val="uz-Cyrl-UZ"/>
        </w:rPr>
        <w:t>1</w:t>
      </w:r>
      <w:r w:rsidRPr="00EA3911">
        <w:rPr>
          <w:rFonts w:ascii="Times New Roman" w:hAnsi="Times New Roman" w:cs="Times New Roman"/>
          <w:spacing w:val="-2"/>
        </w:rPr>
        <w:t>9. Впишете нужный ответ.</w:t>
      </w:r>
    </w:p>
    <w:p w:rsidR="00EA3911" w:rsidRPr="00EA3911" w:rsidRDefault="00EA3911" w:rsidP="00EA3911">
      <w:pPr>
        <w:pStyle w:val="a5"/>
        <w:rPr>
          <w:rFonts w:ascii="Times New Roman" w:hAnsi="Times New Roman" w:cs="Times New Roman"/>
          <w:spacing w:val="-7"/>
        </w:rPr>
      </w:pPr>
      <w:r w:rsidRPr="00EA3911">
        <w:rPr>
          <w:rFonts w:ascii="Times New Roman" w:hAnsi="Times New Roman" w:cs="Times New Roman"/>
          <w:spacing w:val="-7"/>
        </w:rPr>
        <w:t>- В какую сторону побежали ребята?</w:t>
      </w:r>
    </w:p>
    <w:p w:rsidR="00EA3911" w:rsidRPr="00EA3911" w:rsidRDefault="00EA3911" w:rsidP="00EA3911">
      <w:pPr>
        <w:pStyle w:val="a5"/>
        <w:rPr>
          <w:rFonts w:ascii="Times New Roman" w:hAnsi="Times New Roman" w:cs="Times New Roman"/>
          <w:lang w:val="uz-Cyrl-UZ"/>
        </w:rPr>
      </w:pPr>
    </w:p>
    <w:p w:rsidR="00EA3911" w:rsidRPr="00EA3911" w:rsidRDefault="00EA3911" w:rsidP="00EA3911">
      <w:pPr>
        <w:pStyle w:val="a5"/>
        <w:rPr>
          <w:rStyle w:val="ac"/>
          <w:rFonts w:ascii="Times New Roman" w:hAnsi="Times New Roman" w:cs="Times New Roman"/>
          <w:caps w:val="0"/>
          <w:color w:val="auto"/>
        </w:rPr>
      </w:pPr>
      <w:r w:rsidRPr="00EA3911">
        <w:rPr>
          <w:rFonts w:ascii="Times New Roman" w:hAnsi="Times New Roman" w:cs="Times New Roman"/>
          <w:spacing w:val="-1"/>
        </w:rPr>
        <w:t>20. Впишите нужный глагол.</w:t>
      </w:r>
      <w:r w:rsidRPr="00EA3911">
        <w:rPr>
          <w:rFonts w:ascii="Times New Roman" w:hAnsi="Times New Roman" w:cs="Times New Roman"/>
        </w:rPr>
        <w:t xml:space="preserve">         </w:t>
      </w:r>
      <w:r w:rsidRPr="00EA3911">
        <w:rPr>
          <w:rFonts w:ascii="Times New Roman" w:hAnsi="Times New Roman" w:cs="Times New Roman"/>
          <w:spacing w:val="-5"/>
        </w:rPr>
        <w:t>Где</w:t>
      </w:r>
      <w:r w:rsidR="00811F36">
        <w:rPr>
          <w:rFonts w:ascii="Times New Roman" w:hAnsi="Times New Roman" w:cs="Times New Roman"/>
          <w:spacing w:val="-5"/>
        </w:rPr>
        <w:t>___________</w:t>
      </w:r>
      <w:r w:rsidRPr="00EA3911">
        <w:rPr>
          <w:rFonts w:ascii="Times New Roman" w:hAnsi="Times New Roman" w:cs="Times New Roman"/>
        </w:rPr>
        <w:tab/>
        <w:t>лагерь?</w:t>
      </w:r>
    </w:p>
    <w:p w:rsidR="00EA3911" w:rsidRPr="00EA3911" w:rsidRDefault="00EA3911" w:rsidP="00EA3911">
      <w:pPr>
        <w:pStyle w:val="a5"/>
        <w:rPr>
          <w:rStyle w:val="ac"/>
          <w:rFonts w:ascii="Times New Roman" w:hAnsi="Times New Roman" w:cs="Times New Roman"/>
          <w:b/>
          <w:caps w:val="0"/>
          <w:color w:val="auto"/>
          <w:u w:color="FFFFFF" w:themeColor="accent2" w:themeTint="00" w:themeShade="00"/>
          <w:lang w:val="uz-Cyrl-UZ"/>
        </w:rPr>
      </w:pPr>
    </w:p>
    <w:p w:rsidR="00EA3911" w:rsidRPr="00EA3911" w:rsidRDefault="00EA3911" w:rsidP="00EA3911">
      <w:pPr>
        <w:pStyle w:val="a5"/>
        <w:rPr>
          <w:rFonts w:ascii="Times New Roman" w:eastAsiaTheme="minorHAnsi" w:hAnsi="Times New Roman" w:cs="Times New Roman"/>
          <w:b/>
          <w:color w:val="auto"/>
          <w:lang w:val="uz-Cyrl-UZ" w:eastAsia="en-US"/>
        </w:rPr>
      </w:pPr>
      <w:r w:rsidRPr="00EA3911">
        <w:rPr>
          <w:rFonts w:ascii="Times New Roman" w:eastAsiaTheme="minorHAnsi" w:hAnsi="Times New Roman" w:cs="Times New Roman"/>
          <w:b/>
          <w:bCs/>
          <w:color w:val="auto"/>
          <w:spacing w:val="1"/>
          <w:lang w:val="uz-Cyrl-UZ" w:eastAsia="en-US"/>
        </w:rPr>
        <w:t xml:space="preserve"> </w:t>
      </w:r>
    </w:p>
    <w:p w:rsidR="00EA3911" w:rsidRPr="00EA3911" w:rsidRDefault="00EA3911" w:rsidP="00EA3911">
      <w:pPr>
        <w:pStyle w:val="a5"/>
        <w:rPr>
          <w:rFonts w:ascii="Times New Roman" w:eastAsia="Times New Roman" w:hAnsi="Times New Roman" w:cs="Times New Roman"/>
          <w:b/>
          <w:bCs/>
          <w:sz w:val="21"/>
          <w:szCs w:val="21"/>
        </w:rPr>
      </w:pPr>
      <w:r w:rsidRPr="00EA3911">
        <w:rPr>
          <w:rFonts w:ascii="Times New Roman" w:eastAsia="Times New Roman" w:hAnsi="Times New Roman" w:cs="Times New Roman"/>
          <w:b/>
          <w:bCs/>
          <w:sz w:val="21"/>
          <w:szCs w:val="21"/>
        </w:rPr>
        <w:t xml:space="preserve"> Задание на дом.</w:t>
      </w:r>
    </w:p>
    <w:p w:rsidR="00EA3911" w:rsidRPr="00657847" w:rsidRDefault="00EA3911" w:rsidP="00EA3911">
      <w:pPr>
        <w:pStyle w:val="a5"/>
        <w:rPr>
          <w:rFonts w:ascii="Times New Roman" w:eastAsia="Times New Roman" w:hAnsi="Times New Roman" w:cs="Times New Roman"/>
        </w:rPr>
      </w:pPr>
      <w:r w:rsidRPr="00811F36">
        <w:rPr>
          <w:rFonts w:ascii="Times New Roman" w:eastAsia="Times New Roman" w:hAnsi="Times New Roman" w:cs="Times New Roman"/>
        </w:rPr>
        <w:t>Учащимся даётся письменное задание составить  предложение</w:t>
      </w: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882342" w:rsidRPr="00657847" w:rsidRDefault="00882342" w:rsidP="00EA3911">
      <w:pPr>
        <w:pStyle w:val="a5"/>
        <w:rPr>
          <w:rFonts w:ascii="Times New Roman" w:eastAsia="Times New Roman" w:hAnsi="Times New Roman" w:cs="Times New Roman"/>
        </w:rPr>
      </w:pPr>
    </w:p>
    <w:p w:rsidR="00EA3911" w:rsidRPr="00EA3911" w:rsidRDefault="00EA3911" w:rsidP="00EA3911">
      <w:pPr>
        <w:pStyle w:val="a5"/>
        <w:rPr>
          <w:rFonts w:ascii="Times New Roman" w:eastAsia="Times New Roman" w:hAnsi="Times New Roman" w:cs="Times New Roman"/>
          <w:sz w:val="23"/>
          <w:szCs w:val="23"/>
        </w:rPr>
      </w:pPr>
    </w:p>
    <w:p w:rsidR="0002486E" w:rsidRDefault="00EA3911" w:rsidP="00EA3911">
      <w:pPr>
        <w:pStyle w:val="a5"/>
        <w:rPr>
          <w:rFonts w:ascii="Times New Roman" w:eastAsiaTheme="minorHAnsi" w:hAnsi="Times New Roman" w:cs="Times New Roman"/>
          <w:color w:val="auto"/>
          <w:sz w:val="22"/>
          <w:szCs w:val="22"/>
          <w:lang w:eastAsia="en-US"/>
        </w:rPr>
      </w:pPr>
      <w:r w:rsidRPr="00EA3911">
        <w:rPr>
          <w:rFonts w:ascii="Times New Roman" w:eastAsiaTheme="minorHAnsi" w:hAnsi="Times New Roman" w:cs="Times New Roman"/>
          <w:color w:val="auto"/>
          <w:sz w:val="22"/>
          <w:szCs w:val="22"/>
          <w:lang w:eastAsia="en-US"/>
        </w:rPr>
        <w:t xml:space="preserve"> </w:t>
      </w:r>
    </w:p>
    <w:p w:rsidR="00657847" w:rsidRDefault="00EA2907" w:rsidP="003D039E">
      <w:pPr>
        <w:widowControl/>
        <w:rPr>
          <w:rFonts w:ascii="Century Schoolbook" w:eastAsia="Times New Roman" w:hAnsi="Century Schoolbook" w:cs="Century Schoolbook"/>
          <w:i/>
          <w:iCs/>
          <w:sz w:val="14"/>
          <w:szCs w:val="14"/>
        </w:rPr>
      </w:pPr>
      <w:r w:rsidRPr="003D039E">
        <w:rPr>
          <w:rFonts w:ascii="Century Schoolbook" w:eastAsia="Times New Roman" w:hAnsi="Century Schoolbook" w:cs="Century Schoolbook"/>
          <w:i/>
          <w:iCs/>
          <w:sz w:val="14"/>
          <w:szCs w:val="14"/>
        </w:rPr>
        <w:t xml:space="preserve"> </w:t>
      </w:r>
    </w:p>
    <w:p w:rsidR="003D039E" w:rsidRPr="00EA3911" w:rsidRDefault="003D039E" w:rsidP="003D039E">
      <w:pPr>
        <w:widowControl/>
        <w:rPr>
          <w:rFonts w:ascii="Times New Roman" w:eastAsiaTheme="minorHAnsi" w:hAnsi="Times New Roman" w:cs="Times New Roman"/>
          <w:b/>
          <w:color w:val="auto"/>
          <w:lang w:eastAsia="en-US"/>
        </w:rPr>
      </w:pPr>
      <w:r w:rsidRPr="00EA3911">
        <w:rPr>
          <w:rFonts w:ascii="Times New Roman" w:eastAsiaTheme="minorHAnsi" w:hAnsi="Times New Roman" w:cs="Times New Roman"/>
          <w:b/>
          <w:color w:val="auto"/>
          <w:lang w:eastAsia="en-US"/>
        </w:rPr>
        <w:lastRenderedPageBreak/>
        <w:t>Дата урока:__________________                   7   «АБ»   класс</w:t>
      </w:r>
    </w:p>
    <w:p w:rsidR="00811F36" w:rsidRPr="003D039E" w:rsidRDefault="003D039E" w:rsidP="003D039E">
      <w:pPr>
        <w:widowControl/>
        <w:rPr>
          <w:rFonts w:ascii="Times New Roman" w:eastAsia="Times New Roman" w:hAnsi="Times New Roman" w:cs="Times New Roman"/>
          <w:color w:val="auto"/>
        </w:rPr>
      </w:pPr>
      <w:r w:rsidRPr="00EA3911">
        <w:rPr>
          <w:rFonts w:ascii="Times New Roman" w:eastAsiaTheme="minorHAnsi" w:hAnsi="Times New Roman" w:cs="Times New Roman"/>
          <w:b/>
          <w:color w:val="auto"/>
          <w:lang w:val="uz-Cyrl-UZ" w:eastAsia="en-US"/>
        </w:rPr>
        <w:t xml:space="preserve"> </w:t>
      </w:r>
      <w:r w:rsidRPr="00EA3911">
        <w:rPr>
          <w:rFonts w:ascii="Times New Roman" w:eastAsiaTheme="minorHAnsi" w:hAnsi="Times New Roman" w:cs="Times New Roman"/>
          <w:b/>
          <w:color w:val="auto"/>
          <w:lang w:eastAsia="en-US"/>
        </w:rPr>
        <w:t xml:space="preserve">Тема урока:  </w:t>
      </w:r>
      <w:r w:rsidR="00811F36" w:rsidRPr="00811F36">
        <w:rPr>
          <w:rFonts w:ascii="Century Schoolbook" w:eastAsia="Times New Roman" w:hAnsi="Century Schoolbook" w:cs="Century Schoolbook"/>
          <w:b/>
          <w:bCs/>
          <w:sz w:val="21"/>
          <w:szCs w:val="21"/>
        </w:rPr>
        <w:t xml:space="preserve">Как </w:t>
      </w:r>
      <w:r w:rsidR="00811F36" w:rsidRPr="00811F36">
        <w:rPr>
          <w:rFonts w:ascii="Century Schoolbook" w:eastAsia="Times New Roman" w:hAnsi="Century Schoolbook" w:cs="Century Schoolbook"/>
          <w:b/>
          <w:bCs/>
          <w:i/>
          <w:iCs/>
          <w:sz w:val="22"/>
          <w:szCs w:val="22"/>
        </w:rPr>
        <w:t>сказать о качестве действия?</w:t>
      </w:r>
    </w:p>
    <w:p w:rsidR="00811F36" w:rsidRDefault="00811F36" w:rsidP="00EA3911">
      <w:pPr>
        <w:pStyle w:val="a5"/>
        <w:rPr>
          <w:rFonts w:ascii="Times New Roman" w:eastAsiaTheme="minorHAnsi" w:hAnsi="Times New Roman" w:cs="Times New Roman"/>
          <w:color w:val="auto"/>
          <w:sz w:val="22"/>
          <w:szCs w:val="22"/>
          <w:lang w:eastAsia="en-US"/>
        </w:rPr>
      </w:pPr>
    </w:p>
    <w:tbl>
      <w:tblPr>
        <w:tblW w:w="10647" w:type="dxa"/>
        <w:tblInd w:w="5" w:type="dxa"/>
        <w:tblLayout w:type="fixed"/>
        <w:tblCellMar>
          <w:left w:w="0" w:type="dxa"/>
          <w:right w:w="0" w:type="dxa"/>
        </w:tblCellMar>
        <w:tblLook w:val="0000" w:firstRow="0" w:lastRow="0" w:firstColumn="0" w:lastColumn="0" w:noHBand="0" w:noVBand="0"/>
      </w:tblPr>
      <w:tblGrid>
        <w:gridCol w:w="10647"/>
      </w:tblGrid>
      <w:tr w:rsidR="003D039E" w:rsidRPr="003D039E" w:rsidTr="003D039E">
        <w:trPr>
          <w:trHeight w:val="3215"/>
        </w:trPr>
        <w:tc>
          <w:tcPr>
            <w:tcW w:w="10647" w:type="dxa"/>
            <w:tcBorders>
              <w:top w:val="single" w:sz="4" w:space="0" w:color="auto"/>
              <w:left w:val="single" w:sz="4" w:space="0" w:color="auto"/>
              <w:right w:val="single" w:sz="4" w:space="0" w:color="auto"/>
            </w:tcBorders>
            <w:shd w:val="clear" w:color="auto" w:fill="FFFFFF"/>
          </w:tcPr>
          <w:p w:rsidR="003D039E" w:rsidRPr="003D039E" w:rsidRDefault="003D039E" w:rsidP="003D039E">
            <w:pPr>
              <w:widowControl/>
              <w:spacing w:line="190" w:lineRule="exact"/>
              <w:rPr>
                <w:rFonts w:ascii="Times New Roman" w:eastAsia="Times New Roman" w:hAnsi="Times New Roman" w:cs="Times New Roman"/>
                <w:color w:val="auto"/>
              </w:rPr>
            </w:pPr>
            <w:r w:rsidRPr="003D039E">
              <w:rPr>
                <w:rFonts w:ascii="Century Schoolbook" w:eastAsia="Times New Roman" w:hAnsi="Century Schoolbook" w:cs="Century Schoolbook"/>
                <w:b/>
                <w:bCs/>
                <w:sz w:val="19"/>
                <w:szCs w:val="19"/>
              </w:rPr>
              <w:t>Цели</w:t>
            </w:r>
          </w:p>
          <w:p w:rsidR="003D039E" w:rsidRPr="003D039E" w:rsidRDefault="003D039E" w:rsidP="003D039E">
            <w:pPr>
              <w:widowControl/>
              <w:spacing w:line="190" w:lineRule="exact"/>
              <w:rPr>
                <w:rFonts w:ascii="Times New Roman" w:eastAsia="Times New Roman" w:hAnsi="Times New Roman" w:cs="Times New Roman"/>
                <w:color w:val="auto"/>
              </w:rPr>
            </w:pPr>
            <w:r w:rsidRPr="003D039E">
              <w:rPr>
                <w:rFonts w:ascii="Century Schoolbook" w:eastAsia="Times New Roman" w:hAnsi="Century Schoolbook" w:cs="Century Schoolbook"/>
                <w:b/>
                <w:bCs/>
                <w:sz w:val="19"/>
                <w:szCs w:val="19"/>
              </w:rPr>
              <w:t>Ожидаемые результаты</w:t>
            </w:r>
          </w:p>
          <w:p w:rsidR="003D039E" w:rsidRPr="003D039E" w:rsidRDefault="003D039E" w:rsidP="003D039E">
            <w:pPr>
              <w:widowControl/>
              <w:rPr>
                <w:rFonts w:ascii="Times New Roman" w:eastAsia="Times New Roman" w:hAnsi="Times New Roman" w:cs="Times New Roman"/>
                <w:color w:val="auto"/>
              </w:rPr>
            </w:pPr>
            <w:r w:rsidRPr="003D039E">
              <w:rPr>
                <w:rFonts w:ascii="Century Schoolbook" w:eastAsia="Times New Roman" w:hAnsi="Century Schoolbook" w:cs="Century Schoolbook"/>
                <w:b/>
                <w:bCs/>
                <w:sz w:val="19"/>
                <w:szCs w:val="19"/>
              </w:rPr>
              <w:t xml:space="preserve">1. Образовательная. </w:t>
            </w:r>
            <w:r w:rsidRPr="003D039E">
              <w:rPr>
                <w:rFonts w:ascii="Century Schoolbook" w:eastAsia="Times New Roman" w:hAnsi="Century Schoolbook" w:cs="Century Schoolbook"/>
                <w:sz w:val="22"/>
                <w:szCs w:val="22"/>
              </w:rPr>
              <w:t>Дать поня</w:t>
            </w:r>
            <w:r w:rsidRPr="003D039E">
              <w:rPr>
                <w:rFonts w:ascii="Century Schoolbook" w:eastAsia="Times New Roman" w:hAnsi="Century Schoolbook" w:cs="Century Schoolbook"/>
                <w:sz w:val="22"/>
                <w:szCs w:val="22"/>
              </w:rPr>
              <w:softHyphen/>
              <w:t>тие о наречиях образа действия и способах их образования; позна</w:t>
            </w:r>
            <w:r w:rsidRPr="003D039E">
              <w:rPr>
                <w:rFonts w:ascii="Century Schoolbook" w:eastAsia="Times New Roman" w:hAnsi="Century Schoolbook" w:cs="Century Schoolbook"/>
                <w:sz w:val="22"/>
                <w:szCs w:val="22"/>
              </w:rPr>
              <w:softHyphen/>
              <w:t>комить с правилами их правопи</w:t>
            </w:r>
            <w:r w:rsidRPr="003D039E">
              <w:rPr>
                <w:rFonts w:ascii="Century Schoolbook" w:eastAsia="Times New Roman" w:hAnsi="Century Schoolbook" w:cs="Century Schoolbook"/>
                <w:sz w:val="22"/>
                <w:szCs w:val="22"/>
              </w:rPr>
              <w:softHyphen/>
              <w:t>сания.</w:t>
            </w:r>
          </w:p>
          <w:p w:rsidR="003D039E" w:rsidRPr="003D039E" w:rsidRDefault="003D039E" w:rsidP="003D039E">
            <w:pPr>
              <w:widowControl/>
              <w:rPr>
                <w:rFonts w:ascii="Times New Roman" w:eastAsia="Times New Roman" w:hAnsi="Times New Roman" w:cs="Times New Roman"/>
                <w:color w:val="auto"/>
              </w:rPr>
            </w:pPr>
            <w:r w:rsidRPr="003D039E">
              <w:rPr>
                <w:rFonts w:ascii="Century Schoolbook" w:eastAsia="Times New Roman" w:hAnsi="Century Schoolbook" w:cs="Century Schoolbook"/>
                <w:b/>
                <w:bCs/>
                <w:sz w:val="19"/>
                <w:szCs w:val="19"/>
              </w:rPr>
              <w:t xml:space="preserve">Знания. </w:t>
            </w:r>
            <w:r w:rsidRPr="003D039E">
              <w:rPr>
                <w:rFonts w:ascii="Century Schoolbook" w:eastAsia="Times New Roman" w:hAnsi="Century Schoolbook" w:cs="Century Schoolbook"/>
                <w:sz w:val="22"/>
                <w:szCs w:val="22"/>
              </w:rPr>
              <w:t>Учащийся суме</w:t>
            </w:r>
            <w:r w:rsidRPr="003D039E">
              <w:rPr>
                <w:rFonts w:ascii="Century Schoolbook" w:eastAsia="Times New Roman" w:hAnsi="Century Schoolbook" w:cs="Century Schoolbook"/>
                <w:sz w:val="22"/>
                <w:szCs w:val="22"/>
              </w:rPr>
              <w:softHyphen/>
              <w:t>ет найти в тексте наречия образа действия, объяс</w:t>
            </w:r>
            <w:r w:rsidRPr="003D039E">
              <w:rPr>
                <w:rFonts w:ascii="Century Schoolbook" w:eastAsia="Times New Roman" w:hAnsi="Century Schoolbook" w:cs="Century Schoolbook"/>
                <w:sz w:val="22"/>
                <w:szCs w:val="22"/>
              </w:rPr>
              <w:softHyphen/>
              <w:t>нит их правописание и способ образования.</w:t>
            </w:r>
          </w:p>
          <w:p w:rsidR="003D039E" w:rsidRPr="003D039E" w:rsidRDefault="003D039E" w:rsidP="003D039E">
            <w:pPr>
              <w:widowControl/>
              <w:rPr>
                <w:rFonts w:ascii="Times New Roman" w:eastAsia="Times New Roman" w:hAnsi="Times New Roman" w:cs="Times New Roman"/>
                <w:color w:val="auto"/>
              </w:rPr>
            </w:pPr>
            <w:r w:rsidRPr="003D039E">
              <w:rPr>
                <w:rFonts w:ascii="Century Schoolbook" w:eastAsia="Times New Roman" w:hAnsi="Century Schoolbook" w:cs="Century Schoolbook"/>
                <w:b/>
                <w:bCs/>
                <w:sz w:val="19"/>
                <w:szCs w:val="19"/>
              </w:rPr>
              <w:t xml:space="preserve">2. Развивающая. </w:t>
            </w:r>
            <w:r w:rsidRPr="003D039E">
              <w:rPr>
                <w:rFonts w:ascii="Century Schoolbook" w:eastAsia="Times New Roman" w:hAnsi="Century Schoolbook" w:cs="Century Schoolbook"/>
                <w:sz w:val="22"/>
                <w:szCs w:val="22"/>
              </w:rPr>
              <w:t>Сформировать уме</w:t>
            </w:r>
            <w:r w:rsidRPr="003D039E">
              <w:rPr>
                <w:rFonts w:ascii="Century Schoolbook" w:eastAsia="Times New Roman" w:hAnsi="Century Schoolbook" w:cs="Century Schoolbook"/>
                <w:sz w:val="22"/>
                <w:szCs w:val="22"/>
              </w:rPr>
              <w:softHyphen/>
              <w:t>ния употребления наречий обра</w:t>
            </w:r>
            <w:r w:rsidRPr="003D039E">
              <w:rPr>
                <w:rFonts w:ascii="Century Schoolbook" w:eastAsia="Times New Roman" w:hAnsi="Century Schoolbook" w:cs="Century Schoolbook"/>
                <w:sz w:val="22"/>
                <w:szCs w:val="22"/>
              </w:rPr>
              <w:softHyphen/>
              <w:t>за действия в речи; развить навы</w:t>
            </w:r>
            <w:r w:rsidRPr="003D039E">
              <w:rPr>
                <w:rFonts w:ascii="Century Schoolbook" w:eastAsia="Times New Roman" w:hAnsi="Century Schoolbook" w:cs="Century Schoolbook"/>
                <w:sz w:val="22"/>
                <w:szCs w:val="22"/>
              </w:rPr>
              <w:softHyphen/>
              <w:t>ки составления монологического высказывания с употреблением изученной лексики.</w:t>
            </w:r>
          </w:p>
          <w:p w:rsidR="003D039E" w:rsidRPr="003D039E" w:rsidRDefault="003D039E" w:rsidP="003D039E">
            <w:pPr>
              <w:widowControl/>
              <w:rPr>
                <w:rFonts w:ascii="Times New Roman" w:eastAsia="Times New Roman" w:hAnsi="Times New Roman" w:cs="Times New Roman"/>
                <w:color w:val="auto"/>
              </w:rPr>
            </w:pPr>
            <w:r w:rsidRPr="003D039E">
              <w:rPr>
                <w:rFonts w:ascii="Century Schoolbook" w:eastAsia="Times New Roman" w:hAnsi="Century Schoolbook" w:cs="Century Schoolbook"/>
                <w:b/>
                <w:bCs/>
                <w:sz w:val="19"/>
                <w:szCs w:val="19"/>
              </w:rPr>
              <w:t xml:space="preserve">Умения. </w:t>
            </w:r>
            <w:r w:rsidRPr="003D039E">
              <w:rPr>
                <w:rFonts w:ascii="Century Schoolbook" w:eastAsia="Times New Roman" w:hAnsi="Century Schoolbook" w:cs="Century Schoolbook"/>
                <w:sz w:val="22"/>
                <w:szCs w:val="22"/>
              </w:rPr>
              <w:t>Правильно вы</w:t>
            </w:r>
            <w:r w:rsidRPr="003D039E">
              <w:rPr>
                <w:rFonts w:ascii="Century Schoolbook" w:eastAsia="Times New Roman" w:hAnsi="Century Schoolbook" w:cs="Century Schoolbook"/>
                <w:sz w:val="22"/>
                <w:szCs w:val="22"/>
              </w:rPr>
              <w:softHyphen/>
              <w:t>полнит упражнения тре</w:t>
            </w:r>
            <w:r w:rsidRPr="003D039E">
              <w:rPr>
                <w:rFonts w:ascii="Century Schoolbook" w:eastAsia="Times New Roman" w:hAnsi="Century Schoolbook" w:cs="Century Schoolbook"/>
                <w:sz w:val="22"/>
                <w:szCs w:val="22"/>
              </w:rPr>
              <w:softHyphen/>
              <w:t xml:space="preserve">нировочного характера. </w:t>
            </w:r>
            <w:r w:rsidRPr="003D039E">
              <w:rPr>
                <w:rFonts w:ascii="Century Schoolbook" w:eastAsia="Times New Roman" w:hAnsi="Century Schoolbook" w:cs="Century Schoolbook"/>
                <w:b/>
                <w:bCs/>
                <w:sz w:val="19"/>
                <w:szCs w:val="19"/>
              </w:rPr>
              <w:t xml:space="preserve">Навыки. </w:t>
            </w:r>
            <w:r w:rsidRPr="003D039E">
              <w:rPr>
                <w:rFonts w:ascii="Century Schoolbook" w:eastAsia="Times New Roman" w:hAnsi="Century Schoolbook" w:cs="Century Schoolbook"/>
                <w:sz w:val="22"/>
                <w:szCs w:val="22"/>
              </w:rPr>
              <w:t>Охарактеризу</w:t>
            </w:r>
            <w:r w:rsidRPr="003D039E">
              <w:rPr>
                <w:rFonts w:ascii="Century Schoolbook" w:eastAsia="Times New Roman" w:hAnsi="Century Schoolbook" w:cs="Century Schoolbook"/>
                <w:sz w:val="22"/>
                <w:szCs w:val="22"/>
              </w:rPr>
              <w:softHyphen/>
              <w:t>ет действия своих одно</w:t>
            </w:r>
            <w:r w:rsidRPr="003D039E">
              <w:rPr>
                <w:rFonts w:ascii="Century Schoolbook" w:eastAsia="Times New Roman" w:hAnsi="Century Schoolbook" w:cs="Century Schoolbook"/>
                <w:sz w:val="22"/>
                <w:szCs w:val="22"/>
              </w:rPr>
              <w:softHyphen/>
              <w:t>классников.</w:t>
            </w:r>
          </w:p>
          <w:p w:rsidR="003D039E" w:rsidRPr="003D039E" w:rsidRDefault="003D039E" w:rsidP="003D039E">
            <w:pPr>
              <w:widowControl/>
              <w:rPr>
                <w:rFonts w:ascii="Times New Roman" w:eastAsia="Times New Roman" w:hAnsi="Times New Roman" w:cs="Times New Roman"/>
                <w:color w:val="auto"/>
              </w:rPr>
            </w:pPr>
            <w:r w:rsidRPr="003D039E">
              <w:rPr>
                <w:rFonts w:ascii="Century Schoolbook" w:eastAsia="Times New Roman" w:hAnsi="Century Schoolbook" w:cs="Century Schoolbook"/>
                <w:b/>
                <w:bCs/>
                <w:sz w:val="19"/>
                <w:szCs w:val="19"/>
              </w:rPr>
              <w:t xml:space="preserve">3. Воспитательная. </w:t>
            </w:r>
            <w:r w:rsidRPr="003D039E">
              <w:rPr>
                <w:rFonts w:ascii="Century Schoolbook" w:eastAsia="Times New Roman" w:hAnsi="Century Schoolbook" w:cs="Century Schoolbook"/>
                <w:sz w:val="22"/>
                <w:szCs w:val="22"/>
              </w:rPr>
              <w:t>Воспитать бе</w:t>
            </w:r>
            <w:r w:rsidRPr="003D039E">
              <w:rPr>
                <w:rFonts w:ascii="Century Schoolbook" w:eastAsia="Times New Roman" w:hAnsi="Century Schoolbook" w:cs="Century Schoolbook"/>
                <w:sz w:val="22"/>
                <w:szCs w:val="22"/>
              </w:rPr>
              <w:softHyphen/>
              <w:t>режное отношение к окружаю</w:t>
            </w:r>
            <w:r w:rsidRPr="003D039E">
              <w:rPr>
                <w:rFonts w:ascii="Century Schoolbook" w:eastAsia="Times New Roman" w:hAnsi="Century Schoolbook" w:cs="Century Schoolbook"/>
                <w:sz w:val="22"/>
                <w:szCs w:val="22"/>
              </w:rPr>
              <w:softHyphen/>
              <w:t>щей природе и окружающим лю</w:t>
            </w:r>
            <w:r w:rsidRPr="003D039E">
              <w:rPr>
                <w:rFonts w:ascii="Century Schoolbook" w:eastAsia="Times New Roman" w:hAnsi="Century Schoolbook" w:cs="Century Schoolbook"/>
                <w:sz w:val="22"/>
                <w:szCs w:val="22"/>
              </w:rPr>
              <w:softHyphen/>
              <w:t>дям.</w:t>
            </w:r>
          </w:p>
          <w:p w:rsidR="003D039E" w:rsidRPr="003D039E" w:rsidRDefault="003D039E" w:rsidP="003D039E">
            <w:pPr>
              <w:rPr>
                <w:rFonts w:ascii="Times New Roman" w:eastAsia="Times New Roman" w:hAnsi="Times New Roman" w:cs="Times New Roman"/>
                <w:color w:val="auto"/>
              </w:rPr>
            </w:pPr>
            <w:r w:rsidRPr="003D039E">
              <w:rPr>
                <w:rFonts w:ascii="Century Schoolbook" w:eastAsia="Times New Roman" w:hAnsi="Century Schoolbook" w:cs="Century Schoolbook"/>
                <w:b/>
                <w:bCs/>
                <w:sz w:val="19"/>
                <w:szCs w:val="19"/>
              </w:rPr>
              <w:t xml:space="preserve">Ценности. </w:t>
            </w:r>
            <w:r w:rsidRPr="003D039E">
              <w:rPr>
                <w:rFonts w:ascii="Century Schoolbook" w:eastAsia="Times New Roman" w:hAnsi="Century Schoolbook" w:cs="Century Schoolbook"/>
                <w:sz w:val="22"/>
                <w:szCs w:val="22"/>
              </w:rPr>
              <w:t>Опишет лет</w:t>
            </w:r>
            <w:r w:rsidRPr="003D039E">
              <w:rPr>
                <w:rFonts w:ascii="Century Schoolbook" w:eastAsia="Times New Roman" w:hAnsi="Century Schoolbook" w:cs="Century Schoolbook"/>
                <w:sz w:val="22"/>
                <w:szCs w:val="22"/>
              </w:rPr>
              <w:softHyphen/>
              <w:t>ний день в разное время суток; опишет однокласс</w:t>
            </w:r>
            <w:r w:rsidRPr="003D039E">
              <w:rPr>
                <w:rFonts w:ascii="Century Schoolbook" w:eastAsia="Times New Roman" w:hAnsi="Century Schoolbook" w:cs="Century Schoolbook"/>
                <w:sz w:val="22"/>
                <w:szCs w:val="22"/>
              </w:rPr>
              <w:softHyphen/>
              <w:t>ников по их действиям.</w:t>
            </w:r>
          </w:p>
        </w:tc>
      </w:tr>
    </w:tbl>
    <w:p w:rsidR="003D039E" w:rsidRPr="003D039E" w:rsidRDefault="003D039E" w:rsidP="003D039E">
      <w:pPr>
        <w:widowControl/>
        <w:jc w:val="center"/>
        <w:rPr>
          <w:rFonts w:ascii="Times New Roman" w:eastAsia="Times New Roman" w:hAnsi="Times New Roman" w:cs="Times New Roman"/>
          <w:color w:val="auto"/>
        </w:rPr>
      </w:pPr>
      <w:r w:rsidRPr="003D039E">
        <w:rPr>
          <w:rFonts w:ascii="Century Schoolbook" w:eastAsia="Times New Roman" w:hAnsi="Century Schoolbook" w:cs="Century Schoolbook"/>
          <w:b/>
          <w:bCs/>
          <w:sz w:val="21"/>
          <w:szCs w:val="21"/>
        </w:rPr>
        <w:t>ХОД УРОКА</w:t>
      </w:r>
    </w:p>
    <w:p w:rsidR="003D039E" w:rsidRPr="003D039E" w:rsidRDefault="003D039E" w:rsidP="003D039E">
      <w:pPr>
        <w:pStyle w:val="a5"/>
        <w:rPr>
          <w:rFonts w:ascii="Times New Roman" w:hAnsi="Times New Roman" w:cs="Times New Roman"/>
          <w:b/>
        </w:rPr>
      </w:pPr>
      <w:r w:rsidRPr="003D039E">
        <w:rPr>
          <w:rFonts w:ascii="Times New Roman" w:hAnsi="Times New Roman" w:cs="Times New Roman"/>
          <w:b/>
        </w:rPr>
        <w:t>Организационный момент.</w:t>
      </w:r>
    </w:p>
    <w:p w:rsidR="003D039E" w:rsidRPr="003D039E" w:rsidRDefault="003D039E" w:rsidP="003D039E">
      <w:pPr>
        <w:pStyle w:val="a5"/>
        <w:rPr>
          <w:rFonts w:ascii="Times New Roman" w:hAnsi="Times New Roman" w:cs="Times New Roman"/>
          <w:b/>
        </w:rPr>
      </w:pPr>
      <w:r w:rsidRPr="003D039E">
        <w:rPr>
          <w:rFonts w:ascii="Times New Roman" w:hAnsi="Times New Roman" w:cs="Times New Roman"/>
          <w:b/>
        </w:rPr>
        <w:t>Опрос.</w:t>
      </w:r>
    </w:p>
    <w:p w:rsidR="003D039E" w:rsidRPr="003D039E" w:rsidRDefault="003D039E" w:rsidP="003D039E">
      <w:pPr>
        <w:pStyle w:val="a5"/>
        <w:rPr>
          <w:rFonts w:ascii="Times New Roman" w:hAnsi="Times New Roman" w:cs="Times New Roman"/>
          <w:b/>
        </w:rPr>
      </w:pPr>
      <w:r w:rsidRPr="003D039E">
        <w:rPr>
          <w:rFonts w:ascii="Times New Roman" w:hAnsi="Times New Roman" w:cs="Times New Roman"/>
          <w:b/>
        </w:rPr>
        <w:t>Проверка домашнего задания. Учащиеся читают составленные ими тексты.</w:t>
      </w:r>
    </w:p>
    <w:p w:rsidR="003D039E" w:rsidRPr="003D039E" w:rsidRDefault="003D039E" w:rsidP="003D039E">
      <w:pPr>
        <w:pStyle w:val="a5"/>
        <w:rPr>
          <w:rFonts w:ascii="Times New Roman" w:hAnsi="Times New Roman" w:cs="Times New Roman"/>
          <w:b/>
        </w:rPr>
      </w:pPr>
      <w:r w:rsidRPr="003D039E">
        <w:rPr>
          <w:rFonts w:ascii="Times New Roman" w:hAnsi="Times New Roman" w:cs="Times New Roman"/>
          <w:b/>
        </w:rPr>
        <w:t>Выставление и комментирование оценок.</w:t>
      </w:r>
    </w:p>
    <w:p w:rsidR="003D039E" w:rsidRPr="003D039E" w:rsidRDefault="003D039E" w:rsidP="003D039E">
      <w:pPr>
        <w:pStyle w:val="a5"/>
        <w:rPr>
          <w:rFonts w:ascii="Times New Roman" w:hAnsi="Times New Roman" w:cs="Times New Roman"/>
        </w:rPr>
      </w:pPr>
      <w:r w:rsidRPr="003D039E">
        <w:rPr>
          <w:rFonts w:ascii="Times New Roman" w:hAnsi="Times New Roman" w:cs="Times New Roman"/>
          <w:b/>
        </w:rPr>
        <w:t>Изучение новой темы</w:t>
      </w:r>
      <w:r w:rsidRPr="003D039E">
        <w:rPr>
          <w:rFonts w:ascii="Times New Roman" w:hAnsi="Times New Roman" w:cs="Times New Roman"/>
        </w:rPr>
        <w:t>.</w:t>
      </w:r>
    </w:p>
    <w:p w:rsidR="003D039E" w:rsidRPr="003D039E" w:rsidRDefault="003D039E" w:rsidP="003D039E">
      <w:pPr>
        <w:pStyle w:val="a5"/>
        <w:rPr>
          <w:rFonts w:ascii="Times New Roman" w:hAnsi="Times New Roman" w:cs="Times New Roman"/>
        </w:rPr>
      </w:pPr>
      <w:r w:rsidRPr="003D039E">
        <w:rPr>
          <w:rFonts w:ascii="Times New Roman" w:hAnsi="Times New Roman" w:cs="Times New Roman"/>
        </w:rPr>
        <w:t>Введение в тему. Чтение учебного текста упражне</w:t>
      </w:r>
      <w:r w:rsidRPr="003D039E">
        <w:rPr>
          <w:rFonts w:ascii="Times New Roman" w:hAnsi="Times New Roman" w:cs="Times New Roman"/>
        </w:rPr>
        <w:softHyphen/>
        <w:t>ния 178. Учащиеся читают текст упражнения, обращая внимание на выделенные слова, затем отвечают на вопро</w:t>
      </w:r>
      <w:r w:rsidRPr="003D039E">
        <w:rPr>
          <w:rFonts w:ascii="Times New Roman" w:hAnsi="Times New Roman" w:cs="Times New Roman"/>
        </w:rPr>
        <w:softHyphen/>
        <w:t>сы упражнения 179, употребляя эти слова.</w:t>
      </w:r>
    </w:p>
    <w:p w:rsidR="003D039E" w:rsidRPr="003D039E" w:rsidRDefault="003D039E" w:rsidP="003D039E">
      <w:pPr>
        <w:pStyle w:val="a5"/>
        <w:rPr>
          <w:rFonts w:ascii="Times New Roman" w:hAnsi="Times New Roman" w:cs="Times New Roman"/>
        </w:rPr>
      </w:pPr>
      <w:r w:rsidRPr="003D039E">
        <w:rPr>
          <w:rFonts w:ascii="Times New Roman" w:hAnsi="Times New Roman" w:cs="Times New Roman"/>
        </w:rPr>
        <w:t>Чтение правила о наречии образа действия. Пере</w:t>
      </w:r>
      <w:r w:rsidRPr="003D039E">
        <w:rPr>
          <w:rFonts w:ascii="Times New Roman" w:hAnsi="Times New Roman" w:cs="Times New Roman"/>
        </w:rPr>
        <w:softHyphen/>
        <w:t>вод, встретившихся в тексте наречий, на родной язык (упражнение 180).</w:t>
      </w:r>
    </w:p>
    <w:p w:rsidR="003D039E" w:rsidRPr="003D039E" w:rsidRDefault="003D039E" w:rsidP="003D039E">
      <w:pPr>
        <w:pStyle w:val="a5"/>
        <w:rPr>
          <w:rFonts w:ascii="Times New Roman" w:hAnsi="Times New Roman" w:cs="Times New Roman"/>
        </w:rPr>
      </w:pPr>
      <w:r w:rsidRPr="003D039E">
        <w:rPr>
          <w:rFonts w:ascii="Times New Roman" w:hAnsi="Times New Roman" w:cs="Times New Roman"/>
        </w:rPr>
        <w:t>Анализ таблицы, данной в упражнении 181. Беседа по вопросам:</w:t>
      </w:r>
    </w:p>
    <w:p w:rsidR="002205CF" w:rsidRPr="002205CF" w:rsidRDefault="002205CF" w:rsidP="002205CF">
      <w:pPr>
        <w:widowControl/>
        <w:rPr>
          <w:rFonts w:ascii="Times New Roman" w:eastAsia="Times New Roman" w:hAnsi="Times New Roman" w:cs="Times New Roman"/>
          <w:color w:val="auto"/>
        </w:rPr>
      </w:pPr>
      <w:r w:rsidRPr="002205CF">
        <w:rPr>
          <w:rFonts w:ascii="Century Schoolbook" w:eastAsia="Times New Roman" w:hAnsi="Century Schoolbook" w:cs="Century Schoolbook"/>
          <w:sz w:val="22"/>
          <w:szCs w:val="22"/>
        </w:rPr>
        <w:t>От какой части речи образованы наречия?</w:t>
      </w:r>
    </w:p>
    <w:p w:rsidR="002205CF" w:rsidRPr="00657847" w:rsidRDefault="002205CF" w:rsidP="002205CF">
      <w:pPr>
        <w:pStyle w:val="a5"/>
        <w:rPr>
          <w:rFonts w:ascii="Times New Roman" w:hAnsi="Times New Roman" w:cs="Times New Roman"/>
        </w:rPr>
      </w:pPr>
      <w:r w:rsidRPr="002205CF">
        <w:rPr>
          <w:rFonts w:ascii="Times New Roman" w:hAnsi="Times New Roman" w:cs="Times New Roman"/>
        </w:rPr>
        <w:t xml:space="preserve">С </w:t>
      </w:r>
      <w:proofErr w:type="gramStart"/>
      <w:r w:rsidRPr="002205CF">
        <w:rPr>
          <w:rFonts w:ascii="Times New Roman" w:hAnsi="Times New Roman" w:cs="Times New Roman"/>
        </w:rPr>
        <w:t>помощью</w:t>
      </w:r>
      <w:proofErr w:type="gramEnd"/>
      <w:r w:rsidRPr="002205CF">
        <w:rPr>
          <w:rFonts w:ascii="Times New Roman" w:hAnsi="Times New Roman" w:cs="Times New Roman"/>
        </w:rPr>
        <w:t xml:space="preserve"> каких суффиксов?</w:t>
      </w:r>
    </w:p>
    <w:p w:rsidR="00882342" w:rsidRPr="00657847" w:rsidRDefault="00882342" w:rsidP="002205CF">
      <w:pPr>
        <w:pStyle w:val="a5"/>
        <w:rPr>
          <w:rFonts w:ascii="Times New Roman" w:hAnsi="Times New Roman" w:cs="Times New Roman"/>
        </w:rPr>
      </w:pPr>
    </w:p>
    <w:p w:rsidR="00882342" w:rsidRPr="00657847" w:rsidRDefault="00882342" w:rsidP="002205CF">
      <w:pPr>
        <w:pStyle w:val="a5"/>
        <w:rPr>
          <w:rFonts w:ascii="Times New Roman" w:hAnsi="Times New Roman" w:cs="Times New Roman"/>
        </w:rPr>
      </w:pPr>
    </w:p>
    <w:p w:rsidR="002205CF" w:rsidRPr="002205CF" w:rsidRDefault="002205CF" w:rsidP="002205CF">
      <w:pPr>
        <w:pStyle w:val="a5"/>
        <w:rPr>
          <w:rFonts w:ascii="Times New Roman" w:hAnsi="Times New Roman" w:cs="Times New Roman"/>
        </w:rPr>
      </w:pPr>
      <w:r w:rsidRPr="002205CF">
        <w:rPr>
          <w:rFonts w:ascii="Times New Roman" w:hAnsi="Times New Roman" w:cs="Times New Roman"/>
        </w:rPr>
        <w:t xml:space="preserve">Упражнение 182 дано </w:t>
      </w:r>
      <w:r w:rsidRPr="002205CF">
        <w:rPr>
          <w:rFonts w:ascii="Times New Roman" w:hAnsi="Times New Roman" w:cs="Times New Roman"/>
          <w:b/>
          <w:bCs/>
          <w:i/>
          <w:iCs/>
          <w:sz w:val="20"/>
          <w:szCs w:val="20"/>
        </w:rPr>
        <w:t>для выработки умений пра</w:t>
      </w:r>
      <w:r w:rsidRPr="002205CF">
        <w:rPr>
          <w:rFonts w:ascii="Times New Roman" w:hAnsi="Times New Roman" w:cs="Times New Roman"/>
          <w:b/>
          <w:bCs/>
          <w:i/>
          <w:iCs/>
          <w:sz w:val="20"/>
          <w:szCs w:val="20"/>
        </w:rPr>
        <w:softHyphen/>
        <w:t>вильного правописания и образования наречий.</w:t>
      </w:r>
    </w:p>
    <w:p w:rsidR="002205CF" w:rsidRPr="00657847" w:rsidRDefault="002205CF" w:rsidP="002205CF">
      <w:pPr>
        <w:pStyle w:val="a5"/>
        <w:rPr>
          <w:rFonts w:ascii="Times New Roman" w:hAnsi="Times New Roman" w:cs="Times New Roman"/>
        </w:rPr>
      </w:pPr>
      <w:r w:rsidRPr="002205CF">
        <w:rPr>
          <w:rFonts w:ascii="Times New Roman" w:hAnsi="Times New Roman" w:cs="Times New Roman"/>
        </w:rPr>
        <w:t xml:space="preserve">Упражнения 183, 184 </w:t>
      </w:r>
      <w:r w:rsidRPr="002205CF">
        <w:rPr>
          <w:rFonts w:ascii="Times New Roman" w:hAnsi="Times New Roman" w:cs="Times New Roman"/>
          <w:b/>
          <w:bCs/>
          <w:i/>
          <w:iCs/>
          <w:sz w:val="20"/>
          <w:szCs w:val="20"/>
        </w:rPr>
        <w:t xml:space="preserve">направлено на развитие умений отличать качественные прилагательные </w:t>
      </w:r>
      <w:r w:rsidRPr="002205CF">
        <w:rPr>
          <w:rFonts w:ascii="Times New Roman" w:hAnsi="Times New Roman" w:cs="Times New Roman"/>
          <w:i/>
          <w:iCs/>
        </w:rPr>
        <w:t xml:space="preserve">от </w:t>
      </w:r>
      <w:r w:rsidRPr="002205CF">
        <w:rPr>
          <w:rFonts w:ascii="Times New Roman" w:hAnsi="Times New Roman" w:cs="Times New Roman"/>
          <w:b/>
          <w:bCs/>
          <w:i/>
          <w:iCs/>
          <w:sz w:val="20"/>
          <w:szCs w:val="20"/>
        </w:rPr>
        <w:t>наречий.</w:t>
      </w:r>
      <w:r w:rsidRPr="002205CF">
        <w:rPr>
          <w:rFonts w:ascii="Times New Roman" w:hAnsi="Times New Roman" w:cs="Times New Roman"/>
          <w:sz w:val="20"/>
          <w:szCs w:val="20"/>
        </w:rPr>
        <w:t xml:space="preserve"> </w:t>
      </w:r>
      <w:r w:rsidRPr="002205CF">
        <w:rPr>
          <w:rFonts w:ascii="Times New Roman" w:hAnsi="Times New Roman" w:cs="Times New Roman"/>
        </w:rPr>
        <w:t>Учитель обращает внимание учащихся на то, что прилагательные обозначают признак предмета, а на</w:t>
      </w:r>
      <w:r w:rsidRPr="002205CF">
        <w:rPr>
          <w:rFonts w:ascii="Times New Roman" w:hAnsi="Times New Roman" w:cs="Times New Roman"/>
        </w:rPr>
        <w:softHyphen/>
        <w:t>речия - признак действия.</w:t>
      </w:r>
    </w:p>
    <w:p w:rsidR="00882342" w:rsidRPr="00657847" w:rsidRDefault="00882342" w:rsidP="002205CF">
      <w:pPr>
        <w:pStyle w:val="a5"/>
        <w:rPr>
          <w:rFonts w:ascii="Times New Roman" w:hAnsi="Times New Roman" w:cs="Times New Roman"/>
        </w:rPr>
      </w:pPr>
    </w:p>
    <w:p w:rsidR="00882342" w:rsidRPr="00657847" w:rsidRDefault="00882342" w:rsidP="002205CF">
      <w:pPr>
        <w:pStyle w:val="a5"/>
        <w:rPr>
          <w:rFonts w:ascii="Times New Roman" w:hAnsi="Times New Roman" w:cs="Times New Roman"/>
        </w:rPr>
      </w:pPr>
    </w:p>
    <w:p w:rsidR="002205CF" w:rsidRPr="00657847" w:rsidRDefault="002205CF" w:rsidP="002205CF">
      <w:pPr>
        <w:pStyle w:val="a5"/>
        <w:rPr>
          <w:rFonts w:ascii="Times New Roman" w:hAnsi="Times New Roman" w:cs="Times New Roman"/>
          <w:b/>
          <w:bCs/>
          <w:i/>
          <w:iCs/>
          <w:sz w:val="20"/>
          <w:szCs w:val="20"/>
        </w:rPr>
      </w:pPr>
      <w:r w:rsidRPr="002205CF">
        <w:rPr>
          <w:rFonts w:ascii="Times New Roman" w:hAnsi="Times New Roman" w:cs="Times New Roman"/>
        </w:rPr>
        <w:t xml:space="preserve">Упражнения 185, 186 - </w:t>
      </w:r>
      <w:r w:rsidRPr="002205CF">
        <w:rPr>
          <w:rFonts w:ascii="Times New Roman" w:hAnsi="Times New Roman" w:cs="Times New Roman"/>
          <w:b/>
          <w:bCs/>
          <w:i/>
          <w:iCs/>
          <w:sz w:val="20"/>
          <w:szCs w:val="20"/>
        </w:rPr>
        <w:t>тренировочного характе</w:t>
      </w:r>
      <w:r w:rsidRPr="002205CF">
        <w:rPr>
          <w:rFonts w:ascii="Times New Roman" w:hAnsi="Times New Roman" w:cs="Times New Roman"/>
          <w:b/>
          <w:bCs/>
          <w:i/>
          <w:iCs/>
          <w:sz w:val="20"/>
          <w:szCs w:val="20"/>
        </w:rPr>
        <w:softHyphen/>
        <w:t>ра.</w:t>
      </w:r>
      <w:r w:rsidRPr="002205CF">
        <w:rPr>
          <w:rFonts w:ascii="Times New Roman" w:hAnsi="Times New Roman" w:cs="Times New Roman"/>
          <w:sz w:val="20"/>
          <w:szCs w:val="20"/>
        </w:rPr>
        <w:t xml:space="preserve"> </w:t>
      </w:r>
      <w:r w:rsidRPr="002205CF">
        <w:rPr>
          <w:rFonts w:ascii="Times New Roman" w:hAnsi="Times New Roman" w:cs="Times New Roman"/>
        </w:rPr>
        <w:t xml:space="preserve">Учащиеся, выполняя упражнение 185, преобразуют словосочетания </w:t>
      </w:r>
      <w:r w:rsidRPr="002205CF">
        <w:rPr>
          <w:rFonts w:ascii="Times New Roman" w:hAnsi="Times New Roman" w:cs="Times New Roman"/>
          <w:b/>
          <w:bCs/>
          <w:i/>
          <w:iCs/>
          <w:sz w:val="20"/>
          <w:szCs w:val="20"/>
        </w:rPr>
        <w:t>прилагательное</w:t>
      </w:r>
      <w:r w:rsidRPr="002205CF">
        <w:rPr>
          <w:rFonts w:ascii="Times New Roman" w:hAnsi="Times New Roman" w:cs="Times New Roman"/>
          <w:sz w:val="20"/>
          <w:szCs w:val="20"/>
        </w:rPr>
        <w:t xml:space="preserve"> </w:t>
      </w:r>
      <w:r w:rsidRPr="002205CF">
        <w:rPr>
          <w:rFonts w:ascii="Times New Roman" w:hAnsi="Times New Roman" w:cs="Times New Roman"/>
        </w:rPr>
        <w:t xml:space="preserve">+ </w:t>
      </w:r>
      <w:r w:rsidRPr="002205CF">
        <w:rPr>
          <w:rFonts w:ascii="Times New Roman" w:hAnsi="Times New Roman" w:cs="Times New Roman"/>
          <w:b/>
          <w:bCs/>
          <w:i/>
          <w:iCs/>
          <w:sz w:val="20"/>
          <w:szCs w:val="20"/>
        </w:rPr>
        <w:t xml:space="preserve">существительное, </w:t>
      </w:r>
      <w:r w:rsidRPr="002205CF">
        <w:rPr>
          <w:rFonts w:ascii="Times New Roman" w:hAnsi="Times New Roman" w:cs="Times New Roman"/>
        </w:rPr>
        <w:t xml:space="preserve">в словосочетание </w:t>
      </w:r>
      <w:r w:rsidRPr="002205CF">
        <w:rPr>
          <w:rFonts w:ascii="Times New Roman" w:hAnsi="Times New Roman" w:cs="Times New Roman"/>
          <w:b/>
          <w:bCs/>
          <w:i/>
          <w:iCs/>
          <w:sz w:val="20"/>
          <w:szCs w:val="20"/>
        </w:rPr>
        <w:t>наречие + глагол</w:t>
      </w:r>
      <w:r w:rsidRPr="002205CF">
        <w:rPr>
          <w:rFonts w:ascii="Times New Roman" w:hAnsi="Times New Roman" w:cs="Times New Roman"/>
        </w:rPr>
        <w:t xml:space="preserve">, а в упражнение 186 вставляют в словосочетания </w:t>
      </w:r>
      <w:r w:rsidRPr="002205CF">
        <w:rPr>
          <w:rFonts w:ascii="Times New Roman" w:hAnsi="Times New Roman" w:cs="Times New Roman"/>
          <w:b/>
          <w:bCs/>
          <w:i/>
          <w:iCs/>
          <w:sz w:val="20"/>
          <w:szCs w:val="20"/>
        </w:rPr>
        <w:t>пропущенные наречия.</w:t>
      </w:r>
    </w:p>
    <w:p w:rsidR="00882342" w:rsidRPr="00657847" w:rsidRDefault="00882342" w:rsidP="002205CF">
      <w:pPr>
        <w:pStyle w:val="a5"/>
        <w:rPr>
          <w:rFonts w:ascii="Times New Roman" w:hAnsi="Times New Roman" w:cs="Times New Roman"/>
          <w:b/>
          <w:bCs/>
          <w:i/>
          <w:iCs/>
          <w:sz w:val="20"/>
          <w:szCs w:val="20"/>
        </w:rPr>
      </w:pPr>
    </w:p>
    <w:p w:rsidR="00882342" w:rsidRPr="00657847" w:rsidRDefault="00882342" w:rsidP="002205CF">
      <w:pPr>
        <w:pStyle w:val="a5"/>
        <w:rPr>
          <w:rFonts w:ascii="Times New Roman" w:hAnsi="Times New Roman" w:cs="Times New Roman"/>
        </w:rPr>
      </w:pPr>
    </w:p>
    <w:p w:rsidR="002205CF" w:rsidRPr="00657847" w:rsidRDefault="002205CF" w:rsidP="002205CF">
      <w:pPr>
        <w:pStyle w:val="a5"/>
        <w:rPr>
          <w:rFonts w:ascii="Times New Roman" w:hAnsi="Times New Roman" w:cs="Times New Roman"/>
        </w:rPr>
      </w:pPr>
      <w:r w:rsidRPr="002205CF">
        <w:rPr>
          <w:rFonts w:ascii="Times New Roman" w:hAnsi="Times New Roman" w:cs="Times New Roman"/>
        </w:rPr>
        <w:t>Упражнения 187, 188 даны для развития умений правильного употребления наречий в связном тексте. Учащиеся заменяют фразеологизмы наречиями, затем рассказывают о своих одноклассниках, характеризуя их по действиям. Задание выполняется устно.</w:t>
      </w:r>
    </w:p>
    <w:p w:rsidR="00882342" w:rsidRPr="00657847" w:rsidRDefault="00882342" w:rsidP="002205CF">
      <w:pPr>
        <w:pStyle w:val="a5"/>
        <w:rPr>
          <w:rFonts w:ascii="Times New Roman" w:hAnsi="Times New Roman" w:cs="Times New Roman"/>
        </w:rPr>
      </w:pPr>
    </w:p>
    <w:p w:rsidR="00882342" w:rsidRPr="00657847" w:rsidRDefault="00882342" w:rsidP="002205CF">
      <w:pPr>
        <w:pStyle w:val="a5"/>
        <w:rPr>
          <w:rFonts w:ascii="Times New Roman" w:hAnsi="Times New Roman" w:cs="Times New Roman"/>
        </w:rPr>
      </w:pPr>
    </w:p>
    <w:p w:rsidR="002205CF" w:rsidRPr="002205CF" w:rsidRDefault="002205CF" w:rsidP="002205CF">
      <w:pPr>
        <w:pStyle w:val="a5"/>
        <w:rPr>
          <w:rFonts w:ascii="Times New Roman" w:hAnsi="Times New Roman" w:cs="Times New Roman"/>
          <w:b/>
          <w:bCs/>
          <w:sz w:val="21"/>
          <w:szCs w:val="21"/>
        </w:rPr>
      </w:pPr>
      <w:r w:rsidRPr="002205CF">
        <w:rPr>
          <w:rFonts w:ascii="Times New Roman" w:hAnsi="Times New Roman" w:cs="Times New Roman"/>
          <w:b/>
          <w:bCs/>
          <w:sz w:val="21"/>
          <w:szCs w:val="21"/>
        </w:rPr>
        <w:t>Закрепление.</w:t>
      </w:r>
    </w:p>
    <w:p w:rsidR="002205CF" w:rsidRPr="002205CF" w:rsidRDefault="002205CF" w:rsidP="002205CF">
      <w:pPr>
        <w:pStyle w:val="a5"/>
        <w:rPr>
          <w:rFonts w:ascii="Times New Roman" w:hAnsi="Times New Roman" w:cs="Times New Roman"/>
        </w:rPr>
      </w:pPr>
      <w:r w:rsidRPr="002205CF">
        <w:rPr>
          <w:rFonts w:ascii="Times New Roman" w:hAnsi="Times New Roman" w:cs="Times New Roman"/>
        </w:rPr>
        <w:t>Письменное выполнение упражнения 185.</w:t>
      </w:r>
    </w:p>
    <w:p w:rsidR="002205CF" w:rsidRPr="00657847" w:rsidRDefault="002205CF" w:rsidP="002205CF">
      <w:pPr>
        <w:pStyle w:val="a5"/>
        <w:rPr>
          <w:rFonts w:ascii="Times New Roman" w:hAnsi="Times New Roman" w:cs="Times New Roman"/>
        </w:rPr>
      </w:pPr>
      <w:r w:rsidRPr="002205CF">
        <w:rPr>
          <w:rFonts w:ascii="Times New Roman" w:hAnsi="Times New Roman" w:cs="Times New Roman"/>
        </w:rPr>
        <w:t>Составление рассказа об одноклассниках в упраж</w:t>
      </w:r>
      <w:r w:rsidRPr="002205CF">
        <w:rPr>
          <w:rFonts w:ascii="Times New Roman" w:hAnsi="Times New Roman" w:cs="Times New Roman"/>
        </w:rPr>
        <w:softHyphen/>
        <w:t>нении 188.</w:t>
      </w:r>
    </w:p>
    <w:p w:rsidR="00882342" w:rsidRPr="00657847" w:rsidRDefault="00882342" w:rsidP="002205CF">
      <w:pPr>
        <w:pStyle w:val="a5"/>
        <w:rPr>
          <w:rFonts w:ascii="Times New Roman" w:hAnsi="Times New Roman" w:cs="Times New Roman"/>
        </w:rPr>
      </w:pPr>
    </w:p>
    <w:p w:rsidR="00882342" w:rsidRPr="00657847" w:rsidRDefault="00882342" w:rsidP="002205CF">
      <w:pPr>
        <w:pStyle w:val="a5"/>
        <w:rPr>
          <w:rFonts w:ascii="Times New Roman" w:hAnsi="Times New Roman" w:cs="Times New Roman"/>
        </w:rPr>
      </w:pPr>
    </w:p>
    <w:p w:rsidR="00882342" w:rsidRPr="00657847" w:rsidRDefault="00882342" w:rsidP="002205CF">
      <w:pPr>
        <w:pStyle w:val="a5"/>
        <w:rPr>
          <w:rFonts w:ascii="Times New Roman" w:hAnsi="Times New Roman" w:cs="Times New Roman"/>
        </w:rPr>
      </w:pPr>
    </w:p>
    <w:p w:rsidR="002205CF" w:rsidRPr="002205CF" w:rsidRDefault="002205CF" w:rsidP="002205CF">
      <w:pPr>
        <w:pStyle w:val="a5"/>
        <w:rPr>
          <w:rFonts w:ascii="Times New Roman" w:hAnsi="Times New Roman" w:cs="Times New Roman"/>
          <w:b/>
          <w:bCs/>
          <w:sz w:val="21"/>
          <w:szCs w:val="21"/>
        </w:rPr>
      </w:pPr>
      <w:r w:rsidRPr="002205CF">
        <w:rPr>
          <w:rFonts w:ascii="Times New Roman" w:hAnsi="Times New Roman" w:cs="Times New Roman"/>
          <w:b/>
          <w:bCs/>
          <w:sz w:val="21"/>
          <w:szCs w:val="21"/>
        </w:rPr>
        <w:t>Задание на дом.</w:t>
      </w:r>
    </w:p>
    <w:p w:rsidR="002205CF" w:rsidRPr="002205CF" w:rsidRDefault="002205CF" w:rsidP="002205CF">
      <w:pPr>
        <w:pStyle w:val="a5"/>
        <w:rPr>
          <w:rFonts w:ascii="Times New Roman" w:hAnsi="Times New Roman" w:cs="Times New Roman"/>
          <w:color w:val="auto"/>
        </w:rPr>
      </w:pPr>
      <w:r w:rsidRPr="002205CF">
        <w:rPr>
          <w:rFonts w:ascii="Times New Roman" w:hAnsi="Times New Roman" w:cs="Times New Roman"/>
        </w:rPr>
        <w:t>Составить текст с описанием действий своих родствен</w:t>
      </w:r>
      <w:r w:rsidRPr="002205CF">
        <w:rPr>
          <w:rFonts w:ascii="Times New Roman" w:hAnsi="Times New Roman" w:cs="Times New Roman"/>
        </w:rPr>
        <w:softHyphen/>
        <w:t>ников. Письменно выполнить упражнение 186.</w:t>
      </w:r>
    </w:p>
    <w:p w:rsidR="00811F36" w:rsidRPr="003D039E" w:rsidRDefault="00811F36" w:rsidP="003D039E">
      <w:pPr>
        <w:pStyle w:val="a5"/>
        <w:rPr>
          <w:rFonts w:ascii="Times New Roman" w:eastAsiaTheme="minorHAnsi" w:hAnsi="Times New Roman" w:cs="Times New Roman"/>
          <w:color w:val="auto"/>
          <w:lang w:eastAsia="en-US"/>
        </w:rPr>
      </w:pPr>
    </w:p>
    <w:p w:rsidR="00811F36" w:rsidRPr="00657847" w:rsidRDefault="00811F36" w:rsidP="00EA3911">
      <w:pPr>
        <w:pStyle w:val="a5"/>
        <w:rPr>
          <w:rFonts w:ascii="Times New Roman" w:eastAsiaTheme="minorHAnsi" w:hAnsi="Times New Roman" w:cs="Times New Roman"/>
          <w:color w:val="auto"/>
          <w:sz w:val="22"/>
          <w:szCs w:val="22"/>
          <w:lang w:eastAsia="en-US"/>
        </w:rPr>
      </w:pPr>
    </w:p>
    <w:p w:rsidR="000D1D3A" w:rsidRPr="00657847" w:rsidRDefault="000D1D3A" w:rsidP="000D1D3A">
      <w:pPr>
        <w:pStyle w:val="a5"/>
        <w:rPr>
          <w:rFonts w:ascii="Times New Roman" w:hAnsi="Times New Roman" w:cs="Times New Roman"/>
        </w:rPr>
      </w:pPr>
    </w:p>
    <w:p w:rsidR="00476B80" w:rsidRPr="00476B80" w:rsidRDefault="00476B80" w:rsidP="00476B80">
      <w:pPr>
        <w:widowControl/>
        <w:rPr>
          <w:rFonts w:ascii="Times New Roman" w:eastAsia="Calibri" w:hAnsi="Times New Roman" w:cs="Times New Roman"/>
          <w:color w:val="auto"/>
          <w:lang w:val="uz-Cyrl-UZ"/>
        </w:rPr>
      </w:pPr>
      <w:r w:rsidRPr="00476B80">
        <w:rPr>
          <w:rFonts w:ascii="Times New Roman" w:eastAsia="Calibri" w:hAnsi="Times New Roman" w:cs="Times New Roman"/>
          <w:b/>
          <w:i/>
          <w:iCs/>
          <w:color w:val="auto"/>
          <w:lang w:eastAsia="en-US"/>
        </w:rPr>
        <w:t xml:space="preserve">Дата урока:__________________         </w:t>
      </w:r>
      <w:r w:rsidRPr="00476B80">
        <w:rPr>
          <w:rFonts w:ascii="Times New Roman" w:eastAsia="Calibri" w:hAnsi="Times New Roman" w:cs="Times New Roman"/>
          <w:b/>
          <w:bCs/>
          <w:lang w:val="uz-Cyrl-UZ"/>
        </w:rPr>
        <w:t xml:space="preserve">    </w:t>
      </w:r>
      <w:r w:rsidR="00882342" w:rsidRPr="00657847">
        <w:rPr>
          <w:rFonts w:ascii="Times New Roman" w:eastAsia="Calibri" w:hAnsi="Times New Roman" w:cs="Times New Roman"/>
          <w:b/>
          <w:bCs/>
        </w:rPr>
        <w:t>7</w:t>
      </w:r>
      <w:r w:rsidRPr="00476B80">
        <w:rPr>
          <w:rFonts w:ascii="Times New Roman" w:eastAsia="Calibri" w:hAnsi="Times New Roman" w:cs="Times New Roman"/>
          <w:b/>
          <w:i/>
          <w:iCs/>
          <w:color w:val="auto"/>
          <w:lang w:eastAsia="en-US"/>
        </w:rPr>
        <w:t xml:space="preserve"> «АБ»   класс</w:t>
      </w:r>
      <w:r w:rsidRPr="00476B80">
        <w:rPr>
          <w:rFonts w:ascii="Times New Roman" w:eastAsia="Calibri" w:hAnsi="Times New Roman" w:cs="Times New Roman"/>
          <w:b/>
          <w:i/>
          <w:iCs/>
          <w:color w:val="auto"/>
          <w:lang w:val="uz-Cyrl-UZ" w:eastAsia="en-US"/>
        </w:rPr>
        <w:t xml:space="preserve">     </w:t>
      </w:r>
      <w:r w:rsidR="00EA3911">
        <w:rPr>
          <w:rFonts w:ascii="Times New Roman" w:eastAsia="Calibri" w:hAnsi="Times New Roman" w:cs="Times New Roman"/>
          <w:b/>
          <w:i/>
          <w:iCs/>
          <w:color w:val="auto"/>
          <w:lang w:val="uz-Cyrl-UZ" w:eastAsia="en-US"/>
        </w:rPr>
        <w:t xml:space="preserve">                          урок </w:t>
      </w:r>
    </w:p>
    <w:p w:rsidR="000D1D3A" w:rsidRPr="00476B80" w:rsidRDefault="000D1D3A" w:rsidP="000D1D3A">
      <w:pPr>
        <w:pStyle w:val="a5"/>
        <w:rPr>
          <w:rFonts w:ascii="Times New Roman" w:hAnsi="Times New Roman" w:cs="Times New Roman"/>
          <w:lang w:val="uz-Cyrl-UZ"/>
        </w:rPr>
      </w:pP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b/>
          <w:bCs/>
          <w:sz w:val="22"/>
          <w:szCs w:val="22"/>
        </w:rPr>
        <w:t xml:space="preserve">ТЕМА: </w:t>
      </w:r>
      <w:r w:rsidRPr="00246932">
        <w:rPr>
          <w:rFonts w:ascii="Century Schoolbook" w:eastAsia="Times New Roman" w:hAnsi="Century Schoolbook" w:cs="Century Schoolbook"/>
          <w:b/>
          <w:bCs/>
          <w:i/>
          <w:iCs/>
          <w:sz w:val="22"/>
          <w:szCs w:val="22"/>
        </w:rPr>
        <w:t>А.Т. Твардовский. Стихотворение «Рассказ танкиста»</w:t>
      </w:r>
    </w:p>
    <w:tbl>
      <w:tblPr>
        <w:tblW w:w="0" w:type="auto"/>
        <w:tblInd w:w="5" w:type="dxa"/>
        <w:tblLayout w:type="fixed"/>
        <w:tblCellMar>
          <w:left w:w="0" w:type="dxa"/>
          <w:right w:w="0" w:type="dxa"/>
        </w:tblCellMar>
        <w:tblLook w:val="0000" w:firstRow="0" w:lastRow="0" w:firstColumn="0" w:lastColumn="0" w:noHBand="0" w:noVBand="0"/>
      </w:tblPr>
      <w:tblGrid>
        <w:gridCol w:w="10632"/>
      </w:tblGrid>
      <w:tr w:rsidR="00882342" w:rsidRPr="00657847" w:rsidTr="00F11478">
        <w:trPr>
          <w:trHeight w:val="3308"/>
        </w:trPr>
        <w:tc>
          <w:tcPr>
            <w:tcW w:w="10632" w:type="dxa"/>
            <w:tcBorders>
              <w:top w:val="single" w:sz="4" w:space="0" w:color="auto"/>
              <w:left w:val="single" w:sz="4" w:space="0" w:color="auto"/>
              <w:right w:val="single" w:sz="4" w:space="0" w:color="auto"/>
            </w:tcBorders>
            <w:shd w:val="clear" w:color="auto" w:fill="FFFFFF"/>
          </w:tcPr>
          <w:p w:rsidR="00882342" w:rsidRPr="00657847" w:rsidRDefault="00882342" w:rsidP="00246932">
            <w:pPr>
              <w:widowControl/>
              <w:spacing w:line="220" w:lineRule="exact"/>
              <w:rPr>
                <w:rFonts w:ascii="Times New Roman" w:eastAsia="Times New Roman" w:hAnsi="Times New Roman" w:cs="Times New Roman"/>
                <w:color w:val="auto"/>
              </w:rPr>
            </w:pPr>
            <w:r w:rsidRPr="00657847">
              <w:rPr>
                <w:rFonts w:ascii="Times New Roman" w:eastAsia="Times New Roman" w:hAnsi="Times New Roman" w:cs="Times New Roman"/>
                <w:sz w:val="22"/>
                <w:szCs w:val="22"/>
              </w:rPr>
              <w:t>Цели</w:t>
            </w:r>
          </w:p>
          <w:p w:rsidR="00882342" w:rsidRPr="00657847" w:rsidRDefault="00882342" w:rsidP="00246932">
            <w:pPr>
              <w:widowControl/>
              <w:spacing w:line="220" w:lineRule="exact"/>
              <w:rPr>
                <w:rFonts w:ascii="Times New Roman" w:eastAsia="Times New Roman" w:hAnsi="Times New Roman" w:cs="Times New Roman"/>
                <w:color w:val="auto"/>
              </w:rPr>
            </w:pPr>
            <w:r w:rsidRPr="00657847">
              <w:rPr>
                <w:rFonts w:ascii="Times New Roman" w:eastAsia="Times New Roman" w:hAnsi="Times New Roman" w:cs="Times New Roman"/>
                <w:sz w:val="22"/>
                <w:szCs w:val="22"/>
              </w:rPr>
              <w:t>Ожидаемые результаты</w:t>
            </w:r>
          </w:p>
          <w:p w:rsidR="00882342" w:rsidRPr="00657847" w:rsidRDefault="00882342" w:rsidP="00246932">
            <w:pPr>
              <w:widowControl/>
              <w:rPr>
                <w:rFonts w:ascii="Times New Roman" w:eastAsia="Times New Roman" w:hAnsi="Times New Roman" w:cs="Times New Roman"/>
                <w:color w:val="auto"/>
              </w:rPr>
            </w:pPr>
            <w:r w:rsidRPr="00657847">
              <w:rPr>
                <w:rFonts w:ascii="Times New Roman" w:eastAsia="Times New Roman" w:hAnsi="Times New Roman" w:cs="Times New Roman"/>
                <w:sz w:val="22"/>
                <w:szCs w:val="22"/>
              </w:rPr>
              <w:t>1. Образовательная: По</w:t>
            </w:r>
            <w:r w:rsidRPr="00657847">
              <w:rPr>
                <w:rFonts w:ascii="Times New Roman" w:eastAsia="Times New Roman" w:hAnsi="Times New Roman" w:cs="Times New Roman"/>
                <w:sz w:val="22"/>
                <w:szCs w:val="22"/>
              </w:rPr>
              <w:softHyphen/>
              <w:t>знакомиться с биографией А.Т. Твардовского и со сти</w:t>
            </w:r>
            <w:r w:rsidRPr="00657847">
              <w:rPr>
                <w:rFonts w:ascii="Times New Roman" w:eastAsia="Times New Roman" w:hAnsi="Times New Roman" w:cs="Times New Roman"/>
                <w:sz w:val="22"/>
                <w:szCs w:val="22"/>
              </w:rPr>
              <w:softHyphen/>
              <w:t>хотворением «Рассказ тан</w:t>
            </w:r>
            <w:r w:rsidRPr="00657847">
              <w:rPr>
                <w:rFonts w:ascii="Times New Roman" w:eastAsia="Times New Roman" w:hAnsi="Times New Roman" w:cs="Times New Roman"/>
                <w:sz w:val="22"/>
                <w:szCs w:val="22"/>
              </w:rPr>
              <w:softHyphen/>
              <w:t>киста».</w:t>
            </w:r>
          </w:p>
          <w:p w:rsidR="00882342" w:rsidRPr="00657847" w:rsidRDefault="00882342" w:rsidP="00246932">
            <w:pPr>
              <w:widowControl/>
              <w:rPr>
                <w:rFonts w:ascii="Times New Roman" w:eastAsia="Times New Roman" w:hAnsi="Times New Roman" w:cs="Times New Roman"/>
                <w:color w:val="auto"/>
              </w:rPr>
            </w:pPr>
            <w:r w:rsidRPr="00657847">
              <w:rPr>
                <w:rFonts w:ascii="Times New Roman" w:eastAsia="Times New Roman" w:hAnsi="Times New Roman" w:cs="Times New Roman"/>
                <w:sz w:val="22"/>
                <w:szCs w:val="22"/>
              </w:rPr>
              <w:t>Знания: Учащийся сумеет отве</w:t>
            </w:r>
            <w:r w:rsidRPr="00657847">
              <w:rPr>
                <w:rFonts w:ascii="Times New Roman" w:eastAsia="Times New Roman" w:hAnsi="Times New Roman" w:cs="Times New Roman"/>
                <w:sz w:val="22"/>
                <w:szCs w:val="22"/>
              </w:rPr>
              <w:softHyphen/>
              <w:t>тить на вопросы по биографии А.Т. Твардовского и ответить на вопросы по содержанию стихо</w:t>
            </w:r>
            <w:r w:rsidRPr="00657847">
              <w:rPr>
                <w:rFonts w:ascii="Times New Roman" w:eastAsia="Times New Roman" w:hAnsi="Times New Roman" w:cs="Times New Roman"/>
                <w:sz w:val="22"/>
                <w:szCs w:val="22"/>
              </w:rPr>
              <w:softHyphen/>
              <w:t>творения «Рассказ танкиста».</w:t>
            </w:r>
          </w:p>
          <w:p w:rsidR="00882342" w:rsidRPr="00657847" w:rsidRDefault="00882342" w:rsidP="00246932">
            <w:pPr>
              <w:widowControl/>
              <w:rPr>
                <w:rFonts w:ascii="Times New Roman" w:eastAsia="Times New Roman" w:hAnsi="Times New Roman" w:cs="Times New Roman"/>
                <w:color w:val="auto"/>
              </w:rPr>
            </w:pPr>
            <w:r w:rsidRPr="00657847">
              <w:rPr>
                <w:rFonts w:ascii="Times New Roman" w:eastAsia="Times New Roman" w:hAnsi="Times New Roman" w:cs="Times New Roman"/>
                <w:sz w:val="22"/>
                <w:szCs w:val="22"/>
              </w:rPr>
              <w:t>2. Развивающая: Развить навыки выразительного чте</w:t>
            </w:r>
            <w:r w:rsidRPr="00657847">
              <w:rPr>
                <w:rFonts w:ascii="Times New Roman" w:eastAsia="Times New Roman" w:hAnsi="Times New Roman" w:cs="Times New Roman"/>
                <w:sz w:val="22"/>
                <w:szCs w:val="22"/>
              </w:rPr>
              <w:softHyphen/>
              <w:t>ния, умение анализировать содержание стихотворения.</w:t>
            </w:r>
          </w:p>
          <w:p w:rsidR="00882342" w:rsidRPr="00657847" w:rsidRDefault="00882342" w:rsidP="00246932">
            <w:pPr>
              <w:widowControl/>
              <w:rPr>
                <w:rFonts w:ascii="Times New Roman" w:eastAsia="Times New Roman" w:hAnsi="Times New Roman" w:cs="Times New Roman"/>
                <w:color w:val="auto"/>
              </w:rPr>
            </w:pPr>
            <w:r w:rsidRPr="00657847">
              <w:rPr>
                <w:rFonts w:ascii="Times New Roman" w:eastAsia="Times New Roman" w:hAnsi="Times New Roman" w:cs="Times New Roman"/>
                <w:sz w:val="22"/>
                <w:szCs w:val="22"/>
              </w:rPr>
              <w:t>Умения и навыки: Выразитель</w:t>
            </w:r>
            <w:r w:rsidRPr="00657847">
              <w:rPr>
                <w:rFonts w:ascii="Times New Roman" w:eastAsia="Times New Roman" w:hAnsi="Times New Roman" w:cs="Times New Roman"/>
                <w:sz w:val="22"/>
                <w:szCs w:val="22"/>
              </w:rPr>
              <w:softHyphen/>
              <w:t>но прочитает стихотворение, выполнит задания, связанные с анализом его содержания.</w:t>
            </w:r>
          </w:p>
          <w:p w:rsidR="00882342" w:rsidRPr="00657847" w:rsidRDefault="00882342" w:rsidP="00246932">
            <w:pPr>
              <w:widowControl/>
              <w:rPr>
                <w:rFonts w:ascii="Times New Roman" w:eastAsia="Times New Roman" w:hAnsi="Times New Roman" w:cs="Times New Roman"/>
                <w:color w:val="auto"/>
              </w:rPr>
            </w:pPr>
            <w:r w:rsidRPr="00657847">
              <w:rPr>
                <w:rFonts w:ascii="Times New Roman" w:eastAsia="Times New Roman" w:hAnsi="Times New Roman" w:cs="Times New Roman"/>
                <w:sz w:val="22"/>
                <w:szCs w:val="22"/>
              </w:rPr>
              <w:t>3. Воспитательная: Воспи</w:t>
            </w:r>
            <w:r w:rsidRPr="00657847">
              <w:rPr>
                <w:rFonts w:ascii="Times New Roman" w:eastAsia="Times New Roman" w:hAnsi="Times New Roman" w:cs="Times New Roman"/>
                <w:sz w:val="22"/>
                <w:szCs w:val="22"/>
              </w:rPr>
              <w:softHyphen/>
              <w:t>тывать чувство любви к Ро</w:t>
            </w:r>
            <w:r w:rsidRPr="00657847">
              <w:rPr>
                <w:rFonts w:ascii="Times New Roman" w:eastAsia="Times New Roman" w:hAnsi="Times New Roman" w:cs="Times New Roman"/>
                <w:sz w:val="22"/>
                <w:szCs w:val="22"/>
              </w:rPr>
              <w:softHyphen/>
              <w:t>дине.</w:t>
            </w:r>
          </w:p>
          <w:p w:rsidR="00657847" w:rsidRPr="00246932" w:rsidRDefault="00882342" w:rsidP="00657847">
            <w:pPr>
              <w:widowControl/>
              <w:rPr>
                <w:rFonts w:ascii="Times New Roman" w:eastAsia="Times New Roman" w:hAnsi="Times New Roman" w:cs="Times New Roman"/>
                <w:color w:val="auto"/>
              </w:rPr>
            </w:pPr>
            <w:r w:rsidRPr="00657847">
              <w:rPr>
                <w:rFonts w:ascii="Times New Roman" w:eastAsia="Times New Roman" w:hAnsi="Times New Roman" w:cs="Times New Roman"/>
                <w:sz w:val="22"/>
                <w:szCs w:val="22"/>
              </w:rPr>
              <w:t>Ценности: Выразит свои чув</w:t>
            </w:r>
            <w:r w:rsidRPr="00657847">
              <w:rPr>
                <w:rFonts w:ascii="Times New Roman" w:eastAsia="Times New Roman" w:hAnsi="Times New Roman" w:cs="Times New Roman"/>
                <w:sz w:val="22"/>
                <w:szCs w:val="22"/>
              </w:rPr>
              <w:softHyphen/>
              <w:t>ства, вызванные стихотворени</w:t>
            </w:r>
            <w:r w:rsidRPr="00657847">
              <w:rPr>
                <w:rFonts w:ascii="Times New Roman" w:eastAsia="Times New Roman" w:hAnsi="Times New Roman" w:cs="Times New Roman"/>
                <w:sz w:val="22"/>
                <w:szCs w:val="22"/>
              </w:rPr>
              <w:softHyphen/>
              <w:t>ем, объяснит значение посло</w:t>
            </w:r>
            <w:r w:rsidRPr="00657847">
              <w:rPr>
                <w:rFonts w:ascii="Times New Roman" w:eastAsia="Times New Roman" w:hAnsi="Times New Roman" w:cs="Times New Roman"/>
                <w:sz w:val="22"/>
                <w:szCs w:val="22"/>
              </w:rPr>
              <w:softHyphen/>
              <w:t>виц о Родине.</w:t>
            </w:r>
            <w:r w:rsidR="00657847" w:rsidRPr="00246932">
              <w:rPr>
                <w:rFonts w:ascii="Century Schoolbook" w:eastAsia="Times New Roman" w:hAnsi="Century Schoolbook" w:cs="Century Schoolbook"/>
                <w:b/>
                <w:bCs/>
                <w:sz w:val="22"/>
                <w:szCs w:val="22"/>
              </w:rPr>
              <w:t xml:space="preserve"> Оборудование:</w:t>
            </w:r>
          </w:p>
          <w:p w:rsidR="00657847" w:rsidRPr="00246932" w:rsidRDefault="00657847" w:rsidP="00657847">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Pr="00246932">
              <w:rPr>
                <w:rFonts w:ascii="Century Schoolbook" w:eastAsia="Times New Roman" w:hAnsi="Century Schoolbook" w:cs="Century Schoolbook"/>
                <w:sz w:val="22"/>
                <w:szCs w:val="22"/>
              </w:rPr>
              <w:t>Портрет А.Т. Твардовского.</w:t>
            </w:r>
            <w:r>
              <w:rPr>
                <w:rFonts w:ascii="Century Schoolbook" w:eastAsia="Times New Roman" w:hAnsi="Century Schoolbook" w:cs="Century Schoolbook"/>
                <w:sz w:val="22"/>
                <w:szCs w:val="22"/>
              </w:rPr>
              <w:t xml:space="preserve"> </w:t>
            </w:r>
            <w:r w:rsidRPr="00246932">
              <w:rPr>
                <w:rFonts w:ascii="Century Schoolbook" w:eastAsia="Times New Roman" w:hAnsi="Century Schoolbook" w:cs="Century Schoolbook"/>
                <w:sz w:val="22"/>
                <w:szCs w:val="22"/>
              </w:rPr>
              <w:t>Презентация «А.Т. Твардовский»</w:t>
            </w:r>
            <w:r>
              <w:rPr>
                <w:rFonts w:ascii="Century Schoolbook" w:eastAsia="Times New Roman" w:hAnsi="Century Schoolbook" w:cs="Century Schoolbook"/>
                <w:sz w:val="22"/>
                <w:szCs w:val="22"/>
              </w:rPr>
              <w:t xml:space="preserve">  </w:t>
            </w:r>
            <w:r w:rsidRPr="00246932">
              <w:rPr>
                <w:rFonts w:ascii="Century Schoolbook" w:eastAsia="Times New Roman" w:hAnsi="Century Schoolbook" w:cs="Century Schoolbook"/>
                <w:sz w:val="22"/>
                <w:szCs w:val="22"/>
              </w:rPr>
              <w:t>Карточки.</w:t>
            </w:r>
            <w:r w:rsidRPr="00471C37">
              <w:rPr>
                <w:rFonts w:ascii="Times New Roman" w:hAnsi="Times New Roman" w:cs="Times New Roman"/>
                <w:noProof/>
                <w:color w:val="0000FF"/>
              </w:rPr>
              <w:t xml:space="preserve"> </w:t>
            </w:r>
          </w:p>
          <w:p w:rsidR="00657847" w:rsidRPr="00246932" w:rsidRDefault="00657847" w:rsidP="00657847">
            <w:pPr>
              <w:widowControl/>
              <w:rPr>
                <w:rFonts w:ascii="Times New Roman" w:eastAsia="Times New Roman" w:hAnsi="Times New Roman" w:cs="Times New Roman"/>
                <w:color w:val="auto"/>
              </w:rPr>
            </w:pPr>
            <w:r>
              <w:rPr>
                <w:rFonts w:ascii="Century Schoolbook" w:eastAsia="Times New Roman" w:hAnsi="Century Schoolbook" w:cs="Century Schoolbook"/>
                <w:b/>
                <w:bCs/>
                <w:sz w:val="22"/>
                <w:szCs w:val="22"/>
              </w:rPr>
              <w:t xml:space="preserve">                      </w:t>
            </w:r>
            <w:r w:rsidRPr="00246932">
              <w:rPr>
                <w:rFonts w:ascii="Century Schoolbook" w:eastAsia="Times New Roman" w:hAnsi="Century Schoolbook" w:cs="Century Schoolbook"/>
                <w:b/>
                <w:bCs/>
                <w:sz w:val="22"/>
                <w:szCs w:val="22"/>
              </w:rPr>
              <w:t>ХОД УРОКА:</w:t>
            </w:r>
          </w:p>
          <w:p w:rsidR="00657847" w:rsidRPr="00246932" w:rsidRDefault="00657847" w:rsidP="00657847">
            <w:pPr>
              <w:widowControl/>
              <w:rPr>
                <w:rFonts w:ascii="Century Schoolbook" w:eastAsia="Times New Roman" w:hAnsi="Century Schoolbook" w:cs="Century Schoolbook"/>
                <w:b/>
                <w:bCs/>
                <w:sz w:val="22"/>
                <w:szCs w:val="22"/>
              </w:rPr>
            </w:pPr>
            <w:r>
              <w:rPr>
                <w:rFonts w:ascii="Century Schoolbook" w:eastAsia="Times New Roman" w:hAnsi="Century Schoolbook" w:cs="Century Schoolbook"/>
                <w:b/>
                <w:bCs/>
                <w:sz w:val="22"/>
                <w:szCs w:val="22"/>
              </w:rPr>
              <w:t xml:space="preserve"> </w:t>
            </w:r>
            <w:r w:rsidRPr="00246932">
              <w:rPr>
                <w:rFonts w:ascii="Century Schoolbook" w:eastAsia="Times New Roman" w:hAnsi="Century Schoolbook" w:cs="Century Schoolbook"/>
                <w:b/>
                <w:bCs/>
                <w:sz w:val="22"/>
                <w:szCs w:val="22"/>
              </w:rPr>
              <w:t>Организационный момент.</w:t>
            </w:r>
          </w:p>
          <w:p w:rsidR="00657847" w:rsidRPr="00246932" w:rsidRDefault="00657847" w:rsidP="00657847">
            <w:pPr>
              <w:widowControl/>
              <w:rPr>
                <w:rFonts w:ascii="Century Schoolbook" w:eastAsia="Times New Roman" w:hAnsi="Century Schoolbook" w:cs="Century Schoolbook"/>
                <w:b/>
                <w:bCs/>
                <w:sz w:val="22"/>
                <w:szCs w:val="22"/>
              </w:rPr>
            </w:pPr>
            <w:r>
              <w:rPr>
                <w:rFonts w:ascii="Century Schoolbook" w:eastAsia="Times New Roman" w:hAnsi="Century Schoolbook" w:cs="Century Schoolbook"/>
                <w:b/>
                <w:bCs/>
                <w:sz w:val="22"/>
                <w:szCs w:val="22"/>
              </w:rPr>
              <w:t xml:space="preserve"> </w:t>
            </w:r>
            <w:r w:rsidRPr="00246932">
              <w:rPr>
                <w:rFonts w:ascii="Century Schoolbook" w:eastAsia="Times New Roman" w:hAnsi="Century Schoolbook" w:cs="Century Schoolbook"/>
                <w:b/>
                <w:bCs/>
                <w:sz w:val="22"/>
                <w:szCs w:val="22"/>
              </w:rPr>
              <w:t>Проверка домашнего задания.</w:t>
            </w:r>
          </w:p>
          <w:p w:rsidR="00657847" w:rsidRPr="00246932" w:rsidRDefault="00657847" w:rsidP="00657847">
            <w:pPr>
              <w:widowControl/>
              <w:rPr>
                <w:rFonts w:ascii="Century Schoolbook" w:eastAsia="Times New Roman" w:hAnsi="Century Schoolbook" w:cs="Century Schoolbook"/>
                <w:b/>
                <w:bCs/>
                <w:sz w:val="22"/>
                <w:szCs w:val="22"/>
              </w:rPr>
            </w:pPr>
            <w:r>
              <w:rPr>
                <w:rFonts w:ascii="Century Schoolbook" w:eastAsia="Times New Roman" w:hAnsi="Century Schoolbook" w:cs="Century Schoolbook"/>
                <w:b/>
                <w:bCs/>
                <w:sz w:val="22"/>
                <w:szCs w:val="22"/>
              </w:rPr>
              <w:t xml:space="preserve"> </w:t>
            </w:r>
            <w:r w:rsidRPr="00246932">
              <w:rPr>
                <w:rFonts w:ascii="Century Schoolbook" w:eastAsia="Times New Roman" w:hAnsi="Century Schoolbook" w:cs="Century Schoolbook"/>
                <w:b/>
                <w:bCs/>
                <w:sz w:val="22"/>
                <w:szCs w:val="22"/>
              </w:rPr>
              <w:t>Объяснение нового материала.</w:t>
            </w:r>
          </w:p>
          <w:p w:rsidR="00882342" w:rsidRPr="00657847" w:rsidRDefault="00882342" w:rsidP="00246932">
            <w:pPr>
              <w:rPr>
                <w:rFonts w:ascii="Times New Roman" w:eastAsia="Times New Roman" w:hAnsi="Times New Roman" w:cs="Times New Roman"/>
                <w:color w:val="auto"/>
              </w:rPr>
            </w:pPr>
          </w:p>
        </w:tc>
      </w:tr>
    </w:tbl>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sz w:val="22"/>
          <w:szCs w:val="22"/>
        </w:rPr>
        <w:t>Сообщив учащимся тему и цели урока, учитель, ука</w:t>
      </w:r>
      <w:r w:rsidRPr="00657847">
        <w:rPr>
          <w:rFonts w:ascii="Times New Roman" w:eastAsia="Times New Roman" w:hAnsi="Times New Roman" w:cs="Times New Roman"/>
          <w:sz w:val="22"/>
          <w:szCs w:val="22"/>
        </w:rPr>
        <w:softHyphen/>
        <w:t>зывая на портрет А.Т. Твардовского, обращается к клас</w:t>
      </w:r>
      <w:r w:rsidRPr="00657847">
        <w:rPr>
          <w:rFonts w:ascii="Times New Roman" w:eastAsia="Times New Roman" w:hAnsi="Times New Roman" w:cs="Times New Roman"/>
          <w:sz w:val="22"/>
          <w:szCs w:val="22"/>
        </w:rPr>
        <w:softHyphen/>
        <w:t>су с вопросом: «Кто читал произведения А.Т. Твардовско</w:t>
      </w:r>
      <w:r w:rsidRPr="00657847">
        <w:rPr>
          <w:rFonts w:ascii="Times New Roman" w:eastAsia="Times New Roman" w:hAnsi="Times New Roman" w:cs="Times New Roman"/>
          <w:sz w:val="22"/>
          <w:szCs w:val="22"/>
        </w:rPr>
        <w:softHyphen/>
        <w:t>го?» (Ответы учащихся).</w:t>
      </w:r>
    </w:p>
    <w:p w:rsidR="00246932" w:rsidRPr="00657847" w:rsidRDefault="0002486E" w:rsidP="0002486E">
      <w:pPr>
        <w:widowControl/>
        <w:rPr>
          <w:rFonts w:ascii="Times New Roman" w:eastAsia="Times New Roman" w:hAnsi="Times New Roman" w:cs="Times New Roman"/>
          <w:sz w:val="22"/>
          <w:szCs w:val="22"/>
        </w:rPr>
      </w:pPr>
      <w:r w:rsidRPr="00657847">
        <w:rPr>
          <w:rFonts w:ascii="Times New Roman" w:eastAsia="Times New Roman" w:hAnsi="Times New Roman" w:cs="Times New Roman"/>
          <w:sz w:val="22"/>
          <w:szCs w:val="22"/>
        </w:rPr>
        <w:t xml:space="preserve"> </w:t>
      </w:r>
      <w:r w:rsidR="00246932" w:rsidRPr="00657847">
        <w:rPr>
          <w:rFonts w:ascii="Times New Roman" w:eastAsia="Times New Roman" w:hAnsi="Times New Roman" w:cs="Times New Roman"/>
          <w:sz w:val="22"/>
          <w:szCs w:val="22"/>
        </w:rPr>
        <w:t>Вступительное слово учителя.</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sz w:val="22"/>
          <w:szCs w:val="22"/>
        </w:rPr>
        <w:t>Твардовский родился в 1910 году на Смоленщине в се</w:t>
      </w:r>
      <w:r w:rsidRPr="00657847">
        <w:rPr>
          <w:rFonts w:ascii="Times New Roman" w:eastAsia="Times New Roman" w:hAnsi="Times New Roman" w:cs="Times New Roman"/>
          <w:sz w:val="22"/>
          <w:szCs w:val="22"/>
        </w:rPr>
        <w:softHyphen/>
        <w:t>мье кузнеца. Стихи начал писать с раннего детства, когда ещё не знал букв. С отличием окончил Московский ин</w:t>
      </w:r>
      <w:r w:rsidRPr="00657847">
        <w:rPr>
          <w:rFonts w:ascii="Times New Roman" w:eastAsia="Times New Roman" w:hAnsi="Times New Roman" w:cs="Times New Roman"/>
          <w:sz w:val="22"/>
          <w:szCs w:val="22"/>
        </w:rPr>
        <w:softHyphen/>
        <w:t>ститут истории, философии и литературы. С 1939 года он служил в армии. Во время Второй мировой войны рабо</w:t>
      </w:r>
      <w:r w:rsidRPr="00657847">
        <w:rPr>
          <w:rFonts w:ascii="Times New Roman" w:eastAsia="Times New Roman" w:hAnsi="Times New Roman" w:cs="Times New Roman"/>
          <w:sz w:val="22"/>
          <w:szCs w:val="22"/>
        </w:rPr>
        <w:softHyphen/>
        <w:t xml:space="preserve">тал </w:t>
      </w:r>
      <w:proofErr w:type="spellStart"/>
      <w:r w:rsidRPr="00657847">
        <w:rPr>
          <w:rFonts w:ascii="Times New Roman" w:eastAsia="Times New Roman" w:hAnsi="Times New Roman" w:cs="Times New Roman"/>
          <w:sz w:val="22"/>
          <w:szCs w:val="22"/>
        </w:rPr>
        <w:t>спецкорреспондентом</w:t>
      </w:r>
      <w:proofErr w:type="spellEnd"/>
      <w:r w:rsidRPr="00657847">
        <w:rPr>
          <w:rFonts w:ascii="Times New Roman" w:eastAsia="Times New Roman" w:hAnsi="Times New Roman" w:cs="Times New Roman"/>
          <w:sz w:val="22"/>
          <w:szCs w:val="22"/>
        </w:rPr>
        <w:t>. Вот почему, когда читаешь его стихи и поэмы о войне, то особенно ярко представляешь себе картины боев, подвиги людей.</w:t>
      </w:r>
    </w:p>
    <w:p w:rsidR="00246932" w:rsidRPr="00657847" w:rsidRDefault="0002486E" w:rsidP="0002486E">
      <w:pPr>
        <w:widowControl/>
        <w:rPr>
          <w:rFonts w:ascii="Times New Roman" w:eastAsia="Times New Roman" w:hAnsi="Times New Roman" w:cs="Times New Roman"/>
          <w:sz w:val="22"/>
          <w:szCs w:val="22"/>
        </w:rPr>
      </w:pPr>
      <w:r w:rsidRPr="00657847">
        <w:rPr>
          <w:rFonts w:ascii="Times New Roman" w:eastAsia="Times New Roman" w:hAnsi="Times New Roman" w:cs="Times New Roman"/>
          <w:sz w:val="22"/>
          <w:szCs w:val="22"/>
        </w:rPr>
        <w:t xml:space="preserve"> </w:t>
      </w:r>
      <w:r w:rsidR="00246932" w:rsidRPr="00657847">
        <w:rPr>
          <w:rFonts w:ascii="Times New Roman" w:eastAsia="Times New Roman" w:hAnsi="Times New Roman" w:cs="Times New Roman"/>
          <w:sz w:val="22"/>
          <w:szCs w:val="22"/>
        </w:rPr>
        <w:t>Первичное чтение стихотворения учителем. (Чте</w:t>
      </w:r>
      <w:r w:rsidR="00246932" w:rsidRPr="00657847">
        <w:rPr>
          <w:rFonts w:ascii="Times New Roman" w:eastAsia="Times New Roman" w:hAnsi="Times New Roman" w:cs="Times New Roman"/>
          <w:sz w:val="22"/>
          <w:szCs w:val="22"/>
        </w:rPr>
        <w:softHyphen/>
        <w:t>ние с остановками для комментариев).</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Был трудный бой. Всё нынче, как спросонку,</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И только не могу себе простить:</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 xml:space="preserve">Из тысяч лиц узнал бы я </w:t>
      </w:r>
      <w:proofErr w:type="gramStart"/>
      <w:r w:rsidRPr="00657847">
        <w:rPr>
          <w:rFonts w:ascii="Times New Roman" w:eastAsia="Times New Roman" w:hAnsi="Times New Roman" w:cs="Times New Roman"/>
          <w:i/>
          <w:iCs/>
          <w:sz w:val="22"/>
          <w:szCs w:val="22"/>
        </w:rPr>
        <w:t>мальчонку</w:t>
      </w:r>
      <w:proofErr w:type="gramEnd"/>
      <w:r w:rsidRPr="00657847">
        <w:rPr>
          <w:rFonts w:ascii="Times New Roman" w:eastAsia="Times New Roman" w:hAnsi="Times New Roman" w:cs="Times New Roman"/>
          <w:i/>
          <w:iCs/>
          <w:sz w:val="22"/>
          <w:szCs w:val="22"/>
        </w:rPr>
        <w:t>,</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А как зовут, забыл его спросить.</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sz w:val="22"/>
          <w:szCs w:val="22"/>
        </w:rPr>
        <w:t>(А. Твардовский описывает воспоминания командира, которому запомнился героический поступок мальчика в одном из ожесточенных боев.)</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Шёл бой за улицу. Огонь врага был страшен,</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Мы продвигались к площади вперед.</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А он гвоздит</w:t>
      </w:r>
      <w:r w:rsidRPr="00657847">
        <w:rPr>
          <w:rFonts w:ascii="Times New Roman" w:eastAsia="Times New Roman" w:hAnsi="Times New Roman" w:cs="Times New Roman"/>
          <w:sz w:val="22"/>
          <w:szCs w:val="22"/>
        </w:rPr>
        <w:t xml:space="preserve"> — </w:t>
      </w:r>
      <w:r w:rsidRPr="00657847">
        <w:rPr>
          <w:rFonts w:ascii="Times New Roman" w:eastAsia="Times New Roman" w:hAnsi="Times New Roman" w:cs="Times New Roman"/>
          <w:i/>
          <w:iCs/>
          <w:sz w:val="22"/>
          <w:szCs w:val="22"/>
        </w:rPr>
        <w:t>не выглянуть из башен</w:t>
      </w:r>
      <w:r w:rsidRPr="00657847">
        <w:rPr>
          <w:rFonts w:ascii="Times New Roman" w:eastAsia="Times New Roman" w:hAnsi="Times New Roman" w:cs="Times New Roman"/>
          <w:sz w:val="22"/>
          <w:szCs w:val="22"/>
        </w:rPr>
        <w:t>,—</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И чёрт его поймёт, откуда бьёт...</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sz w:val="22"/>
          <w:szCs w:val="22"/>
        </w:rPr>
        <w:t>(Бои шли и за маленькие городки, и за каждую улицу в разных городах.)</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 xml:space="preserve">Тут угадай ка, за каким </w:t>
      </w:r>
      <w:proofErr w:type="gramStart"/>
      <w:r w:rsidRPr="00657847">
        <w:rPr>
          <w:rFonts w:ascii="Times New Roman" w:eastAsia="Times New Roman" w:hAnsi="Times New Roman" w:cs="Times New Roman"/>
          <w:i/>
          <w:iCs/>
          <w:sz w:val="22"/>
          <w:szCs w:val="22"/>
        </w:rPr>
        <w:t>домишком</w:t>
      </w:r>
      <w:proofErr w:type="gramEnd"/>
      <w:r w:rsidRPr="00657847">
        <w:rPr>
          <w:rFonts w:ascii="Times New Roman" w:eastAsia="Times New Roman" w:hAnsi="Times New Roman" w:cs="Times New Roman"/>
          <w:i/>
          <w:iCs/>
          <w:sz w:val="22"/>
          <w:szCs w:val="22"/>
        </w:rPr>
        <w:t xml:space="preserve"> Он примостился - столько всяких дыр!</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И вдруг к машине подбежал парнишка: «Товарищ командир! Товарищ командир!</w:t>
      </w:r>
    </w:p>
    <w:p w:rsidR="00246932" w:rsidRPr="00657847" w:rsidRDefault="00246932" w:rsidP="00246932">
      <w:pPr>
        <w:widowControl/>
        <w:rPr>
          <w:rFonts w:ascii="Times New Roman" w:eastAsia="Times New Roman" w:hAnsi="Times New Roman" w:cs="Times New Roman"/>
          <w:color w:val="auto"/>
          <w:sz w:val="22"/>
          <w:szCs w:val="22"/>
        </w:rPr>
      </w:pPr>
      <w:proofErr w:type="gramStart"/>
      <w:r w:rsidRPr="00657847">
        <w:rPr>
          <w:rFonts w:ascii="Times New Roman" w:eastAsia="Times New Roman" w:hAnsi="Times New Roman" w:cs="Times New Roman"/>
          <w:sz w:val="22"/>
          <w:szCs w:val="22"/>
        </w:rPr>
        <w:t>(Враг стрелял без остановки, бойцам казалось, что стреляют со всех сторон.</w:t>
      </w:r>
      <w:proofErr w:type="gramEnd"/>
      <w:r w:rsidRPr="00657847">
        <w:rPr>
          <w:rFonts w:ascii="Times New Roman" w:eastAsia="Times New Roman" w:hAnsi="Times New Roman" w:cs="Times New Roman"/>
          <w:sz w:val="22"/>
          <w:szCs w:val="22"/>
        </w:rPr>
        <w:t xml:space="preserve"> Мальчишка, который хорошо знал местность, разведал местонахождение врага и ре</w:t>
      </w:r>
      <w:r w:rsidRPr="00657847">
        <w:rPr>
          <w:rFonts w:ascii="Times New Roman" w:eastAsia="Times New Roman" w:hAnsi="Times New Roman" w:cs="Times New Roman"/>
          <w:sz w:val="22"/>
          <w:szCs w:val="22"/>
        </w:rPr>
        <w:softHyphen/>
        <w:t>шил помочь бойцам.</w:t>
      </w:r>
      <w:proofErr w:type="gramStart"/>
      <w:r w:rsidRPr="00657847">
        <w:rPr>
          <w:rFonts w:ascii="Times New Roman" w:eastAsia="Times New Roman" w:hAnsi="Times New Roman" w:cs="Times New Roman"/>
          <w:sz w:val="22"/>
          <w:szCs w:val="22"/>
        </w:rPr>
        <w:t xml:space="preserve"> )</w:t>
      </w:r>
      <w:proofErr w:type="gramEnd"/>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Я знаю, где их пушка... Я разведал...</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Я подползал, они вон там, в саду...»</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«Да где же? Где?»</w:t>
      </w:r>
      <w:r w:rsidRPr="00657847">
        <w:rPr>
          <w:rFonts w:ascii="Times New Roman" w:eastAsia="Times New Roman" w:hAnsi="Times New Roman" w:cs="Times New Roman"/>
          <w:sz w:val="22"/>
          <w:szCs w:val="22"/>
        </w:rPr>
        <w:t xml:space="preserve"> - </w:t>
      </w:r>
      <w:r w:rsidRPr="00657847">
        <w:rPr>
          <w:rFonts w:ascii="Times New Roman" w:eastAsia="Times New Roman" w:hAnsi="Times New Roman" w:cs="Times New Roman"/>
          <w:i/>
          <w:iCs/>
          <w:sz w:val="22"/>
          <w:szCs w:val="22"/>
        </w:rPr>
        <w:t>«А дайте, я поеду</w:t>
      </w:r>
      <w:proofErr w:type="gramStart"/>
      <w:r w:rsidRPr="00657847">
        <w:rPr>
          <w:rFonts w:ascii="Times New Roman" w:eastAsia="Times New Roman" w:hAnsi="Times New Roman" w:cs="Times New Roman"/>
          <w:i/>
          <w:iCs/>
          <w:sz w:val="22"/>
          <w:szCs w:val="22"/>
        </w:rPr>
        <w:t xml:space="preserve"> Н</w:t>
      </w:r>
      <w:proofErr w:type="gramEnd"/>
      <w:r w:rsidRPr="00657847">
        <w:rPr>
          <w:rFonts w:ascii="Times New Roman" w:eastAsia="Times New Roman" w:hAnsi="Times New Roman" w:cs="Times New Roman"/>
          <w:i/>
          <w:iCs/>
          <w:sz w:val="22"/>
          <w:szCs w:val="22"/>
        </w:rPr>
        <w:t>а танке с вами, прямо приведу!»</w:t>
      </w:r>
    </w:p>
    <w:p w:rsidR="00246932" w:rsidRPr="00657847" w:rsidRDefault="00246932" w:rsidP="00246932">
      <w:pPr>
        <w:widowControl/>
        <w:rPr>
          <w:rFonts w:ascii="Times New Roman" w:eastAsia="Times New Roman" w:hAnsi="Times New Roman" w:cs="Times New Roman"/>
          <w:color w:val="auto"/>
          <w:sz w:val="22"/>
          <w:szCs w:val="22"/>
        </w:rPr>
      </w:pPr>
      <w:proofErr w:type="gramStart"/>
      <w:r w:rsidRPr="00657847">
        <w:rPr>
          <w:rFonts w:ascii="Times New Roman" w:eastAsia="Times New Roman" w:hAnsi="Times New Roman" w:cs="Times New Roman"/>
          <w:sz w:val="22"/>
          <w:szCs w:val="22"/>
        </w:rPr>
        <w:t>(Без рассуждений принимается помощь ребенка.</w:t>
      </w:r>
      <w:proofErr w:type="gramEnd"/>
      <w:r w:rsidRPr="00657847">
        <w:rPr>
          <w:rFonts w:ascii="Times New Roman" w:eastAsia="Times New Roman" w:hAnsi="Times New Roman" w:cs="Times New Roman"/>
          <w:sz w:val="22"/>
          <w:szCs w:val="22"/>
        </w:rPr>
        <w:t xml:space="preserve"> </w:t>
      </w:r>
      <w:proofErr w:type="gramStart"/>
      <w:r w:rsidRPr="00657847">
        <w:rPr>
          <w:rFonts w:ascii="Times New Roman" w:eastAsia="Times New Roman" w:hAnsi="Times New Roman" w:cs="Times New Roman"/>
          <w:sz w:val="22"/>
          <w:szCs w:val="22"/>
        </w:rPr>
        <w:t>Нуж</w:t>
      </w:r>
      <w:r w:rsidRPr="00657847">
        <w:rPr>
          <w:rFonts w:ascii="Times New Roman" w:eastAsia="Times New Roman" w:hAnsi="Times New Roman" w:cs="Times New Roman"/>
          <w:sz w:val="22"/>
          <w:szCs w:val="22"/>
        </w:rPr>
        <w:softHyphen/>
        <w:t>но принимать быстрые решения, нет времени на рассуж</w:t>
      </w:r>
      <w:r w:rsidRPr="00657847">
        <w:rPr>
          <w:rFonts w:ascii="Times New Roman" w:eastAsia="Times New Roman" w:hAnsi="Times New Roman" w:cs="Times New Roman"/>
          <w:sz w:val="22"/>
          <w:szCs w:val="22"/>
        </w:rPr>
        <w:softHyphen/>
        <w:t>дения.)</w:t>
      </w:r>
      <w:proofErr w:type="gramEnd"/>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Что ж, бой не ждёт</w:t>
      </w:r>
      <w:proofErr w:type="gramStart"/>
      <w:r w:rsidRPr="00657847">
        <w:rPr>
          <w:rFonts w:ascii="Times New Roman" w:eastAsia="Times New Roman" w:hAnsi="Times New Roman" w:cs="Times New Roman"/>
          <w:i/>
          <w:iCs/>
          <w:sz w:val="22"/>
          <w:szCs w:val="22"/>
        </w:rPr>
        <w:t>.-</w:t>
      </w:r>
      <w:proofErr w:type="gramEnd"/>
      <w:r w:rsidRPr="00657847">
        <w:rPr>
          <w:rFonts w:ascii="Times New Roman" w:eastAsia="Times New Roman" w:hAnsi="Times New Roman" w:cs="Times New Roman"/>
          <w:i/>
          <w:iCs/>
          <w:sz w:val="22"/>
          <w:szCs w:val="22"/>
        </w:rPr>
        <w:t>Влезай сюда, дружище!- И вот мы катим к месту вчетвером.</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 xml:space="preserve">Стоит </w:t>
      </w:r>
      <w:proofErr w:type="gramStart"/>
      <w:r w:rsidRPr="00657847">
        <w:rPr>
          <w:rFonts w:ascii="Times New Roman" w:eastAsia="Times New Roman" w:hAnsi="Times New Roman" w:cs="Times New Roman"/>
          <w:i/>
          <w:iCs/>
          <w:sz w:val="22"/>
          <w:szCs w:val="22"/>
        </w:rPr>
        <w:t>парнишка-мины</w:t>
      </w:r>
      <w:proofErr w:type="gramEnd"/>
      <w:r w:rsidRPr="00657847">
        <w:rPr>
          <w:rFonts w:ascii="Times New Roman" w:eastAsia="Times New Roman" w:hAnsi="Times New Roman" w:cs="Times New Roman"/>
          <w:i/>
          <w:iCs/>
          <w:sz w:val="22"/>
          <w:szCs w:val="22"/>
        </w:rPr>
        <w:t>, пули свищут,</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И только рубашонка пузырем.</w:t>
      </w:r>
    </w:p>
    <w:p w:rsidR="00246932" w:rsidRPr="00657847" w:rsidRDefault="00246932" w:rsidP="00246932">
      <w:pPr>
        <w:widowControl/>
        <w:rPr>
          <w:rFonts w:ascii="Times New Roman" w:eastAsia="Times New Roman" w:hAnsi="Times New Roman" w:cs="Times New Roman"/>
          <w:color w:val="auto"/>
          <w:sz w:val="22"/>
          <w:szCs w:val="22"/>
        </w:rPr>
      </w:pPr>
      <w:proofErr w:type="gramStart"/>
      <w:r w:rsidRPr="00657847">
        <w:rPr>
          <w:rFonts w:ascii="Times New Roman" w:eastAsia="Times New Roman" w:hAnsi="Times New Roman" w:cs="Times New Roman"/>
          <w:sz w:val="22"/>
          <w:szCs w:val="22"/>
        </w:rPr>
        <w:t>(Мальчик чувствует себя героем.</w:t>
      </w:r>
      <w:proofErr w:type="gramEnd"/>
      <w:r w:rsidRPr="00657847">
        <w:rPr>
          <w:rFonts w:ascii="Times New Roman" w:eastAsia="Times New Roman" w:hAnsi="Times New Roman" w:cs="Times New Roman"/>
          <w:sz w:val="22"/>
          <w:szCs w:val="22"/>
        </w:rPr>
        <w:t xml:space="preserve"> </w:t>
      </w:r>
      <w:proofErr w:type="gramStart"/>
      <w:r w:rsidRPr="00657847">
        <w:rPr>
          <w:rFonts w:ascii="Times New Roman" w:eastAsia="Times New Roman" w:hAnsi="Times New Roman" w:cs="Times New Roman"/>
          <w:sz w:val="22"/>
          <w:szCs w:val="22"/>
        </w:rPr>
        <w:t>Он помогает бойцам, чувство гордости переполняют его сердце.)</w:t>
      </w:r>
      <w:proofErr w:type="gramEnd"/>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Подъехали. Вот здесь. И с разворота</w:t>
      </w:r>
      <w:proofErr w:type="gramStart"/>
      <w:r w:rsidRPr="00657847">
        <w:rPr>
          <w:rFonts w:ascii="Times New Roman" w:eastAsia="Times New Roman" w:hAnsi="Times New Roman" w:cs="Times New Roman"/>
          <w:i/>
          <w:iCs/>
          <w:sz w:val="22"/>
          <w:szCs w:val="22"/>
        </w:rPr>
        <w:t xml:space="preserve"> З</w:t>
      </w:r>
      <w:proofErr w:type="gramEnd"/>
      <w:r w:rsidRPr="00657847">
        <w:rPr>
          <w:rFonts w:ascii="Times New Roman" w:eastAsia="Times New Roman" w:hAnsi="Times New Roman" w:cs="Times New Roman"/>
          <w:i/>
          <w:iCs/>
          <w:sz w:val="22"/>
          <w:szCs w:val="22"/>
        </w:rPr>
        <w:t>аходим в тыл, и полный газ даём.</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И эту пушку, заодно с расчётом,</w:t>
      </w:r>
    </w:p>
    <w:p w:rsidR="00246932" w:rsidRPr="00657847" w:rsidRDefault="00246932" w:rsidP="00246932">
      <w:pPr>
        <w:widowControl/>
        <w:rPr>
          <w:rFonts w:ascii="Times New Roman" w:eastAsia="Times New Roman" w:hAnsi="Times New Roman" w:cs="Times New Roman"/>
          <w:color w:val="auto"/>
          <w:sz w:val="22"/>
          <w:szCs w:val="22"/>
        </w:rPr>
      </w:pPr>
      <w:r w:rsidRPr="00657847">
        <w:rPr>
          <w:rFonts w:ascii="Times New Roman" w:eastAsia="Times New Roman" w:hAnsi="Times New Roman" w:cs="Times New Roman"/>
          <w:i/>
          <w:iCs/>
          <w:sz w:val="22"/>
          <w:szCs w:val="22"/>
        </w:rPr>
        <w:t>Мы вмяли в рыхлый, жирный чернозём.</w:t>
      </w:r>
    </w:p>
    <w:p w:rsidR="00246932" w:rsidRPr="00657847" w:rsidRDefault="00246932" w:rsidP="00246932">
      <w:pPr>
        <w:widowControl/>
        <w:rPr>
          <w:rFonts w:ascii="Times New Roman" w:eastAsia="Times New Roman" w:hAnsi="Times New Roman" w:cs="Times New Roman"/>
          <w:color w:val="auto"/>
          <w:sz w:val="22"/>
          <w:szCs w:val="22"/>
        </w:rPr>
      </w:pPr>
      <w:proofErr w:type="gramStart"/>
      <w:r w:rsidRPr="00657847">
        <w:rPr>
          <w:rFonts w:ascii="Times New Roman" w:eastAsia="Times New Roman" w:hAnsi="Times New Roman" w:cs="Times New Roman"/>
          <w:sz w:val="22"/>
          <w:szCs w:val="22"/>
        </w:rPr>
        <w:t>(Страшная картина возмездия.</w:t>
      </w:r>
      <w:proofErr w:type="gramEnd"/>
      <w:r w:rsidRPr="00657847">
        <w:rPr>
          <w:rFonts w:ascii="Times New Roman" w:eastAsia="Times New Roman" w:hAnsi="Times New Roman" w:cs="Times New Roman"/>
          <w:sz w:val="22"/>
          <w:szCs w:val="22"/>
        </w:rPr>
        <w:t xml:space="preserve"> </w:t>
      </w:r>
      <w:proofErr w:type="gramStart"/>
      <w:r w:rsidRPr="00657847">
        <w:rPr>
          <w:rFonts w:ascii="Times New Roman" w:eastAsia="Times New Roman" w:hAnsi="Times New Roman" w:cs="Times New Roman"/>
          <w:sz w:val="22"/>
          <w:szCs w:val="22"/>
        </w:rPr>
        <w:t>Враги получили по за</w:t>
      </w:r>
      <w:r w:rsidRPr="00657847">
        <w:rPr>
          <w:rFonts w:ascii="Times New Roman" w:eastAsia="Times New Roman" w:hAnsi="Times New Roman" w:cs="Times New Roman"/>
          <w:sz w:val="22"/>
          <w:szCs w:val="22"/>
        </w:rPr>
        <w:softHyphen/>
        <w:t>слугам.)</w:t>
      </w:r>
      <w:proofErr w:type="gramEnd"/>
    </w:p>
    <w:p w:rsidR="000D1D3A" w:rsidRPr="00657847" w:rsidRDefault="000D1D3A" w:rsidP="000D1D3A">
      <w:pPr>
        <w:pStyle w:val="a5"/>
        <w:rPr>
          <w:rFonts w:ascii="Times New Roman" w:hAnsi="Times New Roman" w:cs="Times New Roman"/>
          <w:sz w:val="22"/>
          <w:szCs w:val="22"/>
        </w:rPr>
      </w:pP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i/>
          <w:iCs/>
          <w:sz w:val="22"/>
          <w:szCs w:val="22"/>
        </w:rPr>
        <w:t>Я вытер пот. Душила гарь и копоть:</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i/>
          <w:iCs/>
          <w:sz w:val="22"/>
          <w:szCs w:val="22"/>
        </w:rPr>
        <w:t>От дома к дому шёл большой пожар.</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i/>
          <w:iCs/>
          <w:sz w:val="22"/>
          <w:szCs w:val="22"/>
        </w:rPr>
        <w:t xml:space="preserve">И, помню, я сказал: - Спасибо, </w:t>
      </w:r>
      <w:proofErr w:type="gramStart"/>
      <w:r w:rsidRPr="00246932">
        <w:rPr>
          <w:rFonts w:ascii="Century Schoolbook" w:eastAsia="Times New Roman" w:hAnsi="Century Schoolbook" w:cs="Century Schoolbook"/>
          <w:i/>
          <w:iCs/>
          <w:sz w:val="22"/>
          <w:szCs w:val="22"/>
        </w:rPr>
        <w:t>хлопец</w:t>
      </w:r>
      <w:proofErr w:type="gramEnd"/>
      <w:r w:rsidRPr="00246932">
        <w:rPr>
          <w:rFonts w:ascii="Century Schoolbook" w:eastAsia="Times New Roman" w:hAnsi="Century Schoolbook" w:cs="Century Schoolbook"/>
          <w:i/>
          <w:iCs/>
          <w:sz w:val="22"/>
          <w:szCs w:val="22"/>
        </w:rPr>
        <w:t>!- И руку, как товарищу, пожал...</w:t>
      </w:r>
    </w:p>
    <w:p w:rsidR="00246932" w:rsidRPr="00246932" w:rsidRDefault="00246932" w:rsidP="00246932">
      <w:pPr>
        <w:widowControl/>
        <w:rPr>
          <w:rFonts w:ascii="Times New Roman" w:eastAsia="Times New Roman" w:hAnsi="Times New Roman" w:cs="Times New Roman"/>
          <w:color w:val="auto"/>
        </w:rPr>
      </w:pPr>
      <w:proofErr w:type="gramStart"/>
      <w:r w:rsidRPr="00246932">
        <w:rPr>
          <w:rFonts w:ascii="Century Schoolbook" w:eastAsia="Times New Roman" w:hAnsi="Century Schoolbook" w:cs="Century Schoolbook"/>
          <w:sz w:val="22"/>
          <w:szCs w:val="22"/>
        </w:rPr>
        <w:lastRenderedPageBreak/>
        <w:t>(Цель достигнута.</w:t>
      </w:r>
      <w:proofErr w:type="gramEnd"/>
      <w:r w:rsidRPr="00246932">
        <w:rPr>
          <w:rFonts w:ascii="Century Schoolbook" w:eastAsia="Times New Roman" w:hAnsi="Century Schoolbook" w:cs="Century Schoolbook"/>
          <w:sz w:val="22"/>
          <w:szCs w:val="22"/>
        </w:rPr>
        <w:t xml:space="preserve"> Враг уничтожен. </w:t>
      </w:r>
      <w:proofErr w:type="gramStart"/>
      <w:r w:rsidRPr="00246932">
        <w:rPr>
          <w:rFonts w:ascii="Century Schoolbook" w:eastAsia="Times New Roman" w:hAnsi="Century Schoolbook" w:cs="Century Schoolbook"/>
          <w:sz w:val="22"/>
          <w:szCs w:val="22"/>
        </w:rPr>
        <w:t>В стихотворении Твардовский описал целый военный эпизод.)</w:t>
      </w:r>
      <w:proofErr w:type="gramEnd"/>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i/>
          <w:iCs/>
          <w:sz w:val="22"/>
          <w:szCs w:val="22"/>
        </w:rPr>
        <w:t>Был трудный бой...</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(Командир забыл спросить имя мальчика и сожалел об этом.)</w:t>
      </w:r>
    </w:p>
    <w:p w:rsidR="00246932" w:rsidRPr="00246932" w:rsidRDefault="0002486E" w:rsidP="0002486E">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Выразительное чтение стихотворения учителем.</w:t>
      </w:r>
    </w:p>
    <w:p w:rsidR="00246932" w:rsidRPr="00246932" w:rsidRDefault="0002486E" w:rsidP="0002486E">
      <w:pPr>
        <w:widowControl/>
        <w:rPr>
          <w:rFonts w:ascii="Century Schoolbook" w:eastAsia="Times New Roman" w:hAnsi="Century Schoolbook" w:cs="Century Schoolbook"/>
          <w:b/>
          <w:bCs/>
          <w:sz w:val="22"/>
          <w:szCs w:val="22"/>
        </w:rPr>
      </w:pPr>
      <w:r>
        <w:rPr>
          <w:rFonts w:ascii="Century Schoolbook" w:eastAsia="Times New Roman" w:hAnsi="Century Schoolbook" w:cs="Century Schoolbook"/>
          <w:b/>
          <w:bCs/>
          <w:sz w:val="22"/>
          <w:szCs w:val="22"/>
        </w:rPr>
        <w:t xml:space="preserve"> </w:t>
      </w:r>
      <w:r w:rsidR="00246932" w:rsidRPr="00246932">
        <w:rPr>
          <w:rFonts w:ascii="Century Schoolbook" w:eastAsia="Times New Roman" w:hAnsi="Century Schoolbook" w:cs="Century Schoolbook"/>
          <w:b/>
          <w:bCs/>
          <w:sz w:val="22"/>
          <w:szCs w:val="22"/>
        </w:rPr>
        <w:t>Закрепление.</w:t>
      </w:r>
    </w:p>
    <w:p w:rsidR="00246932" w:rsidRPr="00246932" w:rsidRDefault="0002486E" w:rsidP="0002486E">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Чтение стихотворения учащимися по цепочке. Ответы на вопросы:</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-О каком бое идёт рассказ?</w:t>
      </w:r>
      <w:r w:rsidR="00657847">
        <w:rPr>
          <w:rFonts w:ascii="Times New Roman" w:eastAsia="Times New Roman" w:hAnsi="Times New Roman" w:cs="Times New Roman"/>
          <w:color w:val="auto"/>
        </w:rPr>
        <w:t xml:space="preserve"> </w:t>
      </w:r>
      <w:proofErr w:type="gramStart"/>
      <w:r w:rsidRPr="00246932">
        <w:rPr>
          <w:rFonts w:ascii="Century Schoolbook" w:eastAsia="Times New Roman" w:hAnsi="Century Schoolbook" w:cs="Century Schoolbook"/>
          <w:sz w:val="22"/>
          <w:szCs w:val="22"/>
        </w:rPr>
        <w:t>-К</w:t>
      </w:r>
      <w:proofErr w:type="gramEnd"/>
      <w:r w:rsidRPr="00246932">
        <w:rPr>
          <w:rFonts w:ascii="Century Schoolbook" w:eastAsia="Times New Roman" w:hAnsi="Century Schoolbook" w:cs="Century Schoolbook"/>
          <w:sz w:val="22"/>
          <w:szCs w:val="22"/>
        </w:rPr>
        <w:t>акую помощь предложил мальчик солдатам?</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-Как можно назвать поступок мальчика</w:t>
      </w:r>
      <w:proofErr w:type="gramStart"/>
      <w:r w:rsidRPr="00246932">
        <w:rPr>
          <w:rFonts w:ascii="Century Schoolbook" w:eastAsia="Times New Roman" w:hAnsi="Century Schoolbook" w:cs="Century Schoolbook"/>
          <w:sz w:val="22"/>
          <w:szCs w:val="22"/>
        </w:rPr>
        <w:t>?-</w:t>
      </w:r>
      <w:proofErr w:type="gramEnd"/>
      <w:r w:rsidRPr="00246932">
        <w:rPr>
          <w:rFonts w:ascii="Century Schoolbook" w:eastAsia="Times New Roman" w:hAnsi="Century Schoolbook" w:cs="Century Schoolbook"/>
          <w:sz w:val="22"/>
          <w:szCs w:val="22"/>
        </w:rPr>
        <w:t>Почему командир согласился принять помощь маль</w:t>
      </w:r>
      <w:r w:rsidRPr="00246932">
        <w:rPr>
          <w:rFonts w:ascii="Century Schoolbook" w:eastAsia="Times New Roman" w:hAnsi="Century Schoolbook" w:cs="Century Schoolbook"/>
          <w:sz w:val="22"/>
          <w:szCs w:val="22"/>
        </w:rPr>
        <w:softHyphen/>
        <w:t>чика?</w:t>
      </w:r>
    </w:p>
    <w:p w:rsidR="00246932" w:rsidRPr="00657847" w:rsidRDefault="0002486E" w:rsidP="00246932">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О чём сожалеет танкист</w:t>
      </w:r>
      <w:proofErr w:type="gramStart"/>
      <w:r w:rsidR="00246932" w:rsidRPr="00246932">
        <w:rPr>
          <w:rFonts w:ascii="Century Schoolbook" w:eastAsia="Times New Roman" w:hAnsi="Century Schoolbook" w:cs="Century Schoolbook"/>
          <w:sz w:val="22"/>
          <w:szCs w:val="22"/>
        </w:rPr>
        <w:t>?-</w:t>
      </w:r>
      <w:proofErr w:type="gramEnd"/>
      <w:r w:rsidR="00246932" w:rsidRPr="00246932">
        <w:rPr>
          <w:rFonts w:ascii="Century Schoolbook" w:eastAsia="Times New Roman" w:hAnsi="Century Schoolbook" w:cs="Century Schoolbook"/>
          <w:sz w:val="22"/>
          <w:szCs w:val="22"/>
        </w:rPr>
        <w:t>От чьего имени написано стихотворение?</w:t>
      </w:r>
    </w:p>
    <w:p w:rsidR="00246932" w:rsidRPr="00246932" w:rsidRDefault="0002486E" w:rsidP="0002486E">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657847">
        <w:rPr>
          <w:rFonts w:ascii="Century Schoolbook" w:eastAsia="Times New Roman" w:hAnsi="Century Schoolbook" w:cs="Century Schoolbook"/>
          <w:b/>
          <w:sz w:val="22"/>
          <w:szCs w:val="22"/>
        </w:rPr>
        <w:t>Чтение по ролям</w:t>
      </w:r>
      <w:r w:rsidR="00246932" w:rsidRPr="00246932">
        <w:rPr>
          <w:rFonts w:ascii="Century Schoolbook" w:eastAsia="Times New Roman" w:hAnsi="Century Schoolbook" w:cs="Century Schoolbook"/>
          <w:sz w:val="22"/>
          <w:szCs w:val="22"/>
        </w:rPr>
        <w:t>.</w:t>
      </w:r>
    </w:p>
    <w:p w:rsidR="00246932" w:rsidRPr="00246932" w:rsidRDefault="0002486E" w:rsidP="0002486E">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Выразительное чтение стихотворения учащимися.</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Прослушивание нескольких учеников.)</w:t>
      </w:r>
    </w:p>
    <w:p w:rsidR="00246932" w:rsidRPr="00246932" w:rsidRDefault="0002486E" w:rsidP="0002486E">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«Оставьте</w:t>
      </w:r>
      <w:r w:rsidR="00246932" w:rsidRPr="00246932">
        <w:rPr>
          <w:rFonts w:ascii="Century Schoolbook" w:eastAsia="Times New Roman" w:hAnsi="Century Schoolbook" w:cs="Century Schoolbook"/>
          <w:sz w:val="22"/>
          <w:szCs w:val="22"/>
        </w:rPr>
        <w:tab/>
        <w:t>за мной последнее слово...»</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Работу можно выполнять как в устной форме, так и в письменной по усмотрению учителя.</w:t>
      </w:r>
    </w:p>
    <w:tbl>
      <w:tblPr>
        <w:tblW w:w="0" w:type="auto"/>
        <w:tblInd w:w="5" w:type="dxa"/>
        <w:tblLayout w:type="fixed"/>
        <w:tblCellMar>
          <w:left w:w="0" w:type="dxa"/>
          <w:right w:w="0" w:type="dxa"/>
        </w:tblCellMar>
        <w:tblLook w:val="0000" w:firstRow="0" w:lastRow="0" w:firstColumn="0" w:lastColumn="0" w:noHBand="0" w:noVBand="0"/>
      </w:tblPr>
      <w:tblGrid>
        <w:gridCol w:w="3955"/>
        <w:gridCol w:w="10"/>
        <w:gridCol w:w="6383"/>
      </w:tblGrid>
      <w:tr w:rsidR="00246932" w:rsidRPr="00246932" w:rsidTr="0002486E">
        <w:trPr>
          <w:trHeight w:hRule="exact" w:val="346"/>
        </w:trPr>
        <w:tc>
          <w:tcPr>
            <w:tcW w:w="10348" w:type="dxa"/>
            <w:gridSpan w:val="3"/>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«Сегодня на уроке...»</w:t>
            </w:r>
          </w:p>
        </w:tc>
      </w:tr>
      <w:tr w:rsidR="00246932" w:rsidRPr="00246932" w:rsidTr="0002486E">
        <w:trPr>
          <w:trHeight w:hRule="exact" w:val="326"/>
        </w:trPr>
        <w:tc>
          <w:tcPr>
            <w:tcW w:w="3965" w:type="dxa"/>
            <w:gridSpan w:val="2"/>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Было интересно...</w:t>
            </w:r>
          </w:p>
        </w:tc>
        <w:tc>
          <w:tcPr>
            <w:tcW w:w="6383" w:type="dxa"/>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r>
      <w:tr w:rsidR="00246932" w:rsidRPr="00246932" w:rsidTr="0002486E">
        <w:trPr>
          <w:trHeight w:hRule="exact" w:val="331"/>
        </w:trPr>
        <w:tc>
          <w:tcPr>
            <w:tcW w:w="3965" w:type="dxa"/>
            <w:gridSpan w:val="2"/>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Было трудно...</w:t>
            </w:r>
          </w:p>
        </w:tc>
        <w:tc>
          <w:tcPr>
            <w:tcW w:w="6383" w:type="dxa"/>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r>
      <w:tr w:rsidR="00246932" w:rsidRPr="00246932" w:rsidTr="0002486E">
        <w:trPr>
          <w:trHeight w:hRule="exact" w:val="326"/>
        </w:trPr>
        <w:tc>
          <w:tcPr>
            <w:tcW w:w="3965" w:type="dxa"/>
            <w:gridSpan w:val="2"/>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Я поня</w:t>
            </w:r>
            <w:proofErr w:type="gramStart"/>
            <w:r w:rsidRPr="00246932">
              <w:rPr>
                <w:rFonts w:ascii="Century Schoolbook" w:eastAsia="Times New Roman" w:hAnsi="Century Schoolbook" w:cs="Century Schoolbook"/>
                <w:sz w:val="22"/>
                <w:szCs w:val="22"/>
              </w:rPr>
              <w:t>л(</w:t>
            </w:r>
            <w:proofErr w:type="gramEnd"/>
            <w:r w:rsidRPr="00246932">
              <w:rPr>
                <w:rFonts w:ascii="Century Schoolbook" w:eastAsia="Times New Roman" w:hAnsi="Century Schoolbook" w:cs="Century Schoolbook"/>
                <w:sz w:val="22"/>
                <w:szCs w:val="22"/>
              </w:rPr>
              <w:t>а), что...</w:t>
            </w:r>
          </w:p>
        </w:tc>
        <w:tc>
          <w:tcPr>
            <w:tcW w:w="6383" w:type="dxa"/>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r>
      <w:tr w:rsidR="00246932" w:rsidRPr="00246932" w:rsidTr="0002486E">
        <w:trPr>
          <w:trHeight w:hRule="exact" w:val="346"/>
        </w:trPr>
        <w:tc>
          <w:tcPr>
            <w:tcW w:w="3965" w:type="dxa"/>
            <w:gridSpan w:val="2"/>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Я почувствова</w:t>
            </w:r>
            <w:proofErr w:type="gramStart"/>
            <w:r w:rsidRPr="00246932">
              <w:rPr>
                <w:rFonts w:ascii="Century Schoolbook" w:eastAsia="Times New Roman" w:hAnsi="Century Schoolbook" w:cs="Century Schoolbook"/>
                <w:sz w:val="22"/>
                <w:szCs w:val="22"/>
              </w:rPr>
              <w:t>л(</w:t>
            </w:r>
            <w:proofErr w:type="gramEnd"/>
            <w:r w:rsidRPr="00246932">
              <w:rPr>
                <w:rFonts w:ascii="Century Schoolbook" w:eastAsia="Times New Roman" w:hAnsi="Century Schoolbook" w:cs="Century Schoolbook"/>
                <w:sz w:val="22"/>
                <w:szCs w:val="22"/>
              </w:rPr>
              <w:t>а)...</w:t>
            </w:r>
          </w:p>
        </w:tc>
        <w:tc>
          <w:tcPr>
            <w:tcW w:w="6383" w:type="dxa"/>
            <w:tcBorders>
              <w:top w:val="single" w:sz="4" w:space="0" w:color="auto"/>
              <w:left w:val="single" w:sz="4" w:space="0" w:color="auto"/>
              <w:bottom w:val="single" w:sz="4" w:space="0" w:color="auto"/>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r>
      <w:tr w:rsidR="00246932" w:rsidRPr="00246932" w:rsidTr="0002486E">
        <w:trPr>
          <w:trHeight w:hRule="exact" w:val="341"/>
        </w:trPr>
        <w:tc>
          <w:tcPr>
            <w:tcW w:w="3955"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Мне захотелось...</w:t>
            </w:r>
          </w:p>
        </w:tc>
        <w:tc>
          <w:tcPr>
            <w:tcW w:w="6393" w:type="dxa"/>
            <w:gridSpan w:val="2"/>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r>
      <w:tr w:rsidR="00246932" w:rsidRPr="00246932" w:rsidTr="0002486E">
        <w:trPr>
          <w:trHeight w:hRule="exact" w:val="336"/>
        </w:trPr>
        <w:tc>
          <w:tcPr>
            <w:tcW w:w="3955"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Я научилс</w:t>
            </w:r>
            <w:proofErr w:type="gramStart"/>
            <w:r w:rsidRPr="00246932">
              <w:rPr>
                <w:rFonts w:ascii="Century Schoolbook" w:eastAsia="Times New Roman" w:hAnsi="Century Schoolbook" w:cs="Century Schoolbook"/>
                <w:sz w:val="22"/>
                <w:szCs w:val="22"/>
              </w:rPr>
              <w:t>я(</w:t>
            </w:r>
            <w:proofErr w:type="spellStart"/>
            <w:proofErr w:type="gramEnd"/>
            <w:r w:rsidRPr="00246932">
              <w:rPr>
                <w:rFonts w:ascii="Century Schoolbook" w:eastAsia="Times New Roman" w:hAnsi="Century Schoolbook" w:cs="Century Schoolbook"/>
                <w:sz w:val="22"/>
                <w:szCs w:val="22"/>
              </w:rPr>
              <w:t>лась</w:t>
            </w:r>
            <w:proofErr w:type="spellEnd"/>
            <w:r w:rsidRPr="00246932">
              <w:rPr>
                <w:rFonts w:ascii="Century Schoolbook" w:eastAsia="Times New Roman" w:hAnsi="Century Schoolbook" w:cs="Century Schoolbook"/>
                <w:sz w:val="22"/>
                <w:szCs w:val="22"/>
              </w:rPr>
              <w:t>)...</w:t>
            </w:r>
          </w:p>
        </w:tc>
        <w:tc>
          <w:tcPr>
            <w:tcW w:w="6393" w:type="dxa"/>
            <w:gridSpan w:val="2"/>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r>
      <w:tr w:rsidR="00246932" w:rsidRPr="00246932" w:rsidTr="0002486E">
        <w:trPr>
          <w:trHeight w:hRule="exact" w:val="326"/>
        </w:trPr>
        <w:tc>
          <w:tcPr>
            <w:tcW w:w="3955"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Я смо</w:t>
            </w:r>
            <w:proofErr w:type="gramStart"/>
            <w:r w:rsidRPr="00246932">
              <w:rPr>
                <w:rFonts w:ascii="Century Schoolbook" w:eastAsia="Times New Roman" w:hAnsi="Century Schoolbook" w:cs="Century Schoolbook"/>
                <w:sz w:val="22"/>
                <w:szCs w:val="22"/>
              </w:rPr>
              <w:t>г(</w:t>
            </w:r>
            <w:proofErr w:type="gramEnd"/>
            <w:r w:rsidRPr="00246932">
              <w:rPr>
                <w:rFonts w:ascii="Century Schoolbook" w:eastAsia="Times New Roman" w:hAnsi="Century Schoolbook" w:cs="Century Schoolbook"/>
                <w:sz w:val="22"/>
                <w:szCs w:val="22"/>
              </w:rPr>
              <w:t>ла)...</w:t>
            </w:r>
          </w:p>
        </w:tc>
        <w:tc>
          <w:tcPr>
            <w:tcW w:w="6393" w:type="dxa"/>
            <w:gridSpan w:val="2"/>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r>
      <w:tr w:rsidR="00246932" w:rsidRPr="00246932" w:rsidTr="0002486E">
        <w:trPr>
          <w:trHeight w:hRule="exact" w:val="346"/>
        </w:trPr>
        <w:tc>
          <w:tcPr>
            <w:tcW w:w="3955"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Урок дал мне для жизни...</w:t>
            </w:r>
          </w:p>
        </w:tc>
        <w:tc>
          <w:tcPr>
            <w:tcW w:w="6393" w:type="dxa"/>
            <w:gridSpan w:val="2"/>
            <w:tcBorders>
              <w:top w:val="single" w:sz="4" w:space="0" w:color="auto"/>
              <w:left w:val="single" w:sz="4" w:space="0" w:color="auto"/>
              <w:bottom w:val="single" w:sz="4" w:space="0" w:color="auto"/>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r>
    </w:tbl>
    <w:p w:rsidR="00246932" w:rsidRPr="00246932" w:rsidRDefault="0002486E" w:rsidP="0002486E">
      <w:pPr>
        <w:widowControl/>
        <w:rPr>
          <w:rFonts w:ascii="Century Schoolbook" w:eastAsia="Times New Roman" w:hAnsi="Century Schoolbook" w:cs="Century Schoolbook"/>
          <w:b/>
          <w:bCs/>
          <w:sz w:val="22"/>
          <w:szCs w:val="22"/>
        </w:rPr>
      </w:pPr>
      <w:r>
        <w:rPr>
          <w:rFonts w:ascii="Century Schoolbook" w:eastAsia="Times New Roman" w:hAnsi="Century Schoolbook" w:cs="Century Schoolbook"/>
          <w:b/>
          <w:bCs/>
          <w:sz w:val="22"/>
          <w:szCs w:val="22"/>
        </w:rPr>
        <w:t xml:space="preserve"> </w:t>
      </w:r>
      <w:r w:rsidR="00246932" w:rsidRPr="00246932">
        <w:rPr>
          <w:rFonts w:ascii="Century Schoolbook" w:eastAsia="Times New Roman" w:hAnsi="Century Schoolbook" w:cs="Century Schoolbook"/>
          <w:b/>
          <w:bCs/>
          <w:sz w:val="22"/>
          <w:szCs w:val="22"/>
        </w:rPr>
        <w:t xml:space="preserve">Домашнее задание. </w:t>
      </w:r>
      <w:r w:rsidR="00246932" w:rsidRPr="00246932">
        <w:rPr>
          <w:rFonts w:ascii="Century Schoolbook" w:eastAsia="Times New Roman" w:hAnsi="Century Schoolbook" w:cs="Century Schoolbook"/>
          <w:sz w:val="22"/>
          <w:szCs w:val="22"/>
        </w:rPr>
        <w:t>Выразительно прочитать сти</w:t>
      </w:r>
      <w:r w:rsidR="00246932" w:rsidRPr="00246932">
        <w:rPr>
          <w:rFonts w:ascii="Century Schoolbook" w:eastAsia="Times New Roman" w:hAnsi="Century Schoolbook" w:cs="Century Schoolbook"/>
          <w:sz w:val="22"/>
          <w:szCs w:val="22"/>
        </w:rPr>
        <w:softHyphen/>
        <w:t xml:space="preserve">хотворение </w:t>
      </w:r>
      <w:proofErr w:type="spellStart"/>
      <w:r w:rsidR="00246932" w:rsidRPr="00246932">
        <w:rPr>
          <w:rFonts w:ascii="Century Schoolbook" w:eastAsia="Times New Roman" w:hAnsi="Century Schoolbook" w:cs="Century Schoolbook"/>
          <w:sz w:val="22"/>
          <w:szCs w:val="22"/>
        </w:rPr>
        <w:t>А.Твардовского</w:t>
      </w:r>
      <w:proofErr w:type="spellEnd"/>
      <w:r w:rsidR="00246932" w:rsidRPr="00246932">
        <w:rPr>
          <w:rFonts w:ascii="Century Schoolbook" w:eastAsia="Times New Roman" w:hAnsi="Century Schoolbook" w:cs="Century Schoolbook"/>
          <w:sz w:val="22"/>
          <w:szCs w:val="22"/>
        </w:rPr>
        <w:t xml:space="preserve"> «Рассказ танкиста», запол</w:t>
      </w:r>
      <w:r w:rsidR="00246932" w:rsidRPr="00246932">
        <w:rPr>
          <w:rFonts w:ascii="Century Schoolbook" w:eastAsia="Times New Roman" w:hAnsi="Century Schoolbook" w:cs="Century Schoolbook"/>
          <w:sz w:val="22"/>
          <w:szCs w:val="22"/>
        </w:rPr>
        <w:softHyphen/>
        <w:t>нить таблицы.</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Заполни таблицу!</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Перечитайте стихотворение «Рассказ танкиста» и впишите пропущенные слова.</w:t>
      </w:r>
    </w:p>
    <w:tbl>
      <w:tblPr>
        <w:tblW w:w="0" w:type="auto"/>
        <w:tblInd w:w="5" w:type="dxa"/>
        <w:tblLayout w:type="fixed"/>
        <w:tblCellMar>
          <w:left w:w="0" w:type="dxa"/>
          <w:right w:w="0" w:type="dxa"/>
        </w:tblCellMar>
        <w:tblLook w:val="0000" w:firstRow="0" w:lastRow="0" w:firstColumn="0" w:lastColumn="0" w:noHBand="0" w:noVBand="0"/>
      </w:tblPr>
      <w:tblGrid>
        <w:gridCol w:w="3907"/>
        <w:gridCol w:w="6441"/>
      </w:tblGrid>
      <w:tr w:rsidR="00246932" w:rsidRPr="00246932" w:rsidTr="0002486E">
        <w:trPr>
          <w:trHeight w:hRule="exact" w:val="350"/>
        </w:trPr>
        <w:tc>
          <w:tcPr>
            <w:tcW w:w="3907"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Слова командира</w:t>
            </w:r>
          </w:p>
        </w:tc>
        <w:tc>
          <w:tcPr>
            <w:tcW w:w="6441" w:type="dxa"/>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Слова мальчика</w:t>
            </w:r>
          </w:p>
        </w:tc>
      </w:tr>
      <w:tr w:rsidR="00246932" w:rsidRPr="00246932" w:rsidTr="0002486E">
        <w:trPr>
          <w:trHeight w:hRule="exact" w:val="326"/>
        </w:trPr>
        <w:tc>
          <w:tcPr>
            <w:tcW w:w="3907"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«Да где же? Где?»</w:t>
            </w:r>
          </w:p>
        </w:tc>
        <w:tc>
          <w:tcPr>
            <w:tcW w:w="6441" w:type="dxa"/>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r>
      <w:tr w:rsidR="00246932" w:rsidRPr="00246932" w:rsidTr="0002486E">
        <w:trPr>
          <w:trHeight w:hRule="exact" w:val="331"/>
        </w:trPr>
        <w:tc>
          <w:tcPr>
            <w:tcW w:w="3907"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«Влезай сюда, дружище...»</w:t>
            </w:r>
          </w:p>
        </w:tc>
        <w:tc>
          <w:tcPr>
            <w:tcW w:w="6441" w:type="dxa"/>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r>
      <w:tr w:rsidR="00246932" w:rsidRPr="00246932" w:rsidTr="0002486E">
        <w:trPr>
          <w:trHeight w:hRule="exact" w:val="614"/>
        </w:trPr>
        <w:tc>
          <w:tcPr>
            <w:tcW w:w="3907"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«Спасибо, </w:t>
            </w:r>
            <w:proofErr w:type="gramStart"/>
            <w:r w:rsidRPr="00246932">
              <w:rPr>
                <w:rFonts w:ascii="Century Schoolbook" w:eastAsia="Times New Roman" w:hAnsi="Century Schoolbook" w:cs="Century Schoolbook"/>
                <w:sz w:val="22"/>
                <w:szCs w:val="22"/>
              </w:rPr>
              <w:t>хлопец</w:t>
            </w:r>
            <w:proofErr w:type="gramEnd"/>
            <w:r w:rsidRPr="00246932">
              <w:rPr>
                <w:rFonts w:ascii="Century Schoolbook" w:eastAsia="Times New Roman" w:hAnsi="Century Schoolbook" w:cs="Century Schoolbook"/>
                <w:sz w:val="22"/>
                <w:szCs w:val="22"/>
              </w:rPr>
              <w:t>...»</w:t>
            </w:r>
          </w:p>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И руку, как товарищу, пожал.</w:t>
            </w:r>
          </w:p>
        </w:tc>
        <w:tc>
          <w:tcPr>
            <w:tcW w:w="6441" w:type="dxa"/>
            <w:tcBorders>
              <w:top w:val="single" w:sz="4" w:space="0" w:color="auto"/>
              <w:left w:val="single" w:sz="4" w:space="0" w:color="auto"/>
              <w:bottom w:val="single" w:sz="4" w:space="0" w:color="auto"/>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r>
    </w:tbl>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Заполни таблицу!</w:t>
      </w:r>
    </w:p>
    <w:tbl>
      <w:tblPr>
        <w:tblW w:w="0" w:type="auto"/>
        <w:tblInd w:w="5" w:type="dxa"/>
        <w:tblLayout w:type="fixed"/>
        <w:tblCellMar>
          <w:left w:w="0" w:type="dxa"/>
          <w:right w:w="0" w:type="dxa"/>
        </w:tblCellMar>
        <w:tblLook w:val="0000" w:firstRow="0" w:lastRow="0" w:firstColumn="0" w:lastColumn="0" w:noHBand="0" w:noVBand="0"/>
      </w:tblPr>
      <w:tblGrid>
        <w:gridCol w:w="2621"/>
        <w:gridCol w:w="7727"/>
      </w:tblGrid>
      <w:tr w:rsidR="00246932" w:rsidRPr="00246932" w:rsidTr="0002486E">
        <w:trPr>
          <w:trHeight w:hRule="exact" w:val="413"/>
        </w:trPr>
        <w:tc>
          <w:tcPr>
            <w:tcW w:w="2621"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Слова командира</w:t>
            </w:r>
          </w:p>
        </w:tc>
        <w:tc>
          <w:tcPr>
            <w:tcW w:w="7727" w:type="dxa"/>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Слова мальчика</w:t>
            </w:r>
          </w:p>
        </w:tc>
      </w:tr>
      <w:tr w:rsidR="00246932" w:rsidRPr="00246932" w:rsidTr="0002486E">
        <w:trPr>
          <w:trHeight w:hRule="exact" w:val="1104"/>
        </w:trPr>
        <w:tc>
          <w:tcPr>
            <w:tcW w:w="2621"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c>
          <w:tcPr>
            <w:tcW w:w="7727" w:type="dxa"/>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«Товарищ командир! Товарищ ко</w:t>
            </w:r>
            <w:r w:rsidRPr="00246932">
              <w:rPr>
                <w:rFonts w:ascii="Century Schoolbook" w:eastAsia="Times New Roman" w:hAnsi="Century Schoolbook" w:cs="Century Schoolbook"/>
                <w:sz w:val="22"/>
                <w:szCs w:val="22"/>
              </w:rPr>
              <w:softHyphen/>
              <w:t>мандир! Я знаю, где их пушка... Я разведал... Я подползал, они вон там, в саду...»</w:t>
            </w:r>
          </w:p>
        </w:tc>
      </w:tr>
      <w:tr w:rsidR="00246932" w:rsidRPr="00246932" w:rsidTr="0002486E">
        <w:trPr>
          <w:trHeight w:hRule="exact" w:val="571"/>
        </w:trPr>
        <w:tc>
          <w:tcPr>
            <w:tcW w:w="2621"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c>
          <w:tcPr>
            <w:tcW w:w="7727" w:type="dxa"/>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«А дайте, я поеду. На танке с вами, прямо приведу!»</w:t>
            </w:r>
          </w:p>
        </w:tc>
      </w:tr>
      <w:tr w:rsidR="00246932" w:rsidRPr="00246932" w:rsidTr="0002486E">
        <w:trPr>
          <w:trHeight w:hRule="exact" w:val="326"/>
        </w:trPr>
        <w:tc>
          <w:tcPr>
            <w:tcW w:w="2621"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c>
          <w:tcPr>
            <w:tcW w:w="7727" w:type="dxa"/>
            <w:tcBorders>
              <w:top w:val="single" w:sz="4" w:space="0" w:color="auto"/>
              <w:left w:val="single" w:sz="4" w:space="0" w:color="auto"/>
              <w:bottom w:val="single" w:sz="4" w:space="0" w:color="auto"/>
              <w:right w:val="single" w:sz="4" w:space="0" w:color="auto"/>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«Вот здесь!»</w:t>
            </w:r>
          </w:p>
        </w:tc>
      </w:tr>
    </w:tbl>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Подберите синонимы к следующим словам из стихот</w:t>
      </w:r>
      <w:r w:rsidRPr="00246932">
        <w:rPr>
          <w:rFonts w:ascii="Century Schoolbook" w:eastAsia="Times New Roman" w:hAnsi="Century Schoolbook" w:cs="Century Schoolbook"/>
          <w:sz w:val="22"/>
          <w:szCs w:val="22"/>
        </w:rPr>
        <w:softHyphen/>
        <w:t>ворения А. Твардовского «Рассказ танкиста».</w:t>
      </w:r>
    </w:p>
    <w:tbl>
      <w:tblPr>
        <w:tblW w:w="0" w:type="auto"/>
        <w:tblInd w:w="5" w:type="dxa"/>
        <w:tblLayout w:type="fixed"/>
        <w:tblCellMar>
          <w:left w:w="0" w:type="dxa"/>
          <w:right w:w="0" w:type="dxa"/>
        </w:tblCellMar>
        <w:tblLook w:val="0000" w:firstRow="0" w:lastRow="0" w:firstColumn="0" w:lastColumn="0" w:noHBand="0" w:noVBand="0"/>
      </w:tblPr>
      <w:tblGrid>
        <w:gridCol w:w="1982"/>
        <w:gridCol w:w="8366"/>
      </w:tblGrid>
      <w:tr w:rsidR="00246932" w:rsidRPr="00246932" w:rsidTr="0002486E">
        <w:trPr>
          <w:trHeight w:hRule="exact" w:val="346"/>
        </w:trPr>
        <w:tc>
          <w:tcPr>
            <w:tcW w:w="1982"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Мальчик -</w:t>
            </w:r>
          </w:p>
        </w:tc>
        <w:tc>
          <w:tcPr>
            <w:tcW w:w="8366" w:type="dxa"/>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proofErr w:type="gramStart"/>
            <w:r w:rsidRPr="00246932">
              <w:rPr>
                <w:rFonts w:ascii="Century Schoolbook" w:eastAsia="Times New Roman" w:hAnsi="Century Schoolbook" w:cs="Century Schoolbook"/>
                <w:sz w:val="22"/>
                <w:szCs w:val="22"/>
              </w:rPr>
              <w:t>мальчонка</w:t>
            </w:r>
            <w:proofErr w:type="gramEnd"/>
            <w:r w:rsidRPr="00246932">
              <w:rPr>
                <w:rFonts w:ascii="Century Schoolbook" w:eastAsia="Times New Roman" w:hAnsi="Century Schoolbook" w:cs="Century Schoolbook"/>
                <w:sz w:val="22"/>
                <w:szCs w:val="22"/>
              </w:rPr>
              <w:t>, парнишка, хлопец.</w:t>
            </w:r>
          </w:p>
        </w:tc>
      </w:tr>
      <w:tr w:rsidR="00246932" w:rsidRPr="00246932" w:rsidTr="0002486E">
        <w:trPr>
          <w:trHeight w:hRule="exact" w:val="331"/>
        </w:trPr>
        <w:tc>
          <w:tcPr>
            <w:tcW w:w="1982" w:type="dxa"/>
            <w:tcBorders>
              <w:top w:val="single" w:sz="4" w:space="0" w:color="auto"/>
              <w:left w:val="single" w:sz="4" w:space="0" w:color="auto"/>
              <w:bottom w:val="nil"/>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pacing w:val="30"/>
                <w:sz w:val="22"/>
                <w:szCs w:val="22"/>
              </w:rPr>
              <w:t>Бой-</w:t>
            </w:r>
          </w:p>
        </w:tc>
        <w:tc>
          <w:tcPr>
            <w:tcW w:w="8366" w:type="dxa"/>
            <w:tcBorders>
              <w:top w:val="single" w:sz="4" w:space="0" w:color="auto"/>
              <w:left w:val="single" w:sz="4" w:space="0" w:color="auto"/>
              <w:bottom w:val="nil"/>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r>
      <w:tr w:rsidR="00246932" w:rsidRPr="00246932" w:rsidTr="0002486E">
        <w:trPr>
          <w:trHeight w:hRule="exact" w:val="346"/>
        </w:trPr>
        <w:tc>
          <w:tcPr>
            <w:tcW w:w="1982" w:type="dxa"/>
            <w:tcBorders>
              <w:top w:val="single" w:sz="4" w:space="0" w:color="auto"/>
              <w:left w:val="single" w:sz="4" w:space="0" w:color="auto"/>
              <w:bottom w:val="single" w:sz="4" w:space="0" w:color="auto"/>
              <w:right w:val="nil"/>
            </w:tcBorders>
            <w:shd w:val="clear" w:color="auto" w:fill="FFFFFF"/>
          </w:tcPr>
          <w:p w:rsidR="00246932" w:rsidRPr="00246932" w:rsidRDefault="00246932"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Командир -</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246932" w:rsidRPr="00246932" w:rsidRDefault="00246932" w:rsidP="00246932">
            <w:pPr>
              <w:widowControl/>
              <w:rPr>
                <w:rFonts w:ascii="Times New Roman" w:eastAsia="Times New Roman" w:hAnsi="Times New Roman" w:cs="Times New Roman"/>
                <w:color w:val="auto"/>
                <w:sz w:val="10"/>
                <w:szCs w:val="10"/>
              </w:rPr>
            </w:pPr>
          </w:p>
        </w:tc>
      </w:tr>
    </w:tbl>
    <w:p w:rsidR="000D1D3A" w:rsidRDefault="000D1D3A" w:rsidP="000D1D3A">
      <w:pPr>
        <w:pStyle w:val="a5"/>
        <w:rPr>
          <w:rFonts w:ascii="Times New Roman" w:hAnsi="Times New Roman" w:cs="Times New Roman"/>
        </w:rPr>
      </w:pP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b/>
          <w:bCs/>
          <w:sz w:val="22"/>
          <w:szCs w:val="22"/>
        </w:rPr>
        <w:t>Проверь себя!</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b/>
          <w:bCs/>
          <w:sz w:val="22"/>
          <w:szCs w:val="22"/>
        </w:rPr>
        <w:t>Допиши пропущенные слова и словосочетания.</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(Вспомни описание ожесточенного боя.)</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Шёл бой за</w:t>
      </w:r>
      <w:r w:rsidRPr="00246932">
        <w:rPr>
          <w:rFonts w:ascii="Century Schoolbook" w:eastAsia="Times New Roman" w:hAnsi="Century Schoolbook" w:cs="Century Schoolbook"/>
          <w:sz w:val="22"/>
          <w:szCs w:val="22"/>
        </w:rPr>
        <w:tab/>
        <w:t>. Огонь врага был</w:t>
      </w:r>
      <w:r w:rsidRPr="00246932">
        <w:rPr>
          <w:rFonts w:ascii="Century Schoolbook" w:eastAsia="Times New Roman" w:hAnsi="Century Schoolbook" w:cs="Century Schoolbook"/>
          <w:sz w:val="22"/>
          <w:szCs w:val="22"/>
        </w:rPr>
        <w:tab/>
        <w:t>.</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Мы прорывались к площади</w:t>
      </w:r>
      <w:r w:rsidRPr="00246932">
        <w:rPr>
          <w:rFonts w:ascii="Century Schoolbook" w:eastAsia="Times New Roman" w:hAnsi="Century Schoolbook" w:cs="Century Schoolbook"/>
          <w:sz w:val="22"/>
          <w:szCs w:val="22"/>
        </w:rPr>
        <w:tab/>
        <w:t>.</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А он гвоздит, - не</w:t>
      </w:r>
      <w:r w:rsidRPr="00246932">
        <w:rPr>
          <w:rFonts w:ascii="Century Schoolbook" w:eastAsia="Times New Roman" w:hAnsi="Century Schoolbook" w:cs="Century Schoolbook"/>
          <w:sz w:val="22"/>
          <w:szCs w:val="22"/>
        </w:rPr>
        <w:tab/>
        <w:t>из башен,</w:t>
      </w:r>
    </w:p>
    <w:p w:rsidR="0002486E" w:rsidRPr="00657847"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И чёрт его поймёт, откуда</w:t>
      </w:r>
      <w:r w:rsidRPr="00246932">
        <w:rPr>
          <w:rFonts w:ascii="Century Schoolbook" w:eastAsia="Times New Roman" w:hAnsi="Century Schoolbook" w:cs="Century Schoolbook"/>
          <w:sz w:val="22"/>
          <w:szCs w:val="22"/>
        </w:rPr>
        <w:tab/>
        <w:t>.</w:t>
      </w:r>
      <w:r w:rsidR="00657847">
        <w:rPr>
          <w:rFonts w:ascii="Times New Roman" w:eastAsia="Times New Roman" w:hAnsi="Times New Roman" w:cs="Times New Roman"/>
          <w:color w:val="auto"/>
        </w:rPr>
        <w:t xml:space="preserve"> </w:t>
      </w:r>
      <w:r w:rsidRPr="00246932">
        <w:rPr>
          <w:rFonts w:ascii="Century Schoolbook" w:eastAsia="Times New Roman" w:hAnsi="Century Schoolbook" w:cs="Century Schoolbook"/>
          <w:sz w:val="22"/>
          <w:szCs w:val="22"/>
        </w:rPr>
        <w:t>Тут угадай-ка, за каким</w:t>
      </w:r>
      <w:r w:rsidRPr="00246932">
        <w:rPr>
          <w:rFonts w:ascii="Century Schoolbook" w:eastAsia="Times New Roman" w:hAnsi="Century Schoolbook" w:cs="Century Schoolbook"/>
          <w:sz w:val="22"/>
          <w:szCs w:val="22"/>
        </w:rPr>
        <w:tab/>
      </w:r>
      <w:r w:rsidR="00657847">
        <w:rPr>
          <w:rFonts w:ascii="Times New Roman" w:eastAsia="Times New Roman" w:hAnsi="Times New Roman" w:cs="Times New Roman"/>
          <w:color w:val="auto"/>
        </w:rPr>
        <w:t xml:space="preserve"> </w:t>
      </w:r>
      <w:r w:rsidRPr="00246932">
        <w:rPr>
          <w:rFonts w:ascii="Century Schoolbook" w:eastAsia="Times New Roman" w:hAnsi="Century Schoolbook" w:cs="Century Schoolbook"/>
          <w:sz w:val="22"/>
          <w:szCs w:val="22"/>
        </w:rPr>
        <w:t>Он</w:t>
      </w:r>
      <w:r w:rsidRPr="00246932">
        <w:rPr>
          <w:rFonts w:ascii="Century Schoolbook" w:eastAsia="Times New Roman" w:hAnsi="Century Schoolbook" w:cs="Century Schoolbook"/>
          <w:sz w:val="22"/>
          <w:szCs w:val="22"/>
        </w:rPr>
        <w:tab/>
        <w:t>- столько всяких дыр!</w:t>
      </w:r>
    </w:p>
    <w:p w:rsidR="00882342" w:rsidRPr="00476B80" w:rsidRDefault="00882342" w:rsidP="00882342">
      <w:pPr>
        <w:widowControl/>
        <w:rPr>
          <w:rFonts w:ascii="Times New Roman" w:eastAsia="Calibri" w:hAnsi="Times New Roman" w:cs="Times New Roman"/>
          <w:color w:val="auto"/>
          <w:lang w:val="uz-Cyrl-UZ"/>
        </w:rPr>
      </w:pPr>
      <w:r w:rsidRPr="00476B80">
        <w:rPr>
          <w:rFonts w:ascii="Times New Roman" w:eastAsia="Calibri" w:hAnsi="Times New Roman" w:cs="Times New Roman"/>
          <w:b/>
          <w:i/>
          <w:iCs/>
          <w:color w:val="auto"/>
          <w:lang w:eastAsia="en-US"/>
        </w:rPr>
        <w:lastRenderedPageBreak/>
        <w:t xml:space="preserve">Дата урока:__________________         </w:t>
      </w:r>
      <w:r w:rsidRPr="00476B80">
        <w:rPr>
          <w:rFonts w:ascii="Times New Roman" w:eastAsia="Calibri" w:hAnsi="Times New Roman" w:cs="Times New Roman"/>
          <w:b/>
          <w:bCs/>
          <w:lang w:val="uz-Cyrl-UZ"/>
        </w:rPr>
        <w:t xml:space="preserve">   </w:t>
      </w:r>
      <w:r w:rsidRPr="00882342">
        <w:rPr>
          <w:rFonts w:ascii="Times New Roman" w:eastAsia="Calibri" w:hAnsi="Times New Roman" w:cs="Times New Roman"/>
          <w:b/>
          <w:bCs/>
        </w:rPr>
        <w:t>7</w:t>
      </w:r>
      <w:r w:rsidRPr="00476B80">
        <w:rPr>
          <w:rFonts w:ascii="Times New Roman" w:eastAsia="Calibri" w:hAnsi="Times New Roman" w:cs="Times New Roman"/>
          <w:b/>
          <w:i/>
          <w:iCs/>
          <w:color w:val="auto"/>
          <w:lang w:eastAsia="en-US"/>
        </w:rPr>
        <w:t xml:space="preserve"> «АБ»   класс</w:t>
      </w:r>
      <w:r w:rsidRPr="00476B80">
        <w:rPr>
          <w:rFonts w:ascii="Times New Roman" w:eastAsia="Calibri" w:hAnsi="Times New Roman" w:cs="Times New Roman"/>
          <w:b/>
          <w:i/>
          <w:iCs/>
          <w:color w:val="auto"/>
          <w:lang w:val="uz-Cyrl-UZ" w:eastAsia="en-US"/>
        </w:rPr>
        <w:t xml:space="preserve">     </w:t>
      </w:r>
      <w:r>
        <w:rPr>
          <w:rFonts w:ascii="Times New Roman" w:eastAsia="Calibri" w:hAnsi="Times New Roman" w:cs="Times New Roman"/>
          <w:b/>
          <w:i/>
          <w:iCs/>
          <w:color w:val="auto"/>
          <w:lang w:val="uz-Cyrl-UZ" w:eastAsia="en-US"/>
        </w:rPr>
        <w:t xml:space="preserve">                          урок </w:t>
      </w:r>
    </w:p>
    <w:p w:rsidR="0002486E" w:rsidRDefault="0002486E" w:rsidP="00246932">
      <w:pPr>
        <w:widowControl/>
        <w:rPr>
          <w:rFonts w:ascii="Century Schoolbook" w:eastAsia="Times New Roman" w:hAnsi="Century Schoolbook" w:cs="Century Schoolbook"/>
          <w:sz w:val="22"/>
          <w:szCs w:val="22"/>
        </w:rPr>
      </w:pPr>
    </w:p>
    <w:p w:rsidR="002205CF" w:rsidRPr="002205CF" w:rsidRDefault="002205CF" w:rsidP="002205CF">
      <w:pPr>
        <w:widowControl/>
        <w:rPr>
          <w:rFonts w:ascii="Times New Roman" w:eastAsia="Times New Roman" w:hAnsi="Times New Roman" w:cs="Times New Roman"/>
          <w:color w:val="auto"/>
        </w:rPr>
      </w:pPr>
      <w:r w:rsidRPr="002205CF">
        <w:rPr>
          <w:rFonts w:ascii="Century Schoolbook" w:eastAsia="Times New Roman" w:hAnsi="Century Schoolbook" w:cs="Century Schoolbook"/>
          <w:b/>
          <w:bCs/>
          <w:sz w:val="21"/>
          <w:szCs w:val="21"/>
        </w:rPr>
        <w:t xml:space="preserve">ТЕМА 19. </w:t>
      </w:r>
      <w:r w:rsidRPr="002205CF">
        <w:rPr>
          <w:rFonts w:ascii="Century Schoolbook" w:eastAsia="Times New Roman" w:hAnsi="Century Schoolbook" w:cs="Century Schoolbook"/>
          <w:i/>
          <w:iCs/>
          <w:sz w:val="25"/>
          <w:szCs w:val="25"/>
        </w:rPr>
        <w:t>Как сравнить качества действий?</w:t>
      </w:r>
    </w:p>
    <w:tbl>
      <w:tblPr>
        <w:tblW w:w="10737" w:type="dxa"/>
        <w:tblInd w:w="5" w:type="dxa"/>
        <w:tblLayout w:type="fixed"/>
        <w:tblCellMar>
          <w:left w:w="0" w:type="dxa"/>
          <w:right w:w="0" w:type="dxa"/>
        </w:tblCellMar>
        <w:tblLook w:val="0000" w:firstRow="0" w:lastRow="0" w:firstColumn="0" w:lastColumn="0" w:noHBand="0" w:noVBand="0"/>
      </w:tblPr>
      <w:tblGrid>
        <w:gridCol w:w="10737"/>
      </w:tblGrid>
      <w:tr w:rsidR="002205CF" w:rsidRPr="002205CF" w:rsidTr="002205CF">
        <w:trPr>
          <w:trHeight w:val="3531"/>
        </w:trPr>
        <w:tc>
          <w:tcPr>
            <w:tcW w:w="10737" w:type="dxa"/>
            <w:tcBorders>
              <w:top w:val="single" w:sz="4" w:space="0" w:color="auto"/>
              <w:left w:val="single" w:sz="4" w:space="0" w:color="auto"/>
              <w:right w:val="single" w:sz="4" w:space="0" w:color="auto"/>
            </w:tcBorders>
            <w:shd w:val="clear" w:color="auto" w:fill="FFFFFF"/>
          </w:tcPr>
          <w:p w:rsidR="002205CF" w:rsidRPr="002205CF" w:rsidRDefault="002205CF" w:rsidP="002205CF">
            <w:pPr>
              <w:widowControl/>
              <w:spacing w:line="210" w:lineRule="exact"/>
              <w:rPr>
                <w:rFonts w:ascii="Times New Roman" w:eastAsia="Times New Roman" w:hAnsi="Times New Roman" w:cs="Times New Roman"/>
                <w:color w:val="auto"/>
              </w:rPr>
            </w:pPr>
            <w:r w:rsidRPr="002205CF">
              <w:rPr>
                <w:rFonts w:ascii="Century Schoolbook" w:eastAsia="Times New Roman" w:hAnsi="Century Schoolbook" w:cs="Century Schoolbook"/>
                <w:b/>
                <w:bCs/>
                <w:sz w:val="21"/>
                <w:szCs w:val="21"/>
              </w:rPr>
              <w:t>Цели</w:t>
            </w:r>
          </w:p>
          <w:p w:rsidR="002205CF" w:rsidRPr="002205CF" w:rsidRDefault="002205CF" w:rsidP="002205CF">
            <w:pPr>
              <w:widowControl/>
              <w:spacing w:line="210" w:lineRule="exact"/>
              <w:rPr>
                <w:rFonts w:ascii="Times New Roman" w:eastAsia="Times New Roman" w:hAnsi="Times New Roman" w:cs="Times New Roman"/>
                <w:color w:val="auto"/>
              </w:rPr>
            </w:pPr>
            <w:r w:rsidRPr="002205CF">
              <w:rPr>
                <w:rFonts w:ascii="Century Schoolbook" w:eastAsia="Times New Roman" w:hAnsi="Century Schoolbook" w:cs="Century Schoolbook"/>
                <w:b/>
                <w:bCs/>
                <w:sz w:val="21"/>
                <w:szCs w:val="21"/>
              </w:rPr>
              <w:t>Ожидаемые результаты</w:t>
            </w:r>
          </w:p>
          <w:p w:rsidR="002205CF" w:rsidRPr="002205CF" w:rsidRDefault="002205CF" w:rsidP="002205CF">
            <w:pPr>
              <w:widowControl/>
              <w:rPr>
                <w:rFonts w:ascii="Times New Roman" w:eastAsia="Times New Roman" w:hAnsi="Times New Roman" w:cs="Times New Roman"/>
                <w:color w:val="auto"/>
              </w:rPr>
            </w:pPr>
            <w:r w:rsidRPr="002205CF">
              <w:rPr>
                <w:rFonts w:ascii="Century Schoolbook" w:eastAsia="Times New Roman" w:hAnsi="Century Schoolbook" w:cs="Century Schoolbook"/>
                <w:b/>
                <w:bCs/>
                <w:sz w:val="21"/>
                <w:szCs w:val="21"/>
              </w:rPr>
              <w:t xml:space="preserve">1. Образовательная. </w:t>
            </w:r>
            <w:r w:rsidRPr="002205CF">
              <w:rPr>
                <w:rFonts w:ascii="Century Schoolbook" w:eastAsia="Times New Roman" w:hAnsi="Century Schoolbook" w:cs="Century Schoolbook"/>
                <w:sz w:val="22"/>
                <w:szCs w:val="22"/>
              </w:rPr>
              <w:t>Дать по</w:t>
            </w:r>
            <w:r w:rsidRPr="002205CF">
              <w:rPr>
                <w:rFonts w:ascii="Century Schoolbook" w:eastAsia="Times New Roman" w:hAnsi="Century Schoolbook" w:cs="Century Schoolbook"/>
                <w:sz w:val="22"/>
                <w:szCs w:val="22"/>
              </w:rPr>
              <w:softHyphen/>
            </w:r>
            <w:r w:rsidRPr="002205CF">
              <w:rPr>
                <w:rFonts w:ascii="Century Schoolbook" w:eastAsia="Times New Roman" w:hAnsi="Century Schoolbook" w:cs="Century Schoolbook"/>
                <w:b/>
                <w:bCs/>
                <w:sz w:val="21"/>
                <w:szCs w:val="21"/>
              </w:rPr>
              <w:t xml:space="preserve">нятие </w:t>
            </w:r>
            <w:r w:rsidRPr="002205CF">
              <w:rPr>
                <w:rFonts w:ascii="Century Schoolbook" w:eastAsia="Times New Roman" w:hAnsi="Century Schoolbook" w:cs="Century Schoolbook"/>
                <w:sz w:val="22"/>
                <w:szCs w:val="22"/>
              </w:rPr>
              <w:t xml:space="preserve">о </w:t>
            </w:r>
            <w:r w:rsidRPr="002205CF">
              <w:rPr>
                <w:rFonts w:ascii="Century Schoolbook" w:eastAsia="Times New Roman" w:hAnsi="Century Schoolbook" w:cs="Century Schoolbook"/>
                <w:b/>
                <w:bCs/>
                <w:sz w:val="21"/>
                <w:szCs w:val="21"/>
              </w:rPr>
              <w:t xml:space="preserve">наречиях </w:t>
            </w:r>
            <w:r w:rsidRPr="002205CF">
              <w:rPr>
                <w:rFonts w:ascii="Century Schoolbook" w:eastAsia="Times New Roman" w:hAnsi="Century Schoolbook" w:cs="Century Schoolbook"/>
                <w:sz w:val="22"/>
                <w:szCs w:val="22"/>
              </w:rPr>
              <w:t>в сравни</w:t>
            </w:r>
            <w:r w:rsidRPr="002205CF">
              <w:rPr>
                <w:rFonts w:ascii="Century Schoolbook" w:eastAsia="Times New Roman" w:hAnsi="Century Schoolbook" w:cs="Century Schoolbook"/>
                <w:sz w:val="22"/>
                <w:szCs w:val="22"/>
              </w:rPr>
              <w:softHyphen/>
              <w:t>тельной степени и способах их образования.</w:t>
            </w:r>
          </w:p>
          <w:p w:rsidR="002205CF" w:rsidRPr="002205CF" w:rsidRDefault="002205CF" w:rsidP="002205CF">
            <w:pPr>
              <w:widowControl/>
              <w:rPr>
                <w:rFonts w:ascii="Times New Roman" w:eastAsia="Times New Roman" w:hAnsi="Times New Roman" w:cs="Times New Roman"/>
                <w:color w:val="auto"/>
              </w:rPr>
            </w:pPr>
            <w:r w:rsidRPr="002205CF">
              <w:rPr>
                <w:rFonts w:ascii="Century Schoolbook" w:eastAsia="Times New Roman" w:hAnsi="Century Schoolbook" w:cs="Century Schoolbook"/>
                <w:b/>
                <w:bCs/>
                <w:sz w:val="21"/>
                <w:szCs w:val="21"/>
              </w:rPr>
              <w:t xml:space="preserve">Знания. </w:t>
            </w:r>
            <w:r w:rsidRPr="002205CF">
              <w:rPr>
                <w:rFonts w:ascii="Century Schoolbook" w:eastAsia="Times New Roman" w:hAnsi="Century Schoolbook" w:cs="Century Schoolbook"/>
                <w:sz w:val="22"/>
                <w:szCs w:val="22"/>
              </w:rPr>
              <w:t>Учащийся сумеет найти в тексте наречия в сравнительной степени, объ</w:t>
            </w:r>
            <w:r w:rsidRPr="002205CF">
              <w:rPr>
                <w:rFonts w:ascii="Century Schoolbook" w:eastAsia="Times New Roman" w:hAnsi="Century Schoolbook" w:cs="Century Schoolbook"/>
                <w:sz w:val="22"/>
                <w:szCs w:val="22"/>
              </w:rPr>
              <w:softHyphen/>
              <w:t>яснит способы их образова</w:t>
            </w:r>
            <w:r w:rsidRPr="002205CF">
              <w:rPr>
                <w:rFonts w:ascii="Century Schoolbook" w:eastAsia="Times New Roman" w:hAnsi="Century Schoolbook" w:cs="Century Schoolbook"/>
                <w:sz w:val="22"/>
                <w:szCs w:val="22"/>
              </w:rPr>
              <w:softHyphen/>
              <w:t>ния.</w:t>
            </w:r>
          </w:p>
          <w:p w:rsidR="002205CF" w:rsidRPr="002205CF" w:rsidRDefault="002205CF" w:rsidP="002205CF">
            <w:pPr>
              <w:widowControl/>
              <w:rPr>
                <w:rFonts w:ascii="Times New Roman" w:eastAsia="Times New Roman" w:hAnsi="Times New Roman" w:cs="Times New Roman"/>
                <w:color w:val="auto"/>
              </w:rPr>
            </w:pPr>
            <w:r w:rsidRPr="002205CF">
              <w:rPr>
                <w:rFonts w:ascii="Century Schoolbook" w:eastAsia="Times New Roman" w:hAnsi="Century Schoolbook" w:cs="Century Schoolbook"/>
                <w:sz w:val="22"/>
                <w:szCs w:val="22"/>
              </w:rPr>
              <w:t xml:space="preserve">2. </w:t>
            </w:r>
            <w:r w:rsidRPr="002205CF">
              <w:rPr>
                <w:rFonts w:ascii="Century Schoolbook" w:eastAsia="Times New Roman" w:hAnsi="Century Schoolbook" w:cs="Century Schoolbook"/>
                <w:b/>
                <w:bCs/>
                <w:sz w:val="19"/>
                <w:szCs w:val="19"/>
              </w:rPr>
              <w:t xml:space="preserve">Развивающая. </w:t>
            </w:r>
            <w:r w:rsidRPr="002205CF">
              <w:rPr>
                <w:rFonts w:ascii="Century Schoolbook" w:eastAsia="Times New Roman" w:hAnsi="Century Schoolbook" w:cs="Century Schoolbook"/>
                <w:sz w:val="22"/>
                <w:szCs w:val="22"/>
              </w:rPr>
              <w:t>Сформиро</w:t>
            </w:r>
            <w:r w:rsidRPr="002205CF">
              <w:rPr>
                <w:rFonts w:ascii="Century Schoolbook" w:eastAsia="Times New Roman" w:hAnsi="Century Schoolbook" w:cs="Century Schoolbook"/>
                <w:sz w:val="22"/>
                <w:szCs w:val="22"/>
              </w:rPr>
              <w:softHyphen/>
              <w:t>вать умения употребления сравнительной степени на</w:t>
            </w:r>
            <w:r w:rsidRPr="002205CF">
              <w:rPr>
                <w:rFonts w:ascii="Century Schoolbook" w:eastAsia="Times New Roman" w:hAnsi="Century Schoolbook" w:cs="Century Schoolbook"/>
                <w:sz w:val="22"/>
                <w:szCs w:val="22"/>
              </w:rPr>
              <w:softHyphen/>
              <w:t>речий; навыки составления монологического высказыва</w:t>
            </w:r>
            <w:r w:rsidRPr="002205CF">
              <w:rPr>
                <w:rFonts w:ascii="Century Schoolbook" w:eastAsia="Times New Roman" w:hAnsi="Century Schoolbook" w:cs="Century Schoolbook"/>
                <w:sz w:val="22"/>
                <w:szCs w:val="22"/>
              </w:rPr>
              <w:softHyphen/>
              <w:t>ния с употреблением изучен</w:t>
            </w:r>
            <w:r w:rsidRPr="002205CF">
              <w:rPr>
                <w:rFonts w:ascii="Century Schoolbook" w:eastAsia="Times New Roman" w:hAnsi="Century Schoolbook" w:cs="Century Schoolbook"/>
                <w:sz w:val="22"/>
                <w:szCs w:val="22"/>
              </w:rPr>
              <w:softHyphen/>
              <w:t>ной лексики.</w:t>
            </w:r>
          </w:p>
          <w:p w:rsidR="002205CF" w:rsidRPr="002205CF" w:rsidRDefault="002205CF" w:rsidP="002205CF">
            <w:pPr>
              <w:widowControl/>
              <w:rPr>
                <w:rFonts w:ascii="Times New Roman" w:eastAsia="Times New Roman" w:hAnsi="Times New Roman" w:cs="Times New Roman"/>
                <w:color w:val="auto"/>
              </w:rPr>
            </w:pPr>
            <w:r w:rsidRPr="002205CF">
              <w:rPr>
                <w:rFonts w:ascii="Century Schoolbook" w:eastAsia="Times New Roman" w:hAnsi="Century Schoolbook" w:cs="Century Schoolbook"/>
                <w:b/>
                <w:bCs/>
                <w:sz w:val="19"/>
                <w:szCs w:val="19"/>
              </w:rPr>
              <w:t xml:space="preserve">Умения и навыки. </w:t>
            </w:r>
            <w:r w:rsidRPr="002205CF">
              <w:rPr>
                <w:rFonts w:ascii="Century Schoolbook" w:eastAsia="Times New Roman" w:hAnsi="Century Schoolbook" w:cs="Century Schoolbook"/>
                <w:sz w:val="22"/>
                <w:szCs w:val="22"/>
              </w:rPr>
              <w:t>Образует простые и составные формы наречий в сравнительной сте</w:t>
            </w:r>
            <w:r w:rsidRPr="002205CF">
              <w:rPr>
                <w:rFonts w:ascii="Century Schoolbook" w:eastAsia="Times New Roman" w:hAnsi="Century Schoolbook" w:cs="Century Schoolbook"/>
                <w:sz w:val="22"/>
                <w:szCs w:val="22"/>
              </w:rPr>
              <w:softHyphen/>
              <w:t>пени, вставит в словосочета</w:t>
            </w:r>
            <w:r w:rsidRPr="002205CF">
              <w:rPr>
                <w:rFonts w:ascii="Century Schoolbook" w:eastAsia="Times New Roman" w:hAnsi="Century Schoolbook" w:cs="Century Schoolbook"/>
                <w:sz w:val="22"/>
                <w:szCs w:val="22"/>
              </w:rPr>
              <w:softHyphen/>
              <w:t>ния пропущенные наречия, употребит наречия в сравни</w:t>
            </w:r>
            <w:r w:rsidRPr="002205CF">
              <w:rPr>
                <w:rFonts w:ascii="Century Schoolbook" w:eastAsia="Times New Roman" w:hAnsi="Century Schoolbook" w:cs="Century Schoolbook"/>
                <w:sz w:val="22"/>
                <w:szCs w:val="22"/>
              </w:rPr>
              <w:softHyphen/>
              <w:t>тельной степени в собствен</w:t>
            </w:r>
            <w:r w:rsidRPr="002205CF">
              <w:rPr>
                <w:rFonts w:ascii="Century Schoolbook" w:eastAsia="Times New Roman" w:hAnsi="Century Schoolbook" w:cs="Century Schoolbook"/>
                <w:sz w:val="22"/>
                <w:szCs w:val="22"/>
              </w:rPr>
              <w:softHyphen/>
              <w:t>ных высказываниях при ха</w:t>
            </w:r>
            <w:r w:rsidRPr="002205CF">
              <w:rPr>
                <w:rFonts w:ascii="Century Schoolbook" w:eastAsia="Times New Roman" w:hAnsi="Century Schoolbook" w:cs="Century Schoolbook"/>
                <w:sz w:val="22"/>
                <w:szCs w:val="22"/>
              </w:rPr>
              <w:softHyphen/>
              <w:t>рактеристике действий своих одноклассников.</w:t>
            </w:r>
          </w:p>
          <w:p w:rsidR="002205CF" w:rsidRPr="002205CF" w:rsidRDefault="002205CF" w:rsidP="002205CF">
            <w:pPr>
              <w:widowControl/>
              <w:rPr>
                <w:rFonts w:ascii="Times New Roman" w:eastAsia="Times New Roman" w:hAnsi="Times New Roman" w:cs="Times New Roman"/>
                <w:color w:val="auto"/>
              </w:rPr>
            </w:pPr>
            <w:r w:rsidRPr="002205CF">
              <w:rPr>
                <w:rFonts w:ascii="Century Schoolbook" w:eastAsia="Times New Roman" w:hAnsi="Century Schoolbook" w:cs="Century Schoolbook"/>
                <w:b/>
                <w:bCs/>
                <w:sz w:val="19"/>
                <w:szCs w:val="19"/>
              </w:rPr>
              <w:t xml:space="preserve">3. Воспитательная. </w:t>
            </w:r>
            <w:r w:rsidRPr="002205CF">
              <w:rPr>
                <w:rFonts w:ascii="Century Schoolbook" w:eastAsia="Times New Roman" w:hAnsi="Century Schoolbook" w:cs="Century Schoolbook"/>
                <w:sz w:val="22"/>
                <w:szCs w:val="22"/>
              </w:rPr>
              <w:t>Воспитать дух здорового соперничества.</w:t>
            </w:r>
          </w:p>
          <w:p w:rsidR="002205CF" w:rsidRPr="002205CF" w:rsidRDefault="002205CF" w:rsidP="002205CF">
            <w:pPr>
              <w:rPr>
                <w:rFonts w:ascii="Times New Roman" w:eastAsia="Times New Roman" w:hAnsi="Times New Roman" w:cs="Times New Roman"/>
                <w:color w:val="auto"/>
              </w:rPr>
            </w:pPr>
            <w:r w:rsidRPr="002205CF">
              <w:rPr>
                <w:rFonts w:ascii="Century Schoolbook" w:eastAsia="Times New Roman" w:hAnsi="Century Schoolbook" w:cs="Century Schoolbook"/>
                <w:b/>
                <w:bCs/>
                <w:sz w:val="19"/>
                <w:szCs w:val="19"/>
              </w:rPr>
              <w:t xml:space="preserve">Ценности. </w:t>
            </w:r>
            <w:r w:rsidRPr="002205CF">
              <w:rPr>
                <w:rFonts w:ascii="Century Schoolbook" w:eastAsia="Times New Roman" w:hAnsi="Century Schoolbook" w:cs="Century Schoolbook"/>
                <w:sz w:val="22"/>
                <w:szCs w:val="22"/>
              </w:rPr>
              <w:t>Выразит стрем</w:t>
            </w:r>
            <w:r w:rsidRPr="002205CF">
              <w:rPr>
                <w:rFonts w:ascii="Century Schoolbook" w:eastAsia="Times New Roman" w:hAnsi="Century Schoolbook" w:cs="Century Schoolbook"/>
                <w:sz w:val="22"/>
                <w:szCs w:val="22"/>
              </w:rPr>
              <w:softHyphen/>
              <w:t>ление к совершенствованию своих навыков, умений, спо</w:t>
            </w:r>
            <w:r w:rsidRPr="002205CF">
              <w:rPr>
                <w:rFonts w:ascii="Century Schoolbook" w:eastAsia="Times New Roman" w:hAnsi="Century Schoolbook" w:cs="Century Schoolbook"/>
                <w:sz w:val="22"/>
                <w:szCs w:val="22"/>
              </w:rPr>
              <w:softHyphen/>
              <w:t>собностей.</w:t>
            </w:r>
          </w:p>
        </w:tc>
      </w:tr>
    </w:tbl>
    <w:p w:rsidR="002205CF" w:rsidRPr="002205CF" w:rsidRDefault="002205CF" w:rsidP="00882342">
      <w:pPr>
        <w:widowControl/>
        <w:jc w:val="center"/>
        <w:rPr>
          <w:rFonts w:ascii="Times New Roman" w:eastAsia="Times New Roman" w:hAnsi="Times New Roman" w:cs="Times New Roman"/>
          <w:color w:val="auto"/>
        </w:rPr>
      </w:pPr>
      <w:r w:rsidRPr="002205CF">
        <w:rPr>
          <w:rFonts w:ascii="Century Schoolbook" w:eastAsia="Times New Roman" w:hAnsi="Century Schoolbook" w:cs="Century Schoolbook"/>
          <w:sz w:val="22"/>
          <w:szCs w:val="22"/>
        </w:rPr>
        <w:t>ХОД УРОКА</w:t>
      </w:r>
    </w:p>
    <w:p w:rsidR="002205CF" w:rsidRPr="00882342" w:rsidRDefault="002205CF" w:rsidP="002205CF">
      <w:pPr>
        <w:pStyle w:val="a5"/>
        <w:rPr>
          <w:rFonts w:ascii="Times New Roman" w:hAnsi="Times New Roman" w:cs="Times New Roman"/>
          <w:b/>
        </w:rPr>
      </w:pPr>
      <w:r w:rsidRPr="00882342">
        <w:rPr>
          <w:rFonts w:ascii="Times New Roman" w:hAnsi="Times New Roman" w:cs="Times New Roman"/>
          <w:b/>
        </w:rPr>
        <w:t>Организационный момент.</w:t>
      </w:r>
    </w:p>
    <w:p w:rsidR="002205CF" w:rsidRPr="00882342" w:rsidRDefault="002205CF" w:rsidP="002205CF">
      <w:pPr>
        <w:pStyle w:val="a5"/>
        <w:rPr>
          <w:rFonts w:ascii="Times New Roman" w:hAnsi="Times New Roman" w:cs="Times New Roman"/>
          <w:b/>
        </w:rPr>
      </w:pPr>
      <w:r w:rsidRPr="00882342">
        <w:rPr>
          <w:rFonts w:ascii="Times New Roman" w:hAnsi="Times New Roman" w:cs="Times New Roman"/>
          <w:b/>
        </w:rPr>
        <w:t>Опрос.</w:t>
      </w:r>
    </w:p>
    <w:p w:rsidR="002205CF" w:rsidRPr="002205CF" w:rsidRDefault="002205CF" w:rsidP="002205CF">
      <w:pPr>
        <w:pStyle w:val="a5"/>
        <w:rPr>
          <w:rFonts w:ascii="Times New Roman" w:hAnsi="Times New Roman" w:cs="Times New Roman"/>
        </w:rPr>
      </w:pPr>
      <w:r w:rsidRPr="00882342">
        <w:rPr>
          <w:rFonts w:ascii="Times New Roman" w:hAnsi="Times New Roman" w:cs="Times New Roman"/>
          <w:b/>
        </w:rPr>
        <w:t>Проверка домашнего задания</w:t>
      </w:r>
      <w:r w:rsidRPr="002205CF">
        <w:rPr>
          <w:rFonts w:ascii="Times New Roman" w:hAnsi="Times New Roman" w:cs="Times New Roman"/>
        </w:rPr>
        <w:t>.</w:t>
      </w:r>
    </w:p>
    <w:p w:rsidR="002205CF" w:rsidRPr="00657847" w:rsidRDefault="002205CF" w:rsidP="002205CF">
      <w:pPr>
        <w:pStyle w:val="a5"/>
        <w:rPr>
          <w:rFonts w:ascii="Times New Roman" w:hAnsi="Times New Roman" w:cs="Times New Roman"/>
          <w:color w:val="auto"/>
          <w:sz w:val="28"/>
          <w:szCs w:val="28"/>
        </w:rPr>
      </w:pPr>
      <w:r w:rsidRPr="00657847">
        <w:rPr>
          <w:rFonts w:ascii="Times New Roman" w:hAnsi="Times New Roman" w:cs="Times New Roman"/>
          <w:sz w:val="28"/>
          <w:szCs w:val="28"/>
        </w:rPr>
        <w:t>Учащиеся читают составленные ими тексты, характе</w:t>
      </w:r>
      <w:r w:rsidRPr="00657847">
        <w:rPr>
          <w:rFonts w:ascii="Times New Roman" w:hAnsi="Times New Roman" w:cs="Times New Roman"/>
          <w:sz w:val="28"/>
          <w:szCs w:val="28"/>
        </w:rPr>
        <w:softHyphen/>
        <w:t>ризующие действия родственников.</w:t>
      </w:r>
    </w:p>
    <w:p w:rsidR="002205CF" w:rsidRPr="00657847"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Выставление и комментирование оценок.</w:t>
      </w:r>
    </w:p>
    <w:p w:rsidR="002205CF" w:rsidRPr="00657847"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Изучение нового материала.</w:t>
      </w:r>
    </w:p>
    <w:p w:rsidR="002205CF" w:rsidRPr="00657847"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Введение в тему. Чтение учебного текста (упражне</w:t>
      </w:r>
      <w:r w:rsidRPr="00657847">
        <w:rPr>
          <w:rFonts w:ascii="Times New Roman" w:hAnsi="Times New Roman" w:cs="Times New Roman"/>
          <w:sz w:val="28"/>
          <w:szCs w:val="28"/>
        </w:rPr>
        <w:softHyphen/>
        <w:t>ние 189). Учащиеся читают текст упражнения, обращая внимание на выделенные слова.</w:t>
      </w:r>
    </w:p>
    <w:p w:rsidR="002205CF" w:rsidRPr="00657847"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Чтение и анализ упражнения 190. Учащиеся отве</w:t>
      </w:r>
      <w:r w:rsidRPr="00657847">
        <w:rPr>
          <w:rFonts w:ascii="Times New Roman" w:hAnsi="Times New Roman" w:cs="Times New Roman"/>
          <w:sz w:val="28"/>
          <w:szCs w:val="28"/>
        </w:rPr>
        <w:softHyphen/>
        <w:t>чают на вопрос:</w:t>
      </w:r>
    </w:p>
    <w:p w:rsidR="002205CF" w:rsidRPr="00657847"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 xml:space="preserve">С </w:t>
      </w:r>
      <w:proofErr w:type="gramStart"/>
      <w:r w:rsidRPr="00657847">
        <w:rPr>
          <w:rFonts w:ascii="Times New Roman" w:hAnsi="Times New Roman" w:cs="Times New Roman"/>
          <w:sz w:val="28"/>
          <w:szCs w:val="28"/>
        </w:rPr>
        <w:t>помощью</w:t>
      </w:r>
      <w:proofErr w:type="gramEnd"/>
      <w:r w:rsidRPr="00657847">
        <w:rPr>
          <w:rFonts w:ascii="Times New Roman" w:hAnsi="Times New Roman" w:cs="Times New Roman"/>
          <w:sz w:val="28"/>
          <w:szCs w:val="28"/>
        </w:rPr>
        <w:t xml:space="preserve"> каких суффиксов образуется сравни</w:t>
      </w:r>
      <w:r w:rsidRPr="00657847">
        <w:rPr>
          <w:rFonts w:ascii="Times New Roman" w:hAnsi="Times New Roman" w:cs="Times New Roman"/>
          <w:sz w:val="28"/>
          <w:szCs w:val="28"/>
        </w:rPr>
        <w:softHyphen/>
        <w:t>тельная степень наречий?</w:t>
      </w:r>
    </w:p>
    <w:p w:rsidR="002205CF"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Чтение правила об образовании сравнительной сте</w:t>
      </w:r>
      <w:r w:rsidRPr="00657847">
        <w:rPr>
          <w:rFonts w:ascii="Times New Roman" w:hAnsi="Times New Roman" w:cs="Times New Roman"/>
          <w:sz w:val="28"/>
          <w:szCs w:val="28"/>
        </w:rPr>
        <w:softHyphen/>
        <w:t>пени наречия и выполнение упражнения 191.</w:t>
      </w:r>
    </w:p>
    <w:p w:rsidR="00657847" w:rsidRPr="00657847" w:rsidRDefault="00657847" w:rsidP="002205CF">
      <w:pPr>
        <w:pStyle w:val="a5"/>
        <w:rPr>
          <w:rFonts w:ascii="Times New Roman" w:hAnsi="Times New Roman" w:cs="Times New Roman"/>
          <w:sz w:val="28"/>
          <w:szCs w:val="28"/>
        </w:rPr>
      </w:pPr>
    </w:p>
    <w:p w:rsidR="002205CF"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Составление словосочетаний с употреблением наре</w:t>
      </w:r>
      <w:r w:rsidRPr="00657847">
        <w:rPr>
          <w:rFonts w:ascii="Times New Roman" w:hAnsi="Times New Roman" w:cs="Times New Roman"/>
          <w:sz w:val="28"/>
          <w:szCs w:val="28"/>
        </w:rPr>
        <w:softHyphen/>
        <w:t>чий в сравнительной степени упражнения 192.</w:t>
      </w:r>
    </w:p>
    <w:p w:rsidR="00657847" w:rsidRPr="00657847" w:rsidRDefault="00657847" w:rsidP="002205CF">
      <w:pPr>
        <w:pStyle w:val="a5"/>
        <w:rPr>
          <w:rFonts w:ascii="Times New Roman" w:hAnsi="Times New Roman" w:cs="Times New Roman"/>
          <w:sz w:val="28"/>
          <w:szCs w:val="28"/>
        </w:rPr>
      </w:pPr>
    </w:p>
    <w:p w:rsidR="002205CF"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Чтение правила о простой и составной сравнитель</w:t>
      </w:r>
      <w:r w:rsidRPr="00657847">
        <w:rPr>
          <w:rFonts w:ascii="Times New Roman" w:hAnsi="Times New Roman" w:cs="Times New Roman"/>
          <w:sz w:val="28"/>
          <w:szCs w:val="28"/>
        </w:rPr>
        <w:softHyphen/>
        <w:t>ной степени наречий и выполнение упражнения 193.</w:t>
      </w:r>
    </w:p>
    <w:p w:rsidR="00657847" w:rsidRPr="00657847" w:rsidRDefault="00657847" w:rsidP="002205CF">
      <w:pPr>
        <w:pStyle w:val="a5"/>
        <w:rPr>
          <w:rFonts w:ascii="Times New Roman" w:hAnsi="Times New Roman" w:cs="Times New Roman"/>
          <w:sz w:val="28"/>
          <w:szCs w:val="28"/>
        </w:rPr>
      </w:pPr>
    </w:p>
    <w:p w:rsidR="0002486E" w:rsidRPr="00657847" w:rsidRDefault="0002486E" w:rsidP="002205CF">
      <w:pPr>
        <w:pStyle w:val="a5"/>
        <w:rPr>
          <w:rFonts w:ascii="Times New Roman" w:hAnsi="Times New Roman" w:cs="Times New Roman"/>
          <w:sz w:val="28"/>
          <w:szCs w:val="28"/>
        </w:rPr>
      </w:pPr>
    </w:p>
    <w:p w:rsidR="002205CF"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Выполнение упражнения 194. Учащиеся, употреб</w:t>
      </w:r>
      <w:r w:rsidRPr="00657847">
        <w:rPr>
          <w:rFonts w:ascii="Times New Roman" w:hAnsi="Times New Roman" w:cs="Times New Roman"/>
          <w:sz w:val="28"/>
          <w:szCs w:val="28"/>
        </w:rPr>
        <w:softHyphen/>
        <w:t>ляя сравнительную степень наречий, описывают дей</w:t>
      </w:r>
      <w:r w:rsidRPr="00657847">
        <w:rPr>
          <w:rFonts w:ascii="Times New Roman" w:hAnsi="Times New Roman" w:cs="Times New Roman"/>
          <w:sz w:val="28"/>
          <w:szCs w:val="28"/>
        </w:rPr>
        <w:softHyphen/>
        <w:t>ствия своих одноклассников.</w:t>
      </w:r>
    </w:p>
    <w:p w:rsidR="00657847" w:rsidRPr="00657847" w:rsidRDefault="00657847" w:rsidP="002205CF">
      <w:pPr>
        <w:pStyle w:val="a5"/>
        <w:rPr>
          <w:rFonts w:ascii="Times New Roman" w:hAnsi="Times New Roman" w:cs="Times New Roman"/>
          <w:sz w:val="28"/>
          <w:szCs w:val="28"/>
        </w:rPr>
      </w:pPr>
    </w:p>
    <w:p w:rsidR="002205CF" w:rsidRPr="00657847" w:rsidRDefault="002205CF" w:rsidP="002205CF">
      <w:pPr>
        <w:pStyle w:val="a5"/>
        <w:rPr>
          <w:rFonts w:ascii="Times New Roman" w:hAnsi="Times New Roman" w:cs="Times New Roman"/>
          <w:b/>
          <w:sz w:val="28"/>
          <w:szCs w:val="28"/>
        </w:rPr>
      </w:pPr>
      <w:r w:rsidRPr="00657847">
        <w:rPr>
          <w:rFonts w:ascii="Times New Roman" w:hAnsi="Times New Roman" w:cs="Times New Roman"/>
          <w:b/>
          <w:sz w:val="28"/>
          <w:szCs w:val="28"/>
        </w:rPr>
        <w:t>Закрепление.</w:t>
      </w:r>
    </w:p>
    <w:p w:rsidR="002205CF"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Письменное выполнение упражнений 191, 192.</w:t>
      </w:r>
    </w:p>
    <w:p w:rsidR="00657847" w:rsidRPr="00657847" w:rsidRDefault="00657847" w:rsidP="002205CF">
      <w:pPr>
        <w:pStyle w:val="a5"/>
        <w:rPr>
          <w:rFonts w:ascii="Times New Roman" w:hAnsi="Times New Roman" w:cs="Times New Roman"/>
          <w:sz w:val="28"/>
          <w:szCs w:val="28"/>
        </w:rPr>
      </w:pPr>
    </w:p>
    <w:p w:rsidR="002205CF"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Устное выполнение упражнений 193, 194.</w:t>
      </w:r>
    </w:p>
    <w:p w:rsidR="00657847" w:rsidRPr="00657847" w:rsidRDefault="00657847" w:rsidP="002205CF">
      <w:pPr>
        <w:pStyle w:val="a5"/>
        <w:rPr>
          <w:rFonts w:ascii="Times New Roman" w:hAnsi="Times New Roman" w:cs="Times New Roman"/>
          <w:sz w:val="28"/>
          <w:szCs w:val="28"/>
        </w:rPr>
      </w:pPr>
    </w:p>
    <w:p w:rsidR="002205CF" w:rsidRPr="00657847" w:rsidRDefault="002205CF" w:rsidP="002205CF">
      <w:pPr>
        <w:pStyle w:val="a5"/>
        <w:rPr>
          <w:rFonts w:ascii="Times New Roman" w:hAnsi="Times New Roman" w:cs="Times New Roman"/>
          <w:b/>
          <w:sz w:val="28"/>
          <w:szCs w:val="28"/>
        </w:rPr>
      </w:pPr>
      <w:r w:rsidRPr="00657847">
        <w:rPr>
          <w:rFonts w:ascii="Times New Roman" w:hAnsi="Times New Roman" w:cs="Times New Roman"/>
          <w:b/>
          <w:sz w:val="28"/>
          <w:szCs w:val="28"/>
        </w:rPr>
        <w:t>Задание на дом.</w:t>
      </w:r>
    </w:p>
    <w:p w:rsidR="002205CF" w:rsidRPr="00657847" w:rsidRDefault="002205CF" w:rsidP="002205CF">
      <w:pPr>
        <w:pStyle w:val="a5"/>
        <w:rPr>
          <w:rFonts w:ascii="Times New Roman" w:hAnsi="Times New Roman" w:cs="Times New Roman"/>
          <w:b/>
          <w:color w:val="auto"/>
          <w:sz w:val="28"/>
          <w:szCs w:val="28"/>
        </w:rPr>
      </w:pPr>
      <w:r w:rsidRPr="00657847">
        <w:rPr>
          <w:rFonts w:ascii="Times New Roman" w:hAnsi="Times New Roman" w:cs="Times New Roman"/>
          <w:b/>
          <w:sz w:val="28"/>
          <w:szCs w:val="28"/>
        </w:rPr>
        <w:t>Упражнение 194 (письменно).</w:t>
      </w:r>
    </w:p>
    <w:p w:rsidR="00B66F0A" w:rsidRPr="00657847" w:rsidRDefault="00B66F0A" w:rsidP="002205CF">
      <w:pPr>
        <w:pStyle w:val="a5"/>
        <w:rPr>
          <w:rFonts w:ascii="Times New Roman" w:hAnsi="Times New Roman" w:cs="Times New Roman"/>
          <w:sz w:val="28"/>
          <w:szCs w:val="28"/>
        </w:rPr>
      </w:pPr>
    </w:p>
    <w:p w:rsidR="00B66F0A" w:rsidRPr="002205CF" w:rsidRDefault="00B66F0A" w:rsidP="002205CF">
      <w:pPr>
        <w:pStyle w:val="a5"/>
        <w:rPr>
          <w:rFonts w:ascii="Times New Roman" w:hAnsi="Times New Roman" w:cs="Times New Roman"/>
        </w:rPr>
      </w:pPr>
    </w:p>
    <w:p w:rsidR="00B66F0A" w:rsidRDefault="00B66F0A" w:rsidP="00246932">
      <w:pPr>
        <w:widowControl/>
        <w:rPr>
          <w:rFonts w:ascii="Century Schoolbook" w:eastAsia="Times New Roman" w:hAnsi="Century Schoolbook" w:cs="Century Schoolbook"/>
          <w:sz w:val="22"/>
          <w:szCs w:val="22"/>
        </w:rPr>
      </w:pPr>
    </w:p>
    <w:p w:rsidR="00657847" w:rsidRPr="00657847" w:rsidRDefault="00657847" w:rsidP="00246932">
      <w:pPr>
        <w:widowControl/>
        <w:rPr>
          <w:rFonts w:ascii="Century Schoolbook" w:eastAsia="Times New Roman" w:hAnsi="Century Schoolbook" w:cs="Century Schoolbook"/>
          <w:sz w:val="22"/>
          <w:szCs w:val="22"/>
        </w:rPr>
      </w:pPr>
    </w:p>
    <w:p w:rsidR="00882342" w:rsidRPr="00657847" w:rsidRDefault="00882342" w:rsidP="00246932">
      <w:pPr>
        <w:widowControl/>
        <w:rPr>
          <w:rFonts w:ascii="Century Schoolbook" w:eastAsia="Times New Roman" w:hAnsi="Century Schoolbook" w:cs="Century Schoolbook"/>
          <w:sz w:val="22"/>
          <w:szCs w:val="22"/>
        </w:rPr>
      </w:pPr>
    </w:p>
    <w:p w:rsidR="000D1D3A" w:rsidRPr="00882342" w:rsidRDefault="00476B80" w:rsidP="00882342">
      <w:pPr>
        <w:widowControl/>
        <w:rPr>
          <w:rFonts w:ascii="Times New Roman" w:eastAsia="Calibri" w:hAnsi="Times New Roman" w:cs="Times New Roman"/>
          <w:color w:val="auto"/>
        </w:rPr>
      </w:pPr>
      <w:r w:rsidRPr="00476B80">
        <w:rPr>
          <w:rFonts w:ascii="Times New Roman" w:eastAsia="Calibri" w:hAnsi="Times New Roman" w:cs="Times New Roman"/>
          <w:b/>
          <w:i/>
          <w:iCs/>
          <w:color w:val="auto"/>
          <w:lang w:eastAsia="en-US"/>
        </w:rPr>
        <w:t xml:space="preserve">Дата урока:__________________         </w:t>
      </w:r>
      <w:r w:rsidRPr="00476B80">
        <w:rPr>
          <w:rFonts w:ascii="Times New Roman" w:eastAsia="Calibri" w:hAnsi="Times New Roman" w:cs="Times New Roman"/>
          <w:b/>
          <w:bCs/>
          <w:lang w:val="uz-Cyrl-UZ"/>
        </w:rPr>
        <w:t xml:space="preserve">    </w:t>
      </w:r>
      <w:r w:rsidR="00882342" w:rsidRPr="00882342">
        <w:rPr>
          <w:rFonts w:ascii="Times New Roman" w:eastAsia="Calibri" w:hAnsi="Times New Roman" w:cs="Times New Roman"/>
          <w:b/>
          <w:bCs/>
        </w:rPr>
        <w:t>7</w:t>
      </w:r>
      <w:r w:rsidRPr="00476B80">
        <w:rPr>
          <w:rFonts w:ascii="Times New Roman" w:eastAsia="Calibri" w:hAnsi="Times New Roman" w:cs="Times New Roman"/>
          <w:b/>
          <w:i/>
          <w:iCs/>
          <w:color w:val="auto"/>
          <w:lang w:eastAsia="en-US"/>
        </w:rPr>
        <w:t xml:space="preserve"> «АБ»   класс</w:t>
      </w:r>
      <w:r w:rsidRPr="00476B80">
        <w:rPr>
          <w:rFonts w:ascii="Times New Roman" w:eastAsia="Calibri" w:hAnsi="Times New Roman" w:cs="Times New Roman"/>
          <w:b/>
          <w:i/>
          <w:iCs/>
          <w:color w:val="auto"/>
          <w:lang w:val="uz-Cyrl-UZ" w:eastAsia="en-US"/>
        </w:rPr>
        <w:t xml:space="preserve">     </w:t>
      </w:r>
      <w:r w:rsidR="00EA3911">
        <w:rPr>
          <w:rFonts w:ascii="Times New Roman" w:eastAsia="Calibri" w:hAnsi="Times New Roman" w:cs="Times New Roman"/>
          <w:b/>
          <w:i/>
          <w:iCs/>
          <w:color w:val="auto"/>
          <w:lang w:val="uz-Cyrl-UZ" w:eastAsia="en-US"/>
        </w:rPr>
        <w:t xml:space="preserve">                          урок </w:t>
      </w:r>
    </w:p>
    <w:p w:rsidR="00246932" w:rsidRDefault="00246932" w:rsidP="000D1D3A">
      <w:pPr>
        <w:pStyle w:val="a5"/>
        <w:rPr>
          <w:rFonts w:ascii="Times New Roman" w:hAnsi="Times New Roman" w:cs="Times New Roman"/>
        </w:rPr>
      </w:pPr>
      <w:r>
        <w:rPr>
          <w:rFonts w:ascii="Century Schoolbook" w:hAnsi="Century Schoolbook" w:cs="Century Schoolbook"/>
          <w:b/>
          <w:bCs/>
          <w:sz w:val="22"/>
          <w:szCs w:val="22"/>
        </w:rPr>
        <w:t xml:space="preserve">ТЕМА: </w:t>
      </w:r>
      <w:proofErr w:type="spellStart"/>
      <w:r>
        <w:rPr>
          <w:rFonts w:ascii="Century Schoolbook" w:hAnsi="Century Schoolbook" w:cs="Century Schoolbook"/>
          <w:b/>
          <w:bCs/>
          <w:i/>
          <w:iCs/>
          <w:sz w:val="22"/>
          <w:szCs w:val="22"/>
        </w:rPr>
        <w:t>Р.Х.Фархади</w:t>
      </w:r>
      <w:proofErr w:type="spellEnd"/>
      <w:r>
        <w:rPr>
          <w:rFonts w:ascii="Century Schoolbook" w:hAnsi="Century Schoolbook" w:cs="Century Schoolbook"/>
          <w:b/>
          <w:bCs/>
          <w:i/>
          <w:iCs/>
          <w:sz w:val="22"/>
          <w:szCs w:val="22"/>
        </w:rPr>
        <w:t>. «Узбекистан»</w:t>
      </w:r>
    </w:p>
    <w:p w:rsidR="000D1D3A" w:rsidRDefault="000D1D3A" w:rsidP="000D1D3A">
      <w:pPr>
        <w:pStyle w:val="a5"/>
        <w:rPr>
          <w:rFonts w:ascii="Times New Roman" w:hAnsi="Times New Roman" w:cs="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10632"/>
      </w:tblGrid>
      <w:tr w:rsidR="00882342" w:rsidRPr="00246932" w:rsidTr="00F11478">
        <w:trPr>
          <w:trHeight w:val="3569"/>
        </w:trPr>
        <w:tc>
          <w:tcPr>
            <w:tcW w:w="10632" w:type="dxa"/>
            <w:tcBorders>
              <w:top w:val="single" w:sz="4" w:space="0" w:color="auto"/>
              <w:left w:val="single" w:sz="4" w:space="0" w:color="auto"/>
              <w:right w:val="single" w:sz="4" w:space="0" w:color="auto"/>
            </w:tcBorders>
            <w:shd w:val="clear" w:color="auto" w:fill="FFFFFF"/>
          </w:tcPr>
          <w:p w:rsidR="00882342" w:rsidRPr="00882342" w:rsidRDefault="00882342" w:rsidP="00246932">
            <w:pPr>
              <w:widowControl/>
              <w:spacing w:line="220" w:lineRule="exact"/>
              <w:rPr>
                <w:rFonts w:ascii="Times New Roman" w:eastAsia="Times New Roman" w:hAnsi="Times New Roman" w:cs="Times New Roman"/>
                <w:b/>
                <w:color w:val="auto"/>
              </w:rPr>
            </w:pPr>
            <w:r w:rsidRPr="00882342">
              <w:rPr>
                <w:rFonts w:ascii="Century Schoolbook" w:eastAsia="Times New Roman" w:hAnsi="Century Schoolbook" w:cs="Century Schoolbook"/>
                <w:b/>
                <w:sz w:val="22"/>
                <w:szCs w:val="22"/>
              </w:rPr>
              <w:t>Цели</w:t>
            </w:r>
          </w:p>
          <w:p w:rsidR="00882342" w:rsidRPr="00882342" w:rsidRDefault="00882342" w:rsidP="00246932">
            <w:pPr>
              <w:widowControl/>
              <w:spacing w:line="220" w:lineRule="exact"/>
              <w:rPr>
                <w:rFonts w:ascii="Times New Roman" w:eastAsia="Times New Roman" w:hAnsi="Times New Roman" w:cs="Times New Roman"/>
                <w:b/>
                <w:color w:val="auto"/>
              </w:rPr>
            </w:pPr>
            <w:r w:rsidRPr="00882342">
              <w:rPr>
                <w:rFonts w:ascii="Century Schoolbook" w:eastAsia="Times New Roman" w:hAnsi="Century Schoolbook" w:cs="Century Schoolbook"/>
                <w:b/>
                <w:sz w:val="22"/>
                <w:szCs w:val="22"/>
              </w:rPr>
              <w:t>Ожидаемые результаты</w:t>
            </w:r>
          </w:p>
          <w:p w:rsidR="00882342" w:rsidRPr="00246932" w:rsidRDefault="00882342" w:rsidP="00246932">
            <w:pPr>
              <w:widowControl/>
              <w:rPr>
                <w:rFonts w:ascii="Times New Roman" w:eastAsia="Times New Roman" w:hAnsi="Times New Roman" w:cs="Times New Roman"/>
                <w:color w:val="auto"/>
              </w:rPr>
            </w:pPr>
            <w:r w:rsidRPr="00882342">
              <w:rPr>
                <w:rFonts w:ascii="Century Schoolbook" w:eastAsia="Times New Roman" w:hAnsi="Century Schoolbook" w:cs="Century Schoolbook"/>
                <w:b/>
                <w:sz w:val="22"/>
                <w:szCs w:val="22"/>
              </w:rPr>
              <w:t>1. Образовательная</w:t>
            </w:r>
            <w:r w:rsidRPr="00246932">
              <w:rPr>
                <w:rFonts w:ascii="Century Schoolbook" w:eastAsia="Times New Roman" w:hAnsi="Century Schoolbook" w:cs="Century Schoolbook"/>
                <w:sz w:val="22"/>
                <w:szCs w:val="22"/>
              </w:rPr>
              <w:t>: Познако</w:t>
            </w:r>
            <w:r w:rsidRPr="00246932">
              <w:rPr>
                <w:rFonts w:ascii="Century Schoolbook" w:eastAsia="Times New Roman" w:hAnsi="Century Schoolbook" w:cs="Century Schoolbook"/>
                <w:sz w:val="22"/>
                <w:szCs w:val="22"/>
              </w:rPr>
              <w:softHyphen/>
              <w:t xml:space="preserve">мить с некоторыми страницами биографии </w:t>
            </w:r>
            <w:proofErr w:type="spellStart"/>
            <w:r w:rsidRPr="00246932">
              <w:rPr>
                <w:rFonts w:ascii="Century Schoolbook" w:eastAsia="Times New Roman" w:hAnsi="Century Schoolbook" w:cs="Century Schoolbook"/>
                <w:sz w:val="22"/>
                <w:szCs w:val="22"/>
              </w:rPr>
              <w:t>Раима</w:t>
            </w:r>
            <w:proofErr w:type="spellEnd"/>
            <w:r w:rsidRPr="00246932">
              <w:rPr>
                <w:rFonts w:ascii="Century Schoolbook" w:eastAsia="Times New Roman" w:hAnsi="Century Schoolbook" w:cs="Century Schoolbook"/>
                <w:sz w:val="22"/>
                <w:szCs w:val="22"/>
              </w:rPr>
              <w:t xml:space="preserve"> </w:t>
            </w:r>
            <w:proofErr w:type="spellStart"/>
            <w:r w:rsidRPr="00246932">
              <w:rPr>
                <w:rFonts w:ascii="Century Schoolbook" w:eastAsia="Times New Roman" w:hAnsi="Century Schoolbook" w:cs="Century Schoolbook"/>
                <w:sz w:val="22"/>
                <w:szCs w:val="22"/>
              </w:rPr>
              <w:t>Фархади</w:t>
            </w:r>
            <w:proofErr w:type="spellEnd"/>
            <w:r w:rsidRPr="00246932">
              <w:rPr>
                <w:rFonts w:ascii="Century Schoolbook" w:eastAsia="Times New Roman" w:hAnsi="Century Schoolbook" w:cs="Century Schoolbook"/>
                <w:sz w:val="22"/>
                <w:szCs w:val="22"/>
              </w:rPr>
              <w:t xml:space="preserve"> и со стихотворением «Узбекистан!; подготовить к правильному вы</w:t>
            </w:r>
            <w:r w:rsidRPr="00246932">
              <w:rPr>
                <w:rFonts w:ascii="Century Schoolbook" w:eastAsia="Times New Roman" w:hAnsi="Century Schoolbook" w:cs="Century Schoolbook"/>
                <w:sz w:val="22"/>
                <w:szCs w:val="22"/>
              </w:rPr>
              <w:softHyphen/>
              <w:t>разительному чтению.</w:t>
            </w:r>
          </w:p>
          <w:p w:rsidR="00882342" w:rsidRPr="00246932" w:rsidRDefault="0088234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Знания: Учащийся суме</w:t>
            </w:r>
            <w:r w:rsidRPr="00246932">
              <w:rPr>
                <w:rFonts w:ascii="Century Schoolbook" w:eastAsia="Times New Roman" w:hAnsi="Century Schoolbook" w:cs="Century Schoolbook"/>
                <w:sz w:val="22"/>
                <w:szCs w:val="22"/>
              </w:rPr>
              <w:softHyphen/>
              <w:t>ет ответить на вопросы по содержанию вступитель</w:t>
            </w:r>
            <w:r w:rsidRPr="00246932">
              <w:rPr>
                <w:rFonts w:ascii="Century Schoolbook" w:eastAsia="Times New Roman" w:hAnsi="Century Schoolbook" w:cs="Century Schoolbook"/>
                <w:sz w:val="22"/>
                <w:szCs w:val="22"/>
              </w:rPr>
              <w:softHyphen/>
              <w:t xml:space="preserve">ной статьи о </w:t>
            </w:r>
            <w:proofErr w:type="spellStart"/>
            <w:r w:rsidRPr="00246932">
              <w:rPr>
                <w:rFonts w:ascii="Century Schoolbook" w:eastAsia="Times New Roman" w:hAnsi="Century Schoolbook" w:cs="Century Schoolbook"/>
                <w:sz w:val="22"/>
                <w:szCs w:val="22"/>
              </w:rPr>
              <w:t>Р.Фархади</w:t>
            </w:r>
            <w:proofErr w:type="spellEnd"/>
            <w:r w:rsidRPr="00246932">
              <w:rPr>
                <w:rFonts w:ascii="Century Schoolbook" w:eastAsia="Times New Roman" w:hAnsi="Century Schoolbook" w:cs="Century Schoolbook"/>
                <w:sz w:val="22"/>
                <w:szCs w:val="22"/>
              </w:rPr>
              <w:t>, по содержанию стихотво</w:t>
            </w:r>
            <w:r w:rsidRPr="00246932">
              <w:rPr>
                <w:rFonts w:ascii="Century Schoolbook" w:eastAsia="Times New Roman" w:hAnsi="Century Schoolbook" w:cs="Century Schoolbook"/>
                <w:sz w:val="22"/>
                <w:szCs w:val="22"/>
              </w:rPr>
              <w:softHyphen/>
              <w:t>рения.</w:t>
            </w:r>
          </w:p>
          <w:p w:rsidR="00882342" w:rsidRPr="00246932" w:rsidRDefault="00882342" w:rsidP="00246932">
            <w:pPr>
              <w:widowControl/>
              <w:rPr>
                <w:rFonts w:ascii="Times New Roman" w:eastAsia="Times New Roman" w:hAnsi="Times New Roman" w:cs="Times New Roman"/>
                <w:color w:val="auto"/>
              </w:rPr>
            </w:pPr>
            <w:r w:rsidRPr="00882342">
              <w:rPr>
                <w:rFonts w:ascii="Century Schoolbook" w:eastAsia="Times New Roman" w:hAnsi="Century Schoolbook" w:cs="Century Schoolbook"/>
                <w:b/>
                <w:sz w:val="22"/>
                <w:szCs w:val="22"/>
              </w:rPr>
              <w:t>2. Развивающая</w:t>
            </w:r>
            <w:r w:rsidRPr="00246932">
              <w:rPr>
                <w:rFonts w:ascii="Century Schoolbook" w:eastAsia="Times New Roman" w:hAnsi="Century Schoolbook" w:cs="Century Schoolbook"/>
                <w:sz w:val="22"/>
                <w:szCs w:val="22"/>
              </w:rPr>
              <w:t>: Развить навыки выразительного чтения, умение анализировать содержание сти</w:t>
            </w:r>
            <w:r w:rsidRPr="00246932">
              <w:rPr>
                <w:rFonts w:ascii="Century Schoolbook" w:eastAsia="Times New Roman" w:hAnsi="Century Schoolbook" w:cs="Century Schoolbook"/>
                <w:sz w:val="22"/>
                <w:szCs w:val="22"/>
              </w:rPr>
              <w:softHyphen/>
              <w:t>хотворения.</w:t>
            </w:r>
          </w:p>
          <w:p w:rsidR="00882342" w:rsidRPr="00246932" w:rsidRDefault="0088234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Умения и навыки: Выра</w:t>
            </w:r>
            <w:r w:rsidRPr="00246932">
              <w:rPr>
                <w:rFonts w:ascii="Century Schoolbook" w:eastAsia="Times New Roman" w:hAnsi="Century Schoolbook" w:cs="Century Schoolbook"/>
                <w:sz w:val="22"/>
                <w:szCs w:val="22"/>
              </w:rPr>
              <w:softHyphen/>
              <w:t>зительно прочитает сти</w:t>
            </w:r>
            <w:r w:rsidRPr="00246932">
              <w:rPr>
                <w:rFonts w:ascii="Century Schoolbook" w:eastAsia="Times New Roman" w:hAnsi="Century Schoolbook" w:cs="Century Schoolbook"/>
                <w:sz w:val="22"/>
                <w:szCs w:val="22"/>
              </w:rPr>
              <w:softHyphen/>
              <w:t>хотворение, выполнит за</w:t>
            </w:r>
            <w:r w:rsidRPr="00246932">
              <w:rPr>
                <w:rFonts w:ascii="Century Schoolbook" w:eastAsia="Times New Roman" w:hAnsi="Century Schoolbook" w:cs="Century Schoolbook"/>
                <w:sz w:val="22"/>
                <w:szCs w:val="22"/>
              </w:rPr>
              <w:softHyphen/>
              <w:t>дания, связанные с анали</w:t>
            </w:r>
            <w:r w:rsidRPr="00246932">
              <w:rPr>
                <w:rFonts w:ascii="Century Schoolbook" w:eastAsia="Times New Roman" w:hAnsi="Century Schoolbook" w:cs="Century Schoolbook"/>
                <w:sz w:val="22"/>
                <w:szCs w:val="22"/>
              </w:rPr>
              <w:softHyphen/>
              <w:t>зом его содержания.</w:t>
            </w:r>
          </w:p>
          <w:p w:rsidR="00882342" w:rsidRPr="00246932" w:rsidRDefault="00882342" w:rsidP="00246932">
            <w:pPr>
              <w:widowControl/>
              <w:rPr>
                <w:rFonts w:ascii="Times New Roman" w:eastAsia="Times New Roman" w:hAnsi="Times New Roman" w:cs="Times New Roman"/>
                <w:color w:val="auto"/>
              </w:rPr>
            </w:pPr>
            <w:r w:rsidRPr="00882342">
              <w:rPr>
                <w:rFonts w:ascii="Century Schoolbook" w:eastAsia="Times New Roman" w:hAnsi="Century Schoolbook" w:cs="Century Schoolbook"/>
                <w:b/>
                <w:sz w:val="22"/>
                <w:szCs w:val="22"/>
              </w:rPr>
              <w:t>3. Воспитательная</w:t>
            </w:r>
            <w:r w:rsidRPr="00246932">
              <w:rPr>
                <w:rFonts w:ascii="Century Schoolbook" w:eastAsia="Times New Roman" w:hAnsi="Century Schoolbook" w:cs="Century Schoolbook"/>
                <w:sz w:val="22"/>
                <w:szCs w:val="22"/>
              </w:rPr>
              <w:t>: Воспитывать чувство любви к Родине и к на</w:t>
            </w:r>
            <w:r w:rsidRPr="00246932">
              <w:rPr>
                <w:rFonts w:ascii="Century Schoolbook" w:eastAsia="Times New Roman" w:hAnsi="Century Schoolbook" w:cs="Century Schoolbook"/>
                <w:sz w:val="22"/>
                <w:szCs w:val="22"/>
              </w:rPr>
              <w:softHyphen/>
              <w:t>родным традициям.</w:t>
            </w:r>
          </w:p>
          <w:p w:rsidR="00882342" w:rsidRPr="00246932" w:rsidRDefault="00882342" w:rsidP="00246932">
            <w:pPr>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Ценности: Выразит свои чувства, вызванные сти</w:t>
            </w:r>
            <w:r w:rsidRPr="00246932">
              <w:rPr>
                <w:rFonts w:ascii="Century Schoolbook" w:eastAsia="Times New Roman" w:hAnsi="Century Schoolbook" w:cs="Century Schoolbook"/>
                <w:sz w:val="22"/>
                <w:szCs w:val="22"/>
              </w:rPr>
              <w:softHyphen/>
              <w:t>хотворением, объяснит значение пословиц о Ро</w:t>
            </w:r>
            <w:r w:rsidRPr="00246932">
              <w:rPr>
                <w:rFonts w:ascii="Century Schoolbook" w:eastAsia="Times New Roman" w:hAnsi="Century Schoolbook" w:cs="Century Schoolbook"/>
                <w:sz w:val="22"/>
                <w:szCs w:val="22"/>
              </w:rPr>
              <w:softHyphen/>
              <w:t>дине.</w:t>
            </w:r>
          </w:p>
        </w:tc>
      </w:tr>
    </w:tbl>
    <w:p w:rsidR="00246932" w:rsidRPr="00882342" w:rsidRDefault="00246932" w:rsidP="0002486E">
      <w:pPr>
        <w:widowControl/>
        <w:rPr>
          <w:rFonts w:ascii="Times New Roman" w:eastAsia="Times New Roman" w:hAnsi="Times New Roman" w:cs="Times New Roman"/>
          <w:color w:val="auto"/>
        </w:rPr>
      </w:pPr>
      <w:r w:rsidRPr="00246932">
        <w:rPr>
          <w:rFonts w:ascii="Century Schoolbook" w:eastAsia="Times New Roman" w:hAnsi="Century Schoolbook" w:cs="Century Schoolbook"/>
          <w:b/>
          <w:bCs/>
          <w:sz w:val="22"/>
          <w:szCs w:val="22"/>
        </w:rPr>
        <w:t>Оборудование:</w:t>
      </w:r>
      <w:r w:rsidR="0002486E">
        <w:rPr>
          <w:rFonts w:ascii="Century Schoolbook" w:eastAsia="Times New Roman" w:hAnsi="Century Schoolbook" w:cs="Century Schoolbook"/>
          <w:sz w:val="22"/>
          <w:szCs w:val="22"/>
        </w:rPr>
        <w:t xml:space="preserve"> </w:t>
      </w:r>
      <w:r w:rsidRPr="00246932">
        <w:rPr>
          <w:rFonts w:ascii="Century Schoolbook" w:eastAsia="Times New Roman" w:hAnsi="Century Schoolbook" w:cs="Century Schoolbook"/>
          <w:sz w:val="22"/>
          <w:szCs w:val="22"/>
        </w:rPr>
        <w:t xml:space="preserve">Портрет </w:t>
      </w:r>
      <w:proofErr w:type="spellStart"/>
      <w:r w:rsidRPr="00246932">
        <w:rPr>
          <w:rFonts w:ascii="Century Schoolbook" w:eastAsia="Times New Roman" w:hAnsi="Century Schoolbook" w:cs="Century Schoolbook"/>
          <w:sz w:val="22"/>
          <w:szCs w:val="22"/>
        </w:rPr>
        <w:t>Раима</w:t>
      </w:r>
      <w:proofErr w:type="spellEnd"/>
      <w:r w:rsidRPr="00246932">
        <w:rPr>
          <w:rFonts w:ascii="Century Schoolbook" w:eastAsia="Times New Roman" w:hAnsi="Century Schoolbook" w:cs="Century Schoolbook"/>
          <w:sz w:val="22"/>
          <w:szCs w:val="22"/>
        </w:rPr>
        <w:t xml:space="preserve"> </w:t>
      </w:r>
      <w:proofErr w:type="spellStart"/>
      <w:r w:rsidRPr="00246932">
        <w:rPr>
          <w:rFonts w:ascii="Century Schoolbook" w:eastAsia="Times New Roman" w:hAnsi="Century Schoolbook" w:cs="Century Schoolbook"/>
          <w:sz w:val="22"/>
          <w:szCs w:val="22"/>
        </w:rPr>
        <w:t>Фархади</w:t>
      </w:r>
      <w:proofErr w:type="spellEnd"/>
      <w:r w:rsidRPr="00246932">
        <w:rPr>
          <w:rFonts w:ascii="Century Schoolbook" w:eastAsia="Times New Roman" w:hAnsi="Century Schoolbook" w:cs="Century Schoolbook"/>
          <w:sz w:val="22"/>
          <w:szCs w:val="22"/>
        </w:rPr>
        <w:t>.</w:t>
      </w:r>
      <w:r w:rsidR="0002486E">
        <w:rPr>
          <w:rFonts w:ascii="Century Schoolbook" w:eastAsia="Times New Roman" w:hAnsi="Century Schoolbook" w:cs="Century Schoolbook"/>
          <w:sz w:val="22"/>
          <w:szCs w:val="22"/>
        </w:rPr>
        <w:t xml:space="preserve"> </w:t>
      </w:r>
      <w:r w:rsidRPr="00246932">
        <w:rPr>
          <w:rFonts w:ascii="Century Schoolbook" w:eastAsia="Times New Roman" w:hAnsi="Century Schoolbook" w:cs="Century Schoolbook"/>
          <w:sz w:val="22"/>
          <w:szCs w:val="22"/>
        </w:rPr>
        <w:t xml:space="preserve">Выставка книг </w:t>
      </w:r>
      <w:proofErr w:type="spellStart"/>
      <w:r w:rsidRPr="00246932">
        <w:rPr>
          <w:rFonts w:ascii="Century Schoolbook" w:eastAsia="Times New Roman" w:hAnsi="Century Schoolbook" w:cs="Century Schoolbook"/>
          <w:sz w:val="22"/>
          <w:szCs w:val="22"/>
        </w:rPr>
        <w:t>Раима</w:t>
      </w:r>
      <w:proofErr w:type="spellEnd"/>
      <w:r w:rsidRPr="00246932">
        <w:rPr>
          <w:rFonts w:ascii="Century Schoolbook" w:eastAsia="Times New Roman" w:hAnsi="Century Schoolbook" w:cs="Century Schoolbook"/>
          <w:sz w:val="22"/>
          <w:szCs w:val="22"/>
        </w:rPr>
        <w:t xml:space="preserve"> </w:t>
      </w:r>
      <w:proofErr w:type="spellStart"/>
      <w:r w:rsidRPr="00246932">
        <w:rPr>
          <w:rFonts w:ascii="Century Schoolbook" w:eastAsia="Times New Roman" w:hAnsi="Century Schoolbook" w:cs="Century Schoolbook"/>
          <w:sz w:val="22"/>
          <w:szCs w:val="22"/>
        </w:rPr>
        <w:t>Фархади</w:t>
      </w:r>
      <w:proofErr w:type="spellEnd"/>
      <w:r w:rsidRPr="00246932">
        <w:rPr>
          <w:rFonts w:ascii="Century Schoolbook" w:eastAsia="Times New Roman" w:hAnsi="Century Schoolbook" w:cs="Century Schoolbook"/>
          <w:sz w:val="22"/>
          <w:szCs w:val="22"/>
        </w:rPr>
        <w:t>.</w:t>
      </w:r>
      <w:r w:rsidR="0002486E">
        <w:rPr>
          <w:rFonts w:ascii="Century Schoolbook" w:eastAsia="Times New Roman" w:hAnsi="Century Schoolbook" w:cs="Century Schoolbook"/>
          <w:sz w:val="22"/>
          <w:szCs w:val="22"/>
        </w:rPr>
        <w:t xml:space="preserve"> </w:t>
      </w:r>
      <w:r w:rsidRPr="00246932">
        <w:rPr>
          <w:rFonts w:ascii="Century Schoolbook" w:eastAsia="Times New Roman" w:hAnsi="Century Schoolbook" w:cs="Century Schoolbook"/>
          <w:sz w:val="22"/>
          <w:szCs w:val="22"/>
        </w:rPr>
        <w:t xml:space="preserve">Презентация Р. </w:t>
      </w:r>
      <w:proofErr w:type="spellStart"/>
      <w:r w:rsidRPr="00246932">
        <w:rPr>
          <w:rFonts w:ascii="Century Schoolbook" w:eastAsia="Times New Roman" w:hAnsi="Century Schoolbook" w:cs="Century Schoolbook"/>
          <w:sz w:val="22"/>
          <w:szCs w:val="22"/>
        </w:rPr>
        <w:t>Фархади</w:t>
      </w:r>
      <w:proofErr w:type="spellEnd"/>
      <w:r w:rsidRPr="00246932">
        <w:rPr>
          <w:rFonts w:ascii="Century Schoolbook" w:eastAsia="Times New Roman" w:hAnsi="Century Schoolbook" w:cs="Century Schoolbook"/>
          <w:sz w:val="22"/>
          <w:szCs w:val="22"/>
        </w:rPr>
        <w:t>.</w:t>
      </w:r>
    </w:p>
    <w:p w:rsidR="000D1D3A" w:rsidRDefault="000D1D3A" w:rsidP="000D1D3A">
      <w:pPr>
        <w:pStyle w:val="a5"/>
        <w:rPr>
          <w:rFonts w:ascii="Times New Roman" w:hAnsi="Times New Roman" w:cs="Times New Roman"/>
        </w:rPr>
      </w:pPr>
    </w:p>
    <w:p w:rsidR="00246932" w:rsidRPr="00246932" w:rsidRDefault="00246932" w:rsidP="00882342">
      <w:pPr>
        <w:widowControl/>
        <w:jc w:val="center"/>
        <w:rPr>
          <w:rFonts w:ascii="Times New Roman" w:eastAsia="Times New Roman" w:hAnsi="Times New Roman" w:cs="Times New Roman"/>
          <w:color w:val="auto"/>
        </w:rPr>
      </w:pPr>
      <w:r w:rsidRPr="00246932">
        <w:rPr>
          <w:rFonts w:ascii="Century Schoolbook" w:eastAsia="Times New Roman" w:hAnsi="Century Schoolbook" w:cs="Century Schoolbook"/>
          <w:b/>
          <w:bCs/>
          <w:sz w:val="22"/>
          <w:szCs w:val="22"/>
        </w:rPr>
        <w:t>ХОД УРОКА:</w:t>
      </w:r>
    </w:p>
    <w:p w:rsidR="00246932" w:rsidRPr="00246932" w:rsidRDefault="0002486E" w:rsidP="0002486E">
      <w:pPr>
        <w:widowControl/>
        <w:rPr>
          <w:rFonts w:ascii="Century Schoolbook" w:eastAsia="Times New Roman" w:hAnsi="Century Schoolbook" w:cs="Century Schoolbook"/>
          <w:b/>
          <w:bCs/>
          <w:sz w:val="22"/>
          <w:szCs w:val="22"/>
        </w:rPr>
      </w:pPr>
      <w:r>
        <w:rPr>
          <w:rFonts w:ascii="Century Schoolbook" w:eastAsia="Times New Roman" w:hAnsi="Century Schoolbook" w:cs="Century Schoolbook"/>
          <w:b/>
          <w:bCs/>
          <w:sz w:val="22"/>
          <w:szCs w:val="22"/>
        </w:rPr>
        <w:t xml:space="preserve"> </w:t>
      </w:r>
      <w:r w:rsidR="00246932" w:rsidRPr="00246932">
        <w:rPr>
          <w:rFonts w:ascii="Century Schoolbook" w:eastAsia="Times New Roman" w:hAnsi="Century Schoolbook" w:cs="Century Schoolbook"/>
          <w:b/>
          <w:bCs/>
          <w:sz w:val="22"/>
          <w:szCs w:val="22"/>
        </w:rPr>
        <w:t>Организационный момент.</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Что должен ценить и любить каждый человек больше всего на свете? (Родину).</w:t>
      </w:r>
    </w:p>
    <w:p w:rsidR="00246932" w:rsidRPr="00246932" w:rsidRDefault="0002486E" w:rsidP="0002486E">
      <w:pPr>
        <w:widowControl/>
        <w:rPr>
          <w:rFonts w:ascii="Century Schoolbook" w:eastAsia="Times New Roman" w:hAnsi="Century Schoolbook" w:cs="Century Schoolbook"/>
          <w:b/>
          <w:bCs/>
          <w:sz w:val="22"/>
          <w:szCs w:val="22"/>
        </w:rPr>
      </w:pPr>
      <w:r>
        <w:rPr>
          <w:rFonts w:ascii="Century Schoolbook" w:eastAsia="Times New Roman" w:hAnsi="Century Schoolbook" w:cs="Century Schoolbook"/>
          <w:b/>
          <w:bCs/>
          <w:sz w:val="22"/>
          <w:szCs w:val="22"/>
        </w:rPr>
        <w:t xml:space="preserve"> </w:t>
      </w:r>
      <w:r w:rsidR="00246932" w:rsidRPr="00246932">
        <w:rPr>
          <w:rFonts w:ascii="Century Schoolbook" w:eastAsia="Times New Roman" w:hAnsi="Century Schoolbook" w:cs="Century Schoolbook"/>
          <w:b/>
          <w:bCs/>
          <w:sz w:val="22"/>
          <w:szCs w:val="22"/>
        </w:rPr>
        <w:t>Опрос. Объяснение нового материала.</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1) Сообщив учащимся тему и цели урока, учитель, указывая на портрет </w:t>
      </w:r>
      <w:proofErr w:type="spellStart"/>
      <w:r w:rsidRPr="00246932">
        <w:rPr>
          <w:rFonts w:ascii="Century Schoolbook" w:eastAsia="Times New Roman" w:hAnsi="Century Schoolbook" w:cs="Century Schoolbook"/>
          <w:sz w:val="22"/>
          <w:szCs w:val="22"/>
        </w:rPr>
        <w:t>Раима</w:t>
      </w:r>
      <w:proofErr w:type="spellEnd"/>
      <w:r w:rsidRPr="00246932">
        <w:rPr>
          <w:rFonts w:ascii="Century Schoolbook" w:eastAsia="Times New Roman" w:hAnsi="Century Schoolbook" w:cs="Century Schoolbook"/>
          <w:sz w:val="22"/>
          <w:szCs w:val="22"/>
        </w:rPr>
        <w:t xml:space="preserve"> </w:t>
      </w:r>
      <w:proofErr w:type="spellStart"/>
      <w:r w:rsidRPr="00246932">
        <w:rPr>
          <w:rFonts w:ascii="Century Schoolbook" w:eastAsia="Times New Roman" w:hAnsi="Century Schoolbook" w:cs="Century Schoolbook"/>
          <w:sz w:val="22"/>
          <w:szCs w:val="22"/>
        </w:rPr>
        <w:t>Фархади</w:t>
      </w:r>
      <w:proofErr w:type="spellEnd"/>
      <w:r w:rsidRPr="00246932">
        <w:rPr>
          <w:rFonts w:ascii="Century Schoolbook" w:eastAsia="Times New Roman" w:hAnsi="Century Schoolbook" w:cs="Century Schoolbook"/>
          <w:sz w:val="22"/>
          <w:szCs w:val="22"/>
        </w:rPr>
        <w:t>, обращается к клас</w:t>
      </w:r>
      <w:r w:rsidRPr="00246932">
        <w:rPr>
          <w:rFonts w:ascii="Century Schoolbook" w:eastAsia="Times New Roman" w:hAnsi="Century Schoolbook" w:cs="Century Schoolbook"/>
          <w:sz w:val="22"/>
          <w:szCs w:val="22"/>
        </w:rPr>
        <w:softHyphen/>
        <w:t xml:space="preserve">су с вопросом: «Кто читал произведения Р. </w:t>
      </w:r>
      <w:proofErr w:type="spellStart"/>
      <w:r w:rsidRPr="00246932">
        <w:rPr>
          <w:rFonts w:ascii="Century Schoolbook" w:eastAsia="Times New Roman" w:hAnsi="Century Schoolbook" w:cs="Century Schoolbook"/>
          <w:sz w:val="22"/>
          <w:szCs w:val="22"/>
        </w:rPr>
        <w:t>Фархади</w:t>
      </w:r>
      <w:proofErr w:type="spellEnd"/>
      <w:r w:rsidRPr="00246932">
        <w:rPr>
          <w:rFonts w:ascii="Century Schoolbook" w:eastAsia="Times New Roman" w:hAnsi="Century Schoolbook" w:cs="Century Schoolbook"/>
          <w:sz w:val="22"/>
          <w:szCs w:val="22"/>
        </w:rPr>
        <w:t>?» (Ответы учащихся)</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Вступительное слово учителя.</w:t>
      </w:r>
    </w:p>
    <w:p w:rsidR="00246932" w:rsidRPr="00246932" w:rsidRDefault="00246932" w:rsidP="00246932">
      <w:pPr>
        <w:widowControl/>
        <w:rPr>
          <w:rFonts w:ascii="Times New Roman" w:eastAsia="Times New Roman" w:hAnsi="Times New Roman" w:cs="Times New Roman"/>
          <w:color w:val="auto"/>
        </w:rPr>
      </w:pPr>
      <w:proofErr w:type="spellStart"/>
      <w:r w:rsidRPr="00246932">
        <w:rPr>
          <w:rFonts w:ascii="Century Schoolbook" w:eastAsia="Times New Roman" w:hAnsi="Century Schoolbook" w:cs="Century Schoolbook"/>
          <w:sz w:val="22"/>
          <w:szCs w:val="22"/>
        </w:rPr>
        <w:t>Раим</w:t>
      </w:r>
      <w:proofErr w:type="spellEnd"/>
      <w:r w:rsidRPr="00246932">
        <w:rPr>
          <w:rFonts w:ascii="Century Schoolbook" w:eastAsia="Times New Roman" w:hAnsi="Century Schoolbook" w:cs="Century Schoolbook"/>
          <w:sz w:val="22"/>
          <w:szCs w:val="22"/>
        </w:rPr>
        <w:t xml:space="preserve"> </w:t>
      </w:r>
      <w:proofErr w:type="spellStart"/>
      <w:r w:rsidRPr="00246932">
        <w:rPr>
          <w:rFonts w:ascii="Century Schoolbook" w:eastAsia="Times New Roman" w:hAnsi="Century Schoolbook" w:cs="Century Schoolbook"/>
          <w:sz w:val="22"/>
          <w:szCs w:val="22"/>
        </w:rPr>
        <w:t>Хакимович</w:t>
      </w:r>
      <w:proofErr w:type="spellEnd"/>
      <w:r w:rsidRPr="00246932">
        <w:rPr>
          <w:rFonts w:ascii="Century Schoolbook" w:eastAsia="Times New Roman" w:hAnsi="Century Schoolbook" w:cs="Century Schoolbook"/>
          <w:sz w:val="22"/>
          <w:szCs w:val="22"/>
        </w:rPr>
        <w:t xml:space="preserve"> </w:t>
      </w:r>
      <w:proofErr w:type="spellStart"/>
      <w:r w:rsidRPr="00246932">
        <w:rPr>
          <w:rFonts w:ascii="Century Schoolbook" w:eastAsia="Times New Roman" w:hAnsi="Century Schoolbook" w:cs="Century Schoolbook"/>
          <w:sz w:val="22"/>
          <w:szCs w:val="22"/>
        </w:rPr>
        <w:t>Фархади</w:t>
      </w:r>
      <w:proofErr w:type="spellEnd"/>
      <w:r w:rsidRPr="00246932">
        <w:rPr>
          <w:rFonts w:ascii="Century Schoolbook" w:eastAsia="Times New Roman" w:hAnsi="Century Schoolbook" w:cs="Century Schoolbook"/>
          <w:sz w:val="22"/>
          <w:szCs w:val="22"/>
        </w:rPr>
        <w:t xml:space="preserve"> - поэт, прозаик, драма</w:t>
      </w:r>
      <w:r w:rsidRPr="00246932">
        <w:rPr>
          <w:rFonts w:ascii="Century Schoolbook" w:eastAsia="Times New Roman" w:hAnsi="Century Schoolbook" w:cs="Century Schoolbook"/>
          <w:sz w:val="22"/>
          <w:szCs w:val="22"/>
        </w:rPr>
        <w:softHyphen/>
        <w:t>тург, детский писатель, переводчик, заслуженный работ</w:t>
      </w:r>
      <w:r w:rsidRPr="00246932">
        <w:rPr>
          <w:rFonts w:ascii="Century Schoolbook" w:eastAsia="Times New Roman" w:hAnsi="Century Schoolbook" w:cs="Century Schoolbook"/>
          <w:sz w:val="22"/>
          <w:szCs w:val="22"/>
        </w:rPr>
        <w:softHyphen/>
        <w:t>ник культуры Узбекистана.</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Он родился в 1942 году в городе Самарканде. Его дед и отец были известными учёными-медиками. Врачом стал и Р. </w:t>
      </w:r>
      <w:proofErr w:type="spellStart"/>
      <w:r w:rsidRPr="00246932">
        <w:rPr>
          <w:rFonts w:ascii="Century Schoolbook" w:eastAsia="Times New Roman" w:hAnsi="Century Schoolbook" w:cs="Century Schoolbook"/>
          <w:sz w:val="22"/>
          <w:szCs w:val="22"/>
        </w:rPr>
        <w:t>Фархади</w:t>
      </w:r>
      <w:proofErr w:type="spellEnd"/>
      <w:r w:rsidRPr="00246932">
        <w:rPr>
          <w:rFonts w:ascii="Century Schoolbook" w:eastAsia="Times New Roman" w:hAnsi="Century Schoolbook" w:cs="Century Schoolbook"/>
          <w:sz w:val="22"/>
          <w:szCs w:val="22"/>
        </w:rPr>
        <w:t>.</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Однажды, совсем юный, он написал четверостишия о первом полёте человека в космос.</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Стихи напечатали на страницах газет и журналов, а их автор вошёл в число 50 победителей конкурса поэзии, в котором участвовало более 16 тысяч человек, живших в разных республиках. Детские впечатления о красоте родного края, глубоко запавшие в душу мальчика, по</w:t>
      </w:r>
      <w:r w:rsidRPr="00246932">
        <w:rPr>
          <w:rFonts w:ascii="Century Schoolbook" w:eastAsia="Times New Roman" w:hAnsi="Century Schoolbook" w:cs="Century Schoolbook"/>
          <w:sz w:val="22"/>
          <w:szCs w:val="22"/>
        </w:rPr>
        <w:softHyphen/>
        <w:t>степенно стали выражаться в слове, богатом своей выра</w:t>
      </w:r>
      <w:r w:rsidRPr="00246932">
        <w:rPr>
          <w:rFonts w:ascii="Century Schoolbook" w:eastAsia="Times New Roman" w:hAnsi="Century Schoolbook" w:cs="Century Schoolbook"/>
          <w:sz w:val="22"/>
          <w:szCs w:val="22"/>
        </w:rPr>
        <w:softHyphen/>
        <w:t>зительностью и образностью. Как оказалось, увлечение поэзией, литературой, историей стало его призванием на всю жизнь.</w:t>
      </w:r>
    </w:p>
    <w:p w:rsidR="000D1D3A" w:rsidRPr="00882342" w:rsidRDefault="00246932" w:rsidP="00882342">
      <w:pPr>
        <w:widowControl/>
        <w:rPr>
          <w:rFonts w:ascii="Times New Roman" w:eastAsia="Times New Roman" w:hAnsi="Times New Roman" w:cs="Times New Roman"/>
          <w:color w:val="auto"/>
        </w:rPr>
      </w:pPr>
      <w:proofErr w:type="spellStart"/>
      <w:r w:rsidRPr="00246932">
        <w:rPr>
          <w:rFonts w:ascii="Century Schoolbook" w:eastAsia="Times New Roman" w:hAnsi="Century Schoolbook" w:cs="Century Schoolbook"/>
          <w:sz w:val="22"/>
          <w:szCs w:val="22"/>
        </w:rPr>
        <w:t>Раим</w:t>
      </w:r>
      <w:proofErr w:type="spellEnd"/>
      <w:r w:rsidRPr="00246932">
        <w:rPr>
          <w:rFonts w:ascii="Century Schoolbook" w:eastAsia="Times New Roman" w:hAnsi="Century Schoolbook" w:cs="Century Schoolbook"/>
          <w:sz w:val="22"/>
          <w:szCs w:val="22"/>
        </w:rPr>
        <w:t xml:space="preserve"> </w:t>
      </w:r>
      <w:proofErr w:type="spellStart"/>
      <w:r w:rsidRPr="00246932">
        <w:rPr>
          <w:rFonts w:ascii="Century Schoolbook" w:eastAsia="Times New Roman" w:hAnsi="Century Schoolbook" w:cs="Century Schoolbook"/>
          <w:sz w:val="22"/>
          <w:szCs w:val="22"/>
        </w:rPr>
        <w:t>Фархади</w:t>
      </w:r>
      <w:proofErr w:type="spellEnd"/>
      <w:r w:rsidRPr="00246932">
        <w:rPr>
          <w:rFonts w:ascii="Century Schoolbook" w:eastAsia="Times New Roman" w:hAnsi="Century Schoolbook" w:cs="Century Schoolbook"/>
          <w:sz w:val="22"/>
          <w:szCs w:val="22"/>
        </w:rPr>
        <w:t xml:space="preserve"> назвал свою первую небольшую книж</w:t>
      </w:r>
      <w:r w:rsidRPr="00246932">
        <w:rPr>
          <w:rFonts w:ascii="Century Schoolbook" w:eastAsia="Times New Roman" w:hAnsi="Century Schoolbook" w:cs="Century Schoolbook"/>
          <w:sz w:val="22"/>
          <w:szCs w:val="22"/>
        </w:rPr>
        <w:softHyphen/>
        <w:t>ку «Утренняя песнь» (1964 г.). Поэтический мир поэта отличается не только богатством и своеобразием, но и ис</w:t>
      </w:r>
      <w:r w:rsidRPr="00246932">
        <w:rPr>
          <w:rFonts w:ascii="Century Schoolbook" w:eastAsia="Times New Roman" w:hAnsi="Century Schoolbook" w:cs="Century Schoolbook"/>
          <w:sz w:val="22"/>
          <w:szCs w:val="22"/>
        </w:rPr>
        <w:softHyphen/>
        <w:t xml:space="preserve">ключительной цельностью. О чём бы ни писал поэт - о послевоенном детстве, об исчезновении Аральского моря, о дружбе и любви - он искренен и великодушен. </w:t>
      </w:r>
      <w:proofErr w:type="spellStart"/>
      <w:r w:rsidRPr="00246932">
        <w:rPr>
          <w:rFonts w:ascii="Century Schoolbook" w:eastAsia="Times New Roman" w:hAnsi="Century Schoolbook" w:cs="Century Schoolbook"/>
          <w:sz w:val="22"/>
          <w:szCs w:val="22"/>
        </w:rPr>
        <w:t>Поат</w:t>
      </w:r>
      <w:proofErr w:type="spellEnd"/>
      <w:r w:rsidRPr="00246932">
        <w:rPr>
          <w:rFonts w:ascii="Century Schoolbook" w:eastAsia="Times New Roman" w:hAnsi="Century Schoolbook" w:cs="Century Schoolbook"/>
          <w:sz w:val="22"/>
          <w:szCs w:val="22"/>
        </w:rPr>
        <w:t xml:space="preserve"> не только описывает события и явления, окружающие его, он хочет постичь их сокровенную тайну.</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По признанию поэта, стихи - это тоже своего рода рас</w:t>
      </w:r>
      <w:r w:rsidRPr="00246932">
        <w:rPr>
          <w:rFonts w:ascii="Century Schoolbook" w:eastAsia="Times New Roman" w:hAnsi="Century Schoolbook" w:cs="Century Schoolbook"/>
          <w:sz w:val="22"/>
          <w:szCs w:val="22"/>
        </w:rPr>
        <w:softHyphen/>
        <w:t>тения - растения разума и сердца, они очень музыкальны и лиричны, пронизаны светом звёзд. Поэт словно записы</w:t>
      </w:r>
      <w:r w:rsidRPr="00246932">
        <w:rPr>
          <w:rFonts w:ascii="Century Schoolbook" w:eastAsia="Times New Roman" w:hAnsi="Century Schoolbook" w:cs="Century Schoolbook"/>
          <w:sz w:val="22"/>
          <w:szCs w:val="22"/>
        </w:rPr>
        <w:softHyphen/>
        <w:t xml:space="preserve">вает их, услышав от птиц, родников, гор, трав. Р. </w:t>
      </w:r>
      <w:proofErr w:type="spellStart"/>
      <w:r w:rsidRPr="00246932">
        <w:rPr>
          <w:rFonts w:ascii="Century Schoolbook" w:eastAsia="Times New Roman" w:hAnsi="Century Schoolbook" w:cs="Century Schoolbook"/>
          <w:sz w:val="22"/>
          <w:szCs w:val="22"/>
        </w:rPr>
        <w:t>Фархади</w:t>
      </w:r>
      <w:proofErr w:type="spellEnd"/>
      <w:r w:rsidRPr="00246932">
        <w:rPr>
          <w:rFonts w:ascii="Century Schoolbook" w:eastAsia="Times New Roman" w:hAnsi="Century Schoolbook" w:cs="Century Schoolbook"/>
          <w:sz w:val="22"/>
          <w:szCs w:val="22"/>
        </w:rPr>
        <w:t xml:space="preserve"> не только создает свои стихи, он ещё и переводит на рус</w:t>
      </w:r>
      <w:r w:rsidRPr="00246932">
        <w:rPr>
          <w:rFonts w:ascii="Century Schoolbook" w:eastAsia="Times New Roman" w:hAnsi="Century Schoolbook" w:cs="Century Schoolbook"/>
          <w:sz w:val="22"/>
          <w:szCs w:val="22"/>
        </w:rPr>
        <w:softHyphen/>
        <w:t>ский язык произведения А. Навои и своих современников.</w:t>
      </w:r>
    </w:p>
    <w:p w:rsidR="00246932" w:rsidRPr="00246932" w:rsidRDefault="0002486E" w:rsidP="0002486E">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Подготовка к первичному восприятию стихотворе</w:t>
      </w:r>
      <w:r w:rsidR="00246932" w:rsidRPr="00246932">
        <w:rPr>
          <w:rFonts w:ascii="Century Schoolbook" w:eastAsia="Times New Roman" w:hAnsi="Century Schoolbook" w:cs="Century Schoolbook"/>
          <w:sz w:val="22"/>
          <w:szCs w:val="22"/>
        </w:rPr>
        <w:softHyphen/>
        <w:t xml:space="preserve">ния </w:t>
      </w:r>
      <w:proofErr w:type="spellStart"/>
      <w:r w:rsidR="00246932" w:rsidRPr="00246932">
        <w:rPr>
          <w:rFonts w:ascii="Century Schoolbook" w:eastAsia="Times New Roman" w:hAnsi="Century Schoolbook" w:cs="Century Schoolbook"/>
          <w:sz w:val="22"/>
          <w:szCs w:val="22"/>
        </w:rPr>
        <w:t>Р.Фархади</w:t>
      </w:r>
      <w:proofErr w:type="spellEnd"/>
      <w:r w:rsidR="00246932" w:rsidRPr="00246932">
        <w:rPr>
          <w:rFonts w:ascii="Century Schoolbook" w:eastAsia="Times New Roman" w:hAnsi="Century Schoolbook" w:cs="Century Schoolbook"/>
          <w:sz w:val="22"/>
          <w:szCs w:val="22"/>
        </w:rPr>
        <w:t xml:space="preserve"> «Узбекистан!».</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Работа с новыми словами и выражениями. (По учеб</w:t>
      </w:r>
      <w:r w:rsidRPr="00246932">
        <w:rPr>
          <w:rFonts w:ascii="Century Schoolbook" w:eastAsia="Times New Roman" w:hAnsi="Century Schoolbook" w:cs="Century Schoolbook"/>
          <w:sz w:val="22"/>
          <w:szCs w:val="22"/>
        </w:rPr>
        <w:softHyphen/>
        <w:t>нику)</w:t>
      </w:r>
    </w:p>
    <w:p w:rsidR="00246932" w:rsidRPr="00246932" w:rsidRDefault="0002486E" w:rsidP="0002486E">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 xml:space="preserve">Первичное восприятие стихотворения </w:t>
      </w:r>
      <w:proofErr w:type="spellStart"/>
      <w:r w:rsidR="00246932" w:rsidRPr="00246932">
        <w:rPr>
          <w:rFonts w:ascii="Century Schoolbook" w:eastAsia="Times New Roman" w:hAnsi="Century Schoolbook" w:cs="Century Schoolbook"/>
          <w:sz w:val="22"/>
          <w:szCs w:val="22"/>
        </w:rPr>
        <w:t>Р.Фархади</w:t>
      </w:r>
      <w:proofErr w:type="spellEnd"/>
      <w:r w:rsidR="00246932" w:rsidRPr="00246932">
        <w:rPr>
          <w:rFonts w:ascii="Century Schoolbook" w:eastAsia="Times New Roman" w:hAnsi="Century Schoolbook" w:cs="Century Schoolbook"/>
          <w:sz w:val="22"/>
          <w:szCs w:val="22"/>
        </w:rPr>
        <w:t xml:space="preserve"> «Узбекистан».</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Чтение стихотворения учителем наизусть.</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Проверка первичного восприятия.</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-Понравилось ли Вам стихотворение Р. </w:t>
      </w:r>
      <w:proofErr w:type="spellStart"/>
      <w:r w:rsidRPr="00246932">
        <w:rPr>
          <w:rFonts w:ascii="Century Schoolbook" w:eastAsia="Times New Roman" w:hAnsi="Century Schoolbook" w:cs="Century Schoolbook"/>
          <w:sz w:val="22"/>
          <w:szCs w:val="22"/>
        </w:rPr>
        <w:t>Фархади</w:t>
      </w:r>
      <w:proofErr w:type="spellEnd"/>
      <w:r w:rsidRPr="00246932">
        <w:rPr>
          <w:rFonts w:ascii="Century Schoolbook" w:eastAsia="Times New Roman" w:hAnsi="Century Schoolbook" w:cs="Century Schoolbook"/>
          <w:sz w:val="22"/>
          <w:szCs w:val="22"/>
        </w:rPr>
        <w:t xml:space="preserve"> «Уз</w:t>
      </w:r>
      <w:r w:rsidRPr="00246932">
        <w:rPr>
          <w:rFonts w:ascii="Century Schoolbook" w:eastAsia="Times New Roman" w:hAnsi="Century Schoolbook" w:cs="Century Schoolbook"/>
          <w:sz w:val="22"/>
          <w:szCs w:val="22"/>
        </w:rPr>
        <w:softHyphen/>
        <w:t>бекистан»?</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-Какие чувства вы испытали, когда слушали это сти</w:t>
      </w:r>
      <w:r w:rsidRPr="00246932">
        <w:rPr>
          <w:rFonts w:ascii="Century Schoolbook" w:eastAsia="Times New Roman" w:hAnsi="Century Schoolbook" w:cs="Century Schoolbook"/>
          <w:sz w:val="22"/>
          <w:szCs w:val="22"/>
        </w:rPr>
        <w:softHyphen/>
        <w:t>хотворение?</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-Какая картина представилась вам, когда вы его слу</w:t>
      </w:r>
      <w:r w:rsidRPr="00246932">
        <w:rPr>
          <w:rFonts w:ascii="Century Schoolbook" w:eastAsia="Times New Roman" w:hAnsi="Century Schoolbook" w:cs="Century Schoolbook"/>
          <w:sz w:val="22"/>
          <w:szCs w:val="22"/>
        </w:rPr>
        <w:softHyphen/>
        <w:t>шали?</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-Какое возникло настроение, что вспомнили?</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-Захотелось ли вам перечитать это стихотворение?</w:t>
      </w:r>
    </w:p>
    <w:p w:rsidR="00246932" w:rsidRPr="00246932" w:rsidRDefault="0002486E" w:rsidP="0002486E">
      <w:pPr>
        <w:widowControl/>
        <w:rPr>
          <w:rFonts w:ascii="Century Schoolbook" w:eastAsia="Times New Roman" w:hAnsi="Century Schoolbook" w:cs="Century Schoolbook"/>
          <w:b/>
          <w:bCs/>
          <w:sz w:val="22"/>
          <w:szCs w:val="22"/>
        </w:rPr>
      </w:pPr>
      <w:bookmarkStart w:id="1" w:name="bookmark0"/>
      <w:r>
        <w:rPr>
          <w:rFonts w:ascii="Century Schoolbook" w:eastAsia="Times New Roman" w:hAnsi="Century Schoolbook" w:cs="Century Schoolbook"/>
          <w:b/>
          <w:bCs/>
          <w:sz w:val="22"/>
          <w:szCs w:val="22"/>
        </w:rPr>
        <w:t xml:space="preserve"> </w:t>
      </w:r>
      <w:r w:rsidR="00246932" w:rsidRPr="00246932">
        <w:rPr>
          <w:rFonts w:ascii="Century Schoolbook" w:eastAsia="Times New Roman" w:hAnsi="Century Schoolbook" w:cs="Century Schoolbook"/>
          <w:b/>
          <w:bCs/>
          <w:sz w:val="22"/>
          <w:szCs w:val="22"/>
        </w:rPr>
        <w:t>Закрепление.</w:t>
      </w:r>
      <w:bookmarkEnd w:id="1"/>
    </w:p>
    <w:p w:rsidR="00246932" w:rsidRPr="00246932" w:rsidRDefault="0002486E" w:rsidP="0002486E">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Вторичное восприятие стихотворения.</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lastRenderedPageBreak/>
        <w:t>-Прочитаем стихотворение ещё раз и поразмыслим, как поэту удалось передать чувство любви к Родине, чув</w:t>
      </w:r>
      <w:r w:rsidRPr="00246932">
        <w:rPr>
          <w:rFonts w:ascii="Century Schoolbook" w:eastAsia="Times New Roman" w:hAnsi="Century Schoolbook" w:cs="Century Schoolbook"/>
          <w:sz w:val="22"/>
          <w:szCs w:val="22"/>
        </w:rPr>
        <w:softHyphen/>
        <w:t>ство гордости за неё, описать картину весны и осени, по</w:t>
      </w:r>
      <w:r w:rsidRPr="00246932">
        <w:rPr>
          <w:rFonts w:ascii="Century Schoolbook" w:eastAsia="Times New Roman" w:hAnsi="Century Schoolbook" w:cs="Century Schoolbook"/>
          <w:sz w:val="22"/>
          <w:szCs w:val="22"/>
        </w:rPr>
        <w:softHyphen/>
        <w:t>казать щедрость узбекского народа, рассказать об исто</w:t>
      </w:r>
      <w:r w:rsidRPr="00246932">
        <w:rPr>
          <w:rFonts w:ascii="Century Schoolbook" w:eastAsia="Times New Roman" w:hAnsi="Century Schoolbook" w:cs="Century Schoolbook"/>
          <w:sz w:val="22"/>
          <w:szCs w:val="22"/>
        </w:rPr>
        <w:softHyphen/>
        <w:t>рии, о сегодняшнем и грядущем Узбекистане.</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-Анализ произведения.</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-Объясните, как вы понимаете строчку «Степной, до</w:t>
      </w:r>
      <w:r w:rsidRPr="00246932">
        <w:rPr>
          <w:rFonts w:ascii="Century Schoolbook" w:eastAsia="Times New Roman" w:hAnsi="Century Schoolbook" w:cs="Century Schoolbook"/>
          <w:sz w:val="22"/>
          <w:szCs w:val="22"/>
        </w:rPr>
        <w:softHyphen/>
        <w:t>линный, горный</w:t>
      </w:r>
      <w:proofErr w:type="gramStart"/>
      <w:r w:rsidRPr="00246932">
        <w:rPr>
          <w:rFonts w:ascii="Century Schoolbook" w:eastAsia="Times New Roman" w:hAnsi="Century Schoolbook" w:cs="Century Schoolbook"/>
          <w:sz w:val="22"/>
          <w:szCs w:val="22"/>
        </w:rPr>
        <w:t>.»?</w:t>
      </w:r>
      <w:proofErr w:type="gramEnd"/>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-Объясните выражение: «Раскрытый щедро </w:t>
      </w:r>
      <w:proofErr w:type="spellStart"/>
      <w:r w:rsidRPr="00246932">
        <w:rPr>
          <w:rFonts w:ascii="Century Schoolbook" w:eastAsia="Times New Roman" w:hAnsi="Century Schoolbook" w:cs="Century Schoolbook"/>
          <w:sz w:val="22"/>
          <w:szCs w:val="22"/>
        </w:rPr>
        <w:t>дастархан</w:t>
      </w:r>
      <w:proofErr w:type="spellEnd"/>
      <w:r w:rsidRPr="00246932">
        <w:rPr>
          <w:rFonts w:ascii="Century Schoolbook" w:eastAsia="Times New Roman" w:hAnsi="Century Schoolbook" w:cs="Century Schoolbook"/>
          <w:sz w:val="22"/>
          <w:szCs w:val="22"/>
        </w:rPr>
        <w:t>».</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-О каких народных героях, прошедших сквозь пус</w:t>
      </w:r>
      <w:r w:rsidRPr="00246932">
        <w:rPr>
          <w:rFonts w:ascii="Century Schoolbook" w:eastAsia="Times New Roman" w:hAnsi="Century Schoolbook" w:cs="Century Schoolbook"/>
          <w:sz w:val="22"/>
          <w:szCs w:val="22"/>
        </w:rPr>
        <w:softHyphen/>
        <w:t>тыни, говорит поэт? Расскажите о них. В каких произ</w:t>
      </w:r>
      <w:r w:rsidRPr="00246932">
        <w:rPr>
          <w:rFonts w:ascii="Century Schoolbook" w:eastAsia="Times New Roman" w:hAnsi="Century Schoolbook" w:cs="Century Schoolbook"/>
          <w:sz w:val="22"/>
          <w:szCs w:val="22"/>
        </w:rPr>
        <w:softHyphen/>
        <w:t>ведениях вы читали о них по родной литературе?</w:t>
      </w:r>
    </w:p>
    <w:p w:rsidR="000D1D3A" w:rsidRDefault="000D1D3A" w:rsidP="000D1D3A">
      <w:pPr>
        <w:pStyle w:val="a5"/>
        <w:rPr>
          <w:rFonts w:ascii="Times New Roman" w:hAnsi="Times New Roman" w:cs="Times New Roman"/>
        </w:rPr>
      </w:pP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Как вы понимаете строчки «Узбекистан - сегодняш</w:t>
      </w:r>
      <w:r w:rsidRPr="00246932">
        <w:rPr>
          <w:rFonts w:ascii="Century Schoolbook" w:eastAsia="Times New Roman" w:hAnsi="Century Schoolbook" w:cs="Century Schoolbook"/>
          <w:sz w:val="22"/>
          <w:szCs w:val="22"/>
        </w:rPr>
        <w:softHyphen/>
        <w:t>ний, грядущий</w:t>
      </w:r>
      <w:proofErr w:type="gramStart"/>
      <w:r w:rsidRPr="00246932">
        <w:rPr>
          <w:rFonts w:ascii="Century Schoolbook" w:eastAsia="Times New Roman" w:hAnsi="Century Schoolbook" w:cs="Century Schoolbook"/>
          <w:sz w:val="22"/>
          <w:szCs w:val="22"/>
        </w:rPr>
        <w:t>,...»?</w:t>
      </w:r>
      <w:proofErr w:type="gramEnd"/>
    </w:p>
    <w:p w:rsidR="00246932" w:rsidRPr="00246932" w:rsidRDefault="0002486E" w:rsidP="0002486E">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Подготовка к выразительному чтению стихотворе</w:t>
      </w:r>
      <w:r w:rsidR="00246932" w:rsidRPr="00246932">
        <w:rPr>
          <w:rFonts w:ascii="Century Schoolbook" w:eastAsia="Times New Roman" w:hAnsi="Century Schoolbook" w:cs="Century Schoolbook"/>
          <w:sz w:val="22"/>
          <w:szCs w:val="22"/>
        </w:rPr>
        <w:softHyphen/>
        <w:t>ния.</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-Какое по настроению это стихотворение</w:t>
      </w:r>
      <w:proofErr w:type="gramStart"/>
      <w:r w:rsidRPr="00246932">
        <w:rPr>
          <w:rFonts w:ascii="Century Schoolbook" w:eastAsia="Times New Roman" w:hAnsi="Century Schoolbook" w:cs="Century Schoolbook"/>
          <w:sz w:val="22"/>
          <w:szCs w:val="22"/>
        </w:rPr>
        <w:t xml:space="preserve"> ?</w:t>
      </w:r>
      <w:proofErr w:type="gramEnd"/>
      <w:r w:rsidRPr="00246932">
        <w:rPr>
          <w:rFonts w:ascii="Century Schoolbook" w:eastAsia="Times New Roman" w:hAnsi="Century Schoolbook" w:cs="Century Schoolbook"/>
          <w:sz w:val="22"/>
          <w:szCs w:val="22"/>
        </w:rPr>
        <w:t xml:space="preserve"> (Торже</w:t>
      </w:r>
      <w:r w:rsidRPr="00246932">
        <w:rPr>
          <w:rFonts w:ascii="Century Schoolbook" w:eastAsia="Times New Roman" w:hAnsi="Century Schoolbook" w:cs="Century Schoolbook"/>
          <w:sz w:val="22"/>
          <w:szCs w:val="22"/>
        </w:rPr>
        <w:softHyphen/>
        <w:t>ственное)</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-Какие слова в этом стихотворении самые важные, определяющие его настроение? Такие слова мы называем ключевыми. </w:t>
      </w:r>
      <w:proofErr w:type="gramStart"/>
      <w:r w:rsidRPr="00246932">
        <w:rPr>
          <w:rFonts w:ascii="Century Schoolbook" w:eastAsia="Times New Roman" w:hAnsi="Century Schoolbook" w:cs="Century Schoolbook"/>
          <w:sz w:val="22"/>
          <w:szCs w:val="22"/>
        </w:rPr>
        <w:t>(Узбекистан!</w:t>
      </w:r>
      <w:proofErr w:type="gramEnd"/>
      <w:r w:rsidRPr="00246932">
        <w:rPr>
          <w:rFonts w:ascii="Century Schoolbook" w:eastAsia="Times New Roman" w:hAnsi="Century Schoolbook" w:cs="Century Schoolbook"/>
          <w:sz w:val="22"/>
          <w:szCs w:val="22"/>
        </w:rPr>
        <w:t xml:space="preserve"> </w:t>
      </w:r>
      <w:proofErr w:type="gramStart"/>
      <w:r w:rsidRPr="00246932">
        <w:rPr>
          <w:rFonts w:ascii="Century Schoolbook" w:eastAsia="Times New Roman" w:hAnsi="Century Schoolbook" w:cs="Century Schoolbook"/>
          <w:sz w:val="22"/>
          <w:szCs w:val="22"/>
        </w:rPr>
        <w:t>Узбекистан!)</w:t>
      </w:r>
      <w:proofErr w:type="gramEnd"/>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-Почему «Узбекистан - Упорный, добрый, сильный»?</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-Какой знак стоит после слова «Узбекистан»? Как следует прочитать это стихотворение?</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-Что хочет сказать автор словами:</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«И люди гордые твои</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В моей судьбе - Навеки</w:t>
      </w:r>
      <w:proofErr w:type="gramStart"/>
      <w:r w:rsidRPr="00246932">
        <w:rPr>
          <w:rFonts w:ascii="Century Schoolbook" w:eastAsia="Times New Roman" w:hAnsi="Century Schoolbook" w:cs="Century Schoolbook"/>
          <w:sz w:val="22"/>
          <w:szCs w:val="22"/>
        </w:rPr>
        <w:t>.»? (</w:t>
      </w:r>
      <w:proofErr w:type="gramEnd"/>
      <w:r w:rsidRPr="00246932">
        <w:rPr>
          <w:rFonts w:ascii="Century Schoolbook" w:eastAsia="Times New Roman" w:hAnsi="Century Schoolbook" w:cs="Century Schoolbook"/>
          <w:sz w:val="22"/>
          <w:szCs w:val="22"/>
        </w:rPr>
        <w:t>Это трудолюбивый, щедрый, сильный духом народ, без которого поэт не мыслит жизни.)</w:t>
      </w:r>
    </w:p>
    <w:p w:rsidR="00246932" w:rsidRPr="00246932" w:rsidRDefault="0002486E" w:rsidP="0002486E">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Выразительное чтение стихотворения учащимися.</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(Прослушивание нескольких учеников.)</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Понятие «</w:t>
      </w:r>
      <w:proofErr w:type="spellStart"/>
      <w:r w:rsidRPr="00246932">
        <w:rPr>
          <w:rFonts w:ascii="Century Schoolbook" w:eastAsia="Times New Roman" w:hAnsi="Century Schoolbook" w:cs="Century Schoolbook"/>
          <w:sz w:val="22"/>
          <w:szCs w:val="22"/>
        </w:rPr>
        <w:t>Синквейн</w:t>
      </w:r>
      <w:proofErr w:type="spellEnd"/>
      <w:r w:rsidRPr="00246932">
        <w:rPr>
          <w:rFonts w:ascii="Century Schoolbook" w:eastAsia="Times New Roman" w:hAnsi="Century Schoolbook" w:cs="Century Schoolbook"/>
          <w:sz w:val="22"/>
          <w:szCs w:val="22"/>
        </w:rPr>
        <w:t xml:space="preserve">» происходит от французского слова </w:t>
      </w:r>
      <w:r w:rsidRPr="00246932">
        <w:rPr>
          <w:rFonts w:ascii="Century Schoolbook" w:eastAsia="Times New Roman" w:hAnsi="Century Schoolbook" w:cs="Century Schoolbook"/>
          <w:spacing w:val="30"/>
          <w:sz w:val="22"/>
          <w:szCs w:val="22"/>
        </w:rPr>
        <w:t>«пять».</w:t>
      </w:r>
      <w:r w:rsidRPr="00246932">
        <w:rPr>
          <w:rFonts w:ascii="Century Schoolbook" w:eastAsia="Times New Roman" w:hAnsi="Century Schoolbook" w:cs="Century Schoolbook"/>
          <w:sz w:val="22"/>
          <w:szCs w:val="22"/>
        </w:rPr>
        <w:t xml:space="preserve"> Составление </w:t>
      </w:r>
      <w:proofErr w:type="spellStart"/>
      <w:r w:rsidRPr="00246932">
        <w:rPr>
          <w:rFonts w:ascii="Century Schoolbook" w:eastAsia="Times New Roman" w:hAnsi="Century Schoolbook" w:cs="Century Schoolbook"/>
          <w:sz w:val="22"/>
          <w:szCs w:val="22"/>
        </w:rPr>
        <w:t>синквейна</w:t>
      </w:r>
      <w:proofErr w:type="spellEnd"/>
      <w:r w:rsidRPr="00246932">
        <w:rPr>
          <w:rFonts w:ascii="Century Schoolbook" w:eastAsia="Times New Roman" w:hAnsi="Century Schoolbook" w:cs="Century Schoolbook"/>
          <w:sz w:val="22"/>
          <w:szCs w:val="22"/>
        </w:rPr>
        <w:t xml:space="preserve"> - важное умение, позволяющее излагать сложные идеи, чувства и пред</w:t>
      </w:r>
      <w:r w:rsidRPr="00246932">
        <w:rPr>
          <w:rFonts w:ascii="Century Schoolbook" w:eastAsia="Times New Roman" w:hAnsi="Century Schoolbook" w:cs="Century Schoolbook"/>
          <w:sz w:val="22"/>
          <w:szCs w:val="22"/>
        </w:rPr>
        <w:softHyphen/>
        <w:t xml:space="preserve">ставления в нескольких словах. Процесс составления </w:t>
      </w:r>
      <w:proofErr w:type="spellStart"/>
      <w:r w:rsidRPr="00246932">
        <w:rPr>
          <w:rFonts w:ascii="Century Schoolbook" w:eastAsia="Times New Roman" w:hAnsi="Century Schoolbook" w:cs="Century Schoolbook"/>
          <w:sz w:val="22"/>
          <w:szCs w:val="22"/>
        </w:rPr>
        <w:t>синквейна</w:t>
      </w:r>
      <w:proofErr w:type="spellEnd"/>
      <w:r w:rsidRPr="00246932">
        <w:rPr>
          <w:rFonts w:ascii="Century Schoolbook" w:eastAsia="Times New Roman" w:hAnsi="Century Schoolbook" w:cs="Century Schoolbook"/>
          <w:sz w:val="22"/>
          <w:szCs w:val="22"/>
        </w:rPr>
        <w:t xml:space="preserve"> способствует лучшему осмыслению темы.</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Правила составления </w:t>
      </w:r>
      <w:proofErr w:type="spellStart"/>
      <w:r w:rsidRPr="00246932">
        <w:rPr>
          <w:rFonts w:ascii="Century Schoolbook" w:eastAsia="Times New Roman" w:hAnsi="Century Schoolbook" w:cs="Century Schoolbook"/>
          <w:sz w:val="22"/>
          <w:szCs w:val="22"/>
        </w:rPr>
        <w:t>синквейна</w:t>
      </w:r>
      <w:proofErr w:type="spellEnd"/>
      <w:r w:rsidRPr="00246932">
        <w:rPr>
          <w:rFonts w:ascii="Century Schoolbook" w:eastAsia="Times New Roman" w:hAnsi="Century Schoolbook" w:cs="Century Schoolbook"/>
          <w:sz w:val="22"/>
          <w:szCs w:val="22"/>
        </w:rPr>
        <w:t>.</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В первой строке тема называется одним словом, (им. </w:t>
      </w:r>
      <w:r w:rsidRPr="00246932">
        <w:rPr>
          <w:rFonts w:ascii="Century Schoolbook" w:eastAsia="Times New Roman" w:hAnsi="Century Schoolbook" w:cs="Century Schoolbook"/>
          <w:b/>
          <w:bCs/>
          <w:sz w:val="21"/>
          <w:szCs w:val="21"/>
        </w:rPr>
        <w:t>сущ.)</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Вторая строка - описание темы двумя прилагатель</w:t>
      </w:r>
      <w:r w:rsidRPr="00246932">
        <w:rPr>
          <w:rFonts w:ascii="Century Schoolbook" w:eastAsia="Times New Roman" w:hAnsi="Century Schoolbook" w:cs="Century Schoolbook"/>
          <w:sz w:val="22"/>
          <w:szCs w:val="22"/>
        </w:rPr>
        <w:softHyphen/>
        <w:t>ными.</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Третья строка - описание действия в рамках темы тремя словами, (гл.)</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Четвёртая строчка - фраза из четырёх слов, харак</w:t>
      </w:r>
      <w:r w:rsidRPr="00246932">
        <w:rPr>
          <w:rFonts w:ascii="Century Schoolbook" w:eastAsia="Times New Roman" w:hAnsi="Century Schoolbook" w:cs="Century Schoolbook"/>
          <w:sz w:val="22"/>
          <w:szCs w:val="22"/>
        </w:rPr>
        <w:softHyphen/>
        <w:t>теризующая отношение к теме (чувства).</w:t>
      </w:r>
    </w:p>
    <w:p w:rsidR="00246932" w:rsidRPr="00246932" w:rsidRDefault="00246932" w:rsidP="00246932">
      <w:pPr>
        <w:widowControl/>
        <w:rPr>
          <w:rFonts w:ascii="Times New Roman" w:eastAsia="Times New Roman" w:hAnsi="Times New Roman" w:cs="Times New Roman"/>
          <w:color w:val="auto"/>
        </w:rPr>
      </w:pPr>
      <w:proofErr w:type="gramStart"/>
      <w:r w:rsidRPr="00246932">
        <w:rPr>
          <w:rFonts w:ascii="Century Schoolbook" w:eastAsia="Times New Roman" w:hAnsi="Century Schoolbook" w:cs="Century Schoolbook"/>
          <w:sz w:val="22"/>
          <w:szCs w:val="22"/>
        </w:rPr>
        <w:t>Последняя строчка - пословица, поговорка, крыла</w:t>
      </w:r>
      <w:r w:rsidRPr="00246932">
        <w:rPr>
          <w:rFonts w:ascii="Century Schoolbook" w:eastAsia="Times New Roman" w:hAnsi="Century Schoolbook" w:cs="Century Schoolbook"/>
          <w:sz w:val="22"/>
          <w:szCs w:val="22"/>
        </w:rPr>
        <w:softHyphen/>
        <w:t>тое выражение, загадка, синоним, повторяющее суть темы.</w:t>
      </w:r>
      <w:proofErr w:type="gramEnd"/>
    </w:p>
    <w:p w:rsidR="00246932" w:rsidRPr="00246932" w:rsidRDefault="00246932" w:rsidP="00246932">
      <w:pPr>
        <w:widowControl/>
        <w:rPr>
          <w:rFonts w:ascii="Times New Roman" w:eastAsia="Times New Roman" w:hAnsi="Times New Roman" w:cs="Times New Roman"/>
          <w:color w:val="auto"/>
        </w:rPr>
      </w:pPr>
      <w:proofErr w:type="spellStart"/>
      <w:r w:rsidRPr="00246932">
        <w:rPr>
          <w:rFonts w:ascii="Century Schoolbook" w:eastAsia="Times New Roman" w:hAnsi="Century Schoolbook" w:cs="Century Schoolbook"/>
          <w:sz w:val="22"/>
          <w:szCs w:val="22"/>
        </w:rPr>
        <w:t>Синквейн</w:t>
      </w:r>
      <w:proofErr w:type="spellEnd"/>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Имя существительное </w:t>
      </w:r>
      <w:r w:rsidRPr="00246932">
        <w:rPr>
          <w:rFonts w:ascii="Century Schoolbook" w:eastAsia="Times New Roman" w:hAnsi="Century Schoolbook" w:cs="Century Schoolbook"/>
          <w:b/>
          <w:bCs/>
          <w:sz w:val="22"/>
          <w:szCs w:val="22"/>
          <w:u w:val="single"/>
        </w:rPr>
        <w:t>Родина</w:t>
      </w:r>
      <w:r w:rsidRPr="00246932">
        <w:rPr>
          <w:rFonts w:ascii="Century Schoolbook" w:eastAsia="Times New Roman" w:hAnsi="Century Schoolbook" w:cs="Century Schoolbook"/>
          <w:b/>
          <w:bCs/>
          <w:sz w:val="22"/>
          <w:szCs w:val="22"/>
        </w:rPr>
        <w:tab/>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Имя прилагательное</w:t>
      </w:r>
      <w:r w:rsidRPr="00246932">
        <w:rPr>
          <w:rFonts w:ascii="Century Schoolbook" w:eastAsia="Times New Roman" w:hAnsi="Century Schoolbook" w:cs="Century Schoolbook"/>
          <w:sz w:val="22"/>
          <w:szCs w:val="22"/>
        </w:rPr>
        <w:tab/>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Глагол</w:t>
      </w:r>
      <w:r w:rsidRPr="00246932">
        <w:rPr>
          <w:rFonts w:ascii="Century Schoolbook" w:eastAsia="Times New Roman" w:hAnsi="Century Schoolbook" w:cs="Century Schoolbook"/>
          <w:sz w:val="22"/>
          <w:szCs w:val="22"/>
        </w:rPr>
        <w:tab/>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Фраза</w:t>
      </w:r>
      <w:r w:rsidRPr="00246932">
        <w:rPr>
          <w:rFonts w:ascii="Century Schoolbook" w:eastAsia="Times New Roman" w:hAnsi="Century Schoolbook" w:cs="Century Schoolbook"/>
          <w:sz w:val="22"/>
          <w:szCs w:val="22"/>
        </w:rPr>
        <w:tab/>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Синоним</w:t>
      </w:r>
      <w:r w:rsidRPr="00246932">
        <w:rPr>
          <w:rFonts w:ascii="Century Schoolbook" w:eastAsia="Times New Roman" w:hAnsi="Century Schoolbook" w:cs="Century Schoolbook"/>
          <w:sz w:val="22"/>
          <w:szCs w:val="22"/>
        </w:rPr>
        <w:tab/>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Пословица или поговорка</w:t>
      </w:r>
      <w:r w:rsidRPr="00246932">
        <w:rPr>
          <w:rFonts w:ascii="Century Schoolbook" w:eastAsia="Times New Roman" w:hAnsi="Century Schoolbook" w:cs="Century Schoolbook"/>
          <w:sz w:val="22"/>
          <w:szCs w:val="22"/>
        </w:rPr>
        <w:tab/>
      </w:r>
    </w:p>
    <w:p w:rsidR="00246932" w:rsidRPr="00246932" w:rsidRDefault="0002486E" w:rsidP="0002486E">
      <w:pPr>
        <w:widowControl/>
        <w:rPr>
          <w:rFonts w:ascii="Century Schoolbook" w:eastAsia="Times New Roman" w:hAnsi="Century Schoolbook" w:cs="Century Schoolbook"/>
          <w:b/>
          <w:bCs/>
          <w:sz w:val="22"/>
          <w:szCs w:val="22"/>
        </w:rPr>
      </w:pPr>
      <w:r>
        <w:rPr>
          <w:rFonts w:ascii="Century Schoolbook" w:eastAsia="Times New Roman" w:hAnsi="Century Schoolbook" w:cs="Century Schoolbook"/>
          <w:b/>
          <w:bCs/>
          <w:sz w:val="22"/>
          <w:szCs w:val="22"/>
        </w:rPr>
        <w:t xml:space="preserve"> </w:t>
      </w:r>
      <w:r w:rsidR="00246932" w:rsidRPr="00246932">
        <w:rPr>
          <w:rFonts w:ascii="Century Schoolbook" w:eastAsia="Times New Roman" w:hAnsi="Century Schoolbook" w:cs="Century Schoolbook"/>
          <w:b/>
          <w:bCs/>
          <w:sz w:val="22"/>
          <w:szCs w:val="22"/>
        </w:rPr>
        <w:t>Домашнее задание.</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Выучить наизусть и выразительно рассказать стихот</w:t>
      </w:r>
      <w:r w:rsidRPr="00246932">
        <w:rPr>
          <w:rFonts w:ascii="Century Schoolbook" w:eastAsia="Times New Roman" w:hAnsi="Century Schoolbook" w:cs="Century Schoolbook"/>
          <w:sz w:val="22"/>
          <w:szCs w:val="22"/>
        </w:rPr>
        <w:softHyphen/>
        <w:t xml:space="preserve">ворение </w:t>
      </w:r>
      <w:proofErr w:type="spellStart"/>
      <w:r w:rsidRPr="00246932">
        <w:rPr>
          <w:rFonts w:ascii="Century Schoolbook" w:eastAsia="Times New Roman" w:hAnsi="Century Schoolbook" w:cs="Century Schoolbook"/>
          <w:sz w:val="22"/>
          <w:szCs w:val="22"/>
        </w:rPr>
        <w:t>Р.Фархади</w:t>
      </w:r>
      <w:proofErr w:type="spellEnd"/>
      <w:r w:rsidRPr="00246932">
        <w:rPr>
          <w:rFonts w:ascii="Century Schoolbook" w:eastAsia="Times New Roman" w:hAnsi="Century Schoolbook" w:cs="Century Schoolbook"/>
          <w:sz w:val="22"/>
          <w:szCs w:val="22"/>
        </w:rPr>
        <w:t xml:space="preserve"> «Узбекистан! Узбекистан!».</w:t>
      </w:r>
    </w:p>
    <w:p w:rsidR="000D1D3A" w:rsidRDefault="000D1D3A" w:rsidP="000D1D3A">
      <w:pPr>
        <w:pStyle w:val="a5"/>
        <w:rPr>
          <w:rFonts w:ascii="Times New Roman" w:hAnsi="Times New Roman" w:cs="Times New Roman"/>
        </w:rPr>
      </w:pPr>
    </w:p>
    <w:p w:rsidR="000D1D3A" w:rsidRPr="00657847" w:rsidRDefault="000D1D3A"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2205CF" w:rsidRPr="002205CF" w:rsidRDefault="002205CF" w:rsidP="002205CF">
      <w:pPr>
        <w:widowControl/>
        <w:rPr>
          <w:rFonts w:ascii="Times New Roman" w:eastAsia="Times New Roman" w:hAnsi="Times New Roman" w:cs="Times New Roman"/>
          <w:color w:val="auto"/>
        </w:rPr>
      </w:pPr>
      <w:r w:rsidRPr="002205CF">
        <w:rPr>
          <w:rFonts w:ascii="Century Schoolbook" w:eastAsia="Times New Roman" w:hAnsi="Century Schoolbook" w:cs="Century Schoolbook"/>
          <w:sz w:val="30"/>
          <w:szCs w:val="30"/>
        </w:rPr>
        <w:t xml:space="preserve"> </w:t>
      </w:r>
      <w:r w:rsidRPr="00882342">
        <w:rPr>
          <w:rFonts w:ascii="Century Schoolbook" w:eastAsia="Times New Roman" w:hAnsi="Century Schoolbook" w:cs="Century Schoolbook"/>
          <w:sz w:val="30"/>
          <w:szCs w:val="30"/>
        </w:rPr>
        <w:t xml:space="preserve"> </w:t>
      </w:r>
    </w:p>
    <w:p w:rsidR="00882342" w:rsidRPr="00882342" w:rsidRDefault="00882342" w:rsidP="00882342">
      <w:pPr>
        <w:widowControl/>
        <w:rPr>
          <w:rFonts w:ascii="Times New Roman" w:eastAsia="Calibri" w:hAnsi="Times New Roman" w:cs="Times New Roman"/>
          <w:color w:val="auto"/>
        </w:rPr>
      </w:pPr>
      <w:r w:rsidRPr="00476B80">
        <w:rPr>
          <w:rFonts w:ascii="Times New Roman" w:eastAsia="Calibri" w:hAnsi="Times New Roman" w:cs="Times New Roman"/>
          <w:b/>
          <w:i/>
          <w:iCs/>
          <w:color w:val="auto"/>
          <w:lang w:eastAsia="en-US"/>
        </w:rPr>
        <w:lastRenderedPageBreak/>
        <w:t xml:space="preserve">Дата урока:__________________         </w:t>
      </w:r>
      <w:r w:rsidRPr="00476B80">
        <w:rPr>
          <w:rFonts w:ascii="Times New Roman" w:eastAsia="Calibri" w:hAnsi="Times New Roman" w:cs="Times New Roman"/>
          <w:b/>
          <w:bCs/>
          <w:lang w:val="uz-Cyrl-UZ"/>
        </w:rPr>
        <w:t xml:space="preserve">    </w:t>
      </w:r>
      <w:r w:rsidRPr="00476B80">
        <w:rPr>
          <w:rFonts w:ascii="Times New Roman" w:eastAsia="Calibri" w:hAnsi="Times New Roman" w:cs="Times New Roman"/>
          <w:b/>
          <w:i/>
          <w:iCs/>
          <w:color w:val="auto"/>
          <w:lang w:eastAsia="en-US"/>
        </w:rPr>
        <w:t xml:space="preserve"> </w:t>
      </w:r>
      <w:r w:rsidRPr="00657847">
        <w:rPr>
          <w:rFonts w:ascii="Times New Roman" w:eastAsia="Calibri" w:hAnsi="Times New Roman" w:cs="Times New Roman"/>
          <w:b/>
          <w:i/>
          <w:iCs/>
          <w:color w:val="auto"/>
          <w:lang w:eastAsia="en-US"/>
        </w:rPr>
        <w:t>7</w:t>
      </w:r>
      <w:r w:rsidRPr="00476B80">
        <w:rPr>
          <w:rFonts w:ascii="Times New Roman" w:eastAsia="Calibri" w:hAnsi="Times New Roman" w:cs="Times New Roman"/>
          <w:b/>
          <w:i/>
          <w:iCs/>
          <w:color w:val="auto"/>
          <w:lang w:eastAsia="en-US"/>
        </w:rPr>
        <w:t xml:space="preserve"> «АБ»   класс</w:t>
      </w:r>
      <w:r w:rsidRPr="00476B80">
        <w:rPr>
          <w:rFonts w:ascii="Times New Roman" w:eastAsia="Calibri" w:hAnsi="Times New Roman" w:cs="Times New Roman"/>
          <w:b/>
          <w:i/>
          <w:iCs/>
          <w:color w:val="auto"/>
          <w:lang w:val="uz-Cyrl-UZ" w:eastAsia="en-US"/>
        </w:rPr>
        <w:t xml:space="preserve">     </w:t>
      </w:r>
      <w:r>
        <w:rPr>
          <w:rFonts w:ascii="Times New Roman" w:eastAsia="Calibri" w:hAnsi="Times New Roman" w:cs="Times New Roman"/>
          <w:b/>
          <w:i/>
          <w:iCs/>
          <w:color w:val="auto"/>
          <w:lang w:val="uz-Cyrl-UZ" w:eastAsia="en-US"/>
        </w:rPr>
        <w:t xml:space="preserve">                          урок </w:t>
      </w:r>
    </w:p>
    <w:p w:rsidR="002205CF" w:rsidRPr="002205CF" w:rsidRDefault="002205CF" w:rsidP="002205CF">
      <w:pPr>
        <w:widowControl/>
        <w:rPr>
          <w:rFonts w:ascii="Times New Roman" w:eastAsia="Times New Roman" w:hAnsi="Times New Roman" w:cs="Times New Roman"/>
          <w:color w:val="auto"/>
        </w:rPr>
      </w:pPr>
      <w:r w:rsidRPr="002205CF">
        <w:rPr>
          <w:rFonts w:ascii="Century Schoolbook" w:eastAsia="Times New Roman" w:hAnsi="Century Schoolbook" w:cs="Century Schoolbook"/>
          <w:b/>
          <w:bCs/>
          <w:sz w:val="21"/>
          <w:szCs w:val="21"/>
        </w:rPr>
        <w:t xml:space="preserve">ТЕМА 20. </w:t>
      </w:r>
      <w:r w:rsidRPr="002205CF">
        <w:rPr>
          <w:rFonts w:ascii="Century Schoolbook" w:eastAsia="Times New Roman" w:hAnsi="Century Schoolbook" w:cs="Century Schoolbook"/>
          <w:i/>
          <w:iCs/>
          <w:sz w:val="25"/>
          <w:szCs w:val="25"/>
        </w:rPr>
        <w:t>Как сказать о месте и</w:t>
      </w:r>
      <w:r w:rsidRPr="002205CF">
        <w:rPr>
          <w:rFonts w:ascii="Times New Roman" w:eastAsia="Times New Roman" w:hAnsi="Times New Roman" w:cs="Times New Roman"/>
          <w:color w:val="auto"/>
        </w:rPr>
        <w:t xml:space="preserve"> </w:t>
      </w:r>
      <w:r w:rsidRPr="002205CF">
        <w:rPr>
          <w:rFonts w:ascii="Century Schoolbook" w:eastAsia="Times New Roman" w:hAnsi="Century Schoolbook" w:cs="Century Schoolbook"/>
          <w:i/>
          <w:iCs/>
          <w:sz w:val="25"/>
          <w:szCs w:val="25"/>
        </w:rPr>
        <w:t>времени действия?</w:t>
      </w:r>
    </w:p>
    <w:tbl>
      <w:tblPr>
        <w:tblW w:w="10632" w:type="dxa"/>
        <w:tblInd w:w="5" w:type="dxa"/>
        <w:tblLayout w:type="fixed"/>
        <w:tblCellMar>
          <w:left w:w="0" w:type="dxa"/>
          <w:right w:w="0" w:type="dxa"/>
        </w:tblCellMar>
        <w:tblLook w:val="0000" w:firstRow="0" w:lastRow="0" w:firstColumn="0" w:lastColumn="0" w:noHBand="0" w:noVBand="0"/>
      </w:tblPr>
      <w:tblGrid>
        <w:gridCol w:w="10632"/>
      </w:tblGrid>
      <w:tr w:rsidR="002205CF" w:rsidRPr="002205CF" w:rsidTr="002205CF">
        <w:trPr>
          <w:trHeight w:val="3184"/>
        </w:trPr>
        <w:tc>
          <w:tcPr>
            <w:tcW w:w="10632" w:type="dxa"/>
            <w:tcBorders>
              <w:top w:val="single" w:sz="4" w:space="0" w:color="auto"/>
              <w:left w:val="single" w:sz="4" w:space="0" w:color="auto"/>
              <w:right w:val="single" w:sz="4" w:space="0" w:color="auto"/>
            </w:tcBorders>
            <w:shd w:val="clear" w:color="auto" w:fill="FFFFFF"/>
          </w:tcPr>
          <w:p w:rsidR="002205CF" w:rsidRPr="002205CF" w:rsidRDefault="002205CF" w:rsidP="002205CF">
            <w:pPr>
              <w:widowControl/>
              <w:spacing w:line="190" w:lineRule="exact"/>
              <w:rPr>
                <w:rFonts w:ascii="Times New Roman" w:eastAsia="Times New Roman" w:hAnsi="Times New Roman" w:cs="Times New Roman"/>
                <w:color w:val="auto"/>
              </w:rPr>
            </w:pPr>
            <w:r w:rsidRPr="002205CF">
              <w:rPr>
                <w:rFonts w:ascii="Century Schoolbook" w:eastAsia="Times New Roman" w:hAnsi="Century Schoolbook" w:cs="Century Schoolbook"/>
                <w:b/>
                <w:bCs/>
                <w:sz w:val="19"/>
                <w:szCs w:val="19"/>
              </w:rPr>
              <w:t>Цели</w:t>
            </w:r>
          </w:p>
          <w:p w:rsidR="002205CF" w:rsidRPr="002205CF" w:rsidRDefault="002205CF" w:rsidP="002205CF">
            <w:pPr>
              <w:widowControl/>
              <w:spacing w:line="190" w:lineRule="exact"/>
              <w:rPr>
                <w:rFonts w:ascii="Times New Roman" w:eastAsia="Times New Roman" w:hAnsi="Times New Roman" w:cs="Times New Roman"/>
                <w:color w:val="auto"/>
              </w:rPr>
            </w:pPr>
            <w:r w:rsidRPr="002205CF">
              <w:rPr>
                <w:rFonts w:ascii="Century Schoolbook" w:eastAsia="Times New Roman" w:hAnsi="Century Schoolbook" w:cs="Century Schoolbook"/>
                <w:b/>
                <w:bCs/>
                <w:sz w:val="19"/>
                <w:szCs w:val="19"/>
              </w:rPr>
              <w:t>Ожидаемые результаты</w:t>
            </w:r>
          </w:p>
          <w:p w:rsidR="002205CF" w:rsidRPr="002205CF" w:rsidRDefault="002205CF" w:rsidP="002205CF">
            <w:pPr>
              <w:widowControl/>
              <w:rPr>
                <w:rFonts w:ascii="Times New Roman" w:eastAsia="Times New Roman" w:hAnsi="Times New Roman" w:cs="Times New Roman"/>
                <w:color w:val="auto"/>
              </w:rPr>
            </w:pPr>
            <w:r w:rsidRPr="002205CF">
              <w:rPr>
                <w:rFonts w:ascii="Century Schoolbook" w:eastAsia="Times New Roman" w:hAnsi="Century Schoolbook" w:cs="Century Schoolbook"/>
                <w:b/>
                <w:bCs/>
                <w:sz w:val="19"/>
                <w:szCs w:val="19"/>
              </w:rPr>
              <w:t xml:space="preserve">1. Образовательная: </w:t>
            </w:r>
            <w:r w:rsidRPr="002205CF">
              <w:rPr>
                <w:rFonts w:ascii="Century Schoolbook" w:eastAsia="Times New Roman" w:hAnsi="Century Schoolbook" w:cs="Century Schoolbook"/>
                <w:sz w:val="22"/>
                <w:szCs w:val="22"/>
              </w:rPr>
              <w:t>Дать по</w:t>
            </w:r>
            <w:r w:rsidRPr="002205CF">
              <w:rPr>
                <w:rFonts w:ascii="Century Schoolbook" w:eastAsia="Times New Roman" w:hAnsi="Century Schoolbook" w:cs="Century Schoolbook"/>
                <w:sz w:val="22"/>
                <w:szCs w:val="22"/>
              </w:rPr>
              <w:softHyphen/>
              <w:t>нятие о наречиях места и вре</w:t>
            </w:r>
            <w:r w:rsidRPr="002205CF">
              <w:rPr>
                <w:rFonts w:ascii="Century Schoolbook" w:eastAsia="Times New Roman" w:hAnsi="Century Schoolbook" w:cs="Century Schoolbook"/>
                <w:sz w:val="22"/>
                <w:szCs w:val="22"/>
              </w:rPr>
              <w:softHyphen/>
              <w:t>мени, а также о способах их образования.</w:t>
            </w:r>
          </w:p>
          <w:p w:rsidR="002205CF" w:rsidRPr="002205CF" w:rsidRDefault="002205CF" w:rsidP="002205CF">
            <w:pPr>
              <w:widowControl/>
              <w:rPr>
                <w:rFonts w:ascii="Times New Roman" w:eastAsia="Times New Roman" w:hAnsi="Times New Roman" w:cs="Times New Roman"/>
                <w:color w:val="auto"/>
              </w:rPr>
            </w:pPr>
            <w:r w:rsidRPr="002205CF">
              <w:rPr>
                <w:rFonts w:ascii="Century Schoolbook" w:eastAsia="Times New Roman" w:hAnsi="Century Schoolbook" w:cs="Century Schoolbook"/>
                <w:b/>
                <w:bCs/>
                <w:sz w:val="19"/>
                <w:szCs w:val="19"/>
              </w:rPr>
              <w:t xml:space="preserve">Знания: </w:t>
            </w:r>
            <w:r w:rsidRPr="002205CF">
              <w:rPr>
                <w:rFonts w:ascii="Century Schoolbook" w:eastAsia="Times New Roman" w:hAnsi="Century Schoolbook" w:cs="Century Schoolbook"/>
                <w:sz w:val="22"/>
                <w:szCs w:val="22"/>
              </w:rPr>
              <w:t>Учащийся сумеет найти в тексте наречия места и времени, объяснит способы их образования.</w:t>
            </w:r>
          </w:p>
          <w:p w:rsidR="002205CF" w:rsidRPr="002205CF" w:rsidRDefault="002205CF" w:rsidP="002205CF">
            <w:pPr>
              <w:widowControl/>
              <w:rPr>
                <w:rFonts w:ascii="Times New Roman" w:eastAsia="Times New Roman" w:hAnsi="Times New Roman" w:cs="Times New Roman"/>
                <w:color w:val="auto"/>
              </w:rPr>
            </w:pPr>
            <w:r w:rsidRPr="002205CF">
              <w:rPr>
                <w:rFonts w:ascii="Century Schoolbook" w:eastAsia="Times New Roman" w:hAnsi="Century Schoolbook" w:cs="Century Schoolbook"/>
                <w:b/>
                <w:bCs/>
                <w:sz w:val="19"/>
                <w:szCs w:val="19"/>
              </w:rPr>
              <w:t xml:space="preserve">2. Развивающая: </w:t>
            </w:r>
            <w:r w:rsidRPr="002205CF">
              <w:rPr>
                <w:rFonts w:ascii="Century Schoolbook" w:eastAsia="Times New Roman" w:hAnsi="Century Schoolbook" w:cs="Century Schoolbook"/>
                <w:sz w:val="22"/>
                <w:szCs w:val="22"/>
              </w:rPr>
              <w:t>Сформиро</w:t>
            </w:r>
            <w:r w:rsidRPr="002205CF">
              <w:rPr>
                <w:rFonts w:ascii="Century Schoolbook" w:eastAsia="Times New Roman" w:hAnsi="Century Schoolbook" w:cs="Century Schoolbook"/>
                <w:sz w:val="22"/>
                <w:szCs w:val="22"/>
              </w:rPr>
              <w:softHyphen/>
              <w:t>вать умения употребления на</w:t>
            </w:r>
            <w:r w:rsidRPr="002205CF">
              <w:rPr>
                <w:rFonts w:ascii="Century Schoolbook" w:eastAsia="Times New Roman" w:hAnsi="Century Schoolbook" w:cs="Century Schoolbook"/>
                <w:sz w:val="22"/>
                <w:szCs w:val="22"/>
              </w:rPr>
              <w:softHyphen/>
              <w:t>речия места и времени в речи; навыки составления моно</w:t>
            </w:r>
            <w:r w:rsidRPr="002205CF">
              <w:rPr>
                <w:rFonts w:ascii="Century Schoolbook" w:eastAsia="Times New Roman" w:hAnsi="Century Schoolbook" w:cs="Century Schoolbook"/>
                <w:sz w:val="22"/>
                <w:szCs w:val="22"/>
              </w:rPr>
              <w:softHyphen/>
              <w:t>логического высказывания с употреблением изученной лексики.</w:t>
            </w:r>
          </w:p>
          <w:p w:rsidR="002205CF" w:rsidRPr="002205CF" w:rsidRDefault="002205CF" w:rsidP="002205CF">
            <w:pPr>
              <w:widowControl/>
              <w:rPr>
                <w:rFonts w:ascii="Times New Roman" w:eastAsia="Times New Roman" w:hAnsi="Times New Roman" w:cs="Times New Roman"/>
                <w:color w:val="auto"/>
              </w:rPr>
            </w:pPr>
            <w:r w:rsidRPr="002205CF">
              <w:rPr>
                <w:rFonts w:ascii="Century Schoolbook" w:eastAsia="Times New Roman" w:hAnsi="Century Schoolbook" w:cs="Century Schoolbook"/>
                <w:b/>
                <w:bCs/>
                <w:sz w:val="19"/>
                <w:szCs w:val="19"/>
              </w:rPr>
              <w:t xml:space="preserve">Умения и навыки: </w:t>
            </w:r>
            <w:r w:rsidRPr="002205CF">
              <w:rPr>
                <w:rFonts w:ascii="Century Schoolbook" w:eastAsia="Times New Roman" w:hAnsi="Century Schoolbook" w:cs="Century Schoolbook"/>
                <w:sz w:val="22"/>
                <w:szCs w:val="22"/>
              </w:rPr>
              <w:t>Образу</w:t>
            </w:r>
            <w:r w:rsidRPr="002205CF">
              <w:rPr>
                <w:rFonts w:ascii="Century Schoolbook" w:eastAsia="Times New Roman" w:hAnsi="Century Schoolbook" w:cs="Century Schoolbook"/>
                <w:sz w:val="22"/>
                <w:szCs w:val="22"/>
              </w:rPr>
              <w:softHyphen/>
              <w:t>ет наречия места и времени, вставит пропущенные на</w:t>
            </w:r>
            <w:r w:rsidRPr="002205CF">
              <w:rPr>
                <w:rFonts w:ascii="Century Schoolbook" w:eastAsia="Times New Roman" w:hAnsi="Century Schoolbook" w:cs="Century Schoolbook"/>
                <w:sz w:val="22"/>
                <w:szCs w:val="22"/>
              </w:rPr>
              <w:softHyphen/>
              <w:t>речия, употребит наречия в собственных высказываниях при описании места своего проживания.</w:t>
            </w:r>
          </w:p>
          <w:p w:rsidR="002205CF" w:rsidRPr="002205CF" w:rsidRDefault="002205CF" w:rsidP="002205CF">
            <w:pPr>
              <w:widowControl/>
              <w:rPr>
                <w:rFonts w:ascii="Times New Roman" w:eastAsia="Times New Roman" w:hAnsi="Times New Roman" w:cs="Times New Roman"/>
                <w:color w:val="auto"/>
              </w:rPr>
            </w:pPr>
            <w:r w:rsidRPr="002205CF">
              <w:rPr>
                <w:rFonts w:ascii="Century Schoolbook" w:eastAsia="Times New Roman" w:hAnsi="Century Schoolbook" w:cs="Century Schoolbook"/>
                <w:b/>
                <w:bCs/>
                <w:sz w:val="19"/>
                <w:szCs w:val="19"/>
              </w:rPr>
              <w:t xml:space="preserve">3. Воспитательная: </w:t>
            </w:r>
            <w:r w:rsidRPr="002205CF">
              <w:rPr>
                <w:rFonts w:ascii="Century Schoolbook" w:eastAsia="Times New Roman" w:hAnsi="Century Schoolbook" w:cs="Century Schoolbook"/>
                <w:sz w:val="22"/>
                <w:szCs w:val="22"/>
              </w:rPr>
              <w:t>Воспитать бережное отношение к исто</w:t>
            </w:r>
            <w:r w:rsidRPr="002205CF">
              <w:rPr>
                <w:rFonts w:ascii="Century Schoolbook" w:eastAsia="Times New Roman" w:hAnsi="Century Schoolbook" w:cs="Century Schoolbook"/>
                <w:sz w:val="22"/>
                <w:szCs w:val="22"/>
              </w:rPr>
              <w:softHyphen/>
            </w:r>
            <w:r w:rsidRPr="002205CF">
              <w:rPr>
                <w:rFonts w:ascii="Century Schoolbook" w:eastAsia="Times New Roman" w:hAnsi="Century Schoolbook" w:cs="Century Schoolbook"/>
                <w:b/>
                <w:bCs/>
                <w:sz w:val="19"/>
                <w:szCs w:val="19"/>
              </w:rPr>
              <w:t xml:space="preserve">рии </w:t>
            </w:r>
            <w:r w:rsidRPr="002205CF">
              <w:rPr>
                <w:rFonts w:ascii="Century Schoolbook" w:eastAsia="Times New Roman" w:hAnsi="Century Schoolbook" w:cs="Century Schoolbook"/>
                <w:sz w:val="22"/>
                <w:szCs w:val="22"/>
              </w:rPr>
              <w:t>своей страны, чувство гордости за архитектурное и культурное наследие.</w:t>
            </w:r>
          </w:p>
          <w:p w:rsidR="002205CF" w:rsidRPr="002205CF" w:rsidRDefault="002205CF" w:rsidP="002205CF">
            <w:pPr>
              <w:rPr>
                <w:rFonts w:ascii="Times New Roman" w:eastAsia="Times New Roman" w:hAnsi="Times New Roman" w:cs="Times New Roman"/>
                <w:color w:val="auto"/>
              </w:rPr>
            </w:pPr>
            <w:r w:rsidRPr="002205CF">
              <w:rPr>
                <w:rFonts w:ascii="Century Schoolbook" w:eastAsia="Times New Roman" w:hAnsi="Century Schoolbook" w:cs="Century Schoolbook"/>
                <w:b/>
                <w:bCs/>
                <w:sz w:val="19"/>
                <w:szCs w:val="19"/>
              </w:rPr>
              <w:t xml:space="preserve">Ценности: </w:t>
            </w:r>
            <w:r w:rsidRPr="002205CF">
              <w:rPr>
                <w:rFonts w:ascii="Century Schoolbook" w:eastAsia="Times New Roman" w:hAnsi="Century Schoolbook" w:cs="Century Schoolbook"/>
                <w:sz w:val="22"/>
                <w:szCs w:val="22"/>
              </w:rPr>
              <w:t>Объяснит, поче</w:t>
            </w:r>
            <w:r w:rsidRPr="002205CF">
              <w:rPr>
                <w:rFonts w:ascii="Century Schoolbook" w:eastAsia="Times New Roman" w:hAnsi="Century Schoolbook" w:cs="Century Schoolbook"/>
                <w:sz w:val="22"/>
                <w:szCs w:val="22"/>
              </w:rPr>
              <w:softHyphen/>
              <w:t>му необходимо бережно от</w:t>
            </w:r>
            <w:r w:rsidRPr="002205CF">
              <w:rPr>
                <w:rFonts w:ascii="Century Schoolbook" w:eastAsia="Times New Roman" w:hAnsi="Century Schoolbook" w:cs="Century Schoolbook"/>
                <w:sz w:val="22"/>
                <w:szCs w:val="22"/>
              </w:rPr>
              <w:softHyphen/>
              <w:t xml:space="preserve">носиться </w:t>
            </w:r>
            <w:proofErr w:type="gramStart"/>
            <w:r w:rsidRPr="002205CF">
              <w:rPr>
                <w:rFonts w:ascii="Century Schoolbook" w:eastAsia="Times New Roman" w:hAnsi="Century Schoolbook" w:cs="Century Schoolbook"/>
                <w:sz w:val="22"/>
                <w:szCs w:val="22"/>
              </w:rPr>
              <w:t>с</w:t>
            </w:r>
            <w:proofErr w:type="gramEnd"/>
            <w:r w:rsidRPr="002205CF">
              <w:rPr>
                <w:rFonts w:ascii="Century Schoolbook" w:eastAsia="Times New Roman" w:hAnsi="Century Schoolbook" w:cs="Century Schoolbook"/>
                <w:sz w:val="22"/>
                <w:szCs w:val="22"/>
              </w:rPr>
              <w:t xml:space="preserve"> историческим па</w:t>
            </w:r>
            <w:r w:rsidRPr="002205CF">
              <w:rPr>
                <w:rFonts w:ascii="Century Schoolbook" w:eastAsia="Times New Roman" w:hAnsi="Century Schoolbook" w:cs="Century Schoolbook"/>
                <w:sz w:val="22"/>
                <w:szCs w:val="22"/>
              </w:rPr>
              <w:softHyphen/>
              <w:t>мятникам.</w:t>
            </w:r>
          </w:p>
        </w:tc>
      </w:tr>
    </w:tbl>
    <w:p w:rsidR="000D1D3A" w:rsidRDefault="000D1D3A" w:rsidP="000D1D3A">
      <w:pPr>
        <w:pStyle w:val="a5"/>
        <w:rPr>
          <w:rFonts w:ascii="Times New Roman" w:hAnsi="Times New Roman" w:cs="Times New Roman"/>
        </w:rPr>
      </w:pPr>
    </w:p>
    <w:p w:rsidR="002205CF" w:rsidRPr="002205CF" w:rsidRDefault="002205CF" w:rsidP="002205CF">
      <w:pPr>
        <w:widowControl/>
        <w:jc w:val="center"/>
        <w:rPr>
          <w:rFonts w:ascii="Times New Roman" w:eastAsia="Times New Roman" w:hAnsi="Times New Roman" w:cs="Times New Roman"/>
          <w:color w:val="auto"/>
        </w:rPr>
      </w:pPr>
      <w:r w:rsidRPr="002205CF">
        <w:rPr>
          <w:rFonts w:ascii="Century Schoolbook" w:eastAsia="Times New Roman" w:hAnsi="Century Schoolbook" w:cs="Century Schoolbook"/>
          <w:b/>
          <w:bCs/>
          <w:sz w:val="21"/>
          <w:szCs w:val="21"/>
        </w:rPr>
        <w:t>ХОД УРОКА</w:t>
      </w:r>
    </w:p>
    <w:p w:rsidR="002205CF" w:rsidRPr="002205CF" w:rsidRDefault="002205CF" w:rsidP="002205CF">
      <w:pPr>
        <w:pStyle w:val="a5"/>
        <w:rPr>
          <w:rFonts w:ascii="Times New Roman" w:hAnsi="Times New Roman" w:cs="Times New Roman"/>
          <w:b/>
        </w:rPr>
      </w:pPr>
      <w:r w:rsidRPr="002205CF">
        <w:rPr>
          <w:rFonts w:ascii="Times New Roman" w:hAnsi="Times New Roman" w:cs="Times New Roman"/>
          <w:b/>
        </w:rPr>
        <w:t>Организационный момент.</w:t>
      </w:r>
    </w:p>
    <w:p w:rsidR="000D1D3A" w:rsidRPr="002205CF" w:rsidRDefault="002205CF" w:rsidP="002205CF">
      <w:pPr>
        <w:pStyle w:val="a5"/>
        <w:rPr>
          <w:rFonts w:ascii="Times New Roman" w:hAnsi="Times New Roman" w:cs="Times New Roman"/>
          <w:b/>
        </w:rPr>
      </w:pPr>
      <w:r w:rsidRPr="002205CF">
        <w:rPr>
          <w:rFonts w:ascii="Times New Roman" w:hAnsi="Times New Roman" w:cs="Times New Roman"/>
          <w:b/>
        </w:rPr>
        <w:t>Опрос.</w:t>
      </w:r>
    </w:p>
    <w:p w:rsidR="002205CF" w:rsidRPr="00657847" w:rsidRDefault="002205CF" w:rsidP="002205CF">
      <w:pPr>
        <w:pStyle w:val="a5"/>
        <w:rPr>
          <w:rFonts w:ascii="Times New Roman" w:hAnsi="Times New Roman" w:cs="Times New Roman"/>
          <w:sz w:val="28"/>
          <w:szCs w:val="28"/>
        </w:rPr>
      </w:pPr>
      <w:r w:rsidRPr="00657847">
        <w:rPr>
          <w:rFonts w:ascii="Times New Roman" w:hAnsi="Times New Roman" w:cs="Times New Roman"/>
          <w:b/>
          <w:sz w:val="28"/>
          <w:szCs w:val="28"/>
        </w:rPr>
        <w:t>Проверка домашнего задания</w:t>
      </w:r>
      <w:r w:rsidRPr="00657847">
        <w:rPr>
          <w:rFonts w:ascii="Times New Roman" w:hAnsi="Times New Roman" w:cs="Times New Roman"/>
          <w:sz w:val="28"/>
          <w:szCs w:val="28"/>
        </w:rPr>
        <w:t>. Учащиеся читают составленные ими тексты, характеризующие действия одноклассников.</w:t>
      </w:r>
    </w:p>
    <w:p w:rsidR="002205CF" w:rsidRPr="00657847"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Выставление и комментирование оценок.</w:t>
      </w:r>
    </w:p>
    <w:p w:rsidR="002205CF" w:rsidRPr="00657847" w:rsidRDefault="002205CF" w:rsidP="002205CF">
      <w:pPr>
        <w:pStyle w:val="a5"/>
        <w:rPr>
          <w:rFonts w:ascii="Times New Roman" w:hAnsi="Times New Roman" w:cs="Times New Roman"/>
          <w:sz w:val="28"/>
          <w:szCs w:val="28"/>
        </w:rPr>
      </w:pPr>
      <w:r w:rsidRPr="00657847">
        <w:rPr>
          <w:rFonts w:ascii="Times New Roman" w:hAnsi="Times New Roman" w:cs="Times New Roman"/>
          <w:b/>
          <w:sz w:val="28"/>
          <w:szCs w:val="28"/>
        </w:rPr>
        <w:t>Изучение нового материала</w:t>
      </w:r>
      <w:r w:rsidRPr="00657847">
        <w:rPr>
          <w:rFonts w:ascii="Times New Roman" w:hAnsi="Times New Roman" w:cs="Times New Roman"/>
          <w:sz w:val="28"/>
          <w:szCs w:val="28"/>
        </w:rPr>
        <w:t>.</w:t>
      </w:r>
    </w:p>
    <w:p w:rsidR="002205CF" w:rsidRPr="00657847"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Введение в тему. Чтение учебного текста упражне</w:t>
      </w:r>
      <w:r w:rsidRPr="00657847">
        <w:rPr>
          <w:rFonts w:ascii="Times New Roman" w:hAnsi="Times New Roman" w:cs="Times New Roman"/>
          <w:sz w:val="28"/>
          <w:szCs w:val="28"/>
        </w:rPr>
        <w:softHyphen/>
        <w:t>ния 195. Учащиеся читают текст упражнения, обращая внимание на выделенные слова.</w:t>
      </w:r>
    </w:p>
    <w:p w:rsidR="002205CF" w:rsidRPr="00657847"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Отвечают на вопросы по его содержанию с упот</w:t>
      </w:r>
      <w:r w:rsidRPr="00657847">
        <w:rPr>
          <w:rFonts w:ascii="Times New Roman" w:hAnsi="Times New Roman" w:cs="Times New Roman"/>
          <w:sz w:val="28"/>
          <w:szCs w:val="28"/>
        </w:rPr>
        <w:softHyphen/>
        <w:t>реблением выделенных слов в упражнении 196.</w:t>
      </w:r>
    </w:p>
    <w:p w:rsidR="002205CF" w:rsidRPr="00657847"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Чтение и анализ упражнения 197. Учащиеся отве</w:t>
      </w:r>
      <w:r w:rsidRPr="00657847">
        <w:rPr>
          <w:rFonts w:ascii="Times New Roman" w:hAnsi="Times New Roman" w:cs="Times New Roman"/>
          <w:sz w:val="28"/>
          <w:szCs w:val="28"/>
        </w:rPr>
        <w:softHyphen/>
        <w:t>чают на вопрос:</w:t>
      </w:r>
    </w:p>
    <w:p w:rsidR="002205CF"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Какие слова отвечают на вопрос: где</w:t>
      </w:r>
      <w:proofErr w:type="gramStart"/>
      <w:r w:rsidRPr="00657847">
        <w:rPr>
          <w:rFonts w:ascii="Times New Roman" w:hAnsi="Times New Roman" w:cs="Times New Roman"/>
          <w:sz w:val="28"/>
          <w:szCs w:val="28"/>
        </w:rPr>
        <w:t xml:space="preserve">?, </w:t>
      </w:r>
      <w:proofErr w:type="gramEnd"/>
      <w:r w:rsidRPr="00657847">
        <w:rPr>
          <w:rFonts w:ascii="Times New Roman" w:hAnsi="Times New Roman" w:cs="Times New Roman"/>
          <w:sz w:val="28"/>
          <w:szCs w:val="28"/>
        </w:rPr>
        <w:t>а какие на вопрос: когда?</w:t>
      </w:r>
    </w:p>
    <w:p w:rsidR="00657847" w:rsidRPr="00657847" w:rsidRDefault="00657847" w:rsidP="002205CF">
      <w:pPr>
        <w:pStyle w:val="a5"/>
        <w:rPr>
          <w:rFonts w:ascii="Times New Roman" w:hAnsi="Times New Roman" w:cs="Times New Roman"/>
          <w:sz w:val="28"/>
          <w:szCs w:val="28"/>
        </w:rPr>
      </w:pPr>
    </w:p>
    <w:p w:rsidR="002205CF"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Чтение правила и выполнение упражнений 198,199.</w:t>
      </w:r>
    </w:p>
    <w:p w:rsidR="00657847" w:rsidRPr="00657847" w:rsidRDefault="00657847" w:rsidP="002205CF">
      <w:pPr>
        <w:pStyle w:val="a5"/>
        <w:rPr>
          <w:rFonts w:ascii="Times New Roman" w:hAnsi="Times New Roman" w:cs="Times New Roman"/>
          <w:sz w:val="28"/>
          <w:szCs w:val="28"/>
        </w:rPr>
      </w:pPr>
    </w:p>
    <w:p w:rsidR="00657847"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 xml:space="preserve">Упражнение 200 нацеливает учащихся на то, как образуются наречия места и цели (с помощью каких приставок и суффиксов). </w:t>
      </w:r>
    </w:p>
    <w:p w:rsidR="002205CF"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 xml:space="preserve">Выполнение упражнений 201, 202 учитель обращает внимание учащихся на написание гласной </w:t>
      </w:r>
      <w:proofErr w:type="gramStart"/>
      <w:r w:rsidRPr="00657847">
        <w:rPr>
          <w:rFonts w:ascii="Times New Roman" w:hAnsi="Times New Roman" w:cs="Times New Roman"/>
          <w:i/>
          <w:iCs/>
          <w:sz w:val="28"/>
          <w:szCs w:val="28"/>
        </w:rPr>
        <w:t>-а</w:t>
      </w:r>
      <w:proofErr w:type="gramEnd"/>
      <w:r w:rsidRPr="00657847">
        <w:rPr>
          <w:rFonts w:ascii="Times New Roman" w:hAnsi="Times New Roman" w:cs="Times New Roman"/>
          <w:sz w:val="28"/>
          <w:szCs w:val="28"/>
        </w:rPr>
        <w:t xml:space="preserve"> или </w:t>
      </w:r>
      <w:r w:rsidRPr="00657847">
        <w:rPr>
          <w:rFonts w:ascii="Times New Roman" w:hAnsi="Times New Roman" w:cs="Times New Roman"/>
          <w:i/>
          <w:iCs/>
          <w:sz w:val="28"/>
          <w:szCs w:val="28"/>
        </w:rPr>
        <w:t>-о</w:t>
      </w:r>
      <w:r w:rsidRPr="00657847">
        <w:rPr>
          <w:rFonts w:ascii="Times New Roman" w:hAnsi="Times New Roman" w:cs="Times New Roman"/>
          <w:sz w:val="28"/>
          <w:szCs w:val="28"/>
        </w:rPr>
        <w:t xml:space="preserve"> на конце наречий.</w:t>
      </w:r>
    </w:p>
    <w:p w:rsidR="00657847" w:rsidRPr="00657847" w:rsidRDefault="00657847" w:rsidP="002205CF">
      <w:pPr>
        <w:pStyle w:val="a5"/>
        <w:rPr>
          <w:rFonts w:ascii="Times New Roman" w:hAnsi="Times New Roman" w:cs="Times New Roman"/>
          <w:sz w:val="28"/>
          <w:szCs w:val="28"/>
        </w:rPr>
      </w:pPr>
    </w:p>
    <w:p w:rsidR="00657847"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Выполнение упражнения 204. Учащиеся, упот</w:t>
      </w:r>
      <w:r w:rsidRPr="00657847">
        <w:rPr>
          <w:rFonts w:ascii="Times New Roman" w:hAnsi="Times New Roman" w:cs="Times New Roman"/>
          <w:sz w:val="28"/>
          <w:szCs w:val="28"/>
        </w:rPr>
        <w:softHyphen/>
        <w:t xml:space="preserve">ребляя наречия места и времени, составляют ответные реплики. </w:t>
      </w:r>
    </w:p>
    <w:p w:rsidR="002205CF" w:rsidRPr="00657847"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В упражнении 205 учащиеся должны расска</w:t>
      </w:r>
      <w:r w:rsidRPr="00657847">
        <w:rPr>
          <w:rFonts w:ascii="Times New Roman" w:hAnsi="Times New Roman" w:cs="Times New Roman"/>
          <w:sz w:val="28"/>
          <w:szCs w:val="28"/>
        </w:rPr>
        <w:softHyphen/>
        <w:t>зать своим одноклассникам о месте и времени отдыха.</w:t>
      </w:r>
    </w:p>
    <w:p w:rsidR="002205CF" w:rsidRPr="00657847"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Закрепление.</w:t>
      </w:r>
    </w:p>
    <w:p w:rsidR="002205CF"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Письменное выполнение упражнений 201, 202 на способы образования наречий места и времени.</w:t>
      </w:r>
    </w:p>
    <w:p w:rsidR="00657847" w:rsidRPr="00657847" w:rsidRDefault="00657847" w:rsidP="002205CF">
      <w:pPr>
        <w:pStyle w:val="a5"/>
        <w:rPr>
          <w:rFonts w:ascii="Times New Roman" w:hAnsi="Times New Roman" w:cs="Times New Roman"/>
          <w:sz w:val="28"/>
          <w:szCs w:val="28"/>
        </w:rPr>
      </w:pPr>
    </w:p>
    <w:p w:rsidR="002205CF" w:rsidRDefault="002205CF" w:rsidP="002205CF">
      <w:pPr>
        <w:pStyle w:val="a5"/>
        <w:rPr>
          <w:rFonts w:ascii="Times New Roman" w:hAnsi="Times New Roman" w:cs="Times New Roman"/>
          <w:sz w:val="28"/>
          <w:szCs w:val="28"/>
        </w:rPr>
      </w:pPr>
      <w:r w:rsidRPr="00657847">
        <w:rPr>
          <w:rFonts w:ascii="Times New Roman" w:hAnsi="Times New Roman" w:cs="Times New Roman"/>
          <w:sz w:val="28"/>
          <w:szCs w:val="28"/>
        </w:rPr>
        <w:t>Устно выполняются упражнения 198, 199 на упот</w:t>
      </w:r>
      <w:r w:rsidRPr="00657847">
        <w:rPr>
          <w:rFonts w:ascii="Times New Roman" w:hAnsi="Times New Roman" w:cs="Times New Roman"/>
          <w:sz w:val="28"/>
          <w:szCs w:val="28"/>
        </w:rPr>
        <w:softHyphen/>
        <w:t>ребление данных наречий в словосочетаниях.</w:t>
      </w:r>
    </w:p>
    <w:p w:rsidR="00657847" w:rsidRPr="00657847" w:rsidRDefault="00657847" w:rsidP="002205CF">
      <w:pPr>
        <w:pStyle w:val="a5"/>
        <w:rPr>
          <w:rFonts w:ascii="Times New Roman" w:hAnsi="Times New Roman" w:cs="Times New Roman"/>
          <w:sz w:val="28"/>
          <w:szCs w:val="28"/>
        </w:rPr>
      </w:pPr>
    </w:p>
    <w:p w:rsidR="002205CF" w:rsidRPr="00657847" w:rsidRDefault="002205CF" w:rsidP="002205CF">
      <w:pPr>
        <w:pStyle w:val="a5"/>
        <w:rPr>
          <w:rFonts w:ascii="Times New Roman" w:hAnsi="Times New Roman" w:cs="Times New Roman"/>
          <w:b/>
          <w:sz w:val="28"/>
          <w:szCs w:val="28"/>
        </w:rPr>
      </w:pPr>
      <w:r w:rsidRPr="00657847">
        <w:rPr>
          <w:rFonts w:ascii="Times New Roman" w:hAnsi="Times New Roman" w:cs="Times New Roman"/>
          <w:b/>
          <w:sz w:val="28"/>
          <w:szCs w:val="28"/>
        </w:rPr>
        <w:t>Задание на дом.</w:t>
      </w:r>
    </w:p>
    <w:p w:rsidR="002205CF" w:rsidRPr="00657847" w:rsidRDefault="002205CF" w:rsidP="002205CF">
      <w:pPr>
        <w:pStyle w:val="a5"/>
        <w:rPr>
          <w:rFonts w:ascii="Times New Roman" w:hAnsi="Times New Roman" w:cs="Times New Roman"/>
          <w:b/>
          <w:color w:val="auto"/>
          <w:sz w:val="28"/>
          <w:szCs w:val="28"/>
        </w:rPr>
      </w:pPr>
      <w:r w:rsidRPr="00657847">
        <w:rPr>
          <w:rFonts w:ascii="Times New Roman" w:hAnsi="Times New Roman" w:cs="Times New Roman"/>
          <w:b/>
          <w:sz w:val="28"/>
          <w:szCs w:val="28"/>
        </w:rPr>
        <w:t>Упражнение 205 (письменно).</w:t>
      </w:r>
    </w:p>
    <w:p w:rsidR="00882342" w:rsidRPr="00657847" w:rsidRDefault="00882342" w:rsidP="00657847">
      <w:pPr>
        <w:shd w:val="clear" w:color="auto" w:fill="FFFFFF" w:themeFill="background1"/>
        <w:spacing w:before="60" w:after="60" w:line="270" w:lineRule="atLeast"/>
        <w:ind w:right="60"/>
        <w:rPr>
          <w:rFonts w:ascii="Times New Roman" w:eastAsia="Times New Roman" w:hAnsi="Times New Roman" w:cs="Times New Roman"/>
        </w:rPr>
      </w:pPr>
    </w:p>
    <w:p w:rsidR="00882342" w:rsidRPr="00657847" w:rsidRDefault="00882342" w:rsidP="000D1D3A">
      <w:pPr>
        <w:pStyle w:val="a5"/>
        <w:rPr>
          <w:rFonts w:ascii="Times New Roman" w:hAnsi="Times New Roman" w:cs="Times New Roman"/>
        </w:rPr>
      </w:pPr>
    </w:p>
    <w:p w:rsidR="00476B80" w:rsidRPr="00882342" w:rsidRDefault="00476B80" w:rsidP="00476B80">
      <w:pPr>
        <w:widowControl/>
        <w:rPr>
          <w:rFonts w:ascii="Times New Roman" w:eastAsia="Calibri" w:hAnsi="Times New Roman" w:cs="Times New Roman"/>
          <w:color w:val="auto"/>
        </w:rPr>
      </w:pPr>
      <w:r w:rsidRPr="00476B80">
        <w:rPr>
          <w:rFonts w:ascii="Times New Roman" w:eastAsia="Calibri" w:hAnsi="Times New Roman" w:cs="Times New Roman"/>
          <w:b/>
          <w:i/>
          <w:iCs/>
          <w:color w:val="auto"/>
          <w:lang w:eastAsia="en-US"/>
        </w:rPr>
        <w:lastRenderedPageBreak/>
        <w:t xml:space="preserve">Дата урока:__________________         </w:t>
      </w:r>
      <w:r w:rsidRPr="00476B80">
        <w:rPr>
          <w:rFonts w:ascii="Times New Roman" w:eastAsia="Calibri" w:hAnsi="Times New Roman" w:cs="Times New Roman"/>
          <w:b/>
          <w:bCs/>
          <w:lang w:val="uz-Cyrl-UZ"/>
        </w:rPr>
        <w:t xml:space="preserve">    </w:t>
      </w:r>
      <w:r w:rsidRPr="00476B80">
        <w:rPr>
          <w:rFonts w:ascii="Times New Roman" w:eastAsia="Calibri" w:hAnsi="Times New Roman" w:cs="Times New Roman"/>
          <w:b/>
          <w:i/>
          <w:iCs/>
          <w:color w:val="auto"/>
          <w:lang w:eastAsia="en-US"/>
        </w:rPr>
        <w:t xml:space="preserve"> </w:t>
      </w:r>
      <w:r w:rsidR="00C17971">
        <w:rPr>
          <w:rFonts w:ascii="Times New Roman" w:eastAsia="Calibri" w:hAnsi="Times New Roman" w:cs="Times New Roman"/>
          <w:b/>
          <w:i/>
          <w:iCs/>
          <w:color w:val="auto"/>
          <w:lang w:eastAsia="en-US"/>
        </w:rPr>
        <w:t>7</w:t>
      </w:r>
      <w:r w:rsidRPr="00476B80">
        <w:rPr>
          <w:rFonts w:ascii="Times New Roman" w:eastAsia="Calibri" w:hAnsi="Times New Roman" w:cs="Times New Roman"/>
          <w:b/>
          <w:i/>
          <w:iCs/>
          <w:color w:val="auto"/>
          <w:lang w:eastAsia="en-US"/>
        </w:rPr>
        <w:t xml:space="preserve"> «АБ»   класс</w:t>
      </w:r>
      <w:r w:rsidRPr="00476B80">
        <w:rPr>
          <w:rFonts w:ascii="Times New Roman" w:eastAsia="Calibri" w:hAnsi="Times New Roman" w:cs="Times New Roman"/>
          <w:b/>
          <w:i/>
          <w:iCs/>
          <w:color w:val="auto"/>
          <w:lang w:val="uz-Cyrl-UZ" w:eastAsia="en-US"/>
        </w:rPr>
        <w:t xml:space="preserve">     </w:t>
      </w:r>
      <w:r w:rsidR="00882342">
        <w:rPr>
          <w:rFonts w:ascii="Times New Roman" w:eastAsia="Calibri" w:hAnsi="Times New Roman" w:cs="Times New Roman"/>
          <w:b/>
          <w:i/>
          <w:iCs/>
          <w:color w:val="auto"/>
          <w:lang w:val="uz-Cyrl-UZ" w:eastAsia="en-US"/>
        </w:rPr>
        <w:t xml:space="preserve">                          урок </w:t>
      </w:r>
    </w:p>
    <w:p w:rsidR="000D1D3A" w:rsidRPr="00476B80" w:rsidRDefault="000D1D3A" w:rsidP="000D1D3A">
      <w:pPr>
        <w:pStyle w:val="a5"/>
        <w:rPr>
          <w:rFonts w:ascii="Times New Roman" w:hAnsi="Times New Roman" w:cs="Times New Roman"/>
          <w:lang w:val="uz-Cyrl-UZ"/>
        </w:rPr>
      </w:pP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b/>
          <w:bCs/>
          <w:sz w:val="22"/>
          <w:szCs w:val="22"/>
        </w:rPr>
        <w:t xml:space="preserve">ТЕМА: </w:t>
      </w:r>
      <w:r w:rsidRPr="00246932">
        <w:rPr>
          <w:rFonts w:ascii="Century Schoolbook" w:eastAsia="Times New Roman" w:hAnsi="Century Schoolbook" w:cs="Century Schoolbook"/>
          <w:b/>
          <w:bCs/>
          <w:i/>
          <w:iCs/>
          <w:sz w:val="22"/>
          <w:szCs w:val="22"/>
        </w:rPr>
        <w:t xml:space="preserve">Марк Твен «Приключения </w:t>
      </w:r>
      <w:proofErr w:type="spellStart"/>
      <w:r w:rsidRPr="00246932">
        <w:rPr>
          <w:rFonts w:ascii="Century Schoolbook" w:eastAsia="Times New Roman" w:hAnsi="Century Schoolbook" w:cs="Century Schoolbook"/>
          <w:b/>
          <w:bCs/>
          <w:i/>
          <w:iCs/>
          <w:sz w:val="22"/>
          <w:szCs w:val="22"/>
        </w:rPr>
        <w:t>Гекльберри</w:t>
      </w:r>
      <w:proofErr w:type="spellEnd"/>
      <w:r w:rsidRPr="00246932">
        <w:rPr>
          <w:rFonts w:ascii="Century Schoolbook" w:eastAsia="Times New Roman" w:hAnsi="Century Schoolbook" w:cs="Century Schoolbook"/>
          <w:b/>
          <w:bCs/>
          <w:i/>
          <w:iCs/>
          <w:sz w:val="22"/>
          <w:szCs w:val="22"/>
        </w:rPr>
        <w:t xml:space="preserve"> Финна»</w:t>
      </w:r>
    </w:p>
    <w:tbl>
      <w:tblPr>
        <w:tblW w:w="0" w:type="auto"/>
        <w:tblInd w:w="5" w:type="dxa"/>
        <w:tblLayout w:type="fixed"/>
        <w:tblCellMar>
          <w:left w:w="0" w:type="dxa"/>
          <w:right w:w="0" w:type="dxa"/>
        </w:tblCellMar>
        <w:tblLook w:val="0000" w:firstRow="0" w:lastRow="0" w:firstColumn="0" w:lastColumn="0" w:noHBand="0" w:noVBand="0"/>
      </w:tblPr>
      <w:tblGrid>
        <w:gridCol w:w="10490"/>
      </w:tblGrid>
      <w:tr w:rsidR="0029536E" w:rsidRPr="00246932" w:rsidTr="00F11478">
        <w:trPr>
          <w:trHeight w:val="3531"/>
        </w:trPr>
        <w:tc>
          <w:tcPr>
            <w:tcW w:w="10490" w:type="dxa"/>
            <w:tcBorders>
              <w:top w:val="single" w:sz="4" w:space="0" w:color="auto"/>
              <w:left w:val="single" w:sz="4" w:space="0" w:color="auto"/>
              <w:right w:val="single" w:sz="4" w:space="0" w:color="auto"/>
            </w:tcBorders>
            <w:shd w:val="clear" w:color="auto" w:fill="FFFFFF"/>
          </w:tcPr>
          <w:p w:rsidR="0029536E" w:rsidRPr="00246932" w:rsidRDefault="0029536E"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b/>
                <w:bCs/>
                <w:sz w:val="22"/>
                <w:szCs w:val="22"/>
              </w:rPr>
              <w:t>Цели</w:t>
            </w:r>
          </w:p>
          <w:p w:rsidR="0029536E" w:rsidRPr="00246932" w:rsidRDefault="0029536E" w:rsidP="00246932">
            <w:pPr>
              <w:widowControl/>
              <w:spacing w:line="220" w:lineRule="exact"/>
              <w:rPr>
                <w:rFonts w:ascii="Times New Roman" w:eastAsia="Times New Roman" w:hAnsi="Times New Roman" w:cs="Times New Roman"/>
                <w:color w:val="auto"/>
              </w:rPr>
            </w:pPr>
            <w:r w:rsidRPr="00246932">
              <w:rPr>
                <w:rFonts w:ascii="Century Schoolbook" w:eastAsia="Times New Roman" w:hAnsi="Century Schoolbook" w:cs="Century Schoolbook"/>
                <w:b/>
                <w:bCs/>
                <w:sz w:val="22"/>
                <w:szCs w:val="22"/>
              </w:rPr>
              <w:t>Ожидаемые результаты</w:t>
            </w:r>
          </w:p>
          <w:p w:rsidR="0029536E" w:rsidRPr="00246932" w:rsidRDefault="0029536E"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b/>
                <w:bCs/>
                <w:sz w:val="22"/>
                <w:szCs w:val="22"/>
              </w:rPr>
              <w:t xml:space="preserve">1. Образовательная: </w:t>
            </w:r>
            <w:r w:rsidRPr="00246932">
              <w:rPr>
                <w:rFonts w:ascii="Century Schoolbook" w:eastAsia="Times New Roman" w:hAnsi="Century Schoolbook" w:cs="Century Schoolbook"/>
                <w:sz w:val="22"/>
                <w:szCs w:val="22"/>
              </w:rPr>
              <w:t>Познако</w:t>
            </w:r>
            <w:r w:rsidRPr="00246932">
              <w:rPr>
                <w:rFonts w:ascii="Century Schoolbook" w:eastAsia="Times New Roman" w:hAnsi="Century Schoolbook" w:cs="Century Schoolbook"/>
                <w:sz w:val="22"/>
                <w:szCs w:val="22"/>
              </w:rPr>
              <w:softHyphen/>
              <w:t>мить учащихся с некоторыми страницами биографии Марка Твена и ввести в круг чтения учащихся новые произведения зарубежных писателей.</w:t>
            </w:r>
          </w:p>
          <w:p w:rsidR="0029536E" w:rsidRPr="00246932" w:rsidRDefault="0029536E"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b/>
                <w:bCs/>
                <w:sz w:val="22"/>
                <w:szCs w:val="22"/>
              </w:rPr>
              <w:t xml:space="preserve">Знания: </w:t>
            </w:r>
            <w:r w:rsidRPr="00246932">
              <w:rPr>
                <w:rFonts w:ascii="Century Schoolbook" w:eastAsia="Times New Roman" w:hAnsi="Century Schoolbook" w:cs="Century Schoolbook"/>
                <w:sz w:val="22"/>
                <w:szCs w:val="22"/>
              </w:rPr>
              <w:t>Учащийся сумеет ответить на вопросы по со</w:t>
            </w:r>
            <w:r w:rsidRPr="00246932">
              <w:rPr>
                <w:rFonts w:ascii="Century Schoolbook" w:eastAsia="Times New Roman" w:hAnsi="Century Schoolbook" w:cs="Century Schoolbook"/>
                <w:sz w:val="22"/>
                <w:szCs w:val="22"/>
              </w:rPr>
              <w:softHyphen/>
              <w:t>держанию вступительной статьи о Марке Твене и пере</w:t>
            </w:r>
            <w:r w:rsidRPr="00246932">
              <w:rPr>
                <w:rFonts w:ascii="Century Schoolbook" w:eastAsia="Times New Roman" w:hAnsi="Century Schoolbook" w:cs="Century Schoolbook"/>
                <w:sz w:val="22"/>
                <w:szCs w:val="22"/>
              </w:rPr>
              <w:softHyphen/>
              <w:t>сказать текст.</w:t>
            </w:r>
          </w:p>
          <w:p w:rsidR="0029536E" w:rsidRPr="00246932" w:rsidRDefault="0029536E"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b/>
                <w:bCs/>
                <w:sz w:val="22"/>
                <w:szCs w:val="22"/>
              </w:rPr>
              <w:t xml:space="preserve">2. Развивающая: </w:t>
            </w:r>
            <w:r w:rsidRPr="00246932">
              <w:rPr>
                <w:rFonts w:ascii="Century Schoolbook" w:eastAsia="Times New Roman" w:hAnsi="Century Schoolbook" w:cs="Century Schoolbook"/>
                <w:sz w:val="22"/>
                <w:szCs w:val="22"/>
              </w:rPr>
              <w:t>Развить навы</w:t>
            </w:r>
            <w:r w:rsidRPr="00246932">
              <w:rPr>
                <w:rFonts w:ascii="Century Schoolbook" w:eastAsia="Times New Roman" w:hAnsi="Century Schoolbook" w:cs="Century Schoolbook"/>
                <w:sz w:val="22"/>
                <w:szCs w:val="22"/>
              </w:rPr>
              <w:softHyphen/>
            </w:r>
            <w:r w:rsidRPr="00246932">
              <w:rPr>
                <w:rFonts w:ascii="Century Schoolbook" w:eastAsia="Times New Roman" w:hAnsi="Century Schoolbook" w:cs="Century Schoolbook"/>
                <w:b/>
                <w:bCs/>
                <w:sz w:val="22"/>
                <w:szCs w:val="22"/>
              </w:rPr>
              <w:t xml:space="preserve">ки </w:t>
            </w:r>
            <w:r w:rsidRPr="00246932">
              <w:rPr>
                <w:rFonts w:ascii="Century Schoolbook" w:eastAsia="Times New Roman" w:hAnsi="Century Schoolbook" w:cs="Century Schoolbook"/>
                <w:sz w:val="22"/>
                <w:szCs w:val="22"/>
              </w:rPr>
              <w:t>аналитического чтения тек</w:t>
            </w:r>
            <w:r w:rsidRPr="00246932">
              <w:rPr>
                <w:rFonts w:ascii="Century Schoolbook" w:eastAsia="Times New Roman" w:hAnsi="Century Schoolbook" w:cs="Century Schoolbook"/>
                <w:sz w:val="22"/>
                <w:szCs w:val="22"/>
              </w:rPr>
              <w:softHyphen/>
              <w:t>ста, совершенствовать технику чтения.</w:t>
            </w:r>
          </w:p>
          <w:p w:rsidR="0029536E" w:rsidRPr="00246932" w:rsidRDefault="0029536E"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b/>
                <w:bCs/>
                <w:sz w:val="22"/>
                <w:szCs w:val="22"/>
              </w:rPr>
              <w:t xml:space="preserve">Умения и навыки: </w:t>
            </w:r>
            <w:r w:rsidRPr="00246932">
              <w:rPr>
                <w:rFonts w:ascii="Century Schoolbook" w:eastAsia="Times New Roman" w:hAnsi="Century Schoolbook" w:cs="Century Schoolbook"/>
                <w:sz w:val="22"/>
                <w:szCs w:val="22"/>
              </w:rPr>
              <w:t>Выпол</w:t>
            </w:r>
            <w:r w:rsidRPr="00246932">
              <w:rPr>
                <w:rFonts w:ascii="Century Schoolbook" w:eastAsia="Times New Roman" w:hAnsi="Century Schoolbook" w:cs="Century Schoolbook"/>
                <w:sz w:val="22"/>
                <w:szCs w:val="22"/>
              </w:rPr>
              <w:softHyphen/>
              <w:t>нит задания, связанные с аналитическим чтением и с анализом поступков героев.</w:t>
            </w:r>
          </w:p>
          <w:p w:rsidR="0029536E" w:rsidRPr="00246932" w:rsidRDefault="0029536E"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b/>
                <w:bCs/>
                <w:sz w:val="22"/>
                <w:szCs w:val="22"/>
              </w:rPr>
              <w:t xml:space="preserve">3. Воспитательная: </w:t>
            </w:r>
            <w:r w:rsidRPr="00246932">
              <w:rPr>
                <w:rFonts w:ascii="Century Schoolbook" w:eastAsia="Times New Roman" w:hAnsi="Century Schoolbook" w:cs="Century Schoolbook"/>
                <w:sz w:val="22"/>
                <w:szCs w:val="22"/>
              </w:rPr>
              <w:t>Привить лю</w:t>
            </w:r>
            <w:r w:rsidRPr="00246932">
              <w:rPr>
                <w:rFonts w:ascii="Century Schoolbook" w:eastAsia="Times New Roman" w:hAnsi="Century Schoolbook" w:cs="Century Schoolbook"/>
                <w:sz w:val="22"/>
                <w:szCs w:val="22"/>
              </w:rPr>
              <w:softHyphen/>
              <w:t>бовь к чтению, к произведени</w:t>
            </w:r>
            <w:r w:rsidRPr="00246932">
              <w:rPr>
                <w:rFonts w:ascii="Century Schoolbook" w:eastAsia="Times New Roman" w:hAnsi="Century Schoolbook" w:cs="Century Schoolbook"/>
                <w:sz w:val="22"/>
                <w:szCs w:val="22"/>
              </w:rPr>
              <w:softHyphen/>
            </w:r>
            <w:r w:rsidRPr="00246932">
              <w:rPr>
                <w:rFonts w:ascii="Century Schoolbook" w:eastAsia="Times New Roman" w:hAnsi="Century Schoolbook" w:cs="Century Schoolbook"/>
                <w:b/>
                <w:bCs/>
                <w:sz w:val="22"/>
                <w:szCs w:val="22"/>
              </w:rPr>
              <w:t xml:space="preserve">ям </w:t>
            </w:r>
            <w:r w:rsidRPr="00246932">
              <w:rPr>
                <w:rFonts w:ascii="Century Schoolbook" w:eastAsia="Times New Roman" w:hAnsi="Century Schoolbook" w:cs="Century Schoolbook"/>
                <w:sz w:val="22"/>
                <w:szCs w:val="22"/>
              </w:rPr>
              <w:t>зарубежных писателей.</w:t>
            </w:r>
          </w:p>
          <w:p w:rsidR="0029536E" w:rsidRPr="00246932" w:rsidRDefault="0029536E" w:rsidP="00246932">
            <w:pPr>
              <w:rPr>
                <w:rFonts w:ascii="Times New Roman" w:eastAsia="Times New Roman" w:hAnsi="Times New Roman" w:cs="Times New Roman"/>
                <w:color w:val="auto"/>
              </w:rPr>
            </w:pPr>
            <w:r w:rsidRPr="00246932">
              <w:rPr>
                <w:rFonts w:ascii="Century Schoolbook" w:eastAsia="Times New Roman" w:hAnsi="Century Schoolbook" w:cs="Century Schoolbook"/>
                <w:b/>
                <w:bCs/>
                <w:sz w:val="22"/>
                <w:szCs w:val="22"/>
              </w:rPr>
              <w:t xml:space="preserve">Ценности: </w:t>
            </w:r>
            <w:r w:rsidRPr="00246932">
              <w:rPr>
                <w:rFonts w:ascii="Century Schoolbook" w:eastAsia="Times New Roman" w:hAnsi="Century Schoolbook" w:cs="Century Schoolbook"/>
                <w:sz w:val="22"/>
                <w:szCs w:val="22"/>
              </w:rPr>
              <w:t>Учащийся заин</w:t>
            </w:r>
            <w:r w:rsidRPr="00246932">
              <w:rPr>
                <w:rFonts w:ascii="Century Schoolbook" w:eastAsia="Times New Roman" w:hAnsi="Century Schoolbook" w:cs="Century Schoolbook"/>
                <w:sz w:val="22"/>
                <w:szCs w:val="22"/>
              </w:rPr>
              <w:softHyphen/>
              <w:t>тересуется сюжетом и изъя</w:t>
            </w:r>
            <w:r w:rsidRPr="00246932">
              <w:rPr>
                <w:rFonts w:ascii="Century Schoolbook" w:eastAsia="Times New Roman" w:hAnsi="Century Schoolbook" w:cs="Century Schoolbook"/>
                <w:sz w:val="22"/>
                <w:szCs w:val="22"/>
              </w:rPr>
              <w:softHyphen/>
              <w:t>вит желание прочитать сле</w:t>
            </w:r>
            <w:r w:rsidRPr="00246932">
              <w:rPr>
                <w:rFonts w:ascii="Century Schoolbook" w:eastAsia="Times New Roman" w:hAnsi="Century Schoolbook" w:cs="Century Schoolbook"/>
                <w:sz w:val="22"/>
                <w:szCs w:val="22"/>
              </w:rPr>
              <w:softHyphen/>
              <w:t>дующие главы и произве</w:t>
            </w:r>
            <w:r w:rsidRPr="00246932">
              <w:rPr>
                <w:rFonts w:ascii="Century Schoolbook" w:eastAsia="Times New Roman" w:hAnsi="Century Schoolbook" w:cs="Century Schoolbook"/>
                <w:sz w:val="22"/>
                <w:szCs w:val="22"/>
              </w:rPr>
              <w:softHyphen/>
              <w:t>дения Марка Твена - цель будет достигнута.</w:t>
            </w:r>
          </w:p>
        </w:tc>
      </w:tr>
    </w:tbl>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b/>
          <w:bCs/>
          <w:sz w:val="22"/>
          <w:szCs w:val="22"/>
        </w:rPr>
        <w:t>Оборудование:</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Портрет Марка Твена.</w:t>
      </w:r>
      <w:r w:rsidR="00B10004">
        <w:rPr>
          <w:rFonts w:ascii="Times New Roman" w:eastAsia="Times New Roman" w:hAnsi="Times New Roman" w:cs="Times New Roman"/>
          <w:color w:val="auto"/>
        </w:rPr>
        <w:t xml:space="preserve"> </w:t>
      </w:r>
      <w:r w:rsidRPr="00246932">
        <w:rPr>
          <w:rFonts w:ascii="Century Schoolbook" w:eastAsia="Times New Roman" w:hAnsi="Century Schoolbook" w:cs="Century Schoolbook"/>
          <w:sz w:val="22"/>
          <w:szCs w:val="22"/>
        </w:rPr>
        <w:t>Русско-узбекский словарь, подготовить «Диаграмму «Венна».</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Презентация «Марк Твен».</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b/>
          <w:bCs/>
          <w:sz w:val="22"/>
          <w:szCs w:val="22"/>
        </w:rPr>
        <w:t>ХОД УРОКА</w:t>
      </w:r>
    </w:p>
    <w:p w:rsidR="00246932" w:rsidRPr="00246932" w:rsidRDefault="00B10004" w:rsidP="00B10004">
      <w:pPr>
        <w:widowControl/>
        <w:rPr>
          <w:rFonts w:ascii="Century Schoolbook" w:eastAsia="Times New Roman" w:hAnsi="Century Schoolbook" w:cs="Century Schoolbook"/>
          <w:b/>
          <w:bCs/>
          <w:sz w:val="22"/>
          <w:szCs w:val="22"/>
        </w:rPr>
      </w:pPr>
      <w:r>
        <w:rPr>
          <w:rFonts w:ascii="Century Schoolbook" w:eastAsia="Times New Roman" w:hAnsi="Century Schoolbook" w:cs="Century Schoolbook"/>
          <w:b/>
          <w:bCs/>
          <w:sz w:val="22"/>
          <w:szCs w:val="22"/>
        </w:rPr>
        <w:t xml:space="preserve"> </w:t>
      </w:r>
      <w:r w:rsidR="00246932" w:rsidRPr="00246932">
        <w:rPr>
          <w:rFonts w:ascii="Century Schoolbook" w:eastAsia="Times New Roman" w:hAnsi="Century Schoolbook" w:cs="Century Schoolbook"/>
          <w:b/>
          <w:bCs/>
          <w:sz w:val="22"/>
          <w:szCs w:val="22"/>
        </w:rPr>
        <w:t>Организационный момент.</w:t>
      </w:r>
    </w:p>
    <w:p w:rsidR="00246932" w:rsidRPr="00246932" w:rsidRDefault="00B10004" w:rsidP="00B10004">
      <w:pPr>
        <w:widowControl/>
        <w:rPr>
          <w:rFonts w:ascii="Century Schoolbook" w:eastAsia="Times New Roman" w:hAnsi="Century Schoolbook" w:cs="Century Schoolbook"/>
          <w:b/>
          <w:bCs/>
          <w:sz w:val="22"/>
          <w:szCs w:val="22"/>
        </w:rPr>
      </w:pPr>
      <w:bookmarkStart w:id="2" w:name="bookmark1"/>
      <w:r>
        <w:rPr>
          <w:rFonts w:ascii="Century Schoolbook" w:eastAsia="Times New Roman" w:hAnsi="Century Schoolbook" w:cs="Century Schoolbook"/>
          <w:b/>
          <w:bCs/>
          <w:sz w:val="22"/>
          <w:szCs w:val="22"/>
        </w:rPr>
        <w:t xml:space="preserve"> </w:t>
      </w:r>
      <w:r w:rsidR="00246932" w:rsidRPr="00246932">
        <w:rPr>
          <w:rFonts w:ascii="Century Schoolbook" w:eastAsia="Times New Roman" w:hAnsi="Century Schoolbook" w:cs="Century Schoolbook"/>
          <w:b/>
          <w:bCs/>
          <w:sz w:val="22"/>
          <w:szCs w:val="22"/>
        </w:rPr>
        <w:t>Опрос.</w:t>
      </w:r>
      <w:bookmarkEnd w:id="2"/>
    </w:p>
    <w:p w:rsidR="00246932" w:rsidRPr="00246932" w:rsidRDefault="00B10004" w:rsidP="00B10004">
      <w:pPr>
        <w:widowControl/>
        <w:rPr>
          <w:rFonts w:ascii="Century Schoolbook" w:eastAsia="Times New Roman" w:hAnsi="Century Schoolbook" w:cs="Century Schoolbook"/>
          <w:b/>
          <w:bCs/>
          <w:sz w:val="22"/>
          <w:szCs w:val="22"/>
        </w:rPr>
      </w:pPr>
      <w:bookmarkStart w:id="3" w:name="bookmark2"/>
      <w:r>
        <w:rPr>
          <w:rFonts w:ascii="Century Schoolbook" w:eastAsia="Times New Roman" w:hAnsi="Century Schoolbook" w:cs="Century Schoolbook"/>
          <w:b/>
          <w:bCs/>
          <w:sz w:val="22"/>
          <w:szCs w:val="22"/>
        </w:rPr>
        <w:t xml:space="preserve"> </w:t>
      </w:r>
      <w:r w:rsidR="00246932" w:rsidRPr="00246932">
        <w:rPr>
          <w:rFonts w:ascii="Century Schoolbook" w:eastAsia="Times New Roman" w:hAnsi="Century Schoolbook" w:cs="Century Schoolbook"/>
          <w:b/>
          <w:bCs/>
          <w:sz w:val="22"/>
          <w:szCs w:val="22"/>
        </w:rPr>
        <w:t>Объявление темы и целей урока.</w:t>
      </w:r>
      <w:bookmarkEnd w:id="3"/>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Вступительное слово учителя.</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Настоящее имя Марка Твена - </w:t>
      </w:r>
      <w:proofErr w:type="spellStart"/>
      <w:r w:rsidRPr="00246932">
        <w:rPr>
          <w:rFonts w:ascii="Century Schoolbook" w:eastAsia="Times New Roman" w:hAnsi="Century Schoolbook" w:cs="Century Schoolbook"/>
          <w:sz w:val="22"/>
          <w:szCs w:val="22"/>
        </w:rPr>
        <w:t>Сэмюэл</w:t>
      </w:r>
      <w:proofErr w:type="spellEnd"/>
      <w:r w:rsidRPr="00246932">
        <w:rPr>
          <w:rFonts w:ascii="Century Schoolbook" w:eastAsia="Times New Roman" w:hAnsi="Century Schoolbook" w:cs="Century Schoolbook"/>
          <w:sz w:val="22"/>
          <w:szCs w:val="22"/>
        </w:rPr>
        <w:t xml:space="preserve"> </w:t>
      </w:r>
      <w:proofErr w:type="spellStart"/>
      <w:r w:rsidRPr="00246932">
        <w:rPr>
          <w:rFonts w:ascii="Century Schoolbook" w:eastAsia="Times New Roman" w:hAnsi="Century Schoolbook" w:cs="Century Schoolbook"/>
          <w:sz w:val="22"/>
          <w:szCs w:val="22"/>
        </w:rPr>
        <w:t>Ленгхорн</w:t>
      </w:r>
      <w:proofErr w:type="spellEnd"/>
      <w:r w:rsidRPr="00246932">
        <w:rPr>
          <w:rFonts w:ascii="Century Schoolbook" w:eastAsia="Times New Roman" w:hAnsi="Century Schoolbook" w:cs="Century Schoolbook"/>
          <w:sz w:val="22"/>
          <w:szCs w:val="22"/>
        </w:rPr>
        <w:t xml:space="preserve"> </w:t>
      </w:r>
      <w:proofErr w:type="spellStart"/>
      <w:r w:rsidRPr="00246932">
        <w:rPr>
          <w:rFonts w:ascii="Century Schoolbook" w:eastAsia="Times New Roman" w:hAnsi="Century Schoolbook" w:cs="Century Schoolbook"/>
          <w:sz w:val="22"/>
          <w:szCs w:val="22"/>
        </w:rPr>
        <w:t>Кле</w:t>
      </w:r>
      <w:r w:rsidRPr="00246932">
        <w:rPr>
          <w:rFonts w:ascii="Century Schoolbook" w:eastAsia="Times New Roman" w:hAnsi="Century Schoolbook" w:cs="Century Schoolbook"/>
          <w:sz w:val="22"/>
          <w:szCs w:val="22"/>
        </w:rPr>
        <w:softHyphen/>
        <w:t>менс</w:t>
      </w:r>
      <w:proofErr w:type="spellEnd"/>
      <w:r w:rsidRPr="00246932">
        <w:rPr>
          <w:rFonts w:ascii="Century Schoolbook" w:eastAsia="Times New Roman" w:hAnsi="Century Schoolbook" w:cs="Century Schoolbook"/>
          <w:sz w:val="22"/>
          <w:szCs w:val="22"/>
        </w:rPr>
        <w:t>. Ему с ранних лет пришлось узнать труд и нужду.</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В 1847 году умер его отец, и семья осталась почти без средств. Жили они в крохотном городке Ганнибале на берегу Миссисипи. Сэм учился в школе, а после уроков работал в типографии, здесь он был учеником набор</w:t>
      </w:r>
      <w:r w:rsidRPr="00246932">
        <w:rPr>
          <w:rFonts w:ascii="Century Schoolbook" w:eastAsia="Times New Roman" w:hAnsi="Century Schoolbook" w:cs="Century Schoolbook"/>
          <w:sz w:val="22"/>
          <w:szCs w:val="22"/>
        </w:rPr>
        <w:softHyphen/>
        <w:t>щика текста. Тут его кормили и одевали. Ему часто при</w:t>
      </w:r>
      <w:r w:rsidRPr="00246932">
        <w:rPr>
          <w:rFonts w:ascii="Century Schoolbook" w:eastAsia="Times New Roman" w:hAnsi="Century Schoolbook" w:cs="Century Schoolbook"/>
          <w:sz w:val="22"/>
          <w:szCs w:val="22"/>
        </w:rPr>
        <w:softHyphen/>
        <w:t>ходилось пропускать занятия. Как бы трудно ни было, Сэм умел с детства всюду находить смешное, смеяться над собственными невзгодами, никогда не унывать.</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Спустя много лет, Марк Твен напишет свои замеча</w:t>
      </w:r>
      <w:r w:rsidRPr="00246932">
        <w:rPr>
          <w:rFonts w:ascii="Century Schoolbook" w:eastAsia="Times New Roman" w:hAnsi="Century Schoolbook" w:cs="Century Schoolbook"/>
          <w:sz w:val="22"/>
          <w:szCs w:val="22"/>
        </w:rPr>
        <w:softHyphen/>
        <w:t xml:space="preserve">тельные книги о Томе </w:t>
      </w:r>
      <w:proofErr w:type="spellStart"/>
      <w:r w:rsidRPr="00246932">
        <w:rPr>
          <w:rFonts w:ascii="Century Schoolbook" w:eastAsia="Times New Roman" w:hAnsi="Century Schoolbook" w:cs="Century Schoolbook"/>
          <w:sz w:val="22"/>
          <w:szCs w:val="22"/>
        </w:rPr>
        <w:t>Сойере</w:t>
      </w:r>
      <w:proofErr w:type="spellEnd"/>
      <w:r w:rsidRPr="00246932">
        <w:rPr>
          <w:rFonts w:ascii="Century Schoolbook" w:eastAsia="Times New Roman" w:hAnsi="Century Schoolbook" w:cs="Century Schoolbook"/>
          <w:sz w:val="22"/>
          <w:szCs w:val="22"/>
        </w:rPr>
        <w:t xml:space="preserve"> и Геке Финне, он восполь</w:t>
      </w:r>
      <w:r w:rsidRPr="00246932">
        <w:rPr>
          <w:rFonts w:ascii="Century Schoolbook" w:eastAsia="Times New Roman" w:hAnsi="Century Schoolbook" w:cs="Century Schoolbook"/>
          <w:sz w:val="22"/>
          <w:szCs w:val="22"/>
        </w:rPr>
        <w:softHyphen/>
        <w:t>зуется собственными детскими воспоминаниями. Опи</w:t>
      </w:r>
      <w:r w:rsidRPr="00246932">
        <w:rPr>
          <w:rFonts w:ascii="Century Schoolbook" w:eastAsia="Times New Roman" w:hAnsi="Century Schoolbook" w:cs="Century Schoolbook"/>
          <w:sz w:val="22"/>
          <w:szCs w:val="22"/>
        </w:rPr>
        <w:softHyphen/>
        <w:t xml:space="preserve">санный им городишко Санкт-Петербург - это Ганнибал времени его детства. Пустынный островок </w:t>
      </w:r>
      <w:proofErr w:type="spellStart"/>
      <w:r w:rsidRPr="00246932">
        <w:rPr>
          <w:rFonts w:ascii="Century Schoolbook" w:eastAsia="Times New Roman" w:hAnsi="Century Schoolbook" w:cs="Century Schoolbook"/>
          <w:sz w:val="22"/>
          <w:szCs w:val="22"/>
        </w:rPr>
        <w:t>Глескока</w:t>
      </w:r>
      <w:proofErr w:type="spellEnd"/>
      <w:r w:rsidRPr="00246932">
        <w:rPr>
          <w:rFonts w:ascii="Century Schoolbook" w:eastAsia="Times New Roman" w:hAnsi="Century Schoolbook" w:cs="Century Schoolbook"/>
          <w:sz w:val="22"/>
          <w:szCs w:val="22"/>
        </w:rPr>
        <w:t xml:space="preserve"> на</w:t>
      </w:r>
      <w:r w:rsidRPr="00246932">
        <w:rPr>
          <w:rFonts w:ascii="Century Schoolbook" w:eastAsia="Times New Roman" w:hAnsi="Century Schoolbook" w:cs="Century Schoolbook"/>
          <w:sz w:val="22"/>
          <w:szCs w:val="22"/>
        </w:rPr>
        <w:softHyphen/>
        <w:t xml:space="preserve">зван в повестях </w:t>
      </w:r>
      <w:proofErr w:type="spellStart"/>
      <w:r w:rsidRPr="00246932">
        <w:rPr>
          <w:rFonts w:ascii="Century Schoolbook" w:eastAsia="Times New Roman" w:hAnsi="Century Schoolbook" w:cs="Century Schoolbook"/>
          <w:sz w:val="22"/>
          <w:szCs w:val="22"/>
        </w:rPr>
        <w:t>Джексоновым</w:t>
      </w:r>
      <w:proofErr w:type="spellEnd"/>
      <w:r w:rsidRPr="00246932">
        <w:rPr>
          <w:rFonts w:ascii="Century Schoolbook" w:eastAsia="Times New Roman" w:hAnsi="Century Schoolbook" w:cs="Century Schoolbook"/>
          <w:sz w:val="22"/>
          <w:szCs w:val="22"/>
        </w:rPr>
        <w:t xml:space="preserve"> островом. Была около Ган</w:t>
      </w:r>
      <w:r w:rsidRPr="00246932">
        <w:rPr>
          <w:rFonts w:ascii="Century Schoolbook" w:eastAsia="Times New Roman" w:hAnsi="Century Schoolbook" w:cs="Century Schoolbook"/>
          <w:sz w:val="22"/>
          <w:szCs w:val="22"/>
        </w:rPr>
        <w:softHyphen/>
        <w:t xml:space="preserve">нибала и пещера, называлась она пещера </w:t>
      </w:r>
      <w:proofErr w:type="spellStart"/>
      <w:r w:rsidRPr="00246932">
        <w:rPr>
          <w:rFonts w:ascii="Century Schoolbook" w:eastAsia="Times New Roman" w:hAnsi="Century Schoolbook" w:cs="Century Schoolbook"/>
          <w:sz w:val="22"/>
          <w:szCs w:val="22"/>
        </w:rPr>
        <w:t>Макдоуэлла</w:t>
      </w:r>
      <w:proofErr w:type="spellEnd"/>
      <w:r w:rsidRPr="00246932">
        <w:rPr>
          <w:rFonts w:ascii="Century Schoolbook" w:eastAsia="Times New Roman" w:hAnsi="Century Schoolbook" w:cs="Century Schoolbook"/>
          <w:sz w:val="22"/>
          <w:szCs w:val="22"/>
        </w:rPr>
        <w:t>. Однажды автор заблудился там. Был и индеец Джо, точ</w:t>
      </w:r>
      <w:r w:rsidRPr="00246932">
        <w:rPr>
          <w:rFonts w:ascii="Century Schoolbook" w:eastAsia="Times New Roman" w:hAnsi="Century Schoolbook" w:cs="Century Schoolbook"/>
          <w:sz w:val="22"/>
          <w:szCs w:val="22"/>
        </w:rPr>
        <w:softHyphen/>
        <w:t>нее, не индеец, а метис.</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В «Приключениях </w:t>
      </w:r>
      <w:proofErr w:type="spellStart"/>
      <w:r w:rsidRPr="00246932">
        <w:rPr>
          <w:rFonts w:ascii="Century Schoolbook" w:eastAsia="Times New Roman" w:hAnsi="Century Schoolbook" w:cs="Century Schoolbook"/>
          <w:sz w:val="22"/>
          <w:szCs w:val="22"/>
        </w:rPr>
        <w:t>Гекльберри</w:t>
      </w:r>
      <w:proofErr w:type="spellEnd"/>
      <w:r w:rsidRPr="00246932">
        <w:rPr>
          <w:rFonts w:ascii="Century Schoolbook" w:eastAsia="Times New Roman" w:hAnsi="Century Schoolbook" w:cs="Century Schoolbook"/>
          <w:sz w:val="22"/>
          <w:szCs w:val="22"/>
        </w:rPr>
        <w:t xml:space="preserve"> Финна» герои сталки</w:t>
      </w:r>
      <w:r w:rsidRPr="00246932">
        <w:rPr>
          <w:rFonts w:ascii="Century Schoolbook" w:eastAsia="Times New Roman" w:hAnsi="Century Schoolbook" w:cs="Century Schoolbook"/>
          <w:sz w:val="22"/>
          <w:szCs w:val="22"/>
        </w:rPr>
        <w:softHyphen/>
        <w:t>ваются с настоящими взрослыми проблемами. Все вокруг них верят, что удел негров - рабство. Гек принимает эту установку как закон и поэтому считает себя преступником, нарушая устои общества. Но в душе у него есть другой за</w:t>
      </w:r>
      <w:r w:rsidRPr="00246932">
        <w:rPr>
          <w:rFonts w:ascii="Century Schoolbook" w:eastAsia="Times New Roman" w:hAnsi="Century Schoolbook" w:cs="Century Schoolbook"/>
          <w:sz w:val="22"/>
          <w:szCs w:val="22"/>
        </w:rPr>
        <w:softHyphen/>
        <w:t>кон, изменить которому он не может - закон дружбы.</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Подготовка к первичному чтению отрывка из «При</w:t>
      </w:r>
      <w:r w:rsidR="00246932" w:rsidRPr="00246932">
        <w:rPr>
          <w:rFonts w:ascii="Century Schoolbook" w:eastAsia="Times New Roman" w:hAnsi="Century Schoolbook" w:cs="Century Schoolbook"/>
          <w:sz w:val="22"/>
          <w:szCs w:val="22"/>
        </w:rPr>
        <w:softHyphen/>
        <w:t xml:space="preserve">ключений </w:t>
      </w:r>
      <w:proofErr w:type="spellStart"/>
      <w:r w:rsidR="00246932" w:rsidRPr="00246932">
        <w:rPr>
          <w:rFonts w:ascii="Century Schoolbook" w:eastAsia="Times New Roman" w:hAnsi="Century Schoolbook" w:cs="Century Schoolbook"/>
          <w:sz w:val="22"/>
          <w:szCs w:val="22"/>
        </w:rPr>
        <w:t>Гекльберри</w:t>
      </w:r>
      <w:proofErr w:type="spellEnd"/>
      <w:r w:rsidR="00246932" w:rsidRPr="00246932">
        <w:rPr>
          <w:rFonts w:ascii="Century Schoolbook" w:eastAsia="Times New Roman" w:hAnsi="Century Schoolbook" w:cs="Century Schoolbook"/>
          <w:sz w:val="22"/>
          <w:szCs w:val="22"/>
        </w:rPr>
        <w:t xml:space="preserve"> Финна».</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Переведите слова, пользуясь словарём. (Учитель должен заранее подготовиться.)</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Отпер, запер, репутация, хибарка, подкоп, хижина, недоумение, цент, зубило.</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Познакомьтесь с новыми выражениями.</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ради очистки совести - </w:t>
      </w:r>
      <w:proofErr w:type="spellStart"/>
      <w:r w:rsidRPr="00246932">
        <w:rPr>
          <w:rFonts w:ascii="Century Schoolbook" w:eastAsia="Times New Roman" w:hAnsi="Century Schoolbook" w:cs="Century Schoolbook"/>
          <w:sz w:val="22"/>
          <w:szCs w:val="22"/>
          <w:lang w:val="en-US" w:eastAsia="en-US"/>
        </w:rPr>
        <w:t>uyatli</w:t>
      </w:r>
      <w:proofErr w:type="spellEnd"/>
      <w:r w:rsidRPr="00246932">
        <w:rPr>
          <w:rFonts w:ascii="Century Schoolbook" w:eastAsia="Times New Roman" w:hAnsi="Century Schoolbook" w:cs="Century Schoolbook"/>
          <w:sz w:val="22"/>
          <w:szCs w:val="22"/>
          <w:lang w:eastAsia="en-US"/>
        </w:rPr>
        <w:t xml:space="preserve"> </w:t>
      </w:r>
      <w:proofErr w:type="spellStart"/>
      <w:r w:rsidRPr="00246932">
        <w:rPr>
          <w:rFonts w:ascii="Century Schoolbook" w:eastAsia="Times New Roman" w:hAnsi="Century Schoolbook" w:cs="Century Schoolbook"/>
          <w:sz w:val="22"/>
          <w:szCs w:val="22"/>
          <w:lang w:val="en-US" w:eastAsia="en-US"/>
        </w:rPr>
        <w:t>bo</w:t>
      </w:r>
      <w:proofErr w:type="spellEnd"/>
      <w:r w:rsidRPr="00246932">
        <w:rPr>
          <w:rFonts w:ascii="Century Schoolbook" w:eastAsia="Times New Roman" w:hAnsi="Century Schoolbook" w:cs="Century Schoolbook"/>
          <w:sz w:val="22"/>
          <w:szCs w:val="22"/>
          <w:lang w:eastAsia="en-US"/>
        </w:rPr>
        <w:t>‘</w:t>
      </w:r>
      <w:r w:rsidRPr="00246932">
        <w:rPr>
          <w:rFonts w:ascii="Century Schoolbook" w:eastAsia="Times New Roman" w:hAnsi="Century Schoolbook" w:cs="Century Schoolbook"/>
          <w:sz w:val="22"/>
          <w:szCs w:val="22"/>
          <w:lang w:val="en-US" w:eastAsia="en-US"/>
        </w:rPr>
        <w:t>lib</w:t>
      </w:r>
      <w:r w:rsidRPr="00246932">
        <w:rPr>
          <w:rFonts w:ascii="Century Schoolbook" w:eastAsia="Times New Roman" w:hAnsi="Century Schoolbook" w:cs="Century Schoolbook"/>
          <w:sz w:val="22"/>
          <w:szCs w:val="22"/>
          <w:lang w:eastAsia="en-US"/>
        </w:rPr>
        <w:t xml:space="preserve"> </w:t>
      </w:r>
      <w:proofErr w:type="spellStart"/>
      <w:r w:rsidRPr="00246932">
        <w:rPr>
          <w:rFonts w:ascii="Century Schoolbook" w:eastAsia="Times New Roman" w:hAnsi="Century Schoolbook" w:cs="Century Schoolbook"/>
          <w:sz w:val="22"/>
          <w:szCs w:val="22"/>
          <w:lang w:val="en-US" w:eastAsia="en-US"/>
        </w:rPr>
        <w:t>qolmay</w:t>
      </w:r>
      <w:proofErr w:type="spellEnd"/>
      <w:r w:rsidRPr="00246932">
        <w:rPr>
          <w:rFonts w:ascii="Century Schoolbook" w:eastAsia="Times New Roman" w:hAnsi="Century Schoolbook" w:cs="Century Schoolbook"/>
          <w:sz w:val="22"/>
          <w:szCs w:val="22"/>
          <w:lang w:eastAsia="en-US"/>
        </w:rPr>
        <w:t xml:space="preserve"> </w:t>
      </w:r>
      <w:r w:rsidRPr="00246932">
        <w:rPr>
          <w:rFonts w:ascii="Century Schoolbook" w:eastAsia="Times New Roman" w:hAnsi="Century Schoolbook" w:cs="Century Schoolbook"/>
          <w:sz w:val="22"/>
          <w:szCs w:val="22"/>
          <w:lang w:val="en-US" w:eastAsia="en-US"/>
        </w:rPr>
        <w:t>deb</w:t>
      </w:r>
    </w:p>
    <w:p w:rsidR="00246932" w:rsidRPr="00246932" w:rsidRDefault="00246932" w:rsidP="00246932">
      <w:pPr>
        <w:widowControl/>
        <w:rPr>
          <w:rFonts w:ascii="Times New Roman" w:eastAsia="Times New Roman" w:hAnsi="Times New Roman" w:cs="Times New Roman"/>
          <w:color w:val="auto"/>
        </w:rPr>
      </w:pPr>
      <w:proofErr w:type="gramStart"/>
      <w:r w:rsidRPr="00246932">
        <w:rPr>
          <w:rFonts w:ascii="Century Schoolbook" w:eastAsia="Times New Roman" w:hAnsi="Century Schoolbook" w:cs="Century Schoolbook"/>
          <w:sz w:val="22"/>
          <w:szCs w:val="22"/>
        </w:rPr>
        <w:t>отвадить</w:t>
      </w:r>
      <w:proofErr w:type="gramEnd"/>
      <w:r w:rsidRPr="00246932">
        <w:rPr>
          <w:rFonts w:ascii="Century Schoolbook" w:eastAsia="Times New Roman" w:hAnsi="Century Schoolbook" w:cs="Century Schoolbook"/>
          <w:sz w:val="22"/>
          <w:szCs w:val="22"/>
        </w:rPr>
        <w:t xml:space="preserve"> ведьм - </w:t>
      </w:r>
      <w:proofErr w:type="spellStart"/>
      <w:r w:rsidRPr="00246932">
        <w:rPr>
          <w:rFonts w:ascii="Century Schoolbook" w:eastAsia="Times New Roman" w:hAnsi="Century Schoolbook" w:cs="Century Schoolbook"/>
          <w:sz w:val="22"/>
          <w:szCs w:val="22"/>
          <w:lang w:val="en-US" w:eastAsia="en-US"/>
        </w:rPr>
        <w:t>jodugarlarni</w:t>
      </w:r>
      <w:proofErr w:type="spellEnd"/>
      <w:r w:rsidRPr="00246932">
        <w:rPr>
          <w:rFonts w:ascii="Century Schoolbook" w:eastAsia="Times New Roman" w:hAnsi="Century Schoolbook" w:cs="Century Schoolbook"/>
          <w:sz w:val="22"/>
          <w:szCs w:val="22"/>
          <w:lang w:eastAsia="en-US"/>
        </w:rPr>
        <w:t xml:space="preserve"> </w:t>
      </w:r>
      <w:r w:rsidRPr="00246932">
        <w:rPr>
          <w:rFonts w:ascii="Century Schoolbook" w:eastAsia="Times New Roman" w:hAnsi="Century Schoolbook" w:cs="Century Schoolbook"/>
          <w:sz w:val="22"/>
          <w:szCs w:val="22"/>
          <w:lang w:val="en-US" w:eastAsia="en-US"/>
        </w:rPr>
        <w:t>hay</w:t>
      </w:r>
      <w:r w:rsidRPr="00246932">
        <w:rPr>
          <w:rFonts w:ascii="Century Schoolbook" w:eastAsia="Times New Roman" w:hAnsi="Century Schoolbook" w:cs="Century Schoolbook"/>
          <w:sz w:val="22"/>
          <w:szCs w:val="22"/>
          <w:lang w:eastAsia="en-US"/>
        </w:rPr>
        <w:t xml:space="preserve"> </w:t>
      </w:r>
      <w:r w:rsidRPr="00246932">
        <w:rPr>
          <w:rFonts w:ascii="Century Schoolbook" w:eastAsia="Times New Roman" w:hAnsi="Century Schoolbook" w:cs="Century Schoolbook"/>
          <w:sz w:val="22"/>
          <w:szCs w:val="22"/>
          <w:lang w:val="en-US" w:eastAsia="en-US"/>
        </w:rPr>
        <w:t>dash</w:t>
      </w:r>
      <w:r w:rsidRPr="00246932">
        <w:rPr>
          <w:rFonts w:ascii="Century Schoolbook" w:eastAsia="Times New Roman" w:hAnsi="Century Schoolbook" w:cs="Century Schoolbook"/>
          <w:sz w:val="22"/>
          <w:szCs w:val="22"/>
          <w:lang w:eastAsia="en-US"/>
        </w:rPr>
        <w:t xml:space="preserve"> </w:t>
      </w:r>
      <w:proofErr w:type="spellStart"/>
      <w:r w:rsidRPr="00246932">
        <w:rPr>
          <w:rFonts w:ascii="Century Schoolbook" w:eastAsia="Times New Roman" w:hAnsi="Century Schoolbook" w:cs="Century Schoolbook"/>
          <w:sz w:val="22"/>
          <w:szCs w:val="22"/>
          <w:lang w:val="en-US" w:eastAsia="en-US"/>
        </w:rPr>
        <w:t>uchun</w:t>
      </w:r>
      <w:proofErr w:type="spellEnd"/>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он оторопел и глаза вытаращил - </w:t>
      </w:r>
      <w:r w:rsidRPr="00246932">
        <w:rPr>
          <w:rFonts w:ascii="Century Schoolbook" w:eastAsia="Times New Roman" w:hAnsi="Century Schoolbook" w:cs="Century Schoolbook"/>
          <w:sz w:val="22"/>
          <w:szCs w:val="22"/>
          <w:lang w:val="en-US" w:eastAsia="en-US"/>
        </w:rPr>
        <w:t>u</w:t>
      </w:r>
      <w:r w:rsidRPr="00246932">
        <w:rPr>
          <w:rFonts w:ascii="Century Schoolbook" w:eastAsia="Times New Roman" w:hAnsi="Century Schoolbook" w:cs="Century Schoolbook"/>
          <w:sz w:val="22"/>
          <w:szCs w:val="22"/>
          <w:lang w:eastAsia="en-US"/>
        </w:rPr>
        <w:t xml:space="preserve"> </w:t>
      </w:r>
      <w:proofErr w:type="spellStart"/>
      <w:r w:rsidRPr="00246932">
        <w:rPr>
          <w:rFonts w:ascii="Century Schoolbook" w:eastAsia="Times New Roman" w:hAnsi="Century Schoolbook" w:cs="Century Schoolbook"/>
          <w:sz w:val="22"/>
          <w:szCs w:val="22"/>
          <w:lang w:val="en-US" w:eastAsia="en-US"/>
        </w:rPr>
        <w:t>hayron</w:t>
      </w:r>
      <w:proofErr w:type="spellEnd"/>
      <w:r w:rsidRPr="00246932">
        <w:rPr>
          <w:rFonts w:ascii="Century Schoolbook" w:eastAsia="Times New Roman" w:hAnsi="Century Schoolbook" w:cs="Century Schoolbook"/>
          <w:sz w:val="22"/>
          <w:szCs w:val="22"/>
          <w:lang w:eastAsia="en-US"/>
        </w:rPr>
        <w:t xml:space="preserve"> </w:t>
      </w:r>
      <w:proofErr w:type="spellStart"/>
      <w:r w:rsidRPr="00246932">
        <w:rPr>
          <w:rFonts w:ascii="Century Schoolbook" w:eastAsia="Times New Roman" w:hAnsi="Century Schoolbook" w:cs="Century Schoolbook"/>
          <w:sz w:val="22"/>
          <w:szCs w:val="22"/>
          <w:lang w:val="en-US" w:eastAsia="en-US"/>
        </w:rPr>
        <w:t>bo</w:t>
      </w:r>
      <w:proofErr w:type="spellEnd"/>
      <w:r w:rsidRPr="00246932">
        <w:rPr>
          <w:rFonts w:ascii="Century Schoolbook" w:eastAsia="Times New Roman" w:hAnsi="Century Schoolbook" w:cs="Century Schoolbook"/>
          <w:sz w:val="22"/>
          <w:szCs w:val="22"/>
          <w:lang w:eastAsia="en-US"/>
        </w:rPr>
        <w:t>‘</w:t>
      </w:r>
      <w:r w:rsidRPr="00246932">
        <w:rPr>
          <w:rFonts w:ascii="Century Schoolbook" w:eastAsia="Times New Roman" w:hAnsi="Century Schoolbook" w:cs="Century Schoolbook"/>
          <w:sz w:val="22"/>
          <w:szCs w:val="22"/>
          <w:lang w:val="en-US" w:eastAsia="en-US"/>
        </w:rPr>
        <w:t>lib</w:t>
      </w:r>
      <w:r w:rsidRPr="00246932">
        <w:rPr>
          <w:rFonts w:ascii="Century Schoolbook" w:eastAsia="Times New Roman" w:hAnsi="Century Schoolbook" w:cs="Century Schoolbook"/>
          <w:sz w:val="22"/>
          <w:szCs w:val="22"/>
          <w:lang w:eastAsia="en-US"/>
        </w:rPr>
        <w:t xml:space="preserve"> </w:t>
      </w:r>
      <w:proofErr w:type="spellStart"/>
      <w:r w:rsidRPr="00246932">
        <w:rPr>
          <w:rFonts w:ascii="Century Schoolbook" w:eastAsia="Times New Roman" w:hAnsi="Century Schoolbook" w:cs="Century Schoolbook"/>
          <w:sz w:val="22"/>
          <w:szCs w:val="22"/>
          <w:lang w:val="en-US" w:eastAsia="en-US"/>
        </w:rPr>
        <w:t>ko</w:t>
      </w:r>
      <w:proofErr w:type="spellEnd"/>
      <w:r w:rsidRPr="00246932">
        <w:rPr>
          <w:rFonts w:ascii="Century Schoolbook" w:eastAsia="Times New Roman" w:hAnsi="Century Schoolbook" w:cs="Century Schoolbook"/>
          <w:sz w:val="22"/>
          <w:szCs w:val="22"/>
          <w:lang w:eastAsia="en-US"/>
        </w:rPr>
        <w:t>‘</w:t>
      </w:r>
      <w:proofErr w:type="spellStart"/>
      <w:r w:rsidRPr="00246932">
        <w:rPr>
          <w:rFonts w:ascii="Century Schoolbook" w:eastAsia="Times New Roman" w:hAnsi="Century Schoolbook" w:cs="Century Schoolbook"/>
          <w:sz w:val="22"/>
          <w:szCs w:val="22"/>
          <w:lang w:val="en-US" w:eastAsia="en-US"/>
        </w:rPr>
        <w:t>zlarini</w:t>
      </w:r>
      <w:proofErr w:type="spellEnd"/>
      <w:r w:rsidRPr="00246932">
        <w:rPr>
          <w:rFonts w:ascii="Century Schoolbook" w:eastAsia="Times New Roman" w:hAnsi="Century Schoolbook" w:cs="Century Schoolbook"/>
          <w:sz w:val="22"/>
          <w:szCs w:val="22"/>
          <w:lang w:eastAsia="en-US"/>
        </w:rPr>
        <w:t xml:space="preserve"> </w:t>
      </w:r>
      <w:proofErr w:type="spellStart"/>
      <w:r w:rsidRPr="00246932">
        <w:rPr>
          <w:rFonts w:ascii="Century Schoolbook" w:eastAsia="Times New Roman" w:hAnsi="Century Schoolbook" w:cs="Century Schoolbook"/>
          <w:sz w:val="22"/>
          <w:szCs w:val="22"/>
          <w:lang w:val="en-US" w:eastAsia="en-US"/>
        </w:rPr>
        <w:t>katta</w:t>
      </w:r>
      <w:proofErr w:type="spellEnd"/>
      <w:r w:rsidRPr="00246932">
        <w:rPr>
          <w:rFonts w:ascii="Century Schoolbook" w:eastAsia="Times New Roman" w:hAnsi="Century Schoolbook" w:cs="Century Schoolbook"/>
          <w:sz w:val="22"/>
          <w:szCs w:val="22"/>
          <w:lang w:eastAsia="en-US"/>
        </w:rPr>
        <w:t xml:space="preserve"> </w:t>
      </w:r>
      <w:proofErr w:type="spellStart"/>
      <w:r w:rsidRPr="00246932">
        <w:rPr>
          <w:rFonts w:ascii="Century Schoolbook" w:eastAsia="Times New Roman" w:hAnsi="Century Schoolbook" w:cs="Century Schoolbook"/>
          <w:sz w:val="22"/>
          <w:szCs w:val="22"/>
          <w:lang w:val="en-US" w:eastAsia="en-US"/>
        </w:rPr>
        <w:t>ochdi</w:t>
      </w:r>
      <w:proofErr w:type="spellEnd"/>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не фальшивая ли монета - </w:t>
      </w:r>
      <w:proofErr w:type="spellStart"/>
      <w:r w:rsidRPr="00246932">
        <w:rPr>
          <w:rFonts w:ascii="Century Schoolbook" w:eastAsia="Times New Roman" w:hAnsi="Century Schoolbook" w:cs="Century Schoolbook"/>
          <w:sz w:val="22"/>
          <w:szCs w:val="22"/>
          <w:lang w:val="en-US" w:eastAsia="en-US"/>
        </w:rPr>
        <w:t>tangani</w:t>
      </w:r>
      <w:proofErr w:type="spellEnd"/>
      <w:r w:rsidRPr="00246932">
        <w:rPr>
          <w:rFonts w:ascii="Century Schoolbook" w:eastAsia="Times New Roman" w:hAnsi="Century Schoolbook" w:cs="Century Schoolbook"/>
          <w:sz w:val="22"/>
          <w:szCs w:val="22"/>
          <w:lang w:eastAsia="en-US"/>
        </w:rPr>
        <w:t xml:space="preserve"> </w:t>
      </w:r>
      <w:proofErr w:type="spellStart"/>
      <w:r w:rsidRPr="00246932">
        <w:rPr>
          <w:rFonts w:ascii="Century Schoolbook" w:eastAsia="Times New Roman" w:hAnsi="Century Schoolbook" w:cs="Century Schoolbook"/>
          <w:sz w:val="22"/>
          <w:szCs w:val="22"/>
          <w:lang w:val="en-US" w:eastAsia="en-US"/>
        </w:rPr>
        <w:t>soxtamasligini</w:t>
      </w:r>
      <w:proofErr w:type="spellEnd"/>
      <w:r w:rsidRPr="00246932">
        <w:rPr>
          <w:rFonts w:ascii="Century Schoolbook" w:eastAsia="Times New Roman" w:hAnsi="Century Schoolbook" w:cs="Century Schoolbook"/>
          <w:sz w:val="22"/>
          <w:szCs w:val="22"/>
          <w:lang w:eastAsia="en-US"/>
        </w:rPr>
        <w:t xml:space="preserve"> </w:t>
      </w:r>
      <w:proofErr w:type="spellStart"/>
      <w:r w:rsidRPr="00246932">
        <w:rPr>
          <w:rFonts w:ascii="Century Schoolbook" w:eastAsia="Times New Roman" w:hAnsi="Century Schoolbook" w:cs="Century Schoolbook"/>
          <w:sz w:val="22"/>
          <w:szCs w:val="22"/>
          <w:lang w:val="en-US" w:eastAsia="en-US"/>
        </w:rPr>
        <w:t>bilish</w:t>
      </w:r>
      <w:proofErr w:type="spellEnd"/>
      <w:r w:rsidRPr="00246932">
        <w:rPr>
          <w:rFonts w:ascii="Century Schoolbook" w:eastAsia="Times New Roman" w:hAnsi="Century Schoolbook" w:cs="Century Schoolbook"/>
          <w:sz w:val="22"/>
          <w:szCs w:val="22"/>
          <w:lang w:eastAsia="en-US"/>
        </w:rPr>
        <w:t xml:space="preserve"> </w:t>
      </w:r>
      <w:proofErr w:type="spellStart"/>
      <w:r w:rsidRPr="00246932">
        <w:rPr>
          <w:rFonts w:ascii="Century Schoolbook" w:eastAsia="Times New Roman" w:hAnsi="Century Schoolbook" w:cs="Century Schoolbook"/>
          <w:sz w:val="22"/>
          <w:szCs w:val="22"/>
          <w:lang w:val="en-US" w:eastAsia="en-US"/>
        </w:rPr>
        <w:t>uchun</w:t>
      </w:r>
      <w:proofErr w:type="spellEnd"/>
    </w:p>
    <w:p w:rsidR="00246932" w:rsidRPr="00246932" w:rsidRDefault="00246932" w:rsidP="00246932">
      <w:pPr>
        <w:widowControl/>
        <w:numPr>
          <w:ilvl w:val="0"/>
          <w:numId w:val="1"/>
        </w:numPr>
        <w:rPr>
          <w:rFonts w:ascii="Century Schoolbook" w:eastAsia="Times New Roman" w:hAnsi="Century Schoolbook" w:cs="Century Schoolbook"/>
          <w:sz w:val="22"/>
          <w:szCs w:val="22"/>
        </w:rPr>
      </w:pPr>
      <w:r w:rsidRPr="00246932">
        <w:rPr>
          <w:rFonts w:ascii="Century Schoolbook" w:eastAsia="Times New Roman" w:hAnsi="Century Schoolbook" w:cs="Century Schoolbook"/>
          <w:sz w:val="22"/>
          <w:szCs w:val="22"/>
        </w:rPr>
        <w:t>Работа над текстом.</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Первичное чтение текста учителем. (</w:t>
      </w:r>
      <w:r w:rsidRPr="00246932">
        <w:rPr>
          <w:rFonts w:ascii="Century Schoolbook" w:eastAsia="Times New Roman" w:hAnsi="Century Schoolbook" w:cs="Century Schoolbook"/>
          <w:i/>
          <w:iCs/>
          <w:sz w:val="22"/>
          <w:szCs w:val="22"/>
        </w:rPr>
        <w:t>Чтение с оста</w:t>
      </w:r>
      <w:r w:rsidRPr="00246932">
        <w:rPr>
          <w:rFonts w:ascii="Century Schoolbook" w:eastAsia="Times New Roman" w:hAnsi="Century Schoolbook" w:cs="Century Schoolbook"/>
          <w:i/>
          <w:iCs/>
          <w:sz w:val="22"/>
          <w:szCs w:val="22"/>
        </w:rPr>
        <w:softHyphen/>
        <w:t>новками.)</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Для чего Гек сказал правду Тому о том, что хочет украсть негра?</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Каким вы себе представили Джима?</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Закрепление изученного материала.</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Проверка первичного восприятия. Первая ступень анализа.</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Как Том догадался, где сидит Джим?</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Как вели себя мальчики с негром, который кормил Джима?</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Что произошло в сарае, где сидел Джим?</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Чей план оказался лучше? Почему?</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lastRenderedPageBreak/>
        <w:t xml:space="preserve"> </w:t>
      </w:r>
      <w:r w:rsidR="00246932" w:rsidRPr="00246932">
        <w:rPr>
          <w:rFonts w:ascii="Century Schoolbook" w:eastAsia="Times New Roman" w:hAnsi="Century Schoolbook" w:cs="Century Schoolbook"/>
          <w:sz w:val="22"/>
          <w:szCs w:val="22"/>
        </w:rPr>
        <w:t>Как Тому удалось убедить Джима, что сейчас не вре</w:t>
      </w:r>
      <w:r w:rsidR="00246932" w:rsidRPr="00246932">
        <w:rPr>
          <w:rFonts w:ascii="Century Schoolbook" w:eastAsia="Times New Roman" w:hAnsi="Century Schoolbook" w:cs="Century Schoolbook"/>
          <w:sz w:val="22"/>
          <w:szCs w:val="22"/>
        </w:rPr>
        <w:softHyphen/>
        <w:t>мя бежать?</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Чтение текста учащимися по ролям и беседа по со</w:t>
      </w:r>
      <w:r w:rsidR="00246932" w:rsidRPr="00246932">
        <w:rPr>
          <w:rFonts w:ascii="Century Schoolbook" w:eastAsia="Times New Roman" w:hAnsi="Century Schoolbook" w:cs="Century Schoolbook"/>
          <w:sz w:val="22"/>
          <w:szCs w:val="22"/>
        </w:rPr>
        <w:softHyphen/>
        <w:t>держанию.</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Как автор относится к Тому?</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-Кто из героев вам больше понравился? Почему?</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Какие чувства вы испытывали при чтении этого от</w:t>
      </w:r>
      <w:r w:rsidR="00246932" w:rsidRPr="00246932">
        <w:rPr>
          <w:rFonts w:ascii="Century Schoolbook" w:eastAsia="Times New Roman" w:hAnsi="Century Schoolbook" w:cs="Century Schoolbook"/>
          <w:sz w:val="22"/>
          <w:szCs w:val="22"/>
        </w:rPr>
        <w:softHyphen/>
        <w:t>рывка?</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-Как вы думаете, кто главный герой рассказа?</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Выборочное чтение по абзацам.</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 xml:space="preserve">Почему Гека удивило желание Тома участвовать в спасении Джима? </w:t>
      </w:r>
      <w:proofErr w:type="gramStart"/>
      <w:r w:rsidR="00246932" w:rsidRPr="00246932">
        <w:rPr>
          <w:rFonts w:ascii="Century Schoolbook" w:eastAsia="Times New Roman" w:hAnsi="Century Schoolbook" w:cs="Century Schoolbook"/>
          <w:sz w:val="22"/>
          <w:szCs w:val="22"/>
        </w:rPr>
        <w:t>(Том-белый мальчик из благополуч</w:t>
      </w:r>
      <w:r w:rsidR="00246932" w:rsidRPr="00246932">
        <w:rPr>
          <w:rFonts w:ascii="Century Schoolbook" w:eastAsia="Times New Roman" w:hAnsi="Century Schoolbook" w:cs="Century Schoolbook"/>
          <w:sz w:val="22"/>
          <w:szCs w:val="22"/>
        </w:rPr>
        <w:softHyphen/>
        <w:t>ной семьи, живущей на юге США.</w:t>
      </w:r>
      <w:proofErr w:type="gramEnd"/>
      <w:r w:rsidR="00246932" w:rsidRPr="00246932">
        <w:rPr>
          <w:rFonts w:ascii="Century Schoolbook" w:eastAsia="Times New Roman" w:hAnsi="Century Schoolbook" w:cs="Century Schoolbook"/>
          <w:sz w:val="22"/>
          <w:szCs w:val="22"/>
        </w:rPr>
        <w:t xml:space="preserve"> </w:t>
      </w:r>
      <w:proofErr w:type="gramStart"/>
      <w:r w:rsidR="00246932" w:rsidRPr="00246932">
        <w:rPr>
          <w:rFonts w:ascii="Century Schoolbook" w:eastAsia="Times New Roman" w:hAnsi="Century Schoolbook" w:cs="Century Schoolbook"/>
          <w:sz w:val="22"/>
          <w:szCs w:val="22"/>
        </w:rPr>
        <w:t>По мнению Гека, у него не было причины нарушать закон.)</w:t>
      </w:r>
      <w:proofErr w:type="gramEnd"/>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-Почему же Том был заинтересован в побеге Джима? </w:t>
      </w:r>
      <w:proofErr w:type="gramStart"/>
      <w:r w:rsidRPr="00246932">
        <w:rPr>
          <w:rFonts w:ascii="Century Schoolbook" w:eastAsia="Times New Roman" w:hAnsi="Century Schoolbook" w:cs="Century Schoolbook"/>
          <w:sz w:val="22"/>
          <w:szCs w:val="22"/>
        </w:rPr>
        <w:t>(Том был заинтересован в побеге Джима, потому что ему хотелось приключения, а вовсе не потому, что он очень переживал за судьбу Джима.</w:t>
      </w:r>
      <w:proofErr w:type="gramEnd"/>
      <w:r w:rsidRPr="00246932">
        <w:rPr>
          <w:rFonts w:ascii="Century Schoolbook" w:eastAsia="Times New Roman" w:hAnsi="Century Schoolbook" w:cs="Century Schoolbook"/>
          <w:sz w:val="22"/>
          <w:szCs w:val="22"/>
        </w:rPr>
        <w:t xml:space="preserve"> Том знал, что Джим по за</w:t>
      </w:r>
      <w:r w:rsidRPr="00246932">
        <w:rPr>
          <w:rFonts w:ascii="Century Schoolbook" w:eastAsia="Times New Roman" w:hAnsi="Century Schoolbook" w:cs="Century Schoolbook"/>
          <w:sz w:val="22"/>
          <w:szCs w:val="22"/>
        </w:rPr>
        <w:softHyphen/>
        <w:t xml:space="preserve">вещанию его умершей хозяйки уже не раб, а свободный человек. </w:t>
      </w:r>
      <w:proofErr w:type="gramStart"/>
      <w:r w:rsidRPr="00246932">
        <w:rPr>
          <w:rFonts w:ascii="Century Schoolbook" w:eastAsia="Times New Roman" w:hAnsi="Century Schoolbook" w:cs="Century Schoolbook"/>
          <w:sz w:val="22"/>
          <w:szCs w:val="22"/>
        </w:rPr>
        <w:t>Таким образом, уже свободный, но ещё не знаю</w:t>
      </w:r>
      <w:r w:rsidRPr="00246932">
        <w:rPr>
          <w:rFonts w:ascii="Century Schoolbook" w:eastAsia="Times New Roman" w:hAnsi="Century Schoolbook" w:cs="Century Schoolbook"/>
          <w:sz w:val="22"/>
          <w:szCs w:val="22"/>
        </w:rPr>
        <w:softHyphen/>
        <w:t>щий об этом, Джим был только игрушкой для Тома.)</w:t>
      </w:r>
      <w:proofErr w:type="gramEnd"/>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В каких случаях мы понимаем, что занятия мальчи</w:t>
      </w:r>
      <w:r w:rsidR="00246932" w:rsidRPr="00246932">
        <w:rPr>
          <w:rFonts w:ascii="Century Schoolbook" w:eastAsia="Times New Roman" w:hAnsi="Century Schoolbook" w:cs="Century Schoolbook"/>
          <w:sz w:val="22"/>
          <w:szCs w:val="22"/>
        </w:rPr>
        <w:softHyphen/>
        <w:t>ков - это игра?</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Как реальные жизненные проблемы переплетаются с играми мальчиков?</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 xml:space="preserve">Понравился ли вам отрывок из произведения Марка Твена «Приключения </w:t>
      </w:r>
      <w:proofErr w:type="spellStart"/>
      <w:r w:rsidR="00246932" w:rsidRPr="00246932">
        <w:rPr>
          <w:rFonts w:ascii="Century Schoolbook" w:eastAsia="Times New Roman" w:hAnsi="Century Schoolbook" w:cs="Century Schoolbook"/>
          <w:sz w:val="22"/>
          <w:szCs w:val="22"/>
        </w:rPr>
        <w:t>Гекльберри</w:t>
      </w:r>
      <w:proofErr w:type="spellEnd"/>
      <w:r w:rsidR="00246932" w:rsidRPr="00246932">
        <w:rPr>
          <w:rFonts w:ascii="Century Schoolbook" w:eastAsia="Times New Roman" w:hAnsi="Century Schoolbook" w:cs="Century Schoolbook"/>
          <w:sz w:val="22"/>
          <w:szCs w:val="22"/>
        </w:rPr>
        <w:t xml:space="preserve"> Финна»?</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Заполните «Диаграмму «Венна» по произведению Марка Твена.</w:t>
      </w:r>
    </w:p>
    <w:p w:rsidR="00246932" w:rsidRPr="00246932"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sz w:val="22"/>
          <w:szCs w:val="22"/>
        </w:rPr>
        <w:t xml:space="preserve"> </w:t>
      </w:r>
      <w:r w:rsidR="00246932" w:rsidRPr="00246932">
        <w:rPr>
          <w:rFonts w:ascii="Century Schoolbook" w:eastAsia="Times New Roman" w:hAnsi="Century Schoolbook" w:cs="Century Schoolbook"/>
          <w:sz w:val="22"/>
          <w:szCs w:val="22"/>
        </w:rPr>
        <w:t>Итог урока.</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Гек Финн и Том </w:t>
      </w:r>
      <w:proofErr w:type="spellStart"/>
      <w:r w:rsidRPr="00246932">
        <w:rPr>
          <w:rFonts w:ascii="Century Schoolbook" w:eastAsia="Times New Roman" w:hAnsi="Century Schoolbook" w:cs="Century Schoolbook"/>
          <w:sz w:val="22"/>
          <w:szCs w:val="22"/>
        </w:rPr>
        <w:t>Сойер</w:t>
      </w:r>
      <w:proofErr w:type="spellEnd"/>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Марка Твена любили и любят многие поколения юных читателей. Писатели и поэты, коллеги Твена по перу, преклонялись перед его талантом. А русская поэтесса Марина Ивановна Цветаева посвятила Марку Твену сти</w:t>
      </w:r>
      <w:r w:rsidRPr="00246932">
        <w:rPr>
          <w:rFonts w:ascii="Century Schoolbook" w:eastAsia="Times New Roman" w:hAnsi="Century Schoolbook" w:cs="Century Schoolbook"/>
          <w:sz w:val="22"/>
          <w:szCs w:val="22"/>
        </w:rPr>
        <w:softHyphen/>
        <w:t xml:space="preserve">хотворение </w:t>
      </w:r>
      <w:r w:rsidRPr="00246932">
        <w:rPr>
          <w:rFonts w:ascii="Century Schoolbook" w:eastAsia="Times New Roman" w:hAnsi="Century Schoolbook" w:cs="Century Schoolbook"/>
          <w:i/>
          <w:iCs/>
          <w:sz w:val="22"/>
          <w:szCs w:val="22"/>
        </w:rPr>
        <w:t>«Книги в красном переплёте».</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Книги в красном переплёте</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Из рая детского житья Вы мне привет прощальный шлёте, </w:t>
      </w:r>
      <w:proofErr w:type="spellStart"/>
      <w:r w:rsidRPr="00246932">
        <w:rPr>
          <w:rFonts w:ascii="Century Schoolbook" w:eastAsia="Times New Roman" w:hAnsi="Century Schoolbook" w:cs="Century Schoolbook"/>
          <w:sz w:val="22"/>
          <w:szCs w:val="22"/>
        </w:rPr>
        <w:t>Неизменившие</w:t>
      </w:r>
      <w:proofErr w:type="spellEnd"/>
      <w:r w:rsidRPr="00246932">
        <w:rPr>
          <w:rFonts w:ascii="Century Schoolbook" w:eastAsia="Times New Roman" w:hAnsi="Century Schoolbook" w:cs="Century Schoolbook"/>
          <w:sz w:val="22"/>
          <w:szCs w:val="22"/>
        </w:rPr>
        <w:t xml:space="preserve"> друзья</w:t>
      </w:r>
      <w:proofErr w:type="gramStart"/>
      <w:r w:rsidRPr="00246932">
        <w:rPr>
          <w:rFonts w:ascii="Century Schoolbook" w:eastAsia="Times New Roman" w:hAnsi="Century Schoolbook" w:cs="Century Schoolbook"/>
          <w:sz w:val="22"/>
          <w:szCs w:val="22"/>
        </w:rPr>
        <w:t xml:space="preserve"> В</w:t>
      </w:r>
      <w:proofErr w:type="gramEnd"/>
      <w:r w:rsidRPr="00246932">
        <w:rPr>
          <w:rFonts w:ascii="Century Schoolbook" w:eastAsia="Times New Roman" w:hAnsi="Century Schoolbook" w:cs="Century Schoolbook"/>
          <w:sz w:val="22"/>
          <w:szCs w:val="22"/>
        </w:rPr>
        <w:t xml:space="preserve"> потёртом, красном переплёте.</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Дрожат на люстрах огоньки...</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Как хорошо за книгой дома!</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Под Грига, Шумана, Кюи Я узнавала судьбы Тома.</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Темнеет... В воздухе свежо...</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Том в счастье с </w:t>
      </w:r>
      <w:proofErr w:type="spellStart"/>
      <w:r w:rsidRPr="00246932">
        <w:rPr>
          <w:rFonts w:ascii="Century Schoolbook" w:eastAsia="Times New Roman" w:hAnsi="Century Schoolbook" w:cs="Century Schoolbook"/>
          <w:sz w:val="22"/>
          <w:szCs w:val="22"/>
        </w:rPr>
        <w:t>Бэкки</w:t>
      </w:r>
      <w:proofErr w:type="spellEnd"/>
      <w:r w:rsidRPr="00246932">
        <w:rPr>
          <w:rFonts w:ascii="Century Schoolbook" w:eastAsia="Times New Roman" w:hAnsi="Century Schoolbook" w:cs="Century Schoolbook"/>
          <w:sz w:val="22"/>
          <w:szCs w:val="22"/>
        </w:rPr>
        <w:t xml:space="preserve"> полон веры.</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Вот с факелом индеец Джо</w:t>
      </w:r>
      <w:proofErr w:type="gramStart"/>
      <w:r w:rsidRPr="00246932">
        <w:rPr>
          <w:rFonts w:ascii="Century Schoolbook" w:eastAsia="Times New Roman" w:hAnsi="Century Schoolbook" w:cs="Century Schoolbook"/>
          <w:sz w:val="22"/>
          <w:szCs w:val="22"/>
        </w:rPr>
        <w:t xml:space="preserve"> Б</w:t>
      </w:r>
      <w:proofErr w:type="gramEnd"/>
      <w:r w:rsidRPr="00246932">
        <w:rPr>
          <w:rFonts w:ascii="Century Schoolbook" w:eastAsia="Times New Roman" w:hAnsi="Century Schoolbook" w:cs="Century Schoolbook"/>
          <w:sz w:val="22"/>
          <w:szCs w:val="22"/>
        </w:rPr>
        <w:t>луждает в сумраке пещеры...</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Кладбище... Вещий крик совы... (Мне страшно!) Вот летит чрез кочки Приёмыш чопорной вдовы</w:t>
      </w:r>
      <w:proofErr w:type="gramStart"/>
      <w:r w:rsidRPr="00246932">
        <w:rPr>
          <w:rFonts w:ascii="Century Schoolbook" w:eastAsia="Times New Roman" w:hAnsi="Century Schoolbook" w:cs="Century Schoolbook"/>
          <w:sz w:val="22"/>
          <w:szCs w:val="22"/>
        </w:rPr>
        <w:t xml:space="preserve"> К</w:t>
      </w:r>
      <w:proofErr w:type="gramEnd"/>
      <w:r w:rsidRPr="00246932">
        <w:rPr>
          <w:rFonts w:ascii="Century Schoolbook" w:eastAsia="Times New Roman" w:hAnsi="Century Schoolbook" w:cs="Century Schoolbook"/>
          <w:sz w:val="22"/>
          <w:szCs w:val="22"/>
        </w:rPr>
        <w:t>ак Диоген, живущий в бочке.</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Светлее солнца тронный зал,</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Над стройным мальчиком - корона...</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Вдруг - нищий! Боже! Он сказал:</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«Позвольте, я наследник трона!»</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О, золотые времена,</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Где взор смелей и сердце чище!</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О,</w:t>
      </w:r>
      <w:r w:rsidRPr="00246932">
        <w:rPr>
          <w:rFonts w:ascii="Century Schoolbook" w:eastAsia="Times New Roman" w:hAnsi="Century Schoolbook" w:cs="Century Schoolbook"/>
          <w:sz w:val="22"/>
          <w:szCs w:val="22"/>
        </w:rPr>
        <w:tab/>
        <w:t>золотые имена: Гек Финн,</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 xml:space="preserve">Том </w:t>
      </w:r>
      <w:proofErr w:type="spellStart"/>
      <w:r w:rsidRPr="00246932">
        <w:rPr>
          <w:rFonts w:ascii="Century Schoolbook" w:eastAsia="Times New Roman" w:hAnsi="Century Schoolbook" w:cs="Century Schoolbook"/>
          <w:sz w:val="22"/>
          <w:szCs w:val="22"/>
        </w:rPr>
        <w:t>Сойер</w:t>
      </w:r>
      <w:proofErr w:type="spellEnd"/>
      <w:r w:rsidRPr="00246932">
        <w:rPr>
          <w:rFonts w:ascii="Century Schoolbook" w:eastAsia="Times New Roman" w:hAnsi="Century Schoolbook" w:cs="Century Schoolbook"/>
          <w:sz w:val="22"/>
          <w:szCs w:val="22"/>
        </w:rPr>
        <w:t>, Принц и Нищий!</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Марк Твен был одним из талантливых писателей XIX века. Он оставил людям более 20 книг и огромное коли</w:t>
      </w:r>
      <w:r w:rsidRPr="00246932">
        <w:rPr>
          <w:rFonts w:ascii="Century Schoolbook" w:eastAsia="Times New Roman" w:hAnsi="Century Schoolbook" w:cs="Century Schoolbook"/>
          <w:sz w:val="22"/>
          <w:szCs w:val="22"/>
        </w:rPr>
        <w:softHyphen/>
        <w:t xml:space="preserve">чество неопубликованных рукописей. </w:t>
      </w:r>
      <w:r w:rsidRPr="00246932">
        <w:rPr>
          <w:rFonts w:ascii="Century Schoolbook" w:eastAsia="Times New Roman" w:hAnsi="Century Schoolbook" w:cs="Century Schoolbook"/>
          <w:i/>
          <w:iCs/>
          <w:sz w:val="22"/>
          <w:szCs w:val="22"/>
        </w:rPr>
        <w:t>«Я еще не знаком с XX веком. Я желаю ему удачи», -</w:t>
      </w:r>
      <w:r w:rsidRPr="00246932">
        <w:rPr>
          <w:rFonts w:ascii="Century Schoolbook" w:eastAsia="Times New Roman" w:hAnsi="Century Schoolbook" w:cs="Century Schoolbook"/>
          <w:sz w:val="22"/>
          <w:szCs w:val="22"/>
        </w:rPr>
        <w:t xml:space="preserve"> писал Твен. Знал ли он, что сам станет одной из величайших удач теперь уже не только XX, но и XXI века. Героям М. Твена по</w:t>
      </w:r>
      <w:r w:rsidRPr="00246932">
        <w:rPr>
          <w:rFonts w:ascii="Century Schoolbook" w:eastAsia="Times New Roman" w:hAnsi="Century Schoolbook" w:cs="Century Schoolbook"/>
          <w:sz w:val="22"/>
          <w:szCs w:val="22"/>
        </w:rPr>
        <w:softHyphen/>
        <w:t xml:space="preserve">ставлен памятник, по его книгам сняты кинофильмы. А слова писателя: </w:t>
      </w:r>
      <w:r w:rsidRPr="00246932">
        <w:rPr>
          <w:rFonts w:ascii="Century Schoolbook" w:eastAsia="Times New Roman" w:hAnsi="Century Schoolbook" w:cs="Century Schoolbook"/>
          <w:i/>
          <w:iCs/>
          <w:sz w:val="22"/>
          <w:szCs w:val="22"/>
        </w:rPr>
        <w:t>«Мир, счастье, братство людей - вот, что нужно нам на этом свете», -</w:t>
      </w:r>
      <w:r w:rsidRPr="00246932">
        <w:rPr>
          <w:rFonts w:ascii="Century Schoolbook" w:eastAsia="Times New Roman" w:hAnsi="Century Schoolbook" w:cs="Century Schoolbook"/>
          <w:sz w:val="22"/>
          <w:szCs w:val="22"/>
        </w:rPr>
        <w:t xml:space="preserve"> будут современны и своевременны.</w:t>
      </w:r>
    </w:p>
    <w:p w:rsidR="00246932" w:rsidRPr="00246932" w:rsidRDefault="00246932" w:rsidP="00246932">
      <w:pPr>
        <w:widowControl/>
        <w:rPr>
          <w:rFonts w:ascii="Times New Roman" w:eastAsia="Times New Roman" w:hAnsi="Times New Roman" w:cs="Times New Roman"/>
          <w:color w:val="auto"/>
        </w:rPr>
      </w:pPr>
      <w:r w:rsidRPr="00246932">
        <w:rPr>
          <w:rFonts w:ascii="Century Schoolbook" w:eastAsia="Times New Roman" w:hAnsi="Century Schoolbook" w:cs="Century Schoolbook"/>
          <w:sz w:val="22"/>
          <w:szCs w:val="22"/>
        </w:rPr>
        <w:t>Мы познакомились с маленьким отрывком. А с героя</w:t>
      </w:r>
      <w:r w:rsidRPr="00246932">
        <w:rPr>
          <w:rFonts w:ascii="Century Schoolbook" w:eastAsia="Times New Roman" w:hAnsi="Century Schoolbook" w:cs="Century Schoolbook"/>
          <w:sz w:val="22"/>
          <w:szCs w:val="22"/>
        </w:rPr>
        <w:softHyphen/>
        <w:t>ми происходит ещё много весёлых и забавных, а порой и опасных приключений, вам захочется узнать.</w:t>
      </w:r>
    </w:p>
    <w:p w:rsidR="00246932" w:rsidRPr="00657847" w:rsidRDefault="00B10004" w:rsidP="00B10004">
      <w:pPr>
        <w:widowControl/>
        <w:rPr>
          <w:rFonts w:ascii="Century Schoolbook" w:eastAsia="Times New Roman" w:hAnsi="Century Schoolbook" w:cs="Century Schoolbook"/>
          <w:sz w:val="22"/>
          <w:szCs w:val="22"/>
        </w:rPr>
      </w:pPr>
      <w:r>
        <w:rPr>
          <w:rFonts w:ascii="Century Schoolbook" w:eastAsia="Times New Roman" w:hAnsi="Century Schoolbook" w:cs="Century Schoolbook"/>
          <w:b/>
          <w:bCs/>
          <w:sz w:val="22"/>
          <w:szCs w:val="22"/>
        </w:rPr>
        <w:t xml:space="preserve"> </w:t>
      </w:r>
      <w:r w:rsidR="00246932" w:rsidRPr="00246932">
        <w:rPr>
          <w:rFonts w:ascii="Century Schoolbook" w:eastAsia="Times New Roman" w:hAnsi="Century Schoolbook" w:cs="Century Schoolbook"/>
          <w:b/>
          <w:bCs/>
          <w:sz w:val="22"/>
          <w:szCs w:val="22"/>
        </w:rPr>
        <w:t xml:space="preserve">Домашнее задание. </w:t>
      </w:r>
      <w:r w:rsidR="00246932" w:rsidRPr="00246932">
        <w:rPr>
          <w:rFonts w:ascii="Century Schoolbook" w:eastAsia="Times New Roman" w:hAnsi="Century Schoolbook" w:cs="Century Schoolbook"/>
          <w:sz w:val="22"/>
          <w:szCs w:val="22"/>
        </w:rPr>
        <w:t>Прочитайте отрывок из про</w:t>
      </w:r>
      <w:r w:rsidR="00246932" w:rsidRPr="00246932">
        <w:rPr>
          <w:rFonts w:ascii="Century Schoolbook" w:eastAsia="Times New Roman" w:hAnsi="Century Schoolbook" w:cs="Century Schoolbook"/>
          <w:sz w:val="22"/>
          <w:szCs w:val="22"/>
        </w:rPr>
        <w:softHyphen/>
        <w:t xml:space="preserve">изведения Марка Твена «Приключения </w:t>
      </w:r>
      <w:proofErr w:type="spellStart"/>
      <w:r w:rsidR="00246932" w:rsidRPr="00246932">
        <w:rPr>
          <w:rFonts w:ascii="Century Schoolbook" w:eastAsia="Times New Roman" w:hAnsi="Century Schoolbook" w:cs="Century Schoolbook"/>
          <w:sz w:val="22"/>
          <w:szCs w:val="22"/>
        </w:rPr>
        <w:t>Гекльберри</w:t>
      </w:r>
      <w:proofErr w:type="spellEnd"/>
      <w:r w:rsidR="00246932" w:rsidRPr="00246932">
        <w:rPr>
          <w:rFonts w:ascii="Century Schoolbook" w:eastAsia="Times New Roman" w:hAnsi="Century Schoolbook" w:cs="Century Schoolbook"/>
          <w:sz w:val="22"/>
          <w:szCs w:val="22"/>
        </w:rPr>
        <w:t xml:space="preserve"> Фин</w:t>
      </w:r>
      <w:r w:rsidR="00246932" w:rsidRPr="00246932">
        <w:rPr>
          <w:rFonts w:ascii="Century Schoolbook" w:eastAsia="Times New Roman" w:hAnsi="Century Schoolbook" w:cs="Century Schoolbook"/>
          <w:sz w:val="22"/>
          <w:szCs w:val="22"/>
        </w:rPr>
        <w:softHyphen/>
      </w:r>
      <w:r w:rsidR="00246932" w:rsidRPr="00246932">
        <w:rPr>
          <w:rFonts w:ascii="Century Schoolbook" w:eastAsia="Times New Roman" w:hAnsi="Century Schoolbook" w:cs="Century Schoolbook"/>
          <w:spacing w:val="30"/>
          <w:sz w:val="22"/>
          <w:szCs w:val="22"/>
        </w:rPr>
        <w:t>на»,</w:t>
      </w:r>
      <w:r w:rsidR="00246932" w:rsidRPr="00246932">
        <w:rPr>
          <w:rFonts w:ascii="Century Schoolbook" w:eastAsia="Times New Roman" w:hAnsi="Century Schoolbook" w:cs="Century Schoolbook"/>
          <w:sz w:val="22"/>
          <w:szCs w:val="22"/>
        </w:rPr>
        <w:t xml:space="preserve"> подготовьте пересказ по отрывку, запомните новые слова и выражения.</w:t>
      </w:r>
    </w:p>
    <w:p w:rsidR="00882342" w:rsidRPr="00657847" w:rsidRDefault="00882342" w:rsidP="00B10004">
      <w:pPr>
        <w:widowControl/>
        <w:rPr>
          <w:rFonts w:ascii="Century Schoolbook" w:eastAsia="Times New Roman" w:hAnsi="Century Schoolbook" w:cs="Century Schoolbook"/>
          <w:b/>
          <w:bCs/>
          <w:sz w:val="22"/>
          <w:szCs w:val="22"/>
        </w:rPr>
      </w:pPr>
    </w:p>
    <w:p w:rsidR="000D1D3A" w:rsidRPr="00657847" w:rsidRDefault="000D1D3A"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882342" w:rsidRPr="00657847" w:rsidRDefault="00882342" w:rsidP="000D1D3A">
      <w:pPr>
        <w:pStyle w:val="a5"/>
        <w:rPr>
          <w:rFonts w:ascii="Times New Roman" w:hAnsi="Times New Roman" w:cs="Times New Roman"/>
        </w:rPr>
      </w:pPr>
    </w:p>
    <w:p w:rsidR="00882342" w:rsidRPr="00882342" w:rsidRDefault="00882342" w:rsidP="00882342">
      <w:pPr>
        <w:widowControl/>
        <w:rPr>
          <w:rFonts w:ascii="Times New Roman" w:eastAsia="Calibri" w:hAnsi="Times New Roman" w:cs="Times New Roman"/>
          <w:color w:val="auto"/>
        </w:rPr>
      </w:pPr>
      <w:r w:rsidRPr="00476B80">
        <w:rPr>
          <w:rFonts w:ascii="Times New Roman" w:eastAsia="Calibri" w:hAnsi="Times New Roman" w:cs="Times New Roman"/>
          <w:b/>
          <w:i/>
          <w:iCs/>
          <w:color w:val="auto"/>
          <w:lang w:eastAsia="en-US"/>
        </w:rPr>
        <w:lastRenderedPageBreak/>
        <w:t xml:space="preserve">Дата урока:__________________         </w:t>
      </w:r>
      <w:r w:rsidRPr="00476B80">
        <w:rPr>
          <w:rFonts w:ascii="Times New Roman" w:eastAsia="Calibri" w:hAnsi="Times New Roman" w:cs="Times New Roman"/>
          <w:b/>
          <w:bCs/>
          <w:lang w:val="uz-Cyrl-UZ"/>
        </w:rPr>
        <w:t xml:space="preserve">    </w:t>
      </w:r>
      <w:r w:rsidR="00C17971">
        <w:rPr>
          <w:rFonts w:ascii="Times New Roman" w:eastAsia="Calibri" w:hAnsi="Times New Roman" w:cs="Times New Roman"/>
          <w:b/>
          <w:bCs/>
          <w:lang w:val="uz-Cyrl-UZ"/>
        </w:rPr>
        <w:t>7</w:t>
      </w:r>
      <w:r w:rsidRPr="00476B80">
        <w:rPr>
          <w:rFonts w:ascii="Times New Roman" w:eastAsia="Calibri" w:hAnsi="Times New Roman" w:cs="Times New Roman"/>
          <w:b/>
          <w:i/>
          <w:iCs/>
          <w:color w:val="auto"/>
          <w:lang w:eastAsia="en-US"/>
        </w:rPr>
        <w:t xml:space="preserve"> «АБ»   класс</w:t>
      </w:r>
      <w:r w:rsidRPr="00476B80">
        <w:rPr>
          <w:rFonts w:ascii="Times New Roman" w:eastAsia="Calibri" w:hAnsi="Times New Roman" w:cs="Times New Roman"/>
          <w:b/>
          <w:i/>
          <w:iCs/>
          <w:color w:val="auto"/>
          <w:lang w:val="uz-Cyrl-UZ" w:eastAsia="en-US"/>
        </w:rPr>
        <w:t xml:space="preserve">     </w:t>
      </w:r>
      <w:r>
        <w:rPr>
          <w:rFonts w:ascii="Times New Roman" w:eastAsia="Calibri" w:hAnsi="Times New Roman" w:cs="Times New Roman"/>
          <w:b/>
          <w:i/>
          <w:iCs/>
          <w:color w:val="auto"/>
          <w:lang w:val="uz-Cyrl-UZ" w:eastAsia="en-US"/>
        </w:rPr>
        <w:t xml:space="preserve">                          урок </w:t>
      </w:r>
    </w:p>
    <w:p w:rsidR="000D1D3A" w:rsidRDefault="000D1D3A" w:rsidP="000D1D3A">
      <w:pPr>
        <w:pStyle w:val="a5"/>
        <w:rPr>
          <w:rFonts w:ascii="Times New Roman" w:hAnsi="Times New Roman" w:cs="Times New Roman"/>
        </w:rPr>
      </w:pPr>
    </w:p>
    <w:p w:rsidR="002205CF" w:rsidRPr="002205CF" w:rsidRDefault="002205CF" w:rsidP="002205CF">
      <w:pPr>
        <w:jc w:val="center"/>
        <w:rPr>
          <w:rFonts w:ascii="Times New Roman" w:hAnsi="Times New Roman" w:cs="Times New Roman"/>
          <w:b/>
        </w:rPr>
      </w:pPr>
      <w:r w:rsidRPr="002205CF">
        <w:rPr>
          <w:rFonts w:ascii="Times New Roman" w:hAnsi="Times New Roman" w:cs="Times New Roman"/>
          <w:b/>
        </w:rPr>
        <w:t>Тема 21. Как сказать о цели и причине действия?</w:t>
      </w:r>
    </w:p>
    <w:p w:rsidR="002205CF" w:rsidRPr="002205CF" w:rsidRDefault="002205CF" w:rsidP="002205CF">
      <w:pPr>
        <w:rPr>
          <w:rFonts w:ascii="Times New Roman" w:hAnsi="Times New Roman" w:cs="Times New Roman"/>
          <w:b/>
        </w:rPr>
      </w:pPr>
      <w:r w:rsidRPr="002205CF">
        <w:rPr>
          <w:rFonts w:ascii="Times New Roman" w:hAnsi="Times New Roman" w:cs="Times New Roman"/>
          <w:b/>
        </w:rPr>
        <w:t>Цели урока:</w:t>
      </w:r>
    </w:p>
    <w:tbl>
      <w:tblPr>
        <w:tblW w:w="10774" w:type="dxa"/>
        <w:tblInd w:w="-137" w:type="dxa"/>
        <w:tblLayout w:type="fixed"/>
        <w:tblCellMar>
          <w:left w:w="0" w:type="dxa"/>
          <w:right w:w="0" w:type="dxa"/>
        </w:tblCellMar>
        <w:tblLook w:val="0000" w:firstRow="0" w:lastRow="0" w:firstColumn="0" w:lastColumn="0" w:noHBand="0" w:noVBand="0"/>
      </w:tblPr>
      <w:tblGrid>
        <w:gridCol w:w="10774"/>
      </w:tblGrid>
      <w:tr w:rsidR="002205CF" w:rsidRPr="002205CF" w:rsidTr="00F11478">
        <w:trPr>
          <w:trHeight w:val="3009"/>
        </w:trPr>
        <w:tc>
          <w:tcPr>
            <w:tcW w:w="10774" w:type="dxa"/>
            <w:tcBorders>
              <w:top w:val="single" w:sz="4" w:space="0" w:color="auto"/>
              <w:left w:val="single" w:sz="4" w:space="0" w:color="auto"/>
              <w:right w:val="single" w:sz="4" w:space="0" w:color="auto"/>
            </w:tcBorders>
            <w:shd w:val="clear" w:color="auto" w:fill="FFFFFF"/>
          </w:tcPr>
          <w:p w:rsidR="002205CF" w:rsidRPr="002205CF" w:rsidRDefault="002205CF" w:rsidP="002205CF">
            <w:pPr>
              <w:widowControl/>
              <w:rPr>
                <w:rFonts w:ascii="Times New Roman" w:eastAsia="Times New Roman" w:hAnsi="Times New Roman" w:cs="Times New Roman"/>
                <w:color w:val="auto"/>
              </w:rPr>
            </w:pPr>
            <w:r w:rsidRPr="002205CF">
              <w:rPr>
                <w:rFonts w:ascii="Times New Roman" w:eastAsia="Times New Roman" w:hAnsi="Times New Roman" w:cs="Times New Roman"/>
                <w:b/>
                <w:bCs/>
              </w:rPr>
              <w:t xml:space="preserve">Образовательная: </w:t>
            </w:r>
            <w:r w:rsidRPr="002205CF">
              <w:rPr>
                <w:rFonts w:ascii="Times New Roman" w:eastAsia="Times New Roman" w:hAnsi="Times New Roman" w:cs="Times New Roman"/>
              </w:rPr>
              <w:t>Познакомить учащихся с наречиями причины и цели; научить различать наре</w:t>
            </w:r>
            <w:r w:rsidRPr="002205CF">
              <w:rPr>
                <w:rFonts w:ascii="Times New Roman" w:eastAsia="Times New Roman" w:hAnsi="Times New Roman" w:cs="Times New Roman"/>
              </w:rPr>
              <w:softHyphen/>
              <w:t>чия, указывающие на цель дей</w:t>
            </w:r>
            <w:r w:rsidRPr="002205CF">
              <w:rPr>
                <w:rFonts w:ascii="Times New Roman" w:eastAsia="Times New Roman" w:hAnsi="Times New Roman" w:cs="Times New Roman"/>
              </w:rPr>
              <w:softHyphen/>
              <w:t>ствия, и наречия, указывающие на причину действия.</w:t>
            </w:r>
          </w:p>
          <w:p w:rsidR="002205CF" w:rsidRPr="002205CF" w:rsidRDefault="002205CF" w:rsidP="002205CF">
            <w:pPr>
              <w:widowControl/>
              <w:rPr>
                <w:rFonts w:ascii="Times New Roman" w:eastAsia="Times New Roman" w:hAnsi="Times New Roman" w:cs="Times New Roman"/>
                <w:color w:val="auto"/>
              </w:rPr>
            </w:pPr>
            <w:r w:rsidRPr="002205CF">
              <w:rPr>
                <w:rFonts w:ascii="Times New Roman" w:eastAsia="Times New Roman" w:hAnsi="Times New Roman" w:cs="Times New Roman"/>
                <w:b/>
                <w:bCs/>
              </w:rPr>
              <w:t xml:space="preserve">Знания: </w:t>
            </w:r>
            <w:r w:rsidRPr="002205CF">
              <w:rPr>
                <w:rFonts w:ascii="Times New Roman" w:eastAsia="Times New Roman" w:hAnsi="Times New Roman" w:cs="Times New Roman"/>
              </w:rPr>
              <w:t xml:space="preserve">Учащийся найдёт в тексте наречия цели </w:t>
            </w:r>
            <w:r w:rsidRPr="002205CF">
              <w:rPr>
                <w:rFonts w:ascii="Times New Roman" w:eastAsia="Times New Roman" w:hAnsi="Times New Roman" w:cs="Times New Roman"/>
                <w:b/>
                <w:bCs/>
              </w:rPr>
              <w:t xml:space="preserve">и </w:t>
            </w:r>
            <w:r w:rsidRPr="002205CF">
              <w:rPr>
                <w:rFonts w:ascii="Times New Roman" w:eastAsia="Times New Roman" w:hAnsi="Times New Roman" w:cs="Times New Roman"/>
              </w:rPr>
              <w:t>причины, вставит в пред</w:t>
            </w:r>
            <w:r w:rsidRPr="002205CF">
              <w:rPr>
                <w:rFonts w:ascii="Times New Roman" w:eastAsia="Times New Roman" w:hAnsi="Times New Roman" w:cs="Times New Roman"/>
              </w:rPr>
              <w:softHyphen/>
              <w:t>ложения с пропусками нужные наречия.</w:t>
            </w:r>
          </w:p>
          <w:p w:rsidR="002205CF" w:rsidRPr="002205CF" w:rsidRDefault="002205CF" w:rsidP="002205CF">
            <w:pPr>
              <w:widowControl/>
              <w:rPr>
                <w:rFonts w:ascii="Times New Roman" w:eastAsia="Times New Roman" w:hAnsi="Times New Roman" w:cs="Times New Roman"/>
                <w:color w:val="auto"/>
              </w:rPr>
            </w:pPr>
            <w:r w:rsidRPr="002205CF">
              <w:rPr>
                <w:rFonts w:ascii="Times New Roman" w:eastAsia="Times New Roman" w:hAnsi="Times New Roman" w:cs="Times New Roman"/>
                <w:b/>
                <w:bCs/>
              </w:rPr>
              <w:t xml:space="preserve">Развивающая: </w:t>
            </w:r>
            <w:r w:rsidRPr="002205CF">
              <w:rPr>
                <w:rFonts w:ascii="Times New Roman" w:eastAsia="Times New Roman" w:hAnsi="Times New Roman" w:cs="Times New Roman"/>
              </w:rPr>
              <w:t xml:space="preserve">Привить умения употребления наречий цели и причины </w:t>
            </w:r>
            <w:r w:rsidRPr="002205CF">
              <w:rPr>
                <w:rFonts w:ascii="Times New Roman" w:eastAsia="Times New Roman" w:hAnsi="Times New Roman" w:cs="Times New Roman"/>
                <w:b/>
                <w:bCs/>
              </w:rPr>
              <w:t xml:space="preserve">в </w:t>
            </w:r>
            <w:r w:rsidRPr="002205CF">
              <w:rPr>
                <w:rFonts w:ascii="Times New Roman" w:eastAsia="Times New Roman" w:hAnsi="Times New Roman" w:cs="Times New Roman"/>
              </w:rPr>
              <w:t xml:space="preserve">речи, развивать </w:t>
            </w:r>
            <w:proofErr w:type="spellStart"/>
            <w:r w:rsidRPr="002205CF">
              <w:rPr>
                <w:rFonts w:ascii="Times New Roman" w:eastAsia="Times New Roman" w:hAnsi="Times New Roman" w:cs="Times New Roman"/>
              </w:rPr>
              <w:t>навы</w:t>
            </w:r>
            <w:proofErr w:type="spellEnd"/>
            <w:r w:rsidRPr="002205CF">
              <w:rPr>
                <w:rFonts w:ascii="Times New Roman" w:eastAsia="Times New Roman" w:hAnsi="Times New Roman" w:cs="Times New Roman"/>
              </w:rPr>
              <w:t xml:space="preserve"> </w:t>
            </w:r>
            <w:proofErr w:type="spellStart"/>
            <w:r w:rsidRPr="002205CF">
              <w:rPr>
                <w:rFonts w:ascii="Times New Roman" w:eastAsia="Times New Roman" w:hAnsi="Times New Roman" w:cs="Times New Roman"/>
              </w:rPr>
              <w:t>ки</w:t>
            </w:r>
            <w:proofErr w:type="spellEnd"/>
            <w:r w:rsidRPr="002205CF">
              <w:rPr>
                <w:rFonts w:ascii="Times New Roman" w:eastAsia="Times New Roman" w:hAnsi="Times New Roman" w:cs="Times New Roman"/>
              </w:rPr>
              <w:t xml:space="preserve"> составления коротких моно</w:t>
            </w:r>
            <w:r w:rsidRPr="002205CF">
              <w:rPr>
                <w:rFonts w:ascii="Times New Roman" w:eastAsia="Times New Roman" w:hAnsi="Times New Roman" w:cs="Times New Roman"/>
              </w:rPr>
              <w:softHyphen/>
              <w:t>логических текстов, с употребле</w:t>
            </w:r>
            <w:r w:rsidRPr="002205CF">
              <w:rPr>
                <w:rFonts w:ascii="Times New Roman" w:eastAsia="Times New Roman" w:hAnsi="Times New Roman" w:cs="Times New Roman"/>
              </w:rPr>
              <w:softHyphen/>
              <w:t>нием изученных наречий.</w:t>
            </w:r>
          </w:p>
          <w:p w:rsidR="002205CF" w:rsidRPr="002205CF" w:rsidRDefault="002205CF" w:rsidP="002205CF">
            <w:pPr>
              <w:widowControl/>
              <w:rPr>
                <w:rFonts w:ascii="Times New Roman" w:eastAsia="Times New Roman" w:hAnsi="Times New Roman" w:cs="Times New Roman"/>
                <w:color w:val="auto"/>
              </w:rPr>
            </w:pPr>
            <w:r w:rsidRPr="002205CF">
              <w:rPr>
                <w:rFonts w:ascii="Times New Roman" w:eastAsia="Times New Roman" w:hAnsi="Times New Roman" w:cs="Times New Roman"/>
                <w:b/>
                <w:bCs/>
              </w:rPr>
              <w:t xml:space="preserve">Умения и навыки: </w:t>
            </w:r>
            <w:r w:rsidRPr="002205CF">
              <w:rPr>
                <w:rFonts w:ascii="Times New Roman" w:eastAsia="Times New Roman" w:hAnsi="Times New Roman" w:cs="Times New Roman"/>
              </w:rPr>
              <w:t>При</w:t>
            </w:r>
            <w:r w:rsidRPr="002205CF">
              <w:rPr>
                <w:rFonts w:ascii="Times New Roman" w:eastAsia="Times New Roman" w:hAnsi="Times New Roman" w:cs="Times New Roman"/>
              </w:rPr>
              <w:softHyphen/>
              <w:t>мет участие в составле</w:t>
            </w:r>
            <w:r w:rsidRPr="002205CF">
              <w:rPr>
                <w:rFonts w:ascii="Times New Roman" w:eastAsia="Times New Roman" w:hAnsi="Times New Roman" w:cs="Times New Roman"/>
              </w:rPr>
              <w:softHyphen/>
              <w:t>нии диалогов по заданной теме, расскажет о том, как он собирается отдыхать летом.</w:t>
            </w:r>
          </w:p>
          <w:p w:rsidR="002205CF" w:rsidRPr="002205CF" w:rsidRDefault="002205CF" w:rsidP="002205CF">
            <w:pPr>
              <w:widowControl/>
              <w:rPr>
                <w:rFonts w:ascii="Times New Roman" w:eastAsia="Times New Roman" w:hAnsi="Times New Roman" w:cs="Times New Roman"/>
                <w:color w:val="auto"/>
              </w:rPr>
            </w:pPr>
            <w:r w:rsidRPr="002205CF">
              <w:rPr>
                <w:rFonts w:ascii="Times New Roman" w:eastAsia="Times New Roman" w:hAnsi="Times New Roman" w:cs="Times New Roman"/>
                <w:b/>
                <w:bCs/>
              </w:rPr>
              <w:t xml:space="preserve">Воспитательная: </w:t>
            </w:r>
            <w:r w:rsidRPr="002205CF">
              <w:rPr>
                <w:rFonts w:ascii="Times New Roman" w:eastAsia="Times New Roman" w:hAnsi="Times New Roman" w:cs="Times New Roman"/>
              </w:rPr>
              <w:t>Пробудить ин</w:t>
            </w:r>
            <w:r w:rsidRPr="002205CF">
              <w:rPr>
                <w:rFonts w:ascii="Times New Roman" w:eastAsia="Times New Roman" w:hAnsi="Times New Roman" w:cs="Times New Roman"/>
              </w:rPr>
              <w:softHyphen/>
              <w:t>терес учащихся к занятиям спор</w:t>
            </w:r>
            <w:r w:rsidRPr="002205CF">
              <w:rPr>
                <w:rFonts w:ascii="Times New Roman" w:eastAsia="Times New Roman" w:hAnsi="Times New Roman" w:cs="Times New Roman"/>
              </w:rPr>
              <w:softHyphen/>
              <w:t>том и здоровому образу жизни.</w:t>
            </w:r>
          </w:p>
          <w:p w:rsidR="002205CF" w:rsidRPr="002205CF" w:rsidRDefault="002205CF" w:rsidP="002205CF">
            <w:pPr>
              <w:rPr>
                <w:rFonts w:ascii="Times New Roman" w:eastAsia="Times New Roman" w:hAnsi="Times New Roman" w:cs="Times New Roman"/>
                <w:color w:val="auto"/>
              </w:rPr>
            </w:pPr>
            <w:r w:rsidRPr="002205CF">
              <w:rPr>
                <w:rFonts w:ascii="Times New Roman" w:eastAsia="Times New Roman" w:hAnsi="Times New Roman" w:cs="Times New Roman"/>
                <w:b/>
                <w:bCs/>
              </w:rPr>
              <w:t xml:space="preserve">Ценности: </w:t>
            </w:r>
            <w:r w:rsidRPr="002205CF">
              <w:rPr>
                <w:rFonts w:ascii="Times New Roman" w:eastAsia="Times New Roman" w:hAnsi="Times New Roman" w:cs="Times New Roman"/>
              </w:rPr>
              <w:t xml:space="preserve">Выразит свое </w:t>
            </w:r>
            <w:proofErr w:type="gramStart"/>
            <w:r w:rsidRPr="002205CF">
              <w:rPr>
                <w:rFonts w:ascii="Times New Roman" w:eastAsia="Times New Roman" w:hAnsi="Times New Roman" w:cs="Times New Roman"/>
              </w:rPr>
              <w:t>желание</w:t>
            </w:r>
            <w:proofErr w:type="gramEnd"/>
            <w:r w:rsidRPr="002205CF">
              <w:rPr>
                <w:rFonts w:ascii="Times New Roman" w:eastAsia="Times New Roman" w:hAnsi="Times New Roman" w:cs="Times New Roman"/>
              </w:rPr>
              <w:t xml:space="preserve"> заняться </w:t>
            </w:r>
            <w:proofErr w:type="gramStart"/>
            <w:r w:rsidRPr="002205CF">
              <w:rPr>
                <w:rFonts w:ascii="Times New Roman" w:eastAsia="Times New Roman" w:hAnsi="Times New Roman" w:cs="Times New Roman"/>
              </w:rPr>
              <w:t>каким</w:t>
            </w:r>
            <w:proofErr w:type="gramEnd"/>
            <w:r w:rsidRPr="002205CF">
              <w:rPr>
                <w:rFonts w:ascii="Times New Roman" w:eastAsia="Times New Roman" w:hAnsi="Times New Roman" w:cs="Times New Roman"/>
              </w:rPr>
              <w:t>- либо видом спорта.</w:t>
            </w:r>
          </w:p>
        </w:tc>
      </w:tr>
    </w:tbl>
    <w:p w:rsidR="002205CF" w:rsidRPr="002205CF" w:rsidRDefault="002205CF" w:rsidP="002205CF">
      <w:pPr>
        <w:jc w:val="center"/>
        <w:rPr>
          <w:rFonts w:ascii="Times New Roman" w:hAnsi="Times New Roman" w:cs="Times New Roman"/>
          <w:b/>
        </w:rPr>
      </w:pPr>
    </w:p>
    <w:p w:rsidR="002205CF" w:rsidRPr="002205CF" w:rsidRDefault="002205CF" w:rsidP="002205CF">
      <w:pPr>
        <w:widowControl/>
        <w:rPr>
          <w:rFonts w:ascii="Times New Roman" w:eastAsia="Times New Roman" w:hAnsi="Times New Roman" w:cs="Times New Roman"/>
          <w:color w:val="auto"/>
        </w:rPr>
      </w:pPr>
      <w:r w:rsidRPr="002205CF">
        <w:rPr>
          <w:rFonts w:ascii="Century Schoolbook" w:eastAsia="Times New Roman" w:hAnsi="Century Schoolbook" w:cs="Century Schoolbook"/>
          <w:sz w:val="23"/>
          <w:szCs w:val="23"/>
        </w:rPr>
        <w:t xml:space="preserve">ХОД УРОКА </w:t>
      </w:r>
      <w:r w:rsidRPr="002205CF">
        <w:rPr>
          <w:rFonts w:ascii="Century Schoolbook" w:eastAsia="Times New Roman" w:hAnsi="Century Schoolbook" w:cs="Century Schoolbook"/>
          <w:b/>
          <w:bCs/>
          <w:sz w:val="21"/>
          <w:szCs w:val="21"/>
        </w:rPr>
        <w:t>I.</w:t>
      </w:r>
      <w:r w:rsidRPr="002205CF">
        <w:rPr>
          <w:rFonts w:ascii="Century Schoolbook" w:eastAsia="Times New Roman" w:hAnsi="Century Schoolbook" w:cs="Century Schoolbook"/>
          <w:b/>
          <w:bCs/>
          <w:sz w:val="21"/>
          <w:szCs w:val="21"/>
        </w:rPr>
        <w:tab/>
        <w:t>Организационный момент.</w:t>
      </w:r>
    </w:p>
    <w:p w:rsidR="002205CF" w:rsidRPr="002205CF" w:rsidRDefault="002205CF" w:rsidP="002205CF">
      <w:pPr>
        <w:widowControl/>
        <w:numPr>
          <w:ilvl w:val="0"/>
          <w:numId w:val="1"/>
        </w:numPr>
        <w:rPr>
          <w:rFonts w:ascii="Century Schoolbook" w:eastAsia="Times New Roman" w:hAnsi="Century Schoolbook" w:cs="Century Schoolbook"/>
          <w:b/>
          <w:bCs/>
          <w:sz w:val="21"/>
          <w:szCs w:val="21"/>
        </w:rPr>
      </w:pPr>
      <w:r w:rsidRPr="002205CF">
        <w:rPr>
          <w:rFonts w:ascii="Century Schoolbook" w:eastAsia="Times New Roman" w:hAnsi="Century Schoolbook" w:cs="Century Schoolbook"/>
          <w:b/>
          <w:bCs/>
          <w:sz w:val="21"/>
          <w:szCs w:val="21"/>
        </w:rPr>
        <w:t>Опрос.</w:t>
      </w:r>
    </w:p>
    <w:p w:rsidR="002205CF" w:rsidRPr="002205CF" w:rsidRDefault="002205CF" w:rsidP="002205CF">
      <w:pPr>
        <w:widowControl/>
        <w:rPr>
          <w:rFonts w:ascii="Century Schoolbook" w:eastAsia="Times New Roman" w:hAnsi="Century Schoolbook" w:cs="Century Schoolbook"/>
          <w:sz w:val="23"/>
          <w:szCs w:val="23"/>
        </w:rPr>
      </w:pPr>
      <w:r w:rsidRPr="002205CF">
        <w:rPr>
          <w:rFonts w:ascii="Century Schoolbook" w:eastAsia="Times New Roman" w:hAnsi="Century Schoolbook" w:cs="Century Schoolbook"/>
          <w:sz w:val="23"/>
          <w:szCs w:val="23"/>
        </w:rPr>
        <w:t xml:space="preserve"> Проверка домашнего задания.</w:t>
      </w:r>
    </w:p>
    <w:p w:rsidR="002205CF" w:rsidRPr="002205CF" w:rsidRDefault="002205CF" w:rsidP="002205CF">
      <w:pPr>
        <w:widowControl/>
        <w:rPr>
          <w:rFonts w:ascii="Century Schoolbook" w:eastAsia="Times New Roman" w:hAnsi="Century Schoolbook" w:cs="Century Schoolbook"/>
          <w:sz w:val="23"/>
          <w:szCs w:val="23"/>
        </w:rPr>
      </w:pPr>
      <w:r w:rsidRPr="002205CF">
        <w:rPr>
          <w:rFonts w:ascii="Century Schoolbook" w:eastAsia="Times New Roman" w:hAnsi="Century Schoolbook" w:cs="Century Schoolbook"/>
          <w:sz w:val="23"/>
          <w:szCs w:val="23"/>
        </w:rPr>
        <w:t xml:space="preserve"> Комментирование и выставление оценок.</w:t>
      </w:r>
    </w:p>
    <w:p w:rsidR="002205CF" w:rsidRPr="002205CF" w:rsidRDefault="002205CF" w:rsidP="002205CF">
      <w:pPr>
        <w:widowControl/>
        <w:rPr>
          <w:rFonts w:ascii="Century Schoolbook" w:eastAsia="Times New Roman" w:hAnsi="Century Schoolbook" w:cs="Century Schoolbook"/>
          <w:b/>
          <w:bCs/>
          <w:sz w:val="21"/>
          <w:szCs w:val="21"/>
        </w:rPr>
      </w:pPr>
      <w:r w:rsidRPr="002205CF">
        <w:rPr>
          <w:rFonts w:ascii="Century Schoolbook" w:eastAsia="Times New Roman" w:hAnsi="Century Schoolbook" w:cs="Century Schoolbook"/>
          <w:b/>
          <w:bCs/>
          <w:sz w:val="21"/>
          <w:szCs w:val="21"/>
        </w:rPr>
        <w:t xml:space="preserve"> Изучение новой темы.</w:t>
      </w:r>
    </w:p>
    <w:p w:rsidR="002205CF" w:rsidRPr="00657847" w:rsidRDefault="002205CF" w:rsidP="002205CF">
      <w:pPr>
        <w:widowControl/>
        <w:rPr>
          <w:rFonts w:ascii="Century Schoolbook" w:eastAsia="Times New Roman" w:hAnsi="Century Schoolbook" w:cs="Century Schoolbook"/>
          <w:sz w:val="23"/>
          <w:szCs w:val="23"/>
        </w:rPr>
      </w:pPr>
      <w:r w:rsidRPr="002205CF">
        <w:rPr>
          <w:rFonts w:ascii="Century Schoolbook" w:eastAsia="Times New Roman" w:hAnsi="Century Schoolbook" w:cs="Century Schoolbook"/>
          <w:sz w:val="23"/>
          <w:szCs w:val="23"/>
        </w:rPr>
        <w:t xml:space="preserve"> Введение в тему. Учащиеся читают текст упражне</w:t>
      </w:r>
      <w:r w:rsidRPr="002205CF">
        <w:rPr>
          <w:rFonts w:ascii="Century Schoolbook" w:eastAsia="Times New Roman" w:hAnsi="Century Schoolbook" w:cs="Century Schoolbook"/>
          <w:sz w:val="23"/>
          <w:szCs w:val="23"/>
        </w:rPr>
        <w:softHyphen/>
        <w:t>ния 207 и правило.</w:t>
      </w:r>
    </w:p>
    <w:p w:rsidR="00882342" w:rsidRPr="00657847" w:rsidRDefault="00882342" w:rsidP="002205CF">
      <w:pPr>
        <w:widowControl/>
        <w:rPr>
          <w:rFonts w:ascii="Century Schoolbook" w:eastAsia="Times New Roman" w:hAnsi="Century Schoolbook" w:cs="Century Schoolbook"/>
          <w:sz w:val="23"/>
          <w:szCs w:val="23"/>
        </w:rPr>
      </w:pPr>
    </w:p>
    <w:p w:rsidR="002205CF" w:rsidRPr="00657847" w:rsidRDefault="002205CF" w:rsidP="002205CF">
      <w:pPr>
        <w:widowControl/>
        <w:rPr>
          <w:rFonts w:ascii="Century Schoolbook" w:eastAsia="Times New Roman" w:hAnsi="Century Schoolbook" w:cs="Century Schoolbook"/>
          <w:sz w:val="23"/>
          <w:szCs w:val="23"/>
        </w:rPr>
      </w:pPr>
      <w:r w:rsidRPr="002205CF">
        <w:rPr>
          <w:rFonts w:ascii="Century Schoolbook" w:eastAsia="Times New Roman" w:hAnsi="Century Schoolbook" w:cs="Century Schoolbook"/>
          <w:sz w:val="23"/>
          <w:szCs w:val="23"/>
        </w:rPr>
        <w:t xml:space="preserve"> Беседа по содержанию упражнения 207.</w:t>
      </w:r>
    </w:p>
    <w:p w:rsidR="00882342" w:rsidRPr="00657847" w:rsidRDefault="00882342" w:rsidP="002205CF">
      <w:pPr>
        <w:widowControl/>
        <w:rPr>
          <w:rFonts w:ascii="Century Schoolbook" w:eastAsia="Times New Roman" w:hAnsi="Century Schoolbook" w:cs="Century Schoolbook"/>
          <w:sz w:val="23"/>
          <w:szCs w:val="23"/>
        </w:rPr>
      </w:pPr>
    </w:p>
    <w:p w:rsidR="002205CF" w:rsidRPr="00657847" w:rsidRDefault="002205CF" w:rsidP="002205CF">
      <w:pPr>
        <w:widowControl/>
        <w:rPr>
          <w:rFonts w:ascii="Century Schoolbook" w:eastAsia="Times New Roman" w:hAnsi="Century Schoolbook" w:cs="Century Schoolbook"/>
          <w:sz w:val="23"/>
          <w:szCs w:val="23"/>
        </w:rPr>
      </w:pPr>
      <w:r w:rsidRPr="002205CF">
        <w:rPr>
          <w:rFonts w:ascii="Century Schoolbook" w:eastAsia="Times New Roman" w:hAnsi="Century Schoolbook" w:cs="Century Schoolbook"/>
          <w:sz w:val="23"/>
          <w:szCs w:val="23"/>
        </w:rPr>
        <w:t xml:space="preserve"> Организация групповой работы (упр. 211).</w:t>
      </w:r>
    </w:p>
    <w:p w:rsidR="00882342" w:rsidRPr="00657847" w:rsidRDefault="00882342" w:rsidP="002205CF">
      <w:pPr>
        <w:widowControl/>
        <w:rPr>
          <w:rFonts w:ascii="Century Schoolbook" w:eastAsia="Times New Roman" w:hAnsi="Century Schoolbook" w:cs="Century Schoolbook"/>
          <w:sz w:val="23"/>
          <w:szCs w:val="23"/>
        </w:rPr>
      </w:pPr>
    </w:p>
    <w:p w:rsidR="00882342" w:rsidRPr="00657847" w:rsidRDefault="00882342" w:rsidP="002205CF">
      <w:pPr>
        <w:widowControl/>
        <w:rPr>
          <w:rFonts w:ascii="Century Schoolbook" w:eastAsia="Times New Roman" w:hAnsi="Century Schoolbook" w:cs="Century Schoolbook"/>
          <w:sz w:val="23"/>
          <w:szCs w:val="23"/>
        </w:rPr>
      </w:pPr>
    </w:p>
    <w:p w:rsidR="002205CF" w:rsidRPr="002205CF" w:rsidRDefault="002205CF" w:rsidP="002205CF">
      <w:pPr>
        <w:widowControl/>
        <w:rPr>
          <w:rFonts w:ascii="Century Schoolbook" w:eastAsia="Times New Roman" w:hAnsi="Century Schoolbook" w:cs="Century Schoolbook"/>
          <w:sz w:val="23"/>
          <w:szCs w:val="23"/>
        </w:rPr>
      </w:pPr>
      <w:r w:rsidRPr="002205CF">
        <w:rPr>
          <w:rFonts w:ascii="Century Schoolbook" w:eastAsia="Times New Roman" w:hAnsi="Century Schoolbook" w:cs="Century Schoolbook"/>
          <w:sz w:val="23"/>
          <w:szCs w:val="23"/>
        </w:rPr>
        <w:t xml:space="preserve"> Проверка выполненной работы. Беседа по вопросам:</w:t>
      </w:r>
    </w:p>
    <w:p w:rsidR="002205CF" w:rsidRPr="002205CF" w:rsidRDefault="002205CF" w:rsidP="002205CF">
      <w:pPr>
        <w:widowControl/>
        <w:rPr>
          <w:rFonts w:ascii="Century Schoolbook" w:eastAsia="Times New Roman" w:hAnsi="Century Schoolbook" w:cs="Century Schoolbook"/>
          <w:sz w:val="23"/>
          <w:szCs w:val="23"/>
        </w:rPr>
      </w:pPr>
      <w:r w:rsidRPr="002205CF">
        <w:rPr>
          <w:rFonts w:ascii="Century Schoolbook" w:eastAsia="Times New Roman" w:hAnsi="Century Schoolbook" w:cs="Century Schoolbook"/>
          <w:sz w:val="23"/>
          <w:szCs w:val="23"/>
        </w:rPr>
        <w:t xml:space="preserve"> На какой вопрос отвечают наречия образа дейст</w:t>
      </w:r>
      <w:r w:rsidRPr="002205CF">
        <w:rPr>
          <w:rFonts w:ascii="Century Schoolbook" w:eastAsia="Times New Roman" w:hAnsi="Century Schoolbook" w:cs="Century Schoolbook"/>
          <w:sz w:val="23"/>
          <w:szCs w:val="23"/>
        </w:rPr>
        <w:softHyphen/>
        <w:t>вия?</w:t>
      </w:r>
    </w:p>
    <w:p w:rsidR="002205CF" w:rsidRPr="002205CF" w:rsidRDefault="002205CF" w:rsidP="002205CF">
      <w:pPr>
        <w:widowControl/>
        <w:rPr>
          <w:rFonts w:ascii="Century Schoolbook" w:eastAsia="Times New Roman" w:hAnsi="Century Schoolbook" w:cs="Century Schoolbook"/>
          <w:sz w:val="23"/>
          <w:szCs w:val="23"/>
        </w:rPr>
      </w:pPr>
      <w:r w:rsidRPr="002205CF">
        <w:rPr>
          <w:rFonts w:ascii="Century Schoolbook" w:eastAsia="Times New Roman" w:hAnsi="Century Schoolbook" w:cs="Century Schoolbook"/>
          <w:sz w:val="23"/>
          <w:szCs w:val="23"/>
        </w:rPr>
        <w:t xml:space="preserve"> Как образуются наречия места и времени?</w:t>
      </w:r>
    </w:p>
    <w:p w:rsidR="002205CF" w:rsidRPr="002205CF" w:rsidRDefault="002205CF" w:rsidP="002205CF">
      <w:pPr>
        <w:widowControl/>
        <w:rPr>
          <w:rFonts w:ascii="Century Schoolbook" w:eastAsia="Times New Roman" w:hAnsi="Century Schoolbook" w:cs="Century Schoolbook"/>
          <w:sz w:val="23"/>
          <w:szCs w:val="23"/>
        </w:rPr>
      </w:pPr>
      <w:r w:rsidRPr="002205CF">
        <w:rPr>
          <w:rFonts w:ascii="Century Schoolbook" w:eastAsia="Times New Roman" w:hAnsi="Century Schoolbook" w:cs="Century Schoolbook"/>
          <w:sz w:val="23"/>
          <w:szCs w:val="23"/>
        </w:rPr>
        <w:t xml:space="preserve"> От каких частей речи образуются наречия?</w:t>
      </w:r>
    </w:p>
    <w:p w:rsidR="002205CF" w:rsidRPr="002205CF" w:rsidRDefault="002205CF" w:rsidP="002205CF">
      <w:pPr>
        <w:widowControl/>
        <w:rPr>
          <w:rFonts w:ascii="Century Schoolbook" w:eastAsia="Times New Roman" w:hAnsi="Century Schoolbook" w:cs="Century Schoolbook"/>
          <w:sz w:val="23"/>
          <w:szCs w:val="23"/>
        </w:rPr>
      </w:pPr>
      <w:r w:rsidRPr="002205CF">
        <w:rPr>
          <w:rFonts w:ascii="Century Schoolbook" w:eastAsia="Times New Roman" w:hAnsi="Century Schoolbook" w:cs="Century Schoolbook"/>
          <w:sz w:val="23"/>
          <w:szCs w:val="23"/>
        </w:rPr>
        <w:t xml:space="preserve"> От чего зависит написание гласной в конце наречия на </w:t>
      </w:r>
      <w:proofErr w:type="gramStart"/>
      <w:r w:rsidRPr="002205CF">
        <w:rPr>
          <w:rFonts w:ascii="Century Schoolbook" w:eastAsia="Times New Roman" w:hAnsi="Century Schoolbook" w:cs="Century Schoolbook"/>
          <w:sz w:val="23"/>
          <w:szCs w:val="23"/>
        </w:rPr>
        <w:t>-о</w:t>
      </w:r>
      <w:proofErr w:type="gramEnd"/>
      <w:r w:rsidRPr="002205CF">
        <w:rPr>
          <w:rFonts w:ascii="Century Schoolbook" w:eastAsia="Times New Roman" w:hAnsi="Century Schoolbook" w:cs="Century Schoolbook"/>
          <w:sz w:val="23"/>
          <w:szCs w:val="23"/>
        </w:rPr>
        <w:t>, -а?</w:t>
      </w:r>
    </w:p>
    <w:p w:rsidR="002205CF" w:rsidRPr="002205CF" w:rsidRDefault="002205CF" w:rsidP="002205CF">
      <w:pPr>
        <w:widowControl/>
        <w:rPr>
          <w:rFonts w:ascii="Century Schoolbook" w:eastAsia="Times New Roman" w:hAnsi="Century Schoolbook" w:cs="Century Schoolbook"/>
          <w:sz w:val="23"/>
          <w:szCs w:val="23"/>
        </w:rPr>
      </w:pPr>
      <w:r w:rsidRPr="002205CF">
        <w:rPr>
          <w:rFonts w:ascii="Century Schoolbook" w:eastAsia="Times New Roman" w:hAnsi="Century Schoolbook" w:cs="Century Schoolbook"/>
          <w:sz w:val="23"/>
          <w:szCs w:val="23"/>
        </w:rPr>
        <w:t xml:space="preserve"> На какой вопрос отвечают наречия цели и причины?</w:t>
      </w:r>
    </w:p>
    <w:p w:rsidR="002205CF" w:rsidRPr="002205CF" w:rsidRDefault="002205CF" w:rsidP="002205CF">
      <w:pPr>
        <w:widowControl/>
        <w:rPr>
          <w:rFonts w:ascii="Century Schoolbook" w:eastAsia="Times New Roman" w:hAnsi="Century Schoolbook" w:cs="Century Schoolbook"/>
          <w:b/>
          <w:sz w:val="23"/>
          <w:szCs w:val="23"/>
        </w:rPr>
      </w:pPr>
      <w:r w:rsidRPr="002205CF">
        <w:rPr>
          <w:rFonts w:ascii="Century Schoolbook" w:eastAsia="Times New Roman" w:hAnsi="Century Schoolbook" w:cs="Century Schoolbook"/>
          <w:sz w:val="23"/>
          <w:szCs w:val="23"/>
        </w:rPr>
        <w:t xml:space="preserve"> </w:t>
      </w:r>
      <w:r w:rsidRPr="002205CF">
        <w:rPr>
          <w:rFonts w:ascii="Century Schoolbook" w:eastAsia="Times New Roman" w:hAnsi="Century Schoolbook" w:cs="Century Schoolbook"/>
          <w:b/>
          <w:sz w:val="23"/>
          <w:szCs w:val="23"/>
        </w:rPr>
        <w:t>Закрепление.</w:t>
      </w:r>
    </w:p>
    <w:p w:rsidR="002205CF" w:rsidRPr="00657847" w:rsidRDefault="002205CF" w:rsidP="002205CF">
      <w:pPr>
        <w:widowControl/>
        <w:rPr>
          <w:rFonts w:ascii="Century Schoolbook" w:eastAsia="Times New Roman" w:hAnsi="Century Schoolbook" w:cs="Century Schoolbook"/>
          <w:sz w:val="23"/>
          <w:szCs w:val="23"/>
        </w:rPr>
      </w:pPr>
      <w:r w:rsidRPr="002205CF">
        <w:rPr>
          <w:rFonts w:ascii="Century Schoolbook" w:eastAsia="Times New Roman" w:hAnsi="Century Schoolbook" w:cs="Century Schoolbook"/>
          <w:sz w:val="23"/>
          <w:szCs w:val="23"/>
        </w:rPr>
        <w:t xml:space="preserve"> Организация фронтальной работы.</w:t>
      </w:r>
    </w:p>
    <w:p w:rsidR="00882342" w:rsidRPr="00657847" w:rsidRDefault="00882342" w:rsidP="002205CF">
      <w:pPr>
        <w:widowControl/>
        <w:rPr>
          <w:rFonts w:ascii="Century Schoolbook" w:eastAsia="Times New Roman" w:hAnsi="Century Schoolbook" w:cs="Century Schoolbook"/>
          <w:sz w:val="23"/>
          <w:szCs w:val="23"/>
        </w:rPr>
      </w:pPr>
    </w:p>
    <w:p w:rsidR="00882342" w:rsidRPr="00657847" w:rsidRDefault="00882342" w:rsidP="002205CF">
      <w:pPr>
        <w:widowControl/>
        <w:rPr>
          <w:rFonts w:ascii="Century Schoolbook" w:eastAsia="Times New Roman" w:hAnsi="Century Schoolbook" w:cs="Century Schoolbook"/>
          <w:sz w:val="23"/>
          <w:szCs w:val="23"/>
        </w:rPr>
      </w:pPr>
    </w:p>
    <w:p w:rsidR="002205CF" w:rsidRPr="002205CF" w:rsidRDefault="002205CF" w:rsidP="002205CF">
      <w:pPr>
        <w:widowControl/>
        <w:rPr>
          <w:rFonts w:ascii="Century Schoolbook" w:eastAsia="Times New Roman" w:hAnsi="Century Schoolbook" w:cs="Century Schoolbook"/>
          <w:sz w:val="23"/>
          <w:szCs w:val="23"/>
        </w:rPr>
      </w:pPr>
      <w:r w:rsidRPr="002205CF">
        <w:rPr>
          <w:rFonts w:ascii="Century Schoolbook" w:eastAsia="Times New Roman" w:hAnsi="Century Schoolbook" w:cs="Century Schoolbook"/>
          <w:sz w:val="23"/>
          <w:szCs w:val="23"/>
        </w:rPr>
        <w:t xml:space="preserve"> Чтение текста (упр. 210) с остановками для вставки пропущенных наречий.</w:t>
      </w:r>
    </w:p>
    <w:p w:rsidR="002205CF" w:rsidRPr="00657847" w:rsidRDefault="002205CF" w:rsidP="002205CF">
      <w:pPr>
        <w:widowControl/>
        <w:rPr>
          <w:rFonts w:ascii="Century Schoolbook" w:eastAsia="Times New Roman" w:hAnsi="Century Schoolbook" w:cs="Century Schoolbook"/>
          <w:sz w:val="23"/>
          <w:szCs w:val="23"/>
        </w:rPr>
      </w:pPr>
      <w:r w:rsidRPr="002205CF">
        <w:rPr>
          <w:rFonts w:ascii="Century Schoolbook" w:eastAsia="Times New Roman" w:hAnsi="Century Schoolbook" w:cs="Century Schoolbook"/>
          <w:sz w:val="23"/>
          <w:szCs w:val="23"/>
        </w:rPr>
        <w:t xml:space="preserve"> Организация групповой работы по выполнению упражнения 211.</w:t>
      </w:r>
    </w:p>
    <w:p w:rsidR="00882342" w:rsidRPr="00657847" w:rsidRDefault="00882342" w:rsidP="002205CF">
      <w:pPr>
        <w:widowControl/>
        <w:rPr>
          <w:rFonts w:ascii="Century Schoolbook" w:eastAsia="Times New Roman" w:hAnsi="Century Schoolbook" w:cs="Century Schoolbook"/>
          <w:sz w:val="23"/>
          <w:szCs w:val="23"/>
        </w:rPr>
      </w:pPr>
    </w:p>
    <w:p w:rsidR="00882342" w:rsidRPr="00657847" w:rsidRDefault="00882342" w:rsidP="002205CF">
      <w:pPr>
        <w:widowControl/>
        <w:rPr>
          <w:rFonts w:ascii="Century Schoolbook" w:eastAsia="Times New Roman" w:hAnsi="Century Schoolbook" w:cs="Century Schoolbook"/>
          <w:sz w:val="23"/>
          <w:szCs w:val="23"/>
        </w:rPr>
      </w:pPr>
    </w:p>
    <w:p w:rsidR="002205CF" w:rsidRPr="002205CF" w:rsidRDefault="002205CF" w:rsidP="002205CF">
      <w:pPr>
        <w:widowControl/>
        <w:rPr>
          <w:rFonts w:ascii="Times New Roman" w:eastAsia="Times New Roman" w:hAnsi="Times New Roman" w:cs="Times New Roman"/>
          <w:color w:val="auto"/>
        </w:rPr>
      </w:pPr>
      <w:r w:rsidRPr="002205CF">
        <w:rPr>
          <w:rFonts w:ascii="Century Schoolbook" w:eastAsia="Times New Roman" w:hAnsi="Century Schoolbook" w:cs="Century Schoolbook"/>
          <w:sz w:val="23"/>
          <w:szCs w:val="23"/>
        </w:rPr>
        <w:t>Задание: выписать наречия по группам.</w:t>
      </w:r>
    </w:p>
    <w:p w:rsidR="002205CF" w:rsidRPr="002205CF" w:rsidRDefault="002205CF" w:rsidP="002205CF">
      <w:pPr>
        <w:widowControl/>
        <w:rPr>
          <w:rFonts w:ascii="Century Schoolbook" w:eastAsia="Times New Roman" w:hAnsi="Century Schoolbook" w:cs="Century Schoolbook"/>
          <w:sz w:val="23"/>
          <w:szCs w:val="23"/>
        </w:rPr>
      </w:pPr>
      <w:r w:rsidRPr="002205CF">
        <w:rPr>
          <w:rFonts w:ascii="Century Schoolbook" w:eastAsia="Times New Roman" w:hAnsi="Century Schoolbook" w:cs="Century Schoolbook"/>
          <w:sz w:val="23"/>
          <w:szCs w:val="23"/>
        </w:rPr>
        <w:t xml:space="preserve"> Проверка выполненной работы.</w:t>
      </w:r>
    </w:p>
    <w:p w:rsidR="002205CF" w:rsidRPr="00657847" w:rsidRDefault="002205CF" w:rsidP="002205CF">
      <w:pPr>
        <w:widowControl/>
        <w:rPr>
          <w:rFonts w:ascii="Century Schoolbook" w:eastAsia="Times New Roman" w:hAnsi="Century Schoolbook" w:cs="Century Schoolbook"/>
          <w:sz w:val="23"/>
          <w:szCs w:val="23"/>
        </w:rPr>
      </w:pPr>
      <w:r w:rsidRPr="002205CF">
        <w:rPr>
          <w:rFonts w:ascii="Century Schoolbook" w:eastAsia="Times New Roman" w:hAnsi="Century Schoolbook" w:cs="Century Schoolbook"/>
          <w:sz w:val="23"/>
          <w:szCs w:val="23"/>
        </w:rPr>
        <w:t xml:space="preserve"> Составление диалога по упражнению 212.</w:t>
      </w:r>
    </w:p>
    <w:p w:rsidR="00882342" w:rsidRPr="00657847" w:rsidRDefault="00882342" w:rsidP="002205CF">
      <w:pPr>
        <w:widowControl/>
        <w:rPr>
          <w:rFonts w:ascii="Century Schoolbook" w:eastAsia="Times New Roman" w:hAnsi="Century Schoolbook" w:cs="Century Schoolbook"/>
          <w:sz w:val="23"/>
          <w:szCs w:val="23"/>
        </w:rPr>
      </w:pPr>
    </w:p>
    <w:p w:rsidR="00882342" w:rsidRPr="00657847" w:rsidRDefault="00882342" w:rsidP="002205CF">
      <w:pPr>
        <w:widowControl/>
        <w:rPr>
          <w:rFonts w:ascii="Century Schoolbook" w:eastAsia="Times New Roman" w:hAnsi="Century Schoolbook" w:cs="Century Schoolbook"/>
          <w:sz w:val="23"/>
          <w:szCs w:val="23"/>
        </w:rPr>
      </w:pPr>
    </w:p>
    <w:p w:rsidR="002205CF" w:rsidRPr="002205CF" w:rsidRDefault="002205CF" w:rsidP="002205CF">
      <w:pPr>
        <w:widowControl/>
        <w:rPr>
          <w:rFonts w:ascii="Century Schoolbook" w:eastAsia="Times New Roman" w:hAnsi="Century Schoolbook" w:cs="Century Schoolbook"/>
          <w:b/>
          <w:sz w:val="23"/>
          <w:szCs w:val="23"/>
        </w:rPr>
      </w:pPr>
      <w:r w:rsidRPr="002205CF">
        <w:rPr>
          <w:rFonts w:ascii="Century Schoolbook" w:eastAsia="Times New Roman" w:hAnsi="Century Schoolbook" w:cs="Century Schoolbook"/>
          <w:sz w:val="23"/>
          <w:szCs w:val="23"/>
        </w:rPr>
        <w:t xml:space="preserve"> </w:t>
      </w:r>
      <w:r w:rsidRPr="002205CF">
        <w:rPr>
          <w:rFonts w:ascii="Century Schoolbook" w:eastAsia="Times New Roman" w:hAnsi="Century Schoolbook" w:cs="Century Schoolbook"/>
          <w:b/>
          <w:sz w:val="23"/>
          <w:szCs w:val="23"/>
        </w:rPr>
        <w:t>Задание на дом.</w:t>
      </w:r>
    </w:p>
    <w:p w:rsidR="002205CF" w:rsidRPr="002205CF" w:rsidRDefault="002205CF" w:rsidP="002205CF">
      <w:pPr>
        <w:widowControl/>
        <w:rPr>
          <w:rFonts w:ascii="Times New Roman" w:eastAsia="Times New Roman" w:hAnsi="Times New Roman" w:cs="Times New Roman"/>
          <w:color w:val="auto"/>
        </w:rPr>
      </w:pPr>
      <w:r w:rsidRPr="002205CF">
        <w:rPr>
          <w:rFonts w:ascii="Century Schoolbook" w:eastAsia="Times New Roman" w:hAnsi="Century Schoolbook" w:cs="Century Schoolbook"/>
          <w:b/>
          <w:sz w:val="23"/>
          <w:szCs w:val="23"/>
        </w:rPr>
        <w:t>Упражнение</w:t>
      </w:r>
      <w:r w:rsidRPr="002205CF">
        <w:rPr>
          <w:rFonts w:ascii="Century Schoolbook" w:eastAsia="Times New Roman" w:hAnsi="Century Schoolbook" w:cs="Century Schoolbook"/>
          <w:sz w:val="23"/>
          <w:szCs w:val="23"/>
        </w:rPr>
        <w:t xml:space="preserve"> 212 (письменно), упражнение 213 (устно).</w:t>
      </w:r>
    </w:p>
    <w:p w:rsidR="00B10004" w:rsidRDefault="00B10004" w:rsidP="000D1D3A">
      <w:pPr>
        <w:pStyle w:val="a5"/>
        <w:rPr>
          <w:rFonts w:ascii="Times New Roman" w:hAnsi="Times New Roman" w:cs="Times New Roman"/>
        </w:rPr>
      </w:pPr>
    </w:p>
    <w:p w:rsidR="00471C37" w:rsidRDefault="00471C37" w:rsidP="000D1D3A">
      <w:pPr>
        <w:pStyle w:val="a5"/>
        <w:rPr>
          <w:rFonts w:ascii="Times New Roman" w:hAnsi="Times New Roman" w:cs="Times New Roman"/>
        </w:rPr>
      </w:pPr>
    </w:p>
    <w:p w:rsidR="00471C37" w:rsidRDefault="00471C37" w:rsidP="000D1D3A">
      <w:pPr>
        <w:pStyle w:val="a5"/>
        <w:rPr>
          <w:rFonts w:ascii="Times New Roman" w:hAnsi="Times New Roman" w:cs="Times New Roman"/>
        </w:rPr>
      </w:pPr>
    </w:p>
    <w:p w:rsidR="00471C37" w:rsidRDefault="00471C37" w:rsidP="000D1D3A">
      <w:pPr>
        <w:pStyle w:val="a5"/>
        <w:rPr>
          <w:rFonts w:ascii="Times New Roman" w:hAnsi="Times New Roman" w:cs="Times New Roman"/>
        </w:rPr>
      </w:pPr>
    </w:p>
    <w:p w:rsidR="00471C37" w:rsidRDefault="00471C37" w:rsidP="000D1D3A">
      <w:pPr>
        <w:pStyle w:val="a5"/>
        <w:rPr>
          <w:rFonts w:ascii="Times New Roman" w:hAnsi="Times New Roman" w:cs="Times New Roman"/>
        </w:rPr>
      </w:pPr>
    </w:p>
    <w:p w:rsidR="00471C37" w:rsidRDefault="00471C37" w:rsidP="000D1D3A">
      <w:pPr>
        <w:pStyle w:val="a5"/>
        <w:rPr>
          <w:rFonts w:ascii="Times New Roman" w:hAnsi="Times New Roman" w:cs="Times New Roman"/>
        </w:rPr>
      </w:pPr>
    </w:p>
    <w:p w:rsidR="00471C37" w:rsidRPr="00657847" w:rsidRDefault="00471C37" w:rsidP="000D1D3A">
      <w:pPr>
        <w:pStyle w:val="a5"/>
        <w:rPr>
          <w:rFonts w:ascii="Times New Roman" w:hAnsi="Times New Roman" w:cs="Times New Roman"/>
        </w:rPr>
      </w:pPr>
    </w:p>
    <w:p w:rsidR="00C17971" w:rsidRDefault="00C17971" w:rsidP="0029536E">
      <w:pPr>
        <w:widowControl/>
        <w:rPr>
          <w:rFonts w:ascii="Times New Roman" w:eastAsiaTheme="minorHAnsi" w:hAnsi="Times New Roman" w:cs="Times New Roman"/>
          <w:b/>
          <w:color w:val="auto"/>
          <w:sz w:val="22"/>
          <w:szCs w:val="22"/>
          <w:lang w:eastAsia="en-US"/>
        </w:rPr>
      </w:pPr>
    </w:p>
    <w:p w:rsidR="0029536E" w:rsidRPr="00F11478" w:rsidRDefault="0029536E" w:rsidP="0029536E">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eastAsia="en-US"/>
        </w:rPr>
        <w:lastRenderedPageBreak/>
        <w:t>Дата урока:__________________                   7   «АБ»   класс</w:t>
      </w:r>
    </w:p>
    <w:p w:rsidR="00471C37" w:rsidRPr="00F11478" w:rsidRDefault="00471C37" w:rsidP="000D1D3A">
      <w:pPr>
        <w:pStyle w:val="a5"/>
        <w:rPr>
          <w:rFonts w:ascii="Times New Roman" w:hAnsi="Times New Roman" w:cs="Times New Roman"/>
          <w:sz w:val="22"/>
          <w:szCs w:val="22"/>
        </w:rPr>
      </w:pPr>
    </w:p>
    <w:p w:rsidR="0029536E" w:rsidRPr="0029536E" w:rsidRDefault="0029536E" w:rsidP="0029536E">
      <w:pPr>
        <w:spacing w:after="23" w:line="210" w:lineRule="exact"/>
        <w:ind w:left="40"/>
        <w:jc w:val="both"/>
        <w:rPr>
          <w:rFonts w:ascii="Times New Roman" w:eastAsia="Century Schoolbook" w:hAnsi="Times New Roman" w:cs="Times New Roman"/>
          <w:b/>
          <w:sz w:val="22"/>
          <w:szCs w:val="22"/>
        </w:rPr>
      </w:pPr>
      <w:r w:rsidRPr="0029536E">
        <w:rPr>
          <w:rFonts w:ascii="Times New Roman" w:eastAsia="Century Schoolbook" w:hAnsi="Times New Roman" w:cs="Times New Roman"/>
          <w:b/>
          <w:sz w:val="22"/>
          <w:szCs w:val="22"/>
        </w:rPr>
        <w:t>ТЕМА 22. Как выразить отрицание?</w:t>
      </w:r>
      <w:r w:rsidRPr="00F11478">
        <w:rPr>
          <w:rFonts w:ascii="Times New Roman" w:eastAsia="Century Schoolbook" w:hAnsi="Times New Roman" w:cs="Times New Roman"/>
          <w:b/>
          <w:sz w:val="22"/>
          <w:szCs w:val="22"/>
        </w:rPr>
        <w:t xml:space="preserve"> </w:t>
      </w:r>
      <w:proofErr w:type="spellStart"/>
      <w:proofErr w:type="gramStart"/>
      <w:r w:rsidRPr="0029536E">
        <w:rPr>
          <w:rFonts w:ascii="Times New Roman" w:eastAsia="Century Schoolbook" w:hAnsi="Times New Roman" w:cs="Times New Roman"/>
          <w:b/>
          <w:sz w:val="22"/>
          <w:szCs w:val="22"/>
          <w:lang w:val="en-US"/>
        </w:rPr>
        <w:t>Inkor</w:t>
      </w:r>
      <w:proofErr w:type="spellEnd"/>
      <w:r w:rsidRPr="0029536E">
        <w:rPr>
          <w:rFonts w:ascii="Times New Roman" w:eastAsia="Century Schoolbook" w:hAnsi="Times New Roman" w:cs="Times New Roman"/>
          <w:b/>
          <w:sz w:val="22"/>
          <w:szCs w:val="22"/>
        </w:rPr>
        <w:t xml:space="preserve"> </w:t>
      </w:r>
      <w:r w:rsidRPr="0029536E">
        <w:rPr>
          <w:rFonts w:ascii="Times New Roman" w:eastAsia="Century Schoolbook" w:hAnsi="Times New Roman" w:cs="Times New Roman"/>
          <w:b/>
          <w:sz w:val="22"/>
          <w:szCs w:val="22"/>
          <w:lang w:val="en-US"/>
        </w:rPr>
        <w:t>ma</w:t>
      </w:r>
      <w:r w:rsidRPr="0029536E">
        <w:rPr>
          <w:rFonts w:ascii="Times New Roman" w:eastAsia="Century Schoolbook" w:hAnsi="Times New Roman" w:cs="Times New Roman"/>
          <w:b/>
          <w:sz w:val="22"/>
          <w:szCs w:val="22"/>
        </w:rPr>
        <w:t>’</w:t>
      </w:r>
      <w:proofErr w:type="spellStart"/>
      <w:r w:rsidRPr="0029536E">
        <w:rPr>
          <w:rFonts w:ascii="Times New Roman" w:eastAsia="Century Schoolbook" w:hAnsi="Times New Roman" w:cs="Times New Roman"/>
          <w:b/>
          <w:sz w:val="22"/>
          <w:szCs w:val="22"/>
          <w:lang w:val="en-US"/>
        </w:rPr>
        <w:t>nosi</w:t>
      </w:r>
      <w:proofErr w:type="spellEnd"/>
      <w:r w:rsidRPr="0029536E">
        <w:rPr>
          <w:rFonts w:ascii="Times New Roman" w:eastAsia="Century Schoolbook" w:hAnsi="Times New Roman" w:cs="Times New Roman"/>
          <w:b/>
          <w:sz w:val="22"/>
          <w:szCs w:val="22"/>
        </w:rPr>
        <w:t xml:space="preserve"> </w:t>
      </w:r>
      <w:proofErr w:type="spellStart"/>
      <w:r w:rsidRPr="0029536E">
        <w:rPr>
          <w:rFonts w:ascii="Times New Roman" w:eastAsia="Century Schoolbook" w:hAnsi="Times New Roman" w:cs="Times New Roman"/>
          <w:b/>
          <w:sz w:val="22"/>
          <w:szCs w:val="22"/>
          <w:lang w:val="en-US"/>
        </w:rPr>
        <w:t>qanday</w:t>
      </w:r>
      <w:proofErr w:type="spellEnd"/>
      <w:r w:rsidRPr="0029536E">
        <w:rPr>
          <w:rFonts w:ascii="Times New Roman" w:eastAsia="Century Schoolbook" w:hAnsi="Times New Roman" w:cs="Times New Roman"/>
          <w:b/>
          <w:sz w:val="22"/>
          <w:szCs w:val="22"/>
        </w:rPr>
        <w:t xml:space="preserve"> </w:t>
      </w:r>
      <w:proofErr w:type="spellStart"/>
      <w:r w:rsidRPr="0029536E">
        <w:rPr>
          <w:rFonts w:ascii="Times New Roman" w:eastAsia="Century Schoolbook" w:hAnsi="Times New Roman" w:cs="Times New Roman"/>
          <w:b/>
          <w:sz w:val="22"/>
          <w:szCs w:val="22"/>
          <w:lang w:val="en-US"/>
        </w:rPr>
        <w:t>ifodalanadi</w:t>
      </w:r>
      <w:proofErr w:type="spellEnd"/>
      <w:r w:rsidRPr="0029536E">
        <w:rPr>
          <w:rFonts w:ascii="Times New Roman" w:eastAsia="Century Schoolbook" w:hAnsi="Times New Roman" w:cs="Times New Roman"/>
          <w:b/>
          <w:sz w:val="22"/>
          <w:szCs w:val="22"/>
        </w:rPr>
        <w:t>?</w:t>
      </w:r>
      <w:proofErr w:type="gramEnd"/>
    </w:p>
    <w:p w:rsidR="00F11478" w:rsidRPr="00F11478" w:rsidRDefault="00F11478" w:rsidP="00F11478">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eastAsia="en-US"/>
        </w:rPr>
        <w:t xml:space="preserve">   Цель урока</w:t>
      </w:r>
      <w:proofErr w:type="gramStart"/>
      <w:r w:rsidRPr="00F11478">
        <w:rPr>
          <w:rFonts w:ascii="Times New Roman" w:eastAsiaTheme="minorHAnsi" w:hAnsi="Times New Roman" w:cs="Times New Roman"/>
          <w:b/>
          <w:color w:val="auto"/>
          <w:sz w:val="22"/>
          <w:szCs w:val="22"/>
          <w:lang w:eastAsia="en-US"/>
        </w:rPr>
        <w:t xml:space="preserve"> :</w:t>
      </w:r>
      <w:proofErr w:type="gramEnd"/>
      <w:r w:rsidRPr="00F11478">
        <w:rPr>
          <w:rFonts w:ascii="Times New Roman" w:eastAsiaTheme="minorHAnsi" w:hAnsi="Times New Roman" w:cs="Times New Roman"/>
          <w:b/>
          <w:color w:val="auto"/>
          <w:sz w:val="22"/>
          <w:szCs w:val="22"/>
          <w:lang w:eastAsia="en-US"/>
        </w:rPr>
        <w:t xml:space="preserve"> </w:t>
      </w:r>
      <w:r w:rsidRPr="00F11478">
        <w:rPr>
          <w:rFonts w:ascii="Times New Roman" w:eastAsiaTheme="minorHAnsi" w:hAnsi="Times New Roman" w:cs="Times New Roman"/>
          <w:b/>
          <w:color w:val="auto"/>
          <w:sz w:val="22"/>
          <w:szCs w:val="22"/>
          <w:lang w:val="en-US" w:eastAsia="en-US"/>
        </w:rPr>
        <w:t>A</w:t>
      </w:r>
      <w:r w:rsidRPr="00F11478">
        <w:rPr>
          <w:rFonts w:ascii="Times New Roman" w:eastAsiaTheme="minorHAnsi" w:hAnsi="Times New Roman" w:cs="Times New Roman"/>
          <w:b/>
          <w:color w:val="auto"/>
          <w:sz w:val="22"/>
          <w:szCs w:val="22"/>
          <w:lang w:eastAsia="en-US"/>
        </w:rPr>
        <w:t>)</w:t>
      </w:r>
      <w:r w:rsidRPr="00F11478">
        <w:rPr>
          <w:rFonts w:ascii="Times New Roman" w:eastAsiaTheme="minorHAnsi" w:hAnsi="Times New Roman" w:cs="Times New Roman"/>
          <w:b/>
          <w:color w:val="auto"/>
          <w:sz w:val="22"/>
          <w:szCs w:val="22"/>
          <w:lang w:val="uz-Cyrl-UZ" w:eastAsia="en-US"/>
        </w:rPr>
        <w:t xml:space="preserve"> </w:t>
      </w:r>
      <w:r w:rsidRPr="00F11478">
        <w:rPr>
          <w:rFonts w:ascii="Times New Roman" w:eastAsiaTheme="minorHAnsi" w:hAnsi="Times New Roman" w:cs="Times New Roman"/>
          <w:b/>
          <w:color w:val="auto"/>
          <w:sz w:val="22"/>
          <w:szCs w:val="22"/>
          <w:lang w:eastAsia="en-US"/>
        </w:rPr>
        <w:t xml:space="preserve"> </w:t>
      </w:r>
      <w:proofErr w:type="gramStart"/>
      <w:r w:rsidRPr="00F11478">
        <w:rPr>
          <w:rFonts w:ascii="Times New Roman" w:eastAsiaTheme="minorHAnsi" w:hAnsi="Times New Roman" w:cs="Times New Roman"/>
          <w:b/>
          <w:color w:val="auto"/>
          <w:sz w:val="22"/>
          <w:szCs w:val="22"/>
          <w:lang w:eastAsia="en-US"/>
        </w:rPr>
        <w:t>образовательная</w:t>
      </w:r>
      <w:proofErr w:type="gramEnd"/>
      <w:r w:rsidRPr="00F11478">
        <w:rPr>
          <w:rFonts w:ascii="Times New Roman" w:eastAsiaTheme="minorHAnsi" w:hAnsi="Times New Roman" w:cs="Times New Roman"/>
          <w:b/>
          <w:color w:val="auto"/>
          <w:sz w:val="22"/>
          <w:szCs w:val="22"/>
          <w:lang w:eastAsia="en-US"/>
        </w:rPr>
        <w:t xml:space="preserve">: ознакомить </w:t>
      </w:r>
      <w:r w:rsidR="00C17971">
        <w:rPr>
          <w:rFonts w:ascii="Times New Roman" w:eastAsiaTheme="minorHAnsi" w:hAnsi="Times New Roman" w:cs="Times New Roman"/>
          <w:b/>
          <w:color w:val="auto"/>
          <w:sz w:val="22"/>
          <w:szCs w:val="22"/>
          <w:lang w:eastAsia="en-US"/>
        </w:rPr>
        <w:t xml:space="preserve">учащихся с идейным содержанием </w:t>
      </w:r>
      <w:r w:rsidRPr="00F11478">
        <w:rPr>
          <w:rFonts w:ascii="Times New Roman" w:eastAsiaTheme="minorHAnsi" w:hAnsi="Times New Roman" w:cs="Times New Roman"/>
          <w:b/>
          <w:color w:val="auto"/>
          <w:sz w:val="22"/>
          <w:szCs w:val="22"/>
          <w:lang w:eastAsia="en-US"/>
        </w:rPr>
        <w:t xml:space="preserve">темы,             </w:t>
      </w:r>
    </w:p>
    <w:p w:rsidR="00F11478" w:rsidRPr="00F11478" w:rsidRDefault="00F11478" w:rsidP="00F11478">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eastAsia="en-US"/>
        </w:rPr>
        <w:t>Б</w:t>
      </w:r>
      <w:proofErr w:type="gramStart"/>
      <w:r w:rsidRPr="00F11478">
        <w:rPr>
          <w:rFonts w:ascii="Times New Roman" w:eastAsiaTheme="minorHAnsi" w:hAnsi="Times New Roman" w:cs="Times New Roman"/>
          <w:b/>
          <w:color w:val="auto"/>
          <w:sz w:val="22"/>
          <w:szCs w:val="22"/>
          <w:lang w:val="uz-Cyrl-UZ" w:eastAsia="en-US"/>
        </w:rPr>
        <w:t xml:space="preserve"> </w:t>
      </w:r>
      <w:r w:rsidRPr="00F11478">
        <w:rPr>
          <w:rFonts w:ascii="Times New Roman" w:eastAsiaTheme="minorHAnsi" w:hAnsi="Times New Roman" w:cs="Times New Roman"/>
          <w:b/>
          <w:color w:val="auto"/>
          <w:sz w:val="22"/>
          <w:szCs w:val="22"/>
          <w:lang w:eastAsia="en-US"/>
        </w:rPr>
        <w:t>)</w:t>
      </w:r>
      <w:proofErr w:type="gramEnd"/>
      <w:r w:rsidRPr="00F11478">
        <w:rPr>
          <w:rFonts w:ascii="Times New Roman" w:eastAsiaTheme="minorHAnsi" w:hAnsi="Times New Roman" w:cs="Times New Roman"/>
          <w:b/>
          <w:color w:val="auto"/>
          <w:sz w:val="22"/>
          <w:szCs w:val="22"/>
          <w:lang w:val="uz-Cyrl-UZ" w:eastAsia="en-US"/>
        </w:rPr>
        <w:t xml:space="preserve"> </w:t>
      </w:r>
      <w:r w:rsidRPr="00F11478">
        <w:rPr>
          <w:rFonts w:ascii="Times New Roman" w:eastAsiaTheme="minorHAnsi" w:hAnsi="Times New Roman" w:cs="Times New Roman"/>
          <w:b/>
          <w:color w:val="auto"/>
          <w:sz w:val="22"/>
          <w:szCs w:val="22"/>
          <w:lang w:eastAsia="en-US"/>
        </w:rPr>
        <w:t>воспитательная: воспитывать чувство любви к изучению русского языка,</w:t>
      </w:r>
      <w:r w:rsidRPr="00F11478">
        <w:rPr>
          <w:rFonts w:ascii="Times New Roman" w:eastAsiaTheme="minorHAnsi" w:hAnsi="Times New Roman" w:cs="Times New Roman"/>
          <w:b/>
          <w:color w:val="auto"/>
          <w:sz w:val="22"/>
          <w:szCs w:val="22"/>
          <w:lang w:val="uz-Cyrl-UZ" w:eastAsia="en-US"/>
        </w:rPr>
        <w:t xml:space="preserve"> </w:t>
      </w:r>
      <w:r w:rsidRPr="00F11478">
        <w:rPr>
          <w:rFonts w:ascii="Times New Roman" w:eastAsiaTheme="minorHAnsi" w:hAnsi="Times New Roman" w:cs="Times New Roman"/>
          <w:b/>
          <w:color w:val="auto"/>
          <w:sz w:val="22"/>
          <w:szCs w:val="22"/>
          <w:lang w:eastAsia="en-US"/>
        </w:rPr>
        <w:t>________</w:t>
      </w:r>
    </w:p>
    <w:p w:rsidR="00F11478" w:rsidRPr="00F11478" w:rsidRDefault="00F11478" w:rsidP="00F11478">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eastAsia="en-US"/>
        </w:rPr>
        <w:t xml:space="preserve">             В)</w:t>
      </w:r>
      <w:r w:rsidRPr="00F11478">
        <w:rPr>
          <w:rFonts w:ascii="Times New Roman" w:eastAsiaTheme="minorHAnsi" w:hAnsi="Times New Roman" w:cs="Times New Roman"/>
          <w:b/>
          <w:color w:val="auto"/>
          <w:sz w:val="22"/>
          <w:szCs w:val="22"/>
          <w:lang w:val="uz-Cyrl-UZ" w:eastAsia="en-US"/>
        </w:rPr>
        <w:t xml:space="preserve"> </w:t>
      </w:r>
      <w:r w:rsidRPr="00F11478">
        <w:rPr>
          <w:rFonts w:ascii="Times New Roman" w:eastAsiaTheme="minorHAnsi" w:hAnsi="Times New Roman" w:cs="Times New Roman"/>
          <w:b/>
          <w:color w:val="auto"/>
          <w:sz w:val="22"/>
          <w:szCs w:val="22"/>
          <w:lang w:eastAsia="en-US"/>
        </w:rPr>
        <w:t>развивающая: развивать речь учащихся, обогащать словарный запас учеников____</w:t>
      </w:r>
    </w:p>
    <w:p w:rsidR="00F11478" w:rsidRPr="00F11478" w:rsidRDefault="00F11478" w:rsidP="00F11478">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eastAsia="en-US"/>
        </w:rPr>
        <w:t xml:space="preserve">    Оборудование </w:t>
      </w:r>
      <w:proofErr w:type="gramStart"/>
      <w:r w:rsidRPr="00F11478">
        <w:rPr>
          <w:rFonts w:ascii="Times New Roman" w:eastAsiaTheme="minorHAnsi" w:hAnsi="Times New Roman" w:cs="Times New Roman"/>
          <w:b/>
          <w:color w:val="auto"/>
          <w:sz w:val="22"/>
          <w:szCs w:val="22"/>
          <w:lang w:eastAsia="en-US"/>
        </w:rPr>
        <w:t>:у</w:t>
      </w:r>
      <w:proofErr w:type="gramEnd"/>
      <w:r w:rsidRPr="00F11478">
        <w:rPr>
          <w:rFonts w:ascii="Times New Roman" w:eastAsiaTheme="minorHAnsi" w:hAnsi="Times New Roman" w:cs="Times New Roman"/>
          <w:b/>
          <w:color w:val="auto"/>
          <w:sz w:val="22"/>
          <w:szCs w:val="22"/>
          <w:lang w:eastAsia="en-US"/>
        </w:rPr>
        <w:t>чебник,</w:t>
      </w:r>
      <w:r w:rsidRPr="00F11478">
        <w:rPr>
          <w:rFonts w:ascii="Times New Roman" w:eastAsiaTheme="minorHAnsi" w:hAnsi="Times New Roman" w:cs="Times New Roman"/>
          <w:b/>
          <w:color w:val="auto"/>
          <w:sz w:val="22"/>
          <w:szCs w:val="22"/>
          <w:lang w:val="uz-Cyrl-UZ" w:eastAsia="en-US"/>
        </w:rPr>
        <w:t xml:space="preserve"> презентация </w:t>
      </w:r>
      <w:r w:rsidRPr="00F11478">
        <w:rPr>
          <w:rFonts w:ascii="Times New Roman" w:eastAsiaTheme="minorHAnsi" w:hAnsi="Times New Roman" w:cs="Times New Roman"/>
          <w:b/>
          <w:color w:val="auto"/>
          <w:sz w:val="22"/>
          <w:szCs w:val="22"/>
          <w:lang w:eastAsia="en-US"/>
        </w:rPr>
        <w:t>------------------------------------------------------------------------------------------</w:t>
      </w:r>
      <w:r w:rsidRPr="00F11478">
        <w:rPr>
          <w:rFonts w:ascii="Times New Roman" w:eastAsiaTheme="minorHAnsi" w:hAnsi="Times New Roman" w:cs="Times New Roman"/>
          <w:b/>
          <w:color w:val="auto"/>
          <w:sz w:val="22"/>
          <w:szCs w:val="22"/>
          <w:lang w:val="uz-Cyrl-UZ" w:eastAsia="en-US"/>
        </w:rPr>
        <w:t xml:space="preserve"> </w:t>
      </w:r>
    </w:p>
    <w:p w:rsidR="00F11478" w:rsidRPr="00F11478" w:rsidRDefault="00F11478" w:rsidP="00F11478">
      <w:pPr>
        <w:widowControl/>
        <w:rPr>
          <w:rFonts w:ascii="Times New Roman" w:eastAsiaTheme="minorHAnsi" w:hAnsi="Times New Roman" w:cs="Times New Roman"/>
          <w:b/>
          <w:color w:val="auto"/>
          <w:sz w:val="22"/>
          <w:szCs w:val="22"/>
          <w:lang w:val="uz-Cyrl-UZ" w:eastAsia="en-US"/>
        </w:rPr>
      </w:pPr>
      <w:r w:rsidRPr="00F11478">
        <w:rPr>
          <w:rFonts w:ascii="Times New Roman" w:eastAsiaTheme="minorHAnsi" w:hAnsi="Times New Roman" w:cs="Times New Roman"/>
          <w:b/>
          <w:color w:val="auto"/>
          <w:sz w:val="22"/>
          <w:szCs w:val="22"/>
          <w:lang w:eastAsia="en-US"/>
        </w:rPr>
        <w:t xml:space="preserve">      Тип урока: </w:t>
      </w:r>
      <w:r w:rsidRPr="00F11478">
        <w:rPr>
          <w:rFonts w:ascii="Times New Roman" w:eastAsiaTheme="minorHAnsi" w:hAnsi="Times New Roman" w:cs="Times New Roman"/>
          <w:b/>
          <w:color w:val="auto"/>
          <w:sz w:val="22"/>
          <w:szCs w:val="22"/>
          <w:lang w:val="uz-Cyrl-UZ" w:eastAsia="en-US"/>
        </w:rPr>
        <w:t xml:space="preserve">     ------------------------------------------------------------------------------------</w:t>
      </w:r>
    </w:p>
    <w:p w:rsidR="00F11478" w:rsidRPr="00F11478" w:rsidRDefault="00F11478" w:rsidP="00F11478">
      <w:pPr>
        <w:widowControl/>
        <w:rPr>
          <w:rFonts w:ascii="Times New Roman" w:eastAsiaTheme="minorHAnsi" w:hAnsi="Times New Roman" w:cs="Times New Roman"/>
          <w:b/>
          <w:color w:val="auto"/>
          <w:sz w:val="22"/>
          <w:szCs w:val="22"/>
          <w:lang w:val="uz-Cyrl-UZ" w:eastAsia="en-US"/>
        </w:rPr>
      </w:pPr>
      <w:r w:rsidRPr="00F11478">
        <w:rPr>
          <w:rFonts w:ascii="Times New Roman" w:eastAsiaTheme="minorHAnsi" w:hAnsi="Times New Roman" w:cs="Times New Roman"/>
          <w:b/>
          <w:color w:val="auto"/>
          <w:sz w:val="22"/>
          <w:szCs w:val="22"/>
          <w:lang w:eastAsia="en-US"/>
        </w:rPr>
        <w:t xml:space="preserve">     Метод  урока</w:t>
      </w:r>
      <w:r w:rsidRPr="00F11478">
        <w:rPr>
          <w:rFonts w:ascii="Times New Roman" w:eastAsiaTheme="minorHAnsi" w:hAnsi="Times New Roman" w:cs="Times New Roman"/>
          <w:b/>
          <w:color w:val="auto"/>
          <w:sz w:val="22"/>
          <w:szCs w:val="22"/>
          <w:lang w:val="uz-Cyrl-UZ" w:eastAsia="en-US"/>
        </w:rPr>
        <w:t xml:space="preserve"> ----------------------------------------------------------------------------------</w:t>
      </w:r>
    </w:p>
    <w:p w:rsidR="00F11478" w:rsidRPr="00F11478" w:rsidRDefault="00F11478" w:rsidP="00F11478">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eastAsia="en-US"/>
        </w:rPr>
        <w:t xml:space="preserve">                                                     Х О Д       У  </w:t>
      </w:r>
      <w:proofErr w:type="gramStart"/>
      <w:r w:rsidRPr="00F11478">
        <w:rPr>
          <w:rFonts w:ascii="Times New Roman" w:eastAsiaTheme="minorHAnsi" w:hAnsi="Times New Roman" w:cs="Times New Roman"/>
          <w:b/>
          <w:color w:val="auto"/>
          <w:sz w:val="22"/>
          <w:szCs w:val="22"/>
          <w:lang w:eastAsia="en-US"/>
        </w:rPr>
        <w:t>Р</w:t>
      </w:r>
      <w:proofErr w:type="gramEnd"/>
      <w:r w:rsidRPr="00F11478">
        <w:rPr>
          <w:rFonts w:ascii="Times New Roman" w:eastAsiaTheme="minorHAnsi" w:hAnsi="Times New Roman" w:cs="Times New Roman"/>
          <w:b/>
          <w:color w:val="auto"/>
          <w:sz w:val="22"/>
          <w:szCs w:val="22"/>
          <w:lang w:eastAsia="en-US"/>
        </w:rPr>
        <w:t xml:space="preserve">  О  К А</w:t>
      </w:r>
    </w:p>
    <w:p w:rsidR="00F11478" w:rsidRPr="00F11478" w:rsidRDefault="00F11478" w:rsidP="00F11478">
      <w:pPr>
        <w:widowControl/>
        <w:numPr>
          <w:ilvl w:val="0"/>
          <w:numId w:val="8"/>
        </w:numPr>
        <w:spacing w:after="200" w:line="276" w:lineRule="auto"/>
        <w:rPr>
          <w:rFonts w:ascii="Times New Roman" w:eastAsiaTheme="minorHAnsi" w:hAnsi="Times New Roman" w:cs="Times New Roman"/>
          <w:b/>
          <w:color w:val="auto"/>
          <w:sz w:val="22"/>
          <w:szCs w:val="22"/>
          <w:lang w:val="uz-Cyrl-UZ" w:eastAsia="en-US"/>
        </w:rPr>
      </w:pPr>
      <w:r w:rsidRPr="00F11478">
        <w:rPr>
          <w:rFonts w:ascii="Times New Roman" w:eastAsiaTheme="minorHAnsi" w:hAnsi="Times New Roman" w:cs="Times New Roman"/>
          <w:b/>
          <w:color w:val="auto"/>
          <w:sz w:val="22"/>
          <w:szCs w:val="22"/>
          <w:lang w:eastAsia="en-US"/>
        </w:rPr>
        <w:t>Организационный  момент: Проверка о  готовности учащихся к уроку</w:t>
      </w:r>
      <w:r w:rsidRPr="00F11478">
        <w:rPr>
          <w:rFonts w:ascii="Times New Roman" w:eastAsiaTheme="minorHAnsi" w:hAnsi="Times New Roman" w:cs="Times New Roman"/>
          <w:b/>
          <w:color w:val="auto"/>
          <w:sz w:val="22"/>
          <w:szCs w:val="22"/>
          <w:lang w:val="uz-Cyrl-UZ" w:eastAsia="en-US"/>
        </w:rPr>
        <w:t xml:space="preserve">               </w:t>
      </w:r>
    </w:p>
    <w:p w:rsidR="00F11478" w:rsidRPr="00F11478" w:rsidRDefault="00F11478" w:rsidP="00F11478">
      <w:pPr>
        <w:widowControl/>
        <w:ind w:left="120"/>
        <w:rPr>
          <w:rFonts w:ascii="Times New Roman" w:eastAsiaTheme="minorHAnsi" w:hAnsi="Times New Roman" w:cs="Times New Roman"/>
          <w:b/>
          <w:color w:val="auto"/>
          <w:sz w:val="22"/>
          <w:szCs w:val="22"/>
          <w:lang w:val="uz-Cyrl-UZ" w:eastAsia="en-US"/>
        </w:rPr>
      </w:pPr>
      <w:r w:rsidRPr="00F11478">
        <w:rPr>
          <w:rFonts w:ascii="Times New Roman" w:eastAsiaTheme="minorHAnsi" w:hAnsi="Times New Roman" w:cs="Times New Roman"/>
          <w:b/>
          <w:color w:val="auto"/>
          <w:sz w:val="22"/>
          <w:szCs w:val="22"/>
          <w:lang w:val="uz-Cyrl-UZ" w:eastAsia="en-US"/>
        </w:rPr>
        <w:t xml:space="preserve"> Рапорт дежурного------------------------------------------------------------------------------------ </w:t>
      </w:r>
    </w:p>
    <w:p w:rsidR="00F11478" w:rsidRPr="00F11478" w:rsidRDefault="00F11478" w:rsidP="00F11478">
      <w:pPr>
        <w:widowControl/>
        <w:rPr>
          <w:rFonts w:ascii="Times New Roman" w:eastAsiaTheme="minorHAnsi" w:hAnsi="Times New Roman" w:cs="Times New Roman"/>
          <w:b/>
          <w:color w:val="auto"/>
          <w:sz w:val="22"/>
          <w:szCs w:val="22"/>
          <w:lang w:val="uz-Cyrl-UZ" w:eastAsia="en-US"/>
        </w:rPr>
      </w:pPr>
      <w:r w:rsidRPr="00F11478">
        <w:rPr>
          <w:rFonts w:ascii="Times New Roman" w:eastAsiaTheme="minorHAnsi" w:hAnsi="Times New Roman" w:cs="Times New Roman"/>
          <w:b/>
          <w:bCs/>
          <w:color w:val="auto"/>
          <w:spacing w:val="1"/>
          <w:sz w:val="22"/>
          <w:szCs w:val="22"/>
          <w:lang w:val="uz-Cyrl-UZ" w:eastAsia="en-US"/>
        </w:rPr>
        <w:t xml:space="preserve">  </w:t>
      </w:r>
      <w:r w:rsidRPr="00F11478">
        <w:rPr>
          <w:rFonts w:ascii="Times New Roman" w:eastAsiaTheme="minorHAnsi" w:hAnsi="Times New Roman" w:cs="Times New Roman"/>
          <w:b/>
          <w:bCs/>
          <w:color w:val="auto"/>
          <w:spacing w:val="1"/>
          <w:sz w:val="22"/>
          <w:szCs w:val="22"/>
          <w:lang w:eastAsia="en-US"/>
        </w:rPr>
        <w:t xml:space="preserve"> </w:t>
      </w:r>
      <w:r w:rsidRPr="00F11478">
        <w:rPr>
          <w:rFonts w:ascii="Times New Roman" w:eastAsiaTheme="minorHAnsi" w:hAnsi="Times New Roman" w:cs="Times New Roman"/>
          <w:b/>
          <w:bCs/>
          <w:color w:val="auto"/>
          <w:spacing w:val="1"/>
          <w:sz w:val="22"/>
          <w:szCs w:val="22"/>
          <w:lang w:val="uz-Cyrl-UZ" w:eastAsia="en-US"/>
        </w:rPr>
        <w:t>Разговорная пятиминутка  Беседа на тему:----------------------------------------------------------------------------------Ответы на вопросы----------------------------------------------------------------------------</w:t>
      </w:r>
      <w:r w:rsidRPr="00F11478">
        <w:rPr>
          <w:rFonts w:ascii="Times New Roman" w:eastAsiaTheme="minorHAnsi" w:hAnsi="Times New Roman" w:cs="Times New Roman"/>
          <w:b/>
          <w:bCs/>
          <w:color w:val="auto"/>
          <w:spacing w:val="1"/>
          <w:sz w:val="22"/>
          <w:szCs w:val="22"/>
          <w:lang w:eastAsia="en-US"/>
        </w:rPr>
        <w:t>----------------------------------------</w:t>
      </w:r>
      <w:r w:rsidRPr="00F11478">
        <w:rPr>
          <w:rFonts w:ascii="Times New Roman" w:eastAsiaTheme="minorHAnsi" w:hAnsi="Times New Roman" w:cs="Times New Roman"/>
          <w:b/>
          <w:color w:val="auto"/>
          <w:sz w:val="22"/>
          <w:szCs w:val="22"/>
          <w:lang w:val="uz-Cyrl-UZ" w:eastAsia="en-US"/>
        </w:rPr>
        <w:t xml:space="preserve">             </w:t>
      </w:r>
      <w:r w:rsidRPr="00F11478">
        <w:rPr>
          <w:rFonts w:ascii="Times New Roman" w:eastAsiaTheme="minorHAnsi" w:hAnsi="Times New Roman" w:cs="Times New Roman"/>
          <w:b/>
          <w:color w:val="auto"/>
          <w:sz w:val="22"/>
          <w:szCs w:val="22"/>
          <w:lang w:eastAsia="en-US"/>
        </w:rPr>
        <w:t xml:space="preserve"> </w:t>
      </w:r>
      <w:r w:rsidRPr="00F11478">
        <w:rPr>
          <w:rFonts w:ascii="Times New Roman" w:eastAsiaTheme="minorHAnsi" w:hAnsi="Times New Roman" w:cs="Times New Roman"/>
          <w:b/>
          <w:color w:val="auto"/>
          <w:sz w:val="22"/>
          <w:szCs w:val="22"/>
          <w:lang w:val="uz-Latn-UZ" w:eastAsia="en-US"/>
        </w:rPr>
        <w:t>II.</w:t>
      </w:r>
      <w:r w:rsidRPr="00F11478">
        <w:rPr>
          <w:rFonts w:ascii="Times New Roman" w:eastAsiaTheme="minorHAnsi" w:hAnsi="Times New Roman" w:cs="Times New Roman"/>
          <w:b/>
          <w:color w:val="auto"/>
          <w:sz w:val="22"/>
          <w:szCs w:val="22"/>
          <w:lang w:eastAsia="en-US"/>
        </w:rPr>
        <w:t xml:space="preserve"> Повторение материала предыдущего урока.</w:t>
      </w:r>
      <w:r w:rsidRPr="00F11478">
        <w:rPr>
          <w:rFonts w:ascii="Times New Roman" w:eastAsiaTheme="minorHAnsi" w:hAnsi="Times New Roman" w:cs="Times New Roman"/>
          <w:b/>
          <w:color w:val="auto"/>
          <w:sz w:val="22"/>
          <w:szCs w:val="22"/>
          <w:lang w:val="uz-Cyrl-UZ" w:eastAsia="en-US"/>
        </w:rPr>
        <w:t>-</w:t>
      </w:r>
    </w:p>
    <w:p w:rsidR="00F11478" w:rsidRPr="00F11478" w:rsidRDefault="00F11478" w:rsidP="00F11478">
      <w:pPr>
        <w:widowControl/>
        <w:rPr>
          <w:rFonts w:ascii="Times New Roman" w:eastAsiaTheme="minorHAnsi" w:hAnsi="Times New Roman" w:cs="Times New Roman"/>
          <w:b/>
          <w:color w:val="auto"/>
          <w:sz w:val="22"/>
          <w:szCs w:val="22"/>
          <w:lang w:val="uz-Cyrl-UZ" w:eastAsia="en-US"/>
        </w:rPr>
      </w:pPr>
      <w:r w:rsidRPr="00F11478">
        <w:rPr>
          <w:rFonts w:ascii="Times New Roman" w:eastAsiaTheme="minorHAnsi" w:hAnsi="Times New Roman" w:cs="Times New Roman"/>
          <w:b/>
          <w:color w:val="auto"/>
          <w:sz w:val="22"/>
          <w:szCs w:val="22"/>
          <w:lang w:val="uz-Cyrl-UZ" w:eastAsia="en-US"/>
        </w:rPr>
        <w:t>Проверка домашнего задания---</w:t>
      </w:r>
      <w:r w:rsidRPr="00F11478">
        <w:rPr>
          <w:rFonts w:ascii="Times New Roman" w:eastAsiaTheme="minorHAnsi" w:hAnsi="Times New Roman" w:cs="Times New Roman"/>
          <w:b/>
          <w:color w:val="auto"/>
          <w:sz w:val="22"/>
          <w:szCs w:val="22"/>
          <w:lang w:eastAsia="en-US"/>
        </w:rPr>
        <w:t>-----------------------------------------------------------------------------------------------------</w:t>
      </w:r>
      <w:r w:rsidRPr="00F11478">
        <w:rPr>
          <w:rFonts w:ascii="Times New Roman" w:eastAsiaTheme="minorHAnsi" w:hAnsi="Times New Roman" w:cs="Times New Roman"/>
          <w:b/>
          <w:color w:val="auto"/>
          <w:sz w:val="22"/>
          <w:szCs w:val="22"/>
          <w:lang w:val="uz-Cyrl-UZ" w:eastAsia="en-US"/>
        </w:rPr>
        <w:t xml:space="preserve">         </w:t>
      </w:r>
    </w:p>
    <w:p w:rsidR="00F11478" w:rsidRPr="00657847" w:rsidRDefault="00F11478" w:rsidP="00F11478">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val="uz-Cyrl-UZ" w:eastAsia="en-US"/>
        </w:rPr>
        <w:t>Взаимопроверка учащихся--------------------------------------------------------------------------------------</w:t>
      </w:r>
    </w:p>
    <w:p w:rsidR="00F11478" w:rsidRPr="00F11478" w:rsidRDefault="00F11478" w:rsidP="00F11478">
      <w:pPr>
        <w:widowControl/>
        <w:rPr>
          <w:rFonts w:ascii="Times New Roman" w:eastAsiaTheme="minorHAnsi" w:hAnsi="Times New Roman" w:cs="Times New Roman"/>
          <w:b/>
          <w:color w:val="auto"/>
          <w:sz w:val="22"/>
          <w:szCs w:val="22"/>
          <w:lang w:val="uz-Cyrl-UZ" w:eastAsia="en-US"/>
        </w:rPr>
      </w:pPr>
      <w:r w:rsidRPr="00F11478">
        <w:rPr>
          <w:rFonts w:ascii="Times New Roman" w:eastAsiaTheme="minorHAnsi" w:hAnsi="Times New Roman" w:cs="Times New Roman"/>
          <w:b/>
          <w:color w:val="auto"/>
          <w:sz w:val="22"/>
          <w:szCs w:val="22"/>
          <w:lang w:val="uz-Cyrl-UZ" w:eastAsia="en-US"/>
        </w:rPr>
        <w:t xml:space="preserve">Оценивание учащихся---------------------------------------------------------------------------------------------                 </w:t>
      </w:r>
    </w:p>
    <w:p w:rsidR="0029536E" w:rsidRPr="0029536E" w:rsidRDefault="00F11478" w:rsidP="00F11478">
      <w:pPr>
        <w:spacing w:after="103" w:line="264" w:lineRule="exact"/>
        <w:ind w:left="40" w:right="20"/>
        <w:jc w:val="both"/>
        <w:rPr>
          <w:rFonts w:ascii="Century Schoolbook" w:eastAsia="Century Schoolbook" w:hAnsi="Century Schoolbook" w:cs="Century Schoolbook"/>
          <w:sz w:val="21"/>
          <w:szCs w:val="21"/>
        </w:rPr>
      </w:pPr>
      <w:r w:rsidRPr="00F11478">
        <w:rPr>
          <w:rFonts w:ascii="Times New Roman" w:eastAsiaTheme="minorHAnsi" w:hAnsi="Times New Roman" w:cs="Times New Roman"/>
          <w:b/>
          <w:color w:val="auto"/>
          <w:sz w:val="22"/>
          <w:szCs w:val="22"/>
          <w:lang w:eastAsia="en-US"/>
        </w:rPr>
        <w:t xml:space="preserve">     </w:t>
      </w:r>
      <w:r w:rsidRPr="00F11478">
        <w:rPr>
          <w:rFonts w:ascii="Times New Roman" w:eastAsiaTheme="minorHAnsi" w:hAnsi="Times New Roman" w:cs="Times New Roman"/>
          <w:b/>
          <w:color w:val="auto"/>
          <w:sz w:val="22"/>
          <w:szCs w:val="22"/>
          <w:lang w:val="uz-Latn-UZ" w:eastAsia="en-US"/>
        </w:rPr>
        <w:t>III.</w:t>
      </w:r>
      <w:r w:rsidRPr="00F11478">
        <w:rPr>
          <w:rFonts w:ascii="Times New Roman" w:eastAsiaTheme="minorHAnsi" w:hAnsi="Times New Roman" w:cs="Times New Roman"/>
          <w:b/>
          <w:color w:val="auto"/>
          <w:sz w:val="22"/>
          <w:szCs w:val="22"/>
          <w:lang w:eastAsia="en-US"/>
        </w:rPr>
        <w:t xml:space="preserve">Объяснение нового материала. </w:t>
      </w:r>
      <w:r w:rsidRPr="00F11478">
        <w:rPr>
          <w:rFonts w:ascii="Times New Roman" w:eastAsiaTheme="minorHAnsi" w:hAnsi="Times New Roman" w:cs="Times New Roman"/>
          <w:b/>
          <w:color w:val="auto"/>
          <w:sz w:val="22"/>
          <w:szCs w:val="22"/>
          <w:lang w:val="uz-Cyrl-UZ" w:eastAsia="en-US"/>
        </w:rPr>
        <w:t>---------------------------------------------------------------------------------</w:t>
      </w:r>
      <w:r w:rsidRPr="00F11478">
        <w:rPr>
          <w:rFonts w:ascii="Century Schoolbook" w:eastAsia="Times New Roman" w:hAnsi="Century Schoolbook" w:cs="Century Schoolbook"/>
          <w:sz w:val="21"/>
          <w:szCs w:val="21"/>
        </w:rPr>
        <w:t xml:space="preserve"> </w:t>
      </w:r>
      <w:r w:rsidR="0029536E" w:rsidRPr="0029536E">
        <w:rPr>
          <w:rFonts w:ascii="Century Schoolbook" w:eastAsia="Century Schoolbook" w:hAnsi="Century Schoolbook" w:cs="Century Schoolbook"/>
          <w:i/>
          <w:iCs/>
          <w:sz w:val="21"/>
          <w:szCs w:val="21"/>
        </w:rPr>
        <w:t>Упражнение 214,</w:t>
      </w:r>
      <w:r w:rsidR="0029536E" w:rsidRPr="0029536E">
        <w:rPr>
          <w:rFonts w:ascii="Century Schoolbook" w:eastAsia="Century Schoolbook" w:hAnsi="Century Schoolbook" w:cs="Century Schoolbook"/>
          <w:sz w:val="21"/>
          <w:szCs w:val="21"/>
        </w:rPr>
        <w:t xml:space="preserve"> Прочитайте диалоги. Обратите внимание на слова, </w:t>
      </w:r>
      <w:r>
        <w:rPr>
          <w:rFonts w:ascii="Century Schoolbook" w:eastAsia="Century Schoolbook" w:hAnsi="Century Schoolbook" w:cs="Century Schoolbook"/>
          <w:sz w:val="21"/>
          <w:szCs w:val="21"/>
        </w:rPr>
        <w:t>кот</w:t>
      </w:r>
      <w:r w:rsidR="0029536E" w:rsidRPr="0029536E">
        <w:rPr>
          <w:rFonts w:ascii="Trebuchet MS" w:eastAsia="Trebuchet MS" w:hAnsi="Trebuchet MS" w:cs="Trebuchet MS"/>
          <w:b/>
          <w:bCs/>
          <w:sz w:val="20"/>
          <w:szCs w:val="20"/>
        </w:rPr>
        <w:t xml:space="preserve">орые </w:t>
      </w:r>
      <w:r w:rsidR="0029536E" w:rsidRPr="0029536E">
        <w:rPr>
          <w:rFonts w:ascii="Century Schoolbook" w:eastAsia="Century Schoolbook" w:hAnsi="Century Schoolbook" w:cs="Century Schoolbook"/>
          <w:sz w:val="21"/>
          <w:szCs w:val="21"/>
        </w:rPr>
        <w:t>выражают отрицание.</w:t>
      </w:r>
    </w:p>
    <w:p w:rsidR="0029536E" w:rsidRPr="0029536E" w:rsidRDefault="0029536E" w:rsidP="0029536E">
      <w:pPr>
        <w:spacing w:after="13" w:line="210" w:lineRule="exact"/>
        <w:ind w:left="380"/>
        <w:rPr>
          <w:rFonts w:ascii="Century Schoolbook" w:eastAsia="Century Schoolbook" w:hAnsi="Century Schoolbook" w:cs="Century Schoolbook"/>
          <w:sz w:val="21"/>
          <w:szCs w:val="21"/>
        </w:rPr>
      </w:pPr>
      <w:r w:rsidRPr="0029536E">
        <w:rPr>
          <w:rFonts w:ascii="Century Schoolbook" w:eastAsia="Century Schoolbook" w:hAnsi="Century Schoolbook" w:cs="Century Schoolbook"/>
          <w:sz w:val="21"/>
          <w:szCs w:val="21"/>
        </w:rPr>
        <w:t>Куда ты поедешь в воскресенье?</w:t>
      </w:r>
    </w:p>
    <w:p w:rsidR="0029536E" w:rsidRPr="00657847" w:rsidRDefault="0029536E" w:rsidP="0029536E">
      <w:pPr>
        <w:widowControl/>
        <w:rPr>
          <w:rFonts w:ascii="Century Schoolbook" w:eastAsia="Century Schoolbook" w:hAnsi="Century Schoolbook" w:cs="Century Schoolbook"/>
          <w:sz w:val="21"/>
          <w:szCs w:val="21"/>
        </w:rPr>
      </w:pPr>
      <w:r w:rsidRPr="0029536E">
        <w:t>Никуда.</w:t>
      </w:r>
      <w:r w:rsidRPr="0029536E">
        <w:rPr>
          <w:rFonts w:ascii="Century Schoolbook" w:eastAsia="Century Schoolbook" w:hAnsi="Century Schoolbook" w:cs="Century Schoolbook"/>
          <w:sz w:val="21"/>
          <w:szCs w:val="21"/>
        </w:rPr>
        <w:t xml:space="preserve"> Мне </w:t>
      </w:r>
      <w:r w:rsidRPr="0029536E">
        <w:t>некуда</w:t>
      </w:r>
      <w:r w:rsidRPr="0029536E">
        <w:rPr>
          <w:rFonts w:ascii="Century Schoolbook" w:eastAsia="Century Schoolbook" w:hAnsi="Century Schoolbook" w:cs="Century Schoolbook"/>
          <w:sz w:val="21"/>
          <w:szCs w:val="21"/>
        </w:rPr>
        <w:t xml:space="preserve"> ехать.</w:t>
      </w:r>
    </w:p>
    <w:p w:rsidR="0029536E" w:rsidRPr="0029536E" w:rsidRDefault="0029536E" w:rsidP="0029536E">
      <w:pPr>
        <w:widowControl/>
        <w:rPr>
          <w:rFonts w:ascii="Times New Roman" w:eastAsia="Times New Roman" w:hAnsi="Times New Roman" w:cs="Times New Roman"/>
          <w:color w:val="auto"/>
        </w:rPr>
      </w:pPr>
      <w:proofErr w:type="spellStart"/>
      <w:r w:rsidRPr="0029536E">
        <w:rPr>
          <w:rFonts w:ascii="Century Schoolbook" w:eastAsia="Times New Roman" w:hAnsi="Century Schoolbook" w:cs="Century Schoolbook"/>
          <w:sz w:val="21"/>
          <w:szCs w:val="21"/>
        </w:rPr>
        <w:t>Максуд</w:t>
      </w:r>
      <w:proofErr w:type="spellEnd"/>
      <w:r w:rsidRPr="0029536E">
        <w:rPr>
          <w:rFonts w:ascii="Century Schoolbook" w:eastAsia="Times New Roman" w:hAnsi="Century Schoolbook" w:cs="Century Schoolbook"/>
          <w:sz w:val="21"/>
          <w:szCs w:val="21"/>
        </w:rPr>
        <w:t>, сегодня покажут соревнования по боксу. Будешь смо</w:t>
      </w:r>
      <w:r w:rsidR="00F11478">
        <w:rPr>
          <w:rFonts w:ascii="Century Schoolbook" w:eastAsia="Times New Roman" w:hAnsi="Century Schoolbook" w:cs="Century Schoolbook"/>
          <w:sz w:val="21"/>
          <w:szCs w:val="21"/>
        </w:rPr>
        <w:t>т</w:t>
      </w:r>
      <w:r w:rsidRPr="0029536E">
        <w:rPr>
          <w:rFonts w:ascii="Century Schoolbook" w:eastAsia="Times New Roman" w:hAnsi="Century Schoolbook" w:cs="Century Schoolbook"/>
          <w:sz w:val="21"/>
          <w:szCs w:val="21"/>
        </w:rPr>
        <w:t>реть?</w:t>
      </w:r>
    </w:p>
    <w:p w:rsidR="0029536E" w:rsidRPr="0029536E" w:rsidRDefault="00F11478" w:rsidP="00F11478">
      <w:pPr>
        <w:widowControl/>
        <w:rPr>
          <w:rFonts w:ascii="Century Schoolbook" w:eastAsia="Times New Roman" w:hAnsi="Century Schoolbook" w:cs="Century Schoolbook"/>
          <w:sz w:val="21"/>
          <w:szCs w:val="21"/>
        </w:rPr>
      </w:pPr>
      <w:r>
        <w:rPr>
          <w:rFonts w:ascii="Century Schoolbook" w:eastAsia="Times New Roman" w:hAnsi="Century Schoolbook" w:cs="Century Schoolbook"/>
          <w:sz w:val="21"/>
          <w:szCs w:val="21"/>
        </w:rPr>
        <w:t xml:space="preserve"> </w:t>
      </w:r>
      <w:r w:rsidR="0029536E" w:rsidRPr="0029536E">
        <w:rPr>
          <w:rFonts w:ascii="Century Schoolbook" w:eastAsia="Times New Roman" w:hAnsi="Century Schoolbook" w:cs="Century Schoolbook"/>
          <w:sz w:val="21"/>
          <w:szCs w:val="21"/>
        </w:rPr>
        <w:t xml:space="preserve">Нет, мне </w:t>
      </w:r>
      <w:r w:rsidR="0029536E" w:rsidRPr="0029536E">
        <w:rPr>
          <w:rFonts w:ascii="Century Schoolbook" w:eastAsia="Times New Roman" w:hAnsi="Century Schoolbook" w:cs="Century Schoolbook"/>
          <w:i/>
          <w:iCs/>
          <w:sz w:val="21"/>
          <w:szCs w:val="21"/>
        </w:rPr>
        <w:t>некогда.</w:t>
      </w:r>
      <w:r w:rsidR="0029536E" w:rsidRPr="0029536E">
        <w:rPr>
          <w:rFonts w:ascii="Century Schoolbook" w:eastAsia="Times New Roman" w:hAnsi="Century Schoolbook" w:cs="Century Schoolbook"/>
          <w:sz w:val="21"/>
          <w:szCs w:val="21"/>
        </w:rPr>
        <w:t xml:space="preserve"> Надо подготовиться к контрольной работ» Мне не нравится бокс. Я </w:t>
      </w:r>
      <w:r w:rsidR="0029536E" w:rsidRPr="0029536E">
        <w:rPr>
          <w:rFonts w:ascii="Century Schoolbook" w:eastAsia="Times New Roman" w:hAnsi="Century Schoolbook" w:cs="Century Schoolbook"/>
          <w:i/>
          <w:iCs/>
          <w:sz w:val="21"/>
          <w:szCs w:val="21"/>
        </w:rPr>
        <w:t>никогда</w:t>
      </w:r>
      <w:r w:rsidR="00C17971">
        <w:rPr>
          <w:rFonts w:ascii="Century Schoolbook" w:eastAsia="Times New Roman" w:hAnsi="Century Schoolbook" w:cs="Century Schoolbook"/>
          <w:sz w:val="21"/>
          <w:szCs w:val="21"/>
        </w:rPr>
        <w:t xml:space="preserve"> не смотрю эти передачи.           </w:t>
      </w:r>
      <w:r>
        <w:rPr>
          <w:rFonts w:ascii="Century Schoolbook" w:eastAsia="Times New Roman" w:hAnsi="Century Schoolbook" w:cs="Century Schoolbook"/>
          <w:sz w:val="21"/>
          <w:szCs w:val="21"/>
        </w:rPr>
        <w:t xml:space="preserve"> </w:t>
      </w:r>
      <w:proofErr w:type="spellStart"/>
      <w:r w:rsidR="0029536E" w:rsidRPr="0029536E">
        <w:rPr>
          <w:rFonts w:ascii="Century Schoolbook" w:eastAsia="Times New Roman" w:hAnsi="Century Schoolbook" w:cs="Century Schoolbook"/>
          <w:sz w:val="21"/>
          <w:szCs w:val="21"/>
        </w:rPr>
        <w:t>Диля</w:t>
      </w:r>
      <w:proofErr w:type="spellEnd"/>
      <w:r w:rsidR="0029536E" w:rsidRPr="0029536E">
        <w:rPr>
          <w:rFonts w:ascii="Century Schoolbook" w:eastAsia="Times New Roman" w:hAnsi="Century Schoolbook" w:cs="Century Schoolbook"/>
          <w:sz w:val="21"/>
          <w:szCs w:val="21"/>
        </w:rPr>
        <w:t xml:space="preserve"> ты нашла свой дневник?</w:t>
      </w:r>
    </w:p>
    <w:p w:rsidR="0029536E" w:rsidRPr="0029536E" w:rsidRDefault="00F11478" w:rsidP="00F11478">
      <w:pPr>
        <w:widowControl/>
        <w:rPr>
          <w:rFonts w:ascii="Century Schoolbook" w:eastAsia="Times New Roman" w:hAnsi="Century Schoolbook" w:cs="Century Schoolbook"/>
          <w:sz w:val="21"/>
          <w:szCs w:val="21"/>
        </w:rPr>
      </w:pPr>
      <w:r>
        <w:rPr>
          <w:rFonts w:ascii="Century Schoolbook" w:eastAsia="Times New Roman" w:hAnsi="Century Schoolbook" w:cs="Century Schoolbook"/>
          <w:sz w:val="21"/>
          <w:szCs w:val="21"/>
        </w:rPr>
        <w:t xml:space="preserve"> </w:t>
      </w:r>
      <w:r w:rsidR="0029536E" w:rsidRPr="0029536E">
        <w:rPr>
          <w:rFonts w:ascii="Century Schoolbook" w:eastAsia="Times New Roman" w:hAnsi="Century Schoolbook" w:cs="Century Schoolbook"/>
          <w:sz w:val="21"/>
          <w:szCs w:val="21"/>
        </w:rPr>
        <w:t xml:space="preserve">Нет. Ни в портфеле, ни в столе, ни в шкафу - </w:t>
      </w:r>
      <w:r w:rsidR="0029536E" w:rsidRPr="0029536E">
        <w:rPr>
          <w:rFonts w:ascii="Century Schoolbook" w:eastAsia="Times New Roman" w:hAnsi="Century Schoolbook" w:cs="Century Schoolbook"/>
          <w:i/>
          <w:iCs/>
          <w:sz w:val="21"/>
          <w:szCs w:val="21"/>
        </w:rPr>
        <w:t>нигде</w:t>
      </w:r>
      <w:r w:rsidR="0029536E" w:rsidRPr="0029536E">
        <w:rPr>
          <w:rFonts w:ascii="Century Schoolbook" w:eastAsia="Times New Roman" w:hAnsi="Century Schoolbook" w:cs="Century Schoolbook"/>
          <w:sz w:val="21"/>
          <w:szCs w:val="21"/>
        </w:rPr>
        <w:t xml:space="preserve"> нет! Бол</w:t>
      </w:r>
      <w:r>
        <w:rPr>
          <w:rFonts w:ascii="Century Schoolbook" w:eastAsia="Times New Roman" w:hAnsi="Century Schoolbook" w:cs="Century Schoolbook"/>
          <w:sz w:val="21"/>
          <w:szCs w:val="21"/>
        </w:rPr>
        <w:t>ь</w:t>
      </w:r>
      <w:r w:rsidR="0029536E" w:rsidRPr="0029536E">
        <w:rPr>
          <w:rFonts w:ascii="Century Schoolbook" w:eastAsia="Times New Roman" w:hAnsi="Century Schoolbook" w:cs="Century Schoolbook"/>
          <w:sz w:val="21"/>
          <w:szCs w:val="21"/>
        </w:rPr>
        <w:t xml:space="preserve">ше </w:t>
      </w:r>
      <w:r w:rsidR="0029536E" w:rsidRPr="0029536E">
        <w:rPr>
          <w:rFonts w:ascii="Century Schoolbook" w:eastAsia="Times New Roman" w:hAnsi="Century Schoolbook" w:cs="Century Schoolbook"/>
          <w:i/>
          <w:iCs/>
          <w:sz w:val="21"/>
          <w:szCs w:val="21"/>
        </w:rPr>
        <w:t>негде</w:t>
      </w:r>
      <w:r w:rsidR="0029536E" w:rsidRPr="0029536E">
        <w:rPr>
          <w:rFonts w:ascii="Century Schoolbook" w:eastAsia="Times New Roman" w:hAnsi="Century Schoolbook" w:cs="Century Schoolbook"/>
          <w:sz w:val="21"/>
          <w:szCs w:val="21"/>
        </w:rPr>
        <w:t xml:space="preserve"> искать</w:t>
      </w:r>
      <w:proofErr w:type="gramStart"/>
      <w:r w:rsidR="0029536E" w:rsidRPr="0029536E">
        <w:rPr>
          <w:rFonts w:ascii="Century Schoolbook" w:eastAsia="Times New Roman" w:hAnsi="Century Schoolbook" w:cs="Century Schoolbook"/>
          <w:sz w:val="21"/>
          <w:szCs w:val="21"/>
        </w:rPr>
        <w:t xml:space="preserve"> .</w:t>
      </w:r>
      <w:proofErr w:type="gramEnd"/>
      <w:r w:rsidR="0029536E" w:rsidRPr="0029536E">
        <w:rPr>
          <w:rFonts w:ascii="Century Schoolbook" w:eastAsia="Times New Roman" w:hAnsi="Century Schoolbook" w:cs="Century Schoolbook"/>
          <w:sz w:val="21"/>
          <w:szCs w:val="21"/>
        </w:rPr>
        <w:t>.. .</w:t>
      </w:r>
    </w:p>
    <w:p w:rsidR="0029536E" w:rsidRPr="00C17971" w:rsidRDefault="00F11478" w:rsidP="00F11478">
      <w:pPr>
        <w:widowControl/>
        <w:rPr>
          <w:rFonts w:ascii="Century Schoolbook" w:eastAsia="Times New Roman" w:hAnsi="Century Schoolbook" w:cs="Century Schoolbook"/>
          <w:sz w:val="21"/>
          <w:szCs w:val="21"/>
        </w:rPr>
      </w:pPr>
      <w:r>
        <w:rPr>
          <w:rFonts w:ascii="Century Schoolbook" w:eastAsia="Times New Roman" w:hAnsi="Century Schoolbook" w:cs="Century Schoolbook"/>
          <w:sz w:val="21"/>
          <w:szCs w:val="21"/>
        </w:rPr>
        <w:t xml:space="preserve"> </w:t>
      </w:r>
      <w:r w:rsidR="00C17971">
        <w:rPr>
          <w:rFonts w:ascii="Century Schoolbook" w:eastAsia="Times New Roman" w:hAnsi="Century Schoolbook" w:cs="Century Schoolbook"/>
          <w:sz w:val="21"/>
          <w:szCs w:val="21"/>
        </w:rPr>
        <w:t xml:space="preserve">Как ты решил задачу?  </w:t>
      </w:r>
      <w:r>
        <w:rPr>
          <w:rFonts w:ascii="Century Schoolbook" w:eastAsia="Times New Roman" w:hAnsi="Century Schoolbook" w:cs="Century Schoolbook"/>
          <w:i/>
          <w:iCs/>
          <w:sz w:val="21"/>
          <w:szCs w:val="21"/>
        </w:rPr>
        <w:t xml:space="preserve"> </w:t>
      </w:r>
      <w:r w:rsidR="0029536E" w:rsidRPr="0029536E">
        <w:rPr>
          <w:rFonts w:ascii="Century Schoolbook" w:eastAsia="Times New Roman" w:hAnsi="Century Schoolbook" w:cs="Century Schoolbook"/>
          <w:i/>
          <w:iCs/>
          <w:sz w:val="21"/>
          <w:szCs w:val="21"/>
        </w:rPr>
        <w:t>Никак.</w:t>
      </w:r>
      <w:r w:rsidR="0029536E" w:rsidRPr="0029536E">
        <w:rPr>
          <w:rFonts w:ascii="Century Schoolbook" w:eastAsia="Times New Roman" w:hAnsi="Century Schoolbook" w:cs="Century Schoolbook"/>
          <w:sz w:val="21"/>
          <w:szCs w:val="21"/>
        </w:rPr>
        <w:t xml:space="preserve"> Я не смог её решить.</w:t>
      </w:r>
    </w:p>
    <w:p w:rsidR="0029536E" w:rsidRPr="0029536E" w:rsidRDefault="0029536E" w:rsidP="0029536E">
      <w:pPr>
        <w:widowControl/>
        <w:rPr>
          <w:rFonts w:ascii="Times New Roman" w:eastAsia="Times New Roman" w:hAnsi="Times New Roman" w:cs="Times New Roman"/>
          <w:color w:val="auto"/>
        </w:rPr>
      </w:pPr>
      <w:r w:rsidRPr="0029536E">
        <w:rPr>
          <w:rFonts w:ascii="Century Schoolbook" w:eastAsia="Times New Roman" w:hAnsi="Century Schoolbook" w:cs="Century Schoolbook"/>
          <w:i/>
          <w:iCs/>
          <w:sz w:val="21"/>
          <w:szCs w:val="21"/>
        </w:rPr>
        <w:t>Упражнение 215.</w:t>
      </w:r>
      <w:r w:rsidRPr="0029536E">
        <w:rPr>
          <w:rFonts w:ascii="Century Schoolbook" w:eastAsia="Times New Roman" w:hAnsi="Century Schoolbook" w:cs="Century Schoolbook"/>
          <w:b/>
          <w:bCs/>
          <w:sz w:val="20"/>
          <w:szCs w:val="20"/>
        </w:rPr>
        <w:t xml:space="preserve"> Выпишите из упражнения 214 наречия, выр</w:t>
      </w:r>
      <w:r w:rsidR="00F11478">
        <w:rPr>
          <w:rFonts w:ascii="Century Schoolbook" w:eastAsia="Times New Roman" w:hAnsi="Century Schoolbook" w:cs="Century Schoolbook"/>
          <w:b/>
          <w:bCs/>
          <w:sz w:val="20"/>
          <w:szCs w:val="20"/>
        </w:rPr>
        <w:t>а</w:t>
      </w:r>
      <w:r w:rsidRPr="0029536E">
        <w:rPr>
          <w:rFonts w:ascii="Century Schoolbook" w:eastAsia="Times New Roman" w:hAnsi="Century Schoolbook" w:cs="Century Schoolbook"/>
          <w:b/>
          <w:bCs/>
          <w:sz w:val="20"/>
          <w:szCs w:val="20"/>
        </w:rPr>
        <w:t xml:space="preserve">жающие отрицание, переведите их на родной язык. Скажите, </w:t>
      </w:r>
      <w:r w:rsidR="00F11478">
        <w:rPr>
          <w:rFonts w:ascii="Century Schoolbook" w:eastAsia="Times New Roman" w:hAnsi="Century Schoolbook" w:cs="Century Schoolbook"/>
          <w:b/>
          <w:bCs/>
          <w:sz w:val="20"/>
          <w:szCs w:val="20"/>
        </w:rPr>
        <w:t>как</w:t>
      </w:r>
      <w:r w:rsidRPr="0029536E">
        <w:rPr>
          <w:rFonts w:ascii="Century Schoolbook" w:eastAsia="Times New Roman" w:hAnsi="Century Schoolbook" w:cs="Century Schoolbook"/>
          <w:smallCaps/>
          <w:spacing w:val="10"/>
          <w:sz w:val="15"/>
          <w:szCs w:val="15"/>
          <w:lang w:eastAsia="en-US"/>
        </w:rPr>
        <w:t xml:space="preserve"> </w:t>
      </w:r>
      <w:r w:rsidRPr="0029536E">
        <w:rPr>
          <w:rFonts w:ascii="Century Schoolbook" w:eastAsia="Times New Roman" w:hAnsi="Century Schoolbook" w:cs="Century Schoolbook"/>
          <w:b/>
          <w:bCs/>
          <w:sz w:val="20"/>
          <w:szCs w:val="20"/>
        </w:rPr>
        <w:t>они образованы?</w:t>
      </w:r>
    </w:p>
    <w:p w:rsidR="00F11478" w:rsidRPr="0029536E" w:rsidRDefault="00F11478" w:rsidP="00F11478">
      <w:pPr>
        <w:widowControl/>
        <w:rPr>
          <w:rFonts w:ascii="Century Schoolbook" w:eastAsia="Times New Roman" w:hAnsi="Century Schoolbook" w:cs="Century Schoolbook"/>
          <w:sz w:val="21"/>
          <w:szCs w:val="21"/>
        </w:rPr>
      </w:pPr>
      <w:r w:rsidRPr="00F11478">
        <w:rPr>
          <w:rFonts w:ascii="Century Schoolbook" w:eastAsia="Times New Roman" w:hAnsi="Century Schoolbook" w:cs="Century Schoolbook"/>
          <w:b/>
          <w:bCs/>
          <w:sz w:val="20"/>
          <w:szCs w:val="20"/>
          <w:lang w:eastAsia="en-US"/>
        </w:rPr>
        <w:t xml:space="preserve"> </w:t>
      </w:r>
      <w:r w:rsidR="0029536E" w:rsidRPr="0029536E">
        <w:rPr>
          <w:rFonts w:ascii="Century Schoolbook" w:eastAsia="Times New Roman" w:hAnsi="Century Schoolbook" w:cs="Century Schoolbook"/>
          <w:b/>
          <w:bCs/>
          <w:sz w:val="20"/>
          <w:szCs w:val="20"/>
          <w:lang w:eastAsia="en-US"/>
        </w:rPr>
        <w:t xml:space="preserve"> </w:t>
      </w:r>
      <w:r w:rsidR="0029536E" w:rsidRPr="0029536E">
        <w:rPr>
          <w:rFonts w:ascii="Century Schoolbook" w:eastAsia="Times New Roman" w:hAnsi="Century Schoolbook" w:cs="Century Schoolbook"/>
          <w:i/>
          <w:iCs/>
          <w:sz w:val="21"/>
          <w:szCs w:val="21"/>
        </w:rPr>
        <w:t>Упражнение 216.</w:t>
      </w:r>
      <w:r w:rsidR="0029536E" w:rsidRPr="0029536E">
        <w:rPr>
          <w:rFonts w:ascii="Century Schoolbook" w:eastAsia="Times New Roman" w:hAnsi="Century Schoolbook" w:cs="Century Schoolbook"/>
          <w:b/>
          <w:bCs/>
          <w:sz w:val="20"/>
          <w:szCs w:val="20"/>
        </w:rPr>
        <w:t xml:space="preserve"> Прочитайте таблицу, правильно произноси' ударные слоги. Ответьте на вопросы.</w:t>
      </w:r>
      <w:r w:rsidRPr="00F11478">
        <w:rPr>
          <w:rFonts w:ascii="Century Schoolbook" w:eastAsia="Times New Roman" w:hAnsi="Century Schoolbook" w:cs="Century Schoolbook"/>
          <w:sz w:val="21"/>
          <w:szCs w:val="21"/>
        </w:rPr>
        <w:t xml:space="preserve"> </w:t>
      </w:r>
      <w:r w:rsidRPr="0029536E">
        <w:rPr>
          <w:rFonts w:ascii="Century Schoolbook" w:eastAsia="Times New Roman" w:hAnsi="Century Schoolbook" w:cs="Century Schoolbook"/>
          <w:sz w:val="21"/>
          <w:szCs w:val="21"/>
        </w:rPr>
        <w:t xml:space="preserve">Как пишутся частицы </w:t>
      </w:r>
      <w:r w:rsidRPr="0029536E">
        <w:rPr>
          <w:rFonts w:ascii="Century Schoolbook" w:eastAsia="Times New Roman" w:hAnsi="Century Schoolbook" w:cs="Century Schoolbook"/>
          <w:i/>
          <w:iCs/>
          <w:sz w:val="21"/>
          <w:szCs w:val="21"/>
        </w:rPr>
        <w:t>не</w:t>
      </w:r>
      <w:r w:rsidRPr="0029536E">
        <w:rPr>
          <w:rFonts w:ascii="Century Schoolbook" w:eastAsia="Times New Roman" w:hAnsi="Century Schoolbook" w:cs="Century Schoolbook"/>
          <w:sz w:val="21"/>
          <w:szCs w:val="21"/>
        </w:rPr>
        <w:t xml:space="preserve"> и </w:t>
      </w:r>
      <w:r w:rsidRPr="0029536E">
        <w:rPr>
          <w:rFonts w:ascii="Century Schoolbook" w:eastAsia="Times New Roman" w:hAnsi="Century Schoolbook" w:cs="Century Schoolbook"/>
          <w:i/>
          <w:iCs/>
          <w:sz w:val="21"/>
          <w:szCs w:val="21"/>
        </w:rPr>
        <w:t>ни</w:t>
      </w:r>
      <w:r w:rsidRPr="0029536E">
        <w:rPr>
          <w:rFonts w:ascii="Century Schoolbook" w:eastAsia="Times New Roman" w:hAnsi="Century Schoolbook" w:cs="Century Schoolbook"/>
          <w:sz w:val="21"/>
          <w:szCs w:val="21"/>
        </w:rPr>
        <w:t xml:space="preserve"> с наречиями: слитно или </w:t>
      </w:r>
      <w:proofErr w:type="spellStart"/>
      <w:r w:rsidRPr="0029536E">
        <w:rPr>
          <w:rFonts w:ascii="Century Schoolbook" w:eastAsia="Times New Roman" w:hAnsi="Century Schoolbook" w:cs="Century Schoolbook"/>
          <w:sz w:val="21"/>
          <w:szCs w:val="21"/>
        </w:rPr>
        <w:t>рл</w:t>
      </w:r>
      <w:proofErr w:type="spellEnd"/>
      <w:r w:rsidRPr="0029536E">
        <w:rPr>
          <w:rFonts w:ascii="Century Schoolbook" w:eastAsia="Times New Roman" w:hAnsi="Century Schoolbook" w:cs="Century Schoolbook"/>
          <w:sz w:val="21"/>
          <w:szCs w:val="21"/>
        </w:rPr>
        <w:t xml:space="preserve"> дельно?</w:t>
      </w:r>
    </w:p>
    <w:tbl>
      <w:tblPr>
        <w:tblpPr w:leftFromText="180" w:rightFromText="180" w:vertAnchor="text" w:horzAnchor="margin" w:tblpXSpec="right" w:tblpY="153"/>
        <w:tblW w:w="3560" w:type="dxa"/>
        <w:tblLayout w:type="fixed"/>
        <w:tblCellMar>
          <w:left w:w="0" w:type="dxa"/>
          <w:right w:w="0" w:type="dxa"/>
        </w:tblCellMar>
        <w:tblLook w:val="0000" w:firstRow="0" w:lastRow="0" w:firstColumn="0" w:lastColumn="0" w:noHBand="0" w:noVBand="0"/>
      </w:tblPr>
      <w:tblGrid>
        <w:gridCol w:w="1276"/>
        <w:gridCol w:w="1134"/>
        <w:gridCol w:w="1150"/>
      </w:tblGrid>
      <w:tr w:rsidR="00F11478" w:rsidRPr="0029536E" w:rsidTr="00F11478">
        <w:trPr>
          <w:trHeight w:hRule="exact" w:val="341"/>
        </w:trPr>
        <w:tc>
          <w:tcPr>
            <w:tcW w:w="1276" w:type="dxa"/>
            <w:tcBorders>
              <w:top w:val="single" w:sz="4" w:space="0" w:color="auto"/>
              <w:left w:val="single" w:sz="4" w:space="0" w:color="auto"/>
              <w:bottom w:val="nil"/>
              <w:right w:val="nil"/>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ВОПРОСЫ</w:t>
            </w:r>
          </w:p>
        </w:tc>
        <w:tc>
          <w:tcPr>
            <w:tcW w:w="1134" w:type="dxa"/>
            <w:tcBorders>
              <w:top w:val="single" w:sz="4" w:space="0" w:color="auto"/>
              <w:left w:val="single" w:sz="4" w:space="0" w:color="auto"/>
              <w:bottom w:val="nil"/>
              <w:right w:val="nil"/>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НИ</w:t>
            </w:r>
          </w:p>
        </w:tc>
        <w:tc>
          <w:tcPr>
            <w:tcW w:w="1150" w:type="dxa"/>
            <w:tcBorders>
              <w:top w:val="single" w:sz="4" w:space="0" w:color="auto"/>
              <w:left w:val="single" w:sz="4" w:space="0" w:color="auto"/>
              <w:bottom w:val="nil"/>
              <w:right w:val="single" w:sz="4" w:space="0" w:color="auto"/>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НЕ</w:t>
            </w:r>
          </w:p>
        </w:tc>
      </w:tr>
      <w:tr w:rsidR="00F11478" w:rsidRPr="0029536E" w:rsidTr="00F11478">
        <w:trPr>
          <w:trHeight w:hRule="exact" w:val="317"/>
        </w:trPr>
        <w:tc>
          <w:tcPr>
            <w:tcW w:w="1276" w:type="dxa"/>
            <w:tcBorders>
              <w:top w:val="single" w:sz="4" w:space="0" w:color="auto"/>
              <w:left w:val="single" w:sz="4" w:space="0" w:color="auto"/>
              <w:bottom w:val="nil"/>
              <w:right w:val="nil"/>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Pr>
                <w:rFonts w:ascii="Century Schoolbook" w:eastAsia="Times New Roman" w:hAnsi="Century Schoolbook" w:cs="Century Schoolbook"/>
                <w:sz w:val="21"/>
                <w:szCs w:val="21"/>
              </w:rPr>
              <w:t xml:space="preserve">  </w:t>
            </w:r>
            <w:r w:rsidRPr="0029536E">
              <w:rPr>
                <w:rFonts w:ascii="Century Schoolbook" w:eastAsia="Times New Roman" w:hAnsi="Century Schoolbook" w:cs="Century Schoolbook"/>
                <w:sz w:val="21"/>
                <w:szCs w:val="21"/>
              </w:rPr>
              <w:t>как?</w:t>
            </w:r>
          </w:p>
        </w:tc>
        <w:tc>
          <w:tcPr>
            <w:tcW w:w="1134" w:type="dxa"/>
            <w:tcBorders>
              <w:top w:val="single" w:sz="4" w:space="0" w:color="auto"/>
              <w:left w:val="single" w:sz="4" w:space="0" w:color="auto"/>
              <w:bottom w:val="nil"/>
              <w:right w:val="nil"/>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никак</w:t>
            </w:r>
          </w:p>
        </w:tc>
        <w:tc>
          <w:tcPr>
            <w:tcW w:w="1150" w:type="dxa"/>
            <w:tcBorders>
              <w:top w:val="single" w:sz="4" w:space="0" w:color="auto"/>
              <w:left w:val="single" w:sz="4" w:space="0" w:color="auto"/>
              <w:bottom w:val="nil"/>
              <w:right w:val="single" w:sz="4" w:space="0" w:color="auto"/>
            </w:tcBorders>
            <w:shd w:val="clear" w:color="auto" w:fill="FFFFFF"/>
          </w:tcPr>
          <w:p w:rsidR="00F11478" w:rsidRPr="0029536E" w:rsidRDefault="00F11478" w:rsidP="00F11478">
            <w:pPr>
              <w:widowControl/>
              <w:spacing w:line="80" w:lineRule="exact"/>
              <w:rPr>
                <w:rFonts w:ascii="Times New Roman" w:eastAsia="Times New Roman" w:hAnsi="Times New Roman" w:cs="Times New Roman"/>
                <w:color w:val="auto"/>
              </w:rPr>
            </w:pPr>
            <w:r w:rsidRPr="0029536E">
              <w:rPr>
                <w:rFonts w:ascii="Trebuchet MS" w:eastAsia="Times New Roman" w:hAnsi="Trebuchet MS" w:cs="Trebuchet MS"/>
                <w:sz w:val="8"/>
                <w:szCs w:val="8"/>
              </w:rPr>
              <w:t>—</w:t>
            </w:r>
          </w:p>
        </w:tc>
      </w:tr>
      <w:tr w:rsidR="00F11478" w:rsidRPr="0029536E" w:rsidTr="00F11478">
        <w:trPr>
          <w:trHeight w:hRule="exact" w:val="326"/>
        </w:trPr>
        <w:tc>
          <w:tcPr>
            <w:tcW w:w="1276" w:type="dxa"/>
            <w:tcBorders>
              <w:top w:val="single" w:sz="4" w:space="0" w:color="auto"/>
              <w:left w:val="single" w:sz="4" w:space="0" w:color="auto"/>
              <w:bottom w:val="nil"/>
              <w:right w:val="nil"/>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где?</w:t>
            </w:r>
          </w:p>
        </w:tc>
        <w:tc>
          <w:tcPr>
            <w:tcW w:w="1134" w:type="dxa"/>
            <w:tcBorders>
              <w:top w:val="single" w:sz="4" w:space="0" w:color="auto"/>
              <w:left w:val="single" w:sz="4" w:space="0" w:color="auto"/>
              <w:bottom w:val="nil"/>
              <w:right w:val="nil"/>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нигде</w:t>
            </w:r>
          </w:p>
        </w:tc>
        <w:tc>
          <w:tcPr>
            <w:tcW w:w="1150" w:type="dxa"/>
            <w:tcBorders>
              <w:top w:val="single" w:sz="4" w:space="0" w:color="auto"/>
              <w:left w:val="single" w:sz="4" w:space="0" w:color="auto"/>
              <w:bottom w:val="nil"/>
              <w:right w:val="single" w:sz="4" w:space="0" w:color="auto"/>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негде</w:t>
            </w:r>
          </w:p>
        </w:tc>
      </w:tr>
      <w:tr w:rsidR="00F11478" w:rsidRPr="0029536E" w:rsidTr="00F11478">
        <w:trPr>
          <w:trHeight w:hRule="exact" w:val="322"/>
        </w:trPr>
        <w:tc>
          <w:tcPr>
            <w:tcW w:w="1276" w:type="dxa"/>
            <w:tcBorders>
              <w:top w:val="single" w:sz="4" w:space="0" w:color="auto"/>
              <w:left w:val="single" w:sz="4" w:space="0" w:color="auto"/>
              <w:bottom w:val="nil"/>
              <w:right w:val="nil"/>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куда?</w:t>
            </w:r>
          </w:p>
        </w:tc>
        <w:tc>
          <w:tcPr>
            <w:tcW w:w="1134" w:type="dxa"/>
            <w:tcBorders>
              <w:top w:val="single" w:sz="4" w:space="0" w:color="auto"/>
              <w:left w:val="single" w:sz="4" w:space="0" w:color="auto"/>
              <w:bottom w:val="nil"/>
              <w:right w:val="nil"/>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никуда</w:t>
            </w:r>
          </w:p>
        </w:tc>
        <w:tc>
          <w:tcPr>
            <w:tcW w:w="1150" w:type="dxa"/>
            <w:tcBorders>
              <w:top w:val="single" w:sz="4" w:space="0" w:color="auto"/>
              <w:left w:val="single" w:sz="4" w:space="0" w:color="auto"/>
              <w:bottom w:val="nil"/>
              <w:right w:val="single" w:sz="4" w:space="0" w:color="auto"/>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некуда</w:t>
            </w:r>
          </w:p>
        </w:tc>
      </w:tr>
      <w:tr w:rsidR="00F11478" w:rsidRPr="0029536E" w:rsidTr="00F11478">
        <w:trPr>
          <w:trHeight w:hRule="exact" w:val="317"/>
        </w:trPr>
        <w:tc>
          <w:tcPr>
            <w:tcW w:w="1276" w:type="dxa"/>
            <w:tcBorders>
              <w:top w:val="single" w:sz="4" w:space="0" w:color="auto"/>
              <w:left w:val="single" w:sz="4" w:space="0" w:color="auto"/>
              <w:bottom w:val="nil"/>
              <w:right w:val="nil"/>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откуда?</w:t>
            </w:r>
          </w:p>
        </w:tc>
        <w:tc>
          <w:tcPr>
            <w:tcW w:w="1134" w:type="dxa"/>
            <w:tcBorders>
              <w:top w:val="single" w:sz="4" w:space="0" w:color="auto"/>
              <w:left w:val="single" w:sz="4" w:space="0" w:color="auto"/>
              <w:bottom w:val="nil"/>
              <w:right w:val="nil"/>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ниоткуда</w:t>
            </w:r>
          </w:p>
        </w:tc>
        <w:tc>
          <w:tcPr>
            <w:tcW w:w="1150" w:type="dxa"/>
            <w:tcBorders>
              <w:top w:val="single" w:sz="4" w:space="0" w:color="auto"/>
              <w:left w:val="single" w:sz="4" w:space="0" w:color="auto"/>
              <w:bottom w:val="nil"/>
              <w:right w:val="single" w:sz="4" w:space="0" w:color="auto"/>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неоткуда</w:t>
            </w:r>
          </w:p>
        </w:tc>
      </w:tr>
      <w:tr w:rsidR="00F11478" w:rsidRPr="0029536E" w:rsidTr="00F11478">
        <w:trPr>
          <w:trHeight w:hRule="exact" w:val="322"/>
        </w:trPr>
        <w:tc>
          <w:tcPr>
            <w:tcW w:w="1276" w:type="dxa"/>
            <w:tcBorders>
              <w:top w:val="single" w:sz="4" w:space="0" w:color="auto"/>
              <w:left w:val="single" w:sz="4" w:space="0" w:color="auto"/>
              <w:bottom w:val="nil"/>
              <w:right w:val="nil"/>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зачем?</w:t>
            </w:r>
          </w:p>
        </w:tc>
        <w:tc>
          <w:tcPr>
            <w:tcW w:w="1134" w:type="dxa"/>
            <w:tcBorders>
              <w:top w:val="single" w:sz="4" w:space="0" w:color="auto"/>
              <w:left w:val="single" w:sz="4" w:space="0" w:color="auto"/>
              <w:bottom w:val="nil"/>
              <w:right w:val="nil"/>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proofErr w:type="spellStart"/>
            <w:r w:rsidRPr="0029536E">
              <w:rPr>
                <w:rFonts w:ascii="Century Schoolbook" w:eastAsia="Times New Roman" w:hAnsi="Century Schoolbook" w:cs="Century Schoolbook"/>
                <w:sz w:val="21"/>
                <w:szCs w:val="21"/>
              </w:rPr>
              <w:t>низачем</w:t>
            </w:r>
            <w:proofErr w:type="spellEnd"/>
          </w:p>
        </w:tc>
        <w:tc>
          <w:tcPr>
            <w:tcW w:w="1150" w:type="dxa"/>
            <w:tcBorders>
              <w:top w:val="single" w:sz="4" w:space="0" w:color="auto"/>
              <w:left w:val="single" w:sz="4" w:space="0" w:color="auto"/>
              <w:bottom w:val="nil"/>
              <w:right w:val="single" w:sz="4" w:space="0" w:color="auto"/>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незачем</w:t>
            </w:r>
          </w:p>
        </w:tc>
      </w:tr>
      <w:tr w:rsidR="00F11478" w:rsidRPr="0029536E" w:rsidTr="00F11478">
        <w:trPr>
          <w:trHeight w:hRule="exact" w:val="341"/>
        </w:trPr>
        <w:tc>
          <w:tcPr>
            <w:tcW w:w="1276" w:type="dxa"/>
            <w:tcBorders>
              <w:top w:val="single" w:sz="4" w:space="0" w:color="auto"/>
              <w:left w:val="single" w:sz="4" w:space="0" w:color="auto"/>
              <w:bottom w:val="single" w:sz="4" w:space="0" w:color="auto"/>
              <w:right w:val="nil"/>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когда?</w:t>
            </w:r>
          </w:p>
        </w:tc>
        <w:tc>
          <w:tcPr>
            <w:tcW w:w="1134" w:type="dxa"/>
            <w:tcBorders>
              <w:top w:val="single" w:sz="4" w:space="0" w:color="auto"/>
              <w:left w:val="single" w:sz="4" w:space="0" w:color="auto"/>
              <w:bottom w:val="single" w:sz="4" w:space="0" w:color="auto"/>
              <w:right w:val="nil"/>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никогда</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11478" w:rsidRPr="0029536E" w:rsidRDefault="00F11478" w:rsidP="00F11478">
            <w:pPr>
              <w:widowControl/>
              <w:spacing w:line="210" w:lineRule="exact"/>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некогда</w:t>
            </w:r>
          </w:p>
        </w:tc>
      </w:tr>
    </w:tbl>
    <w:p w:rsidR="00F11478" w:rsidRPr="0029536E" w:rsidRDefault="00F11478" w:rsidP="00F11478">
      <w:pPr>
        <w:widowControl/>
        <w:rPr>
          <w:rFonts w:ascii="Century Schoolbook" w:eastAsia="Times New Roman" w:hAnsi="Century Schoolbook" w:cs="Century Schoolbook"/>
          <w:sz w:val="21"/>
          <w:szCs w:val="21"/>
        </w:rPr>
      </w:pPr>
      <w:r w:rsidRPr="00F11478">
        <w:rPr>
          <w:rFonts w:ascii="Century Schoolbook" w:eastAsia="Times New Roman" w:hAnsi="Century Schoolbook" w:cs="Century Schoolbook"/>
          <w:sz w:val="21"/>
          <w:szCs w:val="21"/>
        </w:rPr>
        <w:t xml:space="preserve"> </w:t>
      </w:r>
      <w:r w:rsidRPr="0029536E">
        <w:rPr>
          <w:rFonts w:ascii="Century Schoolbook" w:eastAsia="Times New Roman" w:hAnsi="Century Schoolbook" w:cs="Century Schoolbook"/>
          <w:sz w:val="21"/>
          <w:szCs w:val="21"/>
        </w:rPr>
        <w:t xml:space="preserve">Когда в отрицательных наречиях пишется </w:t>
      </w:r>
      <w:proofErr w:type="spellStart"/>
      <w:r w:rsidRPr="0029536E">
        <w:rPr>
          <w:rFonts w:ascii="Century Schoolbook" w:eastAsia="Times New Roman" w:hAnsi="Century Schoolbook" w:cs="Century Schoolbook"/>
          <w:sz w:val="21"/>
          <w:szCs w:val="21"/>
        </w:rPr>
        <w:t>ки</w:t>
      </w:r>
      <w:proofErr w:type="spellEnd"/>
      <w:r w:rsidRPr="0029536E">
        <w:rPr>
          <w:rFonts w:ascii="Century Schoolbook" w:eastAsia="Times New Roman" w:hAnsi="Century Schoolbook" w:cs="Century Schoolbook"/>
          <w:sz w:val="21"/>
          <w:szCs w:val="21"/>
        </w:rPr>
        <w:t>?</w:t>
      </w:r>
    </w:p>
    <w:p w:rsidR="0029536E" w:rsidRPr="00C17971" w:rsidRDefault="00F11478" w:rsidP="0029536E">
      <w:pPr>
        <w:widowControl/>
        <w:rPr>
          <w:rFonts w:ascii="Century Schoolbook" w:eastAsia="Times New Roman" w:hAnsi="Century Schoolbook" w:cs="Century Schoolbook"/>
          <w:sz w:val="21"/>
          <w:szCs w:val="21"/>
        </w:rPr>
      </w:pPr>
      <w:r w:rsidRPr="00F11478">
        <w:rPr>
          <w:rFonts w:ascii="Century Schoolbook" w:eastAsia="Times New Roman" w:hAnsi="Century Schoolbook" w:cs="Century Schoolbook"/>
          <w:sz w:val="21"/>
          <w:szCs w:val="21"/>
        </w:rPr>
        <w:t xml:space="preserve"> </w:t>
      </w:r>
      <w:r w:rsidRPr="0029536E">
        <w:rPr>
          <w:rFonts w:ascii="Century Schoolbook" w:eastAsia="Times New Roman" w:hAnsi="Century Schoolbook" w:cs="Century Schoolbook"/>
          <w:sz w:val="21"/>
          <w:szCs w:val="21"/>
        </w:rPr>
        <w:t xml:space="preserve">Когда в отрицательных наречиях пишется </w:t>
      </w:r>
      <w:r w:rsidRPr="0029536E">
        <w:rPr>
          <w:rFonts w:ascii="Century Schoolbook" w:eastAsia="Times New Roman" w:hAnsi="Century Schoolbook" w:cs="Century Schoolbook"/>
          <w:i/>
          <w:iCs/>
          <w:sz w:val="21"/>
          <w:szCs w:val="21"/>
        </w:rPr>
        <w:t>не</w:t>
      </w:r>
      <w:r w:rsidR="00C17971">
        <w:rPr>
          <w:rFonts w:ascii="Century Schoolbook" w:eastAsia="Times New Roman" w:hAnsi="Century Schoolbook" w:cs="Century Schoolbook"/>
          <w:sz w:val="21"/>
          <w:szCs w:val="21"/>
        </w:rPr>
        <w:t>?</w:t>
      </w:r>
    </w:p>
    <w:p w:rsidR="0029536E" w:rsidRPr="0029536E" w:rsidRDefault="0029536E" w:rsidP="00F11478">
      <w:pPr>
        <w:widowControl/>
        <w:rPr>
          <w:rFonts w:ascii="Century Schoolbook" w:eastAsia="Times New Roman" w:hAnsi="Century Schoolbook" w:cs="Century Schoolbook"/>
          <w:sz w:val="21"/>
          <w:szCs w:val="21"/>
        </w:rPr>
      </w:pPr>
      <w:r w:rsidRPr="0029536E">
        <w:rPr>
          <w:rFonts w:ascii="Century Schoolbook" w:eastAsia="Times New Roman" w:hAnsi="Century Schoolbook" w:cs="Century Schoolbook"/>
          <w:sz w:val="21"/>
          <w:szCs w:val="21"/>
        </w:rPr>
        <w:t xml:space="preserve">Как пишутся частицы </w:t>
      </w:r>
      <w:r w:rsidRPr="0029536E">
        <w:rPr>
          <w:rFonts w:ascii="Century Schoolbook" w:eastAsia="Times New Roman" w:hAnsi="Century Schoolbook" w:cs="Century Schoolbook"/>
          <w:i/>
          <w:iCs/>
          <w:sz w:val="21"/>
          <w:szCs w:val="21"/>
        </w:rPr>
        <w:t>не</w:t>
      </w:r>
      <w:r w:rsidRPr="0029536E">
        <w:rPr>
          <w:rFonts w:ascii="Century Schoolbook" w:eastAsia="Times New Roman" w:hAnsi="Century Schoolbook" w:cs="Century Schoolbook"/>
          <w:sz w:val="21"/>
          <w:szCs w:val="21"/>
        </w:rPr>
        <w:t xml:space="preserve"> и </w:t>
      </w:r>
      <w:r w:rsidRPr="0029536E">
        <w:rPr>
          <w:rFonts w:ascii="Century Schoolbook" w:eastAsia="Times New Roman" w:hAnsi="Century Schoolbook" w:cs="Century Schoolbook"/>
          <w:i/>
          <w:iCs/>
          <w:sz w:val="21"/>
          <w:szCs w:val="21"/>
        </w:rPr>
        <w:t>ни</w:t>
      </w:r>
      <w:r w:rsidRPr="0029536E">
        <w:rPr>
          <w:rFonts w:ascii="Century Schoolbook" w:eastAsia="Times New Roman" w:hAnsi="Century Schoolbook" w:cs="Century Schoolbook"/>
          <w:sz w:val="21"/>
          <w:szCs w:val="21"/>
        </w:rPr>
        <w:t xml:space="preserve"> с наречиями: слитно или </w:t>
      </w:r>
      <w:proofErr w:type="spellStart"/>
      <w:r w:rsidRPr="0029536E">
        <w:rPr>
          <w:rFonts w:ascii="Century Schoolbook" w:eastAsia="Times New Roman" w:hAnsi="Century Schoolbook" w:cs="Century Schoolbook"/>
          <w:sz w:val="21"/>
          <w:szCs w:val="21"/>
        </w:rPr>
        <w:t>рл</w:t>
      </w:r>
      <w:proofErr w:type="spellEnd"/>
      <w:r w:rsidRPr="0029536E">
        <w:rPr>
          <w:rFonts w:ascii="Century Schoolbook" w:eastAsia="Times New Roman" w:hAnsi="Century Schoolbook" w:cs="Century Schoolbook"/>
          <w:sz w:val="21"/>
          <w:szCs w:val="21"/>
        </w:rPr>
        <w:t xml:space="preserve"> дельно?</w:t>
      </w:r>
    </w:p>
    <w:p w:rsidR="0029536E" w:rsidRPr="0029536E" w:rsidRDefault="00F11478" w:rsidP="00F11478">
      <w:pPr>
        <w:widowControl/>
        <w:rPr>
          <w:rFonts w:ascii="Century Schoolbook" w:eastAsia="Times New Roman" w:hAnsi="Century Schoolbook" w:cs="Century Schoolbook"/>
          <w:sz w:val="21"/>
          <w:szCs w:val="21"/>
        </w:rPr>
      </w:pPr>
      <w:r w:rsidRPr="00F11478">
        <w:rPr>
          <w:rFonts w:ascii="Century Schoolbook" w:eastAsia="Times New Roman" w:hAnsi="Century Schoolbook" w:cs="Century Schoolbook"/>
          <w:sz w:val="21"/>
          <w:szCs w:val="21"/>
        </w:rPr>
        <w:t xml:space="preserve"> </w:t>
      </w:r>
      <w:r w:rsidR="0029536E" w:rsidRPr="0029536E">
        <w:rPr>
          <w:rFonts w:ascii="Century Schoolbook" w:eastAsia="Times New Roman" w:hAnsi="Century Schoolbook" w:cs="Century Schoolbook"/>
          <w:sz w:val="21"/>
          <w:szCs w:val="21"/>
        </w:rPr>
        <w:t xml:space="preserve">Когда в отрицательных наречиях пишется </w:t>
      </w:r>
      <w:proofErr w:type="spellStart"/>
      <w:r w:rsidR="0029536E" w:rsidRPr="0029536E">
        <w:rPr>
          <w:rFonts w:ascii="Century Schoolbook" w:eastAsia="Times New Roman" w:hAnsi="Century Schoolbook" w:cs="Century Schoolbook"/>
          <w:sz w:val="21"/>
          <w:szCs w:val="21"/>
        </w:rPr>
        <w:t>ки</w:t>
      </w:r>
      <w:proofErr w:type="spellEnd"/>
      <w:r w:rsidR="0029536E" w:rsidRPr="0029536E">
        <w:rPr>
          <w:rFonts w:ascii="Century Schoolbook" w:eastAsia="Times New Roman" w:hAnsi="Century Schoolbook" w:cs="Century Schoolbook"/>
          <w:sz w:val="21"/>
          <w:szCs w:val="21"/>
        </w:rPr>
        <w:t>?</w:t>
      </w:r>
    </w:p>
    <w:p w:rsidR="0029536E" w:rsidRPr="0029536E" w:rsidRDefault="00F11478" w:rsidP="00F11478">
      <w:pPr>
        <w:widowControl/>
        <w:rPr>
          <w:rFonts w:ascii="Century Schoolbook" w:eastAsia="Times New Roman" w:hAnsi="Century Schoolbook" w:cs="Century Schoolbook"/>
          <w:sz w:val="21"/>
          <w:szCs w:val="21"/>
        </w:rPr>
      </w:pPr>
      <w:r w:rsidRPr="00F11478">
        <w:rPr>
          <w:rFonts w:ascii="Century Schoolbook" w:eastAsia="Times New Roman" w:hAnsi="Century Schoolbook" w:cs="Century Schoolbook"/>
          <w:sz w:val="21"/>
          <w:szCs w:val="21"/>
        </w:rPr>
        <w:t xml:space="preserve"> </w:t>
      </w:r>
      <w:r w:rsidR="0029536E" w:rsidRPr="0029536E">
        <w:rPr>
          <w:rFonts w:ascii="Century Schoolbook" w:eastAsia="Times New Roman" w:hAnsi="Century Schoolbook" w:cs="Century Schoolbook"/>
          <w:sz w:val="21"/>
          <w:szCs w:val="21"/>
        </w:rPr>
        <w:t xml:space="preserve">Когда в отрицательных наречиях пишется </w:t>
      </w:r>
      <w:r w:rsidR="0029536E" w:rsidRPr="0029536E">
        <w:rPr>
          <w:rFonts w:ascii="Century Schoolbook" w:eastAsia="Times New Roman" w:hAnsi="Century Schoolbook" w:cs="Century Schoolbook"/>
          <w:i/>
          <w:iCs/>
          <w:sz w:val="21"/>
          <w:szCs w:val="21"/>
        </w:rPr>
        <w:t>не</w:t>
      </w:r>
      <w:r w:rsidR="0029536E" w:rsidRPr="0029536E">
        <w:rPr>
          <w:rFonts w:ascii="Century Schoolbook" w:eastAsia="Times New Roman" w:hAnsi="Century Schoolbook" w:cs="Century Schoolbook"/>
          <w:sz w:val="21"/>
          <w:szCs w:val="21"/>
        </w:rPr>
        <w:t>?</w:t>
      </w:r>
    </w:p>
    <w:p w:rsidR="0029536E" w:rsidRPr="0029536E" w:rsidRDefault="0029536E" w:rsidP="0029536E">
      <w:pPr>
        <w:widowControl/>
        <w:rPr>
          <w:rFonts w:ascii="Times New Roman" w:eastAsia="Times New Roman" w:hAnsi="Times New Roman" w:cs="Times New Roman"/>
          <w:color w:val="auto"/>
        </w:rPr>
      </w:pPr>
      <w:r w:rsidRPr="0029536E">
        <w:rPr>
          <w:rFonts w:ascii="Century Schoolbook" w:eastAsia="Times New Roman" w:hAnsi="Century Schoolbook" w:cs="Century Schoolbook"/>
          <w:i/>
          <w:iCs/>
          <w:sz w:val="21"/>
          <w:szCs w:val="21"/>
        </w:rPr>
        <w:t>Упражнение 217.</w:t>
      </w:r>
      <w:r w:rsidRPr="0029536E">
        <w:rPr>
          <w:rFonts w:ascii="Century Schoolbook" w:eastAsia="Times New Roman" w:hAnsi="Century Schoolbook" w:cs="Century Schoolbook"/>
          <w:b/>
          <w:bCs/>
          <w:sz w:val="20"/>
          <w:szCs w:val="20"/>
        </w:rPr>
        <w:t xml:space="preserve"> Ответьте на вопросы, употребив отрицательные </w:t>
      </w:r>
      <w:r w:rsidR="00F11478">
        <w:rPr>
          <w:rFonts w:ascii="Century Schoolbook" w:eastAsia="Times New Roman" w:hAnsi="Century Schoolbook" w:cs="Century Schoolbook"/>
          <w:b/>
          <w:bCs/>
          <w:sz w:val="20"/>
          <w:szCs w:val="20"/>
        </w:rPr>
        <w:t>на</w:t>
      </w:r>
      <w:r w:rsidRPr="0029536E">
        <w:rPr>
          <w:rFonts w:ascii="Century Schoolbook" w:eastAsia="Times New Roman" w:hAnsi="Century Schoolbook" w:cs="Century Schoolbook"/>
          <w:b/>
          <w:bCs/>
          <w:sz w:val="20"/>
          <w:szCs w:val="20"/>
        </w:rPr>
        <w:t>речия.</w:t>
      </w:r>
    </w:p>
    <w:p w:rsidR="0029536E" w:rsidRPr="0029536E" w:rsidRDefault="0029536E" w:rsidP="0029536E">
      <w:pPr>
        <w:widowControl/>
        <w:rPr>
          <w:rFonts w:ascii="Times New Roman" w:eastAsia="Times New Roman" w:hAnsi="Times New Roman" w:cs="Times New Roman"/>
          <w:color w:val="auto"/>
        </w:rPr>
      </w:pPr>
      <w:r w:rsidRPr="0029536E">
        <w:rPr>
          <w:rFonts w:ascii="Century Schoolbook" w:eastAsia="Times New Roman" w:hAnsi="Century Schoolbook" w:cs="Century Schoolbook"/>
          <w:spacing w:val="50"/>
          <w:sz w:val="21"/>
          <w:szCs w:val="21"/>
        </w:rPr>
        <w:t xml:space="preserve">Образец: </w:t>
      </w:r>
      <w:r w:rsidRPr="0029536E">
        <w:rPr>
          <w:rFonts w:ascii="Century Schoolbook" w:eastAsia="Times New Roman" w:hAnsi="Century Schoolbook" w:cs="Century Schoolbook"/>
          <w:i/>
          <w:iCs/>
          <w:sz w:val="21"/>
          <w:szCs w:val="21"/>
        </w:rPr>
        <w:t>Откуда ты ждешь писем? - Ниоткуда не жду. М неоткуда ждать писем.</w:t>
      </w:r>
    </w:p>
    <w:p w:rsidR="0029536E" w:rsidRPr="0029536E" w:rsidRDefault="0029536E" w:rsidP="0029536E">
      <w:pPr>
        <w:widowControl/>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Откуда ты ждешь писем? Куда ты пойдешь вечером? Где ты бу</w:t>
      </w:r>
      <w:r w:rsidRPr="0029536E">
        <w:rPr>
          <w:rFonts w:ascii="Century Schoolbook" w:eastAsia="Times New Roman" w:hAnsi="Century Schoolbook" w:cs="Century Schoolbook"/>
          <w:sz w:val="21"/>
          <w:szCs w:val="21"/>
        </w:rPr>
        <w:softHyphen/>
        <w:t>дешь отдыхать летом? Зачем ты едешь в горы? Как вы поработали в саду?</w:t>
      </w:r>
    </w:p>
    <w:p w:rsidR="0029536E" w:rsidRPr="0029536E" w:rsidRDefault="0029536E" w:rsidP="0029536E">
      <w:pPr>
        <w:widowControl/>
        <w:rPr>
          <w:rFonts w:ascii="Times New Roman" w:eastAsia="Times New Roman" w:hAnsi="Times New Roman" w:cs="Times New Roman"/>
          <w:color w:val="auto"/>
        </w:rPr>
      </w:pPr>
      <w:r w:rsidRPr="0029536E">
        <w:rPr>
          <w:rFonts w:ascii="Century Schoolbook" w:eastAsia="Times New Roman" w:hAnsi="Century Schoolbook" w:cs="Century Schoolbook"/>
          <w:i/>
          <w:iCs/>
          <w:sz w:val="21"/>
          <w:szCs w:val="21"/>
        </w:rPr>
        <w:t>Упражнение 218.</w:t>
      </w:r>
      <w:r w:rsidRPr="0029536E">
        <w:rPr>
          <w:rFonts w:ascii="Century Schoolbook" w:eastAsia="Times New Roman" w:hAnsi="Century Schoolbook" w:cs="Century Schoolbook"/>
          <w:b/>
          <w:bCs/>
          <w:sz w:val="20"/>
          <w:szCs w:val="20"/>
        </w:rPr>
        <w:t xml:space="preserve"> Поговорите с одноклассником по вопросам упражнения 217.</w:t>
      </w:r>
    </w:p>
    <w:p w:rsidR="0029536E" w:rsidRPr="0029536E" w:rsidRDefault="0029536E" w:rsidP="0029536E">
      <w:pPr>
        <w:widowControl/>
        <w:rPr>
          <w:rFonts w:ascii="Times New Roman" w:eastAsia="Times New Roman" w:hAnsi="Times New Roman" w:cs="Times New Roman"/>
          <w:color w:val="auto"/>
        </w:rPr>
      </w:pPr>
      <w:r w:rsidRPr="0029536E">
        <w:rPr>
          <w:rFonts w:ascii="Century Schoolbook" w:eastAsia="Times New Roman" w:hAnsi="Century Schoolbook" w:cs="Century Schoolbook"/>
          <w:i/>
          <w:iCs/>
          <w:sz w:val="21"/>
          <w:szCs w:val="21"/>
        </w:rPr>
        <w:t>Упражнение 219.</w:t>
      </w:r>
      <w:r w:rsidRPr="0029536E">
        <w:rPr>
          <w:rFonts w:ascii="Century Schoolbook" w:eastAsia="Times New Roman" w:hAnsi="Century Schoolbook" w:cs="Century Schoolbook"/>
          <w:b/>
          <w:bCs/>
          <w:sz w:val="20"/>
          <w:szCs w:val="20"/>
        </w:rPr>
        <w:t xml:space="preserve"> Выпишите в один столбик отрицательные место</w:t>
      </w:r>
      <w:r w:rsidRPr="0029536E">
        <w:rPr>
          <w:rFonts w:ascii="Century Schoolbook" w:eastAsia="Times New Roman" w:hAnsi="Century Schoolbook" w:cs="Century Schoolbook"/>
          <w:b/>
          <w:bCs/>
          <w:sz w:val="20"/>
          <w:szCs w:val="20"/>
        </w:rPr>
        <w:softHyphen/>
        <w:t>имения, в другой — отрицательные наречия.</w:t>
      </w:r>
    </w:p>
    <w:p w:rsidR="0029536E" w:rsidRPr="0029536E" w:rsidRDefault="0029536E" w:rsidP="0029536E">
      <w:pPr>
        <w:widowControl/>
        <w:rPr>
          <w:rFonts w:ascii="Times New Roman" w:eastAsia="Times New Roman" w:hAnsi="Times New Roman" w:cs="Times New Roman"/>
          <w:color w:val="auto"/>
        </w:rPr>
      </w:pPr>
      <w:r w:rsidRPr="0029536E">
        <w:rPr>
          <w:rFonts w:ascii="Century Schoolbook" w:eastAsia="Times New Roman" w:hAnsi="Century Schoolbook" w:cs="Century Schoolbook"/>
          <w:spacing w:val="50"/>
          <w:sz w:val="21"/>
          <w:szCs w:val="21"/>
        </w:rPr>
        <w:t>Образец:</w:t>
      </w:r>
      <w:r w:rsidRPr="0029536E">
        <w:rPr>
          <w:rFonts w:ascii="Century Schoolbook" w:eastAsia="Times New Roman" w:hAnsi="Century Schoolbook" w:cs="Century Schoolbook"/>
          <w:sz w:val="21"/>
          <w:szCs w:val="21"/>
        </w:rPr>
        <w:t xml:space="preserve"> никого</w:t>
      </w:r>
      <w:r w:rsidRPr="0029536E">
        <w:rPr>
          <w:rFonts w:ascii="Century Schoolbook" w:eastAsia="Times New Roman" w:hAnsi="Century Schoolbook" w:cs="Century Schoolbook"/>
          <w:sz w:val="21"/>
          <w:szCs w:val="21"/>
        </w:rPr>
        <w:tab/>
        <w:t>нигде</w:t>
      </w:r>
      <w:r w:rsidR="00F11478">
        <w:rPr>
          <w:rFonts w:ascii="Times New Roman" w:eastAsia="Times New Roman" w:hAnsi="Times New Roman" w:cs="Times New Roman"/>
          <w:color w:val="auto"/>
        </w:rPr>
        <w:t xml:space="preserve">  </w:t>
      </w:r>
      <w:r w:rsidRPr="0029536E">
        <w:rPr>
          <w:rFonts w:ascii="Century Schoolbook" w:eastAsia="Times New Roman" w:hAnsi="Century Schoolbook" w:cs="Century Schoolbook"/>
          <w:sz w:val="21"/>
          <w:szCs w:val="21"/>
        </w:rPr>
        <w:t>некого</w:t>
      </w:r>
      <w:r w:rsidRPr="0029536E">
        <w:rPr>
          <w:rFonts w:ascii="Century Schoolbook" w:eastAsia="Times New Roman" w:hAnsi="Century Schoolbook" w:cs="Century Schoolbook"/>
          <w:sz w:val="21"/>
          <w:szCs w:val="21"/>
        </w:rPr>
        <w:tab/>
        <w:t>негде</w:t>
      </w:r>
    </w:p>
    <w:p w:rsidR="0029536E" w:rsidRPr="0029536E" w:rsidRDefault="0029536E" w:rsidP="0029536E">
      <w:pPr>
        <w:widowControl/>
        <w:rPr>
          <w:rFonts w:ascii="Times New Roman" w:eastAsia="Times New Roman" w:hAnsi="Times New Roman" w:cs="Times New Roman"/>
          <w:color w:val="auto"/>
        </w:rPr>
      </w:pPr>
      <w:proofErr w:type="gramStart"/>
      <w:r w:rsidRPr="0029536E">
        <w:rPr>
          <w:rFonts w:ascii="Century Schoolbook" w:eastAsia="Times New Roman" w:hAnsi="Century Schoolbook" w:cs="Century Schoolbook"/>
          <w:sz w:val="21"/>
          <w:szCs w:val="21"/>
        </w:rPr>
        <w:t>Некого, ничем, негде, нигде, некем, никем, некогда, никогда, не</w:t>
      </w:r>
      <w:r w:rsidRPr="0029536E">
        <w:rPr>
          <w:rFonts w:ascii="Century Schoolbook" w:eastAsia="Times New Roman" w:hAnsi="Century Schoolbook" w:cs="Century Schoolbook"/>
          <w:sz w:val="21"/>
          <w:szCs w:val="21"/>
        </w:rPr>
        <w:softHyphen/>
        <w:t>куда, нечего, никуда, ничем, ничего, неоткуда, нечем, никакого, ни</w:t>
      </w:r>
      <w:r w:rsidRPr="0029536E">
        <w:rPr>
          <w:rFonts w:ascii="Century Schoolbook" w:eastAsia="Times New Roman" w:hAnsi="Century Schoolbook" w:cs="Century Schoolbook"/>
          <w:sz w:val="21"/>
          <w:szCs w:val="21"/>
        </w:rPr>
        <w:softHyphen/>
        <w:t>чей, никак, никогда, никто, некогда.</w:t>
      </w:r>
      <w:proofErr w:type="gramEnd"/>
    </w:p>
    <w:p w:rsidR="0029536E" w:rsidRPr="0029536E" w:rsidRDefault="0029536E" w:rsidP="0029536E">
      <w:pPr>
        <w:widowControl/>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Наречие некогда употребляется в двух значениях:</w:t>
      </w:r>
    </w:p>
    <w:p w:rsidR="0029536E" w:rsidRPr="0029536E" w:rsidRDefault="00F11478" w:rsidP="00F11478">
      <w:pPr>
        <w:widowControl/>
        <w:rPr>
          <w:rFonts w:ascii="Century Schoolbook" w:eastAsia="Times New Roman" w:hAnsi="Century Schoolbook" w:cs="Century Schoolbook"/>
          <w:sz w:val="21"/>
          <w:szCs w:val="21"/>
        </w:rPr>
      </w:pPr>
      <w:r>
        <w:rPr>
          <w:rFonts w:ascii="Century Schoolbook" w:eastAsia="Times New Roman" w:hAnsi="Century Schoolbook" w:cs="Century Schoolbook"/>
          <w:sz w:val="21"/>
          <w:szCs w:val="21"/>
        </w:rPr>
        <w:t xml:space="preserve"> </w:t>
      </w:r>
      <w:r w:rsidR="0029536E" w:rsidRPr="0029536E">
        <w:rPr>
          <w:rFonts w:ascii="Century Schoolbook" w:eastAsia="Times New Roman" w:hAnsi="Century Schoolbook" w:cs="Century Schoolbook"/>
          <w:sz w:val="21"/>
          <w:szCs w:val="21"/>
        </w:rPr>
        <w:t xml:space="preserve">нет времени - </w:t>
      </w:r>
      <w:proofErr w:type="spellStart"/>
      <w:r w:rsidR="0029536E" w:rsidRPr="0029536E">
        <w:rPr>
          <w:rFonts w:ascii="Century Schoolbook" w:eastAsia="Times New Roman" w:hAnsi="Century Schoolbook" w:cs="Century Schoolbook"/>
          <w:sz w:val="21"/>
          <w:szCs w:val="21"/>
          <w:lang w:val="en-US" w:eastAsia="en-US"/>
        </w:rPr>
        <w:t>vaqti</w:t>
      </w:r>
      <w:proofErr w:type="spellEnd"/>
      <w:r w:rsidR="0029536E" w:rsidRPr="0029536E">
        <w:rPr>
          <w:rFonts w:ascii="Century Schoolbook" w:eastAsia="Times New Roman" w:hAnsi="Century Schoolbook" w:cs="Century Schoolbook"/>
          <w:sz w:val="21"/>
          <w:szCs w:val="21"/>
          <w:lang w:eastAsia="en-US"/>
        </w:rPr>
        <w:t xml:space="preserve"> </w:t>
      </w:r>
      <w:proofErr w:type="spellStart"/>
      <w:r w:rsidR="0029536E" w:rsidRPr="0029536E">
        <w:rPr>
          <w:rFonts w:ascii="Century Schoolbook" w:eastAsia="Times New Roman" w:hAnsi="Century Schoolbook" w:cs="Century Schoolbook"/>
          <w:sz w:val="21"/>
          <w:szCs w:val="21"/>
          <w:lang w:val="en-US" w:eastAsia="en-US"/>
        </w:rPr>
        <w:t>yo</w:t>
      </w:r>
      <w:proofErr w:type="spellEnd"/>
      <w:r w:rsidR="0029536E" w:rsidRPr="0029536E">
        <w:rPr>
          <w:rFonts w:ascii="Century Schoolbook" w:eastAsia="Times New Roman" w:hAnsi="Century Schoolbook" w:cs="Century Schoolbook"/>
          <w:sz w:val="21"/>
          <w:szCs w:val="21"/>
          <w:lang w:eastAsia="en-US"/>
        </w:rPr>
        <w:t>‘</w:t>
      </w:r>
      <w:r w:rsidR="0029536E" w:rsidRPr="0029536E">
        <w:rPr>
          <w:rFonts w:ascii="Century Schoolbook" w:eastAsia="Times New Roman" w:hAnsi="Century Schoolbook" w:cs="Century Schoolbook"/>
          <w:sz w:val="21"/>
          <w:szCs w:val="21"/>
          <w:lang w:val="en-US" w:eastAsia="en-US"/>
        </w:rPr>
        <w:t>q</w:t>
      </w:r>
      <w:r>
        <w:rPr>
          <w:rFonts w:ascii="Century Schoolbook" w:eastAsia="Times New Roman" w:hAnsi="Century Schoolbook" w:cs="Century Schoolbook"/>
          <w:sz w:val="21"/>
          <w:szCs w:val="21"/>
        </w:rPr>
        <w:t xml:space="preserve">         </w:t>
      </w:r>
      <w:r w:rsidR="0029536E" w:rsidRPr="0029536E">
        <w:rPr>
          <w:rFonts w:ascii="Century Schoolbook" w:eastAsia="Times New Roman" w:hAnsi="Century Schoolbook" w:cs="Century Schoolbook"/>
          <w:sz w:val="21"/>
          <w:szCs w:val="21"/>
        </w:rPr>
        <w:t xml:space="preserve">когда-то - </w:t>
      </w:r>
      <w:proofErr w:type="spellStart"/>
      <w:r w:rsidR="0029536E" w:rsidRPr="0029536E">
        <w:rPr>
          <w:rFonts w:ascii="Century Schoolbook" w:eastAsia="Times New Roman" w:hAnsi="Century Schoolbook" w:cs="Century Schoolbook"/>
          <w:sz w:val="21"/>
          <w:szCs w:val="21"/>
          <w:lang w:val="en-US" w:eastAsia="en-US"/>
        </w:rPr>
        <w:t>qachondir</w:t>
      </w:r>
      <w:proofErr w:type="spellEnd"/>
    </w:p>
    <w:p w:rsidR="0029536E" w:rsidRPr="0029536E" w:rsidRDefault="0029536E" w:rsidP="0029536E">
      <w:pPr>
        <w:widowControl/>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Мне некогда. Некогда на Земле обитали мамонты.</w:t>
      </w:r>
    </w:p>
    <w:p w:rsidR="0029536E" w:rsidRPr="0029536E" w:rsidRDefault="0029536E" w:rsidP="0029536E">
      <w:pPr>
        <w:widowControl/>
        <w:rPr>
          <w:rFonts w:ascii="Times New Roman" w:eastAsia="Times New Roman" w:hAnsi="Times New Roman" w:cs="Times New Roman"/>
          <w:color w:val="auto"/>
        </w:rPr>
      </w:pPr>
      <w:r w:rsidRPr="0029536E">
        <w:rPr>
          <w:rFonts w:ascii="Century Schoolbook" w:eastAsia="Times New Roman" w:hAnsi="Century Schoolbook" w:cs="Century Schoolbook"/>
          <w:i/>
          <w:iCs/>
          <w:sz w:val="21"/>
          <w:szCs w:val="21"/>
        </w:rPr>
        <w:t>Упражнение 220.</w:t>
      </w:r>
      <w:r w:rsidRPr="0029536E">
        <w:rPr>
          <w:rFonts w:ascii="Century Schoolbook" w:eastAsia="Times New Roman" w:hAnsi="Century Schoolbook" w:cs="Century Schoolbook"/>
          <w:b/>
          <w:bCs/>
          <w:sz w:val="20"/>
          <w:szCs w:val="20"/>
        </w:rPr>
        <w:t xml:space="preserve"> В данные предложения вставьте отрицательные на</w:t>
      </w:r>
      <w:r w:rsidRPr="0029536E">
        <w:rPr>
          <w:rFonts w:ascii="Century Schoolbook" w:eastAsia="Times New Roman" w:hAnsi="Century Schoolbook" w:cs="Century Schoolbook"/>
          <w:b/>
          <w:bCs/>
          <w:sz w:val="20"/>
          <w:szCs w:val="20"/>
        </w:rPr>
        <w:softHyphen/>
        <w:t>речия.</w:t>
      </w:r>
    </w:p>
    <w:p w:rsidR="0029536E" w:rsidRPr="0029536E" w:rsidRDefault="0029536E" w:rsidP="0029536E">
      <w:pPr>
        <w:widowControl/>
        <w:rPr>
          <w:rFonts w:ascii="Times New Roman" w:eastAsia="Times New Roman" w:hAnsi="Times New Roman" w:cs="Times New Roman"/>
          <w:color w:val="auto"/>
        </w:rPr>
      </w:pPr>
      <w:proofErr w:type="gramStart"/>
      <w:r w:rsidRPr="0029536E">
        <w:rPr>
          <w:rFonts w:ascii="Century Schoolbook" w:eastAsia="Times New Roman" w:hAnsi="Century Schoolbook" w:cs="Century Schoolbook"/>
          <w:sz w:val="21"/>
          <w:szCs w:val="21"/>
        </w:rPr>
        <w:t>1) Маме отдохнуть ... . 2) Он не бывал ... . 3) Дедушка ... не ездил. 4) Ему ... было поехать. 5) Пыли ... не было. 6) Детям ... побегать. 7) Тебе ... ехать в горы.</w:t>
      </w:r>
      <w:proofErr w:type="gramEnd"/>
    </w:p>
    <w:p w:rsidR="0029536E" w:rsidRPr="0029536E" w:rsidRDefault="0029536E" w:rsidP="0029536E">
      <w:pPr>
        <w:widowControl/>
        <w:rPr>
          <w:rFonts w:ascii="Times New Roman" w:eastAsia="Times New Roman" w:hAnsi="Times New Roman" w:cs="Times New Roman"/>
          <w:color w:val="auto"/>
        </w:rPr>
      </w:pPr>
      <w:r w:rsidRPr="0029536E">
        <w:rPr>
          <w:rFonts w:ascii="Century Schoolbook" w:eastAsia="Times New Roman" w:hAnsi="Century Schoolbook" w:cs="Century Schoolbook"/>
          <w:i/>
          <w:iCs/>
          <w:sz w:val="21"/>
          <w:szCs w:val="21"/>
        </w:rPr>
        <w:t>Упражнение 221.</w:t>
      </w:r>
      <w:r w:rsidRPr="0029536E">
        <w:rPr>
          <w:rFonts w:ascii="Century Schoolbook" w:eastAsia="Times New Roman" w:hAnsi="Century Schoolbook" w:cs="Century Schoolbook"/>
          <w:b/>
          <w:bCs/>
          <w:sz w:val="20"/>
          <w:szCs w:val="20"/>
        </w:rPr>
        <w:t xml:space="preserve"> Напишите ответы на вопросы, употребив отри</w:t>
      </w:r>
      <w:r w:rsidRPr="0029536E">
        <w:rPr>
          <w:rFonts w:ascii="Century Schoolbook" w:eastAsia="Times New Roman" w:hAnsi="Century Schoolbook" w:cs="Century Schoolbook"/>
          <w:b/>
          <w:bCs/>
          <w:sz w:val="20"/>
          <w:szCs w:val="20"/>
        </w:rPr>
        <w:softHyphen/>
        <w:t>цательные наречия.</w:t>
      </w:r>
    </w:p>
    <w:p w:rsidR="0029536E" w:rsidRPr="0029536E" w:rsidRDefault="0029536E" w:rsidP="0029536E">
      <w:pPr>
        <w:widowControl/>
        <w:rPr>
          <w:rFonts w:ascii="Times New Roman" w:eastAsia="Times New Roman" w:hAnsi="Times New Roman" w:cs="Times New Roman"/>
          <w:color w:val="auto"/>
        </w:rPr>
      </w:pPr>
      <w:r w:rsidRPr="0029536E">
        <w:rPr>
          <w:rFonts w:ascii="Century Schoolbook" w:eastAsia="Times New Roman" w:hAnsi="Century Schoolbook" w:cs="Century Schoolbook"/>
          <w:sz w:val="21"/>
          <w:szCs w:val="21"/>
        </w:rPr>
        <w:t xml:space="preserve">При наречии с приставкой </w:t>
      </w:r>
      <w:r w:rsidRPr="0029536E">
        <w:rPr>
          <w:rFonts w:ascii="Century Schoolbook" w:eastAsia="Times New Roman" w:hAnsi="Century Schoolbook" w:cs="Century Schoolbook"/>
          <w:i/>
          <w:iCs/>
          <w:sz w:val="21"/>
          <w:szCs w:val="21"/>
        </w:rPr>
        <w:t>н</w:t>
      </w:r>
      <w:proofErr w:type="gramStart"/>
      <w:r w:rsidRPr="0029536E">
        <w:rPr>
          <w:rFonts w:ascii="Century Schoolbook" w:eastAsia="Times New Roman" w:hAnsi="Century Schoolbook" w:cs="Century Schoolbook"/>
          <w:i/>
          <w:iCs/>
          <w:sz w:val="21"/>
          <w:szCs w:val="21"/>
        </w:rPr>
        <w:t>и-</w:t>
      </w:r>
      <w:proofErr w:type="gramEnd"/>
      <w:r w:rsidRPr="0029536E">
        <w:rPr>
          <w:rFonts w:ascii="Century Schoolbook" w:eastAsia="Times New Roman" w:hAnsi="Century Schoolbook" w:cs="Century Schoolbook"/>
          <w:sz w:val="21"/>
          <w:szCs w:val="21"/>
        </w:rPr>
        <w:t xml:space="preserve"> в предложении всегда есть второе отрицание: </w:t>
      </w:r>
      <w:r w:rsidRPr="0029536E">
        <w:rPr>
          <w:rFonts w:ascii="Century Schoolbook" w:eastAsia="Times New Roman" w:hAnsi="Century Schoolbook" w:cs="Century Schoolbook"/>
          <w:i/>
          <w:iCs/>
          <w:sz w:val="21"/>
          <w:szCs w:val="21"/>
        </w:rPr>
        <w:t>никогда не был, нигде не был, никуда не поеду, нигде нет.</w:t>
      </w:r>
    </w:p>
    <w:p w:rsidR="00F11478" w:rsidRPr="00F11478" w:rsidRDefault="0029536E" w:rsidP="00F11478">
      <w:pPr>
        <w:widowControl/>
        <w:rPr>
          <w:rFonts w:ascii="Times New Roman" w:eastAsia="Times New Roman" w:hAnsi="Times New Roman" w:cs="Times New Roman"/>
          <w:color w:val="auto"/>
        </w:rPr>
      </w:pPr>
      <w:r w:rsidRPr="0029536E">
        <w:rPr>
          <w:rFonts w:ascii="Century Schoolbook" w:eastAsia="Times New Roman" w:hAnsi="Century Schoolbook" w:cs="Century Schoolbook"/>
          <w:i/>
          <w:iCs/>
          <w:sz w:val="21"/>
          <w:szCs w:val="21"/>
        </w:rPr>
        <w:t>Упражнение 222.</w:t>
      </w:r>
      <w:r w:rsidRPr="0029536E">
        <w:rPr>
          <w:rFonts w:ascii="Century Schoolbook" w:eastAsia="Times New Roman" w:hAnsi="Century Schoolbook" w:cs="Century Schoolbook"/>
          <w:b/>
          <w:bCs/>
          <w:sz w:val="20"/>
          <w:szCs w:val="20"/>
        </w:rPr>
        <w:t xml:space="preserve"> Прочитайте пословицы. Скажите, как вы пони</w:t>
      </w:r>
      <w:r w:rsidRPr="0029536E">
        <w:rPr>
          <w:rFonts w:ascii="Century Schoolbook" w:eastAsia="Times New Roman" w:hAnsi="Century Schoolbook" w:cs="Century Schoolbook"/>
          <w:b/>
          <w:bCs/>
          <w:sz w:val="20"/>
          <w:szCs w:val="20"/>
        </w:rPr>
        <w:softHyphen/>
        <w:t>маете их смысл.</w:t>
      </w:r>
    </w:p>
    <w:p w:rsidR="00F11478" w:rsidRPr="00F11478" w:rsidRDefault="00F11478" w:rsidP="00F11478">
      <w:pPr>
        <w:widowControl/>
        <w:rPr>
          <w:rFonts w:ascii="Times New Roman" w:eastAsia="Times New Roman" w:hAnsi="Times New Roman" w:cs="Times New Roman"/>
          <w:color w:val="auto"/>
        </w:rPr>
      </w:pPr>
    </w:p>
    <w:p w:rsidR="0029536E" w:rsidRPr="0029536E" w:rsidRDefault="0029536E" w:rsidP="0029536E">
      <w:pPr>
        <w:widowControl/>
        <w:rPr>
          <w:rFonts w:ascii="Century Schoolbook" w:eastAsia="Century Schoolbook" w:hAnsi="Century Schoolbook" w:cs="Century Schoolbook"/>
          <w:sz w:val="21"/>
          <w:szCs w:val="21"/>
        </w:rPr>
      </w:pPr>
    </w:p>
    <w:p w:rsidR="00EA3911" w:rsidRPr="00F11478" w:rsidRDefault="00EA3911" w:rsidP="0029536E">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eastAsia="en-US"/>
        </w:rPr>
        <w:lastRenderedPageBreak/>
        <w:t>Дата урока:__________________                   7   «АБ»   класс</w:t>
      </w:r>
    </w:p>
    <w:p w:rsidR="00471C37" w:rsidRPr="00F11478" w:rsidRDefault="00EA3911" w:rsidP="00471C37">
      <w:pPr>
        <w:shd w:val="clear" w:color="auto" w:fill="FFFFFF"/>
        <w:spacing w:before="168" w:line="254" w:lineRule="exact"/>
        <w:ind w:left="10"/>
        <w:rPr>
          <w:rFonts w:ascii="Times New Roman" w:hAnsi="Times New Roman" w:cs="Times New Roman"/>
          <w:b/>
          <w:spacing w:val="-5"/>
          <w:sz w:val="22"/>
          <w:szCs w:val="22"/>
        </w:rPr>
      </w:pPr>
      <w:r w:rsidRPr="00F11478">
        <w:rPr>
          <w:rFonts w:ascii="Times New Roman" w:eastAsiaTheme="minorHAnsi" w:hAnsi="Times New Roman" w:cs="Times New Roman"/>
          <w:b/>
          <w:color w:val="auto"/>
          <w:sz w:val="22"/>
          <w:szCs w:val="22"/>
          <w:lang w:eastAsia="en-US"/>
        </w:rPr>
        <w:t xml:space="preserve">   </w:t>
      </w:r>
      <w:r w:rsidRPr="00F11478">
        <w:rPr>
          <w:rFonts w:ascii="Times New Roman" w:eastAsiaTheme="minorHAnsi" w:hAnsi="Times New Roman" w:cs="Times New Roman"/>
          <w:b/>
          <w:color w:val="auto"/>
          <w:sz w:val="22"/>
          <w:szCs w:val="22"/>
          <w:lang w:val="uz-Cyrl-UZ" w:eastAsia="en-US"/>
        </w:rPr>
        <w:t xml:space="preserve">             </w:t>
      </w:r>
      <w:r w:rsidRPr="00F11478">
        <w:rPr>
          <w:rFonts w:ascii="Times New Roman" w:eastAsiaTheme="minorHAnsi" w:hAnsi="Times New Roman" w:cs="Times New Roman"/>
          <w:b/>
          <w:color w:val="auto"/>
          <w:sz w:val="22"/>
          <w:szCs w:val="22"/>
          <w:lang w:eastAsia="en-US"/>
        </w:rPr>
        <w:t xml:space="preserve">Тема урока:  </w:t>
      </w:r>
      <w:r w:rsidRPr="00F11478">
        <w:rPr>
          <w:rFonts w:ascii="Times New Roman" w:eastAsiaTheme="minorHAnsi" w:hAnsi="Times New Roman" w:cs="Times New Roman"/>
          <w:color w:val="auto"/>
          <w:sz w:val="22"/>
          <w:szCs w:val="22"/>
          <w:lang w:eastAsia="en-US"/>
        </w:rPr>
        <w:t xml:space="preserve"> </w:t>
      </w:r>
      <w:r w:rsidRPr="00F11478">
        <w:rPr>
          <w:rFonts w:ascii="Times New Roman" w:eastAsiaTheme="minorHAnsi" w:hAnsi="Times New Roman" w:cs="Times New Roman"/>
          <w:b/>
          <w:color w:val="auto"/>
          <w:sz w:val="22"/>
          <w:szCs w:val="22"/>
          <w:lang w:eastAsia="en-US"/>
        </w:rPr>
        <w:t>Контрольная работа № 8</w:t>
      </w:r>
      <w:r w:rsidRPr="00F11478">
        <w:rPr>
          <w:rFonts w:ascii="Times New Roman" w:eastAsiaTheme="minorHAnsi" w:hAnsi="Times New Roman" w:cs="Times New Roman"/>
          <w:color w:val="auto"/>
          <w:sz w:val="22"/>
          <w:szCs w:val="22"/>
          <w:lang w:val="uz-Cyrl-UZ" w:eastAsia="en-US"/>
        </w:rPr>
        <w:t xml:space="preserve"> </w:t>
      </w:r>
      <w:r w:rsidRPr="00F11478">
        <w:rPr>
          <w:rFonts w:ascii="Times New Roman" w:eastAsiaTheme="minorHAnsi" w:hAnsi="Times New Roman" w:cs="Times New Roman"/>
          <w:b/>
          <w:color w:val="auto"/>
          <w:sz w:val="22"/>
          <w:szCs w:val="22"/>
          <w:lang w:eastAsia="en-US"/>
        </w:rPr>
        <w:t>Вид:</w:t>
      </w:r>
      <w:r w:rsidR="00471C37" w:rsidRPr="00F11478">
        <w:rPr>
          <w:spacing w:val="-5"/>
          <w:sz w:val="22"/>
          <w:szCs w:val="22"/>
        </w:rPr>
        <w:t xml:space="preserve"> </w:t>
      </w:r>
      <w:r w:rsidR="00471C37" w:rsidRPr="00F11478">
        <w:rPr>
          <w:rFonts w:ascii="Times New Roman" w:hAnsi="Times New Roman" w:cs="Times New Roman"/>
          <w:spacing w:val="-5"/>
          <w:sz w:val="22"/>
          <w:szCs w:val="22"/>
        </w:rPr>
        <w:t xml:space="preserve"> </w:t>
      </w:r>
      <w:r w:rsidR="00471C37" w:rsidRPr="00F11478">
        <w:rPr>
          <w:rFonts w:ascii="Times New Roman" w:hAnsi="Times New Roman" w:cs="Times New Roman"/>
          <w:b/>
          <w:spacing w:val="-5"/>
          <w:sz w:val="22"/>
          <w:szCs w:val="22"/>
        </w:rPr>
        <w:t>Подготовленный диктант с творческим заданием.</w:t>
      </w:r>
    </w:p>
    <w:p w:rsidR="00EA3911" w:rsidRPr="00F11478" w:rsidRDefault="00EA3911" w:rsidP="00EA3911">
      <w:pPr>
        <w:widowControl/>
        <w:rPr>
          <w:rFonts w:ascii="Times New Roman" w:eastAsiaTheme="minorHAnsi" w:hAnsi="Times New Roman" w:cs="Times New Roman"/>
          <w:color w:val="auto"/>
          <w:sz w:val="22"/>
          <w:szCs w:val="22"/>
          <w:lang w:val="uz-Cyrl-UZ" w:eastAsia="en-US"/>
        </w:rPr>
      </w:pPr>
      <w:r w:rsidRPr="00F11478">
        <w:rPr>
          <w:rFonts w:ascii="Times New Roman" w:eastAsiaTheme="minorHAnsi" w:hAnsi="Times New Roman" w:cs="Times New Roman"/>
          <w:b/>
          <w:color w:val="auto"/>
          <w:sz w:val="22"/>
          <w:szCs w:val="22"/>
          <w:lang w:eastAsia="en-US"/>
        </w:rPr>
        <w:t xml:space="preserve">   Цель урока</w:t>
      </w:r>
      <w:proofErr w:type="gramStart"/>
      <w:r w:rsidRPr="00F11478">
        <w:rPr>
          <w:rFonts w:ascii="Times New Roman" w:eastAsiaTheme="minorHAnsi" w:hAnsi="Times New Roman" w:cs="Times New Roman"/>
          <w:b/>
          <w:color w:val="auto"/>
          <w:sz w:val="22"/>
          <w:szCs w:val="22"/>
          <w:lang w:eastAsia="en-US"/>
        </w:rPr>
        <w:t xml:space="preserve"> :</w:t>
      </w:r>
      <w:proofErr w:type="gramEnd"/>
      <w:r w:rsidRPr="00F11478">
        <w:rPr>
          <w:rFonts w:ascii="Times New Roman" w:eastAsiaTheme="minorHAnsi" w:hAnsi="Times New Roman" w:cs="Times New Roman"/>
          <w:b/>
          <w:color w:val="auto"/>
          <w:sz w:val="22"/>
          <w:szCs w:val="22"/>
          <w:lang w:eastAsia="en-US"/>
        </w:rPr>
        <w:t xml:space="preserve"> </w:t>
      </w:r>
      <w:r w:rsidRPr="00F11478">
        <w:rPr>
          <w:rFonts w:ascii="Times New Roman" w:eastAsiaTheme="minorHAnsi" w:hAnsi="Times New Roman" w:cs="Times New Roman"/>
          <w:b/>
          <w:color w:val="auto"/>
          <w:sz w:val="22"/>
          <w:szCs w:val="22"/>
          <w:lang w:val="en-US" w:eastAsia="en-US"/>
        </w:rPr>
        <w:t>A</w:t>
      </w:r>
      <w:r w:rsidRPr="00F11478">
        <w:rPr>
          <w:rFonts w:ascii="Times New Roman" w:eastAsiaTheme="minorHAnsi" w:hAnsi="Times New Roman" w:cs="Times New Roman"/>
          <w:b/>
          <w:color w:val="auto"/>
          <w:sz w:val="22"/>
          <w:szCs w:val="22"/>
          <w:lang w:eastAsia="en-US"/>
        </w:rPr>
        <w:t>)</w:t>
      </w:r>
      <w:r w:rsidRPr="00F11478">
        <w:rPr>
          <w:rFonts w:ascii="Times New Roman" w:eastAsiaTheme="minorHAnsi" w:hAnsi="Times New Roman" w:cs="Times New Roman"/>
          <w:b/>
          <w:color w:val="auto"/>
          <w:sz w:val="22"/>
          <w:szCs w:val="22"/>
          <w:lang w:val="uz-Cyrl-UZ" w:eastAsia="en-US"/>
        </w:rPr>
        <w:t xml:space="preserve"> </w:t>
      </w:r>
      <w:r w:rsidRPr="00F11478">
        <w:rPr>
          <w:rFonts w:ascii="Times New Roman" w:eastAsiaTheme="minorHAnsi" w:hAnsi="Times New Roman" w:cs="Times New Roman"/>
          <w:b/>
          <w:color w:val="auto"/>
          <w:sz w:val="22"/>
          <w:szCs w:val="22"/>
          <w:lang w:eastAsia="en-US"/>
        </w:rPr>
        <w:t xml:space="preserve"> </w:t>
      </w:r>
      <w:proofErr w:type="gramStart"/>
      <w:r w:rsidRPr="00F11478">
        <w:rPr>
          <w:rFonts w:ascii="Times New Roman" w:eastAsiaTheme="minorHAnsi" w:hAnsi="Times New Roman" w:cs="Times New Roman"/>
          <w:b/>
          <w:color w:val="auto"/>
          <w:sz w:val="22"/>
          <w:szCs w:val="22"/>
          <w:lang w:eastAsia="en-US"/>
        </w:rPr>
        <w:t>образовательная</w:t>
      </w:r>
      <w:proofErr w:type="gramEnd"/>
      <w:r w:rsidRPr="00F11478">
        <w:rPr>
          <w:rFonts w:ascii="Times New Roman" w:eastAsiaTheme="minorHAnsi" w:hAnsi="Times New Roman" w:cs="Times New Roman"/>
          <w:b/>
          <w:color w:val="auto"/>
          <w:sz w:val="22"/>
          <w:szCs w:val="22"/>
          <w:lang w:eastAsia="en-US"/>
        </w:rPr>
        <w:t xml:space="preserve">: ознакомить учащихся с идейным содержанием </w:t>
      </w:r>
    </w:p>
    <w:p w:rsidR="00471C37" w:rsidRPr="00F11478" w:rsidRDefault="00EA3911" w:rsidP="00471C37">
      <w:pPr>
        <w:shd w:val="clear" w:color="auto" w:fill="FFFFFF"/>
        <w:spacing w:before="168" w:line="254" w:lineRule="exact"/>
        <w:ind w:left="10"/>
        <w:rPr>
          <w:rFonts w:ascii="Times New Roman" w:hAnsi="Times New Roman" w:cs="Times New Roman"/>
          <w:b/>
          <w:sz w:val="22"/>
          <w:szCs w:val="22"/>
        </w:rPr>
      </w:pPr>
      <w:r w:rsidRPr="00F11478">
        <w:rPr>
          <w:rFonts w:ascii="Times New Roman" w:eastAsiaTheme="minorHAnsi" w:hAnsi="Times New Roman" w:cs="Times New Roman"/>
          <w:b/>
          <w:color w:val="auto"/>
          <w:sz w:val="22"/>
          <w:szCs w:val="22"/>
          <w:lang w:eastAsia="en-US"/>
        </w:rPr>
        <w:t>темы,</w:t>
      </w:r>
      <w:r w:rsidRPr="00F11478">
        <w:rPr>
          <w:rFonts w:asciiTheme="minorHAnsi" w:eastAsiaTheme="minorHAnsi" w:hAnsiTheme="minorHAnsi" w:cstheme="minorBidi"/>
          <w:color w:val="auto"/>
          <w:sz w:val="22"/>
          <w:szCs w:val="22"/>
          <w:lang w:eastAsia="en-US"/>
        </w:rPr>
        <w:t xml:space="preserve"> </w:t>
      </w:r>
      <w:r w:rsidR="00471C37" w:rsidRPr="00F11478">
        <w:rPr>
          <w:rFonts w:ascii="Times New Roman" w:hAnsi="Times New Roman" w:cs="Times New Roman"/>
          <w:b/>
          <w:spacing w:val="-2"/>
          <w:sz w:val="22"/>
          <w:szCs w:val="22"/>
        </w:rPr>
        <w:t>Проверить орфографические и пунктуационные навы</w:t>
      </w:r>
      <w:r w:rsidR="00471C37" w:rsidRPr="00F11478">
        <w:rPr>
          <w:rFonts w:ascii="Times New Roman" w:hAnsi="Times New Roman" w:cs="Times New Roman"/>
          <w:b/>
          <w:spacing w:val="-2"/>
          <w:sz w:val="22"/>
          <w:szCs w:val="22"/>
        </w:rPr>
        <w:softHyphen/>
        <w:t xml:space="preserve">ки, умения правильного употребления изученных конструкций в </w:t>
      </w:r>
      <w:r w:rsidR="00471C37" w:rsidRPr="00F11478">
        <w:rPr>
          <w:rFonts w:ascii="Times New Roman" w:hAnsi="Times New Roman" w:cs="Times New Roman"/>
          <w:b/>
          <w:spacing w:val="-8"/>
          <w:sz w:val="22"/>
          <w:szCs w:val="22"/>
        </w:rPr>
        <w:t>речи.</w:t>
      </w:r>
    </w:p>
    <w:p w:rsidR="00EA3911" w:rsidRPr="00F11478" w:rsidRDefault="00EA3911" w:rsidP="00EA3911">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eastAsia="en-US"/>
        </w:rPr>
        <w:t xml:space="preserve">              </w:t>
      </w:r>
    </w:p>
    <w:p w:rsidR="00EA3911" w:rsidRPr="00F11478" w:rsidRDefault="00EA3911" w:rsidP="00EA3911">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eastAsia="en-US"/>
        </w:rPr>
        <w:t>Б</w:t>
      </w:r>
      <w:proofErr w:type="gramStart"/>
      <w:r w:rsidRPr="00F11478">
        <w:rPr>
          <w:rFonts w:ascii="Times New Roman" w:eastAsiaTheme="minorHAnsi" w:hAnsi="Times New Roman" w:cs="Times New Roman"/>
          <w:b/>
          <w:color w:val="auto"/>
          <w:sz w:val="22"/>
          <w:szCs w:val="22"/>
          <w:lang w:val="uz-Cyrl-UZ" w:eastAsia="en-US"/>
        </w:rPr>
        <w:t xml:space="preserve"> </w:t>
      </w:r>
      <w:r w:rsidRPr="00F11478">
        <w:rPr>
          <w:rFonts w:ascii="Times New Roman" w:eastAsiaTheme="minorHAnsi" w:hAnsi="Times New Roman" w:cs="Times New Roman"/>
          <w:b/>
          <w:color w:val="auto"/>
          <w:sz w:val="22"/>
          <w:szCs w:val="22"/>
          <w:lang w:eastAsia="en-US"/>
        </w:rPr>
        <w:t>)</w:t>
      </w:r>
      <w:proofErr w:type="gramEnd"/>
      <w:r w:rsidRPr="00F11478">
        <w:rPr>
          <w:rFonts w:ascii="Times New Roman" w:eastAsiaTheme="minorHAnsi" w:hAnsi="Times New Roman" w:cs="Times New Roman"/>
          <w:b/>
          <w:color w:val="auto"/>
          <w:sz w:val="22"/>
          <w:szCs w:val="22"/>
          <w:lang w:val="uz-Cyrl-UZ" w:eastAsia="en-US"/>
        </w:rPr>
        <w:t xml:space="preserve"> </w:t>
      </w:r>
      <w:r w:rsidRPr="00F11478">
        <w:rPr>
          <w:rFonts w:ascii="Times New Roman" w:eastAsiaTheme="minorHAnsi" w:hAnsi="Times New Roman" w:cs="Times New Roman"/>
          <w:b/>
          <w:color w:val="auto"/>
          <w:sz w:val="22"/>
          <w:szCs w:val="22"/>
          <w:lang w:eastAsia="en-US"/>
        </w:rPr>
        <w:t>воспитательная: воспитывать чувство любви к изучению русского языка,</w:t>
      </w:r>
      <w:r w:rsidRPr="00F11478">
        <w:rPr>
          <w:rFonts w:ascii="Times New Roman" w:eastAsiaTheme="minorHAnsi" w:hAnsi="Times New Roman" w:cs="Times New Roman"/>
          <w:b/>
          <w:color w:val="auto"/>
          <w:sz w:val="22"/>
          <w:szCs w:val="22"/>
          <w:lang w:val="uz-Cyrl-UZ" w:eastAsia="en-US"/>
        </w:rPr>
        <w:t xml:space="preserve"> </w:t>
      </w:r>
      <w:r w:rsidRPr="00F11478">
        <w:rPr>
          <w:rFonts w:ascii="Times New Roman" w:eastAsiaTheme="minorHAnsi" w:hAnsi="Times New Roman" w:cs="Times New Roman"/>
          <w:b/>
          <w:color w:val="auto"/>
          <w:sz w:val="22"/>
          <w:szCs w:val="22"/>
          <w:lang w:eastAsia="en-US"/>
        </w:rPr>
        <w:t>________________________________________________________________________</w:t>
      </w:r>
    </w:p>
    <w:p w:rsidR="00EA3911" w:rsidRPr="00F11478" w:rsidRDefault="00EA3911" w:rsidP="00EA3911">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eastAsia="en-US"/>
        </w:rPr>
        <w:t xml:space="preserve">             В)</w:t>
      </w:r>
      <w:r w:rsidRPr="00F11478">
        <w:rPr>
          <w:rFonts w:ascii="Times New Roman" w:eastAsiaTheme="minorHAnsi" w:hAnsi="Times New Roman" w:cs="Times New Roman"/>
          <w:b/>
          <w:color w:val="auto"/>
          <w:sz w:val="22"/>
          <w:szCs w:val="22"/>
          <w:lang w:val="uz-Cyrl-UZ" w:eastAsia="en-US"/>
        </w:rPr>
        <w:t xml:space="preserve"> </w:t>
      </w:r>
      <w:r w:rsidRPr="00F11478">
        <w:rPr>
          <w:rFonts w:ascii="Times New Roman" w:eastAsiaTheme="minorHAnsi" w:hAnsi="Times New Roman" w:cs="Times New Roman"/>
          <w:b/>
          <w:color w:val="auto"/>
          <w:sz w:val="22"/>
          <w:szCs w:val="22"/>
          <w:lang w:eastAsia="en-US"/>
        </w:rPr>
        <w:t>развивающая: развивать речь учащихся, обогащать словарный запас учеников___</w:t>
      </w:r>
    </w:p>
    <w:p w:rsidR="00EA3911" w:rsidRPr="00F11478" w:rsidRDefault="00EA3911" w:rsidP="00EA3911">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eastAsia="en-US"/>
        </w:rPr>
        <w:t xml:space="preserve">    Оборудование </w:t>
      </w:r>
      <w:proofErr w:type="gramStart"/>
      <w:r w:rsidRPr="00F11478">
        <w:rPr>
          <w:rFonts w:ascii="Times New Roman" w:eastAsiaTheme="minorHAnsi" w:hAnsi="Times New Roman" w:cs="Times New Roman"/>
          <w:b/>
          <w:color w:val="auto"/>
          <w:sz w:val="22"/>
          <w:szCs w:val="22"/>
          <w:lang w:eastAsia="en-US"/>
        </w:rPr>
        <w:t>:у</w:t>
      </w:r>
      <w:proofErr w:type="gramEnd"/>
      <w:r w:rsidRPr="00F11478">
        <w:rPr>
          <w:rFonts w:ascii="Times New Roman" w:eastAsiaTheme="minorHAnsi" w:hAnsi="Times New Roman" w:cs="Times New Roman"/>
          <w:b/>
          <w:color w:val="auto"/>
          <w:sz w:val="22"/>
          <w:szCs w:val="22"/>
          <w:lang w:eastAsia="en-US"/>
        </w:rPr>
        <w:t>чебник,</w:t>
      </w:r>
      <w:r w:rsidRPr="00F11478">
        <w:rPr>
          <w:rFonts w:ascii="Times New Roman" w:eastAsiaTheme="minorHAnsi" w:hAnsi="Times New Roman" w:cs="Times New Roman"/>
          <w:b/>
          <w:color w:val="auto"/>
          <w:sz w:val="22"/>
          <w:szCs w:val="22"/>
          <w:lang w:val="uz-Cyrl-UZ" w:eastAsia="en-US"/>
        </w:rPr>
        <w:t xml:space="preserve"> презентация </w:t>
      </w:r>
      <w:r w:rsidRPr="00F11478">
        <w:rPr>
          <w:rFonts w:ascii="Times New Roman" w:eastAsiaTheme="minorHAnsi" w:hAnsi="Times New Roman" w:cs="Times New Roman"/>
          <w:b/>
          <w:color w:val="auto"/>
          <w:sz w:val="22"/>
          <w:szCs w:val="22"/>
          <w:lang w:eastAsia="en-US"/>
        </w:rPr>
        <w:t>---------------------------------------------------------------------------------------------------------------------------</w:t>
      </w:r>
      <w:r w:rsidRPr="00F11478">
        <w:rPr>
          <w:rFonts w:ascii="Times New Roman" w:eastAsiaTheme="minorHAnsi" w:hAnsi="Times New Roman" w:cs="Times New Roman"/>
          <w:b/>
          <w:color w:val="auto"/>
          <w:sz w:val="22"/>
          <w:szCs w:val="22"/>
          <w:lang w:val="uz-Cyrl-UZ" w:eastAsia="en-US"/>
        </w:rPr>
        <w:t xml:space="preserve"> </w:t>
      </w:r>
    </w:p>
    <w:p w:rsidR="00EA3911" w:rsidRPr="00F11478" w:rsidRDefault="00EA3911" w:rsidP="00EA3911">
      <w:pPr>
        <w:widowControl/>
        <w:rPr>
          <w:rFonts w:ascii="Times New Roman" w:eastAsiaTheme="minorHAnsi" w:hAnsi="Times New Roman" w:cs="Times New Roman"/>
          <w:b/>
          <w:color w:val="auto"/>
          <w:sz w:val="22"/>
          <w:szCs w:val="22"/>
          <w:lang w:val="uz-Cyrl-UZ" w:eastAsia="en-US"/>
        </w:rPr>
      </w:pPr>
      <w:r w:rsidRPr="00F11478">
        <w:rPr>
          <w:rFonts w:ascii="Times New Roman" w:eastAsiaTheme="minorHAnsi" w:hAnsi="Times New Roman" w:cs="Times New Roman"/>
          <w:b/>
          <w:color w:val="auto"/>
          <w:sz w:val="22"/>
          <w:szCs w:val="22"/>
          <w:lang w:eastAsia="en-US"/>
        </w:rPr>
        <w:t xml:space="preserve">      Тип урока: </w:t>
      </w:r>
      <w:r w:rsidRPr="00F11478">
        <w:rPr>
          <w:rFonts w:ascii="Times New Roman" w:eastAsiaTheme="minorHAnsi" w:hAnsi="Times New Roman" w:cs="Times New Roman"/>
          <w:b/>
          <w:color w:val="auto"/>
          <w:sz w:val="22"/>
          <w:szCs w:val="22"/>
          <w:lang w:val="uz-Cyrl-UZ" w:eastAsia="en-US"/>
        </w:rPr>
        <w:t xml:space="preserve">     ------------------------------------------------------------------------------------</w:t>
      </w:r>
    </w:p>
    <w:p w:rsidR="00EA3911" w:rsidRPr="00F11478" w:rsidRDefault="00EA3911" w:rsidP="00EA3911">
      <w:pPr>
        <w:widowControl/>
        <w:rPr>
          <w:rFonts w:ascii="Times New Roman" w:eastAsiaTheme="minorHAnsi" w:hAnsi="Times New Roman" w:cs="Times New Roman"/>
          <w:b/>
          <w:color w:val="auto"/>
          <w:sz w:val="22"/>
          <w:szCs w:val="22"/>
          <w:lang w:val="uz-Cyrl-UZ" w:eastAsia="en-US"/>
        </w:rPr>
      </w:pPr>
      <w:r w:rsidRPr="00F11478">
        <w:rPr>
          <w:rFonts w:ascii="Times New Roman" w:eastAsiaTheme="minorHAnsi" w:hAnsi="Times New Roman" w:cs="Times New Roman"/>
          <w:b/>
          <w:color w:val="auto"/>
          <w:sz w:val="22"/>
          <w:szCs w:val="22"/>
          <w:lang w:eastAsia="en-US"/>
        </w:rPr>
        <w:t xml:space="preserve">     Метод  урока</w:t>
      </w:r>
      <w:r w:rsidRPr="00F11478">
        <w:rPr>
          <w:rFonts w:ascii="Times New Roman" w:eastAsiaTheme="minorHAnsi" w:hAnsi="Times New Roman" w:cs="Times New Roman"/>
          <w:b/>
          <w:color w:val="auto"/>
          <w:sz w:val="22"/>
          <w:szCs w:val="22"/>
          <w:lang w:val="uz-Cyrl-UZ" w:eastAsia="en-US"/>
        </w:rPr>
        <w:t xml:space="preserve"> ----------------------------------------------------------------------------------</w:t>
      </w:r>
    </w:p>
    <w:p w:rsidR="00EA3911" w:rsidRPr="00F11478" w:rsidRDefault="00EA3911" w:rsidP="00EA3911">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eastAsia="en-US"/>
        </w:rPr>
        <w:t xml:space="preserve">      </w:t>
      </w:r>
      <w:r w:rsidRPr="00F11478">
        <w:rPr>
          <w:rFonts w:ascii="Times New Roman" w:eastAsia="Times New Roman" w:hAnsi="Times New Roman" w:cs="Times New Roman"/>
          <w:b/>
          <w:sz w:val="22"/>
          <w:szCs w:val="22"/>
        </w:rPr>
        <w:t>Этапы занятия:</w:t>
      </w:r>
      <w:r w:rsidRPr="00F11478">
        <w:rPr>
          <w:rFonts w:ascii="Times New Roman" w:eastAsiaTheme="minorHAnsi" w:hAnsi="Times New Roman" w:cs="Times New Roman"/>
          <w:b/>
          <w:color w:val="auto"/>
          <w:sz w:val="22"/>
          <w:szCs w:val="22"/>
          <w:lang w:eastAsia="en-US"/>
        </w:rPr>
        <w:t xml:space="preserve">  Название работы</w:t>
      </w:r>
    </w:p>
    <w:p w:rsidR="00EA3911" w:rsidRPr="00F11478" w:rsidRDefault="00EA3911" w:rsidP="00EA3911">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eastAsia="en-US"/>
        </w:rPr>
        <w:t>I этап: Организационный момент</w:t>
      </w:r>
    </w:p>
    <w:p w:rsidR="00EA3911" w:rsidRPr="00F11478" w:rsidRDefault="00EA3911" w:rsidP="00EA3911">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val="en-US" w:eastAsia="en-US"/>
        </w:rPr>
        <w:t>II</w:t>
      </w:r>
      <w:r w:rsidRPr="00F11478">
        <w:rPr>
          <w:rFonts w:ascii="Times New Roman" w:eastAsiaTheme="minorHAnsi" w:hAnsi="Times New Roman" w:cs="Times New Roman"/>
          <w:b/>
          <w:color w:val="auto"/>
          <w:sz w:val="22"/>
          <w:szCs w:val="22"/>
          <w:lang w:eastAsia="en-US"/>
        </w:rPr>
        <w:t xml:space="preserve">. </w:t>
      </w:r>
      <w:proofErr w:type="gramStart"/>
      <w:r w:rsidRPr="00F11478">
        <w:rPr>
          <w:rFonts w:ascii="Times New Roman" w:eastAsiaTheme="minorHAnsi" w:hAnsi="Times New Roman" w:cs="Times New Roman"/>
          <w:b/>
          <w:color w:val="auto"/>
          <w:sz w:val="22"/>
          <w:szCs w:val="22"/>
          <w:lang w:eastAsia="en-US"/>
        </w:rPr>
        <w:t>этап</w:t>
      </w:r>
      <w:proofErr w:type="gramEnd"/>
      <w:r w:rsidRPr="00F11478">
        <w:rPr>
          <w:rFonts w:ascii="Times New Roman" w:eastAsiaTheme="minorHAnsi" w:hAnsi="Times New Roman" w:cs="Times New Roman"/>
          <w:b/>
          <w:color w:val="auto"/>
          <w:sz w:val="22"/>
          <w:szCs w:val="22"/>
          <w:lang w:eastAsia="en-US"/>
        </w:rPr>
        <w:t>: Опрос пройденною материала</w:t>
      </w:r>
    </w:p>
    <w:p w:rsidR="00EA3911" w:rsidRPr="00F11478" w:rsidRDefault="00EA3911" w:rsidP="00EA3911">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val="en-US" w:eastAsia="en-US"/>
        </w:rPr>
        <w:t>III</w:t>
      </w:r>
      <w:r w:rsidRPr="00F11478">
        <w:rPr>
          <w:rFonts w:ascii="Times New Roman" w:eastAsiaTheme="minorHAnsi" w:hAnsi="Times New Roman" w:cs="Times New Roman"/>
          <w:b/>
          <w:color w:val="auto"/>
          <w:sz w:val="22"/>
          <w:szCs w:val="22"/>
          <w:lang w:eastAsia="en-US"/>
        </w:rPr>
        <w:t>.этап: Объяснение нового материала</w:t>
      </w:r>
    </w:p>
    <w:p w:rsidR="00EA3911" w:rsidRPr="00F11478" w:rsidRDefault="00EA3911" w:rsidP="00EA3911">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val="en-US" w:eastAsia="en-US"/>
        </w:rPr>
        <w:t>IV</w:t>
      </w:r>
      <w:r w:rsidRPr="00F11478">
        <w:rPr>
          <w:rFonts w:ascii="Times New Roman" w:eastAsiaTheme="minorHAnsi" w:hAnsi="Times New Roman" w:cs="Times New Roman"/>
          <w:b/>
          <w:color w:val="auto"/>
          <w:sz w:val="22"/>
          <w:szCs w:val="22"/>
          <w:lang w:eastAsia="en-US"/>
        </w:rPr>
        <w:t xml:space="preserve">.   </w:t>
      </w:r>
      <w:proofErr w:type="spellStart"/>
      <w:proofErr w:type="gramStart"/>
      <w:r w:rsidRPr="00F11478">
        <w:rPr>
          <w:rFonts w:ascii="Times New Roman" w:eastAsiaTheme="minorHAnsi" w:hAnsi="Times New Roman" w:cs="Times New Roman"/>
          <w:b/>
          <w:color w:val="auto"/>
          <w:sz w:val="22"/>
          <w:szCs w:val="22"/>
          <w:lang w:eastAsia="en-US"/>
        </w:rPr>
        <w:t>эт</w:t>
      </w:r>
      <w:proofErr w:type="spellEnd"/>
      <w:r w:rsidRPr="00F11478">
        <w:rPr>
          <w:rFonts w:ascii="Times New Roman" w:eastAsiaTheme="minorHAnsi" w:hAnsi="Times New Roman" w:cs="Times New Roman"/>
          <w:b/>
          <w:color w:val="auto"/>
          <w:sz w:val="22"/>
          <w:szCs w:val="22"/>
          <w:lang w:val="en-US" w:eastAsia="en-US"/>
        </w:rPr>
        <w:t>a</w:t>
      </w:r>
      <w:r w:rsidRPr="00F11478">
        <w:rPr>
          <w:rFonts w:ascii="Times New Roman" w:eastAsiaTheme="minorHAnsi" w:hAnsi="Times New Roman" w:cs="Times New Roman"/>
          <w:b/>
          <w:color w:val="auto"/>
          <w:sz w:val="22"/>
          <w:szCs w:val="22"/>
          <w:lang w:eastAsia="en-US"/>
        </w:rPr>
        <w:t>п</w:t>
      </w:r>
      <w:proofErr w:type="gramEnd"/>
      <w:r w:rsidRPr="00F11478">
        <w:rPr>
          <w:rFonts w:ascii="Times New Roman" w:eastAsiaTheme="minorHAnsi" w:hAnsi="Times New Roman" w:cs="Times New Roman"/>
          <w:b/>
          <w:color w:val="auto"/>
          <w:sz w:val="22"/>
          <w:szCs w:val="22"/>
          <w:lang w:eastAsia="en-US"/>
        </w:rPr>
        <w:t>: Закрепление</w:t>
      </w:r>
    </w:p>
    <w:p w:rsidR="00EA3911" w:rsidRPr="00F11478" w:rsidRDefault="00EA3911" w:rsidP="00EA3911">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val="en-US" w:eastAsia="en-US"/>
        </w:rPr>
        <w:t>V</w:t>
      </w:r>
      <w:r w:rsidRPr="00F11478">
        <w:rPr>
          <w:rFonts w:ascii="Times New Roman" w:eastAsiaTheme="minorHAnsi" w:hAnsi="Times New Roman" w:cs="Times New Roman"/>
          <w:b/>
          <w:color w:val="auto"/>
          <w:sz w:val="22"/>
          <w:szCs w:val="22"/>
          <w:lang w:eastAsia="en-US"/>
        </w:rPr>
        <w:t>.этап: Итог урока</w:t>
      </w:r>
    </w:p>
    <w:p w:rsidR="00EA3911" w:rsidRPr="00F11478" w:rsidRDefault="00EA3911" w:rsidP="00EA3911">
      <w:pPr>
        <w:widowControl/>
        <w:rPr>
          <w:rFonts w:ascii="Times New Roman" w:eastAsiaTheme="minorHAnsi" w:hAnsi="Times New Roman" w:cs="Times New Roman"/>
          <w:b/>
          <w:color w:val="auto"/>
          <w:sz w:val="22"/>
          <w:szCs w:val="22"/>
          <w:lang w:eastAsia="en-US"/>
        </w:rPr>
      </w:pPr>
      <w:r w:rsidRPr="00F11478">
        <w:rPr>
          <w:rFonts w:ascii="Times New Roman" w:eastAsiaTheme="minorHAnsi" w:hAnsi="Times New Roman" w:cs="Times New Roman"/>
          <w:b/>
          <w:color w:val="auto"/>
          <w:sz w:val="22"/>
          <w:szCs w:val="22"/>
          <w:lang w:val="en-US" w:eastAsia="en-US"/>
        </w:rPr>
        <w:t>VI</w:t>
      </w:r>
      <w:r w:rsidRPr="00F11478">
        <w:rPr>
          <w:rFonts w:ascii="Times New Roman" w:eastAsiaTheme="minorHAnsi" w:hAnsi="Times New Roman" w:cs="Times New Roman"/>
          <w:b/>
          <w:color w:val="auto"/>
          <w:sz w:val="22"/>
          <w:szCs w:val="22"/>
          <w:lang w:eastAsia="en-US"/>
        </w:rPr>
        <w:t>.этап: Домашнее задание</w:t>
      </w:r>
    </w:p>
    <w:p w:rsidR="00EA3911" w:rsidRPr="00EA3911" w:rsidRDefault="00EA3911" w:rsidP="00EA3911">
      <w:pPr>
        <w:widowControl/>
        <w:rPr>
          <w:rFonts w:ascii="Times New Roman" w:eastAsiaTheme="minorHAnsi" w:hAnsi="Times New Roman" w:cs="Times New Roman"/>
          <w:b/>
          <w:color w:val="auto"/>
          <w:lang w:eastAsia="en-US"/>
        </w:rPr>
      </w:pPr>
      <w:r w:rsidRPr="00EA3911">
        <w:rPr>
          <w:rFonts w:ascii="Times New Roman" w:eastAsiaTheme="minorHAnsi" w:hAnsi="Times New Roman" w:cs="Times New Roman"/>
          <w:b/>
          <w:color w:val="auto"/>
          <w:lang w:eastAsia="en-US"/>
        </w:rPr>
        <w:t xml:space="preserve">                                               Х О Д       У  </w:t>
      </w:r>
      <w:proofErr w:type="gramStart"/>
      <w:r w:rsidRPr="00EA3911">
        <w:rPr>
          <w:rFonts w:ascii="Times New Roman" w:eastAsiaTheme="minorHAnsi" w:hAnsi="Times New Roman" w:cs="Times New Roman"/>
          <w:b/>
          <w:color w:val="auto"/>
          <w:lang w:eastAsia="en-US"/>
        </w:rPr>
        <w:t>Р</w:t>
      </w:r>
      <w:proofErr w:type="gramEnd"/>
      <w:r w:rsidRPr="00EA3911">
        <w:rPr>
          <w:rFonts w:ascii="Times New Roman" w:eastAsiaTheme="minorHAnsi" w:hAnsi="Times New Roman" w:cs="Times New Roman"/>
          <w:b/>
          <w:color w:val="auto"/>
          <w:lang w:eastAsia="en-US"/>
        </w:rPr>
        <w:t xml:space="preserve">  О  К А</w:t>
      </w:r>
    </w:p>
    <w:p w:rsidR="00EA3911" w:rsidRPr="00F11478" w:rsidRDefault="00EA3911" w:rsidP="00EA3911">
      <w:pPr>
        <w:widowControl/>
        <w:ind w:left="120"/>
        <w:rPr>
          <w:rFonts w:ascii="Times New Roman" w:eastAsiaTheme="minorHAnsi" w:hAnsi="Times New Roman" w:cs="Times New Roman"/>
          <w:b/>
          <w:color w:val="auto"/>
          <w:lang w:val="uz-Cyrl-UZ" w:eastAsia="en-US"/>
        </w:rPr>
      </w:pPr>
      <w:r w:rsidRPr="00EA3911">
        <w:rPr>
          <w:rFonts w:ascii="Times New Roman" w:eastAsiaTheme="minorHAnsi" w:hAnsi="Times New Roman" w:cs="Times New Roman"/>
          <w:b/>
          <w:color w:val="auto"/>
          <w:lang w:eastAsia="en-US"/>
        </w:rPr>
        <w:t xml:space="preserve"> </w:t>
      </w:r>
      <w:r w:rsidRPr="00F11478">
        <w:rPr>
          <w:rFonts w:ascii="Times New Roman" w:eastAsiaTheme="minorHAnsi" w:hAnsi="Times New Roman" w:cs="Times New Roman"/>
          <w:b/>
          <w:color w:val="auto"/>
          <w:lang w:eastAsia="en-US"/>
        </w:rPr>
        <w:t>Организационный  момент: Проверка о  готовности учащихся к уроку</w:t>
      </w:r>
      <w:r w:rsidRPr="00F11478">
        <w:rPr>
          <w:rFonts w:ascii="Times New Roman" w:eastAsiaTheme="minorHAnsi" w:hAnsi="Times New Roman" w:cs="Times New Roman"/>
          <w:b/>
          <w:color w:val="auto"/>
          <w:lang w:val="uz-Cyrl-UZ" w:eastAsia="en-US"/>
        </w:rPr>
        <w:t xml:space="preserve">               </w:t>
      </w:r>
    </w:p>
    <w:p w:rsidR="00EA3911" w:rsidRPr="00F11478" w:rsidRDefault="00EA3911" w:rsidP="00EA3911">
      <w:pPr>
        <w:widowControl/>
        <w:ind w:left="120"/>
        <w:rPr>
          <w:rFonts w:ascii="Times New Roman" w:eastAsiaTheme="minorHAnsi" w:hAnsi="Times New Roman" w:cs="Times New Roman"/>
          <w:b/>
          <w:color w:val="auto"/>
          <w:lang w:val="uz-Cyrl-UZ" w:eastAsia="en-US"/>
        </w:rPr>
      </w:pPr>
      <w:r w:rsidRPr="00F11478">
        <w:rPr>
          <w:rFonts w:ascii="Times New Roman" w:eastAsiaTheme="minorHAnsi" w:hAnsi="Times New Roman" w:cs="Times New Roman"/>
          <w:b/>
          <w:color w:val="auto"/>
          <w:lang w:val="uz-Cyrl-UZ" w:eastAsia="en-US"/>
        </w:rPr>
        <w:t xml:space="preserve"> Рапорт дежурного------------------------------------------------------------------------------------ </w:t>
      </w:r>
    </w:p>
    <w:p w:rsidR="00471C37" w:rsidRPr="00F11478" w:rsidRDefault="00EA3911" w:rsidP="00471C37">
      <w:pPr>
        <w:pStyle w:val="a5"/>
        <w:rPr>
          <w:rFonts w:ascii="Times New Roman" w:hAnsi="Times New Roman" w:cs="Times New Roman"/>
        </w:rPr>
      </w:pPr>
      <w:r w:rsidRPr="00F11478">
        <w:rPr>
          <w:rFonts w:ascii="Times New Roman" w:eastAsiaTheme="minorHAnsi" w:hAnsi="Times New Roman" w:cs="Times New Roman"/>
          <w:b/>
          <w:bCs/>
          <w:color w:val="auto"/>
          <w:spacing w:val="1"/>
          <w:lang w:val="uz-Cyrl-UZ" w:eastAsia="en-US"/>
        </w:rPr>
        <w:t xml:space="preserve">  </w:t>
      </w:r>
      <w:r w:rsidRPr="00F11478">
        <w:rPr>
          <w:rFonts w:ascii="Times New Roman" w:eastAsiaTheme="minorHAnsi" w:hAnsi="Times New Roman" w:cs="Times New Roman"/>
          <w:b/>
          <w:bCs/>
          <w:color w:val="auto"/>
          <w:spacing w:val="1"/>
          <w:lang w:eastAsia="en-US"/>
        </w:rPr>
        <w:t xml:space="preserve"> </w:t>
      </w:r>
      <w:r w:rsidRPr="00F11478">
        <w:rPr>
          <w:rFonts w:ascii="Times New Roman" w:eastAsiaTheme="minorHAnsi" w:hAnsi="Times New Roman" w:cs="Times New Roman"/>
          <w:b/>
          <w:bCs/>
          <w:color w:val="auto"/>
          <w:spacing w:val="1"/>
          <w:lang w:val="uz-Cyrl-UZ" w:eastAsia="en-US"/>
        </w:rPr>
        <w:t>Разговорная пятиминутка  Беседа на тему:----------------------------------------------------------------------</w:t>
      </w:r>
      <w:r w:rsidR="00471C37" w:rsidRPr="00F11478">
        <w:rPr>
          <w:rStyle w:val="a4"/>
          <w:b/>
          <w:color w:val="auto"/>
          <w:u w:color="FFFFFF" w:themeColor="accent2" w:themeTint="00" w:themeShade="00"/>
        </w:rPr>
        <w:t xml:space="preserve"> </w:t>
      </w:r>
      <w:r w:rsidR="00471C37" w:rsidRPr="00F11478">
        <w:rPr>
          <w:rStyle w:val="ac"/>
          <w:b/>
          <w:color w:val="auto"/>
          <w:u w:color="FFFFFF" w:themeColor="accent2" w:themeTint="00" w:themeShade="00"/>
        </w:rPr>
        <w:t xml:space="preserve"> </w:t>
      </w:r>
    </w:p>
    <w:p w:rsidR="00471C37" w:rsidRPr="00F11478" w:rsidRDefault="00471C37" w:rsidP="00471C37">
      <w:pPr>
        <w:shd w:val="clear" w:color="auto" w:fill="FFFFFF"/>
        <w:spacing w:line="254" w:lineRule="exact"/>
        <w:ind w:left="2035" w:right="1267" w:hanging="749"/>
        <w:rPr>
          <w:rFonts w:ascii="Times New Roman" w:hAnsi="Times New Roman" w:cs="Times New Roman"/>
        </w:rPr>
      </w:pPr>
      <w:r w:rsidRPr="00F11478">
        <w:rPr>
          <w:rFonts w:ascii="Times New Roman" w:hAnsi="Times New Roman" w:cs="Times New Roman"/>
          <w:b/>
          <w:bCs/>
          <w:spacing w:val="-3"/>
        </w:rPr>
        <w:t xml:space="preserve">Элементы знаний, навыков и умений, </w:t>
      </w:r>
      <w:r w:rsidRPr="00F11478">
        <w:rPr>
          <w:rFonts w:ascii="Times New Roman" w:hAnsi="Times New Roman" w:cs="Times New Roman"/>
          <w:b/>
          <w:bCs/>
          <w:spacing w:val="-1"/>
        </w:rPr>
        <w:t>подлежащие проверке:</w:t>
      </w:r>
    </w:p>
    <w:p w:rsidR="00471C37" w:rsidRPr="00F11478" w:rsidRDefault="00471C37" w:rsidP="00471C37">
      <w:pPr>
        <w:shd w:val="clear" w:color="auto" w:fill="FFFFFF"/>
        <w:tabs>
          <w:tab w:val="left" w:pos="653"/>
        </w:tabs>
        <w:spacing w:before="245" w:line="250" w:lineRule="exact"/>
        <w:ind w:left="442"/>
        <w:rPr>
          <w:rFonts w:ascii="Times New Roman" w:hAnsi="Times New Roman" w:cs="Times New Roman"/>
        </w:rPr>
      </w:pPr>
      <w:r w:rsidRPr="00F11478">
        <w:rPr>
          <w:rFonts w:ascii="Times New Roman" w:hAnsi="Times New Roman" w:cs="Times New Roman"/>
          <w:spacing w:val="-22"/>
        </w:rPr>
        <w:t>1)</w:t>
      </w:r>
      <w:r w:rsidRPr="00F11478">
        <w:rPr>
          <w:rFonts w:ascii="Times New Roman" w:hAnsi="Times New Roman" w:cs="Times New Roman"/>
        </w:rPr>
        <w:tab/>
      </w:r>
      <w:r w:rsidRPr="00F11478">
        <w:rPr>
          <w:rFonts w:ascii="Times New Roman" w:hAnsi="Times New Roman" w:cs="Times New Roman"/>
          <w:spacing w:val="-5"/>
        </w:rPr>
        <w:t>Навыки правильного написания знакомых слов;</w:t>
      </w:r>
    </w:p>
    <w:p w:rsidR="00471C37" w:rsidRPr="00F11478" w:rsidRDefault="00471C37" w:rsidP="00471C37">
      <w:pPr>
        <w:shd w:val="clear" w:color="auto" w:fill="FFFFFF"/>
        <w:tabs>
          <w:tab w:val="left" w:pos="778"/>
        </w:tabs>
        <w:spacing w:before="5" w:line="250" w:lineRule="exact"/>
        <w:ind w:left="29" w:firstLine="394"/>
        <w:rPr>
          <w:rFonts w:ascii="Times New Roman" w:hAnsi="Times New Roman" w:cs="Times New Roman"/>
        </w:rPr>
      </w:pPr>
      <w:r w:rsidRPr="00F11478">
        <w:rPr>
          <w:rFonts w:ascii="Times New Roman" w:hAnsi="Times New Roman" w:cs="Times New Roman"/>
          <w:spacing w:val="-15"/>
        </w:rPr>
        <w:t>2)</w:t>
      </w:r>
      <w:r w:rsidRPr="00F11478">
        <w:rPr>
          <w:rFonts w:ascii="Times New Roman" w:hAnsi="Times New Roman" w:cs="Times New Roman"/>
        </w:rPr>
        <w:tab/>
      </w:r>
      <w:r w:rsidRPr="00F11478">
        <w:rPr>
          <w:rFonts w:ascii="Times New Roman" w:hAnsi="Times New Roman" w:cs="Times New Roman"/>
          <w:spacing w:val="-5"/>
        </w:rPr>
        <w:t xml:space="preserve">навыки   правильной   постановки   знаков   препинания   в </w:t>
      </w:r>
      <w:r w:rsidRPr="00F11478">
        <w:rPr>
          <w:rFonts w:ascii="Times New Roman" w:hAnsi="Times New Roman" w:cs="Times New Roman"/>
          <w:spacing w:val="-6"/>
        </w:rPr>
        <w:t>простых и сложных предложениях;</w:t>
      </w:r>
    </w:p>
    <w:p w:rsidR="00471C37" w:rsidRPr="00F11478" w:rsidRDefault="00471C37" w:rsidP="00471C37">
      <w:pPr>
        <w:shd w:val="clear" w:color="auto" w:fill="FFFFFF"/>
        <w:tabs>
          <w:tab w:val="left" w:pos="672"/>
        </w:tabs>
        <w:spacing w:line="250" w:lineRule="exact"/>
        <w:ind w:left="29" w:firstLine="398"/>
        <w:rPr>
          <w:rFonts w:ascii="Times New Roman" w:hAnsi="Times New Roman" w:cs="Times New Roman"/>
        </w:rPr>
      </w:pPr>
      <w:r w:rsidRPr="00F11478">
        <w:rPr>
          <w:rFonts w:ascii="Times New Roman" w:hAnsi="Times New Roman" w:cs="Times New Roman"/>
          <w:spacing w:val="-15"/>
        </w:rPr>
        <w:t>3)</w:t>
      </w:r>
      <w:r w:rsidRPr="00F11478">
        <w:rPr>
          <w:rFonts w:ascii="Times New Roman" w:hAnsi="Times New Roman" w:cs="Times New Roman"/>
        </w:rPr>
        <w:tab/>
      </w:r>
      <w:r w:rsidRPr="00F11478">
        <w:rPr>
          <w:rFonts w:ascii="Times New Roman" w:hAnsi="Times New Roman" w:cs="Times New Roman"/>
          <w:spacing w:val="-4"/>
        </w:rPr>
        <w:t xml:space="preserve">умения правильного употребления изученных конструкций </w:t>
      </w:r>
      <w:r w:rsidRPr="00F11478">
        <w:rPr>
          <w:rFonts w:ascii="Times New Roman" w:hAnsi="Times New Roman" w:cs="Times New Roman"/>
          <w:spacing w:val="-9"/>
        </w:rPr>
        <w:t>в речи.</w:t>
      </w:r>
    </w:p>
    <w:p w:rsidR="00471C37" w:rsidRPr="00F11478" w:rsidRDefault="00471C37" w:rsidP="00471C37">
      <w:pPr>
        <w:shd w:val="clear" w:color="auto" w:fill="FFFFFF"/>
        <w:tabs>
          <w:tab w:val="left" w:pos="725"/>
        </w:tabs>
        <w:spacing w:before="5" w:line="250" w:lineRule="exact"/>
        <w:ind w:left="29" w:firstLine="389"/>
        <w:rPr>
          <w:rFonts w:ascii="Times New Roman" w:hAnsi="Times New Roman" w:cs="Times New Roman"/>
        </w:rPr>
      </w:pPr>
      <w:r w:rsidRPr="00F11478">
        <w:rPr>
          <w:rFonts w:ascii="Times New Roman" w:hAnsi="Times New Roman" w:cs="Times New Roman"/>
          <w:spacing w:val="-10"/>
        </w:rPr>
        <w:t>4)</w:t>
      </w:r>
      <w:r w:rsidRPr="00F11478">
        <w:rPr>
          <w:rFonts w:ascii="Times New Roman" w:hAnsi="Times New Roman" w:cs="Times New Roman"/>
        </w:rPr>
        <w:tab/>
      </w:r>
      <w:r w:rsidRPr="00F11478">
        <w:rPr>
          <w:rFonts w:ascii="Times New Roman" w:hAnsi="Times New Roman" w:cs="Times New Roman"/>
          <w:spacing w:val="-3"/>
        </w:rPr>
        <w:t xml:space="preserve">умения       самостоятельно       составлять       развернутые </w:t>
      </w:r>
      <w:r w:rsidRPr="00F11478">
        <w:rPr>
          <w:rFonts w:ascii="Times New Roman" w:hAnsi="Times New Roman" w:cs="Times New Roman"/>
          <w:spacing w:val="-4"/>
        </w:rPr>
        <w:t>высказывания - рассуждения и описания.</w:t>
      </w:r>
    </w:p>
    <w:p w:rsidR="00471C37" w:rsidRPr="00F11478" w:rsidRDefault="00471C37" w:rsidP="00471C37">
      <w:pPr>
        <w:rPr>
          <w:rFonts w:ascii="Times New Roman" w:hAnsi="Times New Roman" w:cs="Times New Roman"/>
          <w:b/>
        </w:rPr>
      </w:pPr>
      <w:r w:rsidRPr="00F11478">
        <w:rPr>
          <w:rFonts w:ascii="Times New Roman" w:hAnsi="Times New Roman" w:cs="Times New Roman"/>
          <w:b/>
        </w:rPr>
        <w:t xml:space="preserve">                                         </w:t>
      </w:r>
    </w:p>
    <w:p w:rsidR="00471C37" w:rsidRPr="00F11478" w:rsidRDefault="00471C37" w:rsidP="00471C37">
      <w:pPr>
        <w:rPr>
          <w:rFonts w:ascii="Times New Roman" w:hAnsi="Times New Roman" w:cs="Times New Roman"/>
          <w:b/>
        </w:rPr>
      </w:pPr>
      <w:r w:rsidRPr="00F11478">
        <w:rPr>
          <w:rFonts w:ascii="Times New Roman" w:hAnsi="Times New Roman" w:cs="Times New Roman"/>
          <w:b/>
        </w:rPr>
        <w:t xml:space="preserve">                                           Текст диктанта Чудо</w:t>
      </w:r>
    </w:p>
    <w:p w:rsidR="00471C37" w:rsidRPr="00F11478" w:rsidRDefault="00471C37" w:rsidP="00471C37">
      <w:pPr>
        <w:rPr>
          <w:rFonts w:ascii="Times New Roman" w:hAnsi="Times New Roman" w:cs="Times New Roman"/>
          <w:b/>
        </w:rPr>
      </w:pPr>
    </w:p>
    <w:p w:rsidR="00471C37" w:rsidRPr="00F11478" w:rsidRDefault="00471C37" w:rsidP="00471C37">
      <w:pPr>
        <w:shd w:val="clear" w:color="auto" w:fill="FFFFFF"/>
        <w:spacing w:line="250" w:lineRule="exact"/>
        <w:ind w:left="29" w:right="34" w:firstLine="451"/>
        <w:jc w:val="both"/>
        <w:rPr>
          <w:rFonts w:ascii="Times New Roman" w:hAnsi="Times New Roman" w:cs="Times New Roman"/>
        </w:rPr>
      </w:pPr>
      <w:r w:rsidRPr="00F11478">
        <w:rPr>
          <w:rFonts w:ascii="Times New Roman" w:hAnsi="Times New Roman" w:cs="Times New Roman"/>
          <w:spacing w:val="-5"/>
        </w:rPr>
        <w:t xml:space="preserve">Чудо радует и удивляет людей, оно не занимает много места. </w:t>
      </w:r>
      <w:r w:rsidRPr="00F11478">
        <w:rPr>
          <w:rFonts w:ascii="Times New Roman" w:hAnsi="Times New Roman" w:cs="Times New Roman"/>
          <w:spacing w:val="4"/>
        </w:rPr>
        <w:t xml:space="preserve">Его можно класть на стол или ставить на полку, носить в </w:t>
      </w:r>
      <w:r w:rsidRPr="00F11478">
        <w:rPr>
          <w:rFonts w:ascii="Times New Roman" w:hAnsi="Times New Roman" w:cs="Times New Roman"/>
          <w:spacing w:val="-6"/>
        </w:rPr>
        <w:t xml:space="preserve">школьном портфеле. Если подружиться с чудом, то оно расскажет </w:t>
      </w:r>
      <w:r w:rsidRPr="00F11478">
        <w:rPr>
          <w:rFonts w:ascii="Times New Roman" w:hAnsi="Times New Roman" w:cs="Times New Roman"/>
          <w:spacing w:val="-5"/>
        </w:rPr>
        <w:t>тебе, как жили, о чём думали люди тысячи лет назад.</w:t>
      </w:r>
    </w:p>
    <w:p w:rsidR="00471C37" w:rsidRPr="00F11478" w:rsidRDefault="00471C37" w:rsidP="00471C37">
      <w:pPr>
        <w:shd w:val="clear" w:color="auto" w:fill="FFFFFF"/>
        <w:spacing w:line="250" w:lineRule="exact"/>
        <w:ind w:left="38" w:right="34" w:firstLine="456"/>
        <w:jc w:val="both"/>
        <w:rPr>
          <w:rFonts w:ascii="Times New Roman" w:hAnsi="Times New Roman" w:cs="Times New Roman"/>
        </w:rPr>
      </w:pPr>
      <w:r w:rsidRPr="00F11478">
        <w:rPr>
          <w:rFonts w:ascii="Times New Roman" w:hAnsi="Times New Roman" w:cs="Times New Roman"/>
          <w:spacing w:val="4"/>
        </w:rPr>
        <w:t xml:space="preserve">Если ты будешь постоянно заглядывать в это чудо, то </w:t>
      </w:r>
      <w:r w:rsidRPr="00F11478">
        <w:rPr>
          <w:rFonts w:ascii="Times New Roman" w:hAnsi="Times New Roman" w:cs="Times New Roman"/>
          <w:spacing w:val="-3"/>
        </w:rPr>
        <w:t xml:space="preserve">станешь человеком образованным. Чудо — это не радио и не </w:t>
      </w:r>
      <w:r w:rsidRPr="00F11478">
        <w:rPr>
          <w:rFonts w:ascii="Times New Roman" w:hAnsi="Times New Roman" w:cs="Times New Roman"/>
          <w:spacing w:val="-5"/>
        </w:rPr>
        <w:t>телевизор. Но, научившись понимать его, ты услышишь и музыку, и бурю, и пение птиц, и голоса людей.</w:t>
      </w:r>
    </w:p>
    <w:p w:rsidR="00471C37" w:rsidRPr="00F11478" w:rsidRDefault="00471C37" w:rsidP="00471C37">
      <w:pPr>
        <w:shd w:val="clear" w:color="auto" w:fill="FFFFFF"/>
        <w:spacing w:line="250" w:lineRule="exact"/>
        <w:ind w:left="48" w:right="29" w:firstLine="446"/>
        <w:jc w:val="both"/>
        <w:rPr>
          <w:rFonts w:ascii="Times New Roman" w:hAnsi="Times New Roman" w:cs="Times New Roman"/>
        </w:rPr>
      </w:pPr>
      <w:r w:rsidRPr="00F11478">
        <w:rPr>
          <w:rFonts w:ascii="Times New Roman" w:hAnsi="Times New Roman" w:cs="Times New Roman"/>
          <w:spacing w:val="-7"/>
        </w:rPr>
        <w:t xml:space="preserve">Чудо может стать лучшим другом и помощником, если к нему </w:t>
      </w:r>
      <w:r w:rsidRPr="00F11478">
        <w:rPr>
          <w:rFonts w:ascii="Times New Roman" w:hAnsi="Times New Roman" w:cs="Times New Roman"/>
          <w:spacing w:val="-6"/>
        </w:rPr>
        <w:t>правильно относиться.</w:t>
      </w:r>
    </w:p>
    <w:p w:rsidR="00471C37" w:rsidRPr="00F11478" w:rsidRDefault="00471C37" w:rsidP="00471C37">
      <w:pPr>
        <w:shd w:val="clear" w:color="auto" w:fill="FFFFFF"/>
        <w:spacing w:before="211"/>
        <w:ind w:left="490"/>
        <w:rPr>
          <w:rFonts w:ascii="Times New Roman" w:hAnsi="Times New Roman" w:cs="Times New Roman"/>
        </w:rPr>
      </w:pPr>
      <w:r w:rsidRPr="00F11478">
        <w:rPr>
          <w:rFonts w:ascii="Times New Roman" w:hAnsi="Times New Roman" w:cs="Times New Roman"/>
          <w:b/>
          <w:bCs/>
          <w:i/>
          <w:iCs/>
        </w:rPr>
        <w:t xml:space="preserve">Задание: </w:t>
      </w:r>
      <w:r w:rsidRPr="00F11478">
        <w:rPr>
          <w:rFonts w:ascii="Times New Roman" w:hAnsi="Times New Roman" w:cs="Times New Roman"/>
          <w:b/>
          <w:bCs/>
        </w:rPr>
        <w:t>ответьте письменно на вопросы.</w:t>
      </w:r>
      <w:r w:rsidRPr="00F11478">
        <w:rPr>
          <w:rFonts w:ascii="Times New Roman" w:hAnsi="Times New Roman" w:cs="Times New Roman"/>
        </w:rPr>
        <w:t xml:space="preserve">                   1)</w:t>
      </w:r>
      <w:r w:rsidRPr="00F11478">
        <w:rPr>
          <w:rFonts w:ascii="Times New Roman" w:hAnsi="Times New Roman" w:cs="Times New Roman"/>
          <w:spacing w:val="-5"/>
        </w:rPr>
        <w:t>Что это за чудо?</w:t>
      </w:r>
    </w:p>
    <w:p w:rsidR="00471C37" w:rsidRPr="00F11478" w:rsidRDefault="00471C37" w:rsidP="00471C37">
      <w:pPr>
        <w:shd w:val="clear" w:color="auto" w:fill="FFFFFF"/>
        <w:tabs>
          <w:tab w:val="left" w:pos="658"/>
        </w:tabs>
        <w:spacing w:line="250" w:lineRule="exact"/>
        <w:ind w:left="451"/>
        <w:rPr>
          <w:rFonts w:ascii="Times New Roman" w:hAnsi="Times New Roman" w:cs="Times New Roman"/>
          <w:spacing w:val="-18"/>
        </w:rPr>
      </w:pPr>
      <w:r w:rsidRPr="00F11478">
        <w:rPr>
          <w:rFonts w:ascii="Times New Roman" w:hAnsi="Times New Roman" w:cs="Times New Roman"/>
          <w:spacing w:val="-5"/>
        </w:rPr>
        <w:t>2)О какой книге вы бы хотели рассказать?</w:t>
      </w:r>
      <w:r w:rsidRPr="00F11478">
        <w:rPr>
          <w:rFonts w:ascii="Times New Roman" w:hAnsi="Times New Roman" w:cs="Times New Roman"/>
          <w:spacing w:val="-18"/>
        </w:rPr>
        <w:t xml:space="preserve">                                  3)</w:t>
      </w:r>
      <w:r w:rsidRPr="00F11478">
        <w:rPr>
          <w:rFonts w:ascii="Times New Roman" w:hAnsi="Times New Roman" w:cs="Times New Roman"/>
          <w:spacing w:val="-6"/>
        </w:rPr>
        <w:t>О чём эта книга?</w:t>
      </w:r>
    </w:p>
    <w:p w:rsidR="00471C37" w:rsidRPr="00F11478" w:rsidRDefault="00471C37" w:rsidP="00471C37">
      <w:pPr>
        <w:shd w:val="clear" w:color="auto" w:fill="FFFFFF"/>
        <w:tabs>
          <w:tab w:val="left" w:pos="624"/>
        </w:tabs>
        <w:spacing w:line="250" w:lineRule="exact"/>
        <w:ind w:left="456"/>
        <w:rPr>
          <w:rFonts w:ascii="Times New Roman" w:hAnsi="Times New Roman" w:cs="Times New Roman"/>
          <w:spacing w:val="-5"/>
        </w:rPr>
      </w:pPr>
      <w:r w:rsidRPr="00F11478">
        <w:rPr>
          <w:rFonts w:ascii="Times New Roman" w:hAnsi="Times New Roman" w:cs="Times New Roman"/>
        </w:rPr>
        <w:t>*</w:t>
      </w:r>
      <w:r w:rsidRPr="00F11478">
        <w:rPr>
          <w:rFonts w:ascii="Times New Roman" w:hAnsi="Times New Roman" w:cs="Times New Roman"/>
        </w:rPr>
        <w:tab/>
      </w:r>
      <w:r w:rsidRPr="00F11478">
        <w:rPr>
          <w:rFonts w:ascii="Times New Roman" w:hAnsi="Times New Roman" w:cs="Times New Roman"/>
          <w:spacing w:val="-5"/>
        </w:rPr>
        <w:t>4. Чему учит эта книга?</w:t>
      </w:r>
      <w:r w:rsidRPr="00F11478">
        <w:rPr>
          <w:rFonts w:ascii="Times New Roman" w:hAnsi="Times New Roman" w:cs="Times New Roman"/>
        </w:rPr>
        <w:t xml:space="preserve">                   *</w:t>
      </w:r>
      <w:r w:rsidRPr="00F11478">
        <w:rPr>
          <w:rFonts w:ascii="Times New Roman" w:hAnsi="Times New Roman" w:cs="Times New Roman"/>
        </w:rPr>
        <w:tab/>
      </w:r>
      <w:r w:rsidRPr="00F11478">
        <w:rPr>
          <w:rFonts w:ascii="Times New Roman" w:hAnsi="Times New Roman" w:cs="Times New Roman"/>
          <w:spacing w:val="2"/>
        </w:rPr>
        <w:t>5. Почему нельзя стать образованным человеком, читая</w:t>
      </w:r>
      <w:r w:rsidRPr="00F11478">
        <w:rPr>
          <w:rFonts w:ascii="Times New Roman" w:hAnsi="Times New Roman" w:cs="Times New Roman"/>
          <w:spacing w:val="2"/>
        </w:rPr>
        <w:br/>
      </w:r>
      <w:r w:rsidRPr="00F11478">
        <w:rPr>
          <w:rFonts w:ascii="Times New Roman" w:hAnsi="Times New Roman" w:cs="Times New Roman"/>
          <w:spacing w:val="-5"/>
        </w:rPr>
        <w:t>книги редко или не читая совсем?</w:t>
      </w:r>
      <w:r w:rsidRPr="00F11478">
        <w:rPr>
          <w:rFonts w:ascii="Times New Roman" w:hAnsi="Times New Roman" w:cs="Times New Roman"/>
        </w:rPr>
        <w:t xml:space="preserve">              *</w:t>
      </w:r>
      <w:r w:rsidRPr="00F11478">
        <w:rPr>
          <w:rFonts w:ascii="Times New Roman" w:hAnsi="Times New Roman" w:cs="Times New Roman"/>
        </w:rPr>
        <w:tab/>
      </w:r>
      <w:r w:rsidRPr="00F11478">
        <w:rPr>
          <w:rFonts w:ascii="Times New Roman" w:hAnsi="Times New Roman" w:cs="Times New Roman"/>
          <w:spacing w:val="-5"/>
        </w:rPr>
        <w:t>6. Какие книги вам нравятся?</w:t>
      </w:r>
    </w:p>
    <w:p w:rsidR="00471C37" w:rsidRPr="00F11478" w:rsidRDefault="00471C37" w:rsidP="00471C37">
      <w:pPr>
        <w:shd w:val="clear" w:color="auto" w:fill="FFFFFF"/>
        <w:tabs>
          <w:tab w:val="left" w:pos="624"/>
        </w:tabs>
        <w:spacing w:line="250" w:lineRule="exact"/>
        <w:ind w:left="456"/>
        <w:rPr>
          <w:rFonts w:ascii="Times New Roman" w:hAnsi="Times New Roman" w:cs="Times New Roman"/>
          <w:spacing w:val="-5"/>
        </w:rPr>
      </w:pPr>
    </w:p>
    <w:p w:rsidR="00EA3911" w:rsidRPr="00806FFB" w:rsidRDefault="00EA3911" w:rsidP="00806FFB">
      <w:pPr>
        <w:pStyle w:val="a7"/>
        <w:numPr>
          <w:ilvl w:val="0"/>
          <w:numId w:val="9"/>
        </w:numPr>
        <w:rPr>
          <w:rFonts w:ascii="Times New Roman" w:hAnsi="Times New Roman" w:cs="Times New Roman"/>
          <w:b/>
        </w:rPr>
      </w:pPr>
      <w:r w:rsidRPr="00806FFB">
        <w:rPr>
          <w:rFonts w:ascii="Times New Roman" w:hAnsi="Times New Roman" w:cs="Times New Roman"/>
          <w:b/>
        </w:rPr>
        <w:t>Закрепление материала</w:t>
      </w:r>
    </w:p>
    <w:p w:rsidR="00806FFB" w:rsidRDefault="00806FFB" w:rsidP="00806FFB">
      <w:pPr>
        <w:rPr>
          <w:rFonts w:ascii="Times New Roman" w:hAnsi="Times New Roman" w:cs="Times New Roman"/>
          <w:b/>
          <w:lang w:val="uz-Cyrl-UZ"/>
        </w:rPr>
      </w:pPr>
    </w:p>
    <w:p w:rsidR="00806FFB" w:rsidRDefault="00806FFB" w:rsidP="00806FFB">
      <w:pPr>
        <w:rPr>
          <w:rFonts w:ascii="Times New Roman" w:hAnsi="Times New Roman" w:cs="Times New Roman"/>
          <w:b/>
          <w:lang w:val="uz-Cyrl-UZ"/>
        </w:rPr>
      </w:pPr>
    </w:p>
    <w:p w:rsidR="00806FFB" w:rsidRDefault="00806FFB" w:rsidP="00806FFB">
      <w:pPr>
        <w:rPr>
          <w:rFonts w:ascii="Times New Roman" w:hAnsi="Times New Roman" w:cs="Times New Roman"/>
          <w:b/>
          <w:lang w:val="uz-Cyrl-UZ"/>
        </w:rPr>
      </w:pPr>
    </w:p>
    <w:p w:rsidR="00806FFB" w:rsidRDefault="00806FFB" w:rsidP="00806FFB">
      <w:pPr>
        <w:rPr>
          <w:rFonts w:ascii="Times New Roman" w:hAnsi="Times New Roman" w:cs="Times New Roman"/>
          <w:b/>
          <w:lang w:val="uz-Cyrl-UZ"/>
        </w:rPr>
      </w:pPr>
    </w:p>
    <w:p w:rsidR="00806FFB" w:rsidRPr="00806FFB" w:rsidRDefault="00806FFB" w:rsidP="00806FFB">
      <w:pPr>
        <w:rPr>
          <w:rFonts w:ascii="Times New Roman" w:hAnsi="Times New Roman" w:cs="Times New Roman"/>
          <w:b/>
          <w:lang w:val="uz-Cyrl-UZ"/>
        </w:rPr>
      </w:pPr>
    </w:p>
    <w:p w:rsidR="00EA3911" w:rsidRPr="00F11478" w:rsidRDefault="00EA3911" w:rsidP="00F11478">
      <w:pPr>
        <w:widowControl/>
        <w:rPr>
          <w:rFonts w:ascii="Century Schoolbook" w:eastAsia="Times New Roman" w:hAnsi="Century Schoolbook" w:cs="Century Schoolbook"/>
          <w:b/>
          <w:bCs/>
        </w:rPr>
      </w:pPr>
      <w:r w:rsidRPr="00F11478">
        <w:rPr>
          <w:rFonts w:ascii="Century Schoolbook" w:eastAsia="Times New Roman" w:hAnsi="Century Schoolbook" w:cs="Century Schoolbook"/>
          <w:b/>
          <w:bCs/>
        </w:rPr>
        <w:t xml:space="preserve"> Задание на </w:t>
      </w:r>
      <w:proofErr w:type="spellStart"/>
      <w:r w:rsidRPr="00F11478">
        <w:rPr>
          <w:rFonts w:ascii="Century Schoolbook" w:eastAsia="Times New Roman" w:hAnsi="Century Schoolbook" w:cs="Century Schoolbook"/>
          <w:b/>
          <w:bCs/>
        </w:rPr>
        <w:t>дом</w:t>
      </w:r>
      <w:proofErr w:type="gramStart"/>
      <w:r w:rsidRPr="00F11478">
        <w:rPr>
          <w:rFonts w:ascii="Century Schoolbook" w:eastAsia="Times New Roman" w:hAnsi="Century Schoolbook" w:cs="Century Schoolbook"/>
          <w:b/>
          <w:bCs/>
        </w:rPr>
        <w:t>.</w:t>
      </w:r>
      <w:r w:rsidRPr="00F11478">
        <w:rPr>
          <w:rFonts w:ascii="Century Schoolbook" w:eastAsia="Times New Roman" w:hAnsi="Century Schoolbook" w:cs="Century Schoolbook"/>
        </w:rPr>
        <w:t>У</w:t>
      </w:r>
      <w:proofErr w:type="gramEnd"/>
      <w:r w:rsidRPr="00F11478">
        <w:rPr>
          <w:rFonts w:ascii="Century Schoolbook" w:eastAsia="Times New Roman" w:hAnsi="Century Schoolbook" w:cs="Century Schoolbook"/>
        </w:rPr>
        <w:t>чащимся</w:t>
      </w:r>
      <w:proofErr w:type="spellEnd"/>
      <w:r w:rsidRPr="00F11478">
        <w:rPr>
          <w:rFonts w:ascii="Century Schoolbook" w:eastAsia="Times New Roman" w:hAnsi="Century Schoolbook" w:cs="Century Schoolbook"/>
        </w:rPr>
        <w:t xml:space="preserve"> даётся письменное задание составить  предложение</w:t>
      </w:r>
    </w:p>
    <w:p w:rsidR="00EA3911" w:rsidRDefault="00EA3911" w:rsidP="000D1D3A">
      <w:pPr>
        <w:pStyle w:val="a5"/>
        <w:rPr>
          <w:rFonts w:ascii="Times New Roman" w:hAnsi="Times New Roman" w:cs="Times New Roman"/>
        </w:rPr>
      </w:pPr>
    </w:p>
    <w:p w:rsidR="00C17971" w:rsidRDefault="00C17971" w:rsidP="000D1D3A">
      <w:pPr>
        <w:pStyle w:val="a5"/>
        <w:rPr>
          <w:rFonts w:ascii="Times New Roman" w:hAnsi="Times New Roman" w:cs="Times New Roman"/>
        </w:rPr>
      </w:pPr>
    </w:p>
    <w:p w:rsidR="00806FFB" w:rsidRDefault="00806FFB" w:rsidP="000D1D3A">
      <w:pPr>
        <w:pStyle w:val="a5"/>
        <w:rPr>
          <w:rFonts w:ascii="Times New Roman" w:hAnsi="Times New Roman" w:cs="Times New Roman"/>
        </w:rPr>
      </w:pPr>
    </w:p>
    <w:p w:rsidR="00C17971" w:rsidRDefault="00C17971" w:rsidP="000D1D3A">
      <w:pPr>
        <w:pStyle w:val="a5"/>
        <w:rPr>
          <w:rFonts w:ascii="Times New Roman" w:hAnsi="Times New Roman" w:cs="Times New Roman"/>
        </w:rPr>
      </w:pPr>
    </w:p>
    <w:p w:rsidR="00EA3911" w:rsidRPr="00D533D3" w:rsidRDefault="00EA3911" w:rsidP="00EA3911">
      <w:pPr>
        <w:widowControl/>
        <w:rPr>
          <w:rFonts w:ascii="Times New Roman" w:eastAsiaTheme="minorHAnsi" w:hAnsi="Times New Roman" w:cs="Times New Roman"/>
          <w:b/>
          <w:color w:val="auto"/>
          <w:sz w:val="22"/>
          <w:szCs w:val="22"/>
          <w:lang w:eastAsia="en-US"/>
        </w:rPr>
      </w:pPr>
      <w:r w:rsidRPr="00D533D3">
        <w:rPr>
          <w:rFonts w:ascii="Times New Roman" w:eastAsiaTheme="minorHAnsi" w:hAnsi="Times New Roman" w:cs="Times New Roman"/>
          <w:b/>
          <w:color w:val="auto"/>
          <w:sz w:val="22"/>
          <w:szCs w:val="22"/>
          <w:lang w:eastAsia="en-US"/>
        </w:rPr>
        <w:lastRenderedPageBreak/>
        <w:t>Дата урока:__________________                   7   «АБ»   класс</w:t>
      </w:r>
    </w:p>
    <w:p w:rsidR="00EA3911" w:rsidRPr="00D533D3" w:rsidRDefault="00EA3911" w:rsidP="00EA3911">
      <w:pPr>
        <w:widowControl/>
        <w:rPr>
          <w:rFonts w:ascii="Times New Roman" w:eastAsiaTheme="minorHAnsi" w:hAnsi="Times New Roman" w:cs="Times New Roman"/>
          <w:b/>
          <w:color w:val="auto"/>
          <w:sz w:val="22"/>
          <w:szCs w:val="22"/>
          <w:lang w:eastAsia="en-US"/>
        </w:rPr>
      </w:pPr>
      <w:r w:rsidRPr="00D533D3">
        <w:rPr>
          <w:rFonts w:ascii="Times New Roman" w:eastAsiaTheme="minorHAnsi" w:hAnsi="Times New Roman" w:cs="Times New Roman"/>
          <w:b/>
          <w:color w:val="auto"/>
          <w:sz w:val="22"/>
          <w:szCs w:val="22"/>
          <w:lang w:eastAsia="en-US"/>
        </w:rPr>
        <w:t xml:space="preserve">   </w:t>
      </w:r>
      <w:r w:rsidRPr="00D533D3">
        <w:rPr>
          <w:rFonts w:ascii="Times New Roman" w:eastAsiaTheme="minorHAnsi" w:hAnsi="Times New Roman" w:cs="Times New Roman"/>
          <w:b/>
          <w:color w:val="auto"/>
          <w:sz w:val="22"/>
          <w:szCs w:val="22"/>
          <w:lang w:val="uz-Cyrl-UZ" w:eastAsia="en-US"/>
        </w:rPr>
        <w:t xml:space="preserve">             </w:t>
      </w:r>
      <w:r w:rsidRPr="00D533D3">
        <w:rPr>
          <w:rFonts w:ascii="Times New Roman" w:eastAsiaTheme="minorHAnsi" w:hAnsi="Times New Roman" w:cs="Times New Roman"/>
          <w:b/>
          <w:color w:val="auto"/>
          <w:sz w:val="22"/>
          <w:szCs w:val="22"/>
          <w:lang w:eastAsia="en-US"/>
        </w:rPr>
        <w:t>Тема урока: Повторение изученного грамматического материала</w:t>
      </w:r>
    </w:p>
    <w:p w:rsidR="00EA3911" w:rsidRPr="00D533D3" w:rsidRDefault="00EA3911" w:rsidP="00EA3911">
      <w:pPr>
        <w:widowControl/>
        <w:rPr>
          <w:rFonts w:ascii="Times New Roman" w:eastAsiaTheme="minorHAnsi" w:hAnsi="Times New Roman" w:cs="Times New Roman"/>
          <w:b/>
          <w:color w:val="auto"/>
          <w:sz w:val="22"/>
          <w:szCs w:val="22"/>
          <w:lang w:eastAsia="en-US"/>
        </w:rPr>
      </w:pPr>
      <w:r w:rsidRPr="00D533D3">
        <w:rPr>
          <w:rFonts w:ascii="Times New Roman" w:eastAsiaTheme="minorHAnsi" w:hAnsi="Times New Roman" w:cs="Times New Roman"/>
          <w:b/>
          <w:color w:val="auto"/>
          <w:sz w:val="22"/>
          <w:szCs w:val="22"/>
          <w:lang w:eastAsia="en-US"/>
        </w:rPr>
        <w:t xml:space="preserve">   Цель урока</w:t>
      </w:r>
      <w:proofErr w:type="gramStart"/>
      <w:r w:rsidRPr="00D533D3">
        <w:rPr>
          <w:rFonts w:ascii="Times New Roman" w:eastAsiaTheme="minorHAnsi" w:hAnsi="Times New Roman" w:cs="Times New Roman"/>
          <w:b/>
          <w:color w:val="auto"/>
          <w:sz w:val="22"/>
          <w:szCs w:val="22"/>
          <w:lang w:eastAsia="en-US"/>
        </w:rPr>
        <w:t xml:space="preserve"> :</w:t>
      </w:r>
      <w:proofErr w:type="gramEnd"/>
      <w:r w:rsidRPr="00D533D3">
        <w:rPr>
          <w:rFonts w:ascii="Times New Roman" w:eastAsiaTheme="minorHAnsi" w:hAnsi="Times New Roman" w:cs="Times New Roman"/>
          <w:b/>
          <w:color w:val="auto"/>
          <w:sz w:val="22"/>
          <w:szCs w:val="22"/>
          <w:lang w:eastAsia="en-US"/>
        </w:rPr>
        <w:t xml:space="preserve"> </w:t>
      </w:r>
      <w:r w:rsidRPr="00D533D3">
        <w:rPr>
          <w:rFonts w:ascii="Times New Roman" w:eastAsiaTheme="minorHAnsi" w:hAnsi="Times New Roman" w:cs="Times New Roman"/>
          <w:b/>
          <w:color w:val="auto"/>
          <w:sz w:val="22"/>
          <w:szCs w:val="22"/>
          <w:lang w:val="en-US" w:eastAsia="en-US"/>
        </w:rPr>
        <w:t>A</w:t>
      </w:r>
      <w:r w:rsidRPr="00D533D3">
        <w:rPr>
          <w:rFonts w:ascii="Times New Roman" w:eastAsiaTheme="minorHAnsi" w:hAnsi="Times New Roman" w:cs="Times New Roman"/>
          <w:b/>
          <w:color w:val="auto"/>
          <w:sz w:val="22"/>
          <w:szCs w:val="22"/>
          <w:lang w:eastAsia="en-US"/>
        </w:rPr>
        <w:t>)</w:t>
      </w:r>
      <w:r w:rsidRPr="00D533D3">
        <w:rPr>
          <w:rFonts w:ascii="Times New Roman" w:eastAsiaTheme="minorHAnsi" w:hAnsi="Times New Roman" w:cs="Times New Roman"/>
          <w:b/>
          <w:color w:val="auto"/>
          <w:sz w:val="22"/>
          <w:szCs w:val="22"/>
          <w:lang w:val="uz-Cyrl-UZ" w:eastAsia="en-US"/>
        </w:rPr>
        <w:t xml:space="preserve"> </w:t>
      </w:r>
      <w:r w:rsidRPr="00D533D3">
        <w:rPr>
          <w:rFonts w:ascii="Times New Roman" w:eastAsiaTheme="minorHAnsi" w:hAnsi="Times New Roman" w:cs="Times New Roman"/>
          <w:b/>
          <w:color w:val="auto"/>
          <w:sz w:val="22"/>
          <w:szCs w:val="22"/>
          <w:lang w:eastAsia="en-US"/>
        </w:rPr>
        <w:t xml:space="preserve"> </w:t>
      </w:r>
      <w:proofErr w:type="gramStart"/>
      <w:r w:rsidRPr="00D533D3">
        <w:rPr>
          <w:rFonts w:ascii="Times New Roman" w:eastAsiaTheme="minorHAnsi" w:hAnsi="Times New Roman" w:cs="Times New Roman"/>
          <w:b/>
          <w:color w:val="auto"/>
          <w:sz w:val="22"/>
          <w:szCs w:val="22"/>
          <w:lang w:eastAsia="en-US"/>
        </w:rPr>
        <w:t>образовательная</w:t>
      </w:r>
      <w:proofErr w:type="gramEnd"/>
      <w:r w:rsidRPr="00D533D3">
        <w:rPr>
          <w:rFonts w:ascii="Times New Roman" w:eastAsiaTheme="minorHAnsi" w:hAnsi="Times New Roman" w:cs="Times New Roman"/>
          <w:b/>
          <w:color w:val="auto"/>
          <w:sz w:val="22"/>
          <w:szCs w:val="22"/>
          <w:lang w:eastAsia="en-US"/>
        </w:rPr>
        <w:t xml:space="preserve">: ознакомить </w:t>
      </w:r>
      <w:r w:rsidR="00D533D3">
        <w:rPr>
          <w:rFonts w:ascii="Times New Roman" w:eastAsiaTheme="minorHAnsi" w:hAnsi="Times New Roman" w:cs="Times New Roman"/>
          <w:b/>
          <w:color w:val="auto"/>
          <w:sz w:val="22"/>
          <w:szCs w:val="22"/>
          <w:lang w:eastAsia="en-US"/>
        </w:rPr>
        <w:t xml:space="preserve">учащихся с идейным содержанием </w:t>
      </w:r>
      <w:r w:rsidRPr="00D533D3">
        <w:rPr>
          <w:rFonts w:ascii="Times New Roman" w:eastAsiaTheme="minorHAnsi" w:hAnsi="Times New Roman" w:cs="Times New Roman"/>
          <w:b/>
          <w:color w:val="auto"/>
          <w:sz w:val="22"/>
          <w:szCs w:val="22"/>
          <w:lang w:eastAsia="en-US"/>
        </w:rPr>
        <w:t xml:space="preserve">темы,             </w:t>
      </w:r>
    </w:p>
    <w:p w:rsidR="00EA3911" w:rsidRPr="00D533D3" w:rsidRDefault="00EA3911" w:rsidP="00EA3911">
      <w:pPr>
        <w:widowControl/>
        <w:rPr>
          <w:rFonts w:ascii="Times New Roman" w:eastAsiaTheme="minorHAnsi" w:hAnsi="Times New Roman" w:cs="Times New Roman"/>
          <w:b/>
          <w:color w:val="auto"/>
          <w:sz w:val="22"/>
          <w:szCs w:val="22"/>
          <w:lang w:eastAsia="en-US"/>
        </w:rPr>
      </w:pPr>
      <w:r w:rsidRPr="00D533D3">
        <w:rPr>
          <w:rFonts w:ascii="Times New Roman" w:eastAsiaTheme="minorHAnsi" w:hAnsi="Times New Roman" w:cs="Times New Roman"/>
          <w:b/>
          <w:color w:val="auto"/>
          <w:sz w:val="22"/>
          <w:szCs w:val="22"/>
          <w:lang w:eastAsia="en-US"/>
        </w:rPr>
        <w:t>Б</w:t>
      </w:r>
      <w:proofErr w:type="gramStart"/>
      <w:r w:rsidRPr="00D533D3">
        <w:rPr>
          <w:rFonts w:ascii="Times New Roman" w:eastAsiaTheme="minorHAnsi" w:hAnsi="Times New Roman" w:cs="Times New Roman"/>
          <w:b/>
          <w:color w:val="auto"/>
          <w:sz w:val="22"/>
          <w:szCs w:val="22"/>
          <w:lang w:val="uz-Cyrl-UZ" w:eastAsia="en-US"/>
        </w:rPr>
        <w:t xml:space="preserve"> </w:t>
      </w:r>
      <w:r w:rsidRPr="00D533D3">
        <w:rPr>
          <w:rFonts w:ascii="Times New Roman" w:eastAsiaTheme="minorHAnsi" w:hAnsi="Times New Roman" w:cs="Times New Roman"/>
          <w:b/>
          <w:color w:val="auto"/>
          <w:sz w:val="22"/>
          <w:szCs w:val="22"/>
          <w:lang w:eastAsia="en-US"/>
        </w:rPr>
        <w:t>)</w:t>
      </w:r>
      <w:proofErr w:type="gramEnd"/>
      <w:r w:rsidRPr="00D533D3">
        <w:rPr>
          <w:rFonts w:ascii="Times New Roman" w:eastAsiaTheme="minorHAnsi" w:hAnsi="Times New Roman" w:cs="Times New Roman"/>
          <w:b/>
          <w:color w:val="auto"/>
          <w:sz w:val="22"/>
          <w:szCs w:val="22"/>
          <w:lang w:val="uz-Cyrl-UZ" w:eastAsia="en-US"/>
        </w:rPr>
        <w:t xml:space="preserve"> </w:t>
      </w:r>
      <w:r w:rsidRPr="00D533D3">
        <w:rPr>
          <w:rFonts w:ascii="Times New Roman" w:eastAsiaTheme="minorHAnsi" w:hAnsi="Times New Roman" w:cs="Times New Roman"/>
          <w:b/>
          <w:color w:val="auto"/>
          <w:sz w:val="22"/>
          <w:szCs w:val="22"/>
          <w:lang w:eastAsia="en-US"/>
        </w:rPr>
        <w:t>воспитательная: воспитывать чувство любви к изучению русского языка,</w:t>
      </w:r>
      <w:r w:rsidRPr="00D533D3">
        <w:rPr>
          <w:rFonts w:ascii="Times New Roman" w:eastAsiaTheme="minorHAnsi" w:hAnsi="Times New Roman" w:cs="Times New Roman"/>
          <w:b/>
          <w:color w:val="auto"/>
          <w:sz w:val="22"/>
          <w:szCs w:val="22"/>
          <w:lang w:val="uz-Cyrl-UZ" w:eastAsia="en-US"/>
        </w:rPr>
        <w:t xml:space="preserve"> </w:t>
      </w:r>
      <w:r w:rsidRPr="00D533D3">
        <w:rPr>
          <w:rFonts w:ascii="Times New Roman" w:eastAsiaTheme="minorHAnsi" w:hAnsi="Times New Roman" w:cs="Times New Roman"/>
          <w:b/>
          <w:color w:val="auto"/>
          <w:sz w:val="22"/>
          <w:szCs w:val="22"/>
          <w:lang w:eastAsia="en-US"/>
        </w:rPr>
        <w:t>__________</w:t>
      </w:r>
    </w:p>
    <w:p w:rsidR="00EA3911" w:rsidRPr="00D533D3" w:rsidRDefault="00EA3911" w:rsidP="00EA3911">
      <w:pPr>
        <w:widowControl/>
        <w:rPr>
          <w:rFonts w:ascii="Times New Roman" w:eastAsiaTheme="minorHAnsi" w:hAnsi="Times New Roman" w:cs="Times New Roman"/>
          <w:b/>
          <w:color w:val="auto"/>
          <w:sz w:val="22"/>
          <w:szCs w:val="22"/>
          <w:lang w:eastAsia="en-US"/>
        </w:rPr>
      </w:pPr>
      <w:r w:rsidRPr="00D533D3">
        <w:rPr>
          <w:rFonts w:ascii="Times New Roman" w:eastAsiaTheme="minorHAnsi" w:hAnsi="Times New Roman" w:cs="Times New Roman"/>
          <w:b/>
          <w:color w:val="auto"/>
          <w:sz w:val="22"/>
          <w:szCs w:val="22"/>
          <w:lang w:eastAsia="en-US"/>
        </w:rPr>
        <w:t xml:space="preserve">             В)</w:t>
      </w:r>
      <w:r w:rsidRPr="00D533D3">
        <w:rPr>
          <w:rFonts w:ascii="Times New Roman" w:eastAsiaTheme="minorHAnsi" w:hAnsi="Times New Roman" w:cs="Times New Roman"/>
          <w:b/>
          <w:color w:val="auto"/>
          <w:sz w:val="22"/>
          <w:szCs w:val="22"/>
          <w:lang w:val="uz-Cyrl-UZ" w:eastAsia="en-US"/>
        </w:rPr>
        <w:t xml:space="preserve"> </w:t>
      </w:r>
      <w:r w:rsidRPr="00D533D3">
        <w:rPr>
          <w:rFonts w:ascii="Times New Roman" w:eastAsiaTheme="minorHAnsi" w:hAnsi="Times New Roman" w:cs="Times New Roman"/>
          <w:b/>
          <w:color w:val="auto"/>
          <w:sz w:val="22"/>
          <w:szCs w:val="22"/>
          <w:lang w:eastAsia="en-US"/>
        </w:rPr>
        <w:t>развивающая: развивать речь учащихся, обогащать словарный запас учеников_________________________________________________________________</w:t>
      </w:r>
    </w:p>
    <w:p w:rsidR="00EA3911" w:rsidRPr="00D533D3" w:rsidRDefault="00EA3911" w:rsidP="00EA3911">
      <w:pPr>
        <w:widowControl/>
        <w:rPr>
          <w:rFonts w:ascii="Times New Roman" w:eastAsiaTheme="minorHAnsi" w:hAnsi="Times New Roman" w:cs="Times New Roman"/>
          <w:b/>
          <w:color w:val="auto"/>
          <w:sz w:val="22"/>
          <w:szCs w:val="22"/>
          <w:lang w:val="uz-Cyrl-UZ" w:eastAsia="en-US"/>
        </w:rPr>
      </w:pPr>
      <w:r w:rsidRPr="00D533D3">
        <w:rPr>
          <w:rFonts w:ascii="Times New Roman" w:eastAsiaTheme="minorHAnsi" w:hAnsi="Times New Roman" w:cs="Times New Roman"/>
          <w:b/>
          <w:color w:val="auto"/>
          <w:sz w:val="22"/>
          <w:szCs w:val="22"/>
          <w:lang w:eastAsia="en-US"/>
        </w:rPr>
        <w:t xml:space="preserve">    Оборудование </w:t>
      </w:r>
      <w:proofErr w:type="gramStart"/>
      <w:r w:rsidRPr="00D533D3">
        <w:rPr>
          <w:rFonts w:ascii="Times New Roman" w:eastAsiaTheme="minorHAnsi" w:hAnsi="Times New Roman" w:cs="Times New Roman"/>
          <w:b/>
          <w:color w:val="auto"/>
          <w:sz w:val="22"/>
          <w:szCs w:val="22"/>
          <w:lang w:eastAsia="en-US"/>
        </w:rPr>
        <w:t>:у</w:t>
      </w:r>
      <w:proofErr w:type="gramEnd"/>
      <w:r w:rsidRPr="00D533D3">
        <w:rPr>
          <w:rFonts w:ascii="Times New Roman" w:eastAsiaTheme="minorHAnsi" w:hAnsi="Times New Roman" w:cs="Times New Roman"/>
          <w:b/>
          <w:color w:val="auto"/>
          <w:sz w:val="22"/>
          <w:szCs w:val="22"/>
          <w:lang w:eastAsia="en-US"/>
        </w:rPr>
        <w:t>чебник,</w:t>
      </w:r>
      <w:r w:rsidRPr="00D533D3">
        <w:rPr>
          <w:rFonts w:ascii="Times New Roman" w:eastAsiaTheme="minorHAnsi" w:hAnsi="Times New Roman" w:cs="Times New Roman"/>
          <w:b/>
          <w:color w:val="auto"/>
          <w:sz w:val="22"/>
          <w:szCs w:val="22"/>
          <w:lang w:val="uz-Cyrl-UZ" w:eastAsia="en-US"/>
        </w:rPr>
        <w:t xml:space="preserve"> презентация </w:t>
      </w:r>
      <w:r w:rsidRPr="00D533D3">
        <w:rPr>
          <w:rFonts w:ascii="Times New Roman" w:eastAsiaTheme="minorHAnsi" w:hAnsi="Times New Roman" w:cs="Times New Roman"/>
          <w:b/>
          <w:color w:val="auto"/>
          <w:sz w:val="22"/>
          <w:szCs w:val="22"/>
          <w:lang w:eastAsia="en-US"/>
        </w:rPr>
        <w:t xml:space="preserve">------------------------------------------------------------------------------------------     Тип урока: </w:t>
      </w:r>
      <w:r w:rsidRPr="00D533D3">
        <w:rPr>
          <w:rFonts w:ascii="Times New Roman" w:eastAsiaTheme="minorHAnsi" w:hAnsi="Times New Roman" w:cs="Times New Roman"/>
          <w:b/>
          <w:color w:val="auto"/>
          <w:sz w:val="22"/>
          <w:szCs w:val="22"/>
          <w:lang w:val="uz-Cyrl-UZ" w:eastAsia="en-US"/>
        </w:rPr>
        <w:t xml:space="preserve">     ------------------------------------------------------------------------------------</w:t>
      </w:r>
    </w:p>
    <w:p w:rsidR="00EA3911" w:rsidRPr="00D533D3" w:rsidRDefault="00EA3911" w:rsidP="00EA3911">
      <w:pPr>
        <w:widowControl/>
        <w:rPr>
          <w:rFonts w:ascii="Times New Roman" w:eastAsiaTheme="minorHAnsi" w:hAnsi="Times New Roman" w:cs="Times New Roman"/>
          <w:b/>
          <w:color w:val="auto"/>
          <w:sz w:val="22"/>
          <w:szCs w:val="22"/>
          <w:lang w:val="uz-Cyrl-UZ" w:eastAsia="en-US"/>
        </w:rPr>
      </w:pPr>
      <w:r w:rsidRPr="00D533D3">
        <w:rPr>
          <w:rFonts w:ascii="Times New Roman" w:eastAsiaTheme="minorHAnsi" w:hAnsi="Times New Roman" w:cs="Times New Roman"/>
          <w:b/>
          <w:color w:val="auto"/>
          <w:sz w:val="22"/>
          <w:szCs w:val="22"/>
          <w:lang w:eastAsia="en-US"/>
        </w:rPr>
        <w:t xml:space="preserve">     Метод  урока</w:t>
      </w:r>
      <w:r w:rsidRPr="00D533D3">
        <w:rPr>
          <w:rFonts w:ascii="Times New Roman" w:eastAsiaTheme="minorHAnsi" w:hAnsi="Times New Roman" w:cs="Times New Roman"/>
          <w:b/>
          <w:color w:val="auto"/>
          <w:sz w:val="22"/>
          <w:szCs w:val="22"/>
          <w:lang w:val="uz-Cyrl-UZ" w:eastAsia="en-US"/>
        </w:rPr>
        <w:t xml:space="preserve"> ----------------------------------------------------------------------------------</w:t>
      </w:r>
    </w:p>
    <w:p w:rsidR="00EA3911" w:rsidRPr="00D533D3" w:rsidRDefault="00EA3911" w:rsidP="00EA3911">
      <w:pPr>
        <w:widowControl/>
        <w:rPr>
          <w:rFonts w:ascii="Times New Roman" w:eastAsiaTheme="minorHAnsi" w:hAnsi="Times New Roman" w:cs="Times New Roman"/>
          <w:b/>
          <w:color w:val="auto"/>
          <w:sz w:val="22"/>
          <w:szCs w:val="22"/>
          <w:lang w:eastAsia="en-US"/>
        </w:rPr>
      </w:pPr>
      <w:r w:rsidRPr="00D533D3">
        <w:rPr>
          <w:rFonts w:ascii="Times New Roman" w:eastAsiaTheme="minorHAnsi" w:hAnsi="Times New Roman" w:cs="Times New Roman"/>
          <w:b/>
          <w:color w:val="auto"/>
          <w:sz w:val="22"/>
          <w:szCs w:val="22"/>
          <w:lang w:eastAsia="en-US"/>
        </w:rPr>
        <w:t xml:space="preserve">                                                     Х О Д       У  </w:t>
      </w:r>
      <w:proofErr w:type="gramStart"/>
      <w:r w:rsidRPr="00D533D3">
        <w:rPr>
          <w:rFonts w:ascii="Times New Roman" w:eastAsiaTheme="minorHAnsi" w:hAnsi="Times New Roman" w:cs="Times New Roman"/>
          <w:b/>
          <w:color w:val="auto"/>
          <w:sz w:val="22"/>
          <w:szCs w:val="22"/>
          <w:lang w:eastAsia="en-US"/>
        </w:rPr>
        <w:t>Р</w:t>
      </w:r>
      <w:proofErr w:type="gramEnd"/>
      <w:r w:rsidRPr="00D533D3">
        <w:rPr>
          <w:rFonts w:ascii="Times New Roman" w:eastAsiaTheme="minorHAnsi" w:hAnsi="Times New Roman" w:cs="Times New Roman"/>
          <w:b/>
          <w:color w:val="auto"/>
          <w:sz w:val="22"/>
          <w:szCs w:val="22"/>
          <w:lang w:eastAsia="en-US"/>
        </w:rPr>
        <w:t xml:space="preserve">  О  К А</w:t>
      </w:r>
    </w:p>
    <w:p w:rsidR="00EA3911" w:rsidRPr="00D533D3" w:rsidRDefault="00EA3911" w:rsidP="00EA3911">
      <w:pPr>
        <w:widowControl/>
        <w:numPr>
          <w:ilvl w:val="0"/>
          <w:numId w:val="8"/>
        </w:numPr>
        <w:spacing w:after="200" w:line="276" w:lineRule="auto"/>
        <w:rPr>
          <w:rFonts w:ascii="Times New Roman" w:eastAsiaTheme="minorHAnsi" w:hAnsi="Times New Roman" w:cs="Times New Roman"/>
          <w:b/>
          <w:color w:val="auto"/>
          <w:sz w:val="22"/>
          <w:szCs w:val="22"/>
          <w:lang w:val="uz-Cyrl-UZ" w:eastAsia="en-US"/>
        </w:rPr>
      </w:pPr>
      <w:r w:rsidRPr="00D533D3">
        <w:rPr>
          <w:rFonts w:ascii="Times New Roman" w:eastAsiaTheme="minorHAnsi" w:hAnsi="Times New Roman" w:cs="Times New Roman"/>
          <w:b/>
          <w:color w:val="auto"/>
          <w:sz w:val="22"/>
          <w:szCs w:val="22"/>
          <w:lang w:eastAsia="en-US"/>
        </w:rPr>
        <w:t>Организационный  момент: Проверка о  готовности учащихся к уроку</w:t>
      </w:r>
      <w:r w:rsidRPr="00D533D3">
        <w:rPr>
          <w:rFonts w:ascii="Times New Roman" w:eastAsiaTheme="minorHAnsi" w:hAnsi="Times New Roman" w:cs="Times New Roman"/>
          <w:b/>
          <w:color w:val="auto"/>
          <w:sz w:val="22"/>
          <w:szCs w:val="22"/>
          <w:lang w:val="uz-Cyrl-UZ" w:eastAsia="en-US"/>
        </w:rPr>
        <w:t xml:space="preserve">               </w:t>
      </w:r>
    </w:p>
    <w:p w:rsidR="00EA3911" w:rsidRPr="00D533D3" w:rsidRDefault="00EA3911" w:rsidP="00EA3911">
      <w:pPr>
        <w:widowControl/>
        <w:ind w:left="120"/>
        <w:rPr>
          <w:rFonts w:ascii="Times New Roman" w:eastAsiaTheme="minorHAnsi" w:hAnsi="Times New Roman" w:cs="Times New Roman"/>
          <w:b/>
          <w:color w:val="auto"/>
          <w:sz w:val="22"/>
          <w:szCs w:val="22"/>
          <w:lang w:val="uz-Cyrl-UZ" w:eastAsia="en-US"/>
        </w:rPr>
      </w:pPr>
      <w:r w:rsidRPr="00D533D3">
        <w:rPr>
          <w:rFonts w:ascii="Times New Roman" w:eastAsiaTheme="minorHAnsi" w:hAnsi="Times New Roman" w:cs="Times New Roman"/>
          <w:b/>
          <w:color w:val="auto"/>
          <w:sz w:val="22"/>
          <w:szCs w:val="22"/>
          <w:lang w:val="uz-Cyrl-UZ" w:eastAsia="en-US"/>
        </w:rPr>
        <w:t xml:space="preserve"> Рапорт дежурного------------------------------------------------------------------------------------ </w:t>
      </w:r>
    </w:p>
    <w:p w:rsidR="00EA3911" w:rsidRPr="00D533D3" w:rsidRDefault="00EA3911" w:rsidP="00EA3911">
      <w:pPr>
        <w:widowControl/>
        <w:rPr>
          <w:rFonts w:ascii="Times New Roman" w:eastAsiaTheme="minorHAnsi" w:hAnsi="Times New Roman" w:cs="Times New Roman"/>
          <w:b/>
          <w:bCs/>
          <w:color w:val="auto"/>
          <w:spacing w:val="4"/>
          <w:sz w:val="22"/>
          <w:szCs w:val="22"/>
          <w:lang w:val="uz-Cyrl-UZ" w:eastAsia="en-US"/>
        </w:rPr>
      </w:pPr>
      <w:r w:rsidRPr="00D533D3">
        <w:rPr>
          <w:rFonts w:ascii="Times New Roman" w:eastAsiaTheme="minorHAnsi" w:hAnsi="Times New Roman" w:cs="Times New Roman"/>
          <w:b/>
          <w:bCs/>
          <w:color w:val="auto"/>
          <w:spacing w:val="1"/>
          <w:sz w:val="22"/>
          <w:szCs w:val="22"/>
          <w:lang w:val="uz-Cyrl-UZ" w:eastAsia="en-US"/>
        </w:rPr>
        <w:t xml:space="preserve">  </w:t>
      </w:r>
      <w:r w:rsidRPr="00D533D3">
        <w:rPr>
          <w:rFonts w:ascii="Times New Roman" w:eastAsiaTheme="minorHAnsi" w:hAnsi="Times New Roman" w:cs="Times New Roman"/>
          <w:b/>
          <w:bCs/>
          <w:color w:val="auto"/>
          <w:spacing w:val="1"/>
          <w:sz w:val="22"/>
          <w:szCs w:val="22"/>
          <w:lang w:eastAsia="en-US"/>
        </w:rPr>
        <w:t xml:space="preserve"> </w:t>
      </w:r>
      <w:r w:rsidRPr="00D533D3">
        <w:rPr>
          <w:rFonts w:ascii="Times New Roman" w:eastAsiaTheme="minorHAnsi" w:hAnsi="Times New Roman" w:cs="Times New Roman"/>
          <w:b/>
          <w:bCs/>
          <w:color w:val="auto"/>
          <w:spacing w:val="1"/>
          <w:sz w:val="22"/>
          <w:szCs w:val="22"/>
          <w:lang w:val="uz-Cyrl-UZ" w:eastAsia="en-US"/>
        </w:rPr>
        <w:t>Разговорная пятиминутка  Беседа на тему:----------------------------------------------------------------------------------Ответы на вопросы----------------------------------------------------------------------------</w:t>
      </w:r>
      <w:r w:rsidRPr="00D533D3">
        <w:rPr>
          <w:rFonts w:ascii="Times New Roman" w:eastAsiaTheme="minorHAnsi" w:hAnsi="Times New Roman" w:cs="Times New Roman"/>
          <w:b/>
          <w:bCs/>
          <w:color w:val="auto"/>
          <w:spacing w:val="1"/>
          <w:sz w:val="22"/>
          <w:szCs w:val="22"/>
          <w:lang w:eastAsia="en-US"/>
        </w:rPr>
        <w:t>----------------------------------------</w:t>
      </w:r>
      <w:r w:rsidRPr="00D533D3">
        <w:rPr>
          <w:rFonts w:ascii="Times New Roman" w:eastAsiaTheme="minorHAnsi" w:hAnsi="Times New Roman" w:cs="Times New Roman"/>
          <w:b/>
          <w:bCs/>
          <w:color w:val="auto"/>
          <w:spacing w:val="1"/>
          <w:sz w:val="22"/>
          <w:szCs w:val="22"/>
          <w:lang w:val="uz-Cyrl-UZ" w:eastAsia="en-US"/>
        </w:rPr>
        <w:t xml:space="preserve"> </w:t>
      </w:r>
    </w:p>
    <w:p w:rsidR="00EA3911" w:rsidRPr="00D533D3" w:rsidRDefault="00EA3911" w:rsidP="00EA3911">
      <w:pPr>
        <w:widowControl/>
        <w:rPr>
          <w:rFonts w:ascii="Times New Roman" w:eastAsiaTheme="minorHAnsi" w:hAnsi="Times New Roman" w:cs="Times New Roman"/>
          <w:b/>
          <w:color w:val="auto"/>
          <w:sz w:val="22"/>
          <w:szCs w:val="22"/>
          <w:lang w:val="uz-Cyrl-UZ" w:eastAsia="en-US"/>
        </w:rPr>
      </w:pPr>
      <w:r w:rsidRPr="00D533D3">
        <w:rPr>
          <w:rFonts w:ascii="Times New Roman" w:eastAsiaTheme="minorHAnsi" w:hAnsi="Times New Roman" w:cs="Times New Roman"/>
          <w:b/>
          <w:color w:val="auto"/>
          <w:sz w:val="22"/>
          <w:szCs w:val="22"/>
          <w:lang w:val="uz-Latn-UZ" w:eastAsia="en-US"/>
        </w:rPr>
        <w:t>II.</w:t>
      </w:r>
      <w:r w:rsidRPr="00D533D3">
        <w:rPr>
          <w:rFonts w:ascii="Times New Roman" w:eastAsiaTheme="minorHAnsi" w:hAnsi="Times New Roman" w:cs="Times New Roman"/>
          <w:b/>
          <w:color w:val="auto"/>
          <w:sz w:val="22"/>
          <w:szCs w:val="22"/>
          <w:lang w:eastAsia="en-US"/>
        </w:rPr>
        <w:t xml:space="preserve"> Повторение материала предыдущего урока.</w:t>
      </w:r>
      <w:r w:rsidRPr="00D533D3">
        <w:rPr>
          <w:rFonts w:ascii="Times New Roman" w:eastAsiaTheme="minorHAnsi" w:hAnsi="Times New Roman" w:cs="Times New Roman"/>
          <w:b/>
          <w:color w:val="auto"/>
          <w:sz w:val="22"/>
          <w:szCs w:val="22"/>
          <w:lang w:val="uz-Cyrl-UZ" w:eastAsia="en-US"/>
        </w:rPr>
        <w:t>-</w:t>
      </w:r>
    </w:p>
    <w:p w:rsidR="00EA3911" w:rsidRPr="00D533D3" w:rsidRDefault="00EA3911" w:rsidP="00EA3911">
      <w:pPr>
        <w:widowControl/>
        <w:rPr>
          <w:rFonts w:ascii="Times New Roman" w:eastAsiaTheme="minorHAnsi" w:hAnsi="Times New Roman" w:cs="Times New Roman"/>
          <w:b/>
          <w:color w:val="auto"/>
          <w:sz w:val="22"/>
          <w:szCs w:val="22"/>
          <w:lang w:val="uz-Cyrl-UZ" w:eastAsia="en-US"/>
        </w:rPr>
      </w:pPr>
      <w:r w:rsidRPr="00D533D3">
        <w:rPr>
          <w:rFonts w:ascii="Times New Roman" w:eastAsiaTheme="minorHAnsi" w:hAnsi="Times New Roman" w:cs="Times New Roman"/>
          <w:b/>
          <w:color w:val="auto"/>
          <w:sz w:val="22"/>
          <w:szCs w:val="22"/>
          <w:lang w:val="uz-Cyrl-UZ" w:eastAsia="en-US"/>
        </w:rPr>
        <w:t>Проверка домашнего задания---</w:t>
      </w:r>
      <w:r w:rsidRPr="00D533D3">
        <w:rPr>
          <w:rFonts w:ascii="Times New Roman" w:eastAsiaTheme="minorHAnsi" w:hAnsi="Times New Roman" w:cs="Times New Roman"/>
          <w:b/>
          <w:color w:val="auto"/>
          <w:sz w:val="22"/>
          <w:szCs w:val="22"/>
          <w:lang w:eastAsia="en-US"/>
        </w:rPr>
        <w:t>-----------------------------------------------------------------------------------------------------</w:t>
      </w:r>
      <w:r w:rsidRPr="00D533D3">
        <w:rPr>
          <w:rFonts w:ascii="Times New Roman" w:eastAsiaTheme="minorHAnsi" w:hAnsi="Times New Roman" w:cs="Times New Roman"/>
          <w:b/>
          <w:color w:val="auto"/>
          <w:sz w:val="22"/>
          <w:szCs w:val="22"/>
          <w:lang w:val="uz-Cyrl-UZ" w:eastAsia="en-US"/>
        </w:rPr>
        <w:t xml:space="preserve">       </w:t>
      </w:r>
    </w:p>
    <w:p w:rsidR="00D533D3" w:rsidRDefault="00EA3911" w:rsidP="00EA3911">
      <w:pPr>
        <w:widowControl/>
        <w:rPr>
          <w:rFonts w:ascii="Times New Roman" w:eastAsiaTheme="minorHAnsi" w:hAnsi="Times New Roman" w:cs="Times New Roman"/>
          <w:b/>
          <w:color w:val="auto"/>
          <w:sz w:val="22"/>
          <w:szCs w:val="22"/>
          <w:lang w:val="uz-Cyrl-UZ" w:eastAsia="en-US"/>
        </w:rPr>
      </w:pPr>
      <w:r w:rsidRPr="00D533D3">
        <w:rPr>
          <w:rFonts w:ascii="Times New Roman" w:eastAsiaTheme="minorHAnsi" w:hAnsi="Times New Roman" w:cs="Times New Roman"/>
          <w:b/>
          <w:color w:val="auto"/>
          <w:sz w:val="22"/>
          <w:szCs w:val="22"/>
          <w:lang w:val="uz-Cyrl-UZ" w:eastAsia="en-US"/>
        </w:rPr>
        <w:t>Взаимопроверка учащихся--------------------------------------------------------------------------------------</w:t>
      </w:r>
    </w:p>
    <w:p w:rsidR="00EA3911" w:rsidRPr="00D533D3" w:rsidRDefault="00EA3911" w:rsidP="00EA3911">
      <w:pPr>
        <w:widowControl/>
        <w:rPr>
          <w:rFonts w:ascii="Times New Roman" w:eastAsiaTheme="minorHAnsi" w:hAnsi="Times New Roman" w:cs="Times New Roman"/>
          <w:b/>
          <w:color w:val="auto"/>
          <w:sz w:val="22"/>
          <w:szCs w:val="22"/>
          <w:lang w:val="uz-Cyrl-UZ" w:eastAsia="en-US"/>
        </w:rPr>
      </w:pPr>
      <w:r w:rsidRPr="00D533D3">
        <w:rPr>
          <w:rFonts w:ascii="Times New Roman" w:eastAsiaTheme="minorHAnsi" w:hAnsi="Times New Roman" w:cs="Times New Roman"/>
          <w:b/>
          <w:color w:val="auto"/>
          <w:sz w:val="22"/>
          <w:szCs w:val="22"/>
          <w:lang w:val="uz-Cyrl-UZ" w:eastAsia="en-US"/>
        </w:rPr>
        <w:t xml:space="preserve">Оценивание учащихся---------------------------------------------------------------------------------------------                 </w:t>
      </w:r>
    </w:p>
    <w:p w:rsidR="00F11478" w:rsidRPr="00F11478" w:rsidRDefault="00EA3911" w:rsidP="00F11478">
      <w:pPr>
        <w:rPr>
          <w:rFonts w:ascii="Times New Roman" w:eastAsia="Times New Roman" w:hAnsi="Times New Roman" w:cs="Times New Roman"/>
          <w:color w:val="auto"/>
        </w:rPr>
      </w:pPr>
      <w:r w:rsidRPr="00D533D3">
        <w:rPr>
          <w:rFonts w:ascii="Times New Roman" w:eastAsiaTheme="minorHAnsi" w:hAnsi="Times New Roman" w:cs="Times New Roman"/>
          <w:b/>
          <w:color w:val="auto"/>
          <w:sz w:val="22"/>
          <w:szCs w:val="22"/>
          <w:lang w:eastAsia="en-US"/>
        </w:rPr>
        <w:t xml:space="preserve">     </w:t>
      </w:r>
      <w:r w:rsidRPr="00D533D3">
        <w:rPr>
          <w:rFonts w:ascii="Times New Roman" w:eastAsiaTheme="minorHAnsi" w:hAnsi="Times New Roman" w:cs="Times New Roman"/>
          <w:b/>
          <w:color w:val="auto"/>
          <w:sz w:val="22"/>
          <w:szCs w:val="22"/>
          <w:lang w:val="uz-Latn-UZ" w:eastAsia="en-US"/>
        </w:rPr>
        <w:t>III.</w:t>
      </w:r>
      <w:r w:rsidRPr="00D533D3">
        <w:rPr>
          <w:rFonts w:ascii="Times New Roman" w:eastAsiaTheme="minorHAnsi" w:hAnsi="Times New Roman" w:cs="Times New Roman"/>
          <w:b/>
          <w:color w:val="auto"/>
          <w:sz w:val="22"/>
          <w:szCs w:val="22"/>
          <w:lang w:eastAsia="en-US"/>
        </w:rPr>
        <w:t xml:space="preserve">Объяснение нового материала. </w:t>
      </w:r>
      <w:r w:rsidRPr="00D533D3">
        <w:rPr>
          <w:rFonts w:ascii="Times New Roman" w:eastAsiaTheme="minorHAnsi" w:hAnsi="Times New Roman" w:cs="Times New Roman"/>
          <w:b/>
          <w:color w:val="auto"/>
          <w:sz w:val="22"/>
          <w:szCs w:val="22"/>
          <w:lang w:val="uz-Cyrl-UZ" w:eastAsia="en-US"/>
        </w:rPr>
        <w:t>---------------------------------------------------------------------------------</w:t>
      </w:r>
      <w:r w:rsidR="00F11478" w:rsidRPr="00D533D3">
        <w:rPr>
          <w:rFonts w:ascii="Century Schoolbook" w:eastAsia="Times New Roman" w:hAnsi="Century Schoolbook" w:cs="Century Schoolbook"/>
          <w:sz w:val="22"/>
          <w:szCs w:val="22"/>
        </w:rPr>
        <w:t xml:space="preserve"> </w:t>
      </w:r>
      <w:r w:rsidR="00F11478" w:rsidRPr="00F11478">
        <w:rPr>
          <w:rFonts w:ascii="Century Schoolbook" w:eastAsia="Times New Roman" w:hAnsi="Century Schoolbook" w:cs="Century Schoolbook"/>
          <w:sz w:val="21"/>
          <w:szCs w:val="21"/>
        </w:rPr>
        <w:t>ПОВТОРЕНИЕ</w:t>
      </w:r>
    </w:p>
    <w:p w:rsidR="00F11478" w:rsidRPr="00F11478" w:rsidRDefault="00F11478" w:rsidP="00F11478">
      <w:pPr>
        <w:widowControl/>
        <w:rPr>
          <w:rFonts w:ascii="Times New Roman" w:eastAsia="Times New Roman" w:hAnsi="Times New Roman" w:cs="Times New Roman"/>
          <w:color w:val="auto"/>
        </w:rPr>
      </w:pPr>
      <w:r w:rsidRPr="00F11478">
        <w:rPr>
          <w:rFonts w:ascii="Century Schoolbook" w:eastAsia="Times New Roman" w:hAnsi="Century Schoolbook" w:cs="Century Schoolbook"/>
          <w:b/>
          <w:bCs/>
          <w:sz w:val="20"/>
          <w:szCs w:val="20"/>
        </w:rPr>
        <w:t xml:space="preserve">/ </w:t>
      </w:r>
      <w:r w:rsidRPr="00F11478">
        <w:rPr>
          <w:rFonts w:ascii="Century Schoolbook" w:eastAsia="Times New Roman" w:hAnsi="Century Schoolbook" w:cs="Century Schoolbook"/>
          <w:i/>
          <w:iCs/>
          <w:sz w:val="21"/>
          <w:szCs w:val="21"/>
        </w:rPr>
        <w:t>Упражнение 223</w:t>
      </w:r>
      <w:proofErr w:type="gramStart"/>
      <w:r w:rsidRPr="00F11478">
        <w:rPr>
          <w:rFonts w:ascii="Century Schoolbook" w:eastAsia="Times New Roman" w:hAnsi="Century Schoolbook" w:cs="Century Schoolbook"/>
          <w:b/>
          <w:bCs/>
          <w:sz w:val="20"/>
          <w:szCs w:val="20"/>
        </w:rPr>
        <w:t xml:space="preserve"> П</w:t>
      </w:r>
      <w:proofErr w:type="gramEnd"/>
      <w:r w:rsidRPr="00F11478">
        <w:rPr>
          <w:rFonts w:ascii="Century Schoolbook" w:eastAsia="Times New Roman" w:hAnsi="Century Schoolbook" w:cs="Century Schoolbook"/>
          <w:b/>
          <w:bCs/>
          <w:sz w:val="20"/>
          <w:szCs w:val="20"/>
        </w:rPr>
        <w:t xml:space="preserve">рочитайте текст. Найдите и </w:t>
      </w:r>
      <w:r w:rsidRPr="00F11478">
        <w:rPr>
          <w:rFonts w:ascii="Century Schoolbook" w:eastAsia="Times New Roman" w:hAnsi="Century Schoolbook" w:cs="Century Schoolbook"/>
          <w:sz w:val="21"/>
          <w:szCs w:val="21"/>
        </w:rPr>
        <w:t xml:space="preserve">выпишите </w:t>
      </w:r>
      <w:r w:rsidRPr="00F11478">
        <w:rPr>
          <w:rFonts w:ascii="Century Schoolbook" w:eastAsia="Times New Roman" w:hAnsi="Century Schoolbook" w:cs="Century Schoolbook"/>
          <w:b/>
          <w:bCs/>
          <w:sz w:val="20"/>
          <w:szCs w:val="20"/>
        </w:rPr>
        <w:t xml:space="preserve">сочетания: 1 — глагол с наречием места, 2 — глагол с </w:t>
      </w:r>
      <w:r w:rsidRPr="00F11478">
        <w:rPr>
          <w:rFonts w:ascii="Sylfaen" w:eastAsia="Times New Roman" w:hAnsi="Sylfaen" w:cs="Sylfaen"/>
          <w:b/>
          <w:bCs/>
          <w:sz w:val="23"/>
          <w:szCs w:val="23"/>
        </w:rPr>
        <w:t>на</w:t>
      </w:r>
      <w:r w:rsidR="00C17971">
        <w:rPr>
          <w:rFonts w:ascii="Sylfaen" w:eastAsia="Times New Roman" w:hAnsi="Sylfaen" w:cs="Sylfaen"/>
          <w:b/>
          <w:bCs/>
          <w:sz w:val="23"/>
          <w:szCs w:val="23"/>
        </w:rPr>
        <w:t xml:space="preserve">речием </w:t>
      </w:r>
      <w:r w:rsidRPr="00F11478">
        <w:rPr>
          <w:rFonts w:ascii="Sylfaen" w:eastAsia="Times New Roman" w:hAnsi="Sylfaen" w:cs="Sylfaen"/>
          <w:b/>
          <w:bCs/>
          <w:sz w:val="23"/>
          <w:szCs w:val="23"/>
        </w:rPr>
        <w:t xml:space="preserve"> </w:t>
      </w:r>
      <w:r w:rsidRPr="00F11478">
        <w:rPr>
          <w:rFonts w:ascii="Century Schoolbook" w:eastAsia="Times New Roman" w:hAnsi="Century Schoolbook" w:cs="Century Schoolbook"/>
          <w:b/>
          <w:bCs/>
          <w:sz w:val="20"/>
          <w:szCs w:val="20"/>
        </w:rPr>
        <w:t>времени.</w:t>
      </w:r>
    </w:p>
    <w:p w:rsidR="00F11478" w:rsidRPr="00F11478" w:rsidRDefault="00F11478" w:rsidP="00F11478">
      <w:pPr>
        <w:widowControl/>
        <w:rPr>
          <w:rFonts w:ascii="Times New Roman" w:eastAsia="Times New Roman" w:hAnsi="Times New Roman" w:cs="Times New Roman"/>
          <w:color w:val="auto"/>
        </w:rPr>
      </w:pPr>
      <w:r w:rsidRPr="00F11478">
        <w:rPr>
          <w:rFonts w:ascii="Century Schoolbook" w:eastAsia="Times New Roman" w:hAnsi="Century Schoolbook" w:cs="Century Schoolbook"/>
          <w:sz w:val="21"/>
          <w:szCs w:val="21"/>
        </w:rPr>
        <w:t xml:space="preserve">Наш посёлок находится у подножия гор. Иногда мы </w:t>
      </w:r>
      <w:proofErr w:type="gramStart"/>
      <w:r w:rsidRPr="00F11478">
        <w:rPr>
          <w:rFonts w:ascii="Century Schoolbook" w:eastAsia="Times New Roman" w:hAnsi="Century Schoolbook" w:cs="Century Schoolbook"/>
          <w:sz w:val="21"/>
          <w:szCs w:val="21"/>
        </w:rPr>
        <w:t>с</w:t>
      </w:r>
      <w:proofErr w:type="gramEnd"/>
      <w:r w:rsidRPr="00F11478">
        <w:rPr>
          <w:rFonts w:ascii="Century Schoolbook" w:eastAsia="Times New Roman" w:hAnsi="Century Schoolbook" w:cs="Century Schoolbook"/>
          <w:sz w:val="21"/>
          <w:szCs w:val="21"/>
        </w:rPr>
        <w:t xml:space="preserve"> </w:t>
      </w:r>
      <w:proofErr w:type="gramStart"/>
      <w:r w:rsidRPr="00F11478">
        <w:rPr>
          <w:rFonts w:ascii="Century Schoolbook" w:eastAsia="Times New Roman" w:hAnsi="Century Schoolbook" w:cs="Century Schoolbook"/>
          <w:sz w:val="21"/>
          <w:szCs w:val="21"/>
        </w:rPr>
        <w:t>родич</w:t>
      </w:r>
      <w:proofErr w:type="gramEnd"/>
      <w:r w:rsidRPr="00F11478">
        <w:rPr>
          <w:rFonts w:ascii="Century Schoolbook" w:eastAsia="Times New Roman" w:hAnsi="Century Schoolbook" w:cs="Century Schoolbook"/>
          <w:sz w:val="21"/>
          <w:szCs w:val="21"/>
        </w:rPr>
        <w:t xml:space="preserve"> ходим собирать там лекарственные травы. Мы </w:t>
      </w:r>
      <w:proofErr w:type="gramStart"/>
      <w:r w:rsidRPr="00F11478">
        <w:rPr>
          <w:rFonts w:ascii="Century Schoolbook" w:eastAsia="Times New Roman" w:hAnsi="Century Schoolbook" w:cs="Century Schoolbook"/>
          <w:sz w:val="21"/>
          <w:szCs w:val="21"/>
        </w:rPr>
        <w:t>встаём рано у</w:t>
      </w:r>
      <w:r w:rsidR="00806FFB">
        <w:rPr>
          <w:rFonts w:ascii="Century Schoolbook" w:eastAsia="Times New Roman" w:hAnsi="Century Schoolbook" w:cs="Century Schoolbook"/>
          <w:sz w:val="21"/>
          <w:szCs w:val="21"/>
        </w:rPr>
        <w:t>тром</w:t>
      </w:r>
      <w:r w:rsidRPr="00F11478">
        <w:rPr>
          <w:rFonts w:ascii="Century Schoolbook" w:eastAsia="Times New Roman" w:hAnsi="Century Schoolbook" w:cs="Century Schoolbook"/>
          <w:sz w:val="21"/>
          <w:szCs w:val="21"/>
        </w:rPr>
        <w:t xml:space="preserve"> идём</w:t>
      </w:r>
      <w:proofErr w:type="gramEnd"/>
      <w:r w:rsidRPr="00F11478">
        <w:rPr>
          <w:rFonts w:ascii="Century Schoolbook" w:eastAsia="Times New Roman" w:hAnsi="Century Schoolbook" w:cs="Century Schoolbook"/>
          <w:sz w:val="21"/>
          <w:szCs w:val="21"/>
        </w:rPr>
        <w:t xml:space="preserve"> пешком. Тропинка, по которой мы идём, постепенно по</w:t>
      </w:r>
      <w:r w:rsidR="00806FFB">
        <w:rPr>
          <w:rFonts w:ascii="Century Schoolbook" w:eastAsia="Times New Roman" w:hAnsi="Century Schoolbook" w:cs="Century Schoolbook"/>
          <w:sz w:val="21"/>
          <w:szCs w:val="21"/>
        </w:rPr>
        <w:t>днимается</w:t>
      </w:r>
      <w:r w:rsidRPr="00F11478">
        <w:rPr>
          <w:rFonts w:ascii="Century Schoolbook" w:eastAsia="Times New Roman" w:hAnsi="Century Schoolbook" w:cs="Century Schoolbook"/>
          <w:sz w:val="21"/>
          <w:szCs w:val="21"/>
        </w:rPr>
        <w:t xml:space="preserve">, </w:t>
      </w:r>
      <w:r>
        <w:rPr>
          <w:rFonts w:ascii="Century Schoolbook" w:eastAsia="Times New Roman" w:hAnsi="Century Schoolbook" w:cs="Century Schoolbook"/>
          <w:sz w:val="21"/>
          <w:szCs w:val="21"/>
        </w:rPr>
        <w:t xml:space="preserve"> </w:t>
      </w:r>
      <w:r w:rsidRPr="00F11478">
        <w:rPr>
          <w:rFonts w:ascii="Century Schoolbook" w:eastAsia="Times New Roman" w:hAnsi="Century Schoolbook" w:cs="Century Schoolbook"/>
          <w:sz w:val="21"/>
          <w:szCs w:val="21"/>
        </w:rPr>
        <w:t xml:space="preserve"> вверх. Сверху наш посёлок виден как на ладони. Слева </w:t>
      </w:r>
      <w:r>
        <w:rPr>
          <w:rFonts w:ascii="Sylfaen" w:eastAsia="Times New Roman" w:hAnsi="Sylfaen" w:cs="Sylfaen"/>
          <w:sz w:val="16"/>
          <w:szCs w:val="16"/>
        </w:rPr>
        <w:t xml:space="preserve"> </w:t>
      </w:r>
      <w:r w:rsidRPr="00F11478">
        <w:rPr>
          <w:rFonts w:ascii="Century Schoolbook" w:eastAsia="Times New Roman" w:hAnsi="Century Schoolbook" w:cs="Century Schoolbook"/>
          <w:sz w:val="21"/>
          <w:szCs w:val="21"/>
        </w:rPr>
        <w:t xml:space="preserve"> растут дикие кустарники. Впереди видны снежные вершин</w:t>
      </w:r>
      <w:proofErr w:type="gramStart"/>
      <w:r w:rsidRPr="00F11478">
        <w:rPr>
          <w:rFonts w:ascii="Century Schoolbook" w:eastAsia="Times New Roman" w:hAnsi="Century Schoolbook" w:cs="Century Schoolbook"/>
          <w:sz w:val="21"/>
          <w:szCs w:val="21"/>
        </w:rPr>
        <w:t xml:space="preserve"> В</w:t>
      </w:r>
      <w:proofErr w:type="gramEnd"/>
      <w:r w:rsidRPr="00F11478">
        <w:rPr>
          <w:rFonts w:ascii="Century Schoolbook" w:eastAsia="Times New Roman" w:hAnsi="Century Schoolbook" w:cs="Century Schoolbook"/>
          <w:sz w:val="21"/>
          <w:szCs w:val="21"/>
        </w:rPr>
        <w:t>далеке можно разглядеть водопад.</w:t>
      </w:r>
    </w:p>
    <w:p w:rsidR="00F11478" w:rsidRPr="00F11478" w:rsidRDefault="00F11478" w:rsidP="00F11478">
      <w:pPr>
        <w:widowControl/>
        <w:rPr>
          <w:rFonts w:ascii="Times New Roman" w:eastAsia="Times New Roman" w:hAnsi="Times New Roman" w:cs="Times New Roman"/>
          <w:color w:val="auto"/>
        </w:rPr>
      </w:pPr>
      <w:r w:rsidRPr="00F11478">
        <w:rPr>
          <w:rFonts w:ascii="Century Schoolbook" w:eastAsia="Times New Roman" w:hAnsi="Century Schoolbook" w:cs="Century Schoolbook"/>
          <w:sz w:val="21"/>
          <w:szCs w:val="21"/>
        </w:rPr>
        <w:t>Нам нравится проводить время на природе. Сначала мы со</w:t>
      </w:r>
      <w:r w:rsidR="00806FFB">
        <w:rPr>
          <w:rFonts w:ascii="Century Schoolbook" w:eastAsia="Times New Roman" w:hAnsi="Century Schoolbook" w:cs="Century Schoolbook"/>
          <w:sz w:val="21"/>
          <w:szCs w:val="21"/>
        </w:rPr>
        <w:t>бираем</w:t>
      </w:r>
      <w:r w:rsidRPr="00F11478">
        <w:rPr>
          <w:rFonts w:ascii="Century Schoolbook" w:eastAsia="Times New Roman" w:hAnsi="Century Schoolbook" w:cs="Century Schoolbook"/>
          <w:sz w:val="21"/>
          <w:szCs w:val="21"/>
        </w:rPr>
        <w:t xml:space="preserve"> лекарственные травы, потом их связываем в пучки для сушки, мы возвращаемся поздно вечером.</w:t>
      </w:r>
    </w:p>
    <w:p w:rsidR="00F11478" w:rsidRPr="00F11478" w:rsidRDefault="00F11478" w:rsidP="00F11478">
      <w:pPr>
        <w:widowControl/>
        <w:rPr>
          <w:rFonts w:ascii="Times New Roman" w:eastAsia="Times New Roman" w:hAnsi="Times New Roman" w:cs="Times New Roman"/>
          <w:color w:val="auto"/>
        </w:rPr>
      </w:pPr>
      <w:r w:rsidRPr="00F11478">
        <w:rPr>
          <w:rFonts w:ascii="Century Schoolbook" w:eastAsia="Times New Roman" w:hAnsi="Century Schoolbook" w:cs="Century Schoolbook"/>
          <w:sz w:val="21"/>
          <w:szCs w:val="21"/>
        </w:rPr>
        <w:t>ПРОВЕРЬ СЕБЯ</w:t>
      </w:r>
    </w:p>
    <w:p w:rsidR="00F11478" w:rsidRPr="00F11478" w:rsidRDefault="00F11478" w:rsidP="00F11478">
      <w:pPr>
        <w:widowControl/>
        <w:rPr>
          <w:rFonts w:ascii="Century Schoolbook" w:eastAsia="Times New Roman" w:hAnsi="Century Schoolbook" w:cs="Century Schoolbook"/>
          <w:b/>
          <w:bCs/>
          <w:sz w:val="21"/>
          <w:szCs w:val="21"/>
        </w:rPr>
      </w:pPr>
      <w:r>
        <w:rPr>
          <w:rFonts w:ascii="Century Schoolbook" w:eastAsia="Times New Roman" w:hAnsi="Century Schoolbook" w:cs="Century Schoolbook"/>
          <w:b/>
          <w:bCs/>
          <w:sz w:val="21"/>
          <w:szCs w:val="21"/>
        </w:rPr>
        <w:t xml:space="preserve"> </w:t>
      </w:r>
      <w:r w:rsidRPr="00F11478">
        <w:rPr>
          <w:rFonts w:ascii="Century Schoolbook" w:eastAsia="Times New Roman" w:hAnsi="Century Schoolbook" w:cs="Century Schoolbook"/>
          <w:b/>
          <w:bCs/>
          <w:sz w:val="21"/>
          <w:szCs w:val="21"/>
        </w:rPr>
        <w:t xml:space="preserve">В каком наречии на конце пишется суффикс </w:t>
      </w:r>
      <w:proofErr w:type="gramStart"/>
      <w:r w:rsidRPr="00F11478">
        <w:rPr>
          <w:rFonts w:ascii="Century Schoolbook" w:eastAsia="Times New Roman" w:hAnsi="Century Schoolbook" w:cs="Century Schoolbook"/>
          <w:b/>
          <w:bCs/>
          <w:sz w:val="21"/>
          <w:szCs w:val="21"/>
        </w:rPr>
        <w:t>-а</w:t>
      </w:r>
      <w:proofErr w:type="gramEnd"/>
      <w:r w:rsidRPr="00F11478">
        <w:rPr>
          <w:rFonts w:ascii="Century Schoolbook" w:eastAsia="Times New Roman" w:hAnsi="Century Schoolbook" w:cs="Century Schoolbook"/>
          <w:b/>
          <w:bCs/>
          <w:sz w:val="21"/>
          <w:szCs w:val="21"/>
        </w:rPr>
        <w:t>?</w:t>
      </w:r>
    </w:p>
    <w:p w:rsidR="00F11478" w:rsidRPr="00F11478" w:rsidRDefault="00F11478" w:rsidP="00F11478">
      <w:pPr>
        <w:widowControl/>
        <w:rPr>
          <w:rFonts w:ascii="Times New Roman" w:eastAsia="Times New Roman" w:hAnsi="Times New Roman" w:cs="Times New Roman"/>
          <w:color w:val="auto"/>
        </w:rPr>
      </w:pPr>
      <w:r w:rsidRPr="00F11478">
        <w:rPr>
          <w:rFonts w:ascii="Century Schoolbook" w:eastAsia="Times New Roman" w:hAnsi="Century Schoolbook" w:cs="Century Schoolbook"/>
          <w:sz w:val="21"/>
          <w:szCs w:val="21"/>
        </w:rPr>
        <w:t xml:space="preserve">А) </w:t>
      </w:r>
      <w:proofErr w:type="spellStart"/>
      <w:r w:rsidRPr="00F11478">
        <w:rPr>
          <w:rFonts w:ascii="Century Schoolbook" w:eastAsia="Times New Roman" w:hAnsi="Century Schoolbook" w:cs="Century Schoolbook"/>
          <w:sz w:val="21"/>
          <w:szCs w:val="21"/>
        </w:rPr>
        <w:t>вправ</w:t>
      </w:r>
      <w:proofErr w:type="spellEnd"/>
      <w:r w:rsidRPr="00F11478">
        <w:rPr>
          <w:rFonts w:ascii="Century Schoolbook" w:eastAsia="Times New Roman" w:hAnsi="Century Schoolbook" w:cs="Century Schoolbook"/>
          <w:sz w:val="21"/>
          <w:szCs w:val="21"/>
        </w:rPr>
        <w:t xml:space="preserve">... ; Б) </w:t>
      </w:r>
      <w:proofErr w:type="spellStart"/>
      <w:r w:rsidRPr="00F11478">
        <w:rPr>
          <w:rFonts w:ascii="Century Schoolbook" w:eastAsia="Times New Roman" w:hAnsi="Century Schoolbook" w:cs="Century Schoolbook"/>
          <w:sz w:val="21"/>
          <w:szCs w:val="21"/>
        </w:rPr>
        <w:t>направ</w:t>
      </w:r>
      <w:proofErr w:type="spellEnd"/>
      <w:r w:rsidRPr="00F11478">
        <w:rPr>
          <w:rFonts w:ascii="Century Schoolbook" w:eastAsia="Times New Roman" w:hAnsi="Century Schoolbook" w:cs="Century Schoolbook"/>
          <w:sz w:val="21"/>
          <w:szCs w:val="21"/>
        </w:rPr>
        <w:t xml:space="preserve">... ; В) </w:t>
      </w:r>
      <w:proofErr w:type="spellStart"/>
      <w:r w:rsidRPr="00F11478">
        <w:rPr>
          <w:rFonts w:ascii="Century Schoolbook" w:eastAsia="Times New Roman" w:hAnsi="Century Schoolbook" w:cs="Century Schoolbook"/>
          <w:sz w:val="21"/>
          <w:szCs w:val="21"/>
        </w:rPr>
        <w:t>занов</w:t>
      </w:r>
      <w:proofErr w:type="spellEnd"/>
      <w:r w:rsidRPr="00F11478">
        <w:rPr>
          <w:rFonts w:ascii="Century Schoolbook" w:eastAsia="Times New Roman" w:hAnsi="Century Schoolbook" w:cs="Century Schoolbook"/>
          <w:sz w:val="21"/>
          <w:szCs w:val="21"/>
        </w:rPr>
        <w:t>... ; Г) справ...</w:t>
      </w:r>
      <w:proofErr w:type="gramStart"/>
      <w:r w:rsidRPr="00F11478">
        <w:rPr>
          <w:rFonts w:ascii="Century Schoolbook" w:eastAsia="Times New Roman" w:hAnsi="Century Schoolbook" w:cs="Century Schoolbook"/>
          <w:sz w:val="21"/>
          <w:szCs w:val="21"/>
        </w:rPr>
        <w:t xml:space="preserve"> .</w:t>
      </w:r>
      <w:proofErr w:type="gramEnd"/>
    </w:p>
    <w:p w:rsidR="00F11478" w:rsidRPr="00F11478" w:rsidRDefault="00F11478" w:rsidP="00F11478">
      <w:pPr>
        <w:widowControl/>
        <w:rPr>
          <w:rFonts w:ascii="Century Schoolbook" w:eastAsia="Times New Roman" w:hAnsi="Century Schoolbook" w:cs="Century Schoolbook"/>
          <w:b/>
          <w:bCs/>
          <w:sz w:val="21"/>
          <w:szCs w:val="21"/>
        </w:rPr>
      </w:pPr>
      <w:r>
        <w:rPr>
          <w:rFonts w:ascii="Century Schoolbook" w:eastAsia="Times New Roman" w:hAnsi="Century Schoolbook" w:cs="Century Schoolbook"/>
          <w:b/>
          <w:bCs/>
          <w:sz w:val="21"/>
          <w:szCs w:val="21"/>
        </w:rPr>
        <w:t xml:space="preserve"> </w:t>
      </w:r>
      <w:r w:rsidRPr="00F11478">
        <w:rPr>
          <w:rFonts w:ascii="Century Schoolbook" w:eastAsia="Times New Roman" w:hAnsi="Century Schoolbook" w:cs="Century Schoolbook"/>
          <w:b/>
          <w:bCs/>
          <w:sz w:val="21"/>
          <w:szCs w:val="21"/>
        </w:rPr>
        <w:t xml:space="preserve">В каком наречии на конце пишется суффикс </w:t>
      </w:r>
      <w:proofErr w:type="gramStart"/>
      <w:r w:rsidRPr="00F11478">
        <w:rPr>
          <w:rFonts w:ascii="Century Schoolbook" w:eastAsia="Times New Roman" w:hAnsi="Century Schoolbook" w:cs="Century Schoolbook"/>
          <w:b/>
          <w:bCs/>
          <w:sz w:val="21"/>
          <w:szCs w:val="21"/>
        </w:rPr>
        <w:t>-о</w:t>
      </w:r>
      <w:proofErr w:type="gramEnd"/>
      <w:r w:rsidRPr="00F11478">
        <w:rPr>
          <w:rFonts w:ascii="Century Schoolbook" w:eastAsia="Times New Roman" w:hAnsi="Century Schoolbook" w:cs="Century Schoolbook"/>
          <w:b/>
          <w:bCs/>
          <w:sz w:val="21"/>
          <w:szCs w:val="21"/>
        </w:rPr>
        <w:t>?</w:t>
      </w:r>
    </w:p>
    <w:p w:rsidR="00F11478" w:rsidRPr="00F11478" w:rsidRDefault="00F11478" w:rsidP="00F11478">
      <w:pPr>
        <w:widowControl/>
        <w:rPr>
          <w:rFonts w:ascii="Times New Roman" w:eastAsia="Times New Roman" w:hAnsi="Times New Roman" w:cs="Times New Roman"/>
          <w:color w:val="auto"/>
        </w:rPr>
      </w:pPr>
      <w:r w:rsidRPr="00F11478">
        <w:rPr>
          <w:rFonts w:ascii="Century Schoolbook" w:eastAsia="Times New Roman" w:hAnsi="Century Schoolbook" w:cs="Century Schoolbook"/>
          <w:sz w:val="21"/>
          <w:szCs w:val="21"/>
        </w:rPr>
        <w:t>А)</w:t>
      </w:r>
      <w:r w:rsidRPr="00F11478">
        <w:rPr>
          <w:rFonts w:ascii="Century Schoolbook" w:eastAsia="Times New Roman" w:hAnsi="Century Schoolbook" w:cs="Century Schoolbook"/>
          <w:sz w:val="21"/>
          <w:szCs w:val="21"/>
        </w:rPr>
        <w:tab/>
        <w:t xml:space="preserve">снов... ; Б) </w:t>
      </w:r>
      <w:proofErr w:type="spellStart"/>
      <w:r w:rsidRPr="00F11478">
        <w:rPr>
          <w:rFonts w:ascii="Century Schoolbook" w:eastAsia="Times New Roman" w:hAnsi="Century Schoolbook" w:cs="Century Schoolbook"/>
          <w:sz w:val="21"/>
          <w:szCs w:val="21"/>
        </w:rPr>
        <w:t>допоздн</w:t>
      </w:r>
      <w:proofErr w:type="spellEnd"/>
      <w:r w:rsidRPr="00F11478">
        <w:rPr>
          <w:rFonts w:ascii="Century Schoolbook" w:eastAsia="Times New Roman" w:hAnsi="Century Schoolbook" w:cs="Century Schoolbook"/>
          <w:sz w:val="21"/>
          <w:szCs w:val="21"/>
        </w:rPr>
        <w:t xml:space="preserve">... ; В) </w:t>
      </w:r>
      <w:proofErr w:type="spellStart"/>
      <w:r w:rsidRPr="00F11478">
        <w:rPr>
          <w:rFonts w:ascii="Century Schoolbook" w:eastAsia="Times New Roman" w:hAnsi="Century Schoolbook" w:cs="Century Schoolbook"/>
          <w:sz w:val="21"/>
          <w:szCs w:val="21"/>
        </w:rPr>
        <w:t>засветл</w:t>
      </w:r>
      <w:proofErr w:type="spellEnd"/>
      <w:r w:rsidRPr="00F11478">
        <w:rPr>
          <w:rFonts w:ascii="Century Schoolbook" w:eastAsia="Times New Roman" w:hAnsi="Century Schoolbook" w:cs="Century Schoolbook"/>
          <w:sz w:val="21"/>
          <w:szCs w:val="21"/>
        </w:rPr>
        <w:t xml:space="preserve">... ; Г) </w:t>
      </w:r>
      <w:proofErr w:type="spellStart"/>
      <w:r w:rsidRPr="00F11478">
        <w:rPr>
          <w:rFonts w:ascii="Century Schoolbook" w:eastAsia="Times New Roman" w:hAnsi="Century Schoolbook" w:cs="Century Schoolbook"/>
          <w:sz w:val="21"/>
          <w:szCs w:val="21"/>
        </w:rPr>
        <w:t>издавн</w:t>
      </w:r>
      <w:proofErr w:type="spellEnd"/>
      <w:r w:rsidRPr="00F11478">
        <w:rPr>
          <w:rFonts w:ascii="Century Schoolbook" w:eastAsia="Times New Roman" w:hAnsi="Century Schoolbook" w:cs="Century Schoolbook"/>
          <w:sz w:val="21"/>
          <w:szCs w:val="21"/>
        </w:rPr>
        <w:t>...</w:t>
      </w:r>
      <w:proofErr w:type="gramStart"/>
      <w:r w:rsidRPr="00F11478">
        <w:rPr>
          <w:rFonts w:ascii="Century Schoolbook" w:eastAsia="Times New Roman" w:hAnsi="Century Schoolbook" w:cs="Century Schoolbook"/>
          <w:sz w:val="21"/>
          <w:szCs w:val="21"/>
        </w:rPr>
        <w:t xml:space="preserve"> .</w:t>
      </w:r>
      <w:proofErr w:type="gramEnd"/>
    </w:p>
    <w:p w:rsidR="00F11478" w:rsidRPr="00F11478" w:rsidRDefault="00F11478" w:rsidP="00F11478">
      <w:pPr>
        <w:widowControl/>
        <w:rPr>
          <w:rFonts w:ascii="Century Schoolbook" w:eastAsia="Times New Roman" w:hAnsi="Century Schoolbook" w:cs="Century Schoolbook"/>
          <w:b/>
          <w:bCs/>
          <w:sz w:val="21"/>
          <w:szCs w:val="21"/>
        </w:rPr>
      </w:pPr>
      <w:r>
        <w:rPr>
          <w:rFonts w:ascii="Century Schoolbook" w:eastAsia="Times New Roman" w:hAnsi="Century Schoolbook" w:cs="Century Schoolbook"/>
          <w:b/>
          <w:bCs/>
          <w:sz w:val="21"/>
          <w:szCs w:val="21"/>
        </w:rPr>
        <w:t xml:space="preserve"> </w:t>
      </w:r>
      <w:r w:rsidRPr="00F11478">
        <w:rPr>
          <w:rFonts w:ascii="Century Schoolbook" w:eastAsia="Times New Roman" w:hAnsi="Century Schoolbook" w:cs="Century Schoolbook"/>
          <w:b/>
          <w:bCs/>
          <w:sz w:val="21"/>
          <w:szCs w:val="21"/>
        </w:rPr>
        <w:t>В каком ряду даны только наречия времени?</w:t>
      </w:r>
    </w:p>
    <w:p w:rsidR="00F11478" w:rsidRPr="00F11478" w:rsidRDefault="00F11478" w:rsidP="00F11478">
      <w:pPr>
        <w:widowControl/>
        <w:numPr>
          <w:ilvl w:val="0"/>
          <w:numId w:val="2"/>
        </w:numPr>
        <w:rPr>
          <w:rFonts w:ascii="Century Schoolbook" w:eastAsia="Times New Roman" w:hAnsi="Century Schoolbook" w:cs="Century Schoolbook"/>
          <w:sz w:val="21"/>
          <w:szCs w:val="21"/>
        </w:rPr>
      </w:pPr>
      <w:r w:rsidRPr="00F11478">
        <w:rPr>
          <w:rFonts w:ascii="Century Schoolbook" w:eastAsia="Times New Roman" w:hAnsi="Century Schoolbook" w:cs="Century Schoolbook"/>
          <w:sz w:val="21"/>
          <w:szCs w:val="21"/>
        </w:rPr>
        <w:t>вблизи, сюда, отсюда; Б) утром, вечером, завтра;</w:t>
      </w:r>
    </w:p>
    <w:p w:rsidR="00F11478" w:rsidRPr="00F11478" w:rsidRDefault="00F11478" w:rsidP="00F11478">
      <w:pPr>
        <w:widowControl/>
        <w:numPr>
          <w:ilvl w:val="0"/>
          <w:numId w:val="2"/>
        </w:numPr>
        <w:rPr>
          <w:rFonts w:ascii="Century Schoolbook" w:eastAsia="Times New Roman" w:hAnsi="Century Schoolbook" w:cs="Century Schoolbook"/>
          <w:sz w:val="21"/>
          <w:szCs w:val="21"/>
        </w:rPr>
      </w:pPr>
      <w:r w:rsidRPr="00F11478">
        <w:rPr>
          <w:rFonts w:ascii="Century Schoolbook" w:eastAsia="Times New Roman" w:hAnsi="Century Schoolbook" w:cs="Century Schoolbook"/>
          <w:sz w:val="21"/>
          <w:szCs w:val="21"/>
        </w:rPr>
        <w:t>тогда, сейчас, вблизи; Г) везде, оттуда, раньше.</w:t>
      </w:r>
    </w:p>
    <w:p w:rsidR="00F11478" w:rsidRPr="00F11478" w:rsidRDefault="00F11478" w:rsidP="00F11478">
      <w:pPr>
        <w:widowControl/>
        <w:rPr>
          <w:rFonts w:ascii="Century Schoolbook" w:eastAsia="Times New Roman" w:hAnsi="Century Schoolbook" w:cs="Century Schoolbook"/>
          <w:b/>
          <w:bCs/>
          <w:sz w:val="21"/>
          <w:szCs w:val="21"/>
        </w:rPr>
      </w:pPr>
      <w:r>
        <w:rPr>
          <w:rFonts w:ascii="Century Schoolbook" w:eastAsia="Times New Roman" w:hAnsi="Century Schoolbook" w:cs="Century Schoolbook"/>
          <w:b/>
          <w:bCs/>
          <w:sz w:val="21"/>
          <w:szCs w:val="21"/>
        </w:rPr>
        <w:t xml:space="preserve"> </w:t>
      </w:r>
      <w:r w:rsidRPr="00F11478">
        <w:rPr>
          <w:rFonts w:ascii="Century Schoolbook" w:eastAsia="Times New Roman" w:hAnsi="Century Schoolbook" w:cs="Century Schoolbook"/>
          <w:b/>
          <w:bCs/>
          <w:sz w:val="21"/>
          <w:szCs w:val="21"/>
        </w:rPr>
        <w:t xml:space="preserve">Укажите вариант, где </w:t>
      </w:r>
      <w:proofErr w:type="gramStart"/>
      <w:r w:rsidRPr="00F11478">
        <w:rPr>
          <w:rFonts w:ascii="Century Schoolbook" w:eastAsia="Times New Roman" w:hAnsi="Century Schoolbook" w:cs="Century Schoolbook"/>
          <w:b/>
          <w:bCs/>
          <w:sz w:val="21"/>
          <w:szCs w:val="21"/>
        </w:rPr>
        <w:t>даны только наречия обрила</w:t>
      </w:r>
      <w:proofErr w:type="gramEnd"/>
      <w:r w:rsidRPr="00F11478">
        <w:rPr>
          <w:rFonts w:ascii="Century Schoolbook" w:eastAsia="Times New Roman" w:hAnsi="Century Schoolbook" w:cs="Century Schoolbook"/>
          <w:b/>
          <w:bCs/>
          <w:sz w:val="21"/>
          <w:szCs w:val="21"/>
        </w:rPr>
        <w:t xml:space="preserve"> </w:t>
      </w:r>
      <w:proofErr w:type="spellStart"/>
      <w:r w:rsidRPr="00F11478">
        <w:rPr>
          <w:rFonts w:ascii="Century Schoolbook" w:eastAsia="Times New Roman" w:hAnsi="Century Schoolbook" w:cs="Century Schoolbook"/>
          <w:b/>
          <w:bCs/>
          <w:sz w:val="21"/>
          <w:szCs w:val="21"/>
        </w:rPr>
        <w:t>дей</w:t>
      </w:r>
      <w:proofErr w:type="spellEnd"/>
    </w:p>
    <w:p w:rsidR="00F11478" w:rsidRPr="00F11478" w:rsidRDefault="00F11478" w:rsidP="00F11478">
      <w:pPr>
        <w:widowControl/>
        <w:rPr>
          <w:rFonts w:ascii="Century Schoolbook" w:eastAsia="Times New Roman" w:hAnsi="Century Schoolbook" w:cs="Century Schoolbook"/>
          <w:sz w:val="21"/>
          <w:szCs w:val="21"/>
        </w:rPr>
      </w:pPr>
      <w:r>
        <w:rPr>
          <w:rFonts w:ascii="Century Schoolbook" w:eastAsia="Times New Roman" w:hAnsi="Century Schoolbook" w:cs="Century Schoolbook"/>
          <w:sz w:val="21"/>
          <w:szCs w:val="21"/>
        </w:rPr>
        <w:t xml:space="preserve"> </w:t>
      </w:r>
      <w:r w:rsidRPr="00F11478">
        <w:rPr>
          <w:rFonts w:ascii="Century Schoolbook" w:eastAsia="Times New Roman" w:hAnsi="Century Schoolbook" w:cs="Century Schoolbook"/>
          <w:sz w:val="21"/>
          <w:szCs w:val="21"/>
        </w:rPr>
        <w:t xml:space="preserve">глубоко ныряет, прекрасно выглядит, животное </w:t>
      </w:r>
      <w:proofErr w:type="spellStart"/>
      <w:r w:rsidRPr="00F11478">
        <w:rPr>
          <w:rFonts w:ascii="Century Schoolbook" w:eastAsia="Times New Roman" w:hAnsi="Century Schoolbook" w:cs="Century Schoolbook"/>
          <w:b/>
          <w:bCs/>
          <w:sz w:val="21"/>
          <w:szCs w:val="21"/>
        </w:rPr>
        <w:t>неуклю</w:t>
      </w:r>
      <w:proofErr w:type="spellEnd"/>
    </w:p>
    <w:p w:rsidR="00F11478" w:rsidRPr="00F11478" w:rsidRDefault="00F11478" w:rsidP="00F11478">
      <w:pPr>
        <w:widowControl/>
        <w:rPr>
          <w:rFonts w:ascii="Times New Roman" w:eastAsia="Times New Roman" w:hAnsi="Times New Roman" w:cs="Times New Roman"/>
          <w:color w:val="auto"/>
        </w:rPr>
      </w:pPr>
      <w:r w:rsidRPr="00F11478">
        <w:rPr>
          <w:rFonts w:ascii="Century Schoolbook" w:eastAsia="Times New Roman" w:hAnsi="Century Schoolbook" w:cs="Century Schoolbook"/>
          <w:sz w:val="21"/>
          <w:szCs w:val="21"/>
        </w:rPr>
        <w:t>Б) долго думал, поведение вызывающе, здание высоко;</w:t>
      </w:r>
      <w:r w:rsidR="00D533D3">
        <w:rPr>
          <w:rFonts w:ascii="Times New Roman" w:eastAsia="Times New Roman" w:hAnsi="Times New Roman" w:cs="Times New Roman"/>
          <w:color w:val="auto"/>
        </w:rPr>
        <w:t xml:space="preserve"> </w:t>
      </w:r>
      <w:r w:rsidRPr="00F11478">
        <w:rPr>
          <w:rFonts w:ascii="Century Schoolbook" w:eastAsia="Times New Roman" w:hAnsi="Century Schoolbook" w:cs="Century Schoolbook"/>
          <w:sz w:val="21"/>
          <w:szCs w:val="21"/>
        </w:rPr>
        <w:t xml:space="preserve">спустились осторожно, встретил прохладно, утро </w:t>
      </w:r>
      <w:proofErr w:type="spellStart"/>
      <w:r w:rsidRPr="00F11478">
        <w:rPr>
          <w:rFonts w:ascii="Century Schoolbook" w:eastAsia="Times New Roman" w:hAnsi="Century Schoolbook" w:cs="Century Schoolbook"/>
          <w:b/>
          <w:bCs/>
          <w:sz w:val="21"/>
          <w:szCs w:val="21"/>
        </w:rPr>
        <w:t>прекри</w:t>
      </w:r>
      <w:proofErr w:type="spellEnd"/>
      <w:r w:rsidR="00D533D3">
        <w:rPr>
          <w:rFonts w:ascii="Times New Roman" w:eastAsia="Times New Roman" w:hAnsi="Times New Roman" w:cs="Times New Roman"/>
          <w:color w:val="auto"/>
        </w:rPr>
        <w:t xml:space="preserve">     </w:t>
      </w:r>
      <w:r w:rsidRPr="00F11478">
        <w:rPr>
          <w:rFonts w:ascii="Century Schoolbook" w:eastAsia="Times New Roman" w:hAnsi="Century Schoolbook" w:cs="Century Schoolbook"/>
          <w:sz w:val="21"/>
          <w:szCs w:val="21"/>
        </w:rPr>
        <w:t>Г) красиво пишет, низко висит, дружно живут.</w:t>
      </w:r>
    </w:p>
    <w:p w:rsidR="00F11478" w:rsidRPr="00F11478" w:rsidRDefault="00F11478" w:rsidP="00F11478">
      <w:pPr>
        <w:widowControl/>
        <w:rPr>
          <w:rFonts w:ascii="Century Schoolbook" w:eastAsia="Times New Roman" w:hAnsi="Century Schoolbook" w:cs="Century Schoolbook"/>
          <w:b/>
          <w:bCs/>
          <w:sz w:val="21"/>
          <w:szCs w:val="21"/>
        </w:rPr>
      </w:pPr>
      <w:r>
        <w:rPr>
          <w:rFonts w:ascii="Century Schoolbook" w:eastAsia="Times New Roman" w:hAnsi="Century Schoolbook" w:cs="Century Schoolbook"/>
          <w:b/>
          <w:bCs/>
          <w:sz w:val="21"/>
          <w:szCs w:val="21"/>
        </w:rPr>
        <w:t xml:space="preserve"> </w:t>
      </w:r>
      <w:r w:rsidRPr="00F11478">
        <w:rPr>
          <w:rFonts w:ascii="Century Schoolbook" w:eastAsia="Times New Roman" w:hAnsi="Century Schoolbook" w:cs="Century Schoolbook"/>
          <w:b/>
          <w:bCs/>
          <w:sz w:val="21"/>
          <w:szCs w:val="21"/>
        </w:rPr>
        <w:t>Укажите правильное значение фразеологизма «свалился как снег на голову».</w:t>
      </w:r>
    </w:p>
    <w:p w:rsidR="00F11478" w:rsidRPr="00F11478" w:rsidRDefault="00F11478" w:rsidP="00F11478">
      <w:pPr>
        <w:widowControl/>
        <w:rPr>
          <w:rFonts w:ascii="Times New Roman" w:eastAsia="Times New Roman" w:hAnsi="Times New Roman" w:cs="Times New Roman"/>
          <w:color w:val="auto"/>
        </w:rPr>
      </w:pPr>
      <w:r w:rsidRPr="00F11478">
        <w:rPr>
          <w:rFonts w:ascii="Century Schoolbook" w:eastAsia="Times New Roman" w:hAnsi="Century Schoolbook" w:cs="Century Schoolbook"/>
          <w:sz w:val="21"/>
          <w:szCs w:val="21"/>
        </w:rPr>
        <w:t>А) быстро; Б) неожиданно; В) хорошо; Г) дружно.</w:t>
      </w:r>
    </w:p>
    <w:p w:rsidR="00F11478" w:rsidRPr="00F11478" w:rsidRDefault="00F11478" w:rsidP="00F11478">
      <w:pPr>
        <w:widowControl/>
        <w:rPr>
          <w:rFonts w:ascii="Century Schoolbook" w:eastAsia="Times New Roman" w:hAnsi="Century Schoolbook" w:cs="Century Schoolbook"/>
          <w:b/>
          <w:bCs/>
          <w:sz w:val="21"/>
          <w:szCs w:val="21"/>
        </w:rPr>
      </w:pPr>
      <w:r>
        <w:rPr>
          <w:rFonts w:ascii="Century Schoolbook" w:eastAsia="Times New Roman" w:hAnsi="Century Schoolbook" w:cs="Century Schoolbook"/>
          <w:b/>
          <w:bCs/>
          <w:sz w:val="21"/>
          <w:szCs w:val="21"/>
        </w:rPr>
        <w:t xml:space="preserve"> </w:t>
      </w:r>
      <w:r w:rsidRPr="00F11478">
        <w:rPr>
          <w:rFonts w:ascii="Century Schoolbook" w:eastAsia="Times New Roman" w:hAnsi="Century Schoolbook" w:cs="Century Schoolbook"/>
          <w:b/>
          <w:bCs/>
          <w:sz w:val="21"/>
          <w:szCs w:val="21"/>
        </w:rPr>
        <w:t>Укажите наречие причины.</w:t>
      </w:r>
    </w:p>
    <w:p w:rsidR="00F11478" w:rsidRPr="00F11478" w:rsidRDefault="00F11478" w:rsidP="00F11478">
      <w:pPr>
        <w:widowControl/>
        <w:rPr>
          <w:rFonts w:ascii="Times New Roman" w:eastAsia="Times New Roman" w:hAnsi="Times New Roman" w:cs="Times New Roman"/>
          <w:color w:val="auto"/>
        </w:rPr>
      </w:pPr>
      <w:r w:rsidRPr="00F11478">
        <w:rPr>
          <w:rFonts w:ascii="Century Schoolbook" w:eastAsia="Times New Roman" w:hAnsi="Century Schoolbook" w:cs="Century Schoolbook"/>
          <w:sz w:val="21"/>
          <w:szCs w:val="21"/>
        </w:rPr>
        <w:t>А) сейчас; Б) сгоряча; В) по привычке; Г) обязательно.</w:t>
      </w:r>
    </w:p>
    <w:p w:rsidR="00F11478" w:rsidRPr="00F11478" w:rsidRDefault="00F11478" w:rsidP="00F11478">
      <w:pPr>
        <w:widowControl/>
        <w:rPr>
          <w:rFonts w:ascii="Century Schoolbook" w:eastAsia="Times New Roman" w:hAnsi="Century Schoolbook" w:cs="Century Schoolbook"/>
          <w:b/>
          <w:bCs/>
          <w:sz w:val="21"/>
          <w:szCs w:val="21"/>
        </w:rPr>
      </w:pPr>
      <w:r>
        <w:rPr>
          <w:rFonts w:ascii="Century Schoolbook" w:eastAsia="Times New Roman" w:hAnsi="Century Schoolbook" w:cs="Century Schoolbook"/>
          <w:b/>
          <w:bCs/>
          <w:sz w:val="21"/>
          <w:szCs w:val="21"/>
        </w:rPr>
        <w:t xml:space="preserve"> </w:t>
      </w:r>
      <w:r w:rsidRPr="00F11478">
        <w:rPr>
          <w:rFonts w:ascii="Century Schoolbook" w:eastAsia="Times New Roman" w:hAnsi="Century Schoolbook" w:cs="Century Schoolbook"/>
          <w:b/>
          <w:bCs/>
          <w:sz w:val="21"/>
          <w:szCs w:val="21"/>
        </w:rPr>
        <w:t>Укажите наречие образа действия.</w:t>
      </w:r>
    </w:p>
    <w:p w:rsidR="00F11478" w:rsidRPr="00D533D3" w:rsidRDefault="00F11478" w:rsidP="00D533D3">
      <w:pPr>
        <w:widowControl/>
        <w:numPr>
          <w:ilvl w:val="0"/>
          <w:numId w:val="2"/>
        </w:numPr>
        <w:rPr>
          <w:rFonts w:ascii="Century Schoolbook" w:eastAsia="Times New Roman" w:hAnsi="Century Schoolbook" w:cs="Century Schoolbook"/>
          <w:sz w:val="21"/>
          <w:szCs w:val="21"/>
        </w:rPr>
      </w:pPr>
      <w:r w:rsidRPr="00F11478">
        <w:rPr>
          <w:rFonts w:ascii="Century Schoolbook" w:eastAsia="Times New Roman" w:hAnsi="Century Schoolbook" w:cs="Century Schoolbook"/>
          <w:sz w:val="21"/>
          <w:szCs w:val="21"/>
        </w:rPr>
        <w:t>свернуть вправо;</w:t>
      </w:r>
      <w:r w:rsidRPr="00F11478">
        <w:rPr>
          <w:rFonts w:ascii="Century Schoolbook" w:eastAsia="Times New Roman" w:hAnsi="Century Schoolbook" w:cs="Century Schoolbook"/>
          <w:sz w:val="21"/>
          <w:szCs w:val="21"/>
        </w:rPr>
        <w:tab/>
        <w:t>Б) приехать засветло;</w:t>
      </w:r>
      <w:r w:rsidR="00D533D3">
        <w:rPr>
          <w:rFonts w:ascii="Century Schoolbook" w:eastAsia="Times New Roman" w:hAnsi="Century Schoolbook" w:cs="Century Schoolbook"/>
          <w:sz w:val="21"/>
          <w:szCs w:val="21"/>
        </w:rPr>
        <w:t xml:space="preserve">        </w:t>
      </w:r>
      <w:r w:rsidRPr="00D533D3">
        <w:rPr>
          <w:rFonts w:ascii="Century Schoolbook" w:eastAsia="Times New Roman" w:hAnsi="Century Schoolbook" w:cs="Century Schoolbook"/>
          <w:sz w:val="21"/>
          <w:szCs w:val="21"/>
        </w:rPr>
        <w:t>говорить певуче;</w:t>
      </w:r>
      <w:r w:rsidRPr="00D533D3">
        <w:rPr>
          <w:rFonts w:ascii="Century Schoolbook" w:eastAsia="Times New Roman" w:hAnsi="Century Schoolbook" w:cs="Century Schoolbook"/>
          <w:sz w:val="21"/>
          <w:szCs w:val="21"/>
        </w:rPr>
        <w:tab/>
        <w:t>Г) уйти отсюда.</w:t>
      </w:r>
    </w:p>
    <w:p w:rsidR="00F11478" w:rsidRPr="00F11478" w:rsidRDefault="00F11478" w:rsidP="00F11478">
      <w:pPr>
        <w:widowControl/>
        <w:rPr>
          <w:rFonts w:ascii="Century Schoolbook" w:eastAsia="Times New Roman" w:hAnsi="Century Schoolbook" w:cs="Century Schoolbook"/>
          <w:b/>
          <w:bCs/>
          <w:sz w:val="21"/>
          <w:szCs w:val="21"/>
        </w:rPr>
      </w:pPr>
      <w:r>
        <w:rPr>
          <w:rFonts w:ascii="Century Schoolbook" w:eastAsia="Times New Roman" w:hAnsi="Century Schoolbook" w:cs="Century Schoolbook"/>
          <w:b/>
          <w:bCs/>
          <w:sz w:val="21"/>
          <w:szCs w:val="21"/>
        </w:rPr>
        <w:t xml:space="preserve"> </w:t>
      </w:r>
      <w:r w:rsidRPr="00F11478">
        <w:rPr>
          <w:rFonts w:ascii="Century Schoolbook" w:eastAsia="Times New Roman" w:hAnsi="Century Schoolbook" w:cs="Century Schoolbook"/>
          <w:b/>
          <w:bCs/>
          <w:sz w:val="21"/>
          <w:szCs w:val="21"/>
        </w:rPr>
        <w:t>В каком предложении использованы отрицательные наречия?</w:t>
      </w:r>
    </w:p>
    <w:p w:rsidR="00F11478" w:rsidRPr="00F11478" w:rsidRDefault="00F11478" w:rsidP="00F11478">
      <w:pPr>
        <w:widowControl/>
        <w:rPr>
          <w:rFonts w:ascii="Century Schoolbook" w:eastAsia="Times New Roman" w:hAnsi="Century Schoolbook" w:cs="Century Schoolbook"/>
          <w:sz w:val="21"/>
          <w:szCs w:val="21"/>
        </w:rPr>
      </w:pPr>
      <w:r>
        <w:rPr>
          <w:rFonts w:ascii="Century Schoolbook" w:eastAsia="Times New Roman" w:hAnsi="Century Schoolbook" w:cs="Century Schoolbook"/>
          <w:sz w:val="21"/>
          <w:szCs w:val="21"/>
        </w:rPr>
        <w:t xml:space="preserve"> </w:t>
      </w:r>
      <w:r w:rsidRPr="00F11478">
        <w:rPr>
          <w:rFonts w:ascii="Century Schoolbook" w:eastAsia="Times New Roman" w:hAnsi="Century Schoolbook" w:cs="Century Schoolbook"/>
          <w:sz w:val="21"/>
          <w:szCs w:val="21"/>
        </w:rPr>
        <w:t>Мы не зря остановились у озера.</w:t>
      </w:r>
    </w:p>
    <w:p w:rsidR="00F11478" w:rsidRPr="00F11478" w:rsidRDefault="00F11478" w:rsidP="00F11478">
      <w:pPr>
        <w:widowControl/>
        <w:rPr>
          <w:rFonts w:ascii="Times New Roman" w:eastAsia="Times New Roman" w:hAnsi="Times New Roman" w:cs="Times New Roman"/>
          <w:color w:val="auto"/>
        </w:rPr>
      </w:pPr>
      <w:r w:rsidRPr="00F11478">
        <w:rPr>
          <w:rFonts w:ascii="Century Schoolbook" w:eastAsia="Times New Roman" w:hAnsi="Century Schoolbook" w:cs="Century Schoolbook"/>
          <w:sz w:val="21"/>
          <w:szCs w:val="21"/>
        </w:rPr>
        <w:t>Б) Солнце никогда не светило так ярко.</w:t>
      </w:r>
    </w:p>
    <w:p w:rsidR="00F11478" w:rsidRPr="00D533D3" w:rsidRDefault="00F11478" w:rsidP="00F11478">
      <w:pPr>
        <w:widowControl/>
        <w:rPr>
          <w:rFonts w:ascii="Century Schoolbook" w:eastAsia="Times New Roman" w:hAnsi="Century Schoolbook" w:cs="Century Schoolbook"/>
          <w:sz w:val="21"/>
          <w:szCs w:val="21"/>
        </w:rPr>
      </w:pPr>
      <w:r>
        <w:rPr>
          <w:rFonts w:ascii="Century Schoolbook" w:eastAsia="Times New Roman" w:hAnsi="Century Schoolbook" w:cs="Century Schoolbook"/>
          <w:sz w:val="21"/>
          <w:szCs w:val="21"/>
        </w:rPr>
        <w:t xml:space="preserve"> </w:t>
      </w:r>
      <w:r w:rsidRPr="00F11478">
        <w:rPr>
          <w:rFonts w:ascii="Century Schoolbook" w:eastAsia="Times New Roman" w:hAnsi="Century Schoolbook" w:cs="Century Schoolbook"/>
          <w:sz w:val="21"/>
          <w:szCs w:val="21"/>
        </w:rPr>
        <w:t>Солнце неожиданно скрылось за горизонтом.</w:t>
      </w:r>
      <w:r w:rsidR="00D533D3">
        <w:rPr>
          <w:rFonts w:ascii="Century Schoolbook" w:eastAsia="Times New Roman" w:hAnsi="Century Schoolbook" w:cs="Century Schoolbook"/>
          <w:sz w:val="21"/>
          <w:szCs w:val="21"/>
        </w:rPr>
        <w:t xml:space="preserve"> </w:t>
      </w:r>
      <w:r w:rsidRPr="00F11478">
        <w:rPr>
          <w:rFonts w:ascii="Century Schoolbook" w:eastAsia="Times New Roman" w:hAnsi="Century Schoolbook" w:cs="Century Schoolbook"/>
          <w:sz w:val="21"/>
          <w:szCs w:val="21"/>
        </w:rPr>
        <w:t>Г) Здесь некогда обитали дикие звери.</w:t>
      </w:r>
    </w:p>
    <w:p w:rsidR="00F11478" w:rsidRPr="00F11478" w:rsidRDefault="00F11478" w:rsidP="00F11478">
      <w:pPr>
        <w:widowControl/>
        <w:rPr>
          <w:rFonts w:ascii="Century Schoolbook" w:eastAsia="Times New Roman" w:hAnsi="Century Schoolbook" w:cs="Century Schoolbook"/>
          <w:b/>
          <w:bCs/>
          <w:sz w:val="21"/>
          <w:szCs w:val="21"/>
        </w:rPr>
      </w:pPr>
      <w:r>
        <w:rPr>
          <w:rFonts w:ascii="Century Schoolbook" w:eastAsia="Times New Roman" w:hAnsi="Century Schoolbook" w:cs="Century Schoolbook"/>
          <w:b/>
          <w:bCs/>
          <w:sz w:val="21"/>
          <w:szCs w:val="21"/>
        </w:rPr>
        <w:t xml:space="preserve"> </w:t>
      </w:r>
      <w:r w:rsidRPr="00F11478">
        <w:rPr>
          <w:rFonts w:ascii="Century Schoolbook" w:eastAsia="Times New Roman" w:hAnsi="Century Schoolbook" w:cs="Century Schoolbook"/>
          <w:b/>
          <w:bCs/>
          <w:sz w:val="21"/>
          <w:szCs w:val="21"/>
        </w:rPr>
        <w:t>Определите словосочетания, в которых употреблены наречия сравнительной степени.</w:t>
      </w:r>
    </w:p>
    <w:p w:rsidR="00F11478" w:rsidRPr="00F11478" w:rsidRDefault="00F11478" w:rsidP="00F11478">
      <w:pPr>
        <w:widowControl/>
        <w:rPr>
          <w:rFonts w:ascii="Century Schoolbook" w:eastAsia="Times New Roman" w:hAnsi="Century Schoolbook" w:cs="Century Schoolbook"/>
          <w:sz w:val="21"/>
          <w:szCs w:val="21"/>
        </w:rPr>
      </w:pPr>
      <w:r>
        <w:rPr>
          <w:rFonts w:ascii="Century Schoolbook" w:eastAsia="Times New Roman" w:hAnsi="Century Schoolbook" w:cs="Century Schoolbook"/>
          <w:sz w:val="21"/>
          <w:szCs w:val="21"/>
        </w:rPr>
        <w:t xml:space="preserve"> </w:t>
      </w:r>
      <w:r w:rsidRPr="00F11478">
        <w:rPr>
          <w:rFonts w:ascii="Century Schoolbook" w:eastAsia="Times New Roman" w:hAnsi="Century Schoolbook" w:cs="Century Schoolbook"/>
          <w:sz w:val="21"/>
          <w:szCs w:val="21"/>
        </w:rPr>
        <w:t>стоял справа;</w:t>
      </w:r>
      <w:r w:rsidRPr="00F11478">
        <w:rPr>
          <w:rFonts w:ascii="Century Schoolbook" w:eastAsia="Times New Roman" w:hAnsi="Century Schoolbook" w:cs="Century Schoolbook"/>
          <w:sz w:val="21"/>
          <w:szCs w:val="21"/>
        </w:rPr>
        <w:tab/>
        <w:t>Б) говорил громче;</w:t>
      </w:r>
    </w:p>
    <w:p w:rsidR="00F11478" w:rsidRPr="00F11478" w:rsidRDefault="00F11478" w:rsidP="00F11478">
      <w:pPr>
        <w:widowControl/>
        <w:rPr>
          <w:rFonts w:ascii="Century Schoolbook" w:eastAsia="Times New Roman" w:hAnsi="Century Schoolbook" w:cs="Century Schoolbook"/>
          <w:sz w:val="21"/>
          <w:szCs w:val="21"/>
        </w:rPr>
      </w:pPr>
      <w:r>
        <w:rPr>
          <w:rFonts w:ascii="Century Schoolbook" w:eastAsia="Times New Roman" w:hAnsi="Century Schoolbook" w:cs="Century Schoolbook"/>
          <w:sz w:val="21"/>
          <w:szCs w:val="21"/>
        </w:rPr>
        <w:t xml:space="preserve"> </w:t>
      </w:r>
      <w:r w:rsidRPr="00F11478">
        <w:rPr>
          <w:rFonts w:ascii="Century Schoolbook" w:eastAsia="Times New Roman" w:hAnsi="Century Schoolbook" w:cs="Century Schoolbook"/>
          <w:sz w:val="21"/>
          <w:szCs w:val="21"/>
        </w:rPr>
        <w:t>танцевал неуклюже; Г) опоздал поневоле.</w:t>
      </w:r>
    </w:p>
    <w:p w:rsidR="00F11478" w:rsidRPr="00F11478" w:rsidRDefault="00F11478" w:rsidP="00F11478">
      <w:pPr>
        <w:widowControl/>
        <w:rPr>
          <w:rFonts w:ascii="Century Schoolbook" w:eastAsia="Times New Roman" w:hAnsi="Century Schoolbook" w:cs="Century Schoolbook"/>
          <w:b/>
          <w:bCs/>
          <w:sz w:val="21"/>
          <w:szCs w:val="21"/>
        </w:rPr>
      </w:pPr>
      <w:r>
        <w:rPr>
          <w:rFonts w:ascii="Century Schoolbook" w:eastAsia="Times New Roman" w:hAnsi="Century Schoolbook" w:cs="Century Schoolbook"/>
          <w:b/>
          <w:bCs/>
          <w:sz w:val="21"/>
          <w:szCs w:val="21"/>
        </w:rPr>
        <w:t xml:space="preserve"> </w:t>
      </w:r>
      <w:r w:rsidRPr="00F11478">
        <w:rPr>
          <w:rFonts w:ascii="Century Schoolbook" w:eastAsia="Times New Roman" w:hAnsi="Century Schoolbook" w:cs="Century Schoolbook"/>
          <w:b/>
          <w:bCs/>
          <w:sz w:val="21"/>
          <w:szCs w:val="21"/>
        </w:rPr>
        <w:t>Какие наречия использованы в пословице «Кто вчера сол</w:t>
      </w:r>
      <w:r w:rsidRPr="00F11478">
        <w:rPr>
          <w:rFonts w:ascii="Century Schoolbook" w:eastAsia="Times New Roman" w:hAnsi="Century Schoolbook" w:cs="Century Schoolbook"/>
          <w:b/>
          <w:bCs/>
          <w:sz w:val="21"/>
          <w:szCs w:val="21"/>
        </w:rPr>
        <w:softHyphen/>
        <w:t xml:space="preserve">гал, </w:t>
      </w:r>
      <w:proofErr w:type="gramStart"/>
      <w:r w:rsidRPr="00F11478">
        <w:rPr>
          <w:rFonts w:ascii="Century Schoolbook" w:eastAsia="Times New Roman" w:hAnsi="Century Schoolbook" w:cs="Century Schoolbook"/>
          <w:b/>
          <w:bCs/>
          <w:sz w:val="21"/>
          <w:szCs w:val="21"/>
        </w:rPr>
        <w:t>тому</w:t>
      </w:r>
      <w:proofErr w:type="gramEnd"/>
      <w:r w:rsidRPr="00F11478">
        <w:rPr>
          <w:rFonts w:ascii="Century Schoolbook" w:eastAsia="Times New Roman" w:hAnsi="Century Schoolbook" w:cs="Century Schoolbook"/>
          <w:b/>
          <w:bCs/>
          <w:sz w:val="21"/>
          <w:szCs w:val="21"/>
        </w:rPr>
        <w:t xml:space="preserve"> и завтра не поверят»?</w:t>
      </w:r>
    </w:p>
    <w:p w:rsidR="00F11478" w:rsidRPr="00F11478" w:rsidRDefault="00F11478" w:rsidP="00F11478">
      <w:pPr>
        <w:widowControl/>
        <w:rPr>
          <w:rFonts w:ascii="Times New Roman" w:eastAsia="Times New Roman" w:hAnsi="Times New Roman" w:cs="Times New Roman"/>
          <w:color w:val="auto"/>
        </w:rPr>
      </w:pPr>
      <w:r w:rsidRPr="00F11478">
        <w:rPr>
          <w:rFonts w:ascii="Century Schoolbook" w:eastAsia="Times New Roman" w:hAnsi="Century Schoolbook" w:cs="Century Schoolbook"/>
          <w:sz w:val="21"/>
          <w:szCs w:val="21"/>
        </w:rPr>
        <w:t>А) места; Б) причины; В) цели; Г) времени.</w:t>
      </w:r>
    </w:p>
    <w:p w:rsidR="00EA3911" w:rsidRPr="00D533D3" w:rsidRDefault="00F11478" w:rsidP="00F11478">
      <w:pPr>
        <w:widowControl/>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val="uz-Cyrl-UZ" w:eastAsia="en-US"/>
        </w:rPr>
        <w:t xml:space="preserve"> </w:t>
      </w:r>
      <w:r w:rsidR="00EA3911" w:rsidRPr="00EA3911">
        <w:rPr>
          <w:rFonts w:ascii="Times New Roman" w:eastAsiaTheme="minorHAnsi" w:hAnsi="Times New Roman" w:cs="Times New Roman"/>
          <w:b/>
          <w:color w:val="auto"/>
          <w:lang w:eastAsia="en-US"/>
        </w:rPr>
        <w:t xml:space="preserve"> IV.</w:t>
      </w:r>
      <w:r w:rsidR="00EA3911" w:rsidRPr="00EA3911">
        <w:rPr>
          <w:rFonts w:ascii="Times New Roman" w:eastAsiaTheme="minorHAnsi" w:hAnsi="Times New Roman" w:cs="Times New Roman"/>
          <w:b/>
          <w:color w:val="auto"/>
          <w:lang w:eastAsia="en-US"/>
        </w:rPr>
        <w:tab/>
        <w:t>Закрепление материала</w:t>
      </w:r>
      <w:r>
        <w:rPr>
          <w:rFonts w:ascii="Times New Roman" w:eastAsiaTheme="minorHAnsi" w:hAnsi="Times New Roman" w:cs="Times New Roman"/>
          <w:b/>
          <w:color w:val="auto"/>
          <w:lang w:eastAsia="en-US"/>
        </w:rPr>
        <w:t xml:space="preserve"> </w:t>
      </w:r>
    </w:p>
    <w:p w:rsidR="00EA3911" w:rsidRPr="00EA3911" w:rsidRDefault="00EA3911" w:rsidP="00EA3911">
      <w:pPr>
        <w:widowControl/>
        <w:rPr>
          <w:rFonts w:ascii="Times New Roman" w:eastAsiaTheme="minorHAnsi" w:hAnsi="Times New Roman" w:cs="Times New Roman"/>
          <w:b/>
          <w:color w:val="auto"/>
          <w:lang w:eastAsia="en-US"/>
        </w:rPr>
      </w:pPr>
      <w:proofErr w:type="spellStart"/>
      <w:r w:rsidRPr="00EA3911">
        <w:rPr>
          <w:rFonts w:ascii="Times New Roman" w:eastAsiaTheme="minorHAnsi" w:hAnsi="Times New Roman" w:cs="Times New Roman"/>
          <w:b/>
          <w:color w:val="auto"/>
          <w:lang w:eastAsia="en-US"/>
        </w:rPr>
        <w:t>V.Подведение</w:t>
      </w:r>
      <w:proofErr w:type="spellEnd"/>
      <w:r w:rsidRPr="00EA3911">
        <w:rPr>
          <w:rFonts w:ascii="Times New Roman" w:eastAsiaTheme="minorHAnsi" w:hAnsi="Times New Roman" w:cs="Times New Roman"/>
          <w:b/>
          <w:color w:val="auto"/>
          <w:lang w:eastAsia="en-US"/>
        </w:rPr>
        <w:t xml:space="preserve"> итога урока  ____________________________________________________________</w:t>
      </w:r>
    </w:p>
    <w:p w:rsidR="00777C68" w:rsidRPr="00322730" w:rsidRDefault="00EA3911" w:rsidP="00D533D3">
      <w:pPr>
        <w:widowControl/>
        <w:rPr>
          <w:rFonts w:ascii="Times New Roman" w:hAnsi="Times New Roman" w:cs="Times New Roman"/>
          <w:color w:val="000000" w:themeColor="text1"/>
        </w:rPr>
      </w:pPr>
      <w:r w:rsidRPr="00EA3911">
        <w:rPr>
          <w:rFonts w:ascii="Times New Roman" w:eastAsiaTheme="minorHAnsi" w:hAnsi="Times New Roman" w:cs="Times New Roman"/>
          <w:b/>
          <w:color w:val="auto"/>
          <w:lang w:eastAsia="en-US"/>
        </w:rPr>
        <w:t xml:space="preserve"> Оценки учащихся __________________________________________________________________ </w:t>
      </w:r>
      <w:proofErr w:type="spellStart"/>
      <w:r w:rsidRPr="00EA3911">
        <w:rPr>
          <w:rFonts w:ascii="Times New Roman" w:eastAsiaTheme="minorHAnsi" w:hAnsi="Times New Roman" w:cs="Times New Roman"/>
          <w:b/>
          <w:color w:val="auto"/>
          <w:lang w:eastAsia="en-US"/>
        </w:rPr>
        <w:t>VI.Домашнее</w:t>
      </w:r>
      <w:proofErr w:type="spellEnd"/>
      <w:r w:rsidRPr="00EA3911">
        <w:rPr>
          <w:rFonts w:ascii="Times New Roman" w:eastAsiaTheme="minorHAnsi" w:hAnsi="Times New Roman" w:cs="Times New Roman"/>
          <w:b/>
          <w:color w:val="auto"/>
          <w:lang w:eastAsia="en-US"/>
        </w:rPr>
        <w:t xml:space="preserve"> задание._</w:t>
      </w:r>
      <w:proofErr w:type="gramStart"/>
      <w:r w:rsidRPr="00EA3911">
        <w:rPr>
          <w:rFonts w:ascii="Times New Roman" w:eastAsiaTheme="minorHAnsi" w:hAnsi="Times New Roman" w:cs="Times New Roman"/>
          <w:b/>
          <w:color w:val="auto"/>
          <w:lang w:eastAsia="en-US"/>
        </w:rPr>
        <w:t>УПР</w:t>
      </w:r>
      <w:proofErr w:type="gramEnd"/>
      <w:r w:rsidRPr="00EA3911">
        <w:rPr>
          <w:rFonts w:ascii="Times New Roman" w:eastAsiaTheme="minorHAnsi" w:hAnsi="Times New Roman" w:cs="Times New Roman"/>
          <w:b/>
          <w:color w:val="auto"/>
          <w:lang w:eastAsia="en-US"/>
        </w:rPr>
        <w:t xml:space="preserve">:__________________________________________________________ </w:t>
      </w:r>
    </w:p>
    <w:sectPr w:rsidR="00777C68" w:rsidRPr="00322730" w:rsidSect="0002486E">
      <w:headerReference w:type="default" r:id="rId8"/>
      <w:pgSz w:w="11909" w:h="16834"/>
      <w:pgMar w:top="-568" w:right="569" w:bottom="568" w:left="709" w:header="567" w:footer="3" w:gutter="0"/>
      <w:pgBorders w:offsetFrom="page">
        <w:top w:val="double" w:sz="4" w:space="24" w:color="auto"/>
        <w:left w:val="double" w:sz="4" w:space="24" w:color="auto"/>
        <w:bottom w:val="double" w:sz="4" w:space="24" w:color="auto"/>
        <w:right w:val="double" w:sz="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43" w:rsidRDefault="00DC2343">
      <w:r>
        <w:separator/>
      </w:r>
    </w:p>
  </w:endnote>
  <w:endnote w:type="continuationSeparator" w:id="0">
    <w:p w:rsidR="00DC2343" w:rsidRDefault="00DC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43" w:rsidRDefault="00DC2343">
      <w:r>
        <w:separator/>
      </w:r>
    </w:p>
  </w:footnote>
  <w:footnote w:type="continuationSeparator" w:id="0">
    <w:p w:rsidR="00DC2343" w:rsidRDefault="00DC2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F0" w:rsidRPr="000B1E78" w:rsidRDefault="000727F0" w:rsidP="0002486E">
    <w:pPr>
      <w:rPr>
        <w:b/>
        <w:i/>
        <w:iCs/>
        <w:lang w:val="uz-Cyrl-UZ"/>
      </w:rPr>
    </w:pPr>
  </w:p>
  <w:p w:rsidR="000727F0" w:rsidRDefault="000727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9"/>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1">
      <w:start w:val="9"/>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2">
      <w:start w:val="9"/>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3">
      <w:start w:val="9"/>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4">
      <w:start w:val="9"/>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5">
      <w:start w:val="9"/>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6">
      <w:start w:val="9"/>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7">
      <w:start w:val="9"/>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8">
      <w:start w:val="9"/>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abstractNum>
  <w:abstractNum w:abstractNumId="4">
    <w:nsid w:val="00000009"/>
    <w:multiLevelType w:val="multilevel"/>
    <w:tmpl w:val="00000008"/>
    <w:lvl w:ilvl="0">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1">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2">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3">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4">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5">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6">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7">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8">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abstractNum>
  <w:abstractNum w:abstractNumId="6">
    <w:nsid w:val="03737C3F"/>
    <w:multiLevelType w:val="hybridMultilevel"/>
    <w:tmpl w:val="A088EBA8"/>
    <w:lvl w:ilvl="0" w:tplc="324E6294">
      <w:start w:val="1"/>
      <w:numFmt w:val="bullet"/>
      <w:lvlText w:val=""/>
      <w:lvlJc w:val="left"/>
      <w:pPr>
        <w:tabs>
          <w:tab w:val="num" w:pos="720"/>
        </w:tabs>
        <w:ind w:left="720" w:hanging="360"/>
      </w:pPr>
      <w:rPr>
        <w:rFonts w:ascii="Wingdings 2" w:hAnsi="Wingdings 2" w:hint="default"/>
      </w:rPr>
    </w:lvl>
    <w:lvl w:ilvl="1" w:tplc="280CDAF2" w:tentative="1">
      <w:start w:val="1"/>
      <w:numFmt w:val="bullet"/>
      <w:lvlText w:val=""/>
      <w:lvlJc w:val="left"/>
      <w:pPr>
        <w:tabs>
          <w:tab w:val="num" w:pos="1440"/>
        </w:tabs>
        <w:ind w:left="1440" w:hanging="360"/>
      </w:pPr>
      <w:rPr>
        <w:rFonts w:ascii="Wingdings 2" w:hAnsi="Wingdings 2" w:hint="default"/>
      </w:rPr>
    </w:lvl>
    <w:lvl w:ilvl="2" w:tplc="0E1A5444" w:tentative="1">
      <w:start w:val="1"/>
      <w:numFmt w:val="bullet"/>
      <w:lvlText w:val=""/>
      <w:lvlJc w:val="left"/>
      <w:pPr>
        <w:tabs>
          <w:tab w:val="num" w:pos="2160"/>
        </w:tabs>
        <w:ind w:left="2160" w:hanging="360"/>
      </w:pPr>
      <w:rPr>
        <w:rFonts w:ascii="Wingdings 2" w:hAnsi="Wingdings 2" w:hint="default"/>
      </w:rPr>
    </w:lvl>
    <w:lvl w:ilvl="3" w:tplc="2AE87D68" w:tentative="1">
      <w:start w:val="1"/>
      <w:numFmt w:val="bullet"/>
      <w:lvlText w:val=""/>
      <w:lvlJc w:val="left"/>
      <w:pPr>
        <w:tabs>
          <w:tab w:val="num" w:pos="2880"/>
        </w:tabs>
        <w:ind w:left="2880" w:hanging="360"/>
      </w:pPr>
      <w:rPr>
        <w:rFonts w:ascii="Wingdings 2" w:hAnsi="Wingdings 2" w:hint="default"/>
      </w:rPr>
    </w:lvl>
    <w:lvl w:ilvl="4" w:tplc="8054A92E" w:tentative="1">
      <w:start w:val="1"/>
      <w:numFmt w:val="bullet"/>
      <w:lvlText w:val=""/>
      <w:lvlJc w:val="left"/>
      <w:pPr>
        <w:tabs>
          <w:tab w:val="num" w:pos="3600"/>
        </w:tabs>
        <w:ind w:left="3600" w:hanging="360"/>
      </w:pPr>
      <w:rPr>
        <w:rFonts w:ascii="Wingdings 2" w:hAnsi="Wingdings 2" w:hint="default"/>
      </w:rPr>
    </w:lvl>
    <w:lvl w:ilvl="5" w:tplc="CA22F188" w:tentative="1">
      <w:start w:val="1"/>
      <w:numFmt w:val="bullet"/>
      <w:lvlText w:val=""/>
      <w:lvlJc w:val="left"/>
      <w:pPr>
        <w:tabs>
          <w:tab w:val="num" w:pos="4320"/>
        </w:tabs>
        <w:ind w:left="4320" w:hanging="360"/>
      </w:pPr>
      <w:rPr>
        <w:rFonts w:ascii="Wingdings 2" w:hAnsi="Wingdings 2" w:hint="default"/>
      </w:rPr>
    </w:lvl>
    <w:lvl w:ilvl="6" w:tplc="B4C2FF2E" w:tentative="1">
      <w:start w:val="1"/>
      <w:numFmt w:val="bullet"/>
      <w:lvlText w:val=""/>
      <w:lvlJc w:val="left"/>
      <w:pPr>
        <w:tabs>
          <w:tab w:val="num" w:pos="5040"/>
        </w:tabs>
        <w:ind w:left="5040" w:hanging="360"/>
      </w:pPr>
      <w:rPr>
        <w:rFonts w:ascii="Wingdings 2" w:hAnsi="Wingdings 2" w:hint="default"/>
      </w:rPr>
    </w:lvl>
    <w:lvl w:ilvl="7" w:tplc="4BE61090" w:tentative="1">
      <w:start w:val="1"/>
      <w:numFmt w:val="bullet"/>
      <w:lvlText w:val=""/>
      <w:lvlJc w:val="left"/>
      <w:pPr>
        <w:tabs>
          <w:tab w:val="num" w:pos="5760"/>
        </w:tabs>
        <w:ind w:left="5760" w:hanging="360"/>
      </w:pPr>
      <w:rPr>
        <w:rFonts w:ascii="Wingdings 2" w:hAnsi="Wingdings 2" w:hint="default"/>
      </w:rPr>
    </w:lvl>
    <w:lvl w:ilvl="8" w:tplc="D43EDBE2" w:tentative="1">
      <w:start w:val="1"/>
      <w:numFmt w:val="bullet"/>
      <w:lvlText w:val=""/>
      <w:lvlJc w:val="left"/>
      <w:pPr>
        <w:tabs>
          <w:tab w:val="num" w:pos="6480"/>
        </w:tabs>
        <w:ind w:left="6480" w:hanging="360"/>
      </w:pPr>
      <w:rPr>
        <w:rFonts w:ascii="Wingdings 2" w:hAnsi="Wingdings 2" w:hint="default"/>
      </w:rPr>
    </w:lvl>
  </w:abstractNum>
  <w:abstractNum w:abstractNumId="7">
    <w:nsid w:val="08764A1C"/>
    <w:multiLevelType w:val="multilevel"/>
    <w:tmpl w:val="BA363C82"/>
    <w:lvl w:ilvl="0">
      <w:start w:val="1"/>
      <w:numFmt w:val="upperRoman"/>
      <w:lvlText w:val="%1."/>
      <w:lvlJc w:val="left"/>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986505"/>
    <w:multiLevelType w:val="hybridMultilevel"/>
    <w:tmpl w:val="6E3E9E7C"/>
    <w:lvl w:ilvl="0" w:tplc="9940AC16">
      <w:start w:val="1"/>
      <w:numFmt w:val="upperRoman"/>
      <w:lvlText w:val="%1."/>
      <w:lvlJc w:val="left"/>
      <w:pPr>
        <w:ind w:left="840" w:hanging="7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3E8360B7"/>
    <w:multiLevelType w:val="hybridMultilevel"/>
    <w:tmpl w:val="4C10507A"/>
    <w:lvl w:ilvl="0" w:tplc="73281E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214EFD"/>
    <w:multiLevelType w:val="multilevel"/>
    <w:tmpl w:val="2F2E4F6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7439A5"/>
    <w:multiLevelType w:val="multilevel"/>
    <w:tmpl w:val="3B708CF2"/>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3D1FEF"/>
    <w:multiLevelType w:val="hybridMultilevel"/>
    <w:tmpl w:val="6E3E9E7C"/>
    <w:lvl w:ilvl="0" w:tplc="9940AC16">
      <w:start w:val="1"/>
      <w:numFmt w:val="upperRoman"/>
      <w:lvlText w:val="%1."/>
      <w:lvlJc w:val="left"/>
      <w:pPr>
        <w:ind w:left="840" w:hanging="7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 w:numId="3">
    <w:abstractNumId w:val="2"/>
  </w:num>
  <w:num w:numId="4">
    <w:abstractNumId w:val="9"/>
  </w:num>
  <w:num w:numId="5">
    <w:abstractNumId w:val="6"/>
  </w:num>
  <w:num w:numId="6">
    <w:abstractNumId w:val="3"/>
  </w:num>
  <w:num w:numId="7">
    <w:abstractNumId w:val="12"/>
  </w:num>
  <w:num w:numId="8">
    <w:abstractNumId w:val="8"/>
  </w:num>
  <w:num w:numId="9">
    <w:abstractNumId w:val="7"/>
  </w:num>
  <w:num w:numId="10">
    <w:abstractNumId w:val="11"/>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27"/>
    <w:rsid w:val="0002486E"/>
    <w:rsid w:val="000300E8"/>
    <w:rsid w:val="00037127"/>
    <w:rsid w:val="000727F0"/>
    <w:rsid w:val="000B1CCC"/>
    <w:rsid w:val="000D1D3A"/>
    <w:rsid w:val="001F6783"/>
    <w:rsid w:val="002205CF"/>
    <w:rsid w:val="00246932"/>
    <w:rsid w:val="00285FA5"/>
    <w:rsid w:val="0029536E"/>
    <w:rsid w:val="00300472"/>
    <w:rsid w:val="00322730"/>
    <w:rsid w:val="003D039E"/>
    <w:rsid w:val="00412F5F"/>
    <w:rsid w:val="00471C37"/>
    <w:rsid w:val="00476B80"/>
    <w:rsid w:val="004F5791"/>
    <w:rsid w:val="00546AD8"/>
    <w:rsid w:val="005D0435"/>
    <w:rsid w:val="00657847"/>
    <w:rsid w:val="006B0451"/>
    <w:rsid w:val="00777C68"/>
    <w:rsid w:val="00806FFB"/>
    <w:rsid w:val="00811F36"/>
    <w:rsid w:val="00882342"/>
    <w:rsid w:val="009E49E1"/>
    <w:rsid w:val="00A24E62"/>
    <w:rsid w:val="00B10004"/>
    <w:rsid w:val="00B32CE1"/>
    <w:rsid w:val="00B66F0A"/>
    <w:rsid w:val="00BF6730"/>
    <w:rsid w:val="00C17971"/>
    <w:rsid w:val="00C82328"/>
    <w:rsid w:val="00C831FC"/>
    <w:rsid w:val="00D533D3"/>
    <w:rsid w:val="00DC2075"/>
    <w:rsid w:val="00DC2343"/>
    <w:rsid w:val="00EA2907"/>
    <w:rsid w:val="00EA3911"/>
    <w:rsid w:val="00EE4A6C"/>
    <w:rsid w:val="00F11478"/>
    <w:rsid w:val="00F31496"/>
    <w:rsid w:val="00F46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712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127"/>
    <w:pPr>
      <w:tabs>
        <w:tab w:val="center" w:pos="4677"/>
        <w:tab w:val="right" w:pos="9355"/>
      </w:tabs>
    </w:pPr>
  </w:style>
  <w:style w:type="character" w:customStyle="1" w:styleId="a4">
    <w:name w:val="Верхний колонтитул Знак"/>
    <w:basedOn w:val="a0"/>
    <w:link w:val="a3"/>
    <w:uiPriority w:val="99"/>
    <w:rsid w:val="00037127"/>
    <w:rPr>
      <w:rFonts w:ascii="Courier New" w:eastAsia="Courier New" w:hAnsi="Courier New" w:cs="Courier New"/>
      <w:color w:val="000000"/>
      <w:sz w:val="24"/>
      <w:szCs w:val="24"/>
      <w:lang w:eastAsia="ru-RU"/>
    </w:rPr>
  </w:style>
  <w:style w:type="paragraph" w:styleId="a5">
    <w:name w:val="No Spacing"/>
    <w:link w:val="a6"/>
    <w:uiPriority w:val="1"/>
    <w:qFormat/>
    <w:rsid w:val="00037127"/>
    <w:pPr>
      <w:widowControl w:val="0"/>
      <w:spacing w:after="0" w:line="240" w:lineRule="auto"/>
    </w:pPr>
    <w:rPr>
      <w:rFonts w:ascii="Courier New" w:eastAsia="Courier New" w:hAnsi="Courier New" w:cs="Courier New"/>
      <w:color w:val="000000"/>
      <w:sz w:val="24"/>
      <w:szCs w:val="24"/>
      <w:lang w:eastAsia="ru-RU"/>
    </w:rPr>
  </w:style>
  <w:style w:type="paragraph" w:styleId="a7">
    <w:name w:val="List Paragraph"/>
    <w:basedOn w:val="a"/>
    <w:uiPriority w:val="34"/>
    <w:qFormat/>
    <w:rsid w:val="005D0435"/>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8">
    <w:name w:val="Balloon Text"/>
    <w:basedOn w:val="a"/>
    <w:link w:val="a9"/>
    <w:uiPriority w:val="99"/>
    <w:semiHidden/>
    <w:unhideWhenUsed/>
    <w:rsid w:val="00777C68"/>
    <w:rPr>
      <w:rFonts w:ascii="Tahoma" w:hAnsi="Tahoma" w:cs="Tahoma"/>
      <w:sz w:val="16"/>
      <w:szCs w:val="16"/>
    </w:rPr>
  </w:style>
  <w:style w:type="character" w:customStyle="1" w:styleId="a9">
    <w:name w:val="Текст выноски Знак"/>
    <w:basedOn w:val="a0"/>
    <w:link w:val="a8"/>
    <w:uiPriority w:val="99"/>
    <w:semiHidden/>
    <w:rsid w:val="00777C68"/>
    <w:rPr>
      <w:rFonts w:ascii="Tahoma" w:eastAsia="Courier New" w:hAnsi="Tahoma" w:cs="Tahoma"/>
      <w:color w:val="000000"/>
      <w:sz w:val="16"/>
      <w:szCs w:val="16"/>
      <w:lang w:eastAsia="ru-RU"/>
    </w:rPr>
  </w:style>
  <w:style w:type="character" w:customStyle="1" w:styleId="gogofoundword">
    <w:name w:val="gogofoundword"/>
    <w:basedOn w:val="a0"/>
    <w:rsid w:val="000D1D3A"/>
  </w:style>
  <w:style w:type="character" w:styleId="aa">
    <w:name w:val="Hyperlink"/>
    <w:basedOn w:val="a0"/>
    <w:uiPriority w:val="99"/>
    <w:semiHidden/>
    <w:unhideWhenUsed/>
    <w:rsid w:val="000D1D3A"/>
    <w:rPr>
      <w:color w:val="0000FF"/>
      <w:u w:val="single"/>
    </w:rPr>
  </w:style>
  <w:style w:type="paragraph" w:styleId="ab">
    <w:name w:val="Normal (Web)"/>
    <w:basedOn w:val="a"/>
    <w:uiPriority w:val="99"/>
    <w:semiHidden/>
    <w:unhideWhenUsed/>
    <w:rsid w:val="00322730"/>
    <w:pPr>
      <w:widowControl/>
      <w:spacing w:before="100" w:beforeAutospacing="1" w:after="100" w:afterAutospacing="1"/>
    </w:pPr>
    <w:rPr>
      <w:rFonts w:ascii="Times New Roman" w:eastAsia="Times New Roman" w:hAnsi="Times New Roman" w:cs="Times New Roman"/>
      <w:color w:val="auto"/>
    </w:rPr>
  </w:style>
  <w:style w:type="character" w:styleId="ac">
    <w:name w:val="Book Title"/>
    <w:uiPriority w:val="33"/>
    <w:qFormat/>
    <w:rsid w:val="00EA3911"/>
    <w:rPr>
      <w:caps/>
      <w:color w:val="622423" w:themeColor="accent2" w:themeShade="7F"/>
      <w:spacing w:val="5"/>
      <w:u w:color="622423" w:themeColor="accent2" w:themeShade="7F"/>
    </w:rPr>
  </w:style>
  <w:style w:type="character" w:customStyle="1" w:styleId="a6">
    <w:name w:val="Без интервала Знак"/>
    <w:basedOn w:val="a0"/>
    <w:link w:val="a5"/>
    <w:uiPriority w:val="1"/>
    <w:rsid w:val="00EA3911"/>
    <w:rPr>
      <w:rFonts w:ascii="Courier New" w:eastAsia="Courier New" w:hAnsi="Courier New" w:cs="Courier New"/>
      <w:color w:val="000000"/>
      <w:sz w:val="24"/>
      <w:szCs w:val="24"/>
      <w:lang w:eastAsia="ru-RU"/>
    </w:rPr>
  </w:style>
  <w:style w:type="character" w:customStyle="1" w:styleId="9">
    <w:name w:val="Основной текст (9)_"/>
    <w:basedOn w:val="a0"/>
    <w:link w:val="90"/>
    <w:rsid w:val="00BF6730"/>
    <w:rPr>
      <w:rFonts w:ascii="Century Schoolbook" w:eastAsia="Century Schoolbook" w:hAnsi="Century Schoolbook" w:cs="Century Schoolbook"/>
      <w:b/>
      <w:bCs/>
      <w:i/>
      <w:iCs/>
      <w:sz w:val="21"/>
      <w:szCs w:val="21"/>
      <w:shd w:val="clear" w:color="auto" w:fill="FFFFFF"/>
    </w:rPr>
  </w:style>
  <w:style w:type="character" w:customStyle="1" w:styleId="91">
    <w:name w:val="Основной текст (9) + Не курсив"/>
    <w:basedOn w:val="9"/>
    <w:rsid w:val="00BF6730"/>
    <w:rPr>
      <w:rFonts w:ascii="Century Schoolbook" w:eastAsia="Century Schoolbook" w:hAnsi="Century Schoolbook" w:cs="Century Schoolbook"/>
      <w:b/>
      <w:bCs/>
      <w:i/>
      <w:iCs/>
      <w:color w:val="000000"/>
      <w:spacing w:val="0"/>
      <w:w w:val="100"/>
      <w:position w:val="0"/>
      <w:sz w:val="21"/>
      <w:szCs w:val="21"/>
      <w:shd w:val="clear" w:color="auto" w:fill="FFFFFF"/>
      <w:lang w:val="ru-RU"/>
    </w:rPr>
  </w:style>
  <w:style w:type="paragraph" w:customStyle="1" w:styleId="90">
    <w:name w:val="Основной текст (9)"/>
    <w:basedOn w:val="a"/>
    <w:link w:val="9"/>
    <w:rsid w:val="00BF6730"/>
    <w:pPr>
      <w:shd w:val="clear" w:color="auto" w:fill="FFFFFF"/>
      <w:spacing w:after="300" w:line="293" w:lineRule="exact"/>
      <w:ind w:hanging="320"/>
    </w:pPr>
    <w:rPr>
      <w:rFonts w:ascii="Century Schoolbook" w:eastAsia="Century Schoolbook" w:hAnsi="Century Schoolbook" w:cs="Century Schoolbook"/>
      <w:b/>
      <w:bCs/>
      <w:i/>
      <w:iCs/>
      <w:color w:val="auto"/>
      <w:sz w:val="21"/>
      <w:szCs w:val="21"/>
      <w:lang w:eastAsia="en-US"/>
    </w:rPr>
  </w:style>
  <w:style w:type="character" w:customStyle="1" w:styleId="2">
    <w:name w:val="Основной текст (2)_"/>
    <w:basedOn w:val="a0"/>
    <w:link w:val="20"/>
    <w:rsid w:val="00BF6730"/>
    <w:rPr>
      <w:rFonts w:ascii="Century Schoolbook" w:eastAsia="Century Schoolbook" w:hAnsi="Century Schoolbook" w:cs="Century Schoolbook"/>
      <w:b/>
      <w:bCs/>
      <w:sz w:val="21"/>
      <w:szCs w:val="21"/>
      <w:shd w:val="clear" w:color="auto" w:fill="FFFFFF"/>
    </w:rPr>
  </w:style>
  <w:style w:type="paragraph" w:customStyle="1" w:styleId="20">
    <w:name w:val="Основной текст (2)"/>
    <w:basedOn w:val="a"/>
    <w:link w:val="2"/>
    <w:rsid w:val="00BF6730"/>
    <w:pPr>
      <w:shd w:val="clear" w:color="auto" w:fill="FFFFFF"/>
      <w:spacing w:line="283" w:lineRule="exact"/>
      <w:jc w:val="center"/>
    </w:pPr>
    <w:rPr>
      <w:rFonts w:ascii="Century Schoolbook" w:eastAsia="Century Schoolbook" w:hAnsi="Century Schoolbook" w:cs="Century Schoolbook"/>
      <w:b/>
      <w:bCs/>
      <w:color w:val="auto"/>
      <w:sz w:val="21"/>
      <w:szCs w:val="21"/>
      <w:lang w:eastAsia="en-US"/>
    </w:rPr>
  </w:style>
  <w:style w:type="character" w:customStyle="1" w:styleId="ad">
    <w:name w:val="Основной текст_"/>
    <w:basedOn w:val="a0"/>
    <w:link w:val="3"/>
    <w:rsid w:val="00BF6730"/>
    <w:rPr>
      <w:rFonts w:ascii="Century Schoolbook" w:eastAsia="Century Schoolbook" w:hAnsi="Century Schoolbook" w:cs="Century Schoolbook"/>
      <w:sz w:val="21"/>
      <w:szCs w:val="21"/>
      <w:shd w:val="clear" w:color="auto" w:fill="FFFFFF"/>
    </w:rPr>
  </w:style>
  <w:style w:type="paragraph" w:customStyle="1" w:styleId="3">
    <w:name w:val="Основной текст3"/>
    <w:basedOn w:val="a"/>
    <w:link w:val="ad"/>
    <w:rsid w:val="00BF6730"/>
    <w:pPr>
      <w:shd w:val="clear" w:color="auto" w:fill="FFFFFF"/>
      <w:spacing w:after="480" w:line="283" w:lineRule="exact"/>
      <w:ind w:hanging="360"/>
      <w:jc w:val="both"/>
    </w:pPr>
    <w:rPr>
      <w:rFonts w:ascii="Century Schoolbook" w:eastAsia="Century Schoolbook" w:hAnsi="Century Schoolbook" w:cs="Century Schoolbook"/>
      <w:color w:val="auto"/>
      <w:sz w:val="21"/>
      <w:szCs w:val="21"/>
      <w:lang w:eastAsia="en-US"/>
    </w:rPr>
  </w:style>
  <w:style w:type="character" w:customStyle="1" w:styleId="ae">
    <w:name w:val="Подпись к таблице_"/>
    <w:basedOn w:val="a0"/>
    <w:link w:val="af"/>
    <w:rsid w:val="00BF6730"/>
    <w:rPr>
      <w:rFonts w:ascii="Century Schoolbook" w:eastAsia="Century Schoolbook" w:hAnsi="Century Schoolbook" w:cs="Century Schoolbook"/>
      <w:b/>
      <w:bCs/>
      <w:sz w:val="20"/>
      <w:szCs w:val="20"/>
      <w:shd w:val="clear" w:color="auto" w:fill="FFFFFF"/>
    </w:rPr>
  </w:style>
  <w:style w:type="paragraph" w:customStyle="1" w:styleId="af">
    <w:name w:val="Подпись к таблице"/>
    <w:basedOn w:val="a"/>
    <w:link w:val="ae"/>
    <w:rsid w:val="00BF6730"/>
    <w:pPr>
      <w:shd w:val="clear" w:color="auto" w:fill="FFFFFF"/>
      <w:spacing w:line="264" w:lineRule="exact"/>
      <w:ind w:hanging="660"/>
    </w:pPr>
    <w:rPr>
      <w:rFonts w:ascii="Century Schoolbook" w:eastAsia="Century Schoolbook" w:hAnsi="Century Schoolbook" w:cs="Century Schoolbook"/>
      <w:b/>
      <w:bCs/>
      <w:color w:val="auto"/>
      <w:sz w:val="20"/>
      <w:szCs w:val="20"/>
      <w:lang w:eastAsia="en-US"/>
    </w:rPr>
  </w:style>
  <w:style w:type="character" w:customStyle="1" w:styleId="1">
    <w:name w:val="Заголовок №1_"/>
    <w:basedOn w:val="a0"/>
    <w:link w:val="10"/>
    <w:rsid w:val="00BF6730"/>
    <w:rPr>
      <w:rFonts w:ascii="Century Schoolbook" w:eastAsia="Century Schoolbook" w:hAnsi="Century Schoolbook" w:cs="Century Schoolbook"/>
      <w:b/>
      <w:bCs/>
      <w:sz w:val="20"/>
      <w:szCs w:val="20"/>
      <w:shd w:val="clear" w:color="auto" w:fill="FFFFFF"/>
    </w:rPr>
  </w:style>
  <w:style w:type="paragraph" w:customStyle="1" w:styleId="10">
    <w:name w:val="Заголовок №1"/>
    <w:basedOn w:val="a"/>
    <w:link w:val="1"/>
    <w:rsid w:val="00BF6730"/>
    <w:pPr>
      <w:shd w:val="clear" w:color="auto" w:fill="FFFFFF"/>
      <w:spacing w:before="120" w:after="120" w:line="0" w:lineRule="atLeast"/>
      <w:jc w:val="center"/>
      <w:outlineLvl w:val="0"/>
    </w:pPr>
    <w:rPr>
      <w:rFonts w:ascii="Century Schoolbook" w:eastAsia="Century Schoolbook" w:hAnsi="Century Schoolbook" w:cs="Century Schoolbook"/>
      <w:b/>
      <w:bCs/>
      <w:color w:val="auto"/>
      <w:sz w:val="20"/>
      <w:szCs w:val="20"/>
      <w:lang w:eastAsia="en-US"/>
    </w:rPr>
  </w:style>
  <w:style w:type="character" w:customStyle="1" w:styleId="30">
    <w:name w:val="Основной текст (3)_"/>
    <w:basedOn w:val="a0"/>
    <w:link w:val="31"/>
    <w:rsid w:val="00BF6730"/>
    <w:rPr>
      <w:rFonts w:ascii="Century Schoolbook" w:eastAsia="Century Schoolbook" w:hAnsi="Century Schoolbook" w:cs="Century Schoolbook"/>
      <w:b/>
      <w:bCs/>
      <w:sz w:val="20"/>
      <w:szCs w:val="20"/>
      <w:shd w:val="clear" w:color="auto" w:fill="FFFFFF"/>
    </w:rPr>
  </w:style>
  <w:style w:type="character" w:customStyle="1" w:styleId="32">
    <w:name w:val="Основной текст (3) + Не полужирный;Курсив"/>
    <w:basedOn w:val="30"/>
    <w:rsid w:val="00BF6730"/>
    <w:rPr>
      <w:rFonts w:ascii="Century Schoolbook" w:eastAsia="Century Schoolbook" w:hAnsi="Century Schoolbook" w:cs="Century Schoolbook"/>
      <w:b/>
      <w:bCs/>
      <w:i/>
      <w:iCs/>
      <w:color w:val="000000"/>
      <w:spacing w:val="0"/>
      <w:w w:val="100"/>
      <w:position w:val="0"/>
      <w:sz w:val="20"/>
      <w:szCs w:val="20"/>
      <w:shd w:val="clear" w:color="auto" w:fill="FFFFFF"/>
      <w:lang w:val="ru-RU"/>
    </w:rPr>
  </w:style>
  <w:style w:type="character" w:customStyle="1" w:styleId="7">
    <w:name w:val="Основной текст (7)_"/>
    <w:basedOn w:val="a0"/>
    <w:link w:val="70"/>
    <w:rsid w:val="00BF6730"/>
    <w:rPr>
      <w:rFonts w:ascii="Century Schoolbook" w:eastAsia="Century Schoolbook" w:hAnsi="Century Schoolbook" w:cs="Century Schoolbook"/>
      <w:i/>
      <w:iCs/>
      <w:sz w:val="21"/>
      <w:szCs w:val="21"/>
      <w:shd w:val="clear" w:color="auto" w:fill="FFFFFF"/>
    </w:rPr>
  </w:style>
  <w:style w:type="character" w:customStyle="1" w:styleId="72pt">
    <w:name w:val="Основной текст (7) + Не курсив;Интервал 2 pt"/>
    <w:basedOn w:val="7"/>
    <w:rsid w:val="00BF6730"/>
    <w:rPr>
      <w:rFonts w:ascii="Century Schoolbook" w:eastAsia="Century Schoolbook" w:hAnsi="Century Schoolbook" w:cs="Century Schoolbook"/>
      <w:i/>
      <w:iCs/>
      <w:color w:val="000000"/>
      <w:spacing w:val="40"/>
      <w:w w:val="100"/>
      <w:position w:val="0"/>
      <w:sz w:val="21"/>
      <w:szCs w:val="21"/>
      <w:shd w:val="clear" w:color="auto" w:fill="FFFFFF"/>
      <w:lang w:val="ru-RU"/>
    </w:rPr>
  </w:style>
  <w:style w:type="character" w:customStyle="1" w:styleId="71">
    <w:name w:val="Основной текст (7) + Не курсив"/>
    <w:basedOn w:val="7"/>
    <w:rsid w:val="00BF6730"/>
    <w:rPr>
      <w:rFonts w:ascii="Century Schoolbook" w:eastAsia="Century Schoolbook" w:hAnsi="Century Schoolbook" w:cs="Century Schoolbook"/>
      <w:i/>
      <w:iCs/>
      <w:color w:val="000000"/>
      <w:spacing w:val="0"/>
      <w:w w:val="100"/>
      <w:position w:val="0"/>
      <w:sz w:val="21"/>
      <w:szCs w:val="21"/>
      <w:shd w:val="clear" w:color="auto" w:fill="FFFFFF"/>
    </w:rPr>
  </w:style>
  <w:style w:type="character" w:customStyle="1" w:styleId="72">
    <w:name w:val="Основной текст (7) + Полужирный"/>
    <w:basedOn w:val="7"/>
    <w:rsid w:val="00BF6730"/>
    <w:rPr>
      <w:rFonts w:ascii="Century Schoolbook" w:eastAsia="Century Schoolbook" w:hAnsi="Century Schoolbook" w:cs="Century Schoolbook"/>
      <w:b/>
      <w:bCs/>
      <w:i/>
      <w:iCs/>
      <w:color w:val="000000"/>
      <w:spacing w:val="0"/>
      <w:w w:val="100"/>
      <w:position w:val="0"/>
      <w:sz w:val="21"/>
      <w:szCs w:val="21"/>
      <w:shd w:val="clear" w:color="auto" w:fill="FFFFFF"/>
      <w:lang w:val="ru-RU"/>
    </w:rPr>
  </w:style>
  <w:style w:type="paragraph" w:customStyle="1" w:styleId="31">
    <w:name w:val="Основной текст (3)"/>
    <w:basedOn w:val="a"/>
    <w:link w:val="30"/>
    <w:rsid w:val="00BF6730"/>
    <w:pPr>
      <w:shd w:val="clear" w:color="auto" w:fill="FFFFFF"/>
      <w:spacing w:before="480" w:after="120" w:line="259" w:lineRule="exact"/>
      <w:ind w:hanging="740"/>
      <w:jc w:val="both"/>
    </w:pPr>
    <w:rPr>
      <w:rFonts w:ascii="Century Schoolbook" w:eastAsia="Century Schoolbook" w:hAnsi="Century Schoolbook" w:cs="Century Schoolbook"/>
      <w:b/>
      <w:bCs/>
      <w:color w:val="auto"/>
      <w:sz w:val="20"/>
      <w:szCs w:val="20"/>
      <w:lang w:eastAsia="en-US"/>
    </w:rPr>
  </w:style>
  <w:style w:type="paragraph" w:customStyle="1" w:styleId="70">
    <w:name w:val="Основной текст (7)"/>
    <w:basedOn w:val="a"/>
    <w:link w:val="7"/>
    <w:rsid w:val="00BF6730"/>
    <w:pPr>
      <w:shd w:val="clear" w:color="auto" w:fill="FFFFFF"/>
      <w:spacing w:after="180" w:line="0" w:lineRule="atLeast"/>
      <w:ind w:firstLine="380"/>
      <w:jc w:val="both"/>
    </w:pPr>
    <w:rPr>
      <w:rFonts w:ascii="Century Schoolbook" w:eastAsia="Century Schoolbook" w:hAnsi="Century Schoolbook" w:cs="Century Schoolbook"/>
      <w:i/>
      <w:iCs/>
      <w:color w:val="auto"/>
      <w:sz w:val="21"/>
      <w:szCs w:val="21"/>
      <w:lang w:eastAsia="en-US"/>
    </w:rPr>
  </w:style>
  <w:style w:type="character" w:customStyle="1" w:styleId="3Exact">
    <w:name w:val="Основной текст (3) Exact"/>
    <w:basedOn w:val="a0"/>
    <w:rsid w:val="00BF6730"/>
    <w:rPr>
      <w:rFonts w:ascii="Century Schoolbook" w:eastAsia="Century Schoolbook" w:hAnsi="Century Schoolbook" w:cs="Century Schoolbook"/>
      <w:b/>
      <w:bCs/>
      <w:i w:val="0"/>
      <w:iCs w:val="0"/>
      <w:smallCaps w:val="0"/>
      <w:strike w:val="0"/>
      <w:spacing w:val="1"/>
      <w:sz w:val="19"/>
      <w:szCs w:val="1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712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127"/>
    <w:pPr>
      <w:tabs>
        <w:tab w:val="center" w:pos="4677"/>
        <w:tab w:val="right" w:pos="9355"/>
      </w:tabs>
    </w:pPr>
  </w:style>
  <w:style w:type="character" w:customStyle="1" w:styleId="a4">
    <w:name w:val="Верхний колонтитул Знак"/>
    <w:basedOn w:val="a0"/>
    <w:link w:val="a3"/>
    <w:uiPriority w:val="99"/>
    <w:rsid w:val="00037127"/>
    <w:rPr>
      <w:rFonts w:ascii="Courier New" w:eastAsia="Courier New" w:hAnsi="Courier New" w:cs="Courier New"/>
      <w:color w:val="000000"/>
      <w:sz w:val="24"/>
      <w:szCs w:val="24"/>
      <w:lang w:eastAsia="ru-RU"/>
    </w:rPr>
  </w:style>
  <w:style w:type="paragraph" w:styleId="a5">
    <w:name w:val="No Spacing"/>
    <w:link w:val="a6"/>
    <w:uiPriority w:val="1"/>
    <w:qFormat/>
    <w:rsid w:val="00037127"/>
    <w:pPr>
      <w:widowControl w:val="0"/>
      <w:spacing w:after="0" w:line="240" w:lineRule="auto"/>
    </w:pPr>
    <w:rPr>
      <w:rFonts w:ascii="Courier New" w:eastAsia="Courier New" w:hAnsi="Courier New" w:cs="Courier New"/>
      <w:color w:val="000000"/>
      <w:sz w:val="24"/>
      <w:szCs w:val="24"/>
      <w:lang w:eastAsia="ru-RU"/>
    </w:rPr>
  </w:style>
  <w:style w:type="paragraph" w:styleId="a7">
    <w:name w:val="List Paragraph"/>
    <w:basedOn w:val="a"/>
    <w:uiPriority w:val="34"/>
    <w:qFormat/>
    <w:rsid w:val="005D0435"/>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8">
    <w:name w:val="Balloon Text"/>
    <w:basedOn w:val="a"/>
    <w:link w:val="a9"/>
    <w:uiPriority w:val="99"/>
    <w:semiHidden/>
    <w:unhideWhenUsed/>
    <w:rsid w:val="00777C68"/>
    <w:rPr>
      <w:rFonts w:ascii="Tahoma" w:hAnsi="Tahoma" w:cs="Tahoma"/>
      <w:sz w:val="16"/>
      <w:szCs w:val="16"/>
    </w:rPr>
  </w:style>
  <w:style w:type="character" w:customStyle="1" w:styleId="a9">
    <w:name w:val="Текст выноски Знак"/>
    <w:basedOn w:val="a0"/>
    <w:link w:val="a8"/>
    <w:uiPriority w:val="99"/>
    <w:semiHidden/>
    <w:rsid w:val="00777C68"/>
    <w:rPr>
      <w:rFonts w:ascii="Tahoma" w:eastAsia="Courier New" w:hAnsi="Tahoma" w:cs="Tahoma"/>
      <w:color w:val="000000"/>
      <w:sz w:val="16"/>
      <w:szCs w:val="16"/>
      <w:lang w:eastAsia="ru-RU"/>
    </w:rPr>
  </w:style>
  <w:style w:type="character" w:customStyle="1" w:styleId="gogofoundword">
    <w:name w:val="gogofoundword"/>
    <w:basedOn w:val="a0"/>
    <w:rsid w:val="000D1D3A"/>
  </w:style>
  <w:style w:type="character" w:styleId="aa">
    <w:name w:val="Hyperlink"/>
    <w:basedOn w:val="a0"/>
    <w:uiPriority w:val="99"/>
    <w:semiHidden/>
    <w:unhideWhenUsed/>
    <w:rsid w:val="000D1D3A"/>
    <w:rPr>
      <w:color w:val="0000FF"/>
      <w:u w:val="single"/>
    </w:rPr>
  </w:style>
  <w:style w:type="paragraph" w:styleId="ab">
    <w:name w:val="Normal (Web)"/>
    <w:basedOn w:val="a"/>
    <w:uiPriority w:val="99"/>
    <w:semiHidden/>
    <w:unhideWhenUsed/>
    <w:rsid w:val="00322730"/>
    <w:pPr>
      <w:widowControl/>
      <w:spacing w:before="100" w:beforeAutospacing="1" w:after="100" w:afterAutospacing="1"/>
    </w:pPr>
    <w:rPr>
      <w:rFonts w:ascii="Times New Roman" w:eastAsia="Times New Roman" w:hAnsi="Times New Roman" w:cs="Times New Roman"/>
      <w:color w:val="auto"/>
    </w:rPr>
  </w:style>
  <w:style w:type="character" w:styleId="ac">
    <w:name w:val="Book Title"/>
    <w:uiPriority w:val="33"/>
    <w:qFormat/>
    <w:rsid w:val="00EA3911"/>
    <w:rPr>
      <w:caps/>
      <w:color w:val="622423" w:themeColor="accent2" w:themeShade="7F"/>
      <w:spacing w:val="5"/>
      <w:u w:color="622423" w:themeColor="accent2" w:themeShade="7F"/>
    </w:rPr>
  </w:style>
  <w:style w:type="character" w:customStyle="1" w:styleId="a6">
    <w:name w:val="Без интервала Знак"/>
    <w:basedOn w:val="a0"/>
    <w:link w:val="a5"/>
    <w:uiPriority w:val="1"/>
    <w:rsid w:val="00EA3911"/>
    <w:rPr>
      <w:rFonts w:ascii="Courier New" w:eastAsia="Courier New" w:hAnsi="Courier New" w:cs="Courier New"/>
      <w:color w:val="000000"/>
      <w:sz w:val="24"/>
      <w:szCs w:val="24"/>
      <w:lang w:eastAsia="ru-RU"/>
    </w:rPr>
  </w:style>
  <w:style w:type="character" w:customStyle="1" w:styleId="9">
    <w:name w:val="Основной текст (9)_"/>
    <w:basedOn w:val="a0"/>
    <w:link w:val="90"/>
    <w:rsid w:val="00BF6730"/>
    <w:rPr>
      <w:rFonts w:ascii="Century Schoolbook" w:eastAsia="Century Schoolbook" w:hAnsi="Century Schoolbook" w:cs="Century Schoolbook"/>
      <w:b/>
      <w:bCs/>
      <w:i/>
      <w:iCs/>
      <w:sz w:val="21"/>
      <w:szCs w:val="21"/>
      <w:shd w:val="clear" w:color="auto" w:fill="FFFFFF"/>
    </w:rPr>
  </w:style>
  <w:style w:type="character" w:customStyle="1" w:styleId="91">
    <w:name w:val="Основной текст (9) + Не курсив"/>
    <w:basedOn w:val="9"/>
    <w:rsid w:val="00BF6730"/>
    <w:rPr>
      <w:rFonts w:ascii="Century Schoolbook" w:eastAsia="Century Schoolbook" w:hAnsi="Century Schoolbook" w:cs="Century Schoolbook"/>
      <w:b/>
      <w:bCs/>
      <w:i/>
      <w:iCs/>
      <w:color w:val="000000"/>
      <w:spacing w:val="0"/>
      <w:w w:val="100"/>
      <w:position w:val="0"/>
      <w:sz w:val="21"/>
      <w:szCs w:val="21"/>
      <w:shd w:val="clear" w:color="auto" w:fill="FFFFFF"/>
      <w:lang w:val="ru-RU"/>
    </w:rPr>
  </w:style>
  <w:style w:type="paragraph" w:customStyle="1" w:styleId="90">
    <w:name w:val="Основной текст (9)"/>
    <w:basedOn w:val="a"/>
    <w:link w:val="9"/>
    <w:rsid w:val="00BF6730"/>
    <w:pPr>
      <w:shd w:val="clear" w:color="auto" w:fill="FFFFFF"/>
      <w:spacing w:after="300" w:line="293" w:lineRule="exact"/>
      <w:ind w:hanging="320"/>
    </w:pPr>
    <w:rPr>
      <w:rFonts w:ascii="Century Schoolbook" w:eastAsia="Century Schoolbook" w:hAnsi="Century Schoolbook" w:cs="Century Schoolbook"/>
      <w:b/>
      <w:bCs/>
      <w:i/>
      <w:iCs/>
      <w:color w:val="auto"/>
      <w:sz w:val="21"/>
      <w:szCs w:val="21"/>
      <w:lang w:eastAsia="en-US"/>
    </w:rPr>
  </w:style>
  <w:style w:type="character" w:customStyle="1" w:styleId="2">
    <w:name w:val="Основной текст (2)_"/>
    <w:basedOn w:val="a0"/>
    <w:link w:val="20"/>
    <w:rsid w:val="00BF6730"/>
    <w:rPr>
      <w:rFonts w:ascii="Century Schoolbook" w:eastAsia="Century Schoolbook" w:hAnsi="Century Schoolbook" w:cs="Century Schoolbook"/>
      <w:b/>
      <w:bCs/>
      <w:sz w:val="21"/>
      <w:szCs w:val="21"/>
      <w:shd w:val="clear" w:color="auto" w:fill="FFFFFF"/>
    </w:rPr>
  </w:style>
  <w:style w:type="paragraph" w:customStyle="1" w:styleId="20">
    <w:name w:val="Основной текст (2)"/>
    <w:basedOn w:val="a"/>
    <w:link w:val="2"/>
    <w:rsid w:val="00BF6730"/>
    <w:pPr>
      <w:shd w:val="clear" w:color="auto" w:fill="FFFFFF"/>
      <w:spacing w:line="283" w:lineRule="exact"/>
      <w:jc w:val="center"/>
    </w:pPr>
    <w:rPr>
      <w:rFonts w:ascii="Century Schoolbook" w:eastAsia="Century Schoolbook" w:hAnsi="Century Schoolbook" w:cs="Century Schoolbook"/>
      <w:b/>
      <w:bCs/>
      <w:color w:val="auto"/>
      <w:sz w:val="21"/>
      <w:szCs w:val="21"/>
      <w:lang w:eastAsia="en-US"/>
    </w:rPr>
  </w:style>
  <w:style w:type="character" w:customStyle="1" w:styleId="ad">
    <w:name w:val="Основной текст_"/>
    <w:basedOn w:val="a0"/>
    <w:link w:val="3"/>
    <w:rsid w:val="00BF6730"/>
    <w:rPr>
      <w:rFonts w:ascii="Century Schoolbook" w:eastAsia="Century Schoolbook" w:hAnsi="Century Schoolbook" w:cs="Century Schoolbook"/>
      <w:sz w:val="21"/>
      <w:szCs w:val="21"/>
      <w:shd w:val="clear" w:color="auto" w:fill="FFFFFF"/>
    </w:rPr>
  </w:style>
  <w:style w:type="paragraph" w:customStyle="1" w:styleId="3">
    <w:name w:val="Основной текст3"/>
    <w:basedOn w:val="a"/>
    <w:link w:val="ad"/>
    <w:rsid w:val="00BF6730"/>
    <w:pPr>
      <w:shd w:val="clear" w:color="auto" w:fill="FFFFFF"/>
      <w:spacing w:after="480" w:line="283" w:lineRule="exact"/>
      <w:ind w:hanging="360"/>
      <w:jc w:val="both"/>
    </w:pPr>
    <w:rPr>
      <w:rFonts w:ascii="Century Schoolbook" w:eastAsia="Century Schoolbook" w:hAnsi="Century Schoolbook" w:cs="Century Schoolbook"/>
      <w:color w:val="auto"/>
      <w:sz w:val="21"/>
      <w:szCs w:val="21"/>
      <w:lang w:eastAsia="en-US"/>
    </w:rPr>
  </w:style>
  <w:style w:type="character" w:customStyle="1" w:styleId="ae">
    <w:name w:val="Подпись к таблице_"/>
    <w:basedOn w:val="a0"/>
    <w:link w:val="af"/>
    <w:rsid w:val="00BF6730"/>
    <w:rPr>
      <w:rFonts w:ascii="Century Schoolbook" w:eastAsia="Century Schoolbook" w:hAnsi="Century Schoolbook" w:cs="Century Schoolbook"/>
      <w:b/>
      <w:bCs/>
      <w:sz w:val="20"/>
      <w:szCs w:val="20"/>
      <w:shd w:val="clear" w:color="auto" w:fill="FFFFFF"/>
    </w:rPr>
  </w:style>
  <w:style w:type="paragraph" w:customStyle="1" w:styleId="af">
    <w:name w:val="Подпись к таблице"/>
    <w:basedOn w:val="a"/>
    <w:link w:val="ae"/>
    <w:rsid w:val="00BF6730"/>
    <w:pPr>
      <w:shd w:val="clear" w:color="auto" w:fill="FFFFFF"/>
      <w:spacing w:line="264" w:lineRule="exact"/>
      <w:ind w:hanging="660"/>
    </w:pPr>
    <w:rPr>
      <w:rFonts w:ascii="Century Schoolbook" w:eastAsia="Century Schoolbook" w:hAnsi="Century Schoolbook" w:cs="Century Schoolbook"/>
      <w:b/>
      <w:bCs/>
      <w:color w:val="auto"/>
      <w:sz w:val="20"/>
      <w:szCs w:val="20"/>
      <w:lang w:eastAsia="en-US"/>
    </w:rPr>
  </w:style>
  <w:style w:type="character" w:customStyle="1" w:styleId="1">
    <w:name w:val="Заголовок №1_"/>
    <w:basedOn w:val="a0"/>
    <w:link w:val="10"/>
    <w:rsid w:val="00BF6730"/>
    <w:rPr>
      <w:rFonts w:ascii="Century Schoolbook" w:eastAsia="Century Schoolbook" w:hAnsi="Century Schoolbook" w:cs="Century Schoolbook"/>
      <w:b/>
      <w:bCs/>
      <w:sz w:val="20"/>
      <w:szCs w:val="20"/>
      <w:shd w:val="clear" w:color="auto" w:fill="FFFFFF"/>
    </w:rPr>
  </w:style>
  <w:style w:type="paragraph" w:customStyle="1" w:styleId="10">
    <w:name w:val="Заголовок №1"/>
    <w:basedOn w:val="a"/>
    <w:link w:val="1"/>
    <w:rsid w:val="00BF6730"/>
    <w:pPr>
      <w:shd w:val="clear" w:color="auto" w:fill="FFFFFF"/>
      <w:spacing w:before="120" w:after="120" w:line="0" w:lineRule="atLeast"/>
      <w:jc w:val="center"/>
      <w:outlineLvl w:val="0"/>
    </w:pPr>
    <w:rPr>
      <w:rFonts w:ascii="Century Schoolbook" w:eastAsia="Century Schoolbook" w:hAnsi="Century Schoolbook" w:cs="Century Schoolbook"/>
      <w:b/>
      <w:bCs/>
      <w:color w:val="auto"/>
      <w:sz w:val="20"/>
      <w:szCs w:val="20"/>
      <w:lang w:eastAsia="en-US"/>
    </w:rPr>
  </w:style>
  <w:style w:type="character" w:customStyle="1" w:styleId="30">
    <w:name w:val="Основной текст (3)_"/>
    <w:basedOn w:val="a0"/>
    <w:link w:val="31"/>
    <w:rsid w:val="00BF6730"/>
    <w:rPr>
      <w:rFonts w:ascii="Century Schoolbook" w:eastAsia="Century Schoolbook" w:hAnsi="Century Schoolbook" w:cs="Century Schoolbook"/>
      <w:b/>
      <w:bCs/>
      <w:sz w:val="20"/>
      <w:szCs w:val="20"/>
      <w:shd w:val="clear" w:color="auto" w:fill="FFFFFF"/>
    </w:rPr>
  </w:style>
  <w:style w:type="character" w:customStyle="1" w:styleId="32">
    <w:name w:val="Основной текст (3) + Не полужирный;Курсив"/>
    <w:basedOn w:val="30"/>
    <w:rsid w:val="00BF6730"/>
    <w:rPr>
      <w:rFonts w:ascii="Century Schoolbook" w:eastAsia="Century Schoolbook" w:hAnsi="Century Schoolbook" w:cs="Century Schoolbook"/>
      <w:b/>
      <w:bCs/>
      <w:i/>
      <w:iCs/>
      <w:color w:val="000000"/>
      <w:spacing w:val="0"/>
      <w:w w:val="100"/>
      <w:position w:val="0"/>
      <w:sz w:val="20"/>
      <w:szCs w:val="20"/>
      <w:shd w:val="clear" w:color="auto" w:fill="FFFFFF"/>
      <w:lang w:val="ru-RU"/>
    </w:rPr>
  </w:style>
  <w:style w:type="character" w:customStyle="1" w:styleId="7">
    <w:name w:val="Основной текст (7)_"/>
    <w:basedOn w:val="a0"/>
    <w:link w:val="70"/>
    <w:rsid w:val="00BF6730"/>
    <w:rPr>
      <w:rFonts w:ascii="Century Schoolbook" w:eastAsia="Century Schoolbook" w:hAnsi="Century Schoolbook" w:cs="Century Schoolbook"/>
      <w:i/>
      <w:iCs/>
      <w:sz w:val="21"/>
      <w:szCs w:val="21"/>
      <w:shd w:val="clear" w:color="auto" w:fill="FFFFFF"/>
    </w:rPr>
  </w:style>
  <w:style w:type="character" w:customStyle="1" w:styleId="72pt">
    <w:name w:val="Основной текст (7) + Не курсив;Интервал 2 pt"/>
    <w:basedOn w:val="7"/>
    <w:rsid w:val="00BF6730"/>
    <w:rPr>
      <w:rFonts w:ascii="Century Schoolbook" w:eastAsia="Century Schoolbook" w:hAnsi="Century Schoolbook" w:cs="Century Schoolbook"/>
      <w:i/>
      <w:iCs/>
      <w:color w:val="000000"/>
      <w:spacing w:val="40"/>
      <w:w w:val="100"/>
      <w:position w:val="0"/>
      <w:sz w:val="21"/>
      <w:szCs w:val="21"/>
      <w:shd w:val="clear" w:color="auto" w:fill="FFFFFF"/>
      <w:lang w:val="ru-RU"/>
    </w:rPr>
  </w:style>
  <w:style w:type="character" w:customStyle="1" w:styleId="71">
    <w:name w:val="Основной текст (7) + Не курсив"/>
    <w:basedOn w:val="7"/>
    <w:rsid w:val="00BF6730"/>
    <w:rPr>
      <w:rFonts w:ascii="Century Schoolbook" w:eastAsia="Century Schoolbook" w:hAnsi="Century Schoolbook" w:cs="Century Schoolbook"/>
      <w:i/>
      <w:iCs/>
      <w:color w:val="000000"/>
      <w:spacing w:val="0"/>
      <w:w w:val="100"/>
      <w:position w:val="0"/>
      <w:sz w:val="21"/>
      <w:szCs w:val="21"/>
      <w:shd w:val="clear" w:color="auto" w:fill="FFFFFF"/>
    </w:rPr>
  </w:style>
  <w:style w:type="character" w:customStyle="1" w:styleId="72">
    <w:name w:val="Основной текст (7) + Полужирный"/>
    <w:basedOn w:val="7"/>
    <w:rsid w:val="00BF6730"/>
    <w:rPr>
      <w:rFonts w:ascii="Century Schoolbook" w:eastAsia="Century Schoolbook" w:hAnsi="Century Schoolbook" w:cs="Century Schoolbook"/>
      <w:b/>
      <w:bCs/>
      <w:i/>
      <w:iCs/>
      <w:color w:val="000000"/>
      <w:spacing w:val="0"/>
      <w:w w:val="100"/>
      <w:position w:val="0"/>
      <w:sz w:val="21"/>
      <w:szCs w:val="21"/>
      <w:shd w:val="clear" w:color="auto" w:fill="FFFFFF"/>
      <w:lang w:val="ru-RU"/>
    </w:rPr>
  </w:style>
  <w:style w:type="paragraph" w:customStyle="1" w:styleId="31">
    <w:name w:val="Основной текст (3)"/>
    <w:basedOn w:val="a"/>
    <w:link w:val="30"/>
    <w:rsid w:val="00BF6730"/>
    <w:pPr>
      <w:shd w:val="clear" w:color="auto" w:fill="FFFFFF"/>
      <w:spacing w:before="480" w:after="120" w:line="259" w:lineRule="exact"/>
      <w:ind w:hanging="740"/>
      <w:jc w:val="both"/>
    </w:pPr>
    <w:rPr>
      <w:rFonts w:ascii="Century Schoolbook" w:eastAsia="Century Schoolbook" w:hAnsi="Century Schoolbook" w:cs="Century Schoolbook"/>
      <w:b/>
      <w:bCs/>
      <w:color w:val="auto"/>
      <w:sz w:val="20"/>
      <w:szCs w:val="20"/>
      <w:lang w:eastAsia="en-US"/>
    </w:rPr>
  </w:style>
  <w:style w:type="paragraph" w:customStyle="1" w:styleId="70">
    <w:name w:val="Основной текст (7)"/>
    <w:basedOn w:val="a"/>
    <w:link w:val="7"/>
    <w:rsid w:val="00BF6730"/>
    <w:pPr>
      <w:shd w:val="clear" w:color="auto" w:fill="FFFFFF"/>
      <w:spacing w:after="180" w:line="0" w:lineRule="atLeast"/>
      <w:ind w:firstLine="380"/>
      <w:jc w:val="both"/>
    </w:pPr>
    <w:rPr>
      <w:rFonts w:ascii="Century Schoolbook" w:eastAsia="Century Schoolbook" w:hAnsi="Century Schoolbook" w:cs="Century Schoolbook"/>
      <w:i/>
      <w:iCs/>
      <w:color w:val="auto"/>
      <w:sz w:val="21"/>
      <w:szCs w:val="21"/>
      <w:lang w:eastAsia="en-US"/>
    </w:rPr>
  </w:style>
  <w:style w:type="character" w:customStyle="1" w:styleId="3Exact">
    <w:name w:val="Основной текст (3) Exact"/>
    <w:basedOn w:val="a0"/>
    <w:rsid w:val="00BF6730"/>
    <w:rPr>
      <w:rFonts w:ascii="Century Schoolbook" w:eastAsia="Century Schoolbook" w:hAnsi="Century Schoolbook" w:cs="Century Schoolbook"/>
      <w:b/>
      <w:bCs/>
      <w:i w:val="0"/>
      <w:iCs w:val="0"/>
      <w:smallCaps w:val="0"/>
      <w:strike w:val="0"/>
      <w:spacing w:val="1"/>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1457">
      <w:bodyDiv w:val="1"/>
      <w:marLeft w:val="0"/>
      <w:marRight w:val="0"/>
      <w:marTop w:val="0"/>
      <w:marBottom w:val="0"/>
      <w:divBdr>
        <w:top w:val="none" w:sz="0" w:space="0" w:color="auto"/>
        <w:left w:val="none" w:sz="0" w:space="0" w:color="auto"/>
        <w:bottom w:val="none" w:sz="0" w:space="0" w:color="auto"/>
        <w:right w:val="none" w:sz="0" w:space="0" w:color="auto"/>
      </w:divBdr>
    </w:div>
    <w:div w:id="259416138">
      <w:bodyDiv w:val="1"/>
      <w:marLeft w:val="0"/>
      <w:marRight w:val="0"/>
      <w:marTop w:val="0"/>
      <w:marBottom w:val="0"/>
      <w:divBdr>
        <w:top w:val="none" w:sz="0" w:space="0" w:color="auto"/>
        <w:left w:val="none" w:sz="0" w:space="0" w:color="auto"/>
        <w:bottom w:val="none" w:sz="0" w:space="0" w:color="auto"/>
        <w:right w:val="none" w:sz="0" w:space="0" w:color="auto"/>
      </w:divBdr>
    </w:div>
    <w:div w:id="346837123">
      <w:bodyDiv w:val="1"/>
      <w:marLeft w:val="0"/>
      <w:marRight w:val="0"/>
      <w:marTop w:val="0"/>
      <w:marBottom w:val="0"/>
      <w:divBdr>
        <w:top w:val="none" w:sz="0" w:space="0" w:color="auto"/>
        <w:left w:val="none" w:sz="0" w:space="0" w:color="auto"/>
        <w:bottom w:val="none" w:sz="0" w:space="0" w:color="auto"/>
        <w:right w:val="none" w:sz="0" w:space="0" w:color="auto"/>
      </w:divBdr>
    </w:div>
    <w:div w:id="495610448">
      <w:bodyDiv w:val="1"/>
      <w:marLeft w:val="0"/>
      <w:marRight w:val="0"/>
      <w:marTop w:val="0"/>
      <w:marBottom w:val="0"/>
      <w:divBdr>
        <w:top w:val="none" w:sz="0" w:space="0" w:color="auto"/>
        <w:left w:val="none" w:sz="0" w:space="0" w:color="auto"/>
        <w:bottom w:val="none" w:sz="0" w:space="0" w:color="auto"/>
        <w:right w:val="none" w:sz="0" w:space="0" w:color="auto"/>
      </w:divBdr>
    </w:div>
    <w:div w:id="553004082">
      <w:bodyDiv w:val="1"/>
      <w:marLeft w:val="0"/>
      <w:marRight w:val="0"/>
      <w:marTop w:val="0"/>
      <w:marBottom w:val="0"/>
      <w:divBdr>
        <w:top w:val="none" w:sz="0" w:space="0" w:color="auto"/>
        <w:left w:val="none" w:sz="0" w:space="0" w:color="auto"/>
        <w:bottom w:val="none" w:sz="0" w:space="0" w:color="auto"/>
        <w:right w:val="none" w:sz="0" w:space="0" w:color="auto"/>
      </w:divBdr>
    </w:div>
    <w:div w:id="809638399">
      <w:bodyDiv w:val="1"/>
      <w:marLeft w:val="0"/>
      <w:marRight w:val="0"/>
      <w:marTop w:val="0"/>
      <w:marBottom w:val="0"/>
      <w:divBdr>
        <w:top w:val="none" w:sz="0" w:space="0" w:color="auto"/>
        <w:left w:val="none" w:sz="0" w:space="0" w:color="auto"/>
        <w:bottom w:val="none" w:sz="0" w:space="0" w:color="auto"/>
        <w:right w:val="none" w:sz="0" w:space="0" w:color="auto"/>
      </w:divBdr>
    </w:div>
    <w:div w:id="1436091569">
      <w:bodyDiv w:val="1"/>
      <w:marLeft w:val="0"/>
      <w:marRight w:val="0"/>
      <w:marTop w:val="0"/>
      <w:marBottom w:val="0"/>
      <w:divBdr>
        <w:top w:val="none" w:sz="0" w:space="0" w:color="auto"/>
        <w:left w:val="none" w:sz="0" w:space="0" w:color="auto"/>
        <w:bottom w:val="none" w:sz="0" w:space="0" w:color="auto"/>
        <w:right w:val="none" w:sz="0" w:space="0" w:color="auto"/>
      </w:divBdr>
    </w:div>
    <w:div w:id="2044015088">
      <w:bodyDiv w:val="1"/>
      <w:marLeft w:val="0"/>
      <w:marRight w:val="0"/>
      <w:marTop w:val="0"/>
      <w:marBottom w:val="0"/>
      <w:divBdr>
        <w:top w:val="none" w:sz="0" w:space="0" w:color="auto"/>
        <w:left w:val="none" w:sz="0" w:space="0" w:color="auto"/>
        <w:bottom w:val="none" w:sz="0" w:space="0" w:color="auto"/>
        <w:right w:val="none" w:sz="0" w:space="0" w:color="auto"/>
      </w:divBdr>
      <w:divsChild>
        <w:div w:id="1070733719">
          <w:marLeft w:val="432"/>
          <w:marRight w:val="0"/>
          <w:marTop w:val="86"/>
          <w:marBottom w:val="0"/>
          <w:divBdr>
            <w:top w:val="none" w:sz="0" w:space="0" w:color="auto"/>
            <w:left w:val="none" w:sz="0" w:space="0" w:color="auto"/>
            <w:bottom w:val="none" w:sz="0" w:space="0" w:color="auto"/>
            <w:right w:val="none" w:sz="0" w:space="0" w:color="auto"/>
          </w:divBdr>
        </w:div>
        <w:div w:id="1418790569">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22</Pages>
  <Words>9770</Words>
  <Characters>55689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2016-10-12T19:34:00Z</cp:lastPrinted>
  <dcterms:created xsi:type="dcterms:W3CDTF">2016-01-10T11:02:00Z</dcterms:created>
  <dcterms:modified xsi:type="dcterms:W3CDTF">2016-10-12T19:36:00Z</dcterms:modified>
</cp:coreProperties>
</file>