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A1" w:rsidRPr="002F53A1" w:rsidRDefault="002F53A1" w:rsidP="002F5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="00F13F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                 урок 1</w:t>
      </w:r>
      <w:r w:rsidR="0025023A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1 ЧЕТВЕР</w:t>
      </w:r>
      <w:bookmarkStart w:id="0" w:name="_GoBack"/>
      <w:bookmarkEnd w:id="0"/>
      <w:r w:rsidR="0025023A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ТЬ</w:t>
      </w:r>
    </w:p>
    <w:p w:rsidR="009E02B6" w:rsidRPr="009E02B6" w:rsidRDefault="009E02B6" w:rsidP="009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ТЕМА 1. </w:t>
      </w:r>
      <w:r w:rsidRPr="009E02B6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Как сказать о специальности</w:t>
      </w: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, </w:t>
      </w:r>
      <w:r w:rsidRPr="009E02B6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профессии?</w:t>
      </w:r>
    </w:p>
    <w:p w:rsidR="002F53A1" w:rsidRPr="00622B5F" w:rsidRDefault="002F53A1" w:rsidP="009E02B6">
      <w:p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</w:p>
    <w:p w:rsidR="002F53A1" w:rsidRPr="002F53A1" w:rsidRDefault="002F53A1" w:rsidP="009E0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урока:</w:t>
      </w:r>
      <w:r w:rsidR="00122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Образовательная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комить со способами опреде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рода имён существи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тельных, оканчивающихся на ъ, определение рода имён существительных по суффик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сам, обозначающим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</w:t>
      </w:r>
    </w:p>
    <w:p w:rsidR="002F53A1" w:rsidRPr="002F53A1" w:rsidRDefault="002F53A1" w:rsidP="009E0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Развивающая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Развить уме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навыки употребления имён существительных, обоз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начающих профессии, в са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 составленных высказываниях.</w:t>
      </w:r>
    </w:p>
    <w:p w:rsidR="002F53A1" w:rsidRPr="002F53A1" w:rsidRDefault="002F53A1" w:rsidP="009E0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Воспитательная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Воспитать чувство ответственного отно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труду, к выбору про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фессии.</w:t>
      </w:r>
    </w:p>
    <w:p w:rsidR="002F53A1" w:rsidRPr="002F53A1" w:rsidRDefault="002F53A1" w:rsidP="009E0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53A1" w:rsidRPr="00622B5F" w:rsidRDefault="002F53A1" w:rsidP="009E0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Знания.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правиль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определит род имён суще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по связи с дру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словами, по суффиксам.</w:t>
      </w:r>
      <w:proofErr w:type="gramStart"/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Умения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 участие в обсуждении вопросов о про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фессиях</w:t>
      </w:r>
    </w:p>
    <w:p w:rsidR="002F53A1" w:rsidRPr="00622B5F" w:rsidRDefault="002F53A1" w:rsidP="002F5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Навыки.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 собствен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высказывание о профес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которая нравится; опи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 главные черты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своих друзей или подруг</w:t>
      </w:r>
    </w:p>
    <w:p w:rsidR="002F53A1" w:rsidRDefault="002F53A1" w:rsidP="002F5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Ценности.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Сумеет ответить на вопрос, почему молодым людям необходимо приобре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трудовые качества и изу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свои способности</w:t>
      </w:r>
    </w:p>
    <w:p w:rsidR="002F53A1" w:rsidRPr="002F53A1" w:rsidRDefault="002F53A1" w:rsidP="002F53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занятия:</w:t>
      </w:r>
      <w:r w:rsidRPr="00FB5B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B61">
        <w:rPr>
          <w:rStyle w:val="4"/>
          <w:rFonts w:eastAsiaTheme="minorHAnsi"/>
          <w:b/>
          <w:sz w:val="24"/>
          <w:szCs w:val="24"/>
        </w:rPr>
        <w:t>Название работы</w:t>
      </w:r>
    </w:p>
    <w:p w:rsidR="002F53A1" w:rsidRPr="00FB5B61" w:rsidRDefault="002F53A1" w:rsidP="002F5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5B61">
        <w:rPr>
          <w:rStyle w:val="4"/>
          <w:rFonts w:eastAsiaTheme="minorHAnsi"/>
          <w:b/>
          <w:sz w:val="24"/>
          <w:szCs w:val="24"/>
        </w:rPr>
        <w:t>I этап: Организационный момент</w:t>
      </w:r>
    </w:p>
    <w:p w:rsidR="002F53A1" w:rsidRPr="00FB5B61" w:rsidRDefault="002F53A1" w:rsidP="002F5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5B61">
        <w:rPr>
          <w:rStyle w:val="4"/>
          <w:rFonts w:eastAsiaTheme="minorHAnsi"/>
          <w:b/>
          <w:sz w:val="24"/>
          <w:szCs w:val="24"/>
          <w:lang w:val="en-US"/>
        </w:rPr>
        <w:t>II</w:t>
      </w:r>
      <w:r w:rsidRPr="00FB5B61">
        <w:rPr>
          <w:rStyle w:val="4"/>
          <w:rFonts w:eastAsiaTheme="minorHAnsi"/>
          <w:b/>
          <w:sz w:val="24"/>
          <w:szCs w:val="24"/>
        </w:rPr>
        <w:t xml:space="preserve">. </w:t>
      </w:r>
      <w:proofErr w:type="gramStart"/>
      <w:r w:rsidRPr="00FB5B61">
        <w:rPr>
          <w:rStyle w:val="4"/>
          <w:rFonts w:eastAsiaTheme="minorHAnsi"/>
          <w:b/>
          <w:sz w:val="24"/>
          <w:szCs w:val="24"/>
        </w:rPr>
        <w:t>этап</w:t>
      </w:r>
      <w:proofErr w:type="gramEnd"/>
      <w:r w:rsidRPr="00FB5B61">
        <w:rPr>
          <w:rStyle w:val="4"/>
          <w:rFonts w:eastAsiaTheme="minorHAnsi"/>
          <w:b/>
          <w:sz w:val="24"/>
          <w:szCs w:val="24"/>
        </w:rPr>
        <w:t>: Опрос пройденною материала</w:t>
      </w:r>
    </w:p>
    <w:p w:rsidR="002F53A1" w:rsidRPr="00FB5B61" w:rsidRDefault="002F53A1" w:rsidP="002F5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5B61">
        <w:rPr>
          <w:rStyle w:val="4"/>
          <w:rFonts w:eastAsiaTheme="minorHAnsi"/>
          <w:b/>
          <w:sz w:val="24"/>
          <w:szCs w:val="24"/>
          <w:lang w:val="en-US"/>
        </w:rPr>
        <w:t>III</w:t>
      </w:r>
      <w:r w:rsidRPr="00FB5B61">
        <w:rPr>
          <w:rStyle w:val="4"/>
          <w:rFonts w:eastAsiaTheme="minorHAnsi"/>
          <w:b/>
          <w:sz w:val="24"/>
          <w:szCs w:val="24"/>
        </w:rPr>
        <w:t>.этап: Объяснение нового материала</w:t>
      </w:r>
    </w:p>
    <w:p w:rsidR="002F53A1" w:rsidRPr="00FB5B61" w:rsidRDefault="002F53A1" w:rsidP="002F5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5B61">
        <w:rPr>
          <w:rStyle w:val="410pt"/>
          <w:rFonts w:eastAsiaTheme="minorHAnsi"/>
          <w:b/>
          <w:sz w:val="24"/>
          <w:szCs w:val="24"/>
        </w:rPr>
        <w:t>IV</w:t>
      </w:r>
      <w:r>
        <w:rPr>
          <w:rStyle w:val="410pt"/>
          <w:rFonts w:eastAsiaTheme="minorHAnsi"/>
          <w:b/>
          <w:sz w:val="24"/>
          <w:szCs w:val="24"/>
          <w:lang w:val="ru-RU"/>
        </w:rPr>
        <w:t xml:space="preserve">. </w:t>
      </w:r>
      <w:proofErr w:type="spellStart"/>
      <w:proofErr w:type="gramStart"/>
      <w:r w:rsidRPr="002F53A1">
        <w:rPr>
          <w:rStyle w:val="410pt"/>
          <w:rFonts w:eastAsiaTheme="minorHAnsi"/>
          <w:b/>
          <w:sz w:val="24"/>
          <w:szCs w:val="24"/>
          <w:lang w:val="ru-RU"/>
        </w:rPr>
        <w:t>эт</w:t>
      </w:r>
      <w:proofErr w:type="spellEnd"/>
      <w:r w:rsidRPr="00FB5B61">
        <w:rPr>
          <w:rStyle w:val="410pt"/>
          <w:rFonts w:eastAsiaTheme="minorHAnsi"/>
          <w:b/>
          <w:sz w:val="24"/>
          <w:szCs w:val="24"/>
        </w:rPr>
        <w:t>a</w:t>
      </w:r>
      <w:r w:rsidRPr="002F53A1">
        <w:rPr>
          <w:rStyle w:val="410pt"/>
          <w:rFonts w:eastAsiaTheme="minorHAnsi"/>
          <w:b/>
          <w:sz w:val="24"/>
          <w:szCs w:val="24"/>
          <w:lang w:val="ru-RU"/>
        </w:rPr>
        <w:t>п</w:t>
      </w:r>
      <w:proofErr w:type="gramEnd"/>
      <w:r w:rsidRPr="002F53A1">
        <w:rPr>
          <w:rStyle w:val="410pt"/>
          <w:rFonts w:eastAsiaTheme="minorHAnsi"/>
          <w:b/>
          <w:sz w:val="24"/>
          <w:szCs w:val="24"/>
          <w:lang w:val="ru-RU"/>
        </w:rPr>
        <w:t xml:space="preserve">: </w:t>
      </w:r>
      <w:r w:rsidRPr="00FB5B61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2F53A1" w:rsidRPr="00FB5B61" w:rsidRDefault="002F53A1" w:rsidP="002F5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5B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B5B61">
        <w:rPr>
          <w:rFonts w:ascii="Times New Roman" w:hAnsi="Times New Roman" w:cs="Times New Roman"/>
          <w:b/>
          <w:sz w:val="24"/>
          <w:szCs w:val="24"/>
        </w:rPr>
        <w:t>.этап: Итог урока</w:t>
      </w:r>
    </w:p>
    <w:p w:rsidR="002F53A1" w:rsidRPr="00BE4EC9" w:rsidRDefault="002F53A1" w:rsidP="002F5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5B6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.этап: Домашнее задание</w:t>
      </w:r>
    </w:p>
    <w:p w:rsidR="002F53A1" w:rsidRPr="00612233" w:rsidRDefault="002F53A1" w:rsidP="002F5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3A1" w:rsidRPr="00612233" w:rsidRDefault="002F53A1" w:rsidP="002F53A1">
      <w:p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r w:rsidRPr="00612233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                                        </w:t>
      </w: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ХОД УРОКА</w:t>
      </w:r>
    </w:p>
    <w:p w:rsidR="002F53A1" w:rsidRPr="009E02B6" w:rsidRDefault="002F53A1" w:rsidP="009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B6" w:rsidRPr="009E02B6" w:rsidRDefault="009E02B6" w:rsidP="009E02B6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Организационный момент.</w:t>
      </w:r>
    </w:p>
    <w:p w:rsidR="009E02B6" w:rsidRPr="009E02B6" w:rsidRDefault="009E02B6" w:rsidP="009E02B6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Объяснение нового материала.</w:t>
      </w:r>
    </w:p>
    <w:p w:rsidR="009E02B6" w:rsidRPr="009E02B6" w:rsidRDefault="009E02B6" w:rsidP="009E02B6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</w:pPr>
      <w:r w:rsidRPr="009E02B6"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  <w:t>Введение в тему.</w:t>
      </w:r>
    </w:p>
    <w:p w:rsidR="00A60C59" w:rsidRPr="00A60C59" w:rsidRDefault="009E02B6" w:rsidP="002F53A1">
      <w:pPr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</w:pPr>
      <w:r w:rsidRPr="009E02B6"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  <w:t xml:space="preserve">Выполнение упражнений 1, 2. Чтение текста, </w:t>
      </w: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в </w:t>
      </w:r>
      <w:r w:rsidRPr="009E02B6"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  <w:t>котором есть изу</w:t>
      </w:r>
      <w:r w:rsidR="00A60C59"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  <w:t>чаемые грамматические формы, со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t>ставление ответов на вопросы по его содержанию с ис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пользованием употреблённых в тексте существитель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 xml:space="preserve">ных на </w:t>
      </w:r>
      <w:proofErr w:type="spellStart"/>
      <w:r w:rsidR="00A60C59"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ъ</w:t>
      </w:r>
      <w:proofErr w:type="gramStart"/>
      <w:r w:rsidR="00A60C59"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.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t>П</w:t>
      </w:r>
      <w:proofErr w:type="gramEnd"/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t>ри</w:t>
      </w:r>
      <w:proofErr w:type="spellEnd"/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 выполнении упражнений 1 и 2 учитель может ор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ганизовать самостоятельную работу, затем с целью про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верки правильности выполнения заданий опросить пред</w:t>
      </w:r>
      <w:r w:rsidR="00A60C59"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ставителей отдельных групп.</w:t>
      </w:r>
    </w:p>
    <w:p w:rsidR="00A60C59" w:rsidRPr="00A60C59" w:rsidRDefault="00A60C59" w:rsidP="00A60C59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bookmarkStart w:id="1" w:name="bookmark0"/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Изучение нового материала.</w:t>
      </w:r>
      <w:bookmarkEnd w:id="1"/>
    </w:p>
    <w:p w:rsidR="00A60C59" w:rsidRPr="00A60C59" w:rsidRDefault="00A60C59" w:rsidP="00A60C5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Выполнение упражнения 3.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Учащиеся, опираясь на правило, учатся определять род существительных на </w:t>
      </w:r>
      <w:r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ь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 по связи с другими словами. </w:t>
      </w:r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В 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классах с хорошей речевой подготовкой при выполнении этого упражнения учитель может организовать самосто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ятельную работу в группах и затем проверить правиль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ность выполнения.</w:t>
      </w:r>
    </w:p>
    <w:p w:rsidR="00A60C59" w:rsidRPr="00A60C59" w:rsidRDefault="00A60C59" w:rsidP="00A60C5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Выполнение упражнений 4 и 5.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Упражнение 4 имеет воспитательный характер, по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этому его текст читает учитель, а учащиеся определяют главную мысль, затем поочерёдно рассказывают об из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вестных им профессиях и о тех профессиях, которые им нравятся.</w:t>
      </w:r>
    </w:p>
    <w:p w:rsidR="00A60C59" w:rsidRPr="00A60C59" w:rsidRDefault="00A60C59" w:rsidP="00A60C5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Выполнение упражнения 6.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Упражнение выполняется индивидуально. Каждый учащийся знакомится с именами существительными, обозначающими качества характера, которые необходи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мы представителям отдельных профессий и вставляют в таблицу нужные слова-названия профессий.</w:t>
      </w:r>
    </w:p>
    <w:p w:rsidR="00A60C59" w:rsidRPr="00A60C59" w:rsidRDefault="00A60C59" w:rsidP="00A60C59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bookmarkStart w:id="2" w:name="bookmark1"/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Закрепление.</w:t>
      </w:r>
      <w:bookmarkEnd w:id="2"/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Устное выполнение упражнений 7, 8, 9. Тренировоч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ные упражнения нацелены на выработку умений состав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ления высказываний по образцу с употреблением суще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>ствительных, образованных от прилагательных с по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softHyphen/>
        <w:t xml:space="preserve">мощью суффикса </w:t>
      </w:r>
      <w:proofErr w:type="gramStart"/>
      <w:r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-о</w:t>
      </w:r>
      <w:proofErr w:type="gramEnd"/>
      <w:r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сть;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 развитие навыков составления характеристики друзей или подруг.</w:t>
      </w:r>
    </w:p>
    <w:p w:rsidR="00A60C59" w:rsidRPr="00A60C59" w:rsidRDefault="00A60C59" w:rsidP="00A60C59">
      <w:pPr>
        <w:numPr>
          <w:ilvl w:val="0"/>
          <w:numId w:val="1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bookmarkStart w:id="3" w:name="bookmark2"/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Задание на дом.</w:t>
      </w:r>
      <w:bookmarkEnd w:id="3"/>
    </w:p>
    <w:p w:rsidR="009E02B6" w:rsidRPr="00A60C59" w:rsidRDefault="00A60C59" w:rsidP="00A60C59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>Письменное выполнение упражнения 9.</w:t>
      </w:r>
    </w:p>
    <w:p w:rsidR="00A60C59" w:rsidRDefault="00A60C59" w:rsidP="00A60C59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</w:pPr>
    </w:p>
    <w:p w:rsidR="007A0590" w:rsidRPr="002F53A1" w:rsidRDefault="007A0590" w:rsidP="007A0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="00F13F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                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2</w:t>
      </w:r>
    </w:p>
    <w:p w:rsidR="00612233" w:rsidRPr="00612233" w:rsidRDefault="00612233" w:rsidP="0061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proofErr w:type="spellStart"/>
      <w:r w:rsidRPr="0061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</w:t>
      </w:r>
      <w:proofErr w:type="spellEnd"/>
      <w:r w:rsidRPr="0061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«Уж небо осенью дышало»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1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122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:rsidR="00612233" w:rsidRPr="00612233" w:rsidRDefault="00612233" w:rsidP="007A05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новым лирическим произведением </w:t>
      </w:r>
      <w:proofErr w:type="spellStart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233" w:rsidRPr="00612233" w:rsidRDefault="00612233" w:rsidP="007A05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читательскую компетенцию младших  школьников;</w:t>
      </w:r>
    </w:p>
    <w:p w:rsidR="00612233" w:rsidRPr="00612233" w:rsidRDefault="00612233" w:rsidP="007A05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постановки проблемных вопросов и ответов на них;</w:t>
      </w:r>
    </w:p>
    <w:p w:rsidR="00612233" w:rsidRPr="00612233" w:rsidRDefault="00612233" w:rsidP="007A05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понимать настроение лирического героя;</w:t>
      </w:r>
    </w:p>
    <w:p w:rsidR="00612233" w:rsidRPr="00612233" w:rsidRDefault="00612233" w:rsidP="007A05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к авторскому слову, к точности употребления слов в поэтической речи;</w:t>
      </w:r>
    </w:p>
    <w:p w:rsidR="00612233" w:rsidRPr="00612233" w:rsidRDefault="00612233" w:rsidP="007A059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чтению и любовь к русской поэзии.</w:t>
      </w:r>
    </w:p>
    <w:p w:rsidR="00612233" w:rsidRPr="00612233" w:rsidRDefault="00612233" w:rsidP="007A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дополнительная литература стихов об осени, </w:t>
      </w:r>
      <w:r w:rsidR="007A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</w:t>
      </w: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листочки для рефлексии.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Ход урока.</w:t>
      </w:r>
    </w:p>
    <w:p w:rsidR="00612233" w:rsidRPr="009E02B6" w:rsidRDefault="00612233" w:rsidP="007A0590">
      <w:pPr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02B6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Организационный момент.</w:t>
      </w:r>
    </w:p>
    <w:p w:rsidR="00612233" w:rsidRPr="00612233" w:rsidRDefault="007A0590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2233"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домашнего задания. </w:t>
      </w:r>
      <w:r w:rsid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233" w:rsidRPr="00612233" w:rsidRDefault="007A0590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233"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новую тему.</w:t>
      </w:r>
    </w:p>
    <w:p w:rsidR="00612233" w:rsidRPr="00612233" w:rsidRDefault="00612233" w:rsidP="007A059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Учитель: Чтобы прочитать стихотворение,</w:t>
      </w:r>
      <w:r w:rsidRPr="00612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обязательно должен почувствовать, как бы пропустить через себя всё то, о чём он рассказывает. Когда взрослый человек вспоминает о своих детских годах, то в его памяти всплывает множество удивительных историй. В детстве вы все любите фантазировать. Давайте отправимся вместе с вами в эту удивительную страну воображения. Вы сейчас </w:t>
      </w:r>
      <w:proofErr w:type="gramStart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услышите маленький рассказ и мне очень хочется</w:t>
      </w:r>
      <w:proofErr w:type="gramEnd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 представили всё то, о чём услышите, а потом расскажите, какие картины проходили перед вашими глазами.</w:t>
      </w:r>
    </w:p>
    <w:p w:rsidR="00612233" w:rsidRPr="00612233" w:rsidRDefault="00612233" w:rsidP="007A059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12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Рассказ под музыку читает подготовленный ученик.</w:t>
      </w:r>
      <w:proofErr w:type="gramEnd"/>
      <w:r w:rsidRPr="00612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12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слушают с закрытыми глазами)</w:t>
      </w:r>
      <w:proofErr w:type="gramEnd"/>
    </w:p>
    <w:p w:rsidR="00612233" w:rsidRPr="00612233" w:rsidRDefault="00612233" w:rsidP="007A059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Всё лето листья подставляли солнцу свои ладошки и щёчки, спинки и животики</w:t>
      </w:r>
      <w:proofErr w:type="gramStart"/>
      <w:r w:rsidRPr="00612233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 xml:space="preserve"> .</w:t>
      </w:r>
      <w:proofErr w:type="gramEnd"/>
      <w:r w:rsidRPr="00612233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И до того налились и пропитались солнцем,  что к осени стали как солнышки – багряными и золотыми. Полетели иволгами по ветру, запрыгали белками по сучьям, понеслись куницами по земле. Зашумел в лесу золотой дождь.</w:t>
      </w:r>
    </w:p>
    <w:p w:rsidR="00612233" w:rsidRPr="00612233" w:rsidRDefault="00612233" w:rsidP="007A059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 xml:space="preserve">-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что пронеслось перед вашим взором в вашем внутреннем мире, что вы представили?</w:t>
      </w:r>
    </w:p>
    <w:p w:rsidR="00612233" w:rsidRPr="00612233" w:rsidRDefault="00612233" w:rsidP="007A059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ребята, каждое время года хорошо по – своему. Но мы сегодня будем говорить об одном. Осень. Многие писатели воспевали в своих произведениях это время года, но мы  обратим свои взоры только к одному.</w:t>
      </w:r>
    </w:p>
    <w:p w:rsidR="00612233" w:rsidRPr="00612233" w:rsidRDefault="00612233" w:rsidP="007A059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III</w:t>
      </w:r>
      <w:r w:rsidRPr="0061223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22B5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урока</w:t>
      </w: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1799г. 6 июня на  одной из окраинных улочках Москвы  родился </w:t>
      </w:r>
      <w:proofErr w:type="spell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отец, Сергей Львович, был страстным любителем поэзии. Мать, Надежда Осиповна, характер имела самый неровный с резкими сменами настроений. Любимцем матери был младший сын Лев.  Александр чаще раздражал её. Раздражало всё: упрямство мальчика, его детская некрасивость, его непохожесть на других детей. Но были в доме две женщины – это няня Арина Родионовна и  бабушка Мария Алексеевна. Это они спешили утешить и приласкать мальчика. Они рассказывали ему сказки, познакомили с </w:t>
      </w:r>
      <w:proofErr w:type="spell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Бовой</w:t>
      </w:r>
      <w:proofErr w:type="spell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королевичем, Кощеем,  добрыми волшебниками и злыми колдунами – с прекрасным миром  ПОЭТИЧЕСКОГО  НАРОДНОГО  ВЫМЫСЛА. О няне </w:t>
      </w:r>
      <w:proofErr w:type="spell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Ты, детскую качая колыбель,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Мой юный слух напевами пленила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меж пелён оставила свирель,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Которую</w:t>
      </w:r>
      <w:proofErr w:type="gramEnd"/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сама заворожила.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рос, взрослел. Он видел, что Москва пестрела великолепными дворцами богатых людей, а рядом в покосившихся лачугах жил простой народ. Пушкин стал писать свободолюбивые стихи, в которых высмеивал ложь, лицемерие. И, конечно, молодой поэт почти три года писавший такие стихи, не мог остаться безнаказанным. И Александр Сергеевич был сослан в имени своей матери с. Михайловское.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Это равносильно было убийству. Ссылка в глухую деревню не ограниченная даже сроком (на год? на 5 лет? навсегда?) Его оторвали от друзей, от родных – всё создавало у Пушкина тяжёлое, подавленное настроение: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«Всё мрачную тоску на душу мне наводит».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в селе Михайловском</w:t>
      </w:r>
      <w:proofErr w:type="gram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пишет свой роман «Евгений Онегин», отрывок из которого мы будем сейчас читать.</w:t>
      </w:r>
    </w:p>
    <w:p w:rsidR="00612233" w:rsidRPr="00612233" w:rsidRDefault="00612233" w:rsidP="007A05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для первичного восприятия текста: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Из каких отдельных картин складывается общая картина осени в данном произведении?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Какой вид данного произведения?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Чтение стихотворения учителем.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 восприятия. Ответы на предыдущие вопросы.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Самостоятельная работа. «Жужжащее» чтение с расстановкой логического ударения и пауз. 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над произведением.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чтение детьми первого отрывка: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Уж небо осенью дышало,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Уж реже солнышко блистало,</w:t>
      </w:r>
    </w:p>
    <w:p w:rsidR="00612233" w:rsidRPr="00612233" w:rsidRDefault="00612233" w:rsidP="007A0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Короче становился день.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ком обычно говорят: дыши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дышал, дышало? </w:t>
      </w:r>
      <w:proofErr w:type="gramStart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человеке)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приписывает поэт э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действие? (небу)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это изобразител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средство языка? (метафора)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как это небо дышало осенью?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признаки неживой природ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описываются в этих строчках?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выразительное чтение первого отрывка</w:t>
      </w:r>
      <w:proofErr w:type="gram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ученико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чтение детьми следующего отрывка: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Лесов таинственная сень 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С печальным шумом обнажалась.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Ложился на поля туман.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бы мы с вами не знали,  в какое время было написано это произведение, смогли бы 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сейчас это сказать? Какое слово нам это подскажет? Прочитайте объяснение этого слова в толковом словаре. (Сень – то, что покрывает кого, </w:t>
      </w:r>
      <w:proofErr w:type="gramStart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– </w:t>
      </w:r>
      <w:proofErr w:type="spellStart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2233" w:rsidRPr="00612233" w:rsidRDefault="00E17FD7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он бывает у леса? </w:t>
      </w:r>
      <w:r w:rsidR="00612233"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 назван таинственным?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картина встаёт перед глазами при чтении второй строчки этого отрывка?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альным 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умом обна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ала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</w:t>
      </w: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ь</w:t>
      </w:r>
    </w:p>
    <w:p w:rsidR="00612233" w:rsidRPr="00612233" w:rsidRDefault="00E17FD7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 печальным?</w:t>
      </w:r>
      <w:r w:rsidR="00612233"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ещё писатель  использует приём, чтобы мы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наяву услышали шум и шуршание</w:t>
      </w:r>
      <w:r w:rsidR="00612233"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листвы? (звукопись)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Прочитайте, выделяя данные звуки.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 Эмоцио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нальное чтение второго отрывка.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Чтение третьего отрывка: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Гусей </w:t>
      </w:r>
      <w:proofErr w:type="gramStart"/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крикливых</w:t>
      </w:r>
      <w:proofErr w:type="gramEnd"/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караван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Тянулся к югу: приближалась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Довольно скучная пора;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Стоял ноябрь уж у двора.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видел лет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ящих в небе журавлей или гусей?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выстраиваются птицы в летящей стае?</w:t>
      </w:r>
    </w:p>
    <w:p w:rsidR="00612233" w:rsidRPr="00612233" w:rsidRDefault="00E17FD7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гуси в полёте кричат? </w:t>
      </w:r>
      <w:proofErr w:type="gramStart"/>
      <w:r w:rsidR="00612233"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12233"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отбиться от стаи, прощаются с родными местами, сейчас они будут оторваны от своих родных мест)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вам напоминают кого – то? (Пушкин себя сравнивает с улетающими птицами, это он оторван от родных)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метафору 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строчках</w:t>
      </w:r>
      <w:proofErr w:type="gramStart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тоял ноябрь)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Замените это выражение близкими по смыслу словами. (скоро наступит)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ещ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 называют ноябрь? (</w:t>
      </w:r>
      <w:proofErr w:type="spellStart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предзимник</w:t>
      </w:r>
      <w:proofErr w:type="spellEnd"/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Значит, какую пору осени описывает Пушкин? 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четверостишье непростое для чтения. Представьте, что вы первые три строчки пишите на уроке русского языка. Прочитайте их: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Гусей </w:t>
      </w:r>
      <w:proofErr w:type="gramStart"/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крикливых</w:t>
      </w:r>
      <w:proofErr w:type="gramEnd"/>
      <w:r w:rsidRPr="006122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караван тянулся к югу: приближалась довольно скучная пора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Е) Эмоцио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нальное чтение последней части.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Выразительное чтение всего произведения.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Слушание зв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укозаписи данного произведения  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Заключительное чтение всего произведения детьми.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IY</w:t>
      </w:r>
      <w:r w:rsidRPr="00E1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E1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Заключительная часть урока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Как вы думаете, нравится ли </w:t>
      </w:r>
      <w:proofErr w:type="spell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А.С.Пушкину</w:t>
      </w:r>
      <w:proofErr w:type="spellEnd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осень? (высказывания детей)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Рефлексия.</w:t>
      </w:r>
      <w:proofErr w:type="gramEnd"/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 вас у каждого на партах разноцветные осенние листья. Оцените свою работу на уроке: если вы активно участвовали в работе на уроке, делились с ребятами своими суждениями и овладели всей информацией,  возьмите зелёный листочек; если вы участвовали в уроке, но не всегда могли ответить на вопросы, возьмите жёлтый листочек;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разобрались в этом поэтическом произведении, возьмите красный листочек.</w:t>
      </w:r>
    </w:p>
    <w:p w:rsidR="00612233" w:rsidRPr="00612233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очень рада, что наш листопад состоит из зелёных и жёлтых листьев.</w:t>
      </w:r>
    </w:p>
    <w:p w:rsidR="00A60C59" w:rsidRPr="00E17FD7" w:rsidRDefault="00612233" w:rsidP="007A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YI</w:t>
      </w:r>
      <w:r w:rsidRPr="00E1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E1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 урока</w:t>
      </w:r>
      <w:r w:rsidRPr="006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за работу.</w:t>
      </w:r>
    </w:p>
    <w:p w:rsidR="00A60C59" w:rsidRPr="007A0590" w:rsidRDefault="007A0590" w:rsidP="00A60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="00F13F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                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3</w:t>
      </w:r>
    </w:p>
    <w:p w:rsidR="00A60C59" w:rsidRDefault="00A60C59" w:rsidP="00A60C59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pacing w:val="10"/>
          <w:lang w:eastAsia="ru-RU"/>
        </w:rPr>
      </w:pPr>
    </w:p>
    <w:p w:rsidR="007A0590" w:rsidRDefault="00A60C59" w:rsidP="00A60C59">
      <w:pPr>
        <w:spacing w:after="0" w:line="240" w:lineRule="auto"/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</w:pPr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ТЕМА 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1. </w:t>
      </w:r>
      <w:r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Как сказать о специальности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, </w:t>
      </w:r>
      <w:r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профессии?</w:t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 xml:space="preserve"> </w:t>
      </w:r>
      <w:r w:rsidRPr="00A60C59">
        <w:rPr>
          <w:rFonts w:ascii="Century Schoolbook" w:eastAsia="Times New Roman" w:hAnsi="Century Schoolbook" w:cs="Century Schoolbook"/>
          <w:b/>
          <w:bCs/>
          <w:i/>
          <w:iCs/>
          <w:color w:val="000000"/>
          <w:lang w:eastAsia="ru-RU"/>
        </w:rPr>
        <w:t>(Продолжение)</w:t>
      </w:r>
    </w:p>
    <w:p w:rsidR="007A0590" w:rsidRPr="002F53A1" w:rsidRDefault="007A0590" w:rsidP="007A0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spellStart"/>
      <w:r w:rsidRPr="002F5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урока:</w:t>
      </w: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proofErr w:type="spellEnd"/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Образовательная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комить со способами опреде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рода имён существи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тельных, оканчивающихся на ъ, определение рода имён существительных по суффик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сам, обозначающим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</w:t>
      </w:r>
    </w:p>
    <w:p w:rsidR="007A0590" w:rsidRPr="002F53A1" w:rsidRDefault="007A0590" w:rsidP="007A0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Развивающая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Развить уме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навыки употребления имён существительных, обоз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начающих профессии, в са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 составленных высказываниях.</w:t>
      </w:r>
    </w:p>
    <w:p w:rsidR="007A0590" w:rsidRPr="002F53A1" w:rsidRDefault="007A0590" w:rsidP="007A05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Воспитательная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Воспитать чувство ответственного отно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труду, к выбору про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фессии.</w:t>
      </w:r>
    </w:p>
    <w:p w:rsidR="007A0590" w:rsidRPr="002F53A1" w:rsidRDefault="007A0590" w:rsidP="007A0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0590" w:rsidRPr="007A0590" w:rsidRDefault="007A0590" w:rsidP="007A0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Знания.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правиль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определит род имён суще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по связи с дру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словами, по суффиксам.</w:t>
      </w:r>
      <w:proofErr w:type="gramStart"/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Умения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 участие в обсуждении вопросов о про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фессиях</w:t>
      </w:r>
    </w:p>
    <w:p w:rsidR="007A0590" w:rsidRPr="007A0590" w:rsidRDefault="007A0590" w:rsidP="007A0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Навыки.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 собствен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высказывание о профес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которая нравится; опи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 главные черты</w:t>
      </w:r>
      <w:r w:rsidRPr="002F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своих друзей или подруг</w:t>
      </w:r>
    </w:p>
    <w:p w:rsidR="007A0590" w:rsidRPr="007A0590" w:rsidRDefault="007A0590" w:rsidP="00A6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Ценности.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Сумеет ответить на вопрос, почему молодым людям необходимо приобре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трудовые качества и изу</w:t>
      </w:r>
      <w:r w:rsidRPr="009E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свои способности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ab/>
      </w:r>
      <w:r w:rsidRPr="00A60C59">
        <w:rPr>
          <w:rFonts w:ascii="Century Schoolbook" w:eastAsia="Times New Roman" w:hAnsi="Century Schoolbook" w:cs="Century Schoolbook"/>
          <w:color w:val="000000"/>
          <w:lang w:eastAsia="ru-RU"/>
        </w:rPr>
        <w:tab/>
      </w:r>
    </w:p>
    <w:p w:rsidR="00A60C59" w:rsidRPr="00A60C59" w:rsidRDefault="007A0590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                                                                      </w:t>
      </w:r>
      <w:r w:rsidR="00A60C59"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ХОД УРОКА</w:t>
      </w:r>
    </w:p>
    <w:p w:rsidR="00A60C59" w:rsidRPr="00A60C59" w:rsidRDefault="00A60C59" w:rsidP="00A60C59">
      <w:p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proofErr w:type="gramStart"/>
      <w:r>
        <w:rPr>
          <w:rFonts w:ascii="Century Schoolbook" w:eastAsia="Times New Roman" w:hAnsi="Century Schoolbook" w:cs="Century Schoolbook"/>
          <w:b/>
          <w:bCs/>
          <w:color w:val="000000"/>
          <w:lang w:val="en-US" w:eastAsia="ru-RU"/>
        </w:rPr>
        <w:t>I</w:t>
      </w:r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 Организационный момент.</w:t>
      </w:r>
      <w:proofErr w:type="gramEnd"/>
    </w:p>
    <w:p w:rsidR="00A60C59" w:rsidRPr="00A60C59" w:rsidRDefault="00A60C59" w:rsidP="00A60C59">
      <w:p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</w:pPr>
      <w:proofErr w:type="gramStart"/>
      <w:r>
        <w:rPr>
          <w:rFonts w:ascii="Century Schoolbook" w:eastAsia="Times New Roman" w:hAnsi="Century Schoolbook" w:cs="Century Schoolbook"/>
          <w:b/>
          <w:bCs/>
          <w:color w:val="000000"/>
          <w:lang w:val="en-US" w:eastAsia="ru-RU"/>
        </w:rPr>
        <w:t>II</w:t>
      </w:r>
      <w:r w:rsidRPr="00A60C59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 xml:space="preserve"> Опрос. Проверка домашнего задания.</w:t>
      </w:r>
      <w:proofErr w:type="gramEnd"/>
    </w:p>
    <w:p w:rsidR="00A60C59" w:rsidRPr="007A0590" w:rsidRDefault="00A60C59" w:rsidP="00E17FD7">
      <w:pPr>
        <w:pStyle w:val="a3"/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 составленные ими тексты по за</w:t>
      </w: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данию упражнения 9; образуют о </w:t>
      </w: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прилагательных, на</w:t>
      </w: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писанных на доске, имена существительные женского рода с суффиксом </w:t>
      </w:r>
      <w:proofErr w:type="gramStart"/>
      <w:r w:rsidRPr="007A0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proofErr w:type="gramEnd"/>
      <w:r w:rsidRPr="007A0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сть-.</w:t>
      </w:r>
    </w:p>
    <w:p w:rsidR="00A60C59" w:rsidRPr="00A60C59" w:rsidRDefault="00A60C59" w:rsidP="001511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и комментирование оценок.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A0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III 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  <w:proofErr w:type="gramEnd"/>
    </w:p>
    <w:p w:rsidR="00A60C59" w:rsidRPr="007A0590" w:rsidRDefault="00A60C59" w:rsidP="00E17FD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11. Учащиеся по опорной таблице повторяют изученные ими в 6 классе суффик</w:t>
      </w: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существительных, обозначающих профессии: читают слова, выделяют в них суффиксы, определяют род суще</w:t>
      </w:r>
      <w:r w:rsidRPr="007A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ствительных.</w:t>
      </w:r>
    </w:p>
    <w:p w:rsidR="00A60C59" w:rsidRPr="00A60C59" w:rsidRDefault="00A60C59" w:rsidP="00E17FD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12 дано для развития навыков образо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имён</w:t>
      </w:r>
      <w:r w:rsidR="00E1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существительных женского 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рода.</w:t>
      </w:r>
    </w:p>
    <w:p w:rsidR="00A60C59" w:rsidRPr="00A60C59" w:rsidRDefault="00A60C59" w:rsidP="001511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13.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существительными, которые употребляются для обозначения и мужских, и женских профессий; составляют по образцу предложения, употре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бив данные в упражнении слова.</w:t>
      </w:r>
    </w:p>
    <w:p w:rsidR="00A60C59" w:rsidRPr="00A60C59" w:rsidRDefault="00A60C59" w:rsidP="001511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ответов на вопросы упражнения 14.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вопросы, учащиеся составляют самостоя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высказывания, употребляя изученные грамма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формы.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беседе по вопросам, требующим вы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собственного мнения, целесообразно организо</w:t>
      </w: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групповую или парную работу.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A0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622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  <w:proofErr w:type="gramEnd"/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упражнения 15.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организует предварительную парную работу, затем опрашивает отдельные пары учащихся.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 w:rsidR="00E1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выполняется в классе устно. Уча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щиеся составляют текст о том, кем бы они хотели стать, какие черты характера следует в себе развить, чтобы ов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ладеть этой профессией.</w:t>
      </w:r>
    </w:p>
    <w:p w:rsidR="00A60C59" w:rsidRP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Задание на дом.</w:t>
      </w:r>
    </w:p>
    <w:p w:rsidR="00A60C59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письменного текста по заданию упражне</w:t>
      </w:r>
      <w:r w:rsidRPr="007A0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15.</w:t>
      </w:r>
    </w:p>
    <w:p w:rsidR="007A0590" w:rsidRPr="00622B5F" w:rsidRDefault="007A0590" w:rsidP="00A6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C59" w:rsidRPr="00622B5F" w:rsidRDefault="00A60C59" w:rsidP="00A6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68E" w:rsidRPr="00D1068E" w:rsidRDefault="00D1068E" w:rsidP="00D1068E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4</w:t>
      </w:r>
    </w:p>
    <w:p w:rsidR="003C5718" w:rsidRPr="00D1068E" w:rsidRDefault="00D1068E" w:rsidP="00D1068E">
      <w:pPr>
        <w:pStyle w:val="a4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uz-Cyrl-UZ" w:eastAsia="ru-RU"/>
        </w:rPr>
      </w:pPr>
      <w:r w:rsidRPr="00D1068E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uz-Cyrl-UZ" w:eastAsia="ru-RU"/>
        </w:rPr>
        <w:t xml:space="preserve"> </w:t>
      </w:r>
      <w:r w:rsidRPr="00D1068E">
        <w:rPr>
          <w:rStyle w:val="30ptExact"/>
          <w:rFonts w:ascii="Times New Roman" w:hAnsi="Times New Roman" w:cs="Times New Roman"/>
          <w:iCs w:val="0"/>
          <w:sz w:val="28"/>
          <w:szCs w:val="28"/>
        </w:rPr>
        <w:t xml:space="preserve"> ТЕМА </w:t>
      </w:r>
      <w:r>
        <w:rPr>
          <w:rStyle w:val="3Exact"/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1068E">
        <w:rPr>
          <w:rStyle w:val="3Exact"/>
          <w:rFonts w:ascii="Times New Roman" w:hAnsi="Times New Roman" w:cs="Times New Roman"/>
          <w:b/>
          <w:sz w:val="28"/>
          <w:szCs w:val="28"/>
        </w:rPr>
        <w:t>.</w:t>
      </w:r>
      <w:r w:rsidRPr="00D1068E">
        <w:rPr>
          <w:rFonts w:ascii="Times New Roman" w:eastAsia="Calibri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А.С.Пушкин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1068E">
        <w:rPr>
          <w:rFonts w:ascii="Times New Roman" w:eastAsia="Calibri" w:hAnsi="Times New Roman" w:cs="Times New Roman"/>
          <w:b/>
          <w:sz w:val="24"/>
        </w:rPr>
        <w:t xml:space="preserve">  «Руслан и Людмила»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68E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3C5718">
        <w:rPr>
          <w:rFonts w:ascii="Times New Roman" w:hAnsi="Times New Roman" w:cs="Times New Roman"/>
          <w:sz w:val="24"/>
          <w:szCs w:val="24"/>
        </w:rPr>
        <w:t>:</w:t>
      </w:r>
    </w:p>
    <w:p w:rsidR="003C5718" w:rsidRPr="003C5718" w:rsidRDefault="00D1068E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718" w:rsidRPr="003C5718">
        <w:rPr>
          <w:rFonts w:ascii="Times New Roman" w:hAnsi="Times New Roman" w:cs="Times New Roman"/>
          <w:sz w:val="24"/>
          <w:szCs w:val="24"/>
        </w:rPr>
        <w:t xml:space="preserve"> </w:t>
      </w:r>
      <w:r w:rsidR="003C5718" w:rsidRPr="00D1068E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Start"/>
      <w:r w:rsidR="003C5718" w:rsidRPr="003C5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5718" w:rsidRPr="003C5718">
        <w:rPr>
          <w:rFonts w:ascii="Times New Roman" w:hAnsi="Times New Roman" w:cs="Times New Roman"/>
          <w:sz w:val="24"/>
          <w:szCs w:val="24"/>
        </w:rPr>
        <w:t xml:space="preserve"> показать волшебный мир, описанный в пушкинском прологе;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1068E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D1068E">
        <w:rPr>
          <w:rFonts w:ascii="Times New Roman" w:hAnsi="Times New Roman" w:cs="Times New Roman"/>
          <w:b/>
          <w:sz w:val="24"/>
          <w:szCs w:val="24"/>
        </w:rPr>
        <w:t>:</w:t>
      </w:r>
      <w:r w:rsidRPr="003C5718">
        <w:rPr>
          <w:rFonts w:ascii="Times New Roman" w:hAnsi="Times New Roman" w:cs="Times New Roman"/>
          <w:sz w:val="24"/>
          <w:szCs w:val="24"/>
        </w:rPr>
        <w:t xml:space="preserve"> развивать положительные чувства и эмоции;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68E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3C5718">
        <w:rPr>
          <w:rFonts w:ascii="Times New Roman" w:hAnsi="Times New Roman" w:cs="Times New Roman"/>
          <w:sz w:val="24"/>
          <w:szCs w:val="24"/>
        </w:rPr>
        <w:t>: совершенствовать речь и развивать воображение учащихся.</w:t>
      </w:r>
    </w:p>
    <w:p w:rsidR="003C5718" w:rsidRPr="00D1068E" w:rsidRDefault="00D1068E" w:rsidP="003C57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C5718" w:rsidRPr="003C5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5718" w:rsidRPr="003C5718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="003C5718" w:rsidRPr="003C5718">
        <w:rPr>
          <w:rFonts w:ascii="Times New Roman" w:hAnsi="Times New Roman" w:cs="Times New Roman"/>
          <w:sz w:val="24"/>
          <w:szCs w:val="24"/>
        </w:rPr>
        <w:t xml:space="preserve"> Пушкина в иллюстрациях </w:t>
      </w:r>
      <w:r w:rsidR="003C5718">
        <w:rPr>
          <w:rFonts w:ascii="Times New Roman" w:hAnsi="Times New Roman" w:cs="Times New Roman"/>
          <w:sz w:val="24"/>
          <w:szCs w:val="24"/>
        </w:rPr>
        <w:t xml:space="preserve"> </w:t>
      </w:r>
      <w:r w:rsidR="003C5718" w:rsidRPr="003C5718">
        <w:rPr>
          <w:rFonts w:ascii="Times New Roman" w:hAnsi="Times New Roman" w:cs="Times New Roman"/>
          <w:sz w:val="24"/>
          <w:szCs w:val="24"/>
        </w:rPr>
        <w:t xml:space="preserve">; Портрет </w:t>
      </w:r>
      <w:proofErr w:type="spellStart"/>
      <w:r w:rsidR="003C5718" w:rsidRPr="003C571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3C5718" w:rsidRPr="003C5718">
        <w:rPr>
          <w:rFonts w:ascii="Times New Roman" w:hAnsi="Times New Roman" w:cs="Times New Roman"/>
          <w:sz w:val="24"/>
          <w:szCs w:val="24"/>
        </w:rPr>
        <w:t xml:space="preserve"> </w:t>
      </w:r>
      <w:r w:rsidR="003C5718">
        <w:rPr>
          <w:rFonts w:ascii="Times New Roman" w:hAnsi="Times New Roman" w:cs="Times New Roman"/>
          <w:sz w:val="24"/>
          <w:szCs w:val="24"/>
        </w:rPr>
        <w:t xml:space="preserve"> </w:t>
      </w:r>
      <w:r w:rsidR="003C5718" w:rsidRPr="003C5718">
        <w:rPr>
          <w:rFonts w:ascii="Times New Roman" w:hAnsi="Times New Roman" w:cs="Times New Roman"/>
          <w:sz w:val="24"/>
          <w:szCs w:val="24"/>
        </w:rPr>
        <w:t>интересные факты из биографии А.С. Пушкина (интернет).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B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1068E" w:rsidRPr="00622B5F">
        <w:rPr>
          <w:rFonts w:ascii="Times New Roman" w:hAnsi="Times New Roman" w:cs="Times New Roman"/>
          <w:b/>
          <w:sz w:val="24"/>
          <w:szCs w:val="24"/>
        </w:rPr>
        <w:t xml:space="preserve">                     Ход урока</w:t>
      </w:r>
      <w:r w:rsidR="00D1068E">
        <w:rPr>
          <w:rFonts w:ascii="Times New Roman" w:hAnsi="Times New Roman" w:cs="Times New Roman"/>
          <w:sz w:val="24"/>
          <w:szCs w:val="24"/>
        </w:rPr>
        <w:t>.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718">
        <w:rPr>
          <w:rFonts w:ascii="Times New Roman" w:hAnsi="Times New Roman" w:cs="Times New Roman"/>
          <w:sz w:val="24"/>
          <w:szCs w:val="24"/>
        </w:rPr>
        <w:t>1.Организационная  минутка.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C5718">
        <w:rPr>
          <w:rFonts w:ascii="Times New Roman" w:hAnsi="Times New Roman" w:cs="Times New Roman"/>
          <w:sz w:val="24"/>
          <w:szCs w:val="24"/>
        </w:rPr>
        <w:t>Речёвк</w:t>
      </w:r>
      <w:r w:rsidR="00D1068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068E">
        <w:rPr>
          <w:rFonts w:ascii="Times New Roman" w:hAnsi="Times New Roman" w:cs="Times New Roman"/>
          <w:sz w:val="24"/>
          <w:szCs w:val="24"/>
        </w:rPr>
        <w:t xml:space="preserve">: всё на месте, всё в порядке: </w:t>
      </w:r>
      <w:r w:rsidRPr="003C5718">
        <w:rPr>
          <w:rFonts w:ascii="Times New Roman" w:hAnsi="Times New Roman" w:cs="Times New Roman"/>
          <w:sz w:val="24"/>
          <w:szCs w:val="24"/>
        </w:rPr>
        <w:t>и учебник, и тетрадки.</w:t>
      </w:r>
    </w:p>
    <w:p w:rsidR="003C5718" w:rsidRPr="003C5718" w:rsidRDefault="003C5718" w:rsidP="003C5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718">
        <w:rPr>
          <w:rFonts w:ascii="Times New Roman" w:hAnsi="Times New Roman" w:cs="Times New Roman"/>
          <w:sz w:val="24"/>
          <w:szCs w:val="24"/>
        </w:rPr>
        <w:lastRenderedPageBreak/>
        <w:t>2. Проговаривание темы урока, запись её в тетрадях.</w:t>
      </w:r>
    </w:p>
    <w:p w:rsidR="003C5718" w:rsidRPr="00D1068E" w:rsidRDefault="00D1068E" w:rsidP="00D1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3.Проверка домашнего задания.</w:t>
      </w:r>
    </w:p>
    <w:p w:rsidR="00D1068E" w:rsidRDefault="003C5718" w:rsidP="00D1068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ab/>
      </w:r>
      <w:r w:rsidRPr="003C5718">
        <w:rPr>
          <w:rFonts w:ascii="Times New Roman" w:eastAsia="Calibri" w:hAnsi="Times New Roman" w:cs="Times New Roman"/>
          <w:sz w:val="24"/>
        </w:rPr>
        <w:tab/>
      </w:r>
      <w:r w:rsidRPr="003C5718">
        <w:rPr>
          <w:rFonts w:ascii="Times New Roman" w:eastAsia="Calibri" w:hAnsi="Times New Roman" w:cs="Times New Roman"/>
          <w:sz w:val="24"/>
        </w:rPr>
        <w:tab/>
      </w:r>
      <w:r w:rsidRPr="003C5718">
        <w:rPr>
          <w:rFonts w:ascii="Times New Roman" w:eastAsia="Calibri" w:hAnsi="Times New Roman" w:cs="Times New Roman"/>
          <w:sz w:val="24"/>
        </w:rPr>
        <w:tab/>
      </w:r>
      <w:r w:rsidRPr="003C5718">
        <w:rPr>
          <w:rFonts w:ascii="Times New Roman" w:eastAsia="Calibri" w:hAnsi="Times New Roman" w:cs="Times New Roman"/>
          <w:b/>
          <w:i/>
          <w:sz w:val="24"/>
        </w:rPr>
        <w:t>Что за прелесть</w:t>
      </w:r>
      <w:r w:rsidR="00D1068E">
        <w:rPr>
          <w:rFonts w:ascii="Times New Roman" w:eastAsia="Calibri" w:hAnsi="Times New Roman" w:cs="Times New Roman"/>
          <w:b/>
          <w:i/>
          <w:sz w:val="24"/>
        </w:rPr>
        <w:t xml:space="preserve"> эти сказки! Каждая есть </w:t>
      </w:r>
      <w:proofErr w:type="spellStart"/>
      <w:r w:rsidR="00D1068E">
        <w:rPr>
          <w:rFonts w:ascii="Times New Roman" w:eastAsia="Calibri" w:hAnsi="Times New Roman" w:cs="Times New Roman"/>
          <w:b/>
          <w:i/>
          <w:sz w:val="24"/>
        </w:rPr>
        <w:t>поэма</w:t>
      </w:r>
      <w:proofErr w:type="gramStart"/>
      <w:r w:rsidR="00D1068E">
        <w:rPr>
          <w:rFonts w:ascii="Times New Roman" w:eastAsia="Calibri" w:hAnsi="Times New Roman" w:cs="Times New Roman"/>
          <w:b/>
          <w:i/>
          <w:sz w:val="24"/>
        </w:rPr>
        <w:t>!</w:t>
      </w:r>
      <w:r w:rsidR="00D1068E">
        <w:rPr>
          <w:rFonts w:ascii="Times New Roman" w:eastAsia="Calibri" w:hAnsi="Times New Roman" w:cs="Times New Roman"/>
          <w:sz w:val="24"/>
        </w:rPr>
        <w:t>А</w:t>
      </w:r>
      <w:proofErr w:type="gramEnd"/>
      <w:r w:rsidR="00D1068E">
        <w:rPr>
          <w:rFonts w:ascii="Times New Roman" w:eastAsia="Calibri" w:hAnsi="Times New Roman" w:cs="Times New Roman"/>
          <w:sz w:val="24"/>
        </w:rPr>
        <w:t>.С.Пушкин</w:t>
      </w:r>
      <w:proofErr w:type="spellEnd"/>
    </w:p>
    <w:p w:rsidR="003C5718" w:rsidRPr="00D1068E" w:rsidRDefault="003C5718" w:rsidP="00D10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3C5718">
        <w:rPr>
          <w:rFonts w:ascii="Times New Roman" w:eastAsia="Calibri" w:hAnsi="Times New Roman" w:cs="Times New Roman"/>
          <w:b/>
          <w:sz w:val="24"/>
        </w:rPr>
        <w:t>Что такое поэма?</w:t>
      </w:r>
    </w:p>
    <w:p w:rsidR="003C5718" w:rsidRPr="003C5718" w:rsidRDefault="003C5718" w:rsidP="003C5718">
      <w:pPr>
        <w:spacing w:after="0" w:line="240" w:lineRule="auto"/>
        <w:ind w:left="2124"/>
        <w:rPr>
          <w:rFonts w:ascii="Times New Roman" w:eastAsia="Calibri" w:hAnsi="Times New Roman" w:cs="Times New Roman"/>
          <w:b/>
          <w:sz w:val="24"/>
        </w:rPr>
      </w:pPr>
    </w:p>
    <w:p w:rsidR="003C5718" w:rsidRPr="003C5718" w:rsidRDefault="003C5718" w:rsidP="00D10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Поэма – это крупное стихотворное произведение с повествовательным или лирическим сюжетом. Известно много жанровых разновидностей поэм: </w:t>
      </w:r>
      <w:proofErr w:type="gramStart"/>
      <w:r w:rsidRPr="003C5718">
        <w:rPr>
          <w:rFonts w:ascii="Times New Roman" w:eastAsia="Calibri" w:hAnsi="Times New Roman" w:cs="Times New Roman"/>
          <w:sz w:val="24"/>
        </w:rPr>
        <w:t>героическая</w:t>
      </w:r>
      <w:proofErr w:type="gramEnd"/>
      <w:r w:rsidRPr="003C5718">
        <w:rPr>
          <w:rFonts w:ascii="Times New Roman" w:eastAsia="Calibri" w:hAnsi="Times New Roman" w:cs="Times New Roman"/>
          <w:sz w:val="24"/>
        </w:rPr>
        <w:t xml:space="preserve">, дидактическая, сатирическая, историческая,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лирико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драматическая и др.</w:t>
      </w:r>
    </w:p>
    <w:p w:rsidR="003C5718" w:rsidRPr="003C5718" w:rsidRDefault="003C5718" w:rsidP="00D10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>Поэма – это большое по объему произведение, описывающее многих героев и события, часто стихотворной формы.</w:t>
      </w:r>
    </w:p>
    <w:p w:rsidR="003C5718" w:rsidRPr="003C5718" w:rsidRDefault="003C5718" w:rsidP="00D10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>Стих поэмы плавно и свободно, что вызывает эмоциональный отклик у читателя.</w:t>
      </w:r>
    </w:p>
    <w:p w:rsidR="003C5718" w:rsidRPr="003C5718" w:rsidRDefault="003C5718" w:rsidP="00D10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>В поэме ясно, что любит автор и к чему относится отрицательно, как он оценивает людей и их поступки.</w:t>
      </w:r>
    </w:p>
    <w:p w:rsidR="003C5718" w:rsidRPr="003C5718" w:rsidRDefault="00D1068E" w:rsidP="00D10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Детство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С самого раннего детства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А.С.Пушкин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проникся глубоким уважением и любовью к произведениям устного народного творчества: сказкам, песням, пословицам, поговоркам. С увлечением и радостью слушал он сказки, которые рассказывали бабушка и Арина Родионовна – няня поэта.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Арина Родионовна была искусной рассказчицей, знала множество сказок, пословиц и поговорок.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Пушкин записал со слов няни, Арины Родионовны, несколько народных русских сказок, среди них была такая: «</w:t>
      </w:r>
      <w:r w:rsidRPr="003C5718">
        <w:rPr>
          <w:rFonts w:ascii="Times New Roman" w:eastAsia="Calibri" w:hAnsi="Times New Roman" w:cs="Times New Roman"/>
          <w:i/>
          <w:sz w:val="24"/>
        </w:rPr>
        <w:t xml:space="preserve">Что за чудо, - говорит мачеха, вот что чудо: у моря лукоморья стоит дуб, а на том дубу золотые цепи, и по тем цепям ходит кот: вверх идет – сказки сказывает, вниз идет – песни поет. Царевич прилетел домой и с благословенья матери перенес </w:t>
      </w:r>
      <w:proofErr w:type="gramStart"/>
      <w:r w:rsidRPr="003C5718">
        <w:rPr>
          <w:rFonts w:ascii="Times New Roman" w:eastAsia="Calibri" w:hAnsi="Times New Roman" w:cs="Times New Roman"/>
          <w:i/>
          <w:sz w:val="24"/>
        </w:rPr>
        <w:t>перед</w:t>
      </w:r>
      <w:proofErr w:type="gramEnd"/>
      <w:r w:rsidRPr="003C5718">
        <w:rPr>
          <w:rFonts w:ascii="Times New Roman" w:eastAsia="Calibri" w:hAnsi="Times New Roman" w:cs="Times New Roman"/>
          <w:i/>
          <w:sz w:val="24"/>
        </w:rPr>
        <w:t xml:space="preserve"> дворец чудный дуб…»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C5718">
        <w:rPr>
          <w:rFonts w:ascii="Times New Roman" w:eastAsia="Calibri" w:hAnsi="Times New Roman" w:cs="Times New Roman"/>
          <w:b/>
          <w:sz w:val="24"/>
        </w:rPr>
        <w:t>Жанровое своеобразие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Критики по-разному определили жанр поэмы Пушкина. Одни называли ее шуточной и иронической поэмой-сказкой. Другие – произведением, в котором историческое содержание преобладает </w:t>
      </w:r>
      <w:proofErr w:type="gramStart"/>
      <w:r w:rsidRPr="003C5718">
        <w:rPr>
          <w:rFonts w:ascii="Times New Roman" w:eastAsia="Calibri" w:hAnsi="Times New Roman" w:cs="Times New Roman"/>
          <w:sz w:val="24"/>
        </w:rPr>
        <w:t>над</w:t>
      </w:r>
      <w:proofErr w:type="gramEnd"/>
      <w:r w:rsidRPr="003C5718">
        <w:rPr>
          <w:rFonts w:ascii="Times New Roman" w:eastAsia="Calibri" w:hAnsi="Times New Roman" w:cs="Times New Roman"/>
          <w:sz w:val="24"/>
        </w:rPr>
        <w:t xml:space="preserve"> сказочным.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068E">
        <w:rPr>
          <w:rFonts w:ascii="Times New Roman" w:eastAsia="Calibri" w:hAnsi="Times New Roman" w:cs="Times New Roman"/>
          <w:b/>
          <w:sz w:val="24"/>
        </w:rPr>
        <w:t xml:space="preserve">     «Руслан и Людмила»</w:t>
      </w:r>
      <w:r w:rsidRPr="003C5718">
        <w:rPr>
          <w:rFonts w:ascii="Times New Roman" w:eastAsia="Calibri" w:hAnsi="Times New Roman" w:cs="Times New Roman"/>
          <w:sz w:val="24"/>
        </w:rPr>
        <w:t xml:space="preserve"> - оригинальное произведение, в котором черты волшебной сказки пересекаются с реальными историческими событиями.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Сюжет поэмы – сказочный, в нем все дышит молодостью и здоровьем. Даже печальное не печально, а страшное не страшно, потому что печаль легко превращается в радость, а страшное становится смешным.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Удивительно, что поэма разделена не на привычные главы или части, а на «песни». И </w:t>
      </w:r>
      <w:proofErr w:type="gramStart"/>
      <w:r w:rsidRPr="003C5718">
        <w:rPr>
          <w:rFonts w:ascii="Times New Roman" w:eastAsia="Calibri" w:hAnsi="Times New Roman" w:cs="Times New Roman"/>
          <w:sz w:val="24"/>
        </w:rPr>
        <w:t>не даром</w:t>
      </w:r>
      <w:proofErr w:type="gramEnd"/>
      <w:r w:rsidRPr="003C5718">
        <w:rPr>
          <w:rFonts w:ascii="Times New Roman" w:eastAsia="Calibri" w:hAnsi="Times New Roman" w:cs="Times New Roman"/>
          <w:sz w:val="24"/>
        </w:rPr>
        <w:t>. В песнях есть рифмы. Прислушайтесь, само слово «песнь» звучит ласково, мягко, певуче. В каждой песне рассказана отдельная история.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b/>
          <w:sz w:val="24"/>
        </w:rPr>
        <w:t>Пролог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068E">
        <w:rPr>
          <w:rFonts w:ascii="Times New Roman" w:eastAsia="Calibri" w:hAnsi="Times New Roman" w:cs="Times New Roman"/>
          <w:b/>
          <w:sz w:val="24"/>
        </w:rPr>
        <w:t>«У лукоморья дуб зеленый…»</w:t>
      </w:r>
      <w:r w:rsidRPr="003C5718">
        <w:rPr>
          <w:rFonts w:ascii="Times New Roman" w:eastAsia="Calibri" w:hAnsi="Times New Roman" w:cs="Times New Roman"/>
          <w:sz w:val="24"/>
        </w:rPr>
        <w:t xml:space="preserve"> - пролог поэмы. Это вступление. Оно представляет собой «собирательное» полотно сказочных мотивов, изобилующее необыкновенным, волшебным. Картины, изображенные в прологе, даны поэтом необычайно выразительно: часто несколько пушкинских строк или слов вызывают у читателя художественные образы представление о картине, героях.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Пушкинские строки пролога переносят нас в сказочный мир, где «ученый кот» выступает в роли сказочника.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Пушкин начинает пролог с общей картины сказочного мира: времени, места. Сам автор любуется этой картиной, очаровывая ею и читателя:</w:t>
      </w:r>
    </w:p>
    <w:p w:rsidR="003C5718" w:rsidRPr="003C5718" w:rsidRDefault="00D1068E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У Лукоморья дуб зеленый;   </w:t>
      </w:r>
      <w:r w:rsidR="003C5718" w:rsidRPr="003C5718">
        <w:rPr>
          <w:rFonts w:ascii="Times New Roman" w:eastAsia="Calibri" w:hAnsi="Times New Roman" w:cs="Times New Roman"/>
          <w:sz w:val="24"/>
        </w:rPr>
        <w:t>Златая цепь на дубе том:</w:t>
      </w:r>
    </w:p>
    <w:p w:rsidR="003C5718" w:rsidRPr="003C5718" w:rsidRDefault="00D1068E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И днем и ночью кот ученый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  </w:t>
      </w:r>
      <w:r w:rsidR="003C5718" w:rsidRPr="003C5718">
        <w:rPr>
          <w:rFonts w:ascii="Times New Roman" w:eastAsia="Calibri" w:hAnsi="Times New Roman" w:cs="Times New Roman"/>
          <w:sz w:val="24"/>
        </w:rPr>
        <w:t>В</w:t>
      </w:r>
      <w:proofErr w:type="gramEnd"/>
      <w:r w:rsidR="003C5718" w:rsidRPr="003C5718">
        <w:rPr>
          <w:rFonts w:ascii="Times New Roman" w:eastAsia="Calibri" w:hAnsi="Times New Roman" w:cs="Times New Roman"/>
          <w:sz w:val="24"/>
        </w:rPr>
        <w:t>се ходит по цепи кругом;</w:t>
      </w:r>
    </w:p>
    <w:p w:rsidR="003C5718" w:rsidRPr="003C5718" w:rsidRDefault="00D1068E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Идет направо – песнь заводит, </w:t>
      </w:r>
      <w:r w:rsidR="003C5718" w:rsidRPr="003C5718">
        <w:rPr>
          <w:rFonts w:ascii="Times New Roman" w:eastAsia="Calibri" w:hAnsi="Times New Roman" w:cs="Times New Roman"/>
          <w:sz w:val="24"/>
        </w:rPr>
        <w:t>Налево – сказку говорит.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C5718">
        <w:rPr>
          <w:rFonts w:ascii="Times New Roman" w:eastAsia="Calibri" w:hAnsi="Times New Roman" w:cs="Times New Roman"/>
          <w:b/>
          <w:sz w:val="24"/>
        </w:rPr>
        <w:t>Поэтическое своеобразие пролога поэмы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Пролог написан в интонации непринужденного будничного повествования, незаметно переходящего в волшебные образы и сюжеты.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Читая пушкинские строки, создается впечатление «реальности» сказки. Почему так? Присмотримся к тексту.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Обратите внимание на глаголы (они используются в настоящем времени), а также на лексические повторы («там»).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Строки пролога завораживают и надолго остаются в памяти. Мы буквально «видим» каждую строку, каждый образ пушкинского Лукоморья.</w:t>
      </w:r>
    </w:p>
    <w:p w:rsidR="00D1068E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Пушкинскому тексту присущи напевные интонации, столь при</w:t>
      </w:r>
      <w:r w:rsidR="00D1068E">
        <w:rPr>
          <w:rFonts w:ascii="Times New Roman" w:eastAsia="Calibri" w:hAnsi="Times New Roman" w:cs="Times New Roman"/>
          <w:sz w:val="24"/>
        </w:rPr>
        <w:t>вычные для народной сказки.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b/>
          <w:sz w:val="24"/>
        </w:rPr>
        <w:lastRenderedPageBreak/>
        <w:t>Построение поэмы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</w:t>
      </w:r>
      <w:r w:rsidRPr="00D1068E">
        <w:rPr>
          <w:rFonts w:ascii="Times New Roman" w:eastAsia="Calibri" w:hAnsi="Times New Roman" w:cs="Times New Roman"/>
          <w:b/>
          <w:sz w:val="24"/>
        </w:rPr>
        <w:t>Поэма «Руслан и Людмила</w:t>
      </w:r>
      <w:r w:rsidRPr="003C5718">
        <w:rPr>
          <w:rFonts w:ascii="Times New Roman" w:eastAsia="Calibri" w:hAnsi="Times New Roman" w:cs="Times New Roman"/>
          <w:sz w:val="24"/>
        </w:rPr>
        <w:t>» как бы состоит из нескольких «миров» (из нескольких историй).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Мы выделили </w:t>
      </w:r>
      <w:r w:rsidRPr="003C5718">
        <w:rPr>
          <w:rFonts w:ascii="Times New Roman" w:eastAsia="Calibri" w:hAnsi="Times New Roman" w:cs="Times New Roman"/>
          <w:b/>
          <w:i/>
          <w:sz w:val="24"/>
        </w:rPr>
        <w:t>нулевой мир</w:t>
      </w:r>
      <w:r w:rsidRPr="003C5718">
        <w:rPr>
          <w:rFonts w:ascii="Times New Roman" w:eastAsia="Calibri" w:hAnsi="Times New Roman" w:cs="Times New Roman"/>
          <w:sz w:val="24"/>
        </w:rPr>
        <w:t xml:space="preserve"> – мир Лукоморья, история Лукоморья. На границе волшебного и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неволшебного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мира, но не внутри его, живут персонажи Лукоморья, «персонажи границы», оберегающие вход в волшебный мир: дуб, кот ученый, русалки, избушка на курьих ножках.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3C5718">
        <w:rPr>
          <w:rFonts w:ascii="Times New Roman" w:eastAsia="Calibri" w:hAnsi="Times New Roman" w:cs="Times New Roman"/>
          <w:b/>
          <w:i/>
          <w:sz w:val="24"/>
        </w:rPr>
        <w:t>Первый мир</w:t>
      </w:r>
      <w:r w:rsidRPr="003C5718">
        <w:rPr>
          <w:rFonts w:ascii="Times New Roman" w:eastAsia="Calibri" w:hAnsi="Times New Roman" w:cs="Times New Roman"/>
          <w:sz w:val="24"/>
        </w:rPr>
        <w:t xml:space="preserve"> – ми</w:t>
      </w:r>
      <w:proofErr w:type="gramStart"/>
      <w:r w:rsidRPr="003C5718">
        <w:rPr>
          <w:rFonts w:ascii="Times New Roman" w:eastAsia="Calibri" w:hAnsi="Times New Roman" w:cs="Times New Roman"/>
          <w:sz w:val="24"/>
        </w:rPr>
        <w:t>р(</w:t>
      </w:r>
      <w:proofErr w:type="gramEnd"/>
      <w:r w:rsidRPr="003C5718">
        <w:rPr>
          <w:rFonts w:ascii="Times New Roman" w:eastAsia="Calibri" w:hAnsi="Times New Roman" w:cs="Times New Roman"/>
          <w:sz w:val="24"/>
        </w:rPr>
        <w:t xml:space="preserve">история Финна и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Наины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>)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3C5718">
        <w:rPr>
          <w:rFonts w:ascii="Times New Roman" w:eastAsia="Calibri" w:hAnsi="Times New Roman" w:cs="Times New Roman"/>
          <w:b/>
          <w:i/>
          <w:sz w:val="24"/>
        </w:rPr>
        <w:t>Второй мир</w:t>
      </w:r>
      <w:r w:rsidRPr="003C5718">
        <w:rPr>
          <w:rFonts w:ascii="Times New Roman" w:eastAsia="Calibri" w:hAnsi="Times New Roman" w:cs="Times New Roman"/>
          <w:sz w:val="24"/>
        </w:rPr>
        <w:t xml:space="preserve"> – мир Черномора и его брата, история с мечом и головой.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3C5718">
        <w:rPr>
          <w:rFonts w:ascii="Times New Roman" w:eastAsia="Calibri" w:hAnsi="Times New Roman" w:cs="Times New Roman"/>
          <w:b/>
          <w:i/>
          <w:sz w:val="24"/>
        </w:rPr>
        <w:t>Третий мир</w:t>
      </w:r>
      <w:r w:rsidRPr="003C5718">
        <w:rPr>
          <w:rFonts w:ascii="Times New Roman" w:eastAsia="Calibri" w:hAnsi="Times New Roman" w:cs="Times New Roman"/>
          <w:sz w:val="24"/>
        </w:rPr>
        <w:t xml:space="preserve"> – мир Руслана и Людмилы.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3C5718">
        <w:rPr>
          <w:rFonts w:ascii="Times New Roman" w:eastAsia="Calibri" w:hAnsi="Times New Roman" w:cs="Times New Roman"/>
          <w:b/>
          <w:i/>
          <w:sz w:val="24"/>
        </w:rPr>
        <w:t>Четвертый мир</w:t>
      </w:r>
      <w:r w:rsidRPr="003C5718">
        <w:rPr>
          <w:rFonts w:ascii="Times New Roman" w:eastAsia="Calibri" w:hAnsi="Times New Roman" w:cs="Times New Roman"/>
          <w:sz w:val="24"/>
        </w:rPr>
        <w:t xml:space="preserve"> – мир Ратмира, мир любви и покоя.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Это пять разных времен, которые текут по-разному. История Лукоморья погружена в вечность: так было всегда и так всегда будет. История Финна и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Наины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– далекое прошлое, в котором завязываются узелки будущих конфликтов. История Руслана и Людмилы – это настоящее поэмы, рассказ о том, что происходит «здесь и теперь». История Черномора и его брата – это история пророчества, происхождение волшебства в поэме. История Ратмира – как бы мир идиллического будущего, вечной любви и покоя, где время останавливается.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C5718">
        <w:rPr>
          <w:rFonts w:ascii="Times New Roman" w:eastAsia="Calibri" w:hAnsi="Times New Roman" w:cs="Times New Roman"/>
          <w:b/>
          <w:sz w:val="24"/>
        </w:rPr>
        <w:t>Сказочные традиции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Все миры в поэме, кроме Лукоморья, сталкиваются между собой. В каждом мире для героев существуют какие-то препятствия, которые они должны преодолевать. Это как в традиции волшебной сказки. 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D1068E">
        <w:rPr>
          <w:rFonts w:ascii="Times New Roman" w:eastAsia="Calibri" w:hAnsi="Times New Roman" w:cs="Times New Roman"/>
          <w:b/>
          <w:sz w:val="24"/>
        </w:rPr>
        <w:t>Рассмотрим героев поэмы</w:t>
      </w:r>
      <w:r w:rsidRPr="003C5718">
        <w:rPr>
          <w:rFonts w:ascii="Times New Roman" w:eastAsia="Calibri" w:hAnsi="Times New Roman" w:cs="Times New Roman"/>
          <w:sz w:val="24"/>
        </w:rPr>
        <w:t>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D1068E">
        <w:rPr>
          <w:rFonts w:ascii="Times New Roman" w:eastAsia="Calibri" w:hAnsi="Times New Roman" w:cs="Times New Roman"/>
          <w:b/>
          <w:sz w:val="24"/>
        </w:rPr>
        <w:t>Руслан</w:t>
      </w:r>
      <w:r w:rsidRPr="003C5718">
        <w:rPr>
          <w:rFonts w:ascii="Times New Roman" w:eastAsia="Calibri" w:hAnsi="Times New Roman" w:cs="Times New Roman"/>
          <w:sz w:val="24"/>
        </w:rPr>
        <w:t>, отважный витязь, выдерживает все испытания и побеждает. Он проходит в волшебный мир и возвращается обратно.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068E">
        <w:rPr>
          <w:rFonts w:ascii="Times New Roman" w:eastAsia="Calibri" w:hAnsi="Times New Roman" w:cs="Times New Roman"/>
          <w:b/>
          <w:sz w:val="24"/>
        </w:rPr>
        <w:t xml:space="preserve">     </w:t>
      </w:r>
      <w:proofErr w:type="spellStart"/>
      <w:r w:rsidRPr="00D1068E">
        <w:rPr>
          <w:rFonts w:ascii="Times New Roman" w:eastAsia="Calibri" w:hAnsi="Times New Roman" w:cs="Times New Roman"/>
          <w:b/>
          <w:sz w:val="24"/>
        </w:rPr>
        <w:t>Рогдай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стремится к испытаниям, но гибнет в бою. Он не пересекает границу волшебного мира.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068E">
        <w:rPr>
          <w:rFonts w:ascii="Times New Roman" w:eastAsia="Calibri" w:hAnsi="Times New Roman" w:cs="Times New Roman"/>
          <w:b/>
          <w:sz w:val="24"/>
        </w:rPr>
        <w:t xml:space="preserve">     </w:t>
      </w:r>
      <w:proofErr w:type="spellStart"/>
      <w:r w:rsidRPr="00D1068E">
        <w:rPr>
          <w:rFonts w:ascii="Times New Roman" w:eastAsia="Calibri" w:hAnsi="Times New Roman" w:cs="Times New Roman"/>
          <w:b/>
          <w:sz w:val="24"/>
        </w:rPr>
        <w:t>Фарлаф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– шут в поэме. Он пересекает границу волшебного мира, но, подвергаясь испытаниям, ведет себя трусливо и смешно.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Фарлаф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 вызывает только смех и осуждение.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</w:t>
      </w:r>
      <w:r w:rsidRPr="00D1068E">
        <w:rPr>
          <w:rFonts w:ascii="Times New Roman" w:eastAsia="Calibri" w:hAnsi="Times New Roman" w:cs="Times New Roman"/>
          <w:b/>
          <w:sz w:val="24"/>
        </w:rPr>
        <w:t>Ратмир</w:t>
      </w:r>
      <w:r w:rsidRPr="003C5718">
        <w:rPr>
          <w:rFonts w:ascii="Times New Roman" w:eastAsia="Calibri" w:hAnsi="Times New Roman" w:cs="Times New Roman"/>
          <w:sz w:val="24"/>
        </w:rPr>
        <w:t xml:space="preserve"> тоже не выдерживает испытания, но создает свой особый мир, мир любви и покоя (в волшебный мир Ратмир не попадает).</w:t>
      </w:r>
    </w:p>
    <w:p w:rsidR="003C5718" w:rsidRPr="00D1068E" w:rsidRDefault="00D1068E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3C5718" w:rsidRPr="003C5718">
        <w:rPr>
          <w:rFonts w:ascii="Times New Roman" w:eastAsia="Calibri" w:hAnsi="Times New Roman" w:cs="Times New Roman"/>
          <w:b/>
          <w:sz w:val="24"/>
        </w:rPr>
        <w:t>Добро и Зло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068E">
        <w:rPr>
          <w:rFonts w:ascii="Times New Roman" w:eastAsia="Calibri" w:hAnsi="Times New Roman" w:cs="Times New Roman"/>
          <w:b/>
          <w:sz w:val="24"/>
        </w:rPr>
        <w:t xml:space="preserve">   «Руслан и Людмила»</w:t>
      </w:r>
      <w:r w:rsidRPr="003C5718">
        <w:rPr>
          <w:rFonts w:ascii="Times New Roman" w:eastAsia="Calibri" w:hAnsi="Times New Roman" w:cs="Times New Roman"/>
          <w:sz w:val="24"/>
        </w:rPr>
        <w:t xml:space="preserve"> - это сказочная поэма.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Похищение невесты, ее поиски, мотив соперничества, пребывание героини в заколдованном царстве, совершение подвигов для ее спасения и, наконец, счастливый конец – все это похоже на сказку. Но по ходу повествования, внутри сюжета, происходит постоянное сталкивание сказочного и самого обыденного, фантастического и бытового. Колдунья оказывается не только злой, но и жалкой старухой, свирепый чародей Черномор – немощным стариком.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В произведении все время описывается битва Добра и Зла. И если в одном мире Зло усиливается (восстали печенеги), то в другом мире усиливается Добро (Финн оживляет Руслана, чтобы он противостоял печенегам).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     Торжество правды над коварством, злобой и насилием – вот содержание поэмы.</w:t>
      </w:r>
    </w:p>
    <w:p w:rsidR="003C5718" w:rsidRPr="003C5718" w:rsidRDefault="00D1068E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hAnsi="Times New Roman" w:cs="Times New Roman"/>
          <w:sz w:val="24"/>
          <w:szCs w:val="24"/>
        </w:rPr>
        <w:t>.</w:t>
      </w:r>
      <w:r w:rsidRPr="003C5718">
        <w:rPr>
          <w:rFonts w:ascii="Times New Roman" w:hAnsi="Times New Roman" w:cs="Times New Roman"/>
          <w:b/>
          <w:sz w:val="24"/>
          <w:szCs w:val="24"/>
        </w:rPr>
        <w:t>Подводим итоги урока</w:t>
      </w:r>
      <w:r w:rsidR="003C5718" w:rsidRPr="003C5718">
        <w:rPr>
          <w:rFonts w:ascii="Times New Roman" w:eastAsia="Calibri" w:hAnsi="Times New Roman" w:cs="Times New Roman"/>
          <w:sz w:val="24"/>
        </w:rPr>
        <w:tab/>
      </w:r>
      <w:r w:rsidR="003C5718" w:rsidRPr="003C5718">
        <w:rPr>
          <w:rFonts w:ascii="Times New Roman" w:eastAsia="Calibri" w:hAnsi="Times New Roman" w:cs="Times New Roman"/>
          <w:b/>
          <w:sz w:val="24"/>
        </w:rPr>
        <w:t>Заключение</w:t>
      </w:r>
    </w:p>
    <w:p w:rsidR="003C5718" w:rsidRPr="003C5718" w:rsidRDefault="003C5718" w:rsidP="00D10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C5718">
        <w:rPr>
          <w:rFonts w:ascii="Times New Roman" w:eastAsia="Calibri" w:hAnsi="Times New Roman" w:cs="Times New Roman"/>
          <w:sz w:val="24"/>
        </w:rPr>
        <w:t xml:space="preserve">Прошло более 200 лет со дня рождения </w:t>
      </w:r>
      <w:proofErr w:type="spellStart"/>
      <w:r w:rsidRPr="003C5718">
        <w:rPr>
          <w:rFonts w:ascii="Times New Roman" w:eastAsia="Calibri" w:hAnsi="Times New Roman" w:cs="Times New Roman"/>
          <w:sz w:val="24"/>
        </w:rPr>
        <w:t>А.С.Пушкина</w:t>
      </w:r>
      <w:proofErr w:type="spellEnd"/>
      <w:r w:rsidRPr="003C5718">
        <w:rPr>
          <w:rFonts w:ascii="Times New Roman" w:eastAsia="Calibri" w:hAnsi="Times New Roman" w:cs="Times New Roman"/>
          <w:sz w:val="24"/>
        </w:rPr>
        <w:t xml:space="preserve">, а его произведения продолжают жить, становятся с годами все </w:t>
      </w:r>
      <w:proofErr w:type="gramStart"/>
      <w:r w:rsidRPr="003C5718">
        <w:rPr>
          <w:rFonts w:ascii="Times New Roman" w:eastAsia="Calibri" w:hAnsi="Times New Roman" w:cs="Times New Roman"/>
          <w:sz w:val="24"/>
        </w:rPr>
        <w:t>более читаемыми</w:t>
      </w:r>
      <w:proofErr w:type="gramEnd"/>
      <w:r w:rsidRPr="003C5718">
        <w:rPr>
          <w:rFonts w:ascii="Times New Roman" w:eastAsia="Calibri" w:hAnsi="Times New Roman" w:cs="Times New Roman"/>
          <w:sz w:val="24"/>
        </w:rPr>
        <w:t xml:space="preserve"> и любимыми в нашей стране и за рубежом.</w:t>
      </w:r>
    </w:p>
    <w:p w:rsidR="003C5718" w:rsidRPr="003C5718" w:rsidRDefault="003C5718" w:rsidP="00D106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2B6" w:rsidRDefault="00D1068E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 w:rsidRPr="00A60C59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Задание на дом</w:t>
      </w: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: Выучить отрывок</w:t>
      </w: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622B5F" w:rsidRDefault="00622B5F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F23325" w:rsidRDefault="00F23325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F23325" w:rsidRDefault="00F23325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F23325" w:rsidRDefault="00F23325" w:rsidP="00D1068E">
      <w:pPr>
        <w:pStyle w:val="a4"/>
        <w:jc w:val="both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</w:p>
    <w:p w:rsidR="00F23325" w:rsidRPr="007A0590" w:rsidRDefault="00F23325" w:rsidP="00F233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F13FA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                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5</w:t>
      </w:r>
    </w:p>
    <w:p w:rsidR="00F23325" w:rsidRPr="007A0590" w:rsidRDefault="00F23325" w:rsidP="00F233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z-Cyrl-UZ" w:eastAsia="ru-RU"/>
        </w:rPr>
      </w:pPr>
    </w:p>
    <w:p w:rsidR="00F23325" w:rsidRPr="00622B5F" w:rsidRDefault="00F23325" w:rsidP="00F23325">
      <w:pPr>
        <w:pStyle w:val="30"/>
        <w:shd w:val="clear" w:color="auto" w:fill="auto"/>
        <w:tabs>
          <w:tab w:val="left" w:leader="underscore" w:pos="950"/>
        </w:tabs>
        <w:ind w:left="120" w:right="100"/>
        <w:rPr>
          <w:rStyle w:val="3Exact"/>
          <w:rFonts w:ascii="Times New Roman" w:hAnsi="Times New Roman" w:cs="Times New Roman"/>
          <w:b/>
          <w:i/>
          <w:sz w:val="28"/>
          <w:szCs w:val="28"/>
        </w:rPr>
      </w:pPr>
      <w:r w:rsidRPr="007A0590">
        <w:rPr>
          <w:rStyle w:val="30ptExact"/>
          <w:rFonts w:ascii="Times New Roman" w:hAnsi="Times New Roman" w:cs="Times New Roman"/>
          <w:i/>
          <w:iCs/>
          <w:sz w:val="24"/>
          <w:szCs w:val="24"/>
        </w:rPr>
        <w:t>ТЕМА</w:t>
      </w:r>
      <w:r w:rsidRPr="007A0590">
        <w:rPr>
          <w:rStyle w:val="30ptExact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7A0590">
        <w:rPr>
          <w:rStyle w:val="3Exact"/>
          <w:rFonts w:ascii="Times New Roman" w:hAnsi="Times New Roman" w:cs="Times New Roman"/>
          <w:b/>
          <w:sz w:val="24"/>
          <w:szCs w:val="24"/>
        </w:rPr>
        <w:t xml:space="preserve">2. </w:t>
      </w:r>
      <w:r w:rsidRPr="00622B5F">
        <w:rPr>
          <w:rStyle w:val="3Exact"/>
          <w:rFonts w:ascii="Times New Roman" w:hAnsi="Times New Roman" w:cs="Times New Roman"/>
          <w:b/>
          <w:i/>
          <w:sz w:val="28"/>
          <w:szCs w:val="28"/>
        </w:rPr>
        <w:t>Как обозначить единичность и множество предметов?</w:t>
      </w:r>
    </w:p>
    <w:p w:rsidR="00F23325" w:rsidRPr="003C5718" w:rsidRDefault="00F23325" w:rsidP="00E17FD7">
      <w:pPr>
        <w:pStyle w:val="30"/>
        <w:shd w:val="clear" w:color="auto" w:fill="auto"/>
        <w:tabs>
          <w:tab w:val="left" w:leader="underscore" w:pos="950"/>
        </w:tabs>
        <w:ind w:right="1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E17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  <w:r w:rsidRPr="003C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0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Образовательная.</w:t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комить с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именами существи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тельными,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употребляющими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только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единственном или </w:t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множественном </w:t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числе.</w:t>
      </w:r>
    </w:p>
    <w:p w:rsidR="00F23325" w:rsidRPr="003C5718" w:rsidRDefault="00F23325" w:rsidP="00F23325">
      <w:pPr>
        <w:pStyle w:val="30"/>
        <w:shd w:val="clear" w:color="auto" w:fill="auto"/>
        <w:tabs>
          <w:tab w:val="left" w:leader="underscore" w:pos="950"/>
        </w:tabs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умения правильного упо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требления в речи слов, обозна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чающих названия продуктов питания, качеств характера и др.; навыки составления самостоятельного высказыва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«Что я купил в продуктовом магазине?».</w:t>
      </w:r>
    </w:p>
    <w:p w:rsidR="00F23325" w:rsidRPr="003C5718" w:rsidRDefault="00F23325" w:rsidP="00F23325">
      <w:pPr>
        <w:pStyle w:val="30"/>
        <w:shd w:val="clear" w:color="auto" w:fill="auto"/>
        <w:tabs>
          <w:tab w:val="left" w:leader="underscore" w:pos="950"/>
        </w:tabs>
        <w:ind w:right="1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Воспитательная</w:t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тать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её богатства</w:t>
      </w:r>
    </w:p>
    <w:p w:rsidR="00F23325" w:rsidRPr="003C5718" w:rsidRDefault="00F23325" w:rsidP="00F23325">
      <w:pPr>
        <w:pStyle w:val="30"/>
        <w:shd w:val="clear" w:color="auto" w:fill="auto"/>
        <w:tabs>
          <w:tab w:val="left" w:leader="underscore" w:pos="950"/>
        </w:tabs>
        <w:ind w:left="120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3C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Знания.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правиль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употребит окончания имён существительных един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множественного числа. Запомнит изученные слова.</w:t>
      </w:r>
    </w:p>
    <w:p w:rsidR="00F23325" w:rsidRPr="00A60C59" w:rsidRDefault="00F23325" w:rsidP="00F2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Умения.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 по группам слова, которые упо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требляются только в одном числе.</w:t>
      </w:r>
    </w:p>
    <w:p w:rsidR="00F23325" w:rsidRPr="003C5718" w:rsidRDefault="00F23325" w:rsidP="00F23325">
      <w:pPr>
        <w:pStyle w:val="30"/>
        <w:shd w:val="clear" w:color="auto" w:fill="auto"/>
        <w:tabs>
          <w:tab w:val="left" w:leader="underscore" w:pos="950"/>
        </w:tabs>
        <w:ind w:left="120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Навыки.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 тексты на темы: «Дары осени», «Что я купил в продуктовом магази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не?».</w:t>
      </w:r>
    </w:p>
    <w:p w:rsidR="00F23325" w:rsidRPr="003C5718" w:rsidRDefault="00F23325" w:rsidP="00F23325">
      <w:pPr>
        <w:pStyle w:val="30"/>
        <w:shd w:val="clear" w:color="auto" w:fill="auto"/>
        <w:tabs>
          <w:tab w:val="left" w:leader="underscore" w:pos="950"/>
        </w:tabs>
        <w:ind w:left="120" w:right="1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Ценности. 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 о кра</w:t>
      </w:r>
      <w:r w:rsidRPr="00A6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соте природы родного края, о дарах осени</w:t>
      </w:r>
    </w:p>
    <w:p w:rsidR="00F23325" w:rsidRPr="009E02B6" w:rsidRDefault="00F23325" w:rsidP="00F23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F23325" w:rsidRPr="00A60C59" w:rsidRDefault="00F23325" w:rsidP="00F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>Опрос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>Учащиеся читают составленный ими текст, расска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зывают о профессии своих родителей.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Выставление и комментирование оценок.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учащимися текста упражнения 17 «Как по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явились культурные растения» и беседа по его содержа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нию; беседа о сельскохозяйственных растениях Узбеки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стана.</w:t>
      </w:r>
    </w:p>
    <w:p w:rsid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Устное выполнение упражнения 18 по теме: «Дары осени ».</w:t>
      </w:r>
    </w:p>
    <w:p w:rsid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0A992">
            <wp:extent cx="3530948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57" cy="2014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3169B">
            <wp:extent cx="2925958" cy="22002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87" cy="2203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лексикой, употребляющейся только в единственном числе </w:t>
      </w: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>(упражнение 20).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Учащиеся, рабо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тая в парах, распределяют по группам названия продук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тов питания.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лексикой, которая употребляется только во множественном числе </w:t>
      </w: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>(упражнение 22).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Про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должая работать в парах, учащиеся распределяют по смысловым группам названия предметов, качеств ха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рактера и т.д. (упражнения 21-22).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результатов работы по заданиям упраж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softHyphen/>
        <w:t>нений 21-23.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Закрепление</w:t>
      </w:r>
      <w:r w:rsidRPr="00F233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</w:t>
      </w: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упражнения 23.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ситуативного задания упражнения 24.</w:t>
      </w:r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работая в парах, составляют диалог </w:t>
      </w:r>
      <w:proofErr w:type="gramStart"/>
      <w:r w:rsidRPr="00F2332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3325" w:rsidRPr="00F23325" w:rsidRDefault="00F23325" w:rsidP="00F23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sz w:val="24"/>
          <w:szCs w:val="24"/>
          <w:lang w:eastAsia="ru-RU"/>
        </w:rPr>
        <w:t>тему: «Что ты купил в продуктовом магазине?».</w:t>
      </w:r>
    </w:p>
    <w:p w:rsidR="00F23325" w:rsidRDefault="00F23325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325">
        <w:rPr>
          <w:rFonts w:ascii="Times New Roman" w:hAnsi="Times New Roman" w:cs="Times New Roman"/>
          <w:b/>
          <w:sz w:val="24"/>
          <w:szCs w:val="24"/>
          <w:lang w:eastAsia="ru-RU"/>
        </w:rPr>
        <w:t>Задание на дом. Составить текст на тему: «В продуктовом магазине».</w:t>
      </w:r>
    </w:p>
    <w:p w:rsidR="00622B5F" w:rsidRDefault="00622B5F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2B5F" w:rsidRDefault="00622B5F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FD7" w:rsidRDefault="00E17FD7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2B5F" w:rsidRPr="007A0590" w:rsidRDefault="00622B5F" w:rsidP="00622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F13FA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2часа</w:t>
      </w:r>
      <w:r w:rsidRPr="002F53A1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            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</w:p>
    <w:p w:rsidR="00E17FD7" w:rsidRDefault="00561895" w:rsidP="00622B5F">
      <w:pPr>
        <w:pStyle w:val="a4"/>
        <w:rPr>
          <w:rFonts w:ascii="Century Schoolbook" w:hAnsi="Century Schoolbook" w:cs="Century Schoolbook"/>
          <w:sz w:val="23"/>
          <w:szCs w:val="23"/>
        </w:rPr>
      </w:pPr>
      <w:r w:rsidRPr="00633F20">
        <w:rPr>
          <w:rFonts w:ascii="Century Schoolbook" w:hAnsi="Century Schoolbook" w:cs="Century Schoolbook"/>
          <w:b/>
          <w:i/>
          <w:sz w:val="23"/>
          <w:szCs w:val="23"/>
        </w:rPr>
        <w:t>ТЕМА</w:t>
      </w:r>
      <w:r>
        <w:rPr>
          <w:rFonts w:ascii="Century Schoolbook" w:hAnsi="Century Schoolbook" w:cs="Century Schoolbook"/>
          <w:sz w:val="23"/>
          <w:szCs w:val="23"/>
        </w:rPr>
        <w:t xml:space="preserve">: </w:t>
      </w:r>
      <w:r>
        <w:rPr>
          <w:rFonts w:ascii="Century Schoolbook" w:hAnsi="Century Schoolbook" w:cs="Century Schoolbook"/>
          <w:b/>
          <w:bCs/>
          <w:i/>
          <w:iCs/>
          <w:sz w:val="23"/>
          <w:szCs w:val="23"/>
        </w:rPr>
        <w:t>М.Ю. Лермонтов «Бородино</w:t>
      </w:r>
      <w:r>
        <w:rPr>
          <w:rFonts w:ascii="Century Schoolbook" w:hAnsi="Century Schoolbook" w:cs="Century Schoolbook"/>
          <w:sz w:val="23"/>
          <w:szCs w:val="23"/>
        </w:rPr>
        <w:t>»</w:t>
      </w:r>
    </w:p>
    <w:p w:rsidR="00561895" w:rsidRPr="00D674CE" w:rsidRDefault="00561895" w:rsidP="00D67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B5F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Цели</w:t>
      </w:r>
      <w:r w:rsidR="00D674C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 xml:space="preserve"> </w:t>
      </w:r>
      <w:r w:rsidRPr="00622B5F">
        <w:rPr>
          <w:rFonts w:ascii="Century Schoolbook" w:hAnsi="Century Schoolbook" w:cs="Century Schoolbook"/>
          <w:b/>
          <w:sz w:val="23"/>
          <w:szCs w:val="23"/>
        </w:rPr>
        <w:t>1. Образовательная</w:t>
      </w:r>
      <w:r>
        <w:rPr>
          <w:rFonts w:ascii="Century Schoolbook" w:hAnsi="Century Schoolbook" w:cs="Century Schoolbook"/>
          <w:sz w:val="23"/>
          <w:szCs w:val="23"/>
        </w:rPr>
        <w:t>: Позна</w:t>
      </w:r>
      <w:r>
        <w:rPr>
          <w:rFonts w:ascii="Century Schoolbook" w:hAnsi="Century Schoolbook" w:cs="Century Schoolbook"/>
          <w:sz w:val="23"/>
          <w:szCs w:val="23"/>
        </w:rPr>
        <w:softHyphen/>
        <w:t>комить учащихся с биогра</w:t>
      </w:r>
      <w:r>
        <w:rPr>
          <w:rFonts w:ascii="Century Schoolbook" w:hAnsi="Century Schoolbook" w:cs="Century Schoolbook"/>
          <w:sz w:val="23"/>
          <w:szCs w:val="23"/>
        </w:rPr>
        <w:softHyphen/>
        <w:t>фией поэта и со стихотворе</w:t>
      </w:r>
      <w:r>
        <w:rPr>
          <w:rFonts w:ascii="Century Schoolbook" w:hAnsi="Century Schoolbook" w:cs="Century Schoolbook"/>
          <w:sz w:val="23"/>
          <w:szCs w:val="23"/>
        </w:rPr>
        <w:softHyphen/>
        <w:t>нием «Бородино».</w:t>
      </w:r>
    </w:p>
    <w:p w:rsidR="00561895" w:rsidRDefault="00561895" w:rsidP="00F23325">
      <w:pPr>
        <w:pStyle w:val="a4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b/>
          <w:bCs/>
        </w:rPr>
        <w:t xml:space="preserve">2. Развивающая: </w:t>
      </w:r>
      <w:r>
        <w:rPr>
          <w:rFonts w:ascii="Century Schoolbook" w:hAnsi="Century Schoolbook" w:cs="Century Schoolbook"/>
        </w:rPr>
        <w:t>Развить на</w:t>
      </w:r>
      <w:r>
        <w:rPr>
          <w:rFonts w:ascii="Century Schoolbook" w:hAnsi="Century Schoolbook" w:cs="Century Schoolbook"/>
        </w:rPr>
        <w:softHyphen/>
        <w:t>выки выразительного чте</w:t>
      </w:r>
      <w:r>
        <w:rPr>
          <w:rFonts w:ascii="Century Schoolbook" w:hAnsi="Century Schoolbook" w:cs="Century Schoolbook"/>
        </w:rPr>
        <w:softHyphen/>
        <w:t xml:space="preserve">ния. </w:t>
      </w:r>
    </w:p>
    <w:p w:rsidR="00E17FD7" w:rsidRDefault="00561895" w:rsidP="00F23325">
      <w:pPr>
        <w:pStyle w:val="a4"/>
        <w:rPr>
          <w:rStyle w:val="1"/>
          <w:rFonts w:eastAsiaTheme="minorHAnsi"/>
        </w:rPr>
      </w:pPr>
      <w:r>
        <w:rPr>
          <w:rStyle w:val="a8"/>
        </w:rPr>
        <w:t xml:space="preserve">Умения и навыки: </w:t>
      </w:r>
      <w:r>
        <w:rPr>
          <w:rStyle w:val="1"/>
          <w:rFonts w:eastAsiaTheme="minorHAnsi"/>
        </w:rPr>
        <w:t>Учащийся сумеет громко и выразительно прочитать стихотворение.</w:t>
      </w:r>
    </w:p>
    <w:p w:rsidR="00561895" w:rsidRDefault="00561895" w:rsidP="00F23325">
      <w:pPr>
        <w:pStyle w:val="a4"/>
        <w:rPr>
          <w:rStyle w:val="1"/>
          <w:rFonts w:eastAsiaTheme="minorHAnsi"/>
        </w:rPr>
      </w:pPr>
      <w:r>
        <w:rPr>
          <w:rStyle w:val="a8"/>
        </w:rPr>
        <w:t xml:space="preserve">3. Воспитательная: </w:t>
      </w:r>
      <w:r>
        <w:rPr>
          <w:rStyle w:val="1"/>
          <w:rFonts w:eastAsiaTheme="minorHAnsi"/>
        </w:rPr>
        <w:t>Воспи</w:t>
      </w:r>
      <w:r>
        <w:rPr>
          <w:rStyle w:val="1"/>
          <w:rFonts w:eastAsiaTheme="minorHAnsi"/>
        </w:rPr>
        <w:softHyphen/>
        <w:t xml:space="preserve">тывать интерес к чтению сказок А.С. Пушкина. </w:t>
      </w:r>
    </w:p>
    <w:p w:rsidR="00561895" w:rsidRDefault="00561895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a8"/>
        </w:rPr>
        <w:t xml:space="preserve">Ценности: </w:t>
      </w:r>
      <w:r>
        <w:rPr>
          <w:rStyle w:val="1"/>
          <w:rFonts w:eastAsiaTheme="minorHAnsi"/>
        </w:rPr>
        <w:t>Выразит желание прочитать русские народные сказки и сказки А.С. Пушкина.</w:t>
      </w:r>
    </w:p>
    <w:p w:rsidR="00622B5F" w:rsidRDefault="00622B5F" w:rsidP="00622B5F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561895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Ожидаемые</w:t>
      </w: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Pr="00561895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результаты</w:t>
      </w:r>
    </w:p>
    <w:p w:rsidR="00561895" w:rsidRDefault="00622B5F" w:rsidP="00F233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Century Schoolbook" w:hAnsi="Century Schoolbook" w:cs="Century Schoolbook"/>
          <w:sz w:val="23"/>
          <w:szCs w:val="23"/>
        </w:rPr>
        <w:t>Знания: Учащийся ответит на вопросы по биографии М.Ю. Лермонтова и по содер</w:t>
      </w:r>
      <w:r>
        <w:rPr>
          <w:rFonts w:ascii="Century Schoolbook" w:hAnsi="Century Schoolbook" w:cs="Century Schoolbook"/>
          <w:sz w:val="23"/>
          <w:szCs w:val="23"/>
        </w:rPr>
        <w:softHyphen/>
        <w:t>жанию стихотворения</w:t>
      </w:r>
    </w:p>
    <w:p w:rsidR="00561895" w:rsidRPr="00561895" w:rsidRDefault="00561895" w:rsidP="0056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95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t>ХОД УРОКА</w:t>
      </w:r>
    </w:p>
    <w:p w:rsidR="00561895" w:rsidRPr="00D674CE" w:rsidRDefault="00561895" w:rsidP="0056189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момент.</w:t>
      </w:r>
    </w:p>
    <w:p w:rsidR="00561895" w:rsidRPr="00D674CE" w:rsidRDefault="00561895" w:rsidP="0056189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Объявление темы и целей урока.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Вступительное слово учителя. Беседа о жизни и твор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честве М.Ю. Лермонтова, чтение стихотворений поэта, знакомых учащимся. Слово учителя о стихотворении «Бородино».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Лучший поэтический памятник Бородинскому сраже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- стихотворение М.Ю. Лермонтова, которое он ко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ротко и выразительно назвал «Бородино». Это стихотво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рение было написано в связи с 25-ти </w:t>
      </w:r>
      <w:proofErr w:type="spell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летием</w:t>
      </w:r>
      <w:proofErr w:type="spell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Отечествен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войны 1812 года.</w:t>
      </w:r>
    </w:p>
    <w:p w:rsidR="00561895" w:rsidRPr="00D674CE" w:rsidRDefault="00561895" w:rsidP="0056189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к восприятию первой части стихот</w:t>
      </w: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ворения.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Словарная работа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отступать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chekinmoq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доля - судьба досадно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attang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afsus</w:t>
      </w:r>
      <w:proofErr w:type="spellEnd"/>
      <w:r w:rsidR="00D674CE"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перестрелка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otishma</w:t>
      </w:r>
      <w:proofErr w:type="spellEnd"/>
    </w:p>
    <w:p w:rsidR="00561895" w:rsidRPr="00D674CE" w:rsidRDefault="00561895" w:rsidP="00633F2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построили редут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urush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maydoniga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istehkom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qurishdi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 </w:t>
      </w:r>
      <w:proofErr w:type="gramStart"/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>наших</w:t>
      </w:r>
      <w:proofErr w:type="gramEnd"/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ушки на макушке - наши насторожились ломить стеною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zich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qator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bo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>‘</w:t>
      </w:r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lib</w:t>
      </w:r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jangga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kirishdi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>на поле грозной сечи - на поле большого сражения добраться до картечи - начать обстреливать врага картечью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безделка-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bekorchilik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ворчать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norozilik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bildirmoq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>ликовать - праздновать, весе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литься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картечь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sochma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o‘q</w:t>
      </w:r>
      <w:proofErr w:type="spell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построили редут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urush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maydoniga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istehkom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qurishdi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 </w:t>
      </w:r>
      <w:proofErr w:type="gramStart"/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>наших</w:t>
      </w:r>
      <w:proofErr w:type="gramEnd"/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ушки на макушке - наши насторожились ломить стеною -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zich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qator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bo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>‘</w:t>
      </w:r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lib</w:t>
      </w:r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jangga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674CE">
        <w:rPr>
          <w:rFonts w:ascii="Times New Roman" w:eastAsia="Times New Roman" w:hAnsi="Times New Roman" w:cs="Times New Roman"/>
          <w:i/>
          <w:color w:val="000000"/>
          <w:lang w:val="en-US"/>
        </w:rPr>
        <w:t>kirishdi</w:t>
      </w:r>
      <w:proofErr w:type="spellEnd"/>
      <w:r w:rsidRPr="00D674C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D674CE">
        <w:rPr>
          <w:rFonts w:ascii="Times New Roman" w:eastAsia="Times New Roman" w:hAnsi="Times New Roman" w:cs="Times New Roman"/>
          <w:i/>
          <w:color w:val="000000"/>
          <w:lang w:eastAsia="ru-RU"/>
        </w:rPr>
        <w:t>на поле грозной сечи - на поле большого сражения добраться до картечи - начать обстреливать врага картечью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Первичное восприятие текста. 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(Чтение текста учите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лем.)</w:t>
      </w:r>
    </w:p>
    <w:p w:rsidR="00561895" w:rsidRPr="00D674CE" w:rsidRDefault="00561895" w:rsidP="00D674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Кто сможет сказать, какому историческому событию посвящено это произведение? (Бородинскому сражению - важнейшему эпизоду Отечественной войны 1812 г.)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-Это история русского народа, о которой будет инте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ресно узнать. И не просто узнать, а почувствовать, про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никнуться этими событиями поможет нам М.Ю. Лер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монтов, и его замечательное произведение, т.к. Бородин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поле стало местом незабываемых исторических событий. (Учитель обращает внимание учащихся на портрет Лермонтова.)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Инсценирование</w:t>
      </w:r>
      <w:proofErr w:type="spellEnd"/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диалога старого и молодого солдата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(Учитель заранее подготавливает отдельных учащихся.)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Выходят два ученика, одетых в кивера; читают диалог «Скажи-ка, дядя ...» до слов: «Не отдали б Москвы».</w:t>
      </w:r>
    </w:p>
    <w:p w:rsidR="00561895" w:rsidRPr="00D674CE" w:rsidRDefault="00561895" w:rsidP="005618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над содержанием стихотворения.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Что же интересует молодого солдата, что его волнует?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(Молодому человеку горько сознавать, что Москва, хотя и сожжённая, все же была отдана врагу.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Он убеждён, что это был вынужденный шаг. Поэтому ему хочется снова и снова слышать рассказы своих старших товарищей, сви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детелей великой битвы, о подвигах русских солдат.)</w:t>
      </w:r>
      <w:r w:rsid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т чьего имени ведётся рассказ?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(Рассказ ведётся от лица старого солдата, кото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рый был участником героического сражения.)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Итак, «дядя» - старый солдат, выступающий в роли рассказчика. Перед Вами портрет ветерана войны 1812 года, старого воина.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Каким Вы его представляете, судя по портрету? </w:t>
      </w:r>
      <w:proofErr w:type="gramStart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(Храб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рый, бравый воин.</w:t>
      </w:r>
      <w:proofErr w:type="gramEnd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чём говорят ордена на его груди?)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-Старый солдат не отделяет себя от своих товарищей, таких же простых солдат. Он не называет их даже по именам, потому что их было много, сотни, </w:t>
      </w:r>
      <w:proofErr w:type="spell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тысячи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spellEnd"/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кем сравнивает солдат-рассказчик участников сражения? </w:t>
      </w:r>
      <w:proofErr w:type="gramStart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 богатырями.</w:t>
      </w:r>
      <w:proofErr w:type="gramEnd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Прочитайте эти строки. Покажите голосом, что солдаты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это богатыри, что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- I 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 мы почувствовали их силу, могущество. (Читают 2-3 ученика.)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-Почему старики </w:t>
      </w:r>
      <w:proofErr w:type="spell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варчали</w:t>
      </w:r>
      <w:proofErr w:type="spell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? Скажите словами текста. </w:t>
      </w:r>
      <w:proofErr w:type="gramStart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(Досадно было, боя ждали...</w:t>
      </w:r>
      <w:proofErr w:type="gramEnd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русские штыки!)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-Как вы понимаете последние строки? 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(Солдаты рвутся в бой, они самоотверженные; рассказчик подчёр</w:t>
      </w:r>
      <w:r w:rsidRPr="00D6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кивает их боевой дух; они жаждут расправы с врагом.)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-И вот мы на поле боя в селе Бородино! Как вы ду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маете, какое мощное орудие используется русскими сол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датами в бою? (Пушка, в стихотворении много раз о ней говорится.) Вот она перед вами. (Учитель показывает иллюстрации.) Вот такая пушка у солдата-рассказчика, ведь он был артиллеристом. Русская артиллерия сыграла немаловажную роль в разгроме врага.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-Что чувствовал солдат, когда готовил свою пушку к бою? Прочитайте.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(«Забил снаряд я в пушку туго...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За Ро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свою!»)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-Солдаты рвутся в бой, они полны отваги, героизма. Передайте это голосом.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-А как вы думаете, почему поэт употребляет мест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имение «мы» в этих строках? (Поэт показывает, что все участники сражения без исключения объединены одним чувством - желанием защищать свою Родину до послед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капли крови.)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-А теперь представьте: солнце садится, вечереет. За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читайте строки, где описано, чем занимаются русские солдаты в ожидании боя. («Прилег вздремнуть я у лафе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...»). Лагерь был, тих, сосредоточен. Солдат расска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зывает молодым воинам, как достойно, по-деловому, без страха и суеты готовились к бою его однополчане.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-А почему ликовал француз? (Французы были увере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победе и заранее праздновали ее, т.к. французская армия уже захватила пол-Европы.)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-И вот наступает утро. Солдаты уже в строю. Перед нами полковник, который обходит строй. Это один из тех полководцев, которые шли плечом к плечу с рядовыми солдатами. ( Учитель показывает портреты героев войны 1812 года)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Что мы о нём знаем? «Полковник наш рождён был хватом». Старый солдат вспоминают с грустью и благо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дарностью своего командира, поднявшего солдат в бой и погибшего в этом бою.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-Что означают эти слова «рожден был хватом»? (Сильным, смелым, отважным, ловким.)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-Как вы понимаете, словосочетание «слуга царю»? (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Верный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присяге.)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«Отец солдатам»? (По отношению к солдатам добрый, сердечный, болеющий за них душой.)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 В каких словах полковника звучит тревога за судьбу России, понимание ответственности перед ней? Прочи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тайте. («Ребята, не Москва ль за нами ...»)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-И вот оно Бородинское сражение! Посмотрите на картину. Что мы здесь видим? Русские и французские солдаты. Трудно понять, кто где. Все слились в общей массе, в жестокой кровавой битве не на жизнь, а на смерть.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Вдали - тела убитых, дым от взрывных снаря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дов.)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-Послушаем еще раз описание боя Лермонтовым. (Чтение отрывка учениками.)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-Кто прочитает наизусть этот отрывок так, чтобы мы прочувствовали жестокость, стремительность боя? (1-2 ученика читают наизусть)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Какие строки наиболее ярко показывают жестокость боя?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(На доске записаны строки из стихотворения: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Французы двинулись, как тучи ...Земля тряслась, как наши груди ...</w:t>
      </w:r>
      <w:r w:rsidR="00D674C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Носились знамена, как тени...)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-С помощью какого </w:t>
      </w:r>
      <w:r w:rsidR="00633F20" w:rsidRPr="00D674CE">
        <w:rPr>
          <w:rFonts w:ascii="Times New Roman" w:eastAsia="Times New Roman" w:hAnsi="Times New Roman" w:cs="Times New Roman"/>
          <w:color w:val="000000"/>
          <w:lang w:eastAsia="ru-RU"/>
        </w:rPr>
        <w:t>литературного приёма автору удал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ось описать поле боя? (Сравнение)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-С какой целью использует глаголы автор? (Обилие глаголов помогает показать стремительность боя, жесто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кровавой сечи, храбрость солдат.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Итак, перед нашими глазами прошла картина гран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диозного сражения, равного которому раньше не знала история. Недаром старый солдат, обращая</w:t>
      </w:r>
      <w:r w:rsidR="00D674CE">
        <w:rPr>
          <w:rFonts w:ascii="Times New Roman" w:eastAsia="Times New Roman" w:hAnsi="Times New Roman" w:cs="Times New Roman"/>
          <w:color w:val="000000"/>
          <w:lang w:eastAsia="ru-RU"/>
        </w:rPr>
        <w:t>сь к своему мо</w:t>
      </w:r>
      <w:r w:rsid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лодому </w:t>
      </w:r>
      <w:proofErr w:type="spellStart"/>
      <w:r w:rsidR="00D674CE">
        <w:rPr>
          <w:rFonts w:ascii="Times New Roman" w:eastAsia="Times New Roman" w:hAnsi="Times New Roman" w:cs="Times New Roman"/>
          <w:color w:val="000000"/>
          <w:lang w:eastAsia="ru-RU"/>
        </w:rPr>
        <w:t>товарищу</w:t>
      </w:r>
      <w:proofErr w:type="gramStart"/>
      <w:r w:rsidR="00D674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оворит:«Вам</w:t>
      </w:r>
      <w:proofErr w:type="spell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видать таких сражений!»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(Несмотря на страш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кровопролитный бой, русские солдаты «были все го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товы на завтра бой затеять новый».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до конца стоять ...»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-О чем печалится солдат-рассказчик? (В его словах звучит скорбное чувство невозвратимой утраты близких ему людей, товарищей, погибших в бою.)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-А чем гордится солдат? (Мужеством своих однопол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чан, готовностью, не раздумывая, отдать свою жизнь за Родину, беспримерной отвагой и героизмом.)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-Прочитайте строки стихотворения так, чтобы мы по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чувствовали печаль, боль рассказчика, а затем - восхи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щение, гордость. (Читают 2-3 учащихся.)</w:t>
      </w:r>
    </w:p>
    <w:p w:rsidR="00561895" w:rsidRPr="00D674CE" w:rsidRDefault="00561895" w:rsidP="00561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 урока</w:t>
      </w:r>
      <w:proofErr w:type="gramStart"/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чувства, вы испытали, слушая и читая М.Ю. Лермонтова? </w:t>
      </w:r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(Вместе с солдатом-рассказчиком мы были отважны, смелы, любили товарищей, свою Родину; по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нимали, что отступать нельзя, лучше умереть.</w:t>
      </w:r>
      <w:proofErr w:type="gram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Скорбили</w:t>
      </w:r>
      <w:proofErr w:type="spellEnd"/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 xml:space="preserve"> об убитых товарищах, восхищались их мужеством и от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вагой.)</w:t>
      </w:r>
      <w:proofErr w:type="gramEnd"/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-В своем произведении М.Ю. Лермонтов отразил лю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бовь простых русских людей к своей родной земле. И са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главное, Лермонтов впервые взглянул на события Отечественной войны 1812 года глазами человека из на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и показал, что народ в самый критический момент истории, когда решалась судьба России, сумел не только остановить врага, но и прогнать его прочь со своей земли.</w:t>
      </w:r>
    </w:p>
    <w:p w:rsidR="00561895" w:rsidRPr="00D674CE" w:rsidRDefault="00561895" w:rsidP="00561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задание. 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Выучите наизусть стихотворе</w:t>
      </w: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М.Ю. Лермонтова «Бородино».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color w:val="000000"/>
          <w:lang w:eastAsia="ru-RU"/>
        </w:rPr>
        <w:t>Ответить на вопросы письменно.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Индивидуальные задания</w:t>
      </w:r>
    </w:p>
    <w:p w:rsidR="00561895" w:rsidRPr="00D674CE" w:rsidRDefault="00561895" w:rsidP="0056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895" w:rsidRPr="00D674CE" w:rsidRDefault="00561895" w:rsidP="005618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74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домашняя работа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6"/>
        <w:gridCol w:w="1504"/>
      </w:tblGrid>
      <w:tr w:rsidR="00561895" w:rsidRPr="00D674CE" w:rsidTr="00622B5F">
        <w:trPr>
          <w:trHeight w:hRule="exact" w:val="31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D674CE" w:rsidRDefault="00561895" w:rsidP="0056189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D674CE" w:rsidRDefault="00561895" w:rsidP="0056189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561895" w:rsidRPr="00D674CE" w:rsidTr="00622B5F">
        <w:trPr>
          <w:trHeight w:hRule="exact" w:val="280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D674CE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рассказывал старый солдат о Бородинской битве?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D674CE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895" w:rsidRPr="00D674CE" w:rsidTr="00622B5F">
        <w:trPr>
          <w:trHeight w:hRule="exact" w:val="425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D674CE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7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характеризует старый солдат, сражавшихся в той битве?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D674CE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895" w:rsidRPr="00561895" w:rsidTr="00622B5F">
        <w:trPr>
          <w:trHeight w:hRule="exact" w:val="431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Почему старый солдат говорит, что им досталась плохая доля?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1895" w:rsidRPr="00561895" w:rsidTr="00561895">
        <w:trPr>
          <w:trHeight w:hRule="exact" w:val="566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Как солдаты выражали своё недовольство команди</w:t>
            </w: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softHyphen/>
              <w:t xml:space="preserve">рами при отступлении? </w:t>
            </w:r>
            <w:r w:rsidRPr="00561895">
              <w:rPr>
                <w:rFonts w:ascii="Century Schoolbook" w:eastAsia="Times New Roman" w:hAnsi="Century Schoolbook" w:cs="Century Schoolbook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чём они были уверены?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1895" w:rsidRPr="00561895" w:rsidTr="00561895">
        <w:trPr>
          <w:trHeight w:hRule="exact" w:val="336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Как прошли первые два дня?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61895" w:rsidRPr="00561895" w:rsidRDefault="00561895" w:rsidP="0056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95">
        <w:rPr>
          <w:rFonts w:ascii="Century Schoolbook" w:eastAsia="Times New Roman" w:hAnsi="Century Schoolbook" w:cs="Century Schoolbook"/>
          <w:b/>
          <w:bCs/>
          <w:color w:val="000000"/>
          <w:lang w:eastAsia="ru-RU"/>
        </w:rPr>
        <w:lastRenderedPageBreak/>
        <w:t>Индивидуальная домашняя работа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432"/>
      </w:tblGrid>
      <w:tr w:rsidR="00561895" w:rsidRPr="00561895" w:rsidTr="00622B5F">
        <w:trPr>
          <w:trHeight w:hRule="exact" w:val="2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b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561895" w:rsidRPr="00561895" w:rsidTr="00622B5F">
        <w:trPr>
          <w:trHeight w:hRule="exact" w:val="42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Как готовились к последнему бою русские и фран</w:t>
            </w: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softHyphen/>
              <w:t>цузские солдаты?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1895" w:rsidRPr="00561895" w:rsidTr="00622B5F">
        <w:trPr>
          <w:trHeight w:hRule="exact" w:val="34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Когда началась битва?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1895" w:rsidRPr="00561895" w:rsidTr="00622B5F">
        <w:trPr>
          <w:trHeight w:hRule="exact" w:val="3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С какими словами полковник обратился к своим солдатам? Каким он был человеком?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1895" w:rsidRPr="00561895" w:rsidTr="00622B5F">
        <w:trPr>
          <w:trHeight w:hRule="exact" w:val="34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Как поэт описывает кровавую битву?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1895" w:rsidRPr="00561895" w:rsidTr="00622B5F">
        <w:trPr>
          <w:trHeight w:hRule="exact"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t>К чему были готовы русские солдаты? Как завер</w:t>
            </w:r>
            <w:r w:rsidRPr="00561895">
              <w:rPr>
                <w:rFonts w:ascii="Century Schoolbook" w:eastAsia="Times New Roman" w:hAnsi="Century Schoolbook" w:cs="Century Schoolbook"/>
                <w:color w:val="000000"/>
                <w:sz w:val="21"/>
                <w:szCs w:val="21"/>
                <w:lang w:eastAsia="ru-RU"/>
              </w:rPr>
              <w:softHyphen/>
              <w:t>шилось сражение?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95" w:rsidRPr="00561895" w:rsidRDefault="00561895" w:rsidP="0056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22B5F" w:rsidRPr="00D674CE" w:rsidRDefault="00622B5F" w:rsidP="00D106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Дата урока:__________________                   7   «АБ»   класс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Pr="00D03327">
        <w:rPr>
          <w:rFonts w:ascii="Times New Roman" w:hAnsi="Times New Roman" w:cs="Times New Roman"/>
          <w:b/>
          <w:sz w:val="24"/>
          <w:szCs w:val="24"/>
        </w:rPr>
        <w:t>Тема урока: Повторение изученного грамматического материала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Цель урока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03327">
        <w:rPr>
          <w:rFonts w:ascii="Times New Roman" w:hAnsi="Times New Roman" w:cs="Times New Roman"/>
          <w:b/>
          <w:sz w:val="24"/>
          <w:szCs w:val="24"/>
        </w:rPr>
        <w:t>)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: ознакомить учащихся с идейным содержанием </w:t>
      </w:r>
    </w:p>
    <w:p w:rsid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темы,___________________________________________________________________              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воспитательная: воспитывать чувство любви к изучению русского языка,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В)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Оборудование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>чебник,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презентация 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Тип урока: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Метод  урока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----------------------------------------------------------------------------------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Х О Д       У 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 О  К А</w:t>
      </w:r>
    </w:p>
    <w:p w:rsidR="00D03327" w:rsidRDefault="00D03327" w:rsidP="00D03327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Организационный  момент: Проверка о  готовности учащихся к уроку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</w:t>
      </w:r>
    </w:p>
    <w:p w:rsidR="00D03327" w:rsidRPr="00D03327" w:rsidRDefault="00D03327" w:rsidP="00D03327">
      <w:pPr>
        <w:pStyle w:val="a4"/>
        <w:ind w:left="12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Рапорт дежурного------------------------------------------------------------------------------------ 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bCs/>
          <w:spacing w:val="4"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  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тему:----------------------------------------------------------------------Ответы на вопросы----------------------------------------------------------------------------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</w:rPr>
        <w:t>----------------------------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 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Повторение материала предыдущего урока.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Проверка домашнего задания---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-------------------------         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327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Объяснение нового материала.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УПР--------------------------------------------------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3327" w:rsidRPr="00D03327" w:rsidRDefault="00D03327" w:rsidP="00D03327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IV.</w:t>
      </w:r>
      <w:r w:rsidRPr="00D03327">
        <w:rPr>
          <w:rFonts w:ascii="Times New Roman" w:hAnsi="Times New Roman" w:cs="Times New Roman"/>
          <w:b/>
          <w:sz w:val="24"/>
          <w:szCs w:val="24"/>
        </w:rPr>
        <w:tab/>
        <w:t>Закрепление материала.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3327" w:rsidRPr="003E1B73" w:rsidRDefault="00D03327" w:rsidP="003E1B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B73">
        <w:rPr>
          <w:rFonts w:ascii="Times New Roman" w:hAnsi="Times New Roman" w:cs="Times New Roman"/>
          <w:sz w:val="24"/>
          <w:szCs w:val="24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E1B73">
        <w:rPr>
          <w:rFonts w:ascii="Times New Roman" w:hAnsi="Times New Roman" w:cs="Times New Roman"/>
          <w:b/>
          <w:sz w:val="24"/>
          <w:szCs w:val="24"/>
        </w:rPr>
        <w:t>Подведение итога урока  ____________________________________________________________</w:t>
      </w:r>
    </w:p>
    <w:p w:rsidR="00633F20" w:rsidRPr="003E1B73" w:rsidRDefault="00D03327" w:rsidP="003E1B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B73">
        <w:rPr>
          <w:rFonts w:ascii="Times New Roman" w:hAnsi="Times New Roman" w:cs="Times New Roman"/>
          <w:b/>
          <w:sz w:val="24"/>
          <w:szCs w:val="24"/>
        </w:rPr>
        <w:t xml:space="preserve"> Оценки учащихся ____________________________________</w:t>
      </w:r>
      <w:r w:rsidR="003E1B73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proofErr w:type="spellStart"/>
      <w:r w:rsidRPr="003E1B73">
        <w:rPr>
          <w:rFonts w:ascii="Times New Roman" w:hAnsi="Times New Roman" w:cs="Times New Roman"/>
          <w:b/>
          <w:sz w:val="24"/>
          <w:szCs w:val="24"/>
        </w:rPr>
        <w:t>VI.Домашнее</w:t>
      </w:r>
      <w:proofErr w:type="spellEnd"/>
      <w:r w:rsidRPr="003E1B73">
        <w:rPr>
          <w:rFonts w:ascii="Times New Roman" w:hAnsi="Times New Roman" w:cs="Times New Roman"/>
          <w:b/>
          <w:sz w:val="24"/>
          <w:szCs w:val="24"/>
        </w:rPr>
        <w:t xml:space="preserve"> задание._</w:t>
      </w:r>
      <w:proofErr w:type="gramStart"/>
      <w:r w:rsidRPr="003E1B73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3E1B73">
        <w:rPr>
          <w:rFonts w:ascii="Times New Roman" w:hAnsi="Times New Roman" w:cs="Times New Roman"/>
          <w:b/>
          <w:sz w:val="24"/>
          <w:szCs w:val="24"/>
        </w:rPr>
        <w:t xml:space="preserve">:__________________________________________________________ </w:t>
      </w:r>
    </w:p>
    <w:p w:rsidR="00633F20" w:rsidRDefault="00633F20" w:rsidP="00D03327">
      <w:pPr>
        <w:pStyle w:val="a4"/>
        <w:rPr>
          <w:spacing w:val="4"/>
        </w:rPr>
      </w:pPr>
    </w:p>
    <w:p w:rsidR="00D03327" w:rsidRPr="00D1068E" w:rsidRDefault="00D03327" w:rsidP="00D03327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="00F13FA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9</w:t>
      </w:r>
    </w:p>
    <w:p w:rsidR="00D03327" w:rsidRDefault="00D03327" w:rsidP="00D0332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17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 </w:t>
      </w:r>
      <w:r w:rsidRPr="00E17F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 описать предмет по внешнему виду?</w:t>
      </w:r>
    </w:p>
    <w:p w:rsidR="00D03327" w:rsidRPr="00E17FD7" w:rsidRDefault="00D03327" w:rsidP="00D03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Цели урока:</w:t>
      </w:r>
    </w:p>
    <w:p w:rsidR="00D03327" w:rsidRPr="00E17FD7" w:rsidRDefault="00D03327" w:rsidP="00D033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Образовательная. 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t>Дать по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softHyphen/>
        <w:t>нятие о сложных прилага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и способах их обра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зования; познакомить с пра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softHyphen/>
        <w:t>вилами их правописания.</w:t>
      </w:r>
    </w:p>
    <w:p w:rsidR="00D03327" w:rsidRPr="00E17FD7" w:rsidRDefault="00D03327" w:rsidP="00D0332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Развивающая. Сформиро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вать умения употребления сложных прилагательных в речи; навыки составления монологического высказыва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ния с употреблением изучен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ной лексики. </w:t>
      </w:r>
    </w:p>
    <w:p w:rsidR="00D03327" w:rsidRPr="00E17FD7" w:rsidRDefault="00D03327" w:rsidP="00D0332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3. Воспитательная. Воспитать бережное отношение к расти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тельному миру, лекарствен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ным растениям.</w:t>
      </w:r>
    </w:p>
    <w:p w:rsidR="00D03327" w:rsidRPr="00E17FD7" w:rsidRDefault="00D03327" w:rsidP="00D0332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Знания. 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t>Учащийся сумеет найти в тексте сложные при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softHyphen/>
        <w:t>лагательные, объяснит их правописание и образование.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Умения. Правильно выпол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нит упражнения тренировоч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ного характера.</w:t>
      </w:r>
    </w:p>
    <w:p w:rsidR="00D03327" w:rsidRPr="00E17FD7" w:rsidRDefault="00D03327" w:rsidP="00D03327">
      <w:pPr>
        <w:pStyle w:val="a4"/>
        <w:rPr>
          <w:sz w:val="28"/>
          <w:szCs w:val="28"/>
        </w:rPr>
      </w:pP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Навыки. Расскажет о лекар</w:t>
      </w:r>
      <w:r w:rsidRPr="00E17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ственных растениях. Ценности. Объяснит, почему нужно бережно относиться к растительному миру.</w:t>
      </w:r>
    </w:p>
    <w:p w:rsidR="00D03327" w:rsidRPr="00E17FD7" w:rsidRDefault="00D03327" w:rsidP="00D0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D03327" w:rsidRPr="00E17FD7" w:rsidRDefault="00D03327" w:rsidP="00D03327">
      <w:pPr>
        <w:pStyle w:val="a3"/>
        <w:numPr>
          <w:ilvl w:val="0"/>
          <w:numId w:val="6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</w:pPr>
      <w:r w:rsidRPr="00E17FD7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D03327" w:rsidRPr="00E17FD7" w:rsidRDefault="00D03327" w:rsidP="00D03327">
      <w:pPr>
        <w:pStyle w:val="a3"/>
        <w:numPr>
          <w:ilvl w:val="0"/>
          <w:numId w:val="6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</w:pPr>
      <w:r w:rsidRPr="00E17FD7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>Опрос.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Учащиеся читают составленные ими тексты.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Выставление и комментирование оценок.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Изучение новой темы.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Речевая подготовка. Выполнение упражнения 26.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Учащиеся читают адаптированный отрывок из текста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рассказа Н.И. Сладкова, в котором даётся описание юж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ного </w:t>
      </w:r>
      <w:proofErr w:type="gramStart"/>
      <w:r w:rsidRPr="00D674CE">
        <w:rPr>
          <w:rFonts w:ascii="Times New Roman" w:hAnsi="Times New Roman" w:cs="Times New Roman"/>
          <w:sz w:val="28"/>
          <w:szCs w:val="28"/>
          <w:lang w:eastAsia="ru-RU"/>
        </w:rPr>
        <w:t>леса-тугая</w:t>
      </w:r>
      <w:proofErr w:type="gramEnd"/>
      <w:r w:rsidRPr="00D674CE">
        <w:rPr>
          <w:rFonts w:ascii="Times New Roman" w:hAnsi="Times New Roman" w:cs="Times New Roman"/>
          <w:sz w:val="28"/>
          <w:szCs w:val="28"/>
          <w:lang w:eastAsia="ru-RU"/>
        </w:rPr>
        <w:t>. Обращают внимание на выделенные сло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>ва и отвечают на вопросы учителя, употребляя эти слова.</w:t>
      </w:r>
    </w:p>
    <w:p w:rsid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Чтение правила об образовании сложных прилага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тельных и выполнение 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упражнения 28.</w:t>
      </w:r>
    </w:p>
    <w:p w:rsid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Анализ примеров, данных в упражнении, должен под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вести учащихся к ответам на вопросы: как образуются сложные прилагательные? 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Как они пишутся?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Упражнения 29, 30 даны для выработки умений правильного правописания и образования сложных при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>лагательных. Одно из упражнений следует выполнить письменно.</w:t>
      </w:r>
    </w:p>
    <w:p w:rsidR="00D03327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30 направлено на развитие умений пересказа текста с употреблением усвоенной лексики. Упражнение выполняется самостоятельно. Учащиеся </w:t>
      </w:r>
      <w:proofErr w:type="gramStart"/>
      <w:r w:rsidRPr="00D674C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D674CE">
        <w:rPr>
          <w:rFonts w:ascii="Times New Roman" w:hAnsi="Times New Roman" w:cs="Times New Roman"/>
          <w:sz w:val="28"/>
          <w:szCs w:val="28"/>
          <w:lang w:eastAsia="ru-RU"/>
        </w:rPr>
        <w:t xml:space="preserve"> ходят </w:t>
      </w:r>
      <w:proofErr w:type="gramStart"/>
      <w:r w:rsidRPr="00D674C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74CE">
        <w:rPr>
          <w:rFonts w:ascii="Times New Roman" w:hAnsi="Times New Roman" w:cs="Times New Roman"/>
          <w:sz w:val="28"/>
          <w:szCs w:val="28"/>
          <w:lang w:eastAsia="ru-RU"/>
        </w:rPr>
        <w:t xml:space="preserve"> тексте сложные прилагательные, затем переска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>зывают его, употребляя нужные слова.</w:t>
      </w:r>
    </w:p>
    <w:p w:rsidR="00D674CE" w:rsidRPr="00D674CE" w:rsidRDefault="00D674CE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Проводится беседа:</w:t>
      </w:r>
    </w:p>
    <w:p w:rsidR="00D03327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Какие ещё лекарственные растения вы знаете?</w:t>
      </w:r>
    </w:p>
    <w:p w:rsidR="00D674CE" w:rsidRPr="00D674CE" w:rsidRDefault="00D674CE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327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Какими лечебными свойствами они обладают? (Упражнение 32)</w:t>
      </w:r>
    </w:p>
    <w:p w:rsidR="00D674CE" w:rsidRPr="00D674CE" w:rsidRDefault="00D674CE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327" w:rsidRDefault="00D03327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самостоятельного текста о лечебных свойствах шиповника, малины, вишни, айвы, </w:t>
      </w:r>
      <w:proofErr w:type="spellStart"/>
      <w:r w:rsidRPr="00D674CE">
        <w:rPr>
          <w:rFonts w:ascii="Times New Roman" w:hAnsi="Times New Roman" w:cs="Times New Roman"/>
          <w:sz w:val="28"/>
          <w:szCs w:val="28"/>
          <w:lang w:eastAsia="ru-RU"/>
        </w:rPr>
        <w:t>джиды</w:t>
      </w:r>
      <w:proofErr w:type="spellEnd"/>
      <w:r w:rsidRPr="00D674CE">
        <w:rPr>
          <w:rFonts w:ascii="Times New Roman" w:hAnsi="Times New Roman" w:cs="Times New Roman"/>
          <w:sz w:val="28"/>
          <w:szCs w:val="28"/>
          <w:lang w:eastAsia="ru-RU"/>
        </w:rPr>
        <w:t>, граната. (Упражнение 33)</w:t>
      </w:r>
    </w:p>
    <w:p w:rsidR="00D674CE" w:rsidRDefault="00D674CE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CE" w:rsidRPr="00D674CE" w:rsidRDefault="00D674CE" w:rsidP="00D033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327" w:rsidRPr="00D674CE" w:rsidRDefault="00D03327" w:rsidP="00D0332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на дом.</w:t>
      </w:r>
    </w:p>
    <w:p w:rsidR="00D674CE" w:rsidRDefault="00D03327" w:rsidP="00D033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74CE">
        <w:rPr>
          <w:rFonts w:ascii="Times New Roman" w:hAnsi="Times New Roman" w:cs="Times New Roman"/>
          <w:sz w:val="28"/>
          <w:szCs w:val="28"/>
          <w:lang w:eastAsia="ru-RU"/>
        </w:rPr>
        <w:t>Учащиеся подготовлены к составлению монологиче</w:t>
      </w:r>
      <w:r w:rsidRPr="00D674CE">
        <w:rPr>
          <w:rFonts w:ascii="Times New Roman" w:hAnsi="Times New Roman" w:cs="Times New Roman"/>
          <w:sz w:val="28"/>
          <w:szCs w:val="28"/>
          <w:lang w:eastAsia="ru-RU"/>
        </w:rPr>
        <w:softHyphen/>
        <w:t>ского текста на тему о лекарственных свойствах трав, ягод, фруктов и овощей. Дома они должны написать об одном-двух лекарственных растениях</w:t>
      </w:r>
      <w:r w:rsidRPr="00E17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74CE" w:rsidRDefault="00D674CE" w:rsidP="00D033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7DB" w:rsidRDefault="00E567DB" w:rsidP="00E567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  <w:r w:rsidR="002F2AA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10</w:t>
      </w:r>
    </w:p>
    <w:p w:rsidR="002F2AAF" w:rsidRPr="002F2AAF" w:rsidRDefault="002F2AAF" w:rsidP="00E567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Тема урока:</w:t>
      </w:r>
      <w:r w:rsidRPr="002F2AAF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Pr="002F2AAF">
        <w:rPr>
          <w:rFonts w:ascii="Century Schoolbook" w:eastAsia="Times New Roman" w:hAnsi="Century Schoolbook" w:cs="Century Schoolbook"/>
          <w:b/>
          <w:i/>
          <w:color w:val="000000"/>
          <w:sz w:val="23"/>
          <w:szCs w:val="23"/>
          <w:lang w:eastAsia="ru-RU"/>
        </w:rPr>
        <w:t>Н.А. Некрасов «Мо</w:t>
      </w:r>
      <w:r w:rsidRPr="002F2AAF">
        <w:rPr>
          <w:rFonts w:ascii="Century Schoolbook" w:eastAsia="Times New Roman" w:hAnsi="Century Schoolbook" w:cs="Century Schoolbook"/>
          <w:b/>
          <w:i/>
          <w:color w:val="000000"/>
          <w:sz w:val="23"/>
          <w:szCs w:val="23"/>
          <w:lang w:eastAsia="ru-RU"/>
        </w:rPr>
        <w:softHyphen/>
        <w:t>роз, Красный нос».</w:t>
      </w:r>
    </w:p>
    <w:p w:rsidR="00D03327" w:rsidRPr="00D674CE" w:rsidRDefault="00E567DB" w:rsidP="00D03327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Цели: 1. Образовательная: По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знакомить с биографией Н.А. Некрасова, с от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рывком из поэмы «Мо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роз, Красный нос».</w:t>
      </w:r>
    </w:p>
    <w:p w:rsidR="00E567DB" w:rsidRPr="00D674CE" w:rsidRDefault="00E567DB" w:rsidP="00D03327">
      <w:pPr>
        <w:pStyle w:val="a4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2. Развивающая: Развить навыки выразительного чтения, умения анали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зировать содержание сти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хотворения.</w:t>
      </w:r>
    </w:p>
    <w:p w:rsidR="00E567DB" w:rsidRPr="00D674CE" w:rsidRDefault="00E567DB" w:rsidP="00D03327">
      <w:pPr>
        <w:pStyle w:val="a4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3. Воспитательная: Вос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питать чувство ответ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ственного отношения к людям, к труду</w:t>
      </w:r>
    </w:p>
    <w:p w:rsidR="00E567DB" w:rsidRPr="00D674CE" w:rsidRDefault="00E567DB" w:rsidP="00D03327">
      <w:pPr>
        <w:pStyle w:val="a4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Ожидаемые результаты: Знания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: Учащийся правильно от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ветит на вопросы по содержанию вступительной статьи о Н.А. Некра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 xml:space="preserve">сове и по содержанию отрывка из поэмы «Мороз, Красный нос». </w:t>
      </w: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Умения и навыки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: Выразительно прочитает стихотворение, выпол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нит задания, связанные с анали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зом его содержания. Сумеет найти в приведённом отрывке вырази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 xml:space="preserve">тельные средства (метафоры). </w:t>
      </w: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Ценности: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Сумеет передать свои чувства, вызванные после прочте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ния отрывка.</w:t>
      </w:r>
    </w:p>
    <w:p w:rsidR="00E567DB" w:rsidRPr="00D674C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Оборудование урока:</w:t>
      </w:r>
      <w:r w:rsidRPr="00D67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Портрет </w:t>
      </w:r>
      <w:proofErr w:type="spellStart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Н.А.Некрасова</w:t>
      </w:r>
      <w:proofErr w:type="spell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.</w:t>
      </w:r>
      <w:r w:rsidRPr="00D67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</w:t>
      </w:r>
      <w:proofErr w:type="spellStart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Синквейн</w:t>
      </w:r>
      <w:proofErr w:type="spell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.</w:t>
      </w:r>
    </w:p>
    <w:p w:rsidR="00E567DB" w:rsidRPr="00D674CE" w:rsidRDefault="00E567DB" w:rsidP="00E5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ХОД УРОКА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 xml:space="preserve"> Проверка домашнего задания.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 xml:space="preserve"> Объяснение нового материала.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Сообщив учащимся тему и цели урока, учитель, указывая на портрет Н.А. Некрасова, обращается к клас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су с вопросом: «Какие произведения Н.А. Некрасова вы читали?». (Ответы учащихся.)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 Чтение биографии поэта и ответы на вопросы по её содержанию.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Подготовка к первичному восприятию отрывка из поэмы </w:t>
      </w:r>
      <w:proofErr w:type="spellStart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Н.А.Некрасова</w:t>
      </w:r>
      <w:proofErr w:type="spell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«Мороз, Красный нос». Работа с новыми словами и выражениями (по учебнику).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Первичное чтение отрывка из поэмы учителем. (Чтение с остановками.)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Объяснение литературного термина «метафора».</w:t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Закрепление.</w:t>
      </w:r>
    </w:p>
    <w:p w:rsidR="00E567DB" w:rsidRPr="00D674CE" w:rsidRDefault="00E567DB" w:rsidP="00E567DB">
      <w:pPr>
        <w:numPr>
          <w:ilvl w:val="0"/>
          <w:numId w:val="3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Чтение стихотворения учащимися и ответы на воп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росы.</w:t>
      </w:r>
    </w:p>
    <w:p w:rsidR="00E567DB" w:rsidRPr="00D674C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-О каком действующем лице рассказывает автор</w:t>
      </w:r>
      <w:proofErr w:type="gramStart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?-</w:t>
      </w:r>
      <w:proofErr w:type="gram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 каким персонажем русских сказок можно срав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нить Мороза-воеводу?-Какие образные выражения использует поэт в своём стихотворении?</w:t>
      </w:r>
    </w:p>
    <w:p w:rsidR="00E567DB" w:rsidRPr="00D674CE" w:rsidRDefault="00E567DB" w:rsidP="00E567DB">
      <w:pPr>
        <w:numPr>
          <w:ilvl w:val="0"/>
          <w:numId w:val="3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Выразительное чтение стихотворения учащимися. (Прослушивание нескольких учеников.)</w:t>
      </w:r>
    </w:p>
    <w:p w:rsidR="00E567DB" w:rsidRPr="00D674C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Нахождение в тексте метафор: «Не ветер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u w:val="single"/>
          <w:lang w:eastAsia="ru-RU"/>
        </w:rPr>
        <w:t>бушует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над бором», «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u w:val="single"/>
          <w:lang w:eastAsia="ru-RU"/>
        </w:rPr>
        <w:t>Идёт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- по деревьям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u w:val="single"/>
          <w:lang w:eastAsia="ru-RU"/>
        </w:rPr>
        <w:t>шагает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». «И яркое солнце играет» и т.д.</w:t>
      </w:r>
    </w:p>
    <w:p w:rsidR="00E567DB" w:rsidRPr="00D674CE" w:rsidRDefault="00E567DB" w:rsidP="00E567DB">
      <w:pPr>
        <w:numPr>
          <w:ilvl w:val="0"/>
          <w:numId w:val="3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proofErr w:type="spellStart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Синквейн</w:t>
      </w:r>
      <w:proofErr w:type="spell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. Учите</w:t>
      </w:r>
      <w:r w:rsidR="003E1B73"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ль может задать несколько </w:t>
      </w:r>
      <w:proofErr w:type="spellStart"/>
      <w:r w:rsidR="003E1B73"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синк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вейнов</w:t>
      </w:r>
      <w:proofErr w:type="spell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для работы дома и в классе (см. с. 139 пособия).</w:t>
      </w:r>
    </w:p>
    <w:p w:rsidR="00E567DB" w:rsidRPr="00D674C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Имя существительное Мороз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</w:r>
      <w:r w:rsidR="003E1B73" w:rsidRPr="00D6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Имя прилагательное_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  <w:t>___</w:t>
      </w:r>
      <w:r w:rsidR="003E1B73" w:rsidRPr="00D6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Глагол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  <w:t>Фраза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</w:r>
    </w:p>
    <w:p w:rsidR="00E567DB" w:rsidRPr="00D674C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Синоним 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ab/>
      </w:r>
    </w:p>
    <w:p w:rsidR="00E567DB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</w:pP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</w:t>
      </w:r>
      <w:r w:rsidRPr="00D674CE">
        <w:rPr>
          <w:rFonts w:ascii="Century Schoolbook" w:eastAsia="Times New Roman" w:hAnsi="Century Schoolbook" w:cs="Century Schoolbook"/>
          <w:b/>
          <w:color w:val="000000"/>
          <w:sz w:val="28"/>
          <w:szCs w:val="28"/>
          <w:lang w:eastAsia="ru-RU"/>
        </w:rPr>
        <w:t>Задание на дом. Выучить наизусть отрывок из поэмы</w:t>
      </w:r>
    </w:p>
    <w:p w:rsidR="00D674CE" w:rsidRPr="00D674CE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proofErr w:type="spellStart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Н.А.Некрасова</w:t>
      </w:r>
      <w:proofErr w:type="spellEnd"/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«Мороз, Красный нос», ответить на воп</w:t>
      </w:r>
      <w:r w:rsidRPr="00D674CE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росы по биографии автора.</w:t>
      </w:r>
    </w:p>
    <w:p w:rsidR="003E1B73" w:rsidRDefault="00E567DB" w:rsidP="003E1B73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29146B">
        <w:rPr>
          <w:rStyle w:val="aa"/>
          <w:sz w:val="32"/>
          <w:szCs w:val="32"/>
        </w:rPr>
        <w:lastRenderedPageBreak/>
        <w:t xml:space="preserve"> </w:t>
      </w:r>
      <w:r w:rsidR="003E1B73"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Дата урока:__________________         </w:t>
      </w:r>
      <w:r w:rsidR="003E1B73"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="003E1B73"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E1B73"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="003E1B73"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  <w:r w:rsidR="003E1B7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11</w:t>
      </w:r>
    </w:p>
    <w:p w:rsidR="00E567DB" w:rsidRPr="003E1B73" w:rsidRDefault="003E1B73" w:rsidP="00E567DB">
      <w:pPr>
        <w:pStyle w:val="a4"/>
        <w:rPr>
          <w:rFonts w:ascii="Times New Roman" w:hAnsi="Times New Roman" w:cs="Times New Roman"/>
          <w:b/>
          <w:color w:val="622423" w:themeColor="accent2" w:themeShade="7F"/>
          <w:spacing w:val="5"/>
          <w:sz w:val="24"/>
          <w:szCs w:val="24"/>
          <w:u w:color="622423" w:themeColor="accent2" w:themeShade="7F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Тема урока:</w:t>
      </w:r>
      <w:r w:rsidRPr="002F2AAF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>
        <w:rPr>
          <w:rStyle w:val="aa"/>
          <w:sz w:val="32"/>
          <w:szCs w:val="32"/>
        </w:rPr>
        <w:t xml:space="preserve"> </w:t>
      </w:r>
      <w:r w:rsidR="00E567DB" w:rsidRPr="00E567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E567DB" w:rsidRPr="003E1B73">
        <w:rPr>
          <w:rFonts w:ascii="Times New Roman" w:hAnsi="Times New Roman" w:cs="Times New Roman"/>
          <w:b/>
          <w:sz w:val="24"/>
          <w:szCs w:val="24"/>
        </w:rPr>
        <w:t>Контрольная работа – 1</w:t>
      </w:r>
      <w:r w:rsidR="00E567DB" w:rsidRPr="003E1B7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622423" w:themeColor="accent2" w:themeShade="7F"/>
          <w:spacing w:val="5"/>
          <w:sz w:val="24"/>
          <w:szCs w:val="24"/>
          <w:u w:color="622423" w:themeColor="accent2" w:themeShade="7F"/>
          <w:lang w:val="uz-Cyrl-UZ"/>
        </w:rPr>
        <w:t xml:space="preserve">  </w:t>
      </w:r>
      <w:r w:rsidR="00E567DB" w:rsidRPr="003E1B73">
        <w:rPr>
          <w:rFonts w:ascii="Times New Roman" w:hAnsi="Times New Roman" w:cs="Times New Roman"/>
          <w:b/>
          <w:i/>
          <w:sz w:val="24"/>
          <w:szCs w:val="24"/>
        </w:rPr>
        <w:t xml:space="preserve">Вид работы: </w:t>
      </w:r>
      <w:proofErr w:type="spellStart"/>
      <w:r w:rsidR="00E567DB" w:rsidRPr="003E1B7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="00E567DB" w:rsidRPr="003E1B73">
        <w:rPr>
          <w:rFonts w:ascii="Times New Roman" w:hAnsi="Times New Roman" w:cs="Times New Roman"/>
          <w:b/>
          <w:sz w:val="24"/>
          <w:szCs w:val="24"/>
        </w:rPr>
        <w:t>.</w:t>
      </w:r>
      <w:r w:rsidR="00E567DB" w:rsidRPr="003E1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7DB" w:rsidRPr="003E1B73">
        <w:rPr>
          <w:rFonts w:ascii="Times New Roman" w:hAnsi="Times New Roman" w:cs="Times New Roman"/>
          <w:b/>
          <w:sz w:val="24"/>
          <w:szCs w:val="24"/>
        </w:rPr>
        <w:t>.</w:t>
      </w:r>
    </w:p>
    <w:p w:rsidR="00E567DB" w:rsidRPr="003E1B73" w:rsidRDefault="00E567DB" w:rsidP="00E567DB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E1B73">
        <w:rPr>
          <w:rFonts w:ascii="Times New Roman" w:hAnsi="Times New Roman" w:cs="Times New Roman"/>
          <w:b/>
          <w:sz w:val="24"/>
          <w:szCs w:val="24"/>
        </w:rPr>
        <w:t>Цель: Проверить умения и навыки восприятия сказки на слух.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  <w:lang w:val="uz-Cyrl-UZ"/>
        </w:rPr>
      </w:pPr>
      <w:r w:rsidRPr="00E567DB">
        <w:rPr>
          <w:rFonts w:ascii="Times New Roman" w:hAnsi="Times New Roman" w:cs="Times New Roman"/>
          <w:sz w:val="24"/>
          <w:szCs w:val="24"/>
        </w:rPr>
        <w:t>Перечень элементов знаний, навыков и умений, подлежащие проверке: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Знание лексики текста.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Навыки восприятия основного текста.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Навыки восприятия содержания фрагментов текста.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Умение отвечать на вопросы к тексту.</w:t>
      </w:r>
    </w:p>
    <w:p w:rsidR="00E567DB" w:rsidRPr="003E1B73" w:rsidRDefault="00E567DB" w:rsidP="003E1B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73">
        <w:rPr>
          <w:rFonts w:ascii="Times New Roman" w:hAnsi="Times New Roman" w:cs="Times New Roman"/>
          <w:b/>
          <w:sz w:val="24"/>
          <w:szCs w:val="24"/>
        </w:rPr>
        <w:t>Русская народная сказка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Жили-были старик со старухой. Жили хорошо, дружно. Только детей у них не было. 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Вот пришла снежная зима. Выбежали ребятишки на улицу, на санках с горы катаются, из снега бабу лепят.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А старик со старухой на ребятишек из окна глядят. 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«Давай и мы себе из снега дочку сделаем»,- говорит старик.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«Давай»,- отвечает старуха.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Вышли они на поляну и принялись дочку из снега лепить. Скатали они снежный ком, ручки, ножки приладили, сверху снежную голову приставили.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Вдруг у Снегурочки губы порозовели, глазки открылись. Потом она закивала головой, зашевелила руками, ножками стряхнула с себя снег и подошла к старикам.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Обрадовались старики, привели Снегурочку в избу. Смотрят они на дочку и любуются ею. 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И стала расти у стариков дочка. С каждым днем все краше становится. Со всеми она ласковая, приветливая. И работа в руках спорится.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Прошла зима, начало пригревать весеннее солнышко, зазеленела трава.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А Снегурочка с каждым днем все печальнее становится, от солнца прячется.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За весной и лето пришло. Собрались девушки на гулянье в лес и зовут с собой Снегурочку. 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Пришли в лес. Стали цветы собирать, венки плести, песни петь. Только Снегурочке невесело.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А вечером развели костер и стали друг за другом прыгать.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Побежала за подружками и Снегурочка. Прыгнула над огнем – и вдруг растаяла, превратившись в</w:t>
      </w:r>
      <w:r w:rsidR="003E1B73">
        <w:rPr>
          <w:rFonts w:ascii="Times New Roman" w:hAnsi="Times New Roman" w:cs="Times New Roman"/>
          <w:sz w:val="24"/>
          <w:szCs w:val="24"/>
        </w:rPr>
        <w:t xml:space="preserve"> белое облако.</w:t>
      </w:r>
    </w:p>
    <w:p w:rsidR="00E567DB" w:rsidRPr="003E1B73" w:rsidRDefault="00E567DB" w:rsidP="00E567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B7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 Сообщив цель урока, учитель знакомит учащихся с новыми</w:t>
      </w:r>
      <w:r w:rsidR="003E1B73">
        <w:rPr>
          <w:rFonts w:ascii="Times New Roman" w:hAnsi="Times New Roman" w:cs="Times New Roman"/>
          <w:sz w:val="24"/>
          <w:szCs w:val="24"/>
        </w:rPr>
        <w:t xml:space="preserve"> словами, записанными на доске.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скатали ком–</w:t>
      </w:r>
      <w:r w:rsidRPr="00E56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toplashdi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                    закивала - 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boshini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qimurlata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boshladi</w:t>
      </w:r>
      <w:proofErr w:type="spellEnd"/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зашевелила –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qimurlata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boshladi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       стряхнула –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qoqib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tashladi</w:t>
      </w:r>
      <w:proofErr w:type="spellEnd"/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 xml:space="preserve">любуются –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zavqlanib</w:t>
      </w:r>
      <w:proofErr w:type="spellEnd"/>
      <w:r w:rsidRPr="00E5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val="en-US"/>
        </w:rPr>
        <w:t>qarabdilar</w:t>
      </w:r>
      <w:proofErr w:type="spellEnd"/>
    </w:p>
    <w:p w:rsidR="00E567DB" w:rsidRPr="003E1B73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Перед тем, как приступить к чтению, учитель говорит: «Внимательно прослушайте текст, чтобы потом правильно выполнить задания к нему. Текст читается дважды. Мотивационная установка перед первым чтением: прослушать текст, выбрать наиболее точный заголовок к сказке и написать его в тетради. Загол</w:t>
      </w:r>
      <w:r w:rsidR="003E1B73">
        <w:rPr>
          <w:rFonts w:ascii="Times New Roman" w:hAnsi="Times New Roman" w:cs="Times New Roman"/>
          <w:sz w:val="24"/>
          <w:szCs w:val="24"/>
        </w:rPr>
        <w:t>овки заранее написаны на доске.</w:t>
      </w:r>
    </w:p>
    <w:p w:rsidR="00E567DB" w:rsidRPr="003E1B73" w:rsidRDefault="003E1B73" w:rsidP="00E567D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Пришла зима.     Зимние игры детей. Снегурочка. Летом в лесу.  Костёр.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Мотивационная установка перед повторным чтением: прослушать и написать предложен</w:t>
      </w:r>
      <w:r w:rsidR="003E1B73">
        <w:rPr>
          <w:rFonts w:ascii="Times New Roman" w:hAnsi="Times New Roman" w:cs="Times New Roman"/>
          <w:sz w:val="24"/>
          <w:szCs w:val="24"/>
        </w:rPr>
        <w:t>ия в нужной последовательности.</w:t>
      </w:r>
    </w:p>
    <w:p w:rsidR="00E567DB" w:rsidRPr="003E1B73" w:rsidRDefault="00E567DB" w:rsidP="00E567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B73">
        <w:rPr>
          <w:rFonts w:ascii="Times New Roman" w:hAnsi="Times New Roman" w:cs="Times New Roman"/>
          <w:b/>
          <w:sz w:val="24"/>
          <w:szCs w:val="24"/>
        </w:rPr>
        <w:t>На доске предв</w:t>
      </w:r>
      <w:r w:rsidR="003E1B73" w:rsidRPr="003E1B73">
        <w:rPr>
          <w:rFonts w:ascii="Times New Roman" w:hAnsi="Times New Roman" w:cs="Times New Roman"/>
          <w:b/>
          <w:sz w:val="24"/>
          <w:szCs w:val="24"/>
        </w:rPr>
        <w:t>арительно написаны предложения: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У старика со старухой не было детей.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Снегурочка ожила и подошла к старикам.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Они решили слепить дочку из снега.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Снегурочка росла и с каждым днем становилась всё краше.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Весной Снегурочка пряталась от солнца и становилась всё печальнее.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В лесу они развели костёр и стали прыгать через огонь.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Летом подружки позвали Снегурочку в лес.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7DB">
        <w:rPr>
          <w:rFonts w:ascii="Times New Roman" w:hAnsi="Times New Roman" w:cs="Times New Roman"/>
          <w:sz w:val="24"/>
          <w:szCs w:val="24"/>
        </w:rPr>
        <w:t>Снегурочка побежала за подружками, прыгнула над огнём – и вдруг растаяла.</w:t>
      </w:r>
    </w:p>
    <w:p w:rsidR="00E567DB" w:rsidRPr="003E1B73" w:rsidRDefault="003E1B73" w:rsidP="00E567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B73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D03327" w:rsidRPr="00E567DB" w:rsidRDefault="003E1B73" w:rsidP="00E56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E1B73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Задание на дом</w:t>
      </w:r>
    </w:p>
    <w:p w:rsidR="00D03327" w:rsidRPr="00E567DB" w:rsidRDefault="00D03327" w:rsidP="00E567DB">
      <w:pPr>
        <w:pStyle w:val="a4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:rsidR="00D03327" w:rsidRPr="00E567DB" w:rsidRDefault="00D03327" w:rsidP="00E567DB">
      <w:pPr>
        <w:pStyle w:val="a4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:rsidR="00D03327" w:rsidRPr="00E567DB" w:rsidRDefault="00D03327" w:rsidP="00E567DB">
      <w:pPr>
        <w:pStyle w:val="a4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:rsidR="00D03327" w:rsidRPr="00E17FD7" w:rsidRDefault="00D03327" w:rsidP="00D106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325" w:rsidRPr="00D1068E" w:rsidRDefault="00F23325" w:rsidP="00F23325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  <w:r w:rsidR="003E1B7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12</w:t>
      </w:r>
    </w:p>
    <w:p w:rsidR="00A60C59" w:rsidRDefault="00A60C59" w:rsidP="00A60C59">
      <w:pPr>
        <w:rPr>
          <w:rFonts w:ascii="Century Schoolbook" w:hAnsi="Century Schoolbook" w:cs="Century Schoolbook"/>
          <w:b/>
          <w:bCs/>
          <w:i/>
          <w:iCs/>
        </w:rPr>
      </w:pPr>
      <w:r>
        <w:rPr>
          <w:rFonts w:ascii="Century Schoolbook" w:hAnsi="Century Schoolbook" w:cs="Century Schoolbook"/>
          <w:b/>
          <w:bCs/>
        </w:rPr>
        <w:t xml:space="preserve">ТЕМА 4. </w:t>
      </w:r>
      <w:r>
        <w:rPr>
          <w:rFonts w:ascii="Century Schoolbook" w:hAnsi="Century Schoolbook" w:cs="Century Schoolbook"/>
          <w:b/>
          <w:bCs/>
          <w:i/>
          <w:iCs/>
        </w:rPr>
        <w:t>Как сказать о качественном состоянии предмета?</w:t>
      </w:r>
    </w:p>
    <w:p w:rsidR="003E1B73" w:rsidRPr="003E1B73" w:rsidRDefault="003E1B73" w:rsidP="003E1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Образовательная. 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комить с краткими прилага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тельными, со способами их образования и правописания.</w:t>
      </w: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1B73" w:rsidRPr="003E1B73" w:rsidRDefault="003E1B73" w:rsidP="003E1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Развивающая. 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умения в употреблении кратких прилагательных в подготовленной речи; развить навыки самостоя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составления текста по заданной теме и ситуации с употреблением изученных форм имени прилагательного</w:t>
      </w:r>
    </w:p>
    <w:p w:rsidR="003E1B73" w:rsidRPr="003E1B73" w:rsidRDefault="003E1B73" w:rsidP="003E1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Воспитательная. 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 в необходимости бережного от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животному миру.</w:t>
      </w: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1B73" w:rsidRPr="003E1B73" w:rsidRDefault="003E1B73" w:rsidP="003E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Знания.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познако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мится с краткой формой имён прилагательных, научится пра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 писать и употреблять их в речи.</w:t>
      </w: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Умения. 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 в тексте полные прилагательные крат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кими, перескажет содержа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текста, употребив изучен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формы.</w:t>
      </w:r>
    </w:p>
    <w:p w:rsidR="00A60C59" w:rsidRPr="003E1B73" w:rsidRDefault="003E1B73" w:rsidP="00A60C59">
      <w:pPr>
        <w:rPr>
          <w:rFonts w:ascii="Century Schoolbook" w:eastAsia="Times New Roman" w:hAnsi="Century Schoolbook" w:cs="Century Schoolbook"/>
          <w:color w:val="000000"/>
          <w:sz w:val="20"/>
          <w:szCs w:val="20"/>
          <w:lang w:eastAsia="ru-RU"/>
        </w:rPr>
      </w:pP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Навыки. Примет участие в диалоге о Красной книге, составит монолог-описание домашнего животного.</w:t>
      </w:r>
      <w:r w:rsidRPr="003E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Ценности. 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Расскажет, почему необходимо беречь диких жи</w:t>
      </w:r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</w:t>
      </w:r>
      <w:proofErr w:type="gramStart"/>
      <w:r w:rsidRPr="003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C59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ru-RU"/>
        </w:rPr>
        <w:t>.</w:t>
      </w:r>
      <w:proofErr w:type="gramEnd"/>
    </w:p>
    <w:p w:rsidR="003E1B73" w:rsidRDefault="001511CC" w:rsidP="003E1B73">
      <w:pPr>
        <w:spacing w:after="0" w:line="240" w:lineRule="auto"/>
        <w:jc w:val="center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 w:rsidRPr="001511CC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ХОД УРОКА</w:t>
      </w:r>
    </w:p>
    <w:p w:rsidR="001511CC" w:rsidRPr="001511CC" w:rsidRDefault="001511CC" w:rsidP="003E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C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1.</w:t>
      </w:r>
      <w:r w:rsidRPr="001511CC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ab/>
        <w:t>Организационный момент.</w:t>
      </w:r>
    </w:p>
    <w:p w:rsidR="001511CC" w:rsidRPr="001511CC" w:rsidRDefault="001511CC" w:rsidP="001511CC">
      <w:pPr>
        <w:pStyle w:val="a3"/>
        <w:numPr>
          <w:ilvl w:val="0"/>
          <w:numId w:val="8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 w:rsidRPr="001511CC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Опрос.</w:t>
      </w:r>
    </w:p>
    <w:p w:rsidR="001511CC" w:rsidRPr="00291B3E" w:rsidRDefault="001511CC" w:rsidP="0015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1.Чтение учащимися самостоятельно составленных ими текстов о лечебных свойствах лекарственных расте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ний.</w:t>
      </w:r>
    </w:p>
    <w:p w:rsidR="001511CC" w:rsidRPr="00291B3E" w:rsidRDefault="001511CC" w:rsidP="001511CC">
      <w:pPr>
        <w:pStyle w:val="a3"/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Выставление и комментирование оценок.</w:t>
      </w:r>
    </w:p>
    <w:p w:rsidR="001511CC" w:rsidRPr="00291B3E" w:rsidRDefault="001511CC" w:rsidP="001511CC">
      <w:pPr>
        <w:pStyle w:val="a3"/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>Изучение новой темы.</w:t>
      </w:r>
    </w:p>
    <w:p w:rsidR="001511CC" w:rsidRPr="00291B3E" w:rsidRDefault="001511CC" w:rsidP="001511CC">
      <w:pPr>
        <w:pStyle w:val="a3"/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Речевая подготовка к изучению языкового матери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ала, связанного с чтением, анализом содержания и пере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сказом текста об одном из диких животных - медведе. При пересказе учащийся обязательно должен употребить выделенные краткие прилагательные.</w:t>
      </w:r>
    </w:p>
    <w:p w:rsidR="001511CC" w:rsidRPr="00291B3E" w:rsidRDefault="001511CC" w:rsidP="001511CC">
      <w:pPr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Чтение и анализ таблицы, данной в упражнении 38. Учащиеся отвечают на вопросы по содержанию учеб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ного материала таблицы. Отвечая на вопросы, учащие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ся узнают об употреблении, образовании, правописании кратких прилагательных, их месте по отношению к су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ществительному.</w:t>
      </w:r>
    </w:p>
    <w:p w:rsidR="001511CC" w:rsidRDefault="001511CC" w:rsidP="001511CC">
      <w:pPr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Выполнение упражнений 39, 40. Работа связана с выработкой у учащихся навыков образования и правопи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сания кратких форм имён прилагательных. Упражнения выполняются сначала устно, затем письменно.</w:t>
      </w:r>
    </w:p>
    <w:p w:rsidR="00D674CE" w:rsidRDefault="00D674CE" w:rsidP="00D674C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</w:p>
    <w:p w:rsidR="00D674CE" w:rsidRPr="00291B3E" w:rsidRDefault="00D674CE" w:rsidP="00D674C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</w:p>
    <w:p w:rsidR="001511CC" w:rsidRPr="00291B3E" w:rsidRDefault="001511CC" w:rsidP="001511CC">
      <w:pPr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Выполнение упражнения 41.</w:t>
      </w:r>
    </w:p>
    <w:p w:rsidR="001511CC" w:rsidRDefault="001511CC" w:rsidP="001511CC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Упражнение дано для развития умений правильного употребления кратких прилагательных в связном тексте. Учащиеся заменяют полные прилагательные краткими. Задание выполняется устно.</w:t>
      </w:r>
    </w:p>
    <w:p w:rsidR="00D674CE" w:rsidRDefault="00D674CE" w:rsidP="001511CC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</w:p>
    <w:p w:rsidR="00D674CE" w:rsidRPr="00291B3E" w:rsidRDefault="00D674CE" w:rsidP="0015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CC" w:rsidRPr="00291B3E" w:rsidRDefault="003E1B73" w:rsidP="003E1B73">
      <w:pPr>
        <w:spacing w:after="0" w:line="240" w:lineRule="auto"/>
        <w:ind w:left="360"/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</w:pPr>
      <w:bookmarkStart w:id="4" w:name="bookmark3"/>
      <w:r w:rsidRPr="00291B3E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 xml:space="preserve"> </w:t>
      </w:r>
      <w:r w:rsidR="001511CC" w:rsidRPr="00291B3E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>Закрепление.</w:t>
      </w:r>
      <w:bookmarkEnd w:id="4"/>
    </w:p>
    <w:p w:rsidR="001511CC" w:rsidRDefault="001511CC" w:rsidP="001511CC">
      <w:pPr>
        <w:numPr>
          <w:ilvl w:val="0"/>
          <w:numId w:val="7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Чтение текста упражнения 42 о Красной книге и ор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ганизация беседы на тему: «Какие животные Узбекиста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на занесены в Красную книгу? »</w:t>
      </w:r>
    </w:p>
    <w:p w:rsidR="00D674CE" w:rsidRPr="00291B3E" w:rsidRDefault="00D674CE" w:rsidP="00D674C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 xml:space="preserve"> </w:t>
      </w:r>
    </w:p>
    <w:p w:rsidR="001511CC" w:rsidRPr="00291B3E" w:rsidRDefault="001511CC" w:rsidP="001511CC">
      <w:pPr>
        <w:numPr>
          <w:ilvl w:val="0"/>
          <w:numId w:val="7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Составление монологического высказывания об од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ном из животных, занесённых в Красную книгу.</w:t>
      </w:r>
    </w:p>
    <w:p w:rsidR="001511CC" w:rsidRDefault="001511CC" w:rsidP="001511CC">
      <w:pPr>
        <w:numPr>
          <w:ilvl w:val="0"/>
          <w:numId w:val="7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Чтение текста-описания бухарского оленя, беркута.</w:t>
      </w:r>
    </w:p>
    <w:p w:rsidR="00D674CE" w:rsidRPr="00291B3E" w:rsidRDefault="00D674CE" w:rsidP="00D674C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 xml:space="preserve"> </w:t>
      </w:r>
    </w:p>
    <w:p w:rsidR="001511CC" w:rsidRPr="00291B3E" w:rsidRDefault="001511CC" w:rsidP="00561895">
      <w:pPr>
        <w:numPr>
          <w:ilvl w:val="0"/>
          <w:numId w:val="2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Составление текста-описания животного (домашне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го или дикого).</w:t>
      </w:r>
    </w:p>
    <w:p w:rsidR="001511CC" w:rsidRPr="00291B3E" w:rsidRDefault="003E1B73" w:rsidP="003E1B73">
      <w:pPr>
        <w:spacing w:after="0" w:line="240" w:lineRule="auto"/>
        <w:ind w:left="360"/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 xml:space="preserve"> </w:t>
      </w:r>
      <w:r w:rsidR="001511CC" w:rsidRPr="00291B3E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>Задание на дом.</w:t>
      </w:r>
    </w:p>
    <w:p w:rsidR="001511CC" w:rsidRPr="00291B3E" w:rsidRDefault="001511CC" w:rsidP="001511CC">
      <w:pPr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t>Учащимся даётся письменное задание составить опи</w:t>
      </w:r>
      <w:r w:rsidRPr="00291B3E"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  <w:softHyphen/>
        <w:t>сание животного.</w:t>
      </w:r>
    </w:p>
    <w:p w:rsidR="003E1B73" w:rsidRDefault="003E1B73" w:rsidP="001511CC">
      <w:pPr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</w:pPr>
    </w:p>
    <w:p w:rsidR="00E567DB" w:rsidRPr="00D1068E" w:rsidRDefault="00E567DB" w:rsidP="00E567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="00F13FA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  <w:r w:rsidR="003E1B7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13</w:t>
      </w:r>
    </w:p>
    <w:p w:rsidR="00291B3E" w:rsidRDefault="00E567DB" w:rsidP="001511CC">
      <w:pPr>
        <w:rPr>
          <w:rFonts w:ascii="Century Schoolbook" w:hAnsi="Century Schoolbook" w:cs="Century Schoolbook"/>
          <w:b/>
          <w:i/>
          <w:iCs/>
          <w:sz w:val="23"/>
          <w:szCs w:val="23"/>
        </w:rPr>
      </w:pPr>
      <w:r w:rsidRPr="003E1B73">
        <w:rPr>
          <w:rFonts w:ascii="Century Schoolbook" w:hAnsi="Century Schoolbook" w:cs="Century Schoolbook"/>
          <w:b/>
          <w:sz w:val="23"/>
          <w:szCs w:val="23"/>
        </w:rPr>
        <w:t xml:space="preserve">ТЕМА: </w:t>
      </w:r>
      <w:proofErr w:type="spellStart"/>
      <w:r w:rsidRPr="003E1B73">
        <w:rPr>
          <w:rFonts w:ascii="Century Schoolbook" w:hAnsi="Century Schoolbook" w:cs="Century Schoolbook"/>
          <w:b/>
          <w:i/>
          <w:iCs/>
          <w:sz w:val="23"/>
          <w:szCs w:val="23"/>
        </w:rPr>
        <w:t>Д.Н.</w:t>
      </w:r>
      <w:proofErr w:type="gramStart"/>
      <w:r w:rsidRPr="003E1B73">
        <w:rPr>
          <w:rFonts w:ascii="Century Schoolbook" w:hAnsi="Century Schoolbook" w:cs="Century Schoolbook"/>
          <w:b/>
          <w:i/>
          <w:iCs/>
          <w:sz w:val="23"/>
          <w:szCs w:val="23"/>
        </w:rPr>
        <w:t>Мамин</w:t>
      </w:r>
      <w:proofErr w:type="spellEnd"/>
      <w:r w:rsidRPr="003E1B73">
        <w:rPr>
          <w:rFonts w:ascii="Century Schoolbook" w:hAnsi="Century Schoolbook" w:cs="Century Schoolbook"/>
          <w:b/>
          <w:i/>
          <w:iCs/>
          <w:sz w:val="23"/>
          <w:szCs w:val="23"/>
        </w:rPr>
        <w:t>-Сибиряк</w:t>
      </w:r>
      <w:proofErr w:type="gramEnd"/>
      <w:r w:rsidRPr="003E1B73">
        <w:rPr>
          <w:rFonts w:ascii="Century Schoolbook" w:hAnsi="Century Schoolbook" w:cs="Century Schoolbook"/>
          <w:b/>
          <w:i/>
          <w:iCs/>
          <w:sz w:val="23"/>
          <w:szCs w:val="23"/>
        </w:rPr>
        <w:t xml:space="preserve"> «Приёмыш»</w:t>
      </w:r>
    </w:p>
    <w:p w:rsidR="00E567DB" w:rsidRPr="00291B3E" w:rsidRDefault="00291B3E" w:rsidP="00291B3E">
      <w:pPr>
        <w:rPr>
          <w:rFonts w:ascii="Century Schoolbook" w:eastAsia="Times New Roman" w:hAnsi="Century Schoolbook" w:cs="Century Schoolbook"/>
          <w:b/>
          <w:color w:val="000000"/>
          <w:sz w:val="21"/>
          <w:szCs w:val="21"/>
          <w:lang w:val="uz-Cyrl-UZ" w:eastAsia="ru-RU"/>
        </w:rPr>
      </w:pPr>
      <w:r>
        <w:rPr>
          <w:rFonts w:ascii="Century Schoolbook" w:hAnsi="Century Schoolbook" w:cs="Century Schoolbook"/>
          <w:b/>
          <w:i/>
          <w:iCs/>
          <w:sz w:val="23"/>
          <w:szCs w:val="23"/>
        </w:rPr>
        <w:t>Цели урока:</w:t>
      </w:r>
      <w:r>
        <w:rPr>
          <w:rFonts w:ascii="Century Schoolbook" w:eastAsia="Times New Roman" w:hAnsi="Century Schoolbook" w:cs="Century Schoolbook"/>
          <w:b/>
          <w:color w:val="000000"/>
          <w:sz w:val="21"/>
          <w:szCs w:val="21"/>
          <w:lang w:val="uz-Cyrl-UZ" w:eastAsia="ru-RU"/>
        </w:rPr>
        <w:t xml:space="preserve"> </w:t>
      </w:r>
      <w:r w:rsidR="00E567DB"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Образовательная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 Позна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 xml:space="preserve">комить с краткой биографией Д.Н. </w:t>
      </w:r>
      <w:proofErr w:type="gramStart"/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Мамина-Сибиряка</w:t>
      </w:r>
      <w:proofErr w:type="gramEnd"/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, с со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держанием рассказа «Приё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мыш».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2</w:t>
      </w: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. Развивающая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 Развивать на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выки аналитического чтения.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3. </w:t>
      </w: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Воспитательная: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Воспиты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вать чувство любви к приро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де, к животным, бережному отношению к ним, вызвать интерес к чтению произведе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ний о природе и животных.</w:t>
      </w:r>
    </w:p>
    <w:p w:rsidR="00291B3E" w:rsidRDefault="00E567DB" w:rsidP="00291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hAnsi="Century Schoolbook" w:cs="Century Schoolbook"/>
          <w:b/>
          <w:sz w:val="23"/>
          <w:szCs w:val="23"/>
        </w:rPr>
        <w:t>Ожидаемые результаты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Знания: Учащийся сумеет от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ветить на вопросы по содер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жанию вступительной статьи о писателе и пересказать со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 xml:space="preserve">держание I части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рассказа</w:t>
      </w:r>
      <w:proofErr w:type="gram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.</w:t>
      </w: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У</w:t>
      </w:r>
      <w:proofErr w:type="gramEnd"/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мения</w:t>
      </w:r>
      <w:proofErr w:type="spellEnd"/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 xml:space="preserve"> и навыки: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Выпол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 xml:space="preserve">нить задания, связанные с анализом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текста</w:t>
      </w:r>
      <w:proofErr w:type="gram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.</w:t>
      </w:r>
      <w:r w:rsidRPr="00291B3E">
        <w:rPr>
          <w:rFonts w:ascii="Century Schoolbook" w:hAnsi="Century Schoolbook" w:cs="Century Schoolbook"/>
          <w:b/>
          <w:sz w:val="23"/>
          <w:szCs w:val="23"/>
        </w:rPr>
        <w:t>Ц</w:t>
      </w:r>
      <w:proofErr w:type="gramEnd"/>
      <w:r w:rsidRPr="00291B3E">
        <w:rPr>
          <w:rFonts w:ascii="Century Schoolbook" w:hAnsi="Century Schoolbook" w:cs="Century Schoolbook"/>
          <w:b/>
          <w:sz w:val="23"/>
          <w:szCs w:val="23"/>
        </w:rPr>
        <w:t>енности</w:t>
      </w:r>
      <w:proofErr w:type="spellEnd"/>
      <w:r w:rsidRPr="00291B3E">
        <w:rPr>
          <w:rFonts w:ascii="Century Schoolbook" w:hAnsi="Century Schoolbook" w:cs="Century Schoolbook"/>
          <w:b/>
          <w:sz w:val="23"/>
          <w:szCs w:val="23"/>
        </w:rPr>
        <w:t>:</w:t>
      </w:r>
      <w:r>
        <w:rPr>
          <w:rFonts w:ascii="Century Schoolbook" w:hAnsi="Century Schoolbook" w:cs="Century Schoolbook"/>
          <w:sz w:val="23"/>
          <w:szCs w:val="23"/>
        </w:rPr>
        <w:t xml:space="preserve"> Выразит свои чув</w:t>
      </w:r>
      <w:r>
        <w:rPr>
          <w:rFonts w:ascii="Century Schoolbook" w:hAnsi="Century Schoolbook" w:cs="Century Schoolbook"/>
          <w:sz w:val="23"/>
          <w:szCs w:val="23"/>
        </w:rPr>
        <w:softHyphen/>
        <w:t>ства, вызванные рассказом, и желание прочитать произве</w:t>
      </w:r>
      <w:r>
        <w:rPr>
          <w:rFonts w:ascii="Century Schoolbook" w:hAnsi="Century Schoolbook" w:cs="Century Schoolbook"/>
          <w:sz w:val="23"/>
          <w:szCs w:val="23"/>
        </w:rPr>
        <w:softHyphen/>
        <w:t xml:space="preserve">дения Д.Н. </w:t>
      </w:r>
      <w:proofErr w:type="gramStart"/>
      <w:r>
        <w:rPr>
          <w:rFonts w:ascii="Century Schoolbook" w:hAnsi="Century Schoolbook" w:cs="Century Schoolbook"/>
          <w:sz w:val="23"/>
          <w:szCs w:val="23"/>
        </w:rPr>
        <w:t>Мамина-Сибиря</w:t>
      </w:r>
      <w:r>
        <w:rPr>
          <w:rFonts w:ascii="Century Schoolbook" w:hAnsi="Century Schoolbook" w:cs="Century Schoolbook"/>
          <w:sz w:val="23"/>
          <w:szCs w:val="23"/>
        </w:rPr>
        <w:softHyphen/>
        <w:t>ка</w:t>
      </w:r>
      <w:proofErr w:type="gramEnd"/>
      <w:r>
        <w:rPr>
          <w:rFonts w:ascii="Century Schoolbook" w:hAnsi="Century Schoolbook" w:cs="Century Schoolbook"/>
          <w:sz w:val="23"/>
          <w:szCs w:val="23"/>
        </w:rPr>
        <w:t xml:space="preserve"> и других писателей о жи</w:t>
      </w:r>
      <w:r>
        <w:rPr>
          <w:rFonts w:ascii="Century Schoolbook" w:hAnsi="Century Schoolbook" w:cs="Century Schoolbook"/>
          <w:sz w:val="23"/>
          <w:szCs w:val="23"/>
        </w:rPr>
        <w:softHyphen/>
        <w:t>вотных и природе.</w:t>
      </w:r>
    </w:p>
    <w:p w:rsidR="00E567DB" w:rsidRPr="00291B3E" w:rsidRDefault="00E567DB" w:rsidP="00291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Оборудование</w:t>
      </w:r>
      <w:proofErr w:type="gramStart"/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:</w:t>
      </w:r>
      <w:r w:rsidRPr="00E567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67DB">
        <w:rPr>
          <w:rFonts w:ascii="Times New Roman" w:hAnsi="Times New Roman" w:cs="Times New Roman"/>
          <w:sz w:val="24"/>
          <w:szCs w:val="24"/>
          <w:lang w:eastAsia="ru-RU"/>
        </w:rPr>
        <w:t>ортрет</w:t>
      </w:r>
      <w:proofErr w:type="spellEnd"/>
      <w:r w:rsidRPr="00E567DB">
        <w:rPr>
          <w:rFonts w:ascii="Times New Roman" w:hAnsi="Times New Roman" w:cs="Times New Roman"/>
          <w:sz w:val="24"/>
          <w:szCs w:val="24"/>
          <w:lang w:eastAsia="ru-RU"/>
        </w:rPr>
        <w:t xml:space="preserve"> Д. Н. Мамина-Сибиряка.</w:t>
      </w:r>
      <w:r w:rsidR="00291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Times New Roman" w:hAnsi="Times New Roman" w:cs="Times New Roman"/>
          <w:sz w:val="24"/>
          <w:szCs w:val="24"/>
          <w:lang w:eastAsia="ru-RU"/>
        </w:rPr>
        <w:t>Заготовки «Диаграммы «Венна».</w:t>
      </w:r>
      <w:r w:rsidR="00291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Times New Roman" w:hAnsi="Times New Roman" w:cs="Times New Roman"/>
          <w:sz w:val="24"/>
          <w:szCs w:val="24"/>
          <w:lang w:eastAsia="ru-RU"/>
        </w:rPr>
        <w:t xml:space="preserve">Рисунки, изображающие Лебедя, </w:t>
      </w:r>
      <w:proofErr w:type="spellStart"/>
      <w:r w:rsidRPr="00E567DB">
        <w:rPr>
          <w:rFonts w:ascii="Times New Roman" w:hAnsi="Times New Roman" w:cs="Times New Roman"/>
          <w:sz w:val="24"/>
          <w:szCs w:val="24"/>
          <w:lang w:eastAsia="ru-RU"/>
        </w:rPr>
        <w:t>Соболько</w:t>
      </w:r>
      <w:proofErr w:type="spellEnd"/>
      <w:r w:rsidRPr="00E567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7DB" w:rsidRPr="00291B3E" w:rsidRDefault="00E567DB" w:rsidP="00291B3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E567DB" w:rsidRPr="00291B3E" w:rsidRDefault="00E567DB" w:rsidP="00E567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E567DB" w:rsidRPr="00291B3E" w:rsidRDefault="00E567DB" w:rsidP="00E567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Times New Roman" w:hAnsi="Times New Roman" w:cs="Times New Roman"/>
          <w:b/>
          <w:sz w:val="24"/>
          <w:szCs w:val="24"/>
          <w:lang w:eastAsia="ru-RU"/>
        </w:rPr>
        <w:t>Объяснение нового материала.</w:t>
      </w:r>
    </w:p>
    <w:p w:rsidR="00E567DB" w:rsidRPr="00291B3E" w:rsidRDefault="00E567DB" w:rsidP="00E567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Times New Roman" w:hAnsi="Times New Roman" w:cs="Times New Roman"/>
          <w:b/>
          <w:sz w:val="24"/>
          <w:szCs w:val="24"/>
          <w:lang w:eastAsia="ru-RU"/>
        </w:rPr>
        <w:t>Вступительное слово учителя.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 учителя о Д.Н. </w:t>
      </w:r>
      <w:proofErr w:type="gramStart"/>
      <w:r w:rsidRPr="00E567DB">
        <w:rPr>
          <w:rFonts w:ascii="Times New Roman" w:hAnsi="Times New Roman" w:cs="Times New Roman"/>
          <w:sz w:val="24"/>
          <w:szCs w:val="24"/>
          <w:lang w:eastAsia="ru-RU"/>
        </w:rPr>
        <w:t>Мамин-Сибиряке</w:t>
      </w:r>
      <w:proofErr w:type="gramEnd"/>
      <w:r w:rsidRPr="00E567DB">
        <w:rPr>
          <w:rFonts w:ascii="Times New Roman" w:hAnsi="Times New Roman" w:cs="Times New Roman"/>
          <w:sz w:val="24"/>
          <w:szCs w:val="24"/>
          <w:lang w:eastAsia="ru-RU"/>
        </w:rPr>
        <w:t>, о том, что писать сказки и рассказы было для него счастьем. В рас</w:t>
      </w:r>
      <w:r w:rsidRPr="00E567DB">
        <w:rPr>
          <w:rFonts w:ascii="Times New Roman" w:hAnsi="Times New Roman" w:cs="Times New Roman"/>
          <w:sz w:val="24"/>
          <w:szCs w:val="24"/>
          <w:lang w:eastAsia="ru-RU"/>
        </w:rPr>
        <w:softHyphen/>
        <w:t>сказе «Приёмыш» писатель описывает встречу с одино</w:t>
      </w:r>
      <w:r w:rsidRPr="00E567DB">
        <w:rPr>
          <w:rFonts w:ascii="Times New Roman" w:hAnsi="Times New Roman" w:cs="Times New Roman"/>
          <w:sz w:val="24"/>
          <w:szCs w:val="24"/>
          <w:lang w:eastAsia="ru-RU"/>
        </w:rPr>
        <w:softHyphen/>
        <w:t>ким, старым рыбаком, живущем на озере. Рыбак рас</w:t>
      </w:r>
      <w:r w:rsidRPr="00E567DB">
        <w:rPr>
          <w:rFonts w:ascii="Times New Roman" w:hAnsi="Times New Roman" w:cs="Times New Roman"/>
          <w:sz w:val="24"/>
          <w:szCs w:val="24"/>
          <w:lang w:eastAsia="ru-RU"/>
        </w:rPr>
        <w:softHyphen/>
        <w:t>сказал ему об удивительной дружбе собаки и лебедя, о жестокости некоторых людей.</w:t>
      </w:r>
    </w:p>
    <w:p w:rsidR="00E567DB" w:rsidRPr="00E567DB" w:rsidRDefault="00E567DB" w:rsidP="00E567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hAnsi="Times New Roman" w:cs="Times New Roman"/>
          <w:sz w:val="24"/>
          <w:szCs w:val="24"/>
          <w:lang w:eastAsia="ru-RU"/>
        </w:rPr>
        <w:t>Знакомство с новыми словами и выражениями по учебнику.</w:t>
      </w:r>
    </w:p>
    <w:p w:rsidR="00E567DB" w:rsidRPr="00291B3E" w:rsidRDefault="00E567DB" w:rsidP="00E567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Первичное чтение текста учителем (чтение с </w:t>
      </w:r>
      <w:r w:rsidR="00291B3E">
        <w:rPr>
          <w:rFonts w:ascii="Times New Roman" w:hAnsi="Times New Roman" w:cs="Times New Roman"/>
          <w:sz w:val="24"/>
          <w:szCs w:val="24"/>
          <w:lang w:eastAsia="ru-RU"/>
        </w:rPr>
        <w:t>оста</w:t>
      </w:r>
      <w:r w:rsidR="00291B3E">
        <w:rPr>
          <w:rFonts w:ascii="Times New Roman" w:hAnsi="Times New Roman" w:cs="Times New Roman"/>
          <w:sz w:val="24"/>
          <w:szCs w:val="24"/>
          <w:lang w:eastAsia="ru-RU"/>
        </w:rPr>
        <w:softHyphen/>
        <w:t>новками для комментариев).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Дополнительные вопросы: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-Где происходят события? (События происходят на озере.)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-Кто герои? </w:t>
      </w:r>
      <w:proofErr w:type="gram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(Герои:</w:t>
      </w:r>
      <w:proofErr w:type="gram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proofErr w:type="gram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Тарас,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Соболько</w:t>
      </w:r>
      <w:proofErr w:type="spell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, лебедь.)</w:t>
      </w:r>
      <w:proofErr w:type="gramEnd"/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-Как Приёмыш появился у Тараса? (Охотники застре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лили родителей лебедя.)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Закрепление нового материала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.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Чтение текста учащимися.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Ответы на вопросы I части текста (Мозговой штурм.)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-Кого увидел автор-рассказчик в сторожевой избуш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ке?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-Кого ждал рассказчик?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-Чему он удивился, увидев Тараса и плывшего рядом лебедя?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-О чём рассказал Тарас?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Как старик говорил о Приёмыше?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Как подружились собака и лебедь?</w:t>
      </w:r>
    </w:p>
    <w:p w:rsidR="00E567DB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Работа по карточкам (допишите пропущенные сло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ва).</w:t>
      </w:r>
    </w:p>
    <w:p w:rsidR="00E567DB" w:rsidRPr="00291B3E" w:rsidRDefault="00E567DB" w:rsidP="0029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Карточка 1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-Сперва-то боялся, а потом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 xml:space="preserve">. Теперь лебедь-то в другой раз у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Соболька</w:t>
      </w:r>
      <w:proofErr w:type="spell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и кусок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. Пес заворчит</w:t>
      </w:r>
      <w:r w:rsidR="0029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на него, а лебедь его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>. Смешно на них со стороны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</w:t>
      </w:r>
    </w:p>
    <w:p w:rsidR="00E567DB" w:rsidRPr="00291B3E" w:rsidRDefault="00E567DB" w:rsidP="0029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Карточка 2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-А то гулять вместе отправятся: лебедь по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 xml:space="preserve">,а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Соболько</w:t>
      </w:r>
      <w:proofErr w:type="spell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- по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>. Пробовал пёс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 xml:space="preserve">за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ним</w:t>
      </w:r>
      <w:proofErr w:type="gram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,д</w:t>
      </w:r>
      <w:proofErr w:type="gram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а</w:t>
      </w:r>
      <w:proofErr w:type="spell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чуть не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>. А как лебедь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-_________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 xml:space="preserve">,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Соболько</w:t>
      </w:r>
      <w:proofErr w:type="spellEnd"/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</w:r>
    </w:p>
    <w:p w:rsidR="00E567DB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его. Сядет на 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 xml:space="preserve"> и воет 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>. Дескать, скучно</w:t>
      </w:r>
      <w:r w:rsidR="0029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мне,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__________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ab/>
        <w:t xml:space="preserve">, без тебя, друг </w:t>
      </w:r>
      <w:proofErr w:type="spell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сердешный</w:t>
      </w:r>
      <w:proofErr w:type="spell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. Так вот и жи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вём</w:t>
      </w:r>
      <w:r w:rsidR="00291B3E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_______</w:t>
      </w:r>
    </w:p>
    <w:p w:rsidR="00291B3E" w:rsidRPr="00E567DB" w:rsidRDefault="00291B3E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E567DB"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Задание на дом.</w:t>
      </w:r>
      <w:r w:rsidR="00E567DB"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Прочитайте рассказ, подготовьте пересказ I части.</w:t>
      </w:r>
    </w:p>
    <w:p w:rsidR="00291B3E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291B3E" w:rsidRPr="00E567DB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E567DB" w:rsidRPr="00E567DB" w:rsidRDefault="00E567DB" w:rsidP="001511CC">
      <w:pPr>
        <w:rPr>
          <w:rFonts w:ascii="Century Schoolbook" w:eastAsia="Times New Roman" w:hAnsi="Century Schoolbook" w:cs="Century Schoolbook"/>
          <w:b/>
          <w:color w:val="000000"/>
          <w:sz w:val="21"/>
          <w:szCs w:val="21"/>
          <w:lang w:eastAsia="ru-RU"/>
        </w:rPr>
      </w:pPr>
    </w:p>
    <w:p w:rsidR="00410AB8" w:rsidRDefault="00410AB8" w:rsidP="00410AB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</w:p>
    <w:p w:rsidR="00410AB8" w:rsidRDefault="00410AB8" w:rsidP="00410AB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410A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5. </w:t>
      </w:r>
      <w:r w:rsidRPr="00410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сказать о количестве предметов?</w:t>
      </w:r>
    </w:p>
    <w:p w:rsidR="00410AB8" w:rsidRDefault="00410AB8" w:rsidP="00410AB8">
      <w:pPr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урока:</w:t>
      </w: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1.</w:t>
      </w:r>
      <w:proofErr w:type="gramStart"/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Образовательная</w:t>
      </w:r>
      <w:proofErr w:type="gramEnd"/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. 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Познако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 xml:space="preserve">мить учащихся </w:t>
      </w: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с 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содержани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ем текстов о планете Земля, с употреблением сложных и составных количественных числительных, с их правопи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санием и склонением</w:t>
      </w:r>
      <w:r w:rsidRPr="00410AB8">
        <w:rPr>
          <w:rFonts w:ascii="Century Schoolbook" w:hAnsi="Century Schoolbook" w:cs="Century Schoolbook"/>
          <w:b/>
          <w:bCs/>
          <w:sz w:val="23"/>
          <w:szCs w:val="23"/>
        </w:rPr>
        <w:t xml:space="preserve"> </w:t>
      </w: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2. Развивающая. 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Привить уме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ния правильного употребле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ния падежных окончаний ко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личественных числительных;</w:t>
      </w: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3. Воспитательная. 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Пробу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дить интерес к чтению книг, просмотру фильмов о нашей планете.</w:t>
      </w:r>
    </w:p>
    <w:p w:rsidR="00410AB8" w:rsidRPr="00410AB8" w:rsidRDefault="00410AB8" w:rsidP="00410AB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Знания. 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Учащийся прочитает учебные тексты, найдёт в них сложные и составные числи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тельные, запомнит падежные окончания.</w:t>
      </w: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Умения и навыки. 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Сумеет со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ставить таблицу о правописа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нии мягкого знака в количе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ственных числительных, пра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вильно употребит падежные окончания при выполнении упражнений и ситуативных</w:t>
      </w:r>
      <w:r w:rsidRPr="00410AB8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 xml:space="preserve"> 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заданий</w:t>
      </w: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Ценности. 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>Примет активное участие в беседе о строении планеты Земля, проявит ин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терес к чтению книг о коли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честве языков на Земле и лю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дей, говорящих на этих язы</w:t>
      </w:r>
      <w:r w:rsidRPr="001D268A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softHyphen/>
        <w:t>ках</w:t>
      </w:r>
    </w:p>
    <w:p w:rsidR="001D268A" w:rsidRPr="00622B5F" w:rsidRDefault="001D268A" w:rsidP="001D268A">
      <w:pPr>
        <w:jc w:val="center"/>
      </w:pPr>
    </w:p>
    <w:p w:rsidR="001D268A" w:rsidRPr="001D268A" w:rsidRDefault="001D268A" w:rsidP="0029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ХОД УРОКА</w:t>
      </w:r>
    </w:p>
    <w:p w:rsidR="001D268A" w:rsidRPr="001D268A" w:rsidRDefault="001D268A" w:rsidP="001D268A">
      <w:pPr>
        <w:pStyle w:val="a3"/>
        <w:numPr>
          <w:ilvl w:val="0"/>
          <w:numId w:val="13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:rsidR="001D268A" w:rsidRPr="001D268A" w:rsidRDefault="00291B3E" w:rsidP="00291B3E">
      <w:pPr>
        <w:spacing w:after="0" w:line="240" w:lineRule="auto"/>
        <w:ind w:left="360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="001D268A"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Опрос.</w:t>
      </w:r>
    </w:p>
    <w:p w:rsidR="001D268A" w:rsidRPr="001D268A" w:rsidRDefault="001D268A" w:rsidP="001D268A">
      <w:pPr>
        <w:pStyle w:val="a3"/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Учащиеся читают самостоятельно составленные ими тексты о животных.</w:t>
      </w:r>
    </w:p>
    <w:p w:rsidR="001D268A" w:rsidRPr="001D268A" w:rsidRDefault="001D268A" w:rsidP="001D268A">
      <w:pPr>
        <w:pStyle w:val="a3"/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Выставление и комментирование оценок.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Изучение новой темы.</w:t>
      </w:r>
    </w:p>
    <w:p w:rsidR="001D268A" w:rsidRPr="001D268A" w:rsidRDefault="001D268A" w:rsidP="001D268A">
      <w:pPr>
        <w:pStyle w:val="a3"/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Введение в тему (мотивация).</w:t>
      </w:r>
    </w:p>
    <w:p w:rsidR="001D268A" w:rsidRPr="001D268A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Учитель: Что вы знаете о строении планеты Земля? Какую часть земной поверхности занимает вода? А суша? Где мы живём?</w:t>
      </w:r>
    </w:p>
    <w:p w:rsidR="001D268A" w:rsidRPr="001D268A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Ответы на эти вопросы вы найдёте в тексте упраж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нения 43. В тексте встретятся сложные и составные ко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личественные числительные. Внимательно прочитайте текст, обратите внимание на правописание количествен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ных числительных.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Организация парной работы (упр. 44, 45, 46).</w:t>
      </w:r>
    </w:p>
    <w:p w:rsidR="001D268A" w:rsidRPr="001D268A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Учащиеся самостоятельно читают текст, беседуют о</w:t>
      </w:r>
    </w:p>
    <w:p w:rsidR="001D268A" w:rsidRPr="001D268A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его </w:t>
      </w:r>
      <w:proofErr w:type="gramStart"/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содержании</w:t>
      </w:r>
      <w:proofErr w:type="gramEnd"/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по вопросам упражнения 44, находят от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веты в тексте; читают предложения упражнения 45.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Проверка выполненной работы. Беседа по содержа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нию прочитанного текста.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Индивидуальное задание: составить текст по рисун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ку, данному в начале урока (строение Земли), употребив усвоенные количественные числительные.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Организация групповой работы.</w:t>
      </w:r>
    </w:p>
    <w:p w:rsidR="001D268A" w:rsidRPr="001D268A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Учитель раздаёт каждой группе по листу бумаги фор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мата А</w:t>
      </w:r>
      <w:proofErr w:type="gramStart"/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4</w:t>
      </w:r>
      <w:proofErr w:type="gramEnd"/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и объясняет задание: прочитать упражнение 49, составить таблицу: «Мягкий знак (ь) в конце и в середине числительных».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Проверка выполненной работы.</w:t>
      </w:r>
    </w:p>
    <w:p w:rsidR="001D268A" w:rsidRPr="001D268A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Представители отдельных групп показывают таблицу и объясняют её содержание.</w:t>
      </w:r>
    </w:p>
    <w:p w:rsidR="001D268A" w:rsidRPr="001D268A" w:rsidRDefault="001D268A" w:rsidP="001D268A">
      <w:pPr>
        <w:numPr>
          <w:ilvl w:val="0"/>
          <w:numId w:val="14"/>
        </w:num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Закрепление.</w:t>
      </w:r>
    </w:p>
    <w:p w:rsidR="001D268A" w:rsidRPr="001D268A" w:rsidRDefault="001D268A" w:rsidP="001D2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Фронтальное задание. Чтение текста упражнения 47 и составление вопр</w:t>
      </w: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осов к нему. Учащиеся, составив</w:t>
      </w:r>
      <w:r w:rsidRPr="001D268A">
        <w:rPr>
          <w:rFonts w:ascii="Century Schoolbook" w:hAnsi="Century Schoolbook" w:cs="Century Schoolbook"/>
          <w:sz w:val="23"/>
          <w:szCs w:val="23"/>
        </w:rPr>
        <w:t xml:space="preserve"> </w:t>
      </w:r>
      <w:proofErr w:type="gramStart"/>
      <w:r w:rsidR="002F53A1">
        <w:rPr>
          <w:rFonts w:ascii="Century Schoolbook" w:hAnsi="Century Schoolbook" w:cs="Century Schoolbook"/>
          <w:sz w:val="23"/>
          <w:szCs w:val="23"/>
          <w:lang w:val="en-US"/>
        </w:rPr>
        <w:t>e</w:t>
      </w:r>
      <w:proofErr w:type="spellStart"/>
      <w:proofErr w:type="gramEnd"/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ше</w:t>
      </w:r>
      <w:proofErr w:type="spellEnd"/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вопросы, подходят к доске и записывают их. Осталь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ные пишут в тетрадях.</w:t>
      </w:r>
    </w:p>
    <w:p w:rsidR="001D268A" w:rsidRPr="001D268A" w:rsidRDefault="001D268A" w:rsidP="00561895">
      <w:pPr>
        <w:numPr>
          <w:ilvl w:val="0"/>
          <w:numId w:val="21"/>
        </w:num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Словарный диктант. Учитель называет числитель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ные, данные в упражнении 50 (первые 5-6 числитель</w:t>
      </w:r>
      <w:r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ных), учащиеся записывают их словами.</w:t>
      </w:r>
    </w:p>
    <w:p w:rsidR="001D268A" w:rsidRPr="001D268A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="001D268A"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Задание на дом.</w:t>
      </w:r>
    </w:p>
    <w:p w:rsidR="001D268A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="001D268A"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Пересказать текст упражнения 47, написать упражне</w:t>
      </w:r>
      <w:r w:rsidR="001D268A" w:rsidRPr="001D268A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ния 45, 50.</w:t>
      </w:r>
    </w:p>
    <w:p w:rsidR="00291B3E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291B3E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291B3E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291B3E" w:rsidRDefault="00291B3E" w:rsidP="00291B3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E567DB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E567DB" w:rsidRPr="00D1068E" w:rsidRDefault="00E567DB" w:rsidP="00E567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</w:p>
    <w:p w:rsidR="00E567DB" w:rsidRPr="00291B3E" w:rsidRDefault="00E567DB" w:rsidP="00E567DB">
      <w:pPr>
        <w:rPr>
          <w:rFonts w:ascii="Century Schoolbook" w:eastAsia="Times New Roman" w:hAnsi="Century Schoolbook" w:cs="Century Schoolbook"/>
          <w:b/>
          <w:color w:val="000000"/>
          <w:sz w:val="21"/>
          <w:szCs w:val="21"/>
          <w:lang w:val="uz-Cyrl-UZ" w:eastAsia="ru-RU"/>
        </w:rPr>
      </w:pPr>
      <w:r w:rsidRPr="00291B3E">
        <w:rPr>
          <w:rFonts w:ascii="Century Schoolbook" w:hAnsi="Century Schoolbook" w:cs="Century Schoolbook"/>
          <w:b/>
          <w:sz w:val="23"/>
          <w:szCs w:val="23"/>
        </w:rPr>
        <w:t xml:space="preserve">ТЕМА: </w:t>
      </w:r>
      <w:proofErr w:type="spellStart"/>
      <w:r w:rsidRPr="00291B3E">
        <w:rPr>
          <w:rFonts w:ascii="Century Schoolbook" w:hAnsi="Century Schoolbook" w:cs="Century Schoolbook"/>
          <w:b/>
          <w:i/>
          <w:iCs/>
          <w:sz w:val="23"/>
          <w:szCs w:val="23"/>
        </w:rPr>
        <w:t>Д.Н.</w:t>
      </w:r>
      <w:proofErr w:type="gramStart"/>
      <w:r w:rsidRPr="00291B3E">
        <w:rPr>
          <w:rFonts w:ascii="Century Schoolbook" w:hAnsi="Century Schoolbook" w:cs="Century Schoolbook"/>
          <w:b/>
          <w:i/>
          <w:iCs/>
          <w:sz w:val="23"/>
          <w:szCs w:val="23"/>
        </w:rPr>
        <w:t>Мамин</w:t>
      </w:r>
      <w:proofErr w:type="spellEnd"/>
      <w:r w:rsidRPr="00291B3E">
        <w:rPr>
          <w:rFonts w:ascii="Century Schoolbook" w:hAnsi="Century Schoolbook" w:cs="Century Schoolbook"/>
          <w:b/>
          <w:i/>
          <w:iCs/>
          <w:sz w:val="23"/>
          <w:szCs w:val="23"/>
        </w:rPr>
        <w:t>-Сибиряк</w:t>
      </w:r>
      <w:proofErr w:type="gramEnd"/>
      <w:r w:rsidRPr="00291B3E">
        <w:rPr>
          <w:rFonts w:ascii="Century Schoolbook" w:hAnsi="Century Schoolbook" w:cs="Century Schoolbook"/>
          <w:b/>
          <w:i/>
          <w:iCs/>
          <w:sz w:val="23"/>
          <w:szCs w:val="23"/>
        </w:rPr>
        <w:t xml:space="preserve"> «Приёмыш»</w:t>
      </w:r>
    </w:p>
    <w:p w:rsidR="00E567DB" w:rsidRPr="00E567DB" w:rsidRDefault="00E567DB" w:rsidP="00E567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Цели:</w:t>
      </w:r>
      <w:proofErr w:type="gramStart"/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 xml:space="preserve"> .</w:t>
      </w:r>
      <w:proofErr w:type="gramEnd"/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 xml:space="preserve"> Образовательная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 Познако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мить учащихся со II частью рассказа «Приёмыш».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2. Развивающая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 Развивать на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выки аналитического чтения, обогатить словарный запас.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3. Воспитательная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 Воспитать доброе отношение к живот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ным.</w:t>
      </w:r>
    </w:p>
    <w:p w:rsidR="00E567DB" w:rsidRPr="00291B3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Century Schoolbook" w:hAnsi="Century Schoolbook" w:cs="Century Schoolbook"/>
          <w:b/>
          <w:sz w:val="23"/>
          <w:szCs w:val="23"/>
        </w:rPr>
        <w:t>Ожидаемые результаты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 xml:space="preserve">Знания: 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Учащийся сумеет от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ветить на вопросы по содер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жанию II части рассказа.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Умения и навыки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 Выполнит задания, связанные со II ча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стью рассказа «Приёмыш» и проанализирует поступок ге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роя.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Ценности: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Выразит свои чув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ства, вызванные рассказом.</w:t>
      </w:r>
    </w:p>
    <w:p w:rsidR="00E567DB" w:rsidRPr="00291B3E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Оборудование урока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:</w:t>
      </w:r>
      <w:r w:rsidR="0029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Презентация рассказа Д.Н. </w:t>
      </w:r>
      <w:proofErr w:type="gramStart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Мамина-Сибиряка</w:t>
      </w:r>
      <w:proofErr w:type="gramEnd"/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«Приё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softHyphen/>
        <w:t>мыш».</w:t>
      </w:r>
      <w:r w:rsidR="0029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Учебник.</w:t>
      </w:r>
    </w:p>
    <w:p w:rsidR="00E567DB" w:rsidRDefault="00E567DB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 xml:space="preserve"> </w:t>
      </w:r>
      <w:r w:rsidRPr="00E567DB"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  <w:t>Карточки по тексту.</w:t>
      </w:r>
    </w:p>
    <w:p w:rsidR="00410AB8" w:rsidRPr="00633F20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1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233">
        <w:rPr>
          <w:rFonts w:ascii="Times New Roman" w:hAnsi="Times New Roman" w:cs="Times New Roman"/>
          <w:b/>
          <w:sz w:val="24"/>
          <w:szCs w:val="24"/>
        </w:rPr>
        <w:t>Название работы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</w:rPr>
        <w:t>I этап: Организационный момент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2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12233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 w:rsidRPr="00612233">
        <w:rPr>
          <w:rFonts w:ascii="Times New Roman" w:hAnsi="Times New Roman" w:cs="Times New Roman"/>
          <w:b/>
          <w:sz w:val="24"/>
          <w:szCs w:val="24"/>
        </w:rPr>
        <w:t>: Опрос пройденною материала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Объяснение нового материала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2233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proofErr w:type="gramStart"/>
      <w:r w:rsidRPr="00612233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122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2233">
        <w:rPr>
          <w:rFonts w:ascii="Times New Roman" w:hAnsi="Times New Roman" w:cs="Times New Roman"/>
          <w:b/>
          <w:sz w:val="24"/>
          <w:szCs w:val="24"/>
        </w:rPr>
        <w:t>: Закрепление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Итог урока</w:t>
      </w:r>
    </w:p>
    <w:p w:rsidR="00410AB8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Домашнее задание</w:t>
      </w:r>
    </w:p>
    <w:p w:rsidR="00410AB8" w:rsidRPr="00E567DB" w:rsidRDefault="00410AB8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E567DB" w:rsidRPr="00291B3E" w:rsidRDefault="00E567DB" w:rsidP="0029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3E">
        <w:rPr>
          <w:rFonts w:ascii="Century Schoolbook" w:eastAsia="Times New Roman" w:hAnsi="Century Schoolbook" w:cs="Century Schoolbook"/>
          <w:b/>
          <w:color w:val="000000"/>
          <w:sz w:val="23"/>
          <w:szCs w:val="23"/>
          <w:lang w:eastAsia="ru-RU"/>
        </w:rPr>
        <w:t>ХОД УРОКА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Организационный момент.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Опрос пройденного материала</w:t>
      </w: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материала прошлого урока в форме групповой работы: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- составляет вопросы;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- отвечает на вопросы;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- контролирует правильность составления вопросов и ответов.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карточкам I части рассказа «Приёмыш».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Объяснение нового материала</w:t>
      </w: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7DB" w:rsidRPr="00410AB8" w:rsidRDefault="00E567DB" w:rsidP="00E567D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рассказывает, что Тарас очень любит пти</w:t>
      </w: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и отказывается подрезать крылья «божьей твари», чтобы тот не улетел - ведь, ему и тут хорошо, перезимует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избушке. Во время следующего визита охотник не уви</w:t>
      </w: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 Приёмыша - лебедь после долгих колебаний улетел со стаей собратьев на зимовку в тёплые края.</w:t>
      </w:r>
    </w:p>
    <w:p w:rsid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Чтение учащимися II части рассказа «Приёмыш».</w:t>
      </w:r>
    </w:p>
    <w:p w:rsid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AB8" w:rsidRP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новыми словами и выражениями (по учебнику).</w:t>
      </w:r>
    </w:p>
    <w:p w:rsid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Закрепление нового материала.</w:t>
      </w:r>
    </w:p>
    <w:p w:rsid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AB8" w:rsidRP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Вопросы.</w:t>
      </w:r>
    </w:p>
    <w:p w:rsid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случилось, что Тарас вынужден был одиноко жить у озера? 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ему были дороги </w:t>
      </w:r>
      <w:proofErr w:type="spellStart"/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Соболько</w:t>
      </w:r>
      <w:proofErr w:type="spellEnd"/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Приёмыш?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чего видно, что Тарас был очень умным и добрым человеком?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Понравился ли вам рассказ?</w:t>
      </w: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впечатление произвёл на вас прочитанный рассказ?</w:t>
      </w:r>
    </w:p>
    <w:p w:rsid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вас научил этот рассказ?</w:t>
      </w:r>
    </w:p>
    <w:p w:rsidR="00410AB8" w:rsidRP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учителя с учащимися на тему: </w:t>
      </w: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 бы вы поступили на месте Тараса? »</w:t>
      </w:r>
    </w:p>
    <w:p w:rsid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AB8" w:rsidRP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7DB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на дом</w:t>
      </w: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10AB8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рассказ, подготовьте </w:t>
      </w: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пересказ.</w:t>
      </w:r>
    </w:p>
    <w:p w:rsidR="00410AB8" w:rsidRDefault="00410AB8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</w:p>
    <w:p w:rsidR="00410AB8" w:rsidRDefault="00410AB8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24"/>
          <w:lang w:eastAsia="ru-RU"/>
        </w:rPr>
      </w:pPr>
    </w:p>
    <w:p w:rsidR="00410AB8" w:rsidRPr="00410AB8" w:rsidRDefault="00410AB8" w:rsidP="00410AB8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z-Cyrl-UZ" w:eastAsia="ru-RU"/>
        </w:rPr>
      </w:pP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Дата урока:__________________         </w:t>
      </w:r>
      <w:r w:rsidRPr="00D106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z-Cyrl-UZ" w:eastAsia="ru-RU"/>
        </w:rPr>
        <w:t xml:space="preserve">    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F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1068E">
        <w:rPr>
          <w:rFonts w:ascii="Times New Roman" w:hAnsi="Times New Roman" w:cs="Times New Roman"/>
          <w:b/>
          <w:i/>
          <w:sz w:val="28"/>
          <w:szCs w:val="28"/>
        </w:rPr>
        <w:t xml:space="preserve"> «АБ»   класс</w:t>
      </w:r>
      <w:r w:rsidRPr="00D106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                              урок </w:t>
      </w:r>
    </w:p>
    <w:p w:rsidR="001D268A" w:rsidRPr="00622B5F" w:rsidRDefault="001D268A" w:rsidP="001D268A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1D268A" w:rsidRPr="00BD7252" w:rsidRDefault="001D268A" w:rsidP="001D268A">
      <w:pPr>
        <w:spacing w:after="0" w:line="240" w:lineRule="auto"/>
        <w:rPr>
          <w:rFonts w:ascii="Century Schoolbook" w:hAnsi="Century Schoolbook" w:cs="Century Schoolbook"/>
          <w:b/>
          <w:bCs/>
          <w:sz w:val="28"/>
          <w:szCs w:val="28"/>
        </w:rPr>
      </w:pPr>
      <w:r w:rsidRPr="00BD7252">
        <w:rPr>
          <w:rFonts w:ascii="Century Schoolbook" w:hAnsi="Century Schoolbook" w:cs="Century Schoolbook"/>
          <w:b/>
          <w:bCs/>
          <w:sz w:val="28"/>
          <w:szCs w:val="28"/>
        </w:rPr>
        <w:t>ТЕМА 5. Как сказать о количестве предметов? (Продолжение)</w:t>
      </w:r>
    </w:p>
    <w:p w:rsidR="00410AB8" w:rsidRDefault="00410AB8" w:rsidP="001D268A">
      <w:pPr>
        <w:spacing w:after="0" w:line="240" w:lineRule="auto"/>
        <w:rPr>
          <w:rFonts w:ascii="Century Schoolbook" w:hAnsi="Century Schoolbook" w:cs="Century Schoolbook"/>
          <w:b/>
          <w:bCs/>
          <w:sz w:val="21"/>
          <w:szCs w:val="21"/>
        </w:rPr>
      </w:pPr>
    </w:p>
    <w:p w:rsidR="00410AB8" w:rsidRPr="00633F20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1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233">
        <w:rPr>
          <w:rFonts w:ascii="Times New Roman" w:hAnsi="Times New Roman" w:cs="Times New Roman"/>
          <w:b/>
          <w:sz w:val="24"/>
          <w:szCs w:val="24"/>
        </w:rPr>
        <w:t>Название работы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</w:rPr>
        <w:t>I этап: Организационный момент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2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12233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 w:rsidRPr="00612233">
        <w:rPr>
          <w:rFonts w:ascii="Times New Roman" w:hAnsi="Times New Roman" w:cs="Times New Roman"/>
          <w:b/>
          <w:sz w:val="24"/>
          <w:szCs w:val="24"/>
        </w:rPr>
        <w:t>: Опрос пройденною материала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Объяснение нового материала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2233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proofErr w:type="gramStart"/>
      <w:r w:rsidRPr="00612233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122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2233">
        <w:rPr>
          <w:rFonts w:ascii="Times New Roman" w:hAnsi="Times New Roman" w:cs="Times New Roman"/>
          <w:b/>
          <w:sz w:val="24"/>
          <w:szCs w:val="24"/>
        </w:rPr>
        <w:t>: Закрепление</w:t>
      </w:r>
    </w:p>
    <w:p w:rsidR="00410AB8" w:rsidRPr="00612233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Итог урока</w:t>
      </w:r>
    </w:p>
    <w:p w:rsidR="00410AB8" w:rsidRDefault="00410AB8" w:rsidP="0041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Домашнее задание</w:t>
      </w:r>
    </w:p>
    <w:p w:rsidR="00410AB8" w:rsidRDefault="00410AB8" w:rsidP="001D268A">
      <w:pPr>
        <w:spacing w:after="0" w:line="240" w:lineRule="auto"/>
        <w:rPr>
          <w:rFonts w:ascii="Century Schoolbook" w:hAnsi="Century Schoolbook" w:cs="Century Schoolbook"/>
          <w:b/>
          <w:bCs/>
          <w:sz w:val="21"/>
          <w:szCs w:val="21"/>
        </w:rPr>
      </w:pPr>
    </w:p>
    <w:p w:rsidR="00410AB8" w:rsidRDefault="00410AB8" w:rsidP="001D268A">
      <w:pPr>
        <w:spacing w:after="0" w:line="240" w:lineRule="auto"/>
        <w:rPr>
          <w:rFonts w:ascii="Century Schoolbook" w:hAnsi="Century Schoolbook" w:cs="Century Schoolbook"/>
          <w:b/>
          <w:bCs/>
          <w:sz w:val="21"/>
          <w:szCs w:val="21"/>
        </w:rPr>
      </w:pPr>
    </w:p>
    <w:p w:rsidR="00410AB8" w:rsidRDefault="00410AB8" w:rsidP="001D268A">
      <w:pPr>
        <w:spacing w:after="0" w:line="240" w:lineRule="auto"/>
        <w:rPr>
          <w:rFonts w:ascii="Century Schoolbook" w:hAnsi="Century Schoolbook" w:cs="Century Schoolbook"/>
          <w:b/>
          <w:bCs/>
          <w:sz w:val="21"/>
          <w:szCs w:val="21"/>
        </w:rPr>
      </w:pPr>
    </w:p>
    <w:p w:rsidR="00410AB8" w:rsidRPr="00410AB8" w:rsidRDefault="00410AB8" w:rsidP="001D268A">
      <w:pPr>
        <w:spacing w:after="0" w:line="240" w:lineRule="auto"/>
        <w:rPr>
          <w:rFonts w:ascii="Century Schoolbook" w:hAnsi="Century Schoolbook" w:cs="Century Schoolbook"/>
          <w:b/>
          <w:bCs/>
          <w:sz w:val="21"/>
          <w:szCs w:val="21"/>
        </w:rPr>
      </w:pPr>
    </w:p>
    <w:p w:rsidR="001D268A" w:rsidRPr="00410AB8" w:rsidRDefault="001D268A" w:rsidP="0041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B8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24"/>
          <w:lang w:eastAsia="ru-RU"/>
        </w:rPr>
        <w:t>ХОД УРОКА</w:t>
      </w:r>
    </w:p>
    <w:p w:rsidR="001D268A" w:rsidRPr="001D268A" w:rsidRDefault="00410AB8" w:rsidP="00410AB8">
      <w:pPr>
        <w:pStyle w:val="a3"/>
        <w:spacing w:after="0" w:line="240" w:lineRule="auto"/>
        <w:ind w:left="0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     </w:t>
      </w:r>
      <w:r w:rsidR="001D268A"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:rsidR="001D268A" w:rsidRPr="001D268A" w:rsidRDefault="00410AB8" w:rsidP="00410AB8">
      <w:pPr>
        <w:spacing w:after="0" w:line="240" w:lineRule="auto"/>
        <w:ind w:left="360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="001D268A" w:rsidRPr="001D268A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Опрос.</w:t>
      </w:r>
    </w:p>
    <w:p w:rsidR="001D268A" w:rsidRPr="00410AB8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задания. Пересказ учащимися составленных ими текстов об атмосфере, чтение текстов упражнений 45, 50.</w:t>
      </w:r>
    </w:p>
    <w:p w:rsidR="001D268A" w:rsidRPr="00410AB8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и комментирование оценок.</w:t>
      </w:r>
    </w:p>
    <w:p w:rsidR="001D268A" w:rsidRPr="00410AB8" w:rsidRDefault="00410AB8" w:rsidP="00410A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новой темы.</w:t>
      </w:r>
    </w:p>
    <w:p w:rsidR="001D268A" w:rsidRPr="00410AB8" w:rsidRDefault="001D268A" w:rsidP="001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фронтальной работы. Аналитическая беседа по таблице «Склонение числительных 40, 90, 100; 50-80; 200-900»:</w:t>
      </w:r>
    </w:p>
    <w:p w:rsidR="001D268A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падежах числительные 40, 90, 100 имеют одинаковые окончания?</w:t>
      </w:r>
    </w:p>
    <w:p w:rsidR="001D268A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при склонении части сложного числительного?</w:t>
      </w:r>
    </w:p>
    <w:p w:rsidR="001D268A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падежах у числительных 50-80 одинако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окончания?</w:t>
      </w:r>
    </w:p>
    <w:p w:rsidR="001D268A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окончание в творительном падеже?</w:t>
      </w:r>
    </w:p>
    <w:p w:rsidR="001D268A" w:rsidRPr="00410AB8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при склонении части сложных числительных 500-900?</w:t>
      </w:r>
    </w:p>
    <w:p w:rsidR="001D268A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при склонении составные числи</w:t>
      </w:r>
      <w:r w:rsidR="001D268A" w:rsidRPr="0041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тельные?</w:t>
      </w:r>
    </w:p>
    <w:p w:rsid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B8" w:rsidRPr="00410AB8" w:rsidRDefault="00410AB8" w:rsidP="00E56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B8" w:rsidRPr="00410AB8" w:rsidRDefault="00633F20" w:rsidP="00633F20">
      <w:pPr>
        <w:pStyle w:val="2"/>
        <w:numPr>
          <w:ilvl w:val="0"/>
          <w:numId w:val="27"/>
        </w:numPr>
        <w:shd w:val="clear" w:color="auto" w:fill="auto"/>
        <w:tabs>
          <w:tab w:val="left" w:pos="726"/>
        </w:tabs>
        <w:ind w:left="40" w:right="20" w:firstLine="340"/>
        <w:rPr>
          <w:rFonts w:ascii="Times New Roman" w:hAnsi="Times New Roman" w:cs="Times New Roman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парной работы. </w:t>
      </w:r>
    </w:p>
    <w:p w:rsidR="00633F20" w:rsidRPr="00410AB8" w:rsidRDefault="00410AB8" w:rsidP="00410AB8">
      <w:pPr>
        <w:pStyle w:val="2"/>
        <w:shd w:val="clear" w:color="auto" w:fill="auto"/>
        <w:tabs>
          <w:tab w:val="left" w:pos="726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33F20" w:rsidRPr="00410AB8">
        <w:rPr>
          <w:rFonts w:ascii="Times New Roman" w:hAnsi="Times New Roman" w:cs="Times New Roman"/>
          <w:color w:val="000000"/>
          <w:sz w:val="24"/>
          <w:szCs w:val="24"/>
        </w:rPr>
        <w:t>Собеседники пооче</w:t>
      </w:r>
      <w:r w:rsidR="00633F20"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рёдно задают друг другу вопросы </w:t>
      </w:r>
      <w:r w:rsidR="00633F20" w:rsidRPr="00410AB8">
        <w:rPr>
          <w:rFonts w:ascii="Times New Roman" w:hAnsi="Times New Roman" w:cs="Times New Roman"/>
          <w:b/>
          <w:color w:val="000000"/>
          <w:sz w:val="24"/>
          <w:szCs w:val="24"/>
        </w:rPr>
        <w:t>упражнения 52</w:t>
      </w:r>
      <w:r w:rsidR="00633F20" w:rsidRPr="00410AB8">
        <w:rPr>
          <w:rFonts w:ascii="Times New Roman" w:hAnsi="Times New Roman" w:cs="Times New Roman"/>
          <w:color w:val="000000"/>
          <w:sz w:val="24"/>
          <w:szCs w:val="24"/>
        </w:rPr>
        <w:t xml:space="preserve"> и отве</w:t>
      </w:r>
      <w:r w:rsidR="00633F20"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>чают на них.</w:t>
      </w:r>
    </w:p>
    <w:p w:rsidR="00410AB8" w:rsidRPr="00410AB8" w:rsidRDefault="00633F20" w:rsidP="00633F20">
      <w:pPr>
        <w:pStyle w:val="2"/>
        <w:numPr>
          <w:ilvl w:val="0"/>
          <w:numId w:val="27"/>
        </w:numPr>
        <w:shd w:val="clear" w:color="auto" w:fill="auto"/>
        <w:tabs>
          <w:tab w:val="left" w:pos="731"/>
        </w:tabs>
        <w:ind w:left="40" w:right="20" w:firstLine="340"/>
        <w:rPr>
          <w:rFonts w:ascii="Times New Roman" w:hAnsi="Times New Roman" w:cs="Times New Roman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групповой работы. </w:t>
      </w:r>
    </w:p>
    <w:p w:rsidR="00633F20" w:rsidRPr="00410AB8" w:rsidRDefault="00633F20" w:rsidP="00633F20">
      <w:pPr>
        <w:pStyle w:val="2"/>
        <w:numPr>
          <w:ilvl w:val="0"/>
          <w:numId w:val="27"/>
        </w:numPr>
        <w:shd w:val="clear" w:color="auto" w:fill="auto"/>
        <w:tabs>
          <w:tab w:val="left" w:pos="731"/>
        </w:tabs>
        <w:ind w:left="40" w:right="20" w:firstLine="340"/>
        <w:rPr>
          <w:rFonts w:ascii="Times New Roman" w:hAnsi="Times New Roman" w:cs="Times New Roman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>Задание: прочи</w:t>
      </w:r>
      <w:r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тать текст </w:t>
      </w:r>
      <w:r w:rsidRPr="00410AB8">
        <w:rPr>
          <w:rFonts w:ascii="Times New Roman" w:hAnsi="Times New Roman" w:cs="Times New Roman"/>
          <w:b/>
          <w:color w:val="000000"/>
          <w:sz w:val="24"/>
          <w:szCs w:val="24"/>
        </w:rPr>
        <w:t>упражнения 53</w:t>
      </w:r>
      <w:r w:rsidRPr="00410AB8">
        <w:rPr>
          <w:rFonts w:ascii="Times New Roman" w:hAnsi="Times New Roman" w:cs="Times New Roman"/>
          <w:color w:val="000000"/>
          <w:sz w:val="24"/>
          <w:szCs w:val="24"/>
        </w:rPr>
        <w:t xml:space="preserve"> и, опираясь на его содержа</w:t>
      </w:r>
      <w:r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>ние, ответить на вопросы упражнения 54. В процессе вы</w:t>
      </w:r>
      <w:r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задания учитель наблюдает за работой групп. Если учащиеся в процессе чтения допускают ошибки в употреблении падежных окончаний числительных, учи</w:t>
      </w:r>
      <w:r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>тель помогает им определить падеж по таблице.</w:t>
      </w:r>
    </w:p>
    <w:p w:rsidR="00410AB8" w:rsidRPr="00410AB8" w:rsidRDefault="00410AB8" w:rsidP="00410AB8">
      <w:pPr>
        <w:pStyle w:val="2"/>
        <w:shd w:val="clear" w:color="auto" w:fill="auto"/>
        <w:tabs>
          <w:tab w:val="left" w:pos="731"/>
        </w:tabs>
        <w:ind w:right="20"/>
        <w:rPr>
          <w:rFonts w:ascii="Times New Roman" w:hAnsi="Times New Roman" w:cs="Times New Roman"/>
          <w:sz w:val="24"/>
          <w:szCs w:val="24"/>
        </w:rPr>
      </w:pPr>
    </w:p>
    <w:p w:rsidR="00633F20" w:rsidRPr="00410AB8" w:rsidRDefault="00633F20" w:rsidP="00633F20">
      <w:pPr>
        <w:pStyle w:val="2"/>
        <w:numPr>
          <w:ilvl w:val="0"/>
          <w:numId w:val="27"/>
        </w:numPr>
        <w:shd w:val="clear" w:color="auto" w:fill="auto"/>
        <w:tabs>
          <w:tab w:val="left" w:pos="663"/>
        </w:tabs>
        <w:ind w:left="40" w:firstLine="340"/>
        <w:rPr>
          <w:rFonts w:ascii="Times New Roman" w:hAnsi="Times New Roman" w:cs="Times New Roman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>Проверка выполненной работы.</w:t>
      </w:r>
    </w:p>
    <w:p w:rsidR="00633F20" w:rsidRPr="00410AB8" w:rsidRDefault="00633F20" w:rsidP="00633F20">
      <w:pPr>
        <w:pStyle w:val="2"/>
        <w:numPr>
          <w:ilvl w:val="0"/>
          <w:numId w:val="28"/>
        </w:numPr>
        <w:shd w:val="clear" w:color="auto" w:fill="auto"/>
        <w:tabs>
          <w:tab w:val="left" w:pos="826"/>
        </w:tabs>
        <w:ind w:left="40" w:firstLine="340"/>
        <w:rPr>
          <w:rFonts w:ascii="Times New Roman" w:hAnsi="Times New Roman" w:cs="Times New Roman"/>
          <w:b/>
          <w:sz w:val="24"/>
          <w:szCs w:val="24"/>
        </w:rPr>
      </w:pPr>
      <w:r w:rsidRPr="00410AB8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Закрепление.</w:t>
      </w:r>
    </w:p>
    <w:p w:rsidR="00410AB8" w:rsidRPr="00410AB8" w:rsidRDefault="00410AB8" w:rsidP="00410AB8">
      <w:pPr>
        <w:pStyle w:val="2"/>
        <w:shd w:val="clear" w:color="auto" w:fill="auto"/>
        <w:tabs>
          <w:tab w:val="left" w:pos="826"/>
        </w:tabs>
        <w:rPr>
          <w:rFonts w:ascii="Times New Roman" w:hAnsi="Times New Roman" w:cs="Times New Roman"/>
          <w:b/>
          <w:sz w:val="24"/>
          <w:szCs w:val="24"/>
        </w:rPr>
      </w:pPr>
    </w:p>
    <w:p w:rsidR="00633F20" w:rsidRDefault="00633F20" w:rsidP="00633F20">
      <w:pPr>
        <w:pStyle w:val="2"/>
        <w:shd w:val="clear" w:color="auto" w:fill="auto"/>
        <w:ind w:lef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>Устное выполнение упражнения 55.</w:t>
      </w:r>
    </w:p>
    <w:p w:rsidR="00410AB8" w:rsidRDefault="00410AB8" w:rsidP="00633F20">
      <w:pPr>
        <w:pStyle w:val="2"/>
        <w:shd w:val="clear" w:color="auto" w:fill="auto"/>
        <w:ind w:left="4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AB8" w:rsidRDefault="00410AB8" w:rsidP="00633F20">
      <w:pPr>
        <w:pStyle w:val="2"/>
        <w:shd w:val="clear" w:color="auto" w:fill="auto"/>
        <w:ind w:left="4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AB8" w:rsidRPr="00410AB8" w:rsidRDefault="00410AB8" w:rsidP="00633F20">
      <w:pPr>
        <w:pStyle w:val="2"/>
        <w:shd w:val="clear" w:color="auto" w:fill="auto"/>
        <w:ind w:left="40" w:firstLine="340"/>
        <w:rPr>
          <w:rFonts w:ascii="Times New Roman" w:hAnsi="Times New Roman" w:cs="Times New Roman"/>
          <w:sz w:val="24"/>
          <w:szCs w:val="24"/>
        </w:rPr>
      </w:pPr>
    </w:p>
    <w:p w:rsidR="00633F20" w:rsidRPr="00410AB8" w:rsidRDefault="00633F20" w:rsidP="00633F20">
      <w:pPr>
        <w:pStyle w:val="2"/>
        <w:shd w:val="clear" w:color="auto" w:fill="auto"/>
        <w:ind w:left="40" w:right="20" w:firstLine="340"/>
        <w:rPr>
          <w:rFonts w:ascii="Times New Roman" w:hAnsi="Times New Roman" w:cs="Times New Roman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>Учащиеся поочерёдно читают упражнение, стараясь правильно произносить падежные формы.</w:t>
      </w:r>
    </w:p>
    <w:p w:rsidR="00633F20" w:rsidRDefault="00633F20" w:rsidP="00633F20">
      <w:pPr>
        <w:pStyle w:val="2"/>
        <w:shd w:val="clear" w:color="auto" w:fill="auto"/>
        <w:ind w:left="4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10AB8">
        <w:rPr>
          <w:rFonts w:ascii="Times New Roman" w:hAnsi="Times New Roman" w:cs="Times New Roman"/>
          <w:color w:val="000000"/>
          <w:sz w:val="24"/>
          <w:szCs w:val="24"/>
        </w:rPr>
        <w:t>Чтение учащимися упражнения 56 и пересказ его содер</w:t>
      </w:r>
      <w:r w:rsidRPr="00410AB8">
        <w:rPr>
          <w:rFonts w:ascii="Times New Roman" w:hAnsi="Times New Roman" w:cs="Times New Roman"/>
          <w:color w:val="000000"/>
          <w:sz w:val="24"/>
          <w:szCs w:val="24"/>
        </w:rPr>
        <w:softHyphen/>
        <w:t>жания.</w:t>
      </w:r>
    </w:p>
    <w:p w:rsidR="00410AB8" w:rsidRDefault="00410AB8" w:rsidP="00633F20">
      <w:pPr>
        <w:pStyle w:val="2"/>
        <w:shd w:val="clear" w:color="auto" w:fill="auto"/>
        <w:ind w:left="4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AB8" w:rsidRPr="00410AB8" w:rsidRDefault="00410AB8" w:rsidP="00633F20">
      <w:pPr>
        <w:pStyle w:val="2"/>
        <w:shd w:val="clear" w:color="auto" w:fill="auto"/>
        <w:ind w:left="40" w:right="20" w:firstLine="340"/>
        <w:rPr>
          <w:rFonts w:ascii="Times New Roman" w:hAnsi="Times New Roman" w:cs="Times New Roman"/>
          <w:sz w:val="24"/>
          <w:szCs w:val="24"/>
        </w:rPr>
      </w:pPr>
    </w:p>
    <w:p w:rsidR="00633F20" w:rsidRPr="00410AB8" w:rsidRDefault="00633F20" w:rsidP="00633F20">
      <w:pPr>
        <w:pStyle w:val="2"/>
        <w:numPr>
          <w:ilvl w:val="0"/>
          <w:numId w:val="28"/>
        </w:numPr>
        <w:shd w:val="clear" w:color="auto" w:fill="auto"/>
        <w:tabs>
          <w:tab w:val="left" w:pos="726"/>
        </w:tabs>
        <w:ind w:left="40" w:firstLine="340"/>
        <w:rPr>
          <w:rFonts w:ascii="Times New Roman" w:hAnsi="Times New Roman" w:cs="Times New Roman"/>
          <w:b/>
          <w:sz w:val="24"/>
          <w:szCs w:val="24"/>
        </w:rPr>
      </w:pPr>
      <w:r w:rsidRPr="00410AB8">
        <w:rPr>
          <w:rFonts w:ascii="Times New Roman" w:hAnsi="Times New Roman" w:cs="Times New Roman"/>
          <w:b/>
          <w:color w:val="000000"/>
          <w:sz w:val="24"/>
          <w:szCs w:val="24"/>
        </w:rPr>
        <w:t>Задание на дом.</w:t>
      </w:r>
    </w:p>
    <w:p w:rsidR="00410AB8" w:rsidRPr="00410AB8" w:rsidRDefault="00633F20" w:rsidP="00410AB8">
      <w:pPr>
        <w:pStyle w:val="2"/>
        <w:shd w:val="clear" w:color="auto" w:fill="auto"/>
        <w:ind w:left="40" w:right="20" w:firstLine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AB8">
        <w:rPr>
          <w:rFonts w:ascii="Times New Roman" w:hAnsi="Times New Roman" w:cs="Times New Roman"/>
          <w:b/>
          <w:color w:val="000000"/>
          <w:sz w:val="24"/>
          <w:szCs w:val="24"/>
        </w:rPr>
        <w:t>Рассказать содержание текстов 55-56. Письменно вы</w:t>
      </w:r>
      <w:r w:rsidRPr="00410AB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полнить упражнение 53.</w:t>
      </w:r>
    </w:p>
    <w:p w:rsidR="00633F20" w:rsidRPr="001D268A" w:rsidRDefault="00633F20" w:rsidP="00E567D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lastRenderedPageBreak/>
        <w:t>Дата урока:__________________                   7   «АБ»   класс</w:t>
      </w:r>
    </w:p>
    <w:p w:rsidR="00633F20" w:rsidRPr="00633F20" w:rsidRDefault="00633F20" w:rsidP="00633F20">
      <w:pPr>
        <w:pStyle w:val="a4"/>
        <w:rPr>
          <w:rFonts w:ascii="Times New Roman" w:hAnsi="Times New Roman" w:cs="Times New Roman"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Pr="00D0332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33F2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33F20">
        <w:rPr>
          <w:rFonts w:ascii="Times New Roman" w:hAnsi="Times New Roman" w:cs="Times New Roman"/>
          <w:sz w:val="24"/>
          <w:szCs w:val="24"/>
        </w:rPr>
        <w:t xml:space="preserve"> </w:t>
      </w:r>
      <w:r w:rsidRPr="00633F20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33F20">
        <w:rPr>
          <w:rFonts w:ascii="Times New Roman" w:hAnsi="Times New Roman" w:cs="Times New Roman"/>
          <w:b/>
          <w:sz w:val="24"/>
          <w:szCs w:val="24"/>
        </w:rPr>
        <w:t>Вид: Чтение незнакомого текста и пересказ содержания.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Цель урока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03327">
        <w:rPr>
          <w:rFonts w:ascii="Times New Roman" w:hAnsi="Times New Roman" w:cs="Times New Roman"/>
          <w:b/>
          <w:sz w:val="24"/>
          <w:szCs w:val="24"/>
        </w:rPr>
        <w:t>)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: ознакомить учащихся с идейным содержанием </w:t>
      </w:r>
    </w:p>
    <w:p w:rsidR="00633F20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темы,</w:t>
      </w:r>
      <w:r w:rsidRPr="00633F20">
        <w:t xml:space="preserve"> </w:t>
      </w:r>
      <w:r w:rsidRPr="00633F20">
        <w:rPr>
          <w:rFonts w:ascii="Times New Roman" w:hAnsi="Times New Roman" w:cs="Times New Roman"/>
          <w:b/>
          <w:sz w:val="24"/>
          <w:szCs w:val="24"/>
        </w:rPr>
        <w:t>Проверить навыки самостоятельного чтения незнакомого текста и умения извлекать нужную информацию</w:t>
      </w:r>
      <w:r w:rsidRPr="00DD1E19">
        <w:t>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воспитательная: воспитывать чувство любви к изучению русского языка,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В)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развивающая: развивать речь учащихся, обогащать словарный запас учеников___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Оборудование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>чебник,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презентация 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Тип урока: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Метод  урока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----------------------------------------------------------------------------------</w:t>
      </w:r>
    </w:p>
    <w:p w:rsidR="00633F20" w:rsidRP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1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233">
        <w:rPr>
          <w:rFonts w:ascii="Times New Roman" w:hAnsi="Times New Roman" w:cs="Times New Roman"/>
          <w:b/>
          <w:sz w:val="24"/>
          <w:szCs w:val="24"/>
        </w:rPr>
        <w:t>Название работы</w:t>
      </w:r>
    </w:p>
    <w:p w:rsidR="00633F20" w:rsidRPr="00612233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</w:rPr>
        <w:t>I этап: Организационный момент</w:t>
      </w:r>
    </w:p>
    <w:p w:rsidR="00633F20" w:rsidRPr="00612233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2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12233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 w:rsidRPr="00612233">
        <w:rPr>
          <w:rFonts w:ascii="Times New Roman" w:hAnsi="Times New Roman" w:cs="Times New Roman"/>
          <w:b/>
          <w:sz w:val="24"/>
          <w:szCs w:val="24"/>
        </w:rPr>
        <w:t>: Опрос пройденною материала</w:t>
      </w:r>
    </w:p>
    <w:p w:rsidR="00633F20" w:rsidRPr="00612233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Объяснение нового материала</w:t>
      </w:r>
    </w:p>
    <w:p w:rsidR="00633F20" w:rsidRPr="00612233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2233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proofErr w:type="gramStart"/>
      <w:r w:rsidRPr="00612233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122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2233">
        <w:rPr>
          <w:rFonts w:ascii="Times New Roman" w:hAnsi="Times New Roman" w:cs="Times New Roman"/>
          <w:b/>
          <w:sz w:val="24"/>
          <w:szCs w:val="24"/>
        </w:rPr>
        <w:t>: Закрепление</w:t>
      </w:r>
    </w:p>
    <w:p w:rsidR="00633F20" w:rsidRPr="00612233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Итог урока</w:t>
      </w: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3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2233">
        <w:rPr>
          <w:rFonts w:ascii="Times New Roman" w:hAnsi="Times New Roman" w:cs="Times New Roman"/>
          <w:b/>
          <w:sz w:val="24"/>
          <w:szCs w:val="24"/>
        </w:rPr>
        <w:t>.этап: Домашнее задание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 О Д       У 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 О  К А</w:t>
      </w:r>
    </w:p>
    <w:p w:rsidR="00633F20" w:rsidRDefault="00633F20" w:rsidP="00633F20">
      <w:pPr>
        <w:pStyle w:val="a4"/>
        <w:ind w:left="12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Организационный  момент: Проверка о  готовности учащихся к уроку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</w:t>
      </w:r>
    </w:p>
    <w:p w:rsidR="00633F20" w:rsidRPr="00D03327" w:rsidRDefault="00633F20" w:rsidP="00633F20">
      <w:pPr>
        <w:pStyle w:val="a4"/>
        <w:ind w:left="12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Рапорт дежурного------------------------------------------------------------------------------------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  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bCs/>
          <w:spacing w:val="4"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Ответы на вопросы----------------------------------------------------------------------------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Повторение материала предыдущего урока.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Проверка домашнего задания---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-------------------------        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D268A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327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Объяснение нового материала.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IV.</w:t>
      </w:r>
      <w:r w:rsidRPr="00D03327">
        <w:rPr>
          <w:rFonts w:ascii="Times New Roman" w:hAnsi="Times New Roman" w:cs="Times New Roman"/>
          <w:b/>
          <w:sz w:val="24"/>
          <w:szCs w:val="24"/>
        </w:rPr>
        <w:tab/>
        <w:t>Закрепление материала</w:t>
      </w: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Pr="001511CC" w:rsidRDefault="00633F20" w:rsidP="00633F20">
      <w:pPr>
        <w:spacing w:after="0" w:line="240" w:lineRule="auto"/>
        <w:ind w:left="360"/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 xml:space="preserve"> </w:t>
      </w:r>
      <w:r w:rsidRPr="001511CC">
        <w:rPr>
          <w:rFonts w:ascii="Century Schoolbook" w:eastAsia="Times New Roman" w:hAnsi="Century Schoolbook" w:cs="Century Schoolbook"/>
          <w:b/>
          <w:bCs/>
          <w:color w:val="000000"/>
          <w:sz w:val="21"/>
          <w:szCs w:val="21"/>
          <w:lang w:eastAsia="ru-RU"/>
        </w:rPr>
        <w:t>Задание на дом.</w:t>
      </w:r>
    </w:p>
    <w:p w:rsidR="00633F20" w:rsidRDefault="00633F20" w:rsidP="00633F20">
      <w:pPr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</w:pPr>
      <w:r w:rsidRPr="001511CC"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 xml:space="preserve">Учащимся даётся письменное задание составить </w:t>
      </w:r>
      <w:r>
        <w:rPr>
          <w:rFonts w:ascii="Century Schoolbook" w:eastAsia="Times New Roman" w:hAnsi="Century Schoolbook" w:cs="Century Schoolbook"/>
          <w:color w:val="000000"/>
          <w:sz w:val="21"/>
          <w:szCs w:val="21"/>
          <w:lang w:eastAsia="ru-RU"/>
        </w:rPr>
        <w:t xml:space="preserve"> предложение</w:t>
      </w:r>
    </w:p>
    <w:p w:rsidR="00633F20" w:rsidRPr="001D268A" w:rsidRDefault="00633F20" w:rsidP="00633F20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3"/>
          <w:szCs w:val="23"/>
          <w:lang w:eastAsia="ru-RU"/>
        </w:rPr>
      </w:pPr>
    </w:p>
    <w:p w:rsidR="00E567DB" w:rsidRPr="00DD1E19" w:rsidRDefault="00633F20" w:rsidP="00E567DB">
      <w:pPr>
        <w:pStyle w:val="a4"/>
      </w:pPr>
      <w:r>
        <w:t xml:space="preserve"> </w:t>
      </w: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AB8" w:rsidRDefault="00410AB8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lastRenderedPageBreak/>
        <w:t>Дата урока:__________________                   7   «АБ»   класс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Pr="00D03327">
        <w:rPr>
          <w:rFonts w:ascii="Times New Roman" w:hAnsi="Times New Roman" w:cs="Times New Roman"/>
          <w:b/>
          <w:sz w:val="24"/>
          <w:szCs w:val="24"/>
        </w:rPr>
        <w:t>Тема урока: Повторение изученного грамматического материала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Цель урока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03327">
        <w:rPr>
          <w:rFonts w:ascii="Times New Roman" w:hAnsi="Times New Roman" w:cs="Times New Roman"/>
          <w:b/>
          <w:sz w:val="24"/>
          <w:szCs w:val="24"/>
        </w:rPr>
        <w:t>)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: ознакомить учащихся с идейным содержанием </w:t>
      </w:r>
    </w:p>
    <w:p w:rsidR="00633F20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темы,___________________________________________________________________             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воспитательная: воспитывать чувство любви к изучению русского языка,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В)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Оборудование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>чебник,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презентация 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Тип урока: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Метод  урока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Х О Д       У  </w:t>
      </w:r>
      <w:proofErr w:type="gramStart"/>
      <w:r w:rsidRPr="00D033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 О  К А</w:t>
      </w:r>
    </w:p>
    <w:p w:rsidR="00633F20" w:rsidRDefault="00633F20" w:rsidP="00633F20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Организационный  момент: Проверка о  готовности учащихся к уроку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</w:t>
      </w:r>
    </w:p>
    <w:p w:rsidR="00633F20" w:rsidRPr="00D03327" w:rsidRDefault="00633F20" w:rsidP="00633F20">
      <w:pPr>
        <w:pStyle w:val="a4"/>
        <w:ind w:left="12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Рапорт дежурного------------------------------------------------------------------------------------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  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bCs/>
          <w:spacing w:val="4"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Ответы на вопросы----------------------------------------------------------------------------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 Повторение материала предыдущего урока.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Проверка домашнего задания---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-------------------------        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633F20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327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D03327">
        <w:rPr>
          <w:rFonts w:ascii="Times New Roman" w:hAnsi="Times New Roman" w:cs="Times New Roman"/>
          <w:b/>
          <w:sz w:val="24"/>
          <w:szCs w:val="24"/>
        </w:rPr>
        <w:t xml:space="preserve">Объяснение нового материала.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>УПР--------------------------------------------------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</w:rPr>
        <w:t xml:space="preserve"> IV.</w:t>
      </w:r>
      <w:r w:rsidRPr="00D03327">
        <w:rPr>
          <w:rFonts w:ascii="Times New Roman" w:hAnsi="Times New Roman" w:cs="Times New Roman"/>
          <w:b/>
          <w:sz w:val="24"/>
          <w:szCs w:val="24"/>
        </w:rPr>
        <w:tab/>
        <w:t>Закрепление материала.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D03327">
        <w:rPr>
          <w:rFonts w:ascii="Times New Roman" w:hAnsi="Times New Roman" w:cs="Times New Roman"/>
          <w:b/>
          <w:sz w:val="24"/>
          <w:szCs w:val="24"/>
        </w:rPr>
        <w:t>V.Подведение</w:t>
      </w:r>
      <w:proofErr w:type="spellEnd"/>
      <w:r w:rsidRPr="00D03327">
        <w:rPr>
          <w:rFonts w:ascii="Times New Roman" w:hAnsi="Times New Roman" w:cs="Times New Roman"/>
          <w:b/>
          <w:sz w:val="24"/>
          <w:szCs w:val="24"/>
        </w:rPr>
        <w:t xml:space="preserve"> итога урока  ____________________________________________________________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>Оценки уча</w:t>
      </w:r>
      <w:proofErr w:type="spellStart"/>
      <w:r w:rsidRPr="00D03327">
        <w:rPr>
          <w:rFonts w:ascii="Times New Roman" w:hAnsi="Times New Roman" w:cs="Times New Roman"/>
          <w:b/>
          <w:sz w:val="24"/>
          <w:szCs w:val="24"/>
        </w:rPr>
        <w:t>щихся</w:t>
      </w:r>
      <w:proofErr w:type="spellEnd"/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__________________________________________________________________ </w:t>
      </w:r>
    </w:p>
    <w:p w:rsidR="00633F20" w:rsidRPr="00D03327" w:rsidRDefault="00633F20" w:rsidP="00633F20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</w:t>
      </w:r>
    </w:p>
    <w:p w:rsidR="00633F20" w:rsidRPr="008768AA" w:rsidRDefault="00633F20" w:rsidP="00633F20">
      <w:pPr>
        <w:pStyle w:val="a4"/>
        <w:rPr>
          <w:lang w:val="uz-Cyrl-UZ"/>
        </w:rPr>
      </w:pPr>
      <w:r w:rsidRPr="00D0332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03327">
        <w:rPr>
          <w:rFonts w:ascii="Times New Roman" w:hAnsi="Times New Roman" w:cs="Times New Roman"/>
          <w:b/>
          <w:sz w:val="24"/>
          <w:szCs w:val="24"/>
        </w:rPr>
        <w:t>.Домашнее задание._УПР:_________________________________________________________</w:t>
      </w:r>
      <w:r w:rsidRPr="008768AA">
        <w:t>_</w:t>
      </w:r>
      <w:r w:rsidRPr="008768AA">
        <w:rPr>
          <w:spacing w:val="4"/>
        </w:rPr>
        <w:t xml:space="preserve"> ________________________________________________________________________________</w:t>
      </w:r>
    </w:p>
    <w:p w:rsidR="00633F20" w:rsidRP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33F20" w:rsidRDefault="00633F20" w:rsidP="0063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8A" w:rsidRPr="001D268A" w:rsidRDefault="001D268A" w:rsidP="00633F20">
      <w:pPr>
        <w:jc w:val="center"/>
      </w:pPr>
    </w:p>
    <w:sectPr w:rsidR="001D268A" w:rsidRPr="001D268A" w:rsidSect="00E17FD7">
      <w:pgSz w:w="11909" w:h="16834"/>
      <w:pgMar w:top="709" w:right="569" w:bottom="568" w:left="709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6F3D90"/>
    <w:multiLevelType w:val="hybridMultilevel"/>
    <w:tmpl w:val="C5A8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E089A"/>
    <w:multiLevelType w:val="hybridMultilevel"/>
    <w:tmpl w:val="6722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34E58"/>
    <w:multiLevelType w:val="hybridMultilevel"/>
    <w:tmpl w:val="B5089060"/>
    <w:lvl w:ilvl="0" w:tplc="3B9C2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81E4C"/>
    <w:multiLevelType w:val="hybridMultilevel"/>
    <w:tmpl w:val="F3F8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F71"/>
    <w:multiLevelType w:val="hybridMultilevel"/>
    <w:tmpl w:val="8DC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7218"/>
    <w:multiLevelType w:val="hybridMultilevel"/>
    <w:tmpl w:val="C68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695"/>
    <w:multiLevelType w:val="hybridMultilevel"/>
    <w:tmpl w:val="590EDCC2"/>
    <w:lvl w:ilvl="0" w:tplc="3AD0D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D14"/>
    <w:multiLevelType w:val="hybridMultilevel"/>
    <w:tmpl w:val="F3F8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71261"/>
    <w:multiLevelType w:val="multilevel"/>
    <w:tmpl w:val="9AECF14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41601"/>
    <w:multiLevelType w:val="hybridMultilevel"/>
    <w:tmpl w:val="DB607988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620243A"/>
    <w:multiLevelType w:val="hybridMultilevel"/>
    <w:tmpl w:val="66F40FA4"/>
    <w:lvl w:ilvl="0" w:tplc="F170F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AC7"/>
    <w:multiLevelType w:val="hybridMultilevel"/>
    <w:tmpl w:val="4DD07B80"/>
    <w:lvl w:ilvl="0" w:tplc="89E8FE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D20C9"/>
    <w:multiLevelType w:val="multilevel"/>
    <w:tmpl w:val="0A1C0F54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C6579"/>
    <w:multiLevelType w:val="hybridMultilevel"/>
    <w:tmpl w:val="40DA484C"/>
    <w:lvl w:ilvl="0" w:tplc="4562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011BCF"/>
    <w:multiLevelType w:val="hybridMultilevel"/>
    <w:tmpl w:val="C06ED2EA"/>
    <w:lvl w:ilvl="0" w:tplc="DD885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71FC"/>
    <w:multiLevelType w:val="multilevel"/>
    <w:tmpl w:val="2E0029EC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FF57E1"/>
    <w:multiLevelType w:val="multilevel"/>
    <w:tmpl w:val="4BEAE5C0"/>
    <w:lvl w:ilvl="0">
      <w:start w:val="4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A7DFC"/>
    <w:multiLevelType w:val="hybridMultilevel"/>
    <w:tmpl w:val="F49A64BA"/>
    <w:lvl w:ilvl="0" w:tplc="65C0E2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1550"/>
    <w:multiLevelType w:val="hybridMultilevel"/>
    <w:tmpl w:val="9C969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75C27"/>
    <w:multiLevelType w:val="hybridMultilevel"/>
    <w:tmpl w:val="70840BA6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63D1FEF"/>
    <w:multiLevelType w:val="hybridMultilevel"/>
    <w:tmpl w:val="6E3E9E7C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A87381B"/>
    <w:multiLevelType w:val="hybridMultilevel"/>
    <w:tmpl w:val="34645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3202E1"/>
    <w:multiLevelType w:val="multilevel"/>
    <w:tmpl w:val="41BAE63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93FED"/>
    <w:multiLevelType w:val="hybridMultilevel"/>
    <w:tmpl w:val="531AA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101D6"/>
    <w:multiLevelType w:val="hybridMultilevel"/>
    <w:tmpl w:val="2668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06B99"/>
    <w:multiLevelType w:val="hybridMultilevel"/>
    <w:tmpl w:val="51E88064"/>
    <w:lvl w:ilvl="0" w:tplc="4884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84C4B"/>
    <w:multiLevelType w:val="hybridMultilevel"/>
    <w:tmpl w:val="61985D1C"/>
    <w:lvl w:ilvl="0" w:tplc="9AA8B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09E"/>
    <w:multiLevelType w:val="hybridMultilevel"/>
    <w:tmpl w:val="34B6AEF0"/>
    <w:lvl w:ilvl="0" w:tplc="5CEAFE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AB4214A"/>
    <w:multiLevelType w:val="hybridMultilevel"/>
    <w:tmpl w:val="F9D06A7E"/>
    <w:lvl w:ilvl="0" w:tplc="483A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72851"/>
    <w:multiLevelType w:val="hybridMultilevel"/>
    <w:tmpl w:val="D30C246C"/>
    <w:lvl w:ilvl="0" w:tplc="72E41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2"/>
  </w:num>
  <w:num w:numId="6">
    <w:abstractNumId w:val="15"/>
  </w:num>
  <w:num w:numId="7">
    <w:abstractNumId w:val="3"/>
  </w:num>
  <w:num w:numId="8">
    <w:abstractNumId w:val="33"/>
  </w:num>
  <w:num w:numId="9">
    <w:abstractNumId w:val="5"/>
  </w:num>
  <w:num w:numId="10">
    <w:abstractNumId w:val="28"/>
  </w:num>
  <w:num w:numId="11">
    <w:abstractNumId w:val="9"/>
  </w:num>
  <w:num w:numId="12">
    <w:abstractNumId w:val="12"/>
  </w:num>
  <w:num w:numId="13">
    <w:abstractNumId w:val="30"/>
  </w:num>
  <w:num w:numId="14">
    <w:abstractNumId w:val="29"/>
  </w:num>
  <w:num w:numId="15">
    <w:abstractNumId w:val="7"/>
  </w:num>
  <w:num w:numId="16">
    <w:abstractNumId w:val="6"/>
  </w:num>
  <w:num w:numId="17">
    <w:abstractNumId w:val="32"/>
  </w:num>
  <w:num w:numId="18">
    <w:abstractNumId w:val="34"/>
  </w:num>
  <w:num w:numId="19">
    <w:abstractNumId w:val="23"/>
  </w:num>
  <w:num w:numId="20">
    <w:abstractNumId w:val="19"/>
  </w:num>
  <w:num w:numId="21">
    <w:abstractNumId w:val="11"/>
  </w:num>
  <w:num w:numId="22">
    <w:abstractNumId w:val="25"/>
  </w:num>
  <w:num w:numId="23">
    <w:abstractNumId w:val="4"/>
  </w:num>
  <w:num w:numId="24">
    <w:abstractNumId w:val="10"/>
  </w:num>
  <w:num w:numId="25">
    <w:abstractNumId w:val="18"/>
  </w:num>
  <w:num w:numId="26">
    <w:abstractNumId w:val="26"/>
  </w:num>
  <w:num w:numId="27">
    <w:abstractNumId w:val="17"/>
  </w:num>
  <w:num w:numId="28">
    <w:abstractNumId w:val="21"/>
  </w:num>
  <w:num w:numId="29">
    <w:abstractNumId w:val="20"/>
  </w:num>
  <w:num w:numId="30">
    <w:abstractNumId w:val="27"/>
  </w:num>
  <w:num w:numId="31">
    <w:abstractNumId w:val="13"/>
  </w:num>
  <w:num w:numId="32">
    <w:abstractNumId w:val="24"/>
  </w:num>
  <w:num w:numId="33">
    <w:abstractNumId w:val="14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3"/>
    <w:rsid w:val="00122450"/>
    <w:rsid w:val="001511CC"/>
    <w:rsid w:val="001D268A"/>
    <w:rsid w:val="0025023A"/>
    <w:rsid w:val="00291B3E"/>
    <w:rsid w:val="002F2AAF"/>
    <w:rsid w:val="002F53A1"/>
    <w:rsid w:val="003C5718"/>
    <w:rsid w:val="003E1B73"/>
    <w:rsid w:val="00410AB8"/>
    <w:rsid w:val="00561895"/>
    <w:rsid w:val="0059529B"/>
    <w:rsid w:val="00612233"/>
    <w:rsid w:val="00622B5F"/>
    <w:rsid w:val="00630E8C"/>
    <w:rsid w:val="00633F20"/>
    <w:rsid w:val="00680CD3"/>
    <w:rsid w:val="00733971"/>
    <w:rsid w:val="007A0590"/>
    <w:rsid w:val="009E02B6"/>
    <w:rsid w:val="00A60C59"/>
    <w:rsid w:val="00B37A1B"/>
    <w:rsid w:val="00BD7252"/>
    <w:rsid w:val="00D03327"/>
    <w:rsid w:val="00D1068E"/>
    <w:rsid w:val="00D674CE"/>
    <w:rsid w:val="00E17FD7"/>
    <w:rsid w:val="00E567DB"/>
    <w:rsid w:val="00EF65AA"/>
    <w:rsid w:val="00F030F0"/>
    <w:rsid w:val="00F13FA6"/>
    <w:rsid w:val="00F21E20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60C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A60C59"/>
    <w:rPr>
      <w:rFonts w:ascii="Century Schoolbook" w:eastAsia="Century Schoolbook" w:hAnsi="Century Schoolbook" w:cs="Century Schoolbook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0C59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0C59"/>
    <w:pPr>
      <w:widowControl w:val="0"/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 w:cs="Century Schoolbook"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A60C59"/>
    <w:pPr>
      <w:ind w:left="720"/>
      <w:contextualSpacing/>
    </w:pPr>
  </w:style>
  <w:style w:type="character" w:customStyle="1" w:styleId="4">
    <w:name w:val="Основной текст (4)"/>
    <w:basedOn w:val="a0"/>
    <w:rsid w:val="002F5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4">
    <w:name w:val="No Spacing"/>
    <w:link w:val="a5"/>
    <w:uiPriority w:val="1"/>
    <w:qFormat/>
    <w:rsid w:val="002F53A1"/>
    <w:pPr>
      <w:spacing w:after="0" w:line="240" w:lineRule="auto"/>
    </w:pPr>
  </w:style>
  <w:style w:type="character" w:customStyle="1" w:styleId="410pt">
    <w:name w:val="Основной текст (4) + 10 pt"/>
    <w:basedOn w:val="a0"/>
    <w:rsid w:val="002F5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2F53A1"/>
  </w:style>
  <w:style w:type="paragraph" w:styleId="a6">
    <w:name w:val="Balloon Text"/>
    <w:basedOn w:val="a"/>
    <w:link w:val="a7"/>
    <w:uiPriority w:val="99"/>
    <w:semiHidden/>
    <w:unhideWhenUsed/>
    <w:rsid w:val="00F2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2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56189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56189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9">
    <w:name w:val="Emphasis"/>
    <w:basedOn w:val="a0"/>
    <w:qFormat/>
    <w:rsid w:val="00D03327"/>
    <w:rPr>
      <w:i/>
      <w:iCs/>
    </w:rPr>
  </w:style>
  <w:style w:type="character" w:styleId="aa">
    <w:name w:val="Book Title"/>
    <w:uiPriority w:val="33"/>
    <w:qFormat/>
    <w:rsid w:val="00E567D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b">
    <w:name w:val="Основной текст_"/>
    <w:basedOn w:val="a0"/>
    <w:link w:val="2"/>
    <w:rsid w:val="00633F2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633F20"/>
    <w:pPr>
      <w:widowControl w:val="0"/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 w:cs="Century Schoolbook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60C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A60C59"/>
    <w:rPr>
      <w:rFonts w:ascii="Century Schoolbook" w:eastAsia="Century Schoolbook" w:hAnsi="Century Schoolbook" w:cs="Century Schoolbook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0C59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0C59"/>
    <w:pPr>
      <w:widowControl w:val="0"/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 w:cs="Century Schoolbook"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A60C59"/>
    <w:pPr>
      <w:ind w:left="720"/>
      <w:contextualSpacing/>
    </w:pPr>
  </w:style>
  <w:style w:type="character" w:customStyle="1" w:styleId="4">
    <w:name w:val="Основной текст (4)"/>
    <w:basedOn w:val="a0"/>
    <w:rsid w:val="002F5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4">
    <w:name w:val="No Spacing"/>
    <w:link w:val="a5"/>
    <w:uiPriority w:val="1"/>
    <w:qFormat/>
    <w:rsid w:val="002F53A1"/>
    <w:pPr>
      <w:spacing w:after="0" w:line="240" w:lineRule="auto"/>
    </w:pPr>
  </w:style>
  <w:style w:type="character" w:customStyle="1" w:styleId="410pt">
    <w:name w:val="Основной текст (4) + 10 pt"/>
    <w:basedOn w:val="a0"/>
    <w:rsid w:val="002F5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2F53A1"/>
  </w:style>
  <w:style w:type="paragraph" w:styleId="a6">
    <w:name w:val="Balloon Text"/>
    <w:basedOn w:val="a"/>
    <w:link w:val="a7"/>
    <w:uiPriority w:val="99"/>
    <w:semiHidden/>
    <w:unhideWhenUsed/>
    <w:rsid w:val="00F2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2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56189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56189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9">
    <w:name w:val="Emphasis"/>
    <w:basedOn w:val="a0"/>
    <w:qFormat/>
    <w:rsid w:val="00D03327"/>
    <w:rPr>
      <w:i/>
      <w:iCs/>
    </w:rPr>
  </w:style>
  <w:style w:type="character" w:styleId="aa">
    <w:name w:val="Book Title"/>
    <w:uiPriority w:val="33"/>
    <w:qFormat/>
    <w:rsid w:val="00E567D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b">
    <w:name w:val="Основной текст_"/>
    <w:basedOn w:val="a0"/>
    <w:link w:val="2"/>
    <w:rsid w:val="00633F2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633F20"/>
    <w:pPr>
      <w:widowControl w:val="0"/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 w:cs="Century Schoolbook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B0FE-8BFF-468E-803E-C4E508AF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9408</Words>
  <Characters>53629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2016-10-08T11:37:00Z</cp:lastPrinted>
  <dcterms:created xsi:type="dcterms:W3CDTF">2016-09-06T13:19:00Z</dcterms:created>
  <dcterms:modified xsi:type="dcterms:W3CDTF">2016-10-10T10:57:00Z</dcterms:modified>
</cp:coreProperties>
</file>