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B" w:rsidRDefault="00D07577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7577" w:rsidRPr="00CC72BD" w:rsidRDefault="00F92C1F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7577" w:rsidRPr="00CC72BD">
        <w:rPr>
          <w:rFonts w:ascii="Times New Roman" w:hAnsi="Times New Roman" w:cs="Times New Roman"/>
          <w:b/>
          <w:sz w:val="24"/>
          <w:szCs w:val="24"/>
        </w:rPr>
        <w:t>Дата урока:__________________                    5  «АБ»   класс                            2_четверть</w:t>
      </w:r>
    </w:p>
    <w:p w:rsidR="00D07577" w:rsidRPr="00CC72BD" w:rsidRDefault="00D07577" w:rsidP="00CC72BD">
      <w:pPr>
        <w:pStyle w:val="a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сказать, спросить о действии, которое было совершено в прошлом</w:t>
      </w:r>
      <w:r w:rsidR="00DA0012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7E13" w:rsidRPr="00CC72BD" w:rsidRDefault="00D07577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 xml:space="preserve">Цели урока:  </w:t>
      </w:r>
      <w:r w:rsidRPr="00CC72B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C72BD">
        <w:rPr>
          <w:rFonts w:ascii="Times New Roman" w:hAnsi="Times New Roman" w:cs="Times New Roman"/>
          <w:b/>
          <w:sz w:val="24"/>
          <w:szCs w:val="24"/>
        </w:rPr>
        <w:t>)</w:t>
      </w: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72BD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CC72BD">
        <w:rPr>
          <w:rFonts w:ascii="Times New Roman" w:hAnsi="Times New Roman" w:cs="Times New Roman"/>
          <w:sz w:val="24"/>
          <w:szCs w:val="24"/>
        </w:rPr>
        <w:t xml:space="preserve">: ознакомить учащихся с идейным содержанием темы,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Ознакомить с образованием гла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голов прошедшего времени и со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глас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>ованием их с существитель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FD7E13" w:rsidRPr="00CC72BD" w:rsidRDefault="00D07577" w:rsidP="00CC7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Start"/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CC72BD">
        <w:rPr>
          <w:rFonts w:ascii="Times New Roman" w:hAnsi="Times New Roman" w:cs="Times New Roman"/>
          <w:sz w:val="24"/>
          <w:szCs w:val="24"/>
        </w:rPr>
        <w:t>: воспитывать чувство любви к изучению русского языка,</w:t>
      </w:r>
      <w:r w:rsidRPr="00CC72B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театру</w:t>
      </w:r>
      <w:r w:rsidR="00FD7E13" w:rsidRPr="00CC72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2BD">
        <w:rPr>
          <w:rFonts w:ascii="Times New Roman" w:hAnsi="Times New Roman" w:cs="Times New Roman"/>
          <w:sz w:val="24"/>
          <w:szCs w:val="24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>В)</w:t>
      </w: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CC72BD">
        <w:rPr>
          <w:rFonts w:ascii="Times New Roman" w:hAnsi="Times New Roman" w:cs="Times New Roman"/>
          <w:sz w:val="24"/>
          <w:szCs w:val="24"/>
        </w:rPr>
        <w:t xml:space="preserve">: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Выработать умение правильно со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гласовывать глаголы прошедшего времени с существительными</w:t>
      </w:r>
      <w:proofErr w:type="gramStart"/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72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2BD">
        <w:rPr>
          <w:rFonts w:ascii="Times New Roman" w:hAnsi="Times New Roman" w:cs="Times New Roman"/>
          <w:sz w:val="24"/>
          <w:szCs w:val="24"/>
        </w:rPr>
        <w:t>азвивать речь учащихся, обогащать словарный запас учеников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Обогатить словарь учащихся новой лексикой. Закре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пить навыки согласования.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Содержание учеб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ного процесса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Конструирование высказываний с глаголами в про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шедшем времени.</w:t>
      </w:r>
    </w:p>
    <w:p w:rsidR="00FD7E13" w:rsidRPr="00CC72BD" w:rsidRDefault="00DA0012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Лексическая тема</w:t>
      </w:r>
      <w:r w:rsidR="00FD7E13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Экскурсии по музеям (искусств, природы, истории). 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="00FD7E13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метод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>:о</w:t>
      </w:r>
      <w:proofErr w:type="gramEnd"/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>бъяснительно-иллюстрати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вный</w:t>
      </w:r>
    </w:p>
    <w:p w:rsidR="00DA0012" w:rsidRPr="00CC72BD" w:rsidRDefault="00FD7E13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Форма</w:t>
      </w:r>
      <w:proofErr w:type="gramStart"/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 (работа в группах, коллек</w:t>
      </w:r>
      <w:r w:rsidR="004A0B2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тивная, индивидуальная работа)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Средства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мультимедийная презентация</w:t>
      </w:r>
    </w:p>
    <w:p w:rsidR="00DA0012" w:rsidRPr="00CC72BD" w:rsidRDefault="00FD7E13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DA0012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риёмы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сравнительный анализ конструк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ций в русском и узбекском языке, составление диал</w:t>
      </w:r>
      <w:r w:rsidR="004A0B28">
        <w:rPr>
          <w:rFonts w:ascii="Times New Roman" w:hAnsi="Times New Roman" w:cs="Times New Roman"/>
          <w:sz w:val="24"/>
          <w:szCs w:val="24"/>
          <w:lang w:eastAsia="ru-RU"/>
        </w:rPr>
        <w:t>огов, распредели</w:t>
      </w:r>
      <w:r w:rsidR="004A0B2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тельное письмо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Контроль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012" w:rsidRPr="00CC72BD">
        <w:rPr>
          <w:rFonts w:ascii="Times New Roman" w:hAnsi="Times New Roman" w:cs="Times New Roman"/>
          <w:sz w:val="24"/>
          <w:szCs w:val="24"/>
          <w:lang w:eastAsia="ru-RU"/>
        </w:rPr>
        <w:t>вопросно-ответная беседа, тест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 ре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зультат</w:t>
      </w:r>
      <w:r w:rsidR="00FD7E13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Ученики правильно образуют формы глаголов про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шедшего времени и согласуют их с существительны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ми, могут рассказать о посещении музея.</w:t>
      </w:r>
    </w:p>
    <w:p w:rsidR="00DA0012" w:rsidRPr="00CC72BD" w:rsidRDefault="00DA0012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proofErr w:type="gramStart"/>
      <w:r w:rsidR="00FD7E13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одготовить к изучению личных форм глагола</w:t>
      </w:r>
    </w:p>
    <w:p w:rsidR="00DA0012" w:rsidRPr="00CC72BD" w:rsidRDefault="00DA0012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активного усвоения: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музей, музей природы, ехать, пое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хать, ездить, идти, ходить, смотреть, посмотреть, видеть, увидеть, помнить, запомнить, вчера, утром, вечером.</w:t>
      </w:r>
      <w:proofErr w:type="gramEnd"/>
    </w:p>
    <w:p w:rsidR="00D07577" w:rsidRPr="00CC72BD" w:rsidRDefault="00D07577" w:rsidP="00CC72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577" w:rsidRPr="00CC72BD" w:rsidRDefault="00D07577" w:rsidP="00CC7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 О Д       У  </w:t>
      </w:r>
      <w:proofErr w:type="gramStart"/>
      <w:r w:rsidRPr="00CC72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2BD">
        <w:rPr>
          <w:rFonts w:ascii="Times New Roman" w:hAnsi="Times New Roman" w:cs="Times New Roman"/>
          <w:sz w:val="24"/>
          <w:szCs w:val="24"/>
        </w:rPr>
        <w:t xml:space="preserve">  О  К А</w:t>
      </w:r>
    </w:p>
    <w:p w:rsidR="00D07577" w:rsidRPr="00CC72BD" w:rsidRDefault="00D07577" w:rsidP="00CC72BD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>Организационный  момент: Проверка  готовности учащихся к уроку</w:t>
      </w:r>
      <w:r w:rsidR="00012711"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>Рапорт дежурного</w:t>
      </w:r>
      <w:r w:rsidR="00012711"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C72BD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Разговорн</w:t>
      </w:r>
      <w:r w:rsidR="00012711" w:rsidRPr="00CC72BD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 xml:space="preserve">ая пятиминутка  Беседа на тему: </w:t>
      </w:r>
      <w:r w:rsidRPr="00CC72BD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/>
        </w:rPr>
        <w:t>Ответы на вопросы---------------------------------------------</w:t>
      </w:r>
    </w:p>
    <w:p w:rsidR="00FD7E13" w:rsidRPr="00CC72BD" w:rsidRDefault="00FD7E13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1"/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  <w:bookmarkEnd w:id="0"/>
    </w:p>
    <w:p w:rsidR="00F92C1F" w:rsidRPr="00CC72BD" w:rsidRDefault="00FD7E13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(упр. 1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Чтение стихов, пословиц.</w:t>
      </w:r>
      <w:r w:rsidR="00F4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proofErr w:type="gramStart"/>
      <w:r w:rsidR="00D07577" w:rsidRPr="00CC72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7577" w:rsidRPr="00CC72BD">
        <w:rPr>
          <w:rFonts w:ascii="Times New Roman" w:hAnsi="Times New Roman" w:cs="Times New Roman"/>
          <w:sz w:val="24"/>
          <w:szCs w:val="24"/>
        </w:rPr>
        <w:t xml:space="preserve">овторение материала </w:t>
      </w:r>
      <w:r w:rsidRPr="00CC72BD">
        <w:rPr>
          <w:rFonts w:ascii="Times New Roman" w:hAnsi="Times New Roman" w:cs="Times New Roman"/>
          <w:sz w:val="24"/>
          <w:szCs w:val="24"/>
        </w:rPr>
        <w:t xml:space="preserve"> </w:t>
      </w:r>
      <w:r w:rsidR="00D07577"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>Оценивание учащихся</w:t>
      </w:r>
      <w:r w:rsidR="00DA0012" w:rsidRPr="00CC72B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bookmark2"/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End w:id="2"/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изучаемой конструкцией (интервью персона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жа). Учитель может предложить ребятам самим ответить на вопро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Анвара и рассказать о посещении музея.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таблицей глаголов прошедшего времени. Нужно обратить внимание на отсутствие суффикса в глаголе с основой на согласный и нулевым окончанием. Произносить два согласных было бы затруднительно, поэтому </w:t>
      </w:r>
      <w:proofErr w:type="gramStart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-л</w:t>
      </w:r>
      <w:proofErr w:type="gramEnd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выпадает.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1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вырабатывает навык образования правильной формы про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шедшего времени глаголов различных классов. Особо нужно рассмо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треть формы прошедшего времени от глагола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идти (уйти).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2, 4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закрепить наибо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употребительные глаголы прошедшего времени в диалогах. Для</w:t>
      </w:r>
      <w:r w:rsidR="00012711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вариантов диалога даны опорные слова. При выпол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нении задания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3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проследить, чтобы дети задавали пра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вильный вопрос. Местоимение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употребляется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с глаголом мужского рода.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пришёл? — Мама. (Дети).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вопроса о не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одушевлённом предмете используется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глаголом среднего рода.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стояло в углу?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6 позволяет реконструировать вопросы по заданным отве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там. Упр. 7 выполняется письменно с проверкой по слайду презен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тации, можно провести беседу о новых находках археологов.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сильном классе можно провести наблюдение над многознач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словом и звукописью в стихотворении Э.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Мошковской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Шли машины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шуршали и </w:t>
      </w:r>
      <w:proofErr w:type="gramStart"/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рявкали</w:t>
      </w:r>
      <w:proofErr w:type="gramEnd"/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Шли трамваи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визжали и лязгали.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Шли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прохожие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шлёпали, топали.</w:t>
      </w:r>
      <w:r w:rsid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шёл снег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тише всех.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перевести на узбекский язык выделенные слова? Почему разный перевод?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Т.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маленькой черепашке позволяет вспомнить изученное о глаголах прошедшего времени: найти в тексте, назвать род и число, ответить на вопросы. В конце урока можно ознакомить с новыми пословицами, отгадать загадку.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</w:t>
      </w:r>
      <w:proofErr w:type="spellStart"/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proofErr w:type="gramStart"/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spellEnd"/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8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письменно. Для образца можно использовать тексты упражнений 1—6. 2. Выучить стихи, пословицы.</w:t>
      </w:r>
    </w:p>
    <w:p w:rsidR="00012711" w:rsidRPr="00CC72BD" w:rsidRDefault="00012711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4723" w:rsidRDefault="00A94723" w:rsidP="00CC72BD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864A6" w:rsidRDefault="002864A6" w:rsidP="00CC72BD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A3280" w:rsidRPr="00CC72BD" w:rsidRDefault="005A3280" w:rsidP="00CC72BD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5A3280" w:rsidRPr="00CC72BD" w:rsidRDefault="005A3280" w:rsidP="004A0B28">
      <w:pPr>
        <w:pStyle w:val="a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C72BD"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М. М. Пришвин. « Ребята и утята».</w:t>
      </w:r>
    </w:p>
    <w:p w:rsidR="005A3280" w:rsidRPr="00CC72BD" w:rsidRDefault="005A3280" w:rsidP="004A0B28">
      <w:pPr>
        <w:pStyle w:val="a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познакомить детей с творчеством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М.М.Пришвина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организовать эмоционально-эстетическое восприятие; учить формировать идею произведения; познакомить с художественными особенностями произведения;</w:t>
      </w:r>
    </w:p>
    <w:p w:rsidR="005A3280" w:rsidRPr="00CC72BD" w:rsidRDefault="005A3280" w:rsidP="004A0B28">
      <w:pPr>
        <w:pStyle w:val="a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Б)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CC7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развивать речь учащихся; развивать навык осознанного и правильного чтения; формировать умение отвечать на вопросы по содержанию текста; находить в тексте предложения, подтверждающие устное высказывание;</w:t>
      </w:r>
    </w:p>
    <w:p w:rsidR="005A3280" w:rsidRPr="00CC72BD" w:rsidRDefault="005A3280" w:rsidP="004A0B28">
      <w:pPr>
        <w:pStyle w:val="a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В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CC7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воспитывать способность замечать красоту природы, потребность в нравственно-эстетическом отношении к окружающему миру, интерес и уважение к писателю как создателю художественного произведения.</w:t>
      </w:r>
    </w:p>
    <w:p w:rsidR="005A3280" w:rsidRPr="00CC72BD" w:rsidRDefault="004A0B28" w:rsidP="00CC72BD">
      <w:pPr>
        <w:pStyle w:val="a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C4076A8" wp14:editId="0014F98E">
            <wp:simplePos x="0" y="0"/>
            <wp:positionH relativeFrom="margin">
              <wp:posOffset>5512435</wp:posOffset>
            </wp:positionH>
            <wp:positionV relativeFrom="margin">
              <wp:posOffset>2059305</wp:posOffset>
            </wp:positionV>
            <wp:extent cx="1562100" cy="1304925"/>
            <wp:effectExtent l="0" t="0" r="0" b="9525"/>
            <wp:wrapSquare wrapText="bothSides"/>
            <wp:docPr id="1" name="Рисунок 1" descr="http://globuss24.ru/web/userfiles/image/doc/hello_html_m7c624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uss24.ru/web/userfiles/image/doc/hello_html_m7c6244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280"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І. Организационный момент</w:t>
      </w:r>
      <w:r w:rsidR="004A0B2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Рассказ о </w:t>
      </w:r>
      <w:proofErr w:type="spellStart"/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М.Пришвине</w:t>
      </w:r>
      <w:proofErr w:type="spellEnd"/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A3280" w:rsidRPr="00CC72BD" w:rsidRDefault="00CC72BD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4672FC" wp14:editId="28B5D4BC">
            <wp:simplePos x="0" y="0"/>
            <wp:positionH relativeFrom="margin">
              <wp:posOffset>5512435</wp:posOffset>
            </wp:positionH>
            <wp:positionV relativeFrom="margin">
              <wp:posOffset>3314700</wp:posOffset>
            </wp:positionV>
            <wp:extent cx="1600200" cy="1123950"/>
            <wp:effectExtent l="0" t="0" r="0" b="0"/>
            <wp:wrapSquare wrapText="bothSides"/>
            <wp:docPr id="2" name="Рисунок 2" descr="http://globuss24.ru/web/userfiles/image/doc/hello_html_f0ac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uss24.ru/web/userfiles/image/doc/hello_html_f0ac27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280"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Сегодня мы познакомимся с произведением автора, который стал писателем, прежде попробовав себя в нескольких профессиях. Этот человек, путешествуя по неисследованным северным лесам, по азиатским степям с дорожной сумкой и охотничьим ружьем, наблюдал за природой. Любовался её красотой. Это был не просто наблюдательный человек, а человек неравнодушный к чужой проблеме, беде.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280"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Какого человека можно назвать неравнодушным?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Так вот и этот человек всегда старался помочь не только людям, но и вообще природе. Даже, когда шел по зимнему лесу, он не мог пройти равнодушно мимо берез, склонившихся под тяжестью снега. Он брал палку и сбивал снег, освобождая березки. Его неравнодушие проявлялось во всех его делах и поступках. В рассказе, с которым мы познакомимся сегодня, вы сами п</w:t>
      </w:r>
      <w:r w:rsidR="004A0B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оймете, что это был за человек.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Прочитайте, что о нем написал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К.Паустовский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“Если бы природа могла чувствовать благодарность к человеку за то, что он проник в её жизнь и воспел её, </w:t>
      </w:r>
      <w:proofErr w:type="gramStart"/>
      <w:r w:rsidRPr="00CC72B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то</w:t>
      </w:r>
      <w:proofErr w:type="gramEnd"/>
      <w:r w:rsidRPr="00CC72B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прежде всего эта благодарность выпала бы на долю…”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На долю кого выпала бы эт</w:t>
      </w:r>
      <w:r w:rsidR="00A947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 благодарность?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5A3280" w:rsidRPr="004A0B28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2. Викторина по творчеству </w:t>
      </w:r>
      <w:proofErr w:type="spellStart"/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М.Пришвина</w:t>
      </w:r>
      <w:proofErr w:type="spellEnd"/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A0B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Вы уже не в первый раз встречаетесь с произведениями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М.Пришвина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А я хочу узнать сейчас, настоящие ли вы читатели. Попробуйте п</w:t>
      </w:r>
      <w:r w:rsidR="004A0B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 отрывкам узнать произведение: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1) “Раз было у нас – поймали мы молодого журавля и дали ему лягушку. Он её проглотил. </w:t>
      </w:r>
      <w:proofErr w:type="gram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Дали другую – проглотил.” – “Журка”2) “И как раз под заячьей капустой лежал у меня кусок черного хлеба: со мной это постоянно бывает, что, когда не возьму хлеба в лес – голодно.</w:t>
      </w:r>
      <w:proofErr w:type="gram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 возьму – забуду съесть и назад принесу.”– “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Лисичкин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хлеб</w:t>
      </w:r>
      <w:proofErr w:type="gram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”– Какие еще произведения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М.Пришвина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вы читали?</w:t>
      </w:r>
      <w:r w:rsidR="004A0B2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ІІІ. Сообщение темы урока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А вот как вы считайте, почему люди пишут книги?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Мир вокруг нас огромен, прекрасен, удивителен. А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старался передать красоту мира словами, чтобы люди, прочитав его рассказы, тоже начали видеть и чувствовать эту красоту. Тогда они становятся лучше.– Давайте и мы попробуем увидеть красоту природы и попытаемся стать лучше, познакомившись с новым произведением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М.Пришвина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IV. Изучение нового материала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Прочитайте заглавие рассказа. – “Ребята и утята”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Как вы думаете, кто главные герои этого произведения? – Кто видел маленьких утят?– Где?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Утки бывают не только домашние, но и дикие. Об одной из диких уточек – чирке-свистунке и написал свой рассказ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1) Словарная работа.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В тексте вам встретятся незнакомые слова. Попробуем объяснить их значение.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Чирок-свистунок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птица семейства </w:t>
      </w:r>
      <w:proofErr w:type="gram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утиных</w:t>
      </w:r>
      <w:proofErr w:type="gram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Обитают эти птицы на небольших водоемах.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Верста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старинная русская мера длины. Чуть больше 1 км.      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Паровое поле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поле, отдыхающее от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посевов</w:t>
      </w:r>
      <w:proofErr w:type="gram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всяное</w:t>
      </w:r>
      <w:proofErr w:type="spellEnd"/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поле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поле, засеянное овсом. 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Вода спала</w:t>
      </w:r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– с наступлением лета уровень воды в водоеме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уменьшился</w:t>
      </w:r>
      <w:proofErr w:type="gram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узница</w:t>
      </w:r>
      <w:proofErr w:type="spellEnd"/>
      <w:r w:rsidRPr="00CC72BD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 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помещение, где работают кузнецы.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3) Чтение рассказа.</w:t>
      </w: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Теперь мы прочитаем рассказ, а потом вы попробуете доказать, что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был неравнодушным человеком. (Чтение рассказа учителем)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4) Анализ и выборочное чтение произведения.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 Почему уточка устроила свое гнездо далеко от озера? – Докажите строчками из произведения.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– Почему уточка решила перевести своих утят из болотного леса? – На свободу.    – Что значит для утят свобода?– Долго ли раздумывала уточка, прежде чем перевести своих утят? – Докажите строчками из произведения. – Сколько надо было идти до озера? – 3 версты. – Сколько это километров?– Чуть больше 3 </w:t>
      </w:r>
      <w:r w:rsidRPr="004E0210">
        <w:rPr>
          <w:rFonts w:ascii="Times New Roman" w:eastAsia="Courier New" w:hAnsi="Times New Roman" w:cs="Times New Roman"/>
          <w:color w:val="000000"/>
          <w:lang w:eastAsia="ru-RU"/>
        </w:rPr>
        <w:lastRenderedPageBreak/>
        <w:t>километров. – Это много или мало для человека? – А для маленькой уточки?– Прочитайте, как шла мать-уточка с утятами. – Почему уточка-мать шла позади утят?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Какие враги были у уток? – Докажите строчками из произведения. – Кто страшнее?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Почему? – Как стали вести себя мальчишки, увидев утят?– Докажите строчками из произведения.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Зачем ребята это делали? – Просто так, для забавы.– Как вела себя уточка, когда ловили её утят?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Докажите строчками из произведения. – Могла ли утка кричать?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Докажите строчками из произведения.– Её немота, беззащитность, отчаяние – все в этих движениях.– А какое чувство пережили утята?– Как вы думаете, если бы утята могли разговаривать, что бы они кричали?– А какое слово вы кричите, когда боитесь?– Мама!– А ваша мама переживает за вас?– Как она ведет себя при этом?– Как в рассказе чаще всего называют уточку? – Мать.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А какая она мама? – Заботливая. – Вам её жалко?– Для матери нет никого дороже и ближе своих детей. Нет ничего сильнее материнской любви. Очень часто мать ценой собственной жизни, собственного благополучия спасает детей от гибели. Это в равной степени можно отнести как к людям, так и к животным. Вы еще маленькие и вам трудно представить себе ту щемящую боль и тот ужас</w:t>
      </w:r>
      <w:proofErr w:type="gram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,</w:t>
      </w:r>
      <w:proofErr w:type="gram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которые испытала уточка-мать. Но вы можете представить</w:t>
      </w:r>
      <w:proofErr w:type="gram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,</w:t>
      </w:r>
      <w:proofErr w:type="gram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как поведет себя ваша мама, когда вам грозит опасность или вас кто-то обижает.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Какие пословицы о маме вы знаете? – Утята пойманы, что собираются делать ребята?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Докажите строчками из произведения. – Кто помешал мальчишкам?– Смогли ли они объяснить свой поступок? – Какое приказание дал им взрослый? – Докажите строчками из произведения.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Назовите слова, которые показывают строгость автора.– Что делали бы вы, оказавшись рядом?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Что можно сказать о ребятах? – Как их назвал рассказчик?– Как можно назвать их по-другому?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Можно ли сказать, что ребята были жестокими?– Поэтому-то автор и назвал их ласково, понимая, что они это сделали неумышленно.– Что сделала уточка-мать, когда её детей отпустили?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Докажите строчками из произведения. – Как шла уточка-мать в начале рассказа?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А почему сейчас она побежала впереди? – Хотела быстрее увести детей от врагов.– Как Пришвин попрощался с утятами? – Что он сделал при этом? – Докажите строчками из произведения.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Что означает этот жест: снять перед кем-то шляпу? – Знак уважения.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Перед кем этот знак уважения?  – Почему? – Как мальчишки на это прореагировали? – Почему?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Что пожелали люди уточке? – Нужно ли было пожелание людей уточке?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Почему? – Докажите строчками из произведения.</w:t>
      </w:r>
      <w:r w:rsidR="004E0210"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4E0210">
        <w:rPr>
          <w:rFonts w:ascii="Times New Roman" w:eastAsia="Courier New" w:hAnsi="Times New Roman" w:cs="Times New Roman"/>
          <w:bCs/>
          <w:color w:val="000000"/>
          <w:lang w:eastAsia="ru-RU"/>
        </w:rPr>
        <w:t>5) Работа над иллюстрацией.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Посмотрите на иллюстрацию. – Кто изображен на переднем плане?   – Что они делают?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– Кто изображен на заднем плане? – Что они делают?– Найдите в рассказе слова, которые можно подписать под этой иллюстрацией.– Для чего </w:t>
      </w:r>
      <w:proofErr w:type="spell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>М.Пришвин</w:t>
      </w:r>
      <w:proofErr w:type="spell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написал свой рассказ? – Что его волновало? – Вызывают ли у вас сочувствие действующие лица – Кто именно? – А кто нет? – Почему?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bCs/>
          <w:color w:val="000000"/>
          <w:lang w:eastAsia="ru-RU"/>
        </w:rPr>
        <w:t>6) Работа с пословицами.</w:t>
      </w: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Давайте попробуем продолжить пословицы, записанные на доске</w:t>
      </w:r>
      <w:proofErr w:type="gram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П</w:t>
      </w:r>
      <w:proofErr w:type="gram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рочитайте их про себя.– Вслух прочитает первую пословицу …(Умел ошибиться – </w:t>
      </w:r>
      <w:proofErr w:type="gram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>умей</w:t>
      </w:r>
      <w:proofErr w:type="gram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и …) – Продолжите пословицу. – Умел ошибиться – умей и поправиться.– К кому из действующих лиц рассказа подходит эта пословица?  Почему?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Вслух прочитает вторую пословицу … (Сей добро, посылай …, оделяй …)– Продолжите пословицу. – Сей добро, посылай добро, оделяй добром.– К кому из действующих лиц рассказа подходит эта посло</w:t>
      </w:r>
      <w:r w:rsidR="00A94723">
        <w:rPr>
          <w:rFonts w:ascii="Times New Roman" w:eastAsia="Courier New" w:hAnsi="Times New Roman" w:cs="Times New Roman"/>
          <w:color w:val="000000"/>
          <w:lang w:eastAsia="ru-RU"/>
        </w:rPr>
        <w:t xml:space="preserve">вица? </w:t>
      </w:r>
      <w:r w:rsidRPr="004E0210">
        <w:rPr>
          <w:rFonts w:ascii="Times New Roman" w:eastAsia="Courier New" w:hAnsi="Times New Roman" w:cs="Times New Roman"/>
          <w:color w:val="000000"/>
          <w:lang w:eastAsia="ru-RU"/>
        </w:rPr>
        <w:t>Почему?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7) Определение главной мысли рассказ</w:t>
      </w:r>
      <w:r w:rsidR="00CC72BD" w:rsidRPr="004E021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а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>– Как автор назвал свой рассказ? – Почему?– Автор делает ребят и утят главными действующими лицами, подчеркивая, что мы живем все вместе, рядом, о совместном сосуществовании.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– Чему научил </w:t>
      </w:r>
      <w:proofErr w:type="spell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>М.Пришвин</w:t>
      </w:r>
      <w:proofErr w:type="spell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ребят и нас своим рассказом?– Не совершать бездумных поступков. Любить природу, беречь её, чутко и бережно относиться к братьям нашим меньшим, знать их жизнь и воспитать в себе готовность защищать животных и оказывать им помощь. – Что же вы можете сказать о </w:t>
      </w:r>
      <w:proofErr w:type="spell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>М.Пришвине</w:t>
      </w:r>
      <w:proofErr w:type="spell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?– Докажите, что </w:t>
      </w:r>
      <w:proofErr w:type="spell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>М.Пришвин</w:t>
      </w:r>
      <w:proofErr w:type="spell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 – человек а) добрый; б) строгий; в) неравнодушный.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8) Заключительное слово</w:t>
      </w:r>
      <w:r w:rsidRPr="004E0210">
        <w:rPr>
          <w:rFonts w:ascii="Times New Roman" w:eastAsia="Courier New" w:hAnsi="Times New Roman" w:cs="Times New Roman"/>
          <w:bCs/>
          <w:color w:val="000000"/>
          <w:lang w:eastAsia="ru-RU"/>
        </w:rPr>
        <w:t>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lang w:eastAsia="ru-RU"/>
        </w:rPr>
      </w:pPr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– Вот уже несколько десятков лет, как нет с нами </w:t>
      </w:r>
      <w:proofErr w:type="spell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>М.Пришвина</w:t>
      </w:r>
      <w:proofErr w:type="spellEnd"/>
      <w:r w:rsidRPr="004E0210">
        <w:rPr>
          <w:rFonts w:ascii="Times New Roman" w:eastAsia="Courier New" w:hAnsi="Times New Roman" w:cs="Times New Roman"/>
          <w:color w:val="000000"/>
          <w:lang w:eastAsia="ru-RU"/>
        </w:rPr>
        <w:t xml:space="preserve">. Но для нас с вами он оставил </w:t>
      </w:r>
      <w:proofErr w:type="spell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>послание</w:t>
      </w:r>
      <w:proofErr w:type="gramStart"/>
      <w:r w:rsidRPr="004E0210">
        <w:rPr>
          <w:rFonts w:ascii="Times New Roman" w:eastAsia="Courier New" w:hAnsi="Times New Roman" w:cs="Times New Roman"/>
          <w:color w:val="000000"/>
          <w:lang w:eastAsia="ru-RU"/>
        </w:rPr>
        <w:t>:</w:t>
      </w:r>
      <w:r w:rsidRPr="004E0210">
        <w:rPr>
          <w:rFonts w:ascii="Times New Roman" w:eastAsia="Courier New" w:hAnsi="Times New Roman" w:cs="Times New Roman"/>
          <w:i/>
          <w:color w:val="000000"/>
          <w:lang w:eastAsia="ru-RU"/>
        </w:rPr>
        <w:t>М</w:t>
      </w:r>
      <w:proofErr w:type="gramEnd"/>
      <w:r w:rsidRPr="004E0210">
        <w:rPr>
          <w:rFonts w:ascii="Times New Roman" w:eastAsia="Courier New" w:hAnsi="Times New Roman" w:cs="Times New Roman"/>
          <w:i/>
          <w:color w:val="000000"/>
          <w:lang w:eastAsia="ru-RU"/>
        </w:rPr>
        <w:t>ои</w:t>
      </w:r>
      <w:proofErr w:type="spellEnd"/>
      <w:r w:rsidRPr="004E0210">
        <w:rPr>
          <w:rFonts w:ascii="Times New Roman" w:eastAsia="Courier New" w:hAnsi="Times New Roman" w:cs="Times New Roman"/>
          <w:i/>
          <w:color w:val="000000"/>
          <w:lang w:eastAsia="ru-RU"/>
        </w:rPr>
        <w:t xml:space="preserve"> молодые </w:t>
      </w:r>
      <w:proofErr w:type="spellStart"/>
      <w:r w:rsidRPr="004E0210">
        <w:rPr>
          <w:rFonts w:ascii="Times New Roman" w:eastAsia="Courier New" w:hAnsi="Times New Roman" w:cs="Times New Roman"/>
          <w:i/>
          <w:color w:val="000000"/>
          <w:lang w:eastAsia="ru-RU"/>
        </w:rPr>
        <w:t>друзья!</w:t>
      </w:r>
      <w:r w:rsidRPr="004E0210">
        <w:rPr>
          <w:rFonts w:ascii="Times New Roman" w:eastAsia="Courier New" w:hAnsi="Times New Roman" w:cs="Times New Roman"/>
          <w:i/>
          <w:color w:val="333333"/>
          <w:lang w:eastAsia="ru-RU"/>
        </w:rPr>
        <w:t>Мы</w:t>
      </w:r>
      <w:proofErr w:type="spellEnd"/>
      <w:r w:rsidRPr="004E0210">
        <w:rPr>
          <w:rFonts w:ascii="Times New Roman" w:eastAsia="Courier New" w:hAnsi="Times New Roman" w:cs="Times New Roman"/>
          <w:i/>
          <w:color w:val="333333"/>
          <w:lang w:eastAsia="ru-RU"/>
        </w:rPr>
        <w:t xml:space="preserve"> хозяева нашей природы, и она для нас кладовая солнца с великими сокровищами жизни. Мало того, чтобы сокровища эти сохранить, их надо открывать и показывать.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i/>
          <w:color w:val="333333"/>
          <w:lang w:eastAsia="ru-RU"/>
        </w:rPr>
      </w:pPr>
      <w:r w:rsidRPr="004E0210">
        <w:rPr>
          <w:rFonts w:ascii="Times New Roman" w:eastAsia="Courier New" w:hAnsi="Times New Roman" w:cs="Times New Roman"/>
          <w:i/>
          <w:color w:val="333333"/>
          <w:lang w:eastAsia="ru-RU"/>
        </w:rPr>
        <w:t>Для рыбы нужна чистая вода – будем охранять наши водоемы. В лесах, степях, горах разные ценные животные. Будем охранять наши леса, степи, горы.</w:t>
      </w:r>
    </w:p>
    <w:p w:rsidR="005A3280" w:rsidRPr="004E0210" w:rsidRDefault="005A3280" w:rsidP="00CC72BD">
      <w:pPr>
        <w:pStyle w:val="a4"/>
        <w:rPr>
          <w:rFonts w:ascii="Times New Roman" w:eastAsia="Courier New" w:hAnsi="Times New Roman" w:cs="Times New Roman"/>
          <w:i/>
          <w:color w:val="333333"/>
          <w:lang w:eastAsia="ru-RU"/>
        </w:rPr>
      </w:pPr>
      <w:r w:rsidRPr="004E0210">
        <w:rPr>
          <w:rFonts w:ascii="Times New Roman" w:eastAsia="Courier New" w:hAnsi="Times New Roman" w:cs="Times New Roman"/>
          <w:i/>
          <w:color w:val="333333"/>
          <w:lang w:eastAsia="ru-RU"/>
        </w:rPr>
        <w:t>Рыбе – вода, птице – воздух, зверям – лес, степь, горы. А человеку нужна родина. И охранять природу – значит охранять родину".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  <w:t xml:space="preserve">Итог урока        </w:t>
      </w:r>
      <w:r w:rsidRPr="00CC72BD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C72BD">
        <w:rPr>
          <w:rFonts w:ascii="Times New Roman" w:hAnsi="Times New Roman" w:cs="Times New Roman"/>
          <w:b/>
          <w:i/>
          <w:sz w:val="24"/>
          <w:szCs w:val="24"/>
        </w:rPr>
        <w:t>.этап: Домашнее задание:</w:t>
      </w:r>
      <w:r w:rsidRPr="00CC72B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A3280" w:rsidRPr="00CC72BD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Без природы в мире людям</w:t>
      </w:r>
      <w:proofErr w:type="gram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аже дня прожить нельзя   Так давайте к ней мы будем</w:t>
      </w:r>
    </w:p>
    <w:p w:rsidR="005A3280" w:rsidRPr="00A94723" w:rsidRDefault="005A3280" w:rsidP="00CC72BD">
      <w:pPr>
        <w:pStyle w:val="a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Относится как друзья         И при всем честном народе   Добавляем мы </w:t>
      </w:r>
      <w:proofErr w:type="spell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потом</w:t>
      </w:r>
      <w:proofErr w:type="gramStart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ужно</w:t>
      </w:r>
      <w:proofErr w:type="spellEnd"/>
      <w:r w:rsidRPr="00CC72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помогать природе,  Но со знанием и умом!</w:t>
      </w:r>
    </w:p>
    <w:p w:rsidR="004A0B28" w:rsidRDefault="004A0B28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0B28" w:rsidRDefault="004A0B28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0B28" w:rsidRDefault="004A0B28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0B28" w:rsidRDefault="004A0B28" w:rsidP="00CC72B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2711" w:rsidRPr="00CC72BD" w:rsidRDefault="00012711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урока:__________________                    5  «АБ»   класс                            </w:t>
      </w:r>
    </w:p>
    <w:p w:rsidR="00012711" w:rsidRPr="00CC72BD" w:rsidRDefault="00012711" w:rsidP="00CC72BD">
      <w:pPr>
        <w:pStyle w:val="a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сказать, спросить о действии, которое совершается в данный момент? </w:t>
      </w:r>
      <w:r w:rsidRPr="00CC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3280" w:rsidRPr="00CC72BD" w:rsidRDefault="00012711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5A3280" w:rsidRPr="00CC7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C4C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образованием глаго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настоящего времени и личны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окончаниями 1 и 2 спряжения.</w:t>
      </w:r>
    </w:p>
    <w:p w:rsidR="005A3280" w:rsidRPr="00CC72BD" w:rsidRDefault="005A3280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12711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C64C4C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азвивающая</w:t>
      </w:r>
      <w:proofErr w:type="gramStart"/>
      <w:r w:rsidR="00012711" w:rsidRP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ыработать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правильно упо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треблять личные формы глаголов настоящего времени.</w:t>
      </w:r>
    </w:p>
    <w:p w:rsidR="00C64C4C" w:rsidRPr="00CC72BD" w:rsidRDefault="005A3280" w:rsidP="00CC7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12711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C64C4C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оспитательная</w:t>
      </w:r>
      <w:proofErr w:type="gramStart"/>
      <w:r w:rsidR="00012711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истории и культуре Узбекистана.</w:t>
      </w:r>
    </w:p>
    <w:p w:rsidR="00C64C4C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="00012711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овторить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личные окончания глаголов. Ознакомить с написанием Ь в глаголах 2 лица. Обогатить словарь учащихся новой лексикой.</w:t>
      </w:r>
    </w:p>
    <w:p w:rsidR="00F92C1F" w:rsidRPr="00CC72BD" w:rsidRDefault="00C64C4C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Конструирование высказываний с глаголами в насто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ящем времени.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Лексическая </w:t>
      </w:r>
      <w:proofErr w:type="spellStart"/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="00012711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цирке</w:t>
      </w:r>
    </w:p>
    <w:p w:rsidR="00C64C4C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учебного процесса</w:t>
      </w: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метод</w:t>
      </w:r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>:о</w:t>
      </w:r>
      <w:proofErr w:type="gramEnd"/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>бъяснительно- иллюстративн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ы й</w:t>
      </w:r>
    </w:p>
    <w:p w:rsidR="00C64C4C" w:rsidRPr="00CC72BD" w:rsidRDefault="00012711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A0B2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C64C4C" w:rsidRPr="004A0B2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proofErr w:type="gramStart"/>
      <w:r w:rsidRPr="004A0B2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4A0B2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 (работа в группах, коллек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работа)</w:t>
      </w:r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C4C"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</w:t>
      </w:r>
      <w:r w:rsidR="00C64C4C"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мультимедийная презентация, кар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точки</w:t>
      </w:r>
    </w:p>
    <w:p w:rsidR="00C64C4C" w:rsidRPr="00CC72BD" w:rsidRDefault="004A0B28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C64C4C"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риёмы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равнительный</w:t>
      </w:r>
      <w:proofErr w:type="spell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конструк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ций в русском и узбекском языке, составление диалогов, распредели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тельное письмо</w:t>
      </w:r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C4C"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вопросно-ответная беседа, тест</w:t>
      </w:r>
    </w:p>
    <w:p w:rsidR="00C64C4C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 ре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зультат</w:t>
      </w:r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Ученики правильно употребляют личные формы гла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голов настоящего времени, расскажут о посещении зрелищного мероприятия.</w:t>
      </w:r>
    </w:p>
    <w:p w:rsidR="00C64C4C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proofErr w:type="gramStart"/>
      <w:r w:rsidR="00012711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одготовить к изучению различных форм будущего времени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активного усвоения: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цирк, смеяться, посмеяться, сесть, садиться, сцена.</w:t>
      </w:r>
    </w:p>
    <w:p w:rsidR="00F92C1F" w:rsidRPr="00CC72BD" w:rsidRDefault="00F92C1F" w:rsidP="00CC72B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Актуализация знаний. 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Отгадайте загадку С.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Рагулиной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узнать тему урока.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чудо-музыканты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 рядом с ними слон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зелёных бантах.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Силач и чемпион.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Жонглёры, акробаты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Факир глотает шпагу!</w:t>
      </w:r>
      <w:r w:rsidR="005A3280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Летают на канатах.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Вот смелость и отвага!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Собаки, кошки, мишки,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клоун дарит смех,</w:t>
      </w:r>
      <w:r w:rsidR="005A3280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Львы, тигры и мартышки,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Улыбки и успех!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моделью (интервью персонажа в цирке), ответы на вопросы учителя.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(Кто любит цирк?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был в цирке? Какие </w:t>
      </w:r>
      <w:r w:rsidR="00012711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ртисты там выступают, что они делают?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о ташкент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цирке?)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может задать вопросы о цирковых династиях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Ташкенбаевых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Зариповых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знаменитом клоуне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Акраме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Юсупове.</w:t>
      </w:r>
    </w:p>
    <w:p w:rsidR="00F92C1F" w:rsidRPr="00CC72BD" w:rsidRDefault="00012711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правила и работа с таблицей личных форм глаго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 настоящего времени. Правописание е — 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глаголах не изу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чается, но учитель должен обратить внимание детей на разные Гласные в личных окончаниях глаголов. Можно показать раз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возвратных и невозврат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глаголов.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слайде «Как мы 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собирались в цирк?» (проиллюстрированы пары </w:t>
      </w:r>
      <w:r w:rsidR="00F92C1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умывает — ум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="00F92C1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вается, расчёсывает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F92C1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расчёсывается, одевает — одевается, смо</w:t>
      </w:r>
      <w:r w:rsidR="00F92C1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трит — смотрится.</w:t>
      </w:r>
      <w:proofErr w:type="gramEnd"/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Позже ребята выполнят упр. 2.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Упр. 1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вырабатывает навык правильного образования формы 1 лица настоящего времени у глаголов различных классов. В сильном классе можно обратить внимание учеников на чередование звуков и выпадение суффиксов</w:t>
      </w: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A3280" w:rsidRP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="005A3280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5A3280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  <w:proofErr w:type="gramEnd"/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3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письменно. Упр. 4 тренирует в правильном употреблении глаголов с чередованием и выпадением суффиксов,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Упр. 5 вырабатывает навык употребления глаголов 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пить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настоящем времени. Упр. 6 — на закрепление личных местоимений и окончаний глаголов.</w:t>
      </w:r>
    </w:p>
    <w:p w:rsidR="00CC72BD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индивидуальной работы — две карточки с заданием составить предложения по опорным словам. Ученики должны запомнить различие в изменении глаголов настоящего и прошедшего времени (в наст, времени род не играет роли).хлопает в ладоши смеются</w:t>
      </w:r>
      <w:r w:rsidR="005A3280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поздравляет артистов Девочка Ребята выступают на сцене Подруги</w:t>
      </w:r>
      <w:r w:rsidR="005A3280" w:rsidRP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 стихи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улыбается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слушают стихи</w:t>
      </w:r>
      <w:r w:rsidR="00C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выступление хлопают</w:t>
      </w:r>
      <w:r w:rsid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ладоши дарят цветы слушает песню идут</w:t>
      </w:r>
      <w:r w:rsid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цирк сел</w:t>
      </w:r>
      <w:r w:rsid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место 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цирк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черепашке позволяет вспомнить изученное о глаголах настоящего времени, определив их лицо и число. Загадки о цирке содержат изучаемые глаголы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 времени.</w:t>
      </w:r>
    </w:p>
    <w:p w:rsidR="00F92C1F" w:rsidRDefault="00F92C1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на дом.</w:t>
      </w:r>
      <w:r w:rsidRPr="00CC72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I.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Упр. 7 (письменно) и 8 (устно). В классе можно выполнить его устно, подставив антонимы в нужной форме. 2. Выучить стихи, пословицы.</w:t>
      </w:r>
    </w:p>
    <w:p w:rsidR="0014643C" w:rsidRPr="00CC72BD" w:rsidRDefault="0014643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94723" w:rsidRDefault="00A94723" w:rsidP="00CC72B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урока:  </w:t>
      </w:r>
      <w:hyperlink r:id="rId10" w:tgtFrame="_blank" w:history="1">
        <w:r w:rsidRPr="00CC72BD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Борис Житков « Кружечка под ёлочкой</w:t>
        </w:r>
      </w:hyperlink>
      <w:r w:rsidRPr="00CC72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  <w:r w:rsidRPr="00CC72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ознакомить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с новыми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произведениями,способствовать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формированию у учащихся целостного представления об основной идее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произведений,организовать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учащихся по планированию совместно с учителем изучения нового произведения,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</w:t>
      </w:r>
      <w:proofErr w:type="gramStart"/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егло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, сознательно и правильно читать, пользоваться различными видами чтения: сплошным, выборочным, по ролям, про себя,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вслух;создать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для формирования выразительного чтения: ясного, четкого произношения слов,  помочь учащимся осознать нравственную и личностную значимость нового материала;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воспитывающие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одействовать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воспитанию в детях чувства сострадания к животным, заботы о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них,способствовать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сплочению классного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коллектива,содействовать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осознанию учащимися ценности дружбы, поддержки и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взаимовыручки,помочь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учащимся осознать ценность совместной деятельности.</w:t>
      </w:r>
      <w:r w:rsidRPr="00CC72BD">
        <w:rPr>
          <w:rFonts w:ascii="Times New Roman" w:hAnsi="Times New Roman" w:cs="Times New Roman"/>
          <w:sz w:val="24"/>
          <w:szCs w:val="24"/>
          <w:shd w:val="clear" w:color="auto" w:fill="F0EDED"/>
        </w:rPr>
        <w:t xml:space="preserve"> Весёлые и поучительные, озорные и воспитательные короткие рассказы раскрывают богатство русского языка, расширяют кругозор, воспитывают самые добрые человеческие чувства.</w:t>
      </w:r>
    </w:p>
    <w:p w:rsidR="005A3280" w:rsidRPr="00CC72BD" w:rsidRDefault="0014643C" w:rsidP="00CC72B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C72BD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2336" behindDoc="0" locked="0" layoutInCell="1" allowOverlap="1" wp14:anchorId="58FB3335" wp14:editId="37E870AA">
            <wp:simplePos x="0" y="0"/>
            <wp:positionH relativeFrom="margin">
              <wp:posOffset>5640070</wp:posOffset>
            </wp:positionH>
            <wp:positionV relativeFrom="margin">
              <wp:posOffset>2770505</wp:posOffset>
            </wp:positionV>
            <wp:extent cx="1024255" cy="1574800"/>
            <wp:effectExtent l="0" t="0" r="4445" b="6350"/>
            <wp:wrapSquare wrapText="bothSides"/>
            <wp:docPr id="3" name="Рисунок 3" descr="кружечка под ёлочкой жи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жечка под ёлочкой жит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A3280"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proofErr w:type="gramStart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>:к</w:t>
      </w:r>
      <w:proofErr w:type="gramEnd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>омпьютер</w:t>
      </w:r>
      <w:proofErr w:type="spellEnd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>проектор,комплект</w:t>
      </w:r>
      <w:proofErr w:type="spellEnd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слайдов по изучаемому </w:t>
      </w:r>
      <w:proofErr w:type="spellStart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>разделу,портрет</w:t>
      </w:r>
      <w:proofErr w:type="spellEnd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писателя </w:t>
      </w:r>
      <w:proofErr w:type="spellStart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>Б.Житкова,фрагменты</w:t>
      </w:r>
      <w:proofErr w:type="spellEnd"/>
      <w:r w:rsidR="005A3280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мультфильм </w:t>
      </w:r>
      <w:r w:rsidR="005A3280" w:rsidRPr="00CC72B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урок изучения и первичного закрепления нового материала.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Х О Д       У  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О  К А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Организационный  момент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Разговорная пятиминутка  Беседа на тему: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 Ответы на вопросы----------------------------------------------------------------------------</w:t>
      </w:r>
      <w:r w:rsidRPr="00CC72BD"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  <w:t>---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.Повторение материала предыдущего урока.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>-</w:t>
      </w:r>
      <w:proofErr w:type="gramEnd"/>
      <w:r w:rsidRPr="00CC72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Проверка домашнего задания---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Взаимопроверка учащихся---------------------------Оценивание учащихся------------------            </w:t>
      </w:r>
    </w:p>
    <w:p w:rsidR="005A3280" w:rsidRPr="00CC72BD" w:rsidRDefault="005A3280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2B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</w:t>
      </w:r>
      <w:r w:rsidRPr="00CC72B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b/>
          <w:color w:val="FFFF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72BD">
        <w:rPr>
          <w:rFonts w:ascii="Times New Roman" w:hAnsi="Times New Roman" w:cs="Times New Roman"/>
          <w:b/>
          <w:sz w:val="24"/>
          <w:szCs w:val="24"/>
          <w:lang w:eastAsia="ru-RU"/>
        </w:rPr>
        <w:t>III Сообщение темы и цели урока.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Учитель: Сегодня на уроке мы продолжим изучать произведения о животных и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 xml:space="preserve">познакомимся с произведением известного русского автора Бориса Степановича Житкова. Узнаем, когда он жил, какие произведения он написал. Будем учиться читать правильно и выразительно. Научимся составлять план. </w:t>
      </w:r>
      <w:r w:rsidRPr="0014643C">
        <w:rPr>
          <w:rFonts w:ascii="Times New Roman" w:hAnsi="Times New Roman" w:cs="Times New Roman"/>
          <w:b/>
          <w:lang w:eastAsia="ru-RU"/>
        </w:rPr>
        <w:t>IV. Новый материал</w:t>
      </w:r>
      <w:r w:rsidRPr="0014643C">
        <w:rPr>
          <w:rFonts w:ascii="Times New Roman" w:hAnsi="Times New Roman" w:cs="Times New Roman"/>
          <w:lang w:eastAsia="ru-RU"/>
        </w:rPr>
        <w:t>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b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 xml:space="preserve">Рассказ о биографии автора.  ЖИТКОВ, БОРИС СТЕПАНОВИЧ (1882–1938), русский писатель. Родился в 1882 в Новгороде в семье преподавателя математики и пианистки. Детство провел в Одессе (его школьным другом был </w:t>
      </w:r>
      <w:proofErr w:type="spellStart"/>
      <w:r w:rsidRPr="0014643C">
        <w:rPr>
          <w:rFonts w:ascii="Times New Roman" w:hAnsi="Times New Roman" w:cs="Times New Roman"/>
          <w:lang w:eastAsia="ru-RU"/>
        </w:rPr>
        <w:t>К.И.Чуковский</w:t>
      </w:r>
      <w:proofErr w:type="spellEnd"/>
      <w:r w:rsidRPr="0014643C">
        <w:rPr>
          <w:rFonts w:ascii="Times New Roman" w:hAnsi="Times New Roman" w:cs="Times New Roman"/>
          <w:lang w:eastAsia="ru-RU"/>
        </w:rPr>
        <w:t>). Окончил естественное отделение Новороссийского университета (1906) и кораблестроительное – Петербургского политехнического института (1916). Был штурманом парусника, капитаном научно-исследовательского судна, ихтиологом (исследователем рыб), рабочим-металлистом, инженером-судостроителем, преподавателем физики и черчения, руководителем технического училища; много путешествовал. </w:t>
      </w:r>
      <w:proofErr w:type="gramStart"/>
      <w:r w:rsidRPr="0014643C">
        <w:rPr>
          <w:rFonts w:ascii="Times New Roman" w:hAnsi="Times New Roman" w:cs="Times New Roman"/>
          <w:lang w:eastAsia="ru-RU"/>
        </w:rPr>
        <w:t>Богатство жизненных наблюдений и высокая познавательная ценность обеспечили произведениям Житкова почетное место в русской детской литературе XX в., а внешне сдержанная, но искренняя и трогательная любовь к этому миру, ко всему живому, умение удивляться красоте бытия, будить сострадание к слабым, в т. ч. к «братьям нашим меньшим», и интерес к загадкам природы сделали творчество Житкова любимым чтением юных читателей вплоть</w:t>
      </w:r>
      <w:proofErr w:type="gramEnd"/>
      <w:r w:rsidRPr="0014643C">
        <w:rPr>
          <w:rFonts w:ascii="Times New Roman" w:hAnsi="Times New Roman" w:cs="Times New Roman"/>
          <w:lang w:eastAsia="ru-RU"/>
        </w:rPr>
        <w:t xml:space="preserve"> до сего дня. Вершина творчества Житкова – повесть-энциклопедия «Что я видел» (</w:t>
      </w:r>
      <w:proofErr w:type="spellStart"/>
      <w:r w:rsidRPr="0014643C">
        <w:rPr>
          <w:rFonts w:ascii="Times New Roman" w:hAnsi="Times New Roman" w:cs="Times New Roman"/>
          <w:lang w:eastAsia="ru-RU"/>
        </w:rPr>
        <w:t>опубл</w:t>
      </w:r>
      <w:proofErr w:type="spellEnd"/>
      <w:r w:rsidRPr="0014643C">
        <w:rPr>
          <w:rFonts w:ascii="Times New Roman" w:hAnsi="Times New Roman" w:cs="Times New Roman"/>
          <w:lang w:eastAsia="ru-RU"/>
        </w:rPr>
        <w:t>. в 1938, посмертно), ставшая настольной книгой многих поколений детей, где писатель в жанре путешествия четырехлетнего мальчика Алеш</w:t>
      </w:r>
      <w:proofErr w:type="gramStart"/>
      <w:r w:rsidRPr="0014643C">
        <w:rPr>
          <w:rFonts w:ascii="Times New Roman" w:hAnsi="Times New Roman" w:cs="Times New Roman"/>
          <w:lang w:eastAsia="ru-RU"/>
        </w:rPr>
        <w:t>и-</w:t>
      </w:r>
      <w:proofErr w:type="gramEnd"/>
      <w:r w:rsidRPr="0014643C">
        <w:rPr>
          <w:rFonts w:ascii="Times New Roman" w:hAnsi="Times New Roman" w:cs="Times New Roman"/>
          <w:lang w:eastAsia="ru-RU"/>
        </w:rPr>
        <w:t xml:space="preserve">«Почемучки», от лица которого написана книга, отвечает на разнообразные вопросы, возникающие у малыша при первом столкновении с «чудом» железной дороги, новыми людьми, предметами и животными. Житков был организатором теневого театра и специальной серии книг </w:t>
      </w:r>
      <w:proofErr w:type="gramStart"/>
      <w:r w:rsidRPr="0014643C">
        <w:rPr>
          <w:rFonts w:ascii="Times New Roman" w:hAnsi="Times New Roman" w:cs="Times New Roman"/>
          <w:lang w:eastAsia="ru-RU"/>
        </w:rPr>
        <w:t>для</w:t>
      </w:r>
      <w:proofErr w:type="gramEnd"/>
      <w:r w:rsidRPr="0014643C">
        <w:rPr>
          <w:rFonts w:ascii="Times New Roman" w:hAnsi="Times New Roman" w:cs="Times New Roman"/>
          <w:lang w:eastAsia="ru-RU"/>
        </w:rPr>
        <w:t xml:space="preserve"> малограмотных. Творчество Житкова, классика отечественной детской и анималистической (в продолжение традиций </w:t>
      </w:r>
      <w:proofErr w:type="spellStart"/>
      <w:r w:rsidRPr="0014643C">
        <w:rPr>
          <w:rFonts w:ascii="Times New Roman" w:hAnsi="Times New Roman" w:cs="Times New Roman"/>
          <w:lang w:eastAsia="ru-RU"/>
        </w:rPr>
        <w:t>Л.Н.Толстого</w:t>
      </w:r>
      <w:proofErr w:type="spellEnd"/>
      <w:r w:rsidRPr="0014643C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14643C">
        <w:rPr>
          <w:rFonts w:ascii="Times New Roman" w:hAnsi="Times New Roman" w:cs="Times New Roman"/>
          <w:lang w:eastAsia="ru-RU"/>
        </w:rPr>
        <w:t>А.П.Чехова</w:t>
      </w:r>
      <w:proofErr w:type="spellEnd"/>
      <w:r w:rsidRPr="0014643C">
        <w:rPr>
          <w:rFonts w:ascii="Times New Roman" w:hAnsi="Times New Roman" w:cs="Times New Roman"/>
          <w:lang w:eastAsia="ru-RU"/>
        </w:rPr>
        <w:t xml:space="preserve">) словесности, которого можно, наряду с </w:t>
      </w:r>
      <w:proofErr w:type="spellStart"/>
      <w:r w:rsidRPr="0014643C">
        <w:rPr>
          <w:rFonts w:ascii="Times New Roman" w:hAnsi="Times New Roman" w:cs="Times New Roman"/>
          <w:lang w:eastAsia="ru-RU"/>
        </w:rPr>
        <w:t>В.В.Бианки</w:t>
      </w:r>
      <w:proofErr w:type="spellEnd"/>
      <w:r w:rsidRPr="0014643C">
        <w:rPr>
          <w:rFonts w:ascii="Times New Roman" w:hAnsi="Times New Roman" w:cs="Times New Roman"/>
          <w:lang w:eastAsia="ru-RU"/>
        </w:rPr>
        <w:t xml:space="preserve"> и Е. И. </w:t>
      </w:r>
      <w:proofErr w:type="spellStart"/>
      <w:r w:rsidRPr="0014643C">
        <w:rPr>
          <w:rFonts w:ascii="Times New Roman" w:hAnsi="Times New Roman" w:cs="Times New Roman"/>
          <w:lang w:eastAsia="ru-RU"/>
        </w:rPr>
        <w:t>Чарушиным</w:t>
      </w:r>
      <w:proofErr w:type="spellEnd"/>
      <w:r w:rsidRPr="0014643C">
        <w:rPr>
          <w:rFonts w:ascii="Times New Roman" w:hAnsi="Times New Roman" w:cs="Times New Roman"/>
          <w:lang w:eastAsia="ru-RU"/>
        </w:rPr>
        <w:t>, считать также основоположником научно-художественного жанра в детской литературе, оказало существенное влияние на многих детских писателей. Умер Житков в Москве 19 октября 1938</w:t>
      </w:r>
      <w:r w:rsidRPr="0014643C">
        <w:rPr>
          <w:rFonts w:ascii="Times New Roman" w:hAnsi="Times New Roman" w:cs="Times New Roman"/>
          <w:b/>
          <w:lang w:eastAsia="ru-RU"/>
        </w:rPr>
        <w:t>.             V. Знакомство с произведением. 1. Чтение учителем.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2. Работа над содержанием. Беседа:- Понравился ли вам рассказ? 3. Чтение учащимися по цепочке.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b/>
          <w:lang w:eastAsia="ru-RU"/>
        </w:rPr>
      </w:pPr>
      <w:r w:rsidRPr="0014643C">
        <w:rPr>
          <w:rFonts w:ascii="Times New Roman" w:hAnsi="Times New Roman" w:cs="Times New Roman"/>
          <w:b/>
          <w:lang w:eastAsia="ru-RU"/>
        </w:rPr>
        <w:t>4. Физ. минутка: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 xml:space="preserve">Шли по крыше три </w:t>
      </w:r>
      <w:proofErr w:type="spellStart"/>
      <w:r w:rsidRPr="0014643C">
        <w:rPr>
          <w:rFonts w:ascii="Times New Roman" w:hAnsi="Times New Roman" w:cs="Times New Roman"/>
          <w:lang w:eastAsia="ru-RU"/>
        </w:rPr>
        <w:t>кота</w:t>
      </w:r>
      <w:proofErr w:type="gramStart"/>
      <w:r w:rsidRPr="0014643C">
        <w:rPr>
          <w:rFonts w:ascii="Times New Roman" w:hAnsi="Times New Roman" w:cs="Times New Roman"/>
          <w:lang w:eastAsia="ru-RU"/>
        </w:rPr>
        <w:t>,Т</w:t>
      </w:r>
      <w:proofErr w:type="gramEnd"/>
      <w:r w:rsidRPr="0014643C">
        <w:rPr>
          <w:rFonts w:ascii="Times New Roman" w:hAnsi="Times New Roman" w:cs="Times New Roman"/>
          <w:lang w:eastAsia="ru-RU"/>
        </w:rPr>
        <w:t>ри</w:t>
      </w:r>
      <w:proofErr w:type="spellEnd"/>
      <w:r w:rsidRPr="0014643C">
        <w:rPr>
          <w:rFonts w:ascii="Times New Roman" w:hAnsi="Times New Roman" w:cs="Times New Roman"/>
          <w:lang w:eastAsia="ru-RU"/>
        </w:rPr>
        <w:t xml:space="preserve"> кота Василия, Поднимали три хвоста Прямо в небо синее!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Сели киски на карниз, Посмотрели прямо вниз, И сказали три кота: «Красота! Красота!»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lang w:eastAsia="ru-RU"/>
        </w:rPr>
        <w:t>5. Выборочное чтение: 6. Параллельно с выборочным чтением проводится словарная работа: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lang w:eastAsia="ru-RU"/>
        </w:rPr>
      </w:pPr>
      <w:r w:rsidRPr="0014643C">
        <w:rPr>
          <w:rFonts w:ascii="Times New Roman" w:hAnsi="Times New Roman" w:cs="Times New Roman"/>
          <w:b/>
          <w:lang w:eastAsia="ru-RU"/>
        </w:rPr>
        <w:t>VII. Итог урока. Рефлексия</w:t>
      </w:r>
      <w:r w:rsidRPr="0014643C">
        <w:rPr>
          <w:rFonts w:ascii="Times New Roman" w:hAnsi="Times New Roman" w:cs="Times New Roman"/>
          <w:lang w:eastAsia="ru-RU"/>
        </w:rPr>
        <w:t>.1. Беседа:- Сегодня на уроке мы познакомились с интересным автором, детским писателем. Как его зовут?- Какое произведение мы прочитали?- О чём этот рассказ? - Что еще мы делали на уроке?                      Оценивание работы на уроке.</w:t>
      </w:r>
    </w:p>
    <w:p w:rsidR="005A3280" w:rsidRPr="0014643C" w:rsidRDefault="005A3280" w:rsidP="00CC72BD">
      <w:pPr>
        <w:pStyle w:val="a4"/>
        <w:rPr>
          <w:rFonts w:ascii="Times New Roman" w:hAnsi="Times New Roman" w:cs="Times New Roman"/>
          <w:b/>
          <w:lang w:eastAsia="ru-RU"/>
        </w:rPr>
      </w:pPr>
      <w:r w:rsidRPr="0014643C">
        <w:rPr>
          <w:rFonts w:ascii="Times New Roman" w:hAnsi="Times New Roman" w:cs="Times New Roman"/>
          <w:b/>
          <w:lang w:eastAsia="ru-RU"/>
        </w:rPr>
        <w:t>Домашнее задание – стр. 183 –184 чтение, составление плана, пересказ.</w:t>
      </w:r>
    </w:p>
    <w:p w:rsidR="005A3280" w:rsidRPr="00CC72BD" w:rsidRDefault="005A3280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72BD" w:rsidRPr="00CC72BD" w:rsidRDefault="00CC72BD" w:rsidP="00CC72B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Дата урока:__________________                    5  «АБ»   класс</w:t>
      </w:r>
    </w:p>
    <w:p w:rsidR="00F92C1F" w:rsidRPr="00CC72BD" w:rsidRDefault="00CC72BD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</w:t>
      </w:r>
      <w:proofErr w:type="spellStart"/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урока</w:t>
      </w:r>
      <w:proofErr w:type="gramStart"/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F92C1F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="00F92C1F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proofErr w:type="spellEnd"/>
      <w:r w:rsidR="00F92C1F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сказать, спросить о действии, которое совершается</w:t>
      </w:r>
      <w:r w:rsidR="005A3280" w:rsidRPr="00CC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2C1F"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будущем?</w:t>
      </w:r>
    </w:p>
    <w:p w:rsidR="00F92C1F" w:rsidRPr="00CC72BD" w:rsidRDefault="00C64C4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F92C1F"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</w:t>
      </w:r>
      <w:proofErr w:type="gramStart"/>
      <w:r w:rsidR="00F92C1F" w:rsidRPr="00CC7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глаголами будущего времени, повторить личные окон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чания.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развивающая</w:t>
      </w:r>
      <w:r w:rsidRPr="0025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умение правильно упо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треблять простую и составную фо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мы глаголов будущего времени.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интерес к театру.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="00C64C4C"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личные окончания глаголов. Показать различие в образовании будущего времени у глаго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совершенного и несовершенного вида. Обогатить словарь учащихся новой лексикой</w:t>
      </w:r>
      <w:proofErr w:type="gramStart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одержание учеб</w:t>
      </w:r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ною процесса</w:t>
      </w:r>
    </w:p>
    <w:p w:rsidR="00251742" w:rsidRDefault="00C64C4C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с глаголами в буду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времени.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64C4C" w:rsidRPr="00251742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Лексическая </w:t>
      </w:r>
      <w:proofErr w:type="spellStart"/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="0025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5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5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театре кукол.</w:t>
      </w:r>
    </w:p>
    <w:p w:rsidR="00C64C4C" w:rsidRPr="00251742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ганизация учебно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го </w:t>
      </w:r>
      <w:proofErr w:type="spellStart"/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  <w:proofErr w:type="gramStart"/>
      <w:r w:rsidR="0025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1742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етод</w:t>
      </w:r>
      <w:r w:rsidR="0025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spellEnd"/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</w:t>
      </w:r>
      <w:r w:rsidR="00C64C4C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орма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удирование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говорение, чтение, письмо (работа в группах, коллек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тивная, индивидуальная работа)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C64C4C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редства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ультимедийная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крос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сворды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C64C4C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риёмы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равнительный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конструкций в русском и узбекском языке, состав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диалогов, распределительное письмо</w:t>
      </w:r>
    </w:p>
    <w:p w:rsidR="00C64C4C" w:rsidRPr="00251742" w:rsidRDefault="0025174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</w:t>
      </w:r>
      <w:r w:rsidR="00C64C4C"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онтроль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опросно-ответная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беседа, тест </w:t>
      </w:r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Ожидаемый </w:t>
      </w:r>
      <w:proofErr w:type="spellStart"/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зултат</w:t>
      </w:r>
      <w:proofErr w:type="spellEnd"/>
    </w:p>
    <w:p w:rsidR="00C64C4C" w:rsidRPr="00CC72BD" w:rsidRDefault="00C64C4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правильно употребляют формы глаголов бу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дущего времени, расскажут о посещении театра.</w:t>
      </w:r>
    </w:p>
    <w:p w:rsidR="00F92C1F" w:rsidRPr="00251742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  <w:proofErr w:type="gramStart"/>
      <w:r w:rsidR="0025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контрольной работе.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активного усвоения: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кукольный театр, завтра, скоро, радоваться, удивляться.</w:t>
      </w:r>
    </w:p>
    <w:p w:rsidR="00F92C1F" w:rsidRPr="00251742" w:rsidRDefault="00F92C1F" w:rsidP="0025174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92C1F" w:rsidRPr="00251742" w:rsidRDefault="00F92C1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F92C1F" w:rsidRPr="00251742" w:rsidRDefault="00F92C1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знаний. </w:t>
      </w:r>
      <w:r w:rsidRPr="0025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F92C1F" w:rsidRPr="00251742" w:rsidRDefault="00F92C1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Знакомство с изучаемыми конструкциями (интервью персо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нажа о театре). Ученики находят глаголы будущего времени, запо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минают вопросы к ним. Вариант знакомства с моделями — прочи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тать стихотворение Татьяны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ответить на вопросы.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я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склею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старых коробок,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Занавес — бархатный, куклы — из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пробок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ыпилю</w:t>
      </w:r>
      <w:proofErr w:type="spellEnd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башенку я из фанеры.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(Вырасту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пойду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инженеры!)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Куклам я рты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нарисую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помадою.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(Этим ужасно я маму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обрадую!</w:t>
      </w:r>
      <w:proofErr w:type="gramStart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латья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сош</w:t>
      </w:r>
      <w:r w:rsidR="00251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ью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из нежного тюля.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(Дырку на шторе прости мне, бабуля!)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Феям из шёлка я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сделаю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шляпы,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Волку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приклею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картонные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лапы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олного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мужества, веры, отваги Рыцаря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вырежу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бумаги.Кукол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актеров в коробку </w:t>
      </w:r>
      <w:proofErr w:type="spellStart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сложу,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сидеть, не шуметь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прикажу.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Пьесу свою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покажу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всем классам.</w:t>
      </w:r>
      <w:r w:rsidR="0025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Зря меня мама зовёт Карабасом!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сделает мальчик из старых коробок? Что будет делать он из фанеры, из картона и бархата? Почему мама зовёт его Карабасом?</w:t>
      </w:r>
    </w:p>
    <w:p w:rsidR="00F92C1F" w:rsidRPr="0014643C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таблицей образования форм будущего времени. Учитель может обратить внимание ребят на то, что глаголы совершенного вида, которые образуют составную форму будущего времени, част</w:t>
      </w:r>
      <w:r w:rsid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опознать по приставке. Упражнения I и 2 тренируют в образовании будущего времени от глаголов несовершенного вида. В уп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раж-3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нении 2 повторяются конструкции с</w:t>
      </w:r>
      <w:r w:rsidR="0014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инфинитивом (просьба, совет).*  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3 и 4 — на употребление в речи глаголов движения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поехать, приехать, пойти.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должны составить свои диалоги. В упражнении 4 даны варианты начала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микродиалогов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репляется форма выражения отрицания. Упр. 5 (выбор нужного окончания и вида глагола) выполняется письменно.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 урока.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Т.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черепашке позволяет вспомнить изученное о глаголах в будущем времени, указать их лицо, простую и составную форму. В пословицах и загадках нужно указать глаголы будущего времени. Упр. 9 даёт возможность повторить в одном тексте все времена глаголов, выполняется устно.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дом. </w:t>
      </w:r>
      <w:r w:rsidRPr="00146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7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письменно. В классе можно выполнить его устно, изменив рассказч</w:t>
      </w:r>
      <w:r w:rsidR="004E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ика. Выучить стихи, пословицы. </w:t>
      </w:r>
    </w:p>
    <w:p w:rsidR="00F92C1F" w:rsidRPr="0014643C" w:rsidRDefault="00F92C1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4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Кроссворд</w:t>
      </w:r>
      <w:r w:rsidRPr="00146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«Герои детских книг».</w:t>
      </w:r>
    </w:p>
    <w:p w:rsidR="00F92C1F" w:rsidRP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когда-то странной иг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рушкой безымянной.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Черепаха, подарившая Бурати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золотой ключик.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Кот, предлагающий мышатам  жить дружно.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 из Простоквашин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о.5.</w:t>
      </w:r>
      <w:r w:rsid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него водица, его под</w:t>
      </w:r>
      <w:r w:rsidR="00F92C1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ружки — пиявки да лягушки.</w:t>
      </w:r>
    </w:p>
    <w:p w:rsidR="00251742" w:rsidRPr="00CC72BD" w:rsidRDefault="00251742" w:rsidP="00251742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3D2D4D" w:rsidRDefault="00251742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Тема урока:</w:t>
      </w:r>
      <w:r w:rsidR="003D2D4D"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В. Бианки «Первая охота»</w:t>
      </w:r>
    </w:p>
    <w:p w:rsid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CC72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образовательная</w:t>
      </w:r>
      <w:r w:rsidRP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A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рассказом В. В</w:t>
      </w:r>
      <w:r w:rsidRPr="0025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Бианки.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анализировать рас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сказ, развивать навыки выразительно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чтения, речь, память и логическое мышление.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и любовь к при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роде. </w:t>
      </w:r>
      <w:r w:rsidR="004A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осознанно и выразительно читать небольшой текст, отвечать на вопросы учителя по со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держанию текста. Пополнить активный словарный запас учащихся лексикой на тему природы. Развивать познава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интерес к изучению биологии.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</w:t>
      </w:r>
      <w:proofErr w:type="spellStart"/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цесса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ворческое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рассказа. Сведения о личности пи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сателя</w:t>
      </w:r>
    </w:p>
    <w:p w:rsidR="00251742" w:rsidRPr="00251742" w:rsidRDefault="00251742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</w:t>
      </w:r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кий </w:t>
      </w:r>
      <w:proofErr w:type="spellStart"/>
      <w:r w:rsidRPr="00251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кончания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 будущего времени, согласование глаголов прошедшего времени с существительными в роде</w:t>
      </w:r>
    </w:p>
    <w:p w:rsidR="00AA0110" w:rsidRPr="00CC72BD" w:rsidRDefault="00AA0110" w:rsidP="004A0B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</w:t>
      </w:r>
      <w:r w:rsidRPr="00AA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 природоведение.</w:t>
      </w:r>
    </w:p>
    <w:p w:rsidR="00AA0110" w:rsidRPr="00AA0110" w:rsidRDefault="00AA0110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и организация учебного </w:t>
      </w:r>
      <w:proofErr w:type="spellStart"/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цесса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етод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spellEnd"/>
    </w:p>
    <w:p w:rsidR="00AA0110" w:rsidRPr="00AA0110" w:rsidRDefault="00AA0110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группах, коллективная, инди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видуальная работа</w:t>
      </w:r>
    </w:p>
    <w:p w:rsidR="00251742" w:rsidRPr="00AA0110" w:rsidRDefault="00AA0110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Средства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ультимедиа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мультфильм, аудиозапись рассказа, аудиозаписи го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лосов птиц, портрет писателя, выставка книг, тест в рисунках, карточки</w:t>
      </w:r>
    </w:p>
    <w:p w:rsidR="00AA0110" w:rsidRPr="00AA0110" w:rsidRDefault="00AA0110" w:rsidP="004A0B2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Приёмы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словарная работа, работа в группах</w:t>
      </w:r>
      <w:r w:rsidR="004A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3D2D4D" w:rsidRPr="004A0B28" w:rsidRDefault="00AA0110" w:rsidP="004A0B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понятен, ученик умеет пересказать его. Употре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бляет в речи новые слова, правильно употребляет формы глагола.</w:t>
      </w:r>
      <w:r w:rsidRPr="00AA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к изучению рассказов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треть мультфильмы по книгам В. Бианки</w:t>
      </w:r>
      <w:r w:rsidR="004A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D2D4D"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</w:t>
      </w:r>
      <w:proofErr w:type="gramStart"/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новою</w:t>
      </w:r>
      <w:proofErr w:type="gramEnd"/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материала.</w:t>
      </w:r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Вступительное слово учителя о писателе.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Виталии Валентинович Бианки р</w:t>
      </w:r>
      <w:r w:rsidR="00AA0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одился в Петербурге в семье уче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ного-орнитолога. Прадед писателя был известным оперным певцом, перед турне по Италии по просьбе своего импресарио поменял немец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кую фамилию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Вайс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(белый) на Бианки. Отец писателя работал в Зо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ологическом музее Академии наук и приобщал его к биологии, поручал вести заметки натуралиста. Виталий Бианки рассказывал: «Отец каждую травку, каждую птицу и зверюшку 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называл</w:t>
      </w:r>
      <w:proofErr w:type="gram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 имени, отче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ству и фамилии. Учил меня узнавать птиц по виду, по голосу, по по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лету, разыскивать самые скрытые гнезда... У меня надолго создалось убеждение, что мой отец — что-то вроде какого-то лесного духа, ма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ленького, но могущественного... Он знает в лесу все тайные тропинки, все скрытые роднички, знает всех лесных птиц и зверей, понимает их язык и распоряжается ими». В Карском море есть остров, названный именем Валентина Бианки.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двадцати семи годам у Виталия Валентиновича Бианки нако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пились целые тома дневников. Первая книга В. В. Бианки для детей —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«Лесные 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домишки</w:t>
      </w:r>
      <w:proofErr w:type="gram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— вышла в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1923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году.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90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 назад вышла «Лесная газета на каждый год» — энциклопедия жизни леса и его обитателей. Она до сих пор остаётся непревзойдённым рассказом о жизни леса, много раз переиздавалась, переводилась на разные языки мира. Много лет лесные репортажи звучали по радио в детской передаче «Вести из леса».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 всего Бианки любит рассказывать о тех животных и растениях, которые всякий может встретить у себя в саду, на берегу соседней речки, в лесах и полях северной и среднерусской полосы. Писатель раскрывает своему юному читателю глаза на окружающий мир, отвечает на его вопросы. Много загадок при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роды уже раскрыто учёными. Ещё больше надо изучить, разга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дать, понять. И книги Бианки зовут юного читателя наблюдать, сравнивать, думать, быть хорошим следопытом, исследовате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лем. Писатель не только показывает, — он учит юного читате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ля. Он создал более 300 рассказов, сказок, повестей, очерков и статей, всю жизнь вёл дневники и натуралистические заметки, отвечал на множество писем. Дети и внуки продолжают семей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ную традицию.</w:t>
      </w:r>
    </w:p>
    <w:p w:rsidR="003D2D4D" w:rsidRPr="00AA0110" w:rsidRDefault="003D2D4D" w:rsidP="002640F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рассказом «Первая охота» по мультфильму.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учителем или учениками. Если есть возмож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можно прослушать аудиозапись рассказа, но обязательно в классе ученики должны прочесть текст из учебника.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 нового материала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Прослушивание в аудиозаписи голосов птиц.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герой этого рассказа? Как вы думаете, почему автор так назвал свой рассказ? Кого увидел щенок на охоте? Прослушайте голоса птиц. Попробуйте угадать, чей голос вы слышите.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рассказы писатель называл «сказки-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несказки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Ге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рои «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несказок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живут своей обычной, жизнью, но при этом говорят человеческим языком. А ещё они умеют думать о бу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дущем. Вы увидите этих героев на экране и сами скажете, о чём они думают.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Грамматическое задание по тексту рассказа. На слай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проиллюстрирована неизвестная детям лексика (названия птиц, насекомых) и дан перевод некоторых глаголов. Эту рабо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можно провести и по карточкам с опорой на прочитанный текст.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думают звери, птицы и насекомые? Прочитайте пра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 глаголы в будущем времени.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пойд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на охоту. Я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удивл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щенка. Я его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напуга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 его обман... . Я от него вывери...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сь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Мы от него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спряч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Я его 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proofErr w:type="gram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/он...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 за себя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посто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. Я её сейчас пойма... . Я на него сейчас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прыгн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. Я лучше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пойд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 и пойма... маленькую птичку. Я лучше ящерку пойма...</w:t>
      </w:r>
      <w:proofErr w:type="gram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 лучше их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наловл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 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тексту (иллюстрации помогут лучше понять события.) Учитель может задать вопросы к тексту или по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просить пересказать фрагмент.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действий героев.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спрятались бабочки?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Бабочки сели на деревья, крылья сло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мили — не разберёшь, где кора, где листья, где бабочки.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спрятались гусеницы?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Гусеницы на веточках вытянулись и </w:t>
      </w:r>
      <w:r w:rsidR="00AA0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мерли: их от сучков не отличишь.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спрятались кузнечики?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Зелёные кузнечики в зелёной траве притаились.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текста по фрагментам.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 урока.</w:t>
      </w:r>
    </w:p>
    <w:p w:rsidR="003D2D4D" w:rsidRPr="00CC72BD" w:rsidRDefault="002640FC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D4D" w:rsidRPr="00C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D4D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лексикой в </w:t>
      </w:r>
      <w:proofErr w:type="spellStart"/>
      <w:r w:rsidR="003D2D4D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="003D2D4D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(глаголы — дейст</w:t>
      </w:r>
      <w:r w:rsidR="003D2D4D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животных). Грамматическое задание: распределить глаголы прошедшего времени по родам. Что делала ящерка? Что делал щенок?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Сидела на камне. Подкрался тихонько. Грелась на солнышке. Ух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ватил за хвост. Извернулась. Оставила хвост. Бросил хвост. Фырк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нул. Спряталась под камень. Закрыла глаза.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Тест-картинка по лексике.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это?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жук; Б) пчела; В) кузнечик; Г) муравей; Д) лягушка; Е) гу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сеница.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из этих птиц, зверей вы встречали на страни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цах книг, в телевизионных передачах, видели в окружающем </w:t>
      </w:r>
      <w:r w:rsidRPr="00CC72BD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мире?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ещё представителей животного мира вы можете на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звать?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писателя познакомились?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научились, работая над этим произведением?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Бианки учат читателя наблюдать, сравнивать, думать, раскрывать тайны леса, разгадывать маленькие и большие загадки </w:t>
      </w:r>
      <w:r w:rsidR="00AA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зверей, птиц, насекомых. Вы можете посмотреть прекрас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мультфильмы по его сказкам.</w:t>
      </w:r>
    </w:p>
    <w:p w:rsidR="003D2D4D" w:rsidRPr="00CC72BD" w:rsidRDefault="003D2D4D" w:rsidP="002640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сильном классе учитель может дать творческое задание </w:t>
      </w:r>
      <w:r w:rsidR="00AA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ридумать с опорой на те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иключения щенка в Африке.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показывает «родственников» обитателей леса в Африке — крокодил, птица-носорог (удод), тукан (вертишейка),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абу-маркуб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(выпь).</w:t>
      </w:r>
      <w:proofErr w:type="gramEnd"/>
    </w:p>
    <w:p w:rsidR="003D2D4D" w:rsidRPr="00AA0110" w:rsidRDefault="003D2D4D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Пересказ текста. Найти загадки о тех, кто живёт в лесу.</w:t>
      </w: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4D" w:rsidRDefault="003D2D4D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3C" w:rsidRDefault="0014643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FC" w:rsidRDefault="002640FC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13" w:rsidRPr="00C46F5A" w:rsidRDefault="006C0013" w:rsidP="006C00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3" w:name="bookmark0"/>
      <w:r w:rsidRPr="00C46F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5  «АБ»   класс</w:t>
      </w:r>
    </w:p>
    <w:p w:rsidR="006C0013" w:rsidRPr="00AA0110" w:rsidRDefault="006C0013" w:rsidP="006C001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Тестирование по теме «Глагол».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Цели урока: 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 зак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репить полученные знания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учащихся         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Б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воспитательная: воспитывать чувство любви к изучению русского языка,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В)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развивающая: развивать речь учащихся, обогащать словарный запас учеников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Оборудование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:у</w:t>
      </w:r>
      <w:proofErr w:type="gramEnd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чебник,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презентация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Тип урока: ____________________________________________________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Этапы занятия: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   Название работы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I этап: Организационный момент           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 этап: Опрос </w:t>
      </w:r>
      <w:proofErr w:type="gramStart"/>
      <w:r w:rsidRPr="00C46F5A">
        <w:rPr>
          <w:rFonts w:ascii="Times New Roman" w:hAnsi="Times New Roman" w:cs="Times New Roman"/>
          <w:b/>
          <w:i/>
          <w:sz w:val="24"/>
          <w:szCs w:val="24"/>
        </w:rPr>
        <w:t>пройденною</w:t>
      </w:r>
      <w:proofErr w:type="gramEnd"/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.этап: Объяснение нового материала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proofErr w:type="spellStart"/>
      <w:r w:rsidRPr="00C46F5A">
        <w:rPr>
          <w:rFonts w:ascii="Times New Roman" w:hAnsi="Times New Roman" w:cs="Times New Roman"/>
          <w:b/>
          <w:i/>
          <w:sz w:val="24"/>
          <w:szCs w:val="24"/>
        </w:rPr>
        <w:t>эт</w:t>
      </w:r>
      <w:proofErr w:type="spellEnd"/>
      <w:proofErr w:type="gramStart"/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gramEnd"/>
      <w:r w:rsidRPr="00C46F5A">
        <w:rPr>
          <w:rFonts w:ascii="Times New Roman" w:hAnsi="Times New Roman" w:cs="Times New Roman"/>
          <w:b/>
          <w:i/>
          <w:sz w:val="24"/>
          <w:szCs w:val="24"/>
        </w:rPr>
        <w:t>п: Закрепление</w:t>
      </w:r>
    </w:p>
    <w:p w:rsidR="006C0013" w:rsidRPr="00C46F5A" w:rsidRDefault="006C0013" w:rsidP="006C001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.этап: Итог урока                                   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.этап: Домашнее задание</w:t>
      </w:r>
    </w:p>
    <w:p w:rsidR="006C0013" w:rsidRPr="00C46F5A" w:rsidRDefault="006C0013" w:rsidP="006C00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6C0013" w:rsidRPr="00C46F5A" w:rsidRDefault="006C0013" w:rsidP="006C0013">
      <w:pPr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proofErr w:type="gramEnd"/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6C0013" w:rsidRPr="00C46F5A" w:rsidRDefault="006C0013" w:rsidP="006C0013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дежурного------------------------------------------------------------------------------------ </w:t>
      </w:r>
    </w:p>
    <w:p w:rsidR="006C0013" w:rsidRPr="00C46F5A" w:rsidRDefault="006C0013" w:rsidP="006C0013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Разговорная пятиминутка  Беседа на тему: </w:t>
      </w: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</w:t>
      </w:r>
    </w:p>
    <w:p w:rsidR="006C0013" w:rsidRPr="00C46F5A" w:rsidRDefault="006C0013" w:rsidP="006C0013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 Ответы на вопросы----------------------------------------------------------------------------</w:t>
      </w: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6C0013" w:rsidRPr="00C46F5A" w:rsidRDefault="006C0013" w:rsidP="006C0013">
      <w:pPr>
        <w:shd w:val="clear" w:color="auto" w:fill="FFFFFF"/>
        <w:spacing w:after="0" w:line="235" w:lineRule="exact"/>
        <w:ind w:left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.Повторение материала предыдущего урока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  <w:proofErr w:type="gramEnd"/>
    </w:p>
    <w:p w:rsidR="006C0013" w:rsidRPr="00C46F5A" w:rsidRDefault="006C0013" w:rsidP="006C0013">
      <w:pPr>
        <w:shd w:val="clear" w:color="auto" w:fill="FFFFFF"/>
        <w:spacing w:after="0" w:line="235" w:lineRule="exact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Проверка домашнего задания---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14643C" w:rsidRPr="006C0013" w:rsidRDefault="006C0013" w:rsidP="006C001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46F5A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 </w:t>
      </w:r>
      <w:r w:rsidRPr="00C46F5A">
        <w:rPr>
          <w:rFonts w:ascii="Times New Roman" w:eastAsia="Courier New" w:hAnsi="Times New Roman" w:cs="Times New Roman"/>
          <w:b/>
          <w:color w:val="000000"/>
          <w:lang w:val="en-US" w:eastAsia="ru-RU"/>
        </w:rPr>
        <w:t>III</w:t>
      </w:r>
      <w:r w:rsidRPr="00C46F5A">
        <w:rPr>
          <w:rFonts w:ascii="Times New Roman" w:eastAsia="Courier New" w:hAnsi="Times New Roman" w:cs="Times New Roman"/>
          <w:b/>
          <w:color w:val="000000"/>
          <w:lang w:eastAsia="ru-RU"/>
        </w:rPr>
        <w:t>.Объяснение нового материала</w:t>
      </w:r>
      <w:r w:rsidRPr="0022760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3"/>
      <w:r w:rsidRPr="0022760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... книгу о Самарканде.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читаешь; Б) читает; В) читаю; Г) читать.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Махмуд вчера ... на урок.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опоздал; Б) опоздать; В) опоздала; Г) опоздает.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Завтра Аня ... интересный фильм.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смотрела; Б) смотреть; В) смотрит; Г) будет смотреть.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... о спортсменах.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рассказал; Б) рассказываешь; В) рассказать; Г) рассказала.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магазине мама ... продукты.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купить; Б) купила; В) купил; Г) покупать.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уже ... задачу?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решаю; Б) решила; В) решил; Г) решили.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Малика ... бабушке цветы.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нарисовать; Б) купишь; В) подарила; Г) принести.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... новое правило.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выучил; Б) выучить; В) выучишь; Г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ыучила.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Санжар ... русский язык.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учиться; Б) учит; В) учишь; Г) учить.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уроке нужно ... учителя.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слушать; Б) слушали; В) слушаешь; Г) слушают.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Моя мама ... в библиотеке.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работал; Б) работает; В) работать; Г) работаешь.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</w:t>
      </w:r>
      <w:proofErr w:type="gramStart"/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порт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смену</w:t>
      </w:r>
      <w:proofErr w:type="spellEnd"/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нельзя ... на тренировку.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опоздал; Б) опоздаешь; В) опаздывать; Г) опоздают.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хочу ... в цирк.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пойду; Б) пойти; В) пошёл; Г) пойдём.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Мой брат учится в университете. Он ... строителем.</w:t>
      </w:r>
    </w:p>
    <w:p w:rsidR="00F92C1F" w:rsidRPr="00CC72BD" w:rsidRDefault="00F92C1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были; Б) будешь; В) была; Г) будет.</w:t>
      </w:r>
    </w:p>
    <w:p w:rsidR="00F92C1F" w:rsidRPr="00CC72BD" w:rsidRDefault="006C0013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="00F92C1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... хорошие оценки.</w:t>
      </w:r>
    </w:p>
    <w:p w:rsidR="00F92C1F" w:rsidRDefault="00F92C1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получить; Б) получила; В) получили; Г) получил.</w:t>
      </w:r>
    </w:p>
    <w:p w:rsidR="00AA0110" w:rsidRDefault="00AA0110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013" w:rsidRPr="006C0013" w:rsidRDefault="006C0013" w:rsidP="006C001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6C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A0110" w:rsidRDefault="006C0013" w:rsidP="006C00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</w:p>
    <w:p w:rsidR="00AA0110" w:rsidRDefault="00AA0110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110" w:rsidRPr="00CC72BD" w:rsidRDefault="00AA0110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13" w:rsidRPr="006C0013" w:rsidRDefault="006C0013" w:rsidP="006C00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6C0013" w:rsidRDefault="006C0013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урока: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03EEF"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903EEF"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сказать об отсутствии кого-либо или чего-либо?</w:t>
      </w:r>
      <w:r w:rsidR="00C64C4C"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4C4C" w:rsidRPr="00A94723" w:rsidRDefault="00C64C4C" w:rsidP="00CC7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AA0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6C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13" w:rsidRPr="006C0013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="006C0013">
        <w:rPr>
          <w:rFonts w:ascii="Times New Roman" w:hAnsi="Times New Roman" w:cs="Times New Roman"/>
          <w:sz w:val="24"/>
          <w:szCs w:val="24"/>
        </w:rPr>
        <w:t>:</w:t>
      </w:r>
      <w:r w:rsidRPr="00AA01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</w:t>
      </w:r>
      <w:proofErr w:type="spellEnd"/>
      <w:proofErr w:type="gramStart"/>
      <w:r w:rsidR="00A94723">
        <w:rPr>
          <w:rFonts w:ascii="Times New Roman" w:hAnsi="Times New Roman" w:cs="Times New Roman"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окончаниями суще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в родительном падеже единственного числа.</w:t>
      </w:r>
    </w:p>
    <w:p w:rsidR="00C64C4C" w:rsidRPr="00302C11" w:rsidRDefault="006C0013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00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C64C4C" w:rsidRPr="006C00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употребления родительного падежа при отрица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чего-либо или кого-либо.</w:t>
      </w:r>
      <w:r w:rsidR="0030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00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C64C4C" w:rsidRPr="006C00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природе</w:t>
      </w:r>
      <w:r w:rsidR="00A9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4723" w:rsidRPr="00A9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723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</w:t>
      </w:r>
      <w:r w:rsidR="00A94723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кативную </w:t>
      </w:r>
      <w:proofErr w:type="spellStart"/>
      <w:r w:rsidR="00A94723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</w:t>
      </w:r>
      <w:proofErr w:type="gramStart"/>
      <w:r w:rsidR="00A94723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="00A9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активный словарный запас учащихся лек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сикой на тему «Зимний день». 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ного </w:t>
      </w:r>
      <w:proofErr w:type="spellStart"/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  <w:proofErr w:type="gramStart"/>
      <w:r w:rsidR="00A947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онструирование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высказываний с именами сущест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вительными в родительном падеже.</w:t>
      </w:r>
    </w:p>
    <w:p w:rsidR="00C64C4C" w:rsidRPr="00A94723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Лексическая </w:t>
      </w:r>
      <w:proofErr w:type="spellStart"/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="00A9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9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A9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имний</w:t>
      </w:r>
      <w:proofErr w:type="spellEnd"/>
      <w:r w:rsidRPr="00A9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день.</w:t>
      </w:r>
    </w:p>
    <w:p w:rsidR="00C64C4C" w:rsidRPr="00A94723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организация учеб</w:t>
      </w: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процесса</w:t>
      </w:r>
      <w:r w:rsidR="00A9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метод</w:t>
      </w:r>
      <w:proofErr w:type="gramStart"/>
      <w:r w:rsid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бъяснительно-иллюстративный</w:t>
      </w:r>
      <w:proofErr w:type="spellEnd"/>
    </w:p>
    <w:p w:rsidR="00C64C4C" w:rsidRPr="00A94723" w:rsidRDefault="00A94723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</w:t>
      </w:r>
      <w:r w:rsidR="00C64C4C"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орма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удирование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чтение, письмо (работа в группах, коллектив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индивидуальная работа)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C64C4C"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</w:p>
    <w:p w:rsidR="00C64C4C" w:rsidRPr="00A94723" w:rsidRDefault="00A94723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C64C4C"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риёмы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онструирование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высказываний по заданной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составление диало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гов, 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</w:t>
      </w:r>
    </w:p>
    <w:p w:rsidR="00C64C4C" w:rsidRPr="00A94723" w:rsidRDefault="00A94723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</w:t>
      </w:r>
      <w:r w:rsidR="00C64C4C" w:rsidRPr="00A9472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онтроль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опросно-ответная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беседа, картин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тест</w:t>
      </w:r>
      <w:r w:rsidR="00C64C4C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Ожидаемый </w:t>
      </w:r>
      <w:proofErr w:type="spellStart"/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="00C64C4C"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proofErr w:type="spellEnd"/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употребляют родительный падеж существительных при отрицании, могут рассказать о погоде зимой.</w:t>
      </w:r>
    </w:p>
    <w:p w:rsidR="00903EEF" w:rsidRPr="00A94723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  <w:r w:rsidR="00A9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вариантов окончаний роди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падежа множественного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3EEF" w:rsidRPr="00A9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903EEF" w:rsidRPr="00A9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лова</w:t>
      </w:r>
      <w:proofErr w:type="spellEnd"/>
      <w:r w:rsidR="00903EEF" w:rsidRPr="00A94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активного усвоения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зимой, ветер, туча, облако, вью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га, мороз, лёд, сосулька, таять, каток, кататься.</w:t>
      </w:r>
    </w:p>
    <w:p w:rsidR="00903EEF" w:rsidRPr="00A94723" w:rsidRDefault="00903EEF" w:rsidP="00A9472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03EEF" w:rsidRPr="00A94723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903EEF" w:rsidRPr="00A94723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903EEF" w:rsidRPr="00A94723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723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A94723" w:rsidRPr="00CC72BD" w:rsidRDefault="00903EEF" w:rsidP="00302C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Знакомство с изучаемой конструкцией идёт при чтении интер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вью персонажа на улице в зимний день. Работ</w:t>
      </w:r>
      <w:r w:rsidR="00A94723">
        <w:rPr>
          <w:rFonts w:ascii="Times New Roman" w:hAnsi="Times New Roman" w:cs="Times New Roman"/>
          <w:sz w:val="24"/>
          <w:szCs w:val="24"/>
          <w:lang w:eastAsia="ru-RU"/>
        </w:rPr>
        <w:t xml:space="preserve">ая по модели </w:t>
      </w:r>
      <w:r w:rsidR="00A94723" w:rsidRPr="00A94723">
        <w:rPr>
          <w:rFonts w:ascii="Times New Roman" w:hAnsi="Times New Roman" w:cs="Times New Roman"/>
          <w:sz w:val="24"/>
          <w:szCs w:val="24"/>
          <w:lang w:eastAsia="ru-RU"/>
        </w:rPr>
        <w:t xml:space="preserve">У кого нет </w:t>
      </w:r>
      <w:proofErr w:type="spellStart"/>
      <w:r w:rsidR="00A94723" w:rsidRPr="00A94723">
        <w:rPr>
          <w:rFonts w:ascii="Times New Roman" w:hAnsi="Times New Roman" w:cs="Times New Roman"/>
          <w:sz w:val="24"/>
          <w:szCs w:val="24"/>
          <w:lang w:eastAsia="ru-RU"/>
        </w:rPr>
        <w:t>чего</w:t>
      </w:r>
      <w:r w:rsidR="00A94723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Start"/>
      <w:r w:rsidR="00A9472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таблицей существит</w:t>
      </w:r>
      <w:r w:rsidR="00A94723">
        <w:rPr>
          <w:rFonts w:ascii="Times New Roman" w:hAnsi="Times New Roman" w:cs="Times New Roman"/>
          <w:sz w:val="24"/>
          <w:szCs w:val="24"/>
          <w:lang w:eastAsia="ru-RU"/>
        </w:rPr>
        <w:t>ельных единственного числа в родительном</w:t>
      </w:r>
    </w:p>
    <w:p w:rsidR="00903EEF" w:rsidRPr="00CC72BD" w:rsidRDefault="00903EEF" w:rsidP="00302C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падеже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, учитель может обратить внимание учеников на сходство окончаний у существительных мужского и среднего рода, не вдаваясь в подробности системы склонения. Одновременно уче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ники должны закрепить известную из начальной школы модель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кого? для местоимений и одушевлённых существительных. Если ученики плохо помнят местоимения, изученные в начальной шко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ле, полезно провести словарную разминку, в которой ответами бу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дут местоимения: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кого есть тетрадь (ручка, карандаш, книга, портфель)? — У меня!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А! У тебя!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кого в нашем классе много пятерок? — У него. (У неё).</w:t>
      </w:r>
      <w:r w:rsidR="00302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кого красная сумка? —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.. 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Упр. 1 показывает изучаемую модель в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микродиалогах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EEF" w:rsidRPr="00302C11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Закрепление.</w:t>
      </w:r>
    </w:p>
    <w:p w:rsidR="00302C11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Упр. 2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тренирует навык правильного образования формы ро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дительного падежа от различных существительных. Нужно обратить внимание учеников на варианты окончаний после твёрдых и мяг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ких согласных, вспомнив «Золотое правило», а также на выпадение гласной в суффиксе 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-, гласной е в некоторых словах из активной лексики. Особо нужно запомнить формы родительного падежа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вест</w:t>
      </w:r>
      <w:proofErr w:type="spellEnd"/>
      <w:r w:rsidR="00302C11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слов на 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proofErr w:type="spellEnd"/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(время, имя),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и слов мать, дочь.</w:t>
      </w:r>
      <w:r w:rsidR="00302C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Упражнения 3, 4 и 5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дают возможность закрепить модель отрицания в диалогах. Сюжеты диалогов могут подсказать люби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мые сказки и фильмы. В слабом классе можно запрограммировать правильный ответ, выяснив род существительного и показывая во время диалога карточки с правильными окончаниями.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Упр. 6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выполняется письменно. Нужно дополнить предло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жения соотносительными словами в родительном падеже. 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Упр. 7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 классе выполняется устно, ребята читают текст по цепочке, озву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чивая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окончания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ополнительный</w:t>
      </w:r>
      <w:proofErr w:type="spellEnd"/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материал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>Карточка</w:t>
      </w:r>
      <w:proofErr w:type="spellEnd"/>
      <w:r w:rsidRPr="00302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I.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Добавьте к предложениям слова сейчас или за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 xml:space="preserve">втра. Назовите время </w:t>
      </w:r>
      <w:proofErr w:type="spellStart"/>
      <w:r w:rsidR="0097092E">
        <w:rPr>
          <w:rFonts w:ascii="Times New Roman" w:hAnsi="Times New Roman" w:cs="Times New Roman"/>
          <w:sz w:val="24"/>
          <w:szCs w:val="24"/>
          <w:lang w:eastAsia="ru-RU"/>
        </w:rPr>
        <w:t>глаголов</w:t>
      </w:r>
      <w:proofErr w:type="gramStart"/>
      <w:r w:rsidR="009709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нвар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делает уроки. </w:t>
      </w:r>
      <w:proofErr w:type="spell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Даврон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сделает упраж</w:t>
      </w:r>
      <w:r w:rsidR="009709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ение. Света читает книгу. Мансур прочитает стихи. Ученик рисует цветы. Художник на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рисует иллюстрации. Зрители смотрят спектакль. Ребята посмот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рят сказку.</w:t>
      </w:r>
    </w:p>
    <w:p w:rsidR="00903EEF" w:rsidRPr="006F101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7092E">
        <w:rPr>
          <w:rFonts w:ascii="Times New Roman" w:hAnsi="Times New Roman" w:cs="Times New Roman"/>
          <w:b/>
          <w:sz w:val="24"/>
          <w:szCs w:val="24"/>
          <w:lang w:eastAsia="ru-RU"/>
        </w:rPr>
        <w:t>Карточка 2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. Прочитайте шуточные стихи В. Орлова «Почему улитки не выходят из дома?». Ска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 xml:space="preserve">жите, чего нет в домике </w:t>
      </w:r>
      <w:proofErr w:type="spellStart"/>
      <w:r w:rsidR="0097092E">
        <w:rPr>
          <w:rFonts w:ascii="Times New Roman" w:hAnsi="Times New Roman" w:cs="Times New Roman"/>
          <w:sz w:val="24"/>
          <w:szCs w:val="24"/>
          <w:lang w:eastAsia="ru-RU"/>
        </w:rPr>
        <w:t>улитки?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Почему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 выходят</w:t>
      </w:r>
      <w:proofErr w:type="gramStart"/>
      <w:r w:rsidR="00970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 дома улитки?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их домике нет</w:t>
      </w:r>
      <w:r w:rsidR="00970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92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Ни дверей, ни </w:t>
      </w:r>
      <w:proofErr w:type="spell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калитки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7092E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97092E">
        <w:rPr>
          <w:rFonts w:ascii="Times New Roman" w:hAnsi="Times New Roman" w:cs="Times New Roman"/>
          <w:b/>
          <w:sz w:val="24"/>
          <w:szCs w:val="24"/>
          <w:lang w:eastAsia="ru-RU"/>
        </w:rPr>
        <w:t>тог</w:t>
      </w:r>
      <w:proofErr w:type="spellEnd"/>
      <w:r w:rsidRPr="009709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урока. Упр. 8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— устный рассказ по картинке с исполь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зованием изучаемой конструкции. В пословицах и загадках нужно найти изучаемую конструкцию (чего нет?). Картинный тест помо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жет проверить навыки правильной постановки окончаний и закре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пляет употребление местоимений 3</w:t>
      </w:r>
      <w:r w:rsidR="006F101D">
        <w:rPr>
          <w:rFonts w:ascii="Times New Roman" w:hAnsi="Times New Roman" w:cs="Times New Roman"/>
          <w:sz w:val="24"/>
          <w:szCs w:val="24"/>
          <w:lang w:eastAsia="ru-RU"/>
        </w:rPr>
        <w:t xml:space="preserve"> лица мужского и женского </w:t>
      </w:r>
      <w:proofErr w:type="spellStart"/>
      <w:r w:rsidR="006F101D">
        <w:rPr>
          <w:rFonts w:ascii="Times New Roman" w:hAnsi="Times New Roman" w:cs="Times New Roman"/>
          <w:sz w:val="24"/>
          <w:szCs w:val="24"/>
          <w:lang w:eastAsia="ru-RU"/>
        </w:rPr>
        <w:t>рода</w:t>
      </w:r>
      <w:proofErr w:type="gramStart"/>
      <w:r w:rsidR="006F10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 неё нет?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(скакалка, собака, фотоаппарат)</w:t>
      </w:r>
    </w:p>
    <w:p w:rsidR="00903EEF" w:rsidRPr="006F101D" w:rsidRDefault="00903EEF" w:rsidP="00CC72B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Чего у него нет?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(мяч, кисточка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F101D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6F101D">
        <w:rPr>
          <w:rFonts w:ascii="Times New Roman" w:hAnsi="Times New Roman" w:cs="Times New Roman"/>
          <w:b/>
          <w:sz w:val="24"/>
          <w:szCs w:val="24"/>
          <w:lang w:eastAsia="ru-RU"/>
        </w:rPr>
        <w:t>адание на дом. Упр. .7 или 8 письменно. Выучить стихи.</w:t>
      </w:r>
    </w:p>
    <w:p w:rsidR="006F101D" w:rsidRPr="006C0013" w:rsidRDefault="006F101D" w:rsidP="006F101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3D2D4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урока:</w:t>
      </w:r>
      <w:proofErr w:type="gramStart"/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</w:t>
      </w:r>
      <w:r w:rsidR="003D2D4D"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="003D2D4D"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Е. </w:t>
      </w:r>
      <w:proofErr w:type="spellStart"/>
      <w:r w:rsidR="003D2D4D"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Чарушин</w:t>
      </w:r>
      <w:proofErr w:type="spellEnd"/>
      <w:r w:rsidR="003D2D4D"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«Томка»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B36E4F">
        <w:rPr>
          <w:rFonts w:ascii="Times New Roman" w:hAnsi="Times New Roman" w:cs="Times New Roman"/>
        </w:rPr>
        <w:t xml:space="preserve"> </w:t>
      </w:r>
      <w:r w:rsidRPr="00B36E4F">
        <w:rPr>
          <w:rFonts w:ascii="Times New Roman" w:hAnsi="Times New Roman" w:cs="Times New Roman"/>
          <w:b/>
          <w:i/>
        </w:rPr>
        <w:t>урока</w:t>
      </w:r>
      <w:r w:rsidRPr="00B36E4F">
        <w:rPr>
          <w:rFonts w:ascii="Times New Roman" w:hAnsi="Times New Roman" w:cs="Times New Roman"/>
        </w:rPr>
        <w:t xml:space="preserve">: </w:t>
      </w: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образовательная</w:t>
      </w:r>
      <w:proofErr w:type="gramStart"/>
      <w:r w:rsidRPr="00B36E4F">
        <w:rPr>
          <w:rFonts w:ascii="Times New Roman" w:hAnsi="Times New Roman" w:cs="Times New Roman"/>
        </w:rPr>
        <w:t xml:space="preserve"> </w:t>
      </w: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ознакомить с рассказом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Чарушина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Развивающая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анализировать рас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сказ, развивать навыки выразительно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чтения, речь, память и логическое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мышление</w:t>
      </w:r>
      <w:proofErr w:type="gram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</w:t>
      </w:r>
      <w:proofErr w:type="gramEnd"/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оспитательная</w:t>
      </w:r>
      <w:proofErr w:type="spellEnd"/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Воспитывать интерес и любовь к природе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Научить правильно, осознанно и выразительно читать небольшой текст, отвечать на вопросы учителя по со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держанию текста. Пополнить активный словарный запас учащихся лексикой на тему природы. Развивать познава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тельный интерес к изучению биологии</w:t>
      </w:r>
    </w:p>
    <w:p w:rsidR="006F101D" w:rsidRPr="002640FC" w:rsidRDefault="006F101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учебного </w:t>
      </w:r>
      <w:proofErr w:type="spellStart"/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цесса</w:t>
      </w:r>
      <w:proofErr w:type="gramStart"/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ворческое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чтение рассказа. Сведения о личности писа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теля.</w:t>
      </w:r>
      <w:r w:rsidRP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Грамматичес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кий </w:t>
      </w:r>
      <w:proofErr w:type="spellStart"/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</w:t>
      </w:r>
      <w:proofErr w:type="gramStart"/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одительный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падеж существительных при отрицании. Синонимы и антонимы.</w:t>
      </w:r>
      <w:r w:rsidRP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Интеграция: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язык, иск</w:t>
      </w:r>
      <w:r w:rsid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усство, история, </w:t>
      </w:r>
      <w:proofErr w:type="spellStart"/>
      <w:r w:rsidR="002640FC">
        <w:rPr>
          <w:rFonts w:ascii="Times New Roman" w:eastAsia="Times New Roman" w:hAnsi="Times New Roman" w:cs="Times New Roman"/>
          <w:color w:val="000000"/>
          <w:lang w:eastAsia="ru-RU"/>
        </w:rPr>
        <w:t>природоведение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Технология</w:t>
      </w:r>
      <w:proofErr w:type="spellEnd"/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организация учебного </w:t>
      </w:r>
      <w:proofErr w:type="spellStart"/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цесса</w:t>
      </w:r>
      <w:proofErr w:type="gramStart"/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м</w:t>
      </w:r>
      <w:proofErr w:type="gramEnd"/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етод: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объяснительно-иллюстративный</w:t>
      </w:r>
      <w:proofErr w:type="spellEnd"/>
      <w:r w:rsid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Форма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работа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в группах, коллективная, инди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видуальная работа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Средства</w:t>
      </w:r>
      <w:proofErr w:type="gramStart"/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ультимедийная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презентация, аудиоза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 рассказа, портрет писателя, выставка книг, тест в рисунках, карточки, картинный словарь</w:t>
      </w:r>
      <w:r w:rsidR="002640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Приёмы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беседа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, словарная работа, работа в группах</w:t>
      </w:r>
    </w:p>
    <w:p w:rsidR="006F101D" w:rsidRPr="00B36E4F" w:rsidRDefault="006F101D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36E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Контроль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>: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тестирование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Ожидаемый</w:t>
      </w:r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Текст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понятен, ученик умеет пересказать его, правильно употребляет формы глагола и новые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слова</w:t>
      </w:r>
      <w:proofErr w:type="gram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ерспектива</w:t>
      </w:r>
      <w:proofErr w:type="spellEnd"/>
      <w:r w:rsidRPr="00B36E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Подготовить к изучению рассказа Г.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Скребицкого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. По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смотреть мультфильмы по рассказам Е.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Чарушина</w:t>
      </w:r>
      <w:proofErr w:type="spellEnd"/>
    </w:p>
    <w:p w:rsidR="003D2D4D" w:rsidRPr="00B36E4F" w:rsidRDefault="003D2D4D" w:rsidP="002640FC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</w:t>
      </w:r>
    </w:p>
    <w:p w:rsidR="003D2D4D" w:rsidRPr="00B36E4F" w:rsidRDefault="003D2D4D" w:rsidP="002640FC">
      <w:pPr>
        <w:pStyle w:val="a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Организационный момент</w:t>
      </w:r>
    </w:p>
    <w:p w:rsidR="003D2D4D" w:rsidRPr="00B36E4F" w:rsidRDefault="003D2D4D" w:rsidP="002640FC">
      <w:pPr>
        <w:pStyle w:val="a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Актуализация знаний</w:t>
      </w:r>
      <w:r w:rsidRP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После проверки домашнего задания ученики рассматривают картину «Утро в сосновом лесу». Учитель называет художника Шишкина и его соавтора.</w:t>
      </w:r>
    </w:p>
    <w:p w:rsidR="003D2D4D" w:rsidRPr="00B36E4F" w:rsidRDefault="003D2D4D" w:rsidP="002640FC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Кто здесь главные герои? Сколько мишек? Как они игра ют? Похожи ли маленькие медвеж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>ата на героя рассказа В. Бианки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• Первая охота»? Если есть время, можно прочесть стихи А. Усачёва об этой картине.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Утром в сосновом бору</w:t>
      </w:r>
      <w:proofErr w:type="gram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атеяли мишки игру: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Забравшись на дерево, мишки</w:t>
      </w:r>
      <w:proofErr w:type="gram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идали еловые шишки...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А мама-медведица сердится:</w:t>
      </w:r>
      <w:r w:rsidR="00D51DF7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Слезайте! — кричит им медведица. —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Вы что же опять натворили?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Такую сосну повалили!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Но маму не слушают дети: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Довольны собою медведи: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Пусть с виду мы косолапые,</w:t>
      </w:r>
      <w:r w:rsidR="00B36E4F"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Зато мы ребята не слабые!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нового материала.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1. Вступительное слово учителя о писателе. Сведения для учителя.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Евгений Иванович 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родился в 1901 году в Вятке, в семье Ивана Аполлоновича 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Чарушина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главного губернского архитектора. С детства рисовал, на протяжении всей жизни был дружен с художни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ком Юрием Васнецовым. В 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Чарушине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всё было удивительно. Начиная с фамилии. Казалось бы, фамилия «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» восходит к словам «чара»,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чародей», «очаровывать». Так в диалектных говорах Урала называли форму для выпечки сдобного теста. Прозвище ЧАРУША, от которого и произошла фамилия, получал человек пышнотелый, дородный. Живой натуры для юного художника вполне хватало. Она была повсюду. </w:t>
      </w:r>
      <w:proofErr w:type="gram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</w:t>
      </w:r>
      <w:proofErr w:type="gram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первых, сам родительский дом с огромным заросшим садом был густо населён всевозможной живностью. Это был настоящий домашний зо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опарк — кудахчущий, хрюкающий, ржущий, мяукающий и лающий. Во дворе обитали поросята, индюшата, кролики, цыплята, котята и всяческая птица ~ чижи, свиристели, щеглы, разные подстреленные Кем-то на охоте птицы, которых выхаживали и лечили. В самом доме жили кошки, на окнах висели клетки с птицами, стояли аквариумы и банки с рыбками, а ещё в доме жил некто Бобка. Это был пёс о трёх </w:t>
      </w:r>
      <w:proofErr w:type="gramStart"/>
      <w:r w:rsid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proofErr w:type="spellStart"/>
      <w:proofErr w:type="gramEnd"/>
      <w:r w:rsidRPr="002640FC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anax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закадычный друг маленького Жени 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Чарушина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Осенью 1922 года переехал в Петроград, поступил на живописный </w:t>
      </w:r>
      <w:r w:rsidR="00B36E4F"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акультет в Петербургской Академии художеств. Первой книгой, иллю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стрированной 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Чарушиным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Евгением Ивановиче</w:t>
      </w:r>
      <w:r w:rsidR="00B36E4F"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м, был рассказ В. Бианки «</w:t>
      </w:r>
      <w:proofErr w:type="spellStart"/>
      <w:r w:rsidR="00B36E4F"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Мурзу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». Иллюстрировал собственные книги «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Волчишко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другие», «Ни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китка и его друзья», «Про Томку», и произведения других авторов («Дет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ки в клетке» С. Я. Маршака). Его иллюстрации, эстампы, фарфоровая скульптура, книги экспонировались на многих международных выставках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Софии, Лондоне, Париже. В </w:t>
      </w:r>
      <w:r w:rsidR="00B36E4F"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930 году 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при участии и помощи, С. Я. Маршака начал работать в детской литературе, писал неболь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шие рассказы для детей о жизни животных. Заслужил похвалу Максима Горького. С тех пор писатель и художник Е. И. </w:t>
      </w:r>
      <w:proofErr w:type="spell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опубликовал много иллюстрированных книжек для детей младшего школьного возра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 xml:space="preserve">ста о зверях, птицах, об охоте, о детях. Умер в Ленинграде 18 февраля 1965 года, </w:t>
      </w:r>
      <w:proofErr w:type="gramStart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похоронен</w:t>
      </w:r>
      <w:proofErr w:type="gram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 Богословском кладбище.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Какую книжку иллюстрировал Е. </w:t>
      </w:r>
      <w:proofErr w:type="spellStart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Чарушин</w:t>
      </w:r>
      <w:proofErr w:type="spellEnd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? (иллюстрации к «Первой охоте» Бианки).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b/>
          <w:color w:val="000000"/>
          <w:lang w:eastAsia="ru-RU"/>
        </w:rPr>
        <w:t>Словарная работа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Художник-</w:t>
      </w:r>
      <w:r w:rsidR="00B36E4F" w:rsidRPr="002640F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рафик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рисует карандашами.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Художник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-анималист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рисует животных.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Скульптор —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640FC">
        <w:rPr>
          <w:rFonts w:ascii="Times New Roman" w:eastAsia="Times New Roman" w:hAnsi="Times New Roman" w:cs="Times New Roman"/>
          <w:color w:val="000000"/>
          <w:lang w:val="en-US"/>
        </w:rPr>
        <w:t>haykaltarosh</w:t>
      </w:r>
      <w:proofErr w:type="spellEnd"/>
      <w:r w:rsidRPr="002640FC">
        <w:rPr>
          <w:rFonts w:ascii="Times New Roman" w:eastAsia="Times New Roman" w:hAnsi="Times New Roman" w:cs="Times New Roman"/>
          <w:color w:val="000000"/>
        </w:rPr>
        <w:t>.</w:t>
      </w:r>
      <w:r w:rsidR="00B36E4F" w:rsidRPr="002640F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Прозаик — не пишет стихи.</w:t>
      </w:r>
      <w:r w:rsidR="002640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Писател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ъ</w:t>
      </w:r>
      <w:proofErr w:type="spellEnd"/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-анималист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— пишет книги про животных.</w:t>
      </w:r>
    </w:p>
    <w:p w:rsidR="003D2D4D" w:rsidRPr="002640FC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Беседа о </w:t>
      </w:r>
      <w:r w:rsidR="00B36E4F"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х уд о ж н и </w:t>
      </w:r>
      <w:proofErr w:type="spellStart"/>
      <w:r w:rsidR="00B36E4F" w:rsidRPr="002640FC">
        <w:rPr>
          <w:rFonts w:ascii="Times New Roman" w:eastAsia="Times New Roman" w:hAnsi="Times New Roman" w:cs="Times New Roman"/>
          <w:color w:val="000000"/>
          <w:lang w:eastAsia="ru-RU"/>
        </w:rPr>
        <w:t>ках</w:t>
      </w:r>
      <w:proofErr w:type="spellEnd"/>
      <w:r w:rsidR="00B36E4F"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- а н и м ал </w:t>
      </w:r>
      <w:proofErr w:type="spellStart"/>
      <w:r w:rsidR="00B36E4F" w:rsidRPr="002640F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стах</w:t>
      </w:r>
      <w:proofErr w:type="spellEnd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(рисунок Дюрера, китайские и японские картины, браслет из клада </w:t>
      </w:r>
      <w:proofErr w:type="spellStart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Окса</w:t>
      </w:r>
      <w:proofErr w:type="spellEnd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Start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то нарисован на картинах? Кого нет на картинах? А есть на картинах люди, машины, самолёты, автобусы, дома? (Ответы на вопрос с конструкцией отрицания) — </w:t>
      </w:r>
      <w:r w:rsidRPr="002640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картине есть звери и птицы, деревья, цветы. На картине нет людей, нет машин, нет самолётов, нет домов.</w:t>
      </w:r>
      <w:r w:rsidR="002640FC" w:rsidRPr="002640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Чтение рассказа и демонстрация слайдов (иллюстрации автора)</w:t>
      </w:r>
      <w:proofErr w:type="gramStart"/>
      <w:r w:rsidRPr="002640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64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264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акрепление изученного материала</w:t>
      </w:r>
      <w:r w:rsidRP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B36E4F">
        <w:rPr>
          <w:rFonts w:ascii="Times New Roman" w:eastAsia="Times New Roman" w:hAnsi="Times New Roman" w:cs="Times New Roman"/>
          <w:b/>
          <w:color w:val="000000"/>
          <w:lang w:eastAsia="ru-RU"/>
        </w:rPr>
        <w:t>Словарная работа</w:t>
      </w:r>
      <w:proofErr w:type="gram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B36E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рызть —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val="en-US"/>
        </w:rPr>
        <w:t>kemirmoq</w:t>
      </w:r>
      <w:proofErr w:type="spellEnd"/>
      <w:r w:rsidR="00B36E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рычать —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val="en-US"/>
        </w:rPr>
        <w:t>irillamoq</w:t>
      </w:r>
      <w:proofErr w:type="spellEnd"/>
      <w:r w:rsidR="00B36E4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лизать —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val="en-US"/>
        </w:rPr>
        <w:t>yalamoq</w:t>
      </w:r>
      <w:proofErr w:type="spellEnd"/>
      <w:r w:rsidR="00B36E4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нюхать —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val="en-US"/>
        </w:rPr>
        <w:t>liidlamoq</w:t>
      </w:r>
      <w:proofErr w:type="spellEnd"/>
      <w:r w:rsidR="00B36E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дичь —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val="en-US"/>
        </w:rPr>
        <w:t>ovlanadigan</w:t>
      </w:r>
      <w:proofErr w:type="spellEnd"/>
      <w:r w:rsidRPr="00B36E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val="en-US"/>
        </w:rPr>
        <w:t>yovvoyi</w:t>
      </w:r>
      <w:proofErr w:type="spellEnd"/>
      <w:r w:rsidRPr="00B36E4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6E4F">
        <w:rPr>
          <w:rFonts w:ascii="Times New Roman" w:eastAsia="Times New Roman" w:hAnsi="Times New Roman" w:cs="Times New Roman"/>
          <w:color w:val="000000"/>
          <w:lang w:val="en-US"/>
        </w:rPr>
        <w:t>qushlar</w:t>
      </w:r>
      <w:proofErr w:type="spellEnd"/>
      <w:r w:rsidRPr="00B36E4F">
        <w:rPr>
          <w:rFonts w:ascii="Times New Roman" w:eastAsia="Times New Roman" w:hAnsi="Times New Roman" w:cs="Times New Roman"/>
          <w:color w:val="000000"/>
        </w:rPr>
        <w:t>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Собака грызёт косточку. Собака рычит на кошку. Кошка лижет лапу.</w:t>
      </w:r>
      <w:r w:rsidR="00B36E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Он нюхает цветок.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color w:val="000000"/>
          <w:lang w:eastAsia="ru-RU"/>
        </w:rPr>
        <w:t>Грамматическое задание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. Повторяем синонимы и антонимы. </w:t>
      </w:r>
      <w:proofErr w:type="gram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в тексте синонимы к словам </w:t>
      </w: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умный, маленький, злой, щенок (понятливый, толковый; небольшой; сердитый, пёсик).</w:t>
      </w:r>
      <w:proofErr w:type="gramEnd"/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Найдите антонимы к словам </w:t>
      </w: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длинный, помощник, дерётся, найти (короткий, лентяй, лижется, искать).</w:t>
      </w:r>
      <w:proofErr w:type="gramEnd"/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Итог </w:t>
      </w:r>
      <w:proofErr w:type="spellStart"/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урока</w:t>
      </w:r>
      <w:proofErr w:type="gramStart"/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spellEnd"/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 вам понравилось в рассказе? Есть ли у вас дома собака? Расскажите о ней.</w:t>
      </w:r>
    </w:p>
    <w:p w:rsidR="003D2D4D" w:rsidRPr="00B36E4F" w:rsidRDefault="00B36E4F" w:rsidP="002640FC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="003D2D4D"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3D2D4D"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 w:rsidR="003D2D4D"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 и что написал? Соотнесите автора и рассказ.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Томка. Первая охота. Ребята и утята. Кружечка под ёлочкой.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Б. Житков</w:t>
      </w:r>
      <w:r w:rsidRPr="00B36E4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В. Бианки, М. Пришвин, Е. </w:t>
      </w:r>
      <w:proofErr w:type="spellStart"/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Чарушин</w:t>
      </w:r>
      <w:proofErr w:type="spellEnd"/>
      <w:r w:rsidRPr="00B36E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3D2D4D" w:rsidRPr="00B36E4F" w:rsidRDefault="003D2D4D" w:rsidP="002640F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на дом. </w:t>
      </w:r>
      <w:r w:rsidRPr="00B36E4F">
        <w:rPr>
          <w:rFonts w:ascii="Times New Roman" w:eastAsia="Times New Roman" w:hAnsi="Times New Roman" w:cs="Times New Roman"/>
          <w:b/>
          <w:color w:val="000000"/>
          <w:lang w:eastAsia="ru-RU"/>
        </w:rPr>
        <w:t>Пересказ текста. Рисунки к рассказу.</w:t>
      </w:r>
    </w:p>
    <w:p w:rsidR="00B36E4F" w:rsidRPr="00B36E4F" w:rsidRDefault="00B36E4F" w:rsidP="00CC72BD">
      <w:pPr>
        <w:pStyle w:val="a4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36E4F" w:rsidRPr="006C0013" w:rsidRDefault="00B36E4F" w:rsidP="00B36E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Дата урока:__________________                    5  «АБ»   класс</w:t>
      </w:r>
    </w:p>
    <w:p w:rsidR="003E4AED" w:rsidRDefault="00B36E4F" w:rsidP="00CC72BD">
      <w:pPr>
        <w:pStyle w:val="a4"/>
        <w:rPr>
          <w:rFonts w:ascii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</w:t>
      </w:r>
      <w:proofErr w:type="gramStart"/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:</w:t>
      </w:r>
      <w:r w:rsidR="00903EEF" w:rsidRPr="00B36E4F">
        <w:rPr>
          <w:rFonts w:ascii="Times New Roman" w:hAnsi="Times New Roman" w:cs="Times New Roman"/>
          <w:b/>
          <w:lang w:eastAsia="ru-RU"/>
        </w:rPr>
        <w:t xml:space="preserve">. </w:t>
      </w:r>
      <w:proofErr w:type="gramEnd"/>
      <w:r w:rsidR="00903EEF" w:rsidRPr="00B36E4F">
        <w:rPr>
          <w:rFonts w:ascii="Times New Roman" w:hAnsi="Times New Roman" w:cs="Times New Roman"/>
          <w:b/>
          <w:lang w:eastAsia="ru-RU"/>
        </w:rPr>
        <w:t>Как сказать, спросить об отсутствии двух и более лиц, предметов?</w:t>
      </w:r>
      <w:r w:rsidR="00C64C4C" w:rsidRPr="00B36E4F">
        <w:rPr>
          <w:rFonts w:ascii="Times New Roman" w:hAnsi="Times New Roman" w:cs="Times New Roman"/>
          <w:b/>
          <w:lang w:eastAsia="ru-RU"/>
        </w:rPr>
        <w:t xml:space="preserve"> </w:t>
      </w:r>
    </w:p>
    <w:p w:rsidR="00C64C4C" w:rsidRPr="003E4AED" w:rsidRDefault="00C64C4C" w:rsidP="00CC72BD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B36E4F">
        <w:rPr>
          <w:rFonts w:ascii="Times New Roman" w:hAnsi="Times New Roman" w:cs="Times New Roman"/>
          <w:b/>
          <w:lang w:eastAsia="ru-RU"/>
        </w:rPr>
        <w:t>Цели</w:t>
      </w:r>
      <w:proofErr w:type="gramStart"/>
      <w:r w:rsidR="003E4AED">
        <w:rPr>
          <w:rFonts w:ascii="Times New Roman" w:hAnsi="Times New Roman" w:cs="Times New Roman"/>
          <w:b/>
          <w:lang w:eastAsia="ru-RU"/>
        </w:rPr>
        <w:t>:</w:t>
      </w:r>
      <w:r w:rsidR="00B36E4F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</w:t>
      </w:r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Ознакомить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с окончаниями суще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ствительных в родительном падеже множественного числа.</w:t>
      </w:r>
    </w:p>
    <w:p w:rsidR="00C64C4C" w:rsidRPr="00B36E4F" w:rsidRDefault="00B36E4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азвивающая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употребления родительного падежа при отрица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нии чего-либо или кого-либо.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оспитательная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к природе.</w:t>
      </w:r>
    </w:p>
    <w:p w:rsidR="00C64C4C" w:rsidRPr="00B36E4F" w:rsidRDefault="00C64C4C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ополнить активный словарный запас учащихся лек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сикой на темы «Зимний день», «Птицы». 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ного </w:t>
      </w:r>
      <w:proofErr w:type="spellStart"/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процесса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Конструирование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с именами сущ. в родительном падеже множественного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ексическая</w:t>
      </w:r>
      <w:proofErr w:type="spellEnd"/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тема</w:t>
      </w:r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Зимний день. Птицы — наши друзья.</w:t>
      </w:r>
    </w:p>
    <w:p w:rsidR="00C64C4C" w:rsidRPr="00B36E4F" w:rsidRDefault="00C64C4C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</w:t>
      </w:r>
      <w:r w:rsidRPr="00B36E4F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процесса</w:t>
      </w:r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36E4F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етод</w:t>
      </w:r>
      <w:proofErr w:type="gramStart"/>
      <w:r w:rsidR="00B36E4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бъяснительно-иллюстративный</w:t>
      </w:r>
      <w:proofErr w:type="spellEnd"/>
    </w:p>
    <w:p w:rsidR="00C64C4C" w:rsidRPr="00B36E4F" w:rsidRDefault="00B36E4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орма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удирование</w:t>
      </w:r>
      <w:proofErr w:type="spell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, говорение, чтение, письмо (работа в группах, коллек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индивидуальная работа)</w:t>
      </w:r>
      <w:proofErr w:type="spellStart"/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редства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</w:t>
      </w:r>
    </w:p>
    <w:p w:rsidR="00C64C4C" w:rsidRPr="003E4AED" w:rsidRDefault="00B36E4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C64C4C" w:rsidRPr="00B36E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риемы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онструирование</w:t>
      </w:r>
      <w:proofErr w:type="spell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высказываний по заданной модели, составление диа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логов. восстановительное письмо</w:t>
      </w:r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3E4AED" w:rsidRPr="003E4AE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r w:rsidR="00C64C4C" w:rsidRPr="003E4AE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онтроль</w:t>
      </w:r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>вопросно-ответная</w:t>
      </w:r>
      <w:proofErr w:type="spellEnd"/>
      <w:r w:rsidR="00C64C4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беседа, тест</w:t>
      </w:r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64C4C"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 ре</w:t>
      </w:r>
      <w:r w:rsidR="00C64C4C"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зультат</w:t>
      </w:r>
    </w:p>
    <w:p w:rsidR="00903EEF" w:rsidRPr="00CC72BD" w:rsidRDefault="00C64C4C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Ученики правильно употребляют родительный падеж существительных при отрицании, расскажут о пого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 xml:space="preserve">де, о подготовке к Новому </w:t>
      </w:r>
      <w:proofErr w:type="spellStart"/>
      <w:r w:rsidR="002640FC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proofErr w:type="gramStart"/>
      <w:r w:rsidR="002640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>ерспектива</w:t>
      </w:r>
      <w:proofErr w:type="spellEnd"/>
      <w:r w:rsid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Подготовить к изучению прилагательных в родитель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ном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падеже</w:t>
      </w:r>
      <w:r w:rsidRPr="002640F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03EEF" w:rsidRPr="002640FC">
        <w:rPr>
          <w:rFonts w:ascii="Times New Roman" w:hAnsi="Times New Roman" w:cs="Times New Roman"/>
          <w:b/>
          <w:sz w:val="24"/>
          <w:szCs w:val="24"/>
          <w:lang w:eastAsia="ru-RU"/>
        </w:rPr>
        <w:t>Слова</w:t>
      </w:r>
      <w:proofErr w:type="spellEnd"/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для активного усвоения: </w:t>
      </w:r>
      <w:r w:rsidR="00903EEF"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новогодний праздник, снежная баба, снеговик.</w:t>
      </w:r>
    </w:p>
    <w:p w:rsidR="00903EEF" w:rsidRPr="003E4AED" w:rsidRDefault="003E4AED" w:rsidP="003E4AED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</w:t>
      </w:r>
    </w:p>
    <w:p w:rsidR="00903EEF" w:rsidRPr="003E4AED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903EEF" w:rsidRPr="003E4AED" w:rsidRDefault="00903EEF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 Проверка домашнего задания.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Изучение нового материала.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Чтение интервью персонажа на школьном утреннике.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Вариант знакомства с новой конструкцией. Прочитайте шуточ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C72BD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ные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стихи </w:t>
      </w:r>
      <w:r w:rsidRPr="00CC72BD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Ю.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Черных «На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Кудыкиной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горе». </w:t>
      </w:r>
      <w:r w:rsidRPr="00CC72BD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О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чём просил Дед Мороз Снежную бабу? Чего не было в доме утром?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Дело бы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 xml:space="preserve">ло в декабре На </w:t>
      </w:r>
      <w:proofErr w:type="spellStart"/>
      <w:r w:rsidR="003E4AED">
        <w:rPr>
          <w:rFonts w:ascii="Times New Roman" w:hAnsi="Times New Roman" w:cs="Times New Roman"/>
          <w:sz w:val="24"/>
          <w:szCs w:val="24"/>
          <w:lang w:eastAsia="ru-RU"/>
        </w:rPr>
        <w:t>Кудыкиной</w:t>
      </w:r>
      <w:proofErr w:type="spellEnd"/>
      <w:r w:rsidR="003E4A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4AED">
        <w:rPr>
          <w:rFonts w:ascii="Times New Roman" w:hAnsi="Times New Roman" w:cs="Times New Roman"/>
          <w:sz w:val="24"/>
          <w:szCs w:val="24"/>
          <w:lang w:eastAsia="ru-RU"/>
        </w:rPr>
        <w:t>горе</w:t>
      </w:r>
      <w:proofErr w:type="gramStart"/>
      <w:r w:rsidR="003E4AED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3E4AED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3E4AED">
        <w:rPr>
          <w:rFonts w:ascii="Times New Roman" w:hAnsi="Times New Roman" w:cs="Times New Roman"/>
          <w:sz w:val="24"/>
          <w:szCs w:val="24"/>
          <w:lang w:eastAsia="ru-RU"/>
        </w:rPr>
        <w:t xml:space="preserve"> деревни в зимовье,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В своё зимнее жильё На Савраске Дед Мороз 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 xml:space="preserve">Бабу снежную привез.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Будь хозяйкой! — молвил дед. Скуден, баба, мой обед: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Миска студн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я-холодца Да огрызок леденца...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Напеки ты мне тортов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сех названий и сортов!</w:t>
      </w:r>
    </w:p>
    <w:p w:rsidR="00903EEF" w:rsidRPr="00CC72BD" w:rsidRDefault="003E4AE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печурку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затоплю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пеки, а я посплю. Через час проснулся дед ... Ни тортов, ни бабы нет! Печка топит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в углу, Сохнет лужа на полу. Дед Мороз туда, сюда: </w:t>
      </w:r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>Где ты, баба? Вот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беда! Ты куда ушла, куда? И откуда здесь вода? </w:t>
      </w:r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>Дело было в декабре</w:t>
      </w:r>
      <w:proofErr w:type="gramStart"/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>Кудыкиной</w:t>
      </w:r>
      <w:proofErr w:type="spellEnd"/>
      <w:r w:rsidR="00903EEF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горе...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4AED">
        <w:rPr>
          <w:rFonts w:ascii="Times New Roman" w:hAnsi="Times New Roman" w:cs="Times New Roman"/>
          <w:i/>
          <w:sz w:val="24"/>
          <w:szCs w:val="24"/>
          <w:lang w:eastAsia="ru-RU"/>
        </w:rPr>
        <w:t>Кудыкина</w:t>
      </w:r>
      <w:proofErr w:type="spellEnd"/>
      <w:r w:rsidRPr="003E4AE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гора — далёкое, неизвестное место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3EEF" w:rsidRPr="00CC72BD" w:rsidRDefault="00903EEF" w:rsidP="003E4AE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Работа с таблицей окончаний существительных в родитель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ном падеже множественного числа позволяет показать наиболее употребительные окончания. В дальнейшем можно работать с не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большой таблицей. Нужно помнить, что существительные в роди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тельном падеже множественного числа имеют различные варианты окончаний, существует очень много исключений из правил, поэ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тому предлагаемый учащимся лексический материал должен быть 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тщ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ательно продуман.</w:t>
      </w:r>
    </w:p>
    <w:p w:rsidR="00903EEF" w:rsidRPr="002640FC" w:rsidRDefault="00903EEF" w:rsidP="002640F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Упр. I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— работа по моде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ли, закрепляет навык правильно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го выбора окончания существительных различных групп. Учитель должен обратить внимание на появление беглого гласного в суф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фиксах 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. Среди исключений - такие употребительные сло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на, как братья, платья, деревья, сыновья. 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Табличка «Яблоко — нет 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блок, костюм — нет костюмов» позволяет запомнить общее пра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вило</w:t>
      </w:r>
      <w:r w:rsidRPr="00CC72BD">
        <w:rPr>
          <w:rFonts w:ascii="Times New Roman" w:hAnsi="Times New Roman" w:cs="Times New Roman"/>
          <w:sz w:val="24"/>
          <w:szCs w:val="24"/>
        </w:rPr>
        <w:t xml:space="preserve">: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в именительном падеже единственного числа было окон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чание, то в родительном множественного окончание будет нулевым.</w:t>
      </w:r>
      <w:proofErr w:type="gramEnd"/>
      <w:r w:rsidR="000149B3"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AED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Закрепление.</w:t>
      </w:r>
      <w:r w:rsidR="000149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1. Упр. 2 тренирует навык правильного конструирования фраз с отрицанием по утвердительному образцу. Упр. 3 позволяет подго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товить к рассказу о школьном утре</w:t>
      </w:r>
      <w:r w:rsidR="003E4AED">
        <w:rPr>
          <w:rFonts w:ascii="Times New Roman" w:hAnsi="Times New Roman" w:cs="Times New Roman"/>
          <w:sz w:val="24"/>
          <w:szCs w:val="24"/>
          <w:lang w:eastAsia="ru-RU"/>
        </w:rPr>
        <w:t>ннике. Упр. 4 закрепляет умения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написания окончаний. Учитель может провести бесе</w:t>
      </w:r>
      <w:r w:rsidR="003E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01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жизни-птиц зимой. 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5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выполнить устно.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Упр. 6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для сильных учащихся, которые найдут формул</w:t>
      </w:r>
      <w:r w:rsidR="003E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отрицания в стихотворении Ю.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пословицами.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могут объяснит</w:t>
      </w:r>
      <w:r w:rsidR="003E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пословиц (Нет правил без исключения.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вкус и цвет</w:t>
      </w:r>
      <w:r w:rsidR="000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варищей нет) по картинкам.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(Винни Пух и Тигра дружат, но мед</w:t>
      </w:r>
      <w:r w:rsidR="000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вежонок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мед, а тигрёнок</w:t>
      </w:r>
      <w:r w:rsidR="000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котлеты.</w:t>
      </w:r>
      <w:proofErr w:type="gramEnd"/>
      <w:r w:rsidR="000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злых драконов</w:t>
      </w:r>
      <w:r w:rsidRPr="00A94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весёлый и добрый дракончик.)</w:t>
      </w:r>
      <w:proofErr w:type="gramEnd"/>
    </w:p>
    <w:p w:rsidR="000149B3" w:rsidRPr="002640FC" w:rsidRDefault="000149B3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письменно. 2. Выучить стихи, пословицы.</w:t>
      </w:r>
    </w:p>
    <w:p w:rsidR="000149B3" w:rsidRPr="006C0013" w:rsidRDefault="000149B3" w:rsidP="000149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3D2D4D" w:rsidRPr="000149B3" w:rsidRDefault="000149B3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</w:t>
      </w:r>
      <w:proofErr w:type="gramStart"/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:</w:t>
      </w:r>
      <w:r w:rsidRPr="00B36E4F">
        <w:rPr>
          <w:rFonts w:ascii="Times New Roman" w:hAnsi="Times New Roman" w:cs="Times New Roman"/>
          <w:b/>
          <w:lang w:eastAsia="ru-RU"/>
        </w:rPr>
        <w:t>.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3D2D4D"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="003D2D4D"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Скребицкий</w:t>
      </w:r>
      <w:proofErr w:type="spellEnd"/>
      <w:r w:rsidR="003D2D4D"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. «Зима — художник»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Цели </w:t>
      </w:r>
      <w:proofErr w:type="spell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урока</w:t>
      </w:r>
      <w:proofErr w:type="gram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:о</w:t>
      </w:r>
      <w:proofErr w:type="gramEnd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Познакомить с отрывком из рас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сказа Г.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Скребицкого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«Четыре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ху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>дожни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ка».</w:t>
      </w:r>
      <w:proofErr w:type="spell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Развивать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анализировать рассказ, развивать навыки выра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зительного чтения, речь, память и логическое мышление.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и любовь к природе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аучить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осознанно и выразительно чи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тать небольшой текст, отвечать на вопросы учителя по содержанию текста. Пополнить активный словарный запас учащихся лексикой на тему природы. Развивать познавательный интерес к изучению биологии.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про</w:t>
      </w: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Творческое чтение рассказа. Сведения о личности пи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сателя.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аучить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осознанно и выразительно чи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тать небольшой текст, отвечать на вопросы учителя по содержанию текста. Пополнить активный словарный запас учащихся лексикой на тему природы. Развивать познавательный интерес к изучению биологии.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Грамматический </w:t>
      </w:r>
      <w:proofErr w:type="spellStart"/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материал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кончания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имён существите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>льных в родительном па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деже при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отрицании.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язык, природоведение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и организация учебного про</w:t>
      </w: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цесса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Метод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бъяснительно-иллюстративный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частично-поисковый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группах, коллективная, индивидуальная работа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Средства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ультимедиа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презентация, аудио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запись; портрет писателя, выстав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ка книг, тест в рисунках, карточки</w:t>
      </w:r>
      <w:r w:rsidR="00264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Приёмы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, словарная работа, работа в группах</w:t>
      </w:r>
    </w:p>
    <w:p w:rsidR="000149B3" w:rsidRPr="000149B3" w:rsidRDefault="000149B3" w:rsidP="000149B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49B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Контроль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естирование</w:t>
      </w:r>
      <w:proofErr w:type="spellEnd"/>
      <w:r w:rsidRPr="00014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Ожидаемый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Текст понятен, ученик умеет пересказать его.</w:t>
      </w:r>
    </w:p>
    <w:p w:rsidR="003D2D4D" w:rsidRPr="000149B3" w:rsidRDefault="000149B3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одготовить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к контрольной работе. Прочитать книги </w:t>
      </w:r>
      <w:proofErr w:type="spell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>Скребицкого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, посмотреть мультфильмы.</w:t>
      </w:r>
    </w:p>
    <w:p w:rsidR="003D2D4D" w:rsidRPr="000149B3" w:rsidRDefault="003D2D4D" w:rsidP="000149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3D2D4D" w:rsidRPr="000149B3" w:rsidRDefault="003D2D4D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3D2D4D" w:rsidRPr="000149B3" w:rsidRDefault="003D2D4D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3D2D4D" w:rsidRPr="000149B3" w:rsidRDefault="003D2D4D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bookmark4"/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  <w:bookmarkEnd w:id="4"/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1. Вступительное слово учителя о писателе. Урок можно начать с обращения известного детского писателя к своим читателя</w:t>
      </w:r>
      <w:r w:rsidR="000149B3">
        <w:rPr>
          <w:rFonts w:ascii="Times New Roman" w:hAnsi="Times New Roman" w:cs="Times New Roman"/>
          <w:sz w:val="24"/>
          <w:szCs w:val="24"/>
          <w:lang w:eastAsia="ru-RU"/>
        </w:rPr>
        <w:t xml:space="preserve">м и краткого рассказа о </w:t>
      </w:r>
      <w:proofErr w:type="spellStart"/>
      <w:r w:rsidR="000149B3">
        <w:rPr>
          <w:rFonts w:ascii="Times New Roman" w:hAnsi="Times New Roman" w:cs="Times New Roman"/>
          <w:sz w:val="24"/>
          <w:szCs w:val="24"/>
          <w:lang w:eastAsia="ru-RU"/>
        </w:rPr>
        <w:t>Скреби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цком</w:t>
      </w:r>
      <w:proofErr w:type="spell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3ED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Вам, друзья природы</w:t>
      </w:r>
      <w:r w:rsidR="00763ED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149B3">
        <w:rPr>
          <w:rFonts w:ascii="Times New Roman" w:hAnsi="Times New Roman" w:cs="Times New Roman"/>
          <w:sz w:val="24"/>
          <w:szCs w:val="24"/>
          <w:lang w:eastAsia="ru-RU"/>
        </w:rPr>
        <w:t xml:space="preserve"> Друзья природы — следопыты!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Для вас писал ваш старый друг,</w:t>
      </w:r>
    </w:p>
    <w:p w:rsidR="000149B3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Для тех, кому пути от</w:t>
      </w:r>
      <w:r w:rsidR="000149B3">
        <w:rPr>
          <w:rFonts w:ascii="Times New Roman" w:hAnsi="Times New Roman" w:cs="Times New Roman"/>
          <w:sz w:val="24"/>
          <w:szCs w:val="24"/>
          <w:lang w:eastAsia="ru-RU"/>
        </w:rPr>
        <w:t>крыты</w:t>
      </w:r>
      <w:proofErr w:type="gramStart"/>
      <w:r w:rsidR="000149B3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0149B3">
        <w:rPr>
          <w:rFonts w:ascii="Times New Roman" w:hAnsi="Times New Roman" w:cs="Times New Roman"/>
          <w:sz w:val="24"/>
          <w:szCs w:val="24"/>
          <w:lang w:eastAsia="ru-RU"/>
        </w:rPr>
        <w:t xml:space="preserve">а Крайний Север и на Юг,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Для тех, кто под зелёной елью </w:t>
      </w:r>
    </w:p>
    <w:p w:rsidR="003D2D4D" w:rsidRPr="00CC72BD" w:rsidRDefault="000149B3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Встречает солнечный восход,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Кому милы зимы метели</w:t>
      </w:r>
      <w:proofErr w:type="gramStart"/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звонкий говор вешних вод,</w:t>
      </w:r>
    </w:p>
    <w:p w:rsidR="00763ED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Кто по равнинам и оврагам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од свист пурги и в летний зной Шагает бодрым, лёгким ша</w:t>
      </w:r>
      <w:r w:rsidR="00763EDD">
        <w:rPr>
          <w:rFonts w:ascii="Times New Roman" w:hAnsi="Times New Roman" w:cs="Times New Roman"/>
          <w:sz w:val="24"/>
          <w:szCs w:val="24"/>
          <w:lang w:eastAsia="ru-RU"/>
        </w:rPr>
        <w:t xml:space="preserve">гом </w:t>
      </w:r>
    </w:p>
    <w:p w:rsidR="003D2D4D" w:rsidRPr="00CC72BD" w:rsidRDefault="00763ED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нелёгкой ношей за спиной,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тех, кому вся жизнь открыта,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Кто, не боясь её невзгод,</w:t>
      </w:r>
    </w:p>
    <w:p w:rsidR="003D2D4D" w:rsidRPr="00CC72BD" w:rsidRDefault="00763ED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подобает следопыту,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К заветной цели вдаль идёт.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Георгий Алексеевич </w:t>
      </w:r>
      <w:proofErr w:type="spell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Скребицкий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(20.07.1903 — 18.08.1964) — из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вестный писатель-натуралист, родился в Москве, в семье врача. Сна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чала он заканчивает литературное отделение в Институте слова. Затем поступает на факультет охотоведения и звероводства в Выс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ший зоотехнический институт. Кандидат биологических наук (1937). Уже первые сборники </w:t>
      </w:r>
      <w:proofErr w:type="spell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Скребицкого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Простофиля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хитрецы» (1944), «Рассказы охотника» (1940) постави</w:t>
      </w:r>
      <w:r w:rsidR="00763E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 его в ряд лучших детских пи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сателей-натуралистов.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Единомышленником и литературным соавтором Георгия </w:t>
      </w:r>
      <w:proofErr w:type="spell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Скребиц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кого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стала известная писательница Вера Чаплина. Вместе они писа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ли короткие рассказы о природе в журнал «</w:t>
      </w:r>
      <w:proofErr w:type="spell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Мурзилка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 и в книгу для первоклассников «Родная речь». Они создают сценарии к мультфиль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мам «Лесные путешественники»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1951) и «В лесной чаще»(1954), книгу очерков «В Беловежской пуще»(1949).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1950-х годах </w:t>
      </w:r>
      <w:proofErr w:type="spell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Скребицкий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продолжает работать над своими но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выми сборниками рассказов: «В лесу и на речке» (1952), «Наши запо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ведники» (1957). Итогом творчества писателя стали две автобио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графические повести «От первых проталин до первой грозы» (1964) и «У птенцов подрастают крылья» (1966); текст последней повести остался незавершённым — после смерти Георгия </w:t>
      </w:r>
      <w:proofErr w:type="spell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Скребицкого</w:t>
      </w:r>
      <w:proofErr w:type="spell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 печати его готовила Вера Чаплина.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t>Знакомство с новой сказкой. Беседа о временах года. — Как называется этот календарный месяц? К какому времени года он</w:t>
      </w:r>
      <w:proofErr w:type="gramStart"/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72BD">
        <w:rPr>
          <w:rFonts w:ascii="Times New Roman" w:hAnsi="Times New Roman" w:cs="Times New Roman"/>
          <w:sz w:val="24"/>
          <w:szCs w:val="24"/>
          <w:lang w:eastAsia="ru-RU"/>
        </w:rPr>
        <w:t>тносится? Какие ещё зимние месяцы вы знаете?</w:t>
      </w:r>
    </w:p>
    <w:p w:rsidR="003D2D4D" w:rsidRPr="002864A6" w:rsidRDefault="002864A6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Кроссворд «Месяцы».   </w:t>
      </w:r>
      <w:r w:rsidR="003D2D4D" w:rsidRPr="00763EDD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изученного материала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. Беседа по тексту.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— Почему художники выбрали в судьи Красное Солнышко? Почему на небе зимой появились тучи? Кто мешает зиме ри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совать картину? Как одела зима зверей в лесу? Почему сосны и ели — «лесные богатыри»? Какие шубы, шапки и варежки у них? Как одеты кусты и молодые деревья? Как нарядила Зима рябину? Почему нет медвежьих следов? Почему картина полу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чилась живая?</w:t>
      </w:r>
      <w:r w:rsidR="002640FC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картиной. Рассмотрите картину известного 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t>русского ху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дожника А. М. Васнецова «Зимний сон» (1908—1914, Москва, собра</w:t>
      </w:r>
      <w:r w:rsidR="003D2D4D" w:rsidRPr="00CC72BD">
        <w:rPr>
          <w:rFonts w:ascii="Times New Roman" w:hAnsi="Times New Roman" w:cs="Times New Roman"/>
          <w:sz w:val="24"/>
          <w:szCs w:val="24"/>
          <w:lang w:eastAsia="ru-RU"/>
        </w:rPr>
        <w:softHyphen/>
        <w:t>ние В. А. Васнецова). Чем похожа она на рассказ о художнице Зиме?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Грамматический тест. 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кого белая шубка? У кого ярко-рыжая чу</w:t>
      </w:r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десная шубка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 кого белое покрывало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 кого красные серьги</w:t>
      </w:r>
      <w:proofErr w:type="gramStart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  <w:r w:rsidRPr="00CC72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 кого белоснежные шапки и пушистые варежки? У кого толстое снеговое одеяло? (лиса, заяц, сосны и ели, медведь, рябина)</w:t>
      </w:r>
    </w:p>
    <w:p w:rsidR="003D2D4D" w:rsidRPr="00CC72BD" w:rsidRDefault="003D2D4D" w:rsidP="00CC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3EDD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</w:t>
      </w:r>
      <w:r w:rsidRPr="00CC72BD">
        <w:rPr>
          <w:rFonts w:ascii="Times New Roman" w:hAnsi="Times New Roman" w:cs="Times New Roman"/>
          <w:sz w:val="24"/>
          <w:szCs w:val="24"/>
          <w:lang w:eastAsia="ru-RU"/>
        </w:rPr>
        <w:t>. Сос</w:t>
      </w:r>
      <w:r w:rsidR="002640FC">
        <w:rPr>
          <w:rFonts w:ascii="Times New Roman" w:hAnsi="Times New Roman" w:cs="Times New Roman"/>
          <w:sz w:val="24"/>
          <w:szCs w:val="24"/>
          <w:lang w:eastAsia="ru-RU"/>
        </w:rPr>
        <w:t>тавление плана сказки. Загадки.</w:t>
      </w:r>
    </w:p>
    <w:p w:rsidR="003D2D4D" w:rsidRPr="002864A6" w:rsidRDefault="003D2D4D" w:rsidP="00CC72B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hAnsi="Times New Roman" w:cs="Times New Roman"/>
          <w:b/>
          <w:sz w:val="24"/>
          <w:szCs w:val="24"/>
          <w:lang w:eastAsia="ru-RU"/>
        </w:rPr>
        <w:t>VI. Домашнее задание. Прочитать сказку, выучить новые слова</w:t>
      </w:r>
      <w:r w:rsidR="002864A6">
        <w:rPr>
          <w:rFonts w:ascii="Times New Roman" w:hAnsi="Times New Roman" w:cs="Times New Roman"/>
          <w:b/>
          <w:sz w:val="24"/>
          <w:szCs w:val="24"/>
          <w:lang w:eastAsia="ru-RU"/>
        </w:rPr>
        <w:t>. Нарисовать иллюстрации к ней.</w:t>
      </w:r>
    </w:p>
    <w:p w:rsidR="003D2D4D" w:rsidRPr="00CC72BD" w:rsidRDefault="003D2D4D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EDD" w:rsidRPr="006C0013" w:rsidRDefault="00763EDD" w:rsidP="00763E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Дата урока:__________________                    5  «АБ»   класс</w:t>
      </w:r>
    </w:p>
    <w:p w:rsidR="00763EDD" w:rsidRDefault="00763EDD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</w:t>
      </w:r>
      <w:proofErr w:type="gramStart"/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:</w:t>
      </w:r>
      <w:r w:rsidR="00903EE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  <w:r w:rsidR="00903EEF"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охарактеризовать отсутствующий предмет (предметы)?</w:t>
      </w:r>
      <w:r w:rsidR="00C64C4C"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4C4C" w:rsidRPr="00763EDD" w:rsidRDefault="00C64C4C" w:rsidP="00CC72B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gramStart"/>
      <w:r w:rsidR="00763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бразовательная</w:t>
      </w:r>
      <w:proofErr w:type="spellEnd"/>
      <w:r w:rsid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окончаниями прилагательных в родительном паде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</w:p>
    <w:p w:rsidR="00C64C4C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C64C4C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употребления родительного падежа существи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и прилагательных, место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имений при отрицании. |</w:t>
      </w:r>
    </w:p>
    <w:p w:rsidR="00C64C4C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C64C4C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64C4C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спорту.</w:t>
      </w:r>
    </w:p>
    <w:p w:rsidR="00C64C4C" w:rsidRPr="00763EDD" w:rsidRDefault="00C64C4C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7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активный словарный запас учащихся лексикой на темы «В спортзале».</w:t>
      </w:r>
    </w:p>
    <w:p w:rsidR="00763EDD" w:rsidRDefault="00C64C4C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</w:t>
      </w: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процесса</w:t>
      </w:r>
      <w:r w:rsidR="007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со значением отсут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 сущ. и прилагательными в род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адеже</w:t>
      </w:r>
      <w:r w:rsidR="0020670B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63EDD" w:rsidRDefault="0020670B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тема</w:t>
      </w:r>
      <w:proofErr w:type="gramStart"/>
      <w:r w:rsidR="007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спортзале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0670B" w:rsidRPr="00763EDD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</w:t>
      </w: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ганизация учебно</w:t>
      </w: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процесса</w:t>
      </w: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метод</w:t>
      </w:r>
      <w:r w:rsidR="007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20670B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</w:t>
      </w:r>
      <w:r w:rsidR="0020670B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чтение, письмо (работа в группах, коллек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тивная, индивидуальная работа)</w:t>
      </w:r>
      <w:proofErr w:type="gramEnd"/>
    </w:p>
    <w:p w:rsidR="0020670B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20670B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</w:t>
      </w:r>
    </w:p>
    <w:p w:rsidR="0020670B" w:rsidRPr="00763EDD" w:rsidRDefault="00763EDD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20670B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риёмы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высказываний по заданной модели, составление ди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алогов, восстановительное письмо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70B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0670B" w:rsidRPr="00763E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контроль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опросно-ответная</w:t>
      </w:r>
      <w:proofErr w:type="spell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беседа, тест</w:t>
      </w:r>
    </w:p>
    <w:p w:rsidR="00903EEF" w:rsidRPr="00CC72BD" w:rsidRDefault="0020670B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</w:t>
      </w: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зультат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правильно употребляют род. падеж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при отрицании, расскажут о занятиях спортом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Перспектива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к изучению конструкций принадлежности. 1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для активного усвоения: 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играть, соревнование, спортив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ный, футбольный, волейбольный, шахматный, соперник.</w:t>
      </w:r>
      <w:proofErr w:type="gramEnd"/>
    </w:p>
    <w:p w:rsidR="00903EEF" w:rsidRPr="00763EDD" w:rsidRDefault="00763EDD" w:rsidP="00763ED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03EEF" w:rsidRPr="00763EDD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903EEF" w:rsidRPr="00763EDD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знаний. </w:t>
      </w:r>
      <w:r w:rsidRPr="00763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903EEF" w:rsidRPr="00763EDD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изучаемыми моделями дано в виде спортивного Интервью Анв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ара. Беседа о занятиях спортом.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таблицей окончаний прилагательных и некоторых Местоимений в родительном падеже единственного и множест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числа. </w:t>
      </w:r>
      <w:r w:rsidRPr="00763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1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по модели «Какого предмета у меня 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прилагательными мужского и женского рода твёрдого и мягкого склонения. Один-два варианта фраз желательно записать и тетради.</w:t>
      </w:r>
    </w:p>
    <w:p w:rsidR="00903EEF" w:rsidRPr="00763EDD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2 тренирует навык п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равильного конструирования фраз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прилагательными при отрицании. Опорные словосочетания даны последовательно мужского, среднего и женского рода. В слабом классе можно запрограммировать правильный ответ, выяснив род существительного и показывая во время диалога карточки с окон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чаниями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(-ого ..</w:t>
      </w:r>
      <w:proofErr w:type="gramStart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а), (-ей/-ой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...-ы), 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(-ых/-их ...-</w:t>
      </w:r>
      <w:proofErr w:type="spellStart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Упр. 3 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няется письменно у </w:t>
      </w:r>
      <w:proofErr w:type="spellStart"/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</w:t>
      </w:r>
      <w:proofErr w:type="gramStart"/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моделирует ситуативные диалоги с отрицанием. Упр. 5 тренирует в употреблении вопроса «У вас нет какого-то предмета?» с использованием форм этикета. Упр. 6 вводит мо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дель «моего сына нет дома», для сильных учащихся можно дать 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составить диалоги по опорным словам. Упр. 7 выполня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устно.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 урока.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«Храбрый мышонок» (упр. 8), анализ изучаемых конструкций. Работа с пословицами и </w:t>
      </w:r>
      <w:r w:rsidR="007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агадками. Нужно объяснить происхождение пословицы и её вари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ант «За одного ученого двух неучёных дают». Есть и другой вариант 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пословицы: «За одного учёного двух неучей дают, да и то не берут».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старые времена нерадивых учеников секли розгами за плохо </w:t>
      </w:r>
      <w:r w:rsidR="00725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ыученные уроки. При этом и учителя, и родители ссылались на библейскую заповедь: «Не оставляй юноши без наказания: если накажешь его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розгою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он не умрёт; ты накажешь его </w:t>
      </w:r>
      <w:proofErr w:type="spellStart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розгою</w:t>
      </w:r>
      <w:proofErr w:type="spellEnd"/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спасёшь его душу от преисподней». Так, совершая ошибки и рас</w:t>
      </w:r>
      <w:r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плачиваясь за них, человек приобретал бесценный опыт. Вот и получилось, что слова «битый» и «учёный» стали иметь сходное имение.</w:t>
      </w:r>
    </w:p>
    <w:p w:rsidR="00903EEF" w:rsidRPr="00725D91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3"/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  <w:bookmarkEnd w:id="5"/>
    </w:p>
    <w:p w:rsidR="00903EEF" w:rsidRPr="00725D91" w:rsidRDefault="00903EEF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7 письменно. 2. Выучить пословицы, загадки.</w:t>
      </w:r>
    </w:p>
    <w:p w:rsidR="00903EEF" w:rsidRPr="00CC72BD" w:rsidRDefault="00903EEF" w:rsidP="00CC72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D91" w:rsidRPr="006C0013" w:rsidRDefault="00725D91" w:rsidP="00725D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Дата урока:__________________                    5  «АБ»   класс</w:t>
      </w:r>
    </w:p>
    <w:p w:rsidR="00903EEF" w:rsidRPr="00725D91" w:rsidRDefault="00725D91" w:rsidP="00725D9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Тема </w:t>
      </w:r>
      <w:proofErr w:type="spellStart"/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урока</w:t>
      </w:r>
      <w:proofErr w:type="gramStart"/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903EEF"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</w:t>
      </w:r>
      <w:proofErr w:type="spellEnd"/>
      <w:r w:rsidR="00903EEF"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№ 4.</w:t>
      </w:r>
    </w:p>
    <w:p w:rsidR="00903EEF" w:rsidRDefault="00903EE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Урок-концерт. (Выразитель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чтение наизусть любимых сти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хотворений)</w:t>
      </w:r>
    </w:p>
    <w:p w:rsidR="002640FC" w:rsidRPr="00AA0110" w:rsidRDefault="002640FC" w:rsidP="002640F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Цели урока: 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 зак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репить полученные знания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учащихся        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Б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воспитательная: воспитывать чувство любви к изучению русского языка,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В)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развивающая: развивать речь учащихся, обогащать словарный запас учеников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Оборудование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:у</w:t>
      </w:r>
      <w:proofErr w:type="gramEnd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чебник,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презентация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Тип урока: ____________________________________________________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Этапы занятия: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   Название работы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I этап: Организационный момент           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 этап: Опрос </w:t>
      </w:r>
      <w:proofErr w:type="gramStart"/>
      <w:r w:rsidRPr="00C46F5A">
        <w:rPr>
          <w:rFonts w:ascii="Times New Roman" w:hAnsi="Times New Roman" w:cs="Times New Roman"/>
          <w:b/>
          <w:i/>
          <w:sz w:val="24"/>
          <w:szCs w:val="24"/>
        </w:rPr>
        <w:t>пройденною</w:t>
      </w:r>
      <w:proofErr w:type="gramEnd"/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.этап: Объяснение нового материала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proofErr w:type="spellStart"/>
      <w:r w:rsidRPr="00C46F5A">
        <w:rPr>
          <w:rFonts w:ascii="Times New Roman" w:hAnsi="Times New Roman" w:cs="Times New Roman"/>
          <w:b/>
          <w:i/>
          <w:sz w:val="24"/>
          <w:szCs w:val="24"/>
        </w:rPr>
        <w:t>эт</w:t>
      </w:r>
      <w:proofErr w:type="spellEnd"/>
      <w:proofErr w:type="gramStart"/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gramEnd"/>
      <w:r w:rsidRPr="00C46F5A">
        <w:rPr>
          <w:rFonts w:ascii="Times New Roman" w:hAnsi="Times New Roman" w:cs="Times New Roman"/>
          <w:b/>
          <w:i/>
          <w:sz w:val="24"/>
          <w:szCs w:val="24"/>
        </w:rPr>
        <w:t>п: Закрепление</w:t>
      </w:r>
    </w:p>
    <w:p w:rsidR="002640FC" w:rsidRPr="00C46F5A" w:rsidRDefault="002640FC" w:rsidP="002640FC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 xml:space="preserve">.этап: Итог урока                                              </w:t>
      </w:r>
      <w:r w:rsidRPr="00C46F5A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C46F5A">
        <w:rPr>
          <w:rFonts w:ascii="Times New Roman" w:hAnsi="Times New Roman" w:cs="Times New Roman"/>
          <w:b/>
          <w:i/>
          <w:sz w:val="24"/>
          <w:szCs w:val="24"/>
        </w:rPr>
        <w:t>.этап: Домашнее задание</w:t>
      </w:r>
    </w:p>
    <w:p w:rsidR="002640FC" w:rsidRPr="00C46F5A" w:rsidRDefault="002640FC" w:rsidP="002640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Х О Д       У 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О  К А</w:t>
      </w:r>
    </w:p>
    <w:p w:rsidR="002640FC" w:rsidRPr="00C46F5A" w:rsidRDefault="002640FC" w:rsidP="002640FC">
      <w:pPr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proofErr w:type="gramEnd"/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2640FC" w:rsidRPr="00C46F5A" w:rsidRDefault="002640FC" w:rsidP="002640F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дежурного------------------------------------------------------------------------------------ </w:t>
      </w:r>
    </w:p>
    <w:p w:rsidR="002640FC" w:rsidRPr="00C46F5A" w:rsidRDefault="002640FC" w:rsidP="002640F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C46F5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Разговорная пятиминутка  Беседа на тему: </w:t>
      </w: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</w:t>
      </w:r>
    </w:p>
    <w:p w:rsidR="002640FC" w:rsidRPr="00C46F5A" w:rsidRDefault="002640FC" w:rsidP="002640FC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 Ответы на вопросы----------------------------------------------------------------------------</w:t>
      </w:r>
      <w:r w:rsidRPr="00C46F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2640FC" w:rsidRPr="00C46F5A" w:rsidRDefault="002640FC" w:rsidP="002640FC">
      <w:pPr>
        <w:shd w:val="clear" w:color="auto" w:fill="FFFFFF"/>
        <w:spacing w:after="0" w:line="235" w:lineRule="exact"/>
        <w:ind w:left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</w:t>
      </w:r>
      <w:r w:rsidRPr="00C46F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.Повторение материала предыдущего урока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  <w:proofErr w:type="gramEnd"/>
    </w:p>
    <w:p w:rsidR="002640FC" w:rsidRPr="00C46F5A" w:rsidRDefault="002640FC" w:rsidP="002640FC">
      <w:pPr>
        <w:shd w:val="clear" w:color="auto" w:fill="FFFFFF"/>
        <w:spacing w:after="0" w:line="235" w:lineRule="exact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Проверка домашнего задания---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C46F5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2640FC" w:rsidRPr="006C0013" w:rsidRDefault="002640FC" w:rsidP="002640F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46F5A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 </w:t>
      </w:r>
      <w:r w:rsidRPr="00C46F5A">
        <w:rPr>
          <w:rFonts w:ascii="Times New Roman" w:eastAsia="Courier New" w:hAnsi="Times New Roman" w:cs="Times New Roman"/>
          <w:b/>
          <w:color w:val="000000"/>
          <w:lang w:val="en-US" w:eastAsia="ru-RU"/>
        </w:rPr>
        <w:t>III</w:t>
      </w:r>
      <w:r w:rsidRPr="00C46F5A">
        <w:rPr>
          <w:rFonts w:ascii="Times New Roman" w:eastAsia="Courier New" w:hAnsi="Times New Roman" w:cs="Times New Roman"/>
          <w:b/>
          <w:color w:val="000000"/>
          <w:lang w:eastAsia="ru-RU"/>
        </w:rPr>
        <w:t>.Объяснение нового материала</w:t>
      </w:r>
      <w:r w:rsidRPr="0022760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760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725D91" w:rsidRDefault="00725D91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91" w:rsidRDefault="00CC77E2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7E2" w:rsidRDefault="00CC77E2" w:rsidP="00CC77E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7E2" w:rsidRDefault="00CC77E2" w:rsidP="00CC77E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BF" w:rsidRDefault="00BB67BF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7E2" w:rsidRPr="00725D91" w:rsidRDefault="00CC77E2" w:rsidP="00CC77E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</w:p>
    <w:p w:rsidR="002864A6" w:rsidRPr="00CC77E2" w:rsidRDefault="00CC77E2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Выучить пословицы, </w:t>
      </w:r>
      <w:proofErr w:type="spellStart"/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стихи</w:t>
      </w:r>
      <w:proofErr w:type="spellEnd"/>
    </w:p>
    <w:p w:rsidR="00725D91" w:rsidRPr="006C0013" w:rsidRDefault="00725D91" w:rsidP="00725D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0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5  «АБ»   класс</w:t>
      </w:r>
    </w:p>
    <w:p w:rsidR="00725D91" w:rsidRDefault="00725D91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Тема урока</w:t>
      </w:r>
      <w:proofErr w:type="gramStart"/>
      <w:r w:rsidRPr="00B36E4F">
        <w:rPr>
          <w:rFonts w:ascii="Times New Roman" w:eastAsia="Times New Roman" w:hAnsi="Times New Roman" w:cs="Times New Roman"/>
          <w:b/>
          <w:i/>
          <w:iCs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03EEF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  <w:r w:rsidR="00903EEF"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сказать о принадлежности предмета?</w:t>
      </w:r>
      <w:r w:rsidR="0020670B"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0670B" w:rsidRPr="00725D91" w:rsidRDefault="0020670B" w:rsidP="00CC72B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gramStart"/>
      <w:r w:rsid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бразовательная</w:t>
      </w:r>
      <w:r w:rsid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proofErr w:type="spellEnd"/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употреблением суще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ствительных в родительном па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деже для обозначения принадлеж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предмета.</w:t>
      </w:r>
    </w:p>
    <w:p w:rsidR="0020670B" w:rsidRPr="00725D91" w:rsidRDefault="00725D91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употребления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родительного падежа существительных и прилагательных,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имений при указании на при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надлежность предмета.</w:t>
      </w:r>
    </w:p>
    <w:p w:rsidR="00725D91" w:rsidRDefault="00725D91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оспитательная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</w:t>
      </w:r>
      <w:proofErr w:type="spell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аккуратность, вежливость</w:t>
      </w:r>
      <w:r w:rsidR="0020670B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0670B" w:rsidRPr="00725D91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ополнить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активный словарный запас учащихся лексикой на темы «Мой дом, моя комната».</w:t>
      </w:r>
    </w:p>
    <w:p w:rsidR="0020670B" w:rsidRPr="00725D91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</w:t>
      </w: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ного </w:t>
      </w:r>
      <w:proofErr w:type="spellStart"/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  <w:proofErr w:type="gramStart"/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онструирование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высказываний с именами существит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и при</w:t>
      </w:r>
      <w:r w:rsidR="0072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лагательными со значением при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надлежности.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Лексическая </w:t>
      </w:r>
      <w:proofErr w:type="spellStart"/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одготовка</w:t>
      </w:r>
      <w:proofErr w:type="spellEnd"/>
      <w:r w:rsidRPr="0072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Новому году.</w:t>
      </w:r>
    </w:p>
    <w:p w:rsidR="0020670B" w:rsidRPr="00725D91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 организация учеб</w:t>
      </w: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процесса</w:t>
      </w:r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25D91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</w:t>
      </w: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етод</w:t>
      </w:r>
      <w:proofErr w:type="gramStart"/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бъяснительно-иллюстративный</w:t>
      </w:r>
      <w:proofErr w:type="spellEnd"/>
    </w:p>
    <w:p w:rsidR="0020670B" w:rsidRPr="00725D91" w:rsidRDefault="00725D91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орма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удирование</w:t>
      </w:r>
      <w:proofErr w:type="spell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чтение, письмо (работа в группах, коллективная, индивидуальная работа)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риёмы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</w:t>
      </w:r>
      <w:proofErr w:type="spellEnd"/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высказываний по  заданной модели,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диа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огов, восстановительное письмо  </w:t>
      </w:r>
      <w:r w:rsidR="0020670B" w:rsidRPr="00725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0670B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вопросно-ответная беседа, тест</w:t>
      </w:r>
    </w:p>
    <w:p w:rsidR="00903EEF" w:rsidRPr="008E001D" w:rsidRDefault="0020670B" w:rsidP="00CC72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</w:t>
      </w:r>
      <w:r w:rsidRPr="00725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зультат</w:t>
      </w:r>
      <w:r w:rsidR="0072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правильно употребляют родительный падеж существительных с прилагательными при указании на принадлежность предмета.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  <w:proofErr w:type="gramStart"/>
      <w:r w:rsidR="00BB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родительного падежа признака</w:t>
      </w:r>
      <w:r w:rsidR="008E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EEF" w:rsidRPr="008E0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активного усвоения: 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история, ботаника, география, театр, кинотеатр, музей, школьная библиотека, энциклопедия, 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am</w:t>
      </w:r>
      <w:r w:rsidR="00903EEF" w:rsidRPr="00CC7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лас.</w:t>
      </w:r>
    </w:p>
    <w:p w:rsidR="00903EEF" w:rsidRPr="00BB67BF" w:rsidRDefault="00BB67BF" w:rsidP="00BB67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B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03EEF" w:rsidRPr="00BB67BF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903EEF" w:rsidRPr="00BB67BF" w:rsidRDefault="00903EEF" w:rsidP="00CC72B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знаний. </w:t>
      </w:r>
      <w:r w:rsidRPr="00BB6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903EEF" w:rsidRPr="00CC72BD" w:rsidRDefault="00903EEF" w:rsidP="00CC72BD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3EEF" w:rsidRPr="00CC72BD" w:rsidRDefault="00903EEF" w:rsidP="00BB67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новой модели проходит в виде знакомства с домом Анвара и Малики. Учащиеся читают конструкции с существительны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мужского и женского рода и множественного числа, запоминают окончания существительных, прилагательных и местоимений. Нужно помнить, что в русском языке, в отличие от родного, существитель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— название принадлежащего предмета не имеет аффикса принад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лежности и находится всегда перед несогласованным определением. Ученикам трудно «переставлять» слова, переводя 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узбекского.</w:t>
      </w:r>
    </w:p>
    <w:p w:rsidR="00903EEF" w:rsidRPr="00CC72BD" w:rsidRDefault="00903EEF" w:rsidP="00BB67B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 тренирует в правильном выборе формы слов при ука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зании на принадлежность, если дети хорошо усвоили предыдущий материал, его можно выполнить устно.</w:t>
      </w:r>
    </w:p>
    <w:p w:rsidR="00903EEF" w:rsidRPr="008E001D" w:rsidRDefault="008E001D" w:rsidP="00BB67B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вырабатывает навык правильного конструирования фраз, используемых в обычной для ребят ситуации (в классе). Упр. 3 учит конструировать предложения с отрицанием. Сильные учащиеся мо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придумать диалоги по собственным ситуациям. В упражнении 4 конструируются фразы с личными именами, повторяется лексика на тему «Семья». Упр. 5 выполняется устно. Упр. 6 можно разо</w:t>
      </w:r>
      <w:r w:rsidR="00903EEF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 в классе устно, проверив правильность ответов по слайду.</w:t>
      </w:r>
    </w:p>
    <w:p w:rsidR="00610F69" w:rsidRPr="008E001D" w:rsidRDefault="00903EEF" w:rsidP="008E001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  <w:r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Сказочная викторина по картинкам: «Чьи это дома? Кому это принадлежит?» (сказочные дворцы, избушки бабы Яги, золушки, Деда Мороза,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хоббита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короля, вещи сказочных пер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сонажей: сундук с золотом, ковёр-самолет, карета, меч, кувшин)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еседа о праздновании Нового года по стихотворению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Раима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Фархади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Отгадывание загадок.</w:t>
      </w:r>
      <w:r w:rsidR="008E0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дом. </w:t>
      </w:r>
      <w:r w:rsidRPr="00BB6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Упр. 6 письменно. 2. Выучить стихи, </w:t>
      </w:r>
      <w:proofErr w:type="spellStart"/>
      <w:r w:rsidRPr="00BB6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BB6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словицы</w:t>
      </w:r>
      <w:proofErr w:type="gramStart"/>
      <w:r w:rsidRPr="00BB6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овогодний</w:t>
      </w:r>
      <w:proofErr w:type="spell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кроссворд. 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Деда Мороза.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галстук он, не воротник,</w:t>
      </w:r>
      <w:r w:rsidR="00BB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шею обнимать привык.</w:t>
      </w:r>
      <w:r w:rsidR="00BB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всегда, а лишь тогда, Когда бывают холода.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пел ёлочке песенку «Спи ёлочка, бай, бай»?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два коня — они по льду везут меня.</w:t>
      </w:r>
      <w:r w:rsidR="00BB6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мешке у Деда </w:t>
      </w:r>
      <w:proofErr w:type="spell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Мороза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610F69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610F69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тихи</w:t>
      </w:r>
      <w:proofErr w:type="spellEnd"/>
      <w:r w:rsidR="00610F69" w:rsidRPr="00CC7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заучивания </w:t>
      </w:r>
      <w:r w:rsidR="00610F69"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(родительный падеж мужского рода)</w:t>
      </w:r>
    </w:p>
    <w:p w:rsidR="00610F69" w:rsidRPr="00CC72BD" w:rsidRDefault="00610F69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клюшка хоккеиста, Это мяч баскетболиста, Вот ракетка теннисиста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кроссовки футболиста.</w:t>
      </w:r>
    </w:p>
    <w:p w:rsidR="00610F69" w:rsidRPr="00CC72BD" w:rsidRDefault="00610F69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руль водителя, Это мел учителя, Удочка для рыбака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тельняшка моряка.</w:t>
      </w:r>
    </w:p>
    <w:p w:rsidR="00610F69" w:rsidRPr="00CC72BD" w:rsidRDefault="00610F69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учёного доклад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солдата автомат, Чертежи здесь инженера, Форма милиционера.</w:t>
      </w:r>
    </w:p>
    <w:p w:rsidR="00610F69" w:rsidRPr="00CC72BD" w:rsidRDefault="00610F69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ноты пианиста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гитара гитариста, Это скрипка скрипача И труба для трубача.</w:t>
      </w:r>
    </w:p>
    <w:p w:rsidR="00610F69" w:rsidRDefault="00610F69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плотника пила, Это дворника метла, Здесь и повара колпак</w:t>
      </w:r>
      <w:proofErr w:type="gramStart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C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сапожника башмак.</w:t>
      </w:r>
    </w:p>
    <w:tbl>
      <w:tblPr>
        <w:tblpPr w:leftFromText="180" w:rightFromText="180" w:vertAnchor="text" w:horzAnchor="margin" w:tblpY="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336"/>
        <w:gridCol w:w="331"/>
        <w:gridCol w:w="331"/>
        <w:gridCol w:w="326"/>
        <w:gridCol w:w="331"/>
        <w:gridCol w:w="322"/>
        <w:gridCol w:w="374"/>
      </w:tblGrid>
      <w:tr w:rsidR="008E001D" w:rsidRPr="00CC72BD" w:rsidTr="008E001D">
        <w:trPr>
          <w:trHeight w:hRule="exact" w:val="374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2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31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3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2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3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D" w:rsidRPr="00CC72BD" w:rsidTr="008E001D">
        <w:trPr>
          <w:trHeight w:hRule="exact" w:val="370"/>
        </w:trPr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1D" w:rsidRPr="00CC72BD" w:rsidRDefault="008E001D" w:rsidP="008E00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4A6" w:rsidRDefault="002864A6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A6" w:rsidRDefault="002864A6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A6" w:rsidRDefault="002864A6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A6" w:rsidRDefault="002864A6" w:rsidP="00CC72B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4A6" w:rsidRPr="00CC72BD" w:rsidRDefault="002864A6" w:rsidP="00CC72B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64A6" w:rsidRPr="00CC72BD" w:rsidSect="002864A6">
      <w:pgSz w:w="11906" w:h="16838"/>
      <w:pgMar w:top="567" w:right="566" w:bottom="568" w:left="709" w:header="708" w:footer="11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66" w:rsidRDefault="00E00B66" w:rsidP="002864A6">
      <w:pPr>
        <w:spacing w:after="0" w:line="240" w:lineRule="auto"/>
      </w:pPr>
      <w:r>
        <w:separator/>
      </w:r>
    </w:p>
  </w:endnote>
  <w:endnote w:type="continuationSeparator" w:id="0">
    <w:p w:rsidR="00E00B66" w:rsidRDefault="00E00B66" w:rsidP="0028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66" w:rsidRDefault="00E00B66" w:rsidP="002864A6">
      <w:pPr>
        <w:spacing w:after="0" w:line="240" w:lineRule="auto"/>
      </w:pPr>
      <w:r>
        <w:separator/>
      </w:r>
    </w:p>
  </w:footnote>
  <w:footnote w:type="continuationSeparator" w:id="0">
    <w:p w:rsidR="00E00B66" w:rsidRDefault="00E00B66" w:rsidP="0028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3BB66C62"/>
    <w:multiLevelType w:val="hybridMultilevel"/>
    <w:tmpl w:val="33D843A2"/>
    <w:lvl w:ilvl="0" w:tplc="85F804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39"/>
    <w:rsid w:val="00012711"/>
    <w:rsid w:val="000149B3"/>
    <w:rsid w:val="00041ADC"/>
    <w:rsid w:val="000D5FD0"/>
    <w:rsid w:val="0014643C"/>
    <w:rsid w:val="001545B6"/>
    <w:rsid w:val="001D40A3"/>
    <w:rsid w:val="0020670B"/>
    <w:rsid w:val="0024447B"/>
    <w:rsid w:val="00251742"/>
    <w:rsid w:val="002640FC"/>
    <w:rsid w:val="0027114F"/>
    <w:rsid w:val="002864A6"/>
    <w:rsid w:val="002B3424"/>
    <w:rsid w:val="002B54E1"/>
    <w:rsid w:val="00302C11"/>
    <w:rsid w:val="003D2D4D"/>
    <w:rsid w:val="003D2E0A"/>
    <w:rsid w:val="003E4AED"/>
    <w:rsid w:val="004100F4"/>
    <w:rsid w:val="004A0B28"/>
    <w:rsid w:val="004D7D87"/>
    <w:rsid w:val="004E0210"/>
    <w:rsid w:val="00562139"/>
    <w:rsid w:val="00577855"/>
    <w:rsid w:val="005A3280"/>
    <w:rsid w:val="005F05E0"/>
    <w:rsid w:val="00607F9A"/>
    <w:rsid w:val="00610F69"/>
    <w:rsid w:val="00693EA3"/>
    <w:rsid w:val="006C0013"/>
    <w:rsid w:val="006C02D0"/>
    <w:rsid w:val="006F101D"/>
    <w:rsid w:val="00725D91"/>
    <w:rsid w:val="00763EDD"/>
    <w:rsid w:val="00770B0C"/>
    <w:rsid w:val="0088544D"/>
    <w:rsid w:val="008E001D"/>
    <w:rsid w:val="008F348F"/>
    <w:rsid w:val="00903EEF"/>
    <w:rsid w:val="0091465B"/>
    <w:rsid w:val="0092683C"/>
    <w:rsid w:val="0097092E"/>
    <w:rsid w:val="009E4DDD"/>
    <w:rsid w:val="00A94723"/>
    <w:rsid w:val="00AA0110"/>
    <w:rsid w:val="00B17226"/>
    <w:rsid w:val="00B3024A"/>
    <w:rsid w:val="00B36E4F"/>
    <w:rsid w:val="00B90A2A"/>
    <w:rsid w:val="00BB67BF"/>
    <w:rsid w:val="00BD1379"/>
    <w:rsid w:val="00C64C4C"/>
    <w:rsid w:val="00C91D8F"/>
    <w:rsid w:val="00CC72BD"/>
    <w:rsid w:val="00CC77E2"/>
    <w:rsid w:val="00D07577"/>
    <w:rsid w:val="00D51DF7"/>
    <w:rsid w:val="00DA0012"/>
    <w:rsid w:val="00DC0C98"/>
    <w:rsid w:val="00E00B66"/>
    <w:rsid w:val="00F41977"/>
    <w:rsid w:val="00F92C1F"/>
    <w:rsid w:val="00FD7E13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3"/>
  </w:style>
  <w:style w:type="paragraph" w:styleId="3">
    <w:name w:val="heading 3"/>
    <w:basedOn w:val="a"/>
    <w:next w:val="a"/>
    <w:link w:val="30"/>
    <w:uiPriority w:val="9"/>
    <w:unhideWhenUsed/>
    <w:qFormat/>
    <w:rsid w:val="005A3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1F"/>
    <w:pPr>
      <w:ind w:left="720"/>
      <w:contextualSpacing/>
    </w:pPr>
  </w:style>
  <w:style w:type="paragraph" w:styleId="a4">
    <w:name w:val="No Spacing"/>
    <w:uiPriority w:val="1"/>
    <w:qFormat/>
    <w:rsid w:val="00D075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A3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2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A6"/>
  </w:style>
  <w:style w:type="paragraph" w:styleId="a7">
    <w:name w:val="footer"/>
    <w:basedOn w:val="a"/>
    <w:link w:val="a8"/>
    <w:uiPriority w:val="99"/>
    <w:unhideWhenUsed/>
    <w:rsid w:val="002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A6"/>
  </w:style>
  <w:style w:type="paragraph" w:styleId="a9">
    <w:name w:val="Balloon Text"/>
    <w:basedOn w:val="a"/>
    <w:link w:val="aa"/>
    <w:uiPriority w:val="99"/>
    <w:semiHidden/>
    <w:unhideWhenUsed/>
    <w:rsid w:val="00F4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3"/>
  </w:style>
  <w:style w:type="paragraph" w:styleId="3">
    <w:name w:val="heading 3"/>
    <w:basedOn w:val="a"/>
    <w:next w:val="a"/>
    <w:link w:val="30"/>
    <w:uiPriority w:val="9"/>
    <w:unhideWhenUsed/>
    <w:qFormat/>
    <w:rsid w:val="005A3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1F"/>
    <w:pPr>
      <w:ind w:left="720"/>
      <w:contextualSpacing/>
    </w:pPr>
  </w:style>
  <w:style w:type="paragraph" w:styleId="a4">
    <w:name w:val="No Spacing"/>
    <w:uiPriority w:val="1"/>
    <w:qFormat/>
    <w:rsid w:val="00D0757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A3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2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A6"/>
  </w:style>
  <w:style w:type="paragraph" w:styleId="a7">
    <w:name w:val="footer"/>
    <w:basedOn w:val="a"/>
    <w:link w:val="a8"/>
    <w:uiPriority w:val="99"/>
    <w:unhideWhenUsed/>
    <w:rsid w:val="002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A6"/>
  </w:style>
  <w:style w:type="paragraph" w:styleId="a9">
    <w:name w:val="Balloon Text"/>
    <w:basedOn w:val="a"/>
    <w:link w:val="aa"/>
    <w:uiPriority w:val="99"/>
    <w:semiHidden/>
    <w:unhideWhenUsed/>
    <w:rsid w:val="00F4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go.mail.ru/redir?q=%D0%B1.%D1%81.%20%D0%B6%D0%B8%D1%82%D0%BA%D0%BE%D0%B2%20%D0%BA%D1%80%D1%83%D0%B6%D0%B5%D1%87%D0%BA%D0%B0%20%D0%BF%D0%BE%D0%B4%20%D0%B5%D0%BB%D0%BE%D1%87%D0%BA%D0%BE%D0%B9&amp;via_page=1&amp;sig=1f1839efeea1d0528acc135c06a050c8&amp;redir=http%3A%2F%2Fpeskarlib.ru%2Flib.php%3Fid_sst%3D19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9707</Words>
  <Characters>55330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2016-09-26T17:07:00Z</cp:lastPrinted>
  <dcterms:created xsi:type="dcterms:W3CDTF">2016-09-21T10:47:00Z</dcterms:created>
  <dcterms:modified xsi:type="dcterms:W3CDTF">2016-09-26T17:08:00Z</dcterms:modified>
</cp:coreProperties>
</file>