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BD" w:rsidRPr="00D94A84" w:rsidRDefault="00502AF3" w:rsidP="00DE08BD">
      <w:pPr>
        <w:rPr>
          <w:rFonts w:ascii="Times New Roman" w:hAnsi="Times New Roman" w:cs="Times New Roman"/>
          <w:b/>
          <w:color w:val="0000FF"/>
          <w:sz w:val="28"/>
          <w:szCs w:val="28"/>
        </w:rPr>
      </w:pPr>
      <w:bookmarkStart w:id="0" w:name="bookmark2"/>
      <w:bookmarkStart w:id="1" w:name="bookmark6"/>
      <w:r w:rsidRPr="00D94A84">
        <w:rPr>
          <w:rFonts w:ascii="Times New Roman" w:hAnsi="Times New Roman" w:cs="Times New Roman"/>
          <w:b/>
          <w:color w:val="0000FF"/>
          <w:sz w:val="28"/>
          <w:szCs w:val="28"/>
        </w:rPr>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055DE" w:rsidRPr="00D94A84" w:rsidRDefault="004055DE" w:rsidP="0041455E">
      <w:pPr>
        <w:pStyle w:val="31"/>
        <w:keepNext/>
        <w:keepLines/>
        <w:shd w:val="clear" w:color="auto" w:fill="auto"/>
        <w:spacing w:before="0" w:after="82" w:line="240" w:lineRule="auto"/>
        <w:ind w:firstLine="0"/>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4"/>
          <w:szCs w:val="24"/>
          <w:lang w:eastAsia="en-US"/>
        </w:rPr>
        <w:t>1-dars. KIRISH SUHBATI. TIL - IJTIMOIY HODISA</w:t>
      </w:r>
    </w:p>
    <w:p w:rsidR="004055DE" w:rsidRPr="00D94A84" w:rsidRDefault="004055DE" w:rsidP="0041455E">
      <w:pPr>
        <w:pStyle w:val="318"/>
        <w:shd w:val="clear" w:color="auto" w:fill="auto"/>
        <w:spacing w:before="0" w:after="223" w:line="240" w:lineRule="auto"/>
        <w:ind w:firstLine="0"/>
        <w:jc w:val="left"/>
        <w:rPr>
          <w:color w:val="0000FF"/>
          <w:sz w:val="28"/>
          <w:szCs w:val="28"/>
        </w:rPr>
      </w:pP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583D66" w:rsidRPr="00D94A84" w:rsidRDefault="00583D66" w:rsidP="00583D6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583D66" w:rsidRPr="00D94A84" w:rsidRDefault="00583D66" w:rsidP="00583D6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583D66" w:rsidRPr="00D94A84" w:rsidRDefault="00583D66" w:rsidP="00583D6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bookmarkStart w:id="2" w:name="_GoBack"/>
      <w:bookmarkEnd w:id="2"/>
      <w:r w:rsidRPr="00D94A84">
        <w:rPr>
          <w:rFonts w:ascii="Times New Roman" w:hAnsi="Times New Roman" w:cs="Times New Roman"/>
          <w:color w:val="0000FF"/>
          <w:sz w:val="28"/>
          <w:szCs w:val="28"/>
        </w:rPr>
        <w:t>____________________________________________</w:t>
      </w:r>
    </w:p>
    <w:p w:rsidR="004055DE" w:rsidRPr="00D94A84" w:rsidRDefault="004055DE" w:rsidP="0041455E">
      <w:pPr>
        <w:jc w:val="center"/>
        <w:rPr>
          <w:rFonts w:ascii="Times New Roman" w:hAnsi="Times New Roman" w:cs="Times New Roman"/>
          <w:b/>
          <w:i/>
          <w:color w:val="0000FF"/>
          <w:sz w:val="28"/>
          <w:szCs w:val="28"/>
          <w:u w:val="single"/>
          <w:lang w:val="uz-Cyrl-UZ"/>
        </w:rPr>
      </w:pPr>
    </w:p>
    <w:p w:rsidR="004055DE" w:rsidRPr="00D94A84" w:rsidRDefault="004055DE"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055DE" w:rsidRPr="00D94A84" w:rsidRDefault="004055DE"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055DE" w:rsidRPr="00D94A84" w:rsidRDefault="004055DE"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055DE" w:rsidRPr="00D94A84" w:rsidRDefault="004055DE"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055DE" w:rsidRPr="00D94A84" w:rsidRDefault="004055DE"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055DE" w:rsidRPr="00D94A84" w:rsidRDefault="004055DE" w:rsidP="0041455E">
      <w:pPr>
        <w:jc w:val="center"/>
        <w:rPr>
          <w:rFonts w:ascii="Times New Roman" w:hAnsi="Times New Roman" w:cs="Times New Roman"/>
          <w:b/>
          <w:color w:val="0000FF"/>
          <w:sz w:val="28"/>
          <w:szCs w:val="28"/>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E08BD" w:rsidRPr="00D94A84" w:rsidRDefault="00DE08BD" w:rsidP="00DE08BD">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w:t>
      </w:r>
    </w:p>
    <w:p w:rsidR="00DE08BD" w:rsidRPr="00D94A84" w:rsidRDefault="00DE08BD" w:rsidP="00DE08BD">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w:t>
      </w:r>
    </w:p>
    <w:p w:rsidR="00DE08BD" w:rsidRPr="00D94A84" w:rsidRDefault="00DE08BD" w:rsidP="00DE08BD">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w:t>
      </w:r>
    </w:p>
    <w:p w:rsidR="00DE08BD" w:rsidRPr="00D94A84" w:rsidRDefault="00DE08BD" w:rsidP="00DE08BD">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w:t>
      </w:r>
    </w:p>
    <w:p w:rsidR="00DE08BD" w:rsidRPr="00D94A84" w:rsidRDefault="00DE08BD" w:rsidP="00DE08BD">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w:t>
      </w:r>
    </w:p>
    <w:p w:rsidR="00DE08BD" w:rsidRPr="00D94A84" w:rsidRDefault="00DE08BD" w:rsidP="0041455E">
      <w:pPr>
        <w:jc w:val="center"/>
        <w:rPr>
          <w:rFonts w:ascii="Times New Roman" w:hAnsi="Times New Roman" w:cs="Times New Roman"/>
          <w:b/>
          <w:color w:val="0000FF"/>
          <w:sz w:val="28"/>
          <w:szCs w:val="28"/>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055DE" w:rsidRPr="00D94A84" w:rsidRDefault="004055DE" w:rsidP="0041455E">
      <w:pPr>
        <w:pStyle w:val="31"/>
        <w:keepNext/>
        <w:keepLines/>
        <w:shd w:val="clear" w:color="auto" w:fill="auto"/>
        <w:spacing w:before="0" w:after="82" w:line="240" w:lineRule="auto"/>
        <w:ind w:left="20" w:firstLine="400"/>
        <w:jc w:val="center"/>
        <w:rPr>
          <w:color w:val="0000FF"/>
          <w:sz w:val="24"/>
          <w:szCs w:val="24"/>
          <w:lang w:eastAsia="en-US"/>
        </w:rPr>
      </w:pPr>
    </w:p>
    <w:p w:rsidR="004055DE" w:rsidRPr="00D94A84" w:rsidRDefault="004055DE" w:rsidP="0041455E">
      <w:pPr>
        <w:pStyle w:val="31"/>
        <w:keepNext/>
        <w:keepLines/>
        <w:shd w:val="clear" w:color="auto" w:fill="auto"/>
        <w:spacing w:before="0" w:after="82" w:line="240" w:lineRule="auto"/>
        <w:ind w:left="20" w:firstLine="400"/>
        <w:jc w:val="center"/>
        <w:rPr>
          <w:color w:val="0000FF"/>
          <w:sz w:val="24"/>
          <w:szCs w:val="24"/>
        </w:rPr>
      </w:pPr>
      <w:r w:rsidRPr="00D94A84">
        <w:rPr>
          <w:color w:val="0000FF"/>
          <w:sz w:val="24"/>
          <w:szCs w:val="24"/>
          <w:lang w:eastAsia="en-US"/>
        </w:rPr>
        <w:t>1-dars. KIRISH SUHBATI. TIL - IJTIMOIY HODISA</w:t>
      </w:r>
      <w:bookmarkEnd w:id="0"/>
    </w:p>
    <w:p w:rsidR="004055DE" w:rsidRPr="00D94A84" w:rsidRDefault="004055DE" w:rsidP="0041455E">
      <w:pPr>
        <w:pStyle w:val="a9"/>
        <w:shd w:val="clear" w:color="auto" w:fill="auto"/>
        <w:tabs>
          <w:tab w:val="left" w:pos="1599"/>
        </w:tabs>
        <w:spacing w:before="0" w:after="0" w:line="240" w:lineRule="auto"/>
        <w:ind w:right="20" w:firstLine="0"/>
        <w:jc w:val="both"/>
        <w:rPr>
          <w:color w:val="0000FF"/>
          <w:sz w:val="24"/>
          <w:szCs w:val="24"/>
        </w:rPr>
      </w:pPr>
      <w:r w:rsidRPr="00D94A84">
        <w:rPr>
          <w:rStyle w:val="ae"/>
          <w:color w:val="0000FF"/>
          <w:sz w:val="24"/>
          <w:szCs w:val="24"/>
          <w:lang w:eastAsia="en-US"/>
        </w:rPr>
        <w:t>1-topshiriq.</w:t>
      </w:r>
      <w:r w:rsidRPr="00D94A84">
        <w:rPr>
          <w:color w:val="0000FF"/>
          <w:sz w:val="24"/>
          <w:szCs w:val="24"/>
          <w:lang w:eastAsia="en-US"/>
        </w:rPr>
        <w:tab/>
        <w:t>Ertalab turib ota-onangizga, oila a'zolaringizga nima deysiz? Ular bilan gaplashayotganda qaysitildan foydalanasiz? Ona tili deyilishi sababini izohlang.</w:t>
      </w:r>
    </w:p>
    <w:p w:rsidR="004055DE" w:rsidRPr="00D94A84" w:rsidRDefault="004055DE" w:rsidP="0041455E">
      <w:pPr>
        <w:pStyle w:val="a9"/>
        <w:shd w:val="clear" w:color="auto" w:fill="auto"/>
        <w:tabs>
          <w:tab w:val="left" w:pos="1638"/>
        </w:tabs>
        <w:spacing w:before="0" w:after="157" w:line="240" w:lineRule="auto"/>
        <w:ind w:right="20" w:firstLine="0"/>
        <w:jc w:val="both"/>
        <w:rPr>
          <w:color w:val="0000FF"/>
          <w:sz w:val="24"/>
          <w:szCs w:val="24"/>
        </w:rPr>
      </w:pPr>
      <w:r w:rsidRPr="00D94A84">
        <w:rPr>
          <w:rStyle w:val="ae"/>
          <w:color w:val="0000FF"/>
          <w:sz w:val="24"/>
          <w:szCs w:val="24"/>
          <w:lang w:eastAsia="en-US"/>
        </w:rPr>
        <w:t>2-topshiriq.</w:t>
      </w:r>
      <w:r w:rsidRPr="00D94A84">
        <w:rPr>
          <w:color w:val="0000FF"/>
          <w:sz w:val="24"/>
          <w:szCs w:val="24"/>
          <w:lang w:eastAsia="en-US"/>
        </w:rPr>
        <w:tab/>
        <w:t>Nima uchun Rossiyada yoki Amerikada o'zbek tilida gapla- shishmaydi? Nega rus, ingliz, nemis, arab tillarini maxsus o'rganamiz? Shu til sohiblari qayerlarda yashashini ayting.</w:t>
      </w:r>
    </w:p>
    <w:p w:rsidR="004055DE" w:rsidRPr="00D94A84" w:rsidRDefault="004055DE" w:rsidP="0041455E">
      <w:pPr>
        <w:pStyle w:val="a9"/>
        <w:shd w:val="clear" w:color="auto" w:fill="auto"/>
        <w:spacing w:before="0" w:after="0" w:line="240" w:lineRule="auto"/>
        <w:ind w:left="20" w:right="20" w:firstLine="400"/>
        <w:jc w:val="both"/>
        <w:rPr>
          <w:color w:val="0000FF"/>
          <w:sz w:val="24"/>
          <w:szCs w:val="24"/>
        </w:rPr>
      </w:pPr>
      <w:r w:rsidRPr="00D94A84">
        <w:rPr>
          <w:color w:val="0000FF"/>
          <w:sz w:val="24"/>
          <w:szCs w:val="24"/>
          <w:lang w:eastAsia="en-US"/>
        </w:rPr>
        <w:t>Rossiyada rus tilida, Fransiyada fransuz tilida, Eronda fors tilida gaplashishadi.</w:t>
      </w:r>
    </w:p>
    <w:p w:rsidR="004055DE" w:rsidRPr="00D94A84" w:rsidRDefault="004055DE" w:rsidP="0041455E">
      <w:pPr>
        <w:pStyle w:val="a9"/>
        <w:shd w:val="clear" w:color="auto" w:fill="auto"/>
        <w:spacing w:before="0" w:after="0" w:line="240" w:lineRule="auto"/>
        <w:ind w:left="20" w:right="20" w:firstLine="400"/>
        <w:jc w:val="both"/>
        <w:rPr>
          <w:color w:val="0000FF"/>
          <w:sz w:val="24"/>
          <w:szCs w:val="24"/>
        </w:rPr>
      </w:pPr>
      <w:r w:rsidRPr="00D94A84">
        <w:rPr>
          <w:color w:val="0000FF"/>
          <w:sz w:val="24"/>
          <w:szCs w:val="24"/>
          <w:lang w:eastAsia="en-US"/>
        </w:rPr>
        <w:t>Har bir til asrlar davomida rivojlanib, boyib boradi. Jamiyatdan uzilgan, insonlarning o'zaro aloqasiga xizmat qilmaydigan til o'lik tildir.</w:t>
      </w:r>
    </w:p>
    <w:p w:rsidR="004055DE" w:rsidRPr="00D94A84" w:rsidRDefault="004055DE" w:rsidP="0041455E">
      <w:pPr>
        <w:pStyle w:val="a9"/>
        <w:shd w:val="clear" w:color="auto" w:fill="auto"/>
        <w:spacing w:before="0" w:after="0" w:line="240" w:lineRule="auto"/>
        <w:ind w:left="20" w:right="20" w:firstLine="400"/>
        <w:jc w:val="both"/>
        <w:rPr>
          <w:color w:val="0000FF"/>
          <w:sz w:val="24"/>
          <w:szCs w:val="24"/>
        </w:rPr>
      </w:pPr>
      <w:r w:rsidRPr="00D94A84">
        <w:rPr>
          <w:color w:val="0000FF"/>
          <w:sz w:val="24"/>
          <w:szCs w:val="24"/>
          <w:lang w:eastAsia="en-US"/>
        </w:rPr>
        <w:t>Siz kitoblar, kinofilmlar orqali yovvoyi hayvonlar orasida o'sgan bolalar haqida ma'lumot olgansiz. O'shanda bir narsaga e'tibor berganmisiz? Bunday bolalar hayvoniy qiliqlarga ega bo'lib, eng muhim</w:t>
      </w:r>
    </w:p>
    <w:p w:rsidR="004055DE" w:rsidRPr="00D94A84" w:rsidRDefault="004055DE" w:rsidP="0041455E">
      <w:pPr>
        <w:pStyle w:val="a9"/>
        <w:shd w:val="clear" w:color="auto" w:fill="auto"/>
        <w:spacing w:before="0" w:after="0" w:line="240" w:lineRule="auto"/>
        <w:ind w:left="420" w:hanging="400"/>
        <w:jc w:val="both"/>
        <w:rPr>
          <w:color w:val="0000FF"/>
          <w:sz w:val="24"/>
          <w:szCs w:val="24"/>
        </w:rPr>
      </w:pPr>
      <w:r w:rsidRPr="00D94A84">
        <w:rPr>
          <w:color w:val="0000FF"/>
          <w:sz w:val="24"/>
          <w:szCs w:val="24"/>
          <w:lang w:eastAsia="en-US"/>
        </w:rPr>
        <w:lastRenderedPageBreak/>
        <w:t>insoniy fazilatdan-so'zlashdan mahrum edilar.</w:t>
      </w:r>
    </w:p>
    <w:p w:rsidR="004055DE" w:rsidRPr="00D94A84" w:rsidRDefault="004055DE" w:rsidP="0041455E">
      <w:pPr>
        <w:pStyle w:val="60"/>
        <w:shd w:val="clear" w:color="auto" w:fill="auto"/>
        <w:tabs>
          <w:tab w:val="left" w:pos="1352"/>
          <w:tab w:val="left" w:leader="hyphen" w:pos="3913"/>
          <w:tab w:val="left" w:leader="hyphen" w:pos="6462"/>
          <w:tab w:val="left" w:leader="hyphen" w:pos="7282"/>
        </w:tabs>
        <w:spacing w:after="0" w:line="240" w:lineRule="auto"/>
        <w:ind w:left="420"/>
        <w:rPr>
          <w:rFonts w:ascii="Times New Roman" w:hAnsi="Times New Roman" w:cs="Times New Roman"/>
          <w:color w:val="0000FF"/>
          <w:sz w:val="24"/>
          <w:szCs w:val="24"/>
        </w:rPr>
      </w:pPr>
      <w:r w:rsidRPr="00D94A84">
        <w:rPr>
          <w:rFonts w:ascii="Times New Roman" w:hAnsi="Times New Roman" w:cs="Times New Roman"/>
          <w:color w:val="0000FF"/>
          <w:sz w:val="24"/>
          <w:szCs w:val="24"/>
        </w:rPr>
        <w:tab/>
      </w:r>
      <w:r w:rsidRPr="00D94A84">
        <w:rPr>
          <w:rFonts w:ascii="Times New Roman" w:hAnsi="Times New Roman" w:cs="Times New Roman"/>
          <w:color w:val="0000FF"/>
          <w:sz w:val="24"/>
          <w:szCs w:val="24"/>
        </w:rPr>
        <w:tab/>
      </w:r>
      <w:bookmarkStart w:id="3" w:name="bookmark3"/>
      <w:r w:rsidRPr="00D94A84">
        <w:rPr>
          <w:rFonts w:ascii="Times New Roman" w:hAnsi="Times New Roman" w:cs="Times New Roman"/>
          <w:color w:val="0000FF"/>
          <w:sz w:val="24"/>
          <w:szCs w:val="24"/>
        </w:rPr>
        <w:t xml:space="preserve"> Demak, til jamiyatga, ya'ni odamlarning o'zaro munosa- batga kirishuviga, aloqa qilishiga xizmat qiladi, shuning uchun u ijtimoiy hodisa sanaladi.</w:t>
      </w:r>
      <w:bookmarkEnd w:id="3"/>
    </w:p>
    <w:p w:rsidR="004055DE" w:rsidRPr="00D94A84" w:rsidRDefault="004055DE" w:rsidP="0041455E">
      <w:pPr>
        <w:pStyle w:val="a9"/>
        <w:shd w:val="clear" w:color="auto" w:fill="auto"/>
        <w:spacing w:before="0" w:after="0" w:line="240" w:lineRule="auto"/>
        <w:ind w:left="20" w:right="20" w:firstLine="400"/>
        <w:jc w:val="both"/>
        <w:rPr>
          <w:color w:val="0000FF"/>
          <w:sz w:val="24"/>
          <w:szCs w:val="24"/>
        </w:rPr>
      </w:pPr>
      <w:r w:rsidRPr="00D94A84">
        <w:rPr>
          <w:color w:val="0000FF"/>
          <w:sz w:val="24"/>
          <w:szCs w:val="24"/>
          <w:lang w:eastAsia="en-US"/>
        </w:rPr>
        <w:t>Mustaqillikka erishganimizdan keyin o'zbek tilining ijtimoiy vazifalari yanada kengaydi.</w:t>
      </w:r>
    </w:p>
    <w:p w:rsidR="004055DE" w:rsidRPr="00D94A84" w:rsidRDefault="004055DE" w:rsidP="0041455E">
      <w:pPr>
        <w:pStyle w:val="410"/>
        <w:shd w:val="clear" w:color="auto" w:fill="auto"/>
        <w:spacing w:before="0" w:after="210" w:line="240" w:lineRule="auto"/>
        <w:ind w:left="20" w:right="20" w:firstLine="400"/>
        <w:jc w:val="center"/>
        <w:rPr>
          <w:color w:val="0000FF"/>
          <w:sz w:val="24"/>
          <w:szCs w:val="24"/>
        </w:rPr>
      </w:pPr>
      <w:r w:rsidRPr="00D94A84">
        <w:rPr>
          <w:color w:val="0000FF"/>
          <w:sz w:val="24"/>
          <w:szCs w:val="24"/>
          <w:lang w:eastAsia="en-US"/>
        </w:rPr>
        <w:t>1-mashq. Quyidagi so'zlarning o'zbek tilida paydo bo'lish sabablarini aniqlang.</w:t>
      </w:r>
    </w:p>
    <w:p w:rsidR="004055DE" w:rsidRPr="00D94A84" w:rsidRDefault="004055DE" w:rsidP="0041455E">
      <w:pPr>
        <w:pStyle w:val="a9"/>
        <w:shd w:val="clear" w:color="auto" w:fill="auto"/>
        <w:spacing w:before="0" w:after="0" w:line="240" w:lineRule="auto"/>
        <w:ind w:left="20" w:right="20" w:firstLine="400"/>
        <w:jc w:val="both"/>
        <w:rPr>
          <w:color w:val="0000FF"/>
          <w:sz w:val="24"/>
          <w:szCs w:val="24"/>
        </w:rPr>
      </w:pPr>
      <w:r w:rsidRPr="00D94A84">
        <w:rPr>
          <w:color w:val="0000FF"/>
          <w:sz w:val="24"/>
          <w:szCs w:val="24"/>
          <w:lang w:eastAsia="en-US"/>
        </w:rPr>
        <w:t>Yer yuzida tillar ko'p. Olimlarning hisob-kitobiga ko'ra ularning miqdori 3000 dan ortib ketadi. Masalan: rus, ingliz, nemis, arab, fors, koreys va boshqa tillar. Tillarning barchasi insonlar o'rtasidagi aloqa- aralashuvni ta'minlash vazifasinibajaradi.</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kollej, litsey, tadbirkor, fermer, tuman, viloyat.</w:t>
      </w:r>
    </w:p>
    <w:p w:rsidR="004055DE" w:rsidRPr="00D94A84" w:rsidRDefault="004055DE" w:rsidP="0041455E">
      <w:pPr>
        <w:pStyle w:val="410"/>
        <w:shd w:val="clear" w:color="auto" w:fill="auto"/>
        <w:tabs>
          <w:tab w:val="left" w:pos="1365"/>
        </w:tabs>
        <w:spacing w:before="0" w:after="165" w:line="240" w:lineRule="auto"/>
        <w:ind w:right="40" w:firstLine="0"/>
        <w:jc w:val="center"/>
        <w:rPr>
          <w:color w:val="0000FF"/>
          <w:sz w:val="24"/>
          <w:szCs w:val="24"/>
        </w:rPr>
      </w:pPr>
      <w:r w:rsidRPr="00D94A84">
        <w:rPr>
          <w:color w:val="0000FF"/>
          <w:sz w:val="24"/>
          <w:szCs w:val="24"/>
          <w:lang w:eastAsia="en-US"/>
        </w:rPr>
        <w:t>2-mashq.  Matnni o'qing va undagi g'oya haqida o'z fikringizni bayon qiling.</w:t>
      </w:r>
    </w:p>
    <w:p w:rsidR="004055DE" w:rsidRPr="00D94A84" w:rsidRDefault="004055DE"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Podshoh bir kuni vazirlariga:</w:t>
      </w:r>
    </w:p>
    <w:p w:rsidR="004055DE" w:rsidRPr="00D94A84" w:rsidRDefault="004055DE"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 Menga eng lazzatli taom pishirib keltiringlar,-dedi.</w:t>
      </w:r>
    </w:p>
    <w:p w:rsidR="004055DE" w:rsidRPr="00D94A84" w:rsidRDefault="004055DE"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Vazirlar maslahatlashib unga til go'shtidan taom pishirib keldilar.</w:t>
      </w:r>
    </w:p>
    <w:p w:rsidR="004055DE" w:rsidRPr="00D94A84" w:rsidRDefault="004055DE"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Taom podshohga ma'qul bo'ldi.</w:t>
      </w:r>
    </w:p>
    <w:p w:rsidR="004055DE" w:rsidRPr="00D94A84" w:rsidRDefault="004055DE" w:rsidP="0041455E">
      <w:pPr>
        <w:pStyle w:val="a9"/>
        <w:shd w:val="clear" w:color="auto" w:fill="auto"/>
        <w:spacing w:before="0" w:after="0" w:line="240" w:lineRule="auto"/>
        <w:ind w:left="40" w:right="40" w:firstLine="400"/>
        <w:jc w:val="both"/>
        <w:rPr>
          <w:color w:val="0000FF"/>
          <w:sz w:val="24"/>
          <w:szCs w:val="24"/>
        </w:rPr>
      </w:pPr>
      <w:r w:rsidRPr="00D94A84">
        <w:rPr>
          <w:color w:val="0000FF"/>
          <w:sz w:val="24"/>
          <w:szCs w:val="24"/>
          <w:lang w:eastAsia="en-US"/>
        </w:rPr>
        <w:t>U: - Endi esa menga eng achchiq narsadan tayyorlangan ovqat olib kelinglar, - deb farmon berdi.</w:t>
      </w:r>
    </w:p>
    <w:p w:rsidR="004055DE" w:rsidRPr="00D94A84" w:rsidRDefault="004055DE"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Bu gal ham unga til go'shtidan ovqat pishirib keldilar.</w:t>
      </w:r>
    </w:p>
    <w:p w:rsidR="004055DE" w:rsidRPr="00D94A84" w:rsidRDefault="004055DE" w:rsidP="0041455E">
      <w:pPr>
        <w:pStyle w:val="a9"/>
        <w:shd w:val="clear" w:color="auto" w:fill="auto"/>
        <w:spacing w:before="0" w:after="226" w:line="240" w:lineRule="auto"/>
        <w:ind w:left="40" w:firstLine="400"/>
        <w:jc w:val="both"/>
        <w:rPr>
          <w:color w:val="0000FF"/>
          <w:sz w:val="24"/>
          <w:szCs w:val="24"/>
        </w:rPr>
      </w:pPr>
      <w:r w:rsidRPr="00D94A84">
        <w:rPr>
          <w:color w:val="0000FF"/>
          <w:sz w:val="24"/>
          <w:szCs w:val="24"/>
          <w:lang w:eastAsia="en-US"/>
        </w:rPr>
        <w:t>Podshohga topshiriqning ijrosi maqbul bo'ldi. Nima uchun?</w:t>
      </w:r>
    </w:p>
    <w:p w:rsidR="004055DE" w:rsidRPr="00D94A84" w:rsidRDefault="004055DE" w:rsidP="0041455E">
      <w:pPr>
        <w:pStyle w:val="410"/>
        <w:shd w:val="clear" w:color="auto" w:fill="auto"/>
        <w:tabs>
          <w:tab w:val="left" w:pos="1458"/>
        </w:tabs>
        <w:spacing w:before="0" w:after="89" w:line="240" w:lineRule="auto"/>
        <w:ind w:firstLine="0"/>
        <w:jc w:val="center"/>
        <w:rPr>
          <w:color w:val="0000FF"/>
          <w:sz w:val="24"/>
          <w:szCs w:val="24"/>
        </w:rPr>
      </w:pPr>
      <w:r w:rsidRPr="00D94A84">
        <w:rPr>
          <w:color w:val="0000FF"/>
          <w:sz w:val="24"/>
          <w:szCs w:val="24"/>
          <w:lang w:eastAsia="en-US"/>
        </w:rPr>
        <w:t>3-mashq. Quyidagi maqollarni daftaringizga yozib oling va yodlang.</w:t>
      </w:r>
    </w:p>
    <w:p w:rsidR="004055DE" w:rsidRPr="00D94A84" w:rsidRDefault="004055DE" w:rsidP="0041455E">
      <w:pPr>
        <w:pStyle w:val="a9"/>
        <w:shd w:val="clear" w:color="auto" w:fill="auto"/>
        <w:spacing w:before="0" w:after="252" w:line="240" w:lineRule="auto"/>
        <w:ind w:left="40" w:right="40" w:firstLine="400"/>
        <w:jc w:val="both"/>
        <w:rPr>
          <w:color w:val="0000FF"/>
          <w:sz w:val="24"/>
          <w:szCs w:val="24"/>
        </w:rPr>
      </w:pPr>
      <w:r w:rsidRPr="00D94A84">
        <w:rPr>
          <w:color w:val="0000FF"/>
          <w:sz w:val="24"/>
          <w:szCs w:val="24"/>
          <w:lang w:eastAsia="en-US"/>
        </w:rPr>
        <w:t>Tig' yarasi bitadi, lekin til yarasi bitmaydi. Odobning boshi - til. Yaxshi so'z-jon ozig'i, yomon so'z - bosh qozig'i. Yaxshi so'z bilan ilon inidan chiqadi, yomon so'z bilan pichoq - qinidan. Til - dil kaliti.</w:t>
      </w:r>
    </w:p>
    <w:p w:rsidR="004055DE" w:rsidRPr="00D94A84" w:rsidRDefault="004055DE" w:rsidP="0041455E">
      <w:pPr>
        <w:pStyle w:val="410"/>
        <w:shd w:val="clear" w:color="auto" w:fill="auto"/>
        <w:spacing w:before="0" w:after="169" w:line="240" w:lineRule="auto"/>
        <w:ind w:left="40" w:right="40" w:firstLine="400"/>
        <w:jc w:val="center"/>
        <w:rPr>
          <w:color w:val="0000FF"/>
          <w:sz w:val="24"/>
          <w:szCs w:val="24"/>
        </w:rPr>
      </w:pPr>
      <w:r w:rsidRPr="00D94A84">
        <w:rPr>
          <w:color w:val="0000FF"/>
          <w:sz w:val="24"/>
          <w:szCs w:val="24"/>
          <w:lang w:eastAsia="en-US"/>
        </w:rPr>
        <w:t>4-mashq. Topishmoqlarning javobini toping. O'zingiz ham</w:t>
      </w:r>
      <w:r w:rsidRPr="00D94A84">
        <w:rPr>
          <w:rStyle w:val="42"/>
          <w:b/>
          <w:bCs/>
          <w:color w:val="0000FF"/>
          <w:sz w:val="24"/>
          <w:szCs w:val="24"/>
          <w:lang w:eastAsia="en-US"/>
        </w:rPr>
        <w:t xml:space="preserve"> til, so'z, ilm, kitob</w:t>
      </w:r>
      <w:r w:rsidRPr="00D94A84">
        <w:rPr>
          <w:color w:val="0000FF"/>
          <w:sz w:val="24"/>
          <w:szCs w:val="24"/>
          <w:lang w:eastAsia="en-US"/>
        </w:rPr>
        <w:t xml:space="preserve"> haqida bilgan topishmoqlaringizni o'rtoqlaringizga aytib bering.</w:t>
      </w:r>
    </w:p>
    <w:p w:rsidR="004055DE" w:rsidRPr="00D94A84" w:rsidRDefault="004055DE" w:rsidP="0041455E">
      <w:pPr>
        <w:pStyle w:val="a9"/>
        <w:shd w:val="clear" w:color="auto" w:fill="auto"/>
        <w:spacing w:before="0" w:after="278" w:line="240" w:lineRule="auto"/>
        <w:ind w:left="40" w:right="40" w:firstLine="400"/>
        <w:jc w:val="both"/>
        <w:rPr>
          <w:color w:val="0000FF"/>
          <w:sz w:val="24"/>
          <w:szCs w:val="24"/>
        </w:rPr>
      </w:pPr>
      <w:r w:rsidRPr="00D94A84">
        <w:rPr>
          <w:color w:val="0000FF"/>
          <w:sz w:val="24"/>
          <w:szCs w:val="24"/>
          <w:lang w:eastAsia="en-US"/>
        </w:rPr>
        <w:t>1. Tilsiz aql o'rgatar. 2. Og'izdan chiqquncha meniki, og'izdan chiqqani elniki. 3. Asaldan shirin, zahardan achchiq. 4. Temir qo'rg'on ichida qizil toychoq o'ynaydi. 5. Bir nafasda olamni kezar.</w:t>
      </w:r>
    </w:p>
    <w:p w:rsidR="004055DE" w:rsidRPr="00D94A84" w:rsidRDefault="004055DE"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4055DE" w:rsidRPr="00D94A84" w:rsidRDefault="004055DE" w:rsidP="0041455E">
      <w:pPr>
        <w:pStyle w:val="71"/>
        <w:shd w:val="clear" w:color="auto" w:fill="auto"/>
        <w:spacing w:before="0" w:after="82" w:line="240" w:lineRule="auto"/>
        <w:ind w:left="2480" w:firstLine="0"/>
        <w:rPr>
          <w:color w:val="0000FF"/>
          <w:sz w:val="24"/>
          <w:szCs w:val="24"/>
        </w:rPr>
      </w:pPr>
      <w:r w:rsidRPr="00D94A84">
        <w:rPr>
          <w:color w:val="0000FF"/>
          <w:sz w:val="24"/>
          <w:szCs w:val="24"/>
          <w:lang w:eastAsia="en-US"/>
        </w:rPr>
        <w:t>Savollarga javob bering</w:t>
      </w:r>
    </w:p>
    <w:p w:rsidR="004055DE" w:rsidRPr="00D94A84" w:rsidRDefault="004055DE" w:rsidP="0041455E">
      <w:pPr>
        <w:pStyle w:val="a9"/>
        <w:shd w:val="clear" w:color="auto" w:fill="auto"/>
        <w:spacing w:before="0" w:after="0" w:line="240" w:lineRule="auto"/>
        <w:ind w:firstLine="0"/>
        <w:jc w:val="left"/>
        <w:rPr>
          <w:color w:val="0000FF"/>
          <w:sz w:val="24"/>
          <w:szCs w:val="24"/>
        </w:rPr>
      </w:pPr>
      <w:r w:rsidRPr="00D94A84">
        <w:rPr>
          <w:color w:val="0000FF"/>
          <w:sz w:val="24"/>
          <w:szCs w:val="24"/>
          <w:lang w:eastAsia="en-US"/>
        </w:rPr>
        <w:t>1. Yer yuzidagi xalqlar nima uchun har xil tilda gaplashishadi?</w:t>
      </w:r>
    </w:p>
    <w:p w:rsidR="004055DE" w:rsidRPr="00D94A84" w:rsidRDefault="004055DE" w:rsidP="0041455E">
      <w:pPr>
        <w:pStyle w:val="a9"/>
        <w:shd w:val="clear" w:color="auto" w:fill="auto"/>
        <w:spacing w:before="0" w:after="0" w:line="240" w:lineRule="auto"/>
        <w:ind w:firstLine="0"/>
        <w:jc w:val="left"/>
        <w:rPr>
          <w:color w:val="0000FF"/>
          <w:sz w:val="24"/>
          <w:szCs w:val="24"/>
        </w:rPr>
      </w:pPr>
      <w:r w:rsidRPr="00D94A84">
        <w:rPr>
          <w:color w:val="0000FF"/>
          <w:sz w:val="24"/>
          <w:szCs w:val="24"/>
          <w:lang w:eastAsia="en-US"/>
        </w:rPr>
        <w:t>2. Til-ijtimoiy hodisa deganda nimani tushunasiz?</w:t>
      </w:r>
    </w:p>
    <w:p w:rsidR="004055DE" w:rsidRPr="00D94A84" w:rsidRDefault="004055DE"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3. Nima uchun yowoyi hayvonlar ichida o'sgan bolalar gapira olmaydi?</w:t>
      </w:r>
    </w:p>
    <w:p w:rsidR="004055DE" w:rsidRPr="00D94A84" w:rsidRDefault="004055DE"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4.0'zbeklarning qayerlarda istiqomat qilishi haqida so'zlab bering.</w:t>
      </w:r>
    </w:p>
    <w:p w:rsidR="004055DE" w:rsidRPr="00D94A84" w:rsidRDefault="004055DE" w:rsidP="0041455E">
      <w:pPr>
        <w:pStyle w:val="a9"/>
        <w:shd w:val="clear" w:color="auto" w:fill="auto"/>
        <w:tabs>
          <w:tab w:val="left" w:pos="646"/>
        </w:tabs>
        <w:spacing w:before="0" w:after="0" w:line="240" w:lineRule="auto"/>
        <w:ind w:firstLine="0"/>
        <w:jc w:val="both"/>
        <w:rPr>
          <w:color w:val="0000FF"/>
          <w:sz w:val="24"/>
          <w:szCs w:val="24"/>
        </w:rPr>
      </w:pPr>
      <w:r w:rsidRPr="00D94A84">
        <w:rPr>
          <w:rStyle w:val="44"/>
          <w:color w:val="0000FF"/>
          <w:sz w:val="24"/>
          <w:szCs w:val="24"/>
          <w:lang w:eastAsia="en-US"/>
        </w:rPr>
        <w:t>5.Ijtimoiy</w:t>
      </w:r>
      <w:r w:rsidRPr="00D94A84">
        <w:rPr>
          <w:color w:val="0000FF"/>
          <w:sz w:val="24"/>
          <w:szCs w:val="24"/>
          <w:lang w:eastAsia="en-US"/>
        </w:rPr>
        <w:t xml:space="preserve"> so'ziga izoh bering.</w:t>
      </w:r>
    </w:p>
    <w:p w:rsidR="004055DE" w:rsidRPr="00D94A84" w:rsidRDefault="004055DE" w:rsidP="0041455E">
      <w:pPr>
        <w:pStyle w:val="a9"/>
        <w:shd w:val="clear" w:color="auto" w:fill="auto"/>
        <w:tabs>
          <w:tab w:val="left" w:pos="642"/>
        </w:tabs>
        <w:spacing w:before="0" w:after="176" w:line="240" w:lineRule="auto"/>
        <w:ind w:firstLine="0"/>
        <w:jc w:val="both"/>
        <w:rPr>
          <w:color w:val="0000FF"/>
          <w:sz w:val="24"/>
          <w:szCs w:val="24"/>
        </w:rPr>
      </w:pPr>
      <w:r w:rsidRPr="00D94A84">
        <w:rPr>
          <w:color w:val="0000FF"/>
          <w:sz w:val="24"/>
          <w:szCs w:val="24"/>
          <w:lang w:eastAsia="en-US"/>
        </w:rPr>
        <w:t>6.O'zingiz o'rganayotgan xorijiy til haqida nimalarni bilasiz?</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4055DE" w:rsidRPr="00D94A84" w:rsidRDefault="004055DE" w:rsidP="0041455E">
      <w:pPr>
        <w:jc w:val="center"/>
        <w:rPr>
          <w:rFonts w:ascii="Times New Roman" w:hAnsi="Times New Roman" w:cs="Times New Roman"/>
          <w:b/>
          <w:color w:val="0000FF"/>
          <w:sz w:val="28"/>
          <w:szCs w:val="28"/>
        </w:rPr>
      </w:pPr>
    </w:p>
    <w:p w:rsidR="004055DE" w:rsidRPr="00D94A84" w:rsidRDefault="004055DE"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4055DE" w:rsidRPr="00D94A84" w:rsidRDefault="004055DE" w:rsidP="0041455E">
      <w:pPr>
        <w:pStyle w:val="410"/>
        <w:shd w:val="clear" w:color="auto" w:fill="auto"/>
        <w:spacing w:before="0" w:line="240" w:lineRule="auto"/>
        <w:ind w:left="40" w:right="40" w:firstLine="400"/>
        <w:jc w:val="both"/>
        <w:rPr>
          <w:color w:val="0000FF"/>
          <w:sz w:val="24"/>
          <w:szCs w:val="24"/>
        </w:rPr>
      </w:pPr>
      <w:r w:rsidRPr="00D94A84">
        <w:rPr>
          <w:color w:val="0000FF"/>
          <w:sz w:val="24"/>
          <w:szCs w:val="24"/>
          <w:lang w:eastAsia="en-US"/>
        </w:rPr>
        <w:t>5-mashq.</w:t>
      </w:r>
      <w:r w:rsidRPr="00D94A84">
        <w:rPr>
          <w:rStyle w:val="43"/>
          <w:b/>
          <w:bCs/>
          <w:color w:val="0000FF"/>
          <w:sz w:val="24"/>
          <w:szCs w:val="24"/>
          <w:lang w:eastAsia="en-US"/>
        </w:rPr>
        <w:t xml:space="preserve"> Uyga topshiriq.</w:t>
      </w:r>
      <w:r w:rsidRPr="00D94A84">
        <w:rPr>
          <w:color w:val="0000FF"/>
          <w:sz w:val="24"/>
          <w:szCs w:val="24"/>
          <w:lang w:eastAsia="en-US"/>
        </w:rPr>
        <w:t xml:space="preserve"> Bugungi ozod va obod hayotimiz haqida fikrlaringizni yozing.</w:t>
      </w:r>
    </w:p>
    <w:p w:rsidR="00DE08BD" w:rsidRPr="00D94A84" w:rsidRDefault="004055DE" w:rsidP="00DF084E">
      <w:pP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cs="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055DE" w:rsidRPr="00D94A84" w:rsidRDefault="004055DE" w:rsidP="0041455E">
      <w:pPr>
        <w:pStyle w:val="410"/>
        <w:shd w:val="clear" w:color="auto" w:fill="auto"/>
        <w:spacing w:before="0" w:after="78" w:line="240" w:lineRule="auto"/>
        <w:ind w:firstLine="0"/>
        <w:rPr>
          <w:color w:val="0000FF"/>
          <w:sz w:val="24"/>
          <w:szCs w:val="24"/>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Pr="00D94A84">
        <w:rPr>
          <w:color w:val="0000FF"/>
          <w:sz w:val="24"/>
          <w:szCs w:val="24"/>
          <w:lang w:eastAsia="en-US"/>
        </w:rPr>
        <w:t>2-dars. O'ZBEK TILI - DAVLAT TILI</w:t>
      </w:r>
    </w:p>
    <w:p w:rsidR="004055DE" w:rsidRPr="00D94A84" w:rsidRDefault="004055DE" w:rsidP="0041455E">
      <w:pPr>
        <w:pStyle w:val="318"/>
        <w:shd w:val="clear" w:color="auto" w:fill="auto"/>
        <w:spacing w:before="0" w:after="223" w:line="240" w:lineRule="auto"/>
        <w:ind w:firstLine="0"/>
        <w:jc w:val="left"/>
        <w:rPr>
          <w:color w:val="0000FF"/>
        </w:rPr>
      </w:pPr>
      <w:r w:rsidRPr="00D94A84">
        <w:rPr>
          <w:color w:val="0000FF"/>
        </w:rPr>
        <w:tab/>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583D66" w:rsidRPr="00D94A84" w:rsidRDefault="00583D66" w:rsidP="00583D6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583D66" w:rsidRPr="00D94A84" w:rsidRDefault="00583D66" w:rsidP="00583D6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583D66" w:rsidRPr="00D94A84" w:rsidRDefault="00583D66" w:rsidP="00583D6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055DE" w:rsidRPr="00D94A84" w:rsidRDefault="004055DE" w:rsidP="0041455E">
      <w:pPr>
        <w:jc w:val="center"/>
        <w:rPr>
          <w:rFonts w:ascii="Times New Roman" w:hAnsi="Times New Roman" w:cs="Times New Roman"/>
          <w:b/>
          <w:i/>
          <w:color w:val="0000FF"/>
          <w:sz w:val="28"/>
          <w:szCs w:val="28"/>
          <w:u w:val="single"/>
          <w:lang w:val="uz-Cyrl-UZ"/>
        </w:rPr>
      </w:pPr>
    </w:p>
    <w:p w:rsidR="004055DE" w:rsidRPr="00D94A84" w:rsidRDefault="004055DE"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055DE" w:rsidRPr="00D94A84" w:rsidRDefault="004055DE"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055DE" w:rsidRPr="00D94A84" w:rsidRDefault="004055DE"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055DE" w:rsidRPr="00D94A84" w:rsidRDefault="004055DE"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055DE" w:rsidRPr="00D94A84" w:rsidRDefault="004055DE"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055DE" w:rsidRPr="00D94A84" w:rsidRDefault="004055DE" w:rsidP="0041455E">
      <w:pPr>
        <w:jc w:val="center"/>
        <w:rPr>
          <w:rFonts w:ascii="Times New Roman" w:hAnsi="Times New Roman" w:cs="Times New Roman"/>
          <w:b/>
          <w:color w:val="0000FF"/>
          <w:sz w:val="28"/>
          <w:szCs w:val="28"/>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4055DE" w:rsidRPr="00D94A84" w:rsidRDefault="004055DE" w:rsidP="0041455E">
      <w:pPr>
        <w:pStyle w:val="a9"/>
        <w:shd w:val="clear" w:color="auto" w:fill="auto"/>
        <w:spacing w:before="0" w:after="0" w:line="240" w:lineRule="auto"/>
        <w:ind w:firstLine="0"/>
        <w:jc w:val="left"/>
        <w:rPr>
          <w:color w:val="0000FF"/>
          <w:sz w:val="24"/>
          <w:szCs w:val="24"/>
        </w:rPr>
      </w:pPr>
      <w:r w:rsidRPr="00D94A84">
        <w:rPr>
          <w:color w:val="0000FF"/>
          <w:sz w:val="24"/>
          <w:szCs w:val="24"/>
          <w:lang w:eastAsia="en-US"/>
        </w:rPr>
        <w:t>1. Yer yuzidagi xalqlar nima uchun har xil tilda gaplashishadi?</w:t>
      </w:r>
    </w:p>
    <w:p w:rsidR="004055DE" w:rsidRPr="00D94A84" w:rsidRDefault="004055DE" w:rsidP="0041455E">
      <w:pPr>
        <w:pStyle w:val="a9"/>
        <w:shd w:val="clear" w:color="auto" w:fill="auto"/>
        <w:spacing w:before="0" w:after="0" w:line="240" w:lineRule="auto"/>
        <w:ind w:firstLine="0"/>
        <w:jc w:val="left"/>
        <w:rPr>
          <w:color w:val="0000FF"/>
          <w:sz w:val="24"/>
          <w:szCs w:val="24"/>
        </w:rPr>
      </w:pPr>
      <w:r w:rsidRPr="00D94A84">
        <w:rPr>
          <w:color w:val="0000FF"/>
          <w:sz w:val="24"/>
          <w:szCs w:val="24"/>
          <w:lang w:eastAsia="en-US"/>
        </w:rPr>
        <w:t>2. Til-ijtimoiy hodisa deganda nimani tushunasiz?</w:t>
      </w:r>
    </w:p>
    <w:p w:rsidR="004055DE" w:rsidRPr="00D94A84" w:rsidRDefault="004055DE"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3. Nima uchun yowoyi hayvonlar ichida o'sgan bolalar gapira olmaydi?</w:t>
      </w:r>
    </w:p>
    <w:p w:rsidR="004055DE" w:rsidRPr="00D94A84" w:rsidRDefault="004055DE"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4.0'zbeklarning qayerlarda istiqomat qilishi haqida so'zlab bering.</w:t>
      </w:r>
    </w:p>
    <w:p w:rsidR="004055DE" w:rsidRPr="00D94A84" w:rsidRDefault="004055DE" w:rsidP="0041455E">
      <w:pPr>
        <w:pStyle w:val="a9"/>
        <w:shd w:val="clear" w:color="auto" w:fill="auto"/>
        <w:tabs>
          <w:tab w:val="left" w:pos="646"/>
        </w:tabs>
        <w:spacing w:before="0" w:after="0" w:line="240" w:lineRule="auto"/>
        <w:ind w:firstLine="0"/>
        <w:jc w:val="both"/>
        <w:rPr>
          <w:color w:val="0000FF"/>
          <w:sz w:val="24"/>
          <w:szCs w:val="24"/>
        </w:rPr>
      </w:pPr>
      <w:r w:rsidRPr="00D94A84">
        <w:rPr>
          <w:rStyle w:val="44"/>
          <w:color w:val="0000FF"/>
          <w:sz w:val="24"/>
          <w:szCs w:val="24"/>
          <w:lang w:eastAsia="en-US"/>
        </w:rPr>
        <w:t>5.Ijtimoiy</w:t>
      </w:r>
      <w:r w:rsidRPr="00D94A84">
        <w:rPr>
          <w:color w:val="0000FF"/>
          <w:sz w:val="24"/>
          <w:szCs w:val="24"/>
          <w:lang w:eastAsia="en-US"/>
        </w:rPr>
        <w:t xml:space="preserve"> so'ziga izoh bering.</w:t>
      </w:r>
    </w:p>
    <w:p w:rsidR="004055DE" w:rsidRPr="00D94A84" w:rsidRDefault="004055DE" w:rsidP="0041455E">
      <w:pPr>
        <w:pStyle w:val="a9"/>
        <w:shd w:val="clear" w:color="auto" w:fill="auto"/>
        <w:tabs>
          <w:tab w:val="left" w:pos="642"/>
        </w:tabs>
        <w:spacing w:before="0" w:after="176" w:line="240" w:lineRule="auto"/>
        <w:ind w:firstLine="0"/>
        <w:jc w:val="both"/>
        <w:rPr>
          <w:color w:val="0000FF"/>
          <w:sz w:val="24"/>
          <w:szCs w:val="24"/>
        </w:rPr>
      </w:pPr>
      <w:r w:rsidRPr="00D94A84">
        <w:rPr>
          <w:color w:val="0000FF"/>
          <w:sz w:val="24"/>
          <w:szCs w:val="24"/>
          <w:lang w:eastAsia="en-US"/>
        </w:rPr>
        <w:t>6.O'zingiz o'rganayotgan xorijiy til haqida nimalarni bilasiz?</w:t>
      </w:r>
    </w:p>
    <w:p w:rsidR="004055DE" w:rsidRPr="00D94A84" w:rsidRDefault="004055DE" w:rsidP="0041455E">
      <w:pPr>
        <w:jc w:val="center"/>
        <w:rPr>
          <w:rFonts w:ascii="Times New Roman" w:hAnsi="Times New Roman" w:cs="Times New Roman"/>
          <w:b/>
          <w:color w:val="0000FF"/>
          <w:sz w:val="28"/>
          <w:szCs w:val="28"/>
          <w:lang w:val="uz-Cyrl-UZ"/>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055DE" w:rsidRPr="00D94A84" w:rsidRDefault="004055DE" w:rsidP="0041455E">
      <w:pPr>
        <w:ind w:firstLine="708"/>
        <w:jc w:val="center"/>
        <w:rPr>
          <w:rFonts w:ascii="Times New Roman" w:hAnsi="Times New Roman" w:cs="Times New Roman"/>
          <w:b/>
          <w:color w:val="0000FF"/>
          <w:sz w:val="28"/>
          <w:szCs w:val="28"/>
          <w:lang w:val="uz-Cyrl-UZ"/>
        </w:rPr>
      </w:pPr>
    </w:p>
    <w:p w:rsidR="004055DE" w:rsidRPr="00D94A84" w:rsidRDefault="004055DE" w:rsidP="0041455E">
      <w:pPr>
        <w:pStyle w:val="410"/>
        <w:shd w:val="clear" w:color="auto" w:fill="auto"/>
        <w:spacing w:before="0" w:after="78" w:line="240" w:lineRule="auto"/>
        <w:ind w:left="1420" w:firstLine="0"/>
        <w:jc w:val="center"/>
        <w:rPr>
          <w:color w:val="0000FF"/>
          <w:sz w:val="24"/>
          <w:szCs w:val="24"/>
        </w:rPr>
      </w:pPr>
      <w:r w:rsidRPr="00D94A84">
        <w:rPr>
          <w:color w:val="0000FF"/>
          <w:sz w:val="24"/>
          <w:szCs w:val="24"/>
          <w:lang w:eastAsia="en-US"/>
        </w:rPr>
        <w:t>2-dars. O'ZBEK TILI - DAVLAT TILI</w:t>
      </w:r>
    </w:p>
    <w:p w:rsidR="004055DE" w:rsidRPr="00D94A84" w:rsidRDefault="004055DE" w:rsidP="0041455E">
      <w:pPr>
        <w:pStyle w:val="a9"/>
        <w:shd w:val="clear" w:color="auto" w:fill="auto"/>
        <w:tabs>
          <w:tab w:val="left" w:pos="1618"/>
        </w:tabs>
        <w:spacing w:before="0" w:after="0" w:line="240" w:lineRule="auto"/>
        <w:ind w:right="20" w:firstLine="0"/>
        <w:jc w:val="both"/>
        <w:rPr>
          <w:color w:val="0000FF"/>
          <w:sz w:val="24"/>
          <w:szCs w:val="24"/>
        </w:rPr>
      </w:pPr>
      <w:r w:rsidRPr="00D94A84">
        <w:rPr>
          <w:rStyle w:val="430"/>
          <w:color w:val="0000FF"/>
          <w:sz w:val="24"/>
          <w:szCs w:val="24"/>
          <w:lang w:val="uz-Cyrl-UZ" w:eastAsia="en-US"/>
        </w:rPr>
        <w:t>1-</w:t>
      </w:r>
      <w:r w:rsidRPr="00D94A84">
        <w:rPr>
          <w:rStyle w:val="430"/>
          <w:color w:val="0000FF"/>
          <w:sz w:val="24"/>
          <w:szCs w:val="24"/>
          <w:lang w:eastAsia="en-US"/>
        </w:rPr>
        <w:t>topshiriq.</w:t>
      </w:r>
      <w:r w:rsidRPr="00D94A84">
        <w:rPr>
          <w:color w:val="0000FF"/>
          <w:sz w:val="24"/>
          <w:szCs w:val="24"/>
          <w:lang w:eastAsia="en-US"/>
        </w:rPr>
        <w:tab/>
        <w:t>Nima uchun ota, aka-uka yoki opa-singil tili emas, aynan onaga nisbat berib</w:t>
      </w:r>
      <w:r w:rsidRPr="00D94A84">
        <w:rPr>
          <w:rStyle w:val="af"/>
          <w:color w:val="0000FF"/>
          <w:sz w:val="24"/>
          <w:szCs w:val="24"/>
          <w:lang w:eastAsia="en-US"/>
        </w:rPr>
        <w:t xml:space="preserve"> ona tili</w:t>
      </w:r>
      <w:r w:rsidRPr="00D94A84">
        <w:rPr>
          <w:color w:val="0000FF"/>
          <w:sz w:val="24"/>
          <w:szCs w:val="24"/>
          <w:lang w:eastAsia="en-US"/>
        </w:rPr>
        <w:t xml:space="preserve"> atamasidan foydalanamiz? Shu haqda bahs yuriting.</w:t>
      </w:r>
    </w:p>
    <w:p w:rsidR="004055DE" w:rsidRPr="00D94A84" w:rsidRDefault="004055DE" w:rsidP="0041455E">
      <w:pPr>
        <w:pStyle w:val="a9"/>
        <w:shd w:val="clear" w:color="auto" w:fill="auto"/>
        <w:tabs>
          <w:tab w:val="left" w:pos="1537"/>
        </w:tabs>
        <w:spacing w:before="0" w:after="0" w:line="240" w:lineRule="auto"/>
        <w:ind w:right="20" w:firstLine="0"/>
        <w:jc w:val="both"/>
        <w:rPr>
          <w:color w:val="0000FF"/>
          <w:sz w:val="24"/>
          <w:szCs w:val="24"/>
        </w:rPr>
      </w:pPr>
      <w:r w:rsidRPr="00D94A84">
        <w:rPr>
          <w:rStyle w:val="430"/>
          <w:color w:val="0000FF"/>
          <w:sz w:val="24"/>
          <w:szCs w:val="24"/>
          <w:lang w:val="uz-Cyrl-UZ" w:eastAsia="en-US"/>
        </w:rPr>
        <w:t>2-</w:t>
      </w:r>
      <w:r w:rsidRPr="00D94A84">
        <w:rPr>
          <w:rStyle w:val="430"/>
          <w:color w:val="0000FF"/>
          <w:sz w:val="24"/>
          <w:szCs w:val="24"/>
          <w:lang w:eastAsia="en-US"/>
        </w:rPr>
        <w:t>topshiriq.</w:t>
      </w:r>
      <w:r w:rsidRPr="00D94A84">
        <w:rPr>
          <w:color w:val="0000FF"/>
          <w:sz w:val="24"/>
          <w:szCs w:val="24"/>
          <w:lang w:eastAsia="en-US"/>
        </w:rPr>
        <w:tab/>
        <w:t>Siz yashayotgan yoki Sizga yaqin bo'lgan ko'cha, mahallaning 10—15 yil oldin qanday nom bilan yuritilganini eshitganmisiz? Agar farqlansa, buning sababini aytib bering.</w:t>
      </w:r>
    </w:p>
    <w:p w:rsidR="004055DE" w:rsidRPr="00D94A84" w:rsidRDefault="004055DE" w:rsidP="0041455E">
      <w:pPr>
        <w:pStyle w:val="a9"/>
        <w:shd w:val="clear" w:color="auto" w:fill="auto"/>
        <w:spacing w:before="0" w:after="0" w:line="240" w:lineRule="auto"/>
        <w:ind w:left="20" w:right="20" w:firstLine="360"/>
        <w:jc w:val="both"/>
        <w:rPr>
          <w:color w:val="0000FF"/>
          <w:sz w:val="24"/>
          <w:szCs w:val="24"/>
        </w:rPr>
      </w:pPr>
      <w:r w:rsidRPr="00D94A84">
        <w:rPr>
          <w:color w:val="0000FF"/>
          <w:sz w:val="24"/>
          <w:szCs w:val="24"/>
          <w:lang w:eastAsia="en-US"/>
        </w:rPr>
        <w:t>Har bir millat o'z hayoti davomida aloqa-aralashuv quroli sifatida, asosan, bitta tildan foydalanadi. Farzandni tarbiyalab voyaga yetkazishda onaning o'rni beqiyos bo'lganligi, bola ilk tovushlarni, so'zlarni onasidan eshitganligi bois, bu tilga ona tili deyiladi.</w:t>
      </w:r>
    </w:p>
    <w:p w:rsidR="004055DE" w:rsidRPr="00D94A84" w:rsidRDefault="004055DE" w:rsidP="0041455E">
      <w:pPr>
        <w:pStyle w:val="a9"/>
        <w:shd w:val="clear" w:color="auto" w:fill="auto"/>
        <w:spacing w:before="0" w:after="180" w:line="240" w:lineRule="auto"/>
        <w:ind w:left="20" w:firstLine="360"/>
        <w:jc w:val="both"/>
        <w:rPr>
          <w:color w:val="0000FF"/>
          <w:sz w:val="24"/>
          <w:szCs w:val="24"/>
        </w:rPr>
      </w:pPr>
      <w:r w:rsidRPr="00D94A84">
        <w:rPr>
          <w:color w:val="0000FF"/>
          <w:sz w:val="24"/>
          <w:szCs w:val="24"/>
          <w:lang w:eastAsia="en-US"/>
        </w:rPr>
        <w:t>Ota-bobolarimiz asrlar davomida ona tilimizni asrab-avaylab kelganlar.</w:t>
      </w:r>
    </w:p>
    <w:p w:rsidR="004055DE" w:rsidRPr="00D94A84" w:rsidRDefault="004055DE" w:rsidP="0041455E">
      <w:pPr>
        <w:pStyle w:val="410"/>
        <w:pBdr>
          <w:top w:val="single" w:sz="4" w:space="1" w:color="auto"/>
          <w:left w:val="single" w:sz="4" w:space="4" w:color="auto"/>
          <w:bottom w:val="single" w:sz="4" w:space="1" w:color="auto"/>
          <w:right w:val="single" w:sz="4" w:space="4" w:color="auto"/>
        </w:pBdr>
        <w:shd w:val="clear" w:color="auto" w:fill="auto"/>
        <w:spacing w:before="0" w:after="230" w:line="240" w:lineRule="auto"/>
        <w:ind w:left="380" w:right="340" w:firstLine="0"/>
        <w:jc w:val="both"/>
        <w:rPr>
          <w:color w:val="0000FF"/>
          <w:sz w:val="24"/>
          <w:szCs w:val="24"/>
        </w:rPr>
      </w:pPr>
      <w:r w:rsidRPr="00D94A84">
        <w:rPr>
          <w:color w:val="0000FF"/>
          <w:sz w:val="24"/>
          <w:szCs w:val="24"/>
          <w:lang w:eastAsia="en-US"/>
        </w:rPr>
        <w:lastRenderedPageBreak/>
        <w:t>1989-yilning 21-oktabr kuni o'zbek tiliga davlat tili maqomi berildi. Shundan boshlab ta'lim-tarbiya ishlari, majlislar, ish qog'ozlari, asosan, o'zbek tilida yuritiladigan bo'ldi.</w:t>
      </w:r>
    </w:p>
    <w:p w:rsidR="004055DE" w:rsidRPr="00D94A84" w:rsidRDefault="004055DE" w:rsidP="0041455E">
      <w:pPr>
        <w:pStyle w:val="a9"/>
        <w:shd w:val="clear" w:color="auto" w:fill="auto"/>
        <w:spacing w:before="0" w:after="7" w:line="240" w:lineRule="auto"/>
        <w:ind w:left="20" w:firstLine="360"/>
        <w:jc w:val="both"/>
        <w:rPr>
          <w:color w:val="0000FF"/>
          <w:sz w:val="24"/>
          <w:szCs w:val="24"/>
        </w:rPr>
      </w:pPr>
      <w:r w:rsidRPr="00D94A84">
        <w:rPr>
          <w:color w:val="0000FF"/>
          <w:sz w:val="24"/>
          <w:szCs w:val="24"/>
          <w:lang w:eastAsia="en-US"/>
        </w:rPr>
        <w:t>Mustaqillik tufayli bu ish yanada jadallashdi.</w:t>
      </w:r>
    </w:p>
    <w:p w:rsidR="004055DE" w:rsidRPr="00D94A84" w:rsidRDefault="004055DE" w:rsidP="0041455E">
      <w:pPr>
        <w:pStyle w:val="a9"/>
        <w:shd w:val="clear" w:color="auto" w:fill="auto"/>
        <w:spacing w:before="0" w:after="189" w:line="240" w:lineRule="auto"/>
        <w:ind w:left="20" w:firstLine="360"/>
        <w:jc w:val="both"/>
        <w:rPr>
          <w:color w:val="0000FF"/>
          <w:sz w:val="24"/>
          <w:szCs w:val="24"/>
        </w:rPr>
      </w:pPr>
      <w:r w:rsidRPr="00D94A84">
        <w:rPr>
          <w:color w:val="0000FF"/>
          <w:sz w:val="24"/>
          <w:szCs w:val="24"/>
          <w:lang w:eastAsia="en-US"/>
        </w:rPr>
        <w:t>Milliy qadriyatlarimizni, tariximizni o'rganish uchun keng yo'l ochildi.</w:t>
      </w:r>
    </w:p>
    <w:p w:rsidR="004055DE" w:rsidRPr="00D94A84" w:rsidRDefault="004055DE" w:rsidP="0041455E">
      <w:pPr>
        <w:pStyle w:val="410"/>
        <w:shd w:val="clear" w:color="auto" w:fill="auto"/>
        <w:spacing w:before="0" w:after="45" w:line="240" w:lineRule="auto"/>
        <w:ind w:left="20" w:right="20" w:firstLine="360"/>
        <w:jc w:val="both"/>
        <w:rPr>
          <w:color w:val="0000FF"/>
          <w:sz w:val="24"/>
          <w:szCs w:val="24"/>
        </w:rPr>
      </w:pPr>
      <w:r w:rsidRPr="00D94A84">
        <w:rPr>
          <w:color w:val="0000FF"/>
          <w:sz w:val="24"/>
          <w:szCs w:val="24"/>
          <w:lang w:eastAsia="en-US"/>
        </w:rPr>
        <w:t>6-mashq. Quyidagi hikmatli so'zlarni daftaringizga ko'chirib yozing. O'zingiz ham shunday misollar toping.</w:t>
      </w:r>
    </w:p>
    <w:p w:rsidR="004055DE" w:rsidRPr="00D94A84" w:rsidRDefault="004055DE" w:rsidP="0041455E">
      <w:pPr>
        <w:pStyle w:val="a9"/>
        <w:shd w:val="clear" w:color="auto" w:fill="auto"/>
        <w:spacing w:before="0" w:after="0" w:line="240" w:lineRule="auto"/>
        <w:ind w:left="20" w:firstLine="360"/>
        <w:jc w:val="both"/>
        <w:rPr>
          <w:color w:val="0000FF"/>
          <w:sz w:val="24"/>
          <w:szCs w:val="24"/>
        </w:rPr>
      </w:pPr>
      <w:r w:rsidRPr="00D94A84">
        <w:rPr>
          <w:color w:val="0000FF"/>
          <w:sz w:val="24"/>
          <w:szCs w:val="24"/>
          <w:lang w:eastAsia="en-US"/>
        </w:rPr>
        <w:t>Ona tilim - jon-u dilim.</w:t>
      </w:r>
    </w:p>
    <w:p w:rsidR="004055DE" w:rsidRPr="00D94A84" w:rsidRDefault="004055DE" w:rsidP="0041455E">
      <w:pPr>
        <w:pStyle w:val="a9"/>
        <w:shd w:val="clear" w:color="auto" w:fill="auto"/>
        <w:spacing w:before="0" w:after="0" w:line="240" w:lineRule="auto"/>
        <w:ind w:left="20" w:firstLine="360"/>
        <w:jc w:val="both"/>
        <w:rPr>
          <w:color w:val="0000FF"/>
          <w:sz w:val="24"/>
          <w:szCs w:val="24"/>
        </w:rPr>
      </w:pPr>
      <w:r w:rsidRPr="00D94A84">
        <w:rPr>
          <w:color w:val="0000FF"/>
          <w:sz w:val="24"/>
          <w:szCs w:val="24"/>
          <w:lang w:eastAsia="en-US"/>
        </w:rPr>
        <w:t>Ona tilim - jonimga masih.</w:t>
      </w:r>
    </w:p>
    <w:p w:rsidR="004055DE" w:rsidRPr="00D94A84" w:rsidRDefault="004055DE" w:rsidP="0041455E">
      <w:pPr>
        <w:pStyle w:val="a9"/>
        <w:shd w:val="clear" w:color="auto" w:fill="auto"/>
        <w:spacing w:before="0" w:after="195" w:line="240" w:lineRule="auto"/>
        <w:ind w:left="20" w:firstLine="360"/>
        <w:jc w:val="both"/>
        <w:rPr>
          <w:color w:val="0000FF"/>
          <w:sz w:val="24"/>
          <w:szCs w:val="24"/>
        </w:rPr>
      </w:pPr>
      <w:r w:rsidRPr="00D94A84">
        <w:rPr>
          <w:color w:val="0000FF"/>
          <w:sz w:val="24"/>
          <w:szCs w:val="24"/>
          <w:lang w:eastAsia="en-US"/>
        </w:rPr>
        <w:t>Ona tilisini unutganlar xor bo'ladi.</w:t>
      </w:r>
    </w:p>
    <w:p w:rsidR="004055DE" w:rsidRPr="00D94A84" w:rsidRDefault="004055DE" w:rsidP="0041455E">
      <w:pPr>
        <w:pStyle w:val="410"/>
        <w:shd w:val="clear" w:color="auto" w:fill="auto"/>
        <w:spacing w:before="0" w:after="45" w:line="240" w:lineRule="auto"/>
        <w:ind w:left="20" w:right="20" w:firstLine="360"/>
        <w:jc w:val="both"/>
        <w:rPr>
          <w:color w:val="0000FF"/>
          <w:sz w:val="24"/>
          <w:szCs w:val="24"/>
        </w:rPr>
      </w:pPr>
      <w:r w:rsidRPr="00D94A84">
        <w:rPr>
          <w:color w:val="0000FF"/>
          <w:sz w:val="24"/>
          <w:szCs w:val="24"/>
          <w:lang w:eastAsia="en-US"/>
        </w:rPr>
        <w:t>7-mashq. She'rni o'qing va unda ilgari surilgan g'oyani aniqlang. Uning mustaqillik g'oyasiga birlashadigan jihatlari haqida gapiring.</w:t>
      </w:r>
    </w:p>
    <w:p w:rsidR="004055DE" w:rsidRPr="00D94A84" w:rsidRDefault="004055DE" w:rsidP="0041455E">
      <w:pPr>
        <w:pStyle w:val="a9"/>
        <w:shd w:val="clear" w:color="auto" w:fill="auto"/>
        <w:spacing w:before="0" w:after="110" w:line="240" w:lineRule="auto"/>
        <w:ind w:left="1660" w:right="1980" w:firstLine="0"/>
        <w:jc w:val="left"/>
        <w:rPr>
          <w:color w:val="0000FF"/>
          <w:sz w:val="24"/>
          <w:szCs w:val="24"/>
        </w:rPr>
      </w:pPr>
      <w:r w:rsidRPr="00D94A84">
        <w:rPr>
          <w:color w:val="0000FF"/>
          <w:sz w:val="24"/>
          <w:szCs w:val="24"/>
          <w:lang w:eastAsia="en-US"/>
        </w:rPr>
        <w:t xml:space="preserve">Ona tilim - onajonim tili </w:t>
      </w:r>
      <w:r w:rsidRPr="00D94A84">
        <w:rPr>
          <w:rStyle w:val="1pt0"/>
          <w:color w:val="0000FF"/>
          <w:sz w:val="24"/>
          <w:szCs w:val="24"/>
          <w:lang w:eastAsia="en-US"/>
        </w:rPr>
        <w:t xml:space="preserve">bu- </w:t>
      </w:r>
      <w:r w:rsidRPr="00D94A84">
        <w:rPr>
          <w:color w:val="0000FF"/>
          <w:sz w:val="24"/>
          <w:szCs w:val="24"/>
          <w:lang w:eastAsia="en-US"/>
        </w:rPr>
        <w:t>Beshikdanoq singgan jon-u quloqqa. El-u yurtim xonumonim tili bu, Qadimlikda o'xshar ona tuproqqa.</w:t>
      </w:r>
    </w:p>
    <w:p w:rsidR="004055DE" w:rsidRPr="00D94A84" w:rsidRDefault="004055DE" w:rsidP="0041455E">
      <w:pPr>
        <w:pStyle w:val="34"/>
        <w:shd w:val="clear" w:color="auto" w:fill="auto"/>
        <w:spacing w:line="240" w:lineRule="auto"/>
        <w:ind w:left="6440"/>
        <w:jc w:val="left"/>
        <w:rPr>
          <w:color w:val="0000FF"/>
          <w:sz w:val="24"/>
          <w:szCs w:val="24"/>
        </w:rPr>
      </w:pPr>
      <w:r w:rsidRPr="00D94A84">
        <w:rPr>
          <w:color w:val="0000FF"/>
          <w:sz w:val="24"/>
          <w:szCs w:val="24"/>
        </w:rPr>
        <w:t>(Mirtemir)</w:t>
      </w:r>
    </w:p>
    <w:p w:rsidR="004055DE" w:rsidRPr="00D94A84" w:rsidRDefault="00DC2952" w:rsidP="0041455E">
      <w:pPr>
        <w:pStyle w:val="34"/>
        <w:shd w:val="clear" w:color="auto" w:fill="auto"/>
        <w:spacing w:line="240" w:lineRule="auto"/>
        <w:ind w:left="6440"/>
        <w:rPr>
          <w:color w:val="0000FF"/>
          <w:sz w:val="24"/>
          <w:szCs w:val="24"/>
        </w:rPr>
      </w:pPr>
      <w:r>
        <w:rPr>
          <w:noProof/>
          <w:color w:val="0000F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05pt;margin-top:8.5pt;width:117.05pt;height:88.25pt;z-index:-251657216;mso-wrap-distance-left:0;mso-wrap-distance-right:0" wrapcoords="-62 0 -62 21518 21600 21518 21600 0 -62 0">
            <v:imagedata r:id="rId8" o:title=""/>
            <w10:wrap type="tight"/>
          </v:shape>
        </w:pict>
      </w:r>
      <w:r w:rsidR="004055DE" w:rsidRPr="00D94A84">
        <w:rPr>
          <w:rStyle w:val="1pt24"/>
          <w:color w:val="0000FF"/>
          <w:sz w:val="24"/>
          <w:szCs w:val="24"/>
          <w:lang w:eastAsia="en-US"/>
        </w:rPr>
        <w:t>Tayanch so' z 1 ar:</w:t>
      </w:r>
      <w:r w:rsidR="004055DE" w:rsidRPr="00D94A84">
        <w:rPr>
          <w:color w:val="0000FF"/>
          <w:sz w:val="24"/>
          <w:szCs w:val="24"/>
        </w:rPr>
        <w:t xml:space="preserve"> ona, bola, chaqaloq, beshik, alia, mehr, Vatan, munosib, farzand, ulg'aymoq, tarbiyalamoq, sevmoq, duosini olmoq, xizmat qilmoq</w:t>
      </w:r>
    </w:p>
    <w:p w:rsidR="004055DE" w:rsidRPr="00D94A84" w:rsidRDefault="004055DE" w:rsidP="0041455E">
      <w:pPr>
        <w:pStyle w:val="71"/>
        <w:shd w:val="clear" w:color="auto" w:fill="auto"/>
        <w:spacing w:before="0" w:after="82" w:line="240" w:lineRule="auto"/>
        <w:ind w:left="2640" w:firstLine="0"/>
        <w:rPr>
          <w:color w:val="0000FF"/>
          <w:sz w:val="24"/>
          <w:szCs w:val="24"/>
          <w:lang w:val="uz-Cyrl-UZ" w:eastAsia="en-US"/>
        </w:rPr>
      </w:pPr>
      <w:r w:rsidRPr="00D94A84">
        <w:rPr>
          <w:color w:val="0000FF"/>
          <w:sz w:val="24"/>
          <w:szCs w:val="24"/>
          <w:lang w:eastAsia="en-US"/>
        </w:rPr>
        <w:t>Savol va topshiriqlar</w:t>
      </w:r>
    </w:p>
    <w:p w:rsidR="004055DE" w:rsidRPr="00D94A84" w:rsidRDefault="004055DE" w:rsidP="0041455E">
      <w:pPr>
        <w:pStyle w:val="a9"/>
        <w:shd w:val="clear" w:color="auto" w:fill="auto"/>
        <w:spacing w:after="263" w:line="240" w:lineRule="auto"/>
        <w:ind w:left="20" w:right="20" w:firstLine="320"/>
        <w:rPr>
          <w:b/>
          <w:color w:val="0000FF"/>
          <w:sz w:val="28"/>
          <w:szCs w:val="28"/>
          <w:lang w:val="uz-Cyrl-UZ"/>
        </w:rPr>
      </w:pPr>
    </w:p>
    <w:p w:rsidR="004055DE" w:rsidRPr="00D94A84" w:rsidRDefault="004055DE"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4055DE" w:rsidRPr="00D94A84" w:rsidRDefault="004055DE"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1. Ona tili deganda nimani tushunasiz?</w:t>
      </w:r>
    </w:p>
    <w:p w:rsidR="004055DE" w:rsidRPr="00D94A84" w:rsidRDefault="004055DE" w:rsidP="0041455E">
      <w:pPr>
        <w:pStyle w:val="a9"/>
        <w:shd w:val="clear" w:color="auto" w:fill="auto"/>
        <w:tabs>
          <w:tab w:val="left" w:pos="558"/>
        </w:tabs>
        <w:spacing w:before="0" w:after="0" w:line="240" w:lineRule="auto"/>
        <w:ind w:firstLine="0"/>
        <w:jc w:val="both"/>
        <w:rPr>
          <w:color w:val="0000FF"/>
          <w:sz w:val="24"/>
          <w:szCs w:val="24"/>
        </w:rPr>
      </w:pPr>
      <w:r w:rsidRPr="00D94A84">
        <w:rPr>
          <w:color w:val="0000FF"/>
          <w:sz w:val="24"/>
          <w:szCs w:val="24"/>
          <w:lang w:eastAsia="en-US"/>
        </w:rPr>
        <w:t>2. O'zbek tiliga davlat tili maqomi qachon berilgan?</w:t>
      </w:r>
    </w:p>
    <w:p w:rsidR="004055DE" w:rsidRPr="00D94A84" w:rsidRDefault="004055DE" w:rsidP="0041455E">
      <w:pPr>
        <w:pStyle w:val="a9"/>
        <w:shd w:val="clear" w:color="auto" w:fill="auto"/>
        <w:spacing w:before="0" w:after="172" w:line="240" w:lineRule="auto"/>
        <w:ind w:firstLine="0"/>
        <w:jc w:val="both"/>
        <w:rPr>
          <w:color w:val="0000FF"/>
          <w:sz w:val="24"/>
          <w:szCs w:val="24"/>
        </w:rPr>
      </w:pPr>
      <w:r w:rsidRPr="00D94A84">
        <w:rPr>
          <w:color w:val="0000FF"/>
          <w:sz w:val="24"/>
          <w:szCs w:val="24"/>
          <w:lang w:eastAsia="en-US"/>
        </w:rPr>
        <w:t>3. Tilimizda sodir bo'layotgan o'zgarishlar haqida nima deysiz?</w:t>
      </w:r>
    </w:p>
    <w:p w:rsidR="004055DE" w:rsidRPr="00D94A84" w:rsidRDefault="004055DE" w:rsidP="0041455E">
      <w:pPr>
        <w:jc w:val="center"/>
        <w:rPr>
          <w:rFonts w:ascii="Times New Roman" w:hAnsi="Times New Roman" w:cs="Times New Roman"/>
          <w:b/>
          <w:color w:val="0000FF"/>
          <w:sz w:val="28"/>
          <w:szCs w:val="28"/>
          <w:lang w:val="uz-Cyrl-UZ"/>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4055DE" w:rsidRPr="00D94A84" w:rsidRDefault="004055DE" w:rsidP="0041455E">
      <w:pPr>
        <w:jc w:val="center"/>
        <w:rPr>
          <w:rFonts w:ascii="Times New Roman" w:hAnsi="Times New Roman" w:cs="Times New Roman"/>
          <w:b/>
          <w:color w:val="0000FF"/>
          <w:sz w:val="28"/>
          <w:szCs w:val="28"/>
          <w:lang w:val="uz-Cyrl-UZ"/>
        </w:rPr>
      </w:pPr>
    </w:p>
    <w:p w:rsidR="004055DE" w:rsidRPr="00D94A84" w:rsidRDefault="004055DE"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4055DE" w:rsidRPr="00D94A84" w:rsidRDefault="004055DE" w:rsidP="0041455E">
      <w:pPr>
        <w:pStyle w:val="410"/>
        <w:shd w:val="clear" w:color="auto" w:fill="auto"/>
        <w:tabs>
          <w:tab w:val="left" w:pos="434"/>
        </w:tabs>
        <w:spacing w:before="0" w:line="240" w:lineRule="auto"/>
        <w:ind w:right="240" w:firstLine="0"/>
        <w:jc w:val="both"/>
        <w:rPr>
          <w:color w:val="0000FF"/>
          <w:sz w:val="24"/>
          <w:szCs w:val="24"/>
        </w:rPr>
      </w:pPr>
      <w:r w:rsidRPr="00D94A84">
        <w:rPr>
          <w:color w:val="0000FF"/>
          <w:sz w:val="24"/>
          <w:szCs w:val="24"/>
        </w:rPr>
        <w:t>9-mashq.</w:t>
      </w:r>
      <w:r w:rsidRPr="00D94A84">
        <w:rPr>
          <w:rStyle w:val="452"/>
          <w:b/>
          <w:bCs/>
          <w:color w:val="0000FF"/>
          <w:sz w:val="24"/>
          <w:szCs w:val="24"/>
          <w:lang w:eastAsia="en-US"/>
        </w:rPr>
        <w:t xml:space="preserve"> Uyga topshiriq.</w:t>
      </w:r>
      <w:r w:rsidRPr="00D94A84">
        <w:rPr>
          <w:color w:val="0000FF"/>
          <w:sz w:val="24"/>
          <w:szCs w:val="24"/>
        </w:rPr>
        <w:t xml:space="preserve"> Mustaqillik tufayli tilimizda sodir bo'layotgan o'zgarishlar haqida hikoyacha yozing.</w:t>
      </w:r>
    </w:p>
    <w:p w:rsidR="004055DE" w:rsidRPr="00D94A84" w:rsidRDefault="004055DE" w:rsidP="0041455E">
      <w:pPr>
        <w:pStyle w:val="410"/>
        <w:shd w:val="clear" w:color="auto" w:fill="auto"/>
        <w:tabs>
          <w:tab w:val="left" w:pos="434"/>
        </w:tabs>
        <w:spacing w:before="0" w:line="240" w:lineRule="auto"/>
        <w:ind w:right="240" w:firstLine="0"/>
        <w:jc w:val="both"/>
        <w:rPr>
          <w:color w:val="0000FF"/>
          <w:sz w:val="24"/>
          <w:szCs w:val="24"/>
        </w:rPr>
      </w:pPr>
    </w:p>
    <w:p w:rsidR="00DE08BD" w:rsidRPr="00D94A84" w:rsidRDefault="004055DE" w:rsidP="00DF084E">
      <w:pP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cs="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055DE" w:rsidRPr="00D94A84" w:rsidRDefault="004055DE" w:rsidP="0041455E">
      <w:pPr>
        <w:pStyle w:val="410"/>
        <w:shd w:val="clear" w:color="auto" w:fill="auto"/>
        <w:tabs>
          <w:tab w:val="left" w:pos="434"/>
        </w:tabs>
        <w:spacing w:before="0" w:line="240" w:lineRule="auto"/>
        <w:ind w:right="240" w:firstLine="0"/>
        <w:rPr>
          <w:color w:val="0000FF"/>
        </w:rPr>
      </w:pPr>
      <w:r w:rsidRPr="00D94A84">
        <w:rPr>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rPr>
        <w:t xml:space="preserve">TAKRORLASH </w:t>
      </w:r>
      <w:r w:rsidRPr="00D94A84">
        <w:rPr>
          <w:color w:val="0000FF"/>
          <w:lang w:eastAsia="en-US"/>
        </w:rPr>
        <w:t>AYRIM UNLILAR IMLOSI</w:t>
      </w:r>
    </w:p>
    <w:p w:rsidR="004055DE" w:rsidRPr="00D94A84" w:rsidRDefault="004055DE" w:rsidP="0041455E">
      <w:pPr>
        <w:pStyle w:val="318"/>
        <w:shd w:val="clear" w:color="auto" w:fill="auto"/>
        <w:spacing w:before="0" w:after="223" w:line="240" w:lineRule="auto"/>
        <w:ind w:firstLine="0"/>
        <w:jc w:val="left"/>
        <w:rPr>
          <w:color w:val="0000FF"/>
          <w:sz w:val="28"/>
          <w:szCs w:val="28"/>
        </w:rPr>
      </w:pPr>
    </w:p>
    <w:p w:rsidR="004055DE" w:rsidRPr="00D94A84" w:rsidRDefault="004055DE"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583D66" w:rsidRPr="00D94A84" w:rsidRDefault="00583D66" w:rsidP="00583D6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583D66" w:rsidRPr="00D94A84" w:rsidRDefault="00583D66" w:rsidP="00583D6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583D66" w:rsidRPr="00D94A84" w:rsidRDefault="00583D66" w:rsidP="00583D6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583D66" w:rsidRPr="00D94A84" w:rsidRDefault="00583D66" w:rsidP="00583D6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583D66" w:rsidRPr="00D94A84" w:rsidRDefault="00583D66" w:rsidP="00583D6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055DE" w:rsidRPr="00D94A84" w:rsidRDefault="004055DE" w:rsidP="0041455E">
      <w:pPr>
        <w:jc w:val="center"/>
        <w:rPr>
          <w:rFonts w:ascii="Times New Roman" w:hAnsi="Times New Roman" w:cs="Times New Roman"/>
          <w:b/>
          <w:i/>
          <w:color w:val="0000FF"/>
          <w:sz w:val="28"/>
          <w:szCs w:val="28"/>
          <w:u w:val="single"/>
          <w:lang w:val="uz-Cyrl-UZ"/>
        </w:rPr>
      </w:pPr>
    </w:p>
    <w:p w:rsidR="004055DE" w:rsidRPr="00D94A84" w:rsidRDefault="004055DE"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055DE" w:rsidRPr="00D94A84" w:rsidRDefault="004055DE"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055DE" w:rsidRPr="00D94A84" w:rsidRDefault="004055DE"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055DE" w:rsidRPr="00D94A84" w:rsidRDefault="004055DE"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055DE" w:rsidRPr="00D94A84" w:rsidRDefault="004055DE"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E08B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055DE" w:rsidRPr="00D94A84" w:rsidRDefault="004055DE" w:rsidP="0041455E">
      <w:pPr>
        <w:jc w:val="center"/>
        <w:rPr>
          <w:rFonts w:ascii="Times New Roman" w:hAnsi="Times New Roman" w:cs="Times New Roman"/>
          <w:b/>
          <w:color w:val="0000FF"/>
          <w:sz w:val="28"/>
          <w:szCs w:val="28"/>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4055DE" w:rsidRPr="00D94A84" w:rsidRDefault="004055DE"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1. Ona tili deganda nimani tushunasiz?</w:t>
      </w:r>
    </w:p>
    <w:p w:rsidR="004055DE" w:rsidRPr="00D94A84" w:rsidRDefault="004055DE" w:rsidP="0041455E">
      <w:pPr>
        <w:pStyle w:val="a9"/>
        <w:shd w:val="clear" w:color="auto" w:fill="auto"/>
        <w:tabs>
          <w:tab w:val="left" w:pos="558"/>
        </w:tabs>
        <w:spacing w:before="0" w:after="0" w:line="240" w:lineRule="auto"/>
        <w:ind w:firstLine="0"/>
        <w:jc w:val="both"/>
        <w:rPr>
          <w:color w:val="0000FF"/>
          <w:sz w:val="24"/>
          <w:szCs w:val="24"/>
        </w:rPr>
      </w:pPr>
      <w:r w:rsidRPr="00D94A84">
        <w:rPr>
          <w:color w:val="0000FF"/>
          <w:sz w:val="24"/>
          <w:szCs w:val="24"/>
          <w:lang w:eastAsia="en-US"/>
        </w:rPr>
        <w:t>2. O'zbek tiliga davlat tili maqomi qachon berilgan?</w:t>
      </w:r>
    </w:p>
    <w:p w:rsidR="004055DE" w:rsidRPr="00D94A84" w:rsidRDefault="004055DE" w:rsidP="0041455E">
      <w:pPr>
        <w:pStyle w:val="a9"/>
        <w:shd w:val="clear" w:color="auto" w:fill="auto"/>
        <w:spacing w:before="0" w:after="172" w:line="240" w:lineRule="auto"/>
        <w:ind w:firstLine="0"/>
        <w:jc w:val="both"/>
        <w:rPr>
          <w:color w:val="0000FF"/>
          <w:sz w:val="24"/>
          <w:szCs w:val="24"/>
        </w:rPr>
      </w:pPr>
      <w:r w:rsidRPr="00D94A84">
        <w:rPr>
          <w:color w:val="0000FF"/>
          <w:sz w:val="24"/>
          <w:szCs w:val="24"/>
          <w:lang w:eastAsia="en-US"/>
        </w:rPr>
        <w:t>3. Tilimizda sodir bo'layotgan o'zgarishlar haqida nima deysiz?</w:t>
      </w:r>
    </w:p>
    <w:p w:rsidR="004055DE" w:rsidRPr="00D94A84" w:rsidRDefault="004055DE" w:rsidP="0041455E">
      <w:pPr>
        <w:jc w:val="center"/>
        <w:rPr>
          <w:rFonts w:ascii="Times New Roman" w:hAnsi="Times New Roman" w:cs="Times New Roman"/>
          <w:b/>
          <w:color w:val="0000FF"/>
          <w:sz w:val="28"/>
          <w:szCs w:val="28"/>
          <w:lang w:val="ru-RU"/>
        </w:rPr>
      </w:pP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055DE" w:rsidRPr="00D94A84" w:rsidRDefault="004055DE" w:rsidP="0041455E">
      <w:pPr>
        <w:pStyle w:val="410"/>
        <w:shd w:val="clear" w:color="auto" w:fill="auto"/>
        <w:tabs>
          <w:tab w:val="left" w:pos="434"/>
        </w:tabs>
        <w:spacing w:before="0" w:line="240" w:lineRule="auto"/>
        <w:ind w:right="240" w:firstLine="0"/>
        <w:jc w:val="center"/>
        <w:rPr>
          <w:color w:val="0000FF"/>
          <w:sz w:val="32"/>
          <w:szCs w:val="32"/>
        </w:rPr>
      </w:pPr>
      <w:r w:rsidRPr="00D94A84">
        <w:rPr>
          <w:color w:val="0000FF"/>
          <w:sz w:val="32"/>
          <w:szCs w:val="32"/>
        </w:rPr>
        <w:t>TAKRORLASH</w:t>
      </w:r>
    </w:p>
    <w:p w:rsidR="004055DE" w:rsidRPr="00D94A84" w:rsidRDefault="004055DE" w:rsidP="0041455E">
      <w:pPr>
        <w:pStyle w:val="31"/>
        <w:keepNext/>
        <w:keepLines/>
        <w:shd w:val="clear" w:color="auto" w:fill="auto"/>
        <w:spacing w:before="0" w:after="9" w:line="240" w:lineRule="auto"/>
        <w:ind w:firstLine="0"/>
        <w:jc w:val="center"/>
        <w:rPr>
          <w:color w:val="0000FF"/>
          <w:sz w:val="32"/>
          <w:szCs w:val="32"/>
        </w:rPr>
      </w:pPr>
      <w:bookmarkStart w:id="4" w:name="bookmark5"/>
      <w:r w:rsidRPr="00D94A84">
        <w:rPr>
          <w:color w:val="0000FF"/>
          <w:sz w:val="32"/>
          <w:szCs w:val="32"/>
          <w:lang w:eastAsia="en-US"/>
        </w:rPr>
        <w:t>AYRIM UNLILAR IMLOSI</w:t>
      </w:r>
      <w:bookmarkEnd w:id="4"/>
    </w:p>
    <w:p w:rsidR="004055DE" w:rsidRPr="00D94A84" w:rsidRDefault="004055DE" w:rsidP="0041455E">
      <w:pPr>
        <w:pStyle w:val="410"/>
        <w:shd w:val="clear" w:color="auto" w:fill="auto"/>
        <w:spacing w:before="0" w:after="113" w:line="240" w:lineRule="auto"/>
        <w:ind w:left="20" w:right="20" w:firstLine="420"/>
        <w:jc w:val="both"/>
        <w:rPr>
          <w:color w:val="0000FF"/>
          <w:sz w:val="32"/>
          <w:szCs w:val="32"/>
        </w:rPr>
      </w:pPr>
      <w:r w:rsidRPr="00D94A84">
        <w:rPr>
          <w:color w:val="0000FF"/>
          <w:sz w:val="32"/>
          <w:szCs w:val="32"/>
          <w:lang w:eastAsia="en-US"/>
        </w:rPr>
        <w:t>10-mashq. Maqollarni o'qing,  unlisining aytilishi va yozilishiga diqqat qiling.</w:t>
      </w:r>
    </w:p>
    <w:p w:rsidR="004055DE" w:rsidRPr="00D94A84" w:rsidRDefault="004055DE" w:rsidP="0041455E">
      <w:pPr>
        <w:pStyle w:val="a9"/>
        <w:shd w:val="clear" w:color="auto" w:fill="auto"/>
        <w:spacing w:before="0" w:after="132" w:line="240" w:lineRule="auto"/>
        <w:ind w:left="20" w:right="20" w:firstLine="420"/>
        <w:jc w:val="both"/>
        <w:rPr>
          <w:color w:val="0000FF"/>
          <w:sz w:val="32"/>
          <w:szCs w:val="32"/>
        </w:rPr>
      </w:pPr>
      <w:r w:rsidRPr="00D94A84">
        <w:rPr>
          <w:color w:val="0000FF"/>
          <w:sz w:val="32"/>
          <w:szCs w:val="32"/>
          <w:lang w:eastAsia="en-US"/>
        </w:rPr>
        <w:t>1. Vatanni sevmoq iymondandir. 2. Ona yurting omon bo'lsa, rang-u ro'ying somon bo'lmas. 3. Bulbul chamanini sevar, odam- Vatanini. 4. O'z yurtingning qadri o'zga yurtda bilinadi. 5. Qush ham iniga qarab intiladi.</w:t>
      </w:r>
    </w:p>
    <w:p w:rsidR="004055DE" w:rsidRPr="00D94A84" w:rsidRDefault="004055DE" w:rsidP="0041455E">
      <w:pPr>
        <w:pStyle w:val="410"/>
        <w:shd w:val="clear" w:color="auto" w:fill="auto"/>
        <w:spacing w:before="0" w:after="97" w:line="240" w:lineRule="auto"/>
        <w:ind w:left="20" w:right="20" w:firstLine="0"/>
        <w:jc w:val="both"/>
        <w:rPr>
          <w:color w:val="0000FF"/>
          <w:sz w:val="32"/>
          <w:szCs w:val="32"/>
        </w:rPr>
      </w:pPr>
      <w:r w:rsidRPr="00D94A84">
        <w:rPr>
          <w:color w:val="0000FF"/>
          <w:sz w:val="32"/>
          <w:szCs w:val="32"/>
          <w:lang w:eastAsia="en-US"/>
        </w:rPr>
        <w:t>11-mashq. Nuqtalar o'rniga i yoki</w:t>
      </w:r>
      <w:r w:rsidRPr="00D94A84">
        <w:rPr>
          <w:rStyle w:val="433"/>
          <w:b/>
          <w:bCs/>
          <w:color w:val="0000FF"/>
          <w:sz w:val="32"/>
          <w:szCs w:val="32"/>
          <w:lang w:eastAsia="en-US"/>
        </w:rPr>
        <w:t xml:space="preserve"> u</w:t>
      </w:r>
      <w:r w:rsidRPr="00D94A84">
        <w:rPr>
          <w:color w:val="0000FF"/>
          <w:sz w:val="32"/>
          <w:szCs w:val="32"/>
          <w:lang w:eastAsia="en-US"/>
        </w:rPr>
        <w:t xml:space="preserve"> harflaridan mosini qo'yib ko'chiring.</w:t>
      </w:r>
    </w:p>
    <w:p w:rsidR="004055DE" w:rsidRPr="00D94A84" w:rsidRDefault="004055DE" w:rsidP="0041455E">
      <w:pPr>
        <w:pStyle w:val="a9"/>
        <w:shd w:val="clear" w:color="auto" w:fill="auto"/>
        <w:spacing w:before="0" w:after="143" w:line="240" w:lineRule="auto"/>
        <w:ind w:left="20" w:right="20" w:firstLine="420"/>
        <w:jc w:val="both"/>
        <w:rPr>
          <w:color w:val="0000FF"/>
          <w:sz w:val="32"/>
          <w:szCs w:val="32"/>
        </w:rPr>
      </w:pPr>
      <w:r w:rsidRPr="00D94A84">
        <w:rPr>
          <w:color w:val="0000FF"/>
          <w:sz w:val="32"/>
          <w:szCs w:val="32"/>
          <w:lang w:eastAsia="en-US"/>
        </w:rPr>
        <w:t>But...n, sov...q, uyq..., kulg..., shov...llamoq, sup...rmoq, quv...r, uch...n, qiz...q, ...st...qlol.</w:t>
      </w:r>
    </w:p>
    <w:p w:rsidR="004055DE" w:rsidRPr="00D94A84" w:rsidRDefault="004055DE" w:rsidP="0041455E">
      <w:pPr>
        <w:pStyle w:val="410"/>
        <w:numPr>
          <w:ilvl w:val="1"/>
          <w:numId w:val="1"/>
        </w:numPr>
        <w:shd w:val="clear" w:color="auto" w:fill="auto"/>
        <w:tabs>
          <w:tab w:val="left" w:pos="1460"/>
        </w:tabs>
        <w:spacing w:before="0" w:after="150" w:line="240" w:lineRule="auto"/>
        <w:ind w:left="20" w:right="20" w:firstLine="420"/>
        <w:jc w:val="both"/>
        <w:rPr>
          <w:color w:val="0000FF"/>
          <w:sz w:val="32"/>
          <w:szCs w:val="32"/>
        </w:rPr>
      </w:pPr>
      <w:r w:rsidRPr="00D94A84">
        <w:rPr>
          <w:color w:val="0000FF"/>
          <w:sz w:val="32"/>
          <w:szCs w:val="32"/>
          <w:lang w:eastAsia="en-US"/>
        </w:rPr>
        <w:lastRenderedPageBreak/>
        <w:t>mashq.</w:t>
      </w:r>
      <w:r w:rsidRPr="00D94A84">
        <w:rPr>
          <w:color w:val="0000FF"/>
          <w:sz w:val="32"/>
          <w:szCs w:val="32"/>
          <w:lang w:eastAsia="en-US"/>
        </w:rPr>
        <w:tab/>
        <w:t>Quyidagi so'zlarni daftaringizga ko'chirib yozing.</w:t>
      </w:r>
      <w:r w:rsidRPr="00D94A84">
        <w:rPr>
          <w:rStyle w:val="433"/>
          <w:b/>
          <w:bCs/>
          <w:color w:val="0000FF"/>
          <w:sz w:val="32"/>
          <w:szCs w:val="32"/>
          <w:lang w:eastAsia="en-US"/>
        </w:rPr>
        <w:t xml:space="preserve"> E</w:t>
      </w:r>
      <w:r w:rsidRPr="00D94A84">
        <w:rPr>
          <w:color w:val="0000FF"/>
          <w:sz w:val="32"/>
          <w:szCs w:val="32"/>
          <w:lang w:eastAsia="en-US"/>
        </w:rPr>
        <w:t xml:space="preserve"> harfining yozilish o'rinlariga diqqat qiling.</w:t>
      </w:r>
    </w:p>
    <w:p w:rsidR="004055DE" w:rsidRPr="00D94A84" w:rsidRDefault="004055DE" w:rsidP="0041455E">
      <w:pPr>
        <w:pStyle w:val="a9"/>
        <w:shd w:val="clear" w:color="auto" w:fill="auto"/>
        <w:spacing w:before="0" w:after="193" w:line="240" w:lineRule="auto"/>
        <w:ind w:left="20" w:firstLine="420"/>
        <w:jc w:val="both"/>
        <w:rPr>
          <w:color w:val="0000FF"/>
          <w:sz w:val="32"/>
          <w:szCs w:val="32"/>
        </w:rPr>
      </w:pPr>
      <w:r w:rsidRPr="00D94A84">
        <w:rPr>
          <w:color w:val="0000FF"/>
          <w:sz w:val="32"/>
          <w:szCs w:val="32"/>
          <w:lang w:eastAsia="en-US"/>
        </w:rPr>
        <w:t>Erk, ertak, ber, e'lon, yetti, ehtiyot, e'tibor, tole, termoq.</w:t>
      </w:r>
    </w:p>
    <w:p w:rsidR="004055DE" w:rsidRPr="00D94A84" w:rsidRDefault="004055DE" w:rsidP="0041455E">
      <w:pPr>
        <w:pStyle w:val="410"/>
        <w:numPr>
          <w:ilvl w:val="1"/>
          <w:numId w:val="1"/>
        </w:numPr>
        <w:shd w:val="clear" w:color="auto" w:fill="auto"/>
        <w:tabs>
          <w:tab w:val="left" w:pos="1484"/>
        </w:tabs>
        <w:spacing w:before="0" w:after="109" w:line="240" w:lineRule="auto"/>
        <w:ind w:left="20" w:right="20" w:firstLine="420"/>
        <w:jc w:val="both"/>
        <w:rPr>
          <w:color w:val="0000FF"/>
          <w:sz w:val="32"/>
          <w:szCs w:val="32"/>
        </w:rPr>
      </w:pPr>
      <w:r w:rsidRPr="00D94A84">
        <w:rPr>
          <w:color w:val="0000FF"/>
          <w:sz w:val="32"/>
          <w:szCs w:val="32"/>
          <w:lang w:eastAsia="en-US"/>
        </w:rPr>
        <w:t>mashq.</w:t>
      </w:r>
      <w:r w:rsidRPr="00D94A84">
        <w:rPr>
          <w:color w:val="0000FF"/>
          <w:sz w:val="32"/>
          <w:szCs w:val="32"/>
          <w:lang w:eastAsia="en-US"/>
        </w:rPr>
        <w:tab/>
        <w:t>Gaplarni o'qing, o' unlisining aytilishi va yozilishiga diqqat qiling.</w:t>
      </w:r>
    </w:p>
    <w:p w:rsidR="004055DE" w:rsidRPr="00D94A84" w:rsidRDefault="004055DE" w:rsidP="0041455E">
      <w:pPr>
        <w:pStyle w:val="a9"/>
        <w:shd w:val="clear" w:color="auto" w:fill="auto"/>
        <w:spacing w:before="0" w:after="162" w:line="240" w:lineRule="auto"/>
        <w:ind w:left="20" w:right="20" w:firstLine="420"/>
        <w:jc w:val="both"/>
        <w:rPr>
          <w:color w:val="0000FF"/>
          <w:sz w:val="32"/>
          <w:szCs w:val="32"/>
        </w:rPr>
      </w:pPr>
      <w:r w:rsidRPr="00D94A84">
        <w:rPr>
          <w:color w:val="0000FF"/>
          <w:sz w:val="32"/>
          <w:szCs w:val="32"/>
          <w:lang w:eastAsia="en-US"/>
        </w:rPr>
        <w:t>O'ziga boqma, so'ziga boq. O'qigan o'zar, o'qimagan to'zar. O'zga elda shoh bo'lguncha, o'z yurtingda gado bo'l. O'zini bilmagan o'zgani bilmas. O'zingni er bilsang, o'zgani sher bil.</w:t>
      </w:r>
    </w:p>
    <w:p w:rsidR="004055DE" w:rsidRPr="00D94A84" w:rsidRDefault="004055DE"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4055DE" w:rsidRPr="00D94A84" w:rsidRDefault="004055DE" w:rsidP="0041455E">
      <w:pPr>
        <w:pStyle w:val="71"/>
        <w:shd w:val="clear" w:color="auto" w:fill="auto"/>
        <w:spacing w:before="0" w:after="22" w:line="240" w:lineRule="auto"/>
        <w:ind w:left="2360" w:firstLine="0"/>
        <w:rPr>
          <w:color w:val="0000FF"/>
          <w:sz w:val="32"/>
          <w:szCs w:val="32"/>
          <w:lang w:val="uz-Cyrl-UZ" w:eastAsia="en-US"/>
        </w:rPr>
      </w:pPr>
    </w:p>
    <w:p w:rsidR="004055DE" w:rsidRPr="00D94A84" w:rsidRDefault="004055DE" w:rsidP="0041455E">
      <w:pPr>
        <w:pStyle w:val="71"/>
        <w:shd w:val="clear" w:color="auto" w:fill="auto"/>
        <w:spacing w:before="0" w:after="22" w:line="240" w:lineRule="auto"/>
        <w:ind w:left="2360" w:firstLine="0"/>
        <w:rPr>
          <w:color w:val="0000FF"/>
          <w:sz w:val="32"/>
          <w:szCs w:val="32"/>
        </w:rPr>
      </w:pPr>
      <w:r w:rsidRPr="00D94A84">
        <w:rPr>
          <w:color w:val="0000FF"/>
          <w:sz w:val="32"/>
          <w:szCs w:val="32"/>
          <w:lang w:eastAsia="en-US"/>
        </w:rPr>
        <w:t>Takrorl</w:t>
      </w:r>
      <w:r w:rsidR="00DE08BD" w:rsidRPr="00D94A84">
        <w:rPr>
          <w:color w:val="0000FF"/>
          <w:sz w:val="32"/>
          <w:szCs w:val="32"/>
          <w:lang w:eastAsia="en-US"/>
        </w:rPr>
        <w:t>a</w:t>
      </w:r>
      <w:r w:rsidRPr="00D94A84">
        <w:rPr>
          <w:color w:val="0000FF"/>
          <w:sz w:val="32"/>
          <w:szCs w:val="32"/>
          <w:lang w:eastAsia="en-US"/>
        </w:rPr>
        <w:t>sh uchun savollar</w:t>
      </w:r>
    </w:p>
    <w:p w:rsidR="004055DE" w:rsidRPr="00D94A84" w:rsidRDefault="004055DE" w:rsidP="0041455E">
      <w:pPr>
        <w:pStyle w:val="a9"/>
        <w:shd w:val="clear" w:color="auto" w:fill="auto"/>
        <w:spacing w:before="0" w:after="0" w:line="240" w:lineRule="auto"/>
        <w:ind w:left="20" w:right="2740" w:firstLine="0"/>
        <w:jc w:val="left"/>
        <w:rPr>
          <w:color w:val="0000FF"/>
          <w:sz w:val="32"/>
          <w:szCs w:val="32"/>
          <w:lang w:eastAsia="en-US"/>
        </w:rPr>
      </w:pPr>
      <w:r w:rsidRPr="00D94A84">
        <w:rPr>
          <w:color w:val="0000FF"/>
          <w:sz w:val="32"/>
          <w:szCs w:val="32"/>
          <w:lang w:eastAsia="en-US"/>
        </w:rPr>
        <w:t xml:space="preserve">1. O'zbek tilida nechta unli tovush bor? </w:t>
      </w:r>
    </w:p>
    <w:p w:rsidR="004055DE" w:rsidRPr="00D94A84" w:rsidRDefault="004055DE" w:rsidP="0041455E">
      <w:pPr>
        <w:pStyle w:val="a9"/>
        <w:shd w:val="clear" w:color="auto" w:fill="auto"/>
        <w:spacing w:before="0" w:after="0" w:line="240" w:lineRule="auto"/>
        <w:ind w:left="20" w:right="2740" w:firstLine="0"/>
        <w:jc w:val="left"/>
        <w:rPr>
          <w:color w:val="0000FF"/>
          <w:sz w:val="32"/>
          <w:szCs w:val="32"/>
        </w:rPr>
      </w:pPr>
      <w:r w:rsidRPr="00D94A84">
        <w:rPr>
          <w:color w:val="0000FF"/>
          <w:sz w:val="32"/>
          <w:szCs w:val="32"/>
          <w:lang w:eastAsia="en-US"/>
        </w:rPr>
        <w:t>2.</w:t>
      </w:r>
      <w:r w:rsidRPr="00D94A84">
        <w:rPr>
          <w:rStyle w:val="9"/>
          <w:color w:val="0000FF"/>
          <w:sz w:val="32"/>
          <w:szCs w:val="32"/>
          <w:lang w:eastAsia="en-US"/>
        </w:rPr>
        <w:t xml:space="preserve"> i</w:t>
      </w:r>
      <w:r w:rsidRPr="00D94A84">
        <w:rPr>
          <w:color w:val="0000FF"/>
          <w:sz w:val="32"/>
          <w:szCs w:val="32"/>
          <w:lang w:eastAsia="en-US"/>
        </w:rPr>
        <w:t xml:space="preserve"> unlilarining imlosi haqida ayting.</w:t>
      </w:r>
    </w:p>
    <w:p w:rsidR="004055DE" w:rsidRPr="00D94A84" w:rsidRDefault="00DE08BD" w:rsidP="00DE08BD">
      <w:pPr>
        <w:pStyle w:val="a9"/>
        <w:shd w:val="clear" w:color="auto" w:fill="auto"/>
        <w:tabs>
          <w:tab w:val="left" w:pos="675"/>
        </w:tabs>
        <w:spacing w:before="0" w:after="0" w:line="240" w:lineRule="auto"/>
        <w:ind w:firstLine="0"/>
        <w:jc w:val="both"/>
        <w:rPr>
          <w:color w:val="0000FF"/>
          <w:sz w:val="32"/>
          <w:szCs w:val="32"/>
        </w:rPr>
      </w:pPr>
      <w:r w:rsidRPr="00D94A84">
        <w:rPr>
          <w:rStyle w:val="420"/>
          <w:color w:val="0000FF"/>
          <w:sz w:val="32"/>
          <w:szCs w:val="32"/>
          <w:lang w:eastAsia="en-US"/>
        </w:rPr>
        <w:t>3.</w:t>
      </w:r>
      <w:r w:rsidR="004055DE" w:rsidRPr="00D94A84">
        <w:rPr>
          <w:rStyle w:val="420"/>
          <w:color w:val="0000FF"/>
          <w:sz w:val="32"/>
          <w:szCs w:val="32"/>
          <w:lang w:eastAsia="en-US"/>
        </w:rPr>
        <w:t>E</w:t>
      </w:r>
      <w:r w:rsidR="004055DE" w:rsidRPr="00D94A84">
        <w:rPr>
          <w:color w:val="0000FF"/>
          <w:sz w:val="32"/>
          <w:szCs w:val="32"/>
          <w:lang w:eastAsia="en-US"/>
        </w:rPr>
        <w:t xml:space="preserve"> va u unlilarining imlosi haqida so'zlab bering.</w:t>
      </w:r>
    </w:p>
    <w:p w:rsidR="004055DE" w:rsidRPr="00D94A84" w:rsidRDefault="00DE08BD" w:rsidP="00DE08BD">
      <w:pPr>
        <w:pStyle w:val="a9"/>
        <w:shd w:val="clear" w:color="auto" w:fill="auto"/>
        <w:tabs>
          <w:tab w:val="left" w:pos="670"/>
        </w:tabs>
        <w:spacing w:before="0" w:after="0" w:line="240" w:lineRule="auto"/>
        <w:ind w:firstLine="0"/>
        <w:jc w:val="both"/>
        <w:rPr>
          <w:color w:val="0000FF"/>
          <w:sz w:val="32"/>
          <w:szCs w:val="32"/>
        </w:rPr>
      </w:pPr>
      <w:r w:rsidRPr="00D94A84">
        <w:rPr>
          <w:rStyle w:val="420"/>
          <w:color w:val="0000FF"/>
          <w:sz w:val="32"/>
          <w:szCs w:val="32"/>
          <w:lang w:eastAsia="en-US"/>
        </w:rPr>
        <w:t>4.</w:t>
      </w:r>
      <w:r w:rsidR="004055DE" w:rsidRPr="00D94A84">
        <w:rPr>
          <w:rStyle w:val="420"/>
          <w:color w:val="0000FF"/>
          <w:sz w:val="32"/>
          <w:szCs w:val="32"/>
          <w:lang w:eastAsia="en-US"/>
        </w:rPr>
        <w:t>A</w:t>
      </w:r>
      <w:r w:rsidR="004055DE" w:rsidRPr="00D94A84">
        <w:rPr>
          <w:color w:val="0000FF"/>
          <w:sz w:val="32"/>
          <w:szCs w:val="32"/>
          <w:lang w:eastAsia="en-US"/>
        </w:rPr>
        <w:t xml:space="preserve"> va</w:t>
      </w:r>
      <w:r w:rsidR="004055DE" w:rsidRPr="00D94A84">
        <w:rPr>
          <w:rStyle w:val="420"/>
          <w:color w:val="0000FF"/>
          <w:sz w:val="32"/>
          <w:szCs w:val="32"/>
          <w:lang w:eastAsia="en-US"/>
        </w:rPr>
        <w:t xml:space="preserve"> o</w:t>
      </w:r>
      <w:r w:rsidR="004055DE" w:rsidRPr="00D94A84">
        <w:rPr>
          <w:color w:val="0000FF"/>
          <w:sz w:val="32"/>
          <w:szCs w:val="32"/>
          <w:lang w:eastAsia="en-US"/>
        </w:rPr>
        <w:t xml:space="preserve"> unlilarining imlosi haqida gapiring.</w:t>
      </w:r>
    </w:p>
    <w:p w:rsidR="004055DE" w:rsidRPr="00D94A84" w:rsidRDefault="004055DE" w:rsidP="0041455E">
      <w:pPr>
        <w:pStyle w:val="12"/>
        <w:framePr w:wrap="notBeside" w:vAnchor="text" w:hAnchor="text" w:xAlign="center" w:y="1"/>
        <w:shd w:val="clear" w:color="auto" w:fill="auto"/>
        <w:spacing w:line="240" w:lineRule="auto"/>
        <w:jc w:val="center"/>
        <w:rPr>
          <w:color w:val="0000FF"/>
          <w:sz w:val="32"/>
          <w:szCs w:val="32"/>
        </w:rPr>
      </w:pPr>
      <w:r w:rsidRPr="00D94A84">
        <w:rPr>
          <w:color w:val="0000FF"/>
          <w:sz w:val="32"/>
          <w:szCs w:val="32"/>
          <w:lang w:eastAsia="en-US"/>
        </w:rPr>
        <w:t>14-mashq.</w:t>
      </w:r>
      <w:r w:rsidRPr="00D94A84">
        <w:rPr>
          <w:rStyle w:val="af1"/>
          <w:b/>
          <w:bCs/>
          <w:color w:val="0000FF"/>
          <w:sz w:val="32"/>
          <w:szCs w:val="32"/>
          <w:lang w:eastAsia="en-US"/>
        </w:rPr>
        <w:t xml:space="preserve"> Uyga topshiriq.</w:t>
      </w:r>
      <w:r w:rsidRPr="00D94A84">
        <w:rPr>
          <w:color w:val="0000FF"/>
          <w:sz w:val="32"/>
          <w:szCs w:val="32"/>
          <w:lang w:eastAsia="en-US"/>
        </w:rPr>
        <w:t xml:space="preserve"> Boshqotirmaning javobini toping.</w:t>
      </w:r>
      <w:r w:rsidRPr="00D94A84">
        <w:rPr>
          <w:rStyle w:val="af2"/>
          <w:b/>
          <w:bCs/>
          <w:color w:val="0000FF"/>
          <w:sz w:val="32"/>
          <w:szCs w:val="32"/>
          <w:lang w:eastAsia="en-US"/>
        </w:rPr>
        <w:t xml:space="preserve"> A</w:t>
      </w:r>
      <w:r w:rsidRPr="00D94A84">
        <w:rPr>
          <w:color w:val="0000FF"/>
          <w:sz w:val="32"/>
          <w:szCs w:val="32"/>
          <w:lang w:eastAsia="en-US"/>
        </w:rPr>
        <w:t xml:space="preserve"> harfining aytilishi va yozilishiga diqqat filing.</w:t>
      </w:r>
    </w:p>
    <w:p w:rsidR="004055DE" w:rsidRPr="00D94A84" w:rsidRDefault="004055DE" w:rsidP="0041455E">
      <w:pPr>
        <w:pStyle w:val="12"/>
        <w:framePr w:wrap="notBeside" w:vAnchor="text" w:hAnchor="text" w:xAlign="center" w:y="1"/>
        <w:shd w:val="clear" w:color="auto" w:fill="auto"/>
        <w:spacing w:line="240" w:lineRule="auto"/>
        <w:jc w:val="center"/>
        <w:rPr>
          <w:color w:val="0000FF"/>
          <w:sz w:val="32"/>
          <w:szCs w:val="32"/>
        </w:rPr>
      </w:pPr>
      <w:r w:rsidRPr="00D94A84">
        <w:rPr>
          <w:color w:val="0000FF"/>
          <w:sz w:val="32"/>
          <w:szCs w:val="32"/>
          <w:lang w:eastAsia="en-US"/>
        </w:rPr>
        <w:t>1</w:t>
      </w:r>
    </w:p>
    <w:tbl>
      <w:tblPr>
        <w:tblW w:w="0" w:type="auto"/>
        <w:jc w:val="center"/>
        <w:tblLayout w:type="fixed"/>
        <w:tblCellMar>
          <w:left w:w="0" w:type="dxa"/>
          <w:right w:w="0" w:type="dxa"/>
        </w:tblCellMar>
        <w:tblLook w:val="0000" w:firstRow="0" w:lastRow="0" w:firstColumn="0" w:lastColumn="0" w:noHBand="0" w:noVBand="0"/>
      </w:tblPr>
      <w:tblGrid>
        <w:gridCol w:w="360"/>
        <w:gridCol w:w="379"/>
        <w:gridCol w:w="365"/>
        <w:gridCol w:w="475"/>
        <w:gridCol w:w="470"/>
        <w:gridCol w:w="475"/>
        <w:gridCol w:w="360"/>
      </w:tblGrid>
      <w:tr w:rsidR="004055DE" w:rsidRPr="00D94A84" w:rsidTr="004055DE">
        <w:trPr>
          <w:trHeight w:val="317"/>
          <w:jc w:val="center"/>
        </w:trPr>
        <w:tc>
          <w:tcPr>
            <w:tcW w:w="739" w:type="dxa"/>
            <w:gridSpan w:val="2"/>
            <w:tcBorders>
              <w:top w:val="nil"/>
              <w:left w:val="nil"/>
              <w:bottom w:val="nil"/>
              <w:right w:val="nil"/>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5" w:type="dxa"/>
            <w:tcBorders>
              <w:top w:val="nil"/>
              <w:left w:val="nil"/>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A</w:t>
            </w:r>
          </w:p>
        </w:tc>
        <w:tc>
          <w:tcPr>
            <w:tcW w:w="1305" w:type="dxa"/>
            <w:gridSpan w:val="3"/>
            <w:tcBorders>
              <w:top w:val="nil"/>
              <w:left w:val="single" w:sz="4" w:space="0" w:color="auto"/>
              <w:bottom w:val="nil"/>
              <w:right w:val="nil"/>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r w:rsidR="004055DE" w:rsidRPr="00D94A84" w:rsidTr="004055DE">
        <w:trPr>
          <w:trHeight w:val="307"/>
          <w:jc w:val="center"/>
        </w:trPr>
        <w:tc>
          <w:tcPr>
            <w:tcW w:w="360" w:type="dxa"/>
            <w:tcBorders>
              <w:top w:val="nil"/>
              <w:left w:val="nil"/>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20" w:firstLine="0"/>
              <w:jc w:val="left"/>
              <w:rPr>
                <w:color w:val="0000FF"/>
                <w:sz w:val="32"/>
                <w:szCs w:val="32"/>
              </w:rPr>
            </w:pPr>
            <w:r w:rsidRPr="00D94A84">
              <w:rPr>
                <w:color w:val="0000FF"/>
                <w:sz w:val="32"/>
                <w:szCs w:val="32"/>
                <w:lang w:eastAsia="en-US"/>
              </w:rPr>
              <w:t>2</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20" w:firstLine="0"/>
              <w:jc w:val="left"/>
              <w:rPr>
                <w:color w:val="0000FF"/>
                <w:sz w:val="32"/>
                <w:szCs w:val="32"/>
              </w:rPr>
            </w:pPr>
            <w:r w:rsidRPr="00D94A84">
              <w:rPr>
                <w:color w:val="0000FF"/>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0" w:type="dxa"/>
            <w:tcBorders>
              <w:top w:val="nil"/>
              <w:left w:val="single" w:sz="4" w:space="0" w:color="auto"/>
              <w:bottom w:val="single" w:sz="4" w:space="0" w:color="auto"/>
              <w:right w:val="nil"/>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r w:rsidR="004055DE" w:rsidRPr="00D94A84" w:rsidTr="004055DE">
        <w:trPr>
          <w:trHeight w:val="307"/>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a</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a</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r w:rsidR="004055DE" w:rsidRPr="00D94A84" w:rsidTr="004055DE">
        <w:trPr>
          <w:trHeight w:val="307"/>
          <w:jc w:val="center"/>
        </w:trPr>
        <w:tc>
          <w:tcPr>
            <w:tcW w:w="360" w:type="dxa"/>
            <w:tcBorders>
              <w:top w:val="single" w:sz="4" w:space="0" w:color="auto"/>
              <w:left w:val="nil"/>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20" w:firstLine="0"/>
              <w:jc w:val="left"/>
              <w:rPr>
                <w:color w:val="0000FF"/>
                <w:sz w:val="32"/>
                <w:szCs w:val="32"/>
              </w:rPr>
            </w:pPr>
            <w:r w:rsidRPr="00D94A84">
              <w:rPr>
                <w:color w:val="0000FF"/>
                <w:sz w:val="32"/>
                <w:szCs w:val="32"/>
                <w:lang w:eastAsia="en-US"/>
              </w:rPr>
              <w:t>4</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20" w:firstLine="0"/>
              <w:jc w:val="left"/>
              <w:rPr>
                <w:color w:val="0000FF"/>
                <w:sz w:val="32"/>
                <w:szCs w:val="32"/>
              </w:rPr>
            </w:pPr>
            <w:r w:rsidRPr="00D94A84">
              <w:rPr>
                <w:color w:val="0000FF"/>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0" w:type="dxa"/>
            <w:tcBorders>
              <w:top w:val="single" w:sz="4" w:space="0" w:color="auto"/>
              <w:left w:val="single" w:sz="4" w:space="0" w:color="auto"/>
              <w:bottom w:val="single" w:sz="4" w:space="0" w:color="auto"/>
              <w:right w:val="nil"/>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r w:rsidR="004055DE" w:rsidRPr="00D94A84" w:rsidTr="004055DE">
        <w:trPr>
          <w:trHeight w:val="326"/>
          <w:jc w:val="center"/>
        </w:trPr>
        <w:tc>
          <w:tcPr>
            <w:tcW w:w="739" w:type="dxa"/>
            <w:gridSpan w:val="2"/>
            <w:tcBorders>
              <w:top w:val="single" w:sz="4" w:space="0" w:color="auto"/>
              <w:left w:val="nil"/>
              <w:bottom w:val="nil"/>
              <w:right w:val="nil"/>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5" w:type="dxa"/>
            <w:tcBorders>
              <w:top w:val="single" w:sz="4" w:space="0" w:color="auto"/>
              <w:left w:val="nil"/>
              <w:bottom w:val="nil"/>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a</w:t>
            </w:r>
          </w:p>
        </w:tc>
        <w:tc>
          <w:tcPr>
            <w:tcW w:w="1305" w:type="dxa"/>
            <w:gridSpan w:val="3"/>
            <w:tcBorders>
              <w:top w:val="single" w:sz="4" w:space="0" w:color="auto"/>
              <w:left w:val="single" w:sz="4" w:space="0" w:color="auto"/>
              <w:bottom w:val="nil"/>
              <w:right w:val="nil"/>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bl>
    <w:p w:rsidR="004055DE" w:rsidRPr="00D94A84" w:rsidRDefault="004055DE" w:rsidP="0041455E">
      <w:pPr>
        <w:pStyle w:val="2a"/>
        <w:framePr w:wrap="notBeside" w:vAnchor="text" w:hAnchor="text" w:xAlign="center" w:y="1"/>
        <w:shd w:val="clear" w:color="auto" w:fill="auto"/>
        <w:spacing w:line="240" w:lineRule="auto"/>
        <w:jc w:val="center"/>
        <w:rPr>
          <w:color w:val="0000FF"/>
          <w:sz w:val="32"/>
          <w:szCs w:val="32"/>
        </w:rPr>
      </w:pPr>
      <w:r w:rsidRPr="00D94A84">
        <w:rPr>
          <w:color w:val="0000FF"/>
          <w:sz w:val="32"/>
          <w:szCs w:val="32"/>
          <w:lang w:eastAsia="en-US"/>
        </w:rPr>
        <w:t>1. «Damas», «Tiko», «Neksiya» mashinalari ishlab chiqarilayotgan shahar nomi. 2. Husanning akasi. 3. Ish-... 4. Urishqoq xo'roz.</w:t>
      </w:r>
    </w:p>
    <w:p w:rsidR="004055DE" w:rsidRPr="00D94A84" w:rsidRDefault="004055DE" w:rsidP="0041455E">
      <w:pPr>
        <w:jc w:val="center"/>
        <w:rPr>
          <w:rFonts w:ascii="Times New Roman" w:hAnsi="Times New Roman" w:cs="Times New Roman"/>
          <w:b/>
          <w:color w:val="0000FF"/>
          <w:sz w:val="32"/>
          <w:szCs w:val="32"/>
        </w:rPr>
      </w:pPr>
    </w:p>
    <w:p w:rsidR="00DE08BD" w:rsidRPr="00D94A84" w:rsidRDefault="004055DE" w:rsidP="00DE08BD">
      <w:pP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316ACB" w:rsidRPr="00D94A84" w:rsidRDefault="00CC0950" w:rsidP="0041455E">
      <w:pPr>
        <w:pStyle w:val="321"/>
        <w:keepNext/>
        <w:keepLines/>
        <w:shd w:val="clear" w:color="auto" w:fill="auto"/>
        <w:spacing w:before="467" w:after="26" w:line="240" w:lineRule="auto"/>
        <w:ind w:left="4245" w:hanging="4245"/>
        <w:rPr>
          <w:b/>
          <w:color w:val="0000FF"/>
          <w:sz w:val="28"/>
          <w:szCs w:val="28"/>
        </w:rPr>
      </w:pPr>
      <w:r w:rsidRPr="00D94A84">
        <w:rPr>
          <w:b/>
          <w:i/>
          <w:color w:val="0000FF"/>
          <w:sz w:val="28"/>
          <w:szCs w:val="28"/>
          <w:u w:val="single"/>
        </w:rPr>
        <w:t>Mavzu</w:t>
      </w:r>
      <w:r w:rsidRPr="00D94A84">
        <w:rPr>
          <w:color w:val="0000FF"/>
          <w:sz w:val="28"/>
          <w:szCs w:val="28"/>
        </w:rPr>
        <w:t>:</w:t>
      </w:r>
      <w:r w:rsidRPr="00D94A84">
        <w:rPr>
          <w:color w:val="0000FF"/>
          <w:sz w:val="28"/>
          <w:szCs w:val="28"/>
        </w:rPr>
        <w:tab/>
      </w:r>
      <w:r w:rsidR="00316ACB" w:rsidRPr="00D94A84">
        <w:rPr>
          <w:color w:val="0000FF"/>
          <w:sz w:val="28"/>
          <w:szCs w:val="28"/>
        </w:rPr>
        <w:tab/>
      </w:r>
      <w:r w:rsidR="00316ACB" w:rsidRPr="00D94A84">
        <w:rPr>
          <w:rStyle w:val="321pt"/>
          <w:b/>
          <w:color w:val="0000FF"/>
          <w:sz w:val="28"/>
          <w:szCs w:val="28"/>
          <w:lang w:eastAsia="en-US"/>
        </w:rPr>
        <w:t>4-dars.</w:t>
      </w:r>
      <w:r w:rsidR="00316ACB" w:rsidRPr="00D94A84">
        <w:rPr>
          <w:b/>
          <w:color w:val="0000FF"/>
          <w:sz w:val="28"/>
          <w:szCs w:val="28"/>
          <w:lang w:eastAsia="en-US"/>
        </w:rPr>
        <w:t xml:space="preserve"> AYRIM UNDOSHLARNING YOZILISHI</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color w:val="0000FF"/>
          <w:sz w:val="28"/>
          <w:szCs w:val="28"/>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16AC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5717B7">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II.O`TILGAN MAVZUNI TAKRORLASH</w:t>
      </w:r>
    </w:p>
    <w:p w:rsidR="00CC0950" w:rsidRPr="00D94A84" w:rsidRDefault="00CC0950" w:rsidP="005717B7">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E61E39" w:rsidRPr="00D94A84" w:rsidRDefault="00E61E39" w:rsidP="005717B7">
      <w:pPr>
        <w:pStyle w:val="321"/>
        <w:keepNext/>
        <w:keepLines/>
        <w:shd w:val="clear" w:color="auto" w:fill="auto"/>
        <w:spacing w:before="467" w:after="26" w:line="240" w:lineRule="auto"/>
        <w:ind w:left="760"/>
        <w:jc w:val="center"/>
        <w:rPr>
          <w:b/>
          <w:color w:val="0000FF"/>
          <w:sz w:val="32"/>
          <w:szCs w:val="30"/>
        </w:rPr>
      </w:pPr>
      <w:r w:rsidRPr="00D94A84">
        <w:rPr>
          <w:rStyle w:val="321pt"/>
          <w:b/>
          <w:color w:val="0000FF"/>
          <w:sz w:val="32"/>
          <w:szCs w:val="30"/>
          <w:lang w:eastAsia="en-US"/>
        </w:rPr>
        <w:t>4-dars.</w:t>
      </w:r>
      <w:r w:rsidRPr="00D94A84">
        <w:rPr>
          <w:b/>
          <w:color w:val="0000FF"/>
          <w:sz w:val="32"/>
          <w:szCs w:val="30"/>
          <w:lang w:eastAsia="en-US"/>
        </w:rPr>
        <w:t xml:space="preserve"> AYRIM UNDOSHLARNING YOZILISHI</w:t>
      </w:r>
      <w:bookmarkEnd w:id="1"/>
    </w:p>
    <w:p w:rsidR="00E61E39" w:rsidRPr="00D94A84" w:rsidRDefault="00E61E39" w:rsidP="005717B7">
      <w:pPr>
        <w:pStyle w:val="410"/>
        <w:shd w:val="clear" w:color="auto" w:fill="auto"/>
        <w:spacing w:before="0" w:after="97" w:line="240" w:lineRule="auto"/>
        <w:ind w:left="20" w:right="60" w:firstLine="400"/>
        <w:jc w:val="both"/>
        <w:rPr>
          <w:color w:val="0000FF"/>
          <w:sz w:val="32"/>
          <w:szCs w:val="30"/>
        </w:rPr>
      </w:pPr>
      <w:r w:rsidRPr="00D94A84">
        <w:rPr>
          <w:color w:val="0000FF"/>
          <w:sz w:val="32"/>
          <w:szCs w:val="30"/>
          <w:lang w:eastAsia="en-US"/>
        </w:rPr>
        <w:t>15-mashq. So'zlarni daftaringizga ko'chirib yozing va ular o'rtasidagi farqlarni aytib bering.</w:t>
      </w:r>
    </w:p>
    <w:p w:rsidR="00E61E39" w:rsidRPr="00D94A84" w:rsidRDefault="00E61E39" w:rsidP="005717B7">
      <w:pPr>
        <w:pStyle w:val="a9"/>
        <w:shd w:val="clear" w:color="auto" w:fill="auto"/>
        <w:spacing w:before="0" w:after="143" w:line="240" w:lineRule="auto"/>
        <w:ind w:left="20" w:right="60" w:firstLine="400"/>
        <w:jc w:val="both"/>
        <w:rPr>
          <w:color w:val="0000FF"/>
          <w:sz w:val="32"/>
          <w:szCs w:val="30"/>
        </w:rPr>
      </w:pPr>
      <w:r w:rsidRPr="00D94A84">
        <w:rPr>
          <w:color w:val="0000FF"/>
          <w:sz w:val="32"/>
          <w:szCs w:val="30"/>
          <w:lang w:eastAsia="en-US"/>
        </w:rPr>
        <w:t>Bob-bop, bol-pol, besh-pesh, barcha-parcha,dala-tala, dil - til, dur-tur, oz-os, eg-ek, mard-mart.</w:t>
      </w:r>
    </w:p>
    <w:p w:rsidR="00E61E39" w:rsidRPr="00D94A84" w:rsidRDefault="00E61E39" w:rsidP="005717B7">
      <w:pPr>
        <w:pStyle w:val="410"/>
        <w:shd w:val="clear" w:color="auto" w:fill="auto"/>
        <w:spacing w:before="0" w:after="101" w:line="240" w:lineRule="auto"/>
        <w:ind w:left="20" w:right="60" w:firstLine="0"/>
        <w:jc w:val="both"/>
        <w:rPr>
          <w:color w:val="0000FF"/>
          <w:sz w:val="32"/>
          <w:szCs w:val="30"/>
        </w:rPr>
      </w:pPr>
      <w:r w:rsidRPr="00D94A84">
        <w:rPr>
          <w:color w:val="0000FF"/>
          <w:sz w:val="32"/>
          <w:szCs w:val="30"/>
          <w:lang w:eastAsia="en-US"/>
        </w:rPr>
        <w:t>16-mashq. Tez aytishlarni mashq qiling. Qaysi tovushga ta'kid tushayotganini toping va shu tovushga ta'rif bering.</w:t>
      </w:r>
    </w:p>
    <w:p w:rsidR="00E61E39" w:rsidRPr="00D94A84" w:rsidRDefault="00E61E39" w:rsidP="005717B7">
      <w:pPr>
        <w:pStyle w:val="a9"/>
        <w:shd w:val="clear" w:color="auto" w:fill="auto"/>
        <w:spacing w:before="0" w:after="139" w:line="240" w:lineRule="auto"/>
        <w:ind w:left="20" w:right="60" w:firstLine="400"/>
        <w:jc w:val="both"/>
        <w:rPr>
          <w:color w:val="0000FF"/>
          <w:sz w:val="32"/>
          <w:szCs w:val="30"/>
        </w:rPr>
      </w:pPr>
      <w:r w:rsidRPr="00D94A84">
        <w:rPr>
          <w:color w:val="0000FF"/>
          <w:sz w:val="32"/>
          <w:szCs w:val="30"/>
          <w:lang w:eastAsia="en-US"/>
        </w:rPr>
        <w:t>Turg'un turib tarozida turp tortdi. O'zim uzum uzdim. Sharif Sharofatni sharaflab she'r o'qidi. Qayiqqa ayiq chiqdimi, qayiq qirg'oqqa chiqdimi?</w:t>
      </w:r>
    </w:p>
    <w:p w:rsidR="00E61E39" w:rsidRPr="00D94A84" w:rsidRDefault="00316ACB" w:rsidP="005717B7">
      <w:pPr>
        <w:pStyle w:val="410"/>
        <w:shd w:val="clear" w:color="auto" w:fill="auto"/>
        <w:tabs>
          <w:tab w:val="left" w:pos="1532"/>
        </w:tabs>
        <w:spacing w:before="0" w:after="109" w:line="240" w:lineRule="auto"/>
        <w:ind w:right="60" w:firstLine="0"/>
        <w:jc w:val="center"/>
        <w:rPr>
          <w:color w:val="0000FF"/>
          <w:sz w:val="32"/>
          <w:szCs w:val="30"/>
        </w:rPr>
      </w:pPr>
      <w:r w:rsidRPr="00D94A84">
        <w:rPr>
          <w:color w:val="0000FF"/>
          <w:sz w:val="32"/>
          <w:szCs w:val="30"/>
          <w:lang w:eastAsia="en-US"/>
        </w:rPr>
        <w:t>17-</w:t>
      </w:r>
      <w:r w:rsidR="00E61E39" w:rsidRPr="00D94A84">
        <w:rPr>
          <w:color w:val="0000FF"/>
          <w:sz w:val="32"/>
          <w:szCs w:val="30"/>
          <w:lang w:eastAsia="en-US"/>
        </w:rPr>
        <w:t>mashq.Gaplarni ko'chirib yozing. Undosh tovushlarning imlosiga diqqat qiling.</w:t>
      </w:r>
    </w:p>
    <w:p w:rsidR="00E61E39" w:rsidRPr="00D94A84" w:rsidRDefault="00E61E39" w:rsidP="005717B7">
      <w:pPr>
        <w:pStyle w:val="a9"/>
        <w:shd w:val="clear" w:color="auto" w:fill="auto"/>
        <w:spacing w:before="0" w:after="132" w:line="240" w:lineRule="auto"/>
        <w:ind w:left="20" w:right="60" w:firstLine="400"/>
        <w:jc w:val="both"/>
        <w:rPr>
          <w:color w:val="0000FF"/>
          <w:sz w:val="32"/>
          <w:szCs w:val="30"/>
        </w:rPr>
      </w:pPr>
      <w:r w:rsidRPr="00D94A84">
        <w:rPr>
          <w:color w:val="0000FF"/>
          <w:sz w:val="32"/>
          <w:szCs w:val="30"/>
          <w:lang w:eastAsia="en-US"/>
        </w:rPr>
        <w:lastRenderedPageBreak/>
        <w:t>1. Obod va ozod Vatan bizniki. 2. Daraxtni yer ko'kartiradi, odamni- el. 3. Kattaga hurmatda, kichikka izzatda bo'l. 4. Sayoq yursang, tayoq yeysan. 5. Do'stsiz boshim-tuzsiz oshim. 6. Sog'lom tanda sog' aql.</w:t>
      </w:r>
    </w:p>
    <w:p w:rsidR="00E61E39" w:rsidRPr="00D94A84" w:rsidRDefault="00316ACB" w:rsidP="005717B7">
      <w:pPr>
        <w:pStyle w:val="410"/>
        <w:shd w:val="clear" w:color="auto" w:fill="auto"/>
        <w:tabs>
          <w:tab w:val="left" w:pos="1604"/>
        </w:tabs>
        <w:spacing w:before="0" w:after="41" w:line="240" w:lineRule="auto"/>
        <w:ind w:right="60" w:firstLine="0"/>
        <w:jc w:val="center"/>
        <w:rPr>
          <w:color w:val="0000FF"/>
          <w:sz w:val="32"/>
          <w:szCs w:val="30"/>
        </w:rPr>
      </w:pPr>
      <w:r w:rsidRPr="00D94A84">
        <w:rPr>
          <w:color w:val="0000FF"/>
          <w:sz w:val="32"/>
          <w:szCs w:val="30"/>
          <w:lang w:eastAsia="en-US"/>
        </w:rPr>
        <w:t>18-</w:t>
      </w:r>
      <w:r w:rsidR="00E61E39" w:rsidRPr="00D94A84">
        <w:rPr>
          <w:color w:val="0000FF"/>
          <w:sz w:val="32"/>
          <w:szCs w:val="30"/>
          <w:lang w:eastAsia="en-US"/>
        </w:rPr>
        <w:t>mashq.Nuqtalar o'rniga</w:t>
      </w:r>
      <w:r w:rsidR="00E61E39" w:rsidRPr="00D94A84">
        <w:rPr>
          <w:rStyle w:val="49"/>
          <w:b/>
          <w:bCs/>
          <w:color w:val="0000FF"/>
          <w:sz w:val="32"/>
          <w:szCs w:val="30"/>
          <w:lang w:eastAsia="en-US"/>
        </w:rPr>
        <w:t xml:space="preserve"> jc</w:t>
      </w:r>
      <w:r w:rsidR="00E61E39" w:rsidRPr="00D94A84">
        <w:rPr>
          <w:color w:val="0000FF"/>
          <w:sz w:val="32"/>
          <w:szCs w:val="30"/>
          <w:lang w:eastAsia="en-US"/>
        </w:rPr>
        <w:t xml:space="preserve"> yoki</w:t>
      </w:r>
      <w:r w:rsidR="00E61E39" w:rsidRPr="00D94A84">
        <w:rPr>
          <w:rStyle w:val="432"/>
          <w:b/>
          <w:bCs/>
          <w:color w:val="0000FF"/>
          <w:sz w:val="32"/>
          <w:szCs w:val="30"/>
          <w:lang w:eastAsia="en-US"/>
        </w:rPr>
        <w:t xml:space="preserve"> h</w:t>
      </w:r>
      <w:r w:rsidR="00E61E39" w:rsidRPr="00D94A84">
        <w:rPr>
          <w:color w:val="0000FF"/>
          <w:sz w:val="32"/>
          <w:szCs w:val="30"/>
          <w:lang w:eastAsia="en-US"/>
        </w:rPr>
        <w:t xml:space="preserve"> harflaridan mosini qo'yib ko'chiring.</w:t>
      </w:r>
    </w:p>
    <w:p w:rsidR="00E61E39" w:rsidRPr="00D94A84" w:rsidRDefault="00E61E39" w:rsidP="005717B7">
      <w:pPr>
        <w:pStyle w:val="a9"/>
        <w:shd w:val="clear" w:color="auto" w:fill="auto"/>
        <w:tabs>
          <w:tab w:val="left" w:pos="3506"/>
        </w:tabs>
        <w:spacing w:before="0" w:after="0" w:line="240" w:lineRule="auto"/>
        <w:ind w:left="20" w:firstLine="400"/>
        <w:jc w:val="both"/>
        <w:rPr>
          <w:color w:val="0000FF"/>
          <w:sz w:val="32"/>
          <w:szCs w:val="30"/>
        </w:rPr>
      </w:pPr>
      <w:r w:rsidRPr="00D94A84">
        <w:rPr>
          <w:color w:val="0000FF"/>
          <w:sz w:val="32"/>
          <w:szCs w:val="30"/>
          <w:lang w:eastAsia="en-US"/>
        </w:rPr>
        <w:t>...ushyor, sa-..iy, ma..*sulot,</w:t>
      </w:r>
      <w:r w:rsidRPr="00D94A84">
        <w:rPr>
          <w:color w:val="0000FF"/>
          <w:sz w:val="32"/>
          <w:szCs w:val="30"/>
          <w:lang w:eastAsia="en-US"/>
        </w:rPr>
        <w:tab/>
        <w:t>...ulosa, ...arakat, ...urmatli, ...ukm,</w:t>
      </w:r>
    </w:p>
    <w:p w:rsidR="00E61E39" w:rsidRPr="00D94A84" w:rsidRDefault="00E61E39" w:rsidP="005717B7">
      <w:pPr>
        <w:pStyle w:val="a9"/>
        <w:shd w:val="clear" w:color="auto" w:fill="auto"/>
        <w:tabs>
          <w:tab w:val="left" w:pos="3495"/>
        </w:tabs>
        <w:spacing w:before="0" w:after="0" w:line="240" w:lineRule="auto"/>
        <w:ind w:left="20" w:firstLine="0"/>
        <w:jc w:val="both"/>
        <w:rPr>
          <w:color w:val="0000FF"/>
          <w:sz w:val="32"/>
          <w:szCs w:val="30"/>
        </w:rPr>
      </w:pPr>
      <w:r w:rsidRPr="00D94A84">
        <w:rPr>
          <w:color w:val="0000FF"/>
          <w:sz w:val="32"/>
          <w:szCs w:val="30"/>
          <w:lang w:eastAsia="en-US"/>
        </w:rPr>
        <w:t>...oziijavob, ta_.t, sa...na, ...ayol,</w:t>
      </w:r>
      <w:r w:rsidRPr="00D94A84">
        <w:rPr>
          <w:color w:val="0000FF"/>
          <w:sz w:val="32"/>
          <w:szCs w:val="30"/>
          <w:lang w:eastAsia="en-US"/>
        </w:rPr>
        <w:tab/>
        <w:t>.».ar kim, .».ech qachon.</w:t>
      </w:r>
    </w:p>
    <w:p w:rsidR="00F274F8" w:rsidRPr="00D94A84" w:rsidRDefault="00F274F8" w:rsidP="005717B7">
      <w:pPr>
        <w:pStyle w:val="410"/>
        <w:shd w:val="clear" w:color="auto" w:fill="auto"/>
        <w:spacing w:before="0" w:after="79" w:line="240" w:lineRule="auto"/>
        <w:ind w:left="80" w:firstLine="360"/>
        <w:jc w:val="both"/>
        <w:rPr>
          <w:color w:val="0000FF"/>
          <w:sz w:val="32"/>
          <w:szCs w:val="30"/>
          <w:lang w:eastAsia="en-US"/>
        </w:rPr>
      </w:pPr>
    </w:p>
    <w:p w:rsidR="00E61E39" w:rsidRPr="00D94A84" w:rsidRDefault="00E61E39" w:rsidP="005717B7">
      <w:pPr>
        <w:pStyle w:val="410"/>
        <w:shd w:val="clear" w:color="auto" w:fill="auto"/>
        <w:spacing w:before="0" w:after="79" w:line="240" w:lineRule="auto"/>
        <w:ind w:left="80" w:firstLine="360"/>
        <w:jc w:val="both"/>
        <w:rPr>
          <w:color w:val="0000FF"/>
          <w:sz w:val="32"/>
          <w:szCs w:val="30"/>
        </w:rPr>
      </w:pPr>
      <w:r w:rsidRPr="00D94A84">
        <w:rPr>
          <w:color w:val="0000FF"/>
          <w:sz w:val="32"/>
          <w:szCs w:val="30"/>
          <w:lang w:eastAsia="en-US"/>
        </w:rPr>
        <w:t>19-mashq. O'qing. Undosh tovushlarning imlosiga diqqat qiling.</w:t>
      </w:r>
    </w:p>
    <w:p w:rsidR="00E61E39" w:rsidRPr="00D94A84" w:rsidRDefault="00E61E39" w:rsidP="005717B7">
      <w:pPr>
        <w:pStyle w:val="a9"/>
        <w:shd w:val="clear" w:color="auto" w:fill="auto"/>
        <w:spacing w:before="0" w:after="218" w:line="240" w:lineRule="auto"/>
        <w:ind w:left="80" w:right="20" w:firstLine="360"/>
        <w:jc w:val="both"/>
        <w:rPr>
          <w:color w:val="0000FF"/>
          <w:sz w:val="32"/>
          <w:szCs w:val="30"/>
          <w:lang w:eastAsia="en-US"/>
        </w:rPr>
      </w:pPr>
      <w:r w:rsidRPr="00D94A84">
        <w:rPr>
          <w:color w:val="0000FF"/>
          <w:sz w:val="32"/>
          <w:szCs w:val="30"/>
          <w:lang w:eastAsia="en-US"/>
        </w:rPr>
        <w:t xml:space="preserve">1. Falak-palak, faqir-paqir, sof-sop, tuf-tup, to'fon-to'pon. 2. Juma, jurnal, jirafa, jonsarak, hayajon, jajji, g'ijjak. 3. Ong, tong, bong, hang- mang, ko'ngil, singil, dengiz, kelingiz. </w:t>
      </w:r>
      <w:smartTag w:uri="urn:schemas-microsoft-com:office:smarttags" w:element="metricconverter">
        <w:smartTagPr>
          <w:attr w:name="ProductID" w:val="4. G"/>
        </w:smartTagPr>
        <w:r w:rsidRPr="00D94A84">
          <w:rPr>
            <w:color w:val="0000FF"/>
            <w:sz w:val="32"/>
            <w:szCs w:val="30"/>
            <w:lang w:eastAsia="en-US"/>
          </w:rPr>
          <w:t>4. G</w:t>
        </w:r>
      </w:smartTag>
      <w:r w:rsidRPr="00D94A84">
        <w:rPr>
          <w:color w:val="0000FF"/>
          <w:sz w:val="32"/>
          <w:szCs w:val="30"/>
          <w:lang w:eastAsia="en-US"/>
        </w:rPr>
        <w:t>'ujg'on, og'a, tog', ag'darmoq.</w:t>
      </w:r>
    </w:p>
    <w:p w:rsidR="00316ACB" w:rsidRPr="00D94A84" w:rsidRDefault="00316ACB" w:rsidP="005717B7">
      <w:pPr>
        <w:pStyle w:val="a9"/>
        <w:shd w:val="clear" w:color="auto" w:fill="auto"/>
        <w:spacing w:after="263" w:line="240" w:lineRule="auto"/>
        <w:ind w:left="20" w:right="20" w:firstLine="320"/>
        <w:rPr>
          <w:b/>
          <w:color w:val="0000FF"/>
          <w:sz w:val="32"/>
          <w:szCs w:val="30"/>
          <w:lang w:val="uz-Cyrl-UZ"/>
        </w:rPr>
      </w:pPr>
      <w:r w:rsidRPr="00D94A84">
        <w:rPr>
          <w:b/>
          <w:color w:val="0000FF"/>
          <w:sz w:val="32"/>
          <w:szCs w:val="30"/>
          <w:lang w:val="uz-Cyrl-UZ"/>
        </w:rPr>
        <w:t>IV. MUSTAHKAMLASH</w:t>
      </w:r>
    </w:p>
    <w:p w:rsidR="00E61E39" w:rsidRPr="00D94A84" w:rsidRDefault="00E61E39" w:rsidP="005717B7">
      <w:pPr>
        <w:pStyle w:val="a9"/>
        <w:shd w:val="clear" w:color="auto" w:fill="auto"/>
        <w:spacing w:before="0" w:after="0" w:line="240" w:lineRule="auto"/>
        <w:ind w:right="20" w:firstLine="0"/>
        <w:jc w:val="both"/>
        <w:rPr>
          <w:color w:val="0000FF"/>
          <w:sz w:val="32"/>
          <w:szCs w:val="30"/>
        </w:rPr>
      </w:pPr>
      <w:r w:rsidRPr="00D94A84">
        <w:rPr>
          <w:color w:val="0000FF"/>
          <w:sz w:val="32"/>
          <w:szCs w:val="30"/>
          <w:lang w:eastAsia="en-US"/>
        </w:rPr>
        <w:t>1. O'zbek tilida nechta undosh tovush bor va ular yozuvda nechta • harf bilan ifodalanadi?</w:t>
      </w:r>
    </w:p>
    <w:p w:rsidR="00E61E39" w:rsidRPr="00D94A84" w:rsidRDefault="00316ACB" w:rsidP="005717B7">
      <w:pPr>
        <w:pStyle w:val="a9"/>
        <w:shd w:val="clear" w:color="auto" w:fill="auto"/>
        <w:tabs>
          <w:tab w:val="left" w:pos="709"/>
        </w:tabs>
        <w:spacing w:before="0" w:after="0" w:line="240" w:lineRule="auto"/>
        <w:ind w:firstLine="0"/>
        <w:jc w:val="both"/>
        <w:rPr>
          <w:color w:val="0000FF"/>
          <w:sz w:val="32"/>
          <w:szCs w:val="30"/>
        </w:rPr>
      </w:pPr>
      <w:r w:rsidRPr="00D94A84">
        <w:rPr>
          <w:rStyle w:val="411"/>
          <w:color w:val="0000FF"/>
          <w:sz w:val="32"/>
          <w:szCs w:val="30"/>
          <w:lang w:eastAsia="en-US"/>
        </w:rPr>
        <w:t>2.</w:t>
      </w:r>
      <w:r w:rsidR="00E61E39" w:rsidRPr="00D94A84">
        <w:rPr>
          <w:rStyle w:val="411"/>
          <w:color w:val="0000FF"/>
          <w:sz w:val="32"/>
          <w:szCs w:val="30"/>
          <w:lang w:eastAsia="en-US"/>
        </w:rPr>
        <w:t>B-p, v-f, d-t, g-k</w:t>
      </w:r>
      <w:r w:rsidR="00E61E39" w:rsidRPr="00D94A84">
        <w:rPr>
          <w:color w:val="0000FF"/>
          <w:sz w:val="32"/>
          <w:szCs w:val="30"/>
          <w:lang w:eastAsia="en-US"/>
        </w:rPr>
        <w:t xml:space="preserve"> undoshlarining yozilishi haqida gapirib bering.</w:t>
      </w:r>
    </w:p>
    <w:p w:rsidR="00E61E39" w:rsidRPr="00D94A84" w:rsidRDefault="00316ACB" w:rsidP="005717B7">
      <w:pPr>
        <w:pStyle w:val="a9"/>
        <w:shd w:val="clear" w:color="auto" w:fill="auto"/>
        <w:tabs>
          <w:tab w:val="left" w:pos="694"/>
        </w:tabs>
        <w:spacing w:before="0" w:after="0" w:line="240" w:lineRule="auto"/>
        <w:ind w:firstLine="0"/>
        <w:jc w:val="both"/>
        <w:rPr>
          <w:color w:val="0000FF"/>
          <w:sz w:val="32"/>
          <w:szCs w:val="30"/>
        </w:rPr>
      </w:pPr>
      <w:r w:rsidRPr="00D94A84">
        <w:rPr>
          <w:rStyle w:val="411"/>
          <w:color w:val="0000FF"/>
          <w:sz w:val="32"/>
          <w:szCs w:val="30"/>
          <w:lang w:eastAsia="en-US"/>
        </w:rPr>
        <w:t>3.</w:t>
      </w:r>
      <w:r w:rsidR="00E61E39" w:rsidRPr="00D94A84">
        <w:rPr>
          <w:rStyle w:val="411"/>
          <w:color w:val="0000FF"/>
          <w:sz w:val="32"/>
          <w:szCs w:val="30"/>
          <w:lang w:eastAsia="en-US"/>
        </w:rPr>
        <w:t>H</w:t>
      </w:r>
      <w:r w:rsidR="00E61E39" w:rsidRPr="00D94A84">
        <w:rPr>
          <w:color w:val="0000FF"/>
          <w:sz w:val="32"/>
          <w:szCs w:val="30"/>
          <w:lang w:eastAsia="en-US"/>
        </w:rPr>
        <w:t xml:space="preserve"> va</w:t>
      </w:r>
      <w:r w:rsidR="00E61E39" w:rsidRPr="00D94A84">
        <w:rPr>
          <w:rStyle w:val="93"/>
          <w:color w:val="0000FF"/>
          <w:sz w:val="32"/>
          <w:szCs w:val="30"/>
          <w:lang w:eastAsia="en-US"/>
        </w:rPr>
        <w:t xml:space="preserve"> jc</w:t>
      </w:r>
      <w:r w:rsidR="00E61E39" w:rsidRPr="00D94A84">
        <w:rPr>
          <w:color w:val="0000FF"/>
          <w:sz w:val="32"/>
          <w:szCs w:val="30"/>
          <w:lang w:eastAsia="en-US"/>
        </w:rPr>
        <w:t xml:space="preserve"> undoshlarining yozilish o'rinlari qanday?</w:t>
      </w:r>
    </w:p>
    <w:p w:rsidR="00E61E39" w:rsidRPr="00D94A84" w:rsidRDefault="00316ACB" w:rsidP="005717B7">
      <w:pPr>
        <w:pStyle w:val="a9"/>
        <w:shd w:val="clear" w:color="auto" w:fill="auto"/>
        <w:tabs>
          <w:tab w:val="left" w:pos="728"/>
        </w:tabs>
        <w:spacing w:before="0" w:after="180" w:line="240" w:lineRule="auto"/>
        <w:ind w:firstLine="0"/>
        <w:jc w:val="both"/>
        <w:rPr>
          <w:color w:val="0000FF"/>
          <w:sz w:val="32"/>
          <w:szCs w:val="30"/>
        </w:rPr>
      </w:pPr>
      <w:r w:rsidRPr="00D94A84">
        <w:rPr>
          <w:rStyle w:val="411"/>
          <w:color w:val="0000FF"/>
          <w:sz w:val="32"/>
          <w:szCs w:val="30"/>
          <w:lang w:eastAsia="en-US"/>
        </w:rPr>
        <w:t>4.</w:t>
      </w:r>
      <w:r w:rsidR="00E61E39" w:rsidRPr="00D94A84">
        <w:rPr>
          <w:rStyle w:val="411"/>
          <w:color w:val="0000FF"/>
          <w:sz w:val="32"/>
          <w:szCs w:val="30"/>
          <w:lang w:eastAsia="en-US"/>
        </w:rPr>
        <w:t>Q, g', ng</w:t>
      </w:r>
      <w:r w:rsidR="00E61E39" w:rsidRPr="00D94A84">
        <w:rPr>
          <w:color w:val="0000FF"/>
          <w:sz w:val="32"/>
          <w:szCs w:val="30"/>
          <w:lang w:eastAsia="en-US"/>
        </w:rPr>
        <w:t xml:space="preserve"> undoshlarining imlosi haqida so'zlab bering.</w:t>
      </w:r>
    </w:p>
    <w:p w:rsidR="00316ACB" w:rsidRPr="00D94A84" w:rsidRDefault="00316ACB" w:rsidP="005717B7">
      <w:pPr>
        <w:jc w:val="center"/>
        <w:rPr>
          <w:rFonts w:ascii="Times New Roman" w:hAnsi="Times New Roman" w:cs="Times New Roman"/>
          <w:b/>
          <w:color w:val="0000FF"/>
          <w:sz w:val="32"/>
          <w:szCs w:val="30"/>
          <w:lang w:val="uz-Cyrl-UZ"/>
        </w:rPr>
      </w:pPr>
      <w:r w:rsidRPr="00D94A84">
        <w:rPr>
          <w:rFonts w:ascii="Times New Roman" w:hAnsi="Times New Roman" w:cs="Times New Roman"/>
          <w:b/>
          <w:color w:val="0000FF"/>
          <w:sz w:val="32"/>
          <w:szCs w:val="30"/>
          <w:lang w:val="uz-Cyrl-UZ"/>
        </w:rPr>
        <w:t>V. O`quvchilarni baholash:</w:t>
      </w:r>
    </w:p>
    <w:p w:rsidR="00DE08BD" w:rsidRPr="00D94A84" w:rsidRDefault="00DE08BD" w:rsidP="005717B7">
      <w:pPr>
        <w:jc w:val="center"/>
        <w:rPr>
          <w:rFonts w:ascii="Times New Roman" w:hAnsi="Times New Roman" w:cs="Times New Roman"/>
          <w:b/>
          <w:color w:val="0000FF"/>
          <w:sz w:val="32"/>
          <w:szCs w:val="30"/>
        </w:rPr>
      </w:pPr>
    </w:p>
    <w:p w:rsidR="00316ACB" w:rsidRPr="00D94A84" w:rsidRDefault="00316ACB" w:rsidP="005717B7">
      <w:pPr>
        <w:jc w:val="center"/>
        <w:rPr>
          <w:rFonts w:ascii="Times New Roman" w:hAnsi="Times New Roman" w:cs="Times New Roman"/>
          <w:color w:val="0000FF"/>
          <w:sz w:val="32"/>
          <w:szCs w:val="30"/>
        </w:rPr>
      </w:pPr>
      <w:r w:rsidRPr="00D94A84">
        <w:rPr>
          <w:rFonts w:ascii="Times New Roman" w:hAnsi="Times New Roman" w:cs="Times New Roman"/>
          <w:b/>
          <w:color w:val="0000FF"/>
          <w:sz w:val="32"/>
          <w:szCs w:val="30"/>
        </w:rPr>
        <w:t xml:space="preserve">VI. </w:t>
      </w:r>
      <w:r w:rsidRPr="00D94A84">
        <w:rPr>
          <w:rFonts w:ascii="Times New Roman" w:hAnsi="Times New Roman" w:cs="Times New Roman"/>
          <w:b/>
          <w:color w:val="0000FF"/>
          <w:sz w:val="32"/>
          <w:szCs w:val="30"/>
          <w:lang w:val="uz-Cyrl-UZ"/>
        </w:rPr>
        <w:t>UYGA VAZIFA:</w:t>
      </w:r>
    </w:p>
    <w:p w:rsidR="00316ACB" w:rsidRPr="00D94A84" w:rsidRDefault="00316ACB" w:rsidP="005717B7">
      <w:pPr>
        <w:pStyle w:val="a9"/>
        <w:shd w:val="clear" w:color="auto" w:fill="auto"/>
        <w:tabs>
          <w:tab w:val="left" w:pos="728"/>
        </w:tabs>
        <w:spacing w:before="0" w:after="180" w:line="240" w:lineRule="auto"/>
        <w:ind w:firstLine="0"/>
        <w:jc w:val="both"/>
        <w:rPr>
          <w:color w:val="0000FF"/>
          <w:sz w:val="32"/>
          <w:szCs w:val="30"/>
        </w:rPr>
      </w:pPr>
    </w:p>
    <w:p w:rsidR="00E61E39" w:rsidRPr="00D94A84" w:rsidRDefault="00316ACB" w:rsidP="005717B7">
      <w:pPr>
        <w:pStyle w:val="410"/>
        <w:shd w:val="clear" w:color="auto" w:fill="auto"/>
        <w:tabs>
          <w:tab w:val="left" w:pos="1549"/>
        </w:tabs>
        <w:spacing w:before="0" w:after="450" w:line="240" w:lineRule="auto"/>
        <w:ind w:right="20" w:firstLine="0"/>
        <w:jc w:val="center"/>
        <w:rPr>
          <w:color w:val="0000FF"/>
          <w:sz w:val="36"/>
          <w:szCs w:val="32"/>
        </w:rPr>
      </w:pPr>
      <w:r w:rsidRPr="00D94A84">
        <w:rPr>
          <w:color w:val="0000FF"/>
          <w:sz w:val="32"/>
          <w:szCs w:val="30"/>
          <w:lang w:eastAsia="en-US"/>
        </w:rPr>
        <w:t>20-</w:t>
      </w:r>
      <w:r w:rsidR="00E61E39" w:rsidRPr="00D94A84">
        <w:rPr>
          <w:color w:val="0000FF"/>
          <w:sz w:val="32"/>
          <w:szCs w:val="30"/>
          <w:lang w:eastAsia="en-US"/>
        </w:rPr>
        <w:t>mashq</w:t>
      </w:r>
      <w:r w:rsidR="00E61E39" w:rsidRPr="00D94A84">
        <w:rPr>
          <w:color w:val="0000FF"/>
          <w:sz w:val="32"/>
          <w:szCs w:val="30"/>
          <w:lang w:eastAsia="en-US"/>
        </w:rPr>
        <w:tab/>
      </w:r>
      <w:r w:rsidR="00E61E39" w:rsidRPr="00D94A84">
        <w:rPr>
          <w:rStyle w:val="451"/>
          <w:b/>
          <w:bCs/>
          <w:color w:val="0000FF"/>
          <w:sz w:val="32"/>
          <w:szCs w:val="30"/>
          <w:lang w:eastAsia="en-US"/>
        </w:rPr>
        <w:t>Uyga topshiriq.</w:t>
      </w:r>
      <w:r w:rsidR="00E61E39" w:rsidRPr="00D94A84">
        <w:rPr>
          <w:color w:val="0000FF"/>
          <w:sz w:val="32"/>
          <w:szCs w:val="30"/>
          <w:lang w:eastAsia="en-US"/>
        </w:rPr>
        <w:t xml:space="preserve"> «Ozod va obod diyorim» mavzusida kichik hikoya yozib keling</w:t>
      </w:r>
      <w:r w:rsidR="00E61E39" w:rsidRPr="00D94A84">
        <w:rPr>
          <w:color w:val="0000FF"/>
          <w:sz w:val="36"/>
          <w:szCs w:val="32"/>
          <w:lang w:eastAsia="en-US"/>
        </w:rPr>
        <w:t>.</w:t>
      </w:r>
    </w:p>
    <w:p w:rsidR="00DE08BD" w:rsidRPr="00D94A84" w:rsidRDefault="00CC0950" w:rsidP="00DF084E">
      <w:pPr>
        <w:rPr>
          <w:rFonts w:ascii="Times New Roman" w:hAnsi="Times New Roman" w:cs="Times New Roman"/>
          <w:b/>
          <w:color w:val="0000FF"/>
          <w:sz w:val="28"/>
          <w:szCs w:val="28"/>
        </w:rPr>
      </w:pPr>
      <w:bookmarkStart w:id="5" w:name="bookmark7"/>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316ACB" w:rsidRPr="00D94A84" w:rsidRDefault="00316ACB" w:rsidP="0041455E">
      <w:pPr>
        <w:pStyle w:val="31"/>
        <w:keepNext/>
        <w:keepLines/>
        <w:shd w:val="clear" w:color="auto" w:fill="auto"/>
        <w:spacing w:before="0" w:after="69" w:line="240" w:lineRule="auto"/>
        <w:ind w:left="80" w:firstLine="0"/>
        <w:rPr>
          <w:i/>
          <w:color w:val="0000FF"/>
          <w:sz w:val="28"/>
          <w:szCs w:val="28"/>
          <w:u w:val="single"/>
        </w:rPr>
      </w:pPr>
    </w:p>
    <w:p w:rsidR="00316ACB" w:rsidRPr="00D94A84" w:rsidRDefault="00CC0950" w:rsidP="0041455E">
      <w:pPr>
        <w:pStyle w:val="31"/>
        <w:keepNext/>
        <w:keepLines/>
        <w:shd w:val="clear" w:color="auto" w:fill="auto"/>
        <w:spacing w:before="0" w:after="69" w:line="240" w:lineRule="auto"/>
        <w:ind w:left="4245" w:hanging="4165"/>
        <w:rPr>
          <w:color w:val="0000FF"/>
          <w:sz w:val="28"/>
          <w:szCs w:val="28"/>
        </w:rPr>
      </w:pPr>
      <w:r w:rsidRPr="00D94A84">
        <w:rPr>
          <w:i/>
          <w:color w:val="0000FF"/>
          <w:sz w:val="28"/>
          <w:szCs w:val="28"/>
          <w:u w:val="single"/>
        </w:rPr>
        <w:t>Mavzu</w:t>
      </w:r>
      <w:r w:rsidRPr="00D94A84">
        <w:rPr>
          <w:color w:val="0000FF"/>
          <w:sz w:val="28"/>
          <w:szCs w:val="28"/>
        </w:rPr>
        <w:t>:</w:t>
      </w:r>
      <w:r w:rsidRPr="00D94A84">
        <w:rPr>
          <w:color w:val="0000FF"/>
          <w:sz w:val="28"/>
          <w:szCs w:val="28"/>
        </w:rPr>
        <w:tab/>
      </w:r>
      <w:r w:rsidRPr="00D94A84">
        <w:rPr>
          <w:color w:val="0000FF"/>
          <w:sz w:val="28"/>
          <w:szCs w:val="28"/>
        </w:rPr>
        <w:tab/>
      </w:r>
      <w:r w:rsidR="00316ACB" w:rsidRPr="00D94A84">
        <w:rPr>
          <w:color w:val="0000FF"/>
          <w:sz w:val="28"/>
          <w:szCs w:val="28"/>
          <w:lang w:eastAsia="en-US"/>
        </w:rPr>
        <w:t>5-dars. BOSH VA KICHIK HARFLARNING QO'LLANILISHI</w:t>
      </w:r>
    </w:p>
    <w:p w:rsidR="00CC0950" w:rsidRPr="00D94A84" w:rsidRDefault="00CC0950" w:rsidP="0041455E">
      <w:pPr>
        <w:pStyle w:val="318"/>
        <w:shd w:val="clear" w:color="auto" w:fill="auto"/>
        <w:spacing w:before="0" w:after="223" w:line="240" w:lineRule="auto"/>
        <w:ind w:firstLine="0"/>
        <w:jc w:val="left"/>
        <w:rPr>
          <w:color w:val="0000FF"/>
        </w:rPr>
      </w:pP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16AC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II.O`TILGAN MAVZUNI TAKRORLASH</w:t>
      </w:r>
    </w:p>
    <w:p w:rsidR="00316ACB" w:rsidRPr="00D94A84" w:rsidRDefault="00316ACB" w:rsidP="0041455E">
      <w:pPr>
        <w:pStyle w:val="a9"/>
        <w:shd w:val="clear" w:color="auto" w:fill="auto"/>
        <w:spacing w:before="0" w:after="0" w:line="240" w:lineRule="auto"/>
        <w:ind w:right="20" w:firstLine="0"/>
        <w:jc w:val="both"/>
        <w:rPr>
          <w:color w:val="0000FF"/>
          <w:sz w:val="32"/>
          <w:szCs w:val="28"/>
        </w:rPr>
      </w:pPr>
      <w:r w:rsidRPr="00D94A84">
        <w:rPr>
          <w:color w:val="0000FF"/>
          <w:sz w:val="32"/>
          <w:szCs w:val="28"/>
          <w:lang w:eastAsia="en-US"/>
        </w:rPr>
        <w:t>1. O'zbek tilida nechta undosh tovush bor va ular yozuvda nechta • harf bilan ifodalanadi?</w:t>
      </w:r>
    </w:p>
    <w:p w:rsidR="00316ACB" w:rsidRPr="00D94A84" w:rsidRDefault="00316ACB" w:rsidP="0041455E">
      <w:pPr>
        <w:pStyle w:val="a9"/>
        <w:shd w:val="clear" w:color="auto" w:fill="auto"/>
        <w:tabs>
          <w:tab w:val="left" w:pos="709"/>
        </w:tabs>
        <w:spacing w:before="0" w:after="0" w:line="240" w:lineRule="auto"/>
        <w:ind w:firstLine="0"/>
        <w:jc w:val="both"/>
        <w:rPr>
          <w:color w:val="0000FF"/>
          <w:sz w:val="32"/>
          <w:szCs w:val="28"/>
        </w:rPr>
      </w:pPr>
      <w:r w:rsidRPr="00D94A84">
        <w:rPr>
          <w:rStyle w:val="411"/>
          <w:color w:val="0000FF"/>
          <w:sz w:val="32"/>
          <w:szCs w:val="28"/>
          <w:lang w:eastAsia="en-US"/>
        </w:rPr>
        <w:t>2.B-p, v-f, d-t, g-k</w:t>
      </w:r>
      <w:r w:rsidRPr="00D94A84">
        <w:rPr>
          <w:color w:val="0000FF"/>
          <w:sz w:val="32"/>
          <w:szCs w:val="28"/>
          <w:lang w:eastAsia="en-US"/>
        </w:rPr>
        <w:t xml:space="preserve"> undoshlarining yozilishi haqida gapirib bering.</w:t>
      </w:r>
    </w:p>
    <w:p w:rsidR="00316ACB" w:rsidRPr="00D94A84" w:rsidRDefault="00316ACB" w:rsidP="0041455E">
      <w:pPr>
        <w:pStyle w:val="a9"/>
        <w:shd w:val="clear" w:color="auto" w:fill="auto"/>
        <w:tabs>
          <w:tab w:val="left" w:pos="694"/>
        </w:tabs>
        <w:spacing w:before="0" w:after="0" w:line="240" w:lineRule="auto"/>
        <w:ind w:firstLine="0"/>
        <w:jc w:val="both"/>
        <w:rPr>
          <w:color w:val="0000FF"/>
          <w:sz w:val="32"/>
          <w:szCs w:val="28"/>
        </w:rPr>
      </w:pPr>
      <w:r w:rsidRPr="00D94A84">
        <w:rPr>
          <w:rStyle w:val="411"/>
          <w:color w:val="0000FF"/>
          <w:sz w:val="32"/>
          <w:szCs w:val="28"/>
          <w:lang w:eastAsia="en-US"/>
        </w:rPr>
        <w:t>3.H</w:t>
      </w:r>
      <w:r w:rsidRPr="00D94A84">
        <w:rPr>
          <w:color w:val="0000FF"/>
          <w:sz w:val="32"/>
          <w:szCs w:val="28"/>
          <w:lang w:eastAsia="en-US"/>
        </w:rPr>
        <w:t xml:space="preserve"> va</w:t>
      </w:r>
      <w:r w:rsidRPr="00D94A84">
        <w:rPr>
          <w:rStyle w:val="93"/>
          <w:color w:val="0000FF"/>
          <w:sz w:val="32"/>
          <w:szCs w:val="28"/>
          <w:lang w:eastAsia="en-US"/>
        </w:rPr>
        <w:t xml:space="preserve"> jc</w:t>
      </w:r>
      <w:r w:rsidRPr="00D94A84">
        <w:rPr>
          <w:color w:val="0000FF"/>
          <w:sz w:val="32"/>
          <w:szCs w:val="28"/>
          <w:lang w:eastAsia="en-US"/>
        </w:rPr>
        <w:t xml:space="preserve"> undoshlarining yozilish o'rinlari qanday?</w:t>
      </w:r>
    </w:p>
    <w:p w:rsidR="00316ACB" w:rsidRPr="00D94A84" w:rsidRDefault="00316ACB" w:rsidP="0041455E">
      <w:pPr>
        <w:pStyle w:val="a9"/>
        <w:shd w:val="clear" w:color="auto" w:fill="auto"/>
        <w:tabs>
          <w:tab w:val="left" w:pos="728"/>
        </w:tabs>
        <w:spacing w:before="0" w:after="180" w:line="240" w:lineRule="auto"/>
        <w:ind w:firstLine="0"/>
        <w:jc w:val="both"/>
        <w:rPr>
          <w:color w:val="0000FF"/>
          <w:sz w:val="32"/>
          <w:szCs w:val="28"/>
        </w:rPr>
      </w:pPr>
      <w:r w:rsidRPr="00D94A84">
        <w:rPr>
          <w:rStyle w:val="411"/>
          <w:color w:val="0000FF"/>
          <w:sz w:val="32"/>
          <w:szCs w:val="28"/>
          <w:lang w:eastAsia="en-US"/>
        </w:rPr>
        <w:t>4.Q, g', ng</w:t>
      </w:r>
      <w:r w:rsidRPr="00D94A84">
        <w:rPr>
          <w:color w:val="0000FF"/>
          <w:sz w:val="32"/>
          <w:szCs w:val="28"/>
          <w:lang w:eastAsia="en-US"/>
        </w:rPr>
        <w:t xml:space="preserve"> undoshlarining imlosi haqida so'zlab bering.</w:t>
      </w:r>
    </w:p>
    <w:p w:rsidR="00316ACB" w:rsidRPr="00D94A84" w:rsidRDefault="00316ACB" w:rsidP="0041455E">
      <w:pPr>
        <w:jc w:val="center"/>
        <w:rPr>
          <w:rFonts w:ascii="Times New Roman" w:hAnsi="Times New Roman" w:cs="Times New Roman"/>
          <w:b/>
          <w:color w:val="0000FF"/>
          <w:sz w:val="32"/>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6D4199" w:rsidRPr="00D94A84" w:rsidRDefault="006D4199" w:rsidP="0041455E">
      <w:pPr>
        <w:pStyle w:val="31"/>
        <w:keepNext/>
        <w:keepLines/>
        <w:shd w:val="clear" w:color="auto" w:fill="auto"/>
        <w:spacing w:before="0" w:after="69" w:line="240" w:lineRule="auto"/>
        <w:ind w:left="80" w:firstLine="0"/>
        <w:jc w:val="center"/>
        <w:rPr>
          <w:color w:val="0000FF"/>
          <w:sz w:val="28"/>
          <w:szCs w:val="24"/>
          <w:lang w:eastAsia="en-US"/>
        </w:rPr>
      </w:pPr>
    </w:p>
    <w:p w:rsidR="00E61E39" w:rsidRPr="00D94A84" w:rsidRDefault="00E61E39" w:rsidP="0041455E">
      <w:pPr>
        <w:pStyle w:val="31"/>
        <w:keepNext/>
        <w:keepLines/>
        <w:shd w:val="clear" w:color="auto" w:fill="auto"/>
        <w:spacing w:before="0" w:after="69" w:line="240" w:lineRule="auto"/>
        <w:ind w:left="80" w:firstLine="0"/>
        <w:rPr>
          <w:color w:val="0000FF"/>
          <w:sz w:val="32"/>
          <w:szCs w:val="28"/>
        </w:rPr>
      </w:pPr>
      <w:r w:rsidRPr="00D94A84">
        <w:rPr>
          <w:color w:val="0000FF"/>
          <w:sz w:val="32"/>
          <w:szCs w:val="28"/>
          <w:lang w:eastAsia="en-US"/>
        </w:rPr>
        <w:t>5-dars. BOSH VA KICHIK HARFLARNING QO'LLANILISHI</w:t>
      </w:r>
      <w:bookmarkEnd w:id="5"/>
    </w:p>
    <w:p w:rsidR="00E61E39" w:rsidRPr="00D94A84" w:rsidRDefault="00316ACB" w:rsidP="0041455E">
      <w:pPr>
        <w:pStyle w:val="410"/>
        <w:shd w:val="clear" w:color="auto" w:fill="auto"/>
        <w:tabs>
          <w:tab w:val="left" w:pos="1602"/>
        </w:tabs>
        <w:spacing w:before="0" w:after="94" w:line="240" w:lineRule="auto"/>
        <w:ind w:right="20" w:firstLine="0"/>
        <w:jc w:val="both"/>
        <w:rPr>
          <w:color w:val="0000FF"/>
          <w:sz w:val="32"/>
          <w:szCs w:val="28"/>
        </w:rPr>
      </w:pPr>
      <w:r w:rsidRPr="00D94A84">
        <w:rPr>
          <w:color w:val="0000FF"/>
          <w:sz w:val="32"/>
          <w:szCs w:val="28"/>
          <w:lang w:eastAsia="en-US"/>
        </w:rPr>
        <w:t>21-</w:t>
      </w:r>
      <w:r w:rsidR="00E61E39" w:rsidRPr="00D94A84">
        <w:rPr>
          <w:color w:val="0000FF"/>
          <w:sz w:val="32"/>
          <w:szCs w:val="28"/>
          <w:lang w:eastAsia="en-US"/>
        </w:rPr>
        <w:t>mashq.</w:t>
      </w:r>
      <w:r w:rsidR="00E61E39" w:rsidRPr="00D94A84">
        <w:rPr>
          <w:color w:val="0000FF"/>
          <w:sz w:val="32"/>
          <w:szCs w:val="28"/>
          <w:lang w:eastAsia="en-US"/>
        </w:rPr>
        <w:tab/>
        <w:t>Bosh harflarning ishlatilish sababini aniqlang, matnni ko'chirib yozing.</w:t>
      </w:r>
    </w:p>
    <w:p w:rsidR="00E61E39" w:rsidRPr="00D94A84" w:rsidRDefault="00E61E39" w:rsidP="0041455E">
      <w:pPr>
        <w:pStyle w:val="a9"/>
        <w:shd w:val="clear" w:color="auto" w:fill="auto"/>
        <w:spacing w:before="0" w:after="0" w:line="240" w:lineRule="auto"/>
        <w:ind w:left="80" w:firstLine="360"/>
        <w:jc w:val="both"/>
        <w:rPr>
          <w:color w:val="0000FF"/>
          <w:sz w:val="32"/>
          <w:szCs w:val="28"/>
        </w:rPr>
      </w:pPr>
      <w:r w:rsidRPr="00D94A84">
        <w:rPr>
          <w:color w:val="0000FF"/>
          <w:sz w:val="32"/>
          <w:szCs w:val="28"/>
          <w:lang w:eastAsia="en-US"/>
        </w:rPr>
        <w:t>O'zbekiston-yer yuzining jannati.U bizning jonajon Vatanimizdir.</w:t>
      </w:r>
    </w:p>
    <w:p w:rsidR="00E61E39" w:rsidRPr="00D94A84" w:rsidRDefault="00E61E39" w:rsidP="0041455E">
      <w:pPr>
        <w:pStyle w:val="a9"/>
        <w:shd w:val="clear" w:color="auto" w:fill="auto"/>
        <w:spacing w:before="0" w:after="0" w:line="240" w:lineRule="auto"/>
        <w:ind w:left="80" w:right="20" w:firstLine="360"/>
        <w:jc w:val="both"/>
        <w:rPr>
          <w:color w:val="0000FF"/>
          <w:sz w:val="32"/>
          <w:szCs w:val="28"/>
        </w:rPr>
      </w:pPr>
      <w:r w:rsidRPr="00D94A84">
        <w:rPr>
          <w:color w:val="0000FF"/>
          <w:sz w:val="32"/>
          <w:szCs w:val="28"/>
          <w:lang w:eastAsia="en-US"/>
        </w:rPr>
        <w:lastRenderedPageBreak/>
        <w:t>Yam-yashil bog'-rog'larga burkangan Farg'ona vodiysi, ko'hna Samarqand-u Buxoro, Xiva, azim Qashqadaryo va Surxondaryo yurtimizning maftunkor maskanlaridir.</w:t>
      </w:r>
    </w:p>
    <w:p w:rsidR="00E61E39" w:rsidRPr="00D94A84" w:rsidRDefault="00E61E39" w:rsidP="0041455E">
      <w:pPr>
        <w:pStyle w:val="a9"/>
        <w:shd w:val="clear" w:color="auto" w:fill="auto"/>
        <w:spacing w:before="0" w:after="188" w:line="240" w:lineRule="auto"/>
        <w:ind w:left="80" w:right="20" w:firstLine="360"/>
        <w:jc w:val="both"/>
        <w:rPr>
          <w:color w:val="0000FF"/>
          <w:sz w:val="32"/>
          <w:szCs w:val="28"/>
        </w:rPr>
      </w:pPr>
      <w:r w:rsidRPr="00D94A84">
        <w:rPr>
          <w:color w:val="0000FF"/>
          <w:sz w:val="32"/>
          <w:szCs w:val="28"/>
          <w:lang w:eastAsia="en-US"/>
        </w:rPr>
        <w:t>O'zbekistonda Amudaryo, Sirdaryo, Zarafshon kabi daryolar, Chotqol, Qurama, Hisor, Nurota, Chimyon singari tog'lar bor.</w:t>
      </w:r>
    </w:p>
    <w:p w:rsidR="00E61E39" w:rsidRPr="00D94A84" w:rsidRDefault="00316ACB" w:rsidP="0041455E">
      <w:pPr>
        <w:pStyle w:val="410"/>
        <w:shd w:val="clear" w:color="auto" w:fill="auto"/>
        <w:spacing w:before="0" w:line="240" w:lineRule="auto"/>
        <w:ind w:left="80" w:right="20" w:firstLine="360"/>
        <w:jc w:val="both"/>
        <w:rPr>
          <w:color w:val="0000FF"/>
          <w:sz w:val="32"/>
          <w:szCs w:val="28"/>
        </w:rPr>
      </w:pPr>
      <w:r w:rsidRPr="00D94A84">
        <w:rPr>
          <w:color w:val="0000FF"/>
          <w:sz w:val="32"/>
          <w:szCs w:val="28"/>
          <w:lang w:eastAsia="en-US"/>
        </w:rPr>
        <w:t>2</w:t>
      </w:r>
      <w:r w:rsidR="00E61E39" w:rsidRPr="00D94A84">
        <w:rPr>
          <w:color w:val="0000FF"/>
          <w:sz w:val="32"/>
          <w:szCs w:val="28"/>
          <w:lang w:eastAsia="en-US"/>
        </w:rPr>
        <w:t>2-mashq. «Mening ona shahrim» (yoki qishlog'im) mavzusida matn tuzing. Bosh harflarning ishlatilish o'rinlariga izoh bering.</w:t>
      </w:r>
    </w:p>
    <w:p w:rsidR="006D4199" w:rsidRPr="00D94A84" w:rsidRDefault="006D4199" w:rsidP="0041455E">
      <w:pPr>
        <w:pStyle w:val="410"/>
        <w:shd w:val="clear" w:color="auto" w:fill="auto"/>
        <w:spacing w:before="0" w:after="49" w:line="240" w:lineRule="auto"/>
        <w:ind w:left="80" w:right="20" w:firstLine="360"/>
        <w:jc w:val="both"/>
        <w:rPr>
          <w:color w:val="0000FF"/>
          <w:sz w:val="32"/>
          <w:szCs w:val="28"/>
          <w:lang w:eastAsia="en-US"/>
        </w:rPr>
      </w:pPr>
    </w:p>
    <w:p w:rsidR="00E61E39" w:rsidRPr="00D94A84" w:rsidRDefault="00E61E39" w:rsidP="0041455E">
      <w:pPr>
        <w:pStyle w:val="410"/>
        <w:shd w:val="clear" w:color="auto" w:fill="auto"/>
        <w:spacing w:before="0" w:after="49" w:line="240" w:lineRule="auto"/>
        <w:ind w:left="80" w:right="20" w:firstLine="360"/>
        <w:jc w:val="both"/>
        <w:rPr>
          <w:color w:val="0000FF"/>
          <w:sz w:val="32"/>
          <w:szCs w:val="28"/>
        </w:rPr>
      </w:pPr>
      <w:r w:rsidRPr="00D94A84">
        <w:rPr>
          <w:color w:val="0000FF"/>
          <w:sz w:val="32"/>
          <w:szCs w:val="28"/>
          <w:lang w:eastAsia="en-US"/>
        </w:rPr>
        <w:t>23-mashq. Mashqimiz «Xato toping» deb nomlanadi. Matnda kichik harflar bilan berilgan so'zlarni to'g'rilab bosh harflar bilan yozing.</w:t>
      </w:r>
    </w:p>
    <w:p w:rsidR="00E61E39" w:rsidRPr="00D94A84" w:rsidRDefault="00E61E39" w:rsidP="0041455E">
      <w:pPr>
        <w:pStyle w:val="a9"/>
        <w:shd w:val="clear" w:color="auto" w:fill="auto"/>
        <w:spacing w:before="0" w:after="0" w:line="240" w:lineRule="auto"/>
        <w:ind w:left="80" w:right="20" w:firstLine="360"/>
        <w:jc w:val="both"/>
        <w:rPr>
          <w:color w:val="0000FF"/>
          <w:sz w:val="32"/>
          <w:szCs w:val="28"/>
        </w:rPr>
      </w:pPr>
      <w:r w:rsidRPr="00D94A84">
        <w:rPr>
          <w:color w:val="0000FF"/>
          <w:sz w:val="32"/>
          <w:szCs w:val="28"/>
          <w:lang w:eastAsia="en-US"/>
        </w:rPr>
        <w:t>Mening bolalik yillarim Farg'ona vodiysining yaypan, nursuq, qudash, buvayda, tolliq, olqor, yulg'unzor, oqqo'ig'on degan qishloqlarida o'tgan. o'ttizinchi yillarning o'rtalarida bolaligimni o'ylaganimda chalakam-chatti tush ko'rganday edim: dumli yulduz chiqqan edi; Babar (Bobir bo'lsa kerak) degan yigitni otqorovul miltiq bilan otganda o'lmagan edi...</w:t>
      </w:r>
      <w:r w:rsidRPr="00D94A84">
        <w:rPr>
          <w:rStyle w:val="340"/>
          <w:color w:val="0000FF"/>
          <w:sz w:val="32"/>
          <w:szCs w:val="28"/>
          <w:lang w:eastAsia="en-US"/>
        </w:rPr>
        <w:t xml:space="preserve"> (Abdulla Qahhor)</w:t>
      </w:r>
    </w:p>
    <w:p w:rsidR="006D4199" w:rsidRPr="00D94A84" w:rsidRDefault="006D4199" w:rsidP="0041455E">
      <w:pPr>
        <w:pStyle w:val="410"/>
        <w:shd w:val="clear" w:color="auto" w:fill="auto"/>
        <w:tabs>
          <w:tab w:val="left" w:pos="418"/>
        </w:tabs>
        <w:spacing w:before="0" w:after="150" w:line="240" w:lineRule="auto"/>
        <w:ind w:right="20" w:firstLine="0"/>
        <w:jc w:val="both"/>
        <w:rPr>
          <w:color w:val="0000FF"/>
          <w:sz w:val="32"/>
          <w:szCs w:val="28"/>
          <w:lang w:eastAsia="en-US"/>
        </w:rPr>
      </w:pPr>
    </w:p>
    <w:p w:rsidR="00E61E39" w:rsidRPr="00D94A84" w:rsidRDefault="00E61E39" w:rsidP="0041455E">
      <w:pPr>
        <w:pStyle w:val="410"/>
        <w:shd w:val="clear" w:color="auto" w:fill="auto"/>
        <w:tabs>
          <w:tab w:val="left" w:pos="418"/>
        </w:tabs>
        <w:spacing w:before="0" w:after="150" w:line="240" w:lineRule="auto"/>
        <w:ind w:right="20" w:firstLine="0"/>
        <w:jc w:val="both"/>
        <w:rPr>
          <w:color w:val="0000FF"/>
          <w:sz w:val="32"/>
          <w:szCs w:val="28"/>
        </w:rPr>
      </w:pPr>
      <w:r w:rsidRPr="00D94A84">
        <w:rPr>
          <w:color w:val="0000FF"/>
          <w:sz w:val="32"/>
          <w:szCs w:val="28"/>
          <w:lang w:eastAsia="en-US"/>
        </w:rPr>
        <w:t>24-mashq. Buxoro, Hamid Olimjon, «Tong yulduzi» kabi so'z va so'z birikmalarining bosh harflar bilan yozilish sabablarini tushuntirib bering.</w:t>
      </w:r>
    </w:p>
    <w:p w:rsidR="00316ACB" w:rsidRPr="00D94A84" w:rsidRDefault="00316ACB" w:rsidP="0041455E">
      <w:pPr>
        <w:pStyle w:val="a9"/>
        <w:shd w:val="clear" w:color="auto" w:fill="auto"/>
        <w:spacing w:after="263" w:line="240" w:lineRule="auto"/>
        <w:ind w:left="20" w:right="20" w:firstLine="320"/>
        <w:rPr>
          <w:b/>
          <w:color w:val="0000FF"/>
          <w:sz w:val="32"/>
          <w:szCs w:val="28"/>
          <w:lang w:val="uz-Cyrl-UZ"/>
        </w:rPr>
      </w:pPr>
      <w:r w:rsidRPr="00D94A84">
        <w:rPr>
          <w:b/>
          <w:color w:val="0000FF"/>
          <w:sz w:val="32"/>
          <w:szCs w:val="28"/>
          <w:lang w:val="uz-Cyrl-UZ"/>
        </w:rPr>
        <w:t>IV. MUSTAHKAMLASH</w:t>
      </w:r>
    </w:p>
    <w:p w:rsidR="00E61E39" w:rsidRPr="00D94A84" w:rsidRDefault="00E61E39" w:rsidP="0041455E">
      <w:pPr>
        <w:pStyle w:val="71"/>
        <w:shd w:val="clear" w:color="auto" w:fill="auto"/>
        <w:spacing w:before="0" w:after="46" w:line="240" w:lineRule="auto"/>
        <w:ind w:right="40" w:firstLine="0"/>
        <w:jc w:val="both"/>
        <w:rPr>
          <w:color w:val="0000FF"/>
          <w:sz w:val="32"/>
          <w:szCs w:val="28"/>
        </w:rPr>
      </w:pPr>
      <w:r w:rsidRPr="00D94A84">
        <w:rPr>
          <w:color w:val="0000FF"/>
          <w:sz w:val="32"/>
          <w:szCs w:val="28"/>
          <w:lang w:eastAsia="en-US"/>
        </w:rPr>
        <w:t>Takrorlash uchun savollar</w:t>
      </w:r>
    </w:p>
    <w:p w:rsidR="00E61E39" w:rsidRPr="00D94A84" w:rsidRDefault="00E61E39" w:rsidP="0041455E">
      <w:pPr>
        <w:pStyle w:val="a9"/>
        <w:shd w:val="clear" w:color="auto" w:fill="auto"/>
        <w:spacing w:before="0" w:after="0" w:line="240" w:lineRule="auto"/>
        <w:ind w:left="20" w:firstLine="0"/>
        <w:jc w:val="both"/>
        <w:rPr>
          <w:color w:val="0000FF"/>
          <w:sz w:val="32"/>
          <w:szCs w:val="28"/>
        </w:rPr>
      </w:pPr>
      <w:r w:rsidRPr="00D94A84">
        <w:rPr>
          <w:color w:val="0000FF"/>
          <w:sz w:val="32"/>
          <w:szCs w:val="28"/>
          <w:lang w:eastAsia="en-US"/>
        </w:rPr>
        <w:t>1. Joy nomlari nima uchun bosh harf bilan yoziladi?</w:t>
      </w:r>
    </w:p>
    <w:p w:rsidR="00E61E39" w:rsidRPr="00D94A84" w:rsidRDefault="006D4199" w:rsidP="0041455E">
      <w:pPr>
        <w:pStyle w:val="a9"/>
        <w:shd w:val="clear" w:color="auto" w:fill="auto"/>
        <w:tabs>
          <w:tab w:val="left" w:pos="739"/>
        </w:tabs>
        <w:spacing w:before="0" w:after="0" w:line="240" w:lineRule="auto"/>
        <w:ind w:right="20" w:firstLine="0"/>
        <w:jc w:val="both"/>
        <w:rPr>
          <w:color w:val="0000FF"/>
          <w:sz w:val="32"/>
          <w:szCs w:val="28"/>
        </w:rPr>
      </w:pPr>
      <w:r w:rsidRPr="00D94A84">
        <w:rPr>
          <w:color w:val="0000FF"/>
          <w:sz w:val="32"/>
          <w:szCs w:val="28"/>
          <w:lang w:eastAsia="en-US"/>
        </w:rPr>
        <w:t>2.</w:t>
      </w:r>
      <w:r w:rsidR="00E61E39" w:rsidRPr="00D94A84">
        <w:rPr>
          <w:color w:val="0000FF"/>
          <w:sz w:val="32"/>
          <w:szCs w:val="28"/>
          <w:lang w:eastAsia="en-US"/>
        </w:rPr>
        <w:t>Kishilarning ism-familiyalari, taxalluslariga misollar keltirib, ularning qanday harf bilan yozilishini tushuntirib bering.</w:t>
      </w:r>
    </w:p>
    <w:p w:rsidR="00E61E39" w:rsidRPr="00D94A84" w:rsidRDefault="006D4199" w:rsidP="0041455E">
      <w:pPr>
        <w:pStyle w:val="a9"/>
        <w:shd w:val="clear" w:color="auto" w:fill="auto"/>
        <w:tabs>
          <w:tab w:val="left" w:pos="734"/>
        </w:tabs>
        <w:spacing w:before="0" w:after="116" w:line="240" w:lineRule="auto"/>
        <w:ind w:firstLine="0"/>
        <w:jc w:val="both"/>
        <w:rPr>
          <w:color w:val="0000FF"/>
          <w:sz w:val="32"/>
          <w:szCs w:val="28"/>
        </w:rPr>
      </w:pPr>
      <w:r w:rsidRPr="00D94A84">
        <w:rPr>
          <w:color w:val="0000FF"/>
          <w:sz w:val="32"/>
          <w:szCs w:val="28"/>
          <w:lang w:eastAsia="en-US"/>
        </w:rPr>
        <w:t>3.</w:t>
      </w:r>
      <w:r w:rsidR="00E61E39" w:rsidRPr="00D94A84">
        <w:rPr>
          <w:color w:val="0000FF"/>
          <w:sz w:val="32"/>
          <w:szCs w:val="28"/>
          <w:lang w:eastAsia="en-US"/>
        </w:rPr>
        <w:t>Korxona, tashkilot, gazeta, jurnal nomlari qanday yoziladi?</w:t>
      </w:r>
    </w:p>
    <w:p w:rsidR="006D4199" w:rsidRPr="00D94A84" w:rsidRDefault="006D4199" w:rsidP="0041455E">
      <w:pPr>
        <w:jc w:val="both"/>
        <w:rPr>
          <w:rFonts w:ascii="Times New Roman" w:hAnsi="Times New Roman" w:cs="Times New Roman"/>
          <w:b/>
          <w:color w:val="0000FF"/>
          <w:sz w:val="32"/>
          <w:szCs w:val="28"/>
        </w:rPr>
      </w:pPr>
    </w:p>
    <w:p w:rsidR="00316ACB" w:rsidRPr="00D94A84" w:rsidRDefault="00316ACB" w:rsidP="0041455E">
      <w:pPr>
        <w:jc w:val="both"/>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V. O`quvchilarni baholash:</w:t>
      </w:r>
    </w:p>
    <w:p w:rsidR="00316ACB" w:rsidRPr="00D94A84" w:rsidRDefault="00316ACB" w:rsidP="0041455E">
      <w:pPr>
        <w:jc w:val="center"/>
        <w:rPr>
          <w:rFonts w:ascii="Times New Roman" w:hAnsi="Times New Roman" w:cs="Times New Roman"/>
          <w:color w:val="0000FF"/>
          <w:sz w:val="32"/>
          <w:szCs w:val="28"/>
        </w:rPr>
      </w:pPr>
      <w:r w:rsidRPr="00D94A84">
        <w:rPr>
          <w:rFonts w:ascii="Times New Roman" w:hAnsi="Times New Roman" w:cs="Times New Roman"/>
          <w:b/>
          <w:color w:val="0000FF"/>
          <w:sz w:val="32"/>
          <w:szCs w:val="28"/>
        </w:rPr>
        <w:t xml:space="preserve">VI. </w:t>
      </w:r>
      <w:r w:rsidRPr="00D94A84">
        <w:rPr>
          <w:rFonts w:ascii="Times New Roman" w:hAnsi="Times New Roman" w:cs="Times New Roman"/>
          <w:b/>
          <w:color w:val="0000FF"/>
          <w:sz w:val="32"/>
          <w:szCs w:val="28"/>
          <w:lang w:val="uz-Cyrl-UZ"/>
        </w:rPr>
        <w:t>UYGA VAZIFA:</w:t>
      </w:r>
    </w:p>
    <w:p w:rsidR="00E61E39" w:rsidRPr="00D94A84" w:rsidRDefault="006D4199" w:rsidP="0041455E">
      <w:pPr>
        <w:pStyle w:val="410"/>
        <w:shd w:val="clear" w:color="auto" w:fill="auto"/>
        <w:spacing w:before="0" w:after="401" w:line="240" w:lineRule="auto"/>
        <w:ind w:left="20" w:right="20" w:firstLine="440"/>
        <w:jc w:val="both"/>
        <w:rPr>
          <w:color w:val="0000FF"/>
          <w:sz w:val="32"/>
          <w:szCs w:val="28"/>
        </w:rPr>
      </w:pPr>
      <w:r w:rsidRPr="00D94A84">
        <w:rPr>
          <w:color w:val="0000FF"/>
          <w:sz w:val="32"/>
          <w:szCs w:val="28"/>
          <w:lang w:eastAsia="en-US"/>
        </w:rPr>
        <w:t>25</w:t>
      </w:r>
      <w:r w:rsidR="00E61E39" w:rsidRPr="00D94A84">
        <w:rPr>
          <w:color w:val="0000FF"/>
          <w:sz w:val="32"/>
          <w:szCs w:val="28"/>
          <w:lang w:eastAsia="en-US"/>
        </w:rPr>
        <w:t>-mashq.</w:t>
      </w:r>
      <w:r w:rsidR="00E61E39" w:rsidRPr="00D94A84">
        <w:rPr>
          <w:rStyle w:val="450"/>
          <w:b/>
          <w:bCs/>
          <w:color w:val="0000FF"/>
          <w:sz w:val="32"/>
          <w:szCs w:val="28"/>
          <w:lang w:eastAsia="en-US"/>
        </w:rPr>
        <w:t xml:space="preserve"> Uyga topshiriq.</w:t>
      </w:r>
      <w:r w:rsidR="00E61E39" w:rsidRPr="00D94A84">
        <w:rPr>
          <w:color w:val="0000FF"/>
          <w:sz w:val="32"/>
          <w:szCs w:val="28"/>
          <w:lang w:eastAsia="en-US"/>
        </w:rPr>
        <w:t xml:space="preserve"> O'zingiz istiqomat qilayotgan ko'cha (mahalla) yoki qishloq atrofiga joylashgan korxona va tashkilot nomlarini dafitaringizga yozing va ularning bosh harflar bilan yozilish sabablarini izohlang.</w:t>
      </w:r>
    </w:p>
    <w:p w:rsidR="00DE08BD" w:rsidRPr="00D94A84" w:rsidRDefault="00CC0950" w:rsidP="00DF084E">
      <w:pPr>
        <w:rPr>
          <w:rFonts w:ascii="Times New Roman" w:hAnsi="Times New Roman" w:cs="Times New Roman"/>
          <w:b/>
          <w:color w:val="0000FF"/>
          <w:sz w:val="28"/>
          <w:szCs w:val="28"/>
        </w:rPr>
      </w:pPr>
      <w:bookmarkStart w:id="6" w:name="bookmark8"/>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316ACB" w:rsidRPr="00D94A84" w:rsidRDefault="00CC0950" w:rsidP="0041455E">
      <w:pPr>
        <w:pStyle w:val="31"/>
        <w:keepNext/>
        <w:keepLines/>
        <w:shd w:val="clear" w:color="auto" w:fill="auto"/>
        <w:spacing w:before="0" w:after="139" w:line="240" w:lineRule="auto"/>
        <w:ind w:left="4245" w:right="40" w:hanging="4245"/>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316ACB" w:rsidRPr="00D94A84">
        <w:rPr>
          <w:color w:val="0000FF"/>
          <w:sz w:val="24"/>
          <w:szCs w:val="24"/>
          <w:lang w:eastAsia="en-US"/>
        </w:rPr>
        <w:t>BIR TOVUSH BILAN FARQ QILADIGAN SO'ZLAR MA'NOSI VA IMLOSI</w:t>
      </w:r>
    </w:p>
    <w:p w:rsidR="00CC0950" w:rsidRPr="00D94A84" w:rsidRDefault="00CC0950" w:rsidP="0041455E">
      <w:pPr>
        <w:pStyle w:val="318"/>
        <w:shd w:val="clear" w:color="auto" w:fill="auto"/>
        <w:spacing w:before="0" w:after="223" w:line="240" w:lineRule="auto"/>
        <w:ind w:firstLine="0"/>
        <w:jc w:val="left"/>
        <w:rPr>
          <w:color w:val="0000FF"/>
          <w:sz w:val="28"/>
          <w:szCs w:val="28"/>
          <w:lang w:val="en-US"/>
        </w:rPr>
      </w:pP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717B7"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II.O`TILGAN MAVZUNI TAKRORLASH</w:t>
      </w:r>
    </w:p>
    <w:p w:rsidR="00316ACB" w:rsidRPr="00D94A84" w:rsidRDefault="00316ACB" w:rsidP="0041455E">
      <w:pPr>
        <w:pStyle w:val="a9"/>
        <w:shd w:val="clear" w:color="auto" w:fill="auto"/>
        <w:spacing w:before="0" w:after="0" w:line="240" w:lineRule="auto"/>
        <w:ind w:left="20" w:firstLine="0"/>
        <w:jc w:val="both"/>
        <w:rPr>
          <w:color w:val="0000FF"/>
          <w:sz w:val="32"/>
          <w:szCs w:val="28"/>
        </w:rPr>
      </w:pPr>
      <w:r w:rsidRPr="00D94A84">
        <w:rPr>
          <w:color w:val="0000FF"/>
          <w:sz w:val="32"/>
          <w:szCs w:val="28"/>
          <w:lang w:eastAsia="en-US"/>
        </w:rPr>
        <w:t>1. Joy nomlari nima uchun bosh harf bilan yoziladi?</w:t>
      </w:r>
    </w:p>
    <w:p w:rsidR="00316ACB" w:rsidRPr="00D94A84" w:rsidRDefault="006D4199" w:rsidP="0041455E">
      <w:pPr>
        <w:pStyle w:val="a9"/>
        <w:shd w:val="clear" w:color="auto" w:fill="auto"/>
        <w:tabs>
          <w:tab w:val="left" w:pos="739"/>
        </w:tabs>
        <w:spacing w:before="0" w:after="0" w:line="240" w:lineRule="auto"/>
        <w:ind w:right="20" w:firstLine="0"/>
        <w:jc w:val="left"/>
        <w:rPr>
          <w:color w:val="0000FF"/>
          <w:sz w:val="32"/>
          <w:szCs w:val="28"/>
        </w:rPr>
      </w:pPr>
      <w:r w:rsidRPr="00D94A84">
        <w:rPr>
          <w:color w:val="0000FF"/>
          <w:sz w:val="32"/>
          <w:szCs w:val="28"/>
          <w:lang w:eastAsia="en-US"/>
        </w:rPr>
        <w:t>2.</w:t>
      </w:r>
      <w:r w:rsidR="00316ACB" w:rsidRPr="00D94A84">
        <w:rPr>
          <w:color w:val="0000FF"/>
          <w:sz w:val="32"/>
          <w:szCs w:val="28"/>
          <w:lang w:eastAsia="en-US"/>
        </w:rPr>
        <w:t>Kishilarning ism-familiyalari, taxalluslariga misollar keltirib, ularning qanday harf bilan yozilishini tushuntirib bering.</w:t>
      </w:r>
    </w:p>
    <w:p w:rsidR="00316ACB" w:rsidRPr="00D94A84" w:rsidRDefault="006D4199" w:rsidP="0041455E">
      <w:pPr>
        <w:pStyle w:val="a9"/>
        <w:shd w:val="clear" w:color="auto" w:fill="auto"/>
        <w:tabs>
          <w:tab w:val="left" w:pos="734"/>
        </w:tabs>
        <w:spacing w:before="0" w:after="116" w:line="240" w:lineRule="auto"/>
        <w:ind w:firstLine="0"/>
        <w:jc w:val="both"/>
        <w:rPr>
          <w:color w:val="0000FF"/>
          <w:sz w:val="32"/>
          <w:szCs w:val="28"/>
        </w:rPr>
      </w:pPr>
      <w:r w:rsidRPr="00D94A84">
        <w:rPr>
          <w:color w:val="0000FF"/>
          <w:sz w:val="32"/>
          <w:szCs w:val="28"/>
          <w:lang w:eastAsia="en-US"/>
        </w:rPr>
        <w:t>3.</w:t>
      </w:r>
      <w:r w:rsidR="00316ACB" w:rsidRPr="00D94A84">
        <w:rPr>
          <w:color w:val="0000FF"/>
          <w:sz w:val="32"/>
          <w:szCs w:val="28"/>
          <w:lang w:eastAsia="en-US"/>
        </w:rPr>
        <w:t>Korxona, tashkilot, gazeta, jurnal nomlari qanday yoziladi?</w:t>
      </w:r>
    </w:p>
    <w:p w:rsidR="00316ACB" w:rsidRPr="00D94A84" w:rsidRDefault="00316ACB" w:rsidP="0041455E">
      <w:pPr>
        <w:jc w:val="center"/>
        <w:rPr>
          <w:rFonts w:ascii="Times New Roman" w:hAnsi="Times New Roman" w:cs="Times New Roman"/>
          <w:b/>
          <w:color w:val="0000FF"/>
          <w:sz w:val="32"/>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6D4199" w:rsidRPr="00D94A84" w:rsidRDefault="006D4199" w:rsidP="0041455E">
      <w:pPr>
        <w:pStyle w:val="31"/>
        <w:keepNext/>
        <w:keepLines/>
        <w:shd w:val="clear" w:color="auto" w:fill="auto"/>
        <w:spacing w:before="0" w:after="139" w:line="240" w:lineRule="auto"/>
        <w:ind w:right="40" w:firstLine="0"/>
        <w:jc w:val="center"/>
        <w:rPr>
          <w:color w:val="0000FF"/>
          <w:sz w:val="32"/>
          <w:szCs w:val="28"/>
          <w:lang w:eastAsia="en-US"/>
        </w:rPr>
      </w:pPr>
    </w:p>
    <w:p w:rsidR="00E61E39" w:rsidRPr="00D94A84" w:rsidRDefault="00E61E39" w:rsidP="0041455E">
      <w:pPr>
        <w:pStyle w:val="31"/>
        <w:keepNext/>
        <w:keepLines/>
        <w:shd w:val="clear" w:color="auto" w:fill="auto"/>
        <w:spacing w:before="0" w:after="139" w:line="240" w:lineRule="auto"/>
        <w:ind w:right="40" w:firstLine="0"/>
        <w:jc w:val="center"/>
        <w:rPr>
          <w:color w:val="0000FF"/>
          <w:sz w:val="32"/>
          <w:szCs w:val="28"/>
        </w:rPr>
      </w:pPr>
      <w:r w:rsidRPr="00D94A84">
        <w:rPr>
          <w:color w:val="0000FF"/>
          <w:sz w:val="32"/>
          <w:szCs w:val="28"/>
          <w:lang w:eastAsia="en-US"/>
        </w:rPr>
        <w:t>6-dars. BIR TOVUSH BILAN FARQ QILADIGAN SO'ZLAR MA'NOSI VA IMLOSI</w:t>
      </w:r>
      <w:bookmarkEnd w:id="6"/>
    </w:p>
    <w:p w:rsidR="00E61E39" w:rsidRPr="00D94A84" w:rsidRDefault="006D4199" w:rsidP="0041455E">
      <w:pPr>
        <w:pStyle w:val="410"/>
        <w:shd w:val="clear" w:color="auto" w:fill="auto"/>
        <w:tabs>
          <w:tab w:val="left" w:pos="1623"/>
        </w:tabs>
        <w:spacing w:before="0" w:after="105" w:line="240" w:lineRule="auto"/>
        <w:ind w:right="20" w:firstLine="0"/>
        <w:jc w:val="both"/>
        <w:rPr>
          <w:color w:val="0000FF"/>
          <w:sz w:val="32"/>
          <w:szCs w:val="28"/>
        </w:rPr>
      </w:pPr>
      <w:r w:rsidRPr="00D94A84">
        <w:rPr>
          <w:color w:val="0000FF"/>
          <w:sz w:val="32"/>
          <w:szCs w:val="28"/>
          <w:lang w:eastAsia="en-US"/>
        </w:rPr>
        <w:t>26-m</w:t>
      </w:r>
      <w:r w:rsidR="00E61E39" w:rsidRPr="00D94A84">
        <w:rPr>
          <w:color w:val="0000FF"/>
          <w:sz w:val="32"/>
          <w:szCs w:val="28"/>
          <w:lang w:eastAsia="en-US"/>
        </w:rPr>
        <w:t>ashq.</w:t>
      </w:r>
      <w:r w:rsidR="00E61E39" w:rsidRPr="00D94A84">
        <w:rPr>
          <w:color w:val="0000FF"/>
          <w:sz w:val="32"/>
          <w:szCs w:val="28"/>
          <w:lang w:eastAsia="en-US"/>
        </w:rPr>
        <w:tab/>
        <w:t>Gaplarni o'qing. Nuqtalar o'rniga quyida berilgan so'zlardan mosini qo'yib ko'chiring.</w:t>
      </w:r>
    </w:p>
    <w:p w:rsidR="00E61E39" w:rsidRPr="00D94A84" w:rsidRDefault="00E61E39" w:rsidP="0041455E">
      <w:pPr>
        <w:pStyle w:val="a9"/>
        <w:shd w:val="clear" w:color="auto" w:fill="auto"/>
        <w:spacing w:before="0" w:after="166" w:line="240" w:lineRule="auto"/>
        <w:ind w:left="20" w:right="20" w:firstLine="440"/>
        <w:jc w:val="both"/>
        <w:rPr>
          <w:color w:val="0000FF"/>
          <w:sz w:val="32"/>
          <w:szCs w:val="28"/>
        </w:rPr>
      </w:pPr>
      <w:r w:rsidRPr="00D94A84">
        <w:rPr>
          <w:color w:val="0000FF"/>
          <w:sz w:val="32"/>
          <w:szCs w:val="28"/>
          <w:lang w:eastAsia="en-US"/>
        </w:rPr>
        <w:lastRenderedPageBreak/>
        <w:t>...bir o'lar, nomard-ming. Og'zi kuygan ...ni ham puflab ichadi. ... shamol esdi. Sakkizinchi ... - onamlarning bayrami. Onangni ...ingda tutsang, singlingni ...da tut. ... soat sakkiz yarimda boshlanadi. Oynaga ... ketdi.</w:t>
      </w:r>
    </w:p>
    <w:p w:rsidR="00E61E39" w:rsidRPr="00D94A84" w:rsidRDefault="00E61E39" w:rsidP="0041455E">
      <w:pPr>
        <w:pStyle w:val="a9"/>
        <w:shd w:val="clear" w:color="auto" w:fill="auto"/>
        <w:spacing w:before="0" w:after="158" w:line="240" w:lineRule="auto"/>
        <w:ind w:left="20" w:firstLine="440"/>
        <w:jc w:val="both"/>
        <w:rPr>
          <w:color w:val="0000FF"/>
          <w:sz w:val="32"/>
          <w:szCs w:val="28"/>
        </w:rPr>
      </w:pPr>
      <w:r w:rsidRPr="00D94A84">
        <w:rPr>
          <w:rStyle w:val="1pt23"/>
          <w:color w:val="0000FF"/>
          <w:sz w:val="32"/>
          <w:szCs w:val="28"/>
          <w:lang w:eastAsia="en-US"/>
        </w:rPr>
        <w:t>So'zlar:</w:t>
      </w:r>
      <w:r w:rsidRPr="00D94A84">
        <w:rPr>
          <w:color w:val="0000FF"/>
          <w:sz w:val="32"/>
          <w:szCs w:val="28"/>
          <w:lang w:eastAsia="en-US"/>
        </w:rPr>
        <w:t xml:space="preserve"> mard, mart, qatiq, qattiq, kift,kaft,dars, darz.</w:t>
      </w:r>
    </w:p>
    <w:p w:rsidR="00E61E39" w:rsidRPr="00D94A84" w:rsidRDefault="006D4199" w:rsidP="0041455E">
      <w:pPr>
        <w:pStyle w:val="410"/>
        <w:shd w:val="clear" w:color="auto" w:fill="auto"/>
        <w:tabs>
          <w:tab w:val="left" w:pos="1607"/>
        </w:tabs>
        <w:spacing w:before="0" w:after="62" w:line="240" w:lineRule="auto"/>
        <w:ind w:firstLine="0"/>
        <w:jc w:val="both"/>
        <w:rPr>
          <w:color w:val="0000FF"/>
          <w:sz w:val="32"/>
          <w:szCs w:val="28"/>
        </w:rPr>
      </w:pPr>
      <w:r w:rsidRPr="00D94A84">
        <w:rPr>
          <w:color w:val="0000FF"/>
          <w:sz w:val="32"/>
          <w:szCs w:val="28"/>
          <w:lang w:eastAsia="en-US"/>
        </w:rPr>
        <w:t>27-</w:t>
      </w:r>
      <w:r w:rsidR="00E61E39" w:rsidRPr="00D94A84">
        <w:rPr>
          <w:color w:val="0000FF"/>
          <w:sz w:val="32"/>
          <w:szCs w:val="28"/>
          <w:lang w:eastAsia="en-US"/>
        </w:rPr>
        <w:t>mashq.</w:t>
      </w:r>
      <w:r w:rsidR="00E61E39" w:rsidRPr="00D94A84">
        <w:rPr>
          <w:color w:val="0000FF"/>
          <w:sz w:val="32"/>
          <w:szCs w:val="28"/>
          <w:lang w:eastAsia="en-US"/>
        </w:rPr>
        <w:tab/>
        <w:t>So'zlarni izohlang va ular ishtirokida gaplar tuzing.</w:t>
      </w:r>
    </w:p>
    <w:p w:rsidR="00E61E39" w:rsidRPr="00D94A84" w:rsidRDefault="00E61E39" w:rsidP="0041455E">
      <w:pPr>
        <w:pStyle w:val="a9"/>
        <w:shd w:val="clear" w:color="auto" w:fill="auto"/>
        <w:spacing w:before="0" w:after="187" w:line="240" w:lineRule="auto"/>
        <w:ind w:right="40" w:firstLine="0"/>
        <w:rPr>
          <w:color w:val="0000FF"/>
          <w:sz w:val="32"/>
          <w:szCs w:val="28"/>
        </w:rPr>
      </w:pPr>
      <w:r w:rsidRPr="00D94A84">
        <w:rPr>
          <w:color w:val="0000FF"/>
          <w:sz w:val="32"/>
          <w:szCs w:val="28"/>
          <w:lang w:eastAsia="en-US"/>
        </w:rPr>
        <w:t>Barmoq-bormoq, da'vo-davo, sa'va-sava, yod-yot, odim-odam.</w:t>
      </w:r>
    </w:p>
    <w:p w:rsidR="006D4199" w:rsidRPr="00D94A84" w:rsidRDefault="006D4199" w:rsidP="0041455E">
      <w:pPr>
        <w:pStyle w:val="410"/>
        <w:shd w:val="clear" w:color="auto" w:fill="auto"/>
        <w:tabs>
          <w:tab w:val="left" w:pos="409"/>
        </w:tabs>
        <w:spacing w:before="0" w:after="7" w:line="240" w:lineRule="auto"/>
        <w:ind w:firstLine="0"/>
        <w:jc w:val="both"/>
        <w:rPr>
          <w:color w:val="0000FF"/>
          <w:sz w:val="32"/>
          <w:szCs w:val="28"/>
          <w:lang w:eastAsia="en-US"/>
        </w:rPr>
      </w:pPr>
    </w:p>
    <w:p w:rsidR="00E61E39" w:rsidRPr="00D94A84" w:rsidRDefault="00E61E39" w:rsidP="0041455E">
      <w:pPr>
        <w:pStyle w:val="410"/>
        <w:shd w:val="clear" w:color="auto" w:fill="auto"/>
        <w:tabs>
          <w:tab w:val="left" w:pos="409"/>
        </w:tabs>
        <w:spacing w:before="0" w:after="7" w:line="240" w:lineRule="auto"/>
        <w:ind w:firstLine="0"/>
        <w:jc w:val="both"/>
        <w:rPr>
          <w:color w:val="0000FF"/>
          <w:sz w:val="32"/>
          <w:szCs w:val="28"/>
        </w:rPr>
      </w:pPr>
      <w:r w:rsidRPr="00D94A84">
        <w:rPr>
          <w:color w:val="0000FF"/>
          <w:sz w:val="32"/>
          <w:szCs w:val="28"/>
          <w:lang w:eastAsia="en-US"/>
        </w:rPr>
        <w:t>28-mashq. So'zlarni o'qing. Ularning o'rtasidagi farqlarni aniqlang.</w:t>
      </w:r>
    </w:p>
    <w:p w:rsidR="00E61E39" w:rsidRPr="00D94A84" w:rsidRDefault="00E61E39" w:rsidP="0041455E">
      <w:pPr>
        <w:pStyle w:val="a9"/>
        <w:shd w:val="clear" w:color="auto" w:fill="auto"/>
        <w:tabs>
          <w:tab w:val="left" w:pos="2322"/>
          <w:tab w:val="left" w:pos="4578"/>
        </w:tabs>
        <w:spacing w:before="0" w:after="0" w:line="240" w:lineRule="auto"/>
        <w:ind w:left="20" w:firstLine="440"/>
        <w:jc w:val="both"/>
        <w:rPr>
          <w:color w:val="0000FF"/>
          <w:sz w:val="32"/>
          <w:szCs w:val="28"/>
        </w:rPr>
      </w:pPr>
      <w:r w:rsidRPr="00D94A84">
        <w:rPr>
          <w:color w:val="0000FF"/>
          <w:sz w:val="32"/>
          <w:szCs w:val="28"/>
          <w:lang w:eastAsia="en-US"/>
        </w:rPr>
        <w:t>azm-azim</w:t>
      </w:r>
      <w:r w:rsidRPr="00D94A84">
        <w:rPr>
          <w:color w:val="0000FF"/>
          <w:sz w:val="32"/>
          <w:szCs w:val="28"/>
          <w:lang w:eastAsia="en-US"/>
        </w:rPr>
        <w:tab/>
        <w:t>xalos-xolos</w:t>
      </w:r>
      <w:r w:rsidRPr="00D94A84">
        <w:rPr>
          <w:color w:val="0000FF"/>
          <w:sz w:val="32"/>
          <w:szCs w:val="28"/>
          <w:lang w:eastAsia="en-US"/>
        </w:rPr>
        <w:tab/>
        <w:t>urush-urish</w:t>
      </w:r>
    </w:p>
    <w:p w:rsidR="00E61E39" w:rsidRPr="00D94A84" w:rsidRDefault="00E61E39" w:rsidP="0041455E">
      <w:pPr>
        <w:pStyle w:val="a9"/>
        <w:shd w:val="clear" w:color="auto" w:fill="auto"/>
        <w:tabs>
          <w:tab w:val="left" w:pos="2332"/>
          <w:tab w:val="left" w:pos="4574"/>
        </w:tabs>
        <w:spacing w:before="0" w:after="0" w:line="240" w:lineRule="auto"/>
        <w:ind w:left="20" w:firstLine="440"/>
        <w:jc w:val="both"/>
        <w:rPr>
          <w:color w:val="0000FF"/>
          <w:sz w:val="32"/>
          <w:szCs w:val="28"/>
          <w:lang w:eastAsia="en-US"/>
        </w:rPr>
      </w:pPr>
      <w:r w:rsidRPr="00D94A84">
        <w:rPr>
          <w:color w:val="0000FF"/>
          <w:sz w:val="32"/>
          <w:szCs w:val="28"/>
          <w:lang w:eastAsia="en-US"/>
        </w:rPr>
        <w:t>ahl-ahil</w:t>
      </w:r>
      <w:r w:rsidRPr="00D94A84">
        <w:rPr>
          <w:color w:val="0000FF"/>
          <w:sz w:val="32"/>
          <w:szCs w:val="28"/>
          <w:lang w:eastAsia="en-US"/>
        </w:rPr>
        <w:tab/>
        <w:t>sut-sud</w:t>
      </w:r>
      <w:r w:rsidRPr="00D94A84">
        <w:rPr>
          <w:color w:val="0000FF"/>
          <w:sz w:val="32"/>
          <w:szCs w:val="28"/>
          <w:lang w:eastAsia="en-US"/>
        </w:rPr>
        <w:tab/>
        <w:t>paxta-puxta</w:t>
      </w:r>
    </w:p>
    <w:p w:rsidR="00E61E39" w:rsidRPr="00D94A84" w:rsidRDefault="00E61E39" w:rsidP="0041455E">
      <w:pPr>
        <w:pStyle w:val="a9"/>
        <w:shd w:val="clear" w:color="auto" w:fill="auto"/>
        <w:tabs>
          <w:tab w:val="left" w:pos="2332"/>
          <w:tab w:val="left" w:pos="4574"/>
        </w:tabs>
        <w:spacing w:before="0" w:after="0" w:line="240" w:lineRule="auto"/>
        <w:ind w:left="20" w:firstLine="440"/>
        <w:jc w:val="both"/>
        <w:rPr>
          <w:color w:val="0000FF"/>
          <w:sz w:val="32"/>
          <w:szCs w:val="28"/>
        </w:rPr>
      </w:pPr>
      <w:r w:rsidRPr="00D94A84">
        <w:rPr>
          <w:color w:val="0000FF"/>
          <w:sz w:val="32"/>
          <w:szCs w:val="28"/>
          <w:lang w:eastAsia="en-US"/>
        </w:rPr>
        <w:t>Sanat saroyiga konsert tomosha qilgani bordik.</w:t>
      </w:r>
    </w:p>
    <w:p w:rsidR="00E61E39" w:rsidRPr="00D94A84" w:rsidRDefault="00E61E39" w:rsidP="0041455E">
      <w:pPr>
        <w:pStyle w:val="a9"/>
        <w:numPr>
          <w:ilvl w:val="1"/>
          <w:numId w:val="2"/>
        </w:numPr>
        <w:shd w:val="clear" w:color="auto" w:fill="auto"/>
        <w:tabs>
          <w:tab w:val="left" w:pos="703"/>
        </w:tabs>
        <w:spacing w:before="0" w:after="0" w:line="240" w:lineRule="auto"/>
        <w:ind w:left="40" w:firstLine="380"/>
        <w:jc w:val="both"/>
        <w:rPr>
          <w:color w:val="0000FF"/>
          <w:sz w:val="32"/>
          <w:szCs w:val="28"/>
        </w:rPr>
      </w:pPr>
      <w:r w:rsidRPr="00D94A84">
        <w:rPr>
          <w:color w:val="0000FF"/>
          <w:sz w:val="32"/>
          <w:szCs w:val="28"/>
          <w:lang w:eastAsia="en-US"/>
        </w:rPr>
        <w:t>Chop yoni bilan turmoq.</w:t>
      </w:r>
    </w:p>
    <w:p w:rsidR="00E61E39" w:rsidRPr="00D94A84" w:rsidRDefault="00E61E39" w:rsidP="0041455E">
      <w:pPr>
        <w:pStyle w:val="a9"/>
        <w:numPr>
          <w:ilvl w:val="1"/>
          <w:numId w:val="2"/>
        </w:numPr>
        <w:shd w:val="clear" w:color="auto" w:fill="auto"/>
        <w:tabs>
          <w:tab w:val="left" w:pos="698"/>
        </w:tabs>
        <w:spacing w:before="0" w:after="346" w:line="240" w:lineRule="auto"/>
        <w:ind w:left="40" w:firstLine="380"/>
        <w:jc w:val="both"/>
        <w:rPr>
          <w:color w:val="0000FF"/>
          <w:sz w:val="32"/>
          <w:szCs w:val="28"/>
        </w:rPr>
      </w:pPr>
      <w:r w:rsidRPr="00D94A84">
        <w:rPr>
          <w:color w:val="0000FF"/>
          <w:sz w:val="32"/>
          <w:szCs w:val="28"/>
          <w:lang w:eastAsia="en-US"/>
        </w:rPr>
        <w:t>Urish, noming o'chsin jahonda...</w:t>
      </w:r>
      <w:r w:rsidRPr="00D94A84">
        <w:rPr>
          <w:rStyle w:val="330"/>
          <w:color w:val="0000FF"/>
          <w:sz w:val="32"/>
          <w:szCs w:val="28"/>
          <w:lang w:eastAsia="en-US"/>
        </w:rPr>
        <w:t xml:space="preserve"> (Zulfiya)</w:t>
      </w:r>
    </w:p>
    <w:p w:rsidR="00316ACB" w:rsidRPr="00D94A84" w:rsidRDefault="00316ACB" w:rsidP="0041455E">
      <w:pPr>
        <w:pStyle w:val="a9"/>
        <w:shd w:val="clear" w:color="auto" w:fill="auto"/>
        <w:spacing w:after="263" w:line="240" w:lineRule="auto"/>
        <w:ind w:left="20" w:right="20" w:firstLine="320"/>
        <w:rPr>
          <w:b/>
          <w:color w:val="0000FF"/>
          <w:sz w:val="32"/>
          <w:szCs w:val="28"/>
          <w:lang w:val="uz-Cyrl-UZ"/>
        </w:rPr>
      </w:pPr>
      <w:r w:rsidRPr="00D94A84">
        <w:rPr>
          <w:b/>
          <w:color w:val="0000FF"/>
          <w:sz w:val="32"/>
          <w:szCs w:val="28"/>
          <w:lang w:val="uz-Cyrl-UZ"/>
        </w:rPr>
        <w:t>IV. MUSTAHKAMLASH</w:t>
      </w:r>
    </w:p>
    <w:p w:rsidR="00E61E39" w:rsidRPr="00D94A84" w:rsidRDefault="00E61E39" w:rsidP="0041455E">
      <w:pPr>
        <w:pStyle w:val="a9"/>
        <w:shd w:val="clear" w:color="auto" w:fill="auto"/>
        <w:spacing w:before="0" w:after="0" w:line="240" w:lineRule="auto"/>
        <w:ind w:left="40" w:firstLine="0"/>
        <w:jc w:val="left"/>
        <w:rPr>
          <w:color w:val="0000FF"/>
          <w:sz w:val="32"/>
          <w:szCs w:val="28"/>
          <w:lang w:val="uz-Cyrl-UZ"/>
        </w:rPr>
      </w:pPr>
      <w:r w:rsidRPr="00D94A84">
        <w:rPr>
          <w:color w:val="0000FF"/>
          <w:sz w:val="32"/>
          <w:szCs w:val="28"/>
          <w:lang w:val="uz-Cyrl-UZ" w:eastAsia="en-US"/>
        </w:rPr>
        <w:t>1- Tilla-tila, qatiq-qattiq kabi so'zlarning yozilishini va ma'nosini ayting.</w:t>
      </w:r>
    </w:p>
    <w:p w:rsidR="00E61E39" w:rsidRPr="00D94A84" w:rsidRDefault="00E61E39" w:rsidP="0041455E">
      <w:pPr>
        <w:pStyle w:val="a9"/>
        <w:shd w:val="clear" w:color="auto" w:fill="auto"/>
        <w:tabs>
          <w:tab w:val="left" w:pos="510"/>
        </w:tabs>
        <w:spacing w:before="0" w:after="0" w:line="240" w:lineRule="auto"/>
        <w:ind w:right="20" w:firstLine="0"/>
        <w:jc w:val="left"/>
        <w:rPr>
          <w:color w:val="0000FF"/>
          <w:sz w:val="32"/>
          <w:szCs w:val="28"/>
          <w:lang w:val="uz-Cyrl-UZ"/>
        </w:rPr>
      </w:pPr>
      <w:r w:rsidRPr="00D94A84">
        <w:rPr>
          <w:color w:val="0000FF"/>
          <w:sz w:val="32"/>
          <w:szCs w:val="28"/>
          <w:lang w:val="uz-Cyrl-UZ" w:eastAsia="en-US"/>
        </w:rPr>
        <w:t>2. Qarz-qars, darz-dars, yod-yot kabi so'zlardagi o'zgarishlarni belgilab, ularning ma'nosini tushuntiring.</w:t>
      </w:r>
    </w:p>
    <w:p w:rsidR="00E61E39" w:rsidRPr="00D94A84" w:rsidRDefault="00E61E39" w:rsidP="0041455E">
      <w:pPr>
        <w:pStyle w:val="a9"/>
        <w:shd w:val="clear" w:color="auto" w:fill="auto"/>
        <w:spacing w:before="0" w:after="184" w:line="240" w:lineRule="auto"/>
        <w:ind w:firstLine="0"/>
        <w:jc w:val="both"/>
        <w:rPr>
          <w:color w:val="0000FF"/>
          <w:sz w:val="32"/>
          <w:szCs w:val="28"/>
          <w:lang w:val="uz-Cyrl-UZ" w:eastAsia="en-US"/>
        </w:rPr>
      </w:pPr>
      <w:r w:rsidRPr="00D94A84">
        <w:rPr>
          <w:color w:val="0000FF"/>
          <w:sz w:val="32"/>
          <w:szCs w:val="28"/>
          <w:lang w:val="uz-Cyrl-UZ" w:eastAsia="en-US"/>
        </w:rPr>
        <w:t>3. Yuqoridagi so'zlarni bir xil yozsak bo'ladimi?</w:t>
      </w:r>
    </w:p>
    <w:p w:rsidR="00316ACB" w:rsidRPr="00D94A84" w:rsidRDefault="00316ACB"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V. O`quvchilarni baholash:</w:t>
      </w:r>
    </w:p>
    <w:p w:rsidR="00DE08BD" w:rsidRPr="00D94A84" w:rsidRDefault="00DE08BD" w:rsidP="0041455E">
      <w:pPr>
        <w:jc w:val="center"/>
        <w:rPr>
          <w:rFonts w:ascii="Times New Roman" w:hAnsi="Times New Roman" w:cs="Times New Roman"/>
          <w:b/>
          <w:color w:val="0000FF"/>
          <w:sz w:val="32"/>
          <w:szCs w:val="28"/>
        </w:rPr>
      </w:pPr>
    </w:p>
    <w:p w:rsidR="00316ACB" w:rsidRPr="00D94A84" w:rsidRDefault="00316ACB" w:rsidP="0041455E">
      <w:pPr>
        <w:jc w:val="center"/>
        <w:rPr>
          <w:rFonts w:ascii="Times New Roman" w:hAnsi="Times New Roman" w:cs="Times New Roman"/>
          <w:color w:val="0000FF"/>
          <w:sz w:val="32"/>
          <w:szCs w:val="28"/>
        </w:rPr>
      </w:pPr>
      <w:r w:rsidRPr="00D94A84">
        <w:rPr>
          <w:rFonts w:ascii="Times New Roman" w:hAnsi="Times New Roman" w:cs="Times New Roman"/>
          <w:b/>
          <w:color w:val="0000FF"/>
          <w:sz w:val="32"/>
          <w:szCs w:val="28"/>
        </w:rPr>
        <w:t xml:space="preserve">VI. </w:t>
      </w:r>
      <w:r w:rsidRPr="00D94A84">
        <w:rPr>
          <w:rFonts w:ascii="Times New Roman" w:hAnsi="Times New Roman" w:cs="Times New Roman"/>
          <w:b/>
          <w:color w:val="0000FF"/>
          <w:sz w:val="32"/>
          <w:szCs w:val="28"/>
          <w:lang w:val="uz-Cyrl-UZ"/>
        </w:rPr>
        <w:t>UYGA VAZIFA:</w:t>
      </w:r>
    </w:p>
    <w:p w:rsidR="00316ACB" w:rsidRPr="00D94A84" w:rsidRDefault="00316ACB" w:rsidP="0041455E">
      <w:pPr>
        <w:pStyle w:val="a9"/>
        <w:shd w:val="clear" w:color="auto" w:fill="auto"/>
        <w:spacing w:before="0" w:after="184" w:line="240" w:lineRule="auto"/>
        <w:ind w:left="40" w:firstLine="380"/>
        <w:jc w:val="both"/>
        <w:rPr>
          <w:color w:val="0000FF"/>
          <w:sz w:val="32"/>
          <w:szCs w:val="28"/>
        </w:rPr>
      </w:pPr>
    </w:p>
    <w:p w:rsidR="00E61E39" w:rsidRPr="00D94A84" w:rsidRDefault="006D4199" w:rsidP="0041455E">
      <w:pPr>
        <w:pStyle w:val="410"/>
        <w:shd w:val="clear" w:color="auto" w:fill="auto"/>
        <w:tabs>
          <w:tab w:val="left" w:pos="2123"/>
        </w:tabs>
        <w:spacing w:before="0" w:after="87" w:line="240" w:lineRule="auto"/>
        <w:ind w:right="20" w:firstLine="0"/>
        <w:jc w:val="both"/>
        <w:rPr>
          <w:color w:val="0000FF"/>
          <w:sz w:val="32"/>
          <w:szCs w:val="28"/>
        </w:rPr>
      </w:pPr>
      <w:r w:rsidRPr="00D94A84">
        <w:rPr>
          <w:color w:val="0000FF"/>
          <w:sz w:val="32"/>
          <w:szCs w:val="28"/>
          <w:lang w:eastAsia="en-US"/>
        </w:rPr>
        <w:t>30-</w:t>
      </w:r>
      <w:r w:rsidR="00E61E39" w:rsidRPr="00D94A84">
        <w:rPr>
          <w:color w:val="0000FF"/>
          <w:sz w:val="32"/>
          <w:szCs w:val="28"/>
          <w:lang w:eastAsia="en-US"/>
        </w:rPr>
        <w:t>mashq.</w:t>
      </w:r>
      <w:r w:rsidR="00E61E39" w:rsidRPr="00D94A84">
        <w:rPr>
          <w:rStyle w:val="449"/>
          <w:b/>
          <w:bCs/>
          <w:color w:val="0000FF"/>
          <w:sz w:val="32"/>
          <w:szCs w:val="28"/>
          <w:lang w:eastAsia="en-US"/>
        </w:rPr>
        <w:t>Uyga</w:t>
      </w:r>
      <w:r w:rsidR="00E61E39" w:rsidRPr="00D94A84">
        <w:rPr>
          <w:rStyle w:val="449"/>
          <w:b/>
          <w:bCs/>
          <w:color w:val="0000FF"/>
          <w:sz w:val="32"/>
          <w:szCs w:val="28"/>
          <w:lang w:eastAsia="en-US"/>
        </w:rPr>
        <w:tab/>
        <w:t>topshiriq.</w:t>
      </w:r>
      <w:r w:rsidR="00E61E39" w:rsidRPr="00D94A84">
        <w:rPr>
          <w:rStyle w:val="431"/>
          <w:b/>
          <w:bCs/>
          <w:color w:val="0000FF"/>
          <w:sz w:val="32"/>
          <w:szCs w:val="28"/>
          <w:lang w:eastAsia="en-US"/>
        </w:rPr>
        <w:t xml:space="preserve"> Uxlamoq-uhlamoq, shoh-shox, tana-ta'na </w:t>
      </w:r>
      <w:r w:rsidR="00E61E39" w:rsidRPr="00D94A84">
        <w:rPr>
          <w:color w:val="0000FF"/>
          <w:sz w:val="32"/>
          <w:szCs w:val="28"/>
          <w:lang w:eastAsia="en-US"/>
        </w:rPr>
        <w:t>so'zlari ishtirokida gaplar tuzing va ularni izohlang.</w:t>
      </w:r>
    </w:p>
    <w:p w:rsidR="00DE08BD" w:rsidRPr="00D94A84" w:rsidRDefault="00CC0950" w:rsidP="00DF084E">
      <w:pPr>
        <w:rPr>
          <w:rFonts w:ascii="Times New Roman" w:hAnsi="Times New Roman" w:cs="Times New Roman"/>
          <w:b/>
          <w:color w:val="0000FF"/>
          <w:sz w:val="28"/>
          <w:szCs w:val="28"/>
        </w:rPr>
      </w:pPr>
      <w:bookmarkStart w:id="7" w:name="bookmark9"/>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0E733A" w:rsidRPr="00D94A84" w:rsidRDefault="00CC0950" w:rsidP="0041455E">
      <w:pPr>
        <w:pStyle w:val="31"/>
        <w:keepNext/>
        <w:keepLines/>
        <w:shd w:val="clear" w:color="auto" w:fill="auto"/>
        <w:spacing w:before="0" w:after="68" w:line="240" w:lineRule="auto"/>
        <w:ind w:firstLine="0"/>
        <w:jc w:val="left"/>
        <w:rPr>
          <w:color w:val="0000FF"/>
          <w:sz w:val="24"/>
          <w:szCs w:val="24"/>
          <w:lang w:val="uz-Cyrl-UZ"/>
        </w:rPr>
      </w:pPr>
      <w:r w:rsidRPr="00D94A84">
        <w:rPr>
          <w:i/>
          <w:color w:val="0000FF"/>
          <w:u w:val="single"/>
        </w:rPr>
        <w:t>Mavzu</w:t>
      </w:r>
      <w:r w:rsidRPr="00D94A84">
        <w:rPr>
          <w:color w:val="0000FF"/>
        </w:rPr>
        <w:t>:</w:t>
      </w:r>
      <w:r w:rsidR="000E733A"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0E733A" w:rsidRPr="00D94A84">
        <w:rPr>
          <w:color w:val="0000FF"/>
        </w:rPr>
        <w:tab/>
      </w:r>
      <w:r w:rsidR="000E733A" w:rsidRPr="00D94A84">
        <w:rPr>
          <w:color w:val="0000FF"/>
          <w:sz w:val="24"/>
          <w:szCs w:val="24"/>
          <w:lang w:val="uz-Cyrl-UZ" w:eastAsia="en-US"/>
        </w:rPr>
        <w:t>MA'NODOSH SO'ZLAR</w:t>
      </w:r>
    </w:p>
    <w:p w:rsidR="00CC0950" w:rsidRPr="00D94A84" w:rsidRDefault="00CC0950" w:rsidP="0041455E">
      <w:pPr>
        <w:pStyle w:val="318"/>
        <w:shd w:val="clear" w:color="auto" w:fill="auto"/>
        <w:spacing w:before="0" w:after="223" w:line="240" w:lineRule="auto"/>
        <w:ind w:firstLine="0"/>
        <w:jc w:val="left"/>
        <w:rPr>
          <w:color w:val="0000FF"/>
        </w:rPr>
      </w:pP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16AC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5717B7">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II.O`TILGAN MAVZUNI TAKRORLASH</w:t>
      </w:r>
    </w:p>
    <w:p w:rsidR="000E733A" w:rsidRPr="00D94A84" w:rsidRDefault="000E733A" w:rsidP="005717B7">
      <w:pPr>
        <w:pStyle w:val="a9"/>
        <w:shd w:val="clear" w:color="auto" w:fill="auto"/>
        <w:spacing w:before="0" w:after="0" w:line="240" w:lineRule="auto"/>
        <w:ind w:left="40" w:firstLine="0"/>
        <w:jc w:val="left"/>
        <w:rPr>
          <w:color w:val="0000FF"/>
          <w:sz w:val="32"/>
          <w:szCs w:val="28"/>
          <w:lang w:val="uz-Cyrl-UZ"/>
        </w:rPr>
      </w:pPr>
      <w:r w:rsidRPr="00D94A84">
        <w:rPr>
          <w:color w:val="0000FF"/>
          <w:sz w:val="32"/>
          <w:szCs w:val="28"/>
          <w:lang w:val="uz-Cyrl-UZ" w:eastAsia="en-US"/>
        </w:rPr>
        <w:t>1- Tilla-tila, qatiq-qattiq kabi so'zlarning yozilishini va ma'nosini ayting.</w:t>
      </w:r>
    </w:p>
    <w:p w:rsidR="000E733A" w:rsidRPr="00D94A84" w:rsidRDefault="000E733A" w:rsidP="005717B7">
      <w:pPr>
        <w:pStyle w:val="a9"/>
        <w:shd w:val="clear" w:color="auto" w:fill="auto"/>
        <w:tabs>
          <w:tab w:val="left" w:pos="510"/>
        </w:tabs>
        <w:spacing w:before="0" w:after="0" w:line="240" w:lineRule="auto"/>
        <w:ind w:right="20" w:firstLine="0"/>
        <w:jc w:val="left"/>
        <w:rPr>
          <w:color w:val="0000FF"/>
          <w:sz w:val="32"/>
          <w:szCs w:val="28"/>
          <w:lang w:val="uz-Cyrl-UZ"/>
        </w:rPr>
      </w:pPr>
      <w:r w:rsidRPr="00D94A84">
        <w:rPr>
          <w:color w:val="0000FF"/>
          <w:sz w:val="32"/>
          <w:szCs w:val="28"/>
          <w:lang w:val="uz-Cyrl-UZ" w:eastAsia="en-US"/>
        </w:rPr>
        <w:t>2. Qarz-qars, darz-dars, yod-yot kabi so'zlardagi o'zgarishlarni belgilab, ularning ma'nosini tushuntiring.</w:t>
      </w:r>
    </w:p>
    <w:p w:rsidR="000E733A" w:rsidRPr="00D94A84" w:rsidRDefault="000E733A" w:rsidP="005717B7">
      <w:pPr>
        <w:pStyle w:val="a9"/>
        <w:shd w:val="clear" w:color="auto" w:fill="auto"/>
        <w:spacing w:before="0" w:after="184" w:line="240" w:lineRule="auto"/>
        <w:ind w:firstLine="0"/>
        <w:jc w:val="both"/>
        <w:rPr>
          <w:color w:val="0000FF"/>
          <w:sz w:val="32"/>
          <w:szCs w:val="28"/>
          <w:lang w:val="uz-Cyrl-UZ" w:eastAsia="en-US"/>
        </w:rPr>
      </w:pPr>
      <w:r w:rsidRPr="00D94A84">
        <w:rPr>
          <w:color w:val="0000FF"/>
          <w:sz w:val="32"/>
          <w:szCs w:val="28"/>
          <w:lang w:val="uz-Cyrl-UZ" w:eastAsia="en-US"/>
        </w:rPr>
        <w:t>3. Yuqoridagi so'zlarni bir xil yozsak bo'ladimi?</w:t>
      </w:r>
    </w:p>
    <w:p w:rsidR="00316ACB" w:rsidRPr="00D94A84" w:rsidRDefault="00316ACB" w:rsidP="005717B7">
      <w:pPr>
        <w:jc w:val="center"/>
        <w:rPr>
          <w:rFonts w:ascii="Times New Roman" w:hAnsi="Times New Roman" w:cs="Times New Roman"/>
          <w:b/>
          <w:color w:val="0000FF"/>
          <w:sz w:val="32"/>
          <w:szCs w:val="28"/>
          <w:lang w:val="uz-Cyrl-UZ"/>
        </w:rPr>
      </w:pPr>
    </w:p>
    <w:p w:rsidR="00CC0950" w:rsidRPr="00D94A84" w:rsidRDefault="00CC0950" w:rsidP="005717B7">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0E733A" w:rsidRPr="00D94A84" w:rsidRDefault="000E733A" w:rsidP="005717B7">
      <w:pPr>
        <w:pStyle w:val="31"/>
        <w:keepNext/>
        <w:keepLines/>
        <w:shd w:val="clear" w:color="auto" w:fill="auto"/>
        <w:spacing w:before="0" w:after="68" w:line="240" w:lineRule="auto"/>
        <w:ind w:firstLine="0"/>
        <w:jc w:val="center"/>
        <w:rPr>
          <w:color w:val="0000FF"/>
          <w:sz w:val="28"/>
          <w:szCs w:val="24"/>
          <w:lang w:val="uz-Cyrl-UZ" w:eastAsia="en-US"/>
        </w:rPr>
      </w:pPr>
    </w:p>
    <w:p w:rsidR="00E61E39" w:rsidRPr="00D94A84" w:rsidRDefault="00E61E39" w:rsidP="005717B7">
      <w:pPr>
        <w:pStyle w:val="31"/>
        <w:keepNext/>
        <w:keepLines/>
        <w:shd w:val="clear" w:color="auto" w:fill="auto"/>
        <w:spacing w:before="0" w:after="68" w:line="240" w:lineRule="auto"/>
        <w:ind w:firstLine="0"/>
        <w:jc w:val="center"/>
        <w:rPr>
          <w:color w:val="0000FF"/>
          <w:sz w:val="32"/>
          <w:szCs w:val="30"/>
          <w:lang w:val="uz-Cyrl-UZ"/>
        </w:rPr>
      </w:pPr>
      <w:r w:rsidRPr="00D94A84">
        <w:rPr>
          <w:color w:val="0000FF"/>
          <w:sz w:val="32"/>
          <w:szCs w:val="30"/>
          <w:lang w:val="uz-Cyrl-UZ" w:eastAsia="en-US"/>
        </w:rPr>
        <w:t>MA'NODOSH SO'ZLAR</w:t>
      </w:r>
      <w:bookmarkEnd w:id="7"/>
    </w:p>
    <w:p w:rsidR="00E61E39" w:rsidRPr="00D94A84" w:rsidRDefault="000E733A" w:rsidP="005717B7">
      <w:pPr>
        <w:pStyle w:val="410"/>
        <w:shd w:val="clear" w:color="auto" w:fill="auto"/>
        <w:tabs>
          <w:tab w:val="left" w:pos="1528"/>
        </w:tabs>
        <w:spacing w:before="0" w:after="161" w:line="240" w:lineRule="auto"/>
        <w:ind w:right="20" w:firstLine="0"/>
        <w:jc w:val="both"/>
        <w:rPr>
          <w:color w:val="0000FF"/>
          <w:sz w:val="32"/>
          <w:szCs w:val="30"/>
          <w:lang w:val="uz-Cyrl-UZ"/>
        </w:rPr>
      </w:pPr>
      <w:r w:rsidRPr="00D94A84">
        <w:rPr>
          <w:color w:val="0000FF"/>
          <w:sz w:val="32"/>
          <w:szCs w:val="30"/>
          <w:lang w:val="uz-Cyrl-UZ" w:eastAsia="en-US"/>
        </w:rPr>
        <w:t>31-</w:t>
      </w:r>
      <w:r w:rsidR="00E61E39" w:rsidRPr="00D94A84">
        <w:rPr>
          <w:color w:val="0000FF"/>
          <w:sz w:val="32"/>
          <w:szCs w:val="30"/>
          <w:lang w:val="uz-Cyrl-UZ" w:eastAsia="en-US"/>
        </w:rPr>
        <w:t>mashq.</w:t>
      </w:r>
      <w:r w:rsidR="00E61E39" w:rsidRPr="00D94A84">
        <w:rPr>
          <w:color w:val="0000FF"/>
          <w:sz w:val="32"/>
          <w:szCs w:val="30"/>
          <w:lang w:val="uz-Cyrl-UZ" w:eastAsia="en-US"/>
        </w:rPr>
        <w:tab/>
        <w:t>Nuqtalar o'rniga quyida berilgan ma'nodosh so'zlardan mosini qo'yib ko'chiring.</w:t>
      </w:r>
    </w:p>
    <w:p w:rsidR="00E61E39" w:rsidRPr="00D94A84" w:rsidRDefault="00E61E39" w:rsidP="005717B7">
      <w:pPr>
        <w:pStyle w:val="a9"/>
        <w:shd w:val="clear" w:color="auto" w:fill="auto"/>
        <w:spacing w:before="0" w:after="319" w:line="240" w:lineRule="auto"/>
        <w:ind w:left="40" w:right="20" w:firstLine="380"/>
        <w:jc w:val="both"/>
        <w:rPr>
          <w:color w:val="0000FF"/>
          <w:sz w:val="32"/>
          <w:szCs w:val="30"/>
        </w:rPr>
      </w:pPr>
      <w:r w:rsidRPr="00D94A84">
        <w:rPr>
          <w:color w:val="0000FF"/>
          <w:sz w:val="32"/>
          <w:szCs w:val="30"/>
          <w:lang w:val="uz-Cyrl-UZ" w:eastAsia="en-US"/>
        </w:rPr>
        <w:t xml:space="preserve">1. Egilganga egilgin boshing yerga tekkuncha, kekkayganga kekkaygin boshing ...ka yetguncha (osmon, ko'k, samo). 2. ... o'zadi, egri to'zadi (to'g'ri, vijdonli, insofli). 3. Do'st achitib gapiradi, ... kuldirib (yov, g'anim, dushman). 4. ... avlod </w:t>
      </w:r>
      <w:r w:rsidRPr="00D94A84">
        <w:rPr>
          <w:color w:val="0000FF"/>
          <w:sz w:val="32"/>
          <w:szCs w:val="30"/>
          <w:lang w:val="uz-Cyrl-UZ" w:eastAsia="en-US"/>
        </w:rPr>
        <w:lastRenderedPageBreak/>
        <w:t xml:space="preserve">orzusi (yetuk, barkamol, raso). 5. ... do'st ayrilmas (o'lchovli, sanoqli, hisobli). </w:t>
      </w:r>
      <w:r w:rsidRPr="00D94A84">
        <w:rPr>
          <w:color w:val="0000FF"/>
          <w:sz w:val="32"/>
          <w:szCs w:val="30"/>
          <w:lang w:eastAsia="en-US"/>
        </w:rPr>
        <w:t>6. ...ga ayyor (muhayyo, shay, tayyor).</w:t>
      </w:r>
    </w:p>
    <w:p w:rsidR="00E61E39" w:rsidRPr="00D94A84" w:rsidRDefault="00E61E39" w:rsidP="005717B7">
      <w:pPr>
        <w:pStyle w:val="410"/>
        <w:numPr>
          <w:ilvl w:val="0"/>
          <w:numId w:val="3"/>
        </w:numPr>
        <w:shd w:val="clear" w:color="auto" w:fill="auto"/>
        <w:tabs>
          <w:tab w:val="left" w:pos="400"/>
        </w:tabs>
        <w:spacing w:before="0" w:line="240" w:lineRule="auto"/>
        <w:ind w:left="40" w:right="20" w:firstLine="0"/>
        <w:rPr>
          <w:color w:val="0000FF"/>
          <w:sz w:val="32"/>
          <w:szCs w:val="30"/>
        </w:rPr>
      </w:pPr>
      <w:r w:rsidRPr="00D94A84">
        <w:rPr>
          <w:color w:val="0000FF"/>
          <w:sz w:val="32"/>
          <w:szCs w:val="30"/>
          <w:lang w:eastAsia="en-US"/>
        </w:rPr>
        <w:t>32-mashq.</w:t>
      </w:r>
      <w:r w:rsidRPr="00D94A84">
        <w:rPr>
          <w:rStyle w:val="431"/>
          <w:b/>
          <w:bCs/>
          <w:color w:val="0000FF"/>
          <w:sz w:val="32"/>
          <w:szCs w:val="30"/>
          <w:lang w:eastAsia="en-US"/>
        </w:rPr>
        <w:t xml:space="preserve"> Yuz, chehra, bet, aft, turq, bashara</w:t>
      </w:r>
      <w:r w:rsidRPr="00D94A84">
        <w:rPr>
          <w:color w:val="0000FF"/>
          <w:sz w:val="32"/>
          <w:szCs w:val="30"/>
          <w:lang w:eastAsia="en-US"/>
        </w:rPr>
        <w:t xml:space="preserve"> so'zlarini bir matn ichida keltirib gaplar tuzing.</w:t>
      </w:r>
    </w:p>
    <w:p w:rsidR="00E61E39" w:rsidRPr="00D94A84" w:rsidRDefault="00E61E39" w:rsidP="005717B7">
      <w:pPr>
        <w:pStyle w:val="410"/>
        <w:shd w:val="clear" w:color="auto" w:fill="auto"/>
        <w:spacing w:before="0" w:after="210" w:line="240" w:lineRule="auto"/>
        <w:ind w:left="40" w:right="20" w:firstLine="380"/>
        <w:jc w:val="both"/>
        <w:rPr>
          <w:color w:val="0000FF"/>
          <w:sz w:val="32"/>
          <w:szCs w:val="30"/>
        </w:rPr>
      </w:pPr>
      <w:r w:rsidRPr="00D94A84">
        <w:rPr>
          <w:color w:val="0000FF"/>
          <w:sz w:val="32"/>
          <w:szCs w:val="30"/>
          <w:lang w:eastAsia="en-US"/>
        </w:rPr>
        <w:t>33-mashq.</w:t>
      </w:r>
      <w:r w:rsidRPr="00D94A84">
        <w:rPr>
          <w:rStyle w:val="431"/>
          <w:b/>
          <w:bCs/>
          <w:color w:val="0000FF"/>
          <w:sz w:val="32"/>
          <w:szCs w:val="30"/>
          <w:lang w:eastAsia="en-US"/>
        </w:rPr>
        <w:t xml:space="preserve"> Qaramoq, yugurmoq, irg'imoq</w:t>
      </w:r>
      <w:r w:rsidRPr="00D94A84">
        <w:rPr>
          <w:color w:val="0000FF"/>
          <w:sz w:val="32"/>
          <w:szCs w:val="30"/>
          <w:lang w:eastAsia="en-US"/>
        </w:rPr>
        <w:t xml:space="preserve"> so'zlarining ma'nodoshlarini toping va ular ishtirokida so'z birikmalari tuzing.</w:t>
      </w:r>
    </w:p>
    <w:p w:rsidR="00316ACB" w:rsidRPr="00D94A84" w:rsidRDefault="00316ACB" w:rsidP="005717B7">
      <w:pPr>
        <w:pStyle w:val="a9"/>
        <w:shd w:val="clear" w:color="auto" w:fill="auto"/>
        <w:spacing w:after="263" w:line="240" w:lineRule="auto"/>
        <w:ind w:left="20" w:right="20" w:firstLine="320"/>
        <w:rPr>
          <w:b/>
          <w:color w:val="0000FF"/>
          <w:sz w:val="32"/>
          <w:szCs w:val="30"/>
          <w:lang w:val="uz-Cyrl-UZ"/>
        </w:rPr>
      </w:pPr>
      <w:r w:rsidRPr="00D94A84">
        <w:rPr>
          <w:b/>
          <w:color w:val="0000FF"/>
          <w:sz w:val="32"/>
          <w:szCs w:val="30"/>
          <w:lang w:val="uz-Cyrl-UZ"/>
        </w:rPr>
        <w:t>IV. MUSTAHKAMLASH</w:t>
      </w:r>
    </w:p>
    <w:p w:rsidR="00316ACB" w:rsidRPr="00D94A84" w:rsidRDefault="00316ACB" w:rsidP="005717B7">
      <w:pPr>
        <w:pStyle w:val="71"/>
        <w:shd w:val="clear" w:color="auto" w:fill="auto"/>
        <w:spacing w:before="0" w:after="87" w:line="240" w:lineRule="auto"/>
        <w:ind w:left="2340" w:firstLine="0"/>
        <w:rPr>
          <w:color w:val="0000FF"/>
          <w:sz w:val="32"/>
          <w:szCs w:val="30"/>
          <w:lang w:eastAsia="en-US"/>
        </w:rPr>
      </w:pPr>
    </w:p>
    <w:p w:rsidR="00E61E39" w:rsidRPr="00D94A84" w:rsidRDefault="00E61E39" w:rsidP="005717B7">
      <w:pPr>
        <w:pStyle w:val="71"/>
        <w:shd w:val="clear" w:color="auto" w:fill="auto"/>
        <w:spacing w:before="0" w:after="87" w:line="240" w:lineRule="auto"/>
        <w:ind w:left="2340" w:firstLine="0"/>
        <w:rPr>
          <w:color w:val="0000FF"/>
          <w:sz w:val="32"/>
          <w:szCs w:val="30"/>
        </w:rPr>
      </w:pPr>
      <w:r w:rsidRPr="00D94A84">
        <w:rPr>
          <w:color w:val="0000FF"/>
          <w:sz w:val="32"/>
          <w:szCs w:val="30"/>
          <w:lang w:eastAsia="en-US"/>
        </w:rPr>
        <w:t>Takrorlash uchun savollar</w:t>
      </w:r>
    </w:p>
    <w:p w:rsidR="000E733A" w:rsidRPr="00D94A84" w:rsidRDefault="00E61E39" w:rsidP="005717B7">
      <w:pPr>
        <w:pStyle w:val="a9"/>
        <w:shd w:val="clear" w:color="auto" w:fill="auto"/>
        <w:spacing w:before="0" w:after="0" w:line="240" w:lineRule="auto"/>
        <w:ind w:left="40" w:right="20" w:firstLine="0"/>
        <w:jc w:val="left"/>
        <w:rPr>
          <w:color w:val="0000FF"/>
          <w:sz w:val="32"/>
          <w:szCs w:val="30"/>
          <w:lang w:eastAsia="en-US"/>
        </w:rPr>
      </w:pPr>
      <w:r w:rsidRPr="00D94A84">
        <w:rPr>
          <w:rStyle w:val="330"/>
          <w:color w:val="0000FF"/>
          <w:sz w:val="32"/>
          <w:szCs w:val="30"/>
          <w:lang w:eastAsia="en-US"/>
        </w:rPr>
        <w:t>1. Ma'nodosh so'zlar</w:t>
      </w:r>
      <w:r w:rsidRPr="00D94A84">
        <w:rPr>
          <w:color w:val="0000FF"/>
          <w:sz w:val="32"/>
          <w:szCs w:val="30"/>
          <w:lang w:eastAsia="en-US"/>
        </w:rPr>
        <w:t xml:space="preserve"> deb qanday so'zlarga aytiladi? </w:t>
      </w:r>
    </w:p>
    <w:p w:rsidR="00E61E39" w:rsidRPr="00D94A84" w:rsidRDefault="00E61E39" w:rsidP="005717B7">
      <w:pPr>
        <w:pStyle w:val="a9"/>
        <w:shd w:val="clear" w:color="auto" w:fill="auto"/>
        <w:spacing w:before="0" w:after="0" w:line="240" w:lineRule="auto"/>
        <w:ind w:left="40" w:right="20" w:firstLine="0"/>
        <w:jc w:val="left"/>
        <w:rPr>
          <w:color w:val="0000FF"/>
          <w:sz w:val="32"/>
          <w:szCs w:val="30"/>
        </w:rPr>
      </w:pPr>
      <w:r w:rsidRPr="00D94A84">
        <w:rPr>
          <w:color w:val="0000FF"/>
          <w:sz w:val="32"/>
          <w:szCs w:val="30"/>
          <w:lang w:eastAsia="en-US"/>
        </w:rPr>
        <w:t>2.</w:t>
      </w:r>
      <w:r w:rsidRPr="00D94A84">
        <w:rPr>
          <w:rStyle w:val="330"/>
          <w:color w:val="0000FF"/>
          <w:sz w:val="32"/>
          <w:szCs w:val="30"/>
          <w:lang w:eastAsia="en-US"/>
        </w:rPr>
        <w:t xml:space="preserve"> Vatan</w:t>
      </w:r>
      <w:r w:rsidRPr="00D94A84">
        <w:rPr>
          <w:color w:val="0000FF"/>
          <w:sz w:val="32"/>
          <w:szCs w:val="30"/>
          <w:lang w:eastAsia="en-US"/>
        </w:rPr>
        <w:t xml:space="preserve"> so'zining ma'nodoshlarini toping.</w:t>
      </w:r>
    </w:p>
    <w:p w:rsidR="00E61E39" w:rsidRPr="00D94A84" w:rsidRDefault="00E61E39" w:rsidP="005717B7">
      <w:pPr>
        <w:pStyle w:val="a9"/>
        <w:shd w:val="clear" w:color="auto" w:fill="auto"/>
        <w:spacing w:before="0" w:after="0" w:line="240" w:lineRule="auto"/>
        <w:ind w:firstLine="0"/>
        <w:jc w:val="both"/>
        <w:rPr>
          <w:color w:val="0000FF"/>
          <w:sz w:val="32"/>
          <w:szCs w:val="30"/>
        </w:rPr>
      </w:pPr>
      <w:r w:rsidRPr="00D94A84">
        <w:rPr>
          <w:color w:val="0000FF"/>
          <w:sz w:val="32"/>
          <w:szCs w:val="30"/>
          <w:lang w:eastAsia="en-US"/>
        </w:rPr>
        <w:t>3.</w:t>
      </w:r>
      <w:r w:rsidRPr="00D94A84">
        <w:rPr>
          <w:rStyle w:val="330"/>
          <w:color w:val="0000FF"/>
          <w:sz w:val="32"/>
          <w:szCs w:val="30"/>
          <w:lang w:eastAsia="en-US"/>
        </w:rPr>
        <w:t xml:space="preserve"> Ozodlik, hurlik, mustaqillik</w:t>
      </w:r>
      <w:r w:rsidRPr="00D94A84">
        <w:rPr>
          <w:color w:val="0000FF"/>
          <w:sz w:val="32"/>
          <w:szCs w:val="30"/>
          <w:lang w:eastAsia="en-US"/>
        </w:rPr>
        <w:t xml:space="preserve"> so'zlaridagi ma'noviy farqlarni tushuntiring.</w:t>
      </w:r>
    </w:p>
    <w:p w:rsidR="00316ACB" w:rsidRPr="00D94A84" w:rsidRDefault="00316ACB" w:rsidP="005717B7">
      <w:pPr>
        <w:jc w:val="center"/>
        <w:rPr>
          <w:rFonts w:ascii="Times New Roman" w:hAnsi="Times New Roman" w:cs="Times New Roman"/>
          <w:b/>
          <w:color w:val="0000FF"/>
          <w:sz w:val="32"/>
          <w:szCs w:val="30"/>
        </w:rPr>
      </w:pPr>
    </w:p>
    <w:p w:rsidR="00316ACB" w:rsidRPr="00D94A84" w:rsidRDefault="00316ACB" w:rsidP="005717B7">
      <w:pPr>
        <w:jc w:val="center"/>
        <w:rPr>
          <w:rFonts w:ascii="Times New Roman" w:hAnsi="Times New Roman" w:cs="Times New Roman"/>
          <w:b/>
          <w:color w:val="0000FF"/>
          <w:sz w:val="32"/>
          <w:szCs w:val="30"/>
          <w:lang w:val="uz-Cyrl-UZ"/>
        </w:rPr>
      </w:pPr>
      <w:r w:rsidRPr="00D94A84">
        <w:rPr>
          <w:rFonts w:ascii="Times New Roman" w:hAnsi="Times New Roman" w:cs="Times New Roman"/>
          <w:b/>
          <w:color w:val="0000FF"/>
          <w:sz w:val="32"/>
          <w:szCs w:val="30"/>
          <w:lang w:val="uz-Cyrl-UZ"/>
        </w:rPr>
        <w:t>V. O`quvchilarni baholash:</w:t>
      </w:r>
    </w:p>
    <w:p w:rsidR="000E733A" w:rsidRPr="00D94A84" w:rsidRDefault="000E733A" w:rsidP="005717B7">
      <w:pPr>
        <w:jc w:val="center"/>
        <w:rPr>
          <w:rFonts w:ascii="Times New Roman" w:hAnsi="Times New Roman" w:cs="Times New Roman"/>
          <w:b/>
          <w:color w:val="0000FF"/>
          <w:sz w:val="32"/>
          <w:szCs w:val="30"/>
        </w:rPr>
      </w:pPr>
    </w:p>
    <w:p w:rsidR="00316ACB" w:rsidRPr="00D94A84" w:rsidRDefault="00316ACB" w:rsidP="005717B7">
      <w:pPr>
        <w:jc w:val="center"/>
        <w:rPr>
          <w:rFonts w:ascii="Times New Roman" w:hAnsi="Times New Roman" w:cs="Times New Roman"/>
          <w:color w:val="0000FF"/>
          <w:sz w:val="32"/>
          <w:szCs w:val="30"/>
        </w:rPr>
      </w:pPr>
      <w:r w:rsidRPr="00D94A84">
        <w:rPr>
          <w:rFonts w:ascii="Times New Roman" w:hAnsi="Times New Roman" w:cs="Times New Roman"/>
          <w:b/>
          <w:color w:val="0000FF"/>
          <w:sz w:val="32"/>
          <w:szCs w:val="30"/>
        </w:rPr>
        <w:t xml:space="preserve">VI. </w:t>
      </w:r>
      <w:r w:rsidRPr="00D94A84">
        <w:rPr>
          <w:rFonts w:ascii="Times New Roman" w:hAnsi="Times New Roman" w:cs="Times New Roman"/>
          <w:b/>
          <w:color w:val="0000FF"/>
          <w:sz w:val="32"/>
          <w:szCs w:val="30"/>
          <w:lang w:val="uz-Cyrl-UZ"/>
        </w:rPr>
        <w:t>UYGA VAZIFA:</w:t>
      </w:r>
    </w:p>
    <w:p w:rsidR="00E61E39" w:rsidRPr="00D94A84" w:rsidRDefault="00E61E39" w:rsidP="005717B7">
      <w:pPr>
        <w:pStyle w:val="410"/>
        <w:shd w:val="clear" w:color="auto" w:fill="auto"/>
        <w:spacing w:before="0" w:after="383" w:line="240" w:lineRule="auto"/>
        <w:ind w:left="40" w:right="20" w:firstLine="400"/>
        <w:jc w:val="both"/>
        <w:rPr>
          <w:color w:val="0000FF"/>
          <w:sz w:val="32"/>
          <w:szCs w:val="30"/>
        </w:rPr>
      </w:pPr>
      <w:r w:rsidRPr="00D94A84">
        <w:rPr>
          <w:color w:val="0000FF"/>
          <w:sz w:val="32"/>
          <w:szCs w:val="30"/>
          <w:lang w:eastAsia="en-US"/>
        </w:rPr>
        <w:t>34</w:t>
      </w:r>
      <w:r w:rsidR="000E733A" w:rsidRPr="00D94A84">
        <w:rPr>
          <w:color w:val="0000FF"/>
          <w:sz w:val="32"/>
          <w:szCs w:val="30"/>
          <w:lang w:eastAsia="en-US"/>
        </w:rPr>
        <w:t>-</w:t>
      </w:r>
      <w:r w:rsidRPr="00D94A84">
        <w:rPr>
          <w:color w:val="0000FF"/>
          <w:sz w:val="32"/>
          <w:szCs w:val="30"/>
          <w:lang w:eastAsia="en-US"/>
        </w:rPr>
        <w:t>mashq.</w:t>
      </w:r>
      <w:r w:rsidRPr="00D94A84">
        <w:rPr>
          <w:rStyle w:val="448"/>
          <w:b/>
          <w:bCs/>
          <w:color w:val="0000FF"/>
          <w:sz w:val="32"/>
          <w:szCs w:val="30"/>
          <w:lang w:eastAsia="en-US"/>
        </w:rPr>
        <w:t xml:space="preserve"> Uyga topshiriq.</w:t>
      </w:r>
      <w:r w:rsidRPr="00D94A84">
        <w:rPr>
          <w:rStyle w:val="4300"/>
          <w:b/>
          <w:bCs/>
          <w:color w:val="0000FF"/>
          <w:sz w:val="32"/>
          <w:szCs w:val="30"/>
          <w:lang w:eastAsia="en-US"/>
        </w:rPr>
        <w:t xml:space="preserve"> Bajarmoq, buyruq, ilg'or, kiyim, iste'dodli, o'rtoq</w:t>
      </w:r>
      <w:r w:rsidRPr="00D94A84">
        <w:rPr>
          <w:color w:val="0000FF"/>
          <w:sz w:val="32"/>
          <w:szCs w:val="30"/>
          <w:lang w:eastAsia="en-US"/>
        </w:rPr>
        <w:t xml:space="preserve"> so'zlarining ma'nodoshlarini topib, ular ishtirokida gaplar tuzing va daftaringizga yozing.</w:t>
      </w:r>
    </w:p>
    <w:p w:rsidR="00DE08BD" w:rsidRPr="00D94A84" w:rsidRDefault="00316ACB"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316ACB" w:rsidRPr="00D94A84" w:rsidRDefault="00316ACB"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316ACB" w:rsidRPr="00D94A84" w:rsidRDefault="00316ACB"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316ACB" w:rsidRPr="00D94A84" w:rsidRDefault="00316ACB" w:rsidP="0041455E">
      <w:pPr>
        <w:jc w:val="both"/>
        <w:rPr>
          <w:rFonts w:ascii="Times New Roman" w:hAnsi="Times New Roman" w:cs="Times New Roman"/>
          <w:color w:val="0000FF"/>
          <w:sz w:val="28"/>
          <w:szCs w:val="28"/>
          <w:lang w:val="uz-Cyrl-UZ"/>
        </w:rPr>
      </w:pPr>
    </w:p>
    <w:p w:rsidR="00316ACB"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316ACB" w:rsidRPr="00D94A84" w:rsidRDefault="00316ACB"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Pr="00D94A84">
        <w:rPr>
          <w:color w:val="0000FF"/>
          <w:sz w:val="24"/>
          <w:szCs w:val="24"/>
          <w:lang w:eastAsia="en-US"/>
        </w:rPr>
        <w:t>SHAKLDOSH SO'ZLAR</w:t>
      </w: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316ACB" w:rsidRPr="00D94A84" w:rsidRDefault="00316ACB" w:rsidP="0041455E">
      <w:pPr>
        <w:jc w:val="center"/>
        <w:rPr>
          <w:rFonts w:ascii="Times New Roman" w:hAnsi="Times New Roman" w:cs="Times New Roman"/>
          <w:b/>
          <w:i/>
          <w:color w:val="0000FF"/>
          <w:sz w:val="28"/>
          <w:szCs w:val="28"/>
          <w:u w:val="single"/>
          <w:lang w:val="uz-Cyrl-UZ"/>
        </w:rPr>
      </w:pPr>
    </w:p>
    <w:p w:rsidR="00316ACB" w:rsidRPr="00D94A84" w:rsidRDefault="00316ACB"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316ACB" w:rsidRPr="00D94A84" w:rsidRDefault="00316ACB"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316ACB" w:rsidRPr="00D94A84" w:rsidRDefault="00316ACB"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316ACB" w:rsidRPr="00D94A84" w:rsidRDefault="00316ACB"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316ACB" w:rsidRPr="00D94A84" w:rsidRDefault="00316ACB"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479D0"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316ACB" w:rsidRPr="00D94A84" w:rsidRDefault="00316ACB" w:rsidP="0041455E">
      <w:pPr>
        <w:jc w:val="center"/>
        <w:rPr>
          <w:rFonts w:ascii="Times New Roman" w:hAnsi="Times New Roman" w:cs="Times New Roman"/>
          <w:b/>
          <w:color w:val="0000FF"/>
          <w:sz w:val="28"/>
          <w:szCs w:val="28"/>
        </w:rPr>
      </w:pPr>
    </w:p>
    <w:p w:rsidR="00316ACB" w:rsidRPr="00D94A84" w:rsidRDefault="00316ACB"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479D0" w:rsidRPr="00D94A84" w:rsidRDefault="00316ACB" w:rsidP="0041455E">
      <w:pPr>
        <w:pStyle w:val="a9"/>
        <w:shd w:val="clear" w:color="auto" w:fill="auto"/>
        <w:spacing w:before="0" w:after="0" w:line="240" w:lineRule="auto"/>
        <w:ind w:left="40" w:right="20" w:firstLine="0"/>
        <w:jc w:val="left"/>
        <w:rPr>
          <w:color w:val="0000FF"/>
          <w:sz w:val="24"/>
          <w:szCs w:val="24"/>
          <w:lang w:eastAsia="en-US"/>
        </w:rPr>
      </w:pPr>
      <w:r w:rsidRPr="00D94A84">
        <w:rPr>
          <w:rStyle w:val="330"/>
          <w:color w:val="0000FF"/>
          <w:sz w:val="24"/>
          <w:szCs w:val="24"/>
          <w:lang w:eastAsia="en-US"/>
        </w:rPr>
        <w:t>1. Ma'nodosh so'zlar</w:t>
      </w:r>
      <w:r w:rsidRPr="00D94A84">
        <w:rPr>
          <w:color w:val="0000FF"/>
          <w:sz w:val="24"/>
          <w:szCs w:val="24"/>
          <w:lang w:eastAsia="en-US"/>
        </w:rPr>
        <w:t xml:space="preserve"> deb qanday so'zlarga aytiladi? </w:t>
      </w:r>
    </w:p>
    <w:p w:rsidR="00316ACB" w:rsidRPr="00D94A84" w:rsidRDefault="00316ACB" w:rsidP="0041455E">
      <w:pPr>
        <w:pStyle w:val="a9"/>
        <w:shd w:val="clear" w:color="auto" w:fill="auto"/>
        <w:spacing w:before="0" w:after="0" w:line="240" w:lineRule="auto"/>
        <w:ind w:left="40" w:right="20" w:firstLine="0"/>
        <w:jc w:val="left"/>
        <w:rPr>
          <w:color w:val="0000FF"/>
          <w:sz w:val="24"/>
          <w:szCs w:val="24"/>
        </w:rPr>
      </w:pPr>
      <w:r w:rsidRPr="00D94A84">
        <w:rPr>
          <w:color w:val="0000FF"/>
          <w:sz w:val="24"/>
          <w:szCs w:val="24"/>
          <w:lang w:eastAsia="en-US"/>
        </w:rPr>
        <w:t>2.</w:t>
      </w:r>
      <w:r w:rsidRPr="00D94A84">
        <w:rPr>
          <w:rStyle w:val="330"/>
          <w:color w:val="0000FF"/>
          <w:sz w:val="24"/>
          <w:szCs w:val="24"/>
          <w:lang w:eastAsia="en-US"/>
        </w:rPr>
        <w:t xml:space="preserve"> Vatan</w:t>
      </w:r>
      <w:r w:rsidRPr="00D94A84">
        <w:rPr>
          <w:color w:val="0000FF"/>
          <w:sz w:val="24"/>
          <w:szCs w:val="24"/>
          <w:lang w:eastAsia="en-US"/>
        </w:rPr>
        <w:t xml:space="preserve"> so'zining ma'nodoshlarini toping.</w:t>
      </w:r>
    </w:p>
    <w:p w:rsidR="00316ACB" w:rsidRPr="00D94A84" w:rsidRDefault="00316ACB"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3.</w:t>
      </w:r>
      <w:r w:rsidRPr="00D94A84">
        <w:rPr>
          <w:rStyle w:val="330"/>
          <w:color w:val="0000FF"/>
          <w:sz w:val="24"/>
          <w:szCs w:val="24"/>
          <w:lang w:eastAsia="en-US"/>
        </w:rPr>
        <w:t xml:space="preserve"> Ozodlik, hurlik, mustaqillik</w:t>
      </w:r>
      <w:r w:rsidRPr="00D94A84">
        <w:rPr>
          <w:color w:val="0000FF"/>
          <w:sz w:val="24"/>
          <w:szCs w:val="24"/>
          <w:lang w:eastAsia="en-US"/>
        </w:rPr>
        <w:t xml:space="preserve"> so'zlaridagi ma'noviy farqlarni tushuntiring.</w:t>
      </w:r>
    </w:p>
    <w:p w:rsidR="00316ACB" w:rsidRPr="00D94A84" w:rsidRDefault="00316ACB" w:rsidP="0041455E">
      <w:pPr>
        <w:jc w:val="center"/>
        <w:rPr>
          <w:rFonts w:ascii="Times New Roman" w:hAnsi="Times New Roman" w:cs="Times New Roman"/>
          <w:b/>
          <w:color w:val="0000FF"/>
          <w:sz w:val="28"/>
          <w:szCs w:val="28"/>
        </w:rPr>
      </w:pPr>
    </w:p>
    <w:p w:rsidR="00316ACB" w:rsidRPr="00D94A84" w:rsidRDefault="00316ACB" w:rsidP="0041455E">
      <w:pPr>
        <w:jc w:val="center"/>
        <w:rPr>
          <w:rFonts w:ascii="Times New Roman" w:hAnsi="Times New Roman" w:cs="Times New Roman"/>
          <w:b/>
          <w:color w:val="0000FF"/>
          <w:sz w:val="40"/>
          <w:szCs w:val="28"/>
          <w:lang w:val="uz-Cyrl-UZ"/>
        </w:rPr>
      </w:pPr>
      <w:r w:rsidRPr="00D94A84">
        <w:rPr>
          <w:rFonts w:ascii="Times New Roman" w:hAnsi="Times New Roman" w:cs="Times New Roman"/>
          <w:b/>
          <w:color w:val="0000FF"/>
          <w:sz w:val="40"/>
          <w:szCs w:val="28"/>
          <w:lang w:val="uz-Cyrl-UZ"/>
        </w:rPr>
        <w:t>III. YANGI MAVZU BAYONI.</w:t>
      </w:r>
    </w:p>
    <w:p w:rsidR="00316ACB" w:rsidRPr="00D94A84" w:rsidRDefault="00316ACB" w:rsidP="0041455E">
      <w:pPr>
        <w:pStyle w:val="410"/>
        <w:shd w:val="clear" w:color="auto" w:fill="auto"/>
        <w:spacing w:before="0" w:after="108" w:line="240" w:lineRule="auto"/>
        <w:ind w:left="1720" w:firstLine="0"/>
        <w:rPr>
          <w:color w:val="0000FF"/>
          <w:sz w:val="36"/>
          <w:szCs w:val="24"/>
          <w:lang w:eastAsia="en-US"/>
        </w:rPr>
      </w:pPr>
    </w:p>
    <w:p w:rsidR="00E61E39" w:rsidRPr="00D94A84" w:rsidRDefault="00E61E39" w:rsidP="0041455E">
      <w:pPr>
        <w:pStyle w:val="410"/>
        <w:shd w:val="clear" w:color="auto" w:fill="auto"/>
        <w:spacing w:before="0" w:after="108" w:line="240" w:lineRule="auto"/>
        <w:ind w:left="1720" w:firstLine="0"/>
        <w:rPr>
          <w:color w:val="0000FF"/>
          <w:sz w:val="44"/>
          <w:szCs w:val="32"/>
        </w:rPr>
      </w:pPr>
      <w:r w:rsidRPr="00D94A84">
        <w:rPr>
          <w:color w:val="0000FF"/>
          <w:sz w:val="44"/>
          <w:szCs w:val="32"/>
          <w:lang w:eastAsia="en-US"/>
        </w:rPr>
        <w:t>9-dars. SHAKLDOSH SO'ZLAR</w:t>
      </w:r>
    </w:p>
    <w:p w:rsidR="00E61E39" w:rsidRPr="00D94A84" w:rsidRDefault="00E61E39" w:rsidP="0041455E">
      <w:pPr>
        <w:pStyle w:val="410"/>
        <w:shd w:val="clear" w:color="auto" w:fill="auto"/>
        <w:spacing w:before="0" w:after="84" w:line="240" w:lineRule="auto"/>
        <w:ind w:left="40" w:firstLine="400"/>
        <w:jc w:val="both"/>
        <w:rPr>
          <w:color w:val="0000FF"/>
          <w:sz w:val="44"/>
          <w:szCs w:val="32"/>
        </w:rPr>
      </w:pPr>
      <w:r w:rsidRPr="00D94A84">
        <w:rPr>
          <w:color w:val="0000FF"/>
          <w:sz w:val="44"/>
          <w:szCs w:val="32"/>
          <w:lang w:eastAsia="en-US"/>
        </w:rPr>
        <w:t>35-mashq. Gaplarni o'qing, shakldosh so'zlarni topib ularga izoh bering.</w:t>
      </w:r>
    </w:p>
    <w:p w:rsidR="00E61E39" w:rsidRPr="00D94A84" w:rsidRDefault="00E61E39" w:rsidP="0041455E">
      <w:pPr>
        <w:pStyle w:val="a9"/>
        <w:shd w:val="clear" w:color="auto" w:fill="auto"/>
        <w:spacing w:before="0" w:after="196" w:line="240" w:lineRule="auto"/>
        <w:ind w:left="40" w:right="20" w:firstLine="400"/>
        <w:jc w:val="both"/>
        <w:rPr>
          <w:color w:val="0000FF"/>
          <w:sz w:val="44"/>
          <w:szCs w:val="32"/>
        </w:rPr>
      </w:pPr>
      <w:r w:rsidRPr="00D94A84">
        <w:rPr>
          <w:color w:val="0000FF"/>
          <w:sz w:val="44"/>
          <w:szCs w:val="32"/>
          <w:lang w:eastAsia="en-US"/>
        </w:rPr>
        <w:t xml:space="preserve">1. Bir yil tut ekkan kishi yuz yil gavhar teradi. Yaxshilarning etagini tut, adashmaysan. 2. Yoz - o'tmoqda soz. Dutor - eng yaxshi soz. 3. Arg'amchiga qil quwat. Nomusni yoshlikdan ehtiyot qil. 4. «Kadrlar tayyorlash </w:t>
      </w:r>
      <w:r w:rsidRPr="00D94A84">
        <w:rPr>
          <w:color w:val="0000FF"/>
          <w:sz w:val="44"/>
          <w:szCs w:val="32"/>
          <w:lang w:eastAsia="en-US"/>
        </w:rPr>
        <w:lastRenderedPageBreak/>
        <w:t>Milliy dasturi»ni hayotga tatbiq etmoq. Filmdagi eng yaxshi chiqqan kadrlarni ko'rsatmoq.</w:t>
      </w:r>
    </w:p>
    <w:p w:rsidR="00E61E39" w:rsidRPr="00D94A84" w:rsidRDefault="00E61E39" w:rsidP="0041455E">
      <w:pPr>
        <w:pStyle w:val="410"/>
        <w:shd w:val="clear" w:color="auto" w:fill="auto"/>
        <w:spacing w:before="0" w:after="45" w:line="240" w:lineRule="auto"/>
        <w:ind w:left="40" w:right="20" w:firstLine="400"/>
        <w:jc w:val="both"/>
        <w:rPr>
          <w:color w:val="0000FF"/>
          <w:sz w:val="44"/>
          <w:szCs w:val="32"/>
        </w:rPr>
      </w:pPr>
      <w:r w:rsidRPr="00D94A84">
        <w:rPr>
          <w:color w:val="0000FF"/>
          <w:sz w:val="44"/>
          <w:szCs w:val="32"/>
          <w:lang w:eastAsia="en-US"/>
        </w:rPr>
        <w:t>36-mashq.</w:t>
      </w:r>
      <w:r w:rsidRPr="00D94A84">
        <w:rPr>
          <w:rStyle w:val="4300"/>
          <w:b/>
          <w:bCs/>
          <w:color w:val="0000FF"/>
          <w:sz w:val="44"/>
          <w:szCs w:val="32"/>
          <w:lang w:eastAsia="en-US"/>
        </w:rPr>
        <w:t xml:space="preserve"> Yoq, karam, kuy, qo'y, ot, kul, mushak, oy, bog', taxt, et, chang</w:t>
      </w:r>
      <w:r w:rsidRPr="00D94A84">
        <w:rPr>
          <w:color w:val="0000FF"/>
          <w:sz w:val="44"/>
          <w:szCs w:val="32"/>
          <w:lang w:eastAsia="en-US"/>
        </w:rPr>
        <w:t xml:space="preserve"> so'zlari ishtirokida gaplar tuzib, ularning matndagi ma'nolarini Izohlang. / 37-mashq. Gaplarni daftaringizga ko'chirib yozing, shakldosh so'zlarga izoh bering.</w:t>
      </w:r>
    </w:p>
    <w:p w:rsidR="00E61E39" w:rsidRPr="00D94A84" w:rsidRDefault="00E61E39" w:rsidP="0041455E">
      <w:pPr>
        <w:pStyle w:val="a9"/>
        <w:shd w:val="clear" w:color="auto" w:fill="auto"/>
        <w:spacing w:before="0" w:after="218" w:line="240" w:lineRule="auto"/>
        <w:ind w:left="40" w:right="20" w:firstLine="400"/>
        <w:jc w:val="both"/>
        <w:rPr>
          <w:color w:val="0000FF"/>
          <w:sz w:val="44"/>
          <w:szCs w:val="32"/>
        </w:rPr>
      </w:pPr>
      <w:r w:rsidRPr="00D94A84">
        <w:rPr>
          <w:color w:val="0000FF"/>
          <w:sz w:val="44"/>
          <w:szCs w:val="32"/>
          <w:lang w:eastAsia="en-US"/>
        </w:rPr>
        <w:t>Topgan gul keltirar, topmagan bir bog' piyoz. Mustaqillik sharofati bilan yurtimizda ko'plab bog'lar barpo qilindi. Ozodlik - biz uchun eng katta davlat. Eli boy davlat kuchli va qudratli bo'lur. Ertalab atrofhi qalin tuman qopladi. Bizning tumanimizda bir qancha sport inshootlari qurildi.</w:t>
      </w:r>
    </w:p>
    <w:p w:rsidR="00316ACB" w:rsidRPr="00D94A84" w:rsidRDefault="00316ACB" w:rsidP="0041455E">
      <w:pPr>
        <w:pStyle w:val="a9"/>
        <w:shd w:val="clear" w:color="auto" w:fill="auto"/>
        <w:spacing w:after="263" w:line="240" w:lineRule="auto"/>
        <w:ind w:left="20" w:right="20" w:firstLine="320"/>
        <w:rPr>
          <w:b/>
          <w:color w:val="0000FF"/>
          <w:sz w:val="44"/>
          <w:szCs w:val="32"/>
          <w:lang w:val="uz-Cyrl-UZ"/>
        </w:rPr>
      </w:pPr>
      <w:r w:rsidRPr="00D94A84">
        <w:rPr>
          <w:b/>
          <w:color w:val="0000FF"/>
          <w:sz w:val="44"/>
          <w:szCs w:val="32"/>
          <w:lang w:val="uz-Cyrl-UZ"/>
        </w:rPr>
        <w:t>IV. MUSTAHKAMLASH</w:t>
      </w:r>
    </w:p>
    <w:p w:rsidR="00E61E39" w:rsidRPr="00D94A84" w:rsidRDefault="00E61E39" w:rsidP="0041455E">
      <w:pPr>
        <w:pStyle w:val="71"/>
        <w:shd w:val="clear" w:color="auto" w:fill="auto"/>
        <w:spacing w:before="0" w:after="89" w:line="240" w:lineRule="auto"/>
        <w:ind w:left="2360" w:firstLine="0"/>
        <w:rPr>
          <w:color w:val="0000FF"/>
          <w:sz w:val="44"/>
          <w:szCs w:val="32"/>
        </w:rPr>
      </w:pPr>
      <w:r w:rsidRPr="00D94A84">
        <w:rPr>
          <w:color w:val="0000FF"/>
          <w:sz w:val="44"/>
          <w:szCs w:val="32"/>
          <w:lang w:eastAsia="en-US"/>
        </w:rPr>
        <w:t>Takrorlash uchun savollar</w:t>
      </w:r>
    </w:p>
    <w:p w:rsidR="00E61E39" w:rsidRPr="00D94A84" w:rsidRDefault="00E61E39" w:rsidP="0041455E">
      <w:pPr>
        <w:pStyle w:val="a9"/>
        <w:shd w:val="clear" w:color="auto" w:fill="auto"/>
        <w:spacing w:before="0" w:after="0" w:line="240" w:lineRule="auto"/>
        <w:ind w:firstLine="0"/>
        <w:jc w:val="left"/>
        <w:rPr>
          <w:color w:val="0000FF"/>
          <w:sz w:val="44"/>
          <w:szCs w:val="32"/>
        </w:rPr>
      </w:pPr>
      <w:r w:rsidRPr="00D94A84">
        <w:rPr>
          <w:color w:val="0000FF"/>
          <w:sz w:val="44"/>
          <w:szCs w:val="32"/>
          <w:lang w:eastAsia="en-US"/>
        </w:rPr>
        <w:t>1</w:t>
      </w:r>
      <w:r w:rsidRPr="00D94A84">
        <w:rPr>
          <w:rStyle w:val="322"/>
          <w:color w:val="0000FF"/>
          <w:sz w:val="44"/>
          <w:szCs w:val="32"/>
          <w:lang w:eastAsia="en-US"/>
        </w:rPr>
        <w:t>. Shakldosh so 'zlar</w:t>
      </w:r>
      <w:r w:rsidRPr="00D94A84">
        <w:rPr>
          <w:color w:val="0000FF"/>
          <w:sz w:val="44"/>
          <w:szCs w:val="32"/>
          <w:lang w:eastAsia="en-US"/>
        </w:rPr>
        <w:t xml:space="preserve"> deb qanday so'zlarga aytiladi?</w:t>
      </w:r>
    </w:p>
    <w:p w:rsidR="00E61E39" w:rsidRPr="00D94A84" w:rsidRDefault="00E61E39" w:rsidP="0041455E">
      <w:pPr>
        <w:pStyle w:val="a9"/>
        <w:shd w:val="clear" w:color="auto" w:fill="auto"/>
        <w:spacing w:before="0" w:after="0" w:line="240" w:lineRule="auto"/>
        <w:ind w:firstLine="0"/>
        <w:jc w:val="both"/>
        <w:rPr>
          <w:color w:val="0000FF"/>
          <w:sz w:val="44"/>
          <w:szCs w:val="32"/>
        </w:rPr>
      </w:pPr>
      <w:r w:rsidRPr="00D94A84">
        <w:rPr>
          <w:color w:val="0000FF"/>
          <w:sz w:val="44"/>
          <w:szCs w:val="32"/>
          <w:lang w:eastAsia="en-US"/>
        </w:rPr>
        <w:t>2.</w:t>
      </w:r>
      <w:r w:rsidRPr="00D94A84">
        <w:rPr>
          <w:rStyle w:val="322"/>
          <w:color w:val="0000FF"/>
          <w:sz w:val="44"/>
          <w:szCs w:val="32"/>
          <w:lang w:eastAsia="en-US"/>
        </w:rPr>
        <w:t xml:space="preserve"> Kul</w:t>
      </w:r>
      <w:r w:rsidRPr="00D94A84">
        <w:rPr>
          <w:color w:val="0000FF"/>
          <w:sz w:val="44"/>
          <w:szCs w:val="32"/>
          <w:lang w:eastAsia="en-US"/>
        </w:rPr>
        <w:t xml:space="preserve"> so'zining shakldoshlarini ayting.</w:t>
      </w:r>
    </w:p>
    <w:p w:rsidR="00E61E39" w:rsidRPr="00D94A84" w:rsidRDefault="00E61E39" w:rsidP="0041455E">
      <w:pPr>
        <w:pStyle w:val="a9"/>
        <w:shd w:val="clear" w:color="auto" w:fill="auto"/>
        <w:spacing w:before="0" w:after="172" w:line="240" w:lineRule="auto"/>
        <w:ind w:firstLine="0"/>
        <w:jc w:val="both"/>
        <w:rPr>
          <w:color w:val="0000FF"/>
          <w:sz w:val="44"/>
          <w:szCs w:val="32"/>
          <w:lang w:eastAsia="en-US"/>
        </w:rPr>
      </w:pPr>
      <w:r w:rsidRPr="00D94A84">
        <w:rPr>
          <w:color w:val="0000FF"/>
          <w:sz w:val="44"/>
          <w:szCs w:val="32"/>
          <w:lang w:eastAsia="en-US"/>
        </w:rPr>
        <w:t>3. Shakldosh so'zlarni qanday farqlash mumkin?</w:t>
      </w:r>
    </w:p>
    <w:p w:rsidR="00316ACB" w:rsidRPr="00D94A84" w:rsidRDefault="00316ACB" w:rsidP="0041455E">
      <w:pPr>
        <w:jc w:val="center"/>
        <w:rPr>
          <w:rFonts w:ascii="Times New Roman" w:hAnsi="Times New Roman" w:cs="Times New Roman"/>
          <w:b/>
          <w:color w:val="0000FF"/>
          <w:sz w:val="44"/>
          <w:szCs w:val="32"/>
          <w:lang w:val="uz-Cyrl-UZ"/>
        </w:rPr>
      </w:pPr>
      <w:r w:rsidRPr="00D94A84">
        <w:rPr>
          <w:rFonts w:ascii="Times New Roman" w:hAnsi="Times New Roman" w:cs="Times New Roman"/>
          <w:b/>
          <w:color w:val="0000FF"/>
          <w:sz w:val="44"/>
          <w:szCs w:val="32"/>
          <w:lang w:val="uz-Cyrl-UZ"/>
        </w:rPr>
        <w:t>V. O`quvchilarni baholash:</w:t>
      </w:r>
    </w:p>
    <w:p w:rsidR="00316ACB" w:rsidRPr="00D94A84" w:rsidRDefault="00316ACB" w:rsidP="0041455E">
      <w:pPr>
        <w:jc w:val="center"/>
        <w:rPr>
          <w:rFonts w:ascii="Times New Roman" w:hAnsi="Times New Roman" w:cs="Times New Roman"/>
          <w:color w:val="0000FF"/>
          <w:sz w:val="44"/>
          <w:szCs w:val="32"/>
        </w:rPr>
      </w:pPr>
      <w:r w:rsidRPr="00D94A84">
        <w:rPr>
          <w:rFonts w:ascii="Times New Roman" w:hAnsi="Times New Roman" w:cs="Times New Roman"/>
          <w:b/>
          <w:color w:val="0000FF"/>
          <w:sz w:val="44"/>
          <w:szCs w:val="32"/>
        </w:rPr>
        <w:t xml:space="preserve">VI. </w:t>
      </w:r>
      <w:r w:rsidRPr="00D94A84">
        <w:rPr>
          <w:rFonts w:ascii="Times New Roman" w:hAnsi="Times New Roman" w:cs="Times New Roman"/>
          <w:b/>
          <w:color w:val="0000FF"/>
          <w:sz w:val="44"/>
          <w:szCs w:val="32"/>
          <w:lang w:val="uz-Cyrl-UZ"/>
        </w:rPr>
        <w:t>UYGA VAZIFA:</w:t>
      </w:r>
    </w:p>
    <w:p w:rsidR="00316ACB" w:rsidRPr="00D94A84" w:rsidRDefault="00316ACB" w:rsidP="0041455E">
      <w:pPr>
        <w:pStyle w:val="a9"/>
        <w:shd w:val="clear" w:color="auto" w:fill="auto"/>
        <w:spacing w:before="0" w:after="172" w:line="240" w:lineRule="auto"/>
        <w:ind w:left="40" w:firstLine="400"/>
        <w:jc w:val="both"/>
        <w:rPr>
          <w:color w:val="0000FF"/>
          <w:sz w:val="44"/>
          <w:szCs w:val="32"/>
        </w:rPr>
      </w:pPr>
    </w:p>
    <w:p w:rsidR="00E61E39" w:rsidRPr="00D94A84" w:rsidRDefault="00E61E39" w:rsidP="0041455E">
      <w:pPr>
        <w:pStyle w:val="410"/>
        <w:numPr>
          <w:ilvl w:val="1"/>
          <w:numId w:val="3"/>
        </w:numPr>
        <w:shd w:val="clear" w:color="auto" w:fill="auto"/>
        <w:tabs>
          <w:tab w:val="left" w:pos="1562"/>
        </w:tabs>
        <w:spacing w:before="0" w:after="390" w:line="240" w:lineRule="auto"/>
        <w:ind w:left="40" w:right="20" w:firstLine="400"/>
        <w:jc w:val="both"/>
        <w:rPr>
          <w:color w:val="0000FF"/>
          <w:sz w:val="44"/>
          <w:szCs w:val="32"/>
        </w:rPr>
      </w:pPr>
      <w:r w:rsidRPr="00D94A84">
        <w:rPr>
          <w:color w:val="0000FF"/>
          <w:sz w:val="44"/>
          <w:szCs w:val="32"/>
          <w:lang w:eastAsia="en-US"/>
        </w:rPr>
        <w:t>mashq.</w:t>
      </w:r>
      <w:r w:rsidRPr="00D94A84">
        <w:rPr>
          <w:color w:val="0000FF"/>
          <w:sz w:val="44"/>
          <w:szCs w:val="32"/>
          <w:lang w:eastAsia="en-US"/>
        </w:rPr>
        <w:tab/>
      </w:r>
      <w:r w:rsidRPr="00D94A84">
        <w:rPr>
          <w:rStyle w:val="448"/>
          <w:b/>
          <w:bCs/>
          <w:color w:val="0000FF"/>
          <w:sz w:val="44"/>
          <w:szCs w:val="32"/>
          <w:lang w:eastAsia="en-US"/>
        </w:rPr>
        <w:t>Uyga topshiriq.</w:t>
      </w:r>
      <w:r w:rsidRPr="00D94A84">
        <w:rPr>
          <w:rStyle w:val="4300"/>
          <w:b/>
          <w:bCs/>
          <w:color w:val="0000FF"/>
          <w:sz w:val="44"/>
          <w:szCs w:val="32"/>
          <w:lang w:eastAsia="en-US"/>
        </w:rPr>
        <w:t xml:space="preserve"> Bor, yoq, dog', sir, tush</w:t>
      </w:r>
      <w:r w:rsidRPr="00D94A84">
        <w:rPr>
          <w:color w:val="0000FF"/>
          <w:sz w:val="44"/>
          <w:szCs w:val="32"/>
          <w:lang w:eastAsia="en-US"/>
        </w:rPr>
        <w:t xml:space="preserve"> so'zlari ishtirokida gaplar tuzing. Ularning matn ichidagi ma'nolarini izohlang.</w:t>
      </w:r>
    </w:p>
    <w:p w:rsidR="00DE08BD" w:rsidRPr="00D94A84" w:rsidRDefault="00CC0950"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16ACB" w:rsidRPr="00D94A84">
        <w:rPr>
          <w:color w:val="0000FF"/>
          <w:sz w:val="24"/>
          <w:szCs w:val="24"/>
          <w:lang w:val="uz-Cyrl-UZ" w:eastAsia="en-US"/>
        </w:rPr>
        <w:t>ZID MA'NOLI SO'ZLAR</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16AC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316ACB" w:rsidRPr="00D94A84" w:rsidRDefault="00316ACB" w:rsidP="0041455E">
      <w:pPr>
        <w:pStyle w:val="a9"/>
        <w:shd w:val="clear" w:color="auto" w:fill="auto"/>
        <w:spacing w:before="0" w:after="0" w:line="240" w:lineRule="auto"/>
        <w:ind w:left="40" w:firstLine="0"/>
        <w:jc w:val="left"/>
        <w:rPr>
          <w:color w:val="0000FF"/>
          <w:sz w:val="24"/>
          <w:szCs w:val="24"/>
        </w:rPr>
      </w:pPr>
      <w:r w:rsidRPr="00D94A84">
        <w:rPr>
          <w:color w:val="0000FF"/>
          <w:sz w:val="24"/>
          <w:szCs w:val="24"/>
          <w:lang w:eastAsia="en-US"/>
        </w:rPr>
        <w:t>1</w:t>
      </w:r>
      <w:r w:rsidRPr="00D94A84">
        <w:rPr>
          <w:rStyle w:val="322"/>
          <w:color w:val="0000FF"/>
          <w:sz w:val="24"/>
          <w:szCs w:val="24"/>
          <w:lang w:eastAsia="en-US"/>
        </w:rPr>
        <w:t>. Shakldosh so 'zlar</w:t>
      </w:r>
      <w:r w:rsidRPr="00D94A84">
        <w:rPr>
          <w:color w:val="0000FF"/>
          <w:sz w:val="24"/>
          <w:szCs w:val="24"/>
          <w:lang w:eastAsia="en-US"/>
        </w:rPr>
        <w:t xml:space="preserve"> deb qanday so'zlarga aytiladi?</w:t>
      </w:r>
    </w:p>
    <w:p w:rsidR="00316ACB" w:rsidRPr="00D94A84" w:rsidRDefault="00316ACB" w:rsidP="00DE08BD">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2.</w:t>
      </w:r>
      <w:r w:rsidRPr="00D94A84">
        <w:rPr>
          <w:rStyle w:val="322"/>
          <w:color w:val="0000FF"/>
          <w:sz w:val="24"/>
          <w:szCs w:val="24"/>
          <w:lang w:eastAsia="en-US"/>
        </w:rPr>
        <w:t xml:space="preserve"> Kul</w:t>
      </w:r>
      <w:r w:rsidRPr="00D94A84">
        <w:rPr>
          <w:color w:val="0000FF"/>
          <w:sz w:val="24"/>
          <w:szCs w:val="24"/>
          <w:lang w:eastAsia="en-US"/>
        </w:rPr>
        <w:t xml:space="preserve"> so'zining shakldoshlarini ayting.</w:t>
      </w:r>
    </w:p>
    <w:p w:rsidR="00316ACB" w:rsidRPr="00D94A84" w:rsidRDefault="00316ACB" w:rsidP="00DE08BD">
      <w:pPr>
        <w:pStyle w:val="a9"/>
        <w:shd w:val="clear" w:color="auto" w:fill="auto"/>
        <w:spacing w:before="0" w:after="172" w:line="240" w:lineRule="auto"/>
        <w:ind w:firstLine="0"/>
        <w:jc w:val="both"/>
        <w:rPr>
          <w:color w:val="0000FF"/>
          <w:sz w:val="24"/>
          <w:szCs w:val="24"/>
          <w:lang w:eastAsia="en-US"/>
        </w:rPr>
      </w:pPr>
      <w:r w:rsidRPr="00D94A84">
        <w:rPr>
          <w:color w:val="0000FF"/>
          <w:sz w:val="24"/>
          <w:szCs w:val="24"/>
          <w:lang w:eastAsia="en-US"/>
        </w:rPr>
        <w:t>3. Shakldosh so'zlarni qanday farqlash mumkin?</w:t>
      </w:r>
    </w:p>
    <w:p w:rsidR="00316ACB" w:rsidRPr="00D94A84" w:rsidRDefault="00316ACB"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36"/>
          <w:szCs w:val="28"/>
          <w:lang w:val="uz-Cyrl-UZ"/>
        </w:rPr>
      </w:pPr>
      <w:r w:rsidRPr="00D94A84">
        <w:rPr>
          <w:rFonts w:ascii="Times New Roman" w:hAnsi="Times New Roman" w:cs="Times New Roman"/>
          <w:b/>
          <w:color w:val="0000FF"/>
          <w:sz w:val="36"/>
          <w:szCs w:val="28"/>
          <w:lang w:val="uz-Cyrl-UZ"/>
        </w:rPr>
        <w:t>III. YANGI MAVZU BAYONI.</w:t>
      </w:r>
    </w:p>
    <w:p w:rsidR="00174B8A" w:rsidRPr="00D94A84" w:rsidRDefault="00174B8A" w:rsidP="0041455E">
      <w:pPr>
        <w:pStyle w:val="410"/>
        <w:shd w:val="clear" w:color="auto" w:fill="auto"/>
        <w:spacing w:before="0" w:after="78" w:line="240" w:lineRule="auto"/>
        <w:ind w:left="1720" w:firstLine="0"/>
        <w:rPr>
          <w:color w:val="0000FF"/>
          <w:sz w:val="40"/>
          <w:szCs w:val="32"/>
          <w:lang w:eastAsia="en-US"/>
        </w:rPr>
      </w:pPr>
    </w:p>
    <w:p w:rsidR="00E61E39" w:rsidRPr="00D94A84" w:rsidRDefault="00E61E39" w:rsidP="0041455E">
      <w:pPr>
        <w:pStyle w:val="410"/>
        <w:shd w:val="clear" w:color="auto" w:fill="auto"/>
        <w:spacing w:before="0" w:after="78" w:line="240" w:lineRule="auto"/>
        <w:ind w:left="1720" w:firstLine="0"/>
        <w:rPr>
          <w:color w:val="0000FF"/>
          <w:sz w:val="40"/>
          <w:szCs w:val="32"/>
          <w:lang w:val="uz-Cyrl-UZ"/>
        </w:rPr>
      </w:pPr>
      <w:r w:rsidRPr="00D94A84">
        <w:rPr>
          <w:color w:val="0000FF"/>
          <w:sz w:val="40"/>
          <w:szCs w:val="32"/>
          <w:lang w:val="uz-Cyrl-UZ" w:eastAsia="en-US"/>
        </w:rPr>
        <w:t>10-dars. ZID MA'NOLI SO'ZLAR</w:t>
      </w:r>
    </w:p>
    <w:p w:rsidR="00E61E39" w:rsidRPr="00D94A84" w:rsidRDefault="00174B8A" w:rsidP="0041455E">
      <w:pPr>
        <w:pStyle w:val="410"/>
        <w:shd w:val="clear" w:color="auto" w:fill="auto"/>
        <w:tabs>
          <w:tab w:val="left" w:pos="1595"/>
        </w:tabs>
        <w:spacing w:before="0" w:after="56" w:line="240" w:lineRule="auto"/>
        <w:ind w:right="20" w:firstLine="0"/>
        <w:jc w:val="both"/>
        <w:rPr>
          <w:color w:val="0000FF"/>
          <w:sz w:val="40"/>
          <w:szCs w:val="32"/>
          <w:lang w:val="uz-Cyrl-UZ"/>
        </w:rPr>
      </w:pPr>
      <w:r w:rsidRPr="00D94A84">
        <w:rPr>
          <w:color w:val="0000FF"/>
          <w:sz w:val="40"/>
          <w:szCs w:val="32"/>
          <w:lang w:val="uz-Cyrl-UZ" w:eastAsia="en-US"/>
        </w:rPr>
        <w:t>39-</w:t>
      </w:r>
      <w:r w:rsidR="00E61E39" w:rsidRPr="00D94A84">
        <w:rPr>
          <w:color w:val="0000FF"/>
          <w:sz w:val="40"/>
          <w:szCs w:val="32"/>
          <w:lang w:val="uz-Cyrl-UZ" w:eastAsia="en-US"/>
        </w:rPr>
        <w:t>mashq.</w:t>
      </w:r>
      <w:r w:rsidR="00E61E39" w:rsidRPr="00D94A84">
        <w:rPr>
          <w:color w:val="0000FF"/>
          <w:sz w:val="40"/>
          <w:szCs w:val="32"/>
          <w:lang w:val="uz-Cyrl-UZ" w:eastAsia="en-US"/>
        </w:rPr>
        <w:tab/>
        <w:t>Gaplarni o'qing, zid ma'noli so'zlarni aniqlab, ularni izohlab bering.</w:t>
      </w:r>
    </w:p>
    <w:p w:rsidR="00E61E39" w:rsidRPr="00D94A84" w:rsidRDefault="00E61E39" w:rsidP="0041455E">
      <w:pPr>
        <w:pStyle w:val="a9"/>
        <w:shd w:val="clear" w:color="auto" w:fill="auto"/>
        <w:spacing w:before="0" w:after="0" w:line="240" w:lineRule="auto"/>
        <w:ind w:left="40" w:right="20" w:firstLine="400"/>
        <w:jc w:val="both"/>
        <w:rPr>
          <w:color w:val="0000FF"/>
          <w:sz w:val="40"/>
          <w:szCs w:val="32"/>
        </w:rPr>
      </w:pPr>
      <w:r w:rsidRPr="00D94A84">
        <w:rPr>
          <w:color w:val="0000FF"/>
          <w:sz w:val="40"/>
          <w:szCs w:val="32"/>
          <w:lang w:eastAsia="en-US"/>
        </w:rPr>
        <w:t>L Do'st achitib gapiradi, dushman -kuldirib. 2.Baxtiyor oqni qoradan ajratadigan bo'lib qoldi. 3. Qarilar izzatda, yoshlar xizmatda.</w:t>
      </w:r>
    </w:p>
    <w:p w:rsidR="00174B8A" w:rsidRPr="00D94A84" w:rsidRDefault="00174B8A" w:rsidP="0041455E">
      <w:pPr>
        <w:pStyle w:val="410"/>
        <w:shd w:val="clear" w:color="auto" w:fill="auto"/>
        <w:spacing w:before="0" w:after="117" w:line="240" w:lineRule="auto"/>
        <w:ind w:left="40" w:firstLine="380"/>
        <w:jc w:val="both"/>
        <w:rPr>
          <w:color w:val="0000FF"/>
          <w:sz w:val="40"/>
          <w:szCs w:val="32"/>
          <w:lang w:eastAsia="en-US"/>
        </w:rPr>
      </w:pPr>
    </w:p>
    <w:p w:rsidR="00E61E39" w:rsidRPr="00D94A84" w:rsidRDefault="00E61E39" w:rsidP="0041455E">
      <w:pPr>
        <w:pStyle w:val="410"/>
        <w:shd w:val="clear" w:color="auto" w:fill="auto"/>
        <w:spacing w:before="0" w:after="117" w:line="240" w:lineRule="auto"/>
        <w:ind w:left="40" w:firstLine="380"/>
        <w:jc w:val="both"/>
        <w:rPr>
          <w:color w:val="0000FF"/>
          <w:sz w:val="40"/>
          <w:szCs w:val="32"/>
        </w:rPr>
      </w:pPr>
      <w:r w:rsidRPr="00D94A84">
        <w:rPr>
          <w:color w:val="0000FF"/>
          <w:sz w:val="40"/>
          <w:szCs w:val="32"/>
          <w:lang w:eastAsia="en-US"/>
        </w:rPr>
        <w:lastRenderedPageBreak/>
        <w:t>40-mashq. Quyidagi zid ma'noli so'zlardan foydalanib, gaplar tuzing.</w:t>
      </w:r>
    </w:p>
    <w:p w:rsidR="00E61E39" w:rsidRPr="00D94A84" w:rsidRDefault="00E61E39" w:rsidP="0041455E">
      <w:pPr>
        <w:pStyle w:val="a9"/>
        <w:shd w:val="clear" w:color="auto" w:fill="auto"/>
        <w:spacing w:before="0" w:after="99" w:line="240" w:lineRule="auto"/>
        <w:ind w:left="40" w:firstLine="380"/>
        <w:jc w:val="both"/>
        <w:rPr>
          <w:color w:val="0000FF"/>
          <w:sz w:val="40"/>
          <w:szCs w:val="32"/>
        </w:rPr>
      </w:pPr>
      <w:r w:rsidRPr="00D94A84">
        <w:rPr>
          <w:color w:val="0000FF"/>
          <w:sz w:val="40"/>
          <w:szCs w:val="32"/>
          <w:lang w:eastAsia="en-US"/>
        </w:rPr>
        <w:t>Egri-to'g'ri, baland-past, uzun-qisqa, achchiq-shirin, toza-kir.</w:t>
      </w:r>
    </w:p>
    <w:p w:rsidR="00174B8A" w:rsidRPr="00D94A84" w:rsidRDefault="00174B8A" w:rsidP="0041455E">
      <w:pPr>
        <w:pStyle w:val="410"/>
        <w:shd w:val="clear" w:color="auto" w:fill="auto"/>
        <w:spacing w:before="0" w:after="83" w:line="240" w:lineRule="auto"/>
        <w:ind w:left="40" w:right="20" w:firstLine="0"/>
        <w:jc w:val="both"/>
        <w:rPr>
          <w:color w:val="0000FF"/>
          <w:sz w:val="40"/>
          <w:szCs w:val="32"/>
          <w:lang w:eastAsia="en-US"/>
        </w:rPr>
      </w:pPr>
    </w:p>
    <w:p w:rsidR="00E61E39" w:rsidRPr="00D94A84" w:rsidRDefault="00E61E39" w:rsidP="0041455E">
      <w:pPr>
        <w:pStyle w:val="410"/>
        <w:shd w:val="clear" w:color="auto" w:fill="auto"/>
        <w:spacing w:before="0" w:after="83" w:line="240" w:lineRule="auto"/>
        <w:ind w:left="40" w:right="20" w:firstLine="0"/>
        <w:jc w:val="both"/>
        <w:rPr>
          <w:color w:val="0000FF"/>
          <w:sz w:val="40"/>
          <w:szCs w:val="32"/>
        </w:rPr>
      </w:pPr>
      <w:r w:rsidRPr="00D94A84">
        <w:rPr>
          <w:color w:val="0000FF"/>
          <w:sz w:val="40"/>
          <w:szCs w:val="32"/>
          <w:lang w:eastAsia="en-US"/>
        </w:rPr>
        <w:t>41-mashq. Quyidagi so'zlarning zid ma'noli juftlarini topib, ular ishtirokida so'z birikmalari tuzing va daftaringizga yozing.</w:t>
      </w:r>
    </w:p>
    <w:p w:rsidR="00E61E39" w:rsidRPr="00D94A84" w:rsidRDefault="00E61E39" w:rsidP="0041455E">
      <w:pPr>
        <w:pStyle w:val="a9"/>
        <w:shd w:val="clear" w:color="auto" w:fill="auto"/>
        <w:spacing w:before="0" w:after="98" w:line="240" w:lineRule="auto"/>
        <w:ind w:left="40" w:firstLine="380"/>
        <w:jc w:val="both"/>
        <w:rPr>
          <w:color w:val="0000FF"/>
          <w:sz w:val="40"/>
          <w:szCs w:val="32"/>
        </w:rPr>
      </w:pPr>
      <w:r w:rsidRPr="00D94A84">
        <w:rPr>
          <w:color w:val="0000FF"/>
          <w:sz w:val="40"/>
          <w:szCs w:val="32"/>
          <w:lang w:eastAsia="en-US"/>
        </w:rPr>
        <w:t>Oz-..., qalin-..., ulkan-..., keng-..., tinchlik-..., yer-..., kun-...</w:t>
      </w:r>
    </w:p>
    <w:p w:rsidR="00316ACB" w:rsidRPr="00D94A84" w:rsidRDefault="00316ACB" w:rsidP="0041455E">
      <w:pPr>
        <w:pStyle w:val="a9"/>
        <w:shd w:val="clear" w:color="auto" w:fill="auto"/>
        <w:spacing w:after="263" w:line="240" w:lineRule="auto"/>
        <w:ind w:left="20" w:right="20" w:firstLine="320"/>
        <w:rPr>
          <w:b/>
          <w:color w:val="0000FF"/>
          <w:sz w:val="40"/>
          <w:szCs w:val="32"/>
          <w:lang w:val="uz-Cyrl-UZ"/>
        </w:rPr>
      </w:pPr>
      <w:r w:rsidRPr="00D94A84">
        <w:rPr>
          <w:b/>
          <w:color w:val="0000FF"/>
          <w:sz w:val="40"/>
          <w:szCs w:val="32"/>
          <w:lang w:val="uz-Cyrl-UZ"/>
        </w:rPr>
        <w:t>IV. MUSTAHKAMLASH</w:t>
      </w:r>
    </w:p>
    <w:p w:rsidR="00316ACB" w:rsidRPr="00D94A84" w:rsidRDefault="00316ACB" w:rsidP="0041455E">
      <w:pPr>
        <w:pStyle w:val="71"/>
        <w:shd w:val="clear" w:color="auto" w:fill="auto"/>
        <w:spacing w:before="0" w:after="108" w:line="240" w:lineRule="auto"/>
        <w:ind w:left="2340" w:firstLine="0"/>
        <w:rPr>
          <w:color w:val="0000FF"/>
          <w:sz w:val="40"/>
          <w:szCs w:val="32"/>
          <w:lang w:eastAsia="en-US"/>
        </w:rPr>
      </w:pPr>
    </w:p>
    <w:p w:rsidR="00E61E39" w:rsidRPr="00D94A84" w:rsidRDefault="00E61E39" w:rsidP="0041455E">
      <w:pPr>
        <w:pStyle w:val="71"/>
        <w:shd w:val="clear" w:color="auto" w:fill="auto"/>
        <w:spacing w:before="0" w:after="108" w:line="240" w:lineRule="auto"/>
        <w:ind w:left="2340" w:firstLine="0"/>
        <w:rPr>
          <w:color w:val="0000FF"/>
          <w:sz w:val="40"/>
          <w:szCs w:val="32"/>
        </w:rPr>
      </w:pPr>
      <w:r w:rsidRPr="00D94A84">
        <w:rPr>
          <w:color w:val="0000FF"/>
          <w:sz w:val="40"/>
          <w:szCs w:val="32"/>
          <w:lang w:eastAsia="en-US"/>
        </w:rPr>
        <w:t>Takrorlash uchun savollar</w:t>
      </w:r>
    </w:p>
    <w:p w:rsidR="00E61E39" w:rsidRPr="00D94A84" w:rsidRDefault="00E61E39" w:rsidP="0041455E">
      <w:pPr>
        <w:pStyle w:val="a9"/>
        <w:shd w:val="clear" w:color="auto" w:fill="auto"/>
        <w:spacing w:before="0" w:after="0" w:line="240" w:lineRule="auto"/>
        <w:ind w:firstLine="0"/>
        <w:jc w:val="both"/>
        <w:rPr>
          <w:color w:val="0000FF"/>
          <w:sz w:val="40"/>
          <w:szCs w:val="32"/>
        </w:rPr>
      </w:pPr>
      <w:r w:rsidRPr="00D94A84">
        <w:rPr>
          <w:rStyle w:val="310"/>
          <w:color w:val="0000FF"/>
          <w:sz w:val="40"/>
          <w:szCs w:val="32"/>
          <w:lang w:eastAsia="en-US"/>
        </w:rPr>
        <w:t>1. Zid ma'noli so'zlar</w:t>
      </w:r>
      <w:r w:rsidRPr="00D94A84">
        <w:rPr>
          <w:color w:val="0000FF"/>
          <w:sz w:val="40"/>
          <w:szCs w:val="32"/>
          <w:lang w:eastAsia="en-US"/>
        </w:rPr>
        <w:t xml:space="preserve"> deb qanday so'zlarga aytiladi?</w:t>
      </w:r>
    </w:p>
    <w:p w:rsidR="00E61E39" w:rsidRPr="00D94A84" w:rsidRDefault="00E61E39" w:rsidP="0041455E">
      <w:pPr>
        <w:pStyle w:val="a9"/>
        <w:shd w:val="clear" w:color="auto" w:fill="auto"/>
        <w:spacing w:before="0" w:after="184" w:line="240" w:lineRule="auto"/>
        <w:ind w:left="420" w:right="20" w:hanging="380"/>
        <w:jc w:val="left"/>
        <w:rPr>
          <w:color w:val="0000FF"/>
          <w:sz w:val="40"/>
          <w:szCs w:val="32"/>
          <w:lang w:eastAsia="en-US"/>
        </w:rPr>
      </w:pPr>
      <w:r w:rsidRPr="00D94A84">
        <w:rPr>
          <w:color w:val="0000FF"/>
          <w:sz w:val="40"/>
          <w:szCs w:val="32"/>
          <w:lang w:eastAsia="en-US"/>
        </w:rPr>
        <w:t>2.</w:t>
      </w:r>
      <w:r w:rsidRPr="00D94A84">
        <w:rPr>
          <w:rStyle w:val="310"/>
          <w:color w:val="0000FF"/>
          <w:sz w:val="40"/>
          <w:szCs w:val="32"/>
          <w:lang w:eastAsia="en-US"/>
        </w:rPr>
        <w:t xml:space="preserve"> Do'st</w:t>
      </w:r>
      <w:r w:rsidRPr="00D94A84">
        <w:rPr>
          <w:color w:val="0000FF"/>
          <w:sz w:val="40"/>
          <w:szCs w:val="32"/>
          <w:lang w:eastAsia="en-US"/>
        </w:rPr>
        <w:t xml:space="preserve"> so'zi nima uchun</w:t>
      </w:r>
      <w:r w:rsidRPr="00D94A84">
        <w:rPr>
          <w:rStyle w:val="310"/>
          <w:color w:val="0000FF"/>
          <w:sz w:val="40"/>
          <w:szCs w:val="32"/>
          <w:lang w:eastAsia="en-US"/>
        </w:rPr>
        <w:t>yov, g'anim</w:t>
      </w:r>
      <w:r w:rsidRPr="00D94A84">
        <w:rPr>
          <w:color w:val="0000FF"/>
          <w:sz w:val="40"/>
          <w:szCs w:val="32"/>
          <w:lang w:eastAsia="en-US"/>
        </w:rPr>
        <w:t xml:space="preserve"> emas, ko'proq</w:t>
      </w:r>
      <w:r w:rsidRPr="00D94A84">
        <w:rPr>
          <w:rStyle w:val="310"/>
          <w:color w:val="0000FF"/>
          <w:sz w:val="40"/>
          <w:szCs w:val="32"/>
          <w:lang w:eastAsia="en-US"/>
        </w:rPr>
        <w:t xml:space="preserve"> dushman</w:t>
      </w:r>
      <w:r w:rsidRPr="00D94A84">
        <w:rPr>
          <w:color w:val="0000FF"/>
          <w:sz w:val="40"/>
          <w:szCs w:val="32"/>
          <w:lang w:eastAsia="en-US"/>
        </w:rPr>
        <w:t xml:space="preserve"> so'ziga zid qo'yiladi?</w:t>
      </w:r>
    </w:p>
    <w:p w:rsidR="00174B8A" w:rsidRPr="00D94A84" w:rsidRDefault="00174B8A" w:rsidP="0041455E">
      <w:pPr>
        <w:jc w:val="center"/>
        <w:rPr>
          <w:rFonts w:ascii="Times New Roman" w:hAnsi="Times New Roman" w:cs="Times New Roman"/>
          <w:b/>
          <w:color w:val="0000FF"/>
          <w:sz w:val="40"/>
          <w:szCs w:val="32"/>
        </w:rPr>
      </w:pPr>
    </w:p>
    <w:p w:rsidR="00316ACB" w:rsidRPr="00D94A84" w:rsidRDefault="00316ACB" w:rsidP="0041455E">
      <w:pPr>
        <w:jc w:val="center"/>
        <w:rPr>
          <w:rFonts w:ascii="Times New Roman" w:hAnsi="Times New Roman" w:cs="Times New Roman"/>
          <w:b/>
          <w:color w:val="0000FF"/>
          <w:sz w:val="40"/>
          <w:szCs w:val="32"/>
          <w:lang w:val="uz-Cyrl-UZ"/>
        </w:rPr>
      </w:pPr>
      <w:r w:rsidRPr="00D94A84">
        <w:rPr>
          <w:rFonts w:ascii="Times New Roman" w:hAnsi="Times New Roman" w:cs="Times New Roman"/>
          <w:b/>
          <w:color w:val="0000FF"/>
          <w:sz w:val="40"/>
          <w:szCs w:val="32"/>
          <w:lang w:val="uz-Cyrl-UZ"/>
        </w:rPr>
        <w:t>V. O`quvchilarni baholash:</w:t>
      </w:r>
    </w:p>
    <w:p w:rsidR="00316ACB" w:rsidRPr="00D94A84" w:rsidRDefault="00316ACB" w:rsidP="0041455E">
      <w:pPr>
        <w:jc w:val="center"/>
        <w:rPr>
          <w:rFonts w:ascii="Times New Roman" w:hAnsi="Times New Roman" w:cs="Times New Roman"/>
          <w:color w:val="0000FF"/>
          <w:sz w:val="40"/>
          <w:szCs w:val="32"/>
        </w:rPr>
      </w:pPr>
      <w:r w:rsidRPr="00D94A84">
        <w:rPr>
          <w:rFonts w:ascii="Times New Roman" w:hAnsi="Times New Roman" w:cs="Times New Roman"/>
          <w:b/>
          <w:color w:val="0000FF"/>
          <w:sz w:val="40"/>
          <w:szCs w:val="32"/>
        </w:rPr>
        <w:t xml:space="preserve">VI. </w:t>
      </w:r>
      <w:r w:rsidRPr="00D94A84">
        <w:rPr>
          <w:rFonts w:ascii="Times New Roman" w:hAnsi="Times New Roman" w:cs="Times New Roman"/>
          <w:b/>
          <w:color w:val="0000FF"/>
          <w:sz w:val="40"/>
          <w:szCs w:val="32"/>
          <w:lang w:val="uz-Cyrl-UZ"/>
        </w:rPr>
        <w:t>UYGA VAZIFA:</w:t>
      </w:r>
    </w:p>
    <w:p w:rsidR="00316ACB" w:rsidRPr="00D94A84" w:rsidRDefault="00316ACB" w:rsidP="0041455E">
      <w:pPr>
        <w:pStyle w:val="a9"/>
        <w:shd w:val="clear" w:color="auto" w:fill="auto"/>
        <w:spacing w:before="0" w:after="184" w:line="240" w:lineRule="auto"/>
        <w:ind w:left="420" w:right="20" w:hanging="380"/>
        <w:jc w:val="left"/>
        <w:rPr>
          <w:color w:val="0000FF"/>
          <w:sz w:val="40"/>
          <w:szCs w:val="32"/>
        </w:rPr>
      </w:pPr>
    </w:p>
    <w:p w:rsidR="00E61E39" w:rsidRPr="00D94A84" w:rsidRDefault="00174B8A" w:rsidP="0041455E">
      <w:pPr>
        <w:pStyle w:val="410"/>
        <w:shd w:val="clear" w:color="auto" w:fill="auto"/>
        <w:tabs>
          <w:tab w:val="left" w:pos="1643"/>
        </w:tabs>
        <w:spacing w:before="0" w:after="37" w:line="240" w:lineRule="auto"/>
        <w:ind w:right="20" w:firstLine="0"/>
        <w:jc w:val="both"/>
        <w:rPr>
          <w:color w:val="0000FF"/>
          <w:sz w:val="40"/>
          <w:szCs w:val="32"/>
        </w:rPr>
      </w:pPr>
      <w:r w:rsidRPr="00D94A84">
        <w:rPr>
          <w:color w:val="0000FF"/>
          <w:sz w:val="40"/>
          <w:szCs w:val="32"/>
          <w:lang w:eastAsia="en-US"/>
        </w:rPr>
        <w:t>42-</w:t>
      </w:r>
      <w:r w:rsidR="00E61E39" w:rsidRPr="00D94A84">
        <w:rPr>
          <w:color w:val="0000FF"/>
          <w:sz w:val="40"/>
          <w:szCs w:val="32"/>
          <w:lang w:eastAsia="en-US"/>
        </w:rPr>
        <w:t>mashq.</w:t>
      </w:r>
      <w:r w:rsidR="00E61E39" w:rsidRPr="00D94A84">
        <w:rPr>
          <w:color w:val="0000FF"/>
          <w:sz w:val="40"/>
          <w:szCs w:val="32"/>
          <w:lang w:eastAsia="en-US"/>
        </w:rPr>
        <w:tab/>
      </w:r>
      <w:r w:rsidR="00E61E39" w:rsidRPr="00D94A84">
        <w:rPr>
          <w:rStyle w:val="447"/>
          <w:b/>
          <w:bCs/>
          <w:color w:val="0000FF"/>
          <w:sz w:val="40"/>
          <w:szCs w:val="32"/>
          <w:lang w:eastAsia="en-US"/>
        </w:rPr>
        <w:t>Uyga topshiriq.</w:t>
      </w:r>
      <w:r w:rsidR="00E61E39" w:rsidRPr="00D94A84">
        <w:rPr>
          <w:color w:val="0000FF"/>
          <w:sz w:val="40"/>
          <w:szCs w:val="32"/>
          <w:lang w:eastAsia="en-US"/>
        </w:rPr>
        <w:t xml:space="preserve"> Maqollarni o'qing. Shunga o'xshash maqollar topib, daftaringizga ko'chiring.</w:t>
      </w:r>
    </w:p>
    <w:p w:rsidR="00E61E39" w:rsidRPr="00D94A84" w:rsidRDefault="00E61E39" w:rsidP="0041455E">
      <w:pPr>
        <w:pStyle w:val="a9"/>
        <w:shd w:val="clear" w:color="auto" w:fill="auto"/>
        <w:spacing w:before="0" w:after="590" w:line="240" w:lineRule="auto"/>
        <w:ind w:left="40" w:right="20" w:firstLine="380"/>
        <w:jc w:val="both"/>
        <w:rPr>
          <w:color w:val="0000FF"/>
          <w:sz w:val="32"/>
          <w:szCs w:val="32"/>
        </w:rPr>
      </w:pPr>
      <w:r w:rsidRPr="00D94A84">
        <w:rPr>
          <w:color w:val="0000FF"/>
          <w:sz w:val="40"/>
          <w:szCs w:val="32"/>
          <w:lang w:eastAsia="en-US"/>
        </w:rPr>
        <w:t xml:space="preserve">1. Aqlli uzoqni ko'zlar, aqlsiz yaqinni. 2. Tinchlik urushni yengar. 3.To'g'ri oshini yeydi, egri - boshini. 4. Baxil topsa, bosib yer, saxiy topsa, hamma yer. 5.Ko'p o'yla, oz </w:t>
      </w:r>
      <w:r w:rsidRPr="00D94A84">
        <w:rPr>
          <w:color w:val="0000FF"/>
          <w:sz w:val="32"/>
          <w:szCs w:val="32"/>
          <w:lang w:eastAsia="en-US"/>
        </w:rPr>
        <w:t>so'yla.</w:t>
      </w:r>
    </w:p>
    <w:p w:rsidR="00DE08BD" w:rsidRPr="00D94A84" w:rsidRDefault="00CC0950" w:rsidP="00DF084E">
      <w:pPr>
        <w:rPr>
          <w:rFonts w:ascii="Times New Roman" w:hAnsi="Times New Roman" w:cs="Times New Roman"/>
          <w:b/>
          <w:color w:val="0000FF"/>
          <w:sz w:val="28"/>
          <w:szCs w:val="28"/>
        </w:rPr>
      </w:pPr>
      <w:bookmarkStart w:id="8" w:name="bookmark10"/>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16ACB" w:rsidRPr="00D94A84">
        <w:rPr>
          <w:color w:val="0000FF"/>
          <w:sz w:val="24"/>
          <w:szCs w:val="24"/>
          <w:lang w:val="uz-Cyrl-UZ" w:eastAsia="en-US"/>
        </w:rPr>
        <w:t>QO'SHMA SO'ZLAR IMLOSI</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74B8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II.O`TILGAN MAVZUNI TAKRORLASH</w:t>
      </w:r>
    </w:p>
    <w:p w:rsidR="00316ACB" w:rsidRPr="00D94A84" w:rsidRDefault="00316ACB" w:rsidP="0041455E">
      <w:pPr>
        <w:pStyle w:val="a9"/>
        <w:shd w:val="clear" w:color="auto" w:fill="auto"/>
        <w:spacing w:before="0" w:after="0" w:line="240" w:lineRule="auto"/>
        <w:ind w:left="40" w:firstLine="380"/>
        <w:jc w:val="both"/>
        <w:rPr>
          <w:color w:val="0000FF"/>
          <w:sz w:val="28"/>
          <w:szCs w:val="24"/>
        </w:rPr>
      </w:pPr>
      <w:r w:rsidRPr="00D94A84">
        <w:rPr>
          <w:rStyle w:val="310"/>
          <w:color w:val="0000FF"/>
          <w:sz w:val="28"/>
          <w:szCs w:val="24"/>
          <w:lang w:eastAsia="en-US"/>
        </w:rPr>
        <w:t>1. Zid ma'noli so'zlar</w:t>
      </w:r>
      <w:r w:rsidRPr="00D94A84">
        <w:rPr>
          <w:color w:val="0000FF"/>
          <w:sz w:val="28"/>
          <w:szCs w:val="24"/>
          <w:lang w:eastAsia="en-US"/>
        </w:rPr>
        <w:t xml:space="preserve"> deb qanday so'zlarga aytiladi?</w:t>
      </w:r>
    </w:p>
    <w:p w:rsidR="00316ACB" w:rsidRPr="00D94A84" w:rsidRDefault="00316ACB" w:rsidP="0041455E">
      <w:pPr>
        <w:pStyle w:val="a9"/>
        <w:shd w:val="clear" w:color="auto" w:fill="auto"/>
        <w:spacing w:before="0" w:after="184" w:line="240" w:lineRule="auto"/>
        <w:ind w:left="420" w:right="20" w:hanging="380"/>
        <w:jc w:val="left"/>
        <w:rPr>
          <w:color w:val="0000FF"/>
          <w:sz w:val="28"/>
          <w:szCs w:val="24"/>
          <w:lang w:eastAsia="en-US"/>
        </w:rPr>
      </w:pPr>
      <w:r w:rsidRPr="00D94A84">
        <w:rPr>
          <w:color w:val="0000FF"/>
          <w:sz w:val="28"/>
          <w:szCs w:val="24"/>
          <w:lang w:eastAsia="en-US"/>
        </w:rPr>
        <w:t>2.</w:t>
      </w:r>
      <w:r w:rsidRPr="00D94A84">
        <w:rPr>
          <w:rStyle w:val="310"/>
          <w:color w:val="0000FF"/>
          <w:sz w:val="28"/>
          <w:szCs w:val="24"/>
          <w:lang w:eastAsia="en-US"/>
        </w:rPr>
        <w:t xml:space="preserve"> Do'st</w:t>
      </w:r>
      <w:r w:rsidRPr="00D94A84">
        <w:rPr>
          <w:color w:val="0000FF"/>
          <w:sz w:val="28"/>
          <w:szCs w:val="24"/>
          <w:lang w:eastAsia="en-US"/>
        </w:rPr>
        <w:t xml:space="preserve"> so'zi nima uchun</w:t>
      </w:r>
      <w:r w:rsidRPr="00D94A84">
        <w:rPr>
          <w:rStyle w:val="310"/>
          <w:color w:val="0000FF"/>
          <w:sz w:val="28"/>
          <w:szCs w:val="24"/>
          <w:lang w:eastAsia="en-US"/>
        </w:rPr>
        <w:t>yov, g'anim</w:t>
      </w:r>
      <w:r w:rsidRPr="00D94A84">
        <w:rPr>
          <w:color w:val="0000FF"/>
          <w:sz w:val="28"/>
          <w:szCs w:val="24"/>
          <w:lang w:eastAsia="en-US"/>
        </w:rPr>
        <w:t xml:space="preserve"> emas, ko'proq</w:t>
      </w:r>
      <w:r w:rsidRPr="00D94A84">
        <w:rPr>
          <w:rStyle w:val="310"/>
          <w:color w:val="0000FF"/>
          <w:sz w:val="28"/>
          <w:szCs w:val="24"/>
          <w:lang w:eastAsia="en-US"/>
        </w:rPr>
        <w:t xml:space="preserve"> dushman</w:t>
      </w:r>
      <w:r w:rsidRPr="00D94A84">
        <w:rPr>
          <w:color w:val="0000FF"/>
          <w:sz w:val="28"/>
          <w:szCs w:val="24"/>
          <w:lang w:eastAsia="en-US"/>
        </w:rPr>
        <w:t xml:space="preserve"> so'ziga zid qo'yiladi?</w:t>
      </w:r>
    </w:p>
    <w:p w:rsidR="00316ACB" w:rsidRPr="00D94A84" w:rsidRDefault="00316ACB" w:rsidP="0041455E">
      <w:pPr>
        <w:jc w:val="center"/>
        <w:rPr>
          <w:rFonts w:ascii="Times New Roman" w:hAnsi="Times New Roman" w:cs="Times New Roman"/>
          <w:b/>
          <w:color w:val="0000FF"/>
          <w:sz w:val="32"/>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E61E39" w:rsidRPr="00D94A84" w:rsidRDefault="00E61E39" w:rsidP="0041455E">
      <w:pPr>
        <w:pStyle w:val="31"/>
        <w:keepNext/>
        <w:keepLines/>
        <w:shd w:val="clear" w:color="auto" w:fill="auto"/>
        <w:spacing w:before="0" w:after="108" w:line="240" w:lineRule="auto"/>
        <w:ind w:left="1460" w:firstLine="0"/>
        <w:jc w:val="left"/>
        <w:rPr>
          <w:color w:val="0000FF"/>
          <w:sz w:val="36"/>
          <w:szCs w:val="32"/>
          <w:lang w:val="uz-Cyrl-UZ"/>
        </w:rPr>
      </w:pPr>
      <w:r w:rsidRPr="00D94A84">
        <w:rPr>
          <w:color w:val="0000FF"/>
          <w:sz w:val="36"/>
          <w:szCs w:val="32"/>
          <w:lang w:val="uz-Cyrl-UZ" w:eastAsia="en-US"/>
        </w:rPr>
        <w:t>11-dars. QO'SHMA SO'ZLAR IMLOSI</w:t>
      </w:r>
      <w:bookmarkEnd w:id="8"/>
    </w:p>
    <w:p w:rsidR="00E61E39" w:rsidRPr="00D94A84" w:rsidRDefault="0056509F" w:rsidP="0041455E">
      <w:pPr>
        <w:pStyle w:val="410"/>
        <w:shd w:val="clear" w:color="auto" w:fill="auto"/>
        <w:tabs>
          <w:tab w:val="left" w:pos="1514"/>
        </w:tabs>
        <w:spacing w:before="0" w:after="79" w:line="240" w:lineRule="auto"/>
        <w:ind w:firstLine="0"/>
        <w:jc w:val="both"/>
        <w:rPr>
          <w:color w:val="0000FF"/>
          <w:sz w:val="36"/>
          <w:szCs w:val="32"/>
          <w:lang w:val="uz-Cyrl-UZ"/>
        </w:rPr>
      </w:pPr>
      <w:r w:rsidRPr="00D94A84">
        <w:rPr>
          <w:color w:val="0000FF"/>
          <w:sz w:val="36"/>
          <w:szCs w:val="32"/>
          <w:lang w:val="uz-Cyrl-UZ" w:eastAsia="en-US"/>
        </w:rPr>
        <w:t>44-</w:t>
      </w:r>
      <w:r w:rsidR="00E61E39" w:rsidRPr="00D94A84">
        <w:rPr>
          <w:color w:val="0000FF"/>
          <w:sz w:val="36"/>
          <w:szCs w:val="32"/>
          <w:lang w:val="uz-Cyrl-UZ" w:eastAsia="en-US"/>
        </w:rPr>
        <w:t>mashq.</w:t>
      </w:r>
      <w:r w:rsidR="00E61E39" w:rsidRPr="00D94A84">
        <w:rPr>
          <w:color w:val="0000FF"/>
          <w:sz w:val="36"/>
          <w:szCs w:val="32"/>
          <w:lang w:val="uz-Cyrl-UZ" w:eastAsia="en-US"/>
        </w:rPr>
        <w:tab/>
        <w:t>O'qing. Qo'shma so'zlarni aniqlab, yozilishiga diqqat qiling.</w:t>
      </w:r>
    </w:p>
    <w:p w:rsidR="00E61E39" w:rsidRPr="00D94A84" w:rsidRDefault="00E61E39" w:rsidP="0041455E">
      <w:pPr>
        <w:pStyle w:val="a9"/>
        <w:shd w:val="clear" w:color="auto" w:fill="auto"/>
        <w:spacing w:before="0" w:after="0" w:line="240" w:lineRule="auto"/>
        <w:ind w:left="40" w:right="20" w:firstLine="380"/>
        <w:jc w:val="both"/>
        <w:rPr>
          <w:color w:val="0000FF"/>
          <w:sz w:val="36"/>
          <w:szCs w:val="32"/>
        </w:rPr>
      </w:pPr>
      <w:r w:rsidRPr="00D94A84">
        <w:rPr>
          <w:color w:val="0000FF"/>
          <w:sz w:val="36"/>
          <w:szCs w:val="32"/>
          <w:lang w:eastAsia="en-US"/>
        </w:rPr>
        <w:t>Respublikamizda uzluksiz ta'lim tizimi joriy qilindi. Uning bosh maqsadi chuqur bilimli, yuksak ma'naviyatli, hoziijavob yoshlarni tarbiyalashdan iborat. Mehmondo'st, mehnatsevar, bolajon xalqimizga mos bo'lgan sofdil, mard va dovyurak, dono yoshlar kelajak poydevoridir.</w:t>
      </w:r>
    </w:p>
    <w:p w:rsidR="0056509F" w:rsidRPr="00D94A84" w:rsidRDefault="0056509F" w:rsidP="0041455E">
      <w:pPr>
        <w:pStyle w:val="410"/>
        <w:shd w:val="clear" w:color="auto" w:fill="auto"/>
        <w:spacing w:before="0" w:after="150" w:line="240" w:lineRule="auto"/>
        <w:ind w:left="40" w:right="20" w:firstLine="0"/>
        <w:jc w:val="both"/>
        <w:rPr>
          <w:color w:val="0000FF"/>
          <w:sz w:val="36"/>
          <w:szCs w:val="32"/>
          <w:lang w:eastAsia="en-US"/>
        </w:rPr>
      </w:pPr>
    </w:p>
    <w:p w:rsidR="00E61E39" w:rsidRPr="00D94A84" w:rsidRDefault="00E61E39" w:rsidP="0041455E">
      <w:pPr>
        <w:pStyle w:val="410"/>
        <w:shd w:val="clear" w:color="auto" w:fill="auto"/>
        <w:spacing w:before="0" w:after="150" w:line="240" w:lineRule="auto"/>
        <w:ind w:left="40" w:right="20" w:firstLine="0"/>
        <w:jc w:val="both"/>
        <w:rPr>
          <w:color w:val="0000FF"/>
          <w:sz w:val="36"/>
          <w:szCs w:val="32"/>
        </w:rPr>
      </w:pPr>
      <w:r w:rsidRPr="00D94A84">
        <w:rPr>
          <w:color w:val="0000FF"/>
          <w:sz w:val="36"/>
          <w:szCs w:val="32"/>
          <w:lang w:eastAsia="en-US"/>
        </w:rPr>
        <w:lastRenderedPageBreak/>
        <w:t>45-mashq.</w:t>
      </w:r>
      <w:r w:rsidRPr="00D94A84">
        <w:rPr>
          <w:rStyle w:val="429"/>
          <w:b/>
          <w:bCs/>
          <w:color w:val="0000FF"/>
          <w:sz w:val="36"/>
          <w:szCs w:val="32"/>
          <w:lang w:eastAsia="en-US"/>
        </w:rPr>
        <w:t xml:space="preserve"> Shirin, umum, xush, qora, oq, katta, uch, to'qqiz</w:t>
      </w:r>
      <w:r w:rsidRPr="00D94A84">
        <w:rPr>
          <w:color w:val="0000FF"/>
          <w:sz w:val="36"/>
          <w:szCs w:val="32"/>
          <w:lang w:eastAsia="en-US"/>
        </w:rPr>
        <w:t xml:space="preserve"> so'zlarini ishtirok etkazib, qo'shma so'zlar tuzing.</w:t>
      </w:r>
    </w:p>
    <w:p w:rsidR="00E61E39" w:rsidRPr="00D94A84" w:rsidRDefault="00E61E39" w:rsidP="0041455E">
      <w:pPr>
        <w:pStyle w:val="a9"/>
        <w:shd w:val="clear" w:color="auto" w:fill="auto"/>
        <w:spacing w:before="0" w:after="138" w:line="240" w:lineRule="auto"/>
        <w:ind w:left="40" w:firstLine="400"/>
        <w:jc w:val="both"/>
        <w:rPr>
          <w:color w:val="0000FF"/>
          <w:sz w:val="36"/>
          <w:szCs w:val="32"/>
        </w:rPr>
      </w:pPr>
      <w:r w:rsidRPr="00D94A84">
        <w:rPr>
          <w:rStyle w:val="1pt22"/>
          <w:color w:val="0000FF"/>
          <w:sz w:val="36"/>
          <w:szCs w:val="32"/>
          <w:lang w:eastAsia="en-US"/>
        </w:rPr>
        <w:t>Namuna:</w:t>
      </w:r>
      <w:r w:rsidRPr="00D94A84">
        <w:rPr>
          <w:color w:val="0000FF"/>
          <w:sz w:val="36"/>
          <w:szCs w:val="32"/>
          <w:lang w:eastAsia="en-US"/>
        </w:rPr>
        <w:t xml:space="preserve"> shirinso'z, shirinzabon, shirintomoq.</w:t>
      </w:r>
    </w:p>
    <w:p w:rsidR="00E61E39" w:rsidRPr="00D94A84" w:rsidRDefault="0056509F" w:rsidP="0041455E">
      <w:pPr>
        <w:pStyle w:val="410"/>
        <w:shd w:val="clear" w:color="auto" w:fill="auto"/>
        <w:tabs>
          <w:tab w:val="left" w:pos="1528"/>
        </w:tabs>
        <w:spacing w:before="0" w:after="150" w:line="240" w:lineRule="auto"/>
        <w:ind w:right="20" w:firstLine="0"/>
        <w:jc w:val="both"/>
        <w:rPr>
          <w:color w:val="0000FF"/>
          <w:sz w:val="36"/>
          <w:szCs w:val="32"/>
        </w:rPr>
      </w:pPr>
      <w:r w:rsidRPr="00D94A84">
        <w:rPr>
          <w:color w:val="0000FF"/>
          <w:sz w:val="36"/>
          <w:szCs w:val="32"/>
          <w:lang w:eastAsia="en-US"/>
        </w:rPr>
        <w:t>46-</w:t>
      </w:r>
      <w:r w:rsidR="00E61E39" w:rsidRPr="00D94A84">
        <w:rPr>
          <w:color w:val="0000FF"/>
          <w:sz w:val="36"/>
          <w:szCs w:val="32"/>
          <w:lang w:eastAsia="en-US"/>
        </w:rPr>
        <w:t>mashq.</w:t>
      </w:r>
      <w:r w:rsidR="00E61E39" w:rsidRPr="00D94A84">
        <w:rPr>
          <w:color w:val="0000FF"/>
          <w:sz w:val="36"/>
          <w:szCs w:val="32"/>
          <w:lang w:eastAsia="en-US"/>
        </w:rPr>
        <w:tab/>
        <w:t>«Manzilga kim birinchi yetadi?» o'yinini tashkil qiling. Buning uchun uch guruhga bo'linib, sinf taxtasiga har bir guruhdan bittadan vakil chiqaring. Ular qo'shma so'zlarga 7 tadan misol yozsin. Kim birinchi bo'lib topshiriqni bajarsa, o'sha g'olib chiqqan bo'ladi.</w:t>
      </w:r>
    </w:p>
    <w:p w:rsidR="00E61E39" w:rsidRPr="00D94A84" w:rsidRDefault="00E61E39" w:rsidP="0041455E">
      <w:pPr>
        <w:pStyle w:val="a9"/>
        <w:shd w:val="clear" w:color="auto" w:fill="auto"/>
        <w:tabs>
          <w:tab w:val="left" w:pos="2950"/>
          <w:tab w:val="left" w:pos="5120"/>
        </w:tabs>
        <w:spacing w:before="0" w:after="57" w:line="240" w:lineRule="auto"/>
        <w:ind w:left="40" w:firstLine="400"/>
        <w:jc w:val="both"/>
        <w:rPr>
          <w:color w:val="0000FF"/>
          <w:sz w:val="36"/>
          <w:szCs w:val="32"/>
        </w:rPr>
      </w:pPr>
      <w:r w:rsidRPr="00D94A84">
        <w:rPr>
          <w:color w:val="0000FF"/>
          <w:sz w:val="36"/>
          <w:szCs w:val="32"/>
          <w:lang w:eastAsia="en-US"/>
        </w:rPr>
        <w:t>1-guruh</w:t>
      </w:r>
      <w:r w:rsidRPr="00D94A84">
        <w:rPr>
          <w:color w:val="0000FF"/>
          <w:sz w:val="36"/>
          <w:szCs w:val="32"/>
          <w:lang w:eastAsia="en-US"/>
        </w:rPr>
        <w:tab/>
        <w:t>2-guruh</w:t>
      </w:r>
      <w:r w:rsidRPr="00D94A84">
        <w:rPr>
          <w:color w:val="0000FF"/>
          <w:sz w:val="36"/>
          <w:szCs w:val="32"/>
          <w:lang w:eastAsia="en-US"/>
        </w:rPr>
        <w:tab/>
        <w:t>3-guruh</w:t>
      </w:r>
    </w:p>
    <w:p w:rsidR="00E61E39" w:rsidRPr="00D94A84" w:rsidRDefault="00E61E39" w:rsidP="0041455E">
      <w:pPr>
        <w:pStyle w:val="a9"/>
        <w:shd w:val="clear" w:color="auto" w:fill="auto"/>
        <w:tabs>
          <w:tab w:val="left" w:pos="2922"/>
          <w:tab w:val="left" w:pos="5053"/>
        </w:tabs>
        <w:spacing w:before="0" w:after="278" w:line="240" w:lineRule="auto"/>
        <w:ind w:left="40" w:firstLine="400"/>
        <w:jc w:val="both"/>
        <w:rPr>
          <w:color w:val="0000FF"/>
          <w:sz w:val="36"/>
          <w:szCs w:val="32"/>
        </w:rPr>
      </w:pPr>
      <w:r w:rsidRPr="00D94A84">
        <w:rPr>
          <w:color w:val="0000FF"/>
          <w:sz w:val="36"/>
          <w:szCs w:val="32"/>
          <w:lang w:eastAsia="en-US"/>
        </w:rPr>
        <w:t>Qorasuv</w:t>
      </w:r>
      <w:r w:rsidRPr="00D94A84">
        <w:rPr>
          <w:color w:val="0000FF"/>
          <w:sz w:val="36"/>
          <w:szCs w:val="32"/>
          <w:lang w:eastAsia="en-US"/>
        </w:rPr>
        <w:tab/>
        <w:t>Uchtepa</w:t>
      </w:r>
      <w:r w:rsidRPr="00D94A84">
        <w:rPr>
          <w:color w:val="0000FF"/>
          <w:sz w:val="36"/>
          <w:szCs w:val="32"/>
          <w:lang w:eastAsia="en-US"/>
        </w:rPr>
        <w:tab/>
        <w:t>xushbichim</w:t>
      </w:r>
    </w:p>
    <w:p w:rsidR="00316ACB" w:rsidRPr="00D94A84" w:rsidRDefault="00316ACB" w:rsidP="0041455E">
      <w:pPr>
        <w:pStyle w:val="a9"/>
        <w:shd w:val="clear" w:color="auto" w:fill="auto"/>
        <w:spacing w:after="263" w:line="240" w:lineRule="auto"/>
        <w:ind w:left="20" w:right="20" w:firstLine="320"/>
        <w:rPr>
          <w:b/>
          <w:color w:val="0000FF"/>
          <w:sz w:val="36"/>
          <w:szCs w:val="32"/>
          <w:lang w:val="uz-Cyrl-UZ"/>
        </w:rPr>
      </w:pPr>
      <w:r w:rsidRPr="00D94A84">
        <w:rPr>
          <w:b/>
          <w:color w:val="0000FF"/>
          <w:sz w:val="36"/>
          <w:szCs w:val="32"/>
          <w:lang w:val="uz-Cyrl-UZ"/>
        </w:rPr>
        <w:t>IV. MUSTAHKAMLASH</w:t>
      </w:r>
    </w:p>
    <w:p w:rsidR="00E61E39" w:rsidRPr="00D94A84" w:rsidRDefault="00E61E39" w:rsidP="0041455E">
      <w:pPr>
        <w:pStyle w:val="a9"/>
        <w:shd w:val="clear" w:color="auto" w:fill="auto"/>
        <w:spacing w:before="0" w:after="0" w:line="240" w:lineRule="auto"/>
        <w:ind w:left="40" w:firstLine="0"/>
        <w:jc w:val="both"/>
        <w:rPr>
          <w:color w:val="0000FF"/>
          <w:sz w:val="36"/>
          <w:szCs w:val="32"/>
        </w:rPr>
      </w:pPr>
      <w:r w:rsidRPr="00D94A84">
        <w:rPr>
          <w:color w:val="0000FF"/>
          <w:sz w:val="36"/>
          <w:szCs w:val="32"/>
          <w:lang w:eastAsia="en-US"/>
        </w:rPr>
        <w:t>1. Qo'shma so'zlar nechta so'zdan tashkil topgan bo'ladi?</w:t>
      </w:r>
    </w:p>
    <w:p w:rsidR="00E61E39" w:rsidRPr="00D94A84" w:rsidRDefault="00E61E39" w:rsidP="0041455E">
      <w:pPr>
        <w:pStyle w:val="a9"/>
        <w:shd w:val="clear" w:color="auto" w:fill="auto"/>
        <w:spacing w:before="0" w:after="0" w:line="240" w:lineRule="auto"/>
        <w:ind w:left="40" w:firstLine="0"/>
        <w:jc w:val="both"/>
        <w:rPr>
          <w:color w:val="0000FF"/>
          <w:sz w:val="36"/>
          <w:szCs w:val="32"/>
        </w:rPr>
      </w:pPr>
      <w:r w:rsidRPr="00D94A84">
        <w:rPr>
          <w:color w:val="0000FF"/>
          <w:sz w:val="36"/>
          <w:szCs w:val="32"/>
          <w:lang w:eastAsia="en-US"/>
        </w:rPr>
        <w:t>2. Qo'shma so'zlar qanday yoziladi?</w:t>
      </w:r>
    </w:p>
    <w:p w:rsidR="00E61E39" w:rsidRPr="00D94A84" w:rsidRDefault="0056509F" w:rsidP="0041455E">
      <w:pPr>
        <w:pStyle w:val="a9"/>
        <w:shd w:val="clear" w:color="auto" w:fill="auto"/>
        <w:tabs>
          <w:tab w:val="left" w:pos="685"/>
        </w:tabs>
        <w:spacing w:before="0" w:after="0" w:line="240" w:lineRule="auto"/>
        <w:ind w:firstLine="0"/>
        <w:jc w:val="both"/>
        <w:rPr>
          <w:color w:val="0000FF"/>
          <w:sz w:val="36"/>
          <w:szCs w:val="32"/>
        </w:rPr>
      </w:pPr>
      <w:r w:rsidRPr="00D94A84">
        <w:rPr>
          <w:rStyle w:val="400"/>
          <w:color w:val="0000FF"/>
          <w:sz w:val="36"/>
          <w:szCs w:val="32"/>
          <w:lang w:eastAsia="en-US"/>
        </w:rPr>
        <w:t>3.</w:t>
      </w:r>
      <w:r w:rsidR="00E61E39" w:rsidRPr="00D94A84">
        <w:rPr>
          <w:rStyle w:val="400"/>
          <w:color w:val="0000FF"/>
          <w:sz w:val="36"/>
          <w:szCs w:val="32"/>
          <w:lang w:eastAsia="en-US"/>
        </w:rPr>
        <w:t>Balandparvoz</w:t>
      </w:r>
      <w:r w:rsidR="00E61E39" w:rsidRPr="00D94A84">
        <w:rPr>
          <w:color w:val="0000FF"/>
          <w:sz w:val="36"/>
          <w:szCs w:val="32"/>
          <w:lang w:eastAsia="en-US"/>
        </w:rPr>
        <w:t xml:space="preserve"> so'zini ajratib, har bir so'zga alohida izoh bering.</w:t>
      </w:r>
    </w:p>
    <w:p w:rsidR="00E61E39" w:rsidRPr="00D94A84" w:rsidRDefault="0056509F" w:rsidP="0041455E">
      <w:pPr>
        <w:pStyle w:val="a9"/>
        <w:shd w:val="clear" w:color="auto" w:fill="auto"/>
        <w:tabs>
          <w:tab w:val="left" w:pos="699"/>
        </w:tabs>
        <w:spacing w:before="0" w:after="244" w:line="240" w:lineRule="auto"/>
        <w:ind w:firstLine="0"/>
        <w:jc w:val="both"/>
        <w:rPr>
          <w:color w:val="0000FF"/>
          <w:sz w:val="36"/>
          <w:szCs w:val="32"/>
        </w:rPr>
      </w:pPr>
      <w:r w:rsidRPr="00D94A84">
        <w:rPr>
          <w:color w:val="0000FF"/>
          <w:sz w:val="36"/>
          <w:szCs w:val="32"/>
          <w:lang w:eastAsia="en-US"/>
        </w:rPr>
        <w:t>4.</w:t>
      </w:r>
      <w:r w:rsidR="00E61E39" w:rsidRPr="00D94A84">
        <w:rPr>
          <w:color w:val="0000FF"/>
          <w:sz w:val="36"/>
          <w:szCs w:val="32"/>
          <w:lang w:eastAsia="en-US"/>
        </w:rPr>
        <w:t>Uchta so'zdan ham qo'shma so'z yasaladimi?</w:t>
      </w:r>
    </w:p>
    <w:p w:rsidR="00316ACB" w:rsidRPr="00D94A84" w:rsidRDefault="00316ACB" w:rsidP="0041455E">
      <w:pPr>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V. O`quvchilarni baholash:</w:t>
      </w:r>
    </w:p>
    <w:p w:rsidR="00DE08BD" w:rsidRPr="00D94A84" w:rsidRDefault="00DE08BD" w:rsidP="0041455E">
      <w:pPr>
        <w:jc w:val="center"/>
        <w:rPr>
          <w:rFonts w:ascii="Times New Roman" w:hAnsi="Times New Roman" w:cs="Times New Roman"/>
          <w:b/>
          <w:color w:val="0000FF"/>
          <w:sz w:val="36"/>
          <w:szCs w:val="32"/>
        </w:rPr>
      </w:pPr>
    </w:p>
    <w:p w:rsidR="00316ACB" w:rsidRPr="00D94A84" w:rsidRDefault="00316ACB" w:rsidP="0041455E">
      <w:pPr>
        <w:jc w:val="center"/>
        <w:rPr>
          <w:rFonts w:ascii="Times New Roman" w:hAnsi="Times New Roman" w:cs="Times New Roman"/>
          <w:color w:val="0000FF"/>
          <w:sz w:val="36"/>
          <w:szCs w:val="32"/>
        </w:rPr>
      </w:pPr>
      <w:r w:rsidRPr="00D94A84">
        <w:rPr>
          <w:rFonts w:ascii="Times New Roman" w:hAnsi="Times New Roman" w:cs="Times New Roman"/>
          <w:b/>
          <w:color w:val="0000FF"/>
          <w:sz w:val="36"/>
          <w:szCs w:val="32"/>
        </w:rPr>
        <w:t xml:space="preserve">VI. </w:t>
      </w:r>
      <w:r w:rsidRPr="00D94A84">
        <w:rPr>
          <w:rFonts w:ascii="Times New Roman" w:hAnsi="Times New Roman" w:cs="Times New Roman"/>
          <w:b/>
          <w:color w:val="0000FF"/>
          <w:sz w:val="36"/>
          <w:szCs w:val="32"/>
          <w:lang w:val="uz-Cyrl-UZ"/>
        </w:rPr>
        <w:t>UYGA VAZIFA:</w:t>
      </w:r>
    </w:p>
    <w:p w:rsidR="00E61E39" w:rsidRPr="00D94A84" w:rsidRDefault="0056509F" w:rsidP="0041455E">
      <w:pPr>
        <w:pStyle w:val="410"/>
        <w:shd w:val="clear" w:color="auto" w:fill="auto"/>
        <w:tabs>
          <w:tab w:val="left" w:pos="1624"/>
        </w:tabs>
        <w:spacing w:before="0" w:after="147" w:line="240" w:lineRule="auto"/>
        <w:ind w:right="20" w:firstLine="0"/>
        <w:jc w:val="both"/>
        <w:rPr>
          <w:color w:val="0000FF"/>
          <w:sz w:val="36"/>
          <w:szCs w:val="32"/>
        </w:rPr>
      </w:pPr>
      <w:r w:rsidRPr="00D94A84">
        <w:rPr>
          <w:color w:val="0000FF"/>
          <w:sz w:val="36"/>
          <w:szCs w:val="32"/>
          <w:lang w:eastAsia="en-US"/>
        </w:rPr>
        <w:t>47-</w:t>
      </w:r>
      <w:r w:rsidR="00E61E39" w:rsidRPr="00D94A84">
        <w:rPr>
          <w:color w:val="0000FF"/>
          <w:sz w:val="36"/>
          <w:szCs w:val="32"/>
          <w:lang w:eastAsia="en-US"/>
        </w:rPr>
        <w:t>mashq.</w:t>
      </w:r>
      <w:r w:rsidR="00E61E39" w:rsidRPr="00D94A84">
        <w:rPr>
          <w:color w:val="0000FF"/>
          <w:sz w:val="36"/>
          <w:szCs w:val="32"/>
          <w:lang w:eastAsia="en-US"/>
        </w:rPr>
        <w:tab/>
      </w:r>
      <w:r w:rsidR="00E61E39" w:rsidRPr="00D94A84">
        <w:rPr>
          <w:rStyle w:val="446"/>
          <w:b/>
          <w:bCs/>
          <w:color w:val="0000FF"/>
          <w:sz w:val="36"/>
          <w:szCs w:val="32"/>
          <w:lang w:eastAsia="en-US"/>
        </w:rPr>
        <w:t>Uyga topshiriq.</w:t>
      </w:r>
      <w:r w:rsidR="00E61E39" w:rsidRPr="00D94A84">
        <w:rPr>
          <w:color w:val="0000FF"/>
          <w:sz w:val="36"/>
          <w:szCs w:val="32"/>
          <w:lang w:eastAsia="en-US"/>
        </w:rPr>
        <w:t xml:space="preserve"> Gaplarni ko'chiring, qo'shma so'zlarni topib, izohlang.</w:t>
      </w:r>
    </w:p>
    <w:p w:rsidR="00E61E39" w:rsidRPr="00D94A84" w:rsidRDefault="00E61E39" w:rsidP="0041455E">
      <w:pPr>
        <w:pStyle w:val="a9"/>
        <w:shd w:val="clear" w:color="auto" w:fill="auto"/>
        <w:spacing w:before="0" w:after="27" w:line="240" w:lineRule="auto"/>
        <w:ind w:left="40" w:firstLine="400"/>
        <w:jc w:val="both"/>
        <w:rPr>
          <w:color w:val="0000FF"/>
          <w:sz w:val="36"/>
          <w:szCs w:val="32"/>
        </w:rPr>
      </w:pPr>
      <w:r w:rsidRPr="00D94A84">
        <w:rPr>
          <w:color w:val="0000FF"/>
          <w:sz w:val="36"/>
          <w:szCs w:val="32"/>
          <w:lang w:eastAsia="en-US"/>
        </w:rPr>
        <w:t>Astoydil xafa bo'lganimni ko'rgan buvam tushuntira boshladi:</w:t>
      </w:r>
    </w:p>
    <w:p w:rsidR="00E61E39" w:rsidRPr="00D94A84" w:rsidRDefault="00E61E39" w:rsidP="0041455E">
      <w:pPr>
        <w:pStyle w:val="a9"/>
        <w:shd w:val="clear" w:color="auto" w:fill="auto"/>
        <w:spacing w:before="0" w:after="150" w:line="240" w:lineRule="auto"/>
        <w:ind w:left="40" w:right="20" w:firstLine="400"/>
        <w:jc w:val="both"/>
        <w:rPr>
          <w:color w:val="0000FF"/>
          <w:sz w:val="36"/>
          <w:szCs w:val="32"/>
        </w:rPr>
      </w:pPr>
      <w:r w:rsidRPr="00D94A84">
        <w:rPr>
          <w:color w:val="0000FF"/>
          <w:sz w:val="36"/>
          <w:szCs w:val="32"/>
          <w:lang w:eastAsia="en-US"/>
        </w:rPr>
        <w:t>- Bolam, qadimgi odamlar qiziq bo'lgan. Mana, qishlog'imizning nomini olaylik. Bir zamonlar uni Mingchinor deb atashgan. Oq laylaklar qishlog'imiz chinorlariga in qo'yib ko'payib ketgach, Mingchinorni unutib, Laylakxona deb nom berishgan. O'shandan beri Laylakxona.</w:t>
      </w:r>
    </w:p>
    <w:p w:rsidR="00E61E39" w:rsidRPr="00D94A84" w:rsidRDefault="00E61E39" w:rsidP="0041455E">
      <w:pPr>
        <w:pStyle w:val="34"/>
        <w:shd w:val="clear" w:color="auto" w:fill="auto"/>
        <w:spacing w:after="592" w:line="240" w:lineRule="auto"/>
        <w:ind w:left="6180"/>
        <w:jc w:val="left"/>
        <w:rPr>
          <w:color w:val="0000FF"/>
          <w:sz w:val="36"/>
          <w:szCs w:val="32"/>
        </w:rPr>
      </w:pPr>
      <w:r w:rsidRPr="00D94A84">
        <w:rPr>
          <w:color w:val="0000FF"/>
          <w:sz w:val="36"/>
          <w:szCs w:val="32"/>
          <w:lang w:eastAsia="en-US"/>
        </w:rPr>
        <w:t>(S. Barnoyev)</w:t>
      </w:r>
    </w:p>
    <w:p w:rsidR="00DE08BD" w:rsidRPr="00D94A84" w:rsidRDefault="00CC0950" w:rsidP="00DF084E">
      <w:pPr>
        <w:rPr>
          <w:rFonts w:ascii="Times New Roman" w:hAnsi="Times New Roman" w:cs="Times New Roman"/>
          <w:b/>
          <w:color w:val="0000FF"/>
          <w:sz w:val="28"/>
          <w:szCs w:val="28"/>
        </w:rPr>
      </w:pPr>
      <w:bookmarkStart w:id="9" w:name="bookmark11"/>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16ACB" w:rsidRPr="00D94A84">
        <w:rPr>
          <w:color w:val="0000FF"/>
          <w:sz w:val="24"/>
          <w:szCs w:val="24"/>
          <w:lang w:eastAsia="en-US"/>
        </w:rPr>
        <w:t>JUFT SO'ZLAR IMLOSI</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6509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316ACB" w:rsidRPr="00D94A84" w:rsidRDefault="00316ACB" w:rsidP="0041455E">
      <w:pPr>
        <w:pStyle w:val="a9"/>
        <w:shd w:val="clear" w:color="auto" w:fill="auto"/>
        <w:spacing w:before="0" w:after="0" w:line="240" w:lineRule="auto"/>
        <w:ind w:left="40" w:firstLine="0"/>
        <w:jc w:val="both"/>
        <w:rPr>
          <w:color w:val="0000FF"/>
          <w:sz w:val="24"/>
          <w:szCs w:val="24"/>
        </w:rPr>
      </w:pPr>
      <w:r w:rsidRPr="00D94A84">
        <w:rPr>
          <w:color w:val="0000FF"/>
          <w:sz w:val="24"/>
          <w:szCs w:val="24"/>
          <w:lang w:eastAsia="en-US"/>
        </w:rPr>
        <w:t>1. Qo'shma so'zlar nechta so'zdan tashkil topgan bo'ladi?</w:t>
      </w:r>
    </w:p>
    <w:p w:rsidR="00316ACB" w:rsidRPr="00D94A84" w:rsidRDefault="00316ACB" w:rsidP="0041455E">
      <w:pPr>
        <w:pStyle w:val="a9"/>
        <w:shd w:val="clear" w:color="auto" w:fill="auto"/>
        <w:spacing w:before="0" w:after="0" w:line="240" w:lineRule="auto"/>
        <w:ind w:left="40" w:firstLine="0"/>
        <w:jc w:val="both"/>
        <w:rPr>
          <w:color w:val="0000FF"/>
          <w:sz w:val="24"/>
          <w:szCs w:val="24"/>
        </w:rPr>
      </w:pPr>
      <w:r w:rsidRPr="00D94A84">
        <w:rPr>
          <w:color w:val="0000FF"/>
          <w:sz w:val="24"/>
          <w:szCs w:val="24"/>
          <w:lang w:eastAsia="en-US"/>
        </w:rPr>
        <w:t>2. Qo'shma so'zlar qanday yoziladi?</w:t>
      </w:r>
    </w:p>
    <w:p w:rsidR="00316ACB" w:rsidRPr="00D94A84" w:rsidRDefault="0056509F" w:rsidP="0041455E">
      <w:pPr>
        <w:pStyle w:val="a9"/>
        <w:shd w:val="clear" w:color="auto" w:fill="auto"/>
        <w:tabs>
          <w:tab w:val="left" w:pos="685"/>
        </w:tabs>
        <w:spacing w:before="0" w:after="0" w:line="240" w:lineRule="auto"/>
        <w:ind w:firstLine="0"/>
        <w:jc w:val="both"/>
        <w:rPr>
          <w:color w:val="0000FF"/>
          <w:sz w:val="24"/>
          <w:szCs w:val="24"/>
        </w:rPr>
      </w:pPr>
      <w:r w:rsidRPr="00D94A84">
        <w:rPr>
          <w:rStyle w:val="400"/>
          <w:color w:val="0000FF"/>
          <w:sz w:val="24"/>
          <w:szCs w:val="24"/>
          <w:lang w:eastAsia="en-US"/>
        </w:rPr>
        <w:t>3.</w:t>
      </w:r>
      <w:r w:rsidR="00316ACB" w:rsidRPr="00D94A84">
        <w:rPr>
          <w:rStyle w:val="400"/>
          <w:color w:val="0000FF"/>
          <w:sz w:val="24"/>
          <w:szCs w:val="24"/>
          <w:lang w:eastAsia="en-US"/>
        </w:rPr>
        <w:t>Balandparvoz</w:t>
      </w:r>
      <w:r w:rsidR="00316ACB" w:rsidRPr="00D94A84">
        <w:rPr>
          <w:color w:val="0000FF"/>
          <w:sz w:val="24"/>
          <w:szCs w:val="24"/>
          <w:lang w:eastAsia="en-US"/>
        </w:rPr>
        <w:t xml:space="preserve"> so'zini ajratib, har bir so'zga alohida izoh bering.</w:t>
      </w:r>
    </w:p>
    <w:p w:rsidR="00316ACB" w:rsidRPr="00D94A84" w:rsidRDefault="0056509F" w:rsidP="0041455E">
      <w:pPr>
        <w:pStyle w:val="a9"/>
        <w:shd w:val="clear" w:color="auto" w:fill="auto"/>
        <w:tabs>
          <w:tab w:val="left" w:pos="699"/>
        </w:tabs>
        <w:spacing w:before="0" w:after="244" w:line="240" w:lineRule="auto"/>
        <w:ind w:firstLine="0"/>
        <w:jc w:val="both"/>
        <w:rPr>
          <w:color w:val="0000FF"/>
          <w:sz w:val="24"/>
          <w:szCs w:val="24"/>
        </w:rPr>
      </w:pPr>
      <w:r w:rsidRPr="00D94A84">
        <w:rPr>
          <w:color w:val="0000FF"/>
          <w:sz w:val="24"/>
          <w:szCs w:val="24"/>
          <w:lang w:eastAsia="en-US"/>
        </w:rPr>
        <w:t>4.</w:t>
      </w:r>
      <w:r w:rsidR="00316ACB" w:rsidRPr="00D94A84">
        <w:rPr>
          <w:color w:val="0000FF"/>
          <w:sz w:val="24"/>
          <w:szCs w:val="24"/>
          <w:lang w:eastAsia="en-US"/>
        </w:rPr>
        <w:t>Uchta so'zdan ham qo'shma so'z yasaladimi?</w:t>
      </w:r>
    </w:p>
    <w:p w:rsidR="00316ACB" w:rsidRPr="00D94A84" w:rsidRDefault="00316ACB"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56509F" w:rsidRPr="00D94A84" w:rsidRDefault="0056509F" w:rsidP="0041455E">
      <w:pPr>
        <w:pStyle w:val="31"/>
        <w:keepNext/>
        <w:keepLines/>
        <w:shd w:val="clear" w:color="auto" w:fill="auto"/>
        <w:spacing w:before="0" w:after="158" w:line="240" w:lineRule="auto"/>
        <w:ind w:firstLine="0"/>
        <w:jc w:val="center"/>
        <w:rPr>
          <w:color w:val="0000FF"/>
          <w:sz w:val="28"/>
          <w:szCs w:val="24"/>
          <w:lang w:eastAsia="en-US"/>
        </w:rPr>
      </w:pPr>
    </w:p>
    <w:p w:rsidR="00E61E39" w:rsidRPr="00D94A84" w:rsidRDefault="00E61E39" w:rsidP="0041455E">
      <w:pPr>
        <w:pStyle w:val="31"/>
        <w:keepNext/>
        <w:keepLines/>
        <w:shd w:val="clear" w:color="auto" w:fill="auto"/>
        <w:spacing w:before="0" w:after="158" w:line="240" w:lineRule="auto"/>
        <w:ind w:firstLine="0"/>
        <w:jc w:val="center"/>
        <w:rPr>
          <w:color w:val="0000FF"/>
          <w:sz w:val="36"/>
          <w:szCs w:val="32"/>
        </w:rPr>
      </w:pPr>
      <w:r w:rsidRPr="00D94A84">
        <w:rPr>
          <w:color w:val="0000FF"/>
          <w:sz w:val="36"/>
          <w:szCs w:val="32"/>
          <w:lang w:eastAsia="en-US"/>
        </w:rPr>
        <w:t>JUFT SO'ZLAR IMLOSI</w:t>
      </w:r>
      <w:bookmarkEnd w:id="9"/>
    </w:p>
    <w:p w:rsidR="00E61E39" w:rsidRPr="00D94A84" w:rsidRDefault="0056509F" w:rsidP="0041455E">
      <w:pPr>
        <w:pStyle w:val="410"/>
        <w:shd w:val="clear" w:color="auto" w:fill="auto"/>
        <w:tabs>
          <w:tab w:val="left" w:pos="1472"/>
        </w:tabs>
        <w:spacing w:before="0" w:after="28" w:line="240" w:lineRule="auto"/>
        <w:ind w:firstLine="0"/>
        <w:jc w:val="both"/>
        <w:rPr>
          <w:color w:val="0000FF"/>
          <w:sz w:val="36"/>
          <w:szCs w:val="32"/>
        </w:rPr>
      </w:pPr>
      <w:r w:rsidRPr="00D94A84">
        <w:rPr>
          <w:color w:val="0000FF"/>
          <w:sz w:val="36"/>
          <w:szCs w:val="32"/>
          <w:lang w:eastAsia="en-US"/>
        </w:rPr>
        <w:t>48-</w:t>
      </w:r>
      <w:r w:rsidR="00E61E39" w:rsidRPr="00D94A84">
        <w:rPr>
          <w:color w:val="0000FF"/>
          <w:sz w:val="36"/>
          <w:szCs w:val="32"/>
          <w:lang w:eastAsia="en-US"/>
        </w:rPr>
        <w:t>mashq.</w:t>
      </w:r>
      <w:r w:rsidR="00E61E39" w:rsidRPr="00D94A84">
        <w:rPr>
          <w:color w:val="0000FF"/>
          <w:sz w:val="36"/>
          <w:szCs w:val="32"/>
          <w:lang w:eastAsia="en-US"/>
        </w:rPr>
        <w:tab/>
        <w:t>Gaplarni o'qing, juft so'zlarni aniqlab, ko'chirib yozing.</w:t>
      </w:r>
    </w:p>
    <w:p w:rsidR="00E61E39" w:rsidRPr="00D94A84" w:rsidRDefault="00E61E39" w:rsidP="0041455E">
      <w:pPr>
        <w:pStyle w:val="a9"/>
        <w:shd w:val="clear" w:color="auto" w:fill="auto"/>
        <w:spacing w:before="0" w:after="68" w:line="240" w:lineRule="auto"/>
        <w:ind w:left="40" w:right="20" w:firstLine="400"/>
        <w:jc w:val="both"/>
        <w:rPr>
          <w:color w:val="0000FF"/>
          <w:sz w:val="36"/>
          <w:szCs w:val="32"/>
        </w:rPr>
      </w:pPr>
      <w:r w:rsidRPr="00D94A84">
        <w:rPr>
          <w:color w:val="0000FF"/>
          <w:sz w:val="36"/>
          <w:szCs w:val="32"/>
          <w:lang w:eastAsia="en-US"/>
        </w:rPr>
        <w:t>Temur qariyb yetmishga kirgan vaqtida ham aql-zakovatini, dov- yurakligini sira yo'qotmagan edi. U yolg'on-yashiqning dushmani bo'lib, hazil uning ko'ngliga yoqmasdi.</w:t>
      </w:r>
      <w:r w:rsidRPr="00D94A84">
        <w:rPr>
          <w:rStyle w:val="300"/>
          <w:color w:val="0000FF"/>
          <w:sz w:val="36"/>
          <w:szCs w:val="32"/>
          <w:lang w:eastAsia="en-US"/>
        </w:rPr>
        <w:t xml:space="preserve"> (Ibn Arabshoh)</w:t>
      </w:r>
      <w:r w:rsidRPr="00D94A84">
        <w:rPr>
          <w:color w:val="0000FF"/>
          <w:sz w:val="36"/>
          <w:szCs w:val="32"/>
          <w:lang w:eastAsia="en-US"/>
        </w:rPr>
        <w:t xml:space="preserve"> U odil sudya, ilm-fan rahnamosi, rassomlar va olimlarning homiysi edi. </w:t>
      </w:r>
      <w:r w:rsidRPr="00D94A84">
        <w:rPr>
          <w:rStyle w:val="290"/>
          <w:color w:val="0000FF"/>
          <w:sz w:val="36"/>
          <w:szCs w:val="32"/>
          <w:lang w:eastAsia="en-US"/>
        </w:rPr>
        <w:t>(G.Veber)</w:t>
      </w:r>
      <w:r w:rsidRPr="00D94A84">
        <w:rPr>
          <w:color w:val="0000FF"/>
          <w:sz w:val="36"/>
          <w:szCs w:val="32"/>
          <w:lang w:eastAsia="en-US"/>
        </w:rPr>
        <w:t xml:space="preserve"> Temur </w:t>
      </w:r>
      <w:r w:rsidRPr="00D94A84">
        <w:rPr>
          <w:color w:val="0000FF"/>
          <w:sz w:val="36"/>
          <w:szCs w:val="32"/>
          <w:lang w:eastAsia="en-US"/>
        </w:rPr>
        <w:lastRenderedPageBreak/>
        <w:t xml:space="preserve">dushmanlariga ofat </w:t>
      </w:r>
      <w:r w:rsidRPr="00D94A84">
        <w:rPr>
          <w:rStyle w:val="1pt21"/>
          <w:color w:val="0000FF"/>
          <w:sz w:val="36"/>
          <w:szCs w:val="32"/>
          <w:lang w:eastAsia="en-US"/>
        </w:rPr>
        <w:t xml:space="preserve">keltiruvchi, askar-u </w:t>
      </w:r>
      <w:r w:rsidRPr="00D94A84">
        <w:rPr>
          <w:color w:val="0000FF"/>
          <w:sz w:val="36"/>
          <w:szCs w:val="32"/>
          <w:lang w:eastAsia="en-US"/>
        </w:rPr>
        <w:t xml:space="preserve">lashkarboshilariga qattiqqo'l, xalqiga esa saxovatli ota kabi edi. </w:t>
      </w:r>
      <w:r w:rsidRPr="00D94A84">
        <w:rPr>
          <w:rStyle w:val="290"/>
          <w:color w:val="0000FF"/>
          <w:sz w:val="36"/>
          <w:szCs w:val="32"/>
          <w:lang w:eastAsia="en-US"/>
        </w:rPr>
        <w:t>(Sharofiddin Ali Yazdiy)</w:t>
      </w:r>
    </w:p>
    <w:p w:rsidR="0056509F" w:rsidRPr="00D94A84" w:rsidRDefault="0056509F" w:rsidP="0041455E">
      <w:pPr>
        <w:pStyle w:val="410"/>
        <w:shd w:val="clear" w:color="auto" w:fill="auto"/>
        <w:spacing w:before="0" w:after="49" w:line="240" w:lineRule="auto"/>
        <w:ind w:left="40" w:right="20" w:firstLine="360"/>
        <w:jc w:val="both"/>
        <w:rPr>
          <w:color w:val="0000FF"/>
          <w:sz w:val="36"/>
          <w:szCs w:val="32"/>
          <w:lang w:eastAsia="en-US"/>
        </w:rPr>
      </w:pPr>
    </w:p>
    <w:p w:rsidR="00E61E39" w:rsidRPr="00D94A84" w:rsidRDefault="00E61E39" w:rsidP="0041455E">
      <w:pPr>
        <w:pStyle w:val="410"/>
        <w:shd w:val="clear" w:color="auto" w:fill="auto"/>
        <w:spacing w:before="0" w:after="49" w:line="240" w:lineRule="auto"/>
        <w:ind w:left="40" w:right="20" w:firstLine="360"/>
        <w:jc w:val="both"/>
        <w:rPr>
          <w:color w:val="0000FF"/>
          <w:sz w:val="36"/>
          <w:szCs w:val="32"/>
        </w:rPr>
      </w:pPr>
      <w:r w:rsidRPr="00D94A84">
        <w:rPr>
          <w:color w:val="0000FF"/>
          <w:sz w:val="36"/>
          <w:szCs w:val="32"/>
          <w:lang w:eastAsia="en-US"/>
        </w:rPr>
        <w:t>49-mashq.«Xato toping» o'yinini tashkil qiling. Quyida berilgan noto</w:t>
      </w:r>
      <w:r w:rsidRPr="00D94A84">
        <w:rPr>
          <w:rStyle w:val="445"/>
          <w:b/>
          <w:bCs/>
          <w:color w:val="0000FF"/>
          <w:sz w:val="36"/>
          <w:szCs w:val="32"/>
          <w:lang w:eastAsia="en-US"/>
        </w:rPr>
        <w:t xml:space="preserve">'g'ri </w:t>
      </w:r>
      <w:r w:rsidRPr="00D94A84">
        <w:rPr>
          <w:color w:val="0000FF"/>
          <w:sz w:val="36"/>
          <w:szCs w:val="32"/>
          <w:lang w:eastAsia="en-US"/>
        </w:rPr>
        <w:t>so'zlarni, to'g'rilab yozing, ular ishtirokida gaplar tuzing.</w:t>
      </w:r>
    </w:p>
    <w:p w:rsidR="00E61E39" w:rsidRPr="00D94A84" w:rsidRDefault="00E61E39" w:rsidP="0041455E">
      <w:pPr>
        <w:pStyle w:val="a9"/>
        <w:shd w:val="clear" w:color="auto" w:fill="auto"/>
        <w:spacing w:before="0" w:after="72" w:line="240" w:lineRule="auto"/>
        <w:ind w:left="40" w:right="20" w:firstLine="360"/>
        <w:jc w:val="both"/>
        <w:rPr>
          <w:color w:val="0000FF"/>
          <w:sz w:val="36"/>
          <w:szCs w:val="32"/>
        </w:rPr>
      </w:pPr>
      <w:r w:rsidRPr="00D94A84">
        <w:rPr>
          <w:color w:val="0000FF"/>
          <w:sz w:val="36"/>
          <w:szCs w:val="32"/>
          <w:lang w:eastAsia="en-US"/>
        </w:rPr>
        <w:t>Kuch-farosat, ko'cha-tomosha, aql-so'z, egri-dushman, gap-qudrat yaxshi-bugri, to'y-ko'y , do'st-u-yomon, baxt-xayol , o'y-saodat.</w:t>
      </w:r>
    </w:p>
    <w:p w:rsidR="0056509F" w:rsidRPr="00D94A84" w:rsidRDefault="0056509F" w:rsidP="0041455E">
      <w:pPr>
        <w:pStyle w:val="410"/>
        <w:shd w:val="clear" w:color="auto" w:fill="auto"/>
        <w:spacing w:before="0" w:after="49" w:line="240" w:lineRule="auto"/>
        <w:ind w:left="40" w:right="20" w:firstLine="0"/>
        <w:jc w:val="both"/>
        <w:rPr>
          <w:color w:val="0000FF"/>
          <w:sz w:val="36"/>
          <w:szCs w:val="32"/>
          <w:lang w:eastAsia="en-US"/>
        </w:rPr>
      </w:pPr>
    </w:p>
    <w:p w:rsidR="00E61E39" w:rsidRPr="00D94A84" w:rsidRDefault="00E61E39" w:rsidP="0041455E">
      <w:pPr>
        <w:pStyle w:val="410"/>
        <w:shd w:val="clear" w:color="auto" w:fill="auto"/>
        <w:spacing w:before="0" w:after="49" w:line="240" w:lineRule="auto"/>
        <w:ind w:left="40" w:right="20" w:firstLine="0"/>
        <w:jc w:val="both"/>
        <w:rPr>
          <w:color w:val="0000FF"/>
          <w:sz w:val="36"/>
          <w:szCs w:val="32"/>
        </w:rPr>
      </w:pPr>
      <w:r w:rsidRPr="00D94A84">
        <w:rPr>
          <w:color w:val="0000FF"/>
          <w:sz w:val="36"/>
          <w:szCs w:val="32"/>
          <w:lang w:eastAsia="en-US"/>
        </w:rPr>
        <w:t>50-mashq. Juft so'zlarning tushirib qoldirilgan qismini topib, daftaringizga ko'chirib yozing.</w:t>
      </w:r>
    </w:p>
    <w:p w:rsidR="00E61E39" w:rsidRPr="00D94A84" w:rsidRDefault="00E61E39" w:rsidP="0041455E">
      <w:pPr>
        <w:pStyle w:val="a9"/>
        <w:shd w:val="clear" w:color="auto" w:fill="auto"/>
        <w:spacing w:before="0" w:after="218" w:line="240" w:lineRule="auto"/>
        <w:ind w:left="40" w:right="20" w:firstLine="360"/>
        <w:jc w:val="both"/>
        <w:rPr>
          <w:color w:val="0000FF"/>
          <w:sz w:val="36"/>
          <w:szCs w:val="32"/>
        </w:rPr>
      </w:pPr>
      <w:r w:rsidRPr="00D94A84">
        <w:rPr>
          <w:color w:val="0000FF"/>
          <w:sz w:val="36"/>
          <w:szCs w:val="32"/>
          <w:lang w:eastAsia="en-US"/>
        </w:rPr>
        <w:t xml:space="preserve">Kasb-... kollejlari yangi tipdagi </w:t>
      </w:r>
      <w:r w:rsidRPr="00D94A84">
        <w:rPr>
          <w:rStyle w:val="1pt21"/>
          <w:color w:val="0000FF"/>
          <w:sz w:val="36"/>
          <w:szCs w:val="32"/>
          <w:lang w:eastAsia="en-US"/>
        </w:rPr>
        <w:t>o'quv</w:t>
      </w:r>
      <w:r w:rsidRPr="00D94A84">
        <w:rPr>
          <w:color w:val="0000FF"/>
          <w:sz w:val="36"/>
          <w:szCs w:val="32"/>
          <w:lang w:eastAsia="en-US"/>
        </w:rPr>
        <w:t xml:space="preserve"> dargohi </w:t>
      </w:r>
      <w:r w:rsidRPr="00D94A84">
        <w:rPr>
          <w:rStyle w:val="1pt21"/>
          <w:color w:val="0000FF"/>
          <w:sz w:val="36"/>
          <w:szCs w:val="32"/>
          <w:lang w:eastAsia="en-US"/>
        </w:rPr>
        <w:t xml:space="preserve">sanaladi. </w:t>
      </w:r>
      <w:r w:rsidRPr="00D94A84">
        <w:rPr>
          <w:color w:val="0000FF"/>
          <w:sz w:val="36"/>
          <w:szCs w:val="32"/>
          <w:lang w:eastAsia="en-US"/>
        </w:rPr>
        <w:t>Mamlakatimizda tinchlik-...ning hukm surayotgani bizning baxtimizdir. E1-... manfaati uchun kurashish hammaning burchidir. Insonlarning aql- ..., fe'l-..., ma'naviy-... kamoloti mamlakat taraqqiyotini belgilaydi.</w:t>
      </w:r>
    </w:p>
    <w:p w:rsidR="00D93CD9" w:rsidRPr="00D94A84" w:rsidRDefault="00D93CD9" w:rsidP="0041455E">
      <w:pPr>
        <w:pStyle w:val="a9"/>
        <w:shd w:val="clear" w:color="auto" w:fill="auto"/>
        <w:spacing w:after="263" w:line="240" w:lineRule="auto"/>
        <w:ind w:left="20" w:right="20" w:firstLine="320"/>
        <w:rPr>
          <w:b/>
          <w:color w:val="0000FF"/>
          <w:sz w:val="36"/>
          <w:szCs w:val="32"/>
          <w:lang w:val="uz-Cyrl-UZ"/>
        </w:rPr>
      </w:pPr>
      <w:r w:rsidRPr="00D94A84">
        <w:rPr>
          <w:b/>
          <w:color w:val="0000FF"/>
          <w:sz w:val="36"/>
          <w:szCs w:val="32"/>
          <w:lang w:val="uz-Cyrl-UZ"/>
        </w:rPr>
        <w:t>IV. MUSTAHKAMLASH</w:t>
      </w:r>
    </w:p>
    <w:p w:rsidR="00D93CD9" w:rsidRPr="00D94A84" w:rsidRDefault="00D93CD9" w:rsidP="0041455E">
      <w:pPr>
        <w:pStyle w:val="a9"/>
        <w:shd w:val="clear" w:color="auto" w:fill="auto"/>
        <w:spacing w:before="0" w:after="56" w:line="240" w:lineRule="auto"/>
        <w:ind w:left="40" w:right="2420" w:firstLine="0"/>
        <w:jc w:val="left"/>
        <w:rPr>
          <w:color w:val="0000FF"/>
          <w:sz w:val="36"/>
          <w:szCs w:val="32"/>
          <w:lang w:eastAsia="en-US"/>
        </w:rPr>
      </w:pPr>
      <w:r w:rsidRPr="00D94A84">
        <w:rPr>
          <w:rStyle w:val="290"/>
          <w:color w:val="0000FF"/>
          <w:sz w:val="36"/>
          <w:szCs w:val="32"/>
          <w:lang w:eastAsia="en-US"/>
        </w:rPr>
        <w:t>1.</w:t>
      </w:r>
      <w:r w:rsidR="00E61E39" w:rsidRPr="00D94A84">
        <w:rPr>
          <w:rStyle w:val="290"/>
          <w:color w:val="0000FF"/>
          <w:sz w:val="36"/>
          <w:szCs w:val="32"/>
          <w:lang w:eastAsia="en-US"/>
        </w:rPr>
        <w:t>Juft so'zlar</w:t>
      </w:r>
      <w:r w:rsidR="00E61E39" w:rsidRPr="00D94A84">
        <w:rPr>
          <w:color w:val="0000FF"/>
          <w:sz w:val="36"/>
          <w:szCs w:val="32"/>
          <w:lang w:eastAsia="en-US"/>
        </w:rPr>
        <w:t xml:space="preserve"> deb qanday so'zlarga aytiladi? </w:t>
      </w:r>
    </w:p>
    <w:p w:rsidR="00D93CD9" w:rsidRPr="00D94A84" w:rsidRDefault="00E61E39" w:rsidP="0041455E">
      <w:pPr>
        <w:pStyle w:val="a9"/>
        <w:shd w:val="clear" w:color="auto" w:fill="auto"/>
        <w:spacing w:before="0" w:after="56" w:line="240" w:lineRule="auto"/>
        <w:ind w:left="40" w:right="2420" w:firstLine="0"/>
        <w:jc w:val="left"/>
        <w:rPr>
          <w:color w:val="0000FF"/>
          <w:sz w:val="36"/>
          <w:szCs w:val="32"/>
          <w:lang w:eastAsia="en-US"/>
        </w:rPr>
      </w:pPr>
      <w:r w:rsidRPr="00D94A84">
        <w:rPr>
          <w:color w:val="0000FF"/>
          <w:sz w:val="36"/>
          <w:szCs w:val="32"/>
          <w:lang w:eastAsia="en-US"/>
        </w:rPr>
        <w:t xml:space="preserve">2. Juft so'zlarga misollar ayting. </w:t>
      </w:r>
    </w:p>
    <w:p w:rsidR="00E61E39" w:rsidRPr="00D94A84" w:rsidRDefault="00E61E39" w:rsidP="0041455E">
      <w:pPr>
        <w:pStyle w:val="a9"/>
        <w:shd w:val="clear" w:color="auto" w:fill="auto"/>
        <w:spacing w:before="0" w:after="56" w:line="240" w:lineRule="auto"/>
        <w:ind w:left="40" w:right="2420" w:firstLine="0"/>
        <w:jc w:val="left"/>
        <w:rPr>
          <w:color w:val="0000FF"/>
          <w:sz w:val="36"/>
          <w:szCs w:val="32"/>
          <w:lang w:eastAsia="en-US"/>
        </w:rPr>
      </w:pPr>
      <w:r w:rsidRPr="00D94A84">
        <w:rPr>
          <w:color w:val="0000FF"/>
          <w:sz w:val="36"/>
          <w:szCs w:val="32"/>
          <w:lang w:eastAsia="en-US"/>
        </w:rPr>
        <w:t>3. Juft so'zlar qanday yoziladi?</w:t>
      </w:r>
    </w:p>
    <w:p w:rsidR="00D93CD9" w:rsidRPr="00D94A84" w:rsidRDefault="00D93CD9" w:rsidP="0041455E">
      <w:pPr>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V. O`quvchilarni baholash:</w:t>
      </w:r>
    </w:p>
    <w:p w:rsidR="00D93CD9" w:rsidRPr="00D94A84" w:rsidRDefault="00D93CD9" w:rsidP="0041455E">
      <w:pPr>
        <w:jc w:val="center"/>
        <w:rPr>
          <w:rFonts w:ascii="Times New Roman" w:hAnsi="Times New Roman" w:cs="Times New Roman"/>
          <w:color w:val="0000FF"/>
          <w:sz w:val="36"/>
          <w:szCs w:val="32"/>
        </w:rPr>
      </w:pPr>
      <w:r w:rsidRPr="00D94A84">
        <w:rPr>
          <w:rFonts w:ascii="Times New Roman" w:hAnsi="Times New Roman" w:cs="Times New Roman"/>
          <w:b/>
          <w:color w:val="0000FF"/>
          <w:sz w:val="36"/>
          <w:szCs w:val="32"/>
        </w:rPr>
        <w:t xml:space="preserve">VI. </w:t>
      </w:r>
      <w:r w:rsidRPr="00D94A84">
        <w:rPr>
          <w:rFonts w:ascii="Times New Roman" w:hAnsi="Times New Roman" w:cs="Times New Roman"/>
          <w:b/>
          <w:color w:val="0000FF"/>
          <w:sz w:val="36"/>
          <w:szCs w:val="32"/>
          <w:lang w:val="uz-Cyrl-UZ"/>
        </w:rPr>
        <w:t>UYGA VAZIFA:</w:t>
      </w:r>
    </w:p>
    <w:p w:rsidR="00E61E39" w:rsidRPr="00D94A84" w:rsidRDefault="0056509F" w:rsidP="0041455E">
      <w:pPr>
        <w:pStyle w:val="410"/>
        <w:shd w:val="clear" w:color="auto" w:fill="auto"/>
        <w:tabs>
          <w:tab w:val="left" w:pos="1523"/>
        </w:tabs>
        <w:spacing w:before="0" w:after="56" w:line="240" w:lineRule="auto"/>
        <w:ind w:right="20" w:firstLine="0"/>
        <w:jc w:val="both"/>
        <w:rPr>
          <w:color w:val="0000FF"/>
          <w:sz w:val="36"/>
          <w:szCs w:val="32"/>
        </w:rPr>
      </w:pPr>
      <w:r w:rsidRPr="00D94A84">
        <w:rPr>
          <w:color w:val="0000FF"/>
          <w:sz w:val="36"/>
          <w:szCs w:val="32"/>
          <w:lang w:eastAsia="en-US"/>
        </w:rPr>
        <w:t>51-</w:t>
      </w:r>
      <w:r w:rsidR="00E61E39" w:rsidRPr="00D94A84">
        <w:rPr>
          <w:color w:val="0000FF"/>
          <w:sz w:val="36"/>
          <w:szCs w:val="32"/>
          <w:lang w:eastAsia="en-US"/>
        </w:rPr>
        <w:t>mashq.</w:t>
      </w:r>
      <w:r w:rsidR="00E61E39" w:rsidRPr="00D94A84">
        <w:rPr>
          <w:color w:val="0000FF"/>
          <w:sz w:val="36"/>
          <w:szCs w:val="32"/>
          <w:lang w:eastAsia="en-US"/>
        </w:rPr>
        <w:tab/>
      </w:r>
      <w:r w:rsidR="00E61E39" w:rsidRPr="00D94A84">
        <w:rPr>
          <w:rStyle w:val="444"/>
          <w:b/>
          <w:bCs/>
          <w:color w:val="0000FF"/>
          <w:sz w:val="36"/>
          <w:szCs w:val="32"/>
          <w:lang w:eastAsia="en-US"/>
        </w:rPr>
        <w:t>Uyga topshiriq.</w:t>
      </w:r>
      <w:r w:rsidR="00E61E39" w:rsidRPr="00D94A84">
        <w:rPr>
          <w:color w:val="0000FF"/>
          <w:sz w:val="36"/>
          <w:szCs w:val="32"/>
          <w:lang w:eastAsia="en-US"/>
        </w:rPr>
        <w:t xml:space="preserve"> Juft so'zlar ishtirok etgan gaplar tuzing, ularning yozilishiga diqqat qiling.</w:t>
      </w:r>
    </w:p>
    <w:p w:rsidR="00E61E39" w:rsidRPr="00D94A84" w:rsidRDefault="00E61E39" w:rsidP="0041455E">
      <w:pPr>
        <w:pStyle w:val="a9"/>
        <w:shd w:val="clear" w:color="auto" w:fill="auto"/>
        <w:spacing w:before="0" w:after="517" w:line="240" w:lineRule="auto"/>
        <w:ind w:left="40" w:right="20" w:firstLine="360"/>
        <w:jc w:val="both"/>
        <w:rPr>
          <w:color w:val="0000FF"/>
          <w:sz w:val="28"/>
          <w:szCs w:val="24"/>
        </w:rPr>
      </w:pPr>
      <w:r w:rsidRPr="00D94A84">
        <w:rPr>
          <w:rStyle w:val="1pt21"/>
          <w:color w:val="0000FF"/>
          <w:sz w:val="36"/>
          <w:szCs w:val="32"/>
          <w:lang w:eastAsia="en-US"/>
        </w:rPr>
        <w:t>Namuna:</w:t>
      </w:r>
      <w:r w:rsidRPr="00D94A84">
        <w:rPr>
          <w:color w:val="0000FF"/>
          <w:sz w:val="36"/>
          <w:szCs w:val="32"/>
          <w:lang w:eastAsia="en-US"/>
        </w:rPr>
        <w:t xml:space="preserve"> O'g'il-qizlarimiz jahondagi boshqa</w:t>
      </w:r>
      <w:r w:rsidRPr="00D94A84">
        <w:rPr>
          <w:color w:val="0000FF"/>
          <w:sz w:val="28"/>
          <w:szCs w:val="24"/>
          <w:lang w:eastAsia="en-US"/>
        </w:rPr>
        <w:t xml:space="preserve"> millat vakillaridan qolishmaydigan </w:t>
      </w:r>
      <w:r w:rsidRPr="00D94A84">
        <w:rPr>
          <w:color w:val="0000FF"/>
          <w:sz w:val="36"/>
          <w:szCs w:val="32"/>
          <w:lang w:eastAsia="en-US"/>
        </w:rPr>
        <w:t>bo'lsin.</w:t>
      </w:r>
    </w:p>
    <w:p w:rsidR="00DE08BD" w:rsidRPr="00D94A84" w:rsidRDefault="00CC0950" w:rsidP="00DF084E">
      <w:pPr>
        <w:rPr>
          <w:rFonts w:ascii="Times New Roman" w:hAnsi="Times New Roman" w:cs="Times New Roman"/>
          <w:b/>
          <w:color w:val="0000FF"/>
          <w:sz w:val="28"/>
          <w:szCs w:val="28"/>
        </w:rPr>
      </w:pPr>
      <w:bookmarkStart w:id="10" w:name="bookmark12"/>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left="4245" w:hanging="4245"/>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00D93CD9" w:rsidRPr="00D94A84">
        <w:rPr>
          <w:color w:val="0000FF"/>
          <w:sz w:val="24"/>
          <w:szCs w:val="24"/>
          <w:lang w:eastAsia="en-US"/>
        </w:rPr>
        <w:t>DARAK, SO'ROQ, BUYRUQ VA HIS-HAYAJON GAPLARDA TINISH BELGILARI</w:t>
      </w: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93CD9"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93CD9" w:rsidRPr="00D94A84" w:rsidRDefault="00D93CD9" w:rsidP="0041455E">
      <w:pPr>
        <w:pStyle w:val="a9"/>
        <w:shd w:val="clear" w:color="auto" w:fill="auto"/>
        <w:spacing w:before="0" w:after="56" w:line="240" w:lineRule="auto"/>
        <w:ind w:left="40" w:right="2420" w:firstLine="0"/>
        <w:jc w:val="left"/>
        <w:rPr>
          <w:color w:val="0000FF"/>
          <w:sz w:val="24"/>
          <w:szCs w:val="24"/>
          <w:lang w:eastAsia="en-US"/>
        </w:rPr>
      </w:pPr>
      <w:r w:rsidRPr="00D94A84">
        <w:rPr>
          <w:rStyle w:val="290"/>
          <w:color w:val="0000FF"/>
          <w:sz w:val="24"/>
          <w:szCs w:val="24"/>
          <w:lang w:eastAsia="en-US"/>
        </w:rPr>
        <w:t>1.Juft so'zlar</w:t>
      </w:r>
      <w:r w:rsidRPr="00D94A84">
        <w:rPr>
          <w:color w:val="0000FF"/>
          <w:sz w:val="24"/>
          <w:szCs w:val="24"/>
          <w:lang w:eastAsia="en-US"/>
        </w:rPr>
        <w:t xml:space="preserve"> deb qanday so'zlarga aytiladi? </w:t>
      </w:r>
    </w:p>
    <w:p w:rsidR="00D93CD9" w:rsidRPr="00D94A84" w:rsidRDefault="00D93CD9" w:rsidP="0041455E">
      <w:pPr>
        <w:pStyle w:val="a9"/>
        <w:shd w:val="clear" w:color="auto" w:fill="auto"/>
        <w:spacing w:before="0" w:after="56" w:line="240" w:lineRule="auto"/>
        <w:ind w:left="40" w:right="2420" w:firstLine="0"/>
        <w:jc w:val="left"/>
        <w:rPr>
          <w:color w:val="0000FF"/>
          <w:sz w:val="24"/>
          <w:szCs w:val="24"/>
          <w:lang w:eastAsia="en-US"/>
        </w:rPr>
      </w:pPr>
      <w:r w:rsidRPr="00D94A84">
        <w:rPr>
          <w:color w:val="0000FF"/>
          <w:sz w:val="24"/>
          <w:szCs w:val="24"/>
          <w:lang w:eastAsia="en-US"/>
        </w:rPr>
        <w:t xml:space="preserve">2. Juft so'zlarga misollar ayting. </w:t>
      </w:r>
    </w:p>
    <w:p w:rsidR="00D93CD9" w:rsidRPr="00D94A84" w:rsidRDefault="00D93CD9" w:rsidP="0041455E">
      <w:pPr>
        <w:pStyle w:val="a9"/>
        <w:shd w:val="clear" w:color="auto" w:fill="auto"/>
        <w:spacing w:before="0" w:after="56" w:line="240" w:lineRule="auto"/>
        <w:ind w:left="40" w:right="2420" w:firstLine="0"/>
        <w:jc w:val="left"/>
        <w:rPr>
          <w:color w:val="0000FF"/>
          <w:sz w:val="24"/>
          <w:szCs w:val="24"/>
          <w:lang w:eastAsia="en-US"/>
        </w:rPr>
      </w:pPr>
      <w:r w:rsidRPr="00D94A84">
        <w:rPr>
          <w:color w:val="0000FF"/>
          <w:sz w:val="24"/>
          <w:szCs w:val="24"/>
          <w:lang w:eastAsia="en-US"/>
        </w:rPr>
        <w:t>3. Juft so'zlar qanday yoziladi?</w:t>
      </w:r>
    </w:p>
    <w:p w:rsidR="00D93CD9" w:rsidRPr="00D94A84" w:rsidRDefault="00D93CD9"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6509F" w:rsidRPr="00D94A84" w:rsidRDefault="0056509F" w:rsidP="0041455E">
      <w:pPr>
        <w:pStyle w:val="31"/>
        <w:keepNext/>
        <w:keepLines/>
        <w:shd w:val="clear" w:color="auto" w:fill="auto"/>
        <w:spacing w:before="0" w:after="83" w:line="240" w:lineRule="auto"/>
        <w:ind w:right="20" w:firstLine="0"/>
        <w:jc w:val="center"/>
        <w:rPr>
          <w:color w:val="0000FF"/>
          <w:sz w:val="24"/>
          <w:szCs w:val="24"/>
          <w:lang w:eastAsia="en-US"/>
        </w:rPr>
      </w:pPr>
    </w:p>
    <w:p w:rsidR="00E61E39" w:rsidRPr="00D94A84" w:rsidRDefault="00E61E39" w:rsidP="0041455E">
      <w:pPr>
        <w:pStyle w:val="31"/>
        <w:keepNext/>
        <w:keepLines/>
        <w:shd w:val="clear" w:color="auto" w:fill="auto"/>
        <w:spacing w:before="0" w:after="83" w:line="240" w:lineRule="auto"/>
        <w:ind w:right="20" w:firstLine="0"/>
        <w:jc w:val="center"/>
        <w:rPr>
          <w:color w:val="0000FF"/>
          <w:sz w:val="32"/>
          <w:szCs w:val="32"/>
        </w:rPr>
      </w:pPr>
      <w:r w:rsidRPr="00D94A84">
        <w:rPr>
          <w:color w:val="0000FF"/>
          <w:sz w:val="32"/>
          <w:szCs w:val="32"/>
          <w:lang w:eastAsia="en-US"/>
        </w:rPr>
        <w:t>13-dars. DARAK, SO'ROQ, BUYRUQ VA HIS-HAYAJON GAPLARDA TINISH BELGILARI</w:t>
      </w:r>
      <w:bookmarkEnd w:id="10"/>
    </w:p>
    <w:p w:rsidR="00E61E39" w:rsidRPr="00D94A84" w:rsidRDefault="0056509F" w:rsidP="0041455E">
      <w:pPr>
        <w:pStyle w:val="410"/>
        <w:shd w:val="clear" w:color="auto" w:fill="auto"/>
        <w:tabs>
          <w:tab w:val="left" w:pos="1437"/>
        </w:tabs>
        <w:spacing w:before="0" w:after="45" w:line="240" w:lineRule="auto"/>
        <w:ind w:right="20" w:firstLine="0"/>
        <w:jc w:val="both"/>
        <w:rPr>
          <w:color w:val="0000FF"/>
          <w:sz w:val="32"/>
          <w:szCs w:val="32"/>
        </w:rPr>
      </w:pPr>
      <w:r w:rsidRPr="00D94A84">
        <w:rPr>
          <w:color w:val="0000FF"/>
          <w:sz w:val="32"/>
          <w:szCs w:val="32"/>
          <w:lang w:eastAsia="en-US"/>
        </w:rPr>
        <w:t>52-</w:t>
      </w:r>
      <w:r w:rsidR="00E61E39" w:rsidRPr="00D94A84">
        <w:rPr>
          <w:color w:val="0000FF"/>
          <w:sz w:val="32"/>
          <w:szCs w:val="32"/>
          <w:lang w:eastAsia="en-US"/>
        </w:rPr>
        <w:t>mashq.</w:t>
      </w:r>
      <w:r w:rsidR="00E61E39" w:rsidRPr="00D94A84">
        <w:rPr>
          <w:color w:val="0000FF"/>
          <w:sz w:val="32"/>
          <w:szCs w:val="32"/>
          <w:lang w:eastAsia="en-US"/>
        </w:rPr>
        <w:tab/>
        <w:t>Matnni o'qing. Gaplarning oxiriga kerakli tinish belgilarini qo'yib daftaringizga ko'chiring.</w:t>
      </w:r>
    </w:p>
    <w:p w:rsidR="00E61E39" w:rsidRPr="00D94A84" w:rsidRDefault="00E61E39" w:rsidP="0041455E">
      <w:pPr>
        <w:pStyle w:val="a9"/>
        <w:shd w:val="clear" w:color="auto" w:fill="auto"/>
        <w:spacing w:before="0" w:after="106" w:line="240" w:lineRule="auto"/>
        <w:ind w:left="40" w:right="20" w:firstLine="360"/>
        <w:jc w:val="both"/>
        <w:rPr>
          <w:color w:val="0000FF"/>
          <w:sz w:val="32"/>
          <w:szCs w:val="32"/>
        </w:rPr>
      </w:pPr>
      <w:r w:rsidRPr="00D94A84">
        <w:rPr>
          <w:color w:val="0000FF"/>
          <w:sz w:val="32"/>
          <w:szCs w:val="32"/>
          <w:lang w:eastAsia="en-US"/>
        </w:rPr>
        <w:t xml:space="preserve">Tog'ga ham chiqamizmi () dedi Feruza quvoncnidan qichqirib ( ) Zuhra Feruzaning qo'lidan ushlab yo'l boshlagan edi, oyisi tayinladi </w:t>
      </w:r>
      <w:r w:rsidRPr="00D94A84">
        <w:rPr>
          <w:rStyle w:val="1pt21"/>
          <w:color w:val="0000FF"/>
          <w:sz w:val="32"/>
          <w:szCs w:val="32"/>
          <w:lang w:eastAsia="en-US"/>
        </w:rPr>
        <w:t>() -Yalpiz</w:t>
      </w:r>
      <w:r w:rsidRPr="00D94A84">
        <w:rPr>
          <w:color w:val="0000FF"/>
          <w:sz w:val="32"/>
          <w:szCs w:val="32"/>
          <w:lang w:eastAsia="en-US"/>
        </w:rPr>
        <w:t xml:space="preserve"> ham terib kelinglar (?) Feruza yalpiznihech ko'rmagan edi ( ) - Nima yalpiz ham gulmi ( ) deb so'radi ( ) - Voy, yalpizni </w:t>
      </w:r>
      <w:r w:rsidRPr="00D94A84">
        <w:rPr>
          <w:rStyle w:val="1pt20"/>
          <w:color w:val="0000FF"/>
          <w:sz w:val="32"/>
          <w:szCs w:val="32"/>
          <w:lang w:eastAsia="en-US"/>
        </w:rPr>
        <w:t>bilmaysanmi ()</w:t>
      </w:r>
      <w:r w:rsidRPr="00D94A84">
        <w:rPr>
          <w:color w:val="0000FF"/>
          <w:sz w:val="32"/>
          <w:szCs w:val="32"/>
          <w:lang w:eastAsia="en-US"/>
        </w:rPr>
        <w:t xml:space="preserve"> Fotima hayron </w:t>
      </w:r>
      <w:r w:rsidRPr="00D94A84">
        <w:rPr>
          <w:rStyle w:val="1pt20"/>
          <w:color w:val="0000FF"/>
          <w:sz w:val="32"/>
          <w:szCs w:val="32"/>
          <w:lang w:eastAsia="en-US"/>
        </w:rPr>
        <w:t>bo'ldi ()</w:t>
      </w:r>
      <w:r w:rsidRPr="00D94A84">
        <w:rPr>
          <w:color w:val="0000FF"/>
          <w:sz w:val="32"/>
          <w:szCs w:val="32"/>
          <w:lang w:eastAsia="en-US"/>
        </w:rPr>
        <w:t xml:space="preserve"> Yalpiz </w:t>
      </w:r>
      <w:r w:rsidRPr="00D94A84">
        <w:rPr>
          <w:rStyle w:val="1pt20"/>
          <w:color w:val="0000FF"/>
          <w:sz w:val="32"/>
          <w:szCs w:val="32"/>
          <w:lang w:eastAsia="en-US"/>
        </w:rPr>
        <w:t>o't-da()</w:t>
      </w:r>
    </w:p>
    <w:p w:rsidR="00E61E39" w:rsidRPr="00D94A84" w:rsidRDefault="00E61E39" w:rsidP="0041455E">
      <w:pPr>
        <w:pStyle w:val="34"/>
        <w:shd w:val="clear" w:color="auto" w:fill="auto"/>
        <w:spacing w:after="190" w:line="240" w:lineRule="auto"/>
        <w:ind w:left="6000"/>
        <w:jc w:val="left"/>
        <w:rPr>
          <w:color w:val="0000FF"/>
          <w:sz w:val="32"/>
          <w:szCs w:val="32"/>
        </w:rPr>
      </w:pPr>
      <w:r w:rsidRPr="00D94A84">
        <w:rPr>
          <w:color w:val="0000FF"/>
          <w:sz w:val="32"/>
          <w:szCs w:val="32"/>
          <w:lang w:eastAsia="en-US"/>
        </w:rPr>
        <w:t>(O'. Hoshimov)</w:t>
      </w:r>
    </w:p>
    <w:p w:rsidR="00E61E39" w:rsidRPr="00D94A84" w:rsidRDefault="00E61E39" w:rsidP="0041455E">
      <w:pPr>
        <w:pStyle w:val="ab"/>
        <w:framePr w:wrap="notBeside" w:vAnchor="text" w:hAnchor="text" w:xAlign="center" w:y="1"/>
        <w:shd w:val="clear" w:color="auto" w:fill="auto"/>
        <w:spacing w:line="240" w:lineRule="auto"/>
        <w:jc w:val="center"/>
        <w:rPr>
          <w:color w:val="0000FF"/>
          <w:sz w:val="32"/>
          <w:szCs w:val="32"/>
        </w:rPr>
      </w:pPr>
      <w:r w:rsidRPr="00D94A84">
        <w:rPr>
          <w:color w:val="0000FF"/>
          <w:sz w:val="32"/>
          <w:szCs w:val="32"/>
          <w:lang w:eastAsia="en-US"/>
        </w:rPr>
        <w:lastRenderedPageBreak/>
        <w:t>53-mashq. Rasm asosida «Bolalikning beg'ubor tongi» mavzusida og'zaki matn tuzing. Unda darak, so'roq, buyruqva his-hayajon gaplardan foydalaning.</w:t>
      </w:r>
    </w:p>
    <w:p w:rsidR="00E61E39" w:rsidRPr="00D94A84" w:rsidRDefault="00E61E39" w:rsidP="0041455E">
      <w:pPr>
        <w:framePr w:wrap="notBeside" w:vAnchor="text" w:hAnchor="text" w:xAlign="center" w:y="1"/>
        <w:jc w:val="center"/>
        <w:rPr>
          <w:rFonts w:ascii="Times New Roman" w:hAnsi="Times New Roman" w:cs="Times New Roman"/>
          <w:color w:val="0000FF"/>
          <w:sz w:val="32"/>
          <w:szCs w:val="32"/>
          <w:lang w:eastAsia="ru-RU"/>
        </w:rPr>
      </w:pPr>
    </w:p>
    <w:p w:rsidR="00E61E39" w:rsidRPr="00D94A84" w:rsidRDefault="00E61E39" w:rsidP="0041455E">
      <w:pPr>
        <w:rPr>
          <w:rFonts w:ascii="Times New Roman" w:hAnsi="Times New Roman" w:cs="Times New Roman"/>
          <w:color w:val="0000FF"/>
          <w:sz w:val="32"/>
          <w:szCs w:val="32"/>
          <w:lang w:eastAsia="ru-RU"/>
        </w:rPr>
      </w:pPr>
    </w:p>
    <w:p w:rsidR="00E61E39" w:rsidRPr="00D94A84" w:rsidRDefault="00DC2952" w:rsidP="0041455E">
      <w:pPr>
        <w:pStyle w:val="a9"/>
        <w:shd w:val="clear" w:color="auto" w:fill="auto"/>
        <w:spacing w:before="537" w:after="0" w:line="240" w:lineRule="auto"/>
        <w:ind w:right="20" w:firstLine="380"/>
        <w:jc w:val="both"/>
        <w:rPr>
          <w:color w:val="0000FF"/>
          <w:sz w:val="32"/>
          <w:szCs w:val="32"/>
        </w:rPr>
      </w:pPr>
      <w:r>
        <w:rPr>
          <w:noProof/>
          <w:color w:val="0000FF"/>
          <w:sz w:val="32"/>
          <w:szCs w:val="32"/>
          <w:lang w:val="ru-RU"/>
        </w:rPr>
        <w:pict>
          <v:shape id="_x0000_s1026" type="#_x0000_t75" style="position:absolute;left:0;text-align:left;margin-left:9.05pt;margin-top:1.85pt;width:117.65pt;height:82.6pt;z-index:251656192">
            <v:imagedata r:id="rId9" o:title=""/>
            <w10:wrap type="square"/>
          </v:shape>
        </w:pict>
      </w:r>
      <w:r w:rsidR="00E61E39" w:rsidRPr="00D94A84">
        <w:rPr>
          <w:rStyle w:val="1pt20"/>
          <w:color w:val="0000FF"/>
          <w:sz w:val="32"/>
          <w:szCs w:val="32"/>
          <w:lang w:eastAsia="en-US"/>
        </w:rPr>
        <w:t>Tayanch so'zlar:</w:t>
      </w:r>
      <w:r w:rsidR="00E61E39" w:rsidRPr="00D94A84">
        <w:rPr>
          <w:color w:val="0000FF"/>
          <w:sz w:val="32"/>
          <w:szCs w:val="32"/>
          <w:lang w:eastAsia="en-US"/>
        </w:rPr>
        <w:t xml:space="preserve"> o'g'il, qiz, baxtli, gul, kapalak, varrak, bog', chamanzor, mehribon, g'amxo'rlik, o'ynamoq, yugurmoq, maza qilmoq, xursand bo'lmoq Kelishning ketishi bordir dunyoda, So'zingni ezgu qil-umring ziyoda!</w:t>
      </w:r>
    </w:p>
    <w:p w:rsidR="00E61E39" w:rsidRPr="00D94A84" w:rsidRDefault="00E61E39" w:rsidP="0041455E">
      <w:pPr>
        <w:pStyle w:val="34"/>
        <w:shd w:val="clear" w:color="auto" w:fill="auto"/>
        <w:spacing w:after="88" w:line="240" w:lineRule="auto"/>
        <w:ind w:left="4780"/>
        <w:jc w:val="left"/>
        <w:rPr>
          <w:color w:val="0000FF"/>
          <w:sz w:val="32"/>
          <w:szCs w:val="32"/>
        </w:rPr>
      </w:pPr>
      <w:r w:rsidRPr="00D94A84">
        <w:rPr>
          <w:color w:val="0000FF"/>
          <w:sz w:val="32"/>
          <w:szCs w:val="32"/>
          <w:lang w:eastAsia="en-US"/>
        </w:rPr>
        <w:t>(Yusuf Xos Hojib)</w:t>
      </w:r>
    </w:p>
    <w:p w:rsidR="00D93CD9" w:rsidRPr="00D94A84" w:rsidRDefault="00D93CD9"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E61E39" w:rsidRPr="00D94A84" w:rsidRDefault="00D93CD9" w:rsidP="0041455E">
      <w:pPr>
        <w:pStyle w:val="a9"/>
        <w:shd w:val="clear" w:color="auto" w:fill="auto"/>
        <w:spacing w:before="0" w:after="0" w:line="240" w:lineRule="auto"/>
        <w:ind w:right="240" w:firstLine="0"/>
        <w:jc w:val="left"/>
        <w:rPr>
          <w:color w:val="0000FF"/>
          <w:sz w:val="32"/>
          <w:szCs w:val="32"/>
        </w:rPr>
      </w:pPr>
      <w:r w:rsidRPr="00D94A84">
        <w:rPr>
          <w:rStyle w:val="280"/>
          <w:color w:val="0000FF"/>
          <w:sz w:val="32"/>
          <w:szCs w:val="32"/>
          <w:lang w:eastAsia="en-US"/>
        </w:rPr>
        <w:t>1.</w:t>
      </w:r>
      <w:r w:rsidR="00E61E39" w:rsidRPr="00D94A84">
        <w:rPr>
          <w:rStyle w:val="280"/>
          <w:color w:val="0000FF"/>
          <w:sz w:val="32"/>
          <w:szCs w:val="32"/>
          <w:lang w:eastAsia="en-US"/>
        </w:rPr>
        <w:t>«0'zbekiston-mustaqil davlat».</w:t>
      </w:r>
      <w:r w:rsidR="00E61E39" w:rsidRPr="00D94A84">
        <w:rPr>
          <w:color w:val="0000FF"/>
          <w:sz w:val="32"/>
          <w:szCs w:val="32"/>
          <w:lang w:eastAsia="en-US"/>
        </w:rPr>
        <w:t xml:space="preserve"> Bu gapning oxirida nima uchun nuqta ishlatiladi?</w:t>
      </w:r>
    </w:p>
    <w:p w:rsidR="00E61E39" w:rsidRPr="00D94A84" w:rsidRDefault="00D93CD9" w:rsidP="0041455E">
      <w:pPr>
        <w:pStyle w:val="a9"/>
        <w:shd w:val="clear" w:color="auto" w:fill="auto"/>
        <w:tabs>
          <w:tab w:val="left" w:pos="740"/>
        </w:tabs>
        <w:spacing w:before="0" w:after="0" w:line="240" w:lineRule="auto"/>
        <w:ind w:firstLine="0"/>
        <w:jc w:val="left"/>
        <w:rPr>
          <w:color w:val="0000FF"/>
          <w:sz w:val="32"/>
          <w:szCs w:val="32"/>
        </w:rPr>
      </w:pPr>
      <w:r w:rsidRPr="00D94A84">
        <w:rPr>
          <w:color w:val="0000FF"/>
          <w:sz w:val="32"/>
          <w:szCs w:val="32"/>
          <w:lang w:eastAsia="en-US"/>
        </w:rPr>
        <w:t>2.</w:t>
      </w:r>
      <w:r w:rsidR="00E61E39" w:rsidRPr="00D94A84">
        <w:rPr>
          <w:color w:val="0000FF"/>
          <w:sz w:val="32"/>
          <w:szCs w:val="32"/>
          <w:lang w:eastAsia="en-US"/>
        </w:rPr>
        <w:t>So'roq belgisining ishlatilishiga misollar keltiring.</w:t>
      </w:r>
    </w:p>
    <w:p w:rsidR="00E61E39" w:rsidRPr="00D94A84" w:rsidRDefault="00D93CD9" w:rsidP="0041455E">
      <w:pPr>
        <w:pStyle w:val="a9"/>
        <w:shd w:val="clear" w:color="auto" w:fill="auto"/>
        <w:tabs>
          <w:tab w:val="left" w:pos="740"/>
        </w:tabs>
        <w:spacing w:before="0" w:after="49" w:line="240" w:lineRule="auto"/>
        <w:ind w:firstLine="0"/>
        <w:jc w:val="left"/>
        <w:rPr>
          <w:color w:val="0000FF"/>
          <w:sz w:val="32"/>
          <w:szCs w:val="32"/>
        </w:rPr>
      </w:pPr>
      <w:r w:rsidRPr="00D94A84">
        <w:rPr>
          <w:color w:val="0000FF"/>
          <w:sz w:val="32"/>
          <w:szCs w:val="32"/>
          <w:lang w:eastAsia="en-US"/>
        </w:rPr>
        <w:t>3.</w:t>
      </w:r>
      <w:r w:rsidR="00E61E39" w:rsidRPr="00D94A84">
        <w:rPr>
          <w:color w:val="0000FF"/>
          <w:sz w:val="32"/>
          <w:szCs w:val="32"/>
          <w:lang w:eastAsia="en-US"/>
        </w:rPr>
        <w:t>Undov belgisi qanday gaplarda ishlatiladi?</w:t>
      </w:r>
    </w:p>
    <w:p w:rsidR="00D93CD9" w:rsidRPr="00D94A84" w:rsidRDefault="00D93CD9" w:rsidP="0041455E">
      <w:pPr>
        <w:jc w:val="center"/>
        <w:rPr>
          <w:rFonts w:ascii="Times New Roman" w:hAnsi="Times New Roman" w:cs="Times New Roman"/>
          <w:b/>
          <w:color w:val="0000FF"/>
          <w:sz w:val="32"/>
          <w:szCs w:val="32"/>
        </w:rPr>
      </w:pPr>
    </w:p>
    <w:p w:rsidR="00D93CD9" w:rsidRPr="00D94A84" w:rsidRDefault="00D93CD9"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D93CD9" w:rsidRPr="00D94A84" w:rsidRDefault="00D93CD9"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D93CD9" w:rsidRPr="00D94A84" w:rsidRDefault="00D93CD9" w:rsidP="0041455E">
      <w:pPr>
        <w:pStyle w:val="410"/>
        <w:shd w:val="clear" w:color="auto" w:fill="auto"/>
        <w:spacing w:before="0" w:after="64" w:line="240" w:lineRule="auto"/>
        <w:ind w:left="280" w:right="240" w:firstLine="0"/>
        <w:rPr>
          <w:color w:val="0000FF"/>
          <w:sz w:val="32"/>
          <w:szCs w:val="32"/>
          <w:lang w:eastAsia="en-US"/>
        </w:rPr>
      </w:pPr>
    </w:p>
    <w:p w:rsidR="00E61E39" w:rsidRPr="00D94A84" w:rsidRDefault="00E61E39" w:rsidP="0041455E">
      <w:pPr>
        <w:pStyle w:val="410"/>
        <w:shd w:val="clear" w:color="auto" w:fill="auto"/>
        <w:spacing w:before="0" w:after="64" w:line="240" w:lineRule="auto"/>
        <w:ind w:left="280" w:right="240" w:firstLine="0"/>
        <w:rPr>
          <w:color w:val="0000FF"/>
          <w:sz w:val="32"/>
          <w:szCs w:val="32"/>
        </w:rPr>
      </w:pPr>
      <w:r w:rsidRPr="00D94A84">
        <w:rPr>
          <w:color w:val="0000FF"/>
          <w:sz w:val="32"/>
          <w:szCs w:val="32"/>
          <w:lang w:eastAsia="en-US"/>
        </w:rPr>
        <w:t>55-mashq.</w:t>
      </w:r>
      <w:r w:rsidRPr="00D94A84">
        <w:rPr>
          <w:rStyle w:val="443"/>
          <w:b/>
          <w:bCs/>
          <w:color w:val="0000FF"/>
          <w:sz w:val="32"/>
          <w:szCs w:val="32"/>
          <w:lang w:eastAsia="en-US"/>
        </w:rPr>
        <w:t xml:space="preserve"> Uyga topshiriq.</w:t>
      </w:r>
      <w:r w:rsidRPr="00D94A84">
        <w:rPr>
          <w:color w:val="0000FF"/>
          <w:sz w:val="32"/>
          <w:szCs w:val="32"/>
          <w:lang w:eastAsia="en-US"/>
        </w:rPr>
        <w:t xml:space="preserve"> Rivoyatni o'qib, undagi mazmun haqida o'ylang. Fikrlaringizni daftarga yozib keling.</w:t>
      </w:r>
    </w:p>
    <w:p w:rsidR="00E61E39" w:rsidRPr="00D94A84" w:rsidRDefault="00E61E39" w:rsidP="0041455E">
      <w:pPr>
        <w:pStyle w:val="a9"/>
        <w:shd w:val="clear" w:color="auto" w:fill="auto"/>
        <w:spacing w:before="0" w:after="0" w:line="240" w:lineRule="auto"/>
        <w:ind w:left="280" w:firstLine="0"/>
        <w:jc w:val="left"/>
        <w:rPr>
          <w:color w:val="0000FF"/>
          <w:sz w:val="32"/>
          <w:szCs w:val="32"/>
        </w:rPr>
      </w:pPr>
      <w:r w:rsidRPr="00D94A84">
        <w:rPr>
          <w:color w:val="0000FF"/>
          <w:sz w:val="32"/>
          <w:szCs w:val="32"/>
          <w:lang w:eastAsia="en-US"/>
        </w:rPr>
        <w:t>Aytishlaricha, ikki qo'shni bir parcha yerni talashib qolishibdi.</w:t>
      </w:r>
    </w:p>
    <w:p w:rsidR="00E61E39" w:rsidRPr="00D94A84" w:rsidRDefault="00E61E39" w:rsidP="0041455E">
      <w:pPr>
        <w:pStyle w:val="a9"/>
        <w:shd w:val="clear" w:color="auto" w:fill="auto"/>
        <w:spacing w:before="0" w:after="0" w:line="240" w:lineRule="auto"/>
        <w:ind w:left="280" w:firstLine="0"/>
        <w:jc w:val="left"/>
        <w:rPr>
          <w:color w:val="0000FF"/>
          <w:sz w:val="32"/>
          <w:szCs w:val="32"/>
        </w:rPr>
      </w:pPr>
      <w:r w:rsidRPr="00D94A84">
        <w:rPr>
          <w:color w:val="0000FF"/>
          <w:sz w:val="32"/>
          <w:szCs w:val="32"/>
          <w:lang w:eastAsia="en-US"/>
        </w:rPr>
        <w:t>-Bu yer meniki'.-debdi biri.</w:t>
      </w:r>
    </w:p>
    <w:p w:rsidR="00E61E39" w:rsidRPr="00D94A84" w:rsidRDefault="00E61E39" w:rsidP="0041455E">
      <w:pPr>
        <w:pStyle w:val="a9"/>
        <w:shd w:val="clear" w:color="auto" w:fill="auto"/>
        <w:spacing w:before="0" w:after="0" w:line="240" w:lineRule="auto"/>
        <w:ind w:left="280" w:firstLine="0"/>
        <w:jc w:val="left"/>
        <w:rPr>
          <w:color w:val="0000FF"/>
          <w:sz w:val="32"/>
          <w:szCs w:val="32"/>
        </w:rPr>
      </w:pPr>
      <w:r w:rsidRPr="00D94A84">
        <w:rPr>
          <w:color w:val="0000FF"/>
          <w:sz w:val="32"/>
          <w:szCs w:val="32"/>
          <w:lang w:eastAsia="en-US"/>
        </w:rPr>
        <w:t>-Yo'q! Bu yer meniki!-debdi ikkinchisi.</w:t>
      </w:r>
    </w:p>
    <w:p w:rsidR="00E61E39" w:rsidRPr="00D94A84" w:rsidRDefault="00E61E39" w:rsidP="0041455E">
      <w:pPr>
        <w:pStyle w:val="a9"/>
        <w:shd w:val="clear" w:color="auto" w:fill="auto"/>
        <w:spacing w:before="0" w:after="0" w:line="240" w:lineRule="auto"/>
        <w:ind w:left="280" w:firstLine="0"/>
        <w:jc w:val="left"/>
        <w:rPr>
          <w:color w:val="0000FF"/>
          <w:sz w:val="32"/>
          <w:szCs w:val="32"/>
        </w:rPr>
      </w:pPr>
      <w:r w:rsidRPr="00D94A84">
        <w:rPr>
          <w:color w:val="0000FF"/>
          <w:sz w:val="32"/>
          <w:szCs w:val="32"/>
          <w:lang w:eastAsia="en-US"/>
        </w:rPr>
        <w:t>Shunda yerdan sado chiqib:</w:t>
      </w:r>
    </w:p>
    <w:p w:rsidR="00E61E39" w:rsidRPr="00D94A84" w:rsidRDefault="00E61E39" w:rsidP="0041455E">
      <w:pPr>
        <w:pStyle w:val="a9"/>
        <w:shd w:val="clear" w:color="auto" w:fill="auto"/>
        <w:spacing w:before="0" w:after="0" w:line="240" w:lineRule="auto"/>
        <w:ind w:left="280" w:firstLine="0"/>
        <w:jc w:val="left"/>
        <w:rPr>
          <w:color w:val="0000FF"/>
          <w:sz w:val="32"/>
          <w:szCs w:val="32"/>
        </w:rPr>
      </w:pPr>
      <w:r w:rsidRPr="00D94A84">
        <w:rPr>
          <w:color w:val="0000FF"/>
          <w:sz w:val="32"/>
          <w:szCs w:val="32"/>
          <w:lang w:eastAsia="en-US"/>
        </w:rPr>
        <w:t>-Ikkoving ham meniki!-debdi.</w:t>
      </w:r>
    </w:p>
    <w:p w:rsidR="00E61E39" w:rsidRPr="00D94A84" w:rsidRDefault="00E61E39" w:rsidP="0041455E">
      <w:pPr>
        <w:pStyle w:val="a9"/>
        <w:shd w:val="clear" w:color="auto" w:fill="auto"/>
        <w:spacing w:before="0" w:after="90" w:line="240" w:lineRule="auto"/>
        <w:ind w:left="280" w:firstLine="0"/>
        <w:jc w:val="left"/>
        <w:rPr>
          <w:color w:val="0000FF"/>
          <w:sz w:val="32"/>
          <w:szCs w:val="32"/>
        </w:rPr>
      </w:pPr>
      <w:r w:rsidRPr="00D94A84">
        <w:rPr>
          <w:color w:val="0000FF"/>
          <w:sz w:val="32"/>
          <w:szCs w:val="32"/>
          <w:lang w:eastAsia="en-US"/>
        </w:rPr>
        <w:t>Shu sado tufayli ikki qo'shni murosaga kelib, yarashishibdi.</w:t>
      </w:r>
    </w:p>
    <w:p w:rsidR="00E61E39" w:rsidRPr="00D94A84" w:rsidRDefault="00E61E39" w:rsidP="0041455E">
      <w:pPr>
        <w:pStyle w:val="34"/>
        <w:shd w:val="clear" w:color="auto" w:fill="auto"/>
        <w:spacing w:after="98" w:line="240" w:lineRule="auto"/>
        <w:ind w:left="6560"/>
        <w:jc w:val="left"/>
        <w:rPr>
          <w:color w:val="0000FF"/>
          <w:sz w:val="32"/>
          <w:szCs w:val="32"/>
        </w:rPr>
      </w:pPr>
      <w:r w:rsidRPr="00D94A84">
        <w:rPr>
          <w:color w:val="0000FF"/>
          <w:sz w:val="32"/>
          <w:szCs w:val="32"/>
          <w:lang w:eastAsia="en-US"/>
        </w:rPr>
        <w:t>(Rivoyat)</w:t>
      </w:r>
    </w:p>
    <w:p w:rsidR="00DE08BD" w:rsidRPr="00D94A84" w:rsidRDefault="005717B7" w:rsidP="00DF084E">
      <w:pPr>
        <w:rPr>
          <w:rFonts w:ascii="Times New Roman" w:hAnsi="Times New Roman" w:cs="Times New Roman"/>
          <w:b/>
          <w:color w:val="0000FF"/>
          <w:sz w:val="28"/>
          <w:szCs w:val="28"/>
        </w:rPr>
      </w:pPr>
      <w:bookmarkStart w:id="11" w:name="bookmark13"/>
      <w:r w:rsidRPr="00D94A84">
        <w:rPr>
          <w:rFonts w:ascii="Times New Roman" w:hAnsi="Times New Roman" w:cs="Times New Roman"/>
          <w:b/>
          <w:color w:val="0000FF"/>
          <w:sz w:val="28"/>
          <w:szCs w:val="28"/>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D93CD9" w:rsidRPr="00D94A84">
        <w:rPr>
          <w:color w:val="0000FF"/>
          <w:sz w:val="24"/>
          <w:szCs w:val="24"/>
          <w:lang w:eastAsia="en-US"/>
        </w:rPr>
        <w:t>SINTAKSIS VA PUNKTUATSIYA</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93CD9"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93CD9" w:rsidRPr="00D94A84" w:rsidRDefault="00D93CD9" w:rsidP="0041455E">
      <w:pPr>
        <w:pStyle w:val="a9"/>
        <w:shd w:val="clear" w:color="auto" w:fill="auto"/>
        <w:spacing w:before="0" w:after="0" w:line="240" w:lineRule="auto"/>
        <w:ind w:right="240" w:firstLine="0"/>
        <w:jc w:val="left"/>
        <w:rPr>
          <w:color w:val="0000FF"/>
          <w:sz w:val="24"/>
          <w:szCs w:val="24"/>
        </w:rPr>
      </w:pPr>
      <w:r w:rsidRPr="00D94A84">
        <w:rPr>
          <w:rStyle w:val="280"/>
          <w:color w:val="0000FF"/>
          <w:sz w:val="24"/>
          <w:szCs w:val="24"/>
          <w:lang w:eastAsia="en-US"/>
        </w:rPr>
        <w:t>1.«0'zbekiston-mustaqil davlat».</w:t>
      </w:r>
      <w:r w:rsidRPr="00D94A84">
        <w:rPr>
          <w:color w:val="0000FF"/>
          <w:sz w:val="24"/>
          <w:szCs w:val="24"/>
          <w:lang w:eastAsia="en-US"/>
        </w:rPr>
        <w:t xml:space="preserve"> Bu gapning oxirida nima uchun nuqta ishlatiladi?</w:t>
      </w:r>
    </w:p>
    <w:p w:rsidR="00D93CD9" w:rsidRPr="00D94A84" w:rsidRDefault="00D93CD9" w:rsidP="0041455E">
      <w:pPr>
        <w:pStyle w:val="a9"/>
        <w:shd w:val="clear" w:color="auto" w:fill="auto"/>
        <w:tabs>
          <w:tab w:val="left" w:pos="740"/>
        </w:tabs>
        <w:spacing w:before="0" w:after="0" w:line="240" w:lineRule="auto"/>
        <w:ind w:firstLine="0"/>
        <w:jc w:val="left"/>
        <w:rPr>
          <w:color w:val="0000FF"/>
          <w:sz w:val="24"/>
          <w:szCs w:val="24"/>
        </w:rPr>
      </w:pPr>
      <w:r w:rsidRPr="00D94A84">
        <w:rPr>
          <w:color w:val="0000FF"/>
          <w:sz w:val="24"/>
          <w:szCs w:val="24"/>
          <w:lang w:eastAsia="en-US"/>
        </w:rPr>
        <w:t>2.So'roq belgisining ishlatilishiga misollar keltiring.</w:t>
      </w:r>
    </w:p>
    <w:p w:rsidR="00D93CD9" w:rsidRPr="00D94A84" w:rsidRDefault="00D93CD9" w:rsidP="0041455E">
      <w:pPr>
        <w:pStyle w:val="a9"/>
        <w:shd w:val="clear" w:color="auto" w:fill="auto"/>
        <w:tabs>
          <w:tab w:val="left" w:pos="740"/>
        </w:tabs>
        <w:spacing w:before="0" w:after="49" w:line="240" w:lineRule="auto"/>
        <w:ind w:firstLine="0"/>
        <w:jc w:val="left"/>
        <w:rPr>
          <w:color w:val="0000FF"/>
          <w:sz w:val="24"/>
          <w:szCs w:val="24"/>
        </w:rPr>
      </w:pPr>
      <w:r w:rsidRPr="00D94A84">
        <w:rPr>
          <w:color w:val="0000FF"/>
          <w:sz w:val="24"/>
          <w:szCs w:val="24"/>
          <w:lang w:eastAsia="en-US"/>
        </w:rPr>
        <w:t>3.Undov belgisi qanday gaplarda ishlatiladi?</w:t>
      </w:r>
    </w:p>
    <w:p w:rsidR="00D93CD9" w:rsidRPr="00D94A84" w:rsidRDefault="00D93CD9"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bookmarkEnd w:id="11"/>
    <w:p w:rsidR="00E61E39" w:rsidRPr="00D94A84" w:rsidRDefault="00E61E39" w:rsidP="0041455E">
      <w:pPr>
        <w:pStyle w:val="a9"/>
        <w:shd w:val="clear" w:color="auto" w:fill="auto"/>
        <w:spacing w:before="0" w:after="78" w:line="240" w:lineRule="auto"/>
        <w:ind w:left="1360" w:firstLine="0"/>
        <w:jc w:val="left"/>
        <w:rPr>
          <w:color w:val="0000FF"/>
          <w:sz w:val="32"/>
          <w:szCs w:val="32"/>
        </w:rPr>
      </w:pPr>
      <w:r w:rsidRPr="00D94A84">
        <w:rPr>
          <w:rStyle w:val="39"/>
          <w:color w:val="0000FF"/>
          <w:sz w:val="32"/>
          <w:szCs w:val="32"/>
          <w:lang w:eastAsia="en-US"/>
        </w:rPr>
        <w:t>16-dars.</w:t>
      </w:r>
      <w:r w:rsidRPr="00D94A84">
        <w:rPr>
          <w:color w:val="0000FF"/>
          <w:sz w:val="32"/>
          <w:szCs w:val="32"/>
          <w:lang w:eastAsia="en-US"/>
        </w:rPr>
        <w:t xml:space="preserve"> SINTAKSIS VA PUNKTUATSIYA</w:t>
      </w:r>
    </w:p>
    <w:p w:rsidR="00E61E39" w:rsidRPr="00D94A84" w:rsidRDefault="00596B0A" w:rsidP="0041455E">
      <w:pPr>
        <w:pStyle w:val="a9"/>
        <w:shd w:val="clear" w:color="auto" w:fill="auto"/>
        <w:tabs>
          <w:tab w:val="left" w:pos="1604"/>
        </w:tabs>
        <w:spacing w:before="0" w:after="0" w:line="240" w:lineRule="auto"/>
        <w:ind w:right="20" w:firstLine="0"/>
        <w:jc w:val="both"/>
        <w:rPr>
          <w:color w:val="0000FF"/>
          <w:sz w:val="32"/>
          <w:szCs w:val="32"/>
        </w:rPr>
      </w:pPr>
      <w:r w:rsidRPr="00D94A84">
        <w:rPr>
          <w:rStyle w:val="270"/>
          <w:color w:val="0000FF"/>
          <w:sz w:val="32"/>
          <w:szCs w:val="32"/>
          <w:lang w:eastAsia="en-US"/>
        </w:rPr>
        <w:t>1-</w:t>
      </w:r>
      <w:r w:rsidR="00E61E39" w:rsidRPr="00D94A84">
        <w:rPr>
          <w:rStyle w:val="270"/>
          <w:color w:val="0000FF"/>
          <w:sz w:val="32"/>
          <w:szCs w:val="32"/>
          <w:lang w:eastAsia="en-US"/>
        </w:rPr>
        <w:t>topshiriq.</w:t>
      </w:r>
      <w:r w:rsidR="00E61E39" w:rsidRPr="00D94A84">
        <w:rPr>
          <w:color w:val="0000FF"/>
          <w:sz w:val="32"/>
          <w:szCs w:val="32"/>
          <w:lang w:eastAsia="en-US"/>
        </w:rPr>
        <w:tab/>
        <w:t>Quyidagi so'zlarni bir-biriga bog'lab gap tuzing.</w:t>
      </w:r>
      <w:r w:rsidR="00E61E39" w:rsidRPr="00D94A84">
        <w:rPr>
          <w:rStyle w:val="270"/>
          <w:color w:val="0000FF"/>
          <w:sz w:val="32"/>
          <w:szCs w:val="32"/>
          <w:lang w:eastAsia="en-US"/>
        </w:rPr>
        <w:t xml:space="preserve"> O'zbekiston, buyuk, kelajak, davlat.</w:t>
      </w:r>
      <w:r w:rsidR="00E61E39" w:rsidRPr="00D94A84">
        <w:rPr>
          <w:color w:val="0000FF"/>
          <w:sz w:val="32"/>
          <w:szCs w:val="32"/>
          <w:lang w:eastAsia="en-US"/>
        </w:rPr>
        <w:t xml:space="preserve"> Gap tuzish uchun nimalar qilganingizni ayting.</w:t>
      </w:r>
    </w:p>
    <w:p w:rsidR="00E61E39" w:rsidRPr="00D94A84" w:rsidRDefault="00596B0A" w:rsidP="0041455E">
      <w:pPr>
        <w:pStyle w:val="34"/>
        <w:shd w:val="clear" w:color="auto" w:fill="auto"/>
        <w:tabs>
          <w:tab w:val="left" w:pos="1702"/>
        </w:tabs>
        <w:spacing w:line="240" w:lineRule="auto"/>
        <w:rPr>
          <w:color w:val="0000FF"/>
          <w:sz w:val="32"/>
          <w:szCs w:val="32"/>
        </w:rPr>
      </w:pPr>
      <w:r w:rsidRPr="00D94A84">
        <w:rPr>
          <w:color w:val="0000FF"/>
          <w:sz w:val="32"/>
          <w:szCs w:val="32"/>
          <w:lang w:eastAsia="en-US"/>
        </w:rPr>
        <w:t>2-</w:t>
      </w:r>
      <w:r w:rsidR="00E61E39" w:rsidRPr="00D94A84">
        <w:rPr>
          <w:color w:val="0000FF"/>
          <w:sz w:val="32"/>
          <w:szCs w:val="32"/>
          <w:lang w:eastAsia="en-US"/>
        </w:rPr>
        <w:t>topshiriq.</w:t>
      </w:r>
      <w:r w:rsidR="00E61E39" w:rsidRPr="00D94A84">
        <w:rPr>
          <w:color w:val="0000FF"/>
          <w:sz w:val="32"/>
          <w:szCs w:val="32"/>
          <w:lang w:eastAsia="en-US"/>
        </w:rPr>
        <w:tab/>
        <w:t>Yaxshi, kitob o'qi. Yaxshi kitob o'qi.</w:t>
      </w:r>
    </w:p>
    <w:p w:rsidR="00E61E39" w:rsidRPr="00D94A84" w:rsidRDefault="00E61E39" w:rsidP="0041455E">
      <w:pPr>
        <w:pStyle w:val="a9"/>
        <w:shd w:val="clear" w:color="auto" w:fill="auto"/>
        <w:spacing w:before="0" w:after="101" w:line="240" w:lineRule="auto"/>
        <w:ind w:left="20" w:right="20" w:firstLine="400"/>
        <w:jc w:val="both"/>
        <w:rPr>
          <w:color w:val="0000FF"/>
          <w:sz w:val="32"/>
          <w:szCs w:val="32"/>
        </w:rPr>
      </w:pPr>
      <w:r w:rsidRPr="00D94A84">
        <w:rPr>
          <w:color w:val="0000FF"/>
          <w:sz w:val="32"/>
          <w:szCs w:val="32"/>
          <w:lang w:eastAsia="en-US"/>
        </w:rPr>
        <w:t>Yuqoridagi jumlalar bir-biridan nimasi bilan farq qilayotganini ayting. Tinish belgisining fikrni to'g'ri ifodalashdagi ahamiyatini tushuntiring.</w:t>
      </w:r>
    </w:p>
    <w:p w:rsidR="00E61E39" w:rsidRPr="00D94A84" w:rsidRDefault="00E61E39" w:rsidP="0041455E">
      <w:pPr>
        <w:pStyle w:val="410"/>
        <w:shd w:val="clear" w:color="auto" w:fill="auto"/>
        <w:spacing w:before="0" w:line="240" w:lineRule="auto"/>
        <w:ind w:left="20" w:right="340" w:firstLine="0"/>
        <w:jc w:val="center"/>
        <w:rPr>
          <w:color w:val="0000FF"/>
          <w:sz w:val="32"/>
          <w:szCs w:val="32"/>
        </w:rPr>
      </w:pPr>
      <w:r w:rsidRPr="00D94A84">
        <w:rPr>
          <w:color w:val="0000FF"/>
          <w:sz w:val="32"/>
          <w:szCs w:val="32"/>
          <w:lang w:eastAsia="en-US"/>
        </w:rPr>
        <w:t>Ma'lum bir fikrni ifodalash uchun so'zlarni tilimizning muayyan qoidalari asosida bir-biriga bog'lab, gap tuzamiz.</w:t>
      </w:r>
    </w:p>
    <w:p w:rsidR="00E61E39" w:rsidRPr="00D94A84" w:rsidRDefault="00E61E39" w:rsidP="0041455E">
      <w:pPr>
        <w:pStyle w:val="410"/>
        <w:shd w:val="clear" w:color="auto" w:fill="auto"/>
        <w:spacing w:before="0" w:after="199" w:line="240" w:lineRule="auto"/>
        <w:ind w:left="420" w:right="340" w:firstLine="280"/>
        <w:jc w:val="center"/>
        <w:rPr>
          <w:color w:val="0000FF"/>
          <w:sz w:val="32"/>
          <w:szCs w:val="32"/>
        </w:rPr>
      </w:pPr>
      <w:r w:rsidRPr="00D94A84">
        <w:rPr>
          <w:color w:val="0000FF"/>
          <w:sz w:val="32"/>
          <w:szCs w:val="32"/>
          <w:lang w:eastAsia="en-US"/>
        </w:rPr>
        <w:t xml:space="preserve">So'zlarning bir-biriga bog'lanishi, gap va uning turlarini o'rgatadigan tilshunoslik bo'limiga sintaksis, tinish belgilari va ularni yozma nutqda to'g'ri </w:t>
      </w:r>
      <w:r w:rsidRPr="00D94A84">
        <w:rPr>
          <w:color w:val="0000FF"/>
          <w:sz w:val="32"/>
          <w:szCs w:val="32"/>
          <w:lang w:eastAsia="en-US"/>
        </w:rPr>
        <w:lastRenderedPageBreak/>
        <w:t>qo'llash yo'l- yo'riqlarini o'rgatuvchi tilshunoslik bo'limiga esa punktuatsiya deyiladi.</w:t>
      </w:r>
    </w:p>
    <w:p w:rsidR="00E61E39" w:rsidRPr="00D94A84" w:rsidRDefault="00E61E39" w:rsidP="0041455E">
      <w:pPr>
        <w:pStyle w:val="410"/>
        <w:shd w:val="clear" w:color="auto" w:fill="auto"/>
        <w:spacing w:before="0" w:after="93" w:line="240" w:lineRule="auto"/>
        <w:ind w:left="20" w:right="20" w:firstLine="400"/>
        <w:jc w:val="both"/>
        <w:rPr>
          <w:color w:val="0000FF"/>
          <w:sz w:val="32"/>
          <w:szCs w:val="32"/>
        </w:rPr>
      </w:pPr>
      <w:r w:rsidRPr="00D94A84">
        <w:rPr>
          <w:color w:val="0000FF"/>
          <w:sz w:val="32"/>
          <w:szCs w:val="32"/>
          <w:lang w:eastAsia="en-US"/>
        </w:rPr>
        <w:t>56-mashq. Gaplarni o'qing. Tinish belgisi bilan bog'liq holda gaplar ma'nosidagi farqni tushuntiring.</w:t>
      </w:r>
    </w:p>
    <w:p w:rsidR="00E61E39" w:rsidRPr="00D94A84" w:rsidRDefault="00E61E39" w:rsidP="0041455E">
      <w:pPr>
        <w:pStyle w:val="a9"/>
        <w:shd w:val="clear" w:color="auto" w:fill="auto"/>
        <w:spacing w:before="0" w:after="207" w:line="240" w:lineRule="auto"/>
        <w:ind w:left="20" w:right="20" w:firstLine="400"/>
        <w:jc w:val="both"/>
        <w:rPr>
          <w:color w:val="0000FF"/>
          <w:sz w:val="32"/>
          <w:szCs w:val="32"/>
        </w:rPr>
      </w:pPr>
      <w:r w:rsidRPr="00D94A84">
        <w:rPr>
          <w:color w:val="0000FF"/>
          <w:sz w:val="32"/>
          <w:szCs w:val="32"/>
          <w:lang w:eastAsia="en-US"/>
        </w:rPr>
        <w:t>1. Bu gaping yomon, bo'lmadi. Bu gaping yomon bo'lmadi. 2. Sen katta, bola emassan. Sen katta bola emassan. 3. Ona aziz, farzandiga yelni ham ravo ko'rmaydi. Ona aziz farzandiga yelni ham ravo ko'rmaydi. 4. To'g'ri, yo'llarda ham mashaqqat bor. To'g'ri yo'llarda ham mashaqqat bor.</w:t>
      </w:r>
    </w:p>
    <w:p w:rsidR="00E61E39" w:rsidRPr="00D94A84" w:rsidRDefault="00E61E39" w:rsidP="0041455E">
      <w:pPr>
        <w:pStyle w:val="410"/>
        <w:shd w:val="clear" w:color="auto" w:fill="auto"/>
        <w:spacing w:before="0" w:line="240" w:lineRule="auto"/>
        <w:ind w:left="20" w:right="20" w:firstLine="0"/>
        <w:jc w:val="both"/>
        <w:rPr>
          <w:color w:val="0000FF"/>
          <w:sz w:val="32"/>
          <w:szCs w:val="32"/>
        </w:rPr>
      </w:pPr>
      <w:r w:rsidRPr="00D94A84">
        <w:rPr>
          <w:color w:val="0000FF"/>
          <w:sz w:val="32"/>
          <w:szCs w:val="32"/>
          <w:lang w:eastAsia="en-US"/>
        </w:rPr>
        <w:t>57-mashq. Maktabdagi hayotingiz bilan bog'liq 4 ta gap tuzing. Gapdagi so'zlarning o'zagini aniqlang. So'zlar gapda nimalar yordamida bog'lana- yotganini tushuntiring. Gap bo'laklarining joylashishiga diqqat qiling.</w:t>
      </w:r>
    </w:p>
    <w:p w:rsidR="00596B0A" w:rsidRPr="00D94A84" w:rsidRDefault="00596B0A" w:rsidP="0041455E">
      <w:pPr>
        <w:pStyle w:val="410"/>
        <w:shd w:val="clear" w:color="auto" w:fill="auto"/>
        <w:spacing w:before="0" w:after="82" w:line="240" w:lineRule="auto"/>
        <w:ind w:left="20" w:right="20" w:firstLine="400"/>
        <w:jc w:val="both"/>
        <w:rPr>
          <w:color w:val="0000FF"/>
          <w:sz w:val="32"/>
          <w:szCs w:val="32"/>
          <w:lang w:eastAsia="en-US"/>
        </w:rPr>
      </w:pPr>
    </w:p>
    <w:p w:rsidR="00E61E39" w:rsidRPr="00D94A84" w:rsidRDefault="00E61E39" w:rsidP="0041455E">
      <w:pPr>
        <w:pStyle w:val="410"/>
        <w:shd w:val="clear" w:color="auto" w:fill="auto"/>
        <w:spacing w:before="0" w:after="82" w:line="240" w:lineRule="auto"/>
        <w:ind w:left="20" w:right="20" w:firstLine="400"/>
        <w:jc w:val="both"/>
        <w:rPr>
          <w:color w:val="0000FF"/>
          <w:sz w:val="32"/>
          <w:szCs w:val="32"/>
        </w:rPr>
      </w:pPr>
      <w:r w:rsidRPr="00D94A84">
        <w:rPr>
          <w:color w:val="0000FF"/>
          <w:sz w:val="32"/>
          <w:szCs w:val="32"/>
          <w:lang w:eastAsia="en-US"/>
        </w:rPr>
        <w:t>58-mashq. Berilgan gaplarning ma'nosini tinish belgisini qo'yfsh bilan o'zgartiring. Har bir gapni o'zgarguiicha va o'zgargandan keyin o'qing hamda ohangiga e'tibor qarating.</w:t>
      </w:r>
    </w:p>
    <w:p w:rsidR="00E61E39" w:rsidRPr="00D94A84" w:rsidRDefault="00E61E39" w:rsidP="0041455E">
      <w:pPr>
        <w:pStyle w:val="a9"/>
        <w:shd w:val="clear" w:color="auto" w:fill="auto"/>
        <w:spacing w:before="0" w:after="0" w:line="240" w:lineRule="auto"/>
        <w:ind w:left="20" w:right="20" w:firstLine="400"/>
        <w:jc w:val="both"/>
        <w:rPr>
          <w:color w:val="0000FF"/>
          <w:sz w:val="32"/>
          <w:szCs w:val="32"/>
        </w:rPr>
      </w:pPr>
      <w:r w:rsidRPr="00D94A84">
        <w:rPr>
          <w:color w:val="0000FF"/>
          <w:sz w:val="32"/>
          <w:szCs w:val="32"/>
          <w:lang w:eastAsia="en-US"/>
        </w:rPr>
        <w:t xml:space="preserve">1. Sobir akam keldi. 2. Yaxshi bolalar vaqtini bekor o'tkazmaydi. 3. Xona katta kishilarga yoqdi. 4. Gullar chiroyli stolni bezab turibdi. 5. Akam </w:t>
      </w:r>
      <w:r w:rsidRPr="00D94A84">
        <w:rPr>
          <w:rStyle w:val="92"/>
          <w:color w:val="0000FF"/>
          <w:sz w:val="32"/>
          <w:szCs w:val="32"/>
          <w:lang w:eastAsia="en-US"/>
        </w:rPr>
        <w:t>18</w:t>
      </w:r>
    </w:p>
    <w:p w:rsidR="00E61E39" w:rsidRPr="00D94A84" w:rsidRDefault="00E61E39" w:rsidP="0041455E">
      <w:pPr>
        <w:pStyle w:val="a9"/>
        <w:shd w:val="clear" w:color="auto" w:fill="auto"/>
        <w:spacing w:before="0" w:after="195" w:line="240" w:lineRule="auto"/>
        <w:ind w:left="80" w:right="20" w:firstLine="0"/>
        <w:jc w:val="left"/>
        <w:rPr>
          <w:color w:val="0000FF"/>
          <w:sz w:val="32"/>
          <w:szCs w:val="32"/>
        </w:rPr>
      </w:pPr>
      <w:r w:rsidRPr="00D94A84">
        <w:rPr>
          <w:color w:val="0000FF"/>
          <w:sz w:val="32"/>
          <w:szCs w:val="32"/>
          <w:lang w:eastAsia="en-US"/>
        </w:rPr>
        <w:t>kecha kelgan mehmonlarni o'zi kutib oldi. 6. Ajdodlarimiz ulug' temuriylarga borib tutashadi.</w:t>
      </w:r>
    </w:p>
    <w:p w:rsidR="00596B0A" w:rsidRPr="00D94A84" w:rsidRDefault="00596B0A" w:rsidP="0041455E">
      <w:pPr>
        <w:pStyle w:val="410"/>
        <w:shd w:val="clear" w:color="auto" w:fill="auto"/>
        <w:spacing w:before="0" w:line="240" w:lineRule="auto"/>
        <w:ind w:left="80" w:right="20" w:firstLine="0"/>
        <w:rPr>
          <w:color w:val="0000FF"/>
          <w:sz w:val="32"/>
          <w:szCs w:val="32"/>
          <w:lang w:eastAsia="en-US"/>
        </w:rPr>
      </w:pPr>
    </w:p>
    <w:p w:rsidR="00E61E39" w:rsidRPr="00D94A84" w:rsidRDefault="00E61E39" w:rsidP="0041455E">
      <w:pPr>
        <w:pStyle w:val="410"/>
        <w:shd w:val="clear" w:color="auto" w:fill="auto"/>
        <w:spacing w:before="0" w:line="240" w:lineRule="auto"/>
        <w:ind w:left="80" w:right="20" w:firstLine="0"/>
        <w:rPr>
          <w:color w:val="0000FF"/>
          <w:sz w:val="32"/>
          <w:szCs w:val="32"/>
        </w:rPr>
      </w:pPr>
      <w:r w:rsidRPr="00D94A84">
        <w:rPr>
          <w:color w:val="0000FF"/>
          <w:sz w:val="32"/>
          <w:szCs w:val="32"/>
          <w:lang w:eastAsia="en-US"/>
        </w:rPr>
        <w:t>59-mashq. Gaplar tuzing, vergulni o'zgartirish orqali yangi gaplar hosil qiling.</w:t>
      </w:r>
    </w:p>
    <w:p w:rsidR="00E61E39" w:rsidRPr="00D94A84" w:rsidRDefault="00E61E39" w:rsidP="0041455E">
      <w:pPr>
        <w:pStyle w:val="a9"/>
        <w:shd w:val="clear" w:color="auto" w:fill="auto"/>
        <w:spacing w:before="0" w:after="210" w:line="240" w:lineRule="auto"/>
        <w:ind w:left="1320" w:right="1140"/>
        <w:jc w:val="left"/>
        <w:rPr>
          <w:color w:val="0000FF"/>
          <w:sz w:val="32"/>
          <w:szCs w:val="32"/>
        </w:rPr>
      </w:pPr>
      <w:r w:rsidRPr="00D94A84">
        <w:rPr>
          <w:rStyle w:val="1pt19"/>
          <w:color w:val="0000FF"/>
          <w:sz w:val="32"/>
          <w:szCs w:val="32"/>
          <w:lang w:eastAsia="en-US"/>
        </w:rPr>
        <w:t>Namuna:</w:t>
      </w:r>
      <w:r w:rsidRPr="00D94A84">
        <w:rPr>
          <w:color w:val="0000FF"/>
          <w:sz w:val="32"/>
          <w:szCs w:val="32"/>
          <w:lang w:eastAsia="en-US"/>
        </w:rPr>
        <w:t xml:space="preserve"> Tashqariga chiqish mumkin emas, sovuq. Tashqarigachiqish mumkin, emas sovuq.</w:t>
      </w:r>
    </w:p>
    <w:p w:rsidR="00D93CD9" w:rsidRPr="00D94A84" w:rsidRDefault="00D93CD9"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E61E39" w:rsidRPr="00D94A84" w:rsidRDefault="00E61E39" w:rsidP="0041455E">
      <w:pPr>
        <w:pStyle w:val="71"/>
        <w:shd w:val="clear" w:color="auto" w:fill="auto"/>
        <w:spacing w:before="0" w:after="73" w:line="240" w:lineRule="auto"/>
        <w:ind w:left="2560" w:firstLine="0"/>
        <w:rPr>
          <w:color w:val="0000FF"/>
          <w:sz w:val="32"/>
          <w:szCs w:val="32"/>
        </w:rPr>
      </w:pPr>
      <w:r w:rsidRPr="00D94A84">
        <w:rPr>
          <w:color w:val="0000FF"/>
          <w:sz w:val="32"/>
          <w:szCs w:val="32"/>
          <w:lang w:eastAsia="en-US"/>
        </w:rPr>
        <w:t>Savol va topshiriqlar</w:t>
      </w:r>
    </w:p>
    <w:p w:rsidR="00D93CD9" w:rsidRPr="00D94A84" w:rsidRDefault="00E61E39" w:rsidP="0041455E">
      <w:pPr>
        <w:pStyle w:val="a9"/>
        <w:shd w:val="clear" w:color="auto" w:fill="auto"/>
        <w:spacing w:before="0" w:after="0" w:line="240" w:lineRule="auto"/>
        <w:ind w:left="80" w:right="20" w:firstLine="0"/>
        <w:jc w:val="left"/>
        <w:rPr>
          <w:color w:val="0000FF"/>
          <w:sz w:val="32"/>
          <w:szCs w:val="32"/>
          <w:lang w:eastAsia="en-US"/>
        </w:rPr>
      </w:pPr>
      <w:r w:rsidRPr="00D94A84">
        <w:rPr>
          <w:color w:val="0000FF"/>
          <w:sz w:val="32"/>
          <w:szCs w:val="32"/>
          <w:lang w:eastAsia="en-US"/>
        </w:rPr>
        <w:t xml:space="preserve">1. Sintaksis nimani o'rganadi? </w:t>
      </w:r>
    </w:p>
    <w:p w:rsidR="00E61E39" w:rsidRPr="00D94A84" w:rsidRDefault="00E61E39" w:rsidP="0041455E">
      <w:pPr>
        <w:pStyle w:val="a9"/>
        <w:shd w:val="clear" w:color="auto" w:fill="auto"/>
        <w:spacing w:before="0" w:after="0" w:line="240" w:lineRule="auto"/>
        <w:ind w:left="80" w:right="20" w:firstLine="0"/>
        <w:jc w:val="left"/>
        <w:rPr>
          <w:color w:val="0000FF"/>
          <w:sz w:val="32"/>
          <w:szCs w:val="32"/>
        </w:rPr>
      </w:pPr>
      <w:r w:rsidRPr="00D94A84">
        <w:rPr>
          <w:color w:val="0000FF"/>
          <w:sz w:val="32"/>
          <w:szCs w:val="32"/>
          <w:lang w:eastAsia="en-US"/>
        </w:rPr>
        <w:t>2. Punktuatsiya tilshunoslikning qanday bo'limi?</w:t>
      </w:r>
    </w:p>
    <w:p w:rsidR="00E61E39" w:rsidRPr="00D94A84" w:rsidRDefault="00E61E39" w:rsidP="0041455E">
      <w:pPr>
        <w:pStyle w:val="a9"/>
        <w:shd w:val="clear" w:color="auto" w:fill="auto"/>
        <w:spacing w:before="0" w:after="0" w:line="240" w:lineRule="auto"/>
        <w:ind w:right="20" w:firstLine="0"/>
        <w:jc w:val="left"/>
        <w:rPr>
          <w:color w:val="0000FF"/>
          <w:sz w:val="32"/>
          <w:szCs w:val="32"/>
        </w:rPr>
      </w:pPr>
      <w:r w:rsidRPr="00D94A84">
        <w:rPr>
          <w:color w:val="0000FF"/>
          <w:sz w:val="32"/>
          <w:szCs w:val="32"/>
          <w:lang w:eastAsia="en-US"/>
        </w:rPr>
        <w:t>3.</w:t>
      </w:r>
      <w:r w:rsidRPr="00D94A84">
        <w:rPr>
          <w:rStyle w:val="260"/>
          <w:color w:val="0000FF"/>
          <w:sz w:val="32"/>
          <w:szCs w:val="32"/>
          <w:lang w:eastAsia="en-US"/>
        </w:rPr>
        <w:t xml:space="preserve"> Sport, tinchlik, elchi</w:t>
      </w:r>
      <w:r w:rsidRPr="00D94A84">
        <w:rPr>
          <w:color w:val="0000FF"/>
          <w:sz w:val="32"/>
          <w:szCs w:val="32"/>
          <w:lang w:eastAsia="en-US"/>
        </w:rPr>
        <w:t xml:space="preserve"> so'zlarini bog'lab, gap tuzing. Qanday tinish belgilaridan foydalanganingiz sababini ayting.</w:t>
      </w:r>
    </w:p>
    <w:p w:rsidR="00D93CD9" w:rsidRPr="00D94A84" w:rsidRDefault="00D93CD9" w:rsidP="0041455E">
      <w:pPr>
        <w:jc w:val="center"/>
        <w:rPr>
          <w:rFonts w:ascii="Times New Roman" w:hAnsi="Times New Roman" w:cs="Times New Roman"/>
          <w:b/>
          <w:color w:val="0000FF"/>
          <w:sz w:val="32"/>
          <w:szCs w:val="32"/>
        </w:rPr>
      </w:pPr>
    </w:p>
    <w:p w:rsidR="00D93CD9" w:rsidRPr="00D94A84" w:rsidRDefault="00D93CD9"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D93CD9" w:rsidRPr="00D94A84" w:rsidRDefault="00D93CD9"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shd w:val="clear" w:color="auto" w:fill="auto"/>
        <w:spacing w:before="0" w:after="510" w:line="240" w:lineRule="auto"/>
        <w:ind w:left="80" w:right="20" w:firstLine="340"/>
        <w:jc w:val="both"/>
        <w:rPr>
          <w:color w:val="0000FF"/>
          <w:sz w:val="32"/>
          <w:szCs w:val="32"/>
        </w:rPr>
      </w:pPr>
      <w:r w:rsidRPr="00D94A84">
        <w:rPr>
          <w:color w:val="0000FF"/>
          <w:sz w:val="32"/>
          <w:szCs w:val="32"/>
          <w:lang w:eastAsia="en-US"/>
        </w:rPr>
        <w:t>60-mashq.</w:t>
      </w:r>
      <w:r w:rsidRPr="00D94A84">
        <w:rPr>
          <w:rStyle w:val="442"/>
          <w:b/>
          <w:bCs/>
          <w:color w:val="0000FF"/>
          <w:sz w:val="32"/>
          <w:szCs w:val="32"/>
          <w:lang w:eastAsia="en-US"/>
        </w:rPr>
        <w:t xml:space="preserve"> Uyga topshiriq.</w:t>
      </w:r>
      <w:r w:rsidRPr="00D94A84">
        <w:rPr>
          <w:color w:val="0000FF"/>
          <w:sz w:val="32"/>
          <w:szCs w:val="32"/>
          <w:lang w:eastAsia="en-US"/>
        </w:rPr>
        <w:t xml:space="preserve"> «Saxiy kuz keldi» mavzusida kichik hikoya tuzing. Unda ishlatilgan tinish belgilarini izohlang.</w:t>
      </w:r>
    </w:p>
    <w:p w:rsidR="00DE08BD" w:rsidRPr="00D94A84" w:rsidRDefault="00CC0950" w:rsidP="00DF084E">
      <w:pPr>
        <w:rPr>
          <w:rFonts w:ascii="Times New Roman" w:hAnsi="Times New Roman" w:cs="Times New Roman"/>
          <w:b/>
          <w:color w:val="0000FF"/>
          <w:sz w:val="28"/>
          <w:szCs w:val="28"/>
        </w:rPr>
      </w:pPr>
      <w:bookmarkStart w:id="12" w:name="bookmark14"/>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6D4199" w:rsidRPr="00D94A84" w:rsidRDefault="00CC0950" w:rsidP="0041455E">
      <w:pPr>
        <w:pStyle w:val="31"/>
        <w:keepNext/>
        <w:keepLines/>
        <w:shd w:val="clear" w:color="auto" w:fill="auto"/>
        <w:spacing w:before="0" w:after="78" w:line="240" w:lineRule="auto"/>
        <w:ind w:firstLine="0"/>
        <w:jc w:val="left"/>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6D4199" w:rsidRPr="00D94A84">
        <w:rPr>
          <w:color w:val="0000FF"/>
          <w:sz w:val="24"/>
          <w:szCs w:val="24"/>
          <w:lang w:eastAsia="en-US"/>
        </w:rPr>
        <w:t>GAP</w:t>
      </w:r>
    </w:p>
    <w:p w:rsidR="00CC0950" w:rsidRPr="00D94A84" w:rsidRDefault="00CC0950" w:rsidP="0041455E">
      <w:pPr>
        <w:pStyle w:val="318"/>
        <w:shd w:val="clear" w:color="auto" w:fill="auto"/>
        <w:spacing w:before="0" w:after="223" w:line="240" w:lineRule="auto"/>
        <w:ind w:firstLine="0"/>
        <w:jc w:val="left"/>
        <w:rPr>
          <w:color w:val="0000FF"/>
          <w:sz w:val="28"/>
          <w:szCs w:val="28"/>
        </w:rPr>
      </w:pP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DE08BD" w:rsidRPr="00D94A84" w:rsidRDefault="00DE08BD" w:rsidP="0041455E">
      <w:pPr>
        <w:jc w:val="center"/>
        <w:rPr>
          <w:rFonts w:ascii="Times New Roman" w:hAnsi="Times New Roman" w:cs="Times New Roman"/>
          <w:b/>
          <w:i/>
          <w:color w:val="0000FF"/>
          <w:sz w:val="28"/>
          <w:szCs w:val="28"/>
          <w:u w:val="single"/>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93CD9"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93CD9" w:rsidRPr="00D94A84" w:rsidRDefault="00D93CD9" w:rsidP="0041455E">
      <w:pPr>
        <w:pStyle w:val="a9"/>
        <w:shd w:val="clear" w:color="auto" w:fill="auto"/>
        <w:spacing w:before="0" w:after="0" w:line="240" w:lineRule="auto"/>
        <w:ind w:left="80" w:right="20" w:firstLine="0"/>
        <w:jc w:val="left"/>
        <w:rPr>
          <w:color w:val="0000FF"/>
          <w:sz w:val="24"/>
          <w:szCs w:val="24"/>
          <w:lang w:eastAsia="en-US"/>
        </w:rPr>
      </w:pPr>
      <w:r w:rsidRPr="00D94A84">
        <w:rPr>
          <w:color w:val="0000FF"/>
          <w:sz w:val="24"/>
          <w:szCs w:val="24"/>
          <w:lang w:eastAsia="en-US"/>
        </w:rPr>
        <w:t xml:space="preserve">1. Sintaksis nimani o'rganadi? </w:t>
      </w:r>
    </w:p>
    <w:p w:rsidR="00D93CD9" w:rsidRPr="00D94A84" w:rsidRDefault="00D93CD9" w:rsidP="0041455E">
      <w:pPr>
        <w:pStyle w:val="a9"/>
        <w:shd w:val="clear" w:color="auto" w:fill="auto"/>
        <w:spacing w:before="0" w:after="0" w:line="240" w:lineRule="auto"/>
        <w:ind w:left="80" w:right="20" w:firstLine="0"/>
        <w:jc w:val="left"/>
        <w:rPr>
          <w:color w:val="0000FF"/>
          <w:sz w:val="24"/>
          <w:szCs w:val="24"/>
        </w:rPr>
      </w:pPr>
      <w:r w:rsidRPr="00D94A84">
        <w:rPr>
          <w:color w:val="0000FF"/>
          <w:sz w:val="24"/>
          <w:szCs w:val="24"/>
          <w:lang w:eastAsia="en-US"/>
        </w:rPr>
        <w:t>2. Punktuatsiya tilshunoslikning qanday bo'limi?</w:t>
      </w:r>
    </w:p>
    <w:p w:rsidR="00D93CD9" w:rsidRPr="00D94A84" w:rsidRDefault="00D93CD9" w:rsidP="0041455E">
      <w:pPr>
        <w:pStyle w:val="a9"/>
        <w:shd w:val="clear" w:color="auto" w:fill="auto"/>
        <w:spacing w:before="0" w:after="0" w:line="240" w:lineRule="auto"/>
        <w:ind w:right="20" w:firstLine="0"/>
        <w:jc w:val="left"/>
        <w:rPr>
          <w:color w:val="0000FF"/>
          <w:sz w:val="24"/>
          <w:szCs w:val="24"/>
        </w:rPr>
      </w:pPr>
      <w:r w:rsidRPr="00D94A84">
        <w:rPr>
          <w:color w:val="0000FF"/>
          <w:sz w:val="24"/>
          <w:szCs w:val="24"/>
          <w:lang w:eastAsia="en-US"/>
        </w:rPr>
        <w:t>3.</w:t>
      </w:r>
      <w:r w:rsidRPr="00D94A84">
        <w:rPr>
          <w:rStyle w:val="260"/>
          <w:color w:val="0000FF"/>
          <w:sz w:val="24"/>
          <w:szCs w:val="24"/>
          <w:lang w:eastAsia="en-US"/>
        </w:rPr>
        <w:t xml:space="preserve"> Sport, tinchlik, elchi</w:t>
      </w:r>
      <w:r w:rsidRPr="00D94A84">
        <w:rPr>
          <w:color w:val="0000FF"/>
          <w:sz w:val="24"/>
          <w:szCs w:val="24"/>
          <w:lang w:eastAsia="en-US"/>
        </w:rPr>
        <w:t xml:space="preserve"> so'zlarini bog'lab, gap tuzing. Qanday tinish belgilaridan foydalanganingiz sababini ayting.</w:t>
      </w:r>
    </w:p>
    <w:p w:rsidR="00D93CD9" w:rsidRPr="00D94A84" w:rsidRDefault="00D93CD9"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31"/>
        <w:keepNext/>
        <w:keepLines/>
        <w:shd w:val="clear" w:color="auto" w:fill="auto"/>
        <w:spacing w:before="0" w:after="78" w:line="240" w:lineRule="auto"/>
        <w:ind w:left="2840" w:firstLine="0"/>
        <w:jc w:val="left"/>
        <w:rPr>
          <w:color w:val="0000FF"/>
          <w:sz w:val="28"/>
          <w:szCs w:val="28"/>
        </w:rPr>
      </w:pPr>
      <w:r w:rsidRPr="00D94A84">
        <w:rPr>
          <w:color w:val="0000FF"/>
          <w:sz w:val="28"/>
          <w:szCs w:val="28"/>
          <w:lang w:eastAsia="en-US"/>
        </w:rPr>
        <w:t>17-dars. GAP</w:t>
      </w:r>
      <w:bookmarkEnd w:id="12"/>
    </w:p>
    <w:p w:rsidR="00E61E39" w:rsidRPr="00D94A84" w:rsidRDefault="00596B0A" w:rsidP="0041455E">
      <w:pPr>
        <w:pStyle w:val="34"/>
        <w:shd w:val="clear" w:color="auto" w:fill="auto"/>
        <w:tabs>
          <w:tab w:val="left" w:pos="1630"/>
        </w:tabs>
        <w:spacing w:line="240" w:lineRule="auto"/>
        <w:rPr>
          <w:color w:val="0000FF"/>
          <w:sz w:val="28"/>
          <w:szCs w:val="28"/>
        </w:rPr>
      </w:pPr>
      <w:r w:rsidRPr="00D94A84">
        <w:rPr>
          <w:rStyle w:val="35"/>
          <w:i/>
          <w:iCs/>
          <w:color w:val="0000FF"/>
          <w:sz w:val="28"/>
          <w:szCs w:val="28"/>
          <w:lang w:eastAsia="en-US"/>
        </w:rPr>
        <w:t>1-</w:t>
      </w:r>
      <w:r w:rsidR="00E61E39" w:rsidRPr="00D94A84">
        <w:rPr>
          <w:rStyle w:val="35"/>
          <w:i/>
          <w:iCs/>
          <w:color w:val="0000FF"/>
          <w:sz w:val="28"/>
          <w:szCs w:val="28"/>
          <w:lang w:eastAsia="en-US"/>
        </w:rPr>
        <w:t>topshiriq.</w:t>
      </w:r>
      <w:r w:rsidR="00E61E39" w:rsidRPr="00D94A84">
        <w:rPr>
          <w:rStyle w:val="35"/>
          <w:i/>
          <w:iCs/>
          <w:color w:val="0000FF"/>
          <w:sz w:val="28"/>
          <w:szCs w:val="28"/>
          <w:lang w:eastAsia="en-US"/>
        </w:rPr>
        <w:tab/>
      </w:r>
      <w:r w:rsidR="00E61E39" w:rsidRPr="00D94A84">
        <w:rPr>
          <w:color w:val="0000FF"/>
          <w:sz w:val="28"/>
          <w:szCs w:val="28"/>
          <w:lang w:eastAsia="en-US"/>
        </w:rPr>
        <w:t>1. Gulzor, gul, ter. 2. Gulzordan gul teraman.</w:t>
      </w:r>
    </w:p>
    <w:p w:rsidR="00E61E39" w:rsidRPr="00D94A84" w:rsidRDefault="00E61E39" w:rsidP="0041455E">
      <w:pPr>
        <w:pStyle w:val="a9"/>
        <w:shd w:val="clear" w:color="auto" w:fill="auto"/>
        <w:spacing w:before="0" w:after="0" w:line="240" w:lineRule="auto"/>
        <w:ind w:left="80" w:right="20" w:firstLine="340"/>
        <w:jc w:val="both"/>
        <w:rPr>
          <w:color w:val="0000FF"/>
          <w:sz w:val="28"/>
          <w:szCs w:val="28"/>
        </w:rPr>
      </w:pPr>
      <w:r w:rsidRPr="00D94A84">
        <w:rPr>
          <w:color w:val="0000FF"/>
          <w:sz w:val="28"/>
          <w:szCs w:val="28"/>
          <w:lang w:eastAsia="en-US"/>
        </w:rPr>
        <w:t>Birinchi qatordagi uchta so'z bilan ikkinchi qatordagi so'zlar nimasi bilan farq qilishini ayting.</w:t>
      </w:r>
    </w:p>
    <w:p w:rsidR="00E61E39" w:rsidRPr="00D94A84" w:rsidRDefault="00596B0A" w:rsidP="0041455E">
      <w:pPr>
        <w:pStyle w:val="a9"/>
        <w:shd w:val="clear" w:color="auto" w:fill="auto"/>
        <w:tabs>
          <w:tab w:val="left" w:pos="1534"/>
        </w:tabs>
        <w:spacing w:before="0" w:after="0" w:line="240" w:lineRule="auto"/>
        <w:ind w:right="20" w:firstLine="0"/>
        <w:jc w:val="both"/>
        <w:rPr>
          <w:color w:val="0000FF"/>
          <w:sz w:val="28"/>
          <w:szCs w:val="28"/>
        </w:rPr>
      </w:pPr>
      <w:r w:rsidRPr="00D94A84">
        <w:rPr>
          <w:rStyle w:val="38"/>
          <w:color w:val="0000FF"/>
          <w:sz w:val="28"/>
          <w:szCs w:val="28"/>
          <w:lang w:eastAsia="en-US"/>
        </w:rPr>
        <w:t>2-</w:t>
      </w:r>
      <w:r w:rsidR="00E61E39" w:rsidRPr="00D94A84">
        <w:rPr>
          <w:rStyle w:val="38"/>
          <w:color w:val="0000FF"/>
          <w:sz w:val="28"/>
          <w:szCs w:val="28"/>
          <w:lang w:eastAsia="en-US"/>
        </w:rPr>
        <w:t>topshiriq.</w:t>
      </w:r>
      <w:r w:rsidR="00E61E39" w:rsidRPr="00D94A84">
        <w:rPr>
          <w:color w:val="0000FF"/>
          <w:sz w:val="28"/>
          <w:szCs w:val="28"/>
          <w:lang w:eastAsia="en-US"/>
        </w:rPr>
        <w:tab/>
        <w:t>Vatanni sevish to'g'risida maqol ayting. Tarkibida nechta so'z borligini aniqlang.</w:t>
      </w:r>
    </w:p>
    <w:p w:rsidR="00E61E39" w:rsidRPr="00D94A84" w:rsidRDefault="00E61E39" w:rsidP="0041455E">
      <w:pPr>
        <w:pStyle w:val="a9"/>
        <w:shd w:val="clear" w:color="auto" w:fill="auto"/>
        <w:spacing w:before="0" w:after="0" w:line="240" w:lineRule="auto"/>
        <w:ind w:left="80" w:right="20" w:firstLine="340"/>
        <w:jc w:val="both"/>
        <w:rPr>
          <w:color w:val="0000FF"/>
          <w:sz w:val="28"/>
          <w:szCs w:val="28"/>
        </w:rPr>
      </w:pPr>
      <w:r w:rsidRPr="00D94A84">
        <w:rPr>
          <w:color w:val="0000FF"/>
          <w:sz w:val="28"/>
          <w:szCs w:val="28"/>
          <w:lang w:eastAsia="en-US"/>
        </w:rPr>
        <w:t xml:space="preserve">Siz yangi bir ertakni eshitdingiz. Uni o'rtoqlaringizga aytib bermoqchisiz. Ana shunda nima qilasiz? O'zingiz mansub bo'lgan tilning qonun-qoidalari asosida so'zlarni qo'shib hosil qilingan gaplardan foydalanasiz. Demak, nutqimiz gaplardan iborat bo'ladi. </w:t>
      </w:r>
      <w:r w:rsidRPr="00D94A84">
        <w:rPr>
          <w:rStyle w:val="1pt19"/>
          <w:color w:val="0000FF"/>
          <w:sz w:val="28"/>
          <w:szCs w:val="28"/>
          <w:lang w:eastAsia="en-US"/>
        </w:rPr>
        <w:t>Masai an: 1.</w:t>
      </w:r>
      <w:r w:rsidRPr="00D94A84">
        <w:rPr>
          <w:rStyle w:val="260"/>
          <w:color w:val="0000FF"/>
          <w:sz w:val="28"/>
          <w:szCs w:val="28"/>
          <w:lang w:eastAsia="en-US"/>
        </w:rPr>
        <w:t xml:space="preserve"> Baliqchi chol oltin baliq ushlab olibdi.</w:t>
      </w:r>
      <w:r w:rsidRPr="00D94A84">
        <w:rPr>
          <w:color w:val="0000FF"/>
          <w:sz w:val="28"/>
          <w:szCs w:val="28"/>
          <w:lang w:eastAsia="en-US"/>
        </w:rPr>
        <w:t xml:space="preserve"> 2.</w:t>
      </w:r>
      <w:r w:rsidRPr="00D94A84">
        <w:rPr>
          <w:rStyle w:val="260"/>
          <w:color w:val="0000FF"/>
          <w:sz w:val="28"/>
          <w:szCs w:val="28"/>
          <w:lang w:eastAsia="en-US"/>
        </w:rPr>
        <w:t xml:space="preserve"> Sevinibdi.</w:t>
      </w:r>
      <w:r w:rsidRPr="00D94A84">
        <w:rPr>
          <w:color w:val="0000FF"/>
          <w:sz w:val="28"/>
          <w:szCs w:val="28"/>
          <w:lang w:eastAsia="en-US"/>
        </w:rPr>
        <w:t xml:space="preserve"> Bularning har ikkisi gap, lekin birinchisi bir necha so'zdan, ikkinchisi esa faqat bitta so'zdan tashkil topgan. Ularning har ikkisi uchun </w:t>
      </w:r>
      <w:r w:rsidRPr="00D94A84">
        <w:rPr>
          <w:color w:val="0000FF"/>
          <w:sz w:val="28"/>
          <w:szCs w:val="28"/>
          <w:lang w:eastAsia="en-US"/>
        </w:rPr>
        <w:lastRenderedPageBreak/>
        <w:t>muhim narsa kesimlarning mavjudligi, tugallangan ohang bilan aytilishi va fikr ifodalashidir. Ana shu belgisi bilan gap so'z va so'z</w:t>
      </w:r>
    </w:p>
    <w:p w:rsidR="00E61E39" w:rsidRPr="00D94A84" w:rsidRDefault="00E61E39" w:rsidP="0041455E">
      <w:pPr>
        <w:pStyle w:val="a9"/>
        <w:shd w:val="clear" w:color="auto" w:fill="auto"/>
        <w:spacing w:before="0" w:after="0" w:line="240" w:lineRule="auto"/>
        <w:ind w:left="80" w:firstLine="0"/>
        <w:jc w:val="left"/>
        <w:rPr>
          <w:color w:val="0000FF"/>
          <w:sz w:val="28"/>
          <w:szCs w:val="28"/>
        </w:rPr>
      </w:pPr>
      <w:r w:rsidRPr="00D94A84">
        <w:rPr>
          <w:color w:val="0000FF"/>
          <w:sz w:val="28"/>
          <w:szCs w:val="28"/>
          <w:lang w:eastAsia="en-US"/>
        </w:rPr>
        <w:t>birikmasidan farq qiladi.</w:t>
      </w:r>
    </w:p>
    <w:p w:rsidR="00596B0A" w:rsidRPr="00D94A84" w:rsidRDefault="00596B0A" w:rsidP="0041455E">
      <w:pPr>
        <w:pStyle w:val="31"/>
        <w:keepNext/>
        <w:keepLines/>
        <w:shd w:val="clear" w:color="auto" w:fill="auto"/>
        <w:spacing w:before="0" w:after="0" w:line="240" w:lineRule="auto"/>
        <w:ind w:left="80" w:right="20" w:firstLine="0"/>
        <w:jc w:val="left"/>
        <w:rPr>
          <w:color w:val="0000FF"/>
          <w:sz w:val="28"/>
          <w:szCs w:val="28"/>
        </w:rPr>
      </w:pPr>
      <w:bookmarkStart w:id="13" w:name="bookmark15"/>
    </w:p>
    <w:p w:rsidR="00E61E39" w:rsidRPr="00D94A84" w:rsidRDefault="00E61E39" w:rsidP="0041455E">
      <w:pPr>
        <w:pStyle w:val="31"/>
        <w:keepNext/>
        <w:keepLines/>
        <w:shd w:val="clear" w:color="auto" w:fill="auto"/>
        <w:spacing w:before="0" w:after="0" w:line="240" w:lineRule="auto"/>
        <w:ind w:left="80" w:right="20" w:firstLine="0"/>
        <w:jc w:val="left"/>
        <w:rPr>
          <w:color w:val="0000FF"/>
          <w:sz w:val="28"/>
          <w:szCs w:val="28"/>
        </w:rPr>
      </w:pPr>
      <w:r w:rsidRPr="00D94A84">
        <w:rPr>
          <w:color w:val="0000FF"/>
          <w:sz w:val="28"/>
          <w:szCs w:val="28"/>
        </w:rPr>
        <w:t>Ohang va fikr tugalligiga ega bo'lib, kesimlik shakllari " orqali ifodalanuvchi so'z va so'zlar qo'shilmasiga gap</w:t>
      </w:r>
      <w:bookmarkEnd w:id="13"/>
      <w:r w:rsidRPr="00D94A84">
        <w:rPr>
          <w:color w:val="0000FF"/>
          <w:sz w:val="28"/>
          <w:szCs w:val="28"/>
        </w:rPr>
        <w:t xml:space="preserve"> deyiladi. Masalan:</w:t>
      </w:r>
      <w:r w:rsidRPr="00D94A84">
        <w:rPr>
          <w:rStyle w:val="428"/>
          <w:b/>
          <w:bCs/>
          <w:color w:val="0000FF"/>
          <w:sz w:val="28"/>
          <w:szCs w:val="28"/>
          <w:lang w:eastAsia="en-US"/>
        </w:rPr>
        <w:t xml:space="preserve"> Vohid o'midan turdi(0. Yoqubov). Yurti- miz qanday chiroyli!</w:t>
      </w:r>
      <w:r w:rsidRPr="00D94A84">
        <w:rPr>
          <w:color w:val="0000FF"/>
          <w:sz w:val="28"/>
          <w:szCs w:val="28"/>
        </w:rPr>
        <w:t xml:space="preserve"> Yozuvda gap oxiriga nuqta, so'roq yoki undov belgilaridan biri qo'yiladi va har bir gap bosh harf bilan boshlanadi.</w:t>
      </w:r>
    </w:p>
    <w:p w:rsidR="00596B0A" w:rsidRPr="00D94A84" w:rsidRDefault="00596B0A" w:rsidP="0041455E">
      <w:pPr>
        <w:pStyle w:val="410"/>
        <w:shd w:val="clear" w:color="auto" w:fill="auto"/>
        <w:tabs>
          <w:tab w:val="left" w:pos="1557"/>
        </w:tabs>
        <w:spacing w:before="0" w:after="49" w:line="240" w:lineRule="auto"/>
        <w:ind w:right="20" w:firstLine="0"/>
        <w:jc w:val="both"/>
        <w:rPr>
          <w:color w:val="0000FF"/>
          <w:sz w:val="28"/>
          <w:szCs w:val="28"/>
          <w:lang w:eastAsia="en-US"/>
        </w:rPr>
      </w:pPr>
    </w:p>
    <w:p w:rsidR="00E61E39" w:rsidRPr="00D94A84" w:rsidRDefault="00596B0A" w:rsidP="0041455E">
      <w:pPr>
        <w:pStyle w:val="410"/>
        <w:shd w:val="clear" w:color="auto" w:fill="auto"/>
        <w:tabs>
          <w:tab w:val="left" w:pos="1557"/>
        </w:tabs>
        <w:spacing w:before="0" w:after="49" w:line="240" w:lineRule="auto"/>
        <w:ind w:right="20" w:firstLine="0"/>
        <w:jc w:val="both"/>
        <w:rPr>
          <w:color w:val="0000FF"/>
          <w:sz w:val="28"/>
          <w:szCs w:val="28"/>
        </w:rPr>
      </w:pPr>
      <w:r w:rsidRPr="00D94A84">
        <w:rPr>
          <w:color w:val="0000FF"/>
          <w:sz w:val="28"/>
          <w:szCs w:val="28"/>
          <w:lang w:eastAsia="en-US"/>
        </w:rPr>
        <w:t>61-</w:t>
      </w:r>
      <w:r w:rsidR="00E61E39" w:rsidRPr="00D94A84">
        <w:rPr>
          <w:color w:val="0000FF"/>
          <w:sz w:val="28"/>
          <w:szCs w:val="28"/>
          <w:lang w:eastAsia="en-US"/>
        </w:rPr>
        <w:t>mashq.</w:t>
      </w:r>
      <w:r w:rsidR="00E61E39" w:rsidRPr="00D94A84">
        <w:rPr>
          <w:color w:val="0000FF"/>
          <w:sz w:val="28"/>
          <w:szCs w:val="28"/>
          <w:lang w:eastAsia="en-US"/>
        </w:rPr>
        <w:tab/>
        <w:t>Quyidagi so'zlardan foydalanib gaplar tuzing, so'zlarning bog'lanishiga alohida diqqat qiling.</w:t>
      </w:r>
    </w:p>
    <w:p w:rsidR="00E61E39" w:rsidRPr="00D94A84" w:rsidRDefault="00E61E39" w:rsidP="0041455E">
      <w:pPr>
        <w:pStyle w:val="a9"/>
        <w:shd w:val="clear" w:color="auto" w:fill="auto"/>
        <w:spacing w:before="0" w:after="76" w:line="240" w:lineRule="auto"/>
        <w:ind w:left="40" w:right="20" w:firstLine="420"/>
        <w:jc w:val="both"/>
        <w:rPr>
          <w:color w:val="0000FF"/>
          <w:sz w:val="28"/>
          <w:szCs w:val="28"/>
        </w:rPr>
      </w:pPr>
      <w:r w:rsidRPr="00D94A84">
        <w:rPr>
          <w:color w:val="0000FF"/>
          <w:sz w:val="28"/>
          <w:szCs w:val="28"/>
          <w:lang w:eastAsia="en-US"/>
        </w:rPr>
        <w:t>1. Ma'naviyat, qalb, quyosh. 2. Biz, Amir Temur, nabira. 3. Mustaqillik, abadiy, bo'l. 4. Siz, o'z, Vatan, sev. 5. Iste'dod, bola, deganda, kim, tushun. 6. Ona, tabiat, e'zoz.</w:t>
      </w:r>
    </w:p>
    <w:p w:rsidR="00596B0A" w:rsidRPr="00D94A84" w:rsidRDefault="00596B0A" w:rsidP="0041455E">
      <w:pPr>
        <w:pStyle w:val="410"/>
        <w:shd w:val="clear" w:color="auto" w:fill="auto"/>
        <w:tabs>
          <w:tab w:val="left" w:pos="1581"/>
        </w:tabs>
        <w:spacing w:before="0" w:after="49" w:line="240" w:lineRule="auto"/>
        <w:ind w:right="20" w:firstLine="0"/>
        <w:jc w:val="both"/>
        <w:rPr>
          <w:color w:val="0000FF"/>
          <w:sz w:val="28"/>
          <w:szCs w:val="28"/>
          <w:lang w:eastAsia="en-US"/>
        </w:rPr>
      </w:pPr>
    </w:p>
    <w:p w:rsidR="00E61E39" w:rsidRPr="00D94A84" w:rsidRDefault="00596B0A" w:rsidP="0041455E">
      <w:pPr>
        <w:pStyle w:val="410"/>
        <w:shd w:val="clear" w:color="auto" w:fill="auto"/>
        <w:tabs>
          <w:tab w:val="left" w:pos="1581"/>
        </w:tabs>
        <w:spacing w:before="0" w:after="49" w:line="240" w:lineRule="auto"/>
        <w:ind w:right="20" w:firstLine="0"/>
        <w:jc w:val="both"/>
        <w:rPr>
          <w:color w:val="0000FF"/>
          <w:sz w:val="28"/>
          <w:szCs w:val="28"/>
        </w:rPr>
      </w:pPr>
      <w:r w:rsidRPr="00D94A84">
        <w:rPr>
          <w:color w:val="0000FF"/>
          <w:sz w:val="28"/>
          <w:szCs w:val="28"/>
          <w:lang w:eastAsia="en-US"/>
        </w:rPr>
        <w:t>62-</w:t>
      </w:r>
      <w:r w:rsidR="00E61E39" w:rsidRPr="00D94A84">
        <w:rPr>
          <w:color w:val="0000FF"/>
          <w:sz w:val="28"/>
          <w:szCs w:val="28"/>
          <w:lang w:eastAsia="en-US"/>
        </w:rPr>
        <w:t>mashq.</w:t>
      </w:r>
      <w:r w:rsidR="00E61E39" w:rsidRPr="00D94A84">
        <w:rPr>
          <w:color w:val="0000FF"/>
          <w:sz w:val="28"/>
          <w:szCs w:val="28"/>
          <w:lang w:eastAsia="en-US"/>
        </w:rPr>
        <w:tab/>
        <w:t>O'qing. Har bir qatordagi gap, so'z va so'z birikmalari sonini aniqlang.</w:t>
      </w:r>
    </w:p>
    <w:p w:rsidR="00E61E39" w:rsidRPr="00D94A84" w:rsidRDefault="00E61E39" w:rsidP="0041455E">
      <w:pPr>
        <w:pStyle w:val="a9"/>
        <w:shd w:val="clear" w:color="auto" w:fill="auto"/>
        <w:spacing w:before="0" w:after="72" w:line="240" w:lineRule="auto"/>
        <w:ind w:left="40" w:right="20" w:firstLine="420"/>
        <w:jc w:val="both"/>
        <w:rPr>
          <w:color w:val="0000FF"/>
          <w:sz w:val="28"/>
          <w:szCs w:val="28"/>
        </w:rPr>
      </w:pPr>
      <w:r w:rsidRPr="00D94A84">
        <w:rPr>
          <w:color w:val="0000FF"/>
          <w:sz w:val="28"/>
          <w:szCs w:val="28"/>
          <w:lang w:eastAsia="en-US"/>
        </w:rPr>
        <w:t>1. Ko'hna Samarqand. Har bir o'zbek bu shahar bilan faxrlanadi. 2. Mana Registon. Binolarga hayrat bilan boqaman. 3. Kuch-adolatda. Bu-Sohibqironning hayotdagi shiori edi. 4. Kuch-bilimda. U insonni buyuk maqsadlar sari yetaklovchi mayoqdir.</w:t>
      </w:r>
    </w:p>
    <w:p w:rsidR="00E61E39" w:rsidRPr="00D94A84" w:rsidRDefault="00E61E39" w:rsidP="0041455E">
      <w:pPr>
        <w:pStyle w:val="410"/>
        <w:shd w:val="clear" w:color="auto" w:fill="auto"/>
        <w:tabs>
          <w:tab w:val="left" w:pos="453"/>
        </w:tabs>
        <w:spacing w:before="0" w:after="87" w:line="240" w:lineRule="auto"/>
        <w:ind w:right="20" w:firstLine="0"/>
        <w:jc w:val="both"/>
        <w:rPr>
          <w:color w:val="0000FF"/>
          <w:sz w:val="28"/>
          <w:szCs w:val="28"/>
        </w:rPr>
      </w:pPr>
      <w:r w:rsidRPr="00D94A84">
        <w:rPr>
          <w:color w:val="0000FF"/>
          <w:sz w:val="28"/>
          <w:szCs w:val="28"/>
          <w:lang w:eastAsia="en-US"/>
        </w:rPr>
        <w:t>63-mashq.</w:t>
      </w:r>
      <w:r w:rsidRPr="00D94A84">
        <w:rPr>
          <w:rStyle w:val="428"/>
          <w:b/>
          <w:bCs/>
          <w:color w:val="0000FF"/>
          <w:sz w:val="28"/>
          <w:szCs w:val="28"/>
          <w:lang w:eastAsia="en-US"/>
        </w:rPr>
        <w:t xml:space="preserve"> Ertasi,\ shahrimiz, tonggi, bobom, do'stning, yuksak, kelajagi</w:t>
      </w:r>
      <w:r w:rsidRPr="00D94A84">
        <w:rPr>
          <w:color w:val="0000FF"/>
          <w:sz w:val="28"/>
          <w:szCs w:val="28"/>
          <w:lang w:eastAsia="en-US"/>
        </w:rPr>
        <w:t xml:space="preserve"> kabi so'zlarni tegishli so'zlar bilan kengaytiring, ular ishtirokida gaplar tuzing.</w:t>
      </w:r>
    </w:p>
    <w:p w:rsidR="00E61E39" w:rsidRPr="00D94A84" w:rsidRDefault="00E61E39" w:rsidP="0041455E">
      <w:pPr>
        <w:pStyle w:val="a9"/>
        <w:shd w:val="clear" w:color="auto" w:fill="auto"/>
        <w:spacing w:before="0" w:after="120" w:line="240" w:lineRule="auto"/>
        <w:ind w:left="40" w:firstLine="420"/>
        <w:jc w:val="both"/>
        <w:rPr>
          <w:color w:val="0000FF"/>
          <w:sz w:val="28"/>
          <w:szCs w:val="28"/>
        </w:rPr>
      </w:pPr>
      <w:r w:rsidRPr="00D94A84">
        <w:rPr>
          <w:rStyle w:val="1pt18"/>
          <w:color w:val="0000FF"/>
          <w:sz w:val="28"/>
          <w:szCs w:val="28"/>
          <w:lang w:eastAsia="en-US"/>
        </w:rPr>
        <w:t>Namuna:</w:t>
      </w:r>
      <w:r w:rsidRPr="00D94A84">
        <w:rPr>
          <w:color w:val="0000FF"/>
          <w:sz w:val="28"/>
          <w:szCs w:val="28"/>
          <w:lang w:eastAsia="en-US"/>
        </w:rPr>
        <w:t xml:space="preserve"> Ertasi: Vatanimning ertasi - Vatanimning ertasi charog'on.</w:t>
      </w:r>
    </w:p>
    <w:p w:rsidR="006D4199" w:rsidRPr="00D94A84" w:rsidRDefault="006D4199"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6D4199" w:rsidRPr="00D94A84" w:rsidRDefault="006D4199" w:rsidP="0041455E">
      <w:pPr>
        <w:pStyle w:val="71"/>
        <w:shd w:val="clear" w:color="auto" w:fill="auto"/>
        <w:spacing w:before="0" w:after="60" w:line="240" w:lineRule="auto"/>
        <w:ind w:left="2720" w:firstLine="0"/>
        <w:rPr>
          <w:color w:val="0000FF"/>
          <w:sz w:val="28"/>
          <w:szCs w:val="28"/>
          <w:lang w:eastAsia="en-US"/>
        </w:rPr>
      </w:pPr>
    </w:p>
    <w:p w:rsidR="00E61E39" w:rsidRPr="00D94A84" w:rsidRDefault="00E61E39" w:rsidP="0041455E">
      <w:pPr>
        <w:pStyle w:val="71"/>
        <w:shd w:val="clear" w:color="auto" w:fill="auto"/>
        <w:spacing w:before="0" w:after="60" w:line="240" w:lineRule="auto"/>
        <w:ind w:left="2720" w:firstLine="0"/>
        <w:rPr>
          <w:color w:val="0000FF"/>
          <w:sz w:val="28"/>
          <w:szCs w:val="28"/>
        </w:rPr>
      </w:pPr>
      <w:r w:rsidRPr="00D94A84">
        <w:rPr>
          <w:color w:val="0000FF"/>
          <w:sz w:val="28"/>
          <w:szCs w:val="28"/>
          <w:lang w:eastAsia="en-US"/>
        </w:rPr>
        <w:t>Savol va topshiriqlar</w:t>
      </w:r>
    </w:p>
    <w:p w:rsidR="000A16F7" w:rsidRPr="00D94A84" w:rsidRDefault="00E61E39" w:rsidP="0041455E">
      <w:pPr>
        <w:pStyle w:val="a9"/>
        <w:shd w:val="clear" w:color="auto" w:fill="auto"/>
        <w:spacing w:before="0" w:after="252" w:line="240" w:lineRule="auto"/>
        <w:ind w:left="40" w:right="1920" w:firstLine="0"/>
        <w:jc w:val="left"/>
        <w:rPr>
          <w:color w:val="0000FF"/>
          <w:sz w:val="28"/>
          <w:szCs w:val="28"/>
          <w:lang w:eastAsia="en-US"/>
        </w:rPr>
      </w:pPr>
      <w:r w:rsidRPr="00D94A84">
        <w:rPr>
          <w:color w:val="0000FF"/>
          <w:sz w:val="28"/>
          <w:szCs w:val="28"/>
          <w:lang w:eastAsia="en-US"/>
        </w:rPr>
        <w:t>1.</w:t>
      </w:r>
      <w:r w:rsidRPr="00D94A84">
        <w:rPr>
          <w:rStyle w:val="250"/>
          <w:color w:val="0000FF"/>
          <w:sz w:val="28"/>
          <w:szCs w:val="28"/>
          <w:lang w:eastAsia="en-US"/>
        </w:rPr>
        <w:t xml:space="preserve"> Gap</w:t>
      </w:r>
      <w:r w:rsidRPr="00D94A84">
        <w:rPr>
          <w:color w:val="0000FF"/>
          <w:sz w:val="28"/>
          <w:szCs w:val="28"/>
          <w:lang w:eastAsia="en-US"/>
        </w:rPr>
        <w:t xml:space="preserve"> deb nimaga aytiladi? </w:t>
      </w:r>
    </w:p>
    <w:p w:rsidR="000A16F7" w:rsidRPr="00D94A84" w:rsidRDefault="00E61E39" w:rsidP="0041455E">
      <w:pPr>
        <w:pStyle w:val="a9"/>
        <w:shd w:val="clear" w:color="auto" w:fill="auto"/>
        <w:spacing w:before="0" w:after="252" w:line="240" w:lineRule="auto"/>
        <w:ind w:left="40" w:right="1920" w:firstLine="0"/>
        <w:jc w:val="left"/>
        <w:rPr>
          <w:color w:val="0000FF"/>
          <w:sz w:val="28"/>
          <w:szCs w:val="28"/>
          <w:lang w:eastAsia="en-US"/>
        </w:rPr>
      </w:pPr>
      <w:r w:rsidRPr="00D94A84">
        <w:rPr>
          <w:color w:val="0000FF"/>
          <w:sz w:val="28"/>
          <w:szCs w:val="28"/>
          <w:lang w:eastAsia="en-US"/>
        </w:rPr>
        <w:t xml:space="preserve">2. Gapning so'z va so'z birikmasidan farqi nimada? </w:t>
      </w:r>
    </w:p>
    <w:p w:rsidR="00E61E39" w:rsidRPr="00D94A84" w:rsidRDefault="00E61E39" w:rsidP="0041455E">
      <w:pPr>
        <w:pStyle w:val="a9"/>
        <w:shd w:val="clear" w:color="auto" w:fill="auto"/>
        <w:spacing w:before="0" w:after="252" w:line="240" w:lineRule="auto"/>
        <w:ind w:left="40" w:right="1920" w:firstLine="0"/>
        <w:jc w:val="left"/>
        <w:rPr>
          <w:color w:val="0000FF"/>
          <w:sz w:val="28"/>
          <w:szCs w:val="28"/>
          <w:lang w:eastAsia="en-US"/>
        </w:rPr>
      </w:pPr>
      <w:r w:rsidRPr="00D94A84">
        <w:rPr>
          <w:color w:val="0000FF"/>
          <w:sz w:val="28"/>
          <w:szCs w:val="28"/>
          <w:lang w:eastAsia="en-US"/>
        </w:rPr>
        <w:t>3. Bitta so'zni gapga aylantiring.</w:t>
      </w:r>
    </w:p>
    <w:p w:rsidR="00596B0A" w:rsidRPr="00D94A84" w:rsidRDefault="00596B0A" w:rsidP="0041455E">
      <w:pPr>
        <w:jc w:val="center"/>
        <w:rPr>
          <w:rFonts w:ascii="Times New Roman" w:hAnsi="Times New Roman" w:cs="Times New Roman"/>
          <w:b/>
          <w:color w:val="0000FF"/>
          <w:sz w:val="28"/>
          <w:szCs w:val="28"/>
        </w:rPr>
      </w:pPr>
    </w:p>
    <w:p w:rsidR="006D4199" w:rsidRPr="00D94A84" w:rsidRDefault="006D4199"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596B0A" w:rsidRPr="00D94A84" w:rsidRDefault="00596B0A" w:rsidP="0041455E">
      <w:pPr>
        <w:jc w:val="center"/>
        <w:rPr>
          <w:rFonts w:ascii="Times New Roman" w:hAnsi="Times New Roman" w:cs="Times New Roman"/>
          <w:b/>
          <w:color w:val="0000FF"/>
          <w:sz w:val="28"/>
          <w:szCs w:val="28"/>
        </w:rPr>
      </w:pPr>
    </w:p>
    <w:p w:rsidR="006D4199" w:rsidRPr="00D94A84" w:rsidRDefault="006D4199" w:rsidP="0041455E">
      <w:pPr>
        <w:jc w:val="center"/>
        <w:rPr>
          <w:rFonts w:ascii="Times New Roman" w:hAnsi="Times New Roman" w:cs="Times New Roman"/>
          <w:color w:val="0000FF"/>
          <w:sz w:val="28"/>
          <w:szCs w:val="28"/>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E61E39" w:rsidRPr="00D94A84" w:rsidRDefault="00E61E39" w:rsidP="0041455E">
      <w:pPr>
        <w:pStyle w:val="410"/>
        <w:shd w:val="clear" w:color="auto" w:fill="auto"/>
        <w:spacing w:before="0" w:after="387" w:line="240" w:lineRule="auto"/>
        <w:ind w:left="40" w:right="20" w:firstLine="420"/>
        <w:jc w:val="both"/>
        <w:rPr>
          <w:color w:val="0000FF"/>
          <w:sz w:val="28"/>
          <w:szCs w:val="28"/>
        </w:rPr>
      </w:pPr>
      <w:r w:rsidRPr="00D94A84">
        <w:rPr>
          <w:color w:val="0000FF"/>
          <w:sz w:val="28"/>
          <w:szCs w:val="28"/>
          <w:lang w:eastAsia="en-US"/>
        </w:rPr>
        <w:t>64-mashq.</w:t>
      </w:r>
      <w:r w:rsidRPr="00D94A84">
        <w:rPr>
          <w:rStyle w:val="441"/>
          <w:b/>
          <w:bCs/>
          <w:color w:val="0000FF"/>
          <w:sz w:val="28"/>
          <w:szCs w:val="28"/>
          <w:lang w:eastAsia="en-US"/>
        </w:rPr>
        <w:t xml:space="preserve"> Uyga topshiriq.</w:t>
      </w:r>
      <w:r w:rsidRPr="00D94A84">
        <w:rPr>
          <w:color w:val="0000FF"/>
          <w:sz w:val="28"/>
          <w:szCs w:val="28"/>
          <w:lang w:eastAsia="en-US"/>
        </w:rPr>
        <w:t xml:space="preserve"> «Gulxan» jurnalidagi biror rasm asosida hikoya tuzing. Tuzgan hikoyangizga sarlavha toping hamda og'zaki so'zlab bering.</w:t>
      </w:r>
    </w:p>
    <w:p w:rsidR="00DE08BD" w:rsidRPr="00D94A84" w:rsidRDefault="00CC0950"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A16F7" w:rsidRPr="00D94A84">
        <w:rPr>
          <w:color w:val="0000FF"/>
          <w:sz w:val="24"/>
          <w:szCs w:val="24"/>
          <w:lang w:eastAsia="en-US"/>
        </w:rPr>
        <w:t>GAPDA SO'ZLARNING BOG'LANISHI</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A16F7"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A16F7" w:rsidRPr="00D94A84" w:rsidRDefault="000A16F7" w:rsidP="00DE08BD">
      <w:pPr>
        <w:pStyle w:val="a9"/>
        <w:shd w:val="clear" w:color="auto" w:fill="auto"/>
        <w:spacing w:before="0" w:after="252" w:line="240" w:lineRule="auto"/>
        <w:ind w:left="40" w:right="1920" w:firstLine="0"/>
        <w:jc w:val="left"/>
        <w:rPr>
          <w:color w:val="0000FF"/>
          <w:sz w:val="28"/>
          <w:szCs w:val="28"/>
          <w:lang w:eastAsia="en-US"/>
        </w:rPr>
      </w:pPr>
      <w:r w:rsidRPr="00D94A84">
        <w:rPr>
          <w:color w:val="0000FF"/>
          <w:sz w:val="28"/>
          <w:szCs w:val="28"/>
          <w:lang w:eastAsia="en-US"/>
        </w:rPr>
        <w:t>1.</w:t>
      </w:r>
      <w:r w:rsidRPr="00D94A84">
        <w:rPr>
          <w:rStyle w:val="250"/>
          <w:color w:val="0000FF"/>
          <w:sz w:val="28"/>
          <w:szCs w:val="28"/>
          <w:lang w:eastAsia="en-US"/>
        </w:rPr>
        <w:t xml:space="preserve"> Gap</w:t>
      </w:r>
      <w:r w:rsidRPr="00D94A84">
        <w:rPr>
          <w:color w:val="0000FF"/>
          <w:sz w:val="28"/>
          <w:szCs w:val="28"/>
          <w:lang w:eastAsia="en-US"/>
        </w:rPr>
        <w:t xml:space="preserve"> deb nimaga aytiladi? </w:t>
      </w:r>
    </w:p>
    <w:p w:rsidR="000A16F7" w:rsidRPr="00D94A84" w:rsidRDefault="000A16F7" w:rsidP="00DE08BD">
      <w:pPr>
        <w:pStyle w:val="a9"/>
        <w:shd w:val="clear" w:color="auto" w:fill="auto"/>
        <w:spacing w:before="0" w:after="252" w:line="240" w:lineRule="auto"/>
        <w:ind w:left="40" w:right="1920" w:firstLine="0"/>
        <w:jc w:val="left"/>
        <w:rPr>
          <w:color w:val="0000FF"/>
          <w:sz w:val="28"/>
          <w:szCs w:val="28"/>
          <w:lang w:eastAsia="en-US"/>
        </w:rPr>
      </w:pPr>
      <w:r w:rsidRPr="00D94A84">
        <w:rPr>
          <w:color w:val="0000FF"/>
          <w:sz w:val="28"/>
          <w:szCs w:val="28"/>
          <w:lang w:eastAsia="en-US"/>
        </w:rPr>
        <w:t xml:space="preserve">2. Gapning so'z va so'z birikmasidan farqi nimada? </w:t>
      </w:r>
    </w:p>
    <w:p w:rsidR="000A16F7" w:rsidRPr="00D94A84" w:rsidRDefault="000A16F7" w:rsidP="00DE08BD">
      <w:pPr>
        <w:pStyle w:val="a9"/>
        <w:shd w:val="clear" w:color="auto" w:fill="auto"/>
        <w:spacing w:before="0" w:after="252" w:line="240" w:lineRule="auto"/>
        <w:ind w:left="40" w:right="1920" w:firstLine="0"/>
        <w:jc w:val="left"/>
        <w:rPr>
          <w:color w:val="0000FF"/>
          <w:sz w:val="28"/>
          <w:szCs w:val="28"/>
          <w:lang w:eastAsia="en-US"/>
        </w:rPr>
      </w:pPr>
      <w:r w:rsidRPr="00D94A84">
        <w:rPr>
          <w:color w:val="0000FF"/>
          <w:sz w:val="28"/>
          <w:szCs w:val="28"/>
          <w:lang w:eastAsia="en-US"/>
        </w:rPr>
        <w:t>3. Bitta so'zni gapga aylantiring.</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410"/>
        <w:shd w:val="clear" w:color="auto" w:fill="auto"/>
        <w:spacing w:before="0" w:after="132" w:line="240" w:lineRule="auto"/>
        <w:ind w:left="940" w:firstLine="0"/>
        <w:jc w:val="center"/>
        <w:rPr>
          <w:color w:val="0000FF"/>
          <w:sz w:val="28"/>
          <w:szCs w:val="28"/>
        </w:rPr>
      </w:pPr>
      <w:r w:rsidRPr="00D94A84">
        <w:rPr>
          <w:color w:val="0000FF"/>
          <w:sz w:val="28"/>
          <w:szCs w:val="28"/>
          <w:lang w:eastAsia="en-US"/>
        </w:rPr>
        <w:t>18-d a rs. GAPDA SO'ZLARNING BOG'LANISHI</w:t>
      </w:r>
    </w:p>
    <w:p w:rsidR="00E61E39" w:rsidRPr="00D94A84" w:rsidRDefault="00E61E39" w:rsidP="0041455E">
      <w:pPr>
        <w:pStyle w:val="a9"/>
        <w:shd w:val="clear" w:color="auto" w:fill="auto"/>
        <w:spacing w:before="0" w:after="0" w:line="240" w:lineRule="auto"/>
        <w:ind w:left="40" w:right="20" w:firstLine="420"/>
        <w:jc w:val="left"/>
        <w:rPr>
          <w:color w:val="0000FF"/>
          <w:sz w:val="28"/>
          <w:szCs w:val="28"/>
        </w:rPr>
      </w:pPr>
      <w:r w:rsidRPr="00D94A84">
        <w:rPr>
          <w:rStyle w:val="37"/>
          <w:color w:val="0000FF"/>
          <w:sz w:val="28"/>
          <w:szCs w:val="28"/>
          <w:lang w:eastAsia="en-US"/>
        </w:rPr>
        <w:t>1-topshiriq.</w:t>
      </w:r>
      <w:r w:rsidRPr="00D94A84">
        <w:rPr>
          <w:color w:val="0000FF"/>
          <w:sz w:val="28"/>
          <w:szCs w:val="28"/>
          <w:lang w:eastAsia="en-US"/>
        </w:rPr>
        <w:t xml:space="preserve"> Quyida berilgan so'zlarni bir-biriga bog'lab gap tuzing. So'zlarni bog'lash uchun nimalar qilganingizni ayting. </w:t>
      </w:r>
      <w:r w:rsidRPr="00D94A84">
        <w:rPr>
          <w:rStyle w:val="250"/>
          <w:color w:val="0000FF"/>
          <w:sz w:val="28"/>
          <w:szCs w:val="28"/>
          <w:lang w:eastAsia="en-US"/>
        </w:rPr>
        <w:t>Mustaqillik, biz, baxt, ber.</w:t>
      </w:r>
    </w:p>
    <w:p w:rsidR="00E61E39" w:rsidRPr="00D94A84" w:rsidRDefault="00E61E39" w:rsidP="0041455E">
      <w:pPr>
        <w:pStyle w:val="a9"/>
        <w:shd w:val="clear" w:color="auto" w:fill="auto"/>
        <w:spacing w:before="0" w:after="2" w:line="240" w:lineRule="auto"/>
        <w:ind w:left="40" w:firstLine="380"/>
        <w:jc w:val="both"/>
        <w:rPr>
          <w:color w:val="0000FF"/>
          <w:sz w:val="28"/>
          <w:szCs w:val="28"/>
        </w:rPr>
      </w:pPr>
      <w:r w:rsidRPr="00D94A84">
        <w:rPr>
          <w:rStyle w:val="36"/>
          <w:color w:val="0000FF"/>
          <w:sz w:val="28"/>
          <w:szCs w:val="28"/>
          <w:lang w:eastAsia="en-US"/>
        </w:rPr>
        <w:t>2-topshiriq.</w:t>
      </w:r>
      <w:r w:rsidRPr="00D94A84">
        <w:rPr>
          <w:color w:val="0000FF"/>
          <w:sz w:val="28"/>
          <w:szCs w:val="28"/>
          <w:lang w:eastAsia="en-US"/>
        </w:rPr>
        <w:t xml:space="preserve"> Berilgan gapdagi so'zlar orasiga</w:t>
      </w:r>
      <w:r w:rsidRPr="00D94A84">
        <w:rPr>
          <w:rStyle w:val="36"/>
          <w:color w:val="0000FF"/>
          <w:sz w:val="28"/>
          <w:szCs w:val="28"/>
          <w:lang w:eastAsia="en-US"/>
        </w:rPr>
        <w:t xml:space="preserve"> va</w:t>
      </w:r>
      <w:r w:rsidRPr="00D94A84">
        <w:rPr>
          <w:color w:val="0000FF"/>
          <w:sz w:val="28"/>
          <w:szCs w:val="28"/>
          <w:lang w:eastAsia="en-US"/>
        </w:rPr>
        <w:t xml:space="preserve"> bog'lovchisini qo'ying.</w:t>
      </w:r>
    </w:p>
    <w:p w:rsidR="00E61E39" w:rsidRPr="00D94A84" w:rsidRDefault="00E61E39" w:rsidP="0041455E">
      <w:pPr>
        <w:pStyle w:val="34"/>
        <w:shd w:val="clear" w:color="auto" w:fill="auto"/>
        <w:spacing w:after="138" w:line="240" w:lineRule="auto"/>
        <w:ind w:left="40" w:firstLine="380"/>
        <w:rPr>
          <w:color w:val="0000FF"/>
          <w:sz w:val="28"/>
          <w:szCs w:val="28"/>
        </w:rPr>
      </w:pPr>
      <w:r w:rsidRPr="00D94A84">
        <w:rPr>
          <w:color w:val="0000FF"/>
          <w:sz w:val="28"/>
          <w:szCs w:val="28"/>
          <w:lang w:eastAsia="en-US"/>
        </w:rPr>
        <w:t>Shahar, qishloqlarimizda bugun o'zgacha hayot hukm surmoqda.</w:t>
      </w:r>
    </w:p>
    <w:p w:rsidR="00E61E39" w:rsidRPr="00D94A84" w:rsidRDefault="00E61E39" w:rsidP="0041455E">
      <w:pPr>
        <w:pStyle w:val="a9"/>
        <w:shd w:val="clear" w:color="auto" w:fill="auto"/>
        <w:spacing w:before="0" w:after="0" w:line="240" w:lineRule="auto"/>
        <w:ind w:left="40" w:right="40" w:firstLine="380"/>
        <w:jc w:val="both"/>
        <w:rPr>
          <w:color w:val="0000FF"/>
          <w:sz w:val="28"/>
          <w:szCs w:val="28"/>
        </w:rPr>
      </w:pPr>
      <w:r w:rsidRPr="00D94A84">
        <w:rPr>
          <w:color w:val="0000FF"/>
          <w:sz w:val="28"/>
          <w:szCs w:val="28"/>
          <w:lang w:eastAsia="en-US"/>
        </w:rPr>
        <w:t xml:space="preserve">Gap tarkibida ishtirok etgan so'zlar bir-biri bilan bog'lanadi. </w:t>
      </w:r>
      <w:r w:rsidRPr="00D94A84">
        <w:rPr>
          <w:rStyle w:val="1pt17"/>
          <w:color w:val="0000FF"/>
          <w:sz w:val="28"/>
          <w:szCs w:val="28"/>
          <w:lang w:eastAsia="en-US"/>
        </w:rPr>
        <w:t>Masalan:</w:t>
      </w:r>
      <w:r w:rsidRPr="00D94A84">
        <w:rPr>
          <w:rStyle w:val="240"/>
          <w:color w:val="0000FF"/>
          <w:sz w:val="28"/>
          <w:szCs w:val="28"/>
          <w:lang w:eastAsia="en-US"/>
        </w:rPr>
        <w:t xml:space="preserve"> qir va adir, Oygul bilan Baxtiyor; gulni hidlamoq, maktabga kelmoq</w:t>
      </w:r>
      <w:r w:rsidRPr="00D94A84">
        <w:rPr>
          <w:color w:val="0000FF"/>
          <w:sz w:val="28"/>
          <w:szCs w:val="28"/>
          <w:lang w:eastAsia="en-US"/>
        </w:rPr>
        <w:t xml:space="preserve"> kabi. Misollardan ko'rinadiki, so'zlarning bog'lanishi bir xil emas. Ayrim so'zlar</w:t>
      </w:r>
      <w:r w:rsidRPr="00D94A84">
        <w:rPr>
          <w:rStyle w:val="240"/>
          <w:color w:val="0000FF"/>
          <w:sz w:val="28"/>
          <w:szCs w:val="28"/>
          <w:lang w:eastAsia="en-US"/>
        </w:rPr>
        <w:t xml:space="preserve"> va, ham, hamda, bilan</w:t>
      </w:r>
      <w:r w:rsidRPr="00D94A84">
        <w:rPr>
          <w:color w:val="0000FF"/>
          <w:sz w:val="28"/>
          <w:szCs w:val="28"/>
          <w:lang w:eastAsia="en-US"/>
        </w:rPr>
        <w:t xml:space="preserve"> singari bog'lovchi va bog'lovchi vazifasidagi so'zlar yoki sanash ohangi yordamida bog'lanadi.</w:t>
      </w:r>
    </w:p>
    <w:p w:rsidR="00E61E39" w:rsidRPr="00D94A84" w:rsidRDefault="00E61E39" w:rsidP="0041455E">
      <w:pPr>
        <w:pStyle w:val="a9"/>
        <w:shd w:val="clear" w:color="auto" w:fill="auto"/>
        <w:spacing w:before="0" w:after="187" w:line="240" w:lineRule="auto"/>
        <w:ind w:left="40" w:right="40" w:firstLine="380"/>
        <w:jc w:val="both"/>
        <w:rPr>
          <w:color w:val="0000FF"/>
          <w:sz w:val="28"/>
          <w:szCs w:val="28"/>
        </w:rPr>
      </w:pPr>
      <w:r w:rsidRPr="00D94A84">
        <w:rPr>
          <w:color w:val="0000FF"/>
          <w:sz w:val="28"/>
          <w:szCs w:val="28"/>
          <w:lang w:eastAsia="en-US"/>
        </w:rPr>
        <w:lastRenderedPageBreak/>
        <w:t>Boshqalarida esa birinchi qism ikkinchi qismga</w:t>
      </w:r>
      <w:r w:rsidRPr="00D94A84">
        <w:rPr>
          <w:rStyle w:val="240"/>
          <w:color w:val="0000FF"/>
          <w:sz w:val="28"/>
          <w:szCs w:val="28"/>
          <w:lang w:eastAsia="en-US"/>
        </w:rPr>
        <w:t xml:space="preserve"> - ni, -da, -dan, -ning</w:t>
      </w:r>
      <w:r w:rsidRPr="00D94A84">
        <w:rPr>
          <w:color w:val="0000FF"/>
          <w:sz w:val="28"/>
          <w:szCs w:val="28"/>
          <w:lang w:eastAsia="en-US"/>
        </w:rPr>
        <w:t xml:space="preserve"> kabi qo'shimchalar,</w:t>
      </w:r>
      <w:r w:rsidRPr="00D94A84">
        <w:rPr>
          <w:rStyle w:val="240"/>
          <w:color w:val="0000FF"/>
          <w:sz w:val="28"/>
          <w:szCs w:val="28"/>
          <w:lang w:eastAsia="en-US"/>
        </w:rPr>
        <w:t xml:space="preserve"> tomon, to'g'risida, haqida, uchun</w:t>
      </w:r>
      <w:r w:rsidRPr="00D94A84">
        <w:rPr>
          <w:color w:val="0000FF"/>
          <w:sz w:val="28"/>
          <w:szCs w:val="28"/>
          <w:lang w:eastAsia="en-US"/>
        </w:rPr>
        <w:t xml:space="preserve"> singari yordamchi so'zlar bilan bog'lanadi. </w:t>
      </w:r>
      <w:r w:rsidRPr="00D94A84">
        <w:rPr>
          <w:rStyle w:val="1pt17"/>
          <w:color w:val="0000FF"/>
          <w:sz w:val="28"/>
          <w:szCs w:val="28"/>
          <w:lang w:eastAsia="en-US"/>
        </w:rPr>
        <w:t>Masalan:</w:t>
      </w:r>
      <w:r w:rsidRPr="00D94A84">
        <w:rPr>
          <w:rStyle w:val="240"/>
          <w:color w:val="0000FF"/>
          <w:sz w:val="28"/>
          <w:szCs w:val="28"/>
          <w:lang w:eastAsia="en-US"/>
        </w:rPr>
        <w:t xml:space="preserve"> akasiga olmoq, akasi uchun olmoq.</w:t>
      </w:r>
    </w:p>
    <w:p w:rsidR="00E61E39" w:rsidRPr="00D94A84" w:rsidRDefault="00E61E39" w:rsidP="0041455E">
      <w:pPr>
        <w:pStyle w:val="410"/>
        <w:shd w:val="clear" w:color="auto" w:fill="auto"/>
        <w:spacing w:before="0" w:after="38" w:line="240" w:lineRule="auto"/>
        <w:ind w:left="40" w:right="40" w:firstLine="0"/>
        <w:jc w:val="both"/>
        <w:rPr>
          <w:color w:val="0000FF"/>
          <w:sz w:val="28"/>
          <w:szCs w:val="28"/>
        </w:rPr>
      </w:pPr>
      <w:r w:rsidRPr="00D94A84">
        <w:rPr>
          <w:color w:val="0000FF"/>
          <w:sz w:val="28"/>
          <w:szCs w:val="28"/>
          <w:lang w:eastAsia="en-US"/>
        </w:rPr>
        <w:t>So'zlarning bog'lanishi ikki xil bo'ladi: teng bog'lanish va</w:t>
      </w:r>
    </w:p>
    <w:p w:rsidR="00E61E39" w:rsidRPr="00D94A84" w:rsidRDefault="00E61E39" w:rsidP="0041455E">
      <w:pPr>
        <w:pStyle w:val="410"/>
        <w:shd w:val="clear" w:color="auto" w:fill="auto"/>
        <w:spacing w:before="0" w:line="240" w:lineRule="auto"/>
        <w:ind w:left="40" w:firstLine="380"/>
        <w:jc w:val="both"/>
        <w:rPr>
          <w:color w:val="0000FF"/>
          <w:sz w:val="28"/>
          <w:szCs w:val="28"/>
        </w:rPr>
      </w:pPr>
      <w:r w:rsidRPr="00D94A84">
        <w:rPr>
          <w:color w:val="0000FF"/>
          <w:sz w:val="28"/>
          <w:szCs w:val="28"/>
          <w:lang w:eastAsia="en-US"/>
        </w:rPr>
        <w:t>tobe bog'lanish.</w:t>
      </w:r>
    </w:p>
    <w:p w:rsidR="00E61E39" w:rsidRPr="00D94A84" w:rsidRDefault="00E61E39" w:rsidP="0041455E">
      <w:pPr>
        <w:pStyle w:val="410"/>
        <w:shd w:val="clear" w:color="auto" w:fill="auto"/>
        <w:spacing w:before="0" w:line="240" w:lineRule="auto"/>
        <w:ind w:left="40" w:firstLine="380"/>
        <w:jc w:val="both"/>
        <w:rPr>
          <w:color w:val="0000FF"/>
          <w:sz w:val="28"/>
          <w:szCs w:val="28"/>
        </w:rPr>
      </w:pPr>
      <w:r w:rsidRPr="00D94A84">
        <w:rPr>
          <w:rStyle w:val="427"/>
          <w:b/>
          <w:bCs/>
          <w:color w:val="0000FF"/>
          <w:sz w:val="28"/>
          <w:szCs w:val="28"/>
          <w:lang w:eastAsia="en-US"/>
        </w:rPr>
        <w:t>Olma va o'rik</w:t>
      </w:r>
      <w:r w:rsidRPr="00D94A84">
        <w:rPr>
          <w:color w:val="0000FF"/>
          <w:sz w:val="28"/>
          <w:szCs w:val="28"/>
          <w:lang w:eastAsia="en-US"/>
        </w:rPr>
        <w:t xml:space="preserve"> shaklidagi bog'lanish teng bog'lanish,</w:t>
      </w:r>
      <w:r w:rsidRPr="00D94A84">
        <w:rPr>
          <w:rStyle w:val="427"/>
          <w:b/>
          <w:bCs/>
          <w:color w:val="0000FF"/>
          <w:sz w:val="28"/>
          <w:szCs w:val="28"/>
          <w:lang w:eastAsia="en-US"/>
        </w:rPr>
        <w:t xml:space="preserve"> olmani</w:t>
      </w:r>
    </w:p>
    <w:p w:rsidR="00E61E39" w:rsidRPr="00D94A84" w:rsidRDefault="00E61E39" w:rsidP="0041455E">
      <w:pPr>
        <w:pStyle w:val="410"/>
        <w:shd w:val="clear" w:color="auto" w:fill="auto"/>
        <w:spacing w:before="0" w:after="195" w:line="240" w:lineRule="auto"/>
        <w:ind w:left="40" w:firstLine="380"/>
        <w:jc w:val="both"/>
        <w:rPr>
          <w:color w:val="0000FF"/>
          <w:sz w:val="28"/>
          <w:szCs w:val="28"/>
        </w:rPr>
      </w:pPr>
      <w:r w:rsidRPr="00D94A84">
        <w:rPr>
          <w:rStyle w:val="427"/>
          <w:b/>
          <w:bCs/>
          <w:color w:val="0000FF"/>
          <w:sz w:val="28"/>
          <w:szCs w:val="28"/>
          <w:lang w:eastAsia="en-US"/>
        </w:rPr>
        <w:t>yemoq</w:t>
      </w:r>
      <w:r w:rsidRPr="00D94A84">
        <w:rPr>
          <w:color w:val="0000FF"/>
          <w:sz w:val="28"/>
          <w:szCs w:val="28"/>
          <w:lang w:eastAsia="en-US"/>
        </w:rPr>
        <w:t xml:space="preserve"> shaklidagi bog'lanish esa tobe bog'lanish sanaladi.</w:t>
      </w:r>
    </w:p>
    <w:p w:rsidR="00E61E39" w:rsidRPr="00D94A84" w:rsidRDefault="00E61E39" w:rsidP="0041455E">
      <w:pPr>
        <w:pStyle w:val="410"/>
        <w:shd w:val="clear" w:color="auto" w:fill="auto"/>
        <w:spacing w:before="0" w:after="41" w:line="240" w:lineRule="auto"/>
        <w:ind w:left="40" w:right="40" w:firstLine="0"/>
        <w:jc w:val="both"/>
        <w:rPr>
          <w:color w:val="0000FF"/>
          <w:sz w:val="28"/>
          <w:szCs w:val="28"/>
        </w:rPr>
      </w:pPr>
      <w:r w:rsidRPr="00D94A84">
        <w:rPr>
          <w:color w:val="0000FF"/>
          <w:sz w:val="28"/>
          <w:szCs w:val="28"/>
          <w:lang w:eastAsia="en-US"/>
        </w:rPr>
        <w:t>65-mashq. Noto'g'ri bog'langan so'z birikmalarini toping va ularning nima sababdan bir-biriga bog'lanmasligini tushuntirib bering.</w:t>
      </w:r>
    </w:p>
    <w:p w:rsidR="00E61E39" w:rsidRPr="00D94A84" w:rsidRDefault="00E61E39" w:rsidP="0041455E">
      <w:pPr>
        <w:pStyle w:val="a9"/>
        <w:shd w:val="clear" w:color="auto" w:fill="auto"/>
        <w:spacing w:before="0" w:after="199" w:line="240" w:lineRule="auto"/>
        <w:ind w:left="40" w:right="40" w:firstLine="380"/>
        <w:jc w:val="both"/>
        <w:rPr>
          <w:color w:val="0000FF"/>
          <w:sz w:val="28"/>
          <w:szCs w:val="28"/>
        </w:rPr>
      </w:pPr>
      <w:r w:rsidRPr="00D94A84">
        <w:rPr>
          <w:color w:val="0000FF"/>
          <w:sz w:val="28"/>
          <w:szCs w:val="28"/>
          <w:lang w:eastAsia="en-US"/>
        </w:rPr>
        <w:t>Shirin taom, shirin xotira, achchiq va shirin, qovunning shirini, kitobning shirini, qovunni kesmoq, daftarning olmoq, kitob bilan daftar, suv va havo, suvda cho'milmoq, suvga ichmoq, sutni ichmoq.</w:t>
      </w:r>
    </w:p>
    <w:p w:rsidR="00E61E39" w:rsidRPr="00D94A84" w:rsidRDefault="00E61E39" w:rsidP="0041455E">
      <w:pPr>
        <w:pStyle w:val="410"/>
        <w:shd w:val="clear" w:color="auto" w:fill="auto"/>
        <w:spacing w:before="0" w:after="182" w:line="240" w:lineRule="auto"/>
        <w:ind w:left="40" w:right="40" w:firstLine="380"/>
        <w:jc w:val="both"/>
        <w:rPr>
          <w:color w:val="0000FF"/>
          <w:sz w:val="28"/>
          <w:szCs w:val="28"/>
        </w:rPr>
      </w:pPr>
      <w:r w:rsidRPr="00D94A84">
        <w:rPr>
          <w:color w:val="0000FF"/>
          <w:sz w:val="28"/>
          <w:szCs w:val="28"/>
          <w:lang w:eastAsia="en-US"/>
        </w:rPr>
        <w:t>66-mashq. So'zlarni qaysi so'zga bog'lanishini toping va daftaringizga ko'chiring.</w:t>
      </w:r>
    </w:p>
    <w:tbl>
      <w:tblPr>
        <w:tblW w:w="0" w:type="auto"/>
        <w:jc w:val="center"/>
        <w:tblLayout w:type="fixed"/>
        <w:tblCellMar>
          <w:left w:w="0" w:type="dxa"/>
          <w:right w:w="0" w:type="dxa"/>
        </w:tblCellMar>
        <w:tblLook w:val="0000" w:firstRow="0" w:lastRow="0" w:firstColumn="0" w:lastColumn="0" w:noHBand="0" w:noVBand="0"/>
      </w:tblPr>
      <w:tblGrid>
        <w:gridCol w:w="3226"/>
        <w:gridCol w:w="3278"/>
      </w:tblGrid>
      <w:tr w:rsidR="00E61E39" w:rsidRPr="00D94A84">
        <w:trPr>
          <w:trHeight w:val="2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20" w:firstLine="0"/>
              <w:jc w:val="left"/>
              <w:rPr>
                <w:color w:val="0000FF"/>
                <w:sz w:val="28"/>
                <w:szCs w:val="28"/>
              </w:rPr>
            </w:pPr>
            <w:r w:rsidRPr="00D94A84">
              <w:rPr>
                <w:color w:val="0000FF"/>
                <w:sz w:val="28"/>
                <w:szCs w:val="28"/>
                <w:lang w:eastAsia="en-US"/>
              </w:rPr>
              <w:t>ozodlikka</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28"/>
                <w:szCs w:val="28"/>
              </w:rPr>
            </w:pPr>
            <w:r w:rsidRPr="00D94A84">
              <w:rPr>
                <w:color w:val="0000FF"/>
                <w:sz w:val="28"/>
                <w:szCs w:val="28"/>
                <w:lang w:eastAsia="en-US"/>
              </w:rPr>
              <w:t>o'qimoq</w:t>
            </w:r>
          </w:p>
        </w:tc>
      </w:tr>
      <w:tr w:rsidR="00E61E39" w:rsidRPr="00D94A84">
        <w:trPr>
          <w:trHeight w:val="302"/>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20" w:firstLine="0"/>
              <w:jc w:val="left"/>
              <w:rPr>
                <w:color w:val="0000FF"/>
                <w:sz w:val="28"/>
                <w:szCs w:val="28"/>
              </w:rPr>
            </w:pPr>
            <w:r w:rsidRPr="00D94A84">
              <w:rPr>
                <w:color w:val="0000FF"/>
                <w:sz w:val="28"/>
                <w:szCs w:val="28"/>
                <w:lang w:eastAsia="en-US"/>
              </w:rPr>
              <w:t>ertakni</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28"/>
                <w:szCs w:val="28"/>
              </w:rPr>
            </w:pPr>
            <w:r w:rsidRPr="00D94A84">
              <w:rPr>
                <w:color w:val="0000FF"/>
                <w:sz w:val="28"/>
                <w:szCs w:val="28"/>
                <w:lang w:eastAsia="en-US"/>
              </w:rPr>
              <w:t>cho'milmoq</w:t>
            </w:r>
          </w:p>
        </w:tc>
      </w:tr>
      <w:tr w:rsidR="00E61E39" w:rsidRPr="00D94A84">
        <w:trPr>
          <w:trHeight w:val="2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20" w:firstLine="0"/>
              <w:jc w:val="left"/>
              <w:rPr>
                <w:color w:val="0000FF"/>
                <w:sz w:val="28"/>
                <w:szCs w:val="28"/>
              </w:rPr>
            </w:pPr>
            <w:r w:rsidRPr="00D94A84">
              <w:rPr>
                <w:color w:val="0000FF"/>
                <w:sz w:val="28"/>
                <w:szCs w:val="28"/>
                <w:lang w:eastAsia="en-US"/>
              </w:rPr>
              <w:t>daryoda</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28"/>
                <w:szCs w:val="28"/>
              </w:rPr>
            </w:pPr>
            <w:r w:rsidRPr="00D94A84">
              <w:rPr>
                <w:color w:val="0000FF"/>
                <w:sz w:val="28"/>
                <w:szCs w:val="28"/>
                <w:lang w:eastAsia="en-US"/>
              </w:rPr>
              <w:t>dtiosi</w:t>
            </w:r>
          </w:p>
        </w:tc>
      </w:tr>
      <w:tr w:rsidR="00E61E39" w:rsidRPr="00D94A84">
        <w:trPr>
          <w:trHeight w:val="2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20" w:firstLine="0"/>
              <w:jc w:val="left"/>
              <w:rPr>
                <w:color w:val="0000FF"/>
                <w:sz w:val="28"/>
                <w:szCs w:val="28"/>
              </w:rPr>
            </w:pPr>
            <w:r w:rsidRPr="00D94A84">
              <w:rPr>
                <w:color w:val="0000FF"/>
                <w:sz w:val="28"/>
                <w:szCs w:val="28"/>
                <w:lang w:eastAsia="en-US"/>
              </w:rPr>
              <w:t>lolani</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28"/>
                <w:szCs w:val="28"/>
              </w:rPr>
            </w:pPr>
            <w:r w:rsidRPr="00D94A84">
              <w:rPr>
                <w:color w:val="0000FF"/>
                <w:sz w:val="28"/>
                <w:szCs w:val="28"/>
                <w:lang w:eastAsia="en-US"/>
              </w:rPr>
              <w:t>erishmoq</w:t>
            </w:r>
          </w:p>
        </w:tc>
      </w:tr>
      <w:tr w:rsidR="00E61E39" w:rsidRPr="00D94A84">
        <w:trPr>
          <w:trHeight w:val="293"/>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20" w:firstLine="0"/>
              <w:jc w:val="left"/>
              <w:rPr>
                <w:color w:val="0000FF"/>
                <w:sz w:val="28"/>
                <w:szCs w:val="28"/>
              </w:rPr>
            </w:pPr>
            <w:r w:rsidRPr="00D94A84">
              <w:rPr>
                <w:color w:val="0000FF"/>
                <w:sz w:val="28"/>
                <w:szCs w:val="28"/>
                <w:lang w:eastAsia="en-US"/>
              </w:rPr>
              <w:t>onaning</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28"/>
                <w:szCs w:val="28"/>
              </w:rPr>
            </w:pPr>
            <w:r w:rsidRPr="00D94A84">
              <w:rPr>
                <w:color w:val="0000FF"/>
                <w:sz w:val="28"/>
                <w:szCs w:val="28"/>
                <w:lang w:eastAsia="en-US"/>
              </w:rPr>
              <w:t>uzmoq</w:t>
            </w:r>
          </w:p>
        </w:tc>
      </w:tr>
    </w:tbl>
    <w:p w:rsidR="00E61E39" w:rsidRPr="00D94A84" w:rsidRDefault="00E61E39" w:rsidP="0041455E">
      <w:pPr>
        <w:pStyle w:val="410"/>
        <w:shd w:val="clear" w:color="auto" w:fill="auto"/>
        <w:spacing w:before="183" w:after="90" w:line="240" w:lineRule="auto"/>
        <w:ind w:left="40" w:right="40" w:firstLine="380"/>
        <w:jc w:val="both"/>
        <w:rPr>
          <w:color w:val="0000FF"/>
          <w:sz w:val="28"/>
          <w:szCs w:val="28"/>
        </w:rPr>
      </w:pPr>
      <w:r w:rsidRPr="00D94A84">
        <w:rPr>
          <w:color w:val="0000FF"/>
          <w:sz w:val="28"/>
          <w:szCs w:val="28"/>
          <w:lang w:eastAsia="en-US"/>
        </w:rPr>
        <w:t>67-mashq. Berilgan hikmatli so'zlarni o'qing. So'z birikmalarini aniqlab, daftaringizga yozing.</w:t>
      </w:r>
    </w:p>
    <w:p w:rsidR="00E61E39" w:rsidRPr="00D94A84" w:rsidRDefault="00E61E39" w:rsidP="0041455E">
      <w:pPr>
        <w:pStyle w:val="a9"/>
        <w:shd w:val="clear" w:color="auto" w:fill="auto"/>
        <w:spacing w:before="0" w:after="0" w:line="240" w:lineRule="auto"/>
        <w:ind w:left="40" w:firstLine="380"/>
        <w:jc w:val="both"/>
        <w:rPr>
          <w:color w:val="0000FF"/>
          <w:sz w:val="28"/>
          <w:szCs w:val="28"/>
        </w:rPr>
      </w:pPr>
      <w:r w:rsidRPr="00D94A84">
        <w:rPr>
          <w:rStyle w:val="350"/>
          <w:color w:val="0000FF"/>
          <w:sz w:val="28"/>
          <w:szCs w:val="28"/>
          <w:lang w:eastAsia="en-US"/>
        </w:rPr>
        <w:t>Namuna:</w:t>
      </w:r>
      <w:r w:rsidRPr="00D94A84">
        <w:rPr>
          <w:color w:val="0000FF"/>
          <w:sz w:val="28"/>
          <w:szCs w:val="28"/>
          <w:lang w:eastAsia="en-US"/>
        </w:rPr>
        <w:t xml:space="preserve"> Vatanni sevmoq iymondandir.</w:t>
      </w:r>
    </w:p>
    <w:p w:rsidR="00E61E39" w:rsidRPr="00D94A84" w:rsidRDefault="00E61E39" w:rsidP="0041455E">
      <w:pPr>
        <w:pStyle w:val="a9"/>
        <w:shd w:val="clear" w:color="auto" w:fill="auto"/>
        <w:spacing w:before="0" w:after="0" w:line="240" w:lineRule="auto"/>
        <w:ind w:left="1760" w:firstLine="0"/>
        <w:jc w:val="left"/>
        <w:rPr>
          <w:color w:val="0000FF"/>
          <w:sz w:val="28"/>
          <w:szCs w:val="28"/>
        </w:rPr>
      </w:pPr>
      <w:r w:rsidRPr="00D94A84">
        <w:rPr>
          <w:color w:val="0000FF"/>
          <w:sz w:val="28"/>
          <w:szCs w:val="28"/>
          <w:lang w:eastAsia="en-US"/>
        </w:rPr>
        <w:t>(vatanni sevmoq, sevmoq iymondan)</w:t>
      </w:r>
    </w:p>
    <w:p w:rsidR="00E61E39" w:rsidRPr="00D94A84" w:rsidRDefault="00E61E39" w:rsidP="0041455E">
      <w:pPr>
        <w:pStyle w:val="a9"/>
        <w:shd w:val="clear" w:color="auto" w:fill="auto"/>
        <w:spacing w:before="0" w:after="195" w:line="240" w:lineRule="auto"/>
        <w:ind w:left="40" w:right="20" w:firstLine="420"/>
        <w:jc w:val="both"/>
        <w:rPr>
          <w:color w:val="0000FF"/>
          <w:sz w:val="28"/>
          <w:szCs w:val="28"/>
        </w:rPr>
      </w:pPr>
      <w:r w:rsidRPr="00D94A84">
        <w:rPr>
          <w:color w:val="0000FF"/>
          <w:sz w:val="28"/>
          <w:szCs w:val="28"/>
          <w:lang w:eastAsia="en-US"/>
        </w:rPr>
        <w:t>1. Beshikdan qabrgacha ilm izla. 2. Hunar, hunardan rizqing unar. 3. Jannat onalar oyog'i ostidadir. 4. Vatan ostonadan boshlanadi. 5. Sihat tilasang ko'p yema, izzat tilasang ko'p dema. 6. Bir gul bilan yoz bo'lmas.</w:t>
      </w:r>
    </w:p>
    <w:p w:rsidR="00E61E39" w:rsidRPr="00D94A84" w:rsidRDefault="000A16F7" w:rsidP="0041455E">
      <w:pPr>
        <w:pStyle w:val="a9"/>
        <w:shd w:val="clear" w:color="auto" w:fill="auto"/>
        <w:tabs>
          <w:tab w:val="left" w:pos="1626"/>
        </w:tabs>
        <w:spacing w:before="0" w:after="0" w:line="240" w:lineRule="auto"/>
        <w:ind w:firstLine="0"/>
        <w:jc w:val="both"/>
        <w:rPr>
          <w:color w:val="0000FF"/>
          <w:sz w:val="28"/>
          <w:szCs w:val="28"/>
        </w:rPr>
      </w:pPr>
      <w:r w:rsidRPr="00D94A84">
        <w:rPr>
          <w:rStyle w:val="341"/>
          <w:color w:val="0000FF"/>
          <w:sz w:val="28"/>
          <w:szCs w:val="28"/>
          <w:lang w:eastAsia="en-US"/>
        </w:rPr>
        <w:t>1-</w:t>
      </w:r>
      <w:r w:rsidR="00E61E39" w:rsidRPr="00D94A84">
        <w:rPr>
          <w:rStyle w:val="341"/>
          <w:color w:val="0000FF"/>
          <w:sz w:val="28"/>
          <w:szCs w:val="28"/>
          <w:lang w:eastAsia="en-US"/>
        </w:rPr>
        <w:t>topshiriq.</w:t>
      </w:r>
      <w:r w:rsidR="00E61E39" w:rsidRPr="00D94A84">
        <w:rPr>
          <w:color w:val="0000FF"/>
          <w:sz w:val="28"/>
          <w:szCs w:val="28"/>
          <w:lang w:eastAsia="en-US"/>
        </w:rPr>
        <w:tab/>
        <w:t>Maqol va hadislarning mag'zini chaqing. Ularni izohlang.</w:t>
      </w:r>
    </w:p>
    <w:p w:rsidR="00E61E39" w:rsidRPr="00D94A84" w:rsidRDefault="000A16F7" w:rsidP="0041455E">
      <w:pPr>
        <w:pStyle w:val="a9"/>
        <w:shd w:val="clear" w:color="auto" w:fill="auto"/>
        <w:tabs>
          <w:tab w:val="left" w:pos="1725"/>
        </w:tabs>
        <w:spacing w:before="0" w:after="210" w:line="240" w:lineRule="auto"/>
        <w:ind w:right="20" w:firstLine="0"/>
        <w:jc w:val="both"/>
        <w:rPr>
          <w:color w:val="0000FF"/>
          <w:sz w:val="28"/>
          <w:szCs w:val="28"/>
        </w:rPr>
      </w:pPr>
      <w:r w:rsidRPr="00D94A84">
        <w:rPr>
          <w:rStyle w:val="341"/>
          <w:color w:val="0000FF"/>
          <w:sz w:val="28"/>
          <w:szCs w:val="28"/>
          <w:lang w:eastAsia="en-US"/>
        </w:rPr>
        <w:t>2-</w:t>
      </w:r>
      <w:r w:rsidR="00E61E39" w:rsidRPr="00D94A84">
        <w:rPr>
          <w:rStyle w:val="341"/>
          <w:color w:val="0000FF"/>
          <w:sz w:val="28"/>
          <w:szCs w:val="28"/>
          <w:lang w:eastAsia="en-US"/>
        </w:rPr>
        <w:t>topshiriq.</w:t>
      </w:r>
      <w:r w:rsidR="00E61E39" w:rsidRPr="00D94A84">
        <w:rPr>
          <w:color w:val="0000FF"/>
          <w:sz w:val="28"/>
          <w:szCs w:val="28"/>
          <w:lang w:eastAsia="en-US"/>
        </w:rPr>
        <w:tab/>
        <w:t>Ajratgan birikmalaringizdagi qaysi so'z asosiy ma'noni ifodalayotganini, qaysi biri uni to'ldirib, izohlab kelayotganini aniqlang.</w:t>
      </w:r>
    </w:p>
    <w:p w:rsidR="000A16F7" w:rsidRPr="00D94A84" w:rsidRDefault="000A16F7"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a9"/>
        <w:shd w:val="clear" w:color="auto" w:fill="auto"/>
        <w:spacing w:before="0" w:after="0" w:line="240" w:lineRule="auto"/>
        <w:ind w:left="460" w:hanging="420"/>
        <w:jc w:val="both"/>
        <w:rPr>
          <w:color w:val="0000FF"/>
          <w:sz w:val="28"/>
          <w:szCs w:val="28"/>
        </w:rPr>
      </w:pPr>
      <w:r w:rsidRPr="00D94A84">
        <w:rPr>
          <w:color w:val="0000FF"/>
          <w:sz w:val="28"/>
          <w:szCs w:val="28"/>
          <w:lang w:eastAsia="en-US"/>
        </w:rPr>
        <w:t>1. Gapda so'zlar necha xil usul bilan bog'lanadi?</w:t>
      </w:r>
    </w:p>
    <w:p w:rsidR="00E61E39" w:rsidRPr="00D94A84" w:rsidRDefault="000A16F7" w:rsidP="0041455E">
      <w:pPr>
        <w:pStyle w:val="a9"/>
        <w:shd w:val="clear" w:color="auto" w:fill="auto"/>
        <w:tabs>
          <w:tab w:val="left" w:pos="710"/>
        </w:tabs>
        <w:spacing w:before="0" w:after="0" w:line="240" w:lineRule="auto"/>
        <w:ind w:firstLine="0"/>
        <w:jc w:val="both"/>
        <w:rPr>
          <w:color w:val="0000FF"/>
          <w:sz w:val="28"/>
          <w:szCs w:val="28"/>
        </w:rPr>
      </w:pPr>
      <w:r w:rsidRPr="00D94A84">
        <w:rPr>
          <w:color w:val="0000FF"/>
          <w:sz w:val="28"/>
          <w:szCs w:val="28"/>
          <w:lang w:eastAsia="en-US"/>
        </w:rPr>
        <w:t>2.</w:t>
      </w:r>
      <w:r w:rsidR="00E61E39" w:rsidRPr="00D94A84">
        <w:rPr>
          <w:color w:val="0000FF"/>
          <w:sz w:val="28"/>
          <w:szCs w:val="28"/>
          <w:lang w:eastAsia="en-US"/>
        </w:rPr>
        <w:t>Teng bog'lanishga misollar keltiring.</w:t>
      </w:r>
    </w:p>
    <w:p w:rsidR="00E61E39" w:rsidRPr="00D94A84" w:rsidRDefault="000A16F7" w:rsidP="0041455E">
      <w:pPr>
        <w:pStyle w:val="a9"/>
        <w:shd w:val="clear" w:color="auto" w:fill="auto"/>
        <w:tabs>
          <w:tab w:val="left" w:pos="710"/>
        </w:tabs>
        <w:spacing w:before="0" w:after="0" w:line="240" w:lineRule="auto"/>
        <w:ind w:firstLine="0"/>
        <w:jc w:val="both"/>
        <w:rPr>
          <w:color w:val="0000FF"/>
          <w:sz w:val="28"/>
          <w:szCs w:val="28"/>
        </w:rPr>
      </w:pPr>
      <w:r w:rsidRPr="00D94A84">
        <w:rPr>
          <w:color w:val="0000FF"/>
          <w:sz w:val="28"/>
          <w:szCs w:val="28"/>
          <w:lang w:eastAsia="en-US"/>
        </w:rPr>
        <w:t>3.</w:t>
      </w:r>
      <w:r w:rsidR="00E61E39" w:rsidRPr="00D94A84">
        <w:rPr>
          <w:color w:val="0000FF"/>
          <w:sz w:val="28"/>
          <w:szCs w:val="28"/>
          <w:lang w:eastAsia="en-US"/>
        </w:rPr>
        <w:t>Tobe bog'lanishga misollar ayting.</w:t>
      </w:r>
    </w:p>
    <w:p w:rsidR="00E61E39" w:rsidRPr="00D94A84" w:rsidRDefault="000A16F7" w:rsidP="0041455E">
      <w:pPr>
        <w:pStyle w:val="a9"/>
        <w:shd w:val="clear" w:color="auto" w:fill="auto"/>
        <w:tabs>
          <w:tab w:val="left" w:pos="719"/>
        </w:tabs>
        <w:spacing w:before="0" w:after="0" w:line="240" w:lineRule="auto"/>
        <w:ind w:firstLine="0"/>
        <w:jc w:val="both"/>
        <w:rPr>
          <w:color w:val="0000FF"/>
          <w:sz w:val="28"/>
          <w:szCs w:val="28"/>
          <w:lang w:eastAsia="en-US"/>
        </w:rPr>
      </w:pPr>
      <w:r w:rsidRPr="00D94A84">
        <w:rPr>
          <w:rStyle w:val="230"/>
          <w:color w:val="0000FF"/>
          <w:sz w:val="28"/>
          <w:szCs w:val="28"/>
          <w:lang w:eastAsia="en-US"/>
        </w:rPr>
        <w:t>4.</w:t>
      </w:r>
      <w:r w:rsidR="00E61E39" w:rsidRPr="00D94A84">
        <w:rPr>
          <w:rStyle w:val="230"/>
          <w:color w:val="0000FF"/>
          <w:sz w:val="28"/>
          <w:szCs w:val="28"/>
          <w:lang w:eastAsia="en-US"/>
        </w:rPr>
        <w:t>Kitob o 'qidim, yer va quyosh</w:t>
      </w:r>
      <w:r w:rsidR="00E61E39" w:rsidRPr="00D94A84">
        <w:rPr>
          <w:color w:val="0000FF"/>
          <w:sz w:val="28"/>
          <w:szCs w:val="28"/>
          <w:lang w:eastAsia="en-US"/>
        </w:rPr>
        <w:t xml:space="preserve"> birikmalaridagi so'zlarning bog'lanishusullarni aniqlang.</w:t>
      </w:r>
    </w:p>
    <w:p w:rsidR="000A16F7" w:rsidRPr="00D94A84" w:rsidRDefault="000A16F7"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0A16F7" w:rsidRPr="00D94A84" w:rsidRDefault="000A16F7" w:rsidP="0041455E">
      <w:pPr>
        <w:jc w:val="center"/>
        <w:rPr>
          <w:rFonts w:ascii="Times New Roman" w:hAnsi="Times New Roman" w:cs="Times New Roman"/>
          <w:color w:val="0000FF"/>
          <w:sz w:val="28"/>
          <w:szCs w:val="28"/>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E61E39" w:rsidRPr="00D94A84" w:rsidRDefault="00E61E39" w:rsidP="0041455E">
      <w:pPr>
        <w:pStyle w:val="410"/>
        <w:shd w:val="clear" w:color="auto" w:fill="auto"/>
        <w:spacing w:before="0" w:after="161" w:line="240" w:lineRule="auto"/>
        <w:ind w:left="40" w:right="20" w:firstLine="420"/>
        <w:jc w:val="both"/>
        <w:rPr>
          <w:color w:val="0000FF"/>
          <w:sz w:val="28"/>
          <w:szCs w:val="28"/>
        </w:rPr>
      </w:pPr>
      <w:r w:rsidRPr="00D94A84">
        <w:rPr>
          <w:rStyle w:val="440"/>
          <w:b/>
          <w:bCs/>
          <w:color w:val="0000FF"/>
          <w:sz w:val="28"/>
          <w:szCs w:val="28"/>
          <w:lang w:eastAsia="en-US"/>
        </w:rPr>
        <w:t>68-mashq.</w:t>
      </w:r>
      <w:r w:rsidRPr="00D94A84">
        <w:rPr>
          <w:rStyle w:val="439"/>
          <w:b/>
          <w:bCs/>
          <w:color w:val="0000FF"/>
          <w:sz w:val="28"/>
          <w:szCs w:val="28"/>
          <w:lang w:eastAsia="en-US"/>
        </w:rPr>
        <w:t xml:space="preserve"> Uyga topshiriq.</w:t>
      </w:r>
      <w:r w:rsidRPr="00D94A84">
        <w:rPr>
          <w:color w:val="0000FF"/>
          <w:sz w:val="28"/>
          <w:szCs w:val="28"/>
          <w:lang w:eastAsia="en-US"/>
        </w:rPr>
        <w:t xml:space="preserve"> So'zlarni bir-biriga bog'lab gaplar hosil qiling va ularni daftaringizga ko'chiring.</w:t>
      </w:r>
    </w:p>
    <w:p w:rsidR="00E61E39" w:rsidRPr="00D94A84" w:rsidRDefault="00E61E39" w:rsidP="0041455E">
      <w:pPr>
        <w:pStyle w:val="a9"/>
        <w:shd w:val="clear" w:color="auto" w:fill="auto"/>
        <w:spacing w:before="0" w:after="470" w:line="240" w:lineRule="auto"/>
        <w:ind w:left="40" w:right="20" w:firstLine="420"/>
        <w:jc w:val="both"/>
        <w:rPr>
          <w:color w:val="0000FF"/>
          <w:sz w:val="28"/>
          <w:szCs w:val="28"/>
        </w:rPr>
      </w:pPr>
      <w:r w:rsidRPr="00D94A84">
        <w:rPr>
          <w:color w:val="0000FF"/>
          <w:sz w:val="28"/>
          <w:szCs w:val="28"/>
          <w:lang w:eastAsia="en-US"/>
        </w:rPr>
        <w:t>1. Biz, bog', ish. 2. Ona, dunyo, eng, chiroyli, ayol. 3. Toza, yur, kasal, bo'l. 4. Alisher Navoiy, o'zbek, xalq, buyuk, shoir. 5. Uy, ish, ona, yordam.</w:t>
      </w:r>
    </w:p>
    <w:p w:rsidR="00DE08BD" w:rsidRPr="00D94A84" w:rsidRDefault="00502AF3" w:rsidP="00DF084E">
      <w:pP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0A16F7" w:rsidRPr="00D94A84" w:rsidRDefault="00CC0950" w:rsidP="0041455E">
      <w:pPr>
        <w:pStyle w:val="410"/>
        <w:shd w:val="clear" w:color="auto" w:fill="auto"/>
        <w:spacing w:before="0" w:after="73" w:line="240" w:lineRule="auto"/>
        <w:ind w:firstLine="0"/>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A16F7" w:rsidRPr="00D94A84">
        <w:rPr>
          <w:color w:val="0000FF"/>
          <w:sz w:val="24"/>
          <w:szCs w:val="24"/>
          <w:lang w:eastAsia="en-US"/>
        </w:rPr>
        <w:t>SO'Z BIRIKMASI</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A16F7"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5717B7">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II.O`TILGAN MAVZUNI TAKRORLASH</w:t>
      </w:r>
    </w:p>
    <w:p w:rsidR="000A16F7" w:rsidRPr="00D94A84" w:rsidRDefault="000A16F7" w:rsidP="005717B7">
      <w:pPr>
        <w:pStyle w:val="a9"/>
        <w:shd w:val="clear" w:color="auto" w:fill="auto"/>
        <w:spacing w:before="0" w:after="0" w:line="240" w:lineRule="auto"/>
        <w:ind w:left="460" w:hanging="420"/>
        <w:jc w:val="both"/>
        <w:rPr>
          <w:color w:val="0000FF"/>
          <w:sz w:val="32"/>
          <w:szCs w:val="28"/>
          <w:lang w:eastAsia="en-US"/>
        </w:rPr>
      </w:pPr>
    </w:p>
    <w:p w:rsidR="000A16F7" w:rsidRPr="00D94A84" w:rsidRDefault="000A16F7" w:rsidP="005717B7">
      <w:pPr>
        <w:pStyle w:val="a9"/>
        <w:shd w:val="clear" w:color="auto" w:fill="auto"/>
        <w:spacing w:before="0" w:after="0" w:line="240" w:lineRule="auto"/>
        <w:ind w:left="460" w:hanging="420"/>
        <w:jc w:val="both"/>
        <w:rPr>
          <w:color w:val="0000FF"/>
          <w:sz w:val="32"/>
          <w:szCs w:val="28"/>
        </w:rPr>
      </w:pPr>
      <w:r w:rsidRPr="00D94A84">
        <w:rPr>
          <w:color w:val="0000FF"/>
          <w:sz w:val="32"/>
          <w:szCs w:val="28"/>
          <w:lang w:eastAsia="en-US"/>
        </w:rPr>
        <w:t>1. Gapda so'zlar necha xil usul bilan bog'lanadi?</w:t>
      </w:r>
    </w:p>
    <w:p w:rsidR="000A16F7" w:rsidRPr="00D94A84" w:rsidRDefault="000A16F7" w:rsidP="005717B7">
      <w:pPr>
        <w:pStyle w:val="a9"/>
        <w:shd w:val="clear" w:color="auto" w:fill="auto"/>
        <w:tabs>
          <w:tab w:val="left" w:pos="710"/>
        </w:tabs>
        <w:spacing w:before="0" w:after="0" w:line="240" w:lineRule="auto"/>
        <w:ind w:firstLine="0"/>
        <w:jc w:val="both"/>
        <w:rPr>
          <w:color w:val="0000FF"/>
          <w:sz w:val="32"/>
          <w:szCs w:val="28"/>
        </w:rPr>
      </w:pPr>
      <w:r w:rsidRPr="00D94A84">
        <w:rPr>
          <w:color w:val="0000FF"/>
          <w:sz w:val="32"/>
          <w:szCs w:val="28"/>
          <w:lang w:eastAsia="en-US"/>
        </w:rPr>
        <w:t>2.Teng bog'lanishga misollar keltiring.</w:t>
      </w:r>
    </w:p>
    <w:p w:rsidR="000A16F7" w:rsidRPr="00D94A84" w:rsidRDefault="000A16F7" w:rsidP="005717B7">
      <w:pPr>
        <w:pStyle w:val="a9"/>
        <w:shd w:val="clear" w:color="auto" w:fill="auto"/>
        <w:tabs>
          <w:tab w:val="left" w:pos="710"/>
        </w:tabs>
        <w:spacing w:before="0" w:after="0" w:line="240" w:lineRule="auto"/>
        <w:ind w:firstLine="0"/>
        <w:jc w:val="both"/>
        <w:rPr>
          <w:color w:val="0000FF"/>
          <w:sz w:val="32"/>
          <w:szCs w:val="28"/>
        </w:rPr>
      </w:pPr>
      <w:r w:rsidRPr="00D94A84">
        <w:rPr>
          <w:color w:val="0000FF"/>
          <w:sz w:val="32"/>
          <w:szCs w:val="28"/>
          <w:lang w:eastAsia="en-US"/>
        </w:rPr>
        <w:t>3.Tobe bog'lanishga misollar ayting.</w:t>
      </w:r>
    </w:p>
    <w:p w:rsidR="000A16F7" w:rsidRPr="00D94A84" w:rsidRDefault="000A16F7" w:rsidP="005717B7">
      <w:pPr>
        <w:pStyle w:val="a9"/>
        <w:shd w:val="clear" w:color="auto" w:fill="auto"/>
        <w:tabs>
          <w:tab w:val="left" w:pos="719"/>
        </w:tabs>
        <w:spacing w:before="0" w:after="0" w:line="240" w:lineRule="auto"/>
        <w:ind w:firstLine="0"/>
        <w:jc w:val="both"/>
        <w:rPr>
          <w:color w:val="0000FF"/>
          <w:sz w:val="32"/>
          <w:szCs w:val="28"/>
          <w:lang w:eastAsia="en-US"/>
        </w:rPr>
      </w:pPr>
      <w:r w:rsidRPr="00D94A84">
        <w:rPr>
          <w:rStyle w:val="230"/>
          <w:color w:val="0000FF"/>
          <w:sz w:val="32"/>
          <w:szCs w:val="28"/>
          <w:lang w:eastAsia="en-US"/>
        </w:rPr>
        <w:t>4.Kitob o 'qidim, yer va quyosh</w:t>
      </w:r>
      <w:r w:rsidRPr="00D94A84">
        <w:rPr>
          <w:color w:val="0000FF"/>
          <w:sz w:val="32"/>
          <w:szCs w:val="28"/>
          <w:lang w:eastAsia="en-US"/>
        </w:rPr>
        <w:t xml:space="preserve"> birikmalaridagi so'zlarning bog'lanish usullarni aniqlang.</w:t>
      </w:r>
    </w:p>
    <w:p w:rsidR="000A16F7" w:rsidRPr="00D94A84" w:rsidRDefault="000A16F7" w:rsidP="005717B7">
      <w:pPr>
        <w:jc w:val="center"/>
        <w:rPr>
          <w:rFonts w:ascii="Times New Roman" w:hAnsi="Times New Roman" w:cs="Times New Roman"/>
          <w:b/>
          <w:color w:val="0000FF"/>
          <w:sz w:val="32"/>
          <w:szCs w:val="28"/>
        </w:rPr>
      </w:pPr>
    </w:p>
    <w:p w:rsidR="00CC0950" w:rsidRPr="00D94A84" w:rsidRDefault="00CC0950" w:rsidP="005717B7">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0A16F7" w:rsidRPr="00D94A84" w:rsidRDefault="000A16F7" w:rsidP="005717B7">
      <w:pPr>
        <w:pStyle w:val="410"/>
        <w:shd w:val="clear" w:color="auto" w:fill="auto"/>
        <w:spacing w:before="0" w:after="73" w:line="240" w:lineRule="auto"/>
        <w:ind w:left="2140" w:firstLine="0"/>
        <w:rPr>
          <w:color w:val="0000FF"/>
          <w:sz w:val="28"/>
          <w:szCs w:val="24"/>
          <w:lang w:eastAsia="en-US"/>
        </w:rPr>
      </w:pPr>
    </w:p>
    <w:p w:rsidR="00E61E39" w:rsidRPr="00D94A84" w:rsidRDefault="00E61E39" w:rsidP="005717B7">
      <w:pPr>
        <w:pStyle w:val="410"/>
        <w:shd w:val="clear" w:color="auto" w:fill="auto"/>
        <w:spacing w:before="0" w:after="73" w:line="240" w:lineRule="auto"/>
        <w:ind w:left="2140" w:firstLine="0"/>
        <w:rPr>
          <w:color w:val="0000FF"/>
          <w:sz w:val="36"/>
          <w:szCs w:val="32"/>
        </w:rPr>
      </w:pPr>
      <w:r w:rsidRPr="00D94A84">
        <w:rPr>
          <w:color w:val="0000FF"/>
          <w:sz w:val="36"/>
          <w:szCs w:val="32"/>
          <w:lang w:eastAsia="en-US"/>
        </w:rPr>
        <w:t>19-dars. SO'Z BIRIKMASI</w:t>
      </w:r>
    </w:p>
    <w:p w:rsidR="00E61E39" w:rsidRPr="00D94A84" w:rsidRDefault="000A16F7" w:rsidP="005717B7">
      <w:pPr>
        <w:pStyle w:val="a9"/>
        <w:shd w:val="clear" w:color="auto" w:fill="auto"/>
        <w:tabs>
          <w:tab w:val="left" w:pos="1667"/>
        </w:tabs>
        <w:spacing w:before="0" w:after="0" w:line="240" w:lineRule="auto"/>
        <w:ind w:right="20" w:firstLine="0"/>
        <w:jc w:val="both"/>
        <w:rPr>
          <w:color w:val="0000FF"/>
          <w:sz w:val="36"/>
          <w:szCs w:val="32"/>
        </w:rPr>
      </w:pPr>
      <w:r w:rsidRPr="00D94A84">
        <w:rPr>
          <w:rStyle w:val="341"/>
          <w:color w:val="0000FF"/>
          <w:sz w:val="36"/>
          <w:szCs w:val="32"/>
          <w:lang w:eastAsia="en-US"/>
        </w:rPr>
        <w:t>1-</w:t>
      </w:r>
      <w:r w:rsidR="00E61E39" w:rsidRPr="00D94A84">
        <w:rPr>
          <w:rStyle w:val="341"/>
          <w:color w:val="0000FF"/>
          <w:sz w:val="36"/>
          <w:szCs w:val="32"/>
          <w:lang w:eastAsia="en-US"/>
        </w:rPr>
        <w:t>topshiriq.</w:t>
      </w:r>
      <w:r w:rsidR="00E61E39" w:rsidRPr="00D94A84">
        <w:rPr>
          <w:rStyle w:val="341"/>
          <w:color w:val="0000FF"/>
          <w:sz w:val="36"/>
          <w:szCs w:val="32"/>
          <w:lang w:eastAsia="en-US"/>
        </w:rPr>
        <w:tab/>
      </w:r>
      <w:r w:rsidR="00E61E39" w:rsidRPr="00D94A84">
        <w:rPr>
          <w:rStyle w:val="230"/>
          <w:color w:val="0000FF"/>
          <w:sz w:val="36"/>
          <w:szCs w:val="32"/>
          <w:lang w:eastAsia="en-US"/>
        </w:rPr>
        <w:t>Kuylayman</w:t>
      </w:r>
      <w:r w:rsidR="00E61E39" w:rsidRPr="00D94A84">
        <w:rPr>
          <w:color w:val="0000FF"/>
          <w:sz w:val="36"/>
          <w:szCs w:val="32"/>
          <w:lang w:eastAsia="en-US"/>
        </w:rPr>
        <w:t xml:space="preserve"> so'ziga nisbatan savol berib ko'ring (</w:t>
      </w:r>
      <w:r w:rsidR="00E61E39" w:rsidRPr="00D94A84">
        <w:rPr>
          <w:rStyle w:val="230"/>
          <w:color w:val="0000FF"/>
          <w:sz w:val="36"/>
          <w:szCs w:val="32"/>
          <w:lang w:eastAsia="en-US"/>
        </w:rPr>
        <w:t xml:space="preserve">nimani? </w:t>
      </w:r>
      <w:r w:rsidR="00E61E39" w:rsidRPr="00D94A84">
        <w:rPr>
          <w:color w:val="0000FF"/>
          <w:sz w:val="36"/>
          <w:szCs w:val="32"/>
          <w:lang w:eastAsia="en-US"/>
        </w:rPr>
        <w:t>yoki</w:t>
      </w:r>
      <w:r w:rsidR="00E61E39" w:rsidRPr="00D94A84">
        <w:rPr>
          <w:rStyle w:val="230"/>
          <w:color w:val="0000FF"/>
          <w:sz w:val="36"/>
          <w:szCs w:val="32"/>
          <w:lang w:eastAsia="en-US"/>
        </w:rPr>
        <w:t xml:space="preserve"> kimni?)</w:t>
      </w:r>
      <w:r w:rsidR="00E61E39" w:rsidRPr="00D94A84">
        <w:rPr>
          <w:color w:val="0000FF"/>
          <w:sz w:val="36"/>
          <w:szCs w:val="32"/>
          <w:lang w:eastAsia="en-US"/>
        </w:rPr>
        <w:t xml:space="preserve"> Darhol javob olasiz:</w:t>
      </w:r>
      <w:r w:rsidR="00E61E39" w:rsidRPr="00D94A84">
        <w:rPr>
          <w:rStyle w:val="230"/>
          <w:color w:val="0000FF"/>
          <w:sz w:val="36"/>
          <w:szCs w:val="32"/>
          <w:lang w:eastAsia="en-US"/>
        </w:rPr>
        <w:t xml:space="preserve"> yurtimni kuylayman.</w:t>
      </w:r>
      <w:r w:rsidR="00E61E39" w:rsidRPr="00D94A84">
        <w:rPr>
          <w:color w:val="0000FF"/>
          <w:sz w:val="36"/>
          <w:szCs w:val="32"/>
          <w:lang w:eastAsia="en-US"/>
        </w:rPr>
        <w:t xml:space="preserve"> Bu birikmada qaysi qism muhim ahamiyatga ega ekanligini toping.</w:t>
      </w:r>
    </w:p>
    <w:p w:rsidR="00E61E39" w:rsidRPr="00D94A84" w:rsidRDefault="000A16F7" w:rsidP="005717B7">
      <w:pPr>
        <w:pStyle w:val="a9"/>
        <w:shd w:val="clear" w:color="auto" w:fill="auto"/>
        <w:tabs>
          <w:tab w:val="left" w:pos="1643"/>
        </w:tabs>
        <w:spacing w:before="0" w:after="161" w:line="240" w:lineRule="auto"/>
        <w:ind w:right="20" w:firstLine="0"/>
        <w:jc w:val="both"/>
        <w:rPr>
          <w:color w:val="0000FF"/>
          <w:sz w:val="36"/>
          <w:szCs w:val="32"/>
        </w:rPr>
      </w:pPr>
      <w:r w:rsidRPr="00D94A84">
        <w:rPr>
          <w:rStyle w:val="341"/>
          <w:color w:val="0000FF"/>
          <w:sz w:val="36"/>
          <w:szCs w:val="32"/>
          <w:lang w:eastAsia="en-US"/>
        </w:rPr>
        <w:t>2-</w:t>
      </w:r>
      <w:r w:rsidR="00E61E39" w:rsidRPr="00D94A84">
        <w:rPr>
          <w:rStyle w:val="341"/>
          <w:color w:val="0000FF"/>
          <w:sz w:val="36"/>
          <w:szCs w:val="32"/>
          <w:lang w:eastAsia="en-US"/>
        </w:rPr>
        <w:t>topshiriq.</w:t>
      </w:r>
      <w:r w:rsidR="00E61E39" w:rsidRPr="00D94A84">
        <w:rPr>
          <w:rStyle w:val="341"/>
          <w:color w:val="0000FF"/>
          <w:sz w:val="36"/>
          <w:szCs w:val="32"/>
          <w:lang w:eastAsia="en-US"/>
        </w:rPr>
        <w:tab/>
      </w:r>
      <w:r w:rsidR="00E61E39" w:rsidRPr="00D94A84">
        <w:rPr>
          <w:rStyle w:val="230"/>
          <w:color w:val="0000FF"/>
          <w:sz w:val="36"/>
          <w:szCs w:val="32"/>
          <w:lang w:eastAsia="en-US"/>
        </w:rPr>
        <w:t>Chiroyli bino, katta bino, yangi bino</w:t>
      </w:r>
      <w:r w:rsidR="00E61E39" w:rsidRPr="00D94A84">
        <w:rPr>
          <w:color w:val="0000FF"/>
          <w:sz w:val="36"/>
          <w:szCs w:val="32"/>
          <w:lang w:eastAsia="en-US"/>
        </w:rPr>
        <w:t xml:space="preserve"> birikmalaridagi tobe va hokim qismlarni aniqlang.</w:t>
      </w:r>
    </w:p>
    <w:p w:rsidR="00E61E39" w:rsidRPr="00D94A84" w:rsidRDefault="000A16F7" w:rsidP="005717B7">
      <w:pPr>
        <w:pStyle w:val="410"/>
        <w:shd w:val="clear" w:color="auto" w:fill="auto"/>
        <w:tabs>
          <w:tab w:val="left" w:pos="1438"/>
        </w:tabs>
        <w:spacing w:before="0" w:after="97" w:line="240" w:lineRule="auto"/>
        <w:ind w:firstLine="0"/>
        <w:jc w:val="both"/>
        <w:rPr>
          <w:color w:val="0000FF"/>
          <w:sz w:val="36"/>
          <w:szCs w:val="32"/>
        </w:rPr>
      </w:pPr>
      <w:r w:rsidRPr="00D94A84">
        <w:rPr>
          <w:color w:val="0000FF"/>
          <w:sz w:val="36"/>
          <w:szCs w:val="32"/>
          <w:lang w:eastAsia="en-US"/>
        </w:rPr>
        <w:lastRenderedPageBreak/>
        <w:t>71-</w:t>
      </w:r>
      <w:r w:rsidR="00E61E39" w:rsidRPr="00D94A84">
        <w:rPr>
          <w:color w:val="0000FF"/>
          <w:sz w:val="36"/>
          <w:szCs w:val="32"/>
          <w:lang w:eastAsia="en-US"/>
        </w:rPr>
        <w:t>mashq.</w:t>
      </w:r>
      <w:r w:rsidR="00E61E39" w:rsidRPr="00D94A84">
        <w:rPr>
          <w:color w:val="0000FF"/>
          <w:sz w:val="36"/>
          <w:szCs w:val="32"/>
          <w:lang w:eastAsia="en-US"/>
        </w:rPr>
        <w:tab/>
        <w:t>Gaplar tarkibidan so'z birikmalarini ajratib oling va ularning bog'lanish usullariga izoh bering.</w:t>
      </w:r>
    </w:p>
    <w:p w:rsidR="00E61E39" w:rsidRPr="00D94A84" w:rsidRDefault="00E61E39" w:rsidP="005717B7">
      <w:pPr>
        <w:pStyle w:val="a9"/>
        <w:shd w:val="clear" w:color="auto" w:fill="auto"/>
        <w:spacing w:before="0" w:after="410" w:line="240" w:lineRule="auto"/>
        <w:ind w:left="60" w:firstLine="340"/>
        <w:jc w:val="both"/>
        <w:rPr>
          <w:color w:val="0000FF"/>
          <w:sz w:val="36"/>
          <w:szCs w:val="32"/>
        </w:rPr>
      </w:pPr>
      <w:r w:rsidRPr="00D94A84">
        <w:rPr>
          <w:color w:val="0000FF"/>
          <w:sz w:val="36"/>
          <w:szCs w:val="32"/>
          <w:lang w:eastAsia="en-US"/>
        </w:rPr>
        <w:t>1. Aql bozorda sotilmas. 2. Aql aqldan quvvat oladi. 3. Aybini yashirmoq nodonlar ishi. 4. Aqldan ortiq boylik yo'q. 5. Aqlni beaqldan o'rgan. 6. Ahmoqning katta-kichigi yo'q.</w:t>
      </w:r>
    </w:p>
    <w:p w:rsidR="000A16F7" w:rsidRPr="00D94A84" w:rsidRDefault="000A16F7" w:rsidP="005717B7">
      <w:pPr>
        <w:pStyle w:val="a9"/>
        <w:shd w:val="clear" w:color="auto" w:fill="auto"/>
        <w:spacing w:after="263" w:line="240" w:lineRule="auto"/>
        <w:ind w:left="20" w:right="20" w:firstLine="320"/>
        <w:rPr>
          <w:b/>
          <w:color w:val="0000FF"/>
          <w:sz w:val="36"/>
          <w:szCs w:val="32"/>
          <w:lang w:val="uz-Cyrl-UZ"/>
        </w:rPr>
      </w:pPr>
      <w:r w:rsidRPr="00D94A84">
        <w:rPr>
          <w:b/>
          <w:color w:val="0000FF"/>
          <w:sz w:val="36"/>
          <w:szCs w:val="32"/>
          <w:lang w:val="uz-Cyrl-UZ"/>
        </w:rPr>
        <w:t>IV. MUSTAHKAMLASH</w:t>
      </w:r>
    </w:p>
    <w:p w:rsidR="000A16F7" w:rsidRPr="00D94A84" w:rsidRDefault="000A16F7" w:rsidP="005717B7">
      <w:pPr>
        <w:pStyle w:val="71"/>
        <w:shd w:val="clear" w:color="auto" w:fill="auto"/>
        <w:spacing w:before="0" w:after="32" w:line="240" w:lineRule="auto"/>
        <w:ind w:left="2700" w:firstLine="0"/>
        <w:rPr>
          <w:color w:val="0000FF"/>
          <w:sz w:val="36"/>
          <w:szCs w:val="32"/>
          <w:lang w:eastAsia="en-US"/>
        </w:rPr>
      </w:pPr>
    </w:p>
    <w:p w:rsidR="00E61E39" w:rsidRPr="00D94A84" w:rsidRDefault="00E61E39" w:rsidP="005717B7">
      <w:pPr>
        <w:pStyle w:val="71"/>
        <w:shd w:val="clear" w:color="auto" w:fill="auto"/>
        <w:spacing w:before="0" w:after="32" w:line="240" w:lineRule="auto"/>
        <w:ind w:left="2700" w:firstLine="0"/>
        <w:rPr>
          <w:color w:val="0000FF"/>
          <w:sz w:val="36"/>
          <w:szCs w:val="32"/>
        </w:rPr>
      </w:pPr>
      <w:r w:rsidRPr="00D94A84">
        <w:rPr>
          <w:color w:val="0000FF"/>
          <w:sz w:val="36"/>
          <w:szCs w:val="32"/>
          <w:lang w:eastAsia="en-US"/>
        </w:rPr>
        <w:t>Savol va topshiriqlar</w:t>
      </w:r>
    </w:p>
    <w:p w:rsidR="000A16F7" w:rsidRPr="00D94A84" w:rsidRDefault="00E61E39" w:rsidP="005717B7">
      <w:pPr>
        <w:pStyle w:val="a9"/>
        <w:shd w:val="clear" w:color="auto" w:fill="auto"/>
        <w:spacing w:before="0" w:after="0" w:line="240" w:lineRule="auto"/>
        <w:ind w:left="60" w:right="2200" w:firstLine="0"/>
        <w:jc w:val="left"/>
        <w:rPr>
          <w:color w:val="0000FF"/>
          <w:sz w:val="36"/>
          <w:szCs w:val="32"/>
          <w:lang w:eastAsia="en-US"/>
        </w:rPr>
      </w:pPr>
      <w:r w:rsidRPr="00D94A84">
        <w:rPr>
          <w:color w:val="0000FF"/>
          <w:sz w:val="36"/>
          <w:szCs w:val="32"/>
          <w:lang w:eastAsia="en-US"/>
        </w:rPr>
        <w:t xml:space="preserve">1. Qanday bog'lanishga tobe bog'lanish deyiladi? </w:t>
      </w:r>
    </w:p>
    <w:p w:rsidR="000A16F7" w:rsidRPr="00D94A84" w:rsidRDefault="00E61E39" w:rsidP="005717B7">
      <w:pPr>
        <w:pStyle w:val="a9"/>
        <w:shd w:val="clear" w:color="auto" w:fill="auto"/>
        <w:spacing w:before="0" w:after="0" w:line="240" w:lineRule="auto"/>
        <w:ind w:left="60" w:right="2200" w:firstLine="0"/>
        <w:jc w:val="left"/>
        <w:rPr>
          <w:color w:val="0000FF"/>
          <w:sz w:val="36"/>
          <w:szCs w:val="32"/>
          <w:lang w:eastAsia="en-US"/>
        </w:rPr>
      </w:pPr>
      <w:r w:rsidRPr="00D94A84">
        <w:rPr>
          <w:color w:val="0000FF"/>
          <w:sz w:val="36"/>
          <w:szCs w:val="32"/>
          <w:lang w:eastAsia="en-US"/>
        </w:rPr>
        <w:t xml:space="preserve">2. Hokim so'z deb nimaga aytiladi? </w:t>
      </w:r>
    </w:p>
    <w:p w:rsidR="00E61E39" w:rsidRPr="00D94A84" w:rsidRDefault="00E61E39" w:rsidP="005717B7">
      <w:pPr>
        <w:pStyle w:val="a9"/>
        <w:shd w:val="clear" w:color="auto" w:fill="auto"/>
        <w:spacing w:before="0" w:after="0" w:line="240" w:lineRule="auto"/>
        <w:ind w:left="60" w:right="2200" w:firstLine="0"/>
        <w:jc w:val="left"/>
        <w:rPr>
          <w:color w:val="0000FF"/>
          <w:sz w:val="36"/>
          <w:szCs w:val="32"/>
        </w:rPr>
      </w:pPr>
      <w:r w:rsidRPr="00D94A84">
        <w:rPr>
          <w:color w:val="0000FF"/>
          <w:sz w:val="36"/>
          <w:szCs w:val="32"/>
          <w:lang w:eastAsia="en-US"/>
        </w:rPr>
        <w:t>3. Tobe so'z haqida gapirib bering.</w:t>
      </w:r>
    </w:p>
    <w:p w:rsidR="000A16F7" w:rsidRPr="00D94A84" w:rsidRDefault="000A16F7" w:rsidP="005717B7">
      <w:pPr>
        <w:pStyle w:val="410"/>
        <w:shd w:val="clear" w:color="auto" w:fill="auto"/>
        <w:spacing w:before="0" w:after="101" w:line="240" w:lineRule="auto"/>
        <w:ind w:left="20" w:right="20" w:firstLine="380"/>
        <w:jc w:val="both"/>
        <w:rPr>
          <w:color w:val="0000FF"/>
          <w:sz w:val="36"/>
          <w:szCs w:val="32"/>
          <w:lang w:eastAsia="en-US"/>
        </w:rPr>
      </w:pPr>
    </w:p>
    <w:p w:rsidR="000A16F7" w:rsidRPr="00D94A84" w:rsidRDefault="000A16F7" w:rsidP="005717B7">
      <w:pPr>
        <w:pStyle w:val="410"/>
        <w:shd w:val="clear" w:color="auto" w:fill="auto"/>
        <w:spacing w:before="0" w:after="101" w:line="240" w:lineRule="auto"/>
        <w:ind w:left="20" w:right="20" w:firstLine="380"/>
        <w:jc w:val="both"/>
        <w:rPr>
          <w:color w:val="0000FF"/>
          <w:sz w:val="36"/>
          <w:szCs w:val="32"/>
          <w:lang w:eastAsia="en-US"/>
        </w:rPr>
      </w:pPr>
    </w:p>
    <w:p w:rsidR="000A16F7" w:rsidRPr="00D94A84" w:rsidRDefault="000A16F7" w:rsidP="005717B7">
      <w:pPr>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V. O`quvchilarni baholash:</w:t>
      </w:r>
    </w:p>
    <w:p w:rsidR="000A16F7" w:rsidRPr="00D94A84" w:rsidRDefault="000A16F7" w:rsidP="005717B7">
      <w:pPr>
        <w:jc w:val="center"/>
        <w:rPr>
          <w:rFonts w:ascii="Times New Roman" w:hAnsi="Times New Roman" w:cs="Times New Roman"/>
          <w:b/>
          <w:color w:val="0000FF"/>
          <w:sz w:val="36"/>
          <w:szCs w:val="32"/>
        </w:rPr>
      </w:pPr>
    </w:p>
    <w:p w:rsidR="000A16F7" w:rsidRPr="00D94A84" w:rsidRDefault="000A16F7" w:rsidP="005717B7">
      <w:pPr>
        <w:jc w:val="center"/>
        <w:rPr>
          <w:rFonts w:ascii="Times New Roman" w:hAnsi="Times New Roman" w:cs="Times New Roman"/>
          <w:color w:val="0000FF"/>
          <w:sz w:val="36"/>
          <w:szCs w:val="32"/>
        </w:rPr>
      </w:pPr>
      <w:r w:rsidRPr="00D94A84">
        <w:rPr>
          <w:rFonts w:ascii="Times New Roman" w:hAnsi="Times New Roman" w:cs="Times New Roman"/>
          <w:b/>
          <w:color w:val="0000FF"/>
          <w:sz w:val="36"/>
          <w:szCs w:val="32"/>
        </w:rPr>
        <w:t xml:space="preserve">VI. </w:t>
      </w:r>
      <w:r w:rsidRPr="00D94A84">
        <w:rPr>
          <w:rFonts w:ascii="Times New Roman" w:hAnsi="Times New Roman" w:cs="Times New Roman"/>
          <w:b/>
          <w:color w:val="0000FF"/>
          <w:sz w:val="36"/>
          <w:szCs w:val="32"/>
          <w:lang w:val="uz-Cyrl-UZ"/>
        </w:rPr>
        <w:t>UYGA VAZIFA:</w:t>
      </w:r>
    </w:p>
    <w:p w:rsidR="00E61E39" w:rsidRPr="00D94A84" w:rsidRDefault="00E61E39" w:rsidP="005717B7">
      <w:pPr>
        <w:pStyle w:val="410"/>
        <w:shd w:val="clear" w:color="auto" w:fill="auto"/>
        <w:spacing w:before="0" w:after="101" w:line="240" w:lineRule="auto"/>
        <w:ind w:left="20" w:right="20" w:firstLine="380"/>
        <w:jc w:val="both"/>
        <w:rPr>
          <w:color w:val="0000FF"/>
          <w:sz w:val="36"/>
          <w:szCs w:val="32"/>
        </w:rPr>
      </w:pPr>
      <w:r w:rsidRPr="00D94A84">
        <w:rPr>
          <w:color w:val="0000FF"/>
          <w:sz w:val="36"/>
          <w:szCs w:val="32"/>
          <w:lang w:eastAsia="en-US"/>
        </w:rPr>
        <w:t>73-mashq.</w:t>
      </w:r>
      <w:r w:rsidRPr="00D94A84">
        <w:rPr>
          <w:rStyle w:val="438"/>
          <w:b/>
          <w:bCs/>
          <w:color w:val="0000FF"/>
          <w:sz w:val="36"/>
          <w:szCs w:val="32"/>
          <w:lang w:eastAsia="en-US"/>
        </w:rPr>
        <w:t xml:space="preserve"> Uyga topshiriq.</w:t>
      </w:r>
      <w:r w:rsidRPr="00D94A84">
        <w:rPr>
          <w:rStyle w:val="425"/>
          <w:b/>
          <w:bCs/>
          <w:color w:val="0000FF"/>
          <w:sz w:val="36"/>
          <w:szCs w:val="32"/>
          <w:lang w:eastAsia="en-US"/>
        </w:rPr>
        <w:t xml:space="preserve"> Bahor, do'stlik, tinchlik</w:t>
      </w:r>
      <w:r w:rsidRPr="00D94A84">
        <w:rPr>
          <w:color w:val="0000FF"/>
          <w:sz w:val="36"/>
          <w:szCs w:val="32"/>
          <w:lang w:eastAsia="en-US"/>
        </w:rPr>
        <w:t xml:space="preserve"> so'zlari ishtirokida so'z birikmalari tuzing, so'zlarning bog'lanishiga alohida diqqat qiling.</w:t>
      </w:r>
    </w:p>
    <w:p w:rsidR="00E61E39" w:rsidRPr="00D94A84" w:rsidRDefault="00E61E39" w:rsidP="005717B7">
      <w:pPr>
        <w:pStyle w:val="a9"/>
        <w:shd w:val="clear" w:color="auto" w:fill="auto"/>
        <w:spacing w:before="0" w:after="590" w:line="240" w:lineRule="auto"/>
        <w:ind w:left="20" w:right="20" w:firstLine="380"/>
        <w:jc w:val="both"/>
        <w:rPr>
          <w:color w:val="0000FF"/>
          <w:sz w:val="36"/>
          <w:szCs w:val="32"/>
        </w:rPr>
      </w:pPr>
      <w:r w:rsidRPr="00D94A84">
        <w:rPr>
          <w:rStyle w:val="1pt16"/>
          <w:color w:val="0000FF"/>
          <w:sz w:val="36"/>
          <w:szCs w:val="32"/>
          <w:lang w:eastAsia="en-US"/>
        </w:rPr>
        <w:t>Namuna:</w:t>
      </w:r>
      <w:r w:rsidRPr="00D94A84">
        <w:rPr>
          <w:color w:val="0000FF"/>
          <w:sz w:val="36"/>
          <w:szCs w:val="32"/>
          <w:lang w:eastAsia="en-US"/>
        </w:rPr>
        <w:t xml:space="preserve"> bahor gullari, bahorda ochilmoq, bahorni kutib olmoq, ilk bahor...</w:t>
      </w:r>
    </w:p>
    <w:p w:rsidR="00DE08BD" w:rsidRPr="00D94A84" w:rsidRDefault="00CC0950"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A16F7" w:rsidRPr="00D94A84">
        <w:rPr>
          <w:color w:val="0000FF"/>
          <w:sz w:val="24"/>
          <w:szCs w:val="24"/>
          <w:lang w:eastAsia="en-US"/>
        </w:rPr>
        <w:t>MUSTAHKAMLASH DARSI</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A16F7"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A16F7" w:rsidRPr="00D94A84" w:rsidRDefault="000A16F7" w:rsidP="0041455E">
      <w:pPr>
        <w:pStyle w:val="a9"/>
        <w:shd w:val="clear" w:color="auto" w:fill="auto"/>
        <w:spacing w:before="0" w:after="0" w:line="240" w:lineRule="auto"/>
        <w:ind w:left="60" w:right="2200" w:firstLine="0"/>
        <w:jc w:val="left"/>
        <w:rPr>
          <w:color w:val="0000FF"/>
          <w:sz w:val="32"/>
          <w:szCs w:val="32"/>
          <w:lang w:eastAsia="en-US"/>
        </w:rPr>
      </w:pPr>
      <w:r w:rsidRPr="00D94A84">
        <w:rPr>
          <w:color w:val="0000FF"/>
          <w:sz w:val="32"/>
          <w:szCs w:val="32"/>
          <w:lang w:eastAsia="en-US"/>
        </w:rPr>
        <w:t xml:space="preserve">1. Qanday bog'lanishga tobe bog'lanish deyiladi? </w:t>
      </w:r>
    </w:p>
    <w:p w:rsidR="000A16F7" w:rsidRPr="00D94A84" w:rsidRDefault="000A16F7" w:rsidP="0041455E">
      <w:pPr>
        <w:pStyle w:val="a9"/>
        <w:shd w:val="clear" w:color="auto" w:fill="auto"/>
        <w:spacing w:before="0" w:after="0" w:line="240" w:lineRule="auto"/>
        <w:ind w:left="60" w:right="2200" w:firstLine="0"/>
        <w:jc w:val="left"/>
        <w:rPr>
          <w:color w:val="0000FF"/>
          <w:sz w:val="32"/>
          <w:szCs w:val="32"/>
          <w:lang w:eastAsia="en-US"/>
        </w:rPr>
      </w:pPr>
      <w:r w:rsidRPr="00D94A84">
        <w:rPr>
          <w:color w:val="0000FF"/>
          <w:sz w:val="32"/>
          <w:szCs w:val="32"/>
          <w:lang w:eastAsia="en-US"/>
        </w:rPr>
        <w:t xml:space="preserve">2. Hokim so'z deb nimaga aytiladi? </w:t>
      </w:r>
    </w:p>
    <w:p w:rsidR="000A16F7" w:rsidRPr="00D94A84" w:rsidRDefault="000A16F7" w:rsidP="0041455E">
      <w:pPr>
        <w:pStyle w:val="a9"/>
        <w:shd w:val="clear" w:color="auto" w:fill="auto"/>
        <w:spacing w:before="0" w:after="0" w:line="240" w:lineRule="auto"/>
        <w:ind w:left="60" w:right="2200" w:firstLine="0"/>
        <w:jc w:val="left"/>
        <w:rPr>
          <w:color w:val="0000FF"/>
          <w:sz w:val="32"/>
          <w:szCs w:val="32"/>
        </w:rPr>
      </w:pPr>
      <w:r w:rsidRPr="00D94A84">
        <w:rPr>
          <w:color w:val="0000FF"/>
          <w:sz w:val="32"/>
          <w:szCs w:val="32"/>
          <w:lang w:eastAsia="en-US"/>
        </w:rPr>
        <w:t>3. Tobe so'z haqida gapirib bering.</w:t>
      </w:r>
    </w:p>
    <w:p w:rsidR="000A16F7" w:rsidRPr="00D94A84" w:rsidRDefault="000A16F7"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0A16F7" w:rsidRPr="00D94A84" w:rsidRDefault="000A16F7" w:rsidP="0041455E">
      <w:pPr>
        <w:pStyle w:val="410"/>
        <w:shd w:val="clear" w:color="auto" w:fill="auto"/>
        <w:spacing w:before="0" w:after="68" w:line="240" w:lineRule="auto"/>
        <w:ind w:left="1580" w:firstLine="0"/>
        <w:rPr>
          <w:color w:val="0000FF"/>
          <w:sz w:val="32"/>
          <w:szCs w:val="32"/>
          <w:lang w:eastAsia="en-US"/>
        </w:rPr>
      </w:pPr>
    </w:p>
    <w:p w:rsidR="00E61E39" w:rsidRPr="00D94A84" w:rsidRDefault="00E61E39" w:rsidP="0041455E">
      <w:pPr>
        <w:pStyle w:val="410"/>
        <w:shd w:val="clear" w:color="auto" w:fill="auto"/>
        <w:spacing w:before="0" w:after="68" w:line="240" w:lineRule="auto"/>
        <w:ind w:left="1580" w:firstLine="0"/>
        <w:rPr>
          <w:color w:val="0000FF"/>
          <w:sz w:val="32"/>
          <w:szCs w:val="32"/>
        </w:rPr>
      </w:pPr>
      <w:r w:rsidRPr="00D94A84">
        <w:rPr>
          <w:color w:val="0000FF"/>
          <w:sz w:val="32"/>
          <w:szCs w:val="32"/>
          <w:lang w:eastAsia="en-US"/>
        </w:rPr>
        <w:t>20-dars. MUSTAHKAMLASH DARSI</w:t>
      </w:r>
    </w:p>
    <w:p w:rsidR="00E61E39" w:rsidRPr="00D94A84" w:rsidRDefault="00E61E39" w:rsidP="0041455E">
      <w:pPr>
        <w:pStyle w:val="410"/>
        <w:shd w:val="clear" w:color="auto" w:fill="auto"/>
        <w:spacing w:before="0" w:after="150" w:line="240" w:lineRule="auto"/>
        <w:ind w:left="20" w:right="20" w:firstLine="380"/>
        <w:jc w:val="both"/>
        <w:rPr>
          <w:color w:val="0000FF"/>
          <w:sz w:val="32"/>
          <w:szCs w:val="32"/>
        </w:rPr>
      </w:pPr>
      <w:r w:rsidRPr="00D94A84">
        <w:rPr>
          <w:color w:val="0000FF"/>
          <w:sz w:val="32"/>
          <w:szCs w:val="32"/>
          <w:lang w:eastAsia="en-US"/>
        </w:rPr>
        <w:t>74-mashq. «Ikki yorti bir butun» o'yinini tashkil qiling. Ikki guruhga bo'lining. Birinchi guruh aytgan so'zga ikkinchi guruh so'z topib, ularni bir-biriga bog'lasin va izohlab bersin.</w:t>
      </w:r>
    </w:p>
    <w:p w:rsidR="00E61E39" w:rsidRPr="00D94A84" w:rsidRDefault="00E61E39" w:rsidP="0041455E">
      <w:pPr>
        <w:pStyle w:val="a9"/>
        <w:shd w:val="clear" w:color="auto" w:fill="auto"/>
        <w:tabs>
          <w:tab w:val="left" w:pos="5109"/>
        </w:tabs>
        <w:spacing w:before="0" w:after="62" w:line="240" w:lineRule="auto"/>
        <w:ind w:left="20" w:firstLine="380"/>
        <w:jc w:val="both"/>
        <w:rPr>
          <w:color w:val="0000FF"/>
          <w:sz w:val="32"/>
          <w:szCs w:val="32"/>
        </w:rPr>
      </w:pPr>
      <w:r w:rsidRPr="00D94A84">
        <w:rPr>
          <w:rStyle w:val="1pt16"/>
          <w:color w:val="0000FF"/>
          <w:sz w:val="32"/>
          <w:szCs w:val="32"/>
          <w:lang w:eastAsia="en-US"/>
        </w:rPr>
        <w:t>Namuna: 1-guruh</w:t>
      </w:r>
      <w:r w:rsidRPr="00D94A84">
        <w:rPr>
          <w:rStyle w:val="1pt16"/>
          <w:color w:val="0000FF"/>
          <w:sz w:val="32"/>
          <w:szCs w:val="32"/>
          <w:lang w:eastAsia="en-US"/>
        </w:rPr>
        <w:tab/>
        <w:t>2-guruh</w:t>
      </w:r>
    </w:p>
    <w:p w:rsidR="00E61E39" w:rsidRPr="00D94A84" w:rsidRDefault="00E61E39" w:rsidP="0041455E">
      <w:pPr>
        <w:pStyle w:val="a9"/>
        <w:shd w:val="clear" w:color="auto" w:fill="auto"/>
        <w:spacing w:before="0" w:after="199" w:line="240" w:lineRule="auto"/>
        <w:ind w:left="20" w:right="2180" w:firstLine="0"/>
        <w:jc w:val="both"/>
        <w:rPr>
          <w:color w:val="0000FF"/>
          <w:sz w:val="32"/>
          <w:szCs w:val="32"/>
        </w:rPr>
      </w:pPr>
      <w:r w:rsidRPr="00D94A84">
        <w:rPr>
          <w:color w:val="0000FF"/>
          <w:sz w:val="32"/>
          <w:szCs w:val="32"/>
          <w:lang w:eastAsia="en-US"/>
        </w:rPr>
        <w:t>daraxtning (tobe so'z) so'rog'i: nimaning?</w:t>
      </w:r>
    </w:p>
    <w:p w:rsidR="000A16F7" w:rsidRPr="00D94A84" w:rsidRDefault="000A16F7" w:rsidP="0041455E">
      <w:pPr>
        <w:pStyle w:val="410"/>
        <w:shd w:val="clear" w:color="auto" w:fill="auto"/>
        <w:spacing w:before="0" w:after="120" w:line="240" w:lineRule="auto"/>
        <w:ind w:left="20" w:right="20" w:firstLine="0"/>
        <w:jc w:val="both"/>
        <w:rPr>
          <w:color w:val="0000FF"/>
          <w:sz w:val="32"/>
          <w:szCs w:val="32"/>
          <w:lang w:eastAsia="en-US"/>
        </w:rPr>
      </w:pPr>
    </w:p>
    <w:p w:rsidR="00E61E39" w:rsidRPr="00D94A84" w:rsidRDefault="00E61E39" w:rsidP="0041455E">
      <w:pPr>
        <w:pStyle w:val="410"/>
        <w:shd w:val="clear" w:color="auto" w:fill="auto"/>
        <w:spacing w:before="0" w:after="120" w:line="240" w:lineRule="auto"/>
        <w:ind w:left="20" w:right="20" w:firstLine="0"/>
        <w:jc w:val="both"/>
        <w:rPr>
          <w:color w:val="0000FF"/>
          <w:sz w:val="32"/>
          <w:szCs w:val="32"/>
        </w:rPr>
      </w:pPr>
      <w:r w:rsidRPr="00D94A84">
        <w:rPr>
          <w:color w:val="0000FF"/>
          <w:sz w:val="32"/>
          <w:szCs w:val="32"/>
          <w:lang w:eastAsia="en-US"/>
        </w:rPr>
        <w:lastRenderedPageBreak/>
        <w:t>75-mashq.</w:t>
      </w:r>
      <w:r w:rsidRPr="00D94A84">
        <w:rPr>
          <w:rStyle w:val="425"/>
          <w:b/>
          <w:bCs/>
          <w:color w:val="0000FF"/>
          <w:sz w:val="32"/>
          <w:szCs w:val="32"/>
          <w:lang w:eastAsia="en-US"/>
        </w:rPr>
        <w:t xml:space="preserve"> Maktab</w:t>
      </w:r>
      <w:r w:rsidRPr="00D94A84">
        <w:rPr>
          <w:color w:val="0000FF"/>
          <w:sz w:val="32"/>
          <w:szCs w:val="32"/>
          <w:lang w:eastAsia="en-US"/>
        </w:rPr>
        <w:t xml:space="preserve"> so'zi ishtirokida kim eng ko'p so'z birikmasi hosil qila olar ekan. Musobaqa tashkil qiling.</w:t>
      </w:r>
    </w:p>
    <w:p w:rsidR="00E61E39" w:rsidRPr="00D94A84" w:rsidRDefault="00E61E39" w:rsidP="0041455E">
      <w:pPr>
        <w:pStyle w:val="a9"/>
        <w:shd w:val="clear" w:color="auto" w:fill="auto"/>
        <w:spacing w:before="0" w:after="180" w:line="240" w:lineRule="auto"/>
        <w:ind w:left="20" w:right="20" w:firstLine="380"/>
        <w:jc w:val="both"/>
        <w:rPr>
          <w:color w:val="0000FF"/>
          <w:sz w:val="32"/>
          <w:szCs w:val="32"/>
        </w:rPr>
      </w:pPr>
      <w:r w:rsidRPr="00D94A84">
        <w:rPr>
          <w:rStyle w:val="1pt16"/>
          <w:color w:val="0000FF"/>
          <w:sz w:val="32"/>
          <w:szCs w:val="32"/>
          <w:lang w:eastAsia="en-US"/>
        </w:rPr>
        <w:t>Namuna: maktabimiz bog'i, maktab</w:t>
      </w:r>
      <w:r w:rsidRPr="00D94A84">
        <w:rPr>
          <w:color w:val="0000FF"/>
          <w:sz w:val="32"/>
          <w:szCs w:val="32"/>
          <w:lang w:eastAsia="en-US"/>
        </w:rPr>
        <w:t xml:space="preserve"> binosi, maktabga bormoq, bizning maktabimiz va hokazo.</w:t>
      </w:r>
    </w:p>
    <w:p w:rsidR="000A16F7" w:rsidRPr="00D94A84" w:rsidRDefault="000A16F7" w:rsidP="0041455E">
      <w:pPr>
        <w:pStyle w:val="410"/>
        <w:shd w:val="clear" w:color="auto" w:fill="auto"/>
        <w:spacing w:before="0" w:after="101" w:line="240" w:lineRule="auto"/>
        <w:ind w:left="20" w:right="20" w:firstLine="380"/>
        <w:jc w:val="both"/>
        <w:rPr>
          <w:color w:val="0000FF"/>
          <w:sz w:val="32"/>
          <w:szCs w:val="32"/>
          <w:lang w:eastAsia="en-US"/>
        </w:rPr>
      </w:pPr>
    </w:p>
    <w:p w:rsidR="00E61E39" w:rsidRPr="00D94A84" w:rsidRDefault="00E61E39" w:rsidP="0041455E">
      <w:pPr>
        <w:pStyle w:val="410"/>
        <w:shd w:val="clear" w:color="auto" w:fill="auto"/>
        <w:spacing w:before="0" w:after="101" w:line="240" w:lineRule="auto"/>
        <w:ind w:left="20" w:right="20" w:firstLine="380"/>
        <w:jc w:val="both"/>
        <w:rPr>
          <w:color w:val="0000FF"/>
          <w:sz w:val="32"/>
          <w:szCs w:val="32"/>
        </w:rPr>
      </w:pPr>
      <w:r w:rsidRPr="00D94A84">
        <w:rPr>
          <w:color w:val="0000FF"/>
          <w:sz w:val="32"/>
          <w:szCs w:val="32"/>
          <w:lang w:eastAsia="en-US"/>
        </w:rPr>
        <w:t>76-mashq. Teng bog'lanish usuli bilan hosil qilingan so'z birikmalarini daftaringizga yozing va so'zlarni bog'lovchi vositaga diqqat qiling.</w:t>
      </w:r>
    </w:p>
    <w:p w:rsidR="00E61E39" w:rsidRPr="00D94A84" w:rsidRDefault="00E61E39" w:rsidP="0041455E">
      <w:pPr>
        <w:pStyle w:val="a9"/>
        <w:shd w:val="clear" w:color="auto" w:fill="auto"/>
        <w:spacing w:before="0" w:after="0" w:line="240" w:lineRule="auto"/>
        <w:ind w:left="20" w:right="20" w:firstLine="380"/>
        <w:jc w:val="both"/>
        <w:rPr>
          <w:color w:val="0000FF"/>
          <w:sz w:val="32"/>
          <w:szCs w:val="32"/>
        </w:rPr>
      </w:pPr>
      <w:r w:rsidRPr="00D94A84">
        <w:rPr>
          <w:color w:val="0000FF"/>
          <w:sz w:val="32"/>
          <w:szCs w:val="32"/>
          <w:lang w:eastAsia="en-US"/>
        </w:rPr>
        <w:t>Kuch -bilim va tafakkurda. Xalq va Vatan manfaati yo'lida kurashmoq hammamizning burchimizdir. Turli millat vakillari bilan inoq va ahil yashash ezgu maqsadimizdir. Ozod va obod, erkin va farovon hayotni barpo etish har bir yurtdoshimizning e'tiqodiga aylangan.</w:t>
      </w:r>
    </w:p>
    <w:p w:rsidR="000A16F7" w:rsidRPr="00D94A84" w:rsidRDefault="000A16F7"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0A16F7" w:rsidRPr="00D94A84" w:rsidRDefault="000A16F7"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w:t>
      </w:r>
    </w:p>
    <w:p w:rsidR="000A16F7" w:rsidRPr="00D94A84" w:rsidRDefault="000A16F7"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0A16F7" w:rsidRPr="00D94A84" w:rsidRDefault="000A16F7" w:rsidP="0041455E">
      <w:pPr>
        <w:jc w:val="center"/>
        <w:rPr>
          <w:rFonts w:ascii="Times New Roman" w:hAnsi="Times New Roman" w:cs="Times New Roman"/>
          <w:b/>
          <w:color w:val="0000FF"/>
          <w:sz w:val="32"/>
          <w:szCs w:val="32"/>
        </w:rPr>
      </w:pPr>
    </w:p>
    <w:p w:rsidR="000A16F7" w:rsidRPr="00D94A84" w:rsidRDefault="000A16F7"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shd w:val="clear" w:color="auto" w:fill="auto"/>
        <w:spacing w:before="0" w:after="570" w:line="240" w:lineRule="auto"/>
        <w:ind w:left="60" w:right="20" w:firstLine="360"/>
        <w:jc w:val="both"/>
        <w:rPr>
          <w:color w:val="0000FF"/>
          <w:sz w:val="32"/>
          <w:szCs w:val="32"/>
        </w:rPr>
      </w:pPr>
      <w:r w:rsidRPr="00D94A84">
        <w:rPr>
          <w:color w:val="0000FF"/>
          <w:sz w:val="32"/>
          <w:szCs w:val="32"/>
          <w:lang w:eastAsia="en-US"/>
        </w:rPr>
        <w:t>78-mashq.</w:t>
      </w:r>
      <w:r w:rsidRPr="00D94A84">
        <w:rPr>
          <w:rStyle w:val="437"/>
          <w:b/>
          <w:bCs/>
          <w:color w:val="0000FF"/>
          <w:sz w:val="32"/>
          <w:szCs w:val="32"/>
          <w:lang w:eastAsia="en-US"/>
        </w:rPr>
        <w:t xml:space="preserve"> Uyga topshiriq.</w:t>
      </w:r>
      <w:r w:rsidRPr="00D94A84">
        <w:rPr>
          <w:rStyle w:val="424"/>
          <w:b/>
          <w:bCs/>
          <w:color w:val="0000FF"/>
          <w:sz w:val="32"/>
          <w:szCs w:val="32"/>
          <w:lang w:eastAsia="en-US"/>
        </w:rPr>
        <w:t xml:space="preserve"> Ukam bilan singlim, kitoblar va daftarlar, ota-yu ona, gul-u bulbul</w:t>
      </w:r>
      <w:r w:rsidRPr="00D94A84">
        <w:rPr>
          <w:color w:val="0000FF"/>
          <w:sz w:val="32"/>
          <w:szCs w:val="32"/>
          <w:lang w:eastAsia="en-US"/>
        </w:rPr>
        <w:t xml:space="preserve"> ko'rinishidagi bog'lanishlarni izohlashga harakat qilib ko'ring. O'zingiz ham shunga o'xshash misollar topib, yozing.</w:t>
      </w:r>
    </w:p>
    <w:p w:rsidR="00DE08BD" w:rsidRPr="00D94A84" w:rsidRDefault="00CC0950" w:rsidP="00DF084E">
      <w:pPr>
        <w:rPr>
          <w:rFonts w:ascii="Times New Roman" w:hAnsi="Times New Roman" w:cs="Times New Roman"/>
          <w:b/>
          <w:color w:val="0000FF"/>
          <w:sz w:val="28"/>
          <w:szCs w:val="28"/>
        </w:rPr>
      </w:pPr>
      <w:bookmarkStart w:id="14" w:name="bookmark16"/>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0A16F7" w:rsidRPr="00D94A84" w:rsidRDefault="00CC0950" w:rsidP="0041455E">
      <w:pPr>
        <w:pStyle w:val="318"/>
        <w:shd w:val="clear" w:color="auto" w:fill="auto"/>
        <w:spacing w:before="0" w:after="223" w:line="240" w:lineRule="auto"/>
        <w:ind w:firstLine="0"/>
        <w:jc w:val="left"/>
        <w:rPr>
          <w:color w:val="0000FF"/>
          <w:sz w:val="24"/>
          <w:szCs w:val="24"/>
          <w:lang w:eastAsia="en-US"/>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A16F7" w:rsidRPr="00D94A84">
        <w:rPr>
          <w:color w:val="0000FF"/>
          <w:sz w:val="24"/>
          <w:szCs w:val="24"/>
          <w:lang w:eastAsia="en-US"/>
        </w:rPr>
        <w:t xml:space="preserve">GAPLARNING IFODA MAQSADIGA KO'RA </w:t>
      </w:r>
    </w:p>
    <w:p w:rsidR="00CC0950" w:rsidRPr="00D94A84" w:rsidRDefault="000A16F7" w:rsidP="0041455E">
      <w:pPr>
        <w:pStyle w:val="318"/>
        <w:shd w:val="clear" w:color="auto" w:fill="auto"/>
        <w:spacing w:before="0" w:after="223" w:line="240" w:lineRule="auto"/>
        <w:ind w:left="3525" w:firstLine="720"/>
        <w:jc w:val="left"/>
        <w:rPr>
          <w:color w:val="0000FF"/>
          <w:sz w:val="28"/>
          <w:szCs w:val="28"/>
        </w:rPr>
      </w:pPr>
      <w:r w:rsidRPr="00D94A84">
        <w:rPr>
          <w:color w:val="0000FF"/>
          <w:sz w:val="24"/>
          <w:szCs w:val="24"/>
          <w:lang w:eastAsia="en-US"/>
        </w:rPr>
        <w:t>TURLARI</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A16F7"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A16F7" w:rsidRPr="00D94A84" w:rsidRDefault="000A16F7"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w:t>
      </w:r>
    </w:p>
    <w:p w:rsidR="000A16F7" w:rsidRPr="00D94A84" w:rsidRDefault="000A16F7"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0A16F7" w:rsidRPr="00D94A84" w:rsidRDefault="000A16F7" w:rsidP="0041455E">
      <w:pPr>
        <w:pStyle w:val="31"/>
        <w:keepNext/>
        <w:keepLines/>
        <w:shd w:val="clear" w:color="auto" w:fill="auto"/>
        <w:spacing w:before="0" w:after="0" w:line="240" w:lineRule="auto"/>
        <w:ind w:left="60" w:firstLine="360"/>
        <w:rPr>
          <w:color w:val="0000FF"/>
          <w:sz w:val="24"/>
          <w:szCs w:val="24"/>
          <w:lang w:eastAsia="en-US"/>
        </w:rPr>
      </w:pPr>
    </w:p>
    <w:p w:rsidR="00E61E39" w:rsidRPr="00D94A84" w:rsidRDefault="00E61E39" w:rsidP="0041455E">
      <w:pPr>
        <w:pStyle w:val="31"/>
        <w:keepNext/>
        <w:keepLines/>
        <w:shd w:val="clear" w:color="auto" w:fill="auto"/>
        <w:spacing w:before="0" w:after="0" w:line="240" w:lineRule="auto"/>
        <w:ind w:left="60" w:firstLine="360"/>
        <w:jc w:val="center"/>
        <w:rPr>
          <w:color w:val="0000FF"/>
          <w:sz w:val="24"/>
          <w:szCs w:val="24"/>
        </w:rPr>
      </w:pPr>
      <w:r w:rsidRPr="00D94A84">
        <w:rPr>
          <w:color w:val="0000FF"/>
          <w:sz w:val="24"/>
          <w:szCs w:val="24"/>
          <w:lang w:eastAsia="en-US"/>
        </w:rPr>
        <w:t>21-dars. GAPLARNING IFODA MAQSADIGA KO'RA</w:t>
      </w:r>
      <w:bookmarkStart w:id="15" w:name="bookmark17"/>
      <w:bookmarkEnd w:id="14"/>
      <w:r w:rsidRPr="00D94A84">
        <w:rPr>
          <w:color w:val="0000FF"/>
          <w:sz w:val="24"/>
          <w:szCs w:val="24"/>
          <w:lang w:eastAsia="en-US"/>
        </w:rPr>
        <w:t>TURLARI</w:t>
      </w:r>
      <w:bookmarkEnd w:id="15"/>
    </w:p>
    <w:p w:rsidR="00E61E39" w:rsidRPr="00D94A84" w:rsidRDefault="000A16F7" w:rsidP="0041455E">
      <w:pPr>
        <w:pStyle w:val="a9"/>
        <w:shd w:val="clear" w:color="auto" w:fill="auto"/>
        <w:tabs>
          <w:tab w:val="left" w:pos="1558"/>
        </w:tabs>
        <w:spacing w:before="0" w:after="61" w:line="240" w:lineRule="auto"/>
        <w:ind w:firstLine="0"/>
        <w:jc w:val="both"/>
        <w:rPr>
          <w:color w:val="0000FF"/>
          <w:sz w:val="24"/>
          <w:szCs w:val="24"/>
        </w:rPr>
      </w:pPr>
      <w:r w:rsidRPr="00D94A84">
        <w:rPr>
          <w:rStyle w:val="331"/>
          <w:color w:val="0000FF"/>
          <w:sz w:val="24"/>
          <w:szCs w:val="24"/>
          <w:lang w:eastAsia="en-US"/>
        </w:rPr>
        <w:t>1-</w:t>
      </w:r>
      <w:r w:rsidR="00E61E39" w:rsidRPr="00D94A84">
        <w:rPr>
          <w:rStyle w:val="331"/>
          <w:color w:val="0000FF"/>
          <w:sz w:val="24"/>
          <w:szCs w:val="24"/>
          <w:lang w:eastAsia="en-US"/>
        </w:rPr>
        <w:t>topshiriq.</w:t>
      </w:r>
      <w:r w:rsidR="00E61E39" w:rsidRPr="00D94A84">
        <w:rPr>
          <w:color w:val="0000FF"/>
          <w:sz w:val="24"/>
          <w:szCs w:val="24"/>
          <w:lang w:eastAsia="en-US"/>
        </w:rPr>
        <w:tab/>
        <w:t>Quyida berilgan gaplarning bir-biridan farqini ayting.</w:t>
      </w:r>
    </w:p>
    <w:p w:rsidR="00E61E39" w:rsidRPr="00D94A84" w:rsidRDefault="00E61E39" w:rsidP="0041455E">
      <w:pPr>
        <w:pStyle w:val="a9"/>
        <w:shd w:val="clear" w:color="auto" w:fill="auto"/>
        <w:spacing w:before="0" w:after="68" w:line="240" w:lineRule="auto"/>
        <w:ind w:left="60" w:right="20" w:firstLine="360"/>
        <w:jc w:val="both"/>
        <w:rPr>
          <w:color w:val="0000FF"/>
          <w:sz w:val="24"/>
          <w:szCs w:val="24"/>
        </w:rPr>
      </w:pPr>
      <w:r w:rsidRPr="00D94A84">
        <w:rPr>
          <w:color w:val="0000FF"/>
          <w:sz w:val="24"/>
          <w:szCs w:val="24"/>
          <w:lang w:eastAsia="en-US"/>
        </w:rPr>
        <w:t>1. Sen qaysi kasbni yaxshi ko'rasan? 2.Dalalarda ishlar qizg'in. 3. Ertaga, albatta, bu she'rni yodlab kel. 4. Zora, u sening aytganlaringni qilsa.</w:t>
      </w:r>
    </w:p>
    <w:p w:rsidR="00E61E39" w:rsidRPr="00D94A84" w:rsidRDefault="000A16F7" w:rsidP="0041455E">
      <w:pPr>
        <w:pStyle w:val="a9"/>
        <w:shd w:val="clear" w:color="auto" w:fill="auto"/>
        <w:tabs>
          <w:tab w:val="left" w:pos="1615"/>
        </w:tabs>
        <w:spacing w:before="0" w:after="60" w:line="240" w:lineRule="auto"/>
        <w:ind w:right="20" w:firstLine="0"/>
        <w:jc w:val="both"/>
        <w:rPr>
          <w:color w:val="0000FF"/>
          <w:sz w:val="24"/>
          <w:szCs w:val="24"/>
        </w:rPr>
      </w:pPr>
      <w:r w:rsidRPr="00D94A84">
        <w:rPr>
          <w:rStyle w:val="331"/>
          <w:color w:val="0000FF"/>
          <w:sz w:val="24"/>
          <w:szCs w:val="24"/>
          <w:lang w:eastAsia="en-US"/>
        </w:rPr>
        <w:t>2-</w:t>
      </w:r>
      <w:r w:rsidR="00E61E39" w:rsidRPr="00D94A84">
        <w:rPr>
          <w:rStyle w:val="331"/>
          <w:color w:val="0000FF"/>
          <w:sz w:val="24"/>
          <w:szCs w:val="24"/>
          <w:lang w:eastAsia="en-US"/>
        </w:rPr>
        <w:t>topshiriq.</w:t>
      </w:r>
      <w:r w:rsidR="00E61E39" w:rsidRPr="00D94A84">
        <w:rPr>
          <w:rStyle w:val="331"/>
          <w:color w:val="0000FF"/>
          <w:sz w:val="24"/>
          <w:szCs w:val="24"/>
          <w:lang w:eastAsia="en-US"/>
        </w:rPr>
        <w:tab/>
      </w:r>
      <w:r w:rsidR="00E61E39" w:rsidRPr="00D94A84">
        <w:rPr>
          <w:rStyle w:val="223"/>
          <w:color w:val="0000FF"/>
          <w:sz w:val="24"/>
          <w:szCs w:val="24"/>
          <w:lang w:eastAsia="en-US"/>
        </w:rPr>
        <w:t>Qachon? qanday?</w:t>
      </w:r>
      <w:r w:rsidR="00E61E39" w:rsidRPr="00D94A84">
        <w:rPr>
          <w:color w:val="0000FF"/>
          <w:sz w:val="24"/>
          <w:szCs w:val="24"/>
          <w:lang w:eastAsia="en-US"/>
        </w:rPr>
        <w:t xml:space="preserve"> so'zlari ishtirokida gap tuzing. Bu gapni qanday maqsadda qo'llashingizni ayting.</w:t>
      </w:r>
    </w:p>
    <w:p w:rsidR="00E61E39" w:rsidRPr="00D94A84" w:rsidRDefault="00E61E39" w:rsidP="0041455E">
      <w:pPr>
        <w:pStyle w:val="a9"/>
        <w:shd w:val="clear" w:color="auto" w:fill="auto"/>
        <w:spacing w:before="0" w:after="0" w:line="240" w:lineRule="auto"/>
        <w:ind w:left="60" w:right="20" w:firstLine="360"/>
        <w:jc w:val="both"/>
        <w:rPr>
          <w:color w:val="0000FF"/>
          <w:sz w:val="24"/>
          <w:szCs w:val="24"/>
        </w:rPr>
      </w:pPr>
      <w:r w:rsidRPr="00D94A84">
        <w:rPr>
          <w:color w:val="0000FF"/>
          <w:sz w:val="24"/>
          <w:szCs w:val="24"/>
          <w:lang w:eastAsia="en-US"/>
        </w:rPr>
        <w:t>Siz o'zingiz bilmagan narsalarni boshqalardan so'ramoqchisiz yoki o'zingiz bilgan axborotni tinglovchiga yetkazmoqchisiz. Ana shu vaqtda maqsadingizga</w:t>
      </w:r>
    </w:p>
    <w:p w:rsidR="00E61E39" w:rsidRPr="00D94A84" w:rsidRDefault="00E61E39" w:rsidP="0041455E">
      <w:pPr>
        <w:pStyle w:val="a9"/>
        <w:shd w:val="clear" w:color="auto" w:fill="auto"/>
        <w:spacing w:before="0" w:after="0" w:line="240" w:lineRule="auto"/>
        <w:ind w:left="60" w:firstLine="0"/>
        <w:jc w:val="both"/>
        <w:rPr>
          <w:color w:val="0000FF"/>
          <w:sz w:val="24"/>
          <w:szCs w:val="24"/>
        </w:rPr>
      </w:pPr>
      <w:r w:rsidRPr="00D94A84">
        <w:rPr>
          <w:color w:val="0000FF"/>
          <w:sz w:val="24"/>
          <w:szCs w:val="24"/>
          <w:lang w:eastAsia="en-US"/>
        </w:rPr>
        <w:t>muvofiq keladigan gap shakllaridan birini tanlaysiz.</w:t>
      </w:r>
    </w:p>
    <w:p w:rsidR="00E61E39" w:rsidRPr="00D94A84" w:rsidRDefault="00E61E39" w:rsidP="0041455E">
      <w:pPr>
        <w:pStyle w:val="31"/>
        <w:keepNext/>
        <w:keepLines/>
        <w:shd w:val="clear" w:color="auto" w:fill="auto"/>
        <w:spacing w:before="0" w:after="199" w:line="240" w:lineRule="auto"/>
        <w:ind w:left="680" w:right="400"/>
        <w:jc w:val="left"/>
        <w:rPr>
          <w:color w:val="0000FF"/>
          <w:sz w:val="24"/>
          <w:szCs w:val="24"/>
        </w:rPr>
      </w:pPr>
      <w:bookmarkStart w:id="16" w:name="bookmark18"/>
      <w:r w:rsidRPr="00D94A84">
        <w:rPr>
          <w:color w:val="0000FF"/>
          <w:sz w:val="24"/>
          <w:szCs w:val="24"/>
          <w:lang w:eastAsia="en-US"/>
        </w:rPr>
        <w:lastRenderedPageBreak/>
        <w:t>Gapning ifoda maqsadiga ko'ra to'rt xil shakli bor: 1) darak gap; 2) so'roq gap; 3) buyruq gap; 4) istak gap.</w:t>
      </w:r>
      <w:bookmarkEnd w:id="16"/>
    </w:p>
    <w:p w:rsidR="00E61E39" w:rsidRPr="00D94A84" w:rsidRDefault="00E61E39" w:rsidP="0041455E">
      <w:pPr>
        <w:pStyle w:val="410"/>
        <w:shd w:val="clear" w:color="auto" w:fill="auto"/>
        <w:spacing w:before="0" w:after="210" w:line="240" w:lineRule="auto"/>
        <w:ind w:left="60" w:right="20" w:firstLine="0"/>
        <w:jc w:val="both"/>
        <w:rPr>
          <w:color w:val="0000FF"/>
          <w:sz w:val="24"/>
          <w:szCs w:val="24"/>
        </w:rPr>
      </w:pPr>
      <w:r w:rsidRPr="00D94A84">
        <w:rPr>
          <w:color w:val="0000FF"/>
          <w:sz w:val="24"/>
          <w:szCs w:val="24"/>
          <w:lang w:eastAsia="en-US"/>
        </w:rPr>
        <w:t>79-mashq. Matnni o'qing. Gaplarni ifoda maqsadiga ko'ra turlarini aytib bering. Sizning orangizda ham Qosimga o'xshagan bolalar bormi? Bu haqda o'ylab ko'ring.</w:t>
      </w:r>
    </w:p>
    <w:p w:rsidR="00E61E39" w:rsidRPr="00D94A84" w:rsidRDefault="00E61E39" w:rsidP="0041455E">
      <w:pPr>
        <w:pStyle w:val="a9"/>
        <w:shd w:val="clear" w:color="auto" w:fill="auto"/>
        <w:spacing w:before="0" w:after="65" w:line="240" w:lineRule="auto"/>
        <w:ind w:left="2180" w:firstLine="0"/>
        <w:jc w:val="left"/>
        <w:rPr>
          <w:color w:val="0000FF"/>
          <w:sz w:val="24"/>
          <w:szCs w:val="24"/>
        </w:rPr>
      </w:pPr>
      <w:r w:rsidRPr="00D94A84">
        <w:rPr>
          <w:color w:val="0000FF"/>
          <w:sz w:val="24"/>
          <w:szCs w:val="24"/>
          <w:lang w:eastAsia="en-US"/>
        </w:rPr>
        <w:t>YOMONLIKNING JAZOSI</w:t>
      </w:r>
    </w:p>
    <w:p w:rsidR="00E61E39" w:rsidRPr="00D94A84" w:rsidRDefault="00E61E39" w:rsidP="0041455E">
      <w:pPr>
        <w:pStyle w:val="a9"/>
        <w:shd w:val="clear" w:color="auto" w:fill="auto"/>
        <w:spacing w:before="0" w:after="0" w:line="240" w:lineRule="auto"/>
        <w:ind w:left="60" w:right="20" w:firstLine="360"/>
        <w:jc w:val="both"/>
        <w:rPr>
          <w:color w:val="0000FF"/>
          <w:sz w:val="24"/>
          <w:szCs w:val="24"/>
        </w:rPr>
      </w:pPr>
      <w:r w:rsidRPr="00D94A84">
        <w:rPr>
          <w:color w:val="0000FF"/>
          <w:sz w:val="24"/>
          <w:szCs w:val="24"/>
          <w:lang w:eastAsia="en-US"/>
        </w:rPr>
        <w:t>Bir kishining Qosim ismli o'g'li bor edi. Ota-yu onasining so'ziga kirmasdan har xil yomon ishlarni qilar edi. Bolalar bilan urishib, yoqalashib, kiyimlarini yirtib kelar edi. Uyda mehmon uchun asrab qo'ygan taomlarni yegan vaqtda onasi:</w:t>
      </w:r>
    </w:p>
    <w:p w:rsidR="00E61E39" w:rsidRPr="00D94A84" w:rsidRDefault="00E61E39" w:rsidP="0041455E">
      <w:pPr>
        <w:pStyle w:val="a9"/>
        <w:shd w:val="clear" w:color="auto" w:fill="auto"/>
        <w:spacing w:before="0" w:after="0" w:line="240" w:lineRule="auto"/>
        <w:ind w:left="60" w:right="20" w:firstLine="360"/>
        <w:jc w:val="both"/>
        <w:rPr>
          <w:color w:val="0000FF"/>
          <w:sz w:val="24"/>
          <w:szCs w:val="24"/>
        </w:rPr>
      </w:pPr>
      <w:r w:rsidRPr="00D94A84">
        <w:rPr>
          <w:color w:val="0000FF"/>
          <w:sz w:val="24"/>
          <w:szCs w:val="24"/>
          <w:lang w:eastAsia="en-US"/>
        </w:rPr>
        <w:t>-Qosim, o'g'lim! Taomni sen yedingmi? - desa, - Men yeganim yo'q! Mushuk yegandir, - der edi. Bora-bora otasining pulini ham o'g'irlab oladigan bo'ldi. Otasi bilib: «0'g'lim, pulni kim oldi?»-desa, «Onam olgandir», - deb onasini o'g'ri qilar edi.Bir kuni otasi stol ustiga bir tanga qo'yib o'zini uxlaganga solib yotdi. Qosim kelib, sekin tangani og'ziga soldi. Shu vaqt otasi uni ushlab qolmoqchi bo'lgan edi, Qosim tangani yutib yubordi. Tanga uning halqumiga tiqilib, jon berdi.</w:t>
      </w:r>
    </w:p>
    <w:p w:rsidR="00E61E39" w:rsidRPr="00D94A84" w:rsidRDefault="00E61E39" w:rsidP="0041455E">
      <w:pPr>
        <w:pStyle w:val="a9"/>
        <w:shd w:val="clear" w:color="auto" w:fill="auto"/>
        <w:spacing w:before="0" w:after="158" w:line="240" w:lineRule="auto"/>
        <w:ind w:left="40" w:firstLine="380"/>
        <w:jc w:val="both"/>
        <w:rPr>
          <w:color w:val="0000FF"/>
          <w:sz w:val="24"/>
          <w:szCs w:val="24"/>
        </w:rPr>
      </w:pPr>
      <w:r w:rsidRPr="00D94A84">
        <w:rPr>
          <w:color w:val="0000FF"/>
          <w:sz w:val="24"/>
          <w:szCs w:val="24"/>
          <w:lang w:eastAsia="en-US"/>
        </w:rPr>
        <w:t>Ey bolalar! Ko'rdinglarmi, yomonning yomonligi o'z boshiga yetdi.</w:t>
      </w:r>
    </w:p>
    <w:p w:rsidR="00E61E39" w:rsidRPr="00D94A84" w:rsidRDefault="00E61E39" w:rsidP="0041455E">
      <w:pPr>
        <w:pStyle w:val="34"/>
        <w:shd w:val="clear" w:color="auto" w:fill="auto"/>
        <w:spacing w:after="73" w:line="240" w:lineRule="auto"/>
        <w:ind w:left="5740"/>
        <w:jc w:val="left"/>
        <w:rPr>
          <w:color w:val="0000FF"/>
          <w:sz w:val="24"/>
          <w:szCs w:val="24"/>
        </w:rPr>
      </w:pPr>
      <w:r w:rsidRPr="00D94A84">
        <w:rPr>
          <w:color w:val="0000FF"/>
          <w:sz w:val="24"/>
          <w:szCs w:val="24"/>
          <w:lang w:eastAsia="en-US"/>
        </w:rPr>
        <w:t>(Abdulla Avloniy)</w:t>
      </w:r>
    </w:p>
    <w:p w:rsidR="00E61E39" w:rsidRPr="00D94A84" w:rsidRDefault="000A16F7" w:rsidP="0041455E">
      <w:pPr>
        <w:pStyle w:val="410"/>
        <w:shd w:val="clear" w:color="auto" w:fill="auto"/>
        <w:tabs>
          <w:tab w:val="left" w:pos="1542"/>
        </w:tabs>
        <w:spacing w:before="0" w:after="109" w:line="240" w:lineRule="auto"/>
        <w:ind w:right="20" w:firstLine="0"/>
        <w:jc w:val="both"/>
        <w:rPr>
          <w:color w:val="0000FF"/>
          <w:sz w:val="24"/>
          <w:szCs w:val="24"/>
        </w:rPr>
      </w:pPr>
      <w:r w:rsidRPr="00D94A84">
        <w:rPr>
          <w:color w:val="0000FF"/>
          <w:sz w:val="24"/>
          <w:szCs w:val="24"/>
          <w:lang w:eastAsia="en-US"/>
        </w:rPr>
        <w:t>80-</w:t>
      </w:r>
      <w:r w:rsidR="00E61E39" w:rsidRPr="00D94A84">
        <w:rPr>
          <w:color w:val="0000FF"/>
          <w:sz w:val="24"/>
          <w:szCs w:val="24"/>
          <w:lang w:eastAsia="en-US"/>
        </w:rPr>
        <w:t>mashq.</w:t>
      </w:r>
      <w:r w:rsidR="00E61E39" w:rsidRPr="00D94A84">
        <w:rPr>
          <w:color w:val="0000FF"/>
          <w:sz w:val="24"/>
          <w:szCs w:val="24"/>
          <w:lang w:eastAsia="en-US"/>
        </w:rPr>
        <w:tab/>
        <w:t>Gaplarni o'qing, ularning ifoda maqsadiga ko'ra turlarini topib, daftaringizga yozing.</w:t>
      </w:r>
    </w:p>
    <w:p w:rsidR="00E61E39" w:rsidRPr="00D94A84" w:rsidRDefault="00E61E39" w:rsidP="0041455E">
      <w:pPr>
        <w:pStyle w:val="a9"/>
        <w:shd w:val="clear" w:color="auto" w:fill="auto"/>
        <w:spacing w:before="0" w:after="136" w:line="240" w:lineRule="auto"/>
        <w:ind w:left="40" w:right="20" w:firstLine="380"/>
        <w:jc w:val="both"/>
        <w:rPr>
          <w:color w:val="0000FF"/>
          <w:sz w:val="24"/>
          <w:szCs w:val="24"/>
        </w:rPr>
      </w:pPr>
      <w:r w:rsidRPr="00D94A84">
        <w:rPr>
          <w:color w:val="0000FF"/>
          <w:sz w:val="24"/>
          <w:szCs w:val="24"/>
          <w:lang w:eastAsia="en-US"/>
        </w:rPr>
        <w:t>Ilm baxt keltiradi. limning aql chirog'i ekanligini bilasizmi? Dunyo ko'raman desang, o'qi! Ilm olish igna bilan quduq qazish demakdir. Qani endi, men ham o'qib olim bo'lsam edi. Bilmaslik ayb emas, bilimga intilmaslik ayb. Bilimning har qanday boylikdan afzal ekanligidan xabardormisiz?</w:t>
      </w:r>
    </w:p>
    <w:p w:rsidR="00E61E39" w:rsidRPr="00D94A84" w:rsidRDefault="000A16F7" w:rsidP="0041455E">
      <w:pPr>
        <w:pStyle w:val="410"/>
        <w:shd w:val="clear" w:color="auto" w:fill="auto"/>
        <w:tabs>
          <w:tab w:val="left" w:pos="1605"/>
        </w:tabs>
        <w:spacing w:before="0" w:after="120" w:line="240" w:lineRule="auto"/>
        <w:ind w:right="20" w:firstLine="0"/>
        <w:jc w:val="both"/>
        <w:rPr>
          <w:color w:val="0000FF"/>
          <w:sz w:val="24"/>
          <w:szCs w:val="24"/>
        </w:rPr>
      </w:pPr>
      <w:r w:rsidRPr="00D94A84">
        <w:rPr>
          <w:color w:val="0000FF"/>
          <w:sz w:val="24"/>
          <w:szCs w:val="24"/>
          <w:lang w:eastAsia="en-US"/>
        </w:rPr>
        <w:t>81-</w:t>
      </w:r>
      <w:r w:rsidR="00E61E39" w:rsidRPr="00D94A84">
        <w:rPr>
          <w:color w:val="0000FF"/>
          <w:sz w:val="24"/>
          <w:szCs w:val="24"/>
          <w:lang w:eastAsia="en-US"/>
        </w:rPr>
        <w:t>mashq.</w:t>
      </w:r>
      <w:r w:rsidR="00E61E39" w:rsidRPr="00D94A84">
        <w:rPr>
          <w:color w:val="0000FF"/>
          <w:sz w:val="24"/>
          <w:szCs w:val="24"/>
          <w:lang w:eastAsia="en-US"/>
        </w:rPr>
        <w:tab/>
        <w:t>To'rt guruhga bo'lining. Birinchi guruh darak gapga, ikkinchi guruh so'roq gapga, uchinchi guruh buyruq gapga, to'rtinchi guruh istak gapga 3 tadan misol yozsin. Qani, kim birinchi bo'lib topshiriqni bajarar ekan?</w:t>
      </w:r>
    </w:p>
    <w:p w:rsidR="00E61E39" w:rsidRPr="00D94A84" w:rsidRDefault="00E61E39" w:rsidP="0041455E">
      <w:pPr>
        <w:pStyle w:val="a9"/>
        <w:shd w:val="clear" w:color="auto" w:fill="auto"/>
        <w:spacing w:before="0" w:after="147" w:line="240" w:lineRule="auto"/>
        <w:ind w:left="40" w:right="20" w:firstLine="380"/>
        <w:jc w:val="both"/>
        <w:rPr>
          <w:color w:val="0000FF"/>
          <w:sz w:val="24"/>
          <w:szCs w:val="24"/>
        </w:rPr>
      </w:pPr>
      <w:r w:rsidRPr="00D94A84">
        <w:rPr>
          <w:rStyle w:val="1pt15"/>
          <w:color w:val="0000FF"/>
          <w:sz w:val="24"/>
          <w:szCs w:val="24"/>
          <w:lang w:eastAsia="en-US"/>
        </w:rPr>
        <w:t>Namuna:</w:t>
      </w:r>
      <w:r w:rsidRPr="00D94A84">
        <w:rPr>
          <w:color w:val="0000FF"/>
          <w:sz w:val="24"/>
          <w:szCs w:val="24"/>
          <w:lang w:eastAsia="en-US"/>
        </w:rPr>
        <w:t xml:space="preserve"> 1. Mustaqillikning oydin yo'lidan ketyapmiz. 2.0'zbekiston BMTga qachon </w:t>
      </w:r>
      <w:r w:rsidRPr="00D94A84">
        <w:rPr>
          <w:rStyle w:val="1pt15"/>
          <w:color w:val="0000FF"/>
          <w:sz w:val="24"/>
          <w:szCs w:val="24"/>
          <w:lang w:eastAsia="en-US"/>
        </w:rPr>
        <w:t>a'zo</w:t>
      </w:r>
      <w:r w:rsidRPr="00D94A84">
        <w:rPr>
          <w:color w:val="0000FF"/>
          <w:sz w:val="24"/>
          <w:szCs w:val="24"/>
          <w:lang w:eastAsia="en-US"/>
        </w:rPr>
        <w:t xml:space="preserve"> bo'lgan? 3. Ona yurtingni </w:t>
      </w:r>
      <w:r w:rsidRPr="00D94A84">
        <w:rPr>
          <w:rStyle w:val="1pt15"/>
          <w:color w:val="0000FF"/>
          <w:sz w:val="24"/>
          <w:szCs w:val="24"/>
          <w:lang w:eastAsia="en-US"/>
        </w:rPr>
        <w:t>ko'z</w:t>
      </w:r>
      <w:r w:rsidRPr="00D94A84">
        <w:rPr>
          <w:color w:val="0000FF"/>
          <w:sz w:val="24"/>
          <w:szCs w:val="24"/>
          <w:lang w:eastAsia="en-US"/>
        </w:rPr>
        <w:t xml:space="preserve"> qorachig'idek asra! 4. Ertaga yomg'ir </w:t>
      </w:r>
      <w:r w:rsidRPr="00D94A84">
        <w:rPr>
          <w:rStyle w:val="1pt15"/>
          <w:color w:val="0000FF"/>
          <w:sz w:val="24"/>
          <w:szCs w:val="24"/>
          <w:lang w:eastAsia="en-US"/>
        </w:rPr>
        <w:t>yog'masa</w:t>
      </w:r>
      <w:r w:rsidRPr="00D94A84">
        <w:rPr>
          <w:color w:val="0000FF"/>
          <w:sz w:val="24"/>
          <w:szCs w:val="24"/>
          <w:lang w:eastAsia="en-US"/>
        </w:rPr>
        <w:t xml:space="preserve"> edi.</w:t>
      </w:r>
    </w:p>
    <w:p w:rsidR="000A16F7" w:rsidRPr="00D94A84" w:rsidRDefault="000A16F7"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71"/>
        <w:shd w:val="clear" w:color="auto" w:fill="auto"/>
        <w:spacing w:before="0" w:after="18" w:line="240" w:lineRule="auto"/>
        <w:ind w:left="2720" w:firstLine="0"/>
        <w:rPr>
          <w:color w:val="0000FF"/>
          <w:sz w:val="24"/>
          <w:szCs w:val="24"/>
        </w:rPr>
      </w:pPr>
      <w:r w:rsidRPr="00D94A84">
        <w:rPr>
          <w:color w:val="0000FF"/>
          <w:sz w:val="24"/>
          <w:szCs w:val="24"/>
          <w:lang w:eastAsia="en-US"/>
        </w:rPr>
        <w:t>Savol va topshiriqlar</w:t>
      </w:r>
    </w:p>
    <w:p w:rsidR="00E61E39" w:rsidRPr="00D94A84" w:rsidRDefault="00E61E39" w:rsidP="0041455E">
      <w:pPr>
        <w:pStyle w:val="a9"/>
        <w:shd w:val="clear" w:color="auto" w:fill="auto"/>
        <w:spacing w:before="0" w:after="0" w:line="240" w:lineRule="auto"/>
        <w:ind w:left="40" w:firstLine="0"/>
        <w:jc w:val="left"/>
        <w:rPr>
          <w:color w:val="0000FF"/>
          <w:sz w:val="24"/>
          <w:szCs w:val="24"/>
        </w:rPr>
      </w:pPr>
      <w:r w:rsidRPr="00D94A84">
        <w:rPr>
          <w:color w:val="0000FF"/>
          <w:sz w:val="24"/>
          <w:szCs w:val="24"/>
          <w:lang w:eastAsia="en-US"/>
        </w:rPr>
        <w:t>1. Gapning ifoda maqsadi deganda nimani tushunasiz?</w:t>
      </w:r>
    </w:p>
    <w:p w:rsidR="00E61E39" w:rsidRPr="00D94A84" w:rsidRDefault="00E61E39"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2. Ifoda maqsadiga ko'ra gapning qanday turlarini bilasiz?</w:t>
      </w:r>
    </w:p>
    <w:p w:rsidR="00E61E39" w:rsidRPr="00D94A84" w:rsidRDefault="00E61E39" w:rsidP="0041455E">
      <w:pPr>
        <w:pStyle w:val="a9"/>
        <w:shd w:val="clear" w:color="auto" w:fill="auto"/>
        <w:spacing w:before="0" w:after="124" w:line="240" w:lineRule="auto"/>
        <w:ind w:firstLine="0"/>
        <w:jc w:val="both"/>
        <w:rPr>
          <w:color w:val="0000FF"/>
          <w:sz w:val="24"/>
          <w:szCs w:val="24"/>
        </w:rPr>
      </w:pPr>
      <w:r w:rsidRPr="00D94A84">
        <w:rPr>
          <w:color w:val="0000FF"/>
          <w:sz w:val="24"/>
          <w:szCs w:val="24"/>
          <w:lang w:eastAsia="en-US"/>
        </w:rPr>
        <w:t>3. Gapning ifoda maqsadiga ko'ra turlariga misollar keltiring.</w:t>
      </w:r>
    </w:p>
    <w:p w:rsidR="000A16F7" w:rsidRPr="00D94A84" w:rsidRDefault="000A16F7" w:rsidP="0041455E">
      <w:pPr>
        <w:jc w:val="center"/>
        <w:rPr>
          <w:rFonts w:ascii="Times New Roman" w:hAnsi="Times New Roman" w:cs="Times New Roman"/>
          <w:b/>
          <w:color w:val="0000FF"/>
          <w:sz w:val="28"/>
          <w:szCs w:val="28"/>
        </w:rPr>
      </w:pPr>
    </w:p>
    <w:p w:rsidR="000A16F7" w:rsidRPr="00D94A84" w:rsidRDefault="000A16F7"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0A16F7" w:rsidRPr="00D94A84" w:rsidRDefault="000A16F7" w:rsidP="0041455E">
      <w:pPr>
        <w:jc w:val="center"/>
        <w:rPr>
          <w:rFonts w:ascii="Times New Roman" w:hAnsi="Times New Roman" w:cs="Times New Roman"/>
          <w:b/>
          <w:color w:val="0000FF"/>
          <w:sz w:val="28"/>
          <w:szCs w:val="28"/>
        </w:rPr>
      </w:pPr>
    </w:p>
    <w:p w:rsidR="000A16F7" w:rsidRPr="00D94A84" w:rsidRDefault="000A16F7"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E61E39" w:rsidRPr="00D94A84" w:rsidRDefault="00E61E39" w:rsidP="0041455E">
      <w:pPr>
        <w:pStyle w:val="410"/>
        <w:shd w:val="clear" w:color="auto" w:fill="auto"/>
        <w:spacing w:before="0" w:after="447" w:line="240" w:lineRule="auto"/>
        <w:ind w:left="40" w:right="20" w:firstLine="380"/>
        <w:jc w:val="both"/>
        <w:rPr>
          <w:color w:val="0000FF"/>
          <w:sz w:val="24"/>
          <w:szCs w:val="24"/>
        </w:rPr>
      </w:pPr>
      <w:r w:rsidRPr="00D94A84">
        <w:rPr>
          <w:color w:val="0000FF"/>
          <w:sz w:val="24"/>
          <w:szCs w:val="24"/>
          <w:lang w:eastAsia="en-US"/>
        </w:rPr>
        <w:t>82</w:t>
      </w:r>
      <w:r w:rsidR="000A16F7" w:rsidRPr="00D94A84">
        <w:rPr>
          <w:color w:val="0000FF"/>
          <w:sz w:val="24"/>
          <w:szCs w:val="24"/>
          <w:lang w:eastAsia="en-US"/>
        </w:rPr>
        <w:t>-</w:t>
      </w:r>
      <w:r w:rsidRPr="00D94A84">
        <w:rPr>
          <w:color w:val="0000FF"/>
          <w:sz w:val="24"/>
          <w:szCs w:val="24"/>
          <w:lang w:eastAsia="en-US"/>
        </w:rPr>
        <w:t>mashq.</w:t>
      </w:r>
      <w:r w:rsidRPr="00D94A84">
        <w:rPr>
          <w:rStyle w:val="436"/>
          <w:b/>
          <w:bCs/>
          <w:color w:val="0000FF"/>
          <w:sz w:val="24"/>
          <w:szCs w:val="24"/>
          <w:lang w:eastAsia="en-US"/>
        </w:rPr>
        <w:t xml:space="preserve"> Uyga topshiriq.</w:t>
      </w:r>
      <w:r w:rsidRPr="00D94A84">
        <w:rPr>
          <w:color w:val="0000FF"/>
          <w:sz w:val="24"/>
          <w:szCs w:val="24"/>
          <w:lang w:eastAsia="en-US"/>
        </w:rPr>
        <w:t xml:space="preserve"> O'zingiz yoqtirgan badiiy asardan gapning ifoda maqsadiga ko'ra turlarining har biriga 2 tadan misol yozing.</w:t>
      </w:r>
    </w:p>
    <w:p w:rsidR="00DE08BD" w:rsidRPr="00D94A84" w:rsidRDefault="00CC0950" w:rsidP="00DF084E">
      <w:pPr>
        <w:rPr>
          <w:rFonts w:ascii="Times New Roman" w:hAnsi="Times New Roman" w:cs="Times New Roman"/>
          <w:b/>
          <w:color w:val="0000FF"/>
          <w:sz w:val="28"/>
          <w:szCs w:val="28"/>
        </w:rPr>
      </w:pPr>
      <w:bookmarkStart w:id="17" w:name="bookmark19"/>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CC0950" w:rsidRPr="00D94A84" w:rsidRDefault="00CC095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CC0950" w:rsidRPr="00D94A84" w:rsidRDefault="00CC0950" w:rsidP="0041455E">
      <w:pPr>
        <w:jc w:val="both"/>
        <w:rPr>
          <w:rFonts w:ascii="Times New Roman" w:hAnsi="Times New Roman" w:cs="Times New Roman"/>
          <w:color w:val="0000FF"/>
          <w:sz w:val="28"/>
          <w:szCs w:val="28"/>
          <w:lang w:val="uz-Cyrl-UZ"/>
        </w:rPr>
      </w:pPr>
    </w:p>
    <w:p w:rsidR="00CC0950"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C0950" w:rsidRPr="00D94A84" w:rsidRDefault="00CC0950"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E545C" w:rsidRPr="00D94A84">
        <w:rPr>
          <w:color w:val="0000FF"/>
          <w:sz w:val="32"/>
          <w:szCs w:val="32"/>
          <w:lang w:eastAsia="en-US"/>
        </w:rPr>
        <w:t>DARAK GAP</w:t>
      </w:r>
    </w:p>
    <w:p w:rsidR="00CC0950" w:rsidRPr="00D94A84" w:rsidRDefault="00CC0950"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CC0950" w:rsidRPr="00D94A84" w:rsidRDefault="00CC0950" w:rsidP="0041455E">
      <w:pPr>
        <w:jc w:val="center"/>
        <w:rPr>
          <w:rFonts w:ascii="Times New Roman" w:hAnsi="Times New Roman" w:cs="Times New Roman"/>
          <w:b/>
          <w:i/>
          <w:color w:val="0000FF"/>
          <w:sz w:val="28"/>
          <w:szCs w:val="28"/>
          <w:u w:val="single"/>
          <w:lang w:val="uz-Cyrl-UZ"/>
        </w:rPr>
      </w:pPr>
    </w:p>
    <w:p w:rsidR="00CC0950" w:rsidRPr="00D94A84" w:rsidRDefault="00CC0950"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CC0950" w:rsidRPr="00D94A84" w:rsidRDefault="00CC0950"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CC0950" w:rsidRPr="00D94A84" w:rsidRDefault="00CC0950"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CC0950" w:rsidRPr="00D94A84" w:rsidRDefault="00CC0950"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CC0950" w:rsidRPr="00D94A84" w:rsidRDefault="00CC0950"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9565B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CC0950" w:rsidRPr="00D94A84" w:rsidRDefault="00CC0950"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9565B3" w:rsidRPr="00D94A84" w:rsidRDefault="009565B3" w:rsidP="0041455E">
      <w:pPr>
        <w:pStyle w:val="a9"/>
        <w:shd w:val="clear" w:color="auto" w:fill="auto"/>
        <w:spacing w:before="0" w:after="0" w:line="240" w:lineRule="auto"/>
        <w:ind w:left="40" w:firstLine="0"/>
        <w:jc w:val="left"/>
        <w:rPr>
          <w:color w:val="0000FF"/>
          <w:sz w:val="24"/>
          <w:szCs w:val="24"/>
        </w:rPr>
      </w:pPr>
      <w:r w:rsidRPr="00D94A84">
        <w:rPr>
          <w:color w:val="0000FF"/>
          <w:sz w:val="24"/>
          <w:szCs w:val="24"/>
          <w:lang w:eastAsia="en-US"/>
        </w:rPr>
        <w:t>1. Gapning ifoda maqsadi deganda nimani tushunasiz?</w:t>
      </w:r>
    </w:p>
    <w:p w:rsidR="009565B3" w:rsidRPr="00D94A84" w:rsidRDefault="009565B3"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2. Ifoda maqsadiga ko'ra gapning qanday turlarini bilasiz?</w:t>
      </w:r>
    </w:p>
    <w:p w:rsidR="009565B3" w:rsidRPr="00D94A84" w:rsidRDefault="009565B3" w:rsidP="0041455E">
      <w:pPr>
        <w:pStyle w:val="a9"/>
        <w:shd w:val="clear" w:color="auto" w:fill="auto"/>
        <w:spacing w:before="0" w:after="124" w:line="240" w:lineRule="auto"/>
        <w:ind w:firstLine="0"/>
        <w:jc w:val="both"/>
        <w:rPr>
          <w:color w:val="0000FF"/>
          <w:sz w:val="24"/>
          <w:szCs w:val="24"/>
        </w:rPr>
      </w:pPr>
      <w:r w:rsidRPr="00D94A84">
        <w:rPr>
          <w:color w:val="0000FF"/>
          <w:sz w:val="24"/>
          <w:szCs w:val="24"/>
          <w:lang w:eastAsia="en-US"/>
        </w:rPr>
        <w:t>3. Gapning ifoda maqsadiga ko'ra turlariga misollar keltiring.</w:t>
      </w:r>
    </w:p>
    <w:p w:rsidR="009565B3" w:rsidRPr="00D94A84" w:rsidRDefault="009565B3" w:rsidP="0041455E">
      <w:pPr>
        <w:jc w:val="center"/>
        <w:rPr>
          <w:rFonts w:ascii="Times New Roman" w:hAnsi="Times New Roman" w:cs="Times New Roman"/>
          <w:b/>
          <w:color w:val="0000FF"/>
          <w:sz w:val="28"/>
          <w:szCs w:val="28"/>
        </w:rPr>
      </w:pPr>
    </w:p>
    <w:p w:rsidR="00CC0950" w:rsidRPr="00D94A84" w:rsidRDefault="00CC0950"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9565B3" w:rsidRPr="00D94A84" w:rsidRDefault="009565B3" w:rsidP="0041455E">
      <w:pPr>
        <w:pStyle w:val="31"/>
        <w:keepNext/>
        <w:keepLines/>
        <w:shd w:val="clear" w:color="auto" w:fill="auto"/>
        <w:spacing w:before="0" w:after="17" w:line="240" w:lineRule="auto"/>
        <w:ind w:left="2340" w:firstLine="0"/>
        <w:jc w:val="left"/>
        <w:rPr>
          <w:color w:val="0000FF"/>
          <w:sz w:val="32"/>
          <w:szCs w:val="32"/>
          <w:lang w:eastAsia="en-US"/>
        </w:rPr>
      </w:pPr>
    </w:p>
    <w:p w:rsidR="00E61E39" w:rsidRPr="00D94A84" w:rsidRDefault="00E61E39" w:rsidP="0041455E">
      <w:pPr>
        <w:pStyle w:val="31"/>
        <w:keepNext/>
        <w:keepLines/>
        <w:shd w:val="clear" w:color="auto" w:fill="auto"/>
        <w:spacing w:before="0" w:after="17" w:line="240" w:lineRule="auto"/>
        <w:ind w:left="2340" w:firstLine="0"/>
        <w:jc w:val="left"/>
        <w:rPr>
          <w:color w:val="0000FF"/>
          <w:sz w:val="32"/>
          <w:szCs w:val="32"/>
        </w:rPr>
      </w:pPr>
      <w:r w:rsidRPr="00D94A84">
        <w:rPr>
          <w:color w:val="0000FF"/>
          <w:sz w:val="32"/>
          <w:szCs w:val="32"/>
          <w:lang w:eastAsia="en-US"/>
        </w:rPr>
        <w:t>22-dars. DARAK GAP</w:t>
      </w:r>
      <w:bookmarkEnd w:id="17"/>
    </w:p>
    <w:p w:rsidR="00E61E39" w:rsidRPr="00D94A84" w:rsidRDefault="009565B3" w:rsidP="0041455E">
      <w:pPr>
        <w:pStyle w:val="a9"/>
        <w:shd w:val="clear" w:color="auto" w:fill="auto"/>
        <w:tabs>
          <w:tab w:val="left" w:pos="1571"/>
        </w:tabs>
        <w:spacing w:before="0" w:after="0" w:line="240" w:lineRule="auto"/>
        <w:ind w:left="40" w:right="20" w:firstLine="0"/>
        <w:jc w:val="both"/>
        <w:rPr>
          <w:color w:val="0000FF"/>
          <w:sz w:val="32"/>
          <w:szCs w:val="32"/>
        </w:rPr>
      </w:pPr>
      <w:r w:rsidRPr="00D94A84">
        <w:rPr>
          <w:rStyle w:val="323"/>
          <w:color w:val="0000FF"/>
          <w:sz w:val="32"/>
          <w:szCs w:val="32"/>
          <w:lang w:eastAsia="en-US"/>
        </w:rPr>
        <w:t>1-</w:t>
      </w:r>
      <w:r w:rsidR="00E61E39" w:rsidRPr="00D94A84">
        <w:rPr>
          <w:rStyle w:val="323"/>
          <w:color w:val="0000FF"/>
          <w:sz w:val="32"/>
          <w:szCs w:val="32"/>
          <w:lang w:eastAsia="en-US"/>
        </w:rPr>
        <w:t>topshiriq.</w:t>
      </w:r>
      <w:r w:rsidR="00E61E39" w:rsidRPr="00D94A84">
        <w:rPr>
          <w:color w:val="0000FF"/>
          <w:sz w:val="32"/>
          <w:szCs w:val="32"/>
          <w:lang w:eastAsia="en-US"/>
        </w:rPr>
        <w:tab/>
        <w:t>Oromgohda ko'rganlaringiz haqida hikoya qilib bering. Qanday gaplardan foydalanganingizni ayting.</w:t>
      </w:r>
    </w:p>
    <w:p w:rsidR="00E61E39" w:rsidRPr="00D94A84" w:rsidRDefault="009565B3" w:rsidP="0041455E">
      <w:pPr>
        <w:pStyle w:val="a9"/>
        <w:shd w:val="clear" w:color="auto" w:fill="auto"/>
        <w:tabs>
          <w:tab w:val="left" w:pos="1672"/>
        </w:tabs>
        <w:spacing w:before="0" w:after="0" w:line="240" w:lineRule="auto"/>
        <w:ind w:right="20" w:firstLine="0"/>
        <w:jc w:val="both"/>
        <w:rPr>
          <w:color w:val="0000FF"/>
          <w:sz w:val="32"/>
          <w:szCs w:val="32"/>
        </w:rPr>
      </w:pPr>
      <w:r w:rsidRPr="00D94A84">
        <w:rPr>
          <w:rStyle w:val="323"/>
          <w:color w:val="0000FF"/>
          <w:sz w:val="32"/>
          <w:szCs w:val="32"/>
          <w:lang w:eastAsia="en-US"/>
        </w:rPr>
        <w:t>2-</w:t>
      </w:r>
      <w:r w:rsidR="00E61E39" w:rsidRPr="00D94A84">
        <w:rPr>
          <w:rStyle w:val="323"/>
          <w:color w:val="0000FF"/>
          <w:sz w:val="32"/>
          <w:szCs w:val="32"/>
          <w:lang w:eastAsia="en-US"/>
        </w:rPr>
        <w:t>topshiriq.</w:t>
      </w:r>
      <w:r w:rsidR="00E61E39" w:rsidRPr="00D94A84">
        <w:rPr>
          <w:color w:val="0000FF"/>
          <w:sz w:val="32"/>
          <w:szCs w:val="32"/>
          <w:lang w:eastAsia="en-US"/>
        </w:rPr>
        <w:tab/>
        <w:t>Maktab direktori nomiga ariza yozing. Qanday gaplardan foydalanganingizni ayting.</w:t>
      </w:r>
    </w:p>
    <w:p w:rsidR="00E61E39" w:rsidRPr="00D94A84" w:rsidRDefault="00E61E39" w:rsidP="0041455E">
      <w:pPr>
        <w:pStyle w:val="a9"/>
        <w:shd w:val="clear" w:color="auto" w:fill="auto"/>
        <w:spacing w:before="0" w:after="120" w:line="240" w:lineRule="auto"/>
        <w:ind w:left="40" w:right="20" w:firstLine="360"/>
        <w:jc w:val="both"/>
        <w:rPr>
          <w:color w:val="0000FF"/>
          <w:sz w:val="32"/>
          <w:szCs w:val="32"/>
        </w:rPr>
      </w:pPr>
      <w:r w:rsidRPr="00D94A84">
        <w:rPr>
          <w:color w:val="0000FF"/>
          <w:sz w:val="32"/>
          <w:szCs w:val="32"/>
          <w:lang w:eastAsia="en-US"/>
        </w:rPr>
        <w:t xml:space="preserve">Darak gapda biror voqea-hodisa haqida xabar beriladi. Shuning uchun darak gaplarning kesimi darak-xabar ma'nosini bildiruvchi so'zlar yordamida ifodalanadi. </w:t>
      </w:r>
      <w:r w:rsidRPr="00D94A84">
        <w:rPr>
          <w:rStyle w:val="1pt14"/>
          <w:color w:val="0000FF"/>
          <w:sz w:val="32"/>
          <w:szCs w:val="32"/>
          <w:lang w:eastAsia="en-US"/>
        </w:rPr>
        <w:t>Masalan:</w:t>
      </w:r>
      <w:r w:rsidRPr="00D94A84">
        <w:rPr>
          <w:rStyle w:val="213"/>
          <w:color w:val="0000FF"/>
          <w:sz w:val="32"/>
          <w:szCs w:val="32"/>
          <w:lang w:eastAsia="en-US"/>
        </w:rPr>
        <w:t xml:space="preserve"> Vatanimizning har bir qarich yerini qadrlaymiz.</w:t>
      </w:r>
    </w:p>
    <w:p w:rsidR="00E61E39" w:rsidRPr="00D94A84" w:rsidRDefault="00E61E39" w:rsidP="0041455E">
      <w:pPr>
        <w:pStyle w:val="31"/>
        <w:keepNext/>
        <w:keepLines/>
        <w:shd w:val="clear" w:color="auto" w:fill="auto"/>
        <w:spacing w:before="0" w:after="0" w:line="240" w:lineRule="auto"/>
        <w:ind w:left="40" w:firstLine="0"/>
        <w:jc w:val="left"/>
        <w:rPr>
          <w:color w:val="0000FF"/>
          <w:sz w:val="32"/>
          <w:szCs w:val="32"/>
        </w:rPr>
      </w:pPr>
      <w:bookmarkStart w:id="18" w:name="bookmark20"/>
      <w:r w:rsidRPr="00D94A84">
        <w:rPr>
          <w:color w:val="0000FF"/>
          <w:sz w:val="32"/>
          <w:szCs w:val="32"/>
          <w:lang w:eastAsia="en-US"/>
        </w:rPr>
        <w:lastRenderedPageBreak/>
        <w:t>Darak, xabar ma'nosini bildiruvchi gaplarga darak gaplar</w:t>
      </w:r>
      <w:bookmarkStart w:id="19" w:name="bookmark21"/>
      <w:bookmarkEnd w:id="18"/>
      <w:r w:rsidRPr="00D94A84">
        <w:rPr>
          <w:color w:val="0000FF"/>
          <w:sz w:val="32"/>
          <w:szCs w:val="32"/>
          <w:lang w:eastAsia="en-US"/>
        </w:rPr>
        <w:t>deyiladi. Darak gaplar oxiriga yozuvda doimo nuqta</w:t>
      </w:r>
      <w:bookmarkStart w:id="20" w:name="bookmark22"/>
      <w:bookmarkEnd w:id="19"/>
      <w:r w:rsidRPr="00D94A84">
        <w:rPr>
          <w:rStyle w:val="3a"/>
          <w:b/>
          <w:bCs/>
          <w:color w:val="0000FF"/>
          <w:sz w:val="32"/>
          <w:szCs w:val="32"/>
          <w:lang w:eastAsia="en-US"/>
        </w:rPr>
        <w:t>qo'yiladi.</w:t>
      </w:r>
      <w:r w:rsidRPr="00D94A84">
        <w:rPr>
          <w:color w:val="0000FF"/>
          <w:sz w:val="32"/>
          <w:szCs w:val="32"/>
          <w:lang w:eastAsia="en-US"/>
        </w:rPr>
        <w:tab/>
      </w:r>
      <w:bookmarkEnd w:id="20"/>
    </w:p>
    <w:p w:rsidR="00E61E39" w:rsidRPr="00D94A84" w:rsidRDefault="009565B3" w:rsidP="0041455E">
      <w:pPr>
        <w:pStyle w:val="410"/>
        <w:shd w:val="clear" w:color="auto" w:fill="auto"/>
        <w:tabs>
          <w:tab w:val="left" w:pos="1576"/>
        </w:tabs>
        <w:spacing w:before="0" w:after="101" w:line="240" w:lineRule="auto"/>
        <w:ind w:right="20" w:firstLine="0"/>
        <w:jc w:val="both"/>
        <w:rPr>
          <w:color w:val="0000FF"/>
          <w:sz w:val="32"/>
          <w:szCs w:val="32"/>
        </w:rPr>
      </w:pPr>
      <w:r w:rsidRPr="00D94A84">
        <w:rPr>
          <w:color w:val="0000FF"/>
          <w:sz w:val="32"/>
          <w:szCs w:val="32"/>
          <w:lang w:eastAsia="en-US"/>
        </w:rPr>
        <w:t>83-</w:t>
      </w:r>
      <w:r w:rsidR="00E61E39" w:rsidRPr="00D94A84">
        <w:rPr>
          <w:color w:val="0000FF"/>
          <w:sz w:val="32"/>
          <w:szCs w:val="32"/>
          <w:lang w:eastAsia="en-US"/>
        </w:rPr>
        <w:t>mashq.</w:t>
      </w:r>
      <w:r w:rsidR="00E61E39" w:rsidRPr="00D94A84">
        <w:rPr>
          <w:color w:val="0000FF"/>
          <w:sz w:val="32"/>
          <w:szCs w:val="32"/>
          <w:lang w:eastAsia="en-US"/>
        </w:rPr>
        <w:tab/>
        <w:t>Gaplarni o'qib, ularning nima sababdan darak gap ekanligini aytib bering.</w:t>
      </w:r>
    </w:p>
    <w:p w:rsidR="00E61E39" w:rsidRPr="00D94A84" w:rsidRDefault="00E61E39" w:rsidP="0041455E">
      <w:pPr>
        <w:pStyle w:val="a9"/>
        <w:shd w:val="clear" w:color="auto" w:fill="auto"/>
        <w:spacing w:before="0" w:after="0" w:line="240" w:lineRule="auto"/>
        <w:ind w:left="40" w:right="20" w:firstLine="360"/>
        <w:jc w:val="both"/>
        <w:rPr>
          <w:color w:val="0000FF"/>
          <w:sz w:val="32"/>
          <w:szCs w:val="32"/>
        </w:rPr>
      </w:pPr>
      <w:r w:rsidRPr="00D94A84">
        <w:rPr>
          <w:color w:val="0000FF"/>
          <w:sz w:val="32"/>
          <w:szCs w:val="32"/>
          <w:lang w:eastAsia="en-US"/>
        </w:rPr>
        <w:t xml:space="preserve">Quduq yonida uch xotin uchrashib qolishdi. Biri </w:t>
      </w:r>
      <w:r w:rsidRPr="00D94A84">
        <w:rPr>
          <w:rStyle w:val="1pt14"/>
          <w:color w:val="0000FF"/>
          <w:sz w:val="32"/>
          <w:szCs w:val="32"/>
          <w:lang w:eastAsia="en-US"/>
        </w:rPr>
        <w:t>o'z</w:t>
      </w:r>
      <w:r w:rsidRPr="00D94A84">
        <w:rPr>
          <w:color w:val="0000FF"/>
          <w:sz w:val="32"/>
          <w:szCs w:val="32"/>
          <w:lang w:eastAsia="en-US"/>
        </w:rPr>
        <w:t xml:space="preserve"> o'g'lini juda sho'x, yerga ursa osmonga sapchiydi, deb maqtandi. Ikkinchisi o'g'lining ashula aytishini ulug'ladi. Uchinchi ayol o'g'li haqida hech narsa demadi.</w:t>
      </w:r>
    </w:p>
    <w:p w:rsidR="00E61E39" w:rsidRPr="00D94A84" w:rsidRDefault="00E61E39" w:rsidP="0041455E">
      <w:pPr>
        <w:pStyle w:val="a9"/>
        <w:shd w:val="clear" w:color="auto" w:fill="auto"/>
        <w:spacing w:before="0" w:after="0" w:line="240" w:lineRule="auto"/>
        <w:ind w:left="40" w:right="20" w:firstLine="360"/>
        <w:jc w:val="both"/>
        <w:rPr>
          <w:color w:val="0000FF"/>
          <w:sz w:val="32"/>
          <w:szCs w:val="32"/>
        </w:rPr>
      </w:pPr>
      <w:r w:rsidRPr="00D94A84">
        <w:rPr>
          <w:color w:val="0000FF"/>
          <w:sz w:val="32"/>
          <w:szCs w:val="32"/>
          <w:lang w:eastAsia="en-US"/>
        </w:rPr>
        <w:t>Shunda uchala ayohiing o'g'illari kelib qolishdi. Birinchi bola hushtak chalib, osmonga tosh otdi. Ikkinchisi ashula boshladi. Uchinchi ayolning o'g'li indamay kelib, onasining qo'lidan paqimi olib, unga yordamlashdi.</w:t>
      </w:r>
    </w:p>
    <w:p w:rsidR="00E61E39" w:rsidRPr="00D94A84" w:rsidRDefault="00E61E39" w:rsidP="0041455E">
      <w:pPr>
        <w:pStyle w:val="a9"/>
        <w:shd w:val="clear" w:color="auto" w:fill="auto"/>
        <w:tabs>
          <w:tab w:val="left" w:pos="5858"/>
        </w:tabs>
        <w:spacing w:before="0" w:after="170" w:line="240" w:lineRule="auto"/>
        <w:ind w:left="40" w:firstLine="360"/>
        <w:jc w:val="both"/>
        <w:rPr>
          <w:color w:val="0000FF"/>
          <w:sz w:val="32"/>
          <w:szCs w:val="32"/>
        </w:rPr>
      </w:pPr>
      <w:r w:rsidRPr="00D94A84">
        <w:rPr>
          <w:color w:val="0000FF"/>
          <w:sz w:val="32"/>
          <w:szCs w:val="32"/>
          <w:lang w:eastAsia="en-US"/>
        </w:rPr>
        <w:t>Aytinglar-chi, kimning o'g'li yaxshi ekan?</w:t>
      </w:r>
      <w:r w:rsidRPr="00D94A84">
        <w:rPr>
          <w:rStyle w:val="213"/>
          <w:color w:val="0000FF"/>
          <w:sz w:val="32"/>
          <w:szCs w:val="32"/>
          <w:lang w:eastAsia="en-US"/>
        </w:rPr>
        <w:tab/>
        <w:t>(O'. Hoshimov)</w:t>
      </w:r>
    </w:p>
    <w:p w:rsidR="00E61E39" w:rsidRPr="00D94A84" w:rsidRDefault="009565B3" w:rsidP="0041455E">
      <w:pPr>
        <w:pStyle w:val="410"/>
        <w:shd w:val="clear" w:color="auto" w:fill="auto"/>
        <w:tabs>
          <w:tab w:val="left" w:pos="1466"/>
        </w:tabs>
        <w:spacing w:before="0" w:after="136" w:line="240" w:lineRule="auto"/>
        <w:ind w:firstLine="0"/>
        <w:jc w:val="both"/>
        <w:rPr>
          <w:color w:val="0000FF"/>
          <w:sz w:val="32"/>
          <w:szCs w:val="32"/>
        </w:rPr>
      </w:pPr>
      <w:r w:rsidRPr="00D94A84">
        <w:rPr>
          <w:color w:val="0000FF"/>
          <w:sz w:val="32"/>
          <w:szCs w:val="32"/>
          <w:lang w:eastAsia="en-US"/>
        </w:rPr>
        <w:t>84-</w:t>
      </w:r>
      <w:r w:rsidR="00E61E39" w:rsidRPr="00D94A84">
        <w:rPr>
          <w:color w:val="0000FF"/>
          <w:sz w:val="32"/>
          <w:szCs w:val="32"/>
          <w:lang w:eastAsia="en-US"/>
        </w:rPr>
        <w:t>mashq.</w:t>
      </w:r>
      <w:r w:rsidR="00E61E39" w:rsidRPr="00D94A84">
        <w:rPr>
          <w:color w:val="0000FF"/>
          <w:sz w:val="32"/>
          <w:szCs w:val="32"/>
          <w:lang w:eastAsia="en-US"/>
        </w:rPr>
        <w:tab/>
        <w:t>So'roq gaplarni darak gaplarga aylantirib ko'chiring.</w:t>
      </w:r>
    </w:p>
    <w:p w:rsidR="00E61E39" w:rsidRPr="00D94A84" w:rsidRDefault="00E61E39" w:rsidP="0041455E">
      <w:pPr>
        <w:pStyle w:val="a9"/>
        <w:shd w:val="clear" w:color="auto" w:fill="auto"/>
        <w:spacing w:before="0" w:after="179" w:line="240" w:lineRule="auto"/>
        <w:ind w:left="40" w:right="20" w:firstLine="360"/>
        <w:jc w:val="both"/>
        <w:rPr>
          <w:color w:val="0000FF"/>
          <w:sz w:val="32"/>
          <w:szCs w:val="32"/>
        </w:rPr>
      </w:pPr>
      <w:r w:rsidRPr="00D94A84">
        <w:rPr>
          <w:color w:val="0000FF"/>
          <w:sz w:val="32"/>
          <w:szCs w:val="32"/>
          <w:lang w:eastAsia="en-US"/>
        </w:rPr>
        <w:t>Vatanning muqaddas tushuncha ekanligini bilasizmi? Dunyoda onadan ulug'roq zot bormi? Kitobning bilim manbayi ekanligini kim ham bilmaydi deysiz? Yaxshilik yerda qoladimi? Yaxshi do'st o'rtog'iga xiyonat qiladimi?</w:t>
      </w:r>
    </w:p>
    <w:p w:rsidR="009565B3" w:rsidRPr="00D94A84" w:rsidRDefault="009565B3"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9565B3" w:rsidRPr="00D94A84" w:rsidRDefault="009565B3" w:rsidP="0041455E">
      <w:pPr>
        <w:pStyle w:val="2a"/>
        <w:shd w:val="clear" w:color="auto" w:fill="auto"/>
        <w:spacing w:line="240" w:lineRule="auto"/>
        <w:rPr>
          <w:color w:val="0000FF"/>
          <w:sz w:val="32"/>
          <w:szCs w:val="32"/>
          <w:lang w:eastAsia="en-US"/>
        </w:rPr>
      </w:pPr>
      <w:r w:rsidRPr="00D94A84">
        <w:rPr>
          <w:color w:val="0000FF"/>
          <w:sz w:val="32"/>
          <w:szCs w:val="32"/>
          <w:lang w:eastAsia="en-US"/>
        </w:rPr>
        <w:t xml:space="preserve">1. Qanday gaplarga darak gap deyiladi? </w:t>
      </w:r>
    </w:p>
    <w:p w:rsidR="009565B3" w:rsidRPr="00D94A84" w:rsidRDefault="009565B3" w:rsidP="0041455E">
      <w:pPr>
        <w:pStyle w:val="2a"/>
        <w:shd w:val="clear" w:color="auto" w:fill="auto"/>
        <w:spacing w:line="240" w:lineRule="auto"/>
        <w:rPr>
          <w:color w:val="0000FF"/>
          <w:sz w:val="32"/>
          <w:szCs w:val="32"/>
        </w:rPr>
      </w:pPr>
      <w:r w:rsidRPr="00D94A84">
        <w:rPr>
          <w:color w:val="0000FF"/>
          <w:sz w:val="32"/>
          <w:szCs w:val="32"/>
          <w:lang w:eastAsia="en-US"/>
        </w:rPr>
        <w:t>2. Darak gaplar oxiriga qanday tinish belgisi qo'yiladi?</w:t>
      </w:r>
    </w:p>
    <w:p w:rsidR="009565B3" w:rsidRPr="00D94A84" w:rsidRDefault="009565B3"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9565B3" w:rsidRPr="00D94A84" w:rsidRDefault="009565B3"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9565B3" w:rsidP="0041455E">
      <w:pPr>
        <w:pStyle w:val="410"/>
        <w:numPr>
          <w:ilvl w:val="9"/>
          <w:numId w:val="4"/>
        </w:numPr>
        <w:shd w:val="clear" w:color="auto" w:fill="auto"/>
        <w:tabs>
          <w:tab w:val="clear" w:pos="360"/>
          <w:tab w:val="left" w:pos="1613"/>
        </w:tabs>
        <w:spacing w:before="0" w:after="105" w:line="240" w:lineRule="auto"/>
        <w:ind w:left="120" w:right="20" w:firstLine="300"/>
        <w:jc w:val="both"/>
        <w:rPr>
          <w:color w:val="0000FF"/>
          <w:sz w:val="32"/>
          <w:szCs w:val="32"/>
        </w:rPr>
      </w:pPr>
      <w:r w:rsidRPr="00D94A84">
        <w:rPr>
          <w:color w:val="0000FF"/>
          <w:sz w:val="32"/>
          <w:szCs w:val="32"/>
          <w:lang w:eastAsia="en-US"/>
        </w:rPr>
        <w:t>86-</w:t>
      </w:r>
      <w:r w:rsidR="00E61E39" w:rsidRPr="00D94A84">
        <w:rPr>
          <w:color w:val="0000FF"/>
          <w:sz w:val="32"/>
          <w:szCs w:val="32"/>
          <w:lang w:eastAsia="en-US"/>
        </w:rPr>
        <w:t>mashq.</w:t>
      </w:r>
      <w:r w:rsidR="00E61E39" w:rsidRPr="00D94A84">
        <w:rPr>
          <w:color w:val="0000FF"/>
          <w:sz w:val="32"/>
          <w:szCs w:val="32"/>
          <w:lang w:eastAsia="en-US"/>
        </w:rPr>
        <w:tab/>
      </w:r>
      <w:r w:rsidR="00E61E39" w:rsidRPr="00D94A84">
        <w:rPr>
          <w:rStyle w:val="435"/>
          <w:b/>
          <w:bCs/>
          <w:color w:val="0000FF"/>
          <w:sz w:val="32"/>
          <w:szCs w:val="32"/>
          <w:lang w:eastAsia="en-US"/>
        </w:rPr>
        <w:t>Uyga topshiriq.</w:t>
      </w:r>
      <w:r w:rsidR="00E61E39" w:rsidRPr="00D94A84">
        <w:rPr>
          <w:color w:val="0000FF"/>
          <w:sz w:val="32"/>
          <w:szCs w:val="32"/>
          <w:lang w:eastAsia="en-US"/>
        </w:rPr>
        <w:t xml:space="preserve"> Quyidagi so'zlardan foydalanib darak gaplar tuzing. Gapda so'zlarning bog'lanishiga diqqat qiling.</w:t>
      </w:r>
    </w:p>
    <w:p w:rsidR="00E61E39" w:rsidRPr="00D94A84" w:rsidRDefault="00E61E39" w:rsidP="0041455E">
      <w:pPr>
        <w:pStyle w:val="a9"/>
        <w:shd w:val="clear" w:color="auto" w:fill="auto"/>
        <w:spacing w:before="0" w:after="406" w:line="240" w:lineRule="auto"/>
        <w:ind w:left="120" w:right="20" w:firstLine="300"/>
        <w:jc w:val="both"/>
        <w:rPr>
          <w:color w:val="0000FF"/>
          <w:sz w:val="32"/>
          <w:szCs w:val="32"/>
        </w:rPr>
      </w:pPr>
      <w:r w:rsidRPr="00D94A84">
        <w:rPr>
          <w:color w:val="0000FF"/>
          <w:sz w:val="32"/>
          <w:szCs w:val="32"/>
          <w:lang w:eastAsia="en-US"/>
        </w:rPr>
        <w:t>1. Go'zallik, husn, emas, mehnat. 2. Mehnat, mehnat, tag, rohat. 3. Mehnat, kel, boylik, turmush, bo'l, chiroyli. 4. Daryo, suv, bahor, tosh, odam, qadr, mehnat, osh. 5. Hurmat, savlat, mehnat, davlat.</w:t>
      </w:r>
    </w:p>
    <w:p w:rsidR="00DE08BD" w:rsidRPr="00D94A84" w:rsidRDefault="00DE08BD" w:rsidP="00DF084E">
      <w:pP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cs="Times New Roman"/>
          <w:b/>
          <w:color w:val="0000FF"/>
          <w:sz w:val="28"/>
          <w:szCs w:val="28"/>
        </w:rPr>
        <w:lastRenderedPageBreak/>
        <w:t>Muallif: D. Haydarova</w:t>
      </w:r>
    </w:p>
    <w:p w:rsidR="002F570B" w:rsidRPr="00D94A84" w:rsidRDefault="002F570B"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2F570B" w:rsidRPr="00D94A84" w:rsidRDefault="002F570B"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2F570B" w:rsidRPr="00D94A84" w:rsidRDefault="002F570B" w:rsidP="0041455E">
      <w:pPr>
        <w:jc w:val="both"/>
        <w:rPr>
          <w:rFonts w:ascii="Times New Roman" w:hAnsi="Times New Roman" w:cs="Times New Roman"/>
          <w:color w:val="0000FF"/>
          <w:sz w:val="28"/>
          <w:szCs w:val="28"/>
          <w:lang w:val="uz-Cyrl-UZ"/>
        </w:rPr>
      </w:pPr>
    </w:p>
    <w:p w:rsidR="002F570B"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2F570B" w:rsidRPr="00D94A84" w:rsidRDefault="002F570B"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E545C" w:rsidRPr="00D94A84">
        <w:rPr>
          <w:color w:val="0000FF"/>
          <w:sz w:val="24"/>
          <w:szCs w:val="24"/>
          <w:lang w:eastAsia="en-US"/>
        </w:rPr>
        <w:t>SO'ROQ GAP</w:t>
      </w:r>
    </w:p>
    <w:p w:rsidR="002F570B" w:rsidRPr="00D94A84" w:rsidRDefault="002F570B"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F570B" w:rsidRPr="00D94A84" w:rsidRDefault="002F570B" w:rsidP="0041455E">
      <w:pPr>
        <w:jc w:val="center"/>
        <w:rPr>
          <w:rFonts w:ascii="Times New Roman" w:hAnsi="Times New Roman" w:cs="Times New Roman"/>
          <w:b/>
          <w:i/>
          <w:color w:val="0000FF"/>
          <w:sz w:val="28"/>
          <w:szCs w:val="28"/>
          <w:u w:val="single"/>
          <w:lang w:val="uz-Cyrl-UZ"/>
        </w:rPr>
      </w:pPr>
    </w:p>
    <w:p w:rsidR="002F570B" w:rsidRPr="00D94A84" w:rsidRDefault="002F570B"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F570B" w:rsidRPr="00D94A84" w:rsidRDefault="002F570B"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F570B" w:rsidRPr="00D94A84" w:rsidRDefault="002F570B"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F570B" w:rsidRPr="00D94A84" w:rsidRDefault="002F570B"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F570B" w:rsidRPr="00D94A84" w:rsidRDefault="002F570B"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E545C"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lang w:val="uz-Cyrl-UZ"/>
        </w:rPr>
        <w:t>V) o`quvchilarni darsga tayyorlash</w:t>
      </w:r>
    </w:p>
    <w:p w:rsidR="002F570B" w:rsidRPr="00D94A84" w:rsidRDefault="002F570B" w:rsidP="0041455E">
      <w:pPr>
        <w:jc w:val="center"/>
        <w:rPr>
          <w:rFonts w:ascii="Times New Roman" w:hAnsi="Times New Roman" w:cs="Times New Roman"/>
          <w:b/>
          <w:color w:val="0000FF"/>
          <w:sz w:val="28"/>
          <w:szCs w:val="28"/>
        </w:rPr>
      </w:pPr>
    </w:p>
    <w:p w:rsidR="003E545C" w:rsidRPr="00D94A84" w:rsidRDefault="003E545C" w:rsidP="0041455E">
      <w:pPr>
        <w:jc w:val="center"/>
        <w:rPr>
          <w:rFonts w:ascii="Times New Roman" w:hAnsi="Times New Roman" w:cs="Times New Roman"/>
          <w:b/>
          <w:color w:val="0000FF"/>
          <w:sz w:val="28"/>
          <w:szCs w:val="28"/>
          <w:lang w:val="uz-Cyrl-UZ"/>
        </w:rPr>
      </w:pPr>
    </w:p>
    <w:p w:rsidR="002F570B" w:rsidRPr="00D94A84" w:rsidRDefault="002F570B"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3E545C" w:rsidRPr="00D94A84" w:rsidRDefault="003E545C" w:rsidP="0041455E">
      <w:pPr>
        <w:pStyle w:val="2a"/>
        <w:shd w:val="clear" w:color="auto" w:fill="auto"/>
        <w:spacing w:line="240" w:lineRule="auto"/>
        <w:rPr>
          <w:color w:val="0000FF"/>
          <w:sz w:val="32"/>
          <w:szCs w:val="32"/>
          <w:lang w:val="uz-Cyrl-UZ" w:eastAsia="en-US"/>
        </w:rPr>
      </w:pPr>
    </w:p>
    <w:p w:rsidR="003E545C" w:rsidRPr="00D94A84" w:rsidRDefault="003E545C" w:rsidP="0041455E">
      <w:pPr>
        <w:pStyle w:val="2a"/>
        <w:shd w:val="clear" w:color="auto" w:fill="auto"/>
        <w:spacing w:line="240" w:lineRule="auto"/>
        <w:rPr>
          <w:color w:val="0000FF"/>
          <w:sz w:val="32"/>
          <w:szCs w:val="32"/>
          <w:lang w:eastAsia="en-US"/>
        </w:rPr>
      </w:pPr>
      <w:r w:rsidRPr="00D94A84">
        <w:rPr>
          <w:color w:val="0000FF"/>
          <w:sz w:val="32"/>
          <w:szCs w:val="32"/>
          <w:lang w:eastAsia="en-US"/>
        </w:rPr>
        <w:t xml:space="preserve">1. Qanday gaplarga darak gap deyiladi? </w:t>
      </w:r>
    </w:p>
    <w:p w:rsidR="003E545C" w:rsidRPr="00D94A84" w:rsidRDefault="003E545C" w:rsidP="0041455E">
      <w:pPr>
        <w:pStyle w:val="2a"/>
        <w:shd w:val="clear" w:color="auto" w:fill="auto"/>
        <w:spacing w:line="240" w:lineRule="auto"/>
        <w:rPr>
          <w:color w:val="0000FF"/>
          <w:sz w:val="32"/>
          <w:szCs w:val="32"/>
        </w:rPr>
      </w:pPr>
      <w:r w:rsidRPr="00D94A84">
        <w:rPr>
          <w:color w:val="0000FF"/>
          <w:sz w:val="32"/>
          <w:szCs w:val="32"/>
          <w:lang w:eastAsia="en-US"/>
        </w:rPr>
        <w:t>2. Darak gaplar oxiriga qanday tinish belgisi qo'yiladi?</w:t>
      </w:r>
    </w:p>
    <w:p w:rsidR="003E545C" w:rsidRPr="00D94A84" w:rsidRDefault="003E545C" w:rsidP="0041455E">
      <w:pPr>
        <w:jc w:val="center"/>
        <w:rPr>
          <w:rFonts w:ascii="Times New Roman" w:hAnsi="Times New Roman" w:cs="Times New Roman"/>
          <w:b/>
          <w:color w:val="0000FF"/>
          <w:sz w:val="28"/>
          <w:szCs w:val="28"/>
          <w:lang w:val="uz-Cyrl-UZ"/>
        </w:rPr>
      </w:pPr>
    </w:p>
    <w:p w:rsidR="002F570B" w:rsidRPr="00D94A84" w:rsidRDefault="002F570B"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3E545C" w:rsidRPr="00D94A84" w:rsidRDefault="003E545C" w:rsidP="0041455E">
      <w:pPr>
        <w:pStyle w:val="410"/>
        <w:shd w:val="clear" w:color="auto" w:fill="auto"/>
        <w:spacing w:before="0" w:after="13" w:line="240" w:lineRule="auto"/>
        <w:ind w:left="2360" w:firstLine="0"/>
        <w:rPr>
          <w:color w:val="0000FF"/>
          <w:sz w:val="24"/>
          <w:szCs w:val="24"/>
          <w:lang w:val="uz-Cyrl-UZ" w:eastAsia="en-US"/>
        </w:rPr>
      </w:pPr>
    </w:p>
    <w:p w:rsidR="00E61E39" w:rsidRPr="00D94A84" w:rsidRDefault="00E61E39" w:rsidP="0041455E">
      <w:pPr>
        <w:pStyle w:val="410"/>
        <w:shd w:val="clear" w:color="auto" w:fill="auto"/>
        <w:spacing w:before="0" w:after="13" w:line="240" w:lineRule="auto"/>
        <w:ind w:left="2360" w:firstLine="0"/>
        <w:rPr>
          <w:color w:val="0000FF"/>
          <w:sz w:val="30"/>
          <w:szCs w:val="30"/>
        </w:rPr>
      </w:pPr>
      <w:r w:rsidRPr="00D94A84">
        <w:rPr>
          <w:color w:val="0000FF"/>
          <w:sz w:val="30"/>
          <w:szCs w:val="30"/>
          <w:lang w:eastAsia="en-US"/>
        </w:rPr>
        <w:t>23-d a rs. SO'ROQ GAP</w:t>
      </w:r>
    </w:p>
    <w:p w:rsidR="00E61E39" w:rsidRPr="00D94A84" w:rsidRDefault="003E545C" w:rsidP="0041455E">
      <w:pPr>
        <w:pStyle w:val="a9"/>
        <w:shd w:val="clear" w:color="auto" w:fill="auto"/>
        <w:tabs>
          <w:tab w:val="left" w:pos="1704"/>
        </w:tabs>
        <w:spacing w:before="0" w:after="0" w:line="240" w:lineRule="auto"/>
        <w:ind w:left="120" w:right="20" w:firstLine="0"/>
        <w:jc w:val="both"/>
        <w:rPr>
          <w:color w:val="0000FF"/>
          <w:sz w:val="30"/>
          <w:szCs w:val="30"/>
        </w:rPr>
      </w:pPr>
      <w:r w:rsidRPr="00D94A84">
        <w:rPr>
          <w:rStyle w:val="311"/>
          <w:color w:val="0000FF"/>
          <w:sz w:val="30"/>
          <w:szCs w:val="30"/>
          <w:lang w:val="uz-Cyrl-UZ" w:eastAsia="en-US"/>
        </w:rPr>
        <w:t>1-</w:t>
      </w:r>
      <w:r w:rsidR="00E61E39" w:rsidRPr="00D94A84">
        <w:rPr>
          <w:rStyle w:val="311"/>
          <w:color w:val="0000FF"/>
          <w:sz w:val="30"/>
          <w:szCs w:val="30"/>
          <w:lang w:eastAsia="en-US"/>
        </w:rPr>
        <w:t>topshiriq.</w:t>
      </w:r>
      <w:r w:rsidR="00E61E39" w:rsidRPr="00D94A84">
        <w:rPr>
          <w:rStyle w:val="311"/>
          <w:color w:val="0000FF"/>
          <w:sz w:val="30"/>
          <w:szCs w:val="30"/>
          <w:lang w:eastAsia="en-US"/>
        </w:rPr>
        <w:tab/>
        <w:t>Kim, nima, qachon</w:t>
      </w:r>
      <w:r w:rsidR="00E61E39" w:rsidRPr="00D94A84">
        <w:rPr>
          <w:color w:val="0000FF"/>
          <w:sz w:val="30"/>
          <w:szCs w:val="30"/>
          <w:lang w:eastAsia="en-US"/>
        </w:rPr>
        <w:t xml:space="preserve"> so'roq bildiruvchi so'zlar ishtirokida gap tuzing. Gaplarning farqini ayting.</w:t>
      </w:r>
    </w:p>
    <w:p w:rsidR="00E61E39" w:rsidRPr="00D94A84" w:rsidRDefault="003E545C" w:rsidP="0041455E">
      <w:pPr>
        <w:pStyle w:val="34"/>
        <w:shd w:val="clear" w:color="auto" w:fill="auto"/>
        <w:tabs>
          <w:tab w:val="left" w:pos="1694"/>
        </w:tabs>
        <w:spacing w:after="150" w:line="240" w:lineRule="auto"/>
        <w:ind w:right="20"/>
        <w:rPr>
          <w:color w:val="0000FF"/>
          <w:sz w:val="30"/>
          <w:szCs w:val="30"/>
        </w:rPr>
      </w:pPr>
      <w:r w:rsidRPr="00D94A84">
        <w:rPr>
          <w:rStyle w:val="324"/>
          <w:i/>
          <w:iCs/>
          <w:color w:val="0000FF"/>
          <w:sz w:val="30"/>
          <w:szCs w:val="30"/>
          <w:lang w:val="uz-Cyrl-UZ" w:eastAsia="en-US"/>
        </w:rPr>
        <w:t>2-</w:t>
      </w:r>
      <w:r w:rsidR="00E61E39" w:rsidRPr="00D94A84">
        <w:rPr>
          <w:rStyle w:val="324"/>
          <w:i/>
          <w:iCs/>
          <w:color w:val="0000FF"/>
          <w:sz w:val="30"/>
          <w:szCs w:val="30"/>
          <w:lang w:eastAsia="en-US"/>
        </w:rPr>
        <w:t>topshiriq.</w:t>
      </w:r>
      <w:r w:rsidR="00E61E39" w:rsidRPr="00D94A84">
        <w:rPr>
          <w:rStyle w:val="3d"/>
          <w:i/>
          <w:iCs/>
          <w:color w:val="0000FF"/>
          <w:sz w:val="30"/>
          <w:szCs w:val="30"/>
          <w:lang w:eastAsia="en-US"/>
        </w:rPr>
        <w:tab/>
        <w:t>Quyida berilgan gaplarning qanday javob talab qilishiga ko'ra farqini ayting.</w:t>
      </w:r>
      <w:r w:rsidR="00E61E39" w:rsidRPr="00D94A84">
        <w:rPr>
          <w:color w:val="0000FF"/>
          <w:sz w:val="30"/>
          <w:szCs w:val="30"/>
          <w:lang w:eastAsia="en-US"/>
        </w:rPr>
        <w:t xml:space="preserve"> 1. Siz qaysi yozuvchilarni sevasiz? 2. Abdulla Qodiriyning «0'tkan kunlar» romanini o'qiganmisiz?</w:t>
      </w:r>
    </w:p>
    <w:p w:rsidR="00E61E39" w:rsidRPr="00D94A84" w:rsidRDefault="00E61E39" w:rsidP="0041455E">
      <w:pPr>
        <w:pStyle w:val="410"/>
        <w:shd w:val="clear" w:color="auto" w:fill="auto"/>
        <w:spacing w:before="0" w:after="247" w:line="240" w:lineRule="auto"/>
        <w:ind w:left="120" w:firstLine="0"/>
        <w:rPr>
          <w:color w:val="0000FF"/>
          <w:sz w:val="30"/>
          <w:szCs w:val="30"/>
        </w:rPr>
      </w:pPr>
      <w:r w:rsidRPr="00D94A84">
        <w:rPr>
          <w:rStyle w:val="415"/>
          <w:b/>
          <w:bCs/>
          <w:color w:val="0000FF"/>
          <w:sz w:val="30"/>
          <w:szCs w:val="30"/>
          <w:lang w:eastAsia="en-US"/>
        </w:rPr>
        <w:t xml:space="preserve">So'roq ma'nosini bildirgan gaplar so'roq gaplar hisoblanadi. </w:t>
      </w:r>
    </w:p>
    <w:p w:rsidR="00E61E39" w:rsidRPr="00D94A84" w:rsidRDefault="00E61E39" w:rsidP="0041455E">
      <w:pPr>
        <w:pStyle w:val="410"/>
        <w:shd w:val="clear" w:color="auto" w:fill="auto"/>
        <w:spacing w:before="0" w:line="240" w:lineRule="auto"/>
        <w:ind w:left="120" w:right="360" w:firstLine="0"/>
        <w:jc w:val="both"/>
        <w:rPr>
          <w:color w:val="0000FF"/>
          <w:sz w:val="30"/>
          <w:szCs w:val="30"/>
        </w:rPr>
      </w:pPr>
      <w:r w:rsidRPr="00D94A84">
        <w:rPr>
          <w:color w:val="0000FF"/>
          <w:sz w:val="30"/>
          <w:szCs w:val="30"/>
          <w:lang w:eastAsia="en-US"/>
        </w:rPr>
        <w:lastRenderedPageBreak/>
        <w:t>So'roq gaplar so'roq olmoshlari</w:t>
      </w:r>
      <w:r w:rsidRPr="00D94A84">
        <w:rPr>
          <w:rStyle w:val="423"/>
          <w:b/>
          <w:bCs/>
          <w:color w:val="0000FF"/>
          <w:sz w:val="30"/>
          <w:szCs w:val="30"/>
          <w:lang w:eastAsia="en-US"/>
        </w:rPr>
        <w:t xml:space="preserve"> (kirn?, nima?, qayer?, qancha?</w:t>
      </w:r>
      <w:r w:rsidRPr="00D94A84">
        <w:rPr>
          <w:color w:val="0000FF"/>
          <w:sz w:val="30"/>
          <w:szCs w:val="30"/>
          <w:lang w:eastAsia="en-US"/>
        </w:rPr>
        <w:t xml:space="preserve"> kabi), so'roq yuklamalari</w:t>
      </w:r>
      <w:r w:rsidRPr="00D94A84">
        <w:rPr>
          <w:rStyle w:val="423"/>
          <w:b/>
          <w:bCs/>
          <w:color w:val="0000FF"/>
          <w:sz w:val="30"/>
          <w:szCs w:val="30"/>
          <w:lang w:eastAsia="en-US"/>
        </w:rPr>
        <w:t xml:space="preserve"> (-mi, -chi, -a (-ya)</w:t>
      </w:r>
      <w:r w:rsidRPr="00D94A84">
        <w:rPr>
          <w:color w:val="0000FF"/>
          <w:sz w:val="30"/>
          <w:szCs w:val="30"/>
          <w:lang w:eastAsia="en-US"/>
        </w:rPr>
        <w:t xml:space="preserve"> yoki so'roq ohangi yordamida ifodalanadi. Masalan: -Tunda yo'lga chiqamiz. - Tunda?</w:t>
      </w:r>
    </w:p>
    <w:p w:rsidR="00E61E39" w:rsidRPr="00D94A84" w:rsidRDefault="00E61E39" w:rsidP="0041455E">
      <w:pPr>
        <w:pStyle w:val="410"/>
        <w:shd w:val="clear" w:color="auto" w:fill="auto"/>
        <w:spacing w:before="0" w:line="240" w:lineRule="auto"/>
        <w:ind w:left="120" w:firstLine="300"/>
        <w:jc w:val="both"/>
        <w:rPr>
          <w:color w:val="0000FF"/>
          <w:sz w:val="30"/>
          <w:szCs w:val="30"/>
        </w:rPr>
      </w:pPr>
      <w:r w:rsidRPr="00D94A84">
        <w:rPr>
          <w:color w:val="0000FF"/>
          <w:sz w:val="30"/>
          <w:szCs w:val="30"/>
          <w:lang w:eastAsia="en-US"/>
        </w:rPr>
        <w:t>Yozuvda so'roq gap oxiriga so'roq (?) belgisi qo'yiladi.</w:t>
      </w:r>
    </w:p>
    <w:p w:rsidR="003E545C" w:rsidRPr="00D94A84" w:rsidRDefault="003E545C" w:rsidP="0041455E">
      <w:pPr>
        <w:pStyle w:val="410"/>
        <w:shd w:val="clear" w:color="auto" w:fill="auto"/>
        <w:spacing w:before="0" w:after="112" w:line="240" w:lineRule="auto"/>
        <w:ind w:left="60" w:right="20" w:firstLine="0"/>
        <w:jc w:val="both"/>
        <w:rPr>
          <w:color w:val="0000FF"/>
          <w:sz w:val="30"/>
          <w:szCs w:val="30"/>
          <w:lang w:val="uz-Cyrl-UZ" w:eastAsia="en-US"/>
        </w:rPr>
      </w:pPr>
    </w:p>
    <w:p w:rsidR="00E61E39" w:rsidRPr="00D94A84" w:rsidRDefault="00E61E39" w:rsidP="0041455E">
      <w:pPr>
        <w:pStyle w:val="410"/>
        <w:shd w:val="clear" w:color="auto" w:fill="auto"/>
        <w:spacing w:before="0" w:after="112" w:line="240" w:lineRule="auto"/>
        <w:ind w:left="60" w:right="20" w:firstLine="0"/>
        <w:jc w:val="both"/>
        <w:rPr>
          <w:color w:val="0000FF"/>
          <w:sz w:val="30"/>
          <w:szCs w:val="30"/>
          <w:lang w:val="uz-Cyrl-UZ"/>
        </w:rPr>
      </w:pPr>
      <w:r w:rsidRPr="00D94A84">
        <w:rPr>
          <w:color w:val="0000FF"/>
          <w:sz w:val="30"/>
          <w:szCs w:val="30"/>
          <w:lang w:val="uz-Cyrl-UZ" w:eastAsia="en-US"/>
        </w:rPr>
        <w:t>89-mashq. Nuqtalar o'rniga so'roq olmoshlari yoki so'roq yuklama- laridan birini qo'yib gaplarni daftaringizga ko'chiring.</w:t>
      </w:r>
    </w:p>
    <w:p w:rsidR="00E61E39" w:rsidRPr="00D94A84" w:rsidRDefault="00E61E39"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 tishlaysan?-dedi Til duduqlana-duduqlana Tishga.</w:t>
      </w:r>
    </w:p>
    <w:p w:rsidR="00E61E39" w:rsidRPr="00D94A84" w:rsidRDefault="00E61E39"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-Uchingdan ozginasini uzib tashlamoqchi edim-da!-javob qildi Tish.</w:t>
      </w:r>
    </w:p>
    <w:p w:rsidR="00E61E39" w:rsidRPr="00D94A84" w:rsidRDefault="00E61E39"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 Gunohim ...?</w:t>
      </w:r>
    </w:p>
    <w:p w:rsidR="00E61E39" w:rsidRPr="00D94A84" w:rsidRDefault="00E61E39" w:rsidP="0041455E">
      <w:pPr>
        <w:pStyle w:val="a9"/>
        <w:shd w:val="clear" w:color="auto" w:fill="auto"/>
        <w:spacing w:before="0" w:after="0" w:line="240" w:lineRule="auto"/>
        <w:ind w:left="60" w:right="20" w:firstLine="300"/>
        <w:jc w:val="both"/>
        <w:rPr>
          <w:color w:val="0000FF"/>
          <w:sz w:val="30"/>
          <w:szCs w:val="30"/>
        </w:rPr>
      </w:pPr>
      <w:r w:rsidRPr="00D94A84">
        <w:rPr>
          <w:color w:val="0000FF"/>
          <w:sz w:val="30"/>
          <w:szCs w:val="30"/>
          <w:lang w:eastAsia="en-US"/>
        </w:rPr>
        <w:t>-Shuni ham bilmaysan..., ko'ringanga zahar sochasan, hamma sendan bezor. Sal qisqartirib qo'ysam, shirinroq bo'lar ...ding?</w:t>
      </w:r>
    </w:p>
    <w:p w:rsidR="00E61E39" w:rsidRPr="00D94A84" w:rsidRDefault="00E61E39" w:rsidP="0041455E">
      <w:pPr>
        <w:pStyle w:val="a9"/>
        <w:shd w:val="clear" w:color="auto" w:fill="auto"/>
        <w:spacing w:before="0" w:after="158" w:line="240" w:lineRule="auto"/>
        <w:ind w:left="60" w:firstLine="300"/>
        <w:jc w:val="both"/>
        <w:rPr>
          <w:color w:val="0000FF"/>
          <w:sz w:val="30"/>
          <w:szCs w:val="30"/>
        </w:rPr>
      </w:pPr>
      <w:r w:rsidRPr="00D94A84">
        <w:rPr>
          <w:color w:val="0000FF"/>
          <w:sz w:val="30"/>
          <w:szCs w:val="30"/>
          <w:lang w:eastAsia="en-US"/>
        </w:rPr>
        <w:t>Qissadan hissa: Tilning zahari-jonning azobi.</w:t>
      </w:r>
    </w:p>
    <w:p w:rsidR="003E545C" w:rsidRPr="00D94A84" w:rsidRDefault="003E545C" w:rsidP="0041455E">
      <w:pPr>
        <w:pStyle w:val="a9"/>
        <w:shd w:val="clear" w:color="auto" w:fill="auto"/>
        <w:spacing w:after="263" w:line="240" w:lineRule="auto"/>
        <w:ind w:left="20" w:right="20" w:firstLine="320"/>
        <w:rPr>
          <w:b/>
          <w:color w:val="0000FF"/>
          <w:sz w:val="30"/>
          <w:szCs w:val="30"/>
          <w:lang w:val="uz-Cyrl-UZ"/>
        </w:rPr>
      </w:pPr>
      <w:r w:rsidRPr="00D94A84">
        <w:rPr>
          <w:b/>
          <w:color w:val="0000FF"/>
          <w:sz w:val="30"/>
          <w:szCs w:val="30"/>
          <w:lang w:val="uz-Cyrl-UZ"/>
        </w:rPr>
        <w:t>IV. MUSTAHKAMLASH</w:t>
      </w:r>
    </w:p>
    <w:p w:rsidR="00E61E39" w:rsidRPr="00D94A84" w:rsidRDefault="00E61E39" w:rsidP="0041455E">
      <w:pPr>
        <w:pStyle w:val="71"/>
        <w:shd w:val="clear" w:color="auto" w:fill="auto"/>
        <w:spacing w:before="0" w:after="25" w:line="240" w:lineRule="auto"/>
        <w:ind w:right="200" w:firstLine="0"/>
        <w:jc w:val="center"/>
        <w:rPr>
          <w:color w:val="0000FF"/>
          <w:sz w:val="30"/>
          <w:szCs w:val="30"/>
        </w:rPr>
      </w:pPr>
      <w:r w:rsidRPr="00D94A84">
        <w:rPr>
          <w:color w:val="0000FF"/>
          <w:sz w:val="30"/>
          <w:szCs w:val="30"/>
          <w:lang w:eastAsia="en-US"/>
        </w:rPr>
        <w:t>Savol va topshiriqlar</w:t>
      </w:r>
    </w:p>
    <w:p w:rsidR="003E545C" w:rsidRPr="00D94A84" w:rsidRDefault="003E545C" w:rsidP="0041455E">
      <w:pPr>
        <w:pStyle w:val="a9"/>
        <w:shd w:val="clear" w:color="auto" w:fill="auto"/>
        <w:spacing w:before="0" w:after="0" w:line="240" w:lineRule="auto"/>
        <w:ind w:left="60" w:firstLine="300"/>
        <w:jc w:val="both"/>
        <w:rPr>
          <w:color w:val="0000FF"/>
          <w:sz w:val="30"/>
          <w:szCs w:val="30"/>
          <w:lang w:val="uz-Cyrl-UZ" w:eastAsia="en-US"/>
        </w:rPr>
      </w:pPr>
    </w:p>
    <w:p w:rsidR="00E61E39" w:rsidRPr="00D94A84" w:rsidRDefault="00E61E39"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1. Qanday gaplar so'roq gap hisoblanadi?</w:t>
      </w:r>
    </w:p>
    <w:p w:rsidR="00E61E39" w:rsidRPr="00D94A84" w:rsidRDefault="00E61E39"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2. So'roq gaplar qanday vositalar yordamida ifodalanadi?</w:t>
      </w:r>
    </w:p>
    <w:p w:rsidR="00E61E39" w:rsidRPr="00D94A84" w:rsidRDefault="00E61E39" w:rsidP="0041455E">
      <w:pPr>
        <w:pStyle w:val="a9"/>
        <w:shd w:val="clear" w:color="auto" w:fill="auto"/>
        <w:spacing w:before="0" w:after="109" w:line="240" w:lineRule="auto"/>
        <w:ind w:left="60" w:firstLine="300"/>
        <w:jc w:val="both"/>
        <w:rPr>
          <w:color w:val="0000FF"/>
          <w:sz w:val="30"/>
          <w:szCs w:val="30"/>
        </w:rPr>
      </w:pPr>
      <w:r w:rsidRPr="00D94A84">
        <w:rPr>
          <w:color w:val="0000FF"/>
          <w:sz w:val="30"/>
          <w:szCs w:val="30"/>
          <w:lang w:eastAsia="en-US"/>
        </w:rPr>
        <w:t>3. So'roq gap oxiriga qanday tinish belgisi qo'yiladi?</w:t>
      </w:r>
    </w:p>
    <w:p w:rsidR="003E545C" w:rsidRPr="00D94A84" w:rsidRDefault="003E545C" w:rsidP="0041455E">
      <w:pPr>
        <w:jc w:val="center"/>
        <w:rPr>
          <w:rFonts w:ascii="Times New Roman" w:hAnsi="Times New Roman" w:cs="Times New Roman"/>
          <w:b/>
          <w:color w:val="0000FF"/>
          <w:sz w:val="30"/>
          <w:szCs w:val="30"/>
          <w:lang w:val="uz-Cyrl-UZ"/>
        </w:rPr>
      </w:pPr>
    </w:p>
    <w:p w:rsidR="003E545C" w:rsidRPr="00D94A84" w:rsidRDefault="003E545C" w:rsidP="0041455E">
      <w:pPr>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3E545C" w:rsidRPr="00D94A84" w:rsidRDefault="003E545C" w:rsidP="0041455E">
      <w:pPr>
        <w:jc w:val="center"/>
        <w:rPr>
          <w:rFonts w:ascii="Times New Roman" w:hAnsi="Times New Roman" w:cs="Times New Roman"/>
          <w:b/>
          <w:color w:val="0000FF"/>
          <w:sz w:val="30"/>
          <w:szCs w:val="30"/>
          <w:lang w:val="uz-Cyrl-UZ"/>
        </w:rPr>
      </w:pPr>
    </w:p>
    <w:p w:rsidR="003E545C" w:rsidRPr="00D94A84" w:rsidRDefault="003E545C" w:rsidP="0041455E">
      <w:pPr>
        <w:jc w:val="center"/>
        <w:rPr>
          <w:rFonts w:ascii="Times New Roman" w:hAnsi="Times New Roman" w:cs="Times New Roman"/>
          <w:color w:val="0000FF"/>
          <w:sz w:val="30"/>
          <w:szCs w:val="30"/>
        </w:rPr>
      </w:pPr>
      <w:r w:rsidRPr="00D94A84">
        <w:rPr>
          <w:rFonts w:ascii="Times New Roman" w:hAnsi="Times New Roman" w:cs="Times New Roman"/>
          <w:b/>
          <w:color w:val="0000FF"/>
          <w:sz w:val="30"/>
          <w:szCs w:val="30"/>
        </w:rPr>
        <w:t xml:space="preserve">VI. </w:t>
      </w:r>
      <w:r w:rsidRPr="00D94A84">
        <w:rPr>
          <w:rFonts w:ascii="Times New Roman" w:hAnsi="Times New Roman" w:cs="Times New Roman"/>
          <w:b/>
          <w:color w:val="0000FF"/>
          <w:sz w:val="30"/>
          <w:szCs w:val="30"/>
          <w:lang w:val="uz-Cyrl-UZ"/>
        </w:rPr>
        <w:t>UYGA VAZIFA:</w:t>
      </w:r>
    </w:p>
    <w:p w:rsidR="00E61E39" w:rsidRPr="00D94A84" w:rsidRDefault="00E61E39" w:rsidP="0041455E">
      <w:pPr>
        <w:pStyle w:val="410"/>
        <w:shd w:val="clear" w:color="auto" w:fill="auto"/>
        <w:spacing w:before="0" w:after="345" w:line="240" w:lineRule="auto"/>
        <w:ind w:left="60" w:right="20" w:firstLine="300"/>
        <w:jc w:val="both"/>
        <w:rPr>
          <w:color w:val="0000FF"/>
          <w:sz w:val="30"/>
          <w:szCs w:val="30"/>
        </w:rPr>
      </w:pPr>
      <w:r w:rsidRPr="00D94A84">
        <w:rPr>
          <w:color w:val="0000FF"/>
          <w:sz w:val="30"/>
          <w:szCs w:val="30"/>
          <w:lang w:eastAsia="en-US"/>
        </w:rPr>
        <w:t>90-mashq.</w:t>
      </w:r>
      <w:r w:rsidRPr="00D94A84">
        <w:rPr>
          <w:rStyle w:val="434"/>
          <w:b/>
          <w:bCs/>
          <w:color w:val="0000FF"/>
          <w:sz w:val="30"/>
          <w:szCs w:val="30"/>
          <w:lang w:eastAsia="en-US"/>
        </w:rPr>
        <w:t xml:space="preserve"> Uyga topshiriq.</w:t>
      </w:r>
      <w:r w:rsidRPr="00D94A84">
        <w:rPr>
          <w:color w:val="0000FF"/>
          <w:sz w:val="30"/>
          <w:szCs w:val="30"/>
          <w:lang w:eastAsia="en-US"/>
        </w:rPr>
        <w:t xml:space="preserve"> O'qiyotgan badiiy asaringizdan so'roq gaplarga misollar yozing.</w:t>
      </w:r>
    </w:p>
    <w:p w:rsidR="00DE08BD" w:rsidRPr="00D94A84" w:rsidRDefault="00EE7884" w:rsidP="00DF084E">
      <w:pPr>
        <w:rPr>
          <w:rFonts w:ascii="Times New Roman" w:hAnsi="Times New Roman" w:cs="Times New Roman"/>
          <w:b/>
          <w:color w:val="0000FF"/>
          <w:sz w:val="28"/>
          <w:szCs w:val="28"/>
        </w:rPr>
      </w:pPr>
      <w:bookmarkStart w:id="21" w:name="bookmark23"/>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left="4245" w:hanging="4245"/>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00C418D4" w:rsidRPr="00D94A84">
        <w:rPr>
          <w:color w:val="0000FF"/>
          <w:sz w:val="24"/>
          <w:szCs w:val="24"/>
          <w:lang w:eastAsia="en-US"/>
        </w:rPr>
        <w:t>SO'ROQ OLMOSHLARI YORDAMIDA IFODALANGAN SO'ROQ GAPLAR</w:t>
      </w: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C418D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C418D4" w:rsidRPr="00D94A84" w:rsidRDefault="00C418D4"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1. Qanday gaplar so'roq gap hisoblanadi?</w:t>
      </w:r>
    </w:p>
    <w:p w:rsidR="00C418D4" w:rsidRPr="00D94A84" w:rsidRDefault="00C418D4" w:rsidP="0041455E">
      <w:pPr>
        <w:pStyle w:val="a9"/>
        <w:shd w:val="clear" w:color="auto" w:fill="auto"/>
        <w:spacing w:before="0" w:after="0" w:line="240" w:lineRule="auto"/>
        <w:ind w:left="60" w:firstLine="300"/>
        <w:jc w:val="both"/>
        <w:rPr>
          <w:color w:val="0000FF"/>
          <w:sz w:val="30"/>
          <w:szCs w:val="30"/>
        </w:rPr>
      </w:pPr>
      <w:r w:rsidRPr="00D94A84">
        <w:rPr>
          <w:color w:val="0000FF"/>
          <w:sz w:val="30"/>
          <w:szCs w:val="30"/>
          <w:lang w:eastAsia="en-US"/>
        </w:rPr>
        <w:t>2. So'roq gaplar qanday vositalar yordamida ifodalanadi?</w:t>
      </w:r>
    </w:p>
    <w:p w:rsidR="00C418D4" w:rsidRPr="00D94A84" w:rsidRDefault="00C418D4" w:rsidP="0041455E">
      <w:pPr>
        <w:pStyle w:val="a9"/>
        <w:shd w:val="clear" w:color="auto" w:fill="auto"/>
        <w:spacing w:before="0" w:after="109" w:line="240" w:lineRule="auto"/>
        <w:ind w:left="60" w:firstLine="300"/>
        <w:jc w:val="both"/>
        <w:rPr>
          <w:color w:val="0000FF"/>
          <w:sz w:val="30"/>
          <w:szCs w:val="30"/>
        </w:rPr>
      </w:pPr>
      <w:r w:rsidRPr="00D94A84">
        <w:rPr>
          <w:color w:val="0000FF"/>
          <w:sz w:val="30"/>
          <w:szCs w:val="30"/>
          <w:lang w:eastAsia="en-US"/>
        </w:rPr>
        <w:t>3. So'roq gap oxiriga qanday tinish belgisi qo'yiladi?</w:t>
      </w:r>
    </w:p>
    <w:p w:rsidR="00C418D4" w:rsidRPr="00D94A84" w:rsidRDefault="00C418D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31"/>
        <w:keepNext/>
        <w:keepLines/>
        <w:shd w:val="clear" w:color="auto" w:fill="auto"/>
        <w:spacing w:before="0" w:after="79" w:line="240" w:lineRule="auto"/>
        <w:ind w:right="200" w:firstLine="0"/>
        <w:jc w:val="center"/>
        <w:rPr>
          <w:color w:val="0000FF"/>
          <w:sz w:val="28"/>
          <w:szCs w:val="28"/>
        </w:rPr>
      </w:pPr>
      <w:r w:rsidRPr="00D94A84">
        <w:rPr>
          <w:color w:val="0000FF"/>
          <w:sz w:val="28"/>
          <w:szCs w:val="28"/>
          <w:lang w:eastAsia="en-US"/>
        </w:rPr>
        <w:t>24-dars. SO'ROQ OLMOSHLARI YORDAMIDA IFODALANGAN SO'ROQ GAPLAR</w:t>
      </w:r>
      <w:bookmarkEnd w:id="21"/>
    </w:p>
    <w:p w:rsidR="00E61E39" w:rsidRPr="00D94A84" w:rsidRDefault="00C418D4" w:rsidP="0041455E">
      <w:pPr>
        <w:pStyle w:val="a9"/>
        <w:shd w:val="clear" w:color="auto" w:fill="auto"/>
        <w:tabs>
          <w:tab w:val="left" w:pos="1486"/>
        </w:tabs>
        <w:spacing w:before="0" w:after="0" w:line="240" w:lineRule="auto"/>
        <w:ind w:right="20" w:firstLine="0"/>
        <w:jc w:val="both"/>
        <w:rPr>
          <w:color w:val="0000FF"/>
          <w:sz w:val="28"/>
          <w:szCs w:val="28"/>
        </w:rPr>
      </w:pPr>
      <w:r w:rsidRPr="00D94A84">
        <w:rPr>
          <w:rStyle w:val="301"/>
          <w:color w:val="0000FF"/>
          <w:sz w:val="28"/>
          <w:szCs w:val="28"/>
          <w:lang w:eastAsia="en-US"/>
        </w:rPr>
        <w:t>1-</w:t>
      </w:r>
      <w:r w:rsidR="00E61E39" w:rsidRPr="00D94A84">
        <w:rPr>
          <w:rStyle w:val="301"/>
          <w:color w:val="0000FF"/>
          <w:sz w:val="28"/>
          <w:szCs w:val="28"/>
          <w:lang w:eastAsia="en-US"/>
        </w:rPr>
        <w:t>topshiriq.</w:t>
      </w:r>
      <w:r w:rsidR="00E61E39" w:rsidRPr="00D94A84">
        <w:rPr>
          <w:color w:val="0000FF"/>
          <w:sz w:val="28"/>
          <w:szCs w:val="28"/>
          <w:lang w:eastAsia="en-US"/>
        </w:rPr>
        <w:tab/>
        <w:t>Shaxsni, miqdorni, o'rinni aniqlash uchun beriladigan so'roqlarni toping va ularni gap ichida keltiring.</w:t>
      </w:r>
    </w:p>
    <w:p w:rsidR="00E61E39" w:rsidRPr="00D94A84" w:rsidRDefault="00C418D4" w:rsidP="0041455E">
      <w:pPr>
        <w:pStyle w:val="a9"/>
        <w:shd w:val="clear" w:color="auto" w:fill="auto"/>
        <w:tabs>
          <w:tab w:val="left" w:pos="1495"/>
        </w:tabs>
        <w:spacing w:before="0" w:after="0" w:line="240" w:lineRule="auto"/>
        <w:ind w:right="20" w:firstLine="0"/>
        <w:jc w:val="both"/>
        <w:rPr>
          <w:color w:val="0000FF"/>
          <w:sz w:val="28"/>
          <w:szCs w:val="28"/>
        </w:rPr>
      </w:pPr>
      <w:r w:rsidRPr="00D94A84">
        <w:rPr>
          <w:rStyle w:val="301"/>
          <w:color w:val="0000FF"/>
          <w:sz w:val="28"/>
          <w:szCs w:val="28"/>
          <w:lang w:eastAsia="en-US"/>
        </w:rPr>
        <w:t>2-</w:t>
      </w:r>
      <w:r w:rsidR="00E61E39" w:rsidRPr="00D94A84">
        <w:rPr>
          <w:rStyle w:val="301"/>
          <w:color w:val="0000FF"/>
          <w:sz w:val="28"/>
          <w:szCs w:val="28"/>
          <w:lang w:eastAsia="en-US"/>
        </w:rPr>
        <w:t>topshiriq.</w:t>
      </w:r>
      <w:r w:rsidR="00E61E39" w:rsidRPr="00D94A84">
        <w:rPr>
          <w:color w:val="0000FF"/>
          <w:sz w:val="28"/>
          <w:szCs w:val="28"/>
          <w:lang w:eastAsia="en-US"/>
        </w:rPr>
        <w:tab/>
        <w:t>Belgini, paytni, narsa va hodisalarni aniqlash uchun beriladigan so'roqlarni toping va ular ishtirokida gap tuzing.</w:t>
      </w:r>
    </w:p>
    <w:p w:rsidR="00E61E39" w:rsidRPr="00D94A84" w:rsidRDefault="00E61E39" w:rsidP="0041455E">
      <w:pPr>
        <w:pStyle w:val="a9"/>
        <w:shd w:val="clear" w:color="auto" w:fill="auto"/>
        <w:spacing w:before="0" w:after="0" w:line="240" w:lineRule="auto"/>
        <w:ind w:left="60" w:firstLine="300"/>
        <w:jc w:val="both"/>
        <w:rPr>
          <w:color w:val="0000FF"/>
          <w:sz w:val="28"/>
          <w:szCs w:val="28"/>
        </w:rPr>
      </w:pPr>
      <w:r w:rsidRPr="00D94A84">
        <w:rPr>
          <w:color w:val="0000FF"/>
          <w:sz w:val="28"/>
          <w:szCs w:val="28"/>
          <w:lang w:eastAsia="en-US"/>
        </w:rPr>
        <w:t>So'roq gaplar tarkibida ko'pincha so'roq olmoshlari ishtirok etadi.</w:t>
      </w:r>
    </w:p>
    <w:p w:rsidR="00E61E39" w:rsidRPr="00D94A84" w:rsidRDefault="00E61E39" w:rsidP="0041455E">
      <w:pPr>
        <w:pStyle w:val="130"/>
        <w:shd w:val="clear" w:color="auto" w:fill="auto"/>
        <w:tabs>
          <w:tab w:val="left" w:pos="1030"/>
          <w:tab w:val="left" w:pos="1524"/>
          <w:tab w:val="left" w:leader="hyphen" w:pos="1750"/>
          <w:tab w:val="left" w:pos="7015"/>
        </w:tabs>
        <w:spacing w:line="240" w:lineRule="auto"/>
        <w:ind w:left="60"/>
        <w:rPr>
          <w:color w:val="0000FF"/>
          <w:sz w:val="28"/>
          <w:szCs w:val="28"/>
        </w:rPr>
      </w:pPr>
      <w:r w:rsidRPr="00D94A84">
        <w:rPr>
          <w:color w:val="0000FF"/>
          <w:sz w:val="28"/>
          <w:szCs w:val="28"/>
          <w:lang w:eastAsia="en-US"/>
        </w:rPr>
        <w:t>—</w:t>
      </w:r>
      <w:r w:rsidRPr="00D94A84">
        <w:rPr>
          <w:color w:val="0000FF"/>
          <w:sz w:val="28"/>
          <w:szCs w:val="28"/>
          <w:lang w:eastAsia="en-US"/>
        </w:rPr>
        <w:tab/>
        <w:t>"</w:t>
      </w:r>
      <w:r w:rsidRPr="00D94A84">
        <w:rPr>
          <w:color w:val="0000FF"/>
          <w:sz w:val="28"/>
          <w:szCs w:val="28"/>
          <w:lang w:eastAsia="en-US"/>
        </w:rPr>
        <w:tab/>
      </w:r>
      <w:r w:rsidRPr="00D94A84">
        <w:rPr>
          <w:color w:val="0000FF"/>
          <w:sz w:val="28"/>
          <w:szCs w:val="28"/>
          <w:lang w:eastAsia="en-US"/>
        </w:rPr>
        <w:tab/>
        <w:t>"</w:t>
      </w:r>
    </w:p>
    <w:p w:rsidR="00E61E39" w:rsidRPr="00D94A84" w:rsidRDefault="00E61E39" w:rsidP="0041455E">
      <w:pPr>
        <w:pStyle w:val="31"/>
        <w:keepNext/>
        <w:keepLines/>
        <w:shd w:val="clear" w:color="auto" w:fill="auto"/>
        <w:spacing w:before="0" w:after="0" w:line="240" w:lineRule="auto"/>
        <w:ind w:left="340" w:right="20" w:firstLine="0"/>
        <w:jc w:val="left"/>
        <w:rPr>
          <w:color w:val="0000FF"/>
          <w:sz w:val="28"/>
          <w:szCs w:val="28"/>
        </w:rPr>
      </w:pPr>
      <w:bookmarkStart w:id="22" w:name="bookmark24"/>
      <w:r w:rsidRPr="00D94A84">
        <w:rPr>
          <w:color w:val="0000FF"/>
          <w:sz w:val="28"/>
          <w:szCs w:val="28"/>
          <w:lang w:eastAsia="en-US"/>
        </w:rPr>
        <w:t>So'roq olmoshlari yordamida ifodalangan so'roq gaplar * so'roqqa javob bo'luvchi so'zni talab qiladi.</w:t>
      </w:r>
      <w:bookmarkEnd w:id="22"/>
    </w:p>
    <w:p w:rsidR="00E61E39" w:rsidRPr="00D94A84" w:rsidRDefault="00E61E39" w:rsidP="0041455E">
      <w:pPr>
        <w:pStyle w:val="31"/>
        <w:keepNext/>
        <w:keepLines/>
        <w:shd w:val="clear" w:color="auto" w:fill="auto"/>
        <w:spacing w:before="0" w:after="135" w:line="240" w:lineRule="auto"/>
        <w:ind w:left="720" w:firstLine="0"/>
        <w:jc w:val="left"/>
        <w:rPr>
          <w:color w:val="0000FF"/>
          <w:sz w:val="28"/>
          <w:szCs w:val="28"/>
        </w:rPr>
      </w:pPr>
      <w:bookmarkStart w:id="23" w:name="bookmark25"/>
      <w:r w:rsidRPr="00D94A84">
        <w:rPr>
          <w:color w:val="0000FF"/>
          <w:sz w:val="28"/>
          <w:szCs w:val="28"/>
          <w:lang w:eastAsia="en-US"/>
        </w:rPr>
        <w:t>Masalan: -Ko'chatlarga kim suv quydi? -Salim.</w:t>
      </w:r>
      <w:bookmarkEnd w:id="23"/>
    </w:p>
    <w:p w:rsidR="00E61E39" w:rsidRPr="00D94A84" w:rsidRDefault="00E61E39" w:rsidP="0041455E">
      <w:pPr>
        <w:pStyle w:val="410"/>
        <w:shd w:val="clear" w:color="auto" w:fill="auto"/>
        <w:spacing w:before="0" w:after="41" w:line="240" w:lineRule="auto"/>
        <w:ind w:left="60" w:right="20" w:firstLine="300"/>
        <w:jc w:val="both"/>
        <w:rPr>
          <w:color w:val="0000FF"/>
          <w:sz w:val="28"/>
          <w:szCs w:val="28"/>
        </w:rPr>
      </w:pPr>
      <w:r w:rsidRPr="00D94A84">
        <w:rPr>
          <w:color w:val="0000FF"/>
          <w:sz w:val="28"/>
          <w:szCs w:val="28"/>
          <w:lang w:eastAsia="en-US"/>
        </w:rPr>
        <w:t>91-mashq. Nuqtalar o'rniga so'roq olmoshlaridan mosini qo'yib, gaplarni daftaringizga ko'chiring. Savollarga javob berishga harakat qiling.</w:t>
      </w:r>
    </w:p>
    <w:p w:rsidR="00E61E39" w:rsidRPr="00D94A84" w:rsidRDefault="00E61E39" w:rsidP="0041455E">
      <w:pPr>
        <w:pStyle w:val="a9"/>
        <w:shd w:val="clear" w:color="auto" w:fill="auto"/>
        <w:spacing w:before="0" w:after="0" w:line="240" w:lineRule="auto"/>
        <w:ind w:left="60" w:right="20" w:firstLine="300"/>
        <w:jc w:val="both"/>
        <w:rPr>
          <w:color w:val="0000FF"/>
          <w:sz w:val="28"/>
          <w:szCs w:val="28"/>
        </w:rPr>
      </w:pPr>
      <w:r w:rsidRPr="00D94A84">
        <w:rPr>
          <w:color w:val="0000FF"/>
          <w:sz w:val="28"/>
          <w:szCs w:val="28"/>
          <w:lang w:eastAsia="en-US"/>
        </w:rPr>
        <w:lastRenderedPageBreak/>
        <w:t xml:space="preserve">1. Uchi ochilmagan qalamning ... qirrasi bor? 2. Boku ... davlatning poytaxti sanaladi? 3. Qo'rqma, yuraging yorilmasin, ... yotibsan? </w:t>
      </w:r>
      <w:r w:rsidRPr="00D94A84">
        <w:rPr>
          <w:rStyle w:val="200"/>
          <w:color w:val="0000FF"/>
          <w:sz w:val="28"/>
          <w:szCs w:val="28"/>
          <w:lang w:eastAsia="en-US"/>
        </w:rPr>
        <w:t>(Ertakdan)</w:t>
      </w:r>
      <w:r w:rsidRPr="00D94A84">
        <w:rPr>
          <w:color w:val="0000FF"/>
          <w:sz w:val="28"/>
          <w:szCs w:val="28"/>
          <w:lang w:eastAsia="en-US"/>
        </w:rPr>
        <w:t xml:space="preserve"> 4. Ketsang, yana ... kelasan? 5. Bobo,... odobli? Menmi yoki Shuhratmi, ayting, axir?</w:t>
      </w:r>
      <w:r w:rsidRPr="00D94A84">
        <w:rPr>
          <w:rStyle w:val="200"/>
          <w:color w:val="0000FF"/>
          <w:sz w:val="28"/>
          <w:szCs w:val="28"/>
          <w:lang w:eastAsia="en-US"/>
        </w:rPr>
        <w:t xml:space="preserve"> (X. To 'xtaboyev) </w:t>
      </w:r>
      <w:r w:rsidRPr="00D94A84">
        <w:rPr>
          <w:rStyle w:val="41"/>
          <w:color w:val="0000FF"/>
          <w:sz w:val="28"/>
          <w:szCs w:val="28"/>
          <w:lang w:eastAsia="en-US"/>
        </w:rPr>
        <w:t>/ 92-mashq.</w:t>
      </w:r>
      <w:r w:rsidRPr="00D94A84">
        <w:rPr>
          <w:rStyle w:val="422"/>
          <w:color w:val="0000FF"/>
          <w:sz w:val="28"/>
          <w:szCs w:val="28"/>
          <w:lang w:eastAsia="en-US"/>
        </w:rPr>
        <w:t xml:space="preserve"> Nega?, kim?, nima?, qaysi?, qanday?, qanaqa?</w:t>
      </w:r>
      <w:r w:rsidRPr="00D94A84">
        <w:rPr>
          <w:rStyle w:val="41"/>
          <w:color w:val="0000FF"/>
          <w:sz w:val="28"/>
          <w:szCs w:val="28"/>
          <w:lang w:eastAsia="en-US"/>
        </w:rPr>
        <w:t xml:space="preserve"> olmoshlari ishtirokida gaplar tuzing va ularni izohlang.</w:t>
      </w:r>
    </w:p>
    <w:p w:rsidR="00E61E39" w:rsidRPr="00D94A84" w:rsidRDefault="00C418D4" w:rsidP="0041455E">
      <w:pPr>
        <w:pStyle w:val="410"/>
        <w:shd w:val="clear" w:color="auto" w:fill="auto"/>
        <w:tabs>
          <w:tab w:val="left" w:pos="1508"/>
        </w:tabs>
        <w:spacing w:before="0" w:after="52" w:line="240" w:lineRule="auto"/>
        <w:ind w:right="20" w:firstLine="0"/>
        <w:jc w:val="both"/>
        <w:rPr>
          <w:color w:val="0000FF"/>
          <w:sz w:val="28"/>
          <w:szCs w:val="28"/>
        </w:rPr>
      </w:pPr>
      <w:r w:rsidRPr="00D94A84">
        <w:rPr>
          <w:color w:val="0000FF"/>
          <w:sz w:val="28"/>
          <w:szCs w:val="28"/>
          <w:lang w:eastAsia="en-US"/>
        </w:rPr>
        <w:t>93-</w:t>
      </w:r>
      <w:r w:rsidR="00E61E39" w:rsidRPr="00D94A84">
        <w:rPr>
          <w:color w:val="0000FF"/>
          <w:sz w:val="28"/>
          <w:szCs w:val="28"/>
          <w:lang w:eastAsia="en-US"/>
        </w:rPr>
        <w:t>mashq.</w:t>
      </w:r>
      <w:r w:rsidR="00E61E39" w:rsidRPr="00D94A84">
        <w:rPr>
          <w:color w:val="0000FF"/>
          <w:sz w:val="28"/>
          <w:szCs w:val="28"/>
          <w:lang w:eastAsia="en-US"/>
        </w:rPr>
        <w:tab/>
        <w:t>Matnni o'qing. So'roq gaplarni topib, ifodalanish usullarini tushuntirib bering.</w:t>
      </w:r>
    </w:p>
    <w:p w:rsidR="00E61E39" w:rsidRPr="00D94A84" w:rsidRDefault="00E61E39" w:rsidP="0041455E">
      <w:pPr>
        <w:pStyle w:val="a9"/>
        <w:shd w:val="clear" w:color="auto" w:fill="auto"/>
        <w:spacing w:before="0" w:after="0" w:line="240" w:lineRule="auto"/>
        <w:ind w:left="20" w:right="20" w:firstLine="380"/>
        <w:jc w:val="both"/>
        <w:rPr>
          <w:color w:val="0000FF"/>
          <w:sz w:val="28"/>
          <w:szCs w:val="28"/>
        </w:rPr>
      </w:pPr>
      <w:r w:rsidRPr="00D94A84">
        <w:rPr>
          <w:color w:val="0000FF"/>
          <w:sz w:val="28"/>
          <w:szCs w:val="28"/>
          <w:lang w:eastAsia="en-US"/>
        </w:rPr>
        <w:t>Sobir buvajonini o'zining kutilmagan, ba'zan esa qiyin savollari bilan ajablantirib, hatto shoshirib ham qo'yardi.</w:t>
      </w:r>
    </w:p>
    <w:p w:rsidR="00E61E39" w:rsidRPr="00D94A84" w:rsidRDefault="00E61E39" w:rsidP="0041455E">
      <w:pPr>
        <w:pStyle w:val="a9"/>
        <w:shd w:val="clear" w:color="auto" w:fill="auto"/>
        <w:spacing w:before="0" w:after="0" w:line="240" w:lineRule="auto"/>
        <w:ind w:left="20" w:right="20" w:firstLine="380"/>
        <w:jc w:val="both"/>
        <w:rPr>
          <w:color w:val="0000FF"/>
          <w:sz w:val="28"/>
          <w:szCs w:val="28"/>
        </w:rPr>
      </w:pPr>
      <w:r w:rsidRPr="00D94A84">
        <w:rPr>
          <w:color w:val="0000FF"/>
          <w:sz w:val="28"/>
          <w:szCs w:val="28"/>
          <w:lang w:eastAsia="en-US"/>
        </w:rPr>
        <w:t>Bir kuni buvasining yelkasida bog'chaga ketayotgan Sobir, o'zim yuraman, deb yerga tushdi. Chopqillayman deb qoqilaverdi. Shunda buvasi:</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-Ko'zingga qarab yur, bo'tam, -degandi, Sobir:</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-Ko'zimga nima bilan qarayman,-deb buvasini kuldirdi.</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Boshqa safar u buvasidan so'rab qoldi:</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-Aql nimada, buvajon!</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-Aql ...-Nodir buva o'ylab olib, dedi:-Bu-es-hush. Miyada bo'ladi.</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-Miyada bo'lsa, uni qanaqa qilib yeb bo'ladi?</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-Kimdan eshitding buni?</w:t>
      </w:r>
    </w:p>
    <w:p w:rsidR="00E61E39" w:rsidRPr="00D94A84" w:rsidRDefault="00E61E39" w:rsidP="0041455E">
      <w:pPr>
        <w:pStyle w:val="a9"/>
        <w:shd w:val="clear" w:color="auto" w:fill="auto"/>
        <w:spacing w:before="0" w:after="0" w:line="240" w:lineRule="auto"/>
        <w:ind w:left="20" w:firstLine="380"/>
        <w:jc w:val="both"/>
        <w:rPr>
          <w:color w:val="0000FF"/>
          <w:sz w:val="28"/>
          <w:szCs w:val="28"/>
        </w:rPr>
      </w:pPr>
      <w:r w:rsidRPr="00D94A84">
        <w:rPr>
          <w:color w:val="0000FF"/>
          <w:sz w:val="28"/>
          <w:szCs w:val="28"/>
          <w:lang w:eastAsia="en-US"/>
        </w:rPr>
        <w:t>-Oyim aytdi-ku: «Aqlingni yeb qo'yibsan!» deb.</w:t>
      </w:r>
    </w:p>
    <w:p w:rsidR="00E61E39" w:rsidRPr="00D94A84" w:rsidRDefault="00E61E39" w:rsidP="0041455E">
      <w:pPr>
        <w:pStyle w:val="a9"/>
        <w:shd w:val="clear" w:color="auto" w:fill="auto"/>
        <w:spacing w:before="0" w:after="0" w:line="240" w:lineRule="auto"/>
        <w:ind w:left="20" w:right="20" w:firstLine="380"/>
        <w:jc w:val="both"/>
        <w:rPr>
          <w:color w:val="0000FF"/>
          <w:sz w:val="28"/>
          <w:szCs w:val="28"/>
        </w:rPr>
      </w:pPr>
      <w:r w:rsidRPr="00D94A84">
        <w:rPr>
          <w:color w:val="0000FF"/>
          <w:sz w:val="28"/>
          <w:szCs w:val="28"/>
          <w:lang w:eastAsia="en-US"/>
        </w:rPr>
        <w:t>Bu ham Nodir buvaning soqolini selkillatib kulishiga sababchi bo'ldi.</w:t>
      </w:r>
    </w:p>
    <w:p w:rsidR="00E61E39" w:rsidRPr="00D94A84" w:rsidRDefault="00E61E39" w:rsidP="0041455E">
      <w:pPr>
        <w:pStyle w:val="34"/>
        <w:shd w:val="clear" w:color="auto" w:fill="auto"/>
        <w:spacing w:after="98" w:line="240" w:lineRule="auto"/>
        <w:ind w:left="6060"/>
        <w:jc w:val="left"/>
        <w:rPr>
          <w:color w:val="0000FF"/>
          <w:sz w:val="28"/>
          <w:szCs w:val="28"/>
        </w:rPr>
      </w:pPr>
      <w:r w:rsidRPr="00D94A84">
        <w:rPr>
          <w:color w:val="0000FF"/>
          <w:sz w:val="28"/>
          <w:szCs w:val="28"/>
          <w:lang w:eastAsia="en-US"/>
        </w:rPr>
        <w:t>(Hakim Nazir)</w:t>
      </w:r>
    </w:p>
    <w:p w:rsidR="00C418D4" w:rsidRPr="00D94A84" w:rsidRDefault="00C418D4"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71"/>
        <w:shd w:val="clear" w:color="auto" w:fill="auto"/>
        <w:spacing w:before="0" w:after="0" w:line="240" w:lineRule="auto"/>
        <w:ind w:right="240" w:firstLine="0"/>
        <w:jc w:val="center"/>
        <w:rPr>
          <w:color w:val="0000FF"/>
          <w:sz w:val="28"/>
          <w:szCs w:val="28"/>
          <w:lang w:val="uz-Cyrl-UZ"/>
        </w:rPr>
      </w:pPr>
      <w:r w:rsidRPr="00D94A84">
        <w:rPr>
          <w:color w:val="0000FF"/>
          <w:sz w:val="28"/>
          <w:szCs w:val="28"/>
          <w:lang w:val="uz-Cyrl-UZ" w:eastAsia="en-US"/>
        </w:rPr>
        <w:t>Savol va topshiriqlar</w:t>
      </w:r>
    </w:p>
    <w:p w:rsidR="00525373" w:rsidRPr="00D94A84" w:rsidRDefault="00E61E39" w:rsidP="0041455E">
      <w:pPr>
        <w:pStyle w:val="a9"/>
        <w:shd w:val="clear" w:color="auto" w:fill="auto"/>
        <w:spacing w:before="0" w:after="64" w:line="240" w:lineRule="auto"/>
        <w:ind w:left="420" w:right="20" w:hanging="380"/>
        <w:jc w:val="both"/>
        <w:rPr>
          <w:color w:val="0000FF"/>
          <w:sz w:val="28"/>
          <w:szCs w:val="28"/>
          <w:lang w:val="uz-Cyrl-UZ" w:eastAsia="en-US"/>
        </w:rPr>
      </w:pPr>
      <w:r w:rsidRPr="00D94A84">
        <w:rPr>
          <w:color w:val="0000FF"/>
          <w:sz w:val="28"/>
          <w:szCs w:val="28"/>
          <w:lang w:val="uz-Cyrl-UZ" w:eastAsia="en-US"/>
        </w:rPr>
        <w:t xml:space="preserve">1. So'roq olmoshlari yordamida ifodalangan so'roq gaplar so'roq yuklamalari yordamida ifodalangan so'roq gaplardan qanday farq qiladi? </w:t>
      </w:r>
    </w:p>
    <w:p w:rsidR="00E61E39" w:rsidRPr="00D94A84" w:rsidRDefault="00E61E39" w:rsidP="0041455E">
      <w:pPr>
        <w:pStyle w:val="a9"/>
        <w:shd w:val="clear" w:color="auto" w:fill="auto"/>
        <w:spacing w:before="0" w:after="64" w:line="240" w:lineRule="auto"/>
        <w:ind w:left="420" w:right="20" w:hanging="380"/>
        <w:jc w:val="both"/>
        <w:rPr>
          <w:color w:val="0000FF"/>
          <w:sz w:val="28"/>
          <w:szCs w:val="28"/>
          <w:lang w:val="uz-Cyrl-UZ" w:eastAsia="en-US"/>
        </w:rPr>
      </w:pPr>
      <w:r w:rsidRPr="00D94A84">
        <w:rPr>
          <w:color w:val="0000FF"/>
          <w:sz w:val="28"/>
          <w:szCs w:val="28"/>
          <w:lang w:val="uz-Cyrl-UZ" w:eastAsia="en-US"/>
        </w:rPr>
        <w:t>2. Belgini (rang, maza, hajm va boshqalar), o'rinni, miqdorni, shaxsni, narsani bildiruvchi so'roqlarni aniqlang.</w:t>
      </w:r>
    </w:p>
    <w:p w:rsidR="00C418D4" w:rsidRPr="00D94A84" w:rsidRDefault="00C418D4" w:rsidP="0041455E">
      <w:pPr>
        <w:pStyle w:val="a9"/>
        <w:shd w:val="clear" w:color="auto" w:fill="auto"/>
        <w:spacing w:before="0" w:after="64" w:line="240" w:lineRule="auto"/>
        <w:ind w:left="420" w:right="20" w:hanging="380"/>
        <w:jc w:val="both"/>
        <w:rPr>
          <w:color w:val="0000FF"/>
          <w:sz w:val="28"/>
          <w:szCs w:val="28"/>
          <w:lang w:val="uz-Cyrl-UZ" w:eastAsia="en-US"/>
        </w:rPr>
      </w:pPr>
    </w:p>
    <w:p w:rsidR="00C418D4" w:rsidRPr="00D94A84" w:rsidRDefault="00C418D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C418D4" w:rsidRPr="00D94A84" w:rsidRDefault="00C418D4" w:rsidP="0041455E">
      <w:pPr>
        <w:jc w:val="center"/>
        <w:rPr>
          <w:rFonts w:ascii="Times New Roman" w:hAnsi="Times New Roman" w:cs="Times New Roman"/>
          <w:color w:val="0000FF"/>
          <w:sz w:val="28"/>
          <w:szCs w:val="28"/>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C418D4" w:rsidRPr="00D94A84" w:rsidRDefault="00C418D4" w:rsidP="0041455E">
      <w:pPr>
        <w:pStyle w:val="a9"/>
        <w:shd w:val="clear" w:color="auto" w:fill="auto"/>
        <w:spacing w:before="0" w:after="64" w:line="240" w:lineRule="auto"/>
        <w:ind w:left="420" w:right="20" w:hanging="380"/>
        <w:jc w:val="both"/>
        <w:rPr>
          <w:color w:val="0000FF"/>
          <w:sz w:val="28"/>
          <w:szCs w:val="28"/>
        </w:rPr>
      </w:pPr>
    </w:p>
    <w:p w:rsidR="00E61E39" w:rsidRPr="00D94A84" w:rsidRDefault="00C418D4" w:rsidP="0041455E">
      <w:pPr>
        <w:pStyle w:val="410"/>
        <w:shd w:val="clear" w:color="auto" w:fill="auto"/>
        <w:tabs>
          <w:tab w:val="left" w:pos="1546"/>
        </w:tabs>
        <w:spacing w:before="0" w:after="397" w:line="240" w:lineRule="auto"/>
        <w:ind w:right="20" w:firstLine="0"/>
        <w:jc w:val="both"/>
        <w:rPr>
          <w:color w:val="0000FF"/>
          <w:sz w:val="28"/>
          <w:szCs w:val="28"/>
        </w:rPr>
      </w:pPr>
      <w:r w:rsidRPr="00D94A84">
        <w:rPr>
          <w:color w:val="0000FF"/>
          <w:sz w:val="28"/>
          <w:szCs w:val="28"/>
          <w:lang w:eastAsia="en-US"/>
        </w:rPr>
        <w:t>94-</w:t>
      </w:r>
      <w:r w:rsidR="00E61E39" w:rsidRPr="00D94A84">
        <w:rPr>
          <w:color w:val="0000FF"/>
          <w:sz w:val="28"/>
          <w:szCs w:val="28"/>
          <w:lang w:eastAsia="en-US"/>
        </w:rPr>
        <w:t>mashq.</w:t>
      </w:r>
      <w:r w:rsidR="00E61E39" w:rsidRPr="00D94A84">
        <w:rPr>
          <w:color w:val="0000FF"/>
          <w:sz w:val="28"/>
          <w:szCs w:val="28"/>
          <w:lang w:eastAsia="en-US"/>
        </w:rPr>
        <w:tab/>
      </w:r>
      <w:r w:rsidR="00E61E39" w:rsidRPr="00D94A84">
        <w:rPr>
          <w:rStyle w:val="4330"/>
          <w:b/>
          <w:bCs/>
          <w:color w:val="0000FF"/>
          <w:sz w:val="28"/>
          <w:szCs w:val="28"/>
          <w:lang w:eastAsia="en-US"/>
        </w:rPr>
        <w:t>Uyga topshiriq.</w:t>
      </w:r>
      <w:r w:rsidR="00E61E39" w:rsidRPr="00D94A84">
        <w:rPr>
          <w:color w:val="0000FF"/>
          <w:sz w:val="28"/>
          <w:szCs w:val="28"/>
          <w:lang w:eastAsia="en-US"/>
        </w:rPr>
        <w:t xml:space="preserve"> «Qarisi bor uyning parisi bor» mavzusida matn tuzing. Unda so'roq olmoshlari ishtirok etgan so'roq gaplardan foydalaning.</w:t>
      </w:r>
    </w:p>
    <w:p w:rsidR="00DE08BD" w:rsidRPr="00D94A84" w:rsidRDefault="00EE7884"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left="4245" w:hanging="4245"/>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525373" w:rsidRPr="00D94A84">
        <w:rPr>
          <w:color w:val="0000FF"/>
          <w:sz w:val="24"/>
          <w:szCs w:val="24"/>
          <w:lang w:val="uz-Cyrl-UZ" w:eastAsia="en-US"/>
        </w:rPr>
        <w:t>SO'ROQ YUKLAMALARI YORDAMIDA IFODALANGAN SO'ROQ GAPLAR</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2537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525373" w:rsidRPr="00D94A84" w:rsidRDefault="00525373" w:rsidP="0041455E">
      <w:pPr>
        <w:pStyle w:val="a9"/>
        <w:shd w:val="clear" w:color="auto" w:fill="auto"/>
        <w:spacing w:before="0" w:after="64" w:line="240" w:lineRule="auto"/>
        <w:ind w:left="420" w:right="20" w:hanging="380"/>
        <w:jc w:val="both"/>
        <w:rPr>
          <w:color w:val="0000FF"/>
          <w:sz w:val="28"/>
          <w:szCs w:val="28"/>
          <w:lang w:val="uz-Cyrl-UZ" w:eastAsia="en-US"/>
        </w:rPr>
      </w:pPr>
      <w:r w:rsidRPr="00D94A84">
        <w:rPr>
          <w:color w:val="0000FF"/>
          <w:sz w:val="28"/>
          <w:szCs w:val="28"/>
          <w:lang w:val="uz-Cyrl-UZ" w:eastAsia="en-US"/>
        </w:rPr>
        <w:t xml:space="preserve">1. So'roq olmoshlari yordamida ifodalangan so'roq gaplar so'roq yuklamalari yordamida ifodalangan so'roq gaplardan qanday farq qiladi? </w:t>
      </w:r>
    </w:p>
    <w:p w:rsidR="00525373" w:rsidRPr="00D94A84" w:rsidRDefault="00525373" w:rsidP="0041455E">
      <w:pPr>
        <w:pStyle w:val="a9"/>
        <w:shd w:val="clear" w:color="auto" w:fill="auto"/>
        <w:spacing w:before="0" w:after="64" w:line="240" w:lineRule="auto"/>
        <w:ind w:left="420" w:right="20" w:hanging="380"/>
        <w:jc w:val="both"/>
        <w:rPr>
          <w:color w:val="0000FF"/>
          <w:sz w:val="28"/>
          <w:szCs w:val="28"/>
          <w:lang w:val="uz-Cyrl-UZ" w:eastAsia="en-US"/>
        </w:rPr>
      </w:pPr>
      <w:r w:rsidRPr="00D94A84">
        <w:rPr>
          <w:color w:val="0000FF"/>
          <w:sz w:val="28"/>
          <w:szCs w:val="28"/>
          <w:lang w:val="uz-Cyrl-UZ" w:eastAsia="en-US"/>
        </w:rPr>
        <w:t>2. Belgini (rang, maza, hajm va boshqalar), o'rinni, miqdorni, shaxsni, narsani bildiruvchi so'roqlarni aniqlang.</w:t>
      </w:r>
    </w:p>
    <w:p w:rsidR="00525373" w:rsidRPr="00D94A84" w:rsidRDefault="00525373" w:rsidP="0041455E">
      <w:pPr>
        <w:jc w:val="center"/>
        <w:rPr>
          <w:rFonts w:ascii="Times New Roman" w:hAnsi="Times New Roman" w:cs="Times New Roman"/>
          <w:b/>
          <w:color w:val="0000FF"/>
          <w:sz w:val="28"/>
          <w:szCs w:val="28"/>
          <w:lang w:val="uz-Cyrl-UZ"/>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410"/>
        <w:shd w:val="clear" w:color="auto" w:fill="auto"/>
        <w:spacing w:before="0" w:after="87" w:line="240" w:lineRule="auto"/>
        <w:ind w:right="240" w:firstLine="0"/>
        <w:jc w:val="center"/>
        <w:rPr>
          <w:color w:val="0000FF"/>
          <w:sz w:val="24"/>
          <w:szCs w:val="24"/>
          <w:lang w:val="uz-Cyrl-UZ"/>
        </w:rPr>
      </w:pPr>
      <w:r w:rsidRPr="00D94A84">
        <w:rPr>
          <w:color w:val="0000FF"/>
          <w:sz w:val="24"/>
          <w:szCs w:val="24"/>
          <w:lang w:val="uz-Cyrl-UZ" w:eastAsia="en-US"/>
        </w:rPr>
        <w:t>25-dars.SO'ROQ YUKLAMALARI YORDAMIDA IFODALANGAN SO'ROQ GAPLAR</w:t>
      </w:r>
    </w:p>
    <w:p w:rsidR="00E61E39" w:rsidRPr="00D94A84" w:rsidRDefault="00525373" w:rsidP="0041455E">
      <w:pPr>
        <w:pStyle w:val="a9"/>
        <w:shd w:val="clear" w:color="auto" w:fill="auto"/>
        <w:tabs>
          <w:tab w:val="left" w:pos="1595"/>
        </w:tabs>
        <w:spacing w:before="0" w:after="0" w:line="240" w:lineRule="auto"/>
        <w:ind w:firstLine="0"/>
        <w:jc w:val="both"/>
        <w:rPr>
          <w:color w:val="0000FF"/>
          <w:sz w:val="24"/>
          <w:szCs w:val="24"/>
        </w:rPr>
      </w:pPr>
      <w:r w:rsidRPr="00D94A84">
        <w:rPr>
          <w:rStyle w:val="291"/>
          <w:color w:val="0000FF"/>
          <w:sz w:val="24"/>
          <w:szCs w:val="24"/>
          <w:lang w:eastAsia="en-US"/>
        </w:rPr>
        <w:t>1-</w:t>
      </w:r>
      <w:r w:rsidR="00E61E39" w:rsidRPr="00D94A84">
        <w:rPr>
          <w:rStyle w:val="291"/>
          <w:color w:val="0000FF"/>
          <w:sz w:val="24"/>
          <w:szCs w:val="24"/>
          <w:lang w:eastAsia="en-US"/>
        </w:rPr>
        <w:t>topshiriq.</w:t>
      </w:r>
      <w:r w:rsidR="00E61E39" w:rsidRPr="00D94A84">
        <w:rPr>
          <w:rStyle w:val="291"/>
          <w:color w:val="0000FF"/>
          <w:sz w:val="24"/>
          <w:szCs w:val="24"/>
          <w:lang w:eastAsia="en-US"/>
        </w:rPr>
        <w:tab/>
        <w:t>-mi, -a (-ya)</w:t>
      </w:r>
      <w:r w:rsidR="00E61E39" w:rsidRPr="00D94A84">
        <w:rPr>
          <w:color w:val="0000FF"/>
          <w:sz w:val="24"/>
          <w:szCs w:val="24"/>
          <w:lang w:eastAsia="en-US"/>
        </w:rPr>
        <w:t xml:space="preserve"> yuklamalari yordamida so'roq gap hosil qiling.</w:t>
      </w:r>
    </w:p>
    <w:p w:rsidR="00E61E39" w:rsidRPr="00D94A84" w:rsidRDefault="00525373" w:rsidP="0041455E">
      <w:pPr>
        <w:pStyle w:val="a9"/>
        <w:shd w:val="clear" w:color="auto" w:fill="auto"/>
        <w:tabs>
          <w:tab w:val="left" w:pos="1642"/>
        </w:tabs>
        <w:spacing w:before="0" w:after="0" w:line="240" w:lineRule="auto"/>
        <w:ind w:right="20" w:firstLine="0"/>
        <w:jc w:val="both"/>
        <w:rPr>
          <w:color w:val="0000FF"/>
          <w:sz w:val="24"/>
          <w:szCs w:val="24"/>
        </w:rPr>
      </w:pPr>
      <w:r w:rsidRPr="00D94A84">
        <w:rPr>
          <w:rStyle w:val="291"/>
          <w:color w:val="0000FF"/>
          <w:sz w:val="24"/>
          <w:szCs w:val="24"/>
          <w:lang w:eastAsia="en-US"/>
        </w:rPr>
        <w:t>2-</w:t>
      </w:r>
      <w:r w:rsidR="00E61E39" w:rsidRPr="00D94A84">
        <w:rPr>
          <w:rStyle w:val="291"/>
          <w:color w:val="0000FF"/>
          <w:sz w:val="24"/>
          <w:szCs w:val="24"/>
          <w:lang w:eastAsia="en-US"/>
        </w:rPr>
        <w:t>topshiriq.</w:t>
      </w:r>
      <w:r w:rsidR="00E61E39" w:rsidRPr="00D94A84">
        <w:rPr>
          <w:rStyle w:val="291"/>
          <w:color w:val="0000FF"/>
          <w:sz w:val="24"/>
          <w:szCs w:val="24"/>
          <w:lang w:eastAsia="en-US"/>
        </w:rPr>
        <w:tab/>
        <w:t>-chi</w:t>
      </w:r>
      <w:r w:rsidR="00E61E39" w:rsidRPr="00D94A84">
        <w:rPr>
          <w:color w:val="0000FF"/>
          <w:sz w:val="24"/>
          <w:szCs w:val="24"/>
          <w:lang w:eastAsia="en-US"/>
        </w:rPr>
        <w:t xml:space="preserve"> yuklamasi yordamida so'roq gap hosil qiling. So'roq yuklamasining qanday yozilganini tushuntiring.</w:t>
      </w:r>
    </w:p>
    <w:p w:rsidR="00E61E39" w:rsidRPr="00D94A84" w:rsidRDefault="00E61E39" w:rsidP="0041455E">
      <w:pPr>
        <w:pStyle w:val="a9"/>
        <w:shd w:val="clear" w:color="auto" w:fill="auto"/>
        <w:spacing w:before="0" w:after="109" w:line="240" w:lineRule="auto"/>
        <w:ind w:left="60" w:right="20" w:firstLine="360"/>
        <w:jc w:val="both"/>
        <w:rPr>
          <w:color w:val="0000FF"/>
          <w:sz w:val="24"/>
          <w:szCs w:val="24"/>
        </w:rPr>
      </w:pPr>
      <w:r w:rsidRPr="00D94A84">
        <w:rPr>
          <w:color w:val="0000FF"/>
          <w:sz w:val="24"/>
          <w:szCs w:val="24"/>
          <w:lang w:eastAsia="en-US"/>
        </w:rPr>
        <w:t>So'roq gaplarning bir guruhi</w:t>
      </w:r>
      <w:r w:rsidRPr="00D94A84">
        <w:rPr>
          <w:rStyle w:val="281"/>
          <w:color w:val="0000FF"/>
          <w:sz w:val="24"/>
          <w:szCs w:val="24"/>
          <w:lang w:eastAsia="en-US"/>
        </w:rPr>
        <w:t xml:space="preserve"> -mi, -chi, -a(ya)</w:t>
      </w:r>
      <w:r w:rsidRPr="00D94A84">
        <w:rPr>
          <w:color w:val="0000FF"/>
          <w:sz w:val="24"/>
          <w:szCs w:val="24"/>
          <w:lang w:eastAsia="en-US"/>
        </w:rPr>
        <w:t xml:space="preserve"> kabi so'roq yuklamalari orqali ifodalanadi. Bu yuklamalar so'roq gaplarning kesimi oxiriga qo'shiladi.</w:t>
      </w:r>
    </w:p>
    <w:p w:rsidR="00E61E39" w:rsidRPr="00D94A84" w:rsidRDefault="00E61E39" w:rsidP="0041455E">
      <w:pPr>
        <w:pStyle w:val="31"/>
        <w:keepNext/>
        <w:keepLines/>
        <w:shd w:val="clear" w:color="auto" w:fill="auto"/>
        <w:tabs>
          <w:tab w:val="left" w:leader="underscore" w:pos="6127"/>
          <w:tab w:val="left" w:leader="underscore" w:pos="7351"/>
        </w:tabs>
        <w:spacing w:before="0" w:after="120" w:line="240" w:lineRule="auto"/>
        <w:ind w:left="60" w:right="20" w:firstLine="0"/>
        <w:jc w:val="left"/>
        <w:rPr>
          <w:color w:val="0000FF"/>
          <w:sz w:val="24"/>
          <w:szCs w:val="24"/>
        </w:rPr>
      </w:pPr>
      <w:bookmarkStart w:id="24" w:name="bookmark26"/>
      <w:r w:rsidRPr="00D94A84">
        <w:rPr>
          <w:color w:val="0000FF"/>
          <w:sz w:val="24"/>
          <w:szCs w:val="24"/>
          <w:lang w:eastAsia="en-US"/>
        </w:rPr>
        <w:t>So'roq yuklamalari orqali ifodalangan so'roq gaplar</w:t>
      </w:r>
      <w:r w:rsidRPr="00D94A84">
        <w:rPr>
          <w:rStyle w:val="3e"/>
          <w:b/>
          <w:bCs/>
          <w:color w:val="0000FF"/>
          <w:sz w:val="24"/>
          <w:szCs w:val="24"/>
          <w:lang w:eastAsia="en-US"/>
        </w:rPr>
        <w:t xml:space="preserve"> ha </w:t>
      </w:r>
      <w:r w:rsidRPr="00D94A84">
        <w:rPr>
          <w:rStyle w:val="360"/>
          <w:b/>
          <w:bCs/>
          <w:color w:val="0000FF"/>
          <w:sz w:val="24"/>
          <w:szCs w:val="24"/>
          <w:lang w:eastAsia="en-US"/>
        </w:rPr>
        <w:t xml:space="preserve"> yoki</w:t>
      </w:r>
      <w:r w:rsidRPr="00D94A84">
        <w:rPr>
          <w:rStyle w:val="342"/>
          <w:b/>
          <w:bCs/>
          <w:color w:val="0000FF"/>
          <w:sz w:val="24"/>
          <w:szCs w:val="24"/>
          <w:lang w:eastAsia="en-US"/>
        </w:rPr>
        <w:t xml:space="preserve"> yo'q</w:t>
      </w:r>
      <w:r w:rsidRPr="00D94A84">
        <w:rPr>
          <w:rStyle w:val="360"/>
          <w:b/>
          <w:bCs/>
          <w:color w:val="0000FF"/>
          <w:sz w:val="24"/>
          <w:szCs w:val="24"/>
          <w:lang w:eastAsia="en-US"/>
        </w:rPr>
        <w:t xml:space="preserve"> javoblarini talab qiladi.</w:t>
      </w:r>
      <w:r w:rsidRPr="00D94A84">
        <w:rPr>
          <w:color w:val="0000FF"/>
          <w:sz w:val="24"/>
          <w:szCs w:val="24"/>
          <w:lang w:eastAsia="en-US"/>
        </w:rPr>
        <w:tab/>
      </w:r>
      <w:r w:rsidRPr="00D94A84">
        <w:rPr>
          <w:color w:val="0000FF"/>
          <w:sz w:val="24"/>
          <w:szCs w:val="24"/>
          <w:lang w:eastAsia="en-US"/>
        </w:rPr>
        <w:tab/>
        <w:t>^</w:t>
      </w:r>
      <w:bookmarkEnd w:id="24"/>
    </w:p>
    <w:p w:rsidR="00E61E39" w:rsidRPr="00D94A84" w:rsidRDefault="00E61E39" w:rsidP="0041455E">
      <w:pPr>
        <w:pStyle w:val="31"/>
        <w:keepNext/>
        <w:keepLines/>
        <w:shd w:val="clear" w:color="auto" w:fill="auto"/>
        <w:tabs>
          <w:tab w:val="left" w:pos="7385"/>
        </w:tabs>
        <w:spacing w:before="0" w:after="139" w:line="240" w:lineRule="auto"/>
        <w:ind w:left="60" w:right="20" w:firstLine="0"/>
        <w:jc w:val="left"/>
        <w:rPr>
          <w:color w:val="0000FF"/>
          <w:sz w:val="24"/>
          <w:szCs w:val="24"/>
        </w:rPr>
      </w:pPr>
      <w:bookmarkStart w:id="25" w:name="bookmark27"/>
      <w:r w:rsidRPr="00D94A84">
        <w:rPr>
          <w:color w:val="0000FF"/>
          <w:sz w:val="24"/>
          <w:szCs w:val="24"/>
          <w:lang w:eastAsia="en-US"/>
        </w:rPr>
        <w:t>Yozuvda</w:t>
      </w:r>
      <w:r w:rsidRPr="00D94A84">
        <w:rPr>
          <w:rStyle w:val="3e"/>
          <w:b/>
          <w:bCs/>
          <w:color w:val="0000FF"/>
          <w:sz w:val="24"/>
          <w:szCs w:val="24"/>
          <w:lang w:eastAsia="en-US"/>
        </w:rPr>
        <w:t xml:space="preserve"> -mi</w:t>
      </w:r>
      <w:r w:rsidRPr="00D94A84">
        <w:rPr>
          <w:color w:val="0000FF"/>
          <w:sz w:val="24"/>
          <w:szCs w:val="24"/>
          <w:lang w:eastAsia="en-US"/>
        </w:rPr>
        <w:t xml:space="preserve"> yuklamasi kesimga qo'shib yoziladi.</w:t>
      </w:r>
      <w:r w:rsidRPr="00D94A84">
        <w:rPr>
          <w:rStyle w:val="3e"/>
          <w:b/>
          <w:bCs/>
          <w:color w:val="0000FF"/>
          <w:sz w:val="24"/>
          <w:szCs w:val="24"/>
          <w:lang w:eastAsia="en-US"/>
        </w:rPr>
        <w:t xml:space="preserve"> -chi</w:t>
      </w:r>
      <w:r w:rsidRPr="00D94A84">
        <w:rPr>
          <w:color w:val="0000FF"/>
          <w:sz w:val="24"/>
          <w:szCs w:val="24"/>
          <w:lang w:eastAsia="en-US"/>
        </w:rPr>
        <w:t xml:space="preserve"> va </w:t>
      </w:r>
      <w:r w:rsidRPr="00D94A84">
        <w:rPr>
          <w:rStyle w:val="3e"/>
          <w:b/>
          <w:bCs/>
          <w:color w:val="0000FF"/>
          <w:sz w:val="24"/>
          <w:szCs w:val="24"/>
          <w:lang w:eastAsia="en-US"/>
        </w:rPr>
        <w:t>| -a(-ya)</w:t>
      </w:r>
      <w:r w:rsidRPr="00D94A84">
        <w:rPr>
          <w:color w:val="0000FF"/>
          <w:sz w:val="24"/>
          <w:szCs w:val="24"/>
          <w:lang w:eastAsia="en-US"/>
        </w:rPr>
        <w:t xml:space="preserve"> yuklamalari esa o'zi qo'shilayotgan so'zdan chiziqcha , </w:t>
      </w:r>
      <w:r w:rsidRPr="00D94A84">
        <w:rPr>
          <w:color w:val="0000FF"/>
          <w:sz w:val="24"/>
          <w:szCs w:val="24"/>
          <w:vertAlign w:val="superscript"/>
          <w:lang w:eastAsia="en-US"/>
        </w:rPr>
        <w:t>1</w:t>
      </w:r>
      <w:r w:rsidRPr="00D94A84">
        <w:rPr>
          <w:color w:val="0000FF"/>
          <w:sz w:val="24"/>
          <w:szCs w:val="24"/>
          <w:lang w:eastAsia="en-US"/>
        </w:rPr>
        <w:t xml:space="preserve"> bilan ajratib yoziladi.</w:t>
      </w:r>
      <w:r w:rsidRPr="00D94A84">
        <w:rPr>
          <w:color w:val="0000FF"/>
          <w:sz w:val="24"/>
          <w:szCs w:val="24"/>
          <w:lang w:eastAsia="en-US"/>
        </w:rPr>
        <w:tab/>
        <w:t>I</w:t>
      </w:r>
      <w:bookmarkEnd w:id="25"/>
    </w:p>
    <w:p w:rsidR="00525373" w:rsidRPr="00D94A84" w:rsidRDefault="00525373" w:rsidP="0041455E">
      <w:pPr>
        <w:pStyle w:val="410"/>
        <w:shd w:val="clear" w:color="auto" w:fill="auto"/>
        <w:spacing w:before="0" w:after="97" w:line="240" w:lineRule="auto"/>
        <w:ind w:left="60" w:right="20" w:firstLine="360"/>
        <w:jc w:val="both"/>
        <w:rPr>
          <w:color w:val="0000FF"/>
          <w:sz w:val="24"/>
          <w:szCs w:val="24"/>
          <w:lang w:eastAsia="en-US"/>
        </w:rPr>
      </w:pPr>
    </w:p>
    <w:p w:rsidR="00E61E39" w:rsidRPr="00D94A84" w:rsidRDefault="00E61E39" w:rsidP="0041455E">
      <w:pPr>
        <w:pStyle w:val="410"/>
        <w:shd w:val="clear" w:color="auto" w:fill="auto"/>
        <w:spacing w:before="0" w:after="97" w:line="240" w:lineRule="auto"/>
        <w:ind w:left="60" w:right="20" w:firstLine="360"/>
        <w:jc w:val="both"/>
        <w:rPr>
          <w:color w:val="0000FF"/>
          <w:sz w:val="24"/>
          <w:szCs w:val="24"/>
        </w:rPr>
      </w:pPr>
      <w:r w:rsidRPr="00D94A84">
        <w:rPr>
          <w:color w:val="0000FF"/>
          <w:sz w:val="24"/>
          <w:szCs w:val="24"/>
          <w:lang w:eastAsia="en-US"/>
        </w:rPr>
        <w:lastRenderedPageBreak/>
        <w:t>95-mashq. Nuqtalar o'rniga</w:t>
      </w:r>
      <w:r w:rsidRPr="00D94A84">
        <w:rPr>
          <w:rStyle w:val="421"/>
          <w:b/>
          <w:bCs/>
          <w:color w:val="0000FF"/>
          <w:sz w:val="24"/>
          <w:szCs w:val="24"/>
          <w:lang w:eastAsia="en-US"/>
        </w:rPr>
        <w:t xml:space="preserve"> -mi, -chi, -a, -ya</w:t>
      </w:r>
      <w:r w:rsidRPr="00D94A84">
        <w:rPr>
          <w:color w:val="0000FF"/>
          <w:sz w:val="24"/>
          <w:szCs w:val="24"/>
          <w:lang w:eastAsia="en-US"/>
        </w:rPr>
        <w:t xml:space="preserve"> yuklamalaridan mosini qo'yib, gaplarni daftaringizga ko'chiring.</w:t>
      </w:r>
    </w:p>
    <w:p w:rsidR="00E61E39" w:rsidRPr="00D94A84" w:rsidRDefault="00E61E39" w:rsidP="0041455E">
      <w:pPr>
        <w:pStyle w:val="a9"/>
        <w:shd w:val="clear" w:color="auto" w:fill="auto"/>
        <w:spacing w:before="0" w:after="143" w:line="240" w:lineRule="auto"/>
        <w:ind w:left="60" w:right="20" w:firstLine="360"/>
        <w:jc w:val="both"/>
        <w:rPr>
          <w:color w:val="0000FF"/>
          <w:sz w:val="24"/>
          <w:szCs w:val="24"/>
        </w:rPr>
      </w:pPr>
      <w:r w:rsidRPr="00D94A84">
        <w:rPr>
          <w:color w:val="0000FF"/>
          <w:sz w:val="24"/>
          <w:szCs w:val="24"/>
          <w:lang w:eastAsia="en-US"/>
        </w:rPr>
        <w:t>1. Shu aziz Vatan barchamizniki emas...? 2. Kasallikka eng yaxshi davo mehnat ekanligini bilasiz...? 3. Singling a'lo o'qishi bilan hammani xursand qilyapti, sen-...? 4. Shu ishlarni o'zing qilib qo'ya qolsang-...? 5. Chaqimchilik nima ekanligini bilasizlar...? U - odamlarning gaplarini bir-biriga tashimoqlikdir.</w:t>
      </w:r>
      <w:r w:rsidRPr="00D94A84">
        <w:rPr>
          <w:rStyle w:val="19"/>
          <w:color w:val="0000FF"/>
          <w:sz w:val="24"/>
          <w:szCs w:val="24"/>
          <w:lang w:eastAsia="en-US"/>
        </w:rPr>
        <w:t xml:space="preserve"> (Hadisdan)</w:t>
      </w:r>
    </w:p>
    <w:p w:rsidR="00525373" w:rsidRPr="00D94A84" w:rsidRDefault="00525373" w:rsidP="0041455E">
      <w:pPr>
        <w:pStyle w:val="410"/>
        <w:shd w:val="clear" w:color="auto" w:fill="auto"/>
        <w:spacing w:before="0" w:line="240" w:lineRule="auto"/>
        <w:ind w:left="60" w:right="20" w:firstLine="0"/>
        <w:rPr>
          <w:color w:val="0000FF"/>
          <w:sz w:val="24"/>
          <w:szCs w:val="24"/>
          <w:lang w:eastAsia="en-US"/>
        </w:rPr>
      </w:pPr>
    </w:p>
    <w:p w:rsidR="00E61E39" w:rsidRPr="00D94A84" w:rsidRDefault="00E61E39" w:rsidP="0041455E">
      <w:pPr>
        <w:pStyle w:val="410"/>
        <w:shd w:val="clear" w:color="auto" w:fill="auto"/>
        <w:spacing w:before="0" w:line="240" w:lineRule="auto"/>
        <w:ind w:left="60" w:right="20" w:firstLine="0"/>
        <w:rPr>
          <w:color w:val="0000FF"/>
          <w:sz w:val="24"/>
          <w:szCs w:val="24"/>
        </w:rPr>
      </w:pPr>
      <w:r w:rsidRPr="00D94A84">
        <w:rPr>
          <w:color w:val="0000FF"/>
          <w:sz w:val="24"/>
          <w:szCs w:val="24"/>
          <w:lang w:eastAsia="en-US"/>
        </w:rPr>
        <w:t>96-mashq. «Odob salomdan boshlanadi» mavzusida bahs yuriting. Bahs davomida so'roq gaplardan foydalaning.</w:t>
      </w:r>
    </w:p>
    <w:p w:rsidR="00525373" w:rsidRPr="00D94A84" w:rsidRDefault="00525373" w:rsidP="0041455E">
      <w:pPr>
        <w:pStyle w:val="410"/>
        <w:shd w:val="clear" w:color="auto" w:fill="auto"/>
        <w:spacing w:before="0" w:after="93" w:line="240" w:lineRule="auto"/>
        <w:ind w:left="60" w:right="20" w:firstLine="360"/>
        <w:jc w:val="both"/>
        <w:rPr>
          <w:color w:val="0000FF"/>
          <w:sz w:val="24"/>
          <w:szCs w:val="24"/>
          <w:lang w:eastAsia="en-US"/>
        </w:rPr>
      </w:pPr>
    </w:p>
    <w:p w:rsidR="00E61E39" w:rsidRPr="00D94A84" w:rsidRDefault="00E61E39" w:rsidP="0041455E">
      <w:pPr>
        <w:pStyle w:val="410"/>
        <w:shd w:val="clear" w:color="auto" w:fill="auto"/>
        <w:spacing w:before="0" w:after="93" w:line="240" w:lineRule="auto"/>
        <w:ind w:left="60" w:right="20" w:firstLine="360"/>
        <w:jc w:val="both"/>
        <w:rPr>
          <w:color w:val="0000FF"/>
          <w:sz w:val="24"/>
          <w:szCs w:val="24"/>
        </w:rPr>
      </w:pPr>
      <w:r w:rsidRPr="00D94A84">
        <w:rPr>
          <w:color w:val="0000FF"/>
          <w:sz w:val="24"/>
          <w:szCs w:val="24"/>
          <w:lang w:eastAsia="en-US"/>
        </w:rPr>
        <w:t>97-mashq. Matnni o'qing. So'roq gaplarni topib, ularni hosil qiluvchi vosita haqida gapirib bering.</w:t>
      </w:r>
    </w:p>
    <w:p w:rsidR="00E61E39" w:rsidRPr="00D94A84" w:rsidRDefault="00E61E39" w:rsidP="0041455E">
      <w:pPr>
        <w:pStyle w:val="a9"/>
        <w:shd w:val="clear" w:color="auto" w:fill="auto"/>
        <w:spacing w:before="0" w:after="0" w:line="240" w:lineRule="auto"/>
        <w:ind w:left="60" w:firstLine="360"/>
        <w:jc w:val="both"/>
        <w:rPr>
          <w:color w:val="0000FF"/>
          <w:sz w:val="24"/>
          <w:szCs w:val="24"/>
        </w:rPr>
      </w:pPr>
      <w:r w:rsidRPr="00D94A84">
        <w:rPr>
          <w:color w:val="0000FF"/>
          <w:sz w:val="24"/>
          <w:szCs w:val="24"/>
          <w:lang w:eastAsia="en-US"/>
        </w:rPr>
        <w:t>Bir podshoh vazirini chaqirib buyuribdi:</w:t>
      </w:r>
    </w:p>
    <w:p w:rsidR="00E61E39" w:rsidRPr="00D94A84" w:rsidRDefault="00E61E39" w:rsidP="0041455E">
      <w:pPr>
        <w:pStyle w:val="a9"/>
        <w:shd w:val="clear" w:color="auto" w:fill="auto"/>
        <w:spacing w:before="0" w:after="0" w:line="240" w:lineRule="auto"/>
        <w:ind w:left="60" w:firstLine="360"/>
        <w:jc w:val="both"/>
        <w:rPr>
          <w:color w:val="0000FF"/>
          <w:sz w:val="24"/>
          <w:szCs w:val="24"/>
        </w:rPr>
      </w:pPr>
      <w:r w:rsidRPr="00D94A84">
        <w:rPr>
          <w:color w:val="0000FF"/>
          <w:sz w:val="24"/>
          <w:szCs w:val="24"/>
          <w:lang w:eastAsia="en-US"/>
        </w:rPr>
        <w:t>-Bir imorat qurdirki, tepasi osmonga, tagi yerga tegmasin.</w:t>
      </w:r>
    </w:p>
    <w:p w:rsidR="00E61E39" w:rsidRPr="00D94A84" w:rsidRDefault="00E61E39" w:rsidP="0041455E">
      <w:pPr>
        <w:pStyle w:val="a9"/>
        <w:shd w:val="clear" w:color="auto" w:fill="auto"/>
        <w:spacing w:before="0" w:after="0" w:line="240" w:lineRule="auto"/>
        <w:ind w:left="60" w:firstLine="360"/>
        <w:jc w:val="both"/>
        <w:rPr>
          <w:color w:val="0000FF"/>
          <w:sz w:val="24"/>
          <w:szCs w:val="24"/>
        </w:rPr>
      </w:pPr>
      <w:r w:rsidRPr="00D94A84">
        <w:rPr>
          <w:color w:val="0000FF"/>
          <w:sz w:val="24"/>
          <w:szCs w:val="24"/>
          <w:lang w:eastAsia="en-US"/>
        </w:rPr>
        <w:t>Vazir:</w:t>
      </w:r>
    </w:p>
    <w:p w:rsidR="00E61E39" w:rsidRPr="00D94A84" w:rsidRDefault="00E61E39" w:rsidP="0041455E">
      <w:pPr>
        <w:pStyle w:val="a9"/>
        <w:shd w:val="clear" w:color="auto" w:fill="auto"/>
        <w:spacing w:before="0" w:after="0" w:line="240" w:lineRule="auto"/>
        <w:ind w:left="60" w:right="20" w:firstLine="360"/>
        <w:jc w:val="left"/>
        <w:rPr>
          <w:color w:val="0000FF"/>
          <w:sz w:val="24"/>
          <w:szCs w:val="24"/>
        </w:rPr>
      </w:pPr>
      <w:r w:rsidRPr="00D94A84">
        <w:rPr>
          <w:rStyle w:val="1pt13"/>
          <w:color w:val="0000FF"/>
          <w:sz w:val="24"/>
          <w:szCs w:val="24"/>
          <w:lang w:eastAsia="en-US"/>
        </w:rPr>
        <w:t>-Bu</w:t>
      </w:r>
      <w:r w:rsidRPr="00D94A84">
        <w:rPr>
          <w:color w:val="0000FF"/>
          <w:sz w:val="24"/>
          <w:szCs w:val="24"/>
          <w:lang w:eastAsia="en-US"/>
        </w:rPr>
        <w:t xml:space="preserve"> qanday buyruq ekan-a?-deb o'ylabdi. Keyin kallasiga bir fikr kelib qolibdi. - Xo'p, mayli! Men aytganlaringizni bajaraman, lekin siz ham qovoqqa o'xshagan savat to'qiting. Men ishlayotgan yerga shu savatda suyuq osh olib borishsin, -debdi.</w:t>
      </w:r>
    </w:p>
    <w:p w:rsidR="00E61E39" w:rsidRPr="00D94A84" w:rsidRDefault="00E61E39" w:rsidP="0041455E">
      <w:pPr>
        <w:pStyle w:val="a9"/>
        <w:shd w:val="clear" w:color="auto" w:fill="auto"/>
        <w:spacing w:before="0" w:after="0" w:line="240" w:lineRule="auto"/>
        <w:ind w:left="60" w:firstLine="360"/>
        <w:jc w:val="both"/>
        <w:rPr>
          <w:color w:val="0000FF"/>
          <w:sz w:val="24"/>
          <w:szCs w:val="24"/>
        </w:rPr>
      </w:pPr>
      <w:r w:rsidRPr="00D94A84">
        <w:rPr>
          <w:color w:val="0000FF"/>
          <w:sz w:val="24"/>
          <w:szCs w:val="24"/>
          <w:lang w:eastAsia="en-US"/>
        </w:rPr>
        <w:t>Shunda podshoh:</w:t>
      </w:r>
    </w:p>
    <w:p w:rsidR="00E61E39" w:rsidRPr="00D94A84" w:rsidRDefault="00E61E39" w:rsidP="0041455E">
      <w:pPr>
        <w:pStyle w:val="a9"/>
        <w:shd w:val="clear" w:color="auto" w:fill="auto"/>
        <w:spacing w:before="0" w:after="0" w:line="240" w:lineRule="auto"/>
        <w:ind w:left="420" w:right="20" w:firstLine="0"/>
        <w:jc w:val="left"/>
        <w:rPr>
          <w:color w:val="0000FF"/>
          <w:sz w:val="24"/>
          <w:szCs w:val="24"/>
        </w:rPr>
      </w:pPr>
      <w:r w:rsidRPr="00D94A84">
        <w:rPr>
          <w:color w:val="0000FF"/>
          <w:sz w:val="24"/>
          <w:szCs w:val="24"/>
          <w:lang w:eastAsia="en-US"/>
        </w:rPr>
        <w:t>- Savatda hech zamonda suyuq osh turadimi, ahmoq?! - deb urishibdi. Vazir:Ey podshohim, bo'lmasa ochiq havoga hamimorat qurib bo'ladimi? -deb podshohni mot qilgan ekan.</w:t>
      </w:r>
    </w:p>
    <w:p w:rsidR="00E61E39" w:rsidRPr="00D94A84" w:rsidRDefault="00E61E39" w:rsidP="0041455E">
      <w:pPr>
        <w:pStyle w:val="34"/>
        <w:shd w:val="clear" w:color="auto" w:fill="auto"/>
        <w:spacing w:after="83" w:line="240" w:lineRule="auto"/>
        <w:ind w:left="4560"/>
        <w:jc w:val="left"/>
        <w:rPr>
          <w:color w:val="0000FF"/>
          <w:sz w:val="24"/>
          <w:szCs w:val="24"/>
        </w:rPr>
      </w:pPr>
      <w:r w:rsidRPr="00D94A84">
        <w:rPr>
          <w:color w:val="0000FF"/>
          <w:sz w:val="24"/>
          <w:szCs w:val="24"/>
          <w:lang w:eastAsia="en-US"/>
        </w:rPr>
        <w:t>(O'zbek xalq ertahlaridan)</w:t>
      </w:r>
    </w:p>
    <w:p w:rsidR="00E61E39" w:rsidRPr="00D94A84" w:rsidRDefault="00525373" w:rsidP="0041455E">
      <w:pPr>
        <w:pStyle w:val="410"/>
        <w:shd w:val="clear" w:color="auto" w:fill="auto"/>
        <w:tabs>
          <w:tab w:val="left" w:pos="1629"/>
        </w:tabs>
        <w:spacing w:before="0" w:after="214" w:line="240" w:lineRule="auto"/>
        <w:ind w:right="20" w:firstLine="0"/>
        <w:jc w:val="both"/>
        <w:rPr>
          <w:color w:val="0000FF"/>
          <w:sz w:val="24"/>
          <w:szCs w:val="24"/>
        </w:rPr>
      </w:pPr>
      <w:r w:rsidRPr="00D94A84">
        <w:rPr>
          <w:color w:val="0000FF"/>
          <w:sz w:val="24"/>
          <w:szCs w:val="24"/>
          <w:lang w:eastAsia="en-US"/>
        </w:rPr>
        <w:t>98-</w:t>
      </w:r>
      <w:r w:rsidR="00E61E39" w:rsidRPr="00D94A84">
        <w:rPr>
          <w:color w:val="0000FF"/>
          <w:sz w:val="24"/>
          <w:szCs w:val="24"/>
          <w:lang w:eastAsia="en-US"/>
        </w:rPr>
        <w:t>mashq.</w:t>
      </w:r>
      <w:r w:rsidR="00E61E39" w:rsidRPr="00D94A84">
        <w:rPr>
          <w:color w:val="0000FF"/>
          <w:sz w:val="24"/>
          <w:szCs w:val="24"/>
          <w:lang w:eastAsia="en-US"/>
        </w:rPr>
        <w:tab/>
        <w:t>Matnni o'qing. So'roq gaplarni topib, ularning hosil bo'lishini tushuntiring. Sizning oyingiz ham shundaymi?</w:t>
      </w:r>
    </w:p>
    <w:p w:rsidR="00E61E39" w:rsidRPr="00D94A84" w:rsidRDefault="00E61E39" w:rsidP="0041455E">
      <w:pPr>
        <w:pStyle w:val="410"/>
        <w:shd w:val="clear" w:color="auto" w:fill="auto"/>
        <w:spacing w:before="0" w:after="67" w:line="240" w:lineRule="auto"/>
        <w:ind w:left="3040" w:firstLine="0"/>
        <w:rPr>
          <w:color w:val="0000FF"/>
          <w:sz w:val="24"/>
          <w:szCs w:val="24"/>
        </w:rPr>
      </w:pPr>
      <w:r w:rsidRPr="00D94A84">
        <w:rPr>
          <w:color w:val="0000FF"/>
          <w:sz w:val="24"/>
          <w:szCs w:val="24"/>
          <w:lang w:eastAsia="en-US"/>
        </w:rPr>
        <w:t>YAXSHI OYI</w:t>
      </w:r>
    </w:p>
    <w:p w:rsidR="00E61E39" w:rsidRPr="00D94A84" w:rsidRDefault="00E61E39" w:rsidP="0041455E">
      <w:pPr>
        <w:pStyle w:val="a9"/>
        <w:shd w:val="clear" w:color="auto" w:fill="auto"/>
        <w:spacing w:before="0" w:after="0" w:line="240" w:lineRule="auto"/>
        <w:ind w:left="40" w:right="20" w:firstLine="400"/>
        <w:jc w:val="both"/>
        <w:rPr>
          <w:color w:val="0000FF"/>
          <w:sz w:val="24"/>
          <w:szCs w:val="24"/>
        </w:rPr>
      </w:pPr>
      <w:r w:rsidRPr="00D94A84">
        <w:rPr>
          <w:color w:val="0000FF"/>
          <w:sz w:val="24"/>
          <w:szCs w:val="24"/>
          <w:lang w:eastAsia="en-US"/>
        </w:rPr>
        <w:t xml:space="preserve">Baxtiyor koptok o'ynayotgan o'rtog'iga tashvishlanib qararkan, </w:t>
      </w:r>
      <w:r w:rsidRPr="00D94A84">
        <w:rPr>
          <w:rStyle w:val="1pt12"/>
          <w:color w:val="0000FF"/>
          <w:sz w:val="24"/>
          <w:szCs w:val="24"/>
          <w:lang w:eastAsia="en-US"/>
        </w:rPr>
        <w:t>so'radi:</w:t>
      </w:r>
    </w:p>
    <w:p w:rsidR="00E61E39" w:rsidRPr="00D94A84" w:rsidRDefault="00E61E39"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-Alibek,bugun juda ko'p o'ynab yubording-ku. Oying urishmaydimi?</w:t>
      </w:r>
    </w:p>
    <w:p w:rsidR="00E61E39" w:rsidRPr="00D94A84" w:rsidRDefault="00E61E39"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-Yo'q, bugun urishmaydilar,-dedi Alibek gerdaygancha.</w:t>
      </w:r>
    </w:p>
    <w:p w:rsidR="00E61E39" w:rsidRPr="00D94A84" w:rsidRDefault="00E61E39"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Baxtiyor hayron yelka qisdi:</w:t>
      </w:r>
    </w:p>
    <w:p w:rsidR="00E61E39" w:rsidRPr="00D94A84" w:rsidRDefault="00E61E39"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-Nega endi bugun urishmas ekanlar?</w:t>
      </w:r>
    </w:p>
    <w:p w:rsidR="00E61E39" w:rsidRPr="00D94A84" w:rsidRDefault="00E61E39"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Alibek yotig'i bilan tushuntirdi:</w:t>
      </w:r>
    </w:p>
    <w:p w:rsidR="00E61E39" w:rsidRPr="00D94A84" w:rsidRDefault="00E61E39" w:rsidP="0041455E">
      <w:pPr>
        <w:pStyle w:val="a9"/>
        <w:numPr>
          <w:ilvl w:val="0"/>
          <w:numId w:val="5"/>
        </w:numPr>
        <w:shd w:val="clear" w:color="auto" w:fill="auto"/>
        <w:tabs>
          <w:tab w:val="left" w:pos="626"/>
        </w:tabs>
        <w:spacing w:before="0" w:after="0" w:line="240" w:lineRule="auto"/>
        <w:ind w:left="40" w:right="20" w:firstLine="400"/>
        <w:jc w:val="both"/>
        <w:rPr>
          <w:color w:val="0000FF"/>
          <w:sz w:val="24"/>
          <w:szCs w:val="24"/>
        </w:rPr>
      </w:pPr>
      <w:r w:rsidRPr="00D94A84">
        <w:rPr>
          <w:color w:val="0000FF"/>
          <w:sz w:val="24"/>
          <w:szCs w:val="24"/>
          <w:lang w:eastAsia="en-US"/>
        </w:rPr>
        <w:t>Bugun-chi, uyimizga amakimlar kelishgan. Uyimizga mehmon kelgan kuni oyimlar mqni urishmaydi...</w:t>
      </w:r>
    </w:p>
    <w:p w:rsidR="00E61E39" w:rsidRPr="00D94A84" w:rsidRDefault="00E61E39" w:rsidP="0041455E">
      <w:pPr>
        <w:pStyle w:val="34"/>
        <w:shd w:val="clear" w:color="auto" w:fill="auto"/>
        <w:spacing w:after="111" w:line="240" w:lineRule="auto"/>
        <w:ind w:left="5660"/>
        <w:jc w:val="left"/>
        <w:rPr>
          <w:color w:val="0000FF"/>
          <w:sz w:val="24"/>
          <w:szCs w:val="24"/>
        </w:rPr>
      </w:pPr>
      <w:r w:rsidRPr="00D94A84">
        <w:rPr>
          <w:color w:val="0000FF"/>
          <w:sz w:val="24"/>
          <w:szCs w:val="24"/>
          <w:lang w:eastAsia="en-US"/>
        </w:rPr>
        <w:t>(E. Madrahimov)</w:t>
      </w:r>
    </w:p>
    <w:p w:rsidR="00525373" w:rsidRPr="00D94A84" w:rsidRDefault="00525373"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a9"/>
        <w:shd w:val="clear" w:color="auto" w:fill="auto"/>
        <w:spacing w:before="0" w:after="0" w:line="240" w:lineRule="auto"/>
        <w:ind w:right="2460" w:firstLine="0"/>
        <w:jc w:val="left"/>
        <w:rPr>
          <w:color w:val="0000FF"/>
          <w:sz w:val="24"/>
          <w:szCs w:val="24"/>
        </w:rPr>
      </w:pPr>
      <w:r w:rsidRPr="00D94A84">
        <w:rPr>
          <w:color w:val="0000FF"/>
          <w:sz w:val="24"/>
          <w:szCs w:val="24"/>
          <w:lang w:eastAsia="en-US"/>
        </w:rPr>
        <w:t>1-</w:t>
      </w:r>
      <w:r w:rsidRPr="00D94A84">
        <w:rPr>
          <w:rStyle w:val="271"/>
          <w:color w:val="0000FF"/>
          <w:sz w:val="24"/>
          <w:szCs w:val="24"/>
          <w:lang w:eastAsia="en-US"/>
        </w:rPr>
        <w:t xml:space="preserve"> -tni</w:t>
      </w:r>
      <w:r w:rsidRPr="00D94A84">
        <w:rPr>
          <w:color w:val="0000FF"/>
          <w:sz w:val="24"/>
          <w:szCs w:val="24"/>
          <w:lang w:eastAsia="en-US"/>
        </w:rPr>
        <w:t xml:space="preserve"> yuklamasi qanday yoziladi?</w:t>
      </w:r>
    </w:p>
    <w:p w:rsidR="00E61E39" w:rsidRPr="00D94A84" w:rsidRDefault="00E61E39" w:rsidP="0041455E">
      <w:pPr>
        <w:pStyle w:val="a9"/>
        <w:shd w:val="clear" w:color="auto" w:fill="auto"/>
        <w:spacing w:before="0" w:after="198" w:line="240" w:lineRule="auto"/>
        <w:ind w:firstLine="0"/>
        <w:jc w:val="both"/>
        <w:rPr>
          <w:color w:val="0000FF"/>
          <w:sz w:val="24"/>
          <w:szCs w:val="24"/>
        </w:rPr>
      </w:pPr>
      <w:r w:rsidRPr="00D94A84">
        <w:rPr>
          <w:color w:val="0000FF"/>
          <w:sz w:val="24"/>
          <w:szCs w:val="24"/>
          <w:lang w:eastAsia="en-US"/>
        </w:rPr>
        <w:t>2.</w:t>
      </w:r>
      <w:r w:rsidRPr="00D94A84">
        <w:rPr>
          <w:rStyle w:val="271"/>
          <w:color w:val="0000FF"/>
          <w:sz w:val="24"/>
          <w:szCs w:val="24"/>
          <w:lang w:eastAsia="en-US"/>
        </w:rPr>
        <w:t xml:space="preserve"> -chi</w:t>
      </w:r>
      <w:r w:rsidRPr="00D94A84">
        <w:rPr>
          <w:color w:val="0000FF"/>
          <w:sz w:val="24"/>
          <w:szCs w:val="24"/>
          <w:lang w:eastAsia="en-US"/>
        </w:rPr>
        <w:t xml:space="preserve"> va</w:t>
      </w:r>
      <w:r w:rsidRPr="00D94A84">
        <w:rPr>
          <w:rStyle w:val="271"/>
          <w:color w:val="0000FF"/>
          <w:sz w:val="24"/>
          <w:szCs w:val="24"/>
          <w:lang w:eastAsia="en-US"/>
        </w:rPr>
        <w:t xml:space="preserve"> -a (-ya)</w:t>
      </w:r>
      <w:r w:rsidRPr="00D94A84">
        <w:rPr>
          <w:color w:val="0000FF"/>
          <w:sz w:val="24"/>
          <w:szCs w:val="24"/>
          <w:lang w:eastAsia="en-US"/>
        </w:rPr>
        <w:t xml:space="preserve"> yuklamalarining yozilishini misollar asosida tushuntiring.</w:t>
      </w:r>
    </w:p>
    <w:p w:rsidR="00525373" w:rsidRPr="00D94A84" w:rsidRDefault="00525373"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525373" w:rsidRPr="00D94A84" w:rsidRDefault="00525373" w:rsidP="0041455E">
      <w:pPr>
        <w:jc w:val="center"/>
        <w:rPr>
          <w:rFonts w:ascii="Times New Roman" w:hAnsi="Times New Roman" w:cs="Times New Roman"/>
          <w:b/>
          <w:color w:val="0000FF"/>
          <w:sz w:val="28"/>
          <w:szCs w:val="28"/>
        </w:rPr>
      </w:pPr>
    </w:p>
    <w:p w:rsidR="00525373" w:rsidRPr="00D94A84" w:rsidRDefault="00525373"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E61E39" w:rsidRPr="00D94A84" w:rsidRDefault="00525373" w:rsidP="0041455E">
      <w:pPr>
        <w:pStyle w:val="410"/>
        <w:shd w:val="clear" w:color="auto" w:fill="auto"/>
        <w:tabs>
          <w:tab w:val="left" w:pos="1619"/>
        </w:tabs>
        <w:spacing w:before="0" w:after="690" w:line="240" w:lineRule="auto"/>
        <w:ind w:right="20" w:firstLine="0"/>
        <w:jc w:val="both"/>
        <w:rPr>
          <w:color w:val="0000FF"/>
          <w:sz w:val="24"/>
          <w:szCs w:val="24"/>
        </w:rPr>
      </w:pPr>
      <w:r w:rsidRPr="00D94A84">
        <w:rPr>
          <w:color w:val="0000FF"/>
          <w:sz w:val="24"/>
          <w:szCs w:val="24"/>
          <w:lang w:eastAsia="en-US"/>
        </w:rPr>
        <w:t>99-</w:t>
      </w:r>
      <w:r w:rsidR="00E61E39" w:rsidRPr="00D94A84">
        <w:rPr>
          <w:color w:val="0000FF"/>
          <w:sz w:val="24"/>
          <w:szCs w:val="24"/>
          <w:lang w:eastAsia="en-US"/>
        </w:rPr>
        <w:t>mashq.</w:t>
      </w:r>
      <w:r w:rsidR="00E61E39" w:rsidRPr="00D94A84">
        <w:rPr>
          <w:color w:val="0000FF"/>
          <w:sz w:val="24"/>
          <w:szCs w:val="24"/>
          <w:lang w:eastAsia="en-US"/>
        </w:rPr>
        <w:tab/>
      </w:r>
      <w:r w:rsidR="00E61E39" w:rsidRPr="00D94A84">
        <w:rPr>
          <w:rStyle w:val="4320"/>
          <w:b/>
          <w:bCs/>
          <w:color w:val="0000FF"/>
          <w:sz w:val="24"/>
          <w:szCs w:val="24"/>
          <w:lang w:eastAsia="en-US"/>
        </w:rPr>
        <w:t>Uyga topshiriq.</w:t>
      </w:r>
      <w:r w:rsidR="00E61E39" w:rsidRPr="00D94A84">
        <w:rPr>
          <w:color w:val="0000FF"/>
          <w:sz w:val="24"/>
          <w:szCs w:val="24"/>
          <w:lang w:eastAsia="en-US"/>
        </w:rPr>
        <w:t xml:space="preserve"> Bobongiz, buvingiz yoki keksa yoshdagi qo'shnilaringiz bilan tarix haqida«$uhbatlashing. Suhbatning mazmunini qisqacha qilib daftarga yozing. Unda so'roq yuklamalaridan foydalaning.</w:t>
      </w:r>
    </w:p>
    <w:p w:rsidR="00DE08BD" w:rsidRPr="00D94A84" w:rsidRDefault="00EE7884" w:rsidP="00DF084E">
      <w:pPr>
        <w:rPr>
          <w:rFonts w:ascii="Times New Roman" w:hAnsi="Times New Roman" w:cs="Times New Roman"/>
          <w:b/>
          <w:color w:val="0000FF"/>
          <w:sz w:val="28"/>
          <w:szCs w:val="28"/>
        </w:rPr>
      </w:pPr>
      <w:bookmarkStart w:id="26" w:name="bookmark28"/>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C5FF3" w:rsidRPr="00D94A84">
        <w:rPr>
          <w:color w:val="0000FF"/>
          <w:sz w:val="30"/>
          <w:szCs w:val="30"/>
          <w:lang w:eastAsia="en-US"/>
        </w:rPr>
        <w:t>BUYRUQ GAP</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C5FF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C5FF3" w:rsidRPr="00D94A84" w:rsidRDefault="000C5FF3" w:rsidP="0041455E">
      <w:pPr>
        <w:pStyle w:val="a9"/>
        <w:shd w:val="clear" w:color="auto" w:fill="auto"/>
        <w:spacing w:before="0" w:after="0" w:line="240" w:lineRule="auto"/>
        <w:ind w:right="2460" w:firstLine="0"/>
        <w:jc w:val="left"/>
        <w:rPr>
          <w:color w:val="0000FF"/>
          <w:sz w:val="32"/>
          <w:szCs w:val="32"/>
        </w:rPr>
      </w:pPr>
      <w:r w:rsidRPr="00D94A84">
        <w:rPr>
          <w:color w:val="0000FF"/>
          <w:sz w:val="32"/>
          <w:szCs w:val="32"/>
          <w:lang w:eastAsia="en-US"/>
        </w:rPr>
        <w:t>1-</w:t>
      </w:r>
      <w:r w:rsidRPr="00D94A84">
        <w:rPr>
          <w:rStyle w:val="271"/>
          <w:color w:val="0000FF"/>
          <w:sz w:val="32"/>
          <w:szCs w:val="32"/>
          <w:lang w:eastAsia="en-US"/>
        </w:rPr>
        <w:t xml:space="preserve"> -tni</w:t>
      </w:r>
      <w:r w:rsidRPr="00D94A84">
        <w:rPr>
          <w:color w:val="0000FF"/>
          <w:sz w:val="32"/>
          <w:szCs w:val="32"/>
          <w:lang w:eastAsia="en-US"/>
        </w:rPr>
        <w:t xml:space="preserve"> yuklamasi qanday yoziladi?</w:t>
      </w:r>
    </w:p>
    <w:p w:rsidR="000C5FF3" w:rsidRPr="00D94A84" w:rsidRDefault="000C5FF3" w:rsidP="0041455E">
      <w:pPr>
        <w:pStyle w:val="a9"/>
        <w:shd w:val="clear" w:color="auto" w:fill="auto"/>
        <w:spacing w:before="0" w:after="198" w:line="240" w:lineRule="auto"/>
        <w:ind w:firstLine="0"/>
        <w:jc w:val="both"/>
        <w:rPr>
          <w:color w:val="0000FF"/>
          <w:sz w:val="32"/>
          <w:szCs w:val="32"/>
        </w:rPr>
      </w:pPr>
      <w:r w:rsidRPr="00D94A84">
        <w:rPr>
          <w:color w:val="0000FF"/>
          <w:sz w:val="32"/>
          <w:szCs w:val="32"/>
          <w:lang w:eastAsia="en-US"/>
        </w:rPr>
        <w:t>2.</w:t>
      </w:r>
      <w:r w:rsidRPr="00D94A84">
        <w:rPr>
          <w:rStyle w:val="271"/>
          <w:color w:val="0000FF"/>
          <w:sz w:val="32"/>
          <w:szCs w:val="32"/>
          <w:lang w:eastAsia="en-US"/>
        </w:rPr>
        <w:t xml:space="preserve"> -chi</w:t>
      </w:r>
      <w:r w:rsidRPr="00D94A84">
        <w:rPr>
          <w:color w:val="0000FF"/>
          <w:sz w:val="32"/>
          <w:szCs w:val="32"/>
          <w:lang w:eastAsia="en-US"/>
        </w:rPr>
        <w:t xml:space="preserve"> va</w:t>
      </w:r>
      <w:r w:rsidRPr="00D94A84">
        <w:rPr>
          <w:rStyle w:val="271"/>
          <w:color w:val="0000FF"/>
          <w:sz w:val="32"/>
          <w:szCs w:val="32"/>
          <w:lang w:eastAsia="en-US"/>
        </w:rPr>
        <w:t xml:space="preserve"> -a (-ya)</w:t>
      </w:r>
      <w:r w:rsidRPr="00D94A84">
        <w:rPr>
          <w:color w:val="0000FF"/>
          <w:sz w:val="32"/>
          <w:szCs w:val="32"/>
          <w:lang w:eastAsia="en-US"/>
        </w:rPr>
        <w:t xml:space="preserve"> yuklamalarining yozilishini misollar asosida tushuntiring.</w:t>
      </w:r>
    </w:p>
    <w:p w:rsidR="000C5FF3" w:rsidRPr="00D94A84" w:rsidRDefault="000C5FF3"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0C5FF3" w:rsidRPr="00D94A84" w:rsidRDefault="000C5FF3" w:rsidP="0041455E">
      <w:pPr>
        <w:pStyle w:val="31"/>
        <w:keepNext/>
        <w:keepLines/>
        <w:shd w:val="clear" w:color="auto" w:fill="auto"/>
        <w:spacing w:before="0" w:after="73" w:line="240" w:lineRule="auto"/>
        <w:ind w:left="2380" w:firstLine="0"/>
        <w:jc w:val="left"/>
        <w:rPr>
          <w:color w:val="0000FF"/>
          <w:sz w:val="30"/>
          <w:szCs w:val="30"/>
          <w:lang w:eastAsia="en-US"/>
        </w:rPr>
      </w:pPr>
    </w:p>
    <w:p w:rsidR="00E61E39" w:rsidRPr="00D94A84" w:rsidRDefault="00E61E39" w:rsidP="0041455E">
      <w:pPr>
        <w:pStyle w:val="31"/>
        <w:keepNext/>
        <w:keepLines/>
        <w:shd w:val="clear" w:color="auto" w:fill="auto"/>
        <w:spacing w:before="0" w:after="73" w:line="240" w:lineRule="auto"/>
        <w:ind w:left="2380" w:firstLine="0"/>
        <w:jc w:val="left"/>
        <w:rPr>
          <w:color w:val="0000FF"/>
          <w:sz w:val="30"/>
          <w:szCs w:val="30"/>
        </w:rPr>
      </w:pPr>
      <w:r w:rsidRPr="00D94A84">
        <w:rPr>
          <w:color w:val="0000FF"/>
          <w:sz w:val="30"/>
          <w:szCs w:val="30"/>
          <w:lang w:eastAsia="en-US"/>
        </w:rPr>
        <w:t>26-dars. BUYRUQ GAP</w:t>
      </w:r>
      <w:bookmarkEnd w:id="26"/>
    </w:p>
    <w:p w:rsidR="000C5FF3" w:rsidRPr="00D94A84" w:rsidRDefault="00E61E39" w:rsidP="0041455E">
      <w:pPr>
        <w:pStyle w:val="a9"/>
        <w:shd w:val="clear" w:color="auto" w:fill="auto"/>
        <w:spacing w:before="0" w:after="161" w:line="240" w:lineRule="auto"/>
        <w:ind w:left="40" w:right="20" w:firstLine="400"/>
        <w:jc w:val="both"/>
        <w:rPr>
          <w:color w:val="0000FF"/>
          <w:sz w:val="30"/>
          <w:szCs w:val="30"/>
        </w:rPr>
      </w:pPr>
      <w:r w:rsidRPr="00D94A84">
        <w:rPr>
          <w:rStyle w:val="271"/>
          <w:color w:val="0000FF"/>
          <w:sz w:val="30"/>
          <w:szCs w:val="30"/>
          <w:lang w:eastAsia="en-US"/>
        </w:rPr>
        <w:t>Topshiriq. O'qi, bajar</w:t>
      </w:r>
      <w:r w:rsidRPr="00D94A84">
        <w:rPr>
          <w:color w:val="0000FF"/>
          <w:sz w:val="30"/>
          <w:szCs w:val="30"/>
        </w:rPr>
        <w:t xml:space="preserve"> fe'llari ishtirokida ikkita gap tuzing. Tuzgan gaplaringizning darak va so'roq gaplardan nimasi bilan farq qilayotganini ayting.</w:t>
      </w:r>
      <w:bookmarkStart w:id="27" w:name="bookmark29"/>
    </w:p>
    <w:p w:rsidR="000C5FF3" w:rsidRPr="00D94A84" w:rsidRDefault="00E61E39" w:rsidP="0041455E">
      <w:pPr>
        <w:pStyle w:val="a9"/>
        <w:shd w:val="clear" w:color="auto" w:fill="auto"/>
        <w:spacing w:before="0" w:after="161" w:line="240" w:lineRule="auto"/>
        <w:ind w:left="40" w:right="20" w:firstLine="400"/>
        <w:jc w:val="both"/>
        <w:rPr>
          <w:rStyle w:val="332"/>
          <w:b w:val="0"/>
          <w:bCs w:val="0"/>
          <w:color w:val="0000FF"/>
          <w:sz w:val="30"/>
          <w:szCs w:val="30"/>
          <w:lang w:eastAsia="en-US"/>
        </w:rPr>
      </w:pPr>
      <w:r w:rsidRPr="00D94A84">
        <w:rPr>
          <w:color w:val="0000FF"/>
          <w:sz w:val="30"/>
          <w:szCs w:val="30"/>
        </w:rPr>
        <w:t>Buyurish, da'vat qilish ma'nolarini bildirgan gaplar buyruq gap sanaladi. Masalan:</w:t>
      </w:r>
      <w:r w:rsidRPr="00D94A84">
        <w:rPr>
          <w:rStyle w:val="332"/>
          <w:b w:val="0"/>
          <w:bCs w:val="0"/>
          <w:color w:val="0000FF"/>
          <w:sz w:val="30"/>
          <w:szCs w:val="30"/>
          <w:lang w:eastAsia="en-US"/>
        </w:rPr>
        <w:t xml:space="preserve"> Chiroyli yoz.</w:t>
      </w:r>
      <w:bookmarkStart w:id="28" w:name="bookmark30"/>
      <w:bookmarkEnd w:id="27"/>
    </w:p>
    <w:p w:rsidR="00E61E39" w:rsidRPr="00D94A84" w:rsidRDefault="00E61E39" w:rsidP="0041455E">
      <w:pPr>
        <w:pStyle w:val="a9"/>
        <w:shd w:val="clear" w:color="auto" w:fill="auto"/>
        <w:spacing w:before="0" w:after="161" w:line="240" w:lineRule="auto"/>
        <w:ind w:left="40" w:right="20" w:firstLine="400"/>
        <w:jc w:val="both"/>
        <w:rPr>
          <w:color w:val="0000FF"/>
          <w:sz w:val="30"/>
          <w:szCs w:val="30"/>
        </w:rPr>
      </w:pPr>
      <w:r w:rsidRPr="00D94A84">
        <w:rPr>
          <w:color w:val="0000FF"/>
          <w:sz w:val="30"/>
          <w:szCs w:val="30"/>
        </w:rPr>
        <w:t xml:space="preserve"> Buyruq gaplarning kesimi buyruq shaklidagi fe'llar orqali </w:t>
      </w:r>
      <w:r w:rsidRPr="00D94A84">
        <w:rPr>
          <w:color w:val="0000FF"/>
          <w:sz w:val="30"/>
          <w:szCs w:val="30"/>
          <w:vertAlign w:val="superscript"/>
        </w:rPr>
        <w:t xml:space="preserve">! </w:t>
      </w:r>
      <w:r w:rsidRPr="00D94A84">
        <w:rPr>
          <w:color w:val="0000FF"/>
          <w:sz w:val="30"/>
          <w:szCs w:val="30"/>
        </w:rPr>
        <w:t>ifodalanadi. Buyruq gap oxiriga nuqta qo'yiladi.</w:t>
      </w:r>
      <w:bookmarkEnd w:id="28"/>
    </w:p>
    <w:p w:rsidR="00E61E39" w:rsidRPr="00D94A84" w:rsidRDefault="00E61E39" w:rsidP="0041455E">
      <w:pPr>
        <w:pStyle w:val="410"/>
        <w:shd w:val="clear" w:color="auto" w:fill="auto"/>
        <w:spacing w:before="0" w:line="240" w:lineRule="auto"/>
        <w:ind w:left="80" w:right="40" w:firstLine="0"/>
        <w:jc w:val="both"/>
        <w:rPr>
          <w:color w:val="0000FF"/>
          <w:sz w:val="30"/>
          <w:szCs w:val="30"/>
        </w:rPr>
      </w:pPr>
      <w:r w:rsidRPr="00D94A84">
        <w:rPr>
          <w:color w:val="0000FF"/>
          <w:sz w:val="30"/>
          <w:szCs w:val="30"/>
          <w:lang w:eastAsia="en-US"/>
        </w:rPr>
        <w:t>100-mashq. «Kattaga hurmatda, kiehikka izzatda bo'b&gt; maqolini qanday tushunasiz? Sizning orangizda bunga amal qilmaydigan bolalar bormi?</w:t>
      </w:r>
    </w:p>
    <w:p w:rsidR="000C5FF3" w:rsidRPr="00D94A84" w:rsidRDefault="000C5FF3" w:rsidP="0041455E">
      <w:pPr>
        <w:pStyle w:val="410"/>
        <w:shd w:val="clear" w:color="auto" w:fill="auto"/>
        <w:spacing w:before="0" w:after="105" w:line="240" w:lineRule="auto"/>
        <w:ind w:left="80" w:right="40" w:firstLine="300"/>
        <w:jc w:val="both"/>
        <w:rPr>
          <w:color w:val="0000FF"/>
          <w:sz w:val="30"/>
          <w:szCs w:val="30"/>
          <w:lang w:eastAsia="en-US"/>
        </w:rPr>
      </w:pPr>
    </w:p>
    <w:p w:rsidR="00E61E39" w:rsidRPr="00D94A84" w:rsidRDefault="00E61E39" w:rsidP="0041455E">
      <w:pPr>
        <w:pStyle w:val="410"/>
        <w:shd w:val="clear" w:color="auto" w:fill="auto"/>
        <w:spacing w:before="0" w:after="105" w:line="240" w:lineRule="auto"/>
        <w:ind w:left="80" w:right="40" w:firstLine="300"/>
        <w:jc w:val="both"/>
        <w:rPr>
          <w:color w:val="0000FF"/>
          <w:sz w:val="30"/>
          <w:szCs w:val="30"/>
        </w:rPr>
      </w:pPr>
      <w:r w:rsidRPr="00D94A84">
        <w:rPr>
          <w:color w:val="0000FF"/>
          <w:sz w:val="30"/>
          <w:szCs w:val="30"/>
          <w:lang w:eastAsia="en-US"/>
        </w:rPr>
        <w:t>101-mashq. Gaplarni o'qing, buyruq gapni hosil qiluvchi vositalar haqida so'zlang. Kim bilan do'stlashish kerakligi haqida siz ham o'ylab ko'ring.</w:t>
      </w:r>
    </w:p>
    <w:p w:rsidR="00E61E39" w:rsidRPr="00D94A84" w:rsidRDefault="00E61E39" w:rsidP="0041455E">
      <w:pPr>
        <w:pStyle w:val="a9"/>
        <w:shd w:val="clear" w:color="auto" w:fill="auto"/>
        <w:spacing w:before="0" w:after="0" w:line="240" w:lineRule="auto"/>
        <w:ind w:left="380" w:right="40" w:firstLine="0"/>
        <w:jc w:val="left"/>
        <w:rPr>
          <w:color w:val="0000FF"/>
          <w:sz w:val="30"/>
          <w:szCs w:val="30"/>
        </w:rPr>
      </w:pPr>
      <w:r w:rsidRPr="00D94A84">
        <w:rPr>
          <w:color w:val="0000FF"/>
          <w:sz w:val="30"/>
          <w:szCs w:val="30"/>
          <w:lang w:eastAsia="en-US"/>
        </w:rPr>
        <w:t>Agar sen haqiqiy do'st topmoqchi bo'lsang, quyidagilarga amal qil: -Do'stingdan hech narsani ayama.</w:t>
      </w:r>
    </w:p>
    <w:p w:rsidR="00E61E39" w:rsidRPr="00D94A84" w:rsidRDefault="00E61E39" w:rsidP="0041455E">
      <w:pPr>
        <w:pStyle w:val="a9"/>
        <w:shd w:val="clear" w:color="auto" w:fill="auto"/>
        <w:spacing w:before="0" w:after="0" w:line="240" w:lineRule="auto"/>
        <w:ind w:left="80" w:firstLine="300"/>
        <w:jc w:val="both"/>
        <w:rPr>
          <w:color w:val="0000FF"/>
          <w:sz w:val="30"/>
          <w:szCs w:val="30"/>
        </w:rPr>
      </w:pPr>
      <w:r w:rsidRPr="00D94A84">
        <w:rPr>
          <w:color w:val="0000FF"/>
          <w:sz w:val="30"/>
          <w:szCs w:val="30"/>
          <w:lang w:eastAsia="en-US"/>
        </w:rPr>
        <w:t>-Uning nuqsonlarini yashir, faqat o'ziga ayt, toki ulami tuzatib olsin.</w:t>
      </w:r>
    </w:p>
    <w:p w:rsidR="00E61E39" w:rsidRPr="00D94A84" w:rsidRDefault="00E61E39" w:rsidP="0041455E">
      <w:pPr>
        <w:pStyle w:val="a9"/>
        <w:shd w:val="clear" w:color="auto" w:fill="auto"/>
        <w:spacing w:before="0" w:after="0" w:line="240" w:lineRule="auto"/>
        <w:ind w:left="80" w:firstLine="300"/>
        <w:jc w:val="both"/>
        <w:rPr>
          <w:color w:val="0000FF"/>
          <w:sz w:val="30"/>
          <w:szCs w:val="30"/>
        </w:rPr>
      </w:pPr>
      <w:r w:rsidRPr="00D94A84">
        <w:rPr>
          <w:color w:val="0000FF"/>
          <w:sz w:val="30"/>
          <w:szCs w:val="30"/>
          <w:lang w:eastAsia="en-US"/>
        </w:rPr>
        <w:t>-Do'sting gapirganda diqqat bilan quloq tut!</w:t>
      </w:r>
    </w:p>
    <w:p w:rsidR="00E61E39" w:rsidRPr="00D94A84" w:rsidRDefault="00E61E39" w:rsidP="0041455E">
      <w:pPr>
        <w:pStyle w:val="a9"/>
        <w:shd w:val="clear" w:color="auto" w:fill="auto"/>
        <w:spacing w:before="0" w:after="0" w:line="240" w:lineRule="auto"/>
        <w:ind w:left="80" w:firstLine="300"/>
        <w:jc w:val="both"/>
        <w:rPr>
          <w:color w:val="0000FF"/>
          <w:sz w:val="30"/>
          <w:szCs w:val="30"/>
        </w:rPr>
      </w:pPr>
      <w:r w:rsidRPr="00D94A84">
        <w:rPr>
          <w:color w:val="0000FF"/>
          <w:sz w:val="30"/>
          <w:szCs w:val="30"/>
          <w:lang w:eastAsia="en-US"/>
        </w:rPr>
        <w:t>-Uning gaplaridan ayb qidirma.</w:t>
      </w:r>
    </w:p>
    <w:p w:rsidR="00E61E39" w:rsidRPr="00D94A84" w:rsidRDefault="00E61E39" w:rsidP="0041455E">
      <w:pPr>
        <w:pStyle w:val="a9"/>
        <w:shd w:val="clear" w:color="auto" w:fill="auto"/>
        <w:spacing w:before="0" w:after="0" w:line="240" w:lineRule="auto"/>
        <w:ind w:left="80" w:firstLine="300"/>
        <w:jc w:val="both"/>
        <w:rPr>
          <w:color w:val="0000FF"/>
          <w:sz w:val="30"/>
          <w:szCs w:val="30"/>
        </w:rPr>
      </w:pPr>
      <w:r w:rsidRPr="00D94A84">
        <w:rPr>
          <w:color w:val="0000FF"/>
          <w:sz w:val="30"/>
          <w:szCs w:val="30"/>
          <w:lang w:eastAsia="en-US"/>
        </w:rPr>
        <w:t>-Unga hurmat bilan munosabatda bo'l.</w:t>
      </w:r>
    </w:p>
    <w:p w:rsidR="00E61E39" w:rsidRPr="00D94A84" w:rsidRDefault="00E61E39" w:rsidP="0041455E">
      <w:pPr>
        <w:pStyle w:val="a9"/>
        <w:shd w:val="clear" w:color="auto" w:fill="auto"/>
        <w:spacing w:before="0" w:after="0" w:line="240" w:lineRule="auto"/>
        <w:ind w:left="80" w:firstLine="300"/>
        <w:jc w:val="both"/>
        <w:rPr>
          <w:color w:val="0000FF"/>
          <w:sz w:val="30"/>
          <w:szCs w:val="30"/>
        </w:rPr>
      </w:pPr>
      <w:r w:rsidRPr="00D94A84">
        <w:rPr>
          <w:color w:val="0000FF"/>
          <w:sz w:val="30"/>
          <w:szCs w:val="30"/>
          <w:lang w:eastAsia="en-US"/>
        </w:rPr>
        <w:t>-U yo'qligida orqasidan yomonlama.</w:t>
      </w:r>
    </w:p>
    <w:p w:rsidR="00E61E39" w:rsidRPr="00D94A84" w:rsidRDefault="00E61E39" w:rsidP="0041455E">
      <w:pPr>
        <w:pStyle w:val="a9"/>
        <w:shd w:val="clear" w:color="auto" w:fill="auto"/>
        <w:spacing w:before="0" w:after="0" w:line="240" w:lineRule="auto"/>
        <w:ind w:left="80" w:firstLine="300"/>
        <w:jc w:val="both"/>
        <w:rPr>
          <w:color w:val="0000FF"/>
          <w:sz w:val="30"/>
          <w:szCs w:val="30"/>
        </w:rPr>
      </w:pPr>
      <w:r w:rsidRPr="00D94A84">
        <w:rPr>
          <w:color w:val="0000FF"/>
          <w:sz w:val="30"/>
          <w:szCs w:val="30"/>
          <w:lang w:eastAsia="en-US"/>
        </w:rPr>
        <w:t>-Do'sting quvonsa, quvon, qayg'ursa, qayg'ur.</w:t>
      </w:r>
    </w:p>
    <w:p w:rsidR="00E61E39" w:rsidRPr="00D94A84" w:rsidRDefault="00E61E39" w:rsidP="0041455E">
      <w:pPr>
        <w:pStyle w:val="a9"/>
        <w:shd w:val="clear" w:color="auto" w:fill="auto"/>
        <w:tabs>
          <w:tab w:val="left" w:pos="4858"/>
        </w:tabs>
        <w:spacing w:before="0" w:after="132" w:line="240" w:lineRule="auto"/>
        <w:ind w:left="80" w:firstLine="300"/>
        <w:jc w:val="both"/>
        <w:rPr>
          <w:color w:val="0000FF"/>
          <w:sz w:val="30"/>
          <w:szCs w:val="30"/>
        </w:rPr>
      </w:pPr>
      <w:r w:rsidRPr="00D94A84">
        <w:rPr>
          <w:color w:val="0000FF"/>
          <w:sz w:val="30"/>
          <w:szCs w:val="30"/>
          <w:lang w:eastAsia="en-US"/>
        </w:rPr>
        <w:t>-Kerak bo'lganda uni himoya qil!</w:t>
      </w:r>
      <w:r w:rsidRPr="00D94A84">
        <w:rPr>
          <w:rStyle w:val="18"/>
          <w:color w:val="0000FF"/>
          <w:sz w:val="30"/>
          <w:szCs w:val="30"/>
          <w:lang w:eastAsia="en-US"/>
        </w:rPr>
        <w:tab/>
        <w:t>(Husayn Voiz Koshifiy)</w:t>
      </w:r>
    </w:p>
    <w:p w:rsidR="00E61E39" w:rsidRPr="00D94A84" w:rsidRDefault="00E61E39" w:rsidP="0041455E">
      <w:pPr>
        <w:pStyle w:val="410"/>
        <w:shd w:val="clear" w:color="auto" w:fill="auto"/>
        <w:spacing w:before="0" w:after="109" w:line="240" w:lineRule="auto"/>
        <w:ind w:left="80" w:right="40" w:firstLine="300"/>
        <w:jc w:val="both"/>
        <w:rPr>
          <w:color w:val="0000FF"/>
          <w:sz w:val="30"/>
          <w:szCs w:val="30"/>
        </w:rPr>
      </w:pPr>
      <w:r w:rsidRPr="00D94A84">
        <w:rPr>
          <w:color w:val="0000FF"/>
          <w:sz w:val="30"/>
          <w:szCs w:val="30"/>
          <w:lang w:eastAsia="en-US"/>
        </w:rPr>
        <w:t>*102-mashq. Gaplarni ko'chiring. Buyruq gapni hosil qilayotgan qo'shimchalar, vositalar tagiga chizing, izohlang.</w:t>
      </w:r>
    </w:p>
    <w:p w:rsidR="00E61E39" w:rsidRPr="00D94A84" w:rsidRDefault="00E61E39" w:rsidP="0041455E">
      <w:pPr>
        <w:pStyle w:val="a9"/>
        <w:shd w:val="clear" w:color="auto" w:fill="auto"/>
        <w:spacing w:before="0" w:after="158" w:line="240" w:lineRule="auto"/>
        <w:ind w:left="80" w:right="40" w:firstLine="300"/>
        <w:jc w:val="left"/>
        <w:rPr>
          <w:color w:val="0000FF"/>
          <w:sz w:val="30"/>
          <w:szCs w:val="30"/>
        </w:rPr>
      </w:pPr>
      <w:r w:rsidRPr="00D94A84">
        <w:rPr>
          <w:color w:val="0000FF"/>
          <w:sz w:val="30"/>
          <w:szCs w:val="30"/>
          <w:lang w:eastAsia="en-US"/>
        </w:rPr>
        <w:t>l.O'zingga yoqqan narsani boshqalarga ham ravo ko'r.</w:t>
      </w:r>
      <w:r w:rsidRPr="00D94A84">
        <w:rPr>
          <w:rStyle w:val="18"/>
          <w:color w:val="0000FF"/>
          <w:sz w:val="30"/>
          <w:szCs w:val="30"/>
          <w:lang w:eastAsia="en-US"/>
        </w:rPr>
        <w:t xml:space="preserve"> (Hadisdan) </w:t>
      </w:r>
      <w:r w:rsidRPr="00D94A84">
        <w:rPr>
          <w:color w:val="0000FF"/>
          <w:sz w:val="30"/>
          <w:szCs w:val="30"/>
          <w:lang w:eastAsia="en-US"/>
        </w:rPr>
        <w:t>2. To'liq pishmagan mevalarni yemangiz, issiq vaqtlarda yog'li narsalar yemakdin saqlaningizlar.</w:t>
      </w:r>
      <w:r w:rsidRPr="00D94A84">
        <w:rPr>
          <w:rStyle w:val="18"/>
          <w:color w:val="0000FF"/>
          <w:sz w:val="30"/>
          <w:szCs w:val="30"/>
          <w:lang w:eastAsia="en-US"/>
        </w:rPr>
        <w:t xml:space="preserve"> (Rizouddin ibn Faxruddin)</w:t>
      </w:r>
      <w:r w:rsidRPr="00D94A84">
        <w:rPr>
          <w:color w:val="0000FF"/>
          <w:sz w:val="30"/>
          <w:szCs w:val="30"/>
          <w:lang w:eastAsia="en-US"/>
        </w:rPr>
        <w:t xml:space="preserve"> 3. Onangning aytganlariga quloq solgin, nima buyursa, bajargin. 4. Maqsadimiz-tinch yashash, O'qish, ishlash va qurish. Urushni xohlamaymiz, Yashasin erkin turmush.</w:t>
      </w:r>
      <w:r w:rsidRPr="00D94A84">
        <w:rPr>
          <w:rStyle w:val="18"/>
          <w:color w:val="0000FF"/>
          <w:sz w:val="30"/>
          <w:szCs w:val="30"/>
          <w:lang w:eastAsia="en-US"/>
        </w:rPr>
        <w:t xml:space="preserve"> (Qudrat Hikmat)</w:t>
      </w:r>
    </w:p>
    <w:p w:rsidR="000C5FF3" w:rsidRPr="00D94A84" w:rsidRDefault="000C5FF3" w:rsidP="0041455E">
      <w:pPr>
        <w:pStyle w:val="a9"/>
        <w:shd w:val="clear" w:color="auto" w:fill="auto"/>
        <w:spacing w:after="263" w:line="240" w:lineRule="auto"/>
        <w:ind w:left="20" w:right="20" w:firstLine="320"/>
        <w:rPr>
          <w:b/>
          <w:color w:val="0000FF"/>
          <w:sz w:val="30"/>
          <w:szCs w:val="30"/>
          <w:lang w:val="uz-Cyrl-UZ"/>
        </w:rPr>
      </w:pPr>
      <w:r w:rsidRPr="00D94A84">
        <w:rPr>
          <w:b/>
          <w:color w:val="0000FF"/>
          <w:sz w:val="30"/>
          <w:szCs w:val="30"/>
          <w:lang w:val="uz-Cyrl-UZ"/>
        </w:rPr>
        <w:t>IV. MUSTAHKAMLASH</w:t>
      </w:r>
    </w:p>
    <w:p w:rsidR="00E61E39" w:rsidRPr="00D94A84" w:rsidRDefault="00E61E39" w:rsidP="0041455E">
      <w:pPr>
        <w:pStyle w:val="71"/>
        <w:shd w:val="clear" w:color="auto" w:fill="auto"/>
        <w:spacing w:before="0" w:after="5" w:line="240" w:lineRule="auto"/>
        <w:ind w:left="2560" w:firstLine="0"/>
        <w:rPr>
          <w:color w:val="0000FF"/>
          <w:sz w:val="30"/>
          <w:szCs w:val="30"/>
        </w:rPr>
      </w:pPr>
      <w:r w:rsidRPr="00D94A84">
        <w:rPr>
          <w:color w:val="0000FF"/>
          <w:sz w:val="30"/>
          <w:szCs w:val="30"/>
          <w:lang w:eastAsia="en-US"/>
        </w:rPr>
        <w:t>Savol va topshiriqlar</w:t>
      </w:r>
    </w:p>
    <w:p w:rsidR="000C5FF3" w:rsidRPr="00D94A84" w:rsidRDefault="00E61E39" w:rsidP="0041455E">
      <w:pPr>
        <w:pStyle w:val="a9"/>
        <w:shd w:val="clear" w:color="auto" w:fill="auto"/>
        <w:spacing w:before="0" w:after="132" w:line="240" w:lineRule="auto"/>
        <w:ind w:left="380" w:right="780" w:firstLine="0"/>
        <w:jc w:val="left"/>
        <w:rPr>
          <w:color w:val="0000FF"/>
          <w:sz w:val="30"/>
          <w:szCs w:val="30"/>
          <w:lang w:eastAsia="en-US"/>
        </w:rPr>
      </w:pPr>
      <w:r w:rsidRPr="00D94A84">
        <w:rPr>
          <w:color w:val="0000FF"/>
          <w:sz w:val="30"/>
          <w:szCs w:val="30"/>
          <w:lang w:eastAsia="en-US"/>
        </w:rPr>
        <w:t xml:space="preserve">1. Buyruq gaplarning darak va so'roq gaplardan farqini ayting. </w:t>
      </w:r>
    </w:p>
    <w:p w:rsidR="000C5FF3" w:rsidRPr="00D94A84" w:rsidRDefault="00E61E39" w:rsidP="0041455E">
      <w:pPr>
        <w:pStyle w:val="a9"/>
        <w:shd w:val="clear" w:color="auto" w:fill="auto"/>
        <w:spacing w:before="0" w:after="132" w:line="240" w:lineRule="auto"/>
        <w:ind w:left="380" w:right="780" w:firstLine="0"/>
        <w:jc w:val="left"/>
        <w:rPr>
          <w:color w:val="0000FF"/>
          <w:sz w:val="30"/>
          <w:szCs w:val="30"/>
          <w:lang w:eastAsia="en-US"/>
        </w:rPr>
      </w:pPr>
      <w:r w:rsidRPr="00D94A84">
        <w:rPr>
          <w:color w:val="0000FF"/>
          <w:sz w:val="30"/>
          <w:szCs w:val="30"/>
          <w:lang w:eastAsia="en-US"/>
        </w:rPr>
        <w:t xml:space="preserve">2. Buyruq gap kesimi qanday so'zlar orqali ifodalanadi? </w:t>
      </w:r>
    </w:p>
    <w:p w:rsidR="00E61E39" w:rsidRPr="00D94A84" w:rsidRDefault="00E61E39" w:rsidP="0041455E">
      <w:pPr>
        <w:pStyle w:val="a9"/>
        <w:shd w:val="clear" w:color="auto" w:fill="auto"/>
        <w:spacing w:before="0" w:after="132" w:line="240" w:lineRule="auto"/>
        <w:ind w:left="380" w:right="780" w:firstLine="0"/>
        <w:jc w:val="left"/>
        <w:rPr>
          <w:color w:val="0000FF"/>
          <w:sz w:val="30"/>
          <w:szCs w:val="30"/>
        </w:rPr>
      </w:pPr>
      <w:r w:rsidRPr="00D94A84">
        <w:rPr>
          <w:color w:val="0000FF"/>
          <w:sz w:val="30"/>
          <w:szCs w:val="30"/>
          <w:lang w:eastAsia="en-US"/>
        </w:rPr>
        <w:t>3. Buyruq gap oxiriga qanday tinish belgisi qo'yiladi?</w:t>
      </w:r>
    </w:p>
    <w:p w:rsidR="000C5FF3" w:rsidRPr="00D94A84" w:rsidRDefault="000C5FF3" w:rsidP="0041455E">
      <w:pPr>
        <w:jc w:val="center"/>
        <w:rPr>
          <w:rFonts w:ascii="Times New Roman" w:hAnsi="Times New Roman" w:cs="Times New Roman"/>
          <w:b/>
          <w:color w:val="0000FF"/>
          <w:sz w:val="30"/>
          <w:szCs w:val="30"/>
        </w:rPr>
      </w:pPr>
    </w:p>
    <w:p w:rsidR="000C5FF3" w:rsidRPr="00D94A84" w:rsidRDefault="000C5FF3" w:rsidP="0041455E">
      <w:pPr>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0C5FF3" w:rsidRPr="00D94A84" w:rsidRDefault="000C5FF3" w:rsidP="0041455E">
      <w:pPr>
        <w:jc w:val="center"/>
        <w:rPr>
          <w:rFonts w:ascii="Times New Roman" w:hAnsi="Times New Roman" w:cs="Times New Roman"/>
          <w:color w:val="0000FF"/>
          <w:sz w:val="30"/>
          <w:szCs w:val="30"/>
        </w:rPr>
      </w:pPr>
      <w:r w:rsidRPr="00D94A84">
        <w:rPr>
          <w:rFonts w:ascii="Times New Roman" w:hAnsi="Times New Roman" w:cs="Times New Roman"/>
          <w:b/>
          <w:color w:val="0000FF"/>
          <w:sz w:val="30"/>
          <w:szCs w:val="30"/>
        </w:rPr>
        <w:t xml:space="preserve">VI. </w:t>
      </w:r>
      <w:r w:rsidRPr="00D94A84">
        <w:rPr>
          <w:rFonts w:ascii="Times New Roman" w:hAnsi="Times New Roman" w:cs="Times New Roman"/>
          <w:b/>
          <w:color w:val="0000FF"/>
          <w:sz w:val="30"/>
          <w:szCs w:val="30"/>
          <w:lang w:val="uz-Cyrl-UZ"/>
        </w:rPr>
        <w:t>UYGA VAZIFA:</w:t>
      </w:r>
    </w:p>
    <w:p w:rsidR="00E61E39" w:rsidRPr="00D94A84" w:rsidRDefault="00E61E39" w:rsidP="0041455E">
      <w:pPr>
        <w:pStyle w:val="410"/>
        <w:shd w:val="clear" w:color="auto" w:fill="auto"/>
        <w:spacing w:before="0" w:line="240" w:lineRule="auto"/>
        <w:ind w:left="80" w:right="40" w:firstLine="300"/>
        <w:jc w:val="both"/>
        <w:rPr>
          <w:color w:val="0000FF"/>
          <w:sz w:val="30"/>
          <w:szCs w:val="30"/>
        </w:rPr>
      </w:pPr>
      <w:r w:rsidRPr="00D94A84">
        <w:rPr>
          <w:color w:val="0000FF"/>
          <w:sz w:val="30"/>
          <w:szCs w:val="30"/>
          <w:lang w:eastAsia="en-US"/>
        </w:rPr>
        <w:t>103-mashq.</w:t>
      </w:r>
      <w:r w:rsidRPr="00D94A84">
        <w:rPr>
          <w:rStyle w:val="4310"/>
          <w:b/>
          <w:bCs/>
          <w:color w:val="0000FF"/>
          <w:sz w:val="30"/>
          <w:szCs w:val="30"/>
          <w:lang w:eastAsia="en-US"/>
        </w:rPr>
        <w:t xml:space="preserve"> Uyga topshiriq.</w:t>
      </w:r>
      <w:r w:rsidRPr="00D94A84">
        <w:rPr>
          <w:rStyle w:val="4200"/>
          <w:b/>
          <w:bCs/>
          <w:color w:val="0000FF"/>
          <w:sz w:val="30"/>
          <w:szCs w:val="30"/>
          <w:lang w:eastAsia="en-US"/>
        </w:rPr>
        <w:t xml:space="preserve"> «Agar sharmisor bo'lmayin desang, qilmagan ishni qildim dema»</w:t>
      </w:r>
      <w:r w:rsidRPr="00D94A84">
        <w:rPr>
          <w:color w:val="0000FF"/>
          <w:sz w:val="30"/>
          <w:szCs w:val="30"/>
          <w:lang w:eastAsia="en-US"/>
        </w:rPr>
        <w:t xml:space="preserve"> («Qobusnoma»dan) hikmati mazmunini ifodalovchi hikoya tuzing va uni o'rtoqlaringizga o'qib bering.</w:t>
      </w:r>
    </w:p>
    <w:p w:rsidR="00E61E39" w:rsidRPr="00D94A84" w:rsidRDefault="00E61E39" w:rsidP="0041455E">
      <w:pPr>
        <w:pStyle w:val="51"/>
        <w:shd w:val="clear" w:color="auto" w:fill="auto"/>
        <w:tabs>
          <w:tab w:val="left" w:pos="7213"/>
        </w:tabs>
        <w:spacing w:before="0" w:after="0" w:line="240" w:lineRule="auto"/>
        <w:ind w:left="80"/>
        <w:jc w:val="both"/>
        <w:rPr>
          <w:color w:val="0000FF"/>
          <w:sz w:val="30"/>
          <w:szCs w:val="30"/>
        </w:rPr>
      </w:pPr>
      <w:r w:rsidRPr="00D94A84">
        <w:rPr>
          <w:color w:val="0000FF"/>
          <w:sz w:val="30"/>
          <w:szCs w:val="30"/>
          <w:lang w:eastAsia="en-US"/>
        </w:rPr>
        <w:tab/>
        <w:t>,,</w:t>
      </w:r>
    </w:p>
    <w:p w:rsidR="00DE08BD" w:rsidRPr="00D94A84" w:rsidRDefault="00EE7884" w:rsidP="00DF084E">
      <w:pPr>
        <w:rPr>
          <w:rFonts w:ascii="Times New Roman" w:hAnsi="Times New Roman" w:cs="Times New Roman"/>
          <w:b/>
          <w:color w:val="0000FF"/>
          <w:sz w:val="28"/>
          <w:szCs w:val="28"/>
        </w:rPr>
      </w:pPr>
      <w:bookmarkStart w:id="29" w:name="bookmark31"/>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C5FF3" w:rsidRPr="00D94A84">
        <w:rPr>
          <w:color w:val="0000FF"/>
          <w:sz w:val="24"/>
          <w:szCs w:val="24"/>
          <w:lang w:eastAsia="en-US"/>
        </w:rPr>
        <w:t>ISTAK GAPLAR</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C5FF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5717B7">
      <w:pPr>
        <w:spacing w:line="360" w:lineRule="auto"/>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II.O`TILGAN MAVZUNI TAKRORLASH</w:t>
      </w:r>
    </w:p>
    <w:p w:rsidR="000C5FF3" w:rsidRPr="00D94A84" w:rsidRDefault="000C5FF3" w:rsidP="005717B7">
      <w:pPr>
        <w:pStyle w:val="a9"/>
        <w:shd w:val="clear" w:color="auto" w:fill="auto"/>
        <w:spacing w:before="0" w:after="132" w:line="360" w:lineRule="auto"/>
        <w:ind w:left="380" w:right="780" w:firstLine="0"/>
        <w:jc w:val="left"/>
        <w:rPr>
          <w:color w:val="0000FF"/>
          <w:sz w:val="36"/>
          <w:szCs w:val="32"/>
          <w:lang w:eastAsia="en-US"/>
        </w:rPr>
      </w:pPr>
      <w:r w:rsidRPr="00D94A84">
        <w:rPr>
          <w:color w:val="0000FF"/>
          <w:sz w:val="36"/>
          <w:szCs w:val="32"/>
          <w:lang w:eastAsia="en-US"/>
        </w:rPr>
        <w:t xml:space="preserve">1. Buyruq gaplarning darak va so'roq gaplardan farqini ayting. </w:t>
      </w:r>
    </w:p>
    <w:p w:rsidR="000C5FF3" w:rsidRPr="00D94A84" w:rsidRDefault="000C5FF3" w:rsidP="005717B7">
      <w:pPr>
        <w:pStyle w:val="a9"/>
        <w:shd w:val="clear" w:color="auto" w:fill="auto"/>
        <w:spacing w:before="0" w:after="132" w:line="360" w:lineRule="auto"/>
        <w:ind w:left="380" w:right="780" w:firstLine="0"/>
        <w:jc w:val="left"/>
        <w:rPr>
          <w:color w:val="0000FF"/>
          <w:sz w:val="36"/>
          <w:szCs w:val="32"/>
          <w:lang w:eastAsia="en-US"/>
        </w:rPr>
      </w:pPr>
      <w:r w:rsidRPr="00D94A84">
        <w:rPr>
          <w:color w:val="0000FF"/>
          <w:sz w:val="36"/>
          <w:szCs w:val="32"/>
          <w:lang w:eastAsia="en-US"/>
        </w:rPr>
        <w:t xml:space="preserve">2. Buyruq gap kesimi qanday so'zlar orqali ifodalanadi? </w:t>
      </w:r>
    </w:p>
    <w:p w:rsidR="000C5FF3" w:rsidRPr="00D94A84" w:rsidRDefault="000C5FF3" w:rsidP="005717B7">
      <w:pPr>
        <w:pStyle w:val="a9"/>
        <w:shd w:val="clear" w:color="auto" w:fill="auto"/>
        <w:spacing w:before="0" w:after="132" w:line="360" w:lineRule="auto"/>
        <w:ind w:left="380" w:right="780" w:firstLine="0"/>
        <w:jc w:val="left"/>
        <w:rPr>
          <w:color w:val="0000FF"/>
          <w:sz w:val="36"/>
          <w:szCs w:val="32"/>
        </w:rPr>
      </w:pPr>
      <w:r w:rsidRPr="00D94A84">
        <w:rPr>
          <w:color w:val="0000FF"/>
          <w:sz w:val="36"/>
          <w:szCs w:val="32"/>
          <w:lang w:eastAsia="en-US"/>
        </w:rPr>
        <w:t>3. Buyruq gap oxiriga qanday tinish belgisi qo'yiladi?</w:t>
      </w:r>
    </w:p>
    <w:p w:rsidR="001F2139" w:rsidRPr="00D94A84" w:rsidRDefault="001F2139" w:rsidP="005717B7">
      <w:pPr>
        <w:spacing w:line="360" w:lineRule="auto"/>
        <w:jc w:val="center"/>
        <w:rPr>
          <w:rFonts w:ascii="Times New Roman" w:hAnsi="Times New Roman" w:cs="Times New Roman"/>
          <w:b/>
          <w:color w:val="0000FF"/>
          <w:sz w:val="36"/>
          <w:szCs w:val="32"/>
        </w:rPr>
      </w:pPr>
    </w:p>
    <w:p w:rsidR="00EE7884" w:rsidRPr="00D94A84" w:rsidRDefault="00EE7884" w:rsidP="005717B7">
      <w:pPr>
        <w:spacing w:line="360" w:lineRule="auto"/>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III. YANGI MAVZU BAYONI.</w:t>
      </w:r>
    </w:p>
    <w:p w:rsidR="001F2139" w:rsidRPr="00D94A84" w:rsidRDefault="001F2139" w:rsidP="005717B7">
      <w:pPr>
        <w:pStyle w:val="321"/>
        <w:keepNext/>
        <w:keepLines/>
        <w:shd w:val="clear" w:color="auto" w:fill="auto"/>
        <w:spacing w:before="0" w:after="70" w:line="360" w:lineRule="auto"/>
        <w:ind w:left="2220"/>
        <w:rPr>
          <w:color w:val="0000FF"/>
          <w:sz w:val="36"/>
          <w:szCs w:val="32"/>
          <w:lang w:eastAsia="en-US"/>
        </w:rPr>
      </w:pPr>
    </w:p>
    <w:p w:rsidR="00E61E39" w:rsidRPr="00D94A84" w:rsidRDefault="00E61E39" w:rsidP="005717B7">
      <w:pPr>
        <w:pStyle w:val="321"/>
        <w:keepNext/>
        <w:keepLines/>
        <w:shd w:val="clear" w:color="auto" w:fill="auto"/>
        <w:spacing w:before="0" w:after="70" w:line="360" w:lineRule="auto"/>
        <w:ind w:left="2220"/>
        <w:rPr>
          <w:color w:val="0000FF"/>
          <w:sz w:val="36"/>
          <w:szCs w:val="32"/>
        </w:rPr>
      </w:pPr>
      <w:r w:rsidRPr="00D94A84">
        <w:rPr>
          <w:color w:val="0000FF"/>
          <w:sz w:val="36"/>
          <w:szCs w:val="32"/>
          <w:lang w:eastAsia="en-US"/>
        </w:rPr>
        <w:t>27</w:t>
      </w:r>
      <w:r w:rsidRPr="00D94A84">
        <w:rPr>
          <w:rStyle w:val="325"/>
          <w:color w:val="0000FF"/>
          <w:sz w:val="36"/>
          <w:szCs w:val="32"/>
          <w:lang w:eastAsia="en-US"/>
        </w:rPr>
        <w:t>-dars.</w:t>
      </w:r>
      <w:r w:rsidRPr="00D94A84">
        <w:rPr>
          <w:color w:val="0000FF"/>
          <w:sz w:val="36"/>
          <w:szCs w:val="32"/>
          <w:lang w:eastAsia="en-US"/>
        </w:rPr>
        <w:t xml:space="preserve"> ISTAK GAPLAR</w:t>
      </w:r>
      <w:bookmarkEnd w:id="29"/>
    </w:p>
    <w:p w:rsidR="00E61E39" w:rsidRPr="00D94A84" w:rsidRDefault="00E61E39" w:rsidP="005717B7">
      <w:pPr>
        <w:pStyle w:val="a9"/>
        <w:shd w:val="clear" w:color="auto" w:fill="auto"/>
        <w:spacing w:before="0" w:after="0" w:line="360" w:lineRule="auto"/>
        <w:ind w:left="100" w:right="60" w:firstLine="340"/>
        <w:jc w:val="both"/>
        <w:rPr>
          <w:color w:val="0000FF"/>
          <w:sz w:val="36"/>
          <w:szCs w:val="32"/>
        </w:rPr>
      </w:pPr>
      <w:r w:rsidRPr="00D94A84">
        <w:rPr>
          <w:rStyle w:val="261"/>
          <w:color w:val="0000FF"/>
          <w:sz w:val="36"/>
          <w:szCs w:val="32"/>
          <w:lang w:eastAsia="en-US"/>
        </w:rPr>
        <w:t>Topshiriq. Bo'lsa, kelsa</w:t>
      </w:r>
      <w:r w:rsidRPr="00D94A84">
        <w:rPr>
          <w:color w:val="0000FF"/>
          <w:sz w:val="36"/>
          <w:szCs w:val="32"/>
          <w:lang w:eastAsia="en-US"/>
        </w:rPr>
        <w:t xml:space="preserve"> so'zlari ishtirok etgan gap tuzing. Gap ma'nosini tushuntiring.</w:t>
      </w:r>
    </w:p>
    <w:p w:rsidR="00E61E39" w:rsidRPr="00D94A84" w:rsidRDefault="00E61E39" w:rsidP="005717B7">
      <w:pPr>
        <w:pStyle w:val="31"/>
        <w:keepNext/>
        <w:keepLines/>
        <w:shd w:val="clear" w:color="auto" w:fill="auto"/>
        <w:spacing w:before="0" w:after="230" w:line="360" w:lineRule="auto"/>
        <w:ind w:left="440" w:right="320" w:hanging="340"/>
        <w:rPr>
          <w:color w:val="0000FF"/>
          <w:sz w:val="36"/>
          <w:szCs w:val="32"/>
        </w:rPr>
      </w:pPr>
      <w:bookmarkStart w:id="30" w:name="bookmark32"/>
      <w:r w:rsidRPr="00D94A84">
        <w:rPr>
          <w:color w:val="0000FF"/>
          <w:sz w:val="36"/>
          <w:szCs w:val="32"/>
          <w:lang w:eastAsia="en-US"/>
        </w:rPr>
        <w:t>Kesimi</w:t>
      </w:r>
      <w:r w:rsidRPr="00D94A84">
        <w:rPr>
          <w:rStyle w:val="326"/>
          <w:b/>
          <w:bCs/>
          <w:color w:val="0000FF"/>
          <w:sz w:val="36"/>
          <w:szCs w:val="32"/>
          <w:lang w:eastAsia="en-US"/>
        </w:rPr>
        <w:t xml:space="preserve"> -sa</w:t>
      </w:r>
      <w:r w:rsidRPr="00D94A84">
        <w:rPr>
          <w:color w:val="0000FF"/>
          <w:sz w:val="36"/>
          <w:szCs w:val="32"/>
          <w:lang w:eastAsia="en-US"/>
        </w:rPr>
        <w:t xml:space="preserve"> shaklidagi fe'llar orqali ifodalangan gaplar istak gap hisoblanadi. Masalan:</w:t>
      </w:r>
      <w:r w:rsidRPr="00D94A84">
        <w:rPr>
          <w:rStyle w:val="326"/>
          <w:b/>
          <w:bCs/>
          <w:color w:val="0000FF"/>
          <w:sz w:val="36"/>
          <w:szCs w:val="32"/>
          <w:lang w:eastAsia="en-US"/>
        </w:rPr>
        <w:t xml:space="preserve"> Xorijiy tillarni yaxshi o'rganib, chet ellarga o'qishga borsanu</w:t>
      </w:r>
      <w:bookmarkEnd w:id="30"/>
    </w:p>
    <w:p w:rsidR="00E61E39" w:rsidRPr="00D94A84" w:rsidRDefault="00E61E39" w:rsidP="005717B7">
      <w:pPr>
        <w:pStyle w:val="31"/>
        <w:keepNext/>
        <w:keepLines/>
        <w:shd w:val="clear" w:color="auto" w:fill="auto"/>
        <w:spacing w:before="0" w:after="0" w:line="360" w:lineRule="auto"/>
        <w:ind w:left="440" w:hanging="340"/>
        <w:rPr>
          <w:color w:val="0000FF"/>
          <w:sz w:val="36"/>
          <w:szCs w:val="32"/>
        </w:rPr>
      </w:pPr>
      <w:bookmarkStart w:id="31" w:name="bookmark33"/>
      <w:r w:rsidRPr="00D94A84">
        <w:rPr>
          <w:color w:val="0000FF"/>
          <w:sz w:val="36"/>
          <w:szCs w:val="32"/>
          <w:lang w:eastAsia="en-US"/>
        </w:rPr>
        <w:t>Istak gaplar oxiriga nuqta (.) qo'yiladi.</w:t>
      </w:r>
      <w:bookmarkEnd w:id="31"/>
    </w:p>
    <w:p w:rsidR="001F2139" w:rsidRPr="00D94A84" w:rsidRDefault="001F2139" w:rsidP="005717B7">
      <w:pPr>
        <w:pStyle w:val="a9"/>
        <w:shd w:val="clear" w:color="auto" w:fill="auto"/>
        <w:spacing w:after="263" w:line="360" w:lineRule="auto"/>
        <w:ind w:left="20" w:right="20" w:firstLine="320"/>
        <w:rPr>
          <w:b/>
          <w:color w:val="0000FF"/>
          <w:sz w:val="36"/>
          <w:szCs w:val="32"/>
          <w:lang w:val="uz-Cyrl-UZ"/>
        </w:rPr>
      </w:pPr>
      <w:r w:rsidRPr="00D94A84">
        <w:rPr>
          <w:b/>
          <w:color w:val="0000FF"/>
          <w:sz w:val="36"/>
          <w:szCs w:val="32"/>
          <w:lang w:val="uz-Cyrl-UZ"/>
        </w:rPr>
        <w:t>IV. MUSTAHKAMLASH</w:t>
      </w:r>
    </w:p>
    <w:p w:rsidR="00E61E39" w:rsidRPr="00D94A84" w:rsidRDefault="00E61E39" w:rsidP="005717B7">
      <w:pPr>
        <w:pStyle w:val="71"/>
        <w:shd w:val="clear" w:color="auto" w:fill="auto"/>
        <w:spacing w:before="0" w:after="78" w:line="360" w:lineRule="auto"/>
        <w:ind w:left="2640" w:firstLine="0"/>
        <w:rPr>
          <w:color w:val="0000FF"/>
          <w:sz w:val="36"/>
          <w:szCs w:val="32"/>
        </w:rPr>
      </w:pPr>
      <w:r w:rsidRPr="00D94A84">
        <w:rPr>
          <w:color w:val="0000FF"/>
          <w:sz w:val="36"/>
          <w:szCs w:val="32"/>
          <w:lang w:eastAsia="en-US"/>
        </w:rPr>
        <w:t>Savol va topshiriqlar</w:t>
      </w:r>
    </w:p>
    <w:p w:rsidR="001F2139" w:rsidRPr="00D94A84" w:rsidRDefault="00E61E39" w:rsidP="005717B7">
      <w:pPr>
        <w:pStyle w:val="a9"/>
        <w:shd w:val="clear" w:color="auto" w:fill="auto"/>
        <w:spacing w:before="0" w:after="180" w:line="360" w:lineRule="auto"/>
        <w:ind w:left="160" w:right="2120" w:firstLine="0"/>
        <w:jc w:val="left"/>
        <w:rPr>
          <w:color w:val="0000FF"/>
          <w:sz w:val="36"/>
          <w:szCs w:val="32"/>
          <w:lang w:eastAsia="en-US"/>
        </w:rPr>
      </w:pPr>
      <w:r w:rsidRPr="00D94A84">
        <w:rPr>
          <w:color w:val="0000FF"/>
          <w:sz w:val="36"/>
          <w:szCs w:val="32"/>
          <w:lang w:eastAsia="en-US"/>
        </w:rPr>
        <w:t xml:space="preserve">1. Istak gap deganda nimani tushunasiz? </w:t>
      </w:r>
    </w:p>
    <w:p w:rsidR="00E61E39" w:rsidRPr="00D94A84" w:rsidRDefault="00E61E39" w:rsidP="005717B7">
      <w:pPr>
        <w:pStyle w:val="a9"/>
        <w:shd w:val="clear" w:color="auto" w:fill="auto"/>
        <w:spacing w:before="0" w:after="180" w:line="360" w:lineRule="auto"/>
        <w:ind w:left="160" w:right="2120" w:firstLine="0"/>
        <w:jc w:val="left"/>
        <w:rPr>
          <w:color w:val="0000FF"/>
          <w:sz w:val="36"/>
          <w:szCs w:val="32"/>
        </w:rPr>
      </w:pPr>
      <w:r w:rsidRPr="00D94A84">
        <w:rPr>
          <w:color w:val="0000FF"/>
          <w:sz w:val="36"/>
          <w:szCs w:val="32"/>
          <w:lang w:eastAsia="en-US"/>
        </w:rPr>
        <w:t>2. Istak gaplar oxiriga qanday tinish belgisi qo'yiladi?</w:t>
      </w:r>
    </w:p>
    <w:p w:rsidR="001F2139" w:rsidRPr="00D94A84" w:rsidRDefault="001F2139" w:rsidP="005717B7">
      <w:pPr>
        <w:spacing w:line="360" w:lineRule="auto"/>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V. O`quvchilarni baholash:</w:t>
      </w:r>
    </w:p>
    <w:p w:rsidR="001F2139" w:rsidRPr="00D94A84" w:rsidRDefault="001F2139" w:rsidP="005717B7">
      <w:pPr>
        <w:spacing w:line="360" w:lineRule="auto"/>
        <w:jc w:val="center"/>
        <w:rPr>
          <w:rFonts w:ascii="Times New Roman" w:hAnsi="Times New Roman" w:cs="Times New Roman"/>
          <w:color w:val="0000FF"/>
          <w:sz w:val="36"/>
          <w:szCs w:val="32"/>
        </w:rPr>
      </w:pPr>
      <w:r w:rsidRPr="00D94A84">
        <w:rPr>
          <w:rFonts w:ascii="Times New Roman" w:hAnsi="Times New Roman" w:cs="Times New Roman"/>
          <w:b/>
          <w:color w:val="0000FF"/>
          <w:sz w:val="36"/>
          <w:szCs w:val="32"/>
        </w:rPr>
        <w:t xml:space="preserve">VI. </w:t>
      </w:r>
      <w:r w:rsidRPr="00D94A84">
        <w:rPr>
          <w:rFonts w:ascii="Times New Roman" w:hAnsi="Times New Roman" w:cs="Times New Roman"/>
          <w:b/>
          <w:color w:val="0000FF"/>
          <w:sz w:val="36"/>
          <w:szCs w:val="32"/>
          <w:lang w:val="uz-Cyrl-UZ"/>
        </w:rPr>
        <w:t>UYGA VAZIFA:</w:t>
      </w:r>
    </w:p>
    <w:p w:rsidR="001F2139" w:rsidRPr="00D94A84" w:rsidRDefault="001F2139" w:rsidP="005717B7">
      <w:pPr>
        <w:pStyle w:val="410"/>
        <w:shd w:val="clear" w:color="auto" w:fill="auto"/>
        <w:spacing w:before="0" w:after="450" w:line="360" w:lineRule="auto"/>
        <w:ind w:left="160" w:right="240" w:firstLine="220"/>
        <w:jc w:val="both"/>
        <w:rPr>
          <w:color w:val="0000FF"/>
          <w:sz w:val="36"/>
          <w:szCs w:val="32"/>
          <w:lang w:eastAsia="en-US"/>
        </w:rPr>
      </w:pPr>
    </w:p>
    <w:p w:rsidR="00E61E39" w:rsidRPr="00D94A84" w:rsidRDefault="00E61E39" w:rsidP="005717B7">
      <w:pPr>
        <w:pStyle w:val="410"/>
        <w:shd w:val="clear" w:color="auto" w:fill="auto"/>
        <w:spacing w:before="0" w:after="450" w:line="360" w:lineRule="auto"/>
        <w:ind w:left="160" w:right="240" w:firstLine="220"/>
        <w:jc w:val="both"/>
        <w:rPr>
          <w:color w:val="0000FF"/>
          <w:sz w:val="36"/>
          <w:szCs w:val="32"/>
        </w:rPr>
      </w:pPr>
      <w:r w:rsidRPr="00D94A84">
        <w:rPr>
          <w:color w:val="0000FF"/>
          <w:sz w:val="36"/>
          <w:szCs w:val="32"/>
          <w:lang w:eastAsia="en-US"/>
        </w:rPr>
        <w:t>107-mashq.</w:t>
      </w:r>
      <w:r w:rsidRPr="00D94A84">
        <w:rPr>
          <w:rStyle w:val="4301"/>
          <w:b/>
          <w:bCs/>
          <w:color w:val="0000FF"/>
          <w:sz w:val="36"/>
          <w:szCs w:val="32"/>
          <w:lang w:eastAsia="en-US"/>
        </w:rPr>
        <w:t xml:space="preserve"> Uyga topshiriq.</w:t>
      </w:r>
      <w:r w:rsidRPr="00D94A84">
        <w:rPr>
          <w:color w:val="0000FF"/>
          <w:sz w:val="36"/>
          <w:szCs w:val="32"/>
          <w:lang w:eastAsia="en-US"/>
        </w:rPr>
        <w:t xml:space="preserve"> «Yurtimning ertasi mening tasawurimda» mavzusida insho yozing. Inshoda, albatta, istak gaplar ishtirok etsin.</w:t>
      </w:r>
    </w:p>
    <w:p w:rsidR="00DE08BD" w:rsidRPr="00D94A84" w:rsidRDefault="00EE7884" w:rsidP="00DF084E">
      <w:pPr>
        <w:rPr>
          <w:rFonts w:ascii="Times New Roman" w:hAnsi="Times New Roman" w:cs="Times New Roman"/>
          <w:b/>
          <w:color w:val="0000FF"/>
          <w:sz w:val="28"/>
          <w:szCs w:val="28"/>
        </w:rPr>
      </w:pPr>
      <w:r w:rsidRPr="00D94A84">
        <w:rPr>
          <w:rStyle w:val="251"/>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bCs w:val="0"/>
          <w:noProof w:val="0"/>
          <w:color w:val="0000FF"/>
          <w:sz w:val="28"/>
          <w:szCs w:val="28"/>
          <w:lang w:eastAsia="en-US"/>
        </w:rPr>
        <w:t>TIL</w:t>
      </w:r>
      <w:r w:rsidRPr="00D94A84">
        <w:rPr>
          <w:rStyle w:val="3f8"/>
          <w:b/>
          <w:noProof w:val="0"/>
          <w:color w:val="0000FF"/>
          <w:sz w:val="28"/>
          <w:szCs w:val="28"/>
          <w:lang w:eastAsia="en-US"/>
        </w:rPr>
        <w:t xml:space="preserve"> VA NUTQ</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F2139"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F2139" w:rsidRPr="00D94A84" w:rsidRDefault="001F2139" w:rsidP="0041455E">
      <w:pPr>
        <w:pStyle w:val="a9"/>
        <w:shd w:val="clear" w:color="auto" w:fill="auto"/>
        <w:spacing w:before="0" w:after="180" w:line="240" w:lineRule="auto"/>
        <w:ind w:left="160" w:right="2120" w:firstLine="0"/>
        <w:jc w:val="left"/>
        <w:rPr>
          <w:color w:val="0000FF"/>
          <w:sz w:val="32"/>
          <w:szCs w:val="32"/>
          <w:lang w:eastAsia="en-US"/>
        </w:rPr>
      </w:pPr>
    </w:p>
    <w:p w:rsidR="001F2139" w:rsidRPr="00D94A84" w:rsidRDefault="001F2139" w:rsidP="0041455E">
      <w:pPr>
        <w:pStyle w:val="a9"/>
        <w:shd w:val="clear" w:color="auto" w:fill="auto"/>
        <w:spacing w:before="0" w:after="180" w:line="240" w:lineRule="auto"/>
        <w:ind w:left="160" w:right="2120" w:firstLine="0"/>
        <w:jc w:val="left"/>
        <w:rPr>
          <w:color w:val="0000FF"/>
          <w:sz w:val="32"/>
          <w:szCs w:val="32"/>
          <w:lang w:eastAsia="en-US"/>
        </w:rPr>
      </w:pPr>
      <w:r w:rsidRPr="00D94A84">
        <w:rPr>
          <w:color w:val="0000FF"/>
          <w:sz w:val="32"/>
          <w:szCs w:val="32"/>
          <w:lang w:eastAsia="en-US"/>
        </w:rPr>
        <w:t xml:space="preserve">1. Istak gap deganda nimani tushunasiz? </w:t>
      </w:r>
    </w:p>
    <w:p w:rsidR="001F2139" w:rsidRPr="00D94A84" w:rsidRDefault="001F2139" w:rsidP="0041455E">
      <w:pPr>
        <w:pStyle w:val="a9"/>
        <w:shd w:val="clear" w:color="auto" w:fill="auto"/>
        <w:spacing w:before="0" w:after="180" w:line="240" w:lineRule="auto"/>
        <w:ind w:left="160" w:right="2120" w:firstLine="0"/>
        <w:jc w:val="left"/>
        <w:rPr>
          <w:color w:val="0000FF"/>
          <w:sz w:val="32"/>
          <w:szCs w:val="32"/>
        </w:rPr>
      </w:pPr>
      <w:r w:rsidRPr="00D94A84">
        <w:rPr>
          <w:color w:val="0000FF"/>
          <w:sz w:val="32"/>
          <w:szCs w:val="32"/>
          <w:lang w:eastAsia="en-US"/>
        </w:rPr>
        <w:t>2. Istak gaplar oxiriga qanday tinish belgisi qo'yiladi?</w:t>
      </w:r>
    </w:p>
    <w:p w:rsidR="001F2139" w:rsidRPr="00D94A84" w:rsidRDefault="001F2139"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E61E39" w:rsidRPr="00D94A84" w:rsidRDefault="00E61E39" w:rsidP="0041455E">
      <w:pPr>
        <w:pStyle w:val="a9"/>
        <w:shd w:val="clear" w:color="auto" w:fill="auto"/>
        <w:spacing w:before="0" w:after="130" w:line="240" w:lineRule="auto"/>
        <w:ind w:left="1920" w:firstLine="0"/>
        <w:jc w:val="left"/>
        <w:rPr>
          <w:color w:val="0000FF"/>
          <w:sz w:val="32"/>
          <w:szCs w:val="30"/>
        </w:rPr>
      </w:pPr>
      <w:r w:rsidRPr="00D94A84">
        <w:rPr>
          <w:rStyle w:val="251"/>
          <w:color w:val="0000FF"/>
          <w:sz w:val="32"/>
          <w:szCs w:val="30"/>
          <w:lang w:eastAsia="en-US"/>
        </w:rPr>
        <w:t>28-dars.</w:t>
      </w:r>
      <w:r w:rsidRPr="00D94A84">
        <w:rPr>
          <w:color w:val="0000FF"/>
          <w:sz w:val="32"/>
          <w:szCs w:val="30"/>
          <w:lang w:eastAsia="en-US"/>
        </w:rPr>
        <w:t xml:space="preserve"> HIS-HAYAJON GAP</w:t>
      </w:r>
    </w:p>
    <w:p w:rsidR="00E61E39" w:rsidRPr="00D94A84" w:rsidRDefault="00E61E39" w:rsidP="0041455E">
      <w:pPr>
        <w:pStyle w:val="410"/>
        <w:shd w:val="clear" w:color="auto" w:fill="auto"/>
        <w:spacing w:before="117" w:line="240" w:lineRule="auto"/>
        <w:ind w:left="160" w:right="240" w:firstLine="0"/>
        <w:jc w:val="both"/>
        <w:rPr>
          <w:color w:val="0000FF"/>
          <w:sz w:val="32"/>
          <w:szCs w:val="30"/>
        </w:rPr>
      </w:pPr>
      <w:r w:rsidRPr="00D94A84">
        <w:rPr>
          <w:color w:val="0000FF"/>
          <w:sz w:val="32"/>
          <w:szCs w:val="30"/>
        </w:rPr>
        <w:t>Gaplar so'zlovchining his-hayajoni qo'shilishi yoki ; qo'shilmasligiga ko'ra</w:t>
      </w:r>
      <w:r w:rsidRPr="00D94A84">
        <w:rPr>
          <w:rStyle w:val="419"/>
          <w:b/>
          <w:bCs/>
          <w:color w:val="0000FF"/>
          <w:sz w:val="32"/>
          <w:szCs w:val="30"/>
          <w:lang w:eastAsia="en-US"/>
        </w:rPr>
        <w:t xml:space="preserve"> his-hayajonsiz gaplar va his-hayajon</w:t>
      </w:r>
      <w:r w:rsidRPr="00D94A84">
        <w:rPr>
          <w:rStyle w:val="49pt"/>
          <w:b/>
          <w:bCs/>
          <w:color w:val="0000FF"/>
          <w:sz w:val="32"/>
          <w:szCs w:val="30"/>
          <w:lang w:eastAsia="en-US"/>
        </w:rPr>
        <w:t xml:space="preserve"> j </w:t>
      </w:r>
      <w:r w:rsidRPr="00D94A84">
        <w:rPr>
          <w:rStyle w:val="419"/>
          <w:b/>
          <w:bCs/>
          <w:color w:val="0000FF"/>
          <w:sz w:val="32"/>
          <w:szCs w:val="30"/>
          <w:lang w:eastAsia="en-US"/>
        </w:rPr>
        <w:t>gaplarga</w:t>
      </w:r>
      <w:r w:rsidRPr="00D94A84">
        <w:rPr>
          <w:color w:val="0000FF"/>
          <w:sz w:val="32"/>
          <w:szCs w:val="30"/>
        </w:rPr>
        <w:t xml:space="preserve"> bo'linadi.-Gulni men o'stirdim!-Bu gap og'zidan qanday chiqib ketganini Odiljon sezmay qoldi. - Hali g'unchasi ko'p, mana ko'rasizlar, ochilganda Nodiragaham, Nigoraga ham beraman.</w:t>
      </w:r>
    </w:p>
    <w:p w:rsidR="00E61E39" w:rsidRPr="00D94A84" w:rsidRDefault="00E61E39" w:rsidP="0041455E">
      <w:pPr>
        <w:pStyle w:val="a9"/>
        <w:shd w:val="clear" w:color="auto" w:fill="auto"/>
        <w:spacing w:before="0" w:after="110" w:line="240" w:lineRule="auto"/>
        <w:ind w:left="20" w:right="20" w:firstLine="440"/>
        <w:jc w:val="both"/>
        <w:rPr>
          <w:color w:val="0000FF"/>
          <w:sz w:val="32"/>
          <w:szCs w:val="30"/>
        </w:rPr>
      </w:pPr>
      <w:r w:rsidRPr="00D94A84">
        <w:rPr>
          <w:color w:val="0000FF"/>
          <w:sz w:val="32"/>
          <w:szCs w:val="30"/>
          <w:lang w:eastAsia="en-US"/>
        </w:rPr>
        <w:t>Bobo iljayib uning yelkasiga qoqdi: - Barakalla, bo'talog'im! Niyatingki birovlarning ko'nglini olish ekan, demak, sendan haqiqiy bog'bon chiqadi.</w:t>
      </w:r>
    </w:p>
    <w:p w:rsidR="00E61E39" w:rsidRPr="00D94A84" w:rsidRDefault="00E61E39" w:rsidP="0041455E">
      <w:pPr>
        <w:pStyle w:val="34"/>
        <w:shd w:val="clear" w:color="auto" w:fill="auto"/>
        <w:spacing w:after="158" w:line="240" w:lineRule="auto"/>
        <w:ind w:left="5660"/>
        <w:jc w:val="left"/>
        <w:rPr>
          <w:color w:val="0000FF"/>
          <w:sz w:val="32"/>
          <w:szCs w:val="30"/>
        </w:rPr>
      </w:pPr>
      <w:r w:rsidRPr="00D94A84">
        <w:rPr>
          <w:color w:val="0000FF"/>
          <w:sz w:val="32"/>
          <w:szCs w:val="30"/>
          <w:lang w:eastAsia="en-US"/>
        </w:rPr>
        <w:t>(Farhod Musajon)</w:t>
      </w:r>
    </w:p>
    <w:p w:rsidR="00E61E39" w:rsidRPr="00D94A84" w:rsidRDefault="00E61E39" w:rsidP="0041455E">
      <w:pPr>
        <w:pStyle w:val="410"/>
        <w:shd w:val="clear" w:color="auto" w:fill="auto"/>
        <w:spacing w:before="0" w:after="77" w:line="240" w:lineRule="auto"/>
        <w:ind w:left="20" w:firstLine="440"/>
        <w:jc w:val="both"/>
        <w:rPr>
          <w:color w:val="0000FF"/>
          <w:sz w:val="32"/>
          <w:szCs w:val="30"/>
        </w:rPr>
      </w:pPr>
      <w:r w:rsidRPr="00D94A84">
        <w:rPr>
          <w:color w:val="0000FF"/>
          <w:sz w:val="32"/>
          <w:szCs w:val="30"/>
          <w:lang w:eastAsia="en-US"/>
        </w:rPr>
        <w:lastRenderedPageBreak/>
        <w:t>109-mashq. Berilgan gaplarni his-hayajon bilan o'qing.</w:t>
      </w:r>
    </w:p>
    <w:p w:rsidR="00E61E39" w:rsidRPr="00D94A84" w:rsidRDefault="00E61E39" w:rsidP="0041455E">
      <w:pPr>
        <w:pStyle w:val="a9"/>
        <w:shd w:val="clear" w:color="auto" w:fill="auto"/>
        <w:spacing w:before="0" w:after="230" w:line="240" w:lineRule="auto"/>
        <w:ind w:left="20" w:right="20" w:firstLine="440"/>
        <w:jc w:val="both"/>
        <w:rPr>
          <w:color w:val="0000FF"/>
          <w:sz w:val="32"/>
          <w:szCs w:val="30"/>
        </w:rPr>
      </w:pPr>
      <w:r w:rsidRPr="00D94A84">
        <w:rPr>
          <w:color w:val="0000FF"/>
          <w:sz w:val="32"/>
          <w:szCs w:val="30"/>
          <w:lang w:eastAsia="en-US"/>
        </w:rPr>
        <w:t>1. -Iya, o'g'lim a'lochi derdingiz, xati shumi hali...</w:t>
      </w:r>
      <w:r w:rsidRPr="00D94A84">
        <w:rPr>
          <w:rStyle w:val="17"/>
          <w:color w:val="0000FF"/>
          <w:sz w:val="32"/>
          <w:szCs w:val="30"/>
          <w:lang w:eastAsia="en-US"/>
        </w:rPr>
        <w:t xml:space="preserve"> (Hakim Nazir) </w:t>
      </w:r>
      <w:r w:rsidRPr="00D94A84">
        <w:rPr>
          <w:color w:val="0000FF"/>
          <w:sz w:val="32"/>
          <w:szCs w:val="30"/>
          <w:lang w:eastAsia="en-US"/>
        </w:rPr>
        <w:t>2. Barakali mehnatdan so'ng rohatlanib dam olish qanday zavqli! 3. O, qoyilman, shuniyam hisobga oldingizmi?!</w:t>
      </w:r>
      <w:r w:rsidRPr="00D94A84">
        <w:rPr>
          <w:rStyle w:val="17"/>
          <w:color w:val="0000FF"/>
          <w:sz w:val="32"/>
          <w:szCs w:val="30"/>
          <w:lang w:eastAsia="en-US"/>
        </w:rPr>
        <w:t xml:space="preserve"> (Oybek)</w:t>
      </w:r>
    </w:p>
    <w:p w:rsidR="00E61E39" w:rsidRPr="00D94A84" w:rsidRDefault="001F2139" w:rsidP="0041455E">
      <w:pPr>
        <w:pStyle w:val="a9"/>
        <w:shd w:val="clear" w:color="auto" w:fill="auto"/>
        <w:tabs>
          <w:tab w:val="left" w:pos="1602"/>
        </w:tabs>
        <w:spacing w:before="0" w:after="0" w:line="240" w:lineRule="auto"/>
        <w:ind w:firstLine="0"/>
        <w:jc w:val="both"/>
        <w:rPr>
          <w:color w:val="0000FF"/>
          <w:sz w:val="32"/>
          <w:szCs w:val="30"/>
        </w:rPr>
      </w:pPr>
      <w:r w:rsidRPr="00D94A84">
        <w:rPr>
          <w:rStyle w:val="241"/>
          <w:color w:val="0000FF"/>
          <w:sz w:val="32"/>
          <w:szCs w:val="30"/>
          <w:lang w:eastAsia="en-US"/>
        </w:rPr>
        <w:t>1-</w:t>
      </w:r>
      <w:r w:rsidR="00E61E39" w:rsidRPr="00D94A84">
        <w:rPr>
          <w:rStyle w:val="241"/>
          <w:color w:val="0000FF"/>
          <w:sz w:val="32"/>
          <w:szCs w:val="30"/>
          <w:lang w:eastAsia="en-US"/>
        </w:rPr>
        <w:t>topshiriq.</w:t>
      </w:r>
      <w:r w:rsidR="00E61E39" w:rsidRPr="00D94A84">
        <w:rPr>
          <w:color w:val="0000FF"/>
          <w:sz w:val="32"/>
          <w:szCs w:val="30"/>
          <w:lang w:eastAsia="en-US"/>
        </w:rPr>
        <w:tab/>
        <w:t>Gaplardagi his-hayajonni ifodalovchi vositalarni topib izohlang.</w:t>
      </w:r>
    </w:p>
    <w:p w:rsidR="00E61E39" w:rsidRPr="00D94A84" w:rsidRDefault="001F2139" w:rsidP="0041455E">
      <w:pPr>
        <w:pStyle w:val="a9"/>
        <w:shd w:val="clear" w:color="auto" w:fill="auto"/>
        <w:tabs>
          <w:tab w:val="left" w:pos="1633"/>
        </w:tabs>
        <w:spacing w:before="0" w:after="240" w:line="240" w:lineRule="auto"/>
        <w:ind w:right="20" w:firstLine="0"/>
        <w:jc w:val="both"/>
        <w:rPr>
          <w:color w:val="0000FF"/>
          <w:sz w:val="32"/>
          <w:szCs w:val="30"/>
        </w:rPr>
      </w:pPr>
      <w:r w:rsidRPr="00D94A84">
        <w:rPr>
          <w:rStyle w:val="241"/>
          <w:color w:val="0000FF"/>
          <w:sz w:val="32"/>
          <w:szCs w:val="30"/>
          <w:lang w:eastAsia="en-US"/>
        </w:rPr>
        <w:t>2-</w:t>
      </w:r>
      <w:r w:rsidR="00E61E39" w:rsidRPr="00D94A84">
        <w:rPr>
          <w:rStyle w:val="241"/>
          <w:color w:val="0000FF"/>
          <w:sz w:val="32"/>
          <w:szCs w:val="30"/>
          <w:lang w:eastAsia="en-US"/>
        </w:rPr>
        <w:t>topshiriq.</w:t>
      </w:r>
      <w:r w:rsidR="00E61E39" w:rsidRPr="00D94A84">
        <w:rPr>
          <w:color w:val="0000FF"/>
          <w:sz w:val="32"/>
          <w:szCs w:val="30"/>
          <w:lang w:eastAsia="en-US"/>
        </w:rPr>
        <w:tab/>
        <w:t>Gaplarni his-hayajonsiz o'qib ko'ring. Ular ifoda maqsadiga ko'ra qanday gaplar hisoblanadi? Tinish belgilari qo'yilishida o'zgarish bo'ladimi?</w:t>
      </w:r>
    </w:p>
    <w:p w:rsidR="00E61E39" w:rsidRPr="00D94A84" w:rsidRDefault="00E61E39" w:rsidP="0041455E">
      <w:pPr>
        <w:pStyle w:val="410"/>
        <w:shd w:val="clear" w:color="auto" w:fill="auto"/>
        <w:spacing w:before="0" w:after="161" w:line="240" w:lineRule="auto"/>
        <w:ind w:left="20" w:right="20" w:firstLine="440"/>
        <w:jc w:val="both"/>
        <w:rPr>
          <w:color w:val="0000FF"/>
          <w:sz w:val="32"/>
          <w:szCs w:val="30"/>
        </w:rPr>
      </w:pPr>
      <w:r w:rsidRPr="00D94A84">
        <w:rPr>
          <w:color w:val="0000FF"/>
          <w:sz w:val="32"/>
          <w:szCs w:val="30"/>
          <w:lang w:eastAsia="en-US"/>
        </w:rPr>
        <w:t>110-mashq. Berilgan his-hayajonsiz gaplarni his-hayajon gapga aylantiring. Tinish belgilariga e'tibor bering.</w:t>
      </w:r>
    </w:p>
    <w:p w:rsidR="00E61E39" w:rsidRPr="00D94A84" w:rsidRDefault="00E61E39" w:rsidP="0041455E">
      <w:pPr>
        <w:pStyle w:val="a9"/>
        <w:shd w:val="clear" w:color="auto" w:fill="auto"/>
        <w:spacing w:before="0" w:after="290" w:line="240" w:lineRule="auto"/>
        <w:ind w:left="20" w:right="20" w:firstLine="440"/>
        <w:jc w:val="both"/>
        <w:rPr>
          <w:color w:val="0000FF"/>
          <w:sz w:val="32"/>
          <w:szCs w:val="30"/>
        </w:rPr>
      </w:pPr>
      <w:r w:rsidRPr="00D94A84">
        <w:rPr>
          <w:color w:val="0000FF"/>
          <w:sz w:val="32"/>
          <w:szCs w:val="30"/>
          <w:lang w:eastAsia="en-US"/>
        </w:rPr>
        <w:t>1. Bahor... Baiqut kiyib bezandi bog'lar.</w:t>
      </w:r>
      <w:r w:rsidRPr="00D94A84">
        <w:rPr>
          <w:rStyle w:val="17"/>
          <w:color w:val="0000FF"/>
          <w:sz w:val="32"/>
          <w:szCs w:val="30"/>
          <w:lang w:eastAsia="en-US"/>
        </w:rPr>
        <w:t xml:space="preserve"> (E.Vohidov)</w:t>
      </w:r>
      <w:r w:rsidRPr="00D94A84">
        <w:rPr>
          <w:color w:val="0000FF"/>
          <w:sz w:val="32"/>
          <w:szCs w:val="30"/>
          <w:lang w:eastAsia="en-US"/>
        </w:rPr>
        <w:t xml:space="preserve"> 2. Ipak qurticha g'ayrating yo'qmi?</w:t>
      </w:r>
      <w:r w:rsidRPr="00D94A84">
        <w:rPr>
          <w:rStyle w:val="17"/>
          <w:color w:val="0000FF"/>
          <w:sz w:val="32"/>
          <w:szCs w:val="30"/>
          <w:lang w:eastAsia="en-US"/>
        </w:rPr>
        <w:t xml:space="preserve"> (Navoiy)</w:t>
      </w:r>
      <w:r w:rsidRPr="00D94A84">
        <w:rPr>
          <w:color w:val="0000FF"/>
          <w:sz w:val="32"/>
          <w:szCs w:val="30"/>
          <w:lang w:eastAsia="en-US"/>
        </w:rPr>
        <w:t xml:space="preserve"> 3. Suhbat aylaylik, kelinglar, jo'ralar, o'rtog'lar.</w:t>
      </w:r>
      <w:r w:rsidRPr="00D94A84">
        <w:rPr>
          <w:rStyle w:val="17"/>
          <w:color w:val="0000FF"/>
          <w:sz w:val="32"/>
          <w:szCs w:val="30"/>
          <w:lang w:eastAsia="en-US"/>
        </w:rPr>
        <w:t xml:space="preserve"> (Muqimiy)</w:t>
      </w:r>
      <w:r w:rsidRPr="00D94A84">
        <w:rPr>
          <w:color w:val="0000FF"/>
          <w:sz w:val="32"/>
          <w:szCs w:val="30"/>
          <w:lang w:eastAsia="en-US"/>
        </w:rPr>
        <w:t xml:space="preserve"> 4. Toiiggi qishloq manzarasi go'zal. 5. Bu chorakni a'lo baholarga yakunlasang.</w:t>
      </w:r>
    </w:p>
    <w:p w:rsidR="001F2139" w:rsidRPr="00D94A84" w:rsidRDefault="001F2139" w:rsidP="0041455E">
      <w:pPr>
        <w:pStyle w:val="a9"/>
        <w:shd w:val="clear" w:color="auto" w:fill="auto"/>
        <w:spacing w:after="263" w:line="240" w:lineRule="auto"/>
        <w:ind w:left="20" w:right="20" w:firstLine="320"/>
        <w:rPr>
          <w:b/>
          <w:color w:val="0000FF"/>
          <w:sz w:val="32"/>
          <w:szCs w:val="30"/>
          <w:lang w:val="uz-Cyrl-UZ"/>
        </w:rPr>
      </w:pPr>
      <w:r w:rsidRPr="00D94A84">
        <w:rPr>
          <w:b/>
          <w:color w:val="0000FF"/>
          <w:sz w:val="32"/>
          <w:szCs w:val="30"/>
          <w:lang w:val="uz-Cyrl-UZ"/>
        </w:rPr>
        <w:t>IV. MUSTAHKAMLASH</w:t>
      </w:r>
    </w:p>
    <w:p w:rsidR="00E61E39" w:rsidRPr="00D94A84" w:rsidRDefault="00E61E39" w:rsidP="0041455E">
      <w:pPr>
        <w:pStyle w:val="71"/>
        <w:shd w:val="clear" w:color="auto" w:fill="auto"/>
        <w:spacing w:before="0" w:after="78" w:line="240" w:lineRule="auto"/>
        <w:ind w:left="2640" w:firstLine="0"/>
        <w:rPr>
          <w:color w:val="0000FF"/>
          <w:sz w:val="32"/>
          <w:szCs w:val="30"/>
        </w:rPr>
      </w:pPr>
      <w:r w:rsidRPr="00D94A84">
        <w:rPr>
          <w:color w:val="0000FF"/>
          <w:sz w:val="32"/>
          <w:szCs w:val="30"/>
          <w:lang w:eastAsia="en-US"/>
        </w:rPr>
        <w:t>Savol va topshiriqlar</w:t>
      </w:r>
    </w:p>
    <w:p w:rsidR="00E61E39" w:rsidRPr="00D94A84" w:rsidRDefault="001F2139" w:rsidP="0041455E">
      <w:pPr>
        <w:pStyle w:val="a9"/>
        <w:shd w:val="clear" w:color="auto" w:fill="auto"/>
        <w:tabs>
          <w:tab w:val="left" w:pos="690"/>
        </w:tabs>
        <w:spacing w:before="0" w:after="0" w:line="240" w:lineRule="auto"/>
        <w:ind w:firstLine="0"/>
        <w:jc w:val="both"/>
        <w:rPr>
          <w:color w:val="0000FF"/>
          <w:sz w:val="32"/>
          <w:szCs w:val="30"/>
        </w:rPr>
      </w:pPr>
      <w:r w:rsidRPr="00D94A84">
        <w:rPr>
          <w:color w:val="0000FF"/>
          <w:sz w:val="32"/>
          <w:szCs w:val="30"/>
          <w:lang w:eastAsia="en-US"/>
        </w:rPr>
        <w:t>1.</w:t>
      </w:r>
      <w:r w:rsidR="00E61E39" w:rsidRPr="00D94A84">
        <w:rPr>
          <w:color w:val="0000FF"/>
          <w:sz w:val="32"/>
          <w:szCs w:val="30"/>
          <w:lang w:eastAsia="en-US"/>
        </w:rPr>
        <w:t>His-hayajon gap deganda nimani tushunasiz?</w:t>
      </w:r>
    </w:p>
    <w:p w:rsidR="00E61E39" w:rsidRPr="00D94A84" w:rsidRDefault="001F2139" w:rsidP="0041455E">
      <w:pPr>
        <w:pStyle w:val="a9"/>
        <w:shd w:val="clear" w:color="auto" w:fill="auto"/>
        <w:tabs>
          <w:tab w:val="left" w:pos="714"/>
        </w:tabs>
        <w:spacing w:before="0" w:after="0" w:line="240" w:lineRule="auto"/>
        <w:ind w:firstLine="0"/>
        <w:jc w:val="both"/>
        <w:rPr>
          <w:color w:val="0000FF"/>
          <w:sz w:val="32"/>
          <w:szCs w:val="30"/>
        </w:rPr>
      </w:pPr>
      <w:r w:rsidRPr="00D94A84">
        <w:rPr>
          <w:color w:val="0000FF"/>
          <w:sz w:val="32"/>
          <w:szCs w:val="30"/>
          <w:lang w:eastAsia="en-US"/>
        </w:rPr>
        <w:t>2.</w:t>
      </w:r>
      <w:r w:rsidR="00E61E39" w:rsidRPr="00D94A84">
        <w:rPr>
          <w:color w:val="0000FF"/>
          <w:sz w:val="32"/>
          <w:szCs w:val="30"/>
          <w:lang w:eastAsia="en-US"/>
        </w:rPr>
        <w:t>His-hayajon gaplarning qanday belgilari bor?</w:t>
      </w:r>
    </w:p>
    <w:p w:rsidR="00E61E39" w:rsidRPr="00D94A84" w:rsidRDefault="001F2139" w:rsidP="0041455E">
      <w:pPr>
        <w:pStyle w:val="a9"/>
        <w:shd w:val="clear" w:color="auto" w:fill="auto"/>
        <w:tabs>
          <w:tab w:val="left" w:pos="714"/>
        </w:tabs>
        <w:spacing w:before="0" w:after="240" w:line="240" w:lineRule="auto"/>
        <w:ind w:firstLine="0"/>
        <w:jc w:val="both"/>
        <w:rPr>
          <w:color w:val="0000FF"/>
          <w:sz w:val="32"/>
          <w:szCs w:val="30"/>
        </w:rPr>
      </w:pPr>
      <w:r w:rsidRPr="00D94A84">
        <w:rPr>
          <w:color w:val="0000FF"/>
          <w:sz w:val="32"/>
          <w:szCs w:val="30"/>
          <w:lang w:eastAsia="en-US"/>
        </w:rPr>
        <w:t>3.</w:t>
      </w:r>
      <w:r w:rsidR="00E61E39" w:rsidRPr="00D94A84">
        <w:rPr>
          <w:color w:val="0000FF"/>
          <w:sz w:val="32"/>
          <w:szCs w:val="30"/>
          <w:lang w:eastAsia="en-US"/>
        </w:rPr>
        <w:t>His-hayajon gaplar oxiriga qanday tinish belgisi qo'yiladi?</w:t>
      </w:r>
    </w:p>
    <w:p w:rsidR="001F2139" w:rsidRPr="00D94A84" w:rsidRDefault="001F2139" w:rsidP="0041455E">
      <w:pPr>
        <w:jc w:val="center"/>
        <w:rPr>
          <w:rFonts w:ascii="Times New Roman" w:hAnsi="Times New Roman" w:cs="Times New Roman"/>
          <w:b/>
          <w:color w:val="0000FF"/>
          <w:sz w:val="32"/>
          <w:szCs w:val="30"/>
        </w:rPr>
      </w:pPr>
    </w:p>
    <w:p w:rsidR="001F2139" w:rsidRPr="00D94A84" w:rsidRDefault="001F2139" w:rsidP="0041455E">
      <w:pPr>
        <w:jc w:val="center"/>
        <w:rPr>
          <w:rFonts w:ascii="Times New Roman" w:hAnsi="Times New Roman" w:cs="Times New Roman"/>
          <w:b/>
          <w:color w:val="0000FF"/>
          <w:sz w:val="32"/>
          <w:szCs w:val="30"/>
          <w:lang w:val="uz-Cyrl-UZ"/>
        </w:rPr>
      </w:pPr>
      <w:r w:rsidRPr="00D94A84">
        <w:rPr>
          <w:rFonts w:ascii="Times New Roman" w:hAnsi="Times New Roman" w:cs="Times New Roman"/>
          <w:b/>
          <w:color w:val="0000FF"/>
          <w:sz w:val="32"/>
          <w:szCs w:val="30"/>
          <w:lang w:val="uz-Cyrl-UZ"/>
        </w:rPr>
        <w:t>V. O`quvchilarni baholash:</w:t>
      </w:r>
    </w:p>
    <w:p w:rsidR="001F2139" w:rsidRPr="00D94A84" w:rsidRDefault="001F2139" w:rsidP="0041455E">
      <w:pPr>
        <w:jc w:val="center"/>
        <w:rPr>
          <w:rFonts w:ascii="Times New Roman" w:hAnsi="Times New Roman" w:cs="Times New Roman"/>
          <w:b/>
          <w:color w:val="0000FF"/>
          <w:sz w:val="32"/>
          <w:szCs w:val="30"/>
        </w:rPr>
      </w:pPr>
    </w:p>
    <w:p w:rsidR="001F2139" w:rsidRPr="00D94A84" w:rsidRDefault="001F2139" w:rsidP="0041455E">
      <w:pPr>
        <w:jc w:val="center"/>
        <w:rPr>
          <w:rFonts w:ascii="Times New Roman" w:hAnsi="Times New Roman" w:cs="Times New Roman"/>
          <w:color w:val="0000FF"/>
          <w:sz w:val="32"/>
          <w:szCs w:val="30"/>
        </w:rPr>
      </w:pPr>
      <w:r w:rsidRPr="00D94A84">
        <w:rPr>
          <w:rFonts w:ascii="Times New Roman" w:hAnsi="Times New Roman" w:cs="Times New Roman"/>
          <w:b/>
          <w:color w:val="0000FF"/>
          <w:sz w:val="32"/>
          <w:szCs w:val="30"/>
        </w:rPr>
        <w:t xml:space="preserve">VI. </w:t>
      </w:r>
      <w:r w:rsidRPr="00D94A84">
        <w:rPr>
          <w:rFonts w:ascii="Times New Roman" w:hAnsi="Times New Roman" w:cs="Times New Roman"/>
          <w:b/>
          <w:color w:val="0000FF"/>
          <w:sz w:val="32"/>
          <w:szCs w:val="30"/>
          <w:lang w:val="uz-Cyrl-UZ"/>
        </w:rPr>
        <w:t>UYGA VAZIFA:</w:t>
      </w:r>
    </w:p>
    <w:p w:rsidR="00E61E39" w:rsidRPr="00D94A84" w:rsidRDefault="001F2139" w:rsidP="0041455E">
      <w:pPr>
        <w:pStyle w:val="410"/>
        <w:shd w:val="clear" w:color="auto" w:fill="auto"/>
        <w:spacing w:before="0" w:line="240" w:lineRule="auto"/>
        <w:ind w:left="20" w:right="20" w:firstLine="440"/>
        <w:jc w:val="both"/>
        <w:rPr>
          <w:color w:val="0000FF"/>
          <w:sz w:val="32"/>
          <w:szCs w:val="30"/>
        </w:rPr>
      </w:pPr>
      <w:r w:rsidRPr="00D94A84">
        <w:rPr>
          <w:color w:val="0000FF"/>
          <w:sz w:val="32"/>
          <w:szCs w:val="30"/>
          <w:lang w:eastAsia="en-US"/>
        </w:rPr>
        <w:t>111</w:t>
      </w:r>
      <w:r w:rsidR="00E61E39" w:rsidRPr="00D94A84">
        <w:rPr>
          <w:color w:val="0000FF"/>
          <w:sz w:val="32"/>
          <w:szCs w:val="30"/>
          <w:lang w:eastAsia="en-US"/>
        </w:rPr>
        <w:t>-mashq.</w:t>
      </w:r>
      <w:r w:rsidR="00E61E39" w:rsidRPr="00D94A84">
        <w:rPr>
          <w:rStyle w:val="4290"/>
          <w:b/>
          <w:bCs/>
          <w:color w:val="0000FF"/>
          <w:sz w:val="32"/>
          <w:szCs w:val="30"/>
          <w:lang w:eastAsia="en-US"/>
        </w:rPr>
        <w:t xml:space="preserve"> Uyga topshiriq.</w:t>
      </w:r>
      <w:r w:rsidR="00E61E39" w:rsidRPr="00D94A84">
        <w:rPr>
          <w:color w:val="0000FF"/>
          <w:sz w:val="32"/>
          <w:szCs w:val="30"/>
          <w:lang w:eastAsia="en-US"/>
        </w:rPr>
        <w:t xml:space="preserve"> 1-2 tadan darak, so'roq, buyruq, istak shaklidagi his-hayajon gaplar tuzing. Gaplarda his-hayajonni ifodalovchi vositalardan foydalaning.</w:t>
      </w:r>
    </w:p>
    <w:p w:rsidR="00DE08BD" w:rsidRPr="00D94A84" w:rsidRDefault="00EE7884" w:rsidP="00DF084E">
      <w:pPr>
        <w:rPr>
          <w:rFonts w:ascii="Times New Roman" w:hAnsi="Times New Roman" w:cs="Times New Roman"/>
          <w:b/>
          <w:color w:val="0000FF"/>
          <w:sz w:val="28"/>
          <w:szCs w:val="28"/>
        </w:rPr>
      </w:pPr>
      <w:bookmarkStart w:id="32" w:name="bookmark34"/>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DB33A5" w:rsidRPr="00D94A84">
        <w:rPr>
          <w:color w:val="0000FF"/>
          <w:sz w:val="24"/>
          <w:szCs w:val="24"/>
          <w:lang w:eastAsia="en-US"/>
        </w:rPr>
        <w:t>MUSTAHKAMLASH DARS1</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B33A5"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B33A5" w:rsidRPr="00D94A84" w:rsidRDefault="00DB33A5" w:rsidP="0041455E">
      <w:pPr>
        <w:pStyle w:val="a9"/>
        <w:shd w:val="clear" w:color="auto" w:fill="auto"/>
        <w:tabs>
          <w:tab w:val="left" w:pos="690"/>
        </w:tabs>
        <w:spacing w:before="0" w:after="0" w:line="240" w:lineRule="auto"/>
        <w:ind w:firstLine="0"/>
        <w:jc w:val="both"/>
        <w:rPr>
          <w:color w:val="0000FF"/>
          <w:sz w:val="30"/>
          <w:szCs w:val="30"/>
        </w:rPr>
      </w:pPr>
      <w:r w:rsidRPr="00D94A84">
        <w:rPr>
          <w:color w:val="0000FF"/>
          <w:sz w:val="30"/>
          <w:szCs w:val="30"/>
          <w:lang w:eastAsia="en-US"/>
        </w:rPr>
        <w:t>1.His-hayajon gap deganda nimani tushunasiz?</w:t>
      </w:r>
    </w:p>
    <w:p w:rsidR="00DB33A5" w:rsidRPr="00D94A84" w:rsidRDefault="00DB33A5"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2.His-hayajon gaplarning qanday belgilari bor?</w:t>
      </w:r>
    </w:p>
    <w:p w:rsidR="00DB33A5" w:rsidRPr="00D94A84" w:rsidRDefault="00DB33A5" w:rsidP="0041455E">
      <w:pPr>
        <w:pStyle w:val="a9"/>
        <w:shd w:val="clear" w:color="auto" w:fill="auto"/>
        <w:tabs>
          <w:tab w:val="left" w:pos="714"/>
        </w:tabs>
        <w:spacing w:before="0" w:after="240" w:line="240" w:lineRule="auto"/>
        <w:ind w:firstLine="0"/>
        <w:jc w:val="both"/>
        <w:rPr>
          <w:color w:val="0000FF"/>
          <w:sz w:val="30"/>
          <w:szCs w:val="30"/>
        </w:rPr>
      </w:pPr>
      <w:r w:rsidRPr="00D94A84">
        <w:rPr>
          <w:color w:val="0000FF"/>
          <w:sz w:val="30"/>
          <w:szCs w:val="30"/>
          <w:lang w:eastAsia="en-US"/>
        </w:rPr>
        <w:t>3.His-hayajon gaplar oxiriga qanday tinish belgisi qo'yiladi?</w:t>
      </w:r>
    </w:p>
    <w:p w:rsidR="00DB33A5" w:rsidRPr="00D94A84" w:rsidRDefault="00DB33A5"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DB33A5" w:rsidRPr="00D94A84" w:rsidRDefault="00DB33A5" w:rsidP="0041455E">
      <w:pPr>
        <w:pStyle w:val="410"/>
        <w:shd w:val="clear" w:color="auto" w:fill="auto"/>
        <w:spacing w:before="0" w:after="69" w:line="240" w:lineRule="auto"/>
        <w:ind w:left="1540" w:firstLine="0"/>
        <w:rPr>
          <w:color w:val="0000FF"/>
          <w:sz w:val="24"/>
          <w:szCs w:val="24"/>
          <w:lang w:eastAsia="en-US"/>
        </w:rPr>
      </w:pPr>
    </w:p>
    <w:p w:rsidR="00E61E39" w:rsidRPr="00D94A84" w:rsidRDefault="00E61E39" w:rsidP="0041455E">
      <w:pPr>
        <w:pStyle w:val="410"/>
        <w:shd w:val="clear" w:color="auto" w:fill="auto"/>
        <w:spacing w:before="0" w:after="69" w:line="240" w:lineRule="auto"/>
        <w:ind w:left="1540" w:firstLine="0"/>
        <w:rPr>
          <w:color w:val="0000FF"/>
          <w:sz w:val="28"/>
          <w:szCs w:val="28"/>
        </w:rPr>
      </w:pPr>
      <w:r w:rsidRPr="00D94A84">
        <w:rPr>
          <w:color w:val="0000FF"/>
          <w:sz w:val="28"/>
          <w:szCs w:val="28"/>
          <w:lang w:eastAsia="en-US"/>
        </w:rPr>
        <w:t>29-dars. MUSTAHKAMLASH DARS1</w:t>
      </w:r>
      <w:bookmarkEnd w:id="32"/>
    </w:p>
    <w:p w:rsidR="00E61E39" w:rsidRPr="00D94A84" w:rsidRDefault="00E61E39" w:rsidP="0041455E">
      <w:pPr>
        <w:pStyle w:val="a9"/>
        <w:shd w:val="clear" w:color="auto" w:fill="auto"/>
        <w:spacing w:before="0" w:after="0" w:line="240" w:lineRule="auto"/>
        <w:ind w:left="40" w:right="20" w:firstLine="360"/>
        <w:jc w:val="both"/>
        <w:rPr>
          <w:color w:val="0000FF"/>
          <w:sz w:val="28"/>
          <w:szCs w:val="28"/>
        </w:rPr>
      </w:pPr>
      <w:r w:rsidRPr="00D94A84">
        <w:rPr>
          <w:color w:val="0000FF"/>
          <w:sz w:val="28"/>
          <w:szCs w:val="28"/>
          <w:lang w:eastAsia="en-US"/>
        </w:rPr>
        <w:t>Bu dars bahs, musobaqa shaklida o'tkaziladi. Buning uchun, awalo, 4 guruhga bo'lining. Musobaqa bir necha bosqichda o'tkaziladi. Qaysi guruh bir tan-u bir jon bo'lib o'z bilimdonligini, sinchkovligini ko'rsatsa va eng ko'p ball yig'sa, g'olib bo'ladi.</w:t>
      </w:r>
    </w:p>
    <w:p w:rsidR="00E61E39" w:rsidRPr="00D94A84" w:rsidRDefault="00DB33A5" w:rsidP="0041455E">
      <w:pPr>
        <w:pStyle w:val="a9"/>
        <w:shd w:val="clear" w:color="auto" w:fill="auto"/>
        <w:tabs>
          <w:tab w:val="left" w:pos="1547"/>
        </w:tabs>
        <w:spacing w:before="0" w:after="0" w:line="240" w:lineRule="auto"/>
        <w:ind w:right="20" w:firstLine="0"/>
        <w:jc w:val="both"/>
        <w:rPr>
          <w:color w:val="0000FF"/>
          <w:sz w:val="28"/>
          <w:szCs w:val="28"/>
        </w:rPr>
      </w:pPr>
      <w:r w:rsidRPr="00D94A84">
        <w:rPr>
          <w:rStyle w:val="231"/>
          <w:color w:val="0000FF"/>
          <w:sz w:val="28"/>
          <w:szCs w:val="28"/>
          <w:lang w:eastAsia="en-US"/>
        </w:rPr>
        <w:t>1-</w:t>
      </w:r>
      <w:r w:rsidR="00E61E39" w:rsidRPr="00D94A84">
        <w:rPr>
          <w:rStyle w:val="231"/>
          <w:color w:val="0000FF"/>
          <w:sz w:val="28"/>
          <w:szCs w:val="28"/>
          <w:lang w:eastAsia="en-US"/>
        </w:rPr>
        <w:t>bosqich.</w:t>
      </w:r>
      <w:r w:rsidR="00E61E39" w:rsidRPr="00D94A84">
        <w:rPr>
          <w:color w:val="0000FF"/>
          <w:sz w:val="28"/>
          <w:szCs w:val="28"/>
          <w:lang w:eastAsia="en-US"/>
        </w:rPr>
        <w:tab/>
        <w:t>«Tez yurar» o'yini. O'qituvchi guruhning har bir a'zosiga o'tilgan mavzu bo'yicha navbatma-navbat bittadan savol beradi. O'quvchilar o'rnidan turib 3 lahza ichida javob berishi kerak. Shu muddat ichida javob berolmagan o'quvchi tik turgan holda qoladi. Shu muddat ichida javob bergan guruh 10 ball oladi. Tikka qolgan o'quvchilar soni 10 dan ayiriladi va bu guruh to'plagan ball hisoblanadi.</w:t>
      </w:r>
    </w:p>
    <w:p w:rsidR="00E61E39" w:rsidRPr="00D94A84" w:rsidRDefault="00DB33A5" w:rsidP="0041455E">
      <w:pPr>
        <w:pStyle w:val="a9"/>
        <w:shd w:val="clear" w:color="auto" w:fill="auto"/>
        <w:tabs>
          <w:tab w:val="left" w:pos="1514"/>
        </w:tabs>
        <w:spacing w:before="0" w:after="0" w:line="240" w:lineRule="auto"/>
        <w:ind w:right="20" w:firstLine="0"/>
        <w:jc w:val="both"/>
        <w:rPr>
          <w:color w:val="0000FF"/>
          <w:sz w:val="28"/>
          <w:szCs w:val="28"/>
        </w:rPr>
      </w:pPr>
      <w:r w:rsidRPr="00D94A84">
        <w:rPr>
          <w:rStyle w:val="231"/>
          <w:color w:val="0000FF"/>
          <w:sz w:val="28"/>
          <w:szCs w:val="28"/>
          <w:lang w:eastAsia="en-US"/>
        </w:rPr>
        <w:t>2-</w:t>
      </w:r>
      <w:r w:rsidR="00E61E39" w:rsidRPr="00D94A84">
        <w:rPr>
          <w:rStyle w:val="231"/>
          <w:color w:val="0000FF"/>
          <w:sz w:val="28"/>
          <w:szCs w:val="28"/>
          <w:lang w:eastAsia="en-US"/>
        </w:rPr>
        <w:t>bosqich.</w:t>
      </w:r>
      <w:r w:rsidR="00E61E39" w:rsidRPr="00D94A84">
        <w:rPr>
          <w:color w:val="0000FF"/>
          <w:sz w:val="28"/>
          <w:szCs w:val="28"/>
          <w:lang w:eastAsia="en-US"/>
        </w:rPr>
        <w:tab/>
        <w:t xml:space="preserve">O'qituvchi har bir guruhga quyidagi 4 gapni bo'lib beradi. </w:t>
      </w:r>
      <w:r w:rsidR="00E61E39" w:rsidRPr="00D94A84">
        <w:rPr>
          <w:rStyle w:val="1pt11"/>
          <w:color w:val="0000FF"/>
          <w:sz w:val="28"/>
          <w:szCs w:val="28"/>
          <w:lang w:eastAsia="en-US"/>
        </w:rPr>
        <w:t>l.Har</w:t>
      </w:r>
      <w:r w:rsidR="00E61E39" w:rsidRPr="00D94A84">
        <w:rPr>
          <w:color w:val="0000FF"/>
          <w:sz w:val="28"/>
          <w:szCs w:val="28"/>
          <w:lang w:eastAsia="en-US"/>
        </w:rPr>
        <w:t xml:space="preserve"> ikkimizning ham baxt izlab yurgan o'spirinligimiz ma'lumbo'ldi </w:t>
      </w:r>
      <w:r w:rsidR="00E61E39" w:rsidRPr="00D94A84">
        <w:rPr>
          <w:rStyle w:val="16"/>
          <w:color w:val="0000FF"/>
          <w:sz w:val="28"/>
          <w:szCs w:val="28"/>
          <w:lang w:eastAsia="en-US"/>
        </w:rPr>
        <w:t>(G'afur G'ulom).</w:t>
      </w:r>
      <w:r w:rsidR="00E61E39" w:rsidRPr="00D94A84">
        <w:rPr>
          <w:color w:val="0000FF"/>
          <w:sz w:val="28"/>
          <w:szCs w:val="28"/>
          <w:lang w:eastAsia="en-US"/>
        </w:rPr>
        <w:t xml:space="preserve"> 2.Qo'shish, ayirish, bo'lish, </w:t>
      </w:r>
      <w:r w:rsidR="00E61E39" w:rsidRPr="00D94A84">
        <w:rPr>
          <w:color w:val="0000FF"/>
          <w:sz w:val="28"/>
          <w:szCs w:val="28"/>
          <w:lang w:eastAsia="en-US"/>
        </w:rPr>
        <w:lastRenderedPageBreak/>
        <w:t xml:space="preserve">ko'paytirishlarni bilib oldim </w:t>
      </w:r>
      <w:r w:rsidR="00E61E39" w:rsidRPr="00D94A84">
        <w:rPr>
          <w:rStyle w:val="16"/>
          <w:color w:val="0000FF"/>
          <w:sz w:val="28"/>
          <w:szCs w:val="28"/>
          <w:lang w:eastAsia="en-US"/>
        </w:rPr>
        <w:t>(Hakim Nazir).</w:t>
      </w:r>
      <w:r w:rsidR="00E61E39" w:rsidRPr="00D94A84">
        <w:rPr>
          <w:color w:val="0000FF"/>
          <w:sz w:val="28"/>
          <w:szCs w:val="28"/>
          <w:lang w:eastAsia="en-US"/>
        </w:rPr>
        <w:t xml:space="preserve"> 3. Unga Shakarbek deb ism qo'yishibdi</w:t>
      </w:r>
      <w:r w:rsidR="00E61E39" w:rsidRPr="00D94A84">
        <w:rPr>
          <w:rStyle w:val="16"/>
          <w:color w:val="0000FF"/>
          <w:sz w:val="28"/>
          <w:szCs w:val="28"/>
          <w:lang w:eastAsia="en-US"/>
        </w:rPr>
        <w:t xml:space="preserve"> («Shirin bilan Shakar» dostonidan). 4.</w:t>
      </w:r>
      <w:r w:rsidR="00E61E39" w:rsidRPr="00D94A84">
        <w:rPr>
          <w:color w:val="0000FF"/>
          <w:sz w:val="28"/>
          <w:szCs w:val="28"/>
          <w:lang w:eastAsia="en-US"/>
        </w:rPr>
        <w:t xml:space="preserve"> Shahar ko'chalari keng va chiroyli.</w:t>
      </w:r>
    </w:p>
    <w:p w:rsidR="00E61E39" w:rsidRPr="00D94A84" w:rsidRDefault="00E61E39" w:rsidP="0041455E">
      <w:pPr>
        <w:pStyle w:val="a9"/>
        <w:shd w:val="clear" w:color="auto" w:fill="auto"/>
        <w:spacing w:before="0" w:after="0" w:line="240" w:lineRule="auto"/>
        <w:ind w:left="40" w:right="20" w:firstLine="360"/>
        <w:jc w:val="both"/>
        <w:rPr>
          <w:color w:val="0000FF"/>
          <w:sz w:val="28"/>
          <w:szCs w:val="28"/>
        </w:rPr>
      </w:pPr>
      <w:r w:rsidRPr="00D94A84">
        <w:rPr>
          <w:color w:val="0000FF"/>
          <w:sz w:val="28"/>
          <w:szCs w:val="28"/>
          <w:lang w:eastAsia="en-US"/>
        </w:rPr>
        <w:t>Ushbu darak gaplardan imkoni boricha ko'proq so'roq, buyruq, istak hamda his-hayajon gaplar hosil qilinadi. Bu gaplarni hosil qiluvchi vositalardan, albatta, foydalaniladi. Shuningdek, gaplarga boshqa so'zlarni, ayniqsa, fe'llarni qo'shish mumkin. Faqat gapning mazmuni o'zgarib ketmasin. Har bir to'g'ri tuzilgan gapga 1 ball beriladi, noto'g'ri bo'lsa ball berilmaydi.</w:t>
      </w:r>
    </w:p>
    <w:p w:rsidR="00E61E39" w:rsidRPr="00D94A84" w:rsidRDefault="00DB33A5" w:rsidP="0041455E">
      <w:pPr>
        <w:pStyle w:val="a9"/>
        <w:shd w:val="clear" w:color="auto" w:fill="auto"/>
        <w:tabs>
          <w:tab w:val="left" w:pos="1581"/>
        </w:tabs>
        <w:spacing w:before="0" w:after="0" w:line="240" w:lineRule="auto"/>
        <w:ind w:right="20" w:firstLine="0"/>
        <w:jc w:val="both"/>
        <w:rPr>
          <w:color w:val="0000FF"/>
          <w:sz w:val="28"/>
          <w:szCs w:val="28"/>
        </w:rPr>
      </w:pPr>
      <w:r w:rsidRPr="00D94A84">
        <w:rPr>
          <w:rStyle w:val="231"/>
          <w:color w:val="0000FF"/>
          <w:sz w:val="28"/>
          <w:szCs w:val="28"/>
          <w:lang w:eastAsia="en-US"/>
        </w:rPr>
        <w:t>3-</w:t>
      </w:r>
      <w:r w:rsidR="00E61E39" w:rsidRPr="00D94A84">
        <w:rPr>
          <w:rStyle w:val="231"/>
          <w:color w:val="0000FF"/>
          <w:sz w:val="28"/>
          <w:szCs w:val="28"/>
          <w:lang w:eastAsia="en-US"/>
        </w:rPr>
        <w:t>bosqich.</w:t>
      </w:r>
      <w:r w:rsidR="00E61E39" w:rsidRPr="00D94A84">
        <w:rPr>
          <w:color w:val="0000FF"/>
          <w:sz w:val="28"/>
          <w:szCs w:val="28"/>
          <w:lang w:eastAsia="en-US"/>
        </w:rPr>
        <w:tab/>
        <w:t>O'qituvchi sinf taxtasiga har bir guruh uchun bittadan gap yozadi. Gaplarda tinish belgilari hamda imlo bilan bog'liq 5 ta xato bo'ladi. Guruhlar uni qog'ozga ko'chirib, 2 daqiqada xatolarni tuzatib, o'qituvchiga topshirishi kerak. O'qituvchi javoblarni sinf taxtasida tahlil qilib beradi. Har bir to'g'ri tuzatilgan xato uchun 1 ball beriladi.</w:t>
      </w:r>
    </w:p>
    <w:p w:rsidR="00E61E39" w:rsidRPr="00D94A84" w:rsidRDefault="00DB33A5" w:rsidP="0041455E">
      <w:pPr>
        <w:pStyle w:val="a9"/>
        <w:shd w:val="clear" w:color="auto" w:fill="auto"/>
        <w:tabs>
          <w:tab w:val="left" w:pos="1547"/>
        </w:tabs>
        <w:spacing w:before="0" w:after="0" w:line="240" w:lineRule="auto"/>
        <w:ind w:firstLine="0"/>
        <w:jc w:val="both"/>
        <w:rPr>
          <w:color w:val="0000FF"/>
          <w:sz w:val="28"/>
          <w:szCs w:val="28"/>
        </w:rPr>
      </w:pPr>
      <w:r w:rsidRPr="00D94A84">
        <w:rPr>
          <w:rStyle w:val="231"/>
          <w:color w:val="0000FF"/>
          <w:sz w:val="28"/>
          <w:szCs w:val="28"/>
          <w:lang w:eastAsia="en-US"/>
        </w:rPr>
        <w:t>4-</w:t>
      </w:r>
      <w:r w:rsidR="00E61E39" w:rsidRPr="00D94A84">
        <w:rPr>
          <w:rStyle w:val="231"/>
          <w:color w:val="0000FF"/>
          <w:sz w:val="28"/>
          <w:szCs w:val="28"/>
          <w:lang w:eastAsia="en-US"/>
        </w:rPr>
        <w:t>bosqich.</w:t>
      </w:r>
      <w:r w:rsidR="00E61E39" w:rsidRPr="00D94A84">
        <w:rPr>
          <w:color w:val="0000FF"/>
          <w:sz w:val="28"/>
          <w:szCs w:val="28"/>
          <w:lang w:eastAsia="en-US"/>
        </w:rPr>
        <w:tab/>
        <w:t>Har bir guruhdan bittadan o'quvchi taklif qilinadi.</w:t>
      </w:r>
    </w:p>
    <w:p w:rsidR="00E61E39" w:rsidRPr="00D94A84" w:rsidRDefault="00E61E39" w:rsidP="0041455E">
      <w:pPr>
        <w:pStyle w:val="a9"/>
        <w:shd w:val="clear" w:color="auto" w:fill="auto"/>
        <w:spacing w:before="0" w:after="0" w:line="240" w:lineRule="auto"/>
        <w:ind w:left="40" w:firstLine="360"/>
        <w:jc w:val="both"/>
        <w:rPr>
          <w:color w:val="0000FF"/>
          <w:sz w:val="28"/>
          <w:szCs w:val="28"/>
        </w:rPr>
      </w:pPr>
      <w:r w:rsidRPr="00D94A84">
        <w:rPr>
          <w:color w:val="0000FF"/>
          <w:sz w:val="28"/>
          <w:szCs w:val="28"/>
          <w:lang w:eastAsia="en-US"/>
        </w:rPr>
        <w:t>O'qituvchi ifoda maqsadi hamda his-hayajon ishtirokiga ko'ra turlicha</w:t>
      </w:r>
    </w:p>
    <w:p w:rsidR="00E61E39" w:rsidRPr="00D94A84" w:rsidRDefault="00E61E39" w:rsidP="0041455E">
      <w:pPr>
        <w:pStyle w:val="a9"/>
        <w:shd w:val="clear" w:color="auto" w:fill="auto"/>
        <w:spacing w:before="0" w:after="0" w:line="240" w:lineRule="auto"/>
        <w:ind w:left="40" w:right="20" w:firstLine="0"/>
        <w:jc w:val="both"/>
        <w:rPr>
          <w:color w:val="0000FF"/>
          <w:sz w:val="28"/>
          <w:szCs w:val="28"/>
        </w:rPr>
      </w:pPr>
      <w:r w:rsidRPr="00D94A84">
        <w:rPr>
          <w:color w:val="0000FF"/>
          <w:sz w:val="28"/>
          <w:szCs w:val="28"/>
          <w:lang w:eastAsia="en-US"/>
        </w:rPr>
        <w:t>bo'lgan 5 ta gapni o'qib eshittiradi. Guruh vakillari beshala gapni bexato yozishlari, zarur bo'lgan tinish belgilarini to'g'ri qo'yishlari kerak. Eng yuqori ball 10 ball, har bir xato uchun bir baldan olib tashlanadi.</w:t>
      </w:r>
    </w:p>
    <w:p w:rsidR="00E61E39" w:rsidRPr="00D94A84" w:rsidRDefault="00DB33A5" w:rsidP="0041455E">
      <w:pPr>
        <w:pStyle w:val="a9"/>
        <w:shd w:val="clear" w:color="auto" w:fill="auto"/>
        <w:tabs>
          <w:tab w:val="left" w:pos="1528"/>
        </w:tabs>
        <w:spacing w:before="0" w:after="0" w:line="240" w:lineRule="auto"/>
        <w:ind w:firstLine="0"/>
        <w:jc w:val="both"/>
        <w:rPr>
          <w:color w:val="0000FF"/>
          <w:sz w:val="28"/>
          <w:szCs w:val="28"/>
        </w:rPr>
      </w:pPr>
      <w:r w:rsidRPr="00D94A84">
        <w:rPr>
          <w:rStyle w:val="231"/>
          <w:color w:val="0000FF"/>
          <w:sz w:val="28"/>
          <w:szCs w:val="28"/>
          <w:lang w:eastAsia="en-US"/>
        </w:rPr>
        <w:t>5-</w:t>
      </w:r>
      <w:r w:rsidR="00E61E39" w:rsidRPr="00D94A84">
        <w:rPr>
          <w:rStyle w:val="231"/>
          <w:color w:val="0000FF"/>
          <w:sz w:val="28"/>
          <w:szCs w:val="28"/>
          <w:lang w:eastAsia="en-US"/>
        </w:rPr>
        <w:t>bosqich.</w:t>
      </w:r>
      <w:r w:rsidR="00E61E39" w:rsidRPr="00D94A84">
        <w:rPr>
          <w:color w:val="0000FF"/>
          <w:sz w:val="28"/>
          <w:szCs w:val="28"/>
          <w:lang w:eastAsia="en-US"/>
        </w:rPr>
        <w:tab/>
        <w:t>Musobaqa yakunlanib, natijalar xulosalanadi.</w:t>
      </w:r>
    </w:p>
    <w:p w:rsidR="00E61E39" w:rsidRPr="00D94A84" w:rsidRDefault="00E61E39" w:rsidP="0041455E">
      <w:pPr>
        <w:pStyle w:val="a9"/>
        <w:shd w:val="clear" w:color="auto" w:fill="auto"/>
        <w:spacing w:before="0" w:after="0" w:line="240" w:lineRule="auto"/>
        <w:ind w:left="40" w:right="20" w:firstLine="360"/>
        <w:jc w:val="both"/>
        <w:rPr>
          <w:color w:val="0000FF"/>
          <w:sz w:val="28"/>
          <w:szCs w:val="28"/>
        </w:rPr>
      </w:pPr>
      <w:r w:rsidRPr="00D94A84">
        <w:rPr>
          <w:color w:val="0000FF"/>
          <w:sz w:val="28"/>
          <w:szCs w:val="28"/>
        </w:rPr>
        <w:t>Agar guruhingiz g'olib bo'lolmasa yoki oxirgi o'rinlarda qolib ketgan bo'lsa, xafa bo'lmang. Yaxshisi, keyingi shunday musobaqalarda g'olib bo'lish uchun o'tilganlarni takrorlab turing, puxta va izchil bilim oling.112-mashq.</w:t>
      </w:r>
      <w:r w:rsidRPr="00D94A84">
        <w:rPr>
          <w:rStyle w:val="2e"/>
          <w:b w:val="0"/>
          <w:bCs w:val="0"/>
          <w:color w:val="0000FF"/>
          <w:sz w:val="28"/>
          <w:szCs w:val="28"/>
          <w:lang w:eastAsia="en-US"/>
        </w:rPr>
        <w:t xml:space="preserve"> Uyga topshiriq.</w:t>
      </w:r>
      <w:r w:rsidRPr="00D94A84">
        <w:rPr>
          <w:color w:val="0000FF"/>
          <w:sz w:val="28"/>
          <w:szCs w:val="28"/>
        </w:rPr>
        <w:t xml:space="preserve"> Berilgan so'zlarni ifoda maqsadiga ko'ra qanday gapning kesimi bo'lishini e'tiborga olib, jadvalga joylashtiring.</w:t>
      </w:r>
    </w:p>
    <w:p w:rsidR="00E61E39" w:rsidRPr="00D94A84" w:rsidRDefault="00E61E39" w:rsidP="0041455E">
      <w:pPr>
        <w:rPr>
          <w:rFonts w:ascii="Times New Roman" w:hAnsi="Times New Roman" w:cs="Times New Roman"/>
          <w:color w:val="0000FF"/>
          <w:sz w:val="28"/>
          <w:szCs w:val="28"/>
          <w:lang w:eastAsia="ru-RU"/>
        </w:rPr>
      </w:pPr>
    </w:p>
    <w:p w:rsidR="00E61E39" w:rsidRPr="00D94A84" w:rsidRDefault="00E61E39" w:rsidP="0041455E">
      <w:pPr>
        <w:pStyle w:val="a9"/>
        <w:shd w:val="clear" w:color="auto" w:fill="auto"/>
        <w:spacing w:before="62" w:after="170" w:line="240" w:lineRule="auto"/>
        <w:ind w:left="20" w:right="20" w:firstLine="380"/>
        <w:jc w:val="both"/>
        <w:rPr>
          <w:color w:val="0000FF"/>
          <w:sz w:val="28"/>
          <w:szCs w:val="28"/>
        </w:rPr>
      </w:pPr>
      <w:r w:rsidRPr="00D94A84">
        <w:rPr>
          <w:color w:val="0000FF"/>
          <w:sz w:val="28"/>
          <w:szCs w:val="28"/>
          <w:lang w:eastAsia="en-US"/>
        </w:rPr>
        <w:t>Kelyapti, aytsa, yugur, baland, biladimi, ko'rsaydi, ko'rdik, o'qimoqchiman, bersin, borasan-a, qani kelsa, odobli, tushunsa.</w:t>
      </w:r>
    </w:p>
    <w:p w:rsidR="00EE7884" w:rsidRPr="00D94A84" w:rsidRDefault="00EE7884" w:rsidP="0041455E">
      <w:pPr>
        <w:jc w:val="center"/>
        <w:rPr>
          <w:rFonts w:ascii="Times New Roman" w:hAnsi="Times New Roman" w:cs="Times New Roman"/>
          <w:b/>
          <w:color w:val="0000FF"/>
          <w:sz w:val="28"/>
          <w:szCs w:val="28"/>
          <w:lang w:val="uz-Cyrl-UZ"/>
        </w:rPr>
      </w:pPr>
    </w:p>
    <w:p w:rsidR="005717B7" w:rsidRPr="00D94A84" w:rsidRDefault="005717B7" w:rsidP="005717B7">
      <w:pPr>
        <w:pStyle w:val="a9"/>
        <w:shd w:val="clear" w:color="auto" w:fill="auto"/>
        <w:spacing w:after="263" w:line="240" w:lineRule="auto"/>
        <w:ind w:left="20" w:right="20" w:firstLine="320"/>
        <w:rPr>
          <w:b/>
          <w:color w:val="0000FF"/>
          <w:sz w:val="32"/>
          <w:szCs w:val="30"/>
          <w:lang w:val="uz-Cyrl-UZ"/>
        </w:rPr>
      </w:pPr>
      <w:bookmarkStart w:id="33" w:name="bookmark35"/>
      <w:r w:rsidRPr="00D94A84">
        <w:rPr>
          <w:b/>
          <w:color w:val="0000FF"/>
          <w:sz w:val="32"/>
          <w:szCs w:val="30"/>
          <w:lang w:val="uz-Cyrl-UZ"/>
        </w:rPr>
        <w:t>IV. MUSTAHKAMLASH</w:t>
      </w:r>
    </w:p>
    <w:p w:rsidR="005717B7" w:rsidRPr="00D94A84" w:rsidRDefault="005717B7" w:rsidP="005717B7">
      <w:pPr>
        <w:pStyle w:val="a9"/>
        <w:shd w:val="clear" w:color="auto" w:fill="auto"/>
        <w:tabs>
          <w:tab w:val="left" w:pos="714"/>
        </w:tabs>
        <w:spacing w:before="0" w:after="240" w:line="240" w:lineRule="auto"/>
        <w:ind w:firstLine="0"/>
        <w:rPr>
          <w:color w:val="0000FF"/>
          <w:sz w:val="32"/>
          <w:szCs w:val="30"/>
        </w:rPr>
      </w:pPr>
      <w:r w:rsidRPr="00D94A84">
        <w:rPr>
          <w:color w:val="0000FF"/>
          <w:sz w:val="32"/>
          <w:szCs w:val="30"/>
        </w:rPr>
        <w:t>_________________________________________________</w:t>
      </w:r>
    </w:p>
    <w:p w:rsidR="005717B7" w:rsidRPr="00D94A84" w:rsidRDefault="005717B7" w:rsidP="005717B7">
      <w:pPr>
        <w:pStyle w:val="a9"/>
        <w:shd w:val="clear" w:color="auto" w:fill="auto"/>
        <w:tabs>
          <w:tab w:val="left" w:pos="714"/>
        </w:tabs>
        <w:spacing w:before="0" w:after="240" w:line="240" w:lineRule="auto"/>
        <w:ind w:firstLine="0"/>
        <w:rPr>
          <w:color w:val="0000FF"/>
          <w:sz w:val="32"/>
          <w:szCs w:val="30"/>
        </w:rPr>
      </w:pPr>
      <w:r w:rsidRPr="00D94A84">
        <w:rPr>
          <w:color w:val="0000FF"/>
          <w:sz w:val="32"/>
          <w:szCs w:val="30"/>
        </w:rPr>
        <w:t>_________________________________________________</w:t>
      </w:r>
    </w:p>
    <w:p w:rsidR="005717B7" w:rsidRPr="00D94A84" w:rsidRDefault="005717B7" w:rsidP="005717B7">
      <w:pPr>
        <w:pStyle w:val="a9"/>
        <w:shd w:val="clear" w:color="auto" w:fill="auto"/>
        <w:tabs>
          <w:tab w:val="left" w:pos="714"/>
        </w:tabs>
        <w:spacing w:before="0" w:after="240" w:line="240" w:lineRule="auto"/>
        <w:ind w:firstLine="0"/>
        <w:rPr>
          <w:color w:val="0000FF"/>
          <w:sz w:val="32"/>
          <w:szCs w:val="30"/>
        </w:rPr>
      </w:pPr>
      <w:r w:rsidRPr="00D94A84">
        <w:rPr>
          <w:color w:val="0000FF"/>
          <w:sz w:val="32"/>
          <w:szCs w:val="30"/>
        </w:rPr>
        <w:t>_________________________________________________</w:t>
      </w:r>
    </w:p>
    <w:p w:rsidR="005717B7" w:rsidRPr="00D94A84" w:rsidRDefault="005717B7" w:rsidP="005717B7">
      <w:pPr>
        <w:pStyle w:val="a9"/>
        <w:shd w:val="clear" w:color="auto" w:fill="auto"/>
        <w:tabs>
          <w:tab w:val="left" w:pos="714"/>
        </w:tabs>
        <w:spacing w:before="0" w:after="240" w:line="240" w:lineRule="auto"/>
        <w:ind w:firstLine="0"/>
        <w:rPr>
          <w:color w:val="0000FF"/>
          <w:sz w:val="32"/>
          <w:szCs w:val="30"/>
        </w:rPr>
      </w:pPr>
      <w:r w:rsidRPr="00D94A84">
        <w:rPr>
          <w:color w:val="0000FF"/>
          <w:sz w:val="32"/>
          <w:szCs w:val="30"/>
        </w:rPr>
        <w:t>_________________________________________________</w:t>
      </w:r>
    </w:p>
    <w:p w:rsidR="005717B7" w:rsidRPr="00D94A84" w:rsidRDefault="005717B7" w:rsidP="005717B7">
      <w:pPr>
        <w:jc w:val="center"/>
        <w:rPr>
          <w:rFonts w:ascii="Times New Roman" w:hAnsi="Times New Roman" w:cs="Times New Roman"/>
          <w:b/>
          <w:color w:val="0000FF"/>
          <w:sz w:val="32"/>
          <w:szCs w:val="30"/>
        </w:rPr>
      </w:pPr>
    </w:p>
    <w:p w:rsidR="005717B7" w:rsidRPr="00D94A84" w:rsidRDefault="005717B7" w:rsidP="005717B7">
      <w:pPr>
        <w:jc w:val="center"/>
        <w:rPr>
          <w:rFonts w:ascii="Times New Roman" w:hAnsi="Times New Roman" w:cs="Times New Roman"/>
          <w:b/>
          <w:color w:val="0000FF"/>
          <w:sz w:val="32"/>
          <w:szCs w:val="30"/>
          <w:lang w:val="uz-Cyrl-UZ"/>
        </w:rPr>
      </w:pPr>
      <w:r w:rsidRPr="00D94A84">
        <w:rPr>
          <w:rFonts w:ascii="Times New Roman" w:hAnsi="Times New Roman" w:cs="Times New Roman"/>
          <w:b/>
          <w:color w:val="0000FF"/>
          <w:sz w:val="32"/>
          <w:szCs w:val="30"/>
          <w:lang w:val="uz-Cyrl-UZ"/>
        </w:rPr>
        <w:t>V. O`quvchilarni baholash:</w:t>
      </w:r>
    </w:p>
    <w:p w:rsidR="005717B7" w:rsidRPr="00D94A84" w:rsidRDefault="005717B7" w:rsidP="005717B7">
      <w:pPr>
        <w:jc w:val="center"/>
        <w:rPr>
          <w:rFonts w:ascii="Times New Roman" w:hAnsi="Times New Roman" w:cs="Times New Roman"/>
          <w:b/>
          <w:color w:val="0000FF"/>
          <w:sz w:val="32"/>
          <w:szCs w:val="30"/>
        </w:rPr>
      </w:pPr>
    </w:p>
    <w:p w:rsidR="005717B7" w:rsidRPr="00D94A84" w:rsidRDefault="005717B7" w:rsidP="005717B7">
      <w:pPr>
        <w:jc w:val="center"/>
        <w:rPr>
          <w:rFonts w:ascii="Times New Roman" w:hAnsi="Times New Roman" w:cs="Times New Roman"/>
          <w:color w:val="0000FF"/>
          <w:sz w:val="32"/>
          <w:szCs w:val="30"/>
        </w:rPr>
      </w:pPr>
      <w:r w:rsidRPr="00D94A84">
        <w:rPr>
          <w:rFonts w:ascii="Times New Roman" w:hAnsi="Times New Roman" w:cs="Times New Roman"/>
          <w:b/>
          <w:color w:val="0000FF"/>
          <w:sz w:val="32"/>
          <w:szCs w:val="30"/>
        </w:rPr>
        <w:t xml:space="preserve">VI. </w:t>
      </w:r>
      <w:r w:rsidRPr="00D94A84">
        <w:rPr>
          <w:rFonts w:ascii="Times New Roman" w:hAnsi="Times New Roman" w:cs="Times New Roman"/>
          <w:b/>
          <w:color w:val="0000FF"/>
          <w:sz w:val="32"/>
          <w:szCs w:val="30"/>
          <w:lang w:val="uz-Cyrl-UZ"/>
        </w:rPr>
        <w:t>UYGA VAZIFA:</w:t>
      </w:r>
    </w:p>
    <w:p w:rsidR="00DE08BD" w:rsidRPr="00D94A84" w:rsidRDefault="005717B7" w:rsidP="00DF084E">
      <w:pPr>
        <w:rPr>
          <w:rFonts w:ascii="Times New Roman" w:hAnsi="Times New Roman" w:cs="Times New Roman"/>
          <w:b/>
          <w:color w:val="0000FF"/>
          <w:sz w:val="28"/>
          <w:szCs w:val="28"/>
        </w:rPr>
      </w:pPr>
      <w:r w:rsidRPr="00D94A84">
        <w:rPr>
          <w:rFonts w:ascii="Times New Roman" w:hAnsi="Times New Roman" w:cs="Times New Roman"/>
          <w:color w:val="0000FF"/>
        </w:rPr>
        <w:t>__________________________________________________________________________________</w:t>
      </w:r>
      <w:r w:rsidR="00EE7884" w:rsidRPr="00D94A84">
        <w:rPr>
          <w:rFonts w:ascii="Times New Roman" w:hAnsi="Times New Roman" w:cs="Times New Roman"/>
          <w:color w:val="0000FF"/>
          <w:lang w:val="uz-Cyrl-UZ"/>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AD073B" w:rsidRPr="00D94A84">
        <w:rPr>
          <w:color w:val="0000FF"/>
          <w:sz w:val="24"/>
          <w:szCs w:val="24"/>
          <w:lang w:eastAsia="en-US"/>
        </w:rPr>
        <w:t>GAP BO'LAKLARI</w:t>
      </w: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D073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D073B" w:rsidRPr="00D94A84" w:rsidRDefault="00AD073B"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w:t>
      </w:r>
    </w:p>
    <w:p w:rsidR="00AD073B" w:rsidRPr="00D94A84" w:rsidRDefault="00AD073B"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w:t>
      </w:r>
    </w:p>
    <w:p w:rsidR="00AD073B" w:rsidRPr="00D94A84" w:rsidRDefault="00AD073B"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w:t>
      </w:r>
    </w:p>
    <w:p w:rsidR="00AD073B" w:rsidRPr="00D94A84" w:rsidRDefault="00AD073B"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AD073B" w:rsidRPr="00D94A84" w:rsidRDefault="00AD073B" w:rsidP="0041455E">
      <w:pPr>
        <w:pStyle w:val="31"/>
        <w:keepNext/>
        <w:keepLines/>
        <w:shd w:val="clear" w:color="auto" w:fill="auto"/>
        <w:spacing w:before="0" w:after="14" w:line="240" w:lineRule="auto"/>
        <w:ind w:left="2020" w:firstLine="0"/>
        <w:jc w:val="left"/>
        <w:rPr>
          <w:color w:val="0000FF"/>
          <w:sz w:val="24"/>
          <w:szCs w:val="24"/>
          <w:lang w:eastAsia="en-US"/>
        </w:rPr>
      </w:pPr>
    </w:p>
    <w:p w:rsidR="00E61E39" w:rsidRPr="00D94A84" w:rsidRDefault="00E61E39" w:rsidP="0041455E">
      <w:pPr>
        <w:pStyle w:val="31"/>
        <w:keepNext/>
        <w:keepLines/>
        <w:shd w:val="clear" w:color="auto" w:fill="auto"/>
        <w:spacing w:before="0" w:after="14" w:line="240" w:lineRule="auto"/>
        <w:ind w:left="2020" w:firstLine="0"/>
        <w:jc w:val="left"/>
        <w:rPr>
          <w:color w:val="0000FF"/>
          <w:sz w:val="32"/>
          <w:szCs w:val="32"/>
        </w:rPr>
      </w:pPr>
      <w:r w:rsidRPr="00D94A84">
        <w:rPr>
          <w:color w:val="0000FF"/>
          <w:sz w:val="32"/>
          <w:szCs w:val="32"/>
          <w:lang w:eastAsia="en-US"/>
        </w:rPr>
        <w:t>32-dars. GAP BO'LAKLARI</w:t>
      </w:r>
      <w:bookmarkEnd w:id="33"/>
    </w:p>
    <w:p w:rsidR="00E61E39" w:rsidRPr="00D94A84" w:rsidRDefault="00E61E39" w:rsidP="0041455E">
      <w:pPr>
        <w:pStyle w:val="71"/>
        <w:shd w:val="clear" w:color="auto" w:fill="auto"/>
        <w:spacing w:before="0" w:after="154" w:line="240" w:lineRule="auto"/>
        <w:ind w:left="20" w:right="20" w:firstLine="380"/>
        <w:jc w:val="both"/>
        <w:rPr>
          <w:color w:val="0000FF"/>
          <w:sz w:val="32"/>
          <w:szCs w:val="32"/>
        </w:rPr>
      </w:pPr>
      <w:r w:rsidRPr="00D94A84">
        <w:rPr>
          <w:color w:val="0000FF"/>
          <w:sz w:val="32"/>
          <w:szCs w:val="32"/>
          <w:lang w:eastAsia="en-US"/>
        </w:rPr>
        <w:t>Topshiriq.</w:t>
      </w:r>
      <w:r w:rsidRPr="00D94A84">
        <w:rPr>
          <w:rStyle w:val="70"/>
          <w:b/>
          <w:bCs/>
          <w:i/>
          <w:iCs/>
          <w:color w:val="0000FF"/>
          <w:sz w:val="32"/>
          <w:szCs w:val="32"/>
          <w:lang w:eastAsia="en-US"/>
        </w:rPr>
        <w:t xml:space="preserve"> Quyida berilgan so'roqlar asosida gap tuzing.</w:t>
      </w:r>
      <w:r w:rsidRPr="00D94A84">
        <w:rPr>
          <w:color w:val="0000FF"/>
          <w:sz w:val="32"/>
          <w:szCs w:val="32"/>
          <w:lang w:eastAsia="en-US"/>
        </w:rPr>
        <w:t xml:space="preserve"> Kim?, qachon?, qayerga?, nima bilan?, nima qildi?</w:t>
      </w:r>
    </w:p>
    <w:p w:rsidR="00E61E39" w:rsidRPr="00D94A84" w:rsidRDefault="00E61E39" w:rsidP="0041455E">
      <w:pPr>
        <w:pStyle w:val="31"/>
        <w:keepNext/>
        <w:keepLines/>
        <w:shd w:val="clear" w:color="auto" w:fill="auto"/>
        <w:spacing w:before="0" w:after="62" w:line="240" w:lineRule="auto"/>
        <w:ind w:left="20" w:firstLine="0"/>
        <w:jc w:val="left"/>
        <w:rPr>
          <w:color w:val="0000FF"/>
          <w:sz w:val="32"/>
          <w:szCs w:val="32"/>
        </w:rPr>
      </w:pPr>
      <w:bookmarkStart w:id="34" w:name="bookmark36"/>
      <w:r w:rsidRPr="00D94A84">
        <w:rPr>
          <w:color w:val="0000FF"/>
          <w:sz w:val="32"/>
          <w:szCs w:val="32"/>
          <w:lang w:eastAsia="en-US"/>
        </w:rPr>
        <w:t xml:space="preserve">Gap tarkibida ma'lum so'roqqa javob bo'luvchi mustaqil </w:t>
      </w:r>
      <w:r w:rsidRPr="00D94A84">
        <w:rPr>
          <w:color w:val="0000FF"/>
          <w:sz w:val="32"/>
          <w:szCs w:val="32"/>
          <w:vertAlign w:val="superscript"/>
          <w:lang w:eastAsia="en-US"/>
        </w:rPr>
        <w:t>N</w:t>
      </w:r>
      <w:bookmarkEnd w:id="34"/>
    </w:p>
    <w:p w:rsidR="00E61E39" w:rsidRPr="00D94A84" w:rsidRDefault="00E61E39" w:rsidP="0041455E">
      <w:pPr>
        <w:pStyle w:val="31"/>
        <w:keepNext/>
        <w:keepLines/>
        <w:shd w:val="clear" w:color="auto" w:fill="auto"/>
        <w:spacing w:before="0" w:after="0" w:line="240" w:lineRule="auto"/>
        <w:ind w:left="20" w:firstLine="0"/>
        <w:jc w:val="left"/>
        <w:rPr>
          <w:color w:val="0000FF"/>
          <w:sz w:val="32"/>
          <w:szCs w:val="32"/>
        </w:rPr>
      </w:pPr>
      <w:bookmarkStart w:id="35" w:name="bookmark37"/>
      <w:r w:rsidRPr="00D94A84">
        <w:rPr>
          <w:color w:val="0000FF"/>
          <w:sz w:val="32"/>
          <w:szCs w:val="32"/>
          <w:lang w:eastAsia="en-US"/>
        </w:rPr>
        <w:t>so'z yoki so'zlar birikmasi gap bo'laklari hisoblanadi.</w:t>
      </w:r>
      <w:bookmarkEnd w:id="35"/>
    </w:p>
    <w:p w:rsidR="00E61E39" w:rsidRPr="00D94A84" w:rsidRDefault="00E61E39" w:rsidP="0041455E">
      <w:pPr>
        <w:pStyle w:val="410"/>
        <w:shd w:val="clear" w:color="auto" w:fill="auto"/>
        <w:spacing w:before="0" w:after="70" w:line="240" w:lineRule="auto"/>
        <w:ind w:left="20" w:firstLine="380"/>
        <w:jc w:val="both"/>
        <w:rPr>
          <w:color w:val="0000FF"/>
          <w:sz w:val="32"/>
          <w:szCs w:val="32"/>
        </w:rPr>
      </w:pPr>
      <w:r w:rsidRPr="00D94A84">
        <w:rPr>
          <w:color w:val="0000FF"/>
          <w:sz w:val="32"/>
          <w:szCs w:val="32"/>
          <w:lang w:eastAsia="en-US"/>
        </w:rPr>
        <w:t>113-mashq. Quyidagi jadval asosida gaplar tuzishga harakat qilib ko'ring.</w:t>
      </w:r>
    </w:p>
    <w:tbl>
      <w:tblPr>
        <w:tblW w:w="0" w:type="auto"/>
        <w:jc w:val="center"/>
        <w:tblLayout w:type="fixed"/>
        <w:tblCellMar>
          <w:left w:w="0" w:type="dxa"/>
          <w:right w:w="0" w:type="dxa"/>
        </w:tblCellMar>
        <w:tblLook w:val="0000" w:firstRow="0" w:lastRow="0" w:firstColumn="0" w:lastColumn="0" w:noHBand="0" w:noVBand="0"/>
      </w:tblPr>
      <w:tblGrid>
        <w:gridCol w:w="1757"/>
        <w:gridCol w:w="2270"/>
        <w:gridCol w:w="1157"/>
        <w:gridCol w:w="1666"/>
      </w:tblGrid>
      <w:tr w:rsidR="00E61E39" w:rsidRPr="00D94A84">
        <w:trPr>
          <w:trHeight w:val="394"/>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60" w:firstLine="0"/>
              <w:jc w:val="left"/>
              <w:rPr>
                <w:color w:val="0000FF"/>
                <w:sz w:val="32"/>
                <w:szCs w:val="32"/>
              </w:rPr>
            </w:pPr>
            <w:r w:rsidRPr="00D94A84">
              <w:rPr>
                <w:color w:val="0000FF"/>
                <w:sz w:val="32"/>
                <w:szCs w:val="32"/>
                <w:lang w:eastAsia="en-US"/>
              </w:rPr>
              <w:lastRenderedPageBreak/>
              <w:t>Kim?</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00" w:firstLine="0"/>
              <w:jc w:val="left"/>
              <w:rPr>
                <w:color w:val="0000FF"/>
                <w:sz w:val="32"/>
                <w:szCs w:val="32"/>
              </w:rPr>
            </w:pPr>
            <w:r w:rsidRPr="00D94A84">
              <w:rPr>
                <w:color w:val="0000FF"/>
                <w:sz w:val="32"/>
                <w:szCs w:val="32"/>
                <w:lang w:eastAsia="en-US"/>
              </w:rPr>
              <w:t>kim bilan?</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qayerga?</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0"/>
              <w:jc w:val="left"/>
              <w:rPr>
                <w:color w:val="0000FF"/>
                <w:sz w:val="32"/>
                <w:szCs w:val="32"/>
              </w:rPr>
            </w:pPr>
            <w:r w:rsidRPr="00D94A84">
              <w:rPr>
                <w:color w:val="0000FF"/>
                <w:sz w:val="32"/>
                <w:szCs w:val="32"/>
                <w:lang w:eastAsia="en-US"/>
              </w:rPr>
              <w:t>nimaqildik?</w:t>
            </w:r>
          </w:p>
        </w:tc>
      </w:tr>
      <w:tr w:rsidR="00E61E39" w:rsidRPr="00D94A84">
        <w:trPr>
          <w:trHeight w:val="384"/>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60" w:firstLine="0"/>
              <w:jc w:val="left"/>
              <w:rPr>
                <w:color w:val="0000FF"/>
                <w:sz w:val="32"/>
                <w:szCs w:val="32"/>
              </w:rPr>
            </w:pPr>
            <w:r w:rsidRPr="00D94A84">
              <w:rPr>
                <w:color w:val="0000FF"/>
                <w:sz w:val="32"/>
                <w:szCs w:val="32"/>
                <w:lang w:eastAsia="en-US"/>
              </w:rPr>
              <w:t>Biz</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o'qituvchimiz bilan</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muzeyga</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80" w:firstLine="0"/>
              <w:jc w:val="left"/>
              <w:rPr>
                <w:color w:val="0000FF"/>
                <w:sz w:val="32"/>
                <w:szCs w:val="32"/>
              </w:rPr>
            </w:pPr>
            <w:r w:rsidRPr="00D94A84">
              <w:rPr>
                <w:color w:val="0000FF"/>
                <w:sz w:val="32"/>
                <w:szCs w:val="32"/>
                <w:lang w:eastAsia="en-US"/>
              </w:rPr>
              <w:t>bordik</w:t>
            </w:r>
          </w:p>
        </w:tc>
      </w:tr>
    </w:tbl>
    <w:p w:rsidR="00E61E39" w:rsidRPr="00D94A84" w:rsidRDefault="00AD073B" w:rsidP="0041455E">
      <w:pPr>
        <w:pStyle w:val="12"/>
        <w:framePr w:wrap="notBeside" w:vAnchor="text" w:hAnchor="text" w:xAlign="center" w:y="1"/>
        <w:shd w:val="clear" w:color="auto" w:fill="auto"/>
        <w:tabs>
          <w:tab w:val="left" w:pos="1747"/>
        </w:tabs>
        <w:spacing w:line="240" w:lineRule="auto"/>
        <w:jc w:val="center"/>
        <w:rPr>
          <w:color w:val="0000FF"/>
          <w:sz w:val="32"/>
          <w:szCs w:val="32"/>
        </w:rPr>
      </w:pPr>
      <w:r w:rsidRPr="00D94A84">
        <w:rPr>
          <w:color w:val="0000FF"/>
          <w:sz w:val="32"/>
          <w:szCs w:val="32"/>
          <w:lang w:eastAsia="en-US"/>
        </w:rPr>
        <w:t>114-</w:t>
      </w:r>
      <w:r w:rsidR="00E61E39" w:rsidRPr="00D94A84">
        <w:rPr>
          <w:color w:val="0000FF"/>
          <w:sz w:val="32"/>
          <w:szCs w:val="32"/>
          <w:lang w:eastAsia="en-US"/>
        </w:rPr>
        <w:t>mashq.</w:t>
      </w:r>
      <w:r w:rsidR="00E61E39" w:rsidRPr="00D94A84">
        <w:rPr>
          <w:color w:val="0000FF"/>
          <w:sz w:val="32"/>
          <w:szCs w:val="32"/>
          <w:lang w:eastAsia="en-US"/>
        </w:rPr>
        <w:tab/>
        <w:t>Gaplarni o'qing, so'zlarning qaysi so'roqqa javob bo'layotganini aniqlab, qavs ichiga so'rog'ini yozib qo'ying.</w:t>
      </w:r>
    </w:p>
    <w:p w:rsidR="00E61E39" w:rsidRPr="00D94A84" w:rsidRDefault="00E61E39" w:rsidP="0041455E">
      <w:pPr>
        <w:rPr>
          <w:rFonts w:ascii="Times New Roman" w:hAnsi="Times New Roman" w:cs="Times New Roman"/>
          <w:color w:val="0000FF"/>
          <w:sz w:val="32"/>
          <w:szCs w:val="32"/>
          <w:lang w:eastAsia="ru-RU"/>
        </w:rPr>
      </w:pPr>
    </w:p>
    <w:p w:rsidR="00E61E39" w:rsidRPr="00D94A84" w:rsidRDefault="00E61E39" w:rsidP="0041455E">
      <w:pPr>
        <w:pStyle w:val="a9"/>
        <w:shd w:val="clear" w:color="auto" w:fill="auto"/>
        <w:spacing w:before="57" w:after="139" w:line="240" w:lineRule="auto"/>
        <w:ind w:left="20" w:right="20" w:firstLine="380"/>
        <w:jc w:val="both"/>
        <w:rPr>
          <w:color w:val="0000FF"/>
          <w:sz w:val="32"/>
          <w:szCs w:val="32"/>
        </w:rPr>
      </w:pPr>
      <w:r w:rsidRPr="00D94A84">
        <w:rPr>
          <w:color w:val="0000FF"/>
          <w:sz w:val="32"/>
          <w:szCs w:val="32"/>
          <w:lang w:eastAsia="en-US"/>
        </w:rPr>
        <w:t xml:space="preserve">Bir kuni ( ) bog'ga ( ) shamol ( ) kiribdi-da (), bir joyga ( ) berkinib olib (), gullarni ( ) tomosha qila boshlabdi ( ). Unga ( ) gullar () juda yoqibdi ( ). Shovullab () ularning oldiga () kelibdi ( ). Gullar </w:t>
      </w:r>
      <w:r w:rsidRPr="00D94A84">
        <w:rPr>
          <w:rStyle w:val="1pt10"/>
          <w:color w:val="0000FF"/>
          <w:sz w:val="32"/>
          <w:szCs w:val="32"/>
          <w:lang w:eastAsia="en-US"/>
        </w:rPr>
        <w:t>( ) undan ()</w:t>
      </w:r>
      <w:r w:rsidRPr="00D94A84">
        <w:rPr>
          <w:color w:val="0000FF"/>
          <w:sz w:val="32"/>
          <w:szCs w:val="32"/>
          <w:lang w:eastAsia="en-US"/>
        </w:rPr>
        <w:t xml:space="preserve"> qo'rqishmabdi ( ).</w:t>
      </w:r>
      <w:r w:rsidRPr="00D94A84">
        <w:rPr>
          <w:rStyle w:val="15"/>
          <w:color w:val="0000FF"/>
          <w:sz w:val="32"/>
          <w:szCs w:val="32"/>
          <w:lang w:eastAsia="en-US"/>
        </w:rPr>
        <w:t xml:space="preserve"> (Z. Ibrohimova)</w:t>
      </w:r>
    </w:p>
    <w:p w:rsidR="00E61E39" w:rsidRPr="00D94A84" w:rsidRDefault="00AD073B" w:rsidP="0041455E">
      <w:pPr>
        <w:pStyle w:val="410"/>
        <w:shd w:val="clear" w:color="auto" w:fill="auto"/>
        <w:tabs>
          <w:tab w:val="left" w:pos="1657"/>
        </w:tabs>
        <w:spacing w:before="0" w:after="97" w:line="240" w:lineRule="auto"/>
        <w:ind w:right="20" w:firstLine="0"/>
        <w:jc w:val="both"/>
        <w:rPr>
          <w:color w:val="0000FF"/>
          <w:sz w:val="32"/>
          <w:szCs w:val="32"/>
        </w:rPr>
      </w:pPr>
      <w:r w:rsidRPr="00D94A84">
        <w:rPr>
          <w:color w:val="0000FF"/>
          <w:sz w:val="32"/>
          <w:szCs w:val="32"/>
          <w:lang w:eastAsia="en-US"/>
        </w:rPr>
        <w:t>115-</w:t>
      </w:r>
      <w:r w:rsidR="00E61E39" w:rsidRPr="00D94A84">
        <w:rPr>
          <w:color w:val="0000FF"/>
          <w:sz w:val="32"/>
          <w:szCs w:val="32"/>
          <w:lang w:eastAsia="en-US"/>
        </w:rPr>
        <w:t>mashq.</w:t>
      </w:r>
      <w:r w:rsidR="00E61E39" w:rsidRPr="00D94A84">
        <w:rPr>
          <w:color w:val="0000FF"/>
          <w:sz w:val="32"/>
          <w:szCs w:val="32"/>
          <w:lang w:eastAsia="en-US"/>
        </w:rPr>
        <w:tab/>
        <w:t>So'zlarni o'rni-o'rniga qo'yib, gaplar hosil qiling. Bunda gap bo'lakiarining o'rniga diqqat qiling.</w:t>
      </w:r>
    </w:p>
    <w:p w:rsidR="00E61E39" w:rsidRPr="00D94A84" w:rsidRDefault="00E61E39" w:rsidP="0041455E">
      <w:pPr>
        <w:pStyle w:val="a9"/>
        <w:shd w:val="clear" w:color="auto" w:fill="auto"/>
        <w:spacing w:before="0" w:after="0" w:line="240" w:lineRule="auto"/>
        <w:ind w:left="20" w:right="20" w:firstLine="380"/>
        <w:jc w:val="both"/>
        <w:rPr>
          <w:color w:val="0000FF"/>
          <w:sz w:val="32"/>
          <w:szCs w:val="32"/>
        </w:rPr>
      </w:pPr>
      <w:r w:rsidRPr="00D94A84">
        <w:rPr>
          <w:color w:val="0000FF"/>
          <w:sz w:val="32"/>
          <w:szCs w:val="32"/>
          <w:lang w:eastAsia="en-US"/>
        </w:rPr>
        <w:t xml:space="preserve">1. Gapiga, kattaning, bir, kichikning, bir, kir. 2. Bo'lsa, ruxsatsiz, eshik, ham, ochiq, kirma. 3. Ozoda, sog', desang, yuray, bo'l. </w:t>
      </w:r>
      <w:smartTag w:uri="urn:schemas-microsoft-com:office:smarttags" w:element="metricconverter">
        <w:smartTagPr>
          <w:attr w:name="ProductID" w:val="4. G"/>
        </w:smartTagPr>
        <w:r w:rsidRPr="00D94A84">
          <w:rPr>
            <w:color w:val="0000FF"/>
            <w:sz w:val="32"/>
            <w:szCs w:val="32"/>
            <w:lang w:eastAsia="en-US"/>
          </w:rPr>
          <w:t>4. G</w:t>
        </w:r>
      </w:smartTag>
      <w:r w:rsidRPr="00D94A84">
        <w:rPr>
          <w:color w:val="0000FF"/>
          <w:sz w:val="32"/>
          <w:szCs w:val="32"/>
          <w:lang w:eastAsia="en-US"/>
        </w:rPr>
        <w:t>'oz, oz, hunaring, maqtanma. 5. Bo'lmang, uyalib, maqtanchoq, qolasiz.</w:t>
      </w:r>
    </w:p>
    <w:p w:rsidR="00E61E39" w:rsidRPr="00D94A84" w:rsidRDefault="00E61E39" w:rsidP="0041455E">
      <w:pPr>
        <w:pStyle w:val="410"/>
        <w:shd w:val="clear" w:color="auto" w:fill="auto"/>
        <w:spacing w:before="0" w:after="64" w:line="240" w:lineRule="auto"/>
        <w:ind w:left="120" w:firstLine="0"/>
        <w:rPr>
          <w:color w:val="0000FF"/>
          <w:sz w:val="32"/>
          <w:szCs w:val="32"/>
        </w:rPr>
      </w:pPr>
      <w:r w:rsidRPr="00D94A84">
        <w:rPr>
          <w:color w:val="0000FF"/>
          <w:sz w:val="32"/>
          <w:szCs w:val="32"/>
          <w:lang w:eastAsia="en-US"/>
        </w:rPr>
        <w:t>116-mashq. O'qing. Ostiga chizilgan so'zlarga savol bering.</w:t>
      </w:r>
    </w:p>
    <w:p w:rsidR="00E61E39" w:rsidRPr="00D94A84" w:rsidRDefault="00E61E39" w:rsidP="0041455E">
      <w:pPr>
        <w:pStyle w:val="a9"/>
        <w:shd w:val="clear" w:color="auto" w:fill="auto"/>
        <w:spacing w:before="0" w:after="0" w:line="240" w:lineRule="auto"/>
        <w:ind w:left="120" w:right="40" w:firstLine="340"/>
        <w:jc w:val="both"/>
        <w:rPr>
          <w:color w:val="0000FF"/>
          <w:sz w:val="32"/>
          <w:szCs w:val="32"/>
        </w:rPr>
      </w:pPr>
      <w:r w:rsidRPr="00D94A84">
        <w:rPr>
          <w:color w:val="0000FF"/>
          <w:sz w:val="32"/>
          <w:szCs w:val="32"/>
          <w:u w:val="single"/>
          <w:lang w:eastAsia="en-US"/>
        </w:rPr>
        <w:t>Bo'ron</w:t>
      </w:r>
      <w:r w:rsidRPr="00D94A84">
        <w:rPr>
          <w:color w:val="0000FF"/>
          <w:sz w:val="32"/>
          <w:szCs w:val="32"/>
          <w:lang w:eastAsia="en-US"/>
        </w:rPr>
        <w:t xml:space="preserve">. </w:t>
      </w:r>
      <w:r w:rsidRPr="00D94A84">
        <w:rPr>
          <w:color w:val="0000FF"/>
          <w:sz w:val="32"/>
          <w:szCs w:val="32"/>
          <w:u w:val="single"/>
          <w:lang w:eastAsia="en-US"/>
        </w:rPr>
        <w:t>Jala</w:t>
      </w:r>
      <w:r w:rsidRPr="00D94A84">
        <w:rPr>
          <w:color w:val="0000FF"/>
          <w:sz w:val="32"/>
          <w:szCs w:val="32"/>
          <w:lang w:eastAsia="en-US"/>
        </w:rPr>
        <w:t xml:space="preserve">. </w:t>
      </w:r>
      <w:r w:rsidRPr="00D94A84">
        <w:rPr>
          <w:color w:val="0000FF"/>
          <w:sz w:val="32"/>
          <w:szCs w:val="32"/>
          <w:u w:val="single"/>
          <w:lang w:eastAsia="en-US"/>
        </w:rPr>
        <w:t>Ouvosh</w:t>
      </w:r>
      <w:r w:rsidRPr="00D94A84">
        <w:rPr>
          <w:color w:val="0000FF"/>
          <w:sz w:val="32"/>
          <w:szCs w:val="32"/>
          <w:lang w:eastAsia="en-US"/>
        </w:rPr>
        <w:t xml:space="preserve">. </w:t>
      </w:r>
      <w:r w:rsidRPr="00D94A84">
        <w:rPr>
          <w:color w:val="0000FF"/>
          <w:sz w:val="32"/>
          <w:szCs w:val="32"/>
          <w:u w:val="single"/>
          <w:lang w:eastAsia="en-US"/>
        </w:rPr>
        <w:t>Daryo</w:t>
      </w:r>
      <w:r w:rsidRPr="00D94A84">
        <w:rPr>
          <w:color w:val="0000FF"/>
          <w:sz w:val="32"/>
          <w:szCs w:val="32"/>
          <w:lang w:eastAsia="en-US"/>
        </w:rPr>
        <w:t xml:space="preserve"> o'zlarining zo'rligi haqidagi masalani yecholmay Odamzodning oldiga </w:t>
      </w:r>
      <w:r w:rsidRPr="00D94A84">
        <w:rPr>
          <w:color w:val="0000FF"/>
          <w:sz w:val="32"/>
          <w:szCs w:val="32"/>
          <w:u w:val="single"/>
          <w:lang w:eastAsia="en-US"/>
        </w:rPr>
        <w:t>borishibdi</w:t>
      </w:r>
      <w:r w:rsidRPr="00D94A84">
        <w:rPr>
          <w:color w:val="0000FF"/>
          <w:sz w:val="32"/>
          <w:szCs w:val="32"/>
          <w:lang w:eastAsia="en-US"/>
        </w:rPr>
        <w:t>.</w:t>
      </w:r>
    </w:p>
    <w:p w:rsidR="00E61E39" w:rsidRPr="00D94A84" w:rsidRDefault="00E61E39" w:rsidP="0041455E">
      <w:pPr>
        <w:pStyle w:val="a9"/>
        <w:shd w:val="clear" w:color="auto" w:fill="auto"/>
        <w:spacing w:before="0" w:after="0" w:line="240" w:lineRule="auto"/>
        <w:ind w:left="120" w:right="40" w:firstLine="340"/>
        <w:jc w:val="left"/>
        <w:rPr>
          <w:color w:val="0000FF"/>
          <w:sz w:val="32"/>
          <w:szCs w:val="32"/>
        </w:rPr>
      </w:pPr>
      <w:r w:rsidRPr="00D94A84">
        <w:rPr>
          <w:color w:val="0000FF"/>
          <w:sz w:val="32"/>
          <w:szCs w:val="32"/>
          <w:lang w:eastAsia="en-US"/>
        </w:rPr>
        <w:t xml:space="preserve">-Hoy, Odamzod, qani ayt-chi, bizlarning ichimizda kimimiz zo'r? </w:t>
      </w:r>
      <w:r w:rsidRPr="00D94A84">
        <w:rPr>
          <w:color w:val="0000FF"/>
          <w:sz w:val="32"/>
          <w:szCs w:val="32"/>
          <w:u w:val="single"/>
          <w:lang w:eastAsia="en-US"/>
        </w:rPr>
        <w:t>- Senlardan</w:t>
      </w:r>
      <w:r w:rsidRPr="00D94A84">
        <w:rPr>
          <w:color w:val="0000FF"/>
          <w:sz w:val="32"/>
          <w:szCs w:val="32"/>
          <w:lang w:eastAsia="en-US"/>
        </w:rPr>
        <w:t xml:space="preserve"> ham ahillik, do'stlik zo'r,-debdi Odamzod. - Ular bor jovda </w:t>
      </w:r>
      <w:r w:rsidRPr="00D94A84">
        <w:rPr>
          <w:color w:val="0000FF"/>
          <w:sz w:val="32"/>
          <w:szCs w:val="32"/>
          <w:u w:val="single"/>
          <w:lang w:eastAsia="en-US"/>
        </w:rPr>
        <w:t>senlar</w:t>
      </w:r>
      <w:r w:rsidRPr="00D94A84">
        <w:rPr>
          <w:color w:val="0000FF"/>
          <w:sz w:val="32"/>
          <w:szCs w:val="32"/>
          <w:lang w:eastAsia="en-US"/>
        </w:rPr>
        <w:t xml:space="preserve"> hech narsa emassanlar. </w:t>
      </w:r>
      <w:r w:rsidRPr="00D94A84">
        <w:rPr>
          <w:color w:val="0000FF"/>
          <w:sz w:val="32"/>
          <w:szCs w:val="32"/>
          <w:u w:val="single"/>
          <w:lang w:eastAsia="en-US"/>
        </w:rPr>
        <w:t>Daiyodan</w:t>
      </w:r>
      <w:r w:rsidRPr="00D94A84">
        <w:rPr>
          <w:color w:val="0000FF"/>
          <w:sz w:val="32"/>
          <w:szCs w:val="32"/>
          <w:lang w:eastAsia="en-US"/>
        </w:rPr>
        <w:t xml:space="preserve"> zo'r, Jaladan kuchli, Bo'rondan </w:t>
      </w:r>
      <w:r w:rsidRPr="00D94A84">
        <w:rPr>
          <w:color w:val="0000FF"/>
          <w:sz w:val="32"/>
          <w:szCs w:val="32"/>
          <w:u w:val="single"/>
          <w:lang w:eastAsia="en-US"/>
        </w:rPr>
        <w:t>qudratli</w:t>
      </w:r>
      <w:r w:rsidRPr="00D94A84">
        <w:rPr>
          <w:color w:val="0000FF"/>
          <w:sz w:val="32"/>
          <w:szCs w:val="32"/>
          <w:lang w:eastAsia="en-US"/>
        </w:rPr>
        <w:t xml:space="preserve">. Quyoshdan </w:t>
      </w:r>
      <w:r w:rsidRPr="00D94A84">
        <w:rPr>
          <w:color w:val="0000FF"/>
          <w:sz w:val="32"/>
          <w:szCs w:val="32"/>
          <w:u w:val="single"/>
          <w:lang w:eastAsia="en-US"/>
        </w:rPr>
        <w:t>haroratli</w:t>
      </w:r>
      <w:r w:rsidRPr="00D94A84">
        <w:rPr>
          <w:color w:val="0000FF"/>
          <w:sz w:val="32"/>
          <w:szCs w:val="32"/>
          <w:lang w:eastAsia="en-US"/>
        </w:rPr>
        <w:t xml:space="preserve"> bu</w:t>
      </w:r>
      <w:r w:rsidRPr="00D94A84">
        <w:rPr>
          <w:color w:val="0000FF"/>
          <w:sz w:val="32"/>
          <w:szCs w:val="32"/>
          <w:u w:val="single"/>
          <w:lang w:eastAsia="en-US"/>
        </w:rPr>
        <w:t>-ahillik. do'stlikdir</w:t>
      </w:r>
      <w:r w:rsidRPr="00D94A84">
        <w:rPr>
          <w:color w:val="0000FF"/>
          <w:sz w:val="32"/>
          <w:szCs w:val="32"/>
          <w:lang w:eastAsia="en-US"/>
        </w:rPr>
        <w:t>!</w:t>
      </w:r>
    </w:p>
    <w:p w:rsidR="00E61E39" w:rsidRPr="00D94A84" w:rsidRDefault="00E61E39" w:rsidP="0041455E">
      <w:pPr>
        <w:pStyle w:val="34"/>
        <w:shd w:val="clear" w:color="auto" w:fill="auto"/>
        <w:spacing w:after="98" w:line="240" w:lineRule="auto"/>
        <w:ind w:left="4420"/>
        <w:jc w:val="left"/>
        <w:rPr>
          <w:color w:val="0000FF"/>
          <w:sz w:val="32"/>
          <w:szCs w:val="32"/>
        </w:rPr>
      </w:pPr>
      <w:r w:rsidRPr="00D94A84">
        <w:rPr>
          <w:color w:val="0000FF"/>
          <w:sz w:val="32"/>
          <w:szCs w:val="32"/>
          <w:lang w:eastAsia="en-US"/>
        </w:rPr>
        <w:t>(A. Alimardonova, Q. Nazarov)</w:t>
      </w:r>
    </w:p>
    <w:p w:rsidR="00AD073B" w:rsidRPr="00D94A84" w:rsidRDefault="00AD073B"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E61E39" w:rsidRPr="00D94A84" w:rsidRDefault="00E61E39" w:rsidP="0041455E">
      <w:pPr>
        <w:pStyle w:val="71"/>
        <w:shd w:val="clear" w:color="auto" w:fill="auto"/>
        <w:spacing w:before="0" w:after="103"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1. Gap bo'lagi tushunchasini izohlang.</w:t>
      </w:r>
    </w:p>
    <w:p w:rsidR="00E61E39" w:rsidRPr="00D94A84" w:rsidRDefault="00E61E39" w:rsidP="0041455E">
      <w:pPr>
        <w:pStyle w:val="a9"/>
        <w:shd w:val="clear" w:color="auto" w:fill="auto"/>
        <w:spacing w:before="0" w:after="180" w:line="240" w:lineRule="auto"/>
        <w:ind w:left="460" w:right="40" w:hanging="340"/>
        <w:jc w:val="left"/>
        <w:rPr>
          <w:color w:val="0000FF"/>
          <w:sz w:val="32"/>
          <w:szCs w:val="32"/>
          <w:lang w:eastAsia="en-US"/>
        </w:rPr>
      </w:pPr>
      <w:r w:rsidRPr="00D94A84">
        <w:rPr>
          <w:color w:val="0000FF"/>
          <w:sz w:val="32"/>
          <w:szCs w:val="32"/>
          <w:lang w:eastAsia="en-US"/>
        </w:rPr>
        <w:t>2.</w:t>
      </w:r>
      <w:r w:rsidRPr="00D94A84">
        <w:rPr>
          <w:rStyle w:val="141"/>
          <w:color w:val="0000FF"/>
          <w:sz w:val="32"/>
          <w:szCs w:val="32"/>
          <w:lang w:eastAsia="en-US"/>
        </w:rPr>
        <w:t xml:space="preserve"> Kim?, qayerga?, nima uchun?, nima qildi?</w:t>
      </w:r>
      <w:r w:rsidRPr="00D94A84">
        <w:rPr>
          <w:color w:val="0000FF"/>
          <w:sz w:val="32"/>
          <w:szCs w:val="32"/>
          <w:lang w:eastAsia="en-US"/>
        </w:rPr>
        <w:t xml:space="preserve"> so'roqlariga javob bo'luvchi bo'laklar ishtirok etgan gap tuzing.</w:t>
      </w:r>
    </w:p>
    <w:p w:rsidR="00AD073B" w:rsidRPr="00D94A84" w:rsidRDefault="00AD073B"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D073B" w:rsidRPr="00D94A84" w:rsidRDefault="00AD073B" w:rsidP="0041455E">
      <w:pPr>
        <w:jc w:val="center"/>
        <w:rPr>
          <w:rFonts w:ascii="Times New Roman" w:hAnsi="Times New Roman" w:cs="Times New Roman"/>
          <w:b/>
          <w:color w:val="0000FF"/>
          <w:sz w:val="32"/>
          <w:szCs w:val="32"/>
        </w:rPr>
      </w:pPr>
    </w:p>
    <w:p w:rsidR="00AD073B" w:rsidRPr="00D94A84" w:rsidRDefault="00AD073B"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AD073B" w:rsidP="0041455E">
      <w:pPr>
        <w:pStyle w:val="410"/>
        <w:shd w:val="clear" w:color="auto" w:fill="auto"/>
        <w:tabs>
          <w:tab w:val="left" w:pos="1637"/>
        </w:tabs>
        <w:spacing w:before="0" w:after="450" w:line="240" w:lineRule="auto"/>
        <w:ind w:right="40" w:firstLine="0"/>
        <w:jc w:val="both"/>
        <w:rPr>
          <w:color w:val="0000FF"/>
          <w:sz w:val="32"/>
          <w:szCs w:val="32"/>
        </w:rPr>
      </w:pPr>
      <w:r w:rsidRPr="00D94A84">
        <w:rPr>
          <w:color w:val="0000FF"/>
          <w:sz w:val="32"/>
          <w:szCs w:val="32"/>
          <w:lang w:eastAsia="en-US"/>
        </w:rPr>
        <w:t>117-</w:t>
      </w:r>
      <w:r w:rsidR="00E61E39" w:rsidRPr="00D94A84">
        <w:rPr>
          <w:color w:val="0000FF"/>
          <w:sz w:val="32"/>
          <w:szCs w:val="32"/>
          <w:lang w:eastAsia="en-US"/>
        </w:rPr>
        <w:t>mashq.</w:t>
      </w:r>
      <w:r w:rsidR="00E61E39" w:rsidRPr="00D94A84">
        <w:rPr>
          <w:color w:val="0000FF"/>
          <w:sz w:val="32"/>
          <w:szCs w:val="32"/>
          <w:lang w:eastAsia="en-US"/>
        </w:rPr>
        <w:tab/>
      </w:r>
      <w:r w:rsidR="00E61E39" w:rsidRPr="00D94A84">
        <w:rPr>
          <w:rStyle w:val="4280"/>
          <w:b/>
          <w:bCs/>
          <w:color w:val="0000FF"/>
          <w:sz w:val="32"/>
          <w:szCs w:val="32"/>
          <w:lang w:eastAsia="en-US"/>
        </w:rPr>
        <w:t>Uyga topshiriq.</w:t>
      </w:r>
      <w:r w:rsidR="00E61E39" w:rsidRPr="00D94A84">
        <w:rPr>
          <w:color w:val="0000FF"/>
          <w:sz w:val="32"/>
          <w:szCs w:val="32"/>
          <w:lang w:eastAsia="en-US"/>
        </w:rPr>
        <w:t xml:space="preserve"> «Men ardoqlaydigan fazilat» mavzusida matn tuzing. Undagi gaplar tarkibida kelayotgan bo'laklarga diqqat qiling.</w:t>
      </w:r>
    </w:p>
    <w:p w:rsidR="00DE08BD" w:rsidRPr="00D94A84" w:rsidRDefault="00EE7884"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6D0E7B" w:rsidRPr="00D94A84">
        <w:rPr>
          <w:color w:val="0000FF"/>
          <w:sz w:val="24"/>
          <w:szCs w:val="24"/>
          <w:lang w:eastAsia="en-US"/>
        </w:rPr>
        <w:t>KESIM</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6D0E7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6D0E7B" w:rsidRPr="00D94A84" w:rsidRDefault="006D0E7B" w:rsidP="0041455E">
      <w:pPr>
        <w:pStyle w:val="a9"/>
        <w:shd w:val="clear" w:color="auto" w:fill="auto"/>
        <w:spacing w:before="0" w:after="0" w:line="240" w:lineRule="auto"/>
        <w:ind w:left="120" w:firstLine="0"/>
        <w:jc w:val="left"/>
        <w:rPr>
          <w:color w:val="0000FF"/>
          <w:sz w:val="32"/>
          <w:szCs w:val="32"/>
          <w:lang w:val="uz-Cyrl-UZ"/>
        </w:rPr>
      </w:pPr>
      <w:r w:rsidRPr="00D94A84">
        <w:rPr>
          <w:color w:val="0000FF"/>
          <w:sz w:val="32"/>
          <w:szCs w:val="32"/>
          <w:lang w:val="uz-Cyrl-UZ" w:eastAsia="en-US"/>
        </w:rPr>
        <w:t>1. Gap bo'lagi tushunchasini izohlang.</w:t>
      </w:r>
    </w:p>
    <w:p w:rsidR="006D0E7B" w:rsidRPr="00D94A84" w:rsidRDefault="006D0E7B" w:rsidP="0041455E">
      <w:pPr>
        <w:pStyle w:val="a9"/>
        <w:shd w:val="clear" w:color="auto" w:fill="auto"/>
        <w:spacing w:before="0" w:after="180" w:line="240" w:lineRule="auto"/>
        <w:ind w:left="460" w:right="40" w:hanging="340"/>
        <w:jc w:val="left"/>
        <w:rPr>
          <w:color w:val="0000FF"/>
          <w:sz w:val="32"/>
          <w:szCs w:val="32"/>
          <w:lang w:val="uz-Cyrl-UZ" w:eastAsia="en-US"/>
        </w:rPr>
      </w:pPr>
      <w:r w:rsidRPr="00D94A84">
        <w:rPr>
          <w:color w:val="0000FF"/>
          <w:sz w:val="32"/>
          <w:szCs w:val="32"/>
          <w:lang w:val="uz-Cyrl-UZ" w:eastAsia="en-US"/>
        </w:rPr>
        <w:t>2.</w:t>
      </w:r>
      <w:r w:rsidRPr="00D94A84">
        <w:rPr>
          <w:rStyle w:val="141"/>
          <w:color w:val="0000FF"/>
          <w:sz w:val="32"/>
          <w:szCs w:val="32"/>
          <w:lang w:val="uz-Cyrl-UZ" w:eastAsia="en-US"/>
        </w:rPr>
        <w:t xml:space="preserve"> Kim?, qayerga?, nima uchun?, nima qildi?</w:t>
      </w:r>
      <w:r w:rsidRPr="00D94A84">
        <w:rPr>
          <w:color w:val="0000FF"/>
          <w:sz w:val="32"/>
          <w:szCs w:val="32"/>
          <w:lang w:val="uz-Cyrl-UZ" w:eastAsia="en-US"/>
        </w:rPr>
        <w:t xml:space="preserve"> so'roqlariga javob bo'luvchi bo'laklar ishtirok etgan gap tuzing.</w:t>
      </w:r>
    </w:p>
    <w:p w:rsidR="006D0E7B" w:rsidRPr="00D94A84" w:rsidRDefault="006D0E7B" w:rsidP="0041455E">
      <w:pPr>
        <w:jc w:val="center"/>
        <w:rPr>
          <w:rFonts w:ascii="Times New Roman" w:hAnsi="Times New Roman" w:cs="Times New Roman"/>
          <w:b/>
          <w:color w:val="0000FF"/>
          <w:sz w:val="28"/>
          <w:szCs w:val="28"/>
          <w:lang w:val="uz-Cyrl-UZ"/>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6D0E7B" w:rsidRPr="00D94A84" w:rsidRDefault="006D0E7B" w:rsidP="0041455E">
      <w:pPr>
        <w:pStyle w:val="410"/>
        <w:shd w:val="clear" w:color="auto" w:fill="auto"/>
        <w:spacing w:before="0" w:after="73" w:line="240" w:lineRule="auto"/>
        <w:ind w:left="2640" w:firstLine="0"/>
        <w:rPr>
          <w:color w:val="0000FF"/>
          <w:sz w:val="24"/>
          <w:szCs w:val="24"/>
          <w:lang w:eastAsia="en-US"/>
        </w:rPr>
      </w:pPr>
    </w:p>
    <w:p w:rsidR="00E61E39" w:rsidRPr="00D94A84" w:rsidRDefault="00E61E39" w:rsidP="0041455E">
      <w:pPr>
        <w:pStyle w:val="410"/>
        <w:shd w:val="clear" w:color="auto" w:fill="auto"/>
        <w:spacing w:before="0" w:after="73" w:line="240" w:lineRule="auto"/>
        <w:ind w:left="2640" w:firstLine="0"/>
        <w:rPr>
          <w:color w:val="0000FF"/>
          <w:sz w:val="26"/>
          <w:szCs w:val="26"/>
        </w:rPr>
      </w:pPr>
      <w:r w:rsidRPr="00D94A84">
        <w:rPr>
          <w:color w:val="0000FF"/>
          <w:sz w:val="26"/>
          <w:szCs w:val="26"/>
          <w:lang w:eastAsia="en-US"/>
        </w:rPr>
        <w:t>33-dars. KESIM</w:t>
      </w:r>
    </w:p>
    <w:p w:rsidR="00E61E39" w:rsidRPr="00D94A84" w:rsidRDefault="006D0E7B" w:rsidP="0041455E">
      <w:pPr>
        <w:pStyle w:val="a9"/>
        <w:shd w:val="clear" w:color="auto" w:fill="auto"/>
        <w:tabs>
          <w:tab w:val="left" w:pos="1637"/>
        </w:tabs>
        <w:spacing w:before="0" w:after="0" w:line="240" w:lineRule="auto"/>
        <w:ind w:right="40" w:firstLine="0"/>
        <w:jc w:val="both"/>
        <w:rPr>
          <w:color w:val="0000FF"/>
          <w:sz w:val="26"/>
          <w:szCs w:val="26"/>
        </w:rPr>
      </w:pPr>
      <w:r w:rsidRPr="00D94A84">
        <w:rPr>
          <w:rStyle w:val="224"/>
          <w:color w:val="0000FF"/>
          <w:sz w:val="26"/>
          <w:szCs w:val="26"/>
          <w:lang w:eastAsia="en-US"/>
        </w:rPr>
        <w:t>1-</w:t>
      </w:r>
      <w:r w:rsidR="00E61E39" w:rsidRPr="00D94A84">
        <w:rPr>
          <w:rStyle w:val="224"/>
          <w:color w:val="0000FF"/>
          <w:sz w:val="26"/>
          <w:szCs w:val="26"/>
          <w:lang w:eastAsia="en-US"/>
        </w:rPr>
        <w:t>topshiriq.</w:t>
      </w:r>
      <w:r w:rsidR="00E61E39" w:rsidRPr="00D94A84">
        <w:rPr>
          <w:rStyle w:val="224"/>
          <w:color w:val="0000FF"/>
          <w:sz w:val="26"/>
          <w:szCs w:val="26"/>
          <w:lang w:eastAsia="en-US"/>
        </w:rPr>
        <w:tab/>
        <w:t>O'qidim, ko'rding, aytdi</w:t>
      </w:r>
      <w:r w:rsidR="00E61E39" w:rsidRPr="00D94A84">
        <w:rPr>
          <w:color w:val="0000FF"/>
          <w:sz w:val="26"/>
          <w:szCs w:val="26"/>
          <w:lang w:eastAsia="en-US"/>
        </w:rPr>
        <w:t xml:space="preserve"> so'zlari ishtirok etgan uchta gap yozing. Yuqoridagi so'zlarning gapdagi o'rnini va qaysi shaxsda ekanligini aniqlang.</w:t>
      </w:r>
    </w:p>
    <w:p w:rsidR="00E61E39" w:rsidRPr="00D94A84" w:rsidRDefault="006D0E7B" w:rsidP="0041455E">
      <w:pPr>
        <w:pStyle w:val="a9"/>
        <w:shd w:val="clear" w:color="auto" w:fill="auto"/>
        <w:tabs>
          <w:tab w:val="left" w:pos="1565"/>
        </w:tabs>
        <w:spacing w:before="0" w:after="161" w:line="240" w:lineRule="auto"/>
        <w:ind w:right="40" w:firstLine="0"/>
        <w:jc w:val="both"/>
        <w:rPr>
          <w:color w:val="0000FF"/>
          <w:sz w:val="26"/>
          <w:szCs w:val="26"/>
        </w:rPr>
      </w:pPr>
      <w:r w:rsidRPr="00D94A84">
        <w:rPr>
          <w:rStyle w:val="224"/>
          <w:color w:val="0000FF"/>
          <w:sz w:val="26"/>
          <w:szCs w:val="26"/>
          <w:lang w:eastAsia="en-US"/>
        </w:rPr>
        <w:t>2-</w:t>
      </w:r>
      <w:r w:rsidR="00E61E39" w:rsidRPr="00D94A84">
        <w:rPr>
          <w:rStyle w:val="224"/>
          <w:color w:val="0000FF"/>
          <w:sz w:val="26"/>
          <w:szCs w:val="26"/>
          <w:lang w:eastAsia="en-US"/>
        </w:rPr>
        <w:t>topshiriq.</w:t>
      </w:r>
      <w:r w:rsidR="00E61E39" w:rsidRPr="00D94A84">
        <w:rPr>
          <w:rStyle w:val="224"/>
          <w:color w:val="0000FF"/>
          <w:sz w:val="26"/>
          <w:szCs w:val="26"/>
          <w:lang w:eastAsia="en-US"/>
        </w:rPr>
        <w:tab/>
        <w:t>O'quvchisiman, o'quvchisisan, o'quvchisidir</w:t>
      </w:r>
      <w:r w:rsidR="00E61E39" w:rsidRPr="00D94A84">
        <w:rPr>
          <w:color w:val="0000FF"/>
          <w:sz w:val="26"/>
          <w:szCs w:val="26"/>
          <w:lang w:eastAsia="en-US"/>
        </w:rPr>
        <w:t xml:space="preserve"> so'zlari ishtirok etgan uchta gap yozing. So'zlarning shaxsi o'zgarishi bilan gapning qaysi qismi o'zgarayotganligini bayon qiling.</w:t>
      </w:r>
    </w:p>
    <w:p w:rsidR="00E61E39" w:rsidRPr="00D94A84" w:rsidRDefault="00E61E39" w:rsidP="0041455E">
      <w:pPr>
        <w:pStyle w:val="410"/>
        <w:shd w:val="clear" w:color="auto" w:fill="auto"/>
        <w:tabs>
          <w:tab w:val="left" w:leader="underscore" w:pos="7282"/>
        </w:tabs>
        <w:spacing w:before="0" w:after="176" w:line="240" w:lineRule="auto"/>
        <w:ind w:left="120" w:right="40" w:firstLine="0"/>
        <w:rPr>
          <w:color w:val="0000FF"/>
          <w:sz w:val="26"/>
          <w:szCs w:val="26"/>
          <w:lang w:eastAsia="en-US"/>
        </w:rPr>
      </w:pPr>
      <w:r w:rsidRPr="00D94A84">
        <w:rPr>
          <w:color w:val="0000FF"/>
          <w:sz w:val="26"/>
          <w:szCs w:val="26"/>
          <w:lang w:eastAsia="en-US"/>
        </w:rPr>
        <w:t>Shaxs-son ma'nolarini ifodalab,</w:t>
      </w:r>
      <w:r w:rsidRPr="00D94A84">
        <w:rPr>
          <w:rStyle w:val="418"/>
          <w:b/>
          <w:bCs/>
          <w:color w:val="0000FF"/>
          <w:sz w:val="26"/>
          <w:szCs w:val="26"/>
          <w:lang w:eastAsia="en-US"/>
        </w:rPr>
        <w:t xml:space="preserve"> nima qil (-di, -yapti</w:t>
      </w:r>
      <w:r w:rsidRPr="00D94A84">
        <w:rPr>
          <w:color w:val="0000FF"/>
          <w:sz w:val="26"/>
          <w:szCs w:val="26"/>
          <w:lang w:eastAsia="en-US"/>
        </w:rPr>
        <w:t xml:space="preserve"> va boshq.j?,</w:t>
      </w:r>
      <w:r w:rsidRPr="00D94A84">
        <w:rPr>
          <w:rStyle w:val="418"/>
          <w:b/>
          <w:bCs/>
          <w:color w:val="0000FF"/>
          <w:sz w:val="26"/>
          <w:szCs w:val="26"/>
          <w:lang w:eastAsia="en-US"/>
        </w:rPr>
        <w:t xml:space="preserve"> nima bo'I (-di, -yapti</w:t>
      </w:r>
      <w:r w:rsidRPr="00D94A84">
        <w:rPr>
          <w:color w:val="0000FF"/>
          <w:sz w:val="26"/>
          <w:szCs w:val="26"/>
          <w:lang w:eastAsia="en-US"/>
        </w:rPr>
        <w:t xml:space="preserve"> va boshq.)?,</w:t>
      </w:r>
      <w:r w:rsidRPr="00D94A84">
        <w:rPr>
          <w:rStyle w:val="418"/>
          <w:b/>
          <w:bCs/>
          <w:color w:val="0000FF"/>
          <w:sz w:val="26"/>
          <w:szCs w:val="26"/>
          <w:lang w:eastAsia="en-US"/>
        </w:rPr>
        <w:t xml:space="preserve"> kimdir?, nimadir?, qayerdir?</w:t>
      </w:r>
      <w:r w:rsidRPr="00D94A84">
        <w:rPr>
          <w:color w:val="0000FF"/>
          <w:sz w:val="26"/>
          <w:szCs w:val="26"/>
          <w:lang w:eastAsia="en-US"/>
        </w:rPr>
        <w:t xml:space="preserve"> so'roqlariga javob bo'luvchi mustaqil so'zlar gap</w:t>
      </w:r>
      <w:r w:rsidRPr="00D94A84">
        <w:rPr>
          <w:rStyle w:val="414"/>
          <w:b/>
          <w:bCs/>
          <w:color w:val="0000FF"/>
          <w:sz w:val="26"/>
          <w:szCs w:val="26"/>
          <w:u w:val="none"/>
          <w:lang w:eastAsia="en-US"/>
        </w:rPr>
        <w:t>da kesim vazifasini bajaradi.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tabs>
          <w:tab w:val="left" w:leader="underscore" w:pos="7363"/>
        </w:tabs>
        <w:spacing w:before="0" w:after="199" w:line="240" w:lineRule="auto"/>
        <w:ind w:left="120" w:right="40" w:firstLine="0"/>
        <w:rPr>
          <w:color w:val="0000FF"/>
          <w:sz w:val="26"/>
          <w:szCs w:val="26"/>
        </w:rPr>
      </w:pPr>
      <w:r w:rsidRPr="00D94A84">
        <w:rPr>
          <w:color w:val="0000FF"/>
          <w:sz w:val="26"/>
          <w:szCs w:val="26"/>
          <w:lang w:eastAsia="en-US"/>
        </w:rPr>
        <w:t xml:space="preserve">Kesim gapning mazmuniy markazidir. U boshqa bo'laklarsiz </w:t>
      </w:r>
      <w:r w:rsidRPr="00D94A84">
        <w:rPr>
          <w:rStyle w:val="414"/>
          <w:b/>
          <w:bCs/>
          <w:color w:val="0000FF"/>
          <w:sz w:val="26"/>
          <w:szCs w:val="26"/>
          <w:lang w:eastAsia="en-US"/>
        </w:rPr>
        <w:t>I ham gap</w:t>
      </w:r>
      <w:r w:rsidRPr="00D94A84">
        <w:rPr>
          <w:color w:val="0000FF"/>
          <w:sz w:val="26"/>
          <w:szCs w:val="26"/>
          <w:lang w:eastAsia="en-US"/>
        </w:rPr>
        <w:t xml:space="preserve"> bo'la oladi. Masalan:</w:t>
      </w:r>
      <w:r w:rsidRPr="00D94A84">
        <w:rPr>
          <w:rStyle w:val="418"/>
          <w:b/>
          <w:bCs/>
          <w:color w:val="0000FF"/>
          <w:sz w:val="26"/>
          <w:szCs w:val="26"/>
          <w:lang w:eastAsia="en-US"/>
        </w:rPr>
        <w:t xml:space="preserve"> Yaxshimisiz? KeldL</w:t>
      </w:r>
      <w:r w:rsidRPr="00D94A84">
        <w:rPr>
          <w:rStyle w:val="49pt1"/>
          <w:b/>
          <w:bCs/>
          <w:color w:val="0000FF"/>
          <w:sz w:val="26"/>
          <w:szCs w:val="26"/>
          <w:lang w:eastAsia="en-US"/>
        </w:rPr>
        <w:tab/>
        <w:t>j</w:t>
      </w:r>
    </w:p>
    <w:p w:rsidR="00E61E39" w:rsidRPr="00D94A84" w:rsidRDefault="006D0E7B" w:rsidP="0041455E">
      <w:pPr>
        <w:pStyle w:val="410"/>
        <w:shd w:val="clear" w:color="auto" w:fill="auto"/>
        <w:tabs>
          <w:tab w:val="left" w:pos="1555"/>
        </w:tabs>
        <w:spacing w:before="0" w:line="240" w:lineRule="auto"/>
        <w:ind w:right="40" w:firstLine="0"/>
        <w:jc w:val="both"/>
        <w:rPr>
          <w:color w:val="0000FF"/>
          <w:sz w:val="26"/>
          <w:szCs w:val="26"/>
        </w:rPr>
      </w:pPr>
      <w:r w:rsidRPr="00D94A84">
        <w:rPr>
          <w:color w:val="0000FF"/>
          <w:sz w:val="26"/>
          <w:szCs w:val="26"/>
          <w:lang w:eastAsia="en-US"/>
        </w:rPr>
        <w:lastRenderedPageBreak/>
        <w:t>118-m</w:t>
      </w:r>
      <w:r w:rsidR="00E61E39" w:rsidRPr="00D94A84">
        <w:rPr>
          <w:color w:val="0000FF"/>
          <w:sz w:val="26"/>
          <w:szCs w:val="26"/>
          <w:lang w:eastAsia="en-US"/>
        </w:rPr>
        <w:t>ashq.</w:t>
      </w:r>
      <w:r w:rsidR="00E61E39" w:rsidRPr="00D94A84">
        <w:rPr>
          <w:color w:val="0000FF"/>
          <w:sz w:val="26"/>
          <w:szCs w:val="26"/>
          <w:lang w:eastAsia="en-US"/>
        </w:rPr>
        <w:tab/>
        <w:t>Nuqtalar o'rniga gap mazmuniga mos kesimlarni qo'ying, so'ng ularni daftaringizga ko'chiring.</w:t>
      </w:r>
    </w:p>
    <w:p w:rsidR="00E61E39" w:rsidRPr="00D94A84" w:rsidRDefault="00E61E39" w:rsidP="0041455E">
      <w:pPr>
        <w:pStyle w:val="a9"/>
        <w:shd w:val="clear" w:color="auto" w:fill="auto"/>
        <w:spacing w:before="0" w:after="147" w:line="240" w:lineRule="auto"/>
        <w:ind w:left="20" w:right="20" w:firstLine="400"/>
        <w:jc w:val="both"/>
        <w:rPr>
          <w:color w:val="0000FF"/>
          <w:sz w:val="26"/>
          <w:szCs w:val="26"/>
        </w:rPr>
      </w:pPr>
      <w:r w:rsidRPr="00D94A84">
        <w:rPr>
          <w:color w:val="0000FF"/>
          <w:sz w:val="26"/>
          <w:szCs w:val="26"/>
          <w:lang w:eastAsia="en-US"/>
        </w:rPr>
        <w:t>1. Bahor kelishi bilan qaldirg'ochlar... . 2. Dalalarda boychechak, chuchmoma, binafshalar... . 3.0'lkamizga Navro'zi olam... . 4.Nuroniy onaxonlar doshqozonda sumalak... . 5. Bolalar raqsga..., qo'shiq,.. .</w:t>
      </w:r>
    </w:p>
    <w:p w:rsidR="00E61E39" w:rsidRPr="00D94A84" w:rsidRDefault="00E61E39" w:rsidP="0041455E">
      <w:pPr>
        <w:pStyle w:val="410"/>
        <w:shd w:val="clear" w:color="auto" w:fill="auto"/>
        <w:spacing w:before="0" w:after="109" w:line="240" w:lineRule="auto"/>
        <w:ind w:left="20" w:right="20" w:firstLine="400"/>
        <w:jc w:val="both"/>
        <w:rPr>
          <w:color w:val="0000FF"/>
          <w:sz w:val="26"/>
          <w:szCs w:val="26"/>
        </w:rPr>
      </w:pPr>
      <w:r w:rsidRPr="00D94A84">
        <w:rPr>
          <w:color w:val="0000FF"/>
          <w:sz w:val="26"/>
          <w:szCs w:val="26"/>
          <w:lang w:eastAsia="en-US"/>
        </w:rPr>
        <w:t>119-mashq. Gaplarni o'qing, tagiga chizilgan so'zlarning nima sababdan kesim hisoblanishini tushuntirib bering? Sizning orangizda ham shunday odobli qizlar bormi?</w:t>
      </w:r>
    </w:p>
    <w:p w:rsidR="00E61E39" w:rsidRPr="00D94A84" w:rsidRDefault="00E61E39" w:rsidP="0041455E">
      <w:pPr>
        <w:pStyle w:val="a9"/>
        <w:shd w:val="clear" w:color="auto" w:fill="auto"/>
        <w:spacing w:before="0" w:after="0" w:line="240" w:lineRule="auto"/>
        <w:ind w:left="20" w:right="20" w:firstLine="400"/>
        <w:jc w:val="both"/>
        <w:rPr>
          <w:color w:val="0000FF"/>
          <w:sz w:val="26"/>
          <w:szCs w:val="26"/>
        </w:rPr>
      </w:pPr>
      <w:r w:rsidRPr="00D94A84">
        <w:rPr>
          <w:color w:val="0000FF"/>
          <w:sz w:val="26"/>
          <w:szCs w:val="26"/>
          <w:lang w:eastAsia="en-US"/>
        </w:rPr>
        <w:t xml:space="preserve">- Odobli qiz o'rnidan turganida eng awal joyini </w:t>
      </w:r>
      <w:r w:rsidRPr="00D94A84">
        <w:rPr>
          <w:color w:val="0000FF"/>
          <w:sz w:val="26"/>
          <w:szCs w:val="26"/>
          <w:u w:val="single"/>
          <w:lang w:eastAsia="en-US"/>
        </w:rPr>
        <w:t>yig'adi. -</w:t>
      </w:r>
      <w:r w:rsidRPr="00D94A84">
        <w:rPr>
          <w:color w:val="0000FF"/>
          <w:sz w:val="26"/>
          <w:szCs w:val="26"/>
          <w:lang w:eastAsia="en-US"/>
        </w:rPr>
        <w:t xml:space="preserve"> deb gap </w:t>
      </w:r>
      <w:r w:rsidRPr="00D94A84">
        <w:rPr>
          <w:color w:val="0000FF"/>
          <w:sz w:val="26"/>
          <w:szCs w:val="26"/>
          <w:u w:val="single"/>
          <w:lang w:eastAsia="en-US"/>
        </w:rPr>
        <w:t>boshladi</w:t>
      </w:r>
      <w:r w:rsidRPr="00D94A84">
        <w:rPr>
          <w:color w:val="0000FF"/>
          <w:sz w:val="26"/>
          <w:szCs w:val="26"/>
          <w:lang w:eastAsia="en-US"/>
        </w:rPr>
        <w:t xml:space="preserve"> Sanam, - undan keyin yuz-qo'lini </w:t>
      </w:r>
      <w:r w:rsidRPr="00D94A84">
        <w:rPr>
          <w:color w:val="0000FF"/>
          <w:sz w:val="26"/>
          <w:szCs w:val="26"/>
          <w:u w:val="single"/>
          <w:lang w:eastAsia="en-US"/>
        </w:rPr>
        <w:t>vuvadi</w:t>
      </w:r>
      <w:r w:rsidRPr="00D94A84">
        <w:rPr>
          <w:color w:val="0000FF"/>
          <w:sz w:val="26"/>
          <w:szCs w:val="26"/>
          <w:lang w:eastAsia="en-US"/>
        </w:rPr>
        <w:t xml:space="preserve">, undan keyin hovli </w:t>
      </w:r>
      <w:r w:rsidRPr="00D94A84">
        <w:rPr>
          <w:color w:val="0000FF"/>
          <w:sz w:val="26"/>
          <w:szCs w:val="26"/>
          <w:u w:val="single"/>
          <w:lang w:eastAsia="en-US"/>
        </w:rPr>
        <w:t>supuradi.</w:t>
      </w:r>
    </w:p>
    <w:p w:rsidR="00E61E39" w:rsidRPr="00D94A84" w:rsidRDefault="00E61E39" w:rsidP="0041455E">
      <w:pPr>
        <w:pStyle w:val="a9"/>
        <w:shd w:val="clear" w:color="auto" w:fill="auto"/>
        <w:spacing w:before="0" w:after="0" w:line="240" w:lineRule="auto"/>
        <w:ind w:left="20" w:firstLine="400"/>
        <w:jc w:val="both"/>
        <w:rPr>
          <w:color w:val="0000FF"/>
          <w:sz w:val="26"/>
          <w:szCs w:val="26"/>
        </w:rPr>
      </w:pPr>
      <w:r w:rsidRPr="00D94A84">
        <w:rPr>
          <w:color w:val="0000FF"/>
          <w:sz w:val="26"/>
          <w:szCs w:val="26"/>
          <w:lang w:eastAsia="en-US"/>
        </w:rPr>
        <w:t xml:space="preserve">-Barakalla, qizim, ko'p </w:t>
      </w:r>
      <w:r w:rsidRPr="00D94A84">
        <w:rPr>
          <w:color w:val="0000FF"/>
          <w:sz w:val="26"/>
          <w:szCs w:val="26"/>
          <w:u w:val="single"/>
          <w:lang w:eastAsia="en-US"/>
        </w:rPr>
        <w:t>odobli ekansan.</w:t>
      </w:r>
    </w:p>
    <w:p w:rsidR="00E61E39" w:rsidRPr="00D94A84" w:rsidRDefault="00E61E39" w:rsidP="0041455E">
      <w:pPr>
        <w:pStyle w:val="a9"/>
        <w:shd w:val="clear" w:color="auto" w:fill="auto"/>
        <w:spacing w:before="0" w:after="0" w:line="240" w:lineRule="auto"/>
        <w:ind w:left="20" w:firstLine="400"/>
        <w:jc w:val="both"/>
        <w:rPr>
          <w:color w:val="0000FF"/>
          <w:sz w:val="26"/>
          <w:szCs w:val="26"/>
        </w:rPr>
      </w:pPr>
      <w:r w:rsidRPr="00D94A84">
        <w:rPr>
          <w:color w:val="0000FF"/>
          <w:sz w:val="26"/>
          <w:szCs w:val="26"/>
          <w:lang w:eastAsia="en-US"/>
        </w:rPr>
        <w:t xml:space="preserve">-Nonushtaga o'tirishganda kattalardan oldin </w:t>
      </w:r>
      <w:r w:rsidRPr="00D94A84">
        <w:rPr>
          <w:color w:val="0000FF"/>
          <w:sz w:val="26"/>
          <w:szCs w:val="26"/>
          <w:u w:val="single"/>
          <w:lang w:eastAsia="en-US"/>
        </w:rPr>
        <w:t>qo'l uzatmavdi.</w:t>
      </w:r>
    </w:p>
    <w:p w:rsidR="00E61E39" w:rsidRPr="00D94A84" w:rsidRDefault="00E61E39" w:rsidP="0041455E">
      <w:pPr>
        <w:pStyle w:val="a9"/>
        <w:shd w:val="clear" w:color="auto" w:fill="auto"/>
        <w:spacing w:before="0" w:after="0" w:line="240" w:lineRule="auto"/>
        <w:ind w:left="20" w:firstLine="400"/>
        <w:jc w:val="both"/>
        <w:rPr>
          <w:color w:val="0000FF"/>
          <w:sz w:val="26"/>
          <w:szCs w:val="26"/>
        </w:rPr>
      </w:pPr>
      <w:r w:rsidRPr="00D94A84">
        <w:rPr>
          <w:color w:val="0000FF"/>
          <w:sz w:val="26"/>
          <w:szCs w:val="26"/>
          <w:lang w:eastAsia="en-US"/>
        </w:rPr>
        <w:t>-Barakalla, qizim, ofarin!</w:t>
      </w:r>
    </w:p>
    <w:p w:rsidR="00E61E39" w:rsidRPr="00D94A84" w:rsidRDefault="00E61E39" w:rsidP="0041455E">
      <w:pPr>
        <w:pStyle w:val="a9"/>
        <w:shd w:val="clear" w:color="auto" w:fill="auto"/>
        <w:tabs>
          <w:tab w:val="left" w:pos="5742"/>
        </w:tabs>
        <w:spacing w:before="0" w:after="121" w:line="240" w:lineRule="auto"/>
        <w:ind w:left="20" w:right="20" w:firstLine="400"/>
        <w:jc w:val="both"/>
        <w:rPr>
          <w:color w:val="0000FF"/>
          <w:sz w:val="26"/>
          <w:szCs w:val="26"/>
        </w:rPr>
      </w:pPr>
      <w:r w:rsidRPr="00D94A84">
        <w:rPr>
          <w:rStyle w:val="1pt9"/>
          <w:color w:val="0000FF"/>
          <w:sz w:val="26"/>
          <w:szCs w:val="26"/>
          <w:lang w:eastAsia="en-US"/>
        </w:rPr>
        <w:t>-Undan</w:t>
      </w:r>
      <w:r w:rsidRPr="00D94A84">
        <w:rPr>
          <w:color w:val="0000FF"/>
          <w:sz w:val="26"/>
          <w:szCs w:val="26"/>
          <w:lang w:eastAsia="en-US"/>
        </w:rPr>
        <w:t xml:space="preserve"> keyin... yana </w:t>
      </w:r>
      <w:r w:rsidRPr="00D94A84">
        <w:rPr>
          <w:color w:val="0000FF"/>
          <w:sz w:val="26"/>
          <w:szCs w:val="26"/>
          <w:u w:val="single"/>
          <w:lang w:eastAsia="en-US"/>
        </w:rPr>
        <w:t>aytaveraymi</w:t>
      </w:r>
      <w:r w:rsidRPr="00D94A84">
        <w:rPr>
          <w:color w:val="0000FF"/>
          <w:sz w:val="26"/>
          <w:szCs w:val="26"/>
          <w:lang w:eastAsia="en-US"/>
        </w:rPr>
        <w:t xml:space="preserve">. bobojon? Yana </w:t>
      </w:r>
      <w:r w:rsidRPr="00D94A84">
        <w:rPr>
          <w:color w:val="0000FF"/>
          <w:sz w:val="26"/>
          <w:szCs w:val="26"/>
          <w:u w:val="single"/>
          <w:lang w:eastAsia="en-US"/>
        </w:rPr>
        <w:t xml:space="preserve">avtaversam. </w:t>
      </w:r>
      <w:r w:rsidRPr="00D94A84">
        <w:rPr>
          <w:color w:val="0000FF"/>
          <w:sz w:val="26"/>
          <w:szCs w:val="26"/>
          <w:lang w:eastAsia="en-US"/>
        </w:rPr>
        <w:t xml:space="preserve">odobli qiz kiyimlarini hamisha </w:t>
      </w:r>
      <w:r w:rsidRPr="00D94A84">
        <w:rPr>
          <w:color w:val="0000FF"/>
          <w:sz w:val="26"/>
          <w:szCs w:val="26"/>
          <w:u w:val="single"/>
          <w:lang w:eastAsia="en-US"/>
        </w:rPr>
        <w:t>ozoda tutadi</w:t>
      </w:r>
      <w:r w:rsidRPr="00D94A84">
        <w:rPr>
          <w:color w:val="0000FF"/>
          <w:sz w:val="26"/>
          <w:szCs w:val="26"/>
          <w:lang w:eastAsia="en-US"/>
        </w:rPr>
        <w:t xml:space="preserve">... aka-ukalarini </w:t>
      </w:r>
      <w:r w:rsidRPr="00D94A84">
        <w:rPr>
          <w:color w:val="0000FF"/>
          <w:sz w:val="26"/>
          <w:szCs w:val="26"/>
          <w:u w:val="single"/>
          <w:lang w:eastAsia="en-US"/>
        </w:rPr>
        <w:t>sizlab chaqiradi</w:t>
      </w:r>
      <w:r w:rsidRPr="00D94A84">
        <w:rPr>
          <w:color w:val="0000FF"/>
          <w:sz w:val="26"/>
          <w:szCs w:val="26"/>
          <w:lang w:eastAsia="en-US"/>
        </w:rPr>
        <w:t>.</w:t>
      </w:r>
      <w:r w:rsidRPr="00D94A84">
        <w:rPr>
          <w:rStyle w:val="132"/>
          <w:color w:val="0000FF"/>
          <w:sz w:val="26"/>
          <w:szCs w:val="26"/>
          <w:lang w:eastAsia="en-US"/>
        </w:rPr>
        <w:tab/>
        <w:t>(X To 'xtaboyev)</w:t>
      </w:r>
    </w:p>
    <w:p w:rsidR="00E61E39" w:rsidRPr="00D94A84" w:rsidRDefault="00E61E39" w:rsidP="0041455E">
      <w:pPr>
        <w:pStyle w:val="3c"/>
        <w:framePr w:wrap="notBeside" w:vAnchor="text" w:hAnchor="text" w:xAlign="center" w:y="1"/>
        <w:shd w:val="clear" w:color="auto" w:fill="auto"/>
        <w:spacing w:line="240" w:lineRule="auto"/>
        <w:jc w:val="center"/>
        <w:rPr>
          <w:color w:val="0000FF"/>
          <w:sz w:val="26"/>
          <w:szCs w:val="26"/>
        </w:rPr>
      </w:pPr>
      <w:r w:rsidRPr="00D94A84">
        <w:rPr>
          <w:rStyle w:val="3f"/>
          <w:b/>
          <w:bCs/>
          <w:i/>
          <w:iCs/>
          <w:color w:val="0000FF"/>
          <w:sz w:val="26"/>
          <w:szCs w:val="26"/>
          <w:lang w:eastAsia="en-US"/>
        </w:rPr>
        <w:t xml:space="preserve"> 120-mashq</w:t>
      </w:r>
      <w:r w:rsidRPr="00D94A84">
        <w:rPr>
          <w:color w:val="0000FF"/>
          <w:sz w:val="26"/>
          <w:szCs w:val="26"/>
          <w:lang w:eastAsia="en-US"/>
        </w:rPr>
        <w:t>.Himoya qilamiz, sayraydi, o'qiysizmi, ketmoqchiman</w:t>
      </w:r>
      <w:r w:rsidRPr="00D94A84">
        <w:rPr>
          <w:rStyle w:val="3f"/>
          <w:b/>
          <w:bCs/>
          <w:i/>
          <w:iCs/>
          <w:color w:val="0000FF"/>
          <w:sz w:val="26"/>
          <w:szCs w:val="26"/>
          <w:lang w:eastAsia="en-US"/>
        </w:rPr>
        <w:t xml:space="preserve"> so'z</w:t>
      </w:r>
      <w:r w:rsidRPr="00D94A84">
        <w:rPr>
          <w:rStyle w:val="3f"/>
          <w:b/>
          <w:bCs/>
          <w:i/>
          <w:iCs/>
          <w:color w:val="0000FF"/>
          <w:sz w:val="26"/>
          <w:szCs w:val="26"/>
          <w:lang w:eastAsia="en-US"/>
        </w:rPr>
        <w:softHyphen/>
        <w:t>lari ishtirokida gaplar tuzing.</w:t>
      </w:r>
    </w:p>
    <w:p w:rsidR="00E61E39" w:rsidRPr="00D94A84" w:rsidRDefault="00E61E39" w:rsidP="0041455E">
      <w:pPr>
        <w:pStyle w:val="12"/>
        <w:framePr w:wrap="notBeside" w:vAnchor="text" w:hAnchor="text" w:xAlign="center" w:y="1"/>
        <w:shd w:val="clear" w:color="auto" w:fill="auto"/>
        <w:spacing w:line="240" w:lineRule="auto"/>
        <w:jc w:val="center"/>
        <w:rPr>
          <w:color w:val="0000FF"/>
          <w:sz w:val="26"/>
          <w:szCs w:val="26"/>
        </w:rPr>
      </w:pPr>
      <w:r w:rsidRPr="00D94A84">
        <w:rPr>
          <w:color w:val="0000FF"/>
          <w:sz w:val="26"/>
          <w:szCs w:val="26"/>
          <w:lang w:eastAsia="en-US"/>
        </w:rPr>
        <w:t>121-mashq. Boshqotirmani to'g'ri yechsangiz, o'zbek xalq maqollari dan birini topasiz. Gapning kesimiga diqqat qiling.</w:t>
      </w:r>
    </w:p>
    <w:tbl>
      <w:tblPr>
        <w:tblW w:w="0" w:type="auto"/>
        <w:jc w:val="center"/>
        <w:tblLayout w:type="fixed"/>
        <w:tblCellMar>
          <w:left w:w="0" w:type="dxa"/>
          <w:right w:w="0" w:type="dxa"/>
        </w:tblCellMar>
        <w:tblLook w:val="0000" w:firstRow="0" w:lastRow="0" w:firstColumn="0" w:lastColumn="0" w:noHBand="0" w:noVBand="0"/>
      </w:tblPr>
      <w:tblGrid>
        <w:gridCol w:w="1363"/>
        <w:gridCol w:w="1368"/>
        <w:gridCol w:w="1306"/>
        <w:gridCol w:w="1339"/>
        <w:gridCol w:w="1339"/>
      </w:tblGrid>
      <w:tr w:rsidR="00E61E39" w:rsidRPr="00D94A84">
        <w:trPr>
          <w:trHeight w:val="312"/>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20" w:firstLine="0"/>
              <w:jc w:val="left"/>
              <w:rPr>
                <w:color w:val="0000FF"/>
                <w:sz w:val="26"/>
                <w:szCs w:val="26"/>
              </w:rPr>
            </w:pPr>
            <w:r w:rsidRPr="00D94A84">
              <w:rPr>
                <w:color w:val="0000FF"/>
                <w:sz w:val="26"/>
                <w:szCs w:val="26"/>
                <w:lang w:eastAsia="en-US"/>
              </w:rPr>
              <w:t>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80" w:firstLine="0"/>
              <w:jc w:val="left"/>
              <w:rPr>
                <w:color w:val="0000FF"/>
                <w:sz w:val="26"/>
                <w:szCs w:val="26"/>
              </w:rPr>
            </w:pPr>
            <w:r w:rsidRPr="00D94A84">
              <w:rPr>
                <w:color w:val="0000FF"/>
                <w:sz w:val="26"/>
                <w:szCs w:val="26"/>
                <w:lang w:eastAsia="en-US"/>
              </w:rPr>
              <w:t>o'</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d</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40" w:firstLine="0"/>
              <w:jc w:val="left"/>
              <w:rPr>
                <w:color w:val="0000FF"/>
                <w:sz w:val="26"/>
                <w:szCs w:val="26"/>
              </w:rPr>
            </w:pPr>
            <w:r w:rsidRPr="00D94A84">
              <w:rPr>
                <w:color w:val="0000FF"/>
                <w:sz w:val="26"/>
                <w:szCs w:val="26"/>
                <w:lang w:eastAsia="en-US"/>
              </w:rPr>
              <w:t>e</w:t>
            </w:r>
          </w:p>
        </w:tc>
      </w:tr>
      <w:tr w:rsidR="00E61E39" w:rsidRPr="00D94A84">
        <w:trPr>
          <w:trHeight w:val="317"/>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20" w:firstLine="0"/>
              <w:jc w:val="left"/>
              <w:rPr>
                <w:color w:val="0000FF"/>
                <w:sz w:val="26"/>
                <w:szCs w:val="26"/>
              </w:rPr>
            </w:pPr>
            <w:r w:rsidRPr="00D94A84">
              <w:rPr>
                <w:color w:val="0000FF"/>
                <w:sz w:val="26"/>
                <w:szCs w:val="26"/>
                <w:lang w:eastAsia="en-US"/>
              </w:rPr>
              <w:t>g'</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80" w:firstLine="0"/>
              <w:jc w:val="left"/>
              <w:rPr>
                <w:color w:val="0000FF"/>
                <w:sz w:val="26"/>
                <w:szCs w:val="26"/>
              </w:rPr>
            </w:pPr>
            <w:r w:rsidRPr="00D94A84">
              <w:rPr>
                <w:color w:val="0000FF"/>
                <w:sz w:val="26"/>
                <w:szCs w:val="26"/>
                <w:lang w:eastAsia="en-US"/>
              </w:rPr>
              <w:t>r</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r</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40" w:firstLine="0"/>
              <w:jc w:val="left"/>
              <w:rPr>
                <w:color w:val="0000FF"/>
                <w:sz w:val="26"/>
                <w:szCs w:val="26"/>
              </w:rPr>
            </w:pPr>
            <w:r w:rsidRPr="00D94A84">
              <w:rPr>
                <w:color w:val="0000FF"/>
                <w:sz w:val="26"/>
                <w:szCs w:val="26"/>
                <w:lang w:eastAsia="en-US"/>
              </w:rPr>
              <w:t>i</w:t>
            </w:r>
          </w:p>
        </w:tc>
      </w:tr>
      <w:tr w:rsidR="00E61E39" w:rsidRPr="00D94A84">
        <w:trPr>
          <w:trHeight w:val="322"/>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20" w:firstLine="0"/>
              <w:jc w:val="left"/>
              <w:rPr>
                <w:color w:val="0000FF"/>
                <w:sz w:val="26"/>
                <w:szCs w:val="26"/>
              </w:rPr>
            </w:pPr>
            <w:r w:rsidRPr="00D94A84">
              <w:rPr>
                <w:color w:val="0000FF"/>
                <w:sz w:val="26"/>
                <w:szCs w:val="26"/>
                <w:lang w:eastAsia="en-US"/>
              </w:rPr>
              <w:t>i</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80" w:firstLine="0"/>
              <w:jc w:val="left"/>
              <w:rPr>
                <w:color w:val="0000FF"/>
                <w:sz w:val="26"/>
                <w:szCs w:val="26"/>
              </w:rPr>
            </w:pPr>
            <w:r w:rsidRPr="00D94A84">
              <w:rPr>
                <w:color w:val="0000FF"/>
                <w:sz w:val="26"/>
                <w:szCs w:val="26"/>
                <w:lang w:eastAsia="en-US"/>
              </w:rPr>
              <w:t>o'</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o'</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40" w:firstLine="0"/>
              <w:jc w:val="left"/>
              <w:rPr>
                <w:color w:val="0000FF"/>
                <w:sz w:val="26"/>
                <w:szCs w:val="26"/>
              </w:rPr>
            </w:pPr>
            <w:r w:rsidRPr="00D94A84">
              <w:rPr>
                <w:color w:val="0000FF"/>
                <w:sz w:val="26"/>
                <w:szCs w:val="26"/>
                <w:lang w:eastAsia="en-US"/>
              </w:rPr>
              <w:t>z</w:t>
            </w:r>
          </w:p>
        </w:tc>
      </w:tr>
      <w:tr w:rsidR="00E61E39" w:rsidRPr="00D94A84">
        <w:trPr>
          <w:trHeight w:val="293"/>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20" w:firstLine="0"/>
              <w:jc w:val="left"/>
              <w:rPr>
                <w:color w:val="0000FF"/>
                <w:sz w:val="26"/>
                <w:szCs w:val="26"/>
              </w:rPr>
            </w:pPr>
            <w:r w:rsidRPr="00D94A84">
              <w:rPr>
                <w:color w:val="0000FF"/>
                <w:sz w:val="26"/>
                <w:szCs w:val="26"/>
                <w:lang w:eastAsia="en-US"/>
              </w:rPr>
              <w:t>z</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80" w:firstLine="0"/>
              <w:jc w:val="left"/>
              <w:rPr>
                <w:color w:val="0000FF"/>
                <w:sz w:val="26"/>
                <w:szCs w:val="26"/>
              </w:rPr>
            </w:pPr>
            <w:r w:rsidRPr="00D94A84">
              <w:rPr>
                <w:color w:val="0000FF"/>
                <w:sz w:val="26"/>
                <w:szCs w:val="26"/>
                <w:lang w:eastAsia="en-US"/>
              </w:rPr>
              <w:t>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a</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640" w:firstLine="0"/>
              <w:jc w:val="left"/>
              <w:rPr>
                <w:color w:val="0000FF"/>
                <w:sz w:val="26"/>
                <w:szCs w:val="26"/>
              </w:rPr>
            </w:pPr>
            <w:r w:rsidRPr="00D94A84">
              <w:rPr>
                <w:color w:val="0000FF"/>
                <w:sz w:val="26"/>
                <w:szCs w:val="26"/>
                <w:lang w:eastAsia="en-US"/>
              </w:rPr>
              <w:t>d</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40" w:firstLine="0"/>
              <w:jc w:val="left"/>
              <w:rPr>
                <w:color w:val="0000FF"/>
                <w:sz w:val="26"/>
                <w:szCs w:val="26"/>
              </w:rPr>
            </w:pPr>
            <w:r w:rsidRPr="00D94A84">
              <w:rPr>
                <w:color w:val="0000FF"/>
                <w:sz w:val="26"/>
                <w:szCs w:val="26"/>
                <w:lang w:eastAsia="en-US"/>
              </w:rPr>
              <w:t>i</w:t>
            </w:r>
          </w:p>
        </w:tc>
      </w:tr>
    </w:tbl>
    <w:p w:rsidR="00E61E39" w:rsidRPr="00D94A84" w:rsidRDefault="00E61E39" w:rsidP="0041455E">
      <w:pPr>
        <w:rPr>
          <w:rFonts w:ascii="Times New Roman" w:hAnsi="Times New Roman" w:cs="Times New Roman"/>
          <w:color w:val="0000FF"/>
          <w:sz w:val="26"/>
          <w:szCs w:val="26"/>
          <w:lang w:eastAsia="ru-RU"/>
        </w:rPr>
      </w:pPr>
    </w:p>
    <w:p w:rsidR="00AE776A" w:rsidRPr="00D94A84" w:rsidRDefault="00AE776A" w:rsidP="0041455E">
      <w:pPr>
        <w:pStyle w:val="a9"/>
        <w:shd w:val="clear" w:color="auto" w:fill="auto"/>
        <w:spacing w:after="263" w:line="240" w:lineRule="auto"/>
        <w:ind w:left="20" w:right="20" w:firstLine="320"/>
        <w:rPr>
          <w:b/>
          <w:color w:val="0000FF"/>
          <w:sz w:val="26"/>
          <w:szCs w:val="26"/>
          <w:lang w:val="uz-Cyrl-UZ"/>
        </w:rPr>
      </w:pPr>
      <w:r w:rsidRPr="00D94A84">
        <w:rPr>
          <w:b/>
          <w:color w:val="0000FF"/>
          <w:sz w:val="26"/>
          <w:szCs w:val="26"/>
          <w:lang w:val="uz-Cyrl-UZ"/>
        </w:rPr>
        <w:t>IV. MUSTAHKAMLASH</w:t>
      </w:r>
    </w:p>
    <w:p w:rsidR="00AE776A" w:rsidRPr="00D94A84" w:rsidRDefault="00AE776A" w:rsidP="0041455E">
      <w:pPr>
        <w:pStyle w:val="3c"/>
        <w:shd w:val="clear" w:color="auto" w:fill="auto"/>
        <w:spacing w:line="240" w:lineRule="auto"/>
        <w:jc w:val="center"/>
        <w:rPr>
          <w:color w:val="0000FF"/>
          <w:sz w:val="26"/>
          <w:szCs w:val="26"/>
        </w:rPr>
      </w:pPr>
      <w:r w:rsidRPr="00D94A84">
        <w:rPr>
          <w:color w:val="0000FF"/>
          <w:sz w:val="26"/>
          <w:szCs w:val="26"/>
          <w:lang w:eastAsia="en-US"/>
        </w:rPr>
        <w:t>Savol va topshiriqlar</w:t>
      </w:r>
    </w:p>
    <w:p w:rsidR="00AE776A" w:rsidRPr="00D94A84" w:rsidRDefault="00AE776A" w:rsidP="0041455E">
      <w:pPr>
        <w:pStyle w:val="47"/>
        <w:shd w:val="clear" w:color="auto" w:fill="auto"/>
        <w:tabs>
          <w:tab w:val="left" w:pos="230"/>
        </w:tabs>
        <w:spacing w:after="0" w:line="240" w:lineRule="auto"/>
        <w:rPr>
          <w:color w:val="0000FF"/>
          <w:sz w:val="26"/>
          <w:szCs w:val="26"/>
        </w:rPr>
      </w:pPr>
      <w:r w:rsidRPr="00D94A84">
        <w:rPr>
          <w:color w:val="0000FF"/>
          <w:sz w:val="26"/>
          <w:szCs w:val="26"/>
          <w:lang w:eastAsia="en-US"/>
        </w:rPr>
        <w:t>1.Gapning mazmuniy markazi tushunchasini izohlang.</w:t>
      </w:r>
    </w:p>
    <w:p w:rsidR="00AE776A" w:rsidRPr="00D94A84" w:rsidRDefault="00AE776A" w:rsidP="0041455E">
      <w:pPr>
        <w:pStyle w:val="2a"/>
        <w:shd w:val="clear" w:color="auto" w:fill="auto"/>
        <w:tabs>
          <w:tab w:val="left" w:pos="226"/>
        </w:tabs>
        <w:spacing w:after="13" w:line="240" w:lineRule="auto"/>
        <w:rPr>
          <w:color w:val="0000FF"/>
          <w:sz w:val="26"/>
          <w:szCs w:val="26"/>
        </w:rPr>
      </w:pPr>
      <w:r w:rsidRPr="00D94A84">
        <w:rPr>
          <w:color w:val="0000FF"/>
          <w:sz w:val="26"/>
          <w:szCs w:val="26"/>
          <w:lang w:eastAsia="en-US"/>
        </w:rPr>
        <w:t>2.Quyidagi fe'llarga mos shaxs qo'shimchalarini qo'shing. Farqini ayting.</w:t>
      </w:r>
    </w:p>
    <w:p w:rsidR="00AE776A" w:rsidRPr="00D94A84" w:rsidRDefault="00AE776A" w:rsidP="0041455E">
      <w:pPr>
        <w:pStyle w:val="47"/>
        <w:shd w:val="clear" w:color="auto" w:fill="auto"/>
        <w:tabs>
          <w:tab w:val="right" w:pos="4757"/>
        </w:tabs>
        <w:spacing w:after="0" w:line="240" w:lineRule="auto"/>
        <w:jc w:val="center"/>
        <w:rPr>
          <w:color w:val="0000FF"/>
          <w:sz w:val="26"/>
          <w:szCs w:val="26"/>
        </w:rPr>
      </w:pPr>
      <w:r w:rsidRPr="00D94A84">
        <w:rPr>
          <w:color w:val="0000FF"/>
          <w:sz w:val="26"/>
          <w:szCs w:val="26"/>
          <w:lang w:eastAsia="en-US"/>
        </w:rPr>
        <w:t>Birlik</w:t>
      </w:r>
      <w:r w:rsidRPr="00D94A84">
        <w:rPr>
          <w:color w:val="0000FF"/>
          <w:sz w:val="26"/>
          <w:szCs w:val="26"/>
          <w:lang w:eastAsia="en-US"/>
        </w:rPr>
        <w:tab/>
        <w:t>Ko'plik</w:t>
      </w:r>
    </w:p>
    <w:p w:rsidR="00AE776A" w:rsidRPr="00D94A84" w:rsidRDefault="00AE776A" w:rsidP="0041455E">
      <w:pPr>
        <w:pStyle w:val="2a"/>
        <w:numPr>
          <w:ilvl w:val="1"/>
          <w:numId w:val="6"/>
        </w:numPr>
        <w:shd w:val="clear" w:color="auto" w:fill="auto"/>
        <w:tabs>
          <w:tab w:val="left" w:pos="298"/>
          <w:tab w:val="left" w:pos="1627"/>
          <w:tab w:val="right" w:pos="5515"/>
        </w:tabs>
        <w:spacing w:line="240" w:lineRule="auto"/>
        <w:jc w:val="center"/>
        <w:rPr>
          <w:color w:val="0000FF"/>
          <w:sz w:val="26"/>
          <w:szCs w:val="26"/>
        </w:rPr>
      </w:pPr>
      <w:r w:rsidRPr="00D94A84">
        <w:rPr>
          <w:color w:val="0000FF"/>
          <w:sz w:val="26"/>
          <w:szCs w:val="26"/>
          <w:lang w:eastAsia="en-US"/>
        </w:rPr>
        <w:t>shaxs bora...</w:t>
      </w:r>
      <w:r w:rsidRPr="00D94A84">
        <w:rPr>
          <w:color w:val="0000FF"/>
          <w:sz w:val="26"/>
          <w:szCs w:val="26"/>
          <w:lang w:eastAsia="en-US"/>
        </w:rPr>
        <w:tab/>
        <w:t>bordi...</w:t>
      </w:r>
      <w:r w:rsidRPr="00D94A84">
        <w:rPr>
          <w:color w:val="0000FF"/>
          <w:sz w:val="26"/>
          <w:szCs w:val="26"/>
          <w:lang w:eastAsia="en-US"/>
        </w:rPr>
        <w:tab/>
        <w:t>bora... bordi...</w:t>
      </w:r>
    </w:p>
    <w:p w:rsidR="00AE776A" w:rsidRPr="00D94A84" w:rsidRDefault="00AE776A" w:rsidP="0041455E">
      <w:pPr>
        <w:pStyle w:val="2a"/>
        <w:numPr>
          <w:ilvl w:val="1"/>
          <w:numId w:val="6"/>
        </w:numPr>
        <w:shd w:val="clear" w:color="auto" w:fill="auto"/>
        <w:tabs>
          <w:tab w:val="left" w:pos="264"/>
          <w:tab w:val="left" w:pos="1627"/>
          <w:tab w:val="right" w:pos="5515"/>
        </w:tabs>
        <w:spacing w:line="240" w:lineRule="auto"/>
        <w:jc w:val="center"/>
        <w:rPr>
          <w:color w:val="0000FF"/>
          <w:sz w:val="26"/>
          <w:szCs w:val="26"/>
        </w:rPr>
      </w:pPr>
      <w:r w:rsidRPr="00D94A84">
        <w:rPr>
          <w:color w:val="0000FF"/>
          <w:sz w:val="26"/>
          <w:szCs w:val="26"/>
          <w:lang w:eastAsia="en-US"/>
        </w:rPr>
        <w:t>shaxs bora...</w:t>
      </w:r>
      <w:r w:rsidRPr="00D94A84">
        <w:rPr>
          <w:color w:val="0000FF"/>
          <w:sz w:val="26"/>
          <w:szCs w:val="26"/>
          <w:lang w:eastAsia="en-US"/>
        </w:rPr>
        <w:tab/>
        <w:t>bordi...</w:t>
      </w:r>
      <w:r w:rsidRPr="00D94A84">
        <w:rPr>
          <w:color w:val="0000FF"/>
          <w:sz w:val="26"/>
          <w:szCs w:val="26"/>
          <w:lang w:eastAsia="en-US"/>
        </w:rPr>
        <w:tab/>
        <w:t>bora... bordi...</w:t>
      </w:r>
    </w:p>
    <w:p w:rsidR="00AE776A" w:rsidRPr="00D94A84" w:rsidRDefault="00AE776A" w:rsidP="0041455E">
      <w:pPr>
        <w:pStyle w:val="2a"/>
        <w:numPr>
          <w:ilvl w:val="1"/>
          <w:numId w:val="6"/>
        </w:numPr>
        <w:shd w:val="clear" w:color="auto" w:fill="auto"/>
        <w:tabs>
          <w:tab w:val="left" w:pos="336"/>
          <w:tab w:val="left" w:pos="1627"/>
          <w:tab w:val="right" w:pos="5515"/>
        </w:tabs>
        <w:spacing w:line="240" w:lineRule="auto"/>
        <w:jc w:val="center"/>
        <w:rPr>
          <w:color w:val="0000FF"/>
          <w:sz w:val="26"/>
          <w:szCs w:val="26"/>
        </w:rPr>
      </w:pPr>
      <w:r w:rsidRPr="00D94A84">
        <w:rPr>
          <w:color w:val="0000FF"/>
          <w:sz w:val="26"/>
          <w:szCs w:val="26"/>
          <w:lang w:eastAsia="en-US"/>
        </w:rPr>
        <w:t xml:space="preserve">   shaxs bora...</w:t>
      </w:r>
      <w:r w:rsidRPr="00D94A84">
        <w:rPr>
          <w:color w:val="0000FF"/>
          <w:sz w:val="26"/>
          <w:szCs w:val="26"/>
          <w:lang w:eastAsia="en-US"/>
        </w:rPr>
        <w:tab/>
        <w:t>bordi...</w:t>
      </w:r>
      <w:r w:rsidRPr="00D94A84">
        <w:rPr>
          <w:color w:val="0000FF"/>
          <w:sz w:val="26"/>
          <w:szCs w:val="26"/>
          <w:lang w:eastAsia="en-US"/>
        </w:rPr>
        <w:tab/>
        <w:t>bora... bordi...</w:t>
      </w:r>
    </w:p>
    <w:p w:rsidR="00AE776A" w:rsidRPr="00D94A84" w:rsidRDefault="00AE776A" w:rsidP="0041455E">
      <w:pPr>
        <w:jc w:val="center"/>
        <w:rPr>
          <w:rFonts w:ascii="Times New Roman" w:hAnsi="Times New Roman" w:cs="Times New Roman"/>
          <w:b/>
          <w:color w:val="0000FF"/>
          <w:sz w:val="26"/>
          <w:szCs w:val="26"/>
        </w:rPr>
      </w:pPr>
    </w:p>
    <w:p w:rsidR="00AE776A" w:rsidRPr="00D94A84" w:rsidRDefault="00AE776A" w:rsidP="0041455E">
      <w:pPr>
        <w:jc w:val="center"/>
        <w:rPr>
          <w:rFonts w:ascii="Times New Roman" w:hAnsi="Times New Roman" w:cs="Times New Roman"/>
          <w:b/>
          <w:color w:val="0000FF"/>
          <w:sz w:val="26"/>
          <w:szCs w:val="26"/>
          <w:lang w:val="uz-Cyrl-UZ"/>
        </w:rPr>
      </w:pPr>
      <w:r w:rsidRPr="00D94A84">
        <w:rPr>
          <w:rFonts w:ascii="Times New Roman" w:hAnsi="Times New Roman" w:cs="Times New Roman"/>
          <w:b/>
          <w:color w:val="0000FF"/>
          <w:sz w:val="26"/>
          <w:szCs w:val="26"/>
          <w:lang w:val="uz-Cyrl-UZ"/>
        </w:rPr>
        <w:t>V. O`quvchilarni baholash:</w:t>
      </w:r>
    </w:p>
    <w:p w:rsidR="00AE776A" w:rsidRPr="00D94A84" w:rsidRDefault="00AE776A" w:rsidP="0041455E">
      <w:pPr>
        <w:jc w:val="center"/>
        <w:rPr>
          <w:rFonts w:ascii="Times New Roman" w:hAnsi="Times New Roman" w:cs="Times New Roman"/>
          <w:color w:val="0000FF"/>
          <w:sz w:val="26"/>
          <w:szCs w:val="26"/>
        </w:rPr>
      </w:pPr>
      <w:r w:rsidRPr="00D94A84">
        <w:rPr>
          <w:rFonts w:ascii="Times New Roman" w:hAnsi="Times New Roman" w:cs="Times New Roman"/>
          <w:b/>
          <w:color w:val="0000FF"/>
          <w:sz w:val="26"/>
          <w:szCs w:val="26"/>
        </w:rPr>
        <w:t xml:space="preserve">VI. </w:t>
      </w:r>
      <w:r w:rsidRPr="00D94A84">
        <w:rPr>
          <w:rFonts w:ascii="Times New Roman" w:hAnsi="Times New Roman" w:cs="Times New Roman"/>
          <w:b/>
          <w:color w:val="0000FF"/>
          <w:sz w:val="26"/>
          <w:szCs w:val="26"/>
          <w:lang w:val="uz-Cyrl-UZ"/>
        </w:rPr>
        <w:t>UYGA VAZIFA:</w:t>
      </w:r>
    </w:p>
    <w:p w:rsidR="00E61E39" w:rsidRPr="00D94A84" w:rsidRDefault="00E61E39" w:rsidP="0041455E">
      <w:pPr>
        <w:pStyle w:val="410"/>
        <w:shd w:val="clear" w:color="auto" w:fill="auto"/>
        <w:spacing w:before="123" w:line="240" w:lineRule="auto"/>
        <w:ind w:left="20" w:right="20" w:firstLine="400"/>
        <w:jc w:val="both"/>
        <w:rPr>
          <w:color w:val="0000FF"/>
          <w:sz w:val="26"/>
          <w:szCs w:val="26"/>
        </w:rPr>
      </w:pPr>
      <w:r w:rsidRPr="00D94A84">
        <w:rPr>
          <w:color w:val="0000FF"/>
          <w:sz w:val="26"/>
          <w:szCs w:val="26"/>
          <w:lang w:eastAsia="en-US"/>
        </w:rPr>
        <w:t>122-mashq.</w:t>
      </w:r>
      <w:r w:rsidRPr="00D94A84">
        <w:rPr>
          <w:rStyle w:val="4270"/>
          <w:b/>
          <w:bCs/>
          <w:color w:val="0000FF"/>
          <w:sz w:val="26"/>
          <w:szCs w:val="26"/>
          <w:lang w:eastAsia="en-US"/>
        </w:rPr>
        <w:t xml:space="preserve"> Uyga topshiriq.</w:t>
      </w:r>
      <w:r w:rsidRPr="00D94A84">
        <w:rPr>
          <w:color w:val="0000FF"/>
          <w:sz w:val="26"/>
          <w:szCs w:val="26"/>
          <w:lang w:eastAsia="en-US"/>
        </w:rPr>
        <w:t xml:space="preserve"> «Dam olish kunida» mavzusida kichik hikoya yozing. Undagi gaplarda ishlatilgan kesimlarni izohlang.</w:t>
      </w:r>
    </w:p>
    <w:p w:rsidR="00DE08BD" w:rsidRPr="00D94A84" w:rsidRDefault="00EE7884"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AE776A" w:rsidRPr="00D94A84">
        <w:rPr>
          <w:color w:val="0000FF"/>
          <w:sz w:val="24"/>
          <w:szCs w:val="24"/>
          <w:lang w:eastAsia="en-US"/>
        </w:rPr>
        <w:t>FE'L KESIM VA OT KESIM</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E776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E776A" w:rsidRPr="00D94A84" w:rsidRDefault="00AE776A" w:rsidP="0041455E">
      <w:pPr>
        <w:pStyle w:val="47"/>
        <w:shd w:val="clear" w:color="auto" w:fill="auto"/>
        <w:tabs>
          <w:tab w:val="left" w:pos="230"/>
        </w:tabs>
        <w:spacing w:after="0" w:line="240" w:lineRule="auto"/>
        <w:rPr>
          <w:color w:val="0000FF"/>
          <w:sz w:val="26"/>
          <w:szCs w:val="26"/>
          <w:lang w:eastAsia="en-US"/>
        </w:rPr>
      </w:pPr>
    </w:p>
    <w:p w:rsidR="00AE776A" w:rsidRPr="00D94A84" w:rsidRDefault="00AE776A" w:rsidP="0041455E">
      <w:pPr>
        <w:pStyle w:val="47"/>
        <w:shd w:val="clear" w:color="auto" w:fill="auto"/>
        <w:tabs>
          <w:tab w:val="left" w:pos="230"/>
        </w:tabs>
        <w:spacing w:after="0" w:line="240" w:lineRule="auto"/>
        <w:rPr>
          <w:color w:val="0000FF"/>
          <w:sz w:val="26"/>
          <w:szCs w:val="26"/>
        </w:rPr>
      </w:pPr>
      <w:r w:rsidRPr="00D94A84">
        <w:rPr>
          <w:color w:val="0000FF"/>
          <w:sz w:val="26"/>
          <w:szCs w:val="26"/>
          <w:lang w:eastAsia="en-US"/>
        </w:rPr>
        <w:t>1.Gapning mazmuniy markazi tushunchasini izohlang.</w:t>
      </w:r>
    </w:p>
    <w:p w:rsidR="00AE776A" w:rsidRPr="00D94A84" w:rsidRDefault="00AE776A" w:rsidP="0041455E">
      <w:pPr>
        <w:pStyle w:val="2a"/>
        <w:shd w:val="clear" w:color="auto" w:fill="auto"/>
        <w:tabs>
          <w:tab w:val="left" w:pos="226"/>
        </w:tabs>
        <w:spacing w:after="13" w:line="240" w:lineRule="auto"/>
        <w:rPr>
          <w:color w:val="0000FF"/>
          <w:sz w:val="26"/>
          <w:szCs w:val="26"/>
        </w:rPr>
      </w:pPr>
      <w:r w:rsidRPr="00D94A84">
        <w:rPr>
          <w:color w:val="0000FF"/>
          <w:sz w:val="26"/>
          <w:szCs w:val="26"/>
          <w:lang w:eastAsia="en-US"/>
        </w:rPr>
        <w:t>2.Quyidagi fe'llarga mos shaxs qo'shimchalarini qo'shing. Farqini ayting.</w:t>
      </w:r>
    </w:p>
    <w:p w:rsidR="00AE776A" w:rsidRPr="00D94A84" w:rsidRDefault="00AE776A" w:rsidP="0041455E">
      <w:pPr>
        <w:pStyle w:val="47"/>
        <w:shd w:val="clear" w:color="auto" w:fill="auto"/>
        <w:tabs>
          <w:tab w:val="right" w:pos="4757"/>
        </w:tabs>
        <w:spacing w:after="0" w:line="240" w:lineRule="auto"/>
        <w:jc w:val="center"/>
        <w:rPr>
          <w:color w:val="0000FF"/>
          <w:sz w:val="26"/>
          <w:szCs w:val="26"/>
        </w:rPr>
      </w:pPr>
      <w:r w:rsidRPr="00D94A84">
        <w:rPr>
          <w:color w:val="0000FF"/>
          <w:sz w:val="26"/>
          <w:szCs w:val="26"/>
          <w:lang w:eastAsia="en-US"/>
        </w:rPr>
        <w:t>Birlik</w:t>
      </w:r>
      <w:r w:rsidRPr="00D94A84">
        <w:rPr>
          <w:color w:val="0000FF"/>
          <w:sz w:val="26"/>
          <w:szCs w:val="26"/>
          <w:lang w:eastAsia="en-US"/>
        </w:rPr>
        <w:tab/>
        <w:t>Ko'plik</w:t>
      </w:r>
    </w:p>
    <w:p w:rsidR="00AE776A" w:rsidRPr="00D94A84" w:rsidRDefault="00AE776A" w:rsidP="0041455E">
      <w:pPr>
        <w:pStyle w:val="2a"/>
        <w:numPr>
          <w:ilvl w:val="1"/>
          <w:numId w:val="6"/>
        </w:numPr>
        <w:shd w:val="clear" w:color="auto" w:fill="auto"/>
        <w:tabs>
          <w:tab w:val="left" w:pos="298"/>
          <w:tab w:val="left" w:pos="1627"/>
          <w:tab w:val="right" w:pos="5515"/>
        </w:tabs>
        <w:spacing w:line="240" w:lineRule="auto"/>
        <w:jc w:val="center"/>
        <w:rPr>
          <w:color w:val="0000FF"/>
          <w:sz w:val="26"/>
          <w:szCs w:val="26"/>
        </w:rPr>
      </w:pPr>
      <w:r w:rsidRPr="00D94A84">
        <w:rPr>
          <w:color w:val="0000FF"/>
          <w:sz w:val="26"/>
          <w:szCs w:val="26"/>
          <w:lang w:eastAsia="en-US"/>
        </w:rPr>
        <w:t>shaxs bora...</w:t>
      </w:r>
      <w:r w:rsidRPr="00D94A84">
        <w:rPr>
          <w:color w:val="0000FF"/>
          <w:sz w:val="26"/>
          <w:szCs w:val="26"/>
          <w:lang w:eastAsia="en-US"/>
        </w:rPr>
        <w:tab/>
        <w:t>bordi...</w:t>
      </w:r>
      <w:r w:rsidRPr="00D94A84">
        <w:rPr>
          <w:color w:val="0000FF"/>
          <w:sz w:val="26"/>
          <w:szCs w:val="26"/>
          <w:lang w:eastAsia="en-US"/>
        </w:rPr>
        <w:tab/>
        <w:t>bora... bordi...</w:t>
      </w:r>
    </w:p>
    <w:p w:rsidR="00AE776A" w:rsidRPr="00D94A84" w:rsidRDefault="00AE776A" w:rsidP="0041455E">
      <w:pPr>
        <w:pStyle w:val="2a"/>
        <w:numPr>
          <w:ilvl w:val="1"/>
          <w:numId w:val="6"/>
        </w:numPr>
        <w:shd w:val="clear" w:color="auto" w:fill="auto"/>
        <w:tabs>
          <w:tab w:val="left" w:pos="264"/>
          <w:tab w:val="left" w:pos="1627"/>
          <w:tab w:val="right" w:pos="5515"/>
        </w:tabs>
        <w:spacing w:line="240" w:lineRule="auto"/>
        <w:jc w:val="center"/>
        <w:rPr>
          <w:color w:val="0000FF"/>
          <w:sz w:val="26"/>
          <w:szCs w:val="26"/>
        </w:rPr>
      </w:pPr>
      <w:r w:rsidRPr="00D94A84">
        <w:rPr>
          <w:color w:val="0000FF"/>
          <w:sz w:val="26"/>
          <w:szCs w:val="26"/>
          <w:lang w:eastAsia="en-US"/>
        </w:rPr>
        <w:t>shaxs bora...</w:t>
      </w:r>
      <w:r w:rsidRPr="00D94A84">
        <w:rPr>
          <w:color w:val="0000FF"/>
          <w:sz w:val="26"/>
          <w:szCs w:val="26"/>
          <w:lang w:eastAsia="en-US"/>
        </w:rPr>
        <w:tab/>
        <w:t>bordi...</w:t>
      </w:r>
      <w:r w:rsidRPr="00D94A84">
        <w:rPr>
          <w:color w:val="0000FF"/>
          <w:sz w:val="26"/>
          <w:szCs w:val="26"/>
          <w:lang w:eastAsia="en-US"/>
        </w:rPr>
        <w:tab/>
        <w:t>bora... bordi...</w:t>
      </w:r>
    </w:p>
    <w:p w:rsidR="00AE776A" w:rsidRPr="00D94A84" w:rsidRDefault="00AE776A" w:rsidP="0041455E">
      <w:pPr>
        <w:pStyle w:val="2a"/>
        <w:numPr>
          <w:ilvl w:val="1"/>
          <w:numId w:val="6"/>
        </w:numPr>
        <w:shd w:val="clear" w:color="auto" w:fill="auto"/>
        <w:tabs>
          <w:tab w:val="left" w:pos="336"/>
          <w:tab w:val="left" w:pos="1627"/>
          <w:tab w:val="right" w:pos="5515"/>
        </w:tabs>
        <w:spacing w:line="240" w:lineRule="auto"/>
        <w:jc w:val="center"/>
        <w:rPr>
          <w:color w:val="0000FF"/>
          <w:sz w:val="26"/>
          <w:szCs w:val="26"/>
        </w:rPr>
      </w:pPr>
      <w:r w:rsidRPr="00D94A84">
        <w:rPr>
          <w:color w:val="0000FF"/>
          <w:sz w:val="26"/>
          <w:szCs w:val="26"/>
          <w:lang w:eastAsia="en-US"/>
        </w:rPr>
        <w:t xml:space="preserve">   shaxs bora...</w:t>
      </w:r>
      <w:r w:rsidRPr="00D94A84">
        <w:rPr>
          <w:color w:val="0000FF"/>
          <w:sz w:val="26"/>
          <w:szCs w:val="26"/>
          <w:lang w:eastAsia="en-US"/>
        </w:rPr>
        <w:tab/>
        <w:t>bordi...</w:t>
      </w:r>
      <w:r w:rsidRPr="00D94A84">
        <w:rPr>
          <w:color w:val="0000FF"/>
          <w:sz w:val="26"/>
          <w:szCs w:val="26"/>
          <w:lang w:eastAsia="en-US"/>
        </w:rPr>
        <w:tab/>
        <w:t>bora... bordi...</w:t>
      </w:r>
    </w:p>
    <w:p w:rsidR="00AE776A" w:rsidRPr="00D94A84" w:rsidRDefault="00AE776A" w:rsidP="0041455E">
      <w:pPr>
        <w:jc w:val="center"/>
        <w:rPr>
          <w:rFonts w:ascii="Times New Roman" w:hAnsi="Times New Roman" w:cs="Times New Roman"/>
          <w:b/>
          <w:color w:val="0000FF"/>
          <w:sz w:val="26"/>
          <w:szCs w:val="26"/>
        </w:rPr>
      </w:pPr>
    </w:p>
    <w:p w:rsidR="00AE776A" w:rsidRPr="00D94A84" w:rsidRDefault="00AE776A"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AE776A" w:rsidRPr="00D94A84" w:rsidRDefault="00AE776A" w:rsidP="0041455E">
      <w:pPr>
        <w:pStyle w:val="410"/>
        <w:shd w:val="clear" w:color="auto" w:fill="auto"/>
        <w:spacing w:before="0" w:after="78" w:line="240" w:lineRule="auto"/>
        <w:ind w:left="1320" w:firstLine="0"/>
        <w:rPr>
          <w:color w:val="0000FF"/>
          <w:sz w:val="24"/>
          <w:szCs w:val="24"/>
          <w:lang w:eastAsia="en-US"/>
        </w:rPr>
      </w:pPr>
    </w:p>
    <w:p w:rsidR="00E61E39" w:rsidRPr="00D94A84" w:rsidRDefault="00E61E39" w:rsidP="0041455E">
      <w:pPr>
        <w:pStyle w:val="410"/>
        <w:shd w:val="clear" w:color="auto" w:fill="auto"/>
        <w:spacing w:before="0" w:after="78" w:line="240" w:lineRule="auto"/>
        <w:ind w:left="1320" w:firstLine="0"/>
        <w:rPr>
          <w:color w:val="0000FF"/>
          <w:sz w:val="24"/>
          <w:szCs w:val="24"/>
        </w:rPr>
      </w:pPr>
      <w:r w:rsidRPr="00D94A84">
        <w:rPr>
          <w:color w:val="0000FF"/>
          <w:sz w:val="24"/>
          <w:szCs w:val="24"/>
          <w:lang w:eastAsia="en-US"/>
        </w:rPr>
        <w:t>34-dars. FE'L KESIM VA OT KESIM</w:t>
      </w:r>
    </w:p>
    <w:p w:rsidR="00E61E39" w:rsidRPr="00D94A84" w:rsidRDefault="00E61E39" w:rsidP="0041455E">
      <w:pPr>
        <w:pStyle w:val="a9"/>
        <w:shd w:val="clear" w:color="auto" w:fill="auto"/>
        <w:spacing w:before="0" w:after="0" w:line="240" w:lineRule="auto"/>
        <w:ind w:left="20" w:firstLine="340"/>
        <w:jc w:val="both"/>
        <w:rPr>
          <w:color w:val="0000FF"/>
          <w:sz w:val="24"/>
          <w:szCs w:val="24"/>
        </w:rPr>
      </w:pPr>
      <w:r w:rsidRPr="00D94A84">
        <w:rPr>
          <w:rStyle w:val="214"/>
          <w:color w:val="0000FF"/>
          <w:sz w:val="24"/>
          <w:szCs w:val="24"/>
          <w:lang w:eastAsia="en-US"/>
        </w:rPr>
        <w:t>Topshiriq.</w:t>
      </w:r>
      <w:r w:rsidRPr="00D94A84">
        <w:rPr>
          <w:color w:val="0000FF"/>
          <w:sz w:val="24"/>
          <w:szCs w:val="24"/>
          <w:lang w:eastAsia="en-US"/>
        </w:rPr>
        <w:t xml:space="preserve"> Quyidagi so'zlarni bir-biriga bog'lab, gap tuzing.</w:t>
      </w:r>
    </w:p>
    <w:p w:rsidR="00E61E39" w:rsidRPr="00D94A84" w:rsidRDefault="00E61E39" w:rsidP="0041455E">
      <w:pPr>
        <w:pStyle w:val="a9"/>
        <w:numPr>
          <w:ilvl w:val="0"/>
          <w:numId w:val="7"/>
        </w:numPr>
        <w:shd w:val="clear" w:color="auto" w:fill="auto"/>
        <w:tabs>
          <w:tab w:val="left" w:pos="624"/>
        </w:tabs>
        <w:spacing w:before="0" w:after="0" w:line="240" w:lineRule="auto"/>
        <w:ind w:left="20" w:firstLine="340"/>
        <w:jc w:val="both"/>
        <w:rPr>
          <w:color w:val="0000FF"/>
          <w:sz w:val="24"/>
          <w:szCs w:val="24"/>
        </w:rPr>
      </w:pPr>
      <w:r w:rsidRPr="00D94A84">
        <w:rPr>
          <w:color w:val="0000FF"/>
          <w:sz w:val="24"/>
          <w:szCs w:val="24"/>
          <w:lang w:eastAsia="en-US"/>
        </w:rPr>
        <w:t>Do'st, achitib, gap...</w:t>
      </w:r>
    </w:p>
    <w:p w:rsidR="00E61E39" w:rsidRPr="00D94A84" w:rsidRDefault="00E61E39" w:rsidP="0041455E">
      <w:pPr>
        <w:pStyle w:val="a9"/>
        <w:numPr>
          <w:ilvl w:val="0"/>
          <w:numId w:val="7"/>
        </w:numPr>
        <w:shd w:val="clear" w:color="auto" w:fill="auto"/>
        <w:tabs>
          <w:tab w:val="left" w:pos="643"/>
        </w:tabs>
        <w:spacing w:before="0" w:after="0" w:line="240" w:lineRule="auto"/>
        <w:ind w:left="20" w:firstLine="340"/>
        <w:jc w:val="both"/>
        <w:rPr>
          <w:color w:val="0000FF"/>
          <w:sz w:val="24"/>
          <w:szCs w:val="24"/>
        </w:rPr>
      </w:pPr>
      <w:r w:rsidRPr="00D94A84">
        <w:rPr>
          <w:color w:val="0000FF"/>
          <w:sz w:val="24"/>
          <w:szCs w:val="24"/>
          <w:lang w:eastAsia="en-US"/>
        </w:rPr>
        <w:t>Inson, inson..., do'st...</w:t>
      </w:r>
    </w:p>
    <w:p w:rsidR="00E61E39" w:rsidRPr="00D94A84" w:rsidRDefault="00E61E39" w:rsidP="0041455E">
      <w:pPr>
        <w:pStyle w:val="a9"/>
        <w:shd w:val="clear" w:color="auto" w:fill="auto"/>
        <w:spacing w:before="0" w:after="210" w:line="240" w:lineRule="auto"/>
        <w:ind w:left="20" w:firstLine="340"/>
        <w:jc w:val="both"/>
        <w:rPr>
          <w:color w:val="0000FF"/>
          <w:sz w:val="24"/>
          <w:szCs w:val="24"/>
        </w:rPr>
      </w:pPr>
      <w:r w:rsidRPr="00D94A84">
        <w:rPr>
          <w:color w:val="0000FF"/>
          <w:sz w:val="24"/>
          <w:szCs w:val="24"/>
          <w:lang w:eastAsia="en-US"/>
        </w:rPr>
        <w:t>Gapning to'g'ri bo'lishi uchun nimalarni qo'shganingizni ayting.</w:t>
      </w:r>
    </w:p>
    <w:p w:rsidR="00E61E39" w:rsidRPr="00D94A84" w:rsidRDefault="00E61E39" w:rsidP="0041455E">
      <w:pPr>
        <w:pStyle w:val="410"/>
        <w:pBdr>
          <w:top w:val="single" w:sz="4" w:space="1" w:color="auto"/>
          <w:left w:val="single" w:sz="4" w:space="3" w:color="auto"/>
          <w:bottom w:val="single" w:sz="4" w:space="1" w:color="auto"/>
          <w:right w:val="single" w:sz="4" w:space="4" w:color="auto"/>
        </w:pBdr>
        <w:shd w:val="clear" w:color="auto" w:fill="auto"/>
        <w:spacing w:before="0" w:line="240" w:lineRule="auto"/>
        <w:ind w:left="20" w:firstLine="0"/>
        <w:jc w:val="both"/>
        <w:rPr>
          <w:color w:val="0000FF"/>
          <w:sz w:val="24"/>
          <w:szCs w:val="24"/>
        </w:rPr>
      </w:pPr>
      <w:r w:rsidRPr="00D94A84">
        <w:rPr>
          <w:color w:val="0000FF"/>
          <w:sz w:val="24"/>
          <w:szCs w:val="24"/>
          <w:lang w:eastAsia="en-US"/>
        </w:rPr>
        <w:t>Kesim qanday mustaqil so'zlar orqali ifodalanishiga ko'ra</w:t>
      </w:r>
      <w:r w:rsidRPr="00D94A84">
        <w:rPr>
          <w:rStyle w:val="413"/>
          <w:b/>
          <w:bCs/>
          <w:color w:val="0000FF"/>
          <w:sz w:val="24"/>
          <w:szCs w:val="24"/>
          <w:lang w:eastAsia="en-US"/>
        </w:rPr>
        <w:t>ikki xil bo'ladi: fe'l kesim va ot kesim.</w:t>
      </w:r>
      <w:r w:rsidRPr="00D94A84">
        <w:rPr>
          <w:color w:val="0000FF"/>
          <w:sz w:val="24"/>
          <w:szCs w:val="24"/>
          <w:lang w:eastAsia="en-US"/>
        </w:rPr>
        <w:tab/>
      </w:r>
    </w:p>
    <w:p w:rsidR="00E61E39" w:rsidRPr="00D94A84" w:rsidRDefault="00E61E39" w:rsidP="0041455E">
      <w:pPr>
        <w:pStyle w:val="151"/>
        <w:shd w:val="clear" w:color="auto" w:fill="auto"/>
        <w:tabs>
          <w:tab w:val="left" w:leader="hyphen" w:pos="3615"/>
          <w:tab w:val="left" w:leader="hyphen" w:pos="3658"/>
        </w:tabs>
        <w:spacing w:before="0" w:after="0" w:line="240" w:lineRule="auto"/>
        <w:ind w:left="20"/>
        <w:rPr>
          <w:rFonts w:ascii="Times New Roman" w:hAnsi="Times New Roman" w:cs="Times New Roman"/>
          <w:color w:val="0000FF"/>
          <w:sz w:val="24"/>
          <w:szCs w:val="24"/>
        </w:rPr>
      </w:pPr>
      <w:r w:rsidRPr="00D94A84">
        <w:rPr>
          <w:rFonts w:ascii="Times New Roman" w:hAnsi="Times New Roman" w:cs="Times New Roman"/>
          <w:color w:val="0000FF"/>
          <w:sz w:val="24"/>
          <w:szCs w:val="24"/>
          <w:lang w:eastAsia="en-US"/>
        </w:rPr>
        <w:tab/>
      </w:r>
      <w:r w:rsidRPr="00D94A84">
        <w:rPr>
          <w:rFonts w:ascii="Times New Roman" w:hAnsi="Times New Roman" w:cs="Times New Roman"/>
          <w:color w:val="0000FF"/>
          <w:sz w:val="24"/>
          <w:szCs w:val="24"/>
          <w:lang w:eastAsia="en-US"/>
        </w:rPr>
        <w:tab/>
        <w:t xml:space="preserve"> ^^</w:t>
      </w:r>
    </w:p>
    <w:p w:rsidR="00E61E39" w:rsidRPr="00D94A84" w:rsidRDefault="00E61E39" w:rsidP="0041455E">
      <w:pPr>
        <w:pStyle w:val="410"/>
        <w:shd w:val="clear" w:color="auto" w:fill="auto"/>
        <w:spacing w:before="0" w:line="240" w:lineRule="auto"/>
        <w:ind w:left="380" w:right="80" w:hanging="340"/>
        <w:jc w:val="both"/>
        <w:rPr>
          <w:color w:val="0000FF"/>
          <w:sz w:val="24"/>
          <w:szCs w:val="24"/>
        </w:rPr>
      </w:pPr>
      <w:r w:rsidRPr="00D94A84">
        <w:rPr>
          <w:color w:val="0000FF"/>
          <w:sz w:val="24"/>
          <w:szCs w:val="24"/>
          <w:lang w:eastAsia="en-US"/>
        </w:rPr>
        <w:lastRenderedPageBreak/>
        <w:t>Fe'l orqali ifodalanib,</w:t>
      </w:r>
      <w:r w:rsidRPr="00D94A84">
        <w:rPr>
          <w:rStyle w:val="417"/>
          <w:b/>
          <w:bCs/>
          <w:color w:val="0000FF"/>
          <w:sz w:val="24"/>
          <w:szCs w:val="24"/>
          <w:lang w:eastAsia="en-US"/>
        </w:rPr>
        <w:t xml:space="preserve"> nima qilmoq?, nima bo'lmoq? </w:t>
      </w:r>
      <w:r w:rsidRPr="00D94A84">
        <w:rPr>
          <w:color w:val="0000FF"/>
          <w:sz w:val="24"/>
          <w:szCs w:val="24"/>
          <w:lang w:eastAsia="en-US"/>
        </w:rPr>
        <w:t xml:space="preserve">so'roqlariga javob bo'luvchi kesimlar fe'l kesim hisoblanadi. </w:t>
      </w:r>
      <w:r w:rsidRPr="00D94A84">
        <w:rPr>
          <w:rStyle w:val="416"/>
          <w:b/>
          <w:bCs/>
          <w:color w:val="0000FF"/>
          <w:sz w:val="24"/>
          <w:szCs w:val="24"/>
          <w:lang w:eastAsia="en-US"/>
        </w:rPr>
        <w:t>Masalan:</w:t>
      </w:r>
      <w:r w:rsidRPr="00D94A84">
        <w:rPr>
          <w:rStyle w:val="417"/>
          <w:b/>
          <w:bCs/>
          <w:color w:val="0000FF"/>
          <w:sz w:val="24"/>
          <w:szCs w:val="24"/>
          <w:lang w:eastAsia="en-US"/>
        </w:rPr>
        <w:t xml:space="preserve"> Qushlar say ray di.</w:t>
      </w:r>
    </w:p>
    <w:p w:rsidR="00E61E39" w:rsidRPr="00D94A84" w:rsidRDefault="00E61E39" w:rsidP="0041455E">
      <w:pPr>
        <w:pStyle w:val="410"/>
        <w:shd w:val="clear" w:color="auto" w:fill="auto"/>
        <w:spacing w:before="0" w:after="199" w:line="240" w:lineRule="auto"/>
        <w:ind w:left="20" w:right="80" w:firstLine="0"/>
        <w:jc w:val="both"/>
        <w:rPr>
          <w:color w:val="0000FF"/>
          <w:sz w:val="24"/>
          <w:szCs w:val="24"/>
        </w:rPr>
      </w:pPr>
      <w:r w:rsidRPr="00D94A84">
        <w:rPr>
          <w:color w:val="0000FF"/>
          <w:sz w:val="24"/>
          <w:szCs w:val="24"/>
          <w:lang w:eastAsia="en-US"/>
        </w:rPr>
        <w:t>Fe'Idan boshqa so'zlar orqali (ot, sifat, son, ravish, olmosh) ifodalanib,</w:t>
      </w:r>
      <w:r w:rsidRPr="00D94A84">
        <w:rPr>
          <w:rStyle w:val="417"/>
          <w:b/>
          <w:bCs/>
          <w:color w:val="0000FF"/>
          <w:sz w:val="24"/>
          <w:szCs w:val="24"/>
          <w:lang w:eastAsia="en-US"/>
        </w:rPr>
        <w:t xml:space="preserve"> kim?, nima?, qanday?</w:t>
      </w:r>
      <w:r w:rsidRPr="00D94A84">
        <w:rPr>
          <w:color w:val="0000FF"/>
          <w:sz w:val="24"/>
          <w:szCs w:val="24"/>
          <w:lang w:eastAsia="en-US"/>
        </w:rPr>
        <w:t xml:space="preserve"> so'roqlariga javob bo'luvchi </w:t>
      </w:r>
      <w:r w:rsidRPr="00D94A84">
        <w:rPr>
          <w:rStyle w:val="413"/>
          <w:b/>
          <w:bCs/>
          <w:color w:val="0000FF"/>
          <w:sz w:val="24"/>
          <w:szCs w:val="24"/>
          <w:lang w:eastAsia="en-US"/>
        </w:rPr>
        <w:t>kesimlar ot kesim sanaladi. Masalan:</w:t>
      </w:r>
      <w:r w:rsidRPr="00D94A84">
        <w:rPr>
          <w:rStyle w:val="4150"/>
          <w:b/>
          <w:bCs/>
          <w:color w:val="0000FF"/>
          <w:sz w:val="24"/>
          <w:szCs w:val="24"/>
          <w:lang w:eastAsia="en-US"/>
        </w:rPr>
        <w:t xml:space="preserve"> Osmonimiz-musaffo</w:t>
      </w:r>
    </w:p>
    <w:p w:rsidR="00E61E39" w:rsidRPr="00D94A84" w:rsidRDefault="00E61E39" w:rsidP="0041455E">
      <w:pPr>
        <w:pStyle w:val="410"/>
        <w:shd w:val="clear" w:color="auto" w:fill="auto"/>
        <w:spacing w:before="0" w:after="37" w:line="240" w:lineRule="auto"/>
        <w:ind w:left="20" w:right="80" w:firstLine="340"/>
        <w:jc w:val="both"/>
        <w:rPr>
          <w:color w:val="0000FF"/>
          <w:sz w:val="24"/>
          <w:szCs w:val="24"/>
        </w:rPr>
      </w:pPr>
      <w:r w:rsidRPr="00D94A84">
        <w:rPr>
          <w:color w:val="0000FF"/>
          <w:sz w:val="24"/>
          <w:szCs w:val="24"/>
          <w:lang w:eastAsia="en-US"/>
        </w:rPr>
        <w:t>123-mashq. Urush yillarida 15 ta bolani boqib tarbiya qilgan Mahkam aka tilidan berilgan hikoyani o'qing. Kesimlarni topib, ularga izoh bering.</w:t>
      </w:r>
    </w:p>
    <w:p w:rsidR="00E61E39" w:rsidRPr="00D94A84" w:rsidRDefault="00E61E39" w:rsidP="0041455E">
      <w:pPr>
        <w:pStyle w:val="a9"/>
        <w:shd w:val="clear" w:color="auto" w:fill="auto"/>
        <w:tabs>
          <w:tab w:val="left" w:pos="5674"/>
        </w:tabs>
        <w:spacing w:before="0" w:after="203" w:line="240" w:lineRule="auto"/>
        <w:ind w:left="20" w:right="80" w:firstLine="340"/>
        <w:jc w:val="both"/>
        <w:rPr>
          <w:color w:val="0000FF"/>
          <w:sz w:val="24"/>
          <w:szCs w:val="24"/>
        </w:rPr>
      </w:pPr>
      <w:r w:rsidRPr="00D94A84">
        <w:rPr>
          <w:color w:val="0000FF"/>
          <w:sz w:val="24"/>
          <w:szCs w:val="24"/>
          <w:lang w:eastAsia="en-US"/>
        </w:rPr>
        <w:t>Yoshim bir yerga borib qolganida, yurtim boshiga kulfat tushdi. La'nati urush kattalargamas, begunoh norasidalarga ham changalini soldi. Qarab turolmadik. Baholi qudrat shulardan bir nechtasini bag'rimizga oldik. Endilikda qurbim yetib, ana shu toychoqlarga o'zim taqa bo'la olsam, shular toymay, qoqilmay, yiqilmay yurib ketsa, gurs-gurs bosgan qadamlarining ovozi quloqlarimga kirib tursa, dunyodan bearmon o'tardim. Niyatim shu!</w:t>
      </w:r>
      <w:r w:rsidRPr="00D94A84">
        <w:rPr>
          <w:rStyle w:val="122"/>
          <w:color w:val="0000FF"/>
          <w:sz w:val="24"/>
          <w:szCs w:val="24"/>
          <w:lang w:eastAsia="en-US"/>
        </w:rPr>
        <w:tab/>
        <w:t>(Rahmat Fayziy)</w:t>
      </w:r>
    </w:p>
    <w:p w:rsidR="00E61E39" w:rsidRPr="00D94A84" w:rsidRDefault="00E61E39" w:rsidP="0041455E">
      <w:pPr>
        <w:pStyle w:val="410"/>
        <w:shd w:val="clear" w:color="auto" w:fill="auto"/>
        <w:spacing w:before="0" w:after="41" w:line="240" w:lineRule="auto"/>
        <w:ind w:left="20" w:right="80" w:firstLine="0"/>
        <w:jc w:val="both"/>
        <w:rPr>
          <w:color w:val="0000FF"/>
          <w:sz w:val="24"/>
          <w:szCs w:val="24"/>
        </w:rPr>
      </w:pPr>
      <w:r w:rsidRPr="00D94A84">
        <w:rPr>
          <w:color w:val="0000FF"/>
          <w:sz w:val="24"/>
          <w:szCs w:val="24"/>
          <w:lang w:eastAsia="en-US"/>
        </w:rPr>
        <w:t>124-mashq. Tushirib qoldirilgan kesimlarni topib maqollarni to'ldiring. Kesimlarning turini aytib bering.</w:t>
      </w:r>
    </w:p>
    <w:p w:rsidR="00E61E39" w:rsidRPr="00D94A84" w:rsidRDefault="00E61E39" w:rsidP="0041455E">
      <w:pPr>
        <w:pStyle w:val="a9"/>
        <w:shd w:val="clear" w:color="auto" w:fill="auto"/>
        <w:spacing w:before="0" w:after="199" w:line="240" w:lineRule="auto"/>
        <w:ind w:left="20" w:right="80" w:firstLine="340"/>
        <w:jc w:val="both"/>
        <w:rPr>
          <w:color w:val="0000FF"/>
          <w:sz w:val="24"/>
          <w:szCs w:val="24"/>
        </w:rPr>
      </w:pPr>
      <w:r w:rsidRPr="00D94A84">
        <w:rPr>
          <w:color w:val="0000FF"/>
          <w:sz w:val="24"/>
          <w:szCs w:val="24"/>
          <w:lang w:eastAsia="en-US"/>
        </w:rPr>
        <w:t xml:space="preserve">1. Ko'pdan quyon qochib... 2. Do'stlik-barcha boylikdan... 3. Tikan zahri..., dushman zahri... 4. Ko'z -..., </w:t>
      </w:r>
      <w:r w:rsidRPr="00D94A84">
        <w:rPr>
          <w:rStyle w:val="1pt8"/>
          <w:color w:val="0000FF"/>
          <w:sz w:val="24"/>
          <w:szCs w:val="24"/>
          <w:lang w:eastAsia="en-US"/>
        </w:rPr>
        <w:t>qo'l...</w:t>
      </w:r>
      <w:r w:rsidRPr="00D94A84">
        <w:rPr>
          <w:color w:val="0000FF"/>
          <w:sz w:val="24"/>
          <w:szCs w:val="24"/>
          <w:lang w:eastAsia="en-US"/>
        </w:rPr>
        <w:t xml:space="preserve"> 5. Eldan ayrilguncha, jondan... 6. Izlaganga tole...</w:t>
      </w:r>
    </w:p>
    <w:p w:rsidR="00E61E39" w:rsidRPr="00D94A84" w:rsidRDefault="00E61E39" w:rsidP="0041455E">
      <w:pPr>
        <w:pStyle w:val="410"/>
        <w:shd w:val="clear" w:color="auto" w:fill="auto"/>
        <w:spacing w:before="0" w:line="240" w:lineRule="auto"/>
        <w:ind w:left="20" w:right="80" w:firstLine="340"/>
        <w:jc w:val="both"/>
        <w:rPr>
          <w:color w:val="0000FF"/>
          <w:sz w:val="24"/>
          <w:szCs w:val="24"/>
        </w:rPr>
      </w:pPr>
      <w:r w:rsidRPr="00D94A84">
        <w:rPr>
          <w:color w:val="0000FF"/>
          <w:sz w:val="24"/>
          <w:szCs w:val="24"/>
          <w:lang w:eastAsia="en-US"/>
        </w:rPr>
        <w:t>125-mashq. Mashq «Xatosini toping» deb nomlanadi. Kesimlari noto'g'ri berilgan gaplarni topib, to'g'rilang va daftaringizga ko'chiring.</w:t>
      </w:r>
    </w:p>
    <w:p w:rsidR="00E61E39" w:rsidRPr="00D94A84" w:rsidRDefault="00E61E39" w:rsidP="0041455E">
      <w:pPr>
        <w:pStyle w:val="a9"/>
        <w:shd w:val="clear" w:color="auto" w:fill="auto"/>
        <w:spacing w:before="0" w:after="139" w:line="240" w:lineRule="auto"/>
        <w:ind w:left="40" w:right="40" w:firstLine="360"/>
        <w:jc w:val="both"/>
        <w:rPr>
          <w:color w:val="0000FF"/>
          <w:sz w:val="24"/>
          <w:szCs w:val="24"/>
        </w:rPr>
      </w:pPr>
      <w:r w:rsidRPr="00D94A84">
        <w:rPr>
          <w:color w:val="0000FF"/>
          <w:sz w:val="24"/>
          <w:szCs w:val="24"/>
          <w:lang w:eastAsia="en-US"/>
        </w:rPr>
        <w:t>Men darsdan keyin uy ishlarida onamga qaralashamiz? Siz o'zingizdan kichiklarga yordamlashaman. Farg'ona vodiysi O'rta Osiyoning «Durdona»siman. Biz o'lkamiz tarixini o'rganishga ahd qilgansiz.</w:t>
      </w:r>
    </w:p>
    <w:p w:rsidR="00E61E39" w:rsidRPr="00D94A84" w:rsidRDefault="00E61E39" w:rsidP="0041455E">
      <w:pPr>
        <w:pStyle w:val="410"/>
        <w:shd w:val="clear" w:color="auto" w:fill="auto"/>
        <w:spacing w:before="0" w:after="63" w:line="240" w:lineRule="auto"/>
        <w:ind w:left="40" w:right="40" w:firstLine="360"/>
        <w:jc w:val="both"/>
        <w:rPr>
          <w:color w:val="0000FF"/>
          <w:sz w:val="24"/>
          <w:szCs w:val="24"/>
        </w:rPr>
      </w:pPr>
      <w:r w:rsidRPr="00D94A84">
        <w:rPr>
          <w:color w:val="0000FF"/>
          <w:sz w:val="24"/>
          <w:szCs w:val="24"/>
          <w:lang w:eastAsia="en-US"/>
        </w:rPr>
        <w:t>126-mashq. Har bir gapda to'rttadan so'z bor. Ularning tartibi buzilmagan. Faqat ustunchalar ichidan mos so'zlarni topsangiz bo'ldi. Gaplarning kesimiga e'tibor bering.</w:t>
      </w:r>
    </w:p>
    <w:tbl>
      <w:tblPr>
        <w:tblW w:w="0" w:type="auto"/>
        <w:jc w:val="center"/>
        <w:tblLayout w:type="fixed"/>
        <w:tblCellMar>
          <w:left w:w="0" w:type="dxa"/>
          <w:right w:w="0" w:type="dxa"/>
        </w:tblCellMar>
        <w:tblLook w:val="0000" w:firstRow="0" w:lastRow="0" w:firstColumn="0" w:lastColumn="0" w:noHBand="0" w:noVBand="0"/>
      </w:tblPr>
      <w:tblGrid>
        <w:gridCol w:w="1805"/>
        <w:gridCol w:w="1646"/>
        <w:gridCol w:w="1709"/>
        <w:gridCol w:w="1661"/>
      </w:tblGrid>
      <w:tr w:rsidR="00E61E39" w:rsidRPr="00D94A84">
        <w:trPr>
          <w:trHeight w:val="331"/>
          <w:jc w:val="center"/>
        </w:trPr>
        <w:tc>
          <w:tcPr>
            <w:tcW w:w="1805" w:type="dxa"/>
            <w:tcBorders>
              <w:top w:val="single" w:sz="4" w:space="0" w:color="auto"/>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Oltin</w:t>
            </w:r>
          </w:p>
        </w:tc>
        <w:tc>
          <w:tcPr>
            <w:tcW w:w="1646" w:type="dxa"/>
            <w:tcBorders>
              <w:top w:val="single" w:sz="4" w:space="0" w:color="auto"/>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ham</w:t>
            </w:r>
          </w:p>
        </w:tc>
        <w:tc>
          <w:tcPr>
            <w:tcW w:w="1709" w:type="dxa"/>
            <w:tcBorders>
              <w:top w:val="single" w:sz="4" w:space="0" w:color="auto"/>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og'zimga</w:t>
            </w:r>
          </w:p>
        </w:tc>
        <w:tc>
          <w:tcPr>
            <w:tcW w:w="1661" w:type="dxa"/>
            <w:tcBorders>
              <w:top w:val="single" w:sz="4" w:space="0" w:color="auto"/>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yotmas</w:t>
            </w:r>
          </w:p>
        </w:tc>
      </w:tr>
      <w:tr w:rsidR="00E61E39" w:rsidRPr="00D94A84">
        <w:trPr>
          <w:trHeight w:val="283"/>
          <w:jc w:val="center"/>
        </w:trPr>
        <w:tc>
          <w:tcPr>
            <w:tcW w:w="1805"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Devorning</w:t>
            </w:r>
          </w:p>
        </w:tc>
        <w:tc>
          <w:tcPr>
            <w:tcW w:w="1646"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uyda</w:t>
            </w:r>
          </w:p>
        </w:tc>
        <w:tc>
          <w:tcPr>
            <w:tcW w:w="1709"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mingga</w:t>
            </w:r>
          </w:p>
        </w:tc>
        <w:tc>
          <w:tcPr>
            <w:tcW w:w="1661"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o'lim</w:t>
            </w:r>
          </w:p>
        </w:tc>
      </w:tr>
      <w:tr w:rsidR="00E61E39" w:rsidRPr="00D94A84">
        <w:trPr>
          <w:trHeight w:val="254"/>
          <w:jc w:val="center"/>
        </w:trPr>
        <w:tc>
          <w:tcPr>
            <w:tcW w:w="1805"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Bolali</w:t>
            </w:r>
          </w:p>
        </w:tc>
        <w:tc>
          <w:tcPr>
            <w:tcW w:w="1646"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olma</w:t>
            </w:r>
          </w:p>
        </w:tc>
        <w:tc>
          <w:tcPr>
            <w:tcW w:w="1709"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bir</w:t>
            </w:r>
          </w:p>
        </w:tc>
        <w:tc>
          <w:tcPr>
            <w:tcW w:w="1661"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berma</w:t>
            </w:r>
          </w:p>
        </w:tc>
      </w:tr>
      <w:tr w:rsidR="00E61E39" w:rsidRPr="00D94A84">
        <w:trPr>
          <w:trHeight w:val="302"/>
          <w:jc w:val="center"/>
        </w:trPr>
        <w:tc>
          <w:tcPr>
            <w:tcW w:w="1805"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Birga</w:t>
            </w:r>
          </w:p>
        </w:tc>
        <w:tc>
          <w:tcPr>
            <w:tcW w:w="1646"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boshga</w:t>
            </w:r>
          </w:p>
        </w:tc>
        <w:tc>
          <w:tcPr>
            <w:tcW w:w="1709"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duo</w:t>
            </w:r>
          </w:p>
        </w:tc>
        <w:tc>
          <w:tcPr>
            <w:tcW w:w="1661"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bor</w:t>
            </w:r>
          </w:p>
        </w:tc>
      </w:tr>
      <w:tr w:rsidR="00E61E39" w:rsidRPr="00D94A84">
        <w:trPr>
          <w:trHeight w:val="278"/>
          <w:jc w:val="center"/>
        </w:trPr>
        <w:tc>
          <w:tcPr>
            <w:tcW w:w="1805"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Dushmanga</w:t>
            </w:r>
          </w:p>
        </w:tc>
        <w:tc>
          <w:tcPr>
            <w:tcW w:w="1646"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pish</w:t>
            </w:r>
          </w:p>
        </w:tc>
        <w:tc>
          <w:tcPr>
            <w:tcW w:w="1709"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qulog'i</w:t>
            </w:r>
          </w:p>
        </w:tc>
        <w:tc>
          <w:tcPr>
            <w:tcW w:w="1661"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egizak</w:t>
            </w:r>
          </w:p>
        </w:tc>
      </w:tr>
      <w:tr w:rsidR="00E61E39" w:rsidRPr="00D94A84">
        <w:trPr>
          <w:trHeight w:val="274"/>
          <w:jc w:val="center"/>
        </w:trPr>
        <w:tc>
          <w:tcPr>
            <w:tcW w:w="1805"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Bir</w:t>
            </w:r>
          </w:p>
        </w:tc>
        <w:tc>
          <w:tcPr>
            <w:tcW w:w="1646"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hechham</w:t>
            </w:r>
          </w:p>
        </w:tc>
        <w:tc>
          <w:tcPr>
            <w:tcW w:w="1709"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siringni</w:t>
            </w:r>
          </w:p>
        </w:tc>
        <w:tc>
          <w:tcPr>
            <w:tcW w:w="1661"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tush</w:t>
            </w:r>
          </w:p>
        </w:tc>
      </w:tr>
      <w:tr w:rsidR="00E61E39" w:rsidRPr="00D94A84">
        <w:trPr>
          <w:trHeight w:val="278"/>
          <w:jc w:val="center"/>
        </w:trPr>
        <w:tc>
          <w:tcPr>
            <w:tcW w:w="1805"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Aql</w:t>
            </w:r>
          </w:p>
        </w:tc>
        <w:tc>
          <w:tcPr>
            <w:tcW w:w="1646"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vafo</w:t>
            </w:r>
          </w:p>
        </w:tc>
        <w:tc>
          <w:tcPr>
            <w:tcW w:w="1709"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sir</w:t>
            </w:r>
          </w:p>
        </w:tc>
        <w:tc>
          <w:tcPr>
            <w:tcW w:w="1661" w:type="dxa"/>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ol</w:t>
            </w:r>
          </w:p>
        </w:tc>
      </w:tr>
      <w:tr w:rsidR="00E61E39" w:rsidRPr="00D94A84">
        <w:trPr>
          <w:trHeight w:val="317"/>
          <w:jc w:val="center"/>
        </w:trPr>
        <w:tc>
          <w:tcPr>
            <w:tcW w:w="1805" w:type="dxa"/>
            <w:tcBorders>
              <w:top w:val="nil"/>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Olma</w:t>
            </w:r>
          </w:p>
        </w:tc>
        <w:tc>
          <w:tcPr>
            <w:tcW w:w="1646" w:type="dxa"/>
            <w:tcBorders>
              <w:top w:val="nil"/>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bilan</w:t>
            </w:r>
          </w:p>
        </w:tc>
        <w:tc>
          <w:tcPr>
            <w:tcW w:w="1709" w:type="dxa"/>
            <w:tcBorders>
              <w:top w:val="nil"/>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4"/>
                <w:szCs w:val="24"/>
              </w:rPr>
            </w:pPr>
            <w:r w:rsidRPr="00D94A84">
              <w:rPr>
                <w:color w:val="0000FF"/>
                <w:sz w:val="24"/>
                <w:szCs w:val="24"/>
                <w:lang w:eastAsia="en-US"/>
              </w:rPr>
              <w:t>adab</w:t>
            </w:r>
          </w:p>
        </w:tc>
        <w:tc>
          <w:tcPr>
            <w:tcW w:w="1661" w:type="dxa"/>
            <w:tcBorders>
              <w:top w:val="nil"/>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4"/>
                <w:szCs w:val="24"/>
              </w:rPr>
            </w:pPr>
            <w:r w:rsidRPr="00D94A84">
              <w:rPr>
                <w:color w:val="0000FF"/>
                <w:sz w:val="24"/>
                <w:szCs w:val="24"/>
                <w:lang w:eastAsia="en-US"/>
              </w:rPr>
              <w:t>vafo</w:t>
            </w:r>
          </w:p>
        </w:tc>
      </w:tr>
    </w:tbl>
    <w:p w:rsidR="00E61E39" w:rsidRPr="00D94A84" w:rsidRDefault="00E61E39" w:rsidP="0041455E">
      <w:pPr>
        <w:rPr>
          <w:rFonts w:ascii="Times New Roman" w:hAnsi="Times New Roman" w:cs="Times New Roman"/>
          <w:color w:val="0000FF"/>
          <w:lang w:eastAsia="ru-RU"/>
        </w:rPr>
      </w:pPr>
    </w:p>
    <w:p w:rsidR="00AE776A" w:rsidRPr="00D94A84" w:rsidRDefault="00AE776A"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71"/>
        <w:shd w:val="clear" w:color="auto" w:fill="auto"/>
        <w:spacing w:before="88" w:after="103" w:line="240" w:lineRule="auto"/>
        <w:ind w:left="2840" w:firstLine="0"/>
        <w:rPr>
          <w:color w:val="0000FF"/>
          <w:sz w:val="24"/>
          <w:szCs w:val="24"/>
        </w:rPr>
      </w:pPr>
      <w:r w:rsidRPr="00D94A84">
        <w:rPr>
          <w:color w:val="0000FF"/>
          <w:sz w:val="24"/>
          <w:szCs w:val="24"/>
          <w:lang w:eastAsia="en-US"/>
        </w:rPr>
        <w:t>Savol va topshiriqlar</w:t>
      </w:r>
    </w:p>
    <w:p w:rsidR="00E61E39" w:rsidRPr="00D94A84" w:rsidRDefault="00AE776A" w:rsidP="0041455E">
      <w:pPr>
        <w:pStyle w:val="a9"/>
        <w:shd w:val="clear" w:color="auto" w:fill="auto"/>
        <w:tabs>
          <w:tab w:val="left" w:pos="640"/>
        </w:tabs>
        <w:spacing w:before="0" w:after="43" w:line="240" w:lineRule="auto"/>
        <w:ind w:firstLine="0"/>
        <w:jc w:val="both"/>
        <w:rPr>
          <w:color w:val="0000FF"/>
          <w:sz w:val="24"/>
          <w:szCs w:val="24"/>
        </w:rPr>
      </w:pPr>
      <w:r w:rsidRPr="00D94A84">
        <w:rPr>
          <w:color w:val="0000FF"/>
          <w:sz w:val="24"/>
          <w:szCs w:val="24"/>
          <w:lang w:eastAsia="en-US"/>
        </w:rPr>
        <w:t>1.</w:t>
      </w:r>
      <w:r w:rsidR="00E61E39" w:rsidRPr="00D94A84">
        <w:rPr>
          <w:color w:val="0000FF"/>
          <w:sz w:val="24"/>
          <w:szCs w:val="24"/>
          <w:lang w:eastAsia="en-US"/>
        </w:rPr>
        <w:t>Fe'l kesim va ot kesim ishtirok etgan ikkita gap tuzing.</w:t>
      </w:r>
    </w:p>
    <w:p w:rsidR="00E61E39" w:rsidRPr="00D94A84" w:rsidRDefault="00AE776A" w:rsidP="0041455E">
      <w:pPr>
        <w:pStyle w:val="a9"/>
        <w:shd w:val="clear" w:color="auto" w:fill="auto"/>
        <w:tabs>
          <w:tab w:val="left" w:pos="664"/>
        </w:tabs>
        <w:spacing w:before="0" w:after="80" w:line="240" w:lineRule="auto"/>
        <w:ind w:firstLine="0"/>
        <w:jc w:val="both"/>
        <w:rPr>
          <w:color w:val="0000FF"/>
          <w:sz w:val="24"/>
          <w:szCs w:val="24"/>
        </w:rPr>
      </w:pPr>
      <w:r w:rsidRPr="00D94A84">
        <w:rPr>
          <w:color w:val="0000FF"/>
          <w:sz w:val="24"/>
          <w:szCs w:val="24"/>
          <w:lang w:eastAsia="en-US"/>
        </w:rPr>
        <w:t>2.</w:t>
      </w:r>
      <w:r w:rsidR="00E61E39" w:rsidRPr="00D94A84">
        <w:rPr>
          <w:color w:val="0000FF"/>
          <w:sz w:val="24"/>
          <w:szCs w:val="24"/>
          <w:lang w:eastAsia="en-US"/>
        </w:rPr>
        <w:t>Fe'l va ot kesimlarning o'zaro farqini ayting.</w:t>
      </w:r>
    </w:p>
    <w:p w:rsidR="00AE776A" w:rsidRPr="00D94A84" w:rsidRDefault="00AE776A" w:rsidP="0041455E">
      <w:pPr>
        <w:pStyle w:val="a9"/>
        <w:shd w:val="clear" w:color="auto" w:fill="auto"/>
        <w:tabs>
          <w:tab w:val="left" w:pos="664"/>
        </w:tabs>
        <w:spacing w:before="0" w:after="80" w:line="240" w:lineRule="auto"/>
        <w:ind w:firstLine="0"/>
        <w:jc w:val="both"/>
        <w:rPr>
          <w:color w:val="0000FF"/>
          <w:sz w:val="24"/>
          <w:szCs w:val="24"/>
        </w:rPr>
      </w:pPr>
    </w:p>
    <w:p w:rsidR="00AE776A" w:rsidRPr="00D94A84" w:rsidRDefault="00AE776A"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AE776A" w:rsidRPr="00D94A84" w:rsidRDefault="00AE776A"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AE776A" w:rsidRPr="00D94A84" w:rsidRDefault="00AE776A" w:rsidP="0041455E">
      <w:pPr>
        <w:pStyle w:val="a9"/>
        <w:shd w:val="clear" w:color="auto" w:fill="auto"/>
        <w:tabs>
          <w:tab w:val="left" w:pos="664"/>
        </w:tabs>
        <w:spacing w:before="0" w:after="80" w:line="240" w:lineRule="auto"/>
        <w:ind w:firstLine="0"/>
        <w:jc w:val="both"/>
        <w:rPr>
          <w:color w:val="0000FF"/>
          <w:sz w:val="24"/>
          <w:szCs w:val="24"/>
        </w:rPr>
      </w:pPr>
    </w:p>
    <w:p w:rsidR="00E61E39" w:rsidRPr="00D94A84" w:rsidRDefault="00E61E39" w:rsidP="0041455E">
      <w:pPr>
        <w:pStyle w:val="410"/>
        <w:shd w:val="clear" w:color="auto" w:fill="auto"/>
        <w:spacing w:before="0" w:after="383" w:line="240" w:lineRule="auto"/>
        <w:ind w:left="40" w:right="40" w:firstLine="360"/>
        <w:jc w:val="both"/>
        <w:rPr>
          <w:color w:val="0000FF"/>
          <w:sz w:val="24"/>
          <w:szCs w:val="24"/>
        </w:rPr>
      </w:pPr>
      <w:r w:rsidRPr="00D94A84">
        <w:rPr>
          <w:color w:val="0000FF"/>
          <w:sz w:val="24"/>
          <w:szCs w:val="24"/>
          <w:lang w:eastAsia="en-US"/>
        </w:rPr>
        <w:t>127-mashq.</w:t>
      </w:r>
      <w:r w:rsidRPr="00D94A84">
        <w:rPr>
          <w:rStyle w:val="4260"/>
          <w:b/>
          <w:bCs/>
          <w:color w:val="0000FF"/>
          <w:sz w:val="24"/>
          <w:szCs w:val="24"/>
          <w:lang w:eastAsia="en-US"/>
        </w:rPr>
        <w:t xml:space="preserve"> Uyga topshiriq.</w:t>
      </w:r>
      <w:r w:rsidRPr="00D94A84">
        <w:rPr>
          <w:color w:val="0000FF"/>
          <w:sz w:val="24"/>
          <w:szCs w:val="24"/>
          <w:lang w:eastAsia="en-US"/>
        </w:rPr>
        <w:t xml:space="preserve"> «Odamning qo'li gul» deganda nimani tushunasiz? Gul so'zini yana nimalarga nisbatan ishiatish mumkin? Gaplar tuzing.</w:t>
      </w:r>
    </w:p>
    <w:p w:rsidR="00DE08BD" w:rsidRPr="00D94A84" w:rsidRDefault="00EE7884"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EE7884" w:rsidRPr="00D94A84" w:rsidRDefault="00EE788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414B9B" w:rsidRPr="00D94A84">
        <w:rPr>
          <w:rStyle w:val="4250"/>
          <w:b/>
          <w:bCs/>
          <w:color w:val="0000FF"/>
          <w:sz w:val="24"/>
          <w:szCs w:val="24"/>
          <w:lang w:eastAsia="en-US"/>
        </w:rPr>
        <w:t>EGA</w:t>
      </w:r>
      <w:r w:rsidRPr="00D94A84">
        <w:rPr>
          <w:color w:val="0000FF"/>
        </w:rPr>
        <w:tab/>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E08BD" w:rsidRPr="00D94A84" w:rsidRDefault="00DE08BD" w:rsidP="00DE08B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E08BD" w:rsidRPr="00D94A84" w:rsidRDefault="00DE08BD" w:rsidP="00DE08B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E08BD" w:rsidRPr="00D94A84" w:rsidRDefault="00DE08BD" w:rsidP="00DE08B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E08BD" w:rsidRPr="00D94A84" w:rsidRDefault="00DE08BD" w:rsidP="00DE08B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b/>
          <w:i/>
          <w:color w:val="0000FF"/>
          <w:sz w:val="28"/>
          <w:szCs w:val="28"/>
          <w:u w:val="single"/>
          <w:lang w:val="uz-Cyrl-UZ"/>
        </w:rPr>
      </w:pPr>
    </w:p>
    <w:p w:rsidR="00EE7884" w:rsidRPr="00D94A84" w:rsidRDefault="00EE7884"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E776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414B9B" w:rsidRPr="00D94A84" w:rsidRDefault="00414B9B" w:rsidP="0041455E">
      <w:pPr>
        <w:pStyle w:val="a9"/>
        <w:shd w:val="clear" w:color="auto" w:fill="auto"/>
        <w:tabs>
          <w:tab w:val="left" w:pos="640"/>
        </w:tabs>
        <w:spacing w:before="0" w:after="43" w:line="240" w:lineRule="auto"/>
        <w:ind w:firstLine="0"/>
        <w:jc w:val="both"/>
        <w:rPr>
          <w:color w:val="0000FF"/>
          <w:sz w:val="32"/>
          <w:szCs w:val="32"/>
          <w:lang w:eastAsia="en-US"/>
        </w:rPr>
      </w:pPr>
    </w:p>
    <w:p w:rsidR="00414B9B" w:rsidRPr="00D94A84" w:rsidRDefault="00414B9B" w:rsidP="0041455E">
      <w:pPr>
        <w:pStyle w:val="a9"/>
        <w:shd w:val="clear" w:color="auto" w:fill="auto"/>
        <w:tabs>
          <w:tab w:val="left" w:pos="640"/>
        </w:tabs>
        <w:spacing w:before="0" w:after="43" w:line="240" w:lineRule="auto"/>
        <w:ind w:firstLine="0"/>
        <w:jc w:val="both"/>
        <w:rPr>
          <w:color w:val="0000FF"/>
          <w:sz w:val="32"/>
          <w:szCs w:val="32"/>
        </w:rPr>
      </w:pPr>
      <w:r w:rsidRPr="00D94A84">
        <w:rPr>
          <w:color w:val="0000FF"/>
          <w:sz w:val="32"/>
          <w:szCs w:val="32"/>
          <w:lang w:eastAsia="en-US"/>
        </w:rPr>
        <w:t>1.Fe'l kesim va ot kesim ishtirok etgan ikkita gap tuzing.</w:t>
      </w:r>
    </w:p>
    <w:p w:rsidR="00414B9B" w:rsidRPr="00D94A84" w:rsidRDefault="00414B9B" w:rsidP="0041455E">
      <w:pPr>
        <w:pStyle w:val="a9"/>
        <w:shd w:val="clear" w:color="auto" w:fill="auto"/>
        <w:tabs>
          <w:tab w:val="left" w:pos="664"/>
        </w:tabs>
        <w:spacing w:before="0" w:after="80" w:line="240" w:lineRule="auto"/>
        <w:ind w:firstLine="0"/>
        <w:jc w:val="both"/>
        <w:rPr>
          <w:color w:val="0000FF"/>
          <w:sz w:val="32"/>
          <w:szCs w:val="32"/>
        </w:rPr>
      </w:pPr>
      <w:r w:rsidRPr="00D94A84">
        <w:rPr>
          <w:color w:val="0000FF"/>
          <w:sz w:val="32"/>
          <w:szCs w:val="32"/>
          <w:lang w:eastAsia="en-US"/>
        </w:rPr>
        <w:t>2.Fe'l va ot kesimlarning o'zaro farqini ayting.</w:t>
      </w:r>
    </w:p>
    <w:p w:rsidR="00414B9B" w:rsidRPr="00D94A84" w:rsidRDefault="00414B9B" w:rsidP="0041455E">
      <w:pPr>
        <w:jc w:val="center"/>
        <w:rPr>
          <w:rFonts w:ascii="Times New Roman" w:hAnsi="Times New Roman" w:cs="Times New Roman"/>
          <w:b/>
          <w:color w:val="0000FF"/>
          <w:sz w:val="28"/>
          <w:szCs w:val="28"/>
        </w:rPr>
      </w:pPr>
    </w:p>
    <w:p w:rsidR="00EE7884" w:rsidRPr="00D94A84" w:rsidRDefault="00EE788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14B9B" w:rsidRPr="00D94A84" w:rsidRDefault="00414B9B" w:rsidP="0041455E">
      <w:pPr>
        <w:pStyle w:val="410"/>
        <w:shd w:val="clear" w:color="auto" w:fill="auto"/>
        <w:spacing w:before="0" w:after="22" w:line="240" w:lineRule="auto"/>
        <w:ind w:left="2840" w:firstLine="0"/>
        <w:rPr>
          <w:color w:val="0000FF"/>
          <w:sz w:val="24"/>
          <w:szCs w:val="24"/>
          <w:lang w:eastAsia="en-US"/>
        </w:rPr>
      </w:pPr>
    </w:p>
    <w:p w:rsidR="00E61E39" w:rsidRPr="00D94A84" w:rsidRDefault="00E61E39" w:rsidP="0041455E">
      <w:pPr>
        <w:pStyle w:val="410"/>
        <w:shd w:val="clear" w:color="auto" w:fill="auto"/>
        <w:spacing w:before="0" w:after="22" w:line="240" w:lineRule="auto"/>
        <w:ind w:left="2840" w:firstLine="0"/>
        <w:rPr>
          <w:color w:val="0000FF"/>
          <w:sz w:val="24"/>
          <w:szCs w:val="24"/>
        </w:rPr>
      </w:pPr>
      <w:r w:rsidRPr="00D94A84">
        <w:rPr>
          <w:color w:val="0000FF"/>
          <w:sz w:val="24"/>
          <w:szCs w:val="24"/>
          <w:lang w:eastAsia="en-US"/>
        </w:rPr>
        <w:t>35-dars.</w:t>
      </w:r>
      <w:r w:rsidRPr="00D94A84">
        <w:rPr>
          <w:rStyle w:val="4250"/>
          <w:b/>
          <w:bCs/>
          <w:color w:val="0000FF"/>
          <w:sz w:val="24"/>
          <w:szCs w:val="24"/>
          <w:lang w:eastAsia="en-US"/>
        </w:rPr>
        <w:t xml:space="preserve"> EGA</w:t>
      </w:r>
    </w:p>
    <w:p w:rsidR="00E61E39" w:rsidRPr="00D94A84" w:rsidRDefault="00E61E39" w:rsidP="0041455E">
      <w:pPr>
        <w:pStyle w:val="a9"/>
        <w:shd w:val="clear" w:color="auto" w:fill="auto"/>
        <w:spacing w:before="0" w:after="101" w:line="240" w:lineRule="auto"/>
        <w:ind w:left="40" w:right="40" w:firstLine="360"/>
        <w:jc w:val="left"/>
        <w:rPr>
          <w:color w:val="0000FF"/>
          <w:sz w:val="24"/>
          <w:szCs w:val="24"/>
        </w:rPr>
      </w:pPr>
      <w:r w:rsidRPr="00D94A84">
        <w:rPr>
          <w:rStyle w:val="201"/>
          <w:color w:val="0000FF"/>
          <w:sz w:val="24"/>
          <w:szCs w:val="24"/>
          <w:lang w:eastAsia="en-US"/>
        </w:rPr>
        <w:t>Topshiriq.</w:t>
      </w:r>
      <w:r w:rsidRPr="00D94A84">
        <w:rPr>
          <w:color w:val="0000FF"/>
          <w:sz w:val="24"/>
          <w:szCs w:val="24"/>
          <w:lang w:eastAsia="en-US"/>
        </w:rPr>
        <w:t xml:space="preserve"> Berilgan so'zlardagi shaxsga ishora qiluvchi qo'shimchalar asosida </w:t>
      </w:r>
      <w:r w:rsidRPr="00D94A84">
        <w:rPr>
          <w:rStyle w:val="112"/>
          <w:color w:val="0000FF"/>
          <w:sz w:val="24"/>
          <w:szCs w:val="24"/>
          <w:lang w:eastAsia="en-US"/>
        </w:rPr>
        <w:t>kim?</w:t>
      </w:r>
      <w:r w:rsidRPr="00D94A84">
        <w:rPr>
          <w:color w:val="0000FF"/>
          <w:sz w:val="24"/>
          <w:szCs w:val="24"/>
          <w:lang w:eastAsia="en-US"/>
        </w:rPr>
        <w:t xml:space="preserve"> yoki</w:t>
      </w:r>
      <w:r w:rsidRPr="00D94A84">
        <w:rPr>
          <w:rStyle w:val="112"/>
          <w:color w:val="0000FF"/>
          <w:sz w:val="24"/>
          <w:szCs w:val="24"/>
          <w:lang w:eastAsia="en-US"/>
        </w:rPr>
        <w:t xml:space="preserve"> nima?</w:t>
      </w:r>
      <w:r w:rsidRPr="00D94A84">
        <w:rPr>
          <w:color w:val="0000FF"/>
          <w:sz w:val="24"/>
          <w:szCs w:val="24"/>
          <w:lang w:eastAsia="en-US"/>
        </w:rPr>
        <w:t xml:space="preserve"> so'rog'iga javob bo'luvchi so'zlarni qo'yib gap tuzing. </w:t>
      </w:r>
      <w:r w:rsidRPr="00D94A84">
        <w:rPr>
          <w:rStyle w:val="112"/>
          <w:color w:val="0000FF"/>
          <w:sz w:val="24"/>
          <w:szCs w:val="24"/>
          <w:lang w:eastAsia="en-US"/>
        </w:rPr>
        <w:t>Pishdi, kelgansiz, o'quvchisan.</w:t>
      </w:r>
    </w:p>
    <w:p w:rsidR="00E61E39" w:rsidRPr="00D94A84" w:rsidRDefault="0042047A" w:rsidP="0041455E">
      <w:pPr>
        <w:pStyle w:val="53"/>
        <w:shd w:val="clear" w:color="auto" w:fill="auto"/>
        <w:tabs>
          <w:tab w:val="right" w:leader="underscore" w:pos="7443"/>
        </w:tabs>
        <w:spacing w:before="0" w:after="184" w:line="240" w:lineRule="auto"/>
        <w:ind w:left="400" w:right="40" w:firstLine="0"/>
        <w:jc w:val="both"/>
        <w:rPr>
          <w:b w:val="0"/>
          <w:color w:val="0000FF"/>
          <w:sz w:val="24"/>
          <w:szCs w:val="24"/>
        </w:rPr>
      </w:pPr>
      <w:r w:rsidRPr="00D94A84">
        <w:rPr>
          <w:b w:val="0"/>
          <w:color w:val="0000FF"/>
          <w:sz w:val="24"/>
          <w:szCs w:val="24"/>
        </w:rPr>
        <w:fldChar w:fldCharType="begin"/>
      </w:r>
      <w:r w:rsidR="00E61E39" w:rsidRPr="00D94A84">
        <w:rPr>
          <w:b w:val="0"/>
          <w:color w:val="0000FF"/>
          <w:sz w:val="24"/>
          <w:szCs w:val="24"/>
        </w:rPr>
        <w:instrText xml:space="preserve"> TOC \o "1-3" \h \z </w:instrText>
      </w:r>
      <w:r w:rsidRPr="00D94A84">
        <w:rPr>
          <w:b w:val="0"/>
          <w:color w:val="0000FF"/>
          <w:sz w:val="24"/>
          <w:szCs w:val="24"/>
        </w:rPr>
        <w:fldChar w:fldCharType="separate"/>
      </w:r>
      <w:r w:rsidR="00E61E39" w:rsidRPr="00D94A84">
        <w:rPr>
          <w:b w:val="0"/>
          <w:color w:val="0000FF"/>
          <w:sz w:val="24"/>
          <w:szCs w:val="24"/>
          <w:lang w:eastAsia="en-US"/>
        </w:rPr>
        <w:t>Kesim bilan bog'lanib</w:t>
      </w:r>
      <w:r w:rsidR="00E61E39" w:rsidRPr="00D94A84">
        <w:rPr>
          <w:rStyle w:val="af3"/>
          <w:bCs/>
          <w:color w:val="0000FF"/>
          <w:sz w:val="24"/>
          <w:szCs w:val="24"/>
          <w:lang w:eastAsia="en-US"/>
        </w:rPr>
        <w:t xml:space="preserve"> kim?, nima?, qayer?</w:t>
      </w:r>
      <w:r w:rsidR="00E61E39" w:rsidRPr="00D94A84">
        <w:rPr>
          <w:b w:val="0"/>
          <w:color w:val="0000FF"/>
          <w:sz w:val="24"/>
          <w:szCs w:val="24"/>
          <w:lang w:eastAsia="en-US"/>
        </w:rPr>
        <w:t xml:space="preserve"> singari. </w:t>
      </w:r>
      <w:r w:rsidR="00E61E39" w:rsidRPr="00D94A84">
        <w:rPr>
          <w:rStyle w:val="1a"/>
          <w:bCs/>
          <w:color w:val="0000FF"/>
          <w:sz w:val="24"/>
          <w:szCs w:val="24"/>
          <w:lang w:eastAsia="en-US"/>
        </w:rPr>
        <w:t>so'roqlarga javob bo'ladigan bo'lak ega deyiladi.</w:t>
      </w:r>
    </w:p>
    <w:p w:rsidR="00E61E39" w:rsidRPr="00D94A84" w:rsidRDefault="00E61E39" w:rsidP="0041455E">
      <w:pPr>
        <w:pStyle w:val="53"/>
        <w:shd w:val="clear" w:color="auto" w:fill="auto"/>
        <w:tabs>
          <w:tab w:val="right" w:pos="7083"/>
        </w:tabs>
        <w:spacing w:before="0" w:after="0" w:line="240" w:lineRule="auto"/>
        <w:ind w:left="400" w:right="40"/>
        <w:jc w:val="both"/>
        <w:rPr>
          <w:b w:val="0"/>
          <w:color w:val="0000FF"/>
          <w:sz w:val="24"/>
          <w:szCs w:val="24"/>
        </w:rPr>
      </w:pPr>
      <w:r w:rsidRPr="00D94A84">
        <w:rPr>
          <w:b w:val="0"/>
          <w:color w:val="0000FF"/>
          <w:sz w:val="24"/>
          <w:szCs w:val="24"/>
          <w:lang w:eastAsia="en-US"/>
        </w:rPr>
        <w:t>Tahlilda eganing ostiga bir to'g'ri chiziq, kesimning ostiga</w:t>
      </w:r>
      <w:r w:rsidRPr="00D94A84">
        <w:rPr>
          <w:b w:val="0"/>
          <w:color w:val="0000FF"/>
          <w:sz w:val="24"/>
          <w:szCs w:val="24"/>
          <w:lang w:eastAsia="en-US"/>
        </w:rPr>
        <w:tab/>
        <w:t>! esa ikki to'g'ri chiziq chiziladi. Masalan:</w:t>
      </w:r>
      <w:r w:rsidRPr="00D94A84">
        <w:rPr>
          <w:rStyle w:val="1b"/>
          <w:bCs/>
          <w:color w:val="0000FF"/>
          <w:sz w:val="24"/>
          <w:szCs w:val="24"/>
          <w:lang w:eastAsia="en-US"/>
        </w:rPr>
        <w:t>Bulbul sayradu</w:t>
      </w:r>
    </w:p>
    <w:p w:rsidR="00E61E39" w:rsidRPr="00D94A84" w:rsidRDefault="00E61E39" w:rsidP="0041455E">
      <w:pPr>
        <w:pStyle w:val="53"/>
        <w:shd w:val="clear" w:color="auto" w:fill="auto"/>
        <w:tabs>
          <w:tab w:val="right" w:pos="7810"/>
        </w:tabs>
        <w:spacing w:before="0" w:after="0" w:line="240" w:lineRule="auto"/>
        <w:ind w:left="40" w:firstLine="360"/>
        <w:jc w:val="both"/>
        <w:rPr>
          <w:b w:val="0"/>
          <w:color w:val="0000FF"/>
        </w:rPr>
      </w:pPr>
      <w:r w:rsidRPr="00D94A84">
        <w:rPr>
          <w:b w:val="0"/>
          <w:color w:val="0000FF"/>
        </w:rPr>
        <w:t>Ot kesim tarkibida shaxs-son qo'shimchalari qo'llanilmasa,yozuvda egadan keyin tire qo'yiladi. Masalan:</w:t>
      </w:r>
      <w:r w:rsidRPr="00D94A84">
        <w:rPr>
          <w:rStyle w:val="af3"/>
          <w:bCs/>
          <w:color w:val="0000FF"/>
          <w:sz w:val="24"/>
          <w:szCs w:val="24"/>
          <w:lang w:eastAsia="en-US"/>
        </w:rPr>
        <w:t xml:space="preserve"> Toshkent-</w:t>
      </w:r>
      <w:r w:rsidRPr="00D94A84">
        <w:rPr>
          <w:rStyle w:val="2f0"/>
          <w:bCs/>
          <w:i w:val="0"/>
          <w:iCs w:val="0"/>
          <w:color w:val="0000FF"/>
          <w:sz w:val="24"/>
          <w:szCs w:val="24"/>
          <w:lang w:eastAsia="en-US"/>
        </w:rPr>
        <w:t>go'zal shahar</w:t>
      </w:r>
      <w:r w:rsidRPr="00D94A84">
        <w:rPr>
          <w:b w:val="0"/>
          <w:color w:val="0000FF"/>
        </w:rPr>
        <w:t>.</w:t>
      </w:r>
      <w:r w:rsidRPr="00D94A84">
        <w:rPr>
          <w:rStyle w:val="2ArialUnicodeMS"/>
          <w:rFonts w:ascii="Times New Roman" w:cs="Times New Roman"/>
          <w:bCs/>
          <w:i w:val="0"/>
          <w:iCs w:val="0"/>
          <w:color w:val="0000FF"/>
          <w:sz w:val="24"/>
          <w:szCs w:val="24"/>
          <w:lang w:eastAsia="en-US"/>
        </w:rPr>
        <w:tab/>
      </w:r>
      <w:r w:rsidRPr="00D94A84">
        <w:rPr>
          <w:rStyle w:val="2ArialUnicodeMS"/>
          <w:rFonts w:ascii="Times New Roman" w:cs="Times New Roman"/>
          <w:bCs/>
          <w:i w:val="0"/>
          <w:iCs w:val="0"/>
          <w:color w:val="0000FF"/>
          <w:sz w:val="24"/>
          <w:szCs w:val="24"/>
          <w:lang w:eastAsia="en-US"/>
        </w:rPr>
        <w:tab/>
      </w:r>
      <w:r w:rsidRPr="00D94A84">
        <w:rPr>
          <w:rStyle w:val="2ArialUnicodeMS"/>
          <w:rFonts w:ascii="Times New Roman" w:cs="Times New Roman"/>
          <w:bCs/>
          <w:i w:val="0"/>
          <w:iCs w:val="0"/>
          <w:color w:val="0000FF"/>
          <w:sz w:val="24"/>
          <w:szCs w:val="24"/>
          <w:lang w:eastAsia="en-US"/>
        </w:rPr>
        <w:tab/>
      </w:r>
      <w:r w:rsidRPr="00D94A84">
        <w:rPr>
          <w:rStyle w:val="2ArialUnicodeMS"/>
          <w:rFonts w:ascii="Times New Roman" w:cs="Times New Roman"/>
          <w:bCs/>
          <w:i w:val="0"/>
          <w:iCs w:val="0"/>
          <w:color w:val="0000FF"/>
          <w:sz w:val="24"/>
          <w:szCs w:val="24"/>
          <w:lang w:eastAsia="en-US"/>
        </w:rPr>
        <w:tab/>
        <w:t>j</w:t>
      </w:r>
    </w:p>
    <w:p w:rsidR="00E61E39" w:rsidRPr="00D94A84" w:rsidRDefault="00E61E39" w:rsidP="0041455E">
      <w:pPr>
        <w:pStyle w:val="410"/>
        <w:shd w:val="clear" w:color="auto" w:fill="auto"/>
        <w:spacing w:before="0" w:after="97" w:line="240" w:lineRule="auto"/>
        <w:ind w:left="40" w:right="20" w:firstLine="360"/>
        <w:jc w:val="both"/>
        <w:rPr>
          <w:b w:val="0"/>
          <w:color w:val="0000FF"/>
          <w:sz w:val="24"/>
          <w:szCs w:val="24"/>
        </w:rPr>
      </w:pPr>
      <w:r w:rsidRPr="00D94A84">
        <w:rPr>
          <w:b w:val="0"/>
          <w:color w:val="0000FF"/>
          <w:sz w:val="24"/>
          <w:szCs w:val="24"/>
          <w:lang w:eastAsia="en-US"/>
        </w:rPr>
        <w:t>128-mashq. Gaplarni o'qing. So'roq berib egani toping va uni o'zi bog'langan so'z bilan birga daftaringizga ko'chiring.</w:t>
      </w:r>
    </w:p>
    <w:p w:rsidR="00E61E39" w:rsidRPr="00D94A84" w:rsidRDefault="00E61E39" w:rsidP="0041455E">
      <w:pPr>
        <w:pStyle w:val="a9"/>
        <w:shd w:val="clear" w:color="auto" w:fill="auto"/>
        <w:spacing w:before="0" w:after="0" w:line="240" w:lineRule="auto"/>
        <w:ind w:left="40" w:right="20" w:firstLine="360"/>
        <w:jc w:val="left"/>
        <w:rPr>
          <w:color w:val="0000FF"/>
          <w:sz w:val="24"/>
          <w:szCs w:val="24"/>
        </w:rPr>
      </w:pPr>
      <w:r w:rsidRPr="00D94A84">
        <w:rPr>
          <w:color w:val="0000FF"/>
          <w:sz w:val="24"/>
          <w:szCs w:val="24"/>
          <w:lang w:eastAsia="en-US"/>
        </w:rPr>
        <w:t xml:space="preserve">Yuz yoshga kirgan va qaddi yoydek egilgan bir qariya hassaga tayanib borar edi. Yosh bir yigit uni masxara qilib dedi: </w:t>
      </w:r>
      <w:r w:rsidRPr="00D94A84">
        <w:rPr>
          <w:rStyle w:val="1pt7"/>
          <w:color w:val="0000FF"/>
          <w:sz w:val="24"/>
          <w:szCs w:val="24"/>
          <w:lang w:eastAsia="en-US"/>
        </w:rPr>
        <w:t>-Ey</w:t>
      </w:r>
      <w:r w:rsidRPr="00D94A84">
        <w:rPr>
          <w:color w:val="0000FF"/>
          <w:sz w:val="24"/>
          <w:szCs w:val="24"/>
          <w:lang w:eastAsia="en-US"/>
        </w:rPr>
        <w:t xml:space="preserve"> qariya, ushbu hassani qanchaga sotib olding? Qariya unga darhol javob berdi:</w:t>
      </w:r>
    </w:p>
    <w:p w:rsidR="00E61E39" w:rsidRPr="00D94A84" w:rsidRDefault="00E61E39" w:rsidP="0041455E">
      <w:pPr>
        <w:pStyle w:val="a9"/>
        <w:shd w:val="clear" w:color="auto" w:fill="auto"/>
        <w:spacing w:before="0" w:after="199" w:line="240" w:lineRule="auto"/>
        <w:ind w:left="40" w:right="20" w:firstLine="360"/>
        <w:jc w:val="both"/>
        <w:rPr>
          <w:color w:val="0000FF"/>
          <w:sz w:val="24"/>
          <w:szCs w:val="24"/>
        </w:rPr>
      </w:pPr>
      <w:r w:rsidRPr="00D94A84">
        <w:rPr>
          <w:color w:val="0000FF"/>
          <w:sz w:val="24"/>
          <w:szCs w:val="24"/>
          <w:lang w:eastAsia="en-US"/>
        </w:rPr>
        <w:t>-Agar uzoq yashasang, sabr qilsang, senga ham shunday hassani tekinga berishadi...</w:t>
      </w:r>
    </w:p>
    <w:p w:rsidR="00E61E39" w:rsidRPr="00D94A84" w:rsidRDefault="00E61E39" w:rsidP="0041455E">
      <w:pPr>
        <w:pStyle w:val="410"/>
        <w:shd w:val="clear" w:color="auto" w:fill="auto"/>
        <w:spacing w:before="0" w:line="240" w:lineRule="auto"/>
        <w:ind w:left="40" w:right="20" w:firstLine="360"/>
        <w:jc w:val="both"/>
        <w:rPr>
          <w:b w:val="0"/>
          <w:color w:val="0000FF"/>
          <w:sz w:val="24"/>
          <w:szCs w:val="24"/>
        </w:rPr>
      </w:pPr>
      <w:r w:rsidRPr="00D94A84">
        <w:rPr>
          <w:b w:val="0"/>
          <w:color w:val="0000FF"/>
          <w:sz w:val="24"/>
          <w:szCs w:val="24"/>
          <w:lang w:eastAsia="en-US"/>
        </w:rPr>
        <w:lastRenderedPageBreak/>
        <w:t>129-mashq.</w:t>
      </w:r>
      <w:r w:rsidRPr="00D94A84">
        <w:rPr>
          <w:rStyle w:val="4140"/>
          <w:bCs/>
          <w:color w:val="0000FF"/>
          <w:sz w:val="24"/>
          <w:szCs w:val="24"/>
          <w:lang w:eastAsia="en-US"/>
        </w:rPr>
        <w:t xml:space="preserve"> Arslon izidan qaytmas, yigit - so'zidan.</w:t>
      </w:r>
      <w:r w:rsidRPr="00D94A84">
        <w:rPr>
          <w:b w:val="0"/>
          <w:color w:val="0000FF"/>
          <w:sz w:val="24"/>
          <w:szCs w:val="24"/>
          <w:lang w:eastAsia="en-US"/>
        </w:rPr>
        <w:t xml:space="preserve"> Siz o'z so'zingizning ustidan chiqa olasizmi? Bu haqda o'ylab ko'rganmisiz? Berilgan gapning egasini toping.</w:t>
      </w:r>
    </w:p>
    <w:p w:rsidR="00E61E39" w:rsidRPr="00D94A84" w:rsidRDefault="00E61E39" w:rsidP="0041455E">
      <w:pPr>
        <w:pStyle w:val="410"/>
        <w:shd w:val="clear" w:color="auto" w:fill="auto"/>
        <w:spacing w:before="0" w:after="154" w:line="240" w:lineRule="auto"/>
        <w:ind w:left="40" w:right="20" w:firstLine="0"/>
        <w:jc w:val="both"/>
        <w:rPr>
          <w:b w:val="0"/>
          <w:color w:val="0000FF"/>
          <w:sz w:val="24"/>
          <w:szCs w:val="24"/>
        </w:rPr>
      </w:pPr>
      <w:r w:rsidRPr="00D94A84">
        <w:rPr>
          <w:b w:val="0"/>
          <w:color w:val="0000FF"/>
          <w:sz w:val="24"/>
          <w:szCs w:val="24"/>
          <w:lang w:eastAsia="en-US"/>
        </w:rPr>
        <w:t>130-mashq.</w:t>
      </w:r>
      <w:r w:rsidRPr="00D94A84">
        <w:rPr>
          <w:rStyle w:val="4140"/>
          <w:bCs/>
          <w:color w:val="0000FF"/>
          <w:sz w:val="24"/>
          <w:szCs w:val="24"/>
          <w:lang w:eastAsia="en-US"/>
        </w:rPr>
        <w:t xml:space="preserve"> Inson</w:t>
      </w:r>
      <w:r w:rsidRPr="00D94A84">
        <w:rPr>
          <w:b w:val="0"/>
          <w:color w:val="0000FF"/>
          <w:sz w:val="24"/>
          <w:szCs w:val="24"/>
          <w:lang w:eastAsia="en-US"/>
        </w:rPr>
        <w:t xml:space="preserve"> so'zini gapning egasi qilib eng ko'p gap tuzuvchilar musobaqasini uyushtiring.</w:t>
      </w:r>
    </w:p>
    <w:p w:rsidR="00E61E39" w:rsidRPr="00D94A84" w:rsidRDefault="00E61E39" w:rsidP="0041455E">
      <w:pPr>
        <w:pStyle w:val="a9"/>
        <w:shd w:val="clear" w:color="auto" w:fill="auto"/>
        <w:spacing w:before="0" w:after="249" w:line="240" w:lineRule="auto"/>
        <w:ind w:left="40" w:firstLine="360"/>
        <w:jc w:val="both"/>
        <w:rPr>
          <w:color w:val="0000FF"/>
          <w:sz w:val="24"/>
          <w:szCs w:val="24"/>
        </w:rPr>
      </w:pPr>
      <w:r w:rsidRPr="00D94A84">
        <w:rPr>
          <w:rStyle w:val="1pt7"/>
          <w:color w:val="0000FF"/>
          <w:sz w:val="24"/>
          <w:szCs w:val="24"/>
          <w:lang w:eastAsia="en-US"/>
        </w:rPr>
        <w:t>Namuna:</w:t>
      </w:r>
      <w:r w:rsidRPr="00D94A84">
        <w:rPr>
          <w:color w:val="0000FF"/>
          <w:sz w:val="24"/>
          <w:szCs w:val="24"/>
          <w:lang w:eastAsia="en-US"/>
        </w:rPr>
        <w:t xml:space="preserve"> Inson - koinot gultoji. (Kim?)</w:t>
      </w:r>
    </w:p>
    <w:p w:rsidR="00E61E39" w:rsidRPr="00D94A84" w:rsidRDefault="00E61E39" w:rsidP="0041455E">
      <w:pPr>
        <w:pStyle w:val="410"/>
        <w:shd w:val="clear" w:color="auto" w:fill="auto"/>
        <w:spacing w:before="0" w:after="93" w:line="240" w:lineRule="auto"/>
        <w:ind w:left="40" w:right="20" w:firstLine="360"/>
        <w:jc w:val="both"/>
        <w:rPr>
          <w:b w:val="0"/>
          <w:color w:val="0000FF"/>
          <w:sz w:val="24"/>
          <w:szCs w:val="24"/>
        </w:rPr>
      </w:pPr>
      <w:r w:rsidRPr="00D94A84">
        <w:rPr>
          <w:b w:val="0"/>
          <w:color w:val="0000FF"/>
          <w:sz w:val="24"/>
          <w:szCs w:val="24"/>
          <w:lang w:eastAsia="en-US"/>
        </w:rPr>
        <w:t>131-mashq. Gaplarning egalarini toping. Ularning gapdagi o'rnini aniqlang. Gaplarda ilgari surilgan g'oya haqida o'ylab ko'ring.</w:t>
      </w:r>
    </w:p>
    <w:p w:rsidR="00E61E39" w:rsidRPr="00D94A84" w:rsidRDefault="00E61E39" w:rsidP="0041455E">
      <w:pPr>
        <w:pStyle w:val="a9"/>
        <w:shd w:val="clear" w:color="auto" w:fill="auto"/>
        <w:spacing w:before="0" w:after="601" w:line="240" w:lineRule="auto"/>
        <w:ind w:left="40" w:right="20" w:firstLine="360"/>
        <w:jc w:val="both"/>
        <w:rPr>
          <w:color w:val="0000FF"/>
          <w:sz w:val="24"/>
          <w:szCs w:val="24"/>
        </w:rPr>
      </w:pPr>
      <w:r w:rsidRPr="00D94A84">
        <w:rPr>
          <w:color w:val="0000FF"/>
          <w:sz w:val="24"/>
          <w:szCs w:val="24"/>
          <w:lang w:eastAsia="en-US"/>
        </w:rPr>
        <w:t xml:space="preserve">Aqlli qariya -oqib turgan daryo. Ota-onasini ulug'lagan insonni bir kuni kelib bolalari ham boshiga ko'taradi. Qarisi bor uyning barakasi bo'ladi. Ko'pni ko'rgan chol - jonli tarixning o'zi. Qadr ko'raman desang, qarilarni e'zozla. Duo olgan omondir, qaig'ish olgan yomondir. </w:t>
      </w:r>
      <w:r w:rsidRPr="00D94A84">
        <w:rPr>
          <w:rStyle w:val="102"/>
          <w:color w:val="0000FF"/>
          <w:sz w:val="24"/>
          <w:szCs w:val="24"/>
          <w:lang w:eastAsia="en-US"/>
        </w:rPr>
        <w:t>(Sharq hikmatlaridan)</w:t>
      </w:r>
    </w:p>
    <w:p w:rsidR="00414B9B" w:rsidRPr="00D94A84" w:rsidRDefault="00414B9B" w:rsidP="0041455E">
      <w:pPr>
        <w:pStyle w:val="a9"/>
        <w:shd w:val="clear" w:color="auto" w:fill="auto"/>
        <w:spacing w:after="263" w:line="240" w:lineRule="auto"/>
        <w:ind w:left="20" w:right="20" w:firstLine="320"/>
        <w:rPr>
          <w:color w:val="0000FF"/>
          <w:sz w:val="28"/>
          <w:szCs w:val="28"/>
          <w:lang w:val="uz-Cyrl-UZ"/>
        </w:rPr>
      </w:pPr>
      <w:r w:rsidRPr="00D94A84">
        <w:rPr>
          <w:color w:val="0000FF"/>
          <w:sz w:val="28"/>
          <w:szCs w:val="28"/>
          <w:lang w:val="uz-Cyrl-UZ"/>
        </w:rPr>
        <w:t>IV. MUSTAHKAMLASH</w:t>
      </w:r>
    </w:p>
    <w:p w:rsidR="00E61E39" w:rsidRPr="00D94A84" w:rsidRDefault="00E61E39" w:rsidP="0041455E">
      <w:pPr>
        <w:pStyle w:val="71"/>
        <w:shd w:val="clear" w:color="auto" w:fill="auto"/>
        <w:spacing w:before="0" w:after="69" w:line="240" w:lineRule="auto"/>
        <w:ind w:left="2580" w:firstLine="0"/>
        <w:rPr>
          <w:b w:val="0"/>
          <w:color w:val="0000FF"/>
          <w:sz w:val="24"/>
          <w:szCs w:val="24"/>
        </w:rPr>
      </w:pPr>
      <w:r w:rsidRPr="00D94A84">
        <w:rPr>
          <w:b w:val="0"/>
          <w:color w:val="0000FF"/>
          <w:sz w:val="24"/>
          <w:szCs w:val="24"/>
          <w:lang w:eastAsia="en-US"/>
        </w:rPr>
        <w:t>Savol va topshiriqlar</w:t>
      </w:r>
    </w:p>
    <w:p w:rsidR="00E61E39" w:rsidRPr="00D94A84" w:rsidRDefault="00E61E39" w:rsidP="0041455E">
      <w:pPr>
        <w:pStyle w:val="a9"/>
        <w:shd w:val="clear" w:color="auto" w:fill="auto"/>
        <w:spacing w:before="0" w:after="0" w:line="240" w:lineRule="auto"/>
        <w:ind w:left="40" w:firstLine="0"/>
        <w:jc w:val="both"/>
        <w:rPr>
          <w:color w:val="0000FF"/>
          <w:sz w:val="24"/>
          <w:szCs w:val="24"/>
        </w:rPr>
      </w:pPr>
      <w:r w:rsidRPr="00D94A84">
        <w:rPr>
          <w:color w:val="0000FF"/>
          <w:sz w:val="24"/>
          <w:szCs w:val="24"/>
          <w:lang w:eastAsia="en-US"/>
        </w:rPr>
        <w:t>1. Ega qaysi bo'lak bilan bog'lanadi?</w:t>
      </w:r>
    </w:p>
    <w:p w:rsidR="00E61E39" w:rsidRPr="00D94A84" w:rsidRDefault="00414B9B" w:rsidP="0041455E">
      <w:pPr>
        <w:pStyle w:val="a9"/>
        <w:shd w:val="clear" w:color="auto" w:fill="auto"/>
        <w:tabs>
          <w:tab w:val="left" w:pos="659"/>
        </w:tabs>
        <w:spacing w:before="0" w:after="0" w:line="240" w:lineRule="auto"/>
        <w:ind w:firstLine="0"/>
        <w:jc w:val="both"/>
        <w:rPr>
          <w:color w:val="0000FF"/>
          <w:sz w:val="24"/>
          <w:szCs w:val="24"/>
        </w:rPr>
      </w:pPr>
      <w:r w:rsidRPr="00D94A84">
        <w:rPr>
          <w:color w:val="0000FF"/>
          <w:sz w:val="24"/>
          <w:szCs w:val="24"/>
          <w:lang w:eastAsia="en-US"/>
        </w:rPr>
        <w:t>2.</w:t>
      </w:r>
      <w:r w:rsidR="00E61E39" w:rsidRPr="00D94A84">
        <w:rPr>
          <w:color w:val="0000FF"/>
          <w:sz w:val="24"/>
          <w:szCs w:val="24"/>
          <w:lang w:eastAsia="en-US"/>
        </w:rPr>
        <w:t>Ega qanday so'roqlarga javob bo'ladi?</w:t>
      </w:r>
    </w:p>
    <w:p w:rsidR="00E61E39" w:rsidRPr="00D94A84" w:rsidRDefault="00414B9B" w:rsidP="0041455E">
      <w:pPr>
        <w:pStyle w:val="a9"/>
        <w:shd w:val="clear" w:color="auto" w:fill="auto"/>
        <w:tabs>
          <w:tab w:val="left" w:pos="664"/>
        </w:tabs>
        <w:spacing w:before="0" w:after="0" w:line="240" w:lineRule="auto"/>
        <w:ind w:firstLine="0"/>
        <w:jc w:val="both"/>
        <w:rPr>
          <w:color w:val="0000FF"/>
          <w:sz w:val="24"/>
          <w:szCs w:val="24"/>
        </w:rPr>
      </w:pPr>
      <w:r w:rsidRPr="00D94A84">
        <w:rPr>
          <w:color w:val="0000FF"/>
          <w:sz w:val="24"/>
          <w:szCs w:val="24"/>
          <w:lang w:eastAsia="en-US"/>
        </w:rPr>
        <w:t>3-</w:t>
      </w:r>
      <w:r w:rsidR="00E61E39" w:rsidRPr="00D94A84">
        <w:rPr>
          <w:color w:val="0000FF"/>
          <w:sz w:val="24"/>
          <w:szCs w:val="24"/>
          <w:lang w:eastAsia="en-US"/>
        </w:rPr>
        <w:t>Ega bilan kesim o'rtasida qanday holatda tire qo'yiladi?</w:t>
      </w:r>
    </w:p>
    <w:p w:rsidR="00E61E39" w:rsidRPr="00D94A84" w:rsidRDefault="00414B9B" w:rsidP="0041455E">
      <w:pPr>
        <w:pStyle w:val="a9"/>
        <w:shd w:val="clear" w:color="auto" w:fill="auto"/>
        <w:tabs>
          <w:tab w:val="left" w:pos="626"/>
        </w:tabs>
        <w:spacing w:before="0" w:after="0" w:line="240" w:lineRule="auto"/>
        <w:ind w:right="20" w:firstLine="0"/>
        <w:jc w:val="both"/>
        <w:rPr>
          <w:color w:val="0000FF"/>
          <w:sz w:val="24"/>
          <w:szCs w:val="24"/>
        </w:rPr>
      </w:pPr>
      <w:r w:rsidRPr="00D94A84">
        <w:rPr>
          <w:color w:val="0000FF"/>
          <w:sz w:val="24"/>
          <w:szCs w:val="24"/>
          <w:lang w:eastAsia="en-US"/>
        </w:rPr>
        <w:t>4.</w:t>
      </w:r>
      <w:r w:rsidR="00E61E39" w:rsidRPr="00D94A84">
        <w:rPr>
          <w:color w:val="0000FF"/>
          <w:sz w:val="24"/>
          <w:szCs w:val="24"/>
          <w:lang w:eastAsia="en-US"/>
        </w:rPr>
        <w:t>Ega bilan kesim orasida tire qo'yilishi lozim bo'lgan uchta gap tuzing.</w:t>
      </w:r>
    </w:p>
    <w:p w:rsidR="00414B9B" w:rsidRPr="00D94A84" w:rsidRDefault="00414B9B" w:rsidP="0041455E">
      <w:pPr>
        <w:pStyle w:val="a9"/>
        <w:shd w:val="clear" w:color="auto" w:fill="auto"/>
        <w:tabs>
          <w:tab w:val="left" w:pos="626"/>
        </w:tabs>
        <w:spacing w:before="0" w:after="0" w:line="240" w:lineRule="auto"/>
        <w:ind w:right="20" w:firstLine="0"/>
        <w:jc w:val="both"/>
        <w:rPr>
          <w:color w:val="0000FF"/>
          <w:sz w:val="24"/>
          <w:szCs w:val="24"/>
        </w:rPr>
      </w:pPr>
    </w:p>
    <w:p w:rsidR="00414B9B" w:rsidRPr="00D94A84" w:rsidRDefault="00414B9B"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V. O`quvchilarni baholash:</w:t>
      </w:r>
    </w:p>
    <w:p w:rsidR="00414B9B" w:rsidRPr="00D94A84" w:rsidRDefault="00414B9B" w:rsidP="0041455E">
      <w:pPr>
        <w:jc w:val="center"/>
        <w:rPr>
          <w:rFonts w:ascii="Times New Roman" w:hAnsi="Times New Roman" w:cs="Times New Roman"/>
          <w:color w:val="0000FF"/>
        </w:rPr>
      </w:pPr>
      <w:r w:rsidRPr="00D94A84">
        <w:rPr>
          <w:rFonts w:ascii="Times New Roman" w:hAnsi="Times New Roman" w:cs="Times New Roman"/>
          <w:color w:val="0000FF"/>
          <w:sz w:val="28"/>
          <w:szCs w:val="28"/>
        </w:rPr>
        <w:t xml:space="preserve">VI. </w:t>
      </w:r>
      <w:r w:rsidRPr="00D94A84">
        <w:rPr>
          <w:rFonts w:ascii="Times New Roman" w:hAnsi="Times New Roman" w:cs="Times New Roman"/>
          <w:color w:val="0000FF"/>
          <w:sz w:val="28"/>
          <w:szCs w:val="28"/>
          <w:lang w:val="uz-Cyrl-UZ"/>
        </w:rPr>
        <w:t>UYGA VAZIFA:</w:t>
      </w:r>
    </w:p>
    <w:p w:rsidR="00414B9B" w:rsidRPr="00D94A84" w:rsidRDefault="00414B9B" w:rsidP="0041455E">
      <w:pPr>
        <w:pStyle w:val="a9"/>
        <w:shd w:val="clear" w:color="auto" w:fill="auto"/>
        <w:tabs>
          <w:tab w:val="left" w:pos="626"/>
        </w:tabs>
        <w:spacing w:before="0" w:after="0" w:line="240" w:lineRule="auto"/>
        <w:ind w:right="20" w:firstLine="0"/>
        <w:jc w:val="both"/>
        <w:rPr>
          <w:color w:val="0000FF"/>
          <w:sz w:val="24"/>
          <w:szCs w:val="24"/>
        </w:rPr>
      </w:pPr>
    </w:p>
    <w:p w:rsidR="00E61E39" w:rsidRPr="00D94A84" w:rsidRDefault="00E61E39" w:rsidP="0041455E">
      <w:pPr>
        <w:pStyle w:val="410"/>
        <w:shd w:val="clear" w:color="auto" w:fill="auto"/>
        <w:spacing w:before="0" w:after="120" w:line="240" w:lineRule="auto"/>
        <w:ind w:left="20" w:right="20" w:firstLine="380"/>
        <w:jc w:val="both"/>
        <w:rPr>
          <w:b w:val="0"/>
          <w:color w:val="0000FF"/>
          <w:sz w:val="24"/>
          <w:szCs w:val="24"/>
        </w:rPr>
      </w:pPr>
      <w:r w:rsidRPr="00D94A84">
        <w:rPr>
          <w:b w:val="0"/>
          <w:color w:val="0000FF"/>
          <w:sz w:val="24"/>
          <w:szCs w:val="24"/>
          <w:lang w:eastAsia="en-US"/>
        </w:rPr>
        <w:t>132-mashq.</w:t>
      </w:r>
      <w:r w:rsidRPr="00D94A84">
        <w:rPr>
          <w:rStyle w:val="4240"/>
          <w:bCs/>
          <w:color w:val="0000FF"/>
          <w:sz w:val="24"/>
          <w:szCs w:val="24"/>
          <w:lang w:eastAsia="en-US"/>
        </w:rPr>
        <w:t xml:space="preserve"> Uyga topshiriq.</w:t>
      </w:r>
      <w:r w:rsidRPr="00D94A84">
        <w:rPr>
          <w:b w:val="0"/>
          <w:color w:val="0000FF"/>
          <w:sz w:val="24"/>
          <w:szCs w:val="24"/>
          <w:lang w:eastAsia="en-US"/>
        </w:rPr>
        <w:t xml:space="preserve"> Rasm asosida «Otalar so'zi-aqlning ko'zi» mavzusida matn tuzing. Uni tuzish jaravonida egalarga alohida e'tibor bering.</w:t>
      </w:r>
    </w:p>
    <w:p w:rsidR="00E61E39" w:rsidRPr="00D94A84" w:rsidRDefault="00E61E39" w:rsidP="0041455E">
      <w:pPr>
        <w:rPr>
          <w:rFonts w:ascii="Times New Roman" w:hAnsi="Times New Roman" w:cs="Times New Roman"/>
          <w:color w:val="0000FF"/>
          <w:lang w:eastAsia="ru-RU"/>
        </w:rPr>
      </w:pPr>
    </w:p>
    <w:p w:rsidR="00EE7884" w:rsidRPr="00D94A84" w:rsidRDefault="00E61E39" w:rsidP="0041455E">
      <w:pPr>
        <w:pStyle w:val="a9"/>
        <w:shd w:val="clear" w:color="auto" w:fill="auto"/>
        <w:spacing w:before="297" w:after="110" w:line="240" w:lineRule="auto"/>
        <w:ind w:left="20" w:right="20" w:firstLine="380"/>
        <w:jc w:val="both"/>
        <w:rPr>
          <w:color w:val="0000FF"/>
          <w:sz w:val="24"/>
          <w:szCs w:val="24"/>
          <w:lang w:eastAsia="en-US"/>
        </w:rPr>
      </w:pPr>
      <w:r w:rsidRPr="00D94A84">
        <w:rPr>
          <w:rStyle w:val="1pt6"/>
          <w:color w:val="0000FF"/>
          <w:sz w:val="24"/>
          <w:szCs w:val="24"/>
          <w:lang w:eastAsia="en-US"/>
        </w:rPr>
        <w:t>Tayanch so'zlar:</w:t>
      </w:r>
      <w:r w:rsidRPr="00D94A84">
        <w:rPr>
          <w:color w:val="0000FF"/>
          <w:sz w:val="24"/>
          <w:szCs w:val="24"/>
          <w:lang w:eastAsia="en-US"/>
        </w:rPr>
        <w:t xml:space="preserve"> ota, bobo, ertak, maqol, nasihat, meros, hurmat, izzat, mehnat qilmoq, quloq solmoq, amal qrlmoq, o'rganmoq</w:t>
      </w:r>
    </w:p>
    <w:p w:rsidR="00EE7884" w:rsidRPr="00D94A84" w:rsidRDefault="00EE7884" w:rsidP="0041455E">
      <w:pPr>
        <w:jc w:val="center"/>
        <w:rPr>
          <w:rFonts w:ascii="Times New Roman" w:hAnsi="Times New Roman" w:cs="Times New Roman"/>
          <w:color w:val="0000FF"/>
          <w:sz w:val="28"/>
          <w:szCs w:val="28"/>
          <w:lang w:val="uz-Cyrl-UZ"/>
        </w:rPr>
      </w:pPr>
    </w:p>
    <w:p w:rsidR="00E61E39" w:rsidRPr="00D94A84" w:rsidRDefault="00DC2952" w:rsidP="0041455E">
      <w:pPr>
        <w:pStyle w:val="a9"/>
        <w:shd w:val="clear" w:color="auto" w:fill="auto"/>
        <w:spacing w:before="297" w:after="110" w:line="240" w:lineRule="auto"/>
        <w:ind w:left="20" w:right="20" w:firstLine="380"/>
        <w:jc w:val="both"/>
        <w:rPr>
          <w:color w:val="0000FF"/>
          <w:sz w:val="24"/>
          <w:szCs w:val="24"/>
        </w:rPr>
      </w:pPr>
      <w:r>
        <w:rPr>
          <w:noProof/>
          <w:color w:val="0000FF"/>
          <w:lang w:val="ru-RU"/>
        </w:rPr>
        <w:pict>
          <v:shape id="_x0000_s1027" type="#_x0000_t75" style="position:absolute;left:0;text-align:left;margin-left:-18.1pt;margin-top:12.7pt;width:126.7pt;height:115.25pt;z-index:251657216;mso-wrap-distance-left:0;mso-wrap-distance-right:0">
            <v:imagedata r:id="rId10" o:title=""/>
            <w10:wrap type="square"/>
          </v:shape>
        </w:pict>
      </w:r>
    </w:p>
    <w:p w:rsidR="004815F2" w:rsidRPr="00D94A84" w:rsidRDefault="00EE7884" w:rsidP="004815F2">
      <w:pPr>
        <w:rPr>
          <w:rFonts w:ascii="Times New Roman" w:hAnsi="Times New Roman" w:cs="Times New Roman"/>
          <w:color w:val="0000FF"/>
        </w:rPr>
      </w:pPr>
      <w:r w:rsidRPr="00D94A84">
        <w:rPr>
          <w:rFonts w:ascii="Times New Roman" w:hAnsi="Times New Roman" w:cs="Times New Roman"/>
          <w:color w:val="0000FF"/>
        </w:rPr>
        <w:br w:type="page"/>
      </w:r>
      <w:r w:rsidR="00502AF3" w:rsidRPr="00D94A84">
        <w:rPr>
          <w:rFonts w:ascii="Times New Roman" w:hAnsi="Times New Roman" w:cs="Times New Roman"/>
          <w:color w:val="0000FF"/>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b w:val="0"/>
          <w:color w:val="0000FF"/>
          <w:sz w:val="28"/>
          <w:szCs w:val="28"/>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DA7F4D" w:rsidRPr="00D94A84">
        <w:rPr>
          <w:b w:val="0"/>
          <w:color w:val="0000FF"/>
          <w:sz w:val="24"/>
          <w:szCs w:val="24"/>
          <w:lang w:eastAsia="en-US"/>
        </w:rPr>
        <w:t>SODDA YIG'IQ VA SODDA YOYIQ GAPLAR</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A7F4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DA7F4D" w:rsidRPr="00D94A84" w:rsidRDefault="00DA7F4D" w:rsidP="0041455E">
      <w:pPr>
        <w:pStyle w:val="a9"/>
        <w:shd w:val="clear" w:color="auto" w:fill="auto"/>
        <w:spacing w:before="0" w:after="0" w:line="240" w:lineRule="auto"/>
        <w:ind w:left="40" w:firstLine="0"/>
        <w:jc w:val="both"/>
        <w:rPr>
          <w:color w:val="0000FF"/>
          <w:sz w:val="24"/>
          <w:szCs w:val="24"/>
        </w:rPr>
      </w:pPr>
      <w:r w:rsidRPr="00D94A84">
        <w:rPr>
          <w:color w:val="0000FF"/>
          <w:sz w:val="24"/>
          <w:szCs w:val="24"/>
          <w:lang w:eastAsia="en-US"/>
        </w:rPr>
        <w:t>1. Ega qaysi bo'lak bilan bog'lanadi?</w:t>
      </w:r>
    </w:p>
    <w:p w:rsidR="00DA7F4D" w:rsidRPr="00D94A84" w:rsidRDefault="00DA7F4D" w:rsidP="0041455E">
      <w:pPr>
        <w:pStyle w:val="a9"/>
        <w:shd w:val="clear" w:color="auto" w:fill="auto"/>
        <w:tabs>
          <w:tab w:val="left" w:pos="659"/>
        </w:tabs>
        <w:spacing w:before="0" w:after="0" w:line="240" w:lineRule="auto"/>
        <w:ind w:firstLine="0"/>
        <w:jc w:val="both"/>
        <w:rPr>
          <w:color w:val="0000FF"/>
          <w:sz w:val="24"/>
          <w:szCs w:val="24"/>
        </w:rPr>
      </w:pPr>
      <w:r w:rsidRPr="00D94A84">
        <w:rPr>
          <w:color w:val="0000FF"/>
          <w:sz w:val="24"/>
          <w:szCs w:val="24"/>
          <w:lang w:eastAsia="en-US"/>
        </w:rPr>
        <w:t>2.Ega qanday so'roqlarga javob bo'ladi?</w:t>
      </w:r>
    </w:p>
    <w:p w:rsidR="00DA7F4D" w:rsidRPr="00D94A84" w:rsidRDefault="00DA7F4D" w:rsidP="0041455E">
      <w:pPr>
        <w:pStyle w:val="a9"/>
        <w:shd w:val="clear" w:color="auto" w:fill="auto"/>
        <w:tabs>
          <w:tab w:val="left" w:pos="664"/>
        </w:tabs>
        <w:spacing w:before="0" w:after="0" w:line="240" w:lineRule="auto"/>
        <w:ind w:firstLine="0"/>
        <w:jc w:val="both"/>
        <w:rPr>
          <w:color w:val="0000FF"/>
          <w:sz w:val="24"/>
          <w:szCs w:val="24"/>
        </w:rPr>
      </w:pPr>
      <w:r w:rsidRPr="00D94A84">
        <w:rPr>
          <w:color w:val="0000FF"/>
          <w:sz w:val="24"/>
          <w:szCs w:val="24"/>
          <w:lang w:eastAsia="en-US"/>
        </w:rPr>
        <w:t>3-Ega bilan kesim o'rtasida qanday holatda tire qo'yiladi?</w:t>
      </w:r>
    </w:p>
    <w:p w:rsidR="00DA7F4D" w:rsidRPr="00D94A84" w:rsidRDefault="00DA7F4D" w:rsidP="0041455E">
      <w:pPr>
        <w:pStyle w:val="a9"/>
        <w:shd w:val="clear" w:color="auto" w:fill="auto"/>
        <w:tabs>
          <w:tab w:val="left" w:pos="626"/>
        </w:tabs>
        <w:spacing w:before="0" w:after="0" w:line="240" w:lineRule="auto"/>
        <w:ind w:right="20" w:firstLine="0"/>
        <w:jc w:val="both"/>
        <w:rPr>
          <w:color w:val="0000FF"/>
          <w:sz w:val="24"/>
          <w:szCs w:val="24"/>
        </w:rPr>
      </w:pPr>
      <w:r w:rsidRPr="00D94A84">
        <w:rPr>
          <w:color w:val="0000FF"/>
          <w:sz w:val="24"/>
          <w:szCs w:val="24"/>
          <w:lang w:eastAsia="en-US"/>
        </w:rPr>
        <w:t>4.Ega bilan kesim orasida tire qo'yilishi lozim bo'lgan uchta gap tuzing.</w:t>
      </w:r>
    </w:p>
    <w:p w:rsidR="00DA7F4D" w:rsidRPr="00D94A84" w:rsidRDefault="00DA7F4D"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pStyle w:val="410"/>
        <w:shd w:val="clear" w:color="auto" w:fill="auto"/>
        <w:tabs>
          <w:tab w:val="left" w:pos="904"/>
        </w:tabs>
        <w:spacing w:before="0" w:after="292" w:line="240" w:lineRule="auto"/>
        <w:ind w:firstLine="0"/>
        <w:jc w:val="both"/>
        <w:rPr>
          <w:b w:val="0"/>
          <w:color w:val="0000FF"/>
          <w:sz w:val="24"/>
          <w:szCs w:val="24"/>
        </w:rPr>
      </w:pPr>
    </w:p>
    <w:p w:rsidR="00E61E39" w:rsidRPr="00D94A84" w:rsidRDefault="00EE7884" w:rsidP="0041455E">
      <w:pPr>
        <w:pStyle w:val="a9"/>
        <w:shd w:val="clear" w:color="auto" w:fill="auto"/>
        <w:tabs>
          <w:tab w:val="left" w:pos="1581"/>
        </w:tabs>
        <w:spacing w:before="0" w:after="78" w:line="240" w:lineRule="auto"/>
        <w:ind w:firstLine="0"/>
        <w:rPr>
          <w:color w:val="0000FF"/>
          <w:sz w:val="24"/>
          <w:szCs w:val="24"/>
        </w:rPr>
      </w:pPr>
      <w:r w:rsidRPr="00D94A84">
        <w:rPr>
          <w:rStyle w:val="190"/>
          <w:b w:val="0"/>
          <w:color w:val="0000FF"/>
          <w:sz w:val="24"/>
          <w:szCs w:val="24"/>
          <w:lang w:eastAsia="en-US"/>
        </w:rPr>
        <w:t>37-</w:t>
      </w:r>
      <w:r w:rsidR="00E61E39" w:rsidRPr="00D94A84">
        <w:rPr>
          <w:rStyle w:val="190"/>
          <w:b w:val="0"/>
          <w:color w:val="0000FF"/>
          <w:sz w:val="24"/>
          <w:szCs w:val="24"/>
          <w:lang w:eastAsia="en-US"/>
        </w:rPr>
        <w:t>dars.</w:t>
      </w:r>
      <w:r w:rsidR="00E61E39" w:rsidRPr="00D94A84">
        <w:rPr>
          <w:color w:val="0000FF"/>
          <w:sz w:val="24"/>
          <w:szCs w:val="24"/>
          <w:lang w:eastAsia="en-US"/>
        </w:rPr>
        <w:tab/>
        <w:t>SODDA YIG'IQ VA SODDA YOYIQ GAPLAR</w:t>
      </w:r>
    </w:p>
    <w:p w:rsidR="00E61E39" w:rsidRPr="00D94A84" w:rsidRDefault="00DA7F4D" w:rsidP="0041455E">
      <w:pPr>
        <w:pStyle w:val="212"/>
        <w:shd w:val="clear" w:color="auto" w:fill="auto"/>
        <w:tabs>
          <w:tab w:val="left" w:pos="1595"/>
        </w:tabs>
        <w:spacing w:after="0" w:line="240" w:lineRule="auto"/>
        <w:ind w:firstLine="0"/>
        <w:jc w:val="both"/>
        <w:rPr>
          <w:b w:val="0"/>
          <w:color w:val="0000FF"/>
          <w:sz w:val="24"/>
          <w:szCs w:val="24"/>
        </w:rPr>
      </w:pPr>
      <w:r w:rsidRPr="00D94A84">
        <w:rPr>
          <w:rStyle w:val="2120"/>
          <w:bCs/>
          <w:color w:val="0000FF"/>
          <w:sz w:val="24"/>
          <w:szCs w:val="24"/>
          <w:lang w:eastAsia="en-US"/>
        </w:rPr>
        <w:t>1-</w:t>
      </w:r>
      <w:r w:rsidR="00E61E39" w:rsidRPr="00D94A84">
        <w:rPr>
          <w:rStyle w:val="2120"/>
          <w:bCs/>
          <w:color w:val="0000FF"/>
          <w:sz w:val="24"/>
          <w:szCs w:val="24"/>
          <w:lang w:eastAsia="en-US"/>
        </w:rPr>
        <w:t>topshiriq.</w:t>
      </w:r>
      <w:r w:rsidR="00E61E39" w:rsidRPr="00D94A84">
        <w:rPr>
          <w:rStyle w:val="2120"/>
          <w:bCs/>
          <w:color w:val="0000FF"/>
          <w:sz w:val="24"/>
          <w:szCs w:val="24"/>
          <w:lang w:eastAsia="en-US"/>
        </w:rPr>
        <w:tab/>
      </w:r>
      <w:r w:rsidR="00E61E39" w:rsidRPr="00D94A84">
        <w:rPr>
          <w:rStyle w:val="2123"/>
          <w:bCs/>
          <w:color w:val="0000FF"/>
          <w:sz w:val="24"/>
          <w:szCs w:val="24"/>
          <w:lang w:eastAsia="en-US"/>
        </w:rPr>
        <w:t>Nima qildi?</w:t>
      </w:r>
      <w:r w:rsidR="00E61E39" w:rsidRPr="00D94A84">
        <w:rPr>
          <w:b w:val="0"/>
          <w:color w:val="0000FF"/>
          <w:sz w:val="24"/>
          <w:szCs w:val="24"/>
          <w:lang w:eastAsia="en-US"/>
        </w:rPr>
        <w:t xml:space="preserve"> so'rog'iga javob bo'luvchi so'z keltiring.</w:t>
      </w:r>
    </w:p>
    <w:p w:rsidR="00E61E39" w:rsidRPr="00D94A84" w:rsidRDefault="00DA7F4D" w:rsidP="0041455E">
      <w:pPr>
        <w:pStyle w:val="212"/>
        <w:shd w:val="clear" w:color="auto" w:fill="auto"/>
        <w:tabs>
          <w:tab w:val="left" w:pos="1676"/>
        </w:tabs>
        <w:spacing w:after="161" w:line="240" w:lineRule="auto"/>
        <w:ind w:right="20" w:firstLine="0"/>
        <w:jc w:val="both"/>
        <w:rPr>
          <w:b w:val="0"/>
          <w:color w:val="0000FF"/>
          <w:sz w:val="24"/>
          <w:szCs w:val="24"/>
        </w:rPr>
      </w:pPr>
      <w:r w:rsidRPr="00D94A84">
        <w:rPr>
          <w:rStyle w:val="2120"/>
          <w:bCs/>
          <w:color w:val="0000FF"/>
          <w:sz w:val="24"/>
          <w:szCs w:val="24"/>
          <w:lang w:eastAsia="en-US"/>
        </w:rPr>
        <w:t>2-</w:t>
      </w:r>
      <w:r w:rsidR="00E61E39" w:rsidRPr="00D94A84">
        <w:rPr>
          <w:rStyle w:val="2120"/>
          <w:bCs/>
          <w:color w:val="0000FF"/>
          <w:sz w:val="24"/>
          <w:szCs w:val="24"/>
          <w:lang w:eastAsia="en-US"/>
        </w:rPr>
        <w:t>topshiriq.</w:t>
      </w:r>
      <w:r w:rsidR="00E61E39" w:rsidRPr="00D94A84">
        <w:rPr>
          <w:b w:val="0"/>
          <w:color w:val="0000FF"/>
          <w:sz w:val="24"/>
          <w:szCs w:val="24"/>
          <w:lang w:eastAsia="en-US"/>
        </w:rPr>
        <w:tab/>
        <w:t>Yuqorida keltirgan so'zingizni</w:t>
      </w:r>
      <w:r w:rsidR="00E61E39" w:rsidRPr="00D94A84">
        <w:rPr>
          <w:rStyle w:val="2123"/>
          <w:bCs/>
          <w:color w:val="0000FF"/>
          <w:sz w:val="24"/>
          <w:szCs w:val="24"/>
          <w:lang w:eastAsia="en-US"/>
        </w:rPr>
        <w:t xml:space="preserve"> kim?, qachon?, qayerda?, qanday qilib?</w:t>
      </w:r>
      <w:r w:rsidR="00E61E39" w:rsidRPr="00D94A84">
        <w:rPr>
          <w:b w:val="0"/>
          <w:color w:val="0000FF"/>
          <w:sz w:val="24"/>
          <w:szCs w:val="24"/>
          <w:lang w:eastAsia="en-US"/>
        </w:rPr>
        <w:t xml:space="preserve"> so'roqlariga javob bo'luvchi so'zlar bilan kengaytiring.</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left="400" w:right="340" w:firstLine="0"/>
        <w:jc w:val="both"/>
        <w:rPr>
          <w:b w:val="0"/>
          <w:color w:val="0000FF"/>
          <w:sz w:val="24"/>
          <w:szCs w:val="24"/>
        </w:rPr>
      </w:pPr>
      <w:r w:rsidRPr="00D94A84">
        <w:rPr>
          <w:b w:val="0"/>
          <w:color w:val="0000FF"/>
          <w:sz w:val="24"/>
          <w:szCs w:val="24"/>
          <w:lang w:eastAsia="en-US"/>
        </w:rPr>
        <w:t xml:space="preserve">Faqat kesimdan iborat bo'lgan gap yig'iq gap hisoblanadi. </w:t>
      </w:r>
      <w:r w:rsidRPr="00D94A84">
        <w:rPr>
          <w:rStyle w:val="40pt"/>
          <w:bCs/>
          <w:color w:val="0000FF"/>
          <w:sz w:val="24"/>
          <w:szCs w:val="24"/>
          <w:lang w:eastAsia="en-US"/>
        </w:rPr>
        <w:t>Masalan:</w:t>
      </w:r>
      <w:r w:rsidRPr="00D94A84">
        <w:rPr>
          <w:rStyle w:val="4130"/>
          <w:bCs/>
          <w:color w:val="0000FF"/>
          <w:sz w:val="24"/>
          <w:szCs w:val="24"/>
          <w:lang w:eastAsia="en-US"/>
        </w:rPr>
        <w:t xml:space="preserve"> Kuz. Qara.</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30" w:line="240" w:lineRule="auto"/>
        <w:ind w:left="400" w:right="340" w:firstLine="0"/>
        <w:jc w:val="both"/>
        <w:rPr>
          <w:b w:val="0"/>
          <w:color w:val="0000FF"/>
          <w:sz w:val="24"/>
          <w:szCs w:val="24"/>
        </w:rPr>
      </w:pPr>
      <w:r w:rsidRPr="00D94A84">
        <w:rPr>
          <w:b w:val="0"/>
          <w:color w:val="0000FF"/>
          <w:sz w:val="24"/>
          <w:szCs w:val="24"/>
          <w:lang w:eastAsia="en-US"/>
        </w:rPr>
        <w:t xml:space="preserve">Kesimning boshqa bo'laklar bilan kengayishidan hosil bo'lgan gap yoyiq gap deyiladi. </w:t>
      </w:r>
      <w:r w:rsidRPr="00D94A84">
        <w:rPr>
          <w:rStyle w:val="40pt"/>
          <w:bCs/>
          <w:color w:val="0000FF"/>
          <w:sz w:val="24"/>
          <w:szCs w:val="24"/>
          <w:lang w:eastAsia="en-US"/>
        </w:rPr>
        <w:t>Masalan:</w:t>
      </w:r>
      <w:r w:rsidRPr="00D94A84">
        <w:rPr>
          <w:rStyle w:val="4130"/>
          <w:bCs/>
          <w:color w:val="0000FF"/>
          <w:sz w:val="24"/>
          <w:szCs w:val="24"/>
          <w:lang w:eastAsia="en-US"/>
        </w:rPr>
        <w:t xml:space="preserve"> Men uni ko'rdim.</w:t>
      </w:r>
    </w:p>
    <w:p w:rsidR="00E61E39" w:rsidRPr="00D94A84" w:rsidRDefault="00E61E39" w:rsidP="0041455E">
      <w:pPr>
        <w:pStyle w:val="410"/>
        <w:shd w:val="clear" w:color="auto" w:fill="auto"/>
        <w:spacing w:before="0" w:after="64" w:line="240" w:lineRule="auto"/>
        <w:ind w:left="20" w:firstLine="0"/>
        <w:rPr>
          <w:b w:val="0"/>
          <w:color w:val="0000FF"/>
          <w:sz w:val="24"/>
          <w:szCs w:val="24"/>
        </w:rPr>
      </w:pPr>
      <w:r w:rsidRPr="00D94A84">
        <w:rPr>
          <w:b w:val="0"/>
          <w:color w:val="0000FF"/>
          <w:sz w:val="24"/>
          <w:szCs w:val="24"/>
          <w:lang w:eastAsia="en-US"/>
        </w:rPr>
        <w:t>133-mashq. Matnni o'qing. Yig'iq va yoyiq gaplarni topib, ularni izohlang.</w:t>
      </w:r>
    </w:p>
    <w:p w:rsidR="00E61E39" w:rsidRPr="00D94A84" w:rsidRDefault="00E61E39" w:rsidP="0041455E">
      <w:pPr>
        <w:pStyle w:val="a9"/>
        <w:shd w:val="clear" w:color="auto" w:fill="auto"/>
        <w:spacing w:before="0" w:after="0" w:line="240" w:lineRule="auto"/>
        <w:ind w:left="20" w:right="20" w:firstLine="380"/>
        <w:jc w:val="both"/>
        <w:rPr>
          <w:color w:val="0000FF"/>
          <w:sz w:val="24"/>
          <w:szCs w:val="24"/>
        </w:rPr>
      </w:pPr>
      <w:r w:rsidRPr="00D94A84">
        <w:rPr>
          <w:color w:val="0000FF"/>
          <w:sz w:val="24"/>
          <w:szCs w:val="24"/>
          <w:lang w:eastAsia="en-US"/>
        </w:rPr>
        <w:t>- Men sizga hamma bilgan ertaklarimni aytib beraman. Har kuni bittadan. Siz menga qishlog'ingizni tomosha qildirasiz, dalalarga olib chiqasiz. Bo'ptimi?</w:t>
      </w:r>
    </w:p>
    <w:p w:rsidR="00E61E39" w:rsidRPr="00D94A84" w:rsidRDefault="00E61E39" w:rsidP="0041455E">
      <w:pPr>
        <w:pStyle w:val="a9"/>
        <w:numPr>
          <w:ilvl w:val="0"/>
          <w:numId w:val="8"/>
        </w:numPr>
        <w:shd w:val="clear" w:color="auto" w:fill="auto"/>
        <w:tabs>
          <w:tab w:val="left" w:pos="612"/>
        </w:tabs>
        <w:spacing w:before="0" w:after="0" w:line="240" w:lineRule="auto"/>
        <w:ind w:left="40" w:firstLine="380"/>
        <w:jc w:val="both"/>
        <w:rPr>
          <w:color w:val="0000FF"/>
          <w:sz w:val="24"/>
          <w:szCs w:val="24"/>
        </w:rPr>
      </w:pPr>
      <w:r w:rsidRPr="00D94A84">
        <w:rPr>
          <w:color w:val="0000FF"/>
          <w:sz w:val="24"/>
          <w:szCs w:val="24"/>
          <w:lang w:eastAsia="en-US"/>
        </w:rPr>
        <w:lastRenderedPageBreak/>
        <w:t>Bo'pti, olib chiqaman! - dedim sevinib.</w:t>
      </w:r>
    </w:p>
    <w:p w:rsidR="00E61E39" w:rsidRPr="00D94A84" w:rsidRDefault="00E61E39" w:rsidP="0041455E">
      <w:pPr>
        <w:pStyle w:val="a9"/>
        <w:shd w:val="clear" w:color="auto" w:fill="auto"/>
        <w:spacing w:before="0" w:after="0" w:line="240" w:lineRule="auto"/>
        <w:ind w:left="40" w:right="40" w:firstLine="380"/>
        <w:jc w:val="both"/>
        <w:rPr>
          <w:color w:val="0000FF"/>
          <w:sz w:val="24"/>
          <w:szCs w:val="24"/>
        </w:rPr>
      </w:pPr>
      <w:r w:rsidRPr="00D94A84">
        <w:rPr>
          <w:color w:val="0000FF"/>
          <w:sz w:val="24"/>
          <w:szCs w:val="24"/>
          <w:lang w:eastAsia="en-US"/>
        </w:rPr>
        <w:t>-Lekin bitta shart bilan. O'zingiz ham kitob o'qiysiz. Shundoq qilmasak, bo'lmaydi. Men juda qattiqqo'lman, tekshirib turaman, maylimi? - Mayli, o'qiymanl-Yashang!</w:t>
      </w:r>
    </w:p>
    <w:p w:rsidR="00E61E39" w:rsidRPr="00D94A84" w:rsidRDefault="00E61E39" w:rsidP="0041455E">
      <w:pPr>
        <w:pStyle w:val="34"/>
        <w:shd w:val="clear" w:color="auto" w:fill="auto"/>
        <w:spacing w:after="195" w:line="240" w:lineRule="auto"/>
        <w:ind w:left="6180"/>
        <w:jc w:val="left"/>
        <w:rPr>
          <w:color w:val="0000FF"/>
          <w:sz w:val="24"/>
          <w:szCs w:val="24"/>
        </w:rPr>
      </w:pPr>
      <w:r w:rsidRPr="00D94A84">
        <w:rPr>
          <w:color w:val="0000FF"/>
          <w:sz w:val="24"/>
          <w:szCs w:val="24"/>
          <w:lang w:eastAsia="en-US"/>
        </w:rPr>
        <w:t>(N. Fozilov)</w:t>
      </w:r>
    </w:p>
    <w:p w:rsidR="00E61E39" w:rsidRPr="00D94A84" w:rsidRDefault="00E61E39" w:rsidP="0041455E">
      <w:pPr>
        <w:pStyle w:val="410"/>
        <w:shd w:val="clear" w:color="auto" w:fill="auto"/>
        <w:spacing w:before="0" w:line="240" w:lineRule="auto"/>
        <w:ind w:left="40" w:right="40" w:firstLine="0"/>
        <w:jc w:val="both"/>
        <w:rPr>
          <w:b w:val="0"/>
          <w:color w:val="0000FF"/>
          <w:sz w:val="24"/>
          <w:szCs w:val="24"/>
        </w:rPr>
      </w:pPr>
      <w:r w:rsidRPr="00D94A84">
        <w:rPr>
          <w:b w:val="0"/>
          <w:color w:val="0000FF"/>
          <w:sz w:val="24"/>
          <w:szCs w:val="24"/>
          <w:lang w:eastAsia="en-US"/>
        </w:rPr>
        <w:t>134-mashq.</w:t>
      </w:r>
      <w:r w:rsidRPr="00D94A84">
        <w:rPr>
          <w:rStyle w:val="412"/>
          <w:bCs/>
          <w:color w:val="0000FF"/>
          <w:sz w:val="24"/>
          <w:szCs w:val="24"/>
          <w:lang w:eastAsia="en-US"/>
        </w:rPr>
        <w:t xml:space="preserve"> Keldim, bordik</w:t>
      </w:r>
      <w:r w:rsidRPr="00D94A84">
        <w:rPr>
          <w:b w:val="0"/>
          <w:color w:val="0000FF"/>
          <w:sz w:val="24"/>
          <w:szCs w:val="24"/>
          <w:lang w:eastAsia="en-US"/>
        </w:rPr>
        <w:t xml:space="preserve"> so'zlarini matn ichida awal yig'iq gap, so'ngra yoyiq gap shaklida keltirib izohlang.</w:t>
      </w:r>
    </w:p>
    <w:p w:rsidR="00E61E39" w:rsidRPr="00D94A84" w:rsidRDefault="00DA7F4D" w:rsidP="0041455E">
      <w:pPr>
        <w:pStyle w:val="410"/>
        <w:shd w:val="clear" w:color="auto" w:fill="auto"/>
        <w:tabs>
          <w:tab w:val="left" w:pos="1620"/>
        </w:tabs>
        <w:spacing w:before="0" w:after="52" w:line="240" w:lineRule="auto"/>
        <w:ind w:firstLine="0"/>
        <w:jc w:val="both"/>
        <w:rPr>
          <w:b w:val="0"/>
          <w:color w:val="0000FF"/>
          <w:sz w:val="24"/>
          <w:szCs w:val="24"/>
        </w:rPr>
      </w:pPr>
      <w:r w:rsidRPr="00D94A84">
        <w:rPr>
          <w:b w:val="0"/>
          <w:color w:val="0000FF"/>
          <w:sz w:val="24"/>
          <w:szCs w:val="24"/>
          <w:lang w:eastAsia="en-US"/>
        </w:rPr>
        <w:t>135-</w:t>
      </w:r>
      <w:r w:rsidR="00E61E39" w:rsidRPr="00D94A84">
        <w:rPr>
          <w:b w:val="0"/>
          <w:color w:val="0000FF"/>
          <w:sz w:val="24"/>
          <w:szCs w:val="24"/>
          <w:lang w:eastAsia="en-US"/>
        </w:rPr>
        <w:t>mashq.</w:t>
      </w:r>
      <w:r w:rsidR="00E61E39" w:rsidRPr="00D94A84">
        <w:rPr>
          <w:b w:val="0"/>
          <w:color w:val="0000FF"/>
          <w:sz w:val="24"/>
          <w:szCs w:val="24"/>
          <w:lang w:eastAsia="en-US"/>
        </w:rPr>
        <w:tab/>
        <w:t>O'qing, yoyiq va yig'iq gaplarni izohlang.</w:t>
      </w:r>
    </w:p>
    <w:p w:rsidR="00E61E39" w:rsidRPr="00D94A84" w:rsidRDefault="00E61E39" w:rsidP="0041455E">
      <w:pPr>
        <w:pStyle w:val="a9"/>
        <w:numPr>
          <w:ilvl w:val="0"/>
          <w:numId w:val="8"/>
        </w:numPr>
        <w:shd w:val="clear" w:color="auto" w:fill="auto"/>
        <w:tabs>
          <w:tab w:val="left" w:pos="607"/>
        </w:tabs>
        <w:spacing w:before="0" w:after="0" w:line="240" w:lineRule="auto"/>
        <w:ind w:left="40" w:firstLine="380"/>
        <w:jc w:val="both"/>
        <w:rPr>
          <w:color w:val="0000FF"/>
          <w:sz w:val="24"/>
          <w:szCs w:val="24"/>
        </w:rPr>
      </w:pPr>
      <w:r w:rsidRPr="00D94A84">
        <w:rPr>
          <w:color w:val="0000FF"/>
          <w:sz w:val="24"/>
          <w:szCs w:val="24"/>
          <w:lang w:eastAsia="en-US"/>
        </w:rPr>
        <w:t>Saxovatli, deganingiz nima?</w:t>
      </w:r>
    </w:p>
    <w:p w:rsidR="00E61E39" w:rsidRPr="00D94A84" w:rsidRDefault="00E61E39" w:rsidP="0041455E">
      <w:pPr>
        <w:pStyle w:val="a9"/>
        <w:shd w:val="clear" w:color="auto" w:fill="auto"/>
        <w:spacing w:before="0" w:after="0" w:line="240" w:lineRule="auto"/>
        <w:ind w:left="40" w:firstLine="380"/>
        <w:jc w:val="both"/>
        <w:rPr>
          <w:color w:val="0000FF"/>
          <w:sz w:val="24"/>
          <w:szCs w:val="24"/>
        </w:rPr>
      </w:pPr>
      <w:r w:rsidRPr="00D94A84">
        <w:rPr>
          <w:color w:val="0000FF"/>
          <w:sz w:val="24"/>
          <w:szCs w:val="24"/>
          <w:lang w:eastAsia="en-US"/>
        </w:rPr>
        <w:t>-Bilmaysanmi?</w:t>
      </w:r>
    </w:p>
    <w:p w:rsidR="00E61E39" w:rsidRPr="00D94A84" w:rsidRDefault="00E61E39" w:rsidP="0041455E">
      <w:pPr>
        <w:pStyle w:val="a9"/>
        <w:shd w:val="clear" w:color="auto" w:fill="auto"/>
        <w:spacing w:before="0" w:after="0" w:line="240" w:lineRule="auto"/>
        <w:ind w:left="40" w:firstLine="380"/>
        <w:jc w:val="both"/>
        <w:rPr>
          <w:color w:val="0000FF"/>
          <w:sz w:val="24"/>
          <w:szCs w:val="24"/>
        </w:rPr>
      </w:pPr>
      <w:r w:rsidRPr="00D94A84">
        <w:rPr>
          <w:color w:val="0000FF"/>
          <w:sz w:val="24"/>
          <w:szCs w:val="24"/>
          <w:lang w:eastAsia="en-US"/>
        </w:rPr>
        <w:t>-Bilmayman.</w:t>
      </w:r>
    </w:p>
    <w:p w:rsidR="00E61E39" w:rsidRPr="00D94A84" w:rsidRDefault="00E61E39" w:rsidP="0041455E">
      <w:pPr>
        <w:pStyle w:val="a9"/>
        <w:shd w:val="clear" w:color="auto" w:fill="auto"/>
        <w:spacing w:before="0" w:after="0" w:line="240" w:lineRule="auto"/>
        <w:ind w:left="40" w:right="40" w:firstLine="380"/>
        <w:jc w:val="both"/>
        <w:rPr>
          <w:color w:val="0000FF"/>
          <w:sz w:val="24"/>
          <w:szCs w:val="24"/>
        </w:rPr>
      </w:pPr>
      <w:r w:rsidRPr="00D94A84">
        <w:rPr>
          <w:color w:val="0000FF"/>
          <w:sz w:val="24"/>
          <w:szCs w:val="24"/>
          <w:lang w:eastAsia="en-US"/>
        </w:rPr>
        <w:t>-Saxovatli, qo'li ochiq, xayr-ehsonli degani. Mana, bog'laring katta, uzumlaring ko'p-a? Hammasini yeb tugata olmaysizlar, to'g'rimi?</w:t>
      </w:r>
    </w:p>
    <w:p w:rsidR="00E61E39" w:rsidRPr="00D94A84" w:rsidRDefault="00E61E39" w:rsidP="0041455E">
      <w:pPr>
        <w:pStyle w:val="a9"/>
        <w:shd w:val="clear" w:color="auto" w:fill="auto"/>
        <w:spacing w:before="0" w:after="0" w:line="240" w:lineRule="auto"/>
        <w:ind w:left="40" w:firstLine="380"/>
        <w:jc w:val="both"/>
        <w:rPr>
          <w:color w:val="0000FF"/>
          <w:sz w:val="24"/>
          <w:szCs w:val="24"/>
        </w:rPr>
      </w:pPr>
      <w:r w:rsidRPr="00D94A84">
        <w:rPr>
          <w:color w:val="0000FF"/>
          <w:sz w:val="24"/>
          <w:szCs w:val="24"/>
          <w:lang w:eastAsia="en-US"/>
        </w:rPr>
        <w:t>-To'g'ri.</w:t>
      </w:r>
    </w:p>
    <w:p w:rsidR="00E61E39" w:rsidRPr="00D94A84" w:rsidRDefault="00E61E39" w:rsidP="0041455E">
      <w:pPr>
        <w:pStyle w:val="a9"/>
        <w:shd w:val="clear" w:color="auto" w:fill="auto"/>
        <w:spacing w:before="0" w:after="0" w:line="240" w:lineRule="auto"/>
        <w:ind w:left="40" w:right="40" w:firstLine="380"/>
        <w:jc w:val="both"/>
        <w:rPr>
          <w:color w:val="0000FF"/>
          <w:sz w:val="24"/>
          <w:szCs w:val="24"/>
        </w:rPr>
      </w:pPr>
      <w:r w:rsidRPr="00D94A84">
        <w:rPr>
          <w:color w:val="0000FF"/>
          <w:sz w:val="24"/>
          <w:szCs w:val="24"/>
          <w:lang w:eastAsia="en-US"/>
        </w:rPr>
        <w:t>-Bobong uzumning yarmini beva-bechoralarga, yetim-yesirlarga tarqatadi.</w:t>
      </w:r>
    </w:p>
    <w:p w:rsidR="00E61E39" w:rsidRPr="00D94A84" w:rsidRDefault="00E61E39" w:rsidP="0041455E">
      <w:pPr>
        <w:pStyle w:val="a9"/>
        <w:shd w:val="clear" w:color="auto" w:fill="auto"/>
        <w:spacing w:before="0" w:after="98" w:line="240" w:lineRule="auto"/>
        <w:ind w:left="40" w:firstLine="380"/>
        <w:jc w:val="both"/>
        <w:rPr>
          <w:color w:val="0000FF"/>
          <w:sz w:val="24"/>
          <w:szCs w:val="24"/>
        </w:rPr>
      </w:pPr>
      <w:r w:rsidRPr="00D94A84">
        <w:rPr>
          <w:color w:val="0000FF"/>
          <w:sz w:val="24"/>
          <w:szCs w:val="24"/>
          <w:lang w:eastAsia="en-US"/>
        </w:rPr>
        <w:t>Ana shuni saxovat deyishadi, endi tushundingmi?</w:t>
      </w:r>
    </w:p>
    <w:p w:rsidR="00E61E39" w:rsidRPr="00D94A84" w:rsidRDefault="00E61E39" w:rsidP="0041455E">
      <w:pPr>
        <w:pStyle w:val="34"/>
        <w:shd w:val="clear" w:color="auto" w:fill="auto"/>
        <w:spacing w:after="158" w:line="240" w:lineRule="auto"/>
        <w:ind w:left="5860"/>
        <w:jc w:val="left"/>
        <w:rPr>
          <w:color w:val="0000FF"/>
          <w:sz w:val="24"/>
          <w:szCs w:val="24"/>
        </w:rPr>
      </w:pPr>
      <w:r w:rsidRPr="00D94A84">
        <w:rPr>
          <w:color w:val="0000FF"/>
          <w:sz w:val="24"/>
          <w:szCs w:val="24"/>
          <w:lang w:eastAsia="en-US"/>
        </w:rPr>
        <w:t>(X. To'xtaboyev)</w:t>
      </w:r>
    </w:p>
    <w:p w:rsidR="00DA7F4D" w:rsidRPr="00D94A84" w:rsidRDefault="00DA7F4D" w:rsidP="0041455E">
      <w:pPr>
        <w:pStyle w:val="71"/>
        <w:shd w:val="clear" w:color="auto" w:fill="auto"/>
        <w:spacing w:before="0" w:after="132" w:line="240" w:lineRule="auto"/>
        <w:ind w:left="2600" w:firstLine="0"/>
        <w:rPr>
          <w:b w:val="0"/>
          <w:color w:val="0000FF"/>
          <w:sz w:val="24"/>
          <w:szCs w:val="24"/>
          <w:lang w:eastAsia="en-US"/>
        </w:rPr>
      </w:pPr>
    </w:p>
    <w:p w:rsidR="00DA7F4D" w:rsidRPr="00D94A84" w:rsidRDefault="00DA7F4D" w:rsidP="0041455E">
      <w:pPr>
        <w:pStyle w:val="a9"/>
        <w:shd w:val="clear" w:color="auto" w:fill="auto"/>
        <w:spacing w:after="263" w:line="240" w:lineRule="auto"/>
        <w:ind w:left="20" w:right="20" w:firstLine="320"/>
        <w:rPr>
          <w:color w:val="0000FF"/>
          <w:sz w:val="28"/>
          <w:szCs w:val="28"/>
          <w:lang w:val="uz-Cyrl-UZ"/>
        </w:rPr>
      </w:pPr>
      <w:r w:rsidRPr="00D94A84">
        <w:rPr>
          <w:color w:val="0000FF"/>
          <w:sz w:val="28"/>
          <w:szCs w:val="28"/>
          <w:lang w:val="uz-Cyrl-UZ"/>
        </w:rPr>
        <w:t>IV. MUSTAHKAMLASH</w:t>
      </w:r>
    </w:p>
    <w:p w:rsidR="00E61E39" w:rsidRPr="00D94A84" w:rsidRDefault="00E61E39" w:rsidP="0041455E">
      <w:pPr>
        <w:pStyle w:val="71"/>
        <w:shd w:val="clear" w:color="auto" w:fill="auto"/>
        <w:spacing w:before="0" w:after="132" w:line="240" w:lineRule="auto"/>
        <w:ind w:left="2600" w:firstLine="0"/>
        <w:rPr>
          <w:b w:val="0"/>
          <w:color w:val="0000FF"/>
          <w:sz w:val="24"/>
          <w:szCs w:val="24"/>
        </w:rPr>
      </w:pPr>
      <w:r w:rsidRPr="00D94A84">
        <w:rPr>
          <w:b w:val="0"/>
          <w:color w:val="0000FF"/>
          <w:sz w:val="24"/>
          <w:szCs w:val="24"/>
          <w:lang w:eastAsia="en-US"/>
        </w:rPr>
        <w:t>Savol va topshiriqlar</w:t>
      </w:r>
    </w:p>
    <w:p w:rsidR="00E61E39" w:rsidRPr="00D94A84" w:rsidRDefault="00E61E39"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1. Sodda yig'iq gap deganda nimani tushunasiz?</w:t>
      </w:r>
    </w:p>
    <w:p w:rsidR="00E61E39" w:rsidRPr="00D94A84" w:rsidRDefault="00DA7F4D" w:rsidP="0041455E">
      <w:pPr>
        <w:pStyle w:val="a9"/>
        <w:shd w:val="clear" w:color="auto" w:fill="auto"/>
        <w:tabs>
          <w:tab w:val="left" w:pos="674"/>
        </w:tabs>
        <w:spacing w:before="0" w:after="0" w:line="240" w:lineRule="auto"/>
        <w:ind w:firstLine="0"/>
        <w:jc w:val="both"/>
        <w:rPr>
          <w:color w:val="0000FF"/>
          <w:sz w:val="24"/>
          <w:szCs w:val="24"/>
        </w:rPr>
      </w:pPr>
      <w:r w:rsidRPr="00D94A84">
        <w:rPr>
          <w:color w:val="0000FF"/>
          <w:sz w:val="24"/>
          <w:szCs w:val="24"/>
          <w:lang w:eastAsia="en-US"/>
        </w:rPr>
        <w:t>2.</w:t>
      </w:r>
      <w:r w:rsidR="00E61E39" w:rsidRPr="00D94A84">
        <w:rPr>
          <w:color w:val="0000FF"/>
          <w:sz w:val="24"/>
          <w:szCs w:val="24"/>
          <w:lang w:eastAsia="en-US"/>
        </w:rPr>
        <w:t>Sodda yoyiq gap deb qanday gapga aytiladi?</w:t>
      </w:r>
    </w:p>
    <w:p w:rsidR="00E61E39" w:rsidRPr="00D94A84" w:rsidRDefault="00DA7F4D" w:rsidP="0041455E">
      <w:pPr>
        <w:pStyle w:val="a9"/>
        <w:shd w:val="clear" w:color="auto" w:fill="auto"/>
        <w:tabs>
          <w:tab w:val="left" w:pos="1116"/>
        </w:tabs>
        <w:spacing w:before="0" w:after="180" w:line="240" w:lineRule="auto"/>
        <w:ind w:right="40" w:firstLine="0"/>
        <w:jc w:val="left"/>
        <w:rPr>
          <w:color w:val="0000FF"/>
          <w:sz w:val="24"/>
          <w:szCs w:val="24"/>
        </w:rPr>
      </w:pPr>
      <w:r w:rsidRPr="00D94A84">
        <w:rPr>
          <w:rStyle w:val="94"/>
          <w:color w:val="0000FF"/>
          <w:sz w:val="24"/>
          <w:szCs w:val="24"/>
          <w:lang w:eastAsia="en-US"/>
        </w:rPr>
        <w:t>3.</w:t>
      </w:r>
      <w:r w:rsidR="00E61E39" w:rsidRPr="00D94A84">
        <w:rPr>
          <w:rStyle w:val="94"/>
          <w:color w:val="0000FF"/>
          <w:sz w:val="24"/>
          <w:szCs w:val="24"/>
          <w:lang w:eastAsia="en-US"/>
        </w:rPr>
        <w:t>Aytdi</w:t>
      </w:r>
      <w:r w:rsidR="00E61E39" w:rsidRPr="00D94A84">
        <w:rPr>
          <w:color w:val="0000FF"/>
          <w:sz w:val="24"/>
          <w:szCs w:val="24"/>
          <w:lang w:eastAsia="en-US"/>
        </w:rPr>
        <w:tab/>
        <w:t>so'zini</w:t>
      </w:r>
      <w:r w:rsidR="00E61E39" w:rsidRPr="00D94A84">
        <w:rPr>
          <w:rStyle w:val="94"/>
          <w:color w:val="0000FF"/>
          <w:sz w:val="24"/>
          <w:szCs w:val="24"/>
          <w:lang w:eastAsia="en-US"/>
        </w:rPr>
        <w:t xml:space="preserve"> kim? qachon? qayerda? nimani?</w:t>
      </w:r>
      <w:r w:rsidR="00E61E39" w:rsidRPr="00D94A84">
        <w:rPr>
          <w:color w:val="0000FF"/>
          <w:sz w:val="24"/>
          <w:szCs w:val="24"/>
          <w:lang w:eastAsia="en-US"/>
        </w:rPr>
        <w:t xml:space="preserve"> so'rog'iga javob bo'luvchi so'zlar bilan kengaytirib gap tuzing. Uning qanday gap ekanligini ayting.</w:t>
      </w:r>
    </w:p>
    <w:p w:rsidR="00DA7F4D" w:rsidRPr="00D94A84" w:rsidRDefault="00DA7F4D" w:rsidP="0041455E">
      <w:pPr>
        <w:jc w:val="center"/>
        <w:rPr>
          <w:rFonts w:ascii="Times New Roman" w:hAnsi="Times New Roman" w:cs="Times New Roman"/>
          <w:color w:val="0000FF"/>
          <w:sz w:val="28"/>
          <w:szCs w:val="28"/>
        </w:rPr>
      </w:pPr>
    </w:p>
    <w:p w:rsidR="00DA7F4D" w:rsidRPr="00D94A84" w:rsidRDefault="00DA7F4D"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V. O`quvchilarni baholash:</w:t>
      </w:r>
    </w:p>
    <w:p w:rsidR="00DA7F4D" w:rsidRPr="00D94A84" w:rsidRDefault="00DA7F4D" w:rsidP="0041455E">
      <w:pPr>
        <w:jc w:val="center"/>
        <w:rPr>
          <w:rFonts w:ascii="Times New Roman" w:hAnsi="Times New Roman" w:cs="Times New Roman"/>
          <w:color w:val="0000FF"/>
          <w:sz w:val="28"/>
          <w:szCs w:val="28"/>
        </w:rPr>
      </w:pPr>
    </w:p>
    <w:p w:rsidR="00DA7F4D" w:rsidRPr="00D94A84" w:rsidRDefault="00DA7F4D" w:rsidP="0041455E">
      <w:pPr>
        <w:jc w:val="center"/>
        <w:rPr>
          <w:rFonts w:ascii="Times New Roman" w:hAnsi="Times New Roman" w:cs="Times New Roman"/>
          <w:color w:val="0000FF"/>
        </w:rPr>
      </w:pPr>
      <w:r w:rsidRPr="00D94A84">
        <w:rPr>
          <w:rFonts w:ascii="Times New Roman" w:hAnsi="Times New Roman" w:cs="Times New Roman"/>
          <w:color w:val="0000FF"/>
          <w:sz w:val="28"/>
          <w:szCs w:val="28"/>
        </w:rPr>
        <w:t xml:space="preserve">VI. </w:t>
      </w:r>
      <w:r w:rsidRPr="00D94A84">
        <w:rPr>
          <w:rFonts w:ascii="Times New Roman" w:hAnsi="Times New Roman" w:cs="Times New Roman"/>
          <w:color w:val="0000FF"/>
          <w:sz w:val="28"/>
          <w:szCs w:val="28"/>
          <w:lang w:val="uz-Cyrl-UZ"/>
        </w:rPr>
        <w:t>UYGA VAZIFA:</w:t>
      </w:r>
    </w:p>
    <w:p w:rsidR="00DA7F4D" w:rsidRPr="00D94A84" w:rsidRDefault="00DA7F4D" w:rsidP="0041455E">
      <w:pPr>
        <w:pStyle w:val="a9"/>
        <w:shd w:val="clear" w:color="auto" w:fill="auto"/>
        <w:tabs>
          <w:tab w:val="left" w:pos="1116"/>
        </w:tabs>
        <w:spacing w:before="0" w:after="180" w:line="240" w:lineRule="auto"/>
        <w:ind w:right="40" w:firstLine="0"/>
        <w:jc w:val="left"/>
        <w:rPr>
          <w:color w:val="0000FF"/>
          <w:sz w:val="24"/>
          <w:szCs w:val="24"/>
        </w:rPr>
      </w:pPr>
    </w:p>
    <w:p w:rsidR="00EE7884" w:rsidRPr="00D94A84" w:rsidRDefault="00DA7F4D" w:rsidP="0041455E">
      <w:pPr>
        <w:pStyle w:val="410"/>
        <w:shd w:val="clear" w:color="auto" w:fill="auto"/>
        <w:tabs>
          <w:tab w:val="left" w:pos="1538"/>
        </w:tabs>
        <w:spacing w:before="0" w:after="570" w:line="240" w:lineRule="auto"/>
        <w:ind w:right="40" w:firstLine="0"/>
        <w:jc w:val="both"/>
        <w:rPr>
          <w:b w:val="0"/>
          <w:color w:val="0000FF"/>
          <w:sz w:val="24"/>
          <w:szCs w:val="24"/>
          <w:lang w:eastAsia="en-US"/>
        </w:rPr>
      </w:pPr>
      <w:r w:rsidRPr="00D94A84">
        <w:rPr>
          <w:b w:val="0"/>
          <w:color w:val="0000FF"/>
          <w:sz w:val="24"/>
          <w:szCs w:val="24"/>
          <w:lang w:eastAsia="en-US"/>
        </w:rPr>
        <w:t>136-</w:t>
      </w:r>
      <w:r w:rsidR="00E61E39" w:rsidRPr="00D94A84">
        <w:rPr>
          <w:b w:val="0"/>
          <w:color w:val="0000FF"/>
          <w:sz w:val="24"/>
          <w:szCs w:val="24"/>
          <w:lang w:eastAsia="en-US"/>
        </w:rPr>
        <w:t>mashq.</w:t>
      </w:r>
      <w:r w:rsidR="00E61E39" w:rsidRPr="00D94A84">
        <w:rPr>
          <w:b w:val="0"/>
          <w:color w:val="0000FF"/>
          <w:sz w:val="24"/>
          <w:szCs w:val="24"/>
          <w:lang w:eastAsia="en-US"/>
        </w:rPr>
        <w:tab/>
      </w:r>
      <w:r w:rsidR="00E61E39" w:rsidRPr="00D94A84">
        <w:rPr>
          <w:rStyle w:val="4230"/>
          <w:bCs/>
          <w:color w:val="0000FF"/>
          <w:sz w:val="24"/>
          <w:szCs w:val="24"/>
          <w:lang w:eastAsia="en-US"/>
        </w:rPr>
        <w:t>Uyga topshiriq.</w:t>
      </w:r>
      <w:r w:rsidR="00E61E39" w:rsidRPr="00D94A84">
        <w:rPr>
          <w:b w:val="0"/>
          <w:color w:val="0000FF"/>
          <w:sz w:val="24"/>
          <w:szCs w:val="24"/>
          <w:lang w:eastAsia="en-US"/>
        </w:rPr>
        <w:t xml:space="preserve"> «Yurtimizni bog'ga aylantiramiz» mavzusida hikoyacha tuzing. Unda yig'iq va yoyiq gaplardan foydalaning.</w:t>
      </w:r>
    </w:p>
    <w:p w:rsidR="004815F2" w:rsidRPr="00D94A84" w:rsidRDefault="00EE7884" w:rsidP="004815F2">
      <w:pPr>
        <w:rPr>
          <w:rFonts w:ascii="Times New Roman" w:hAnsi="Times New Roman" w:cs="Times New Roman"/>
          <w:color w:val="0000FF"/>
        </w:rPr>
      </w:pPr>
      <w:r w:rsidRPr="00D94A84">
        <w:rPr>
          <w:rFonts w:ascii="Times New Roman" w:hAnsi="Times New Roman" w:cs="Times New Roman"/>
          <w:color w:val="0000FF"/>
        </w:rPr>
        <w:br w:type="page"/>
      </w:r>
      <w:r w:rsidR="00502AF3" w:rsidRPr="00D94A84">
        <w:rPr>
          <w:rFonts w:ascii="Times New Roman" w:hAnsi="Times New Roman" w:cs="Times New Roman"/>
          <w:color w:val="0000FF"/>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b w:val="0"/>
          <w:color w:val="0000FF"/>
        </w:rPr>
      </w:pPr>
      <w:r w:rsidRPr="00D94A84">
        <w:rPr>
          <w:b w:val="0"/>
          <w:i/>
          <w:color w:val="0000FF"/>
          <w:u w:val="single"/>
        </w:rPr>
        <w:t>Mavzu</w:t>
      </w:r>
      <w:r w:rsidRPr="00D94A84">
        <w:rPr>
          <w:b w:val="0"/>
          <w:color w:val="0000FF"/>
        </w:rPr>
        <w:t>:</w:t>
      </w:r>
      <w:r w:rsidRPr="00D94A84">
        <w:rPr>
          <w:b w:val="0"/>
          <w:color w:val="0000FF"/>
        </w:rPr>
        <w:tab/>
      </w:r>
      <w:r w:rsidRPr="00D94A84">
        <w:rPr>
          <w:b w:val="0"/>
          <w:color w:val="0000FF"/>
        </w:rPr>
        <w:tab/>
      </w:r>
      <w:r w:rsidRPr="00D94A84">
        <w:rPr>
          <w:b w:val="0"/>
          <w:color w:val="0000FF"/>
        </w:rPr>
        <w:tab/>
      </w:r>
      <w:r w:rsidRPr="00D94A84">
        <w:rPr>
          <w:b w:val="0"/>
          <w:color w:val="0000FF"/>
        </w:rPr>
        <w:tab/>
      </w:r>
      <w:r w:rsidRPr="00D94A84">
        <w:rPr>
          <w:b w:val="0"/>
          <w:color w:val="0000FF"/>
        </w:rPr>
        <w:tab/>
      </w:r>
      <w:r w:rsidR="00DA7F4D" w:rsidRPr="00D94A84">
        <w:rPr>
          <w:b w:val="0"/>
          <w:color w:val="0000FF"/>
          <w:sz w:val="24"/>
          <w:szCs w:val="24"/>
          <w:lang w:eastAsia="en-US"/>
        </w:rPr>
        <w:t>HOL</w:t>
      </w:r>
      <w:r w:rsidRPr="00D94A84">
        <w:rPr>
          <w:b w:val="0"/>
          <w:color w:val="0000FF"/>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A7F4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DA7F4D" w:rsidRPr="00D94A84" w:rsidRDefault="00DA7F4D"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DA7F4D" w:rsidRPr="00D94A84" w:rsidRDefault="00DA7F4D" w:rsidP="0041455E">
      <w:pPr>
        <w:pStyle w:val="a9"/>
        <w:shd w:val="clear" w:color="auto" w:fill="auto"/>
        <w:spacing w:before="0" w:after="0" w:line="240" w:lineRule="auto"/>
        <w:ind w:firstLine="0"/>
        <w:jc w:val="both"/>
        <w:rPr>
          <w:color w:val="0000FF"/>
          <w:sz w:val="24"/>
          <w:szCs w:val="24"/>
          <w:lang w:val="uz-Cyrl-UZ" w:eastAsia="en-US"/>
        </w:rPr>
      </w:pPr>
    </w:p>
    <w:p w:rsidR="00DA7F4D" w:rsidRPr="00D94A84" w:rsidRDefault="00DA7F4D"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1. Sodda yig'iq gap deganda nimani tushunasiz?</w:t>
      </w:r>
    </w:p>
    <w:p w:rsidR="00DA7F4D" w:rsidRPr="00D94A84" w:rsidRDefault="00DA7F4D" w:rsidP="0041455E">
      <w:pPr>
        <w:pStyle w:val="a9"/>
        <w:shd w:val="clear" w:color="auto" w:fill="auto"/>
        <w:tabs>
          <w:tab w:val="left" w:pos="674"/>
        </w:tabs>
        <w:spacing w:before="0" w:after="0" w:line="240" w:lineRule="auto"/>
        <w:ind w:firstLine="0"/>
        <w:jc w:val="both"/>
        <w:rPr>
          <w:color w:val="0000FF"/>
          <w:sz w:val="24"/>
          <w:szCs w:val="24"/>
        </w:rPr>
      </w:pPr>
      <w:r w:rsidRPr="00D94A84">
        <w:rPr>
          <w:color w:val="0000FF"/>
          <w:sz w:val="24"/>
          <w:szCs w:val="24"/>
          <w:lang w:eastAsia="en-US"/>
        </w:rPr>
        <w:t>2.Sodda yoyiq gap deb qanday gapga aytiladi?</w:t>
      </w:r>
    </w:p>
    <w:p w:rsidR="00DA7F4D" w:rsidRPr="00D94A84" w:rsidRDefault="00DA7F4D" w:rsidP="0041455E">
      <w:pPr>
        <w:pStyle w:val="a9"/>
        <w:shd w:val="clear" w:color="auto" w:fill="auto"/>
        <w:tabs>
          <w:tab w:val="left" w:pos="1116"/>
        </w:tabs>
        <w:spacing w:before="0" w:after="180" w:line="240" w:lineRule="auto"/>
        <w:ind w:right="40" w:firstLine="0"/>
        <w:jc w:val="left"/>
        <w:rPr>
          <w:color w:val="0000FF"/>
          <w:sz w:val="24"/>
          <w:szCs w:val="24"/>
        </w:rPr>
      </w:pPr>
      <w:r w:rsidRPr="00D94A84">
        <w:rPr>
          <w:rStyle w:val="94"/>
          <w:color w:val="0000FF"/>
          <w:sz w:val="24"/>
          <w:szCs w:val="24"/>
          <w:lang w:eastAsia="en-US"/>
        </w:rPr>
        <w:t>3.Aytdi</w:t>
      </w:r>
      <w:r w:rsidRPr="00D94A84">
        <w:rPr>
          <w:color w:val="0000FF"/>
          <w:sz w:val="24"/>
          <w:szCs w:val="24"/>
          <w:lang w:eastAsia="en-US"/>
        </w:rPr>
        <w:tab/>
        <w:t>so'zini</w:t>
      </w:r>
      <w:r w:rsidRPr="00D94A84">
        <w:rPr>
          <w:rStyle w:val="94"/>
          <w:color w:val="0000FF"/>
          <w:sz w:val="24"/>
          <w:szCs w:val="24"/>
          <w:lang w:eastAsia="en-US"/>
        </w:rPr>
        <w:t xml:space="preserve"> kim? qachon? qayerda? nimani?</w:t>
      </w:r>
      <w:r w:rsidRPr="00D94A84">
        <w:rPr>
          <w:color w:val="0000FF"/>
          <w:sz w:val="24"/>
          <w:szCs w:val="24"/>
          <w:lang w:eastAsia="en-US"/>
        </w:rPr>
        <w:t xml:space="preserve"> so'rog'iga javob bo'luvchi so'zlar bilan kengaytirib gap tuzing. Uning qanday gap ekanligini ayting.</w:t>
      </w:r>
    </w:p>
    <w:p w:rsidR="00DA7F4D" w:rsidRPr="00D94A84" w:rsidRDefault="00DA7F4D"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DA7F4D" w:rsidRPr="00D94A84" w:rsidRDefault="00DA7F4D" w:rsidP="0041455E">
      <w:pPr>
        <w:pStyle w:val="31"/>
        <w:keepNext/>
        <w:keepLines/>
        <w:shd w:val="clear" w:color="auto" w:fill="auto"/>
        <w:spacing w:before="0" w:after="73" w:line="240" w:lineRule="auto"/>
        <w:ind w:left="2860" w:firstLine="0"/>
        <w:jc w:val="left"/>
        <w:rPr>
          <w:rStyle w:val="30pt"/>
          <w:bCs/>
          <w:color w:val="0000FF"/>
          <w:sz w:val="24"/>
          <w:szCs w:val="24"/>
          <w:lang w:eastAsia="en-US"/>
        </w:rPr>
      </w:pPr>
      <w:bookmarkStart w:id="36" w:name="bookmark38"/>
    </w:p>
    <w:p w:rsidR="00E61E39" w:rsidRPr="00D94A84" w:rsidRDefault="00E61E39" w:rsidP="0041455E">
      <w:pPr>
        <w:pStyle w:val="31"/>
        <w:keepNext/>
        <w:keepLines/>
        <w:shd w:val="clear" w:color="auto" w:fill="auto"/>
        <w:spacing w:before="0" w:after="73" w:line="240" w:lineRule="auto"/>
        <w:ind w:left="2860" w:firstLine="0"/>
        <w:jc w:val="left"/>
        <w:rPr>
          <w:b w:val="0"/>
          <w:color w:val="0000FF"/>
          <w:sz w:val="24"/>
          <w:szCs w:val="24"/>
        </w:rPr>
      </w:pPr>
      <w:r w:rsidRPr="00D94A84">
        <w:rPr>
          <w:rStyle w:val="30pt"/>
          <w:bCs/>
          <w:color w:val="0000FF"/>
          <w:sz w:val="24"/>
          <w:szCs w:val="24"/>
          <w:lang w:eastAsia="en-US"/>
        </w:rPr>
        <w:t>38-dars.</w:t>
      </w:r>
      <w:r w:rsidRPr="00D94A84">
        <w:rPr>
          <w:b w:val="0"/>
          <w:color w:val="0000FF"/>
          <w:sz w:val="24"/>
          <w:szCs w:val="24"/>
          <w:lang w:eastAsia="en-US"/>
        </w:rPr>
        <w:t xml:space="preserve"> HOL</w:t>
      </w:r>
      <w:bookmarkEnd w:id="36"/>
    </w:p>
    <w:p w:rsidR="00E61E39" w:rsidRPr="00D94A84" w:rsidRDefault="00DA7F4D" w:rsidP="0041455E">
      <w:pPr>
        <w:pStyle w:val="a9"/>
        <w:shd w:val="clear" w:color="auto" w:fill="auto"/>
        <w:tabs>
          <w:tab w:val="left" w:pos="1701"/>
        </w:tabs>
        <w:spacing w:before="0" w:after="0" w:line="240" w:lineRule="auto"/>
        <w:ind w:right="40" w:firstLine="0"/>
        <w:jc w:val="both"/>
        <w:rPr>
          <w:color w:val="0000FF"/>
          <w:sz w:val="28"/>
          <w:szCs w:val="28"/>
        </w:rPr>
      </w:pPr>
      <w:r w:rsidRPr="00D94A84">
        <w:rPr>
          <w:rStyle w:val="180"/>
          <w:b w:val="0"/>
          <w:color w:val="0000FF"/>
          <w:sz w:val="28"/>
          <w:szCs w:val="28"/>
          <w:lang w:eastAsia="en-US"/>
        </w:rPr>
        <w:t>1-</w:t>
      </w:r>
      <w:r w:rsidR="00E61E39" w:rsidRPr="00D94A84">
        <w:rPr>
          <w:rStyle w:val="180"/>
          <w:b w:val="0"/>
          <w:color w:val="0000FF"/>
          <w:sz w:val="28"/>
          <w:szCs w:val="28"/>
          <w:lang w:eastAsia="en-US"/>
        </w:rPr>
        <w:t>topshiriq.</w:t>
      </w:r>
      <w:r w:rsidR="00E61E39" w:rsidRPr="00D94A84">
        <w:rPr>
          <w:rStyle w:val="180"/>
          <w:b w:val="0"/>
          <w:color w:val="0000FF"/>
          <w:sz w:val="28"/>
          <w:szCs w:val="28"/>
          <w:lang w:eastAsia="en-US"/>
        </w:rPr>
        <w:tab/>
        <w:t>Ketdi</w:t>
      </w:r>
      <w:r w:rsidR="00E61E39" w:rsidRPr="00D94A84">
        <w:rPr>
          <w:color w:val="0000FF"/>
          <w:sz w:val="28"/>
          <w:szCs w:val="28"/>
          <w:lang w:eastAsia="en-US"/>
        </w:rPr>
        <w:t xml:space="preserve"> kesimini</w:t>
      </w:r>
      <w:r w:rsidR="00E61E39" w:rsidRPr="00D94A84">
        <w:rPr>
          <w:rStyle w:val="180"/>
          <w:b w:val="0"/>
          <w:color w:val="0000FF"/>
          <w:sz w:val="28"/>
          <w:szCs w:val="28"/>
          <w:lang w:eastAsia="en-US"/>
        </w:rPr>
        <w:t xml:space="preserve"> qachon?, qayerdan?, qanday qilib? </w:t>
      </w:r>
      <w:r w:rsidR="00E61E39" w:rsidRPr="00D94A84">
        <w:rPr>
          <w:color w:val="0000FF"/>
          <w:sz w:val="28"/>
          <w:szCs w:val="28"/>
          <w:lang w:eastAsia="en-US"/>
        </w:rPr>
        <w:t>so'roqlariga javob bo'luvchi so'zlar bilan kengaytiring.</w:t>
      </w:r>
    </w:p>
    <w:p w:rsidR="00EB71E7" w:rsidRPr="00D94A84" w:rsidRDefault="00DA7F4D" w:rsidP="0041455E">
      <w:pPr>
        <w:pStyle w:val="71"/>
        <w:shd w:val="clear" w:color="auto" w:fill="auto"/>
        <w:tabs>
          <w:tab w:val="left" w:pos="1557"/>
        </w:tabs>
        <w:spacing w:before="0" w:after="0" w:line="240" w:lineRule="auto"/>
        <w:ind w:right="40" w:firstLine="0"/>
        <w:jc w:val="both"/>
        <w:rPr>
          <w:b w:val="0"/>
          <w:color w:val="0000FF"/>
          <w:sz w:val="28"/>
          <w:szCs w:val="28"/>
        </w:rPr>
      </w:pPr>
      <w:r w:rsidRPr="00D94A84">
        <w:rPr>
          <w:b w:val="0"/>
          <w:color w:val="0000FF"/>
          <w:sz w:val="28"/>
          <w:szCs w:val="28"/>
        </w:rPr>
        <w:t>2-</w:t>
      </w:r>
      <w:r w:rsidR="00E61E39" w:rsidRPr="00D94A84">
        <w:rPr>
          <w:b w:val="0"/>
          <w:color w:val="0000FF"/>
          <w:sz w:val="28"/>
          <w:szCs w:val="28"/>
        </w:rPr>
        <w:t>topshiriq.</w:t>
      </w:r>
      <w:r w:rsidR="00E61E39" w:rsidRPr="00D94A84">
        <w:rPr>
          <w:rStyle w:val="78"/>
          <w:bCs/>
          <w:i/>
          <w:iCs/>
          <w:color w:val="0000FF"/>
          <w:sz w:val="28"/>
          <w:szCs w:val="28"/>
          <w:lang w:eastAsia="en-US"/>
        </w:rPr>
        <w:tab/>
        <w:t>Savollarga javob berish orqali gap tuzing.</w:t>
      </w:r>
      <w:r w:rsidR="00E61E39" w:rsidRPr="00D94A84">
        <w:rPr>
          <w:b w:val="0"/>
          <w:color w:val="0000FF"/>
          <w:sz w:val="28"/>
          <w:szCs w:val="28"/>
        </w:rPr>
        <w:t xml:space="preserve"> Kim?, qachon?, qancha?, nima qildi?</w:t>
      </w:r>
    </w:p>
    <w:p w:rsidR="00E61E39" w:rsidRPr="00D94A84" w:rsidRDefault="00DA7F4D" w:rsidP="0041455E">
      <w:pPr>
        <w:pStyle w:val="71"/>
        <w:shd w:val="clear" w:color="auto" w:fill="auto"/>
        <w:tabs>
          <w:tab w:val="left" w:pos="1557"/>
        </w:tabs>
        <w:spacing w:before="0" w:after="0" w:line="240" w:lineRule="auto"/>
        <w:ind w:right="40" w:firstLine="0"/>
        <w:jc w:val="both"/>
        <w:rPr>
          <w:b w:val="0"/>
          <w:color w:val="0000FF"/>
          <w:sz w:val="28"/>
          <w:szCs w:val="28"/>
        </w:rPr>
      </w:pPr>
      <w:r w:rsidRPr="00D94A84">
        <w:rPr>
          <w:b w:val="0"/>
          <w:color w:val="0000FF"/>
          <w:sz w:val="28"/>
          <w:szCs w:val="28"/>
        </w:rPr>
        <w:t>3-</w:t>
      </w:r>
      <w:r w:rsidR="00E61E39" w:rsidRPr="00D94A84">
        <w:rPr>
          <w:b w:val="0"/>
          <w:color w:val="0000FF"/>
          <w:sz w:val="28"/>
          <w:szCs w:val="28"/>
        </w:rPr>
        <w:t>Fe'lga bog'lanib,</w:t>
      </w:r>
      <w:r w:rsidR="00E61E39" w:rsidRPr="00D94A84">
        <w:rPr>
          <w:rStyle w:val="4110"/>
          <w:bCs/>
          <w:color w:val="0000FF"/>
          <w:sz w:val="28"/>
          <w:szCs w:val="28"/>
          <w:lang w:eastAsia="en-US"/>
        </w:rPr>
        <w:t xml:space="preserve"> qachon?, qayer (-da, -ga, -dan)?, qanday (qilib?), nima uchun?, nima maqsadda?</w:t>
      </w:r>
      <w:r w:rsidR="00E61E39" w:rsidRPr="00D94A84">
        <w:rPr>
          <w:b w:val="0"/>
          <w:color w:val="0000FF"/>
          <w:sz w:val="28"/>
          <w:szCs w:val="28"/>
        </w:rPr>
        <w:t xml:space="preserve"> singari so'roqlarga javob bo'luvchi gap bo'Iagiga hoi deyiladi.</w:t>
      </w:r>
    </w:p>
    <w:p w:rsidR="00E61E39" w:rsidRPr="00D94A84" w:rsidRDefault="00E61E39" w:rsidP="0041455E">
      <w:pPr>
        <w:pStyle w:val="410"/>
        <w:shd w:val="clear" w:color="auto" w:fill="auto"/>
        <w:spacing w:before="0" w:line="240" w:lineRule="auto"/>
        <w:ind w:left="380" w:right="300" w:firstLine="380"/>
        <w:rPr>
          <w:b w:val="0"/>
          <w:color w:val="0000FF"/>
          <w:sz w:val="28"/>
          <w:szCs w:val="28"/>
        </w:rPr>
      </w:pPr>
      <w:r w:rsidRPr="00D94A84">
        <w:rPr>
          <w:b w:val="0"/>
          <w:color w:val="0000FF"/>
          <w:sz w:val="28"/>
          <w:szCs w:val="28"/>
          <w:lang w:eastAsia="en-US"/>
        </w:rPr>
        <w:t>Hoi fe'Idan anglashilgan harakat-holatning bajarilish yoki bajarilmaslik paytini, o'rnini, sababini, maqsadini bildiradi. Tahlil jarayonida hoi ostiga nuqtalardan iborat chiziq (.......)</w:t>
      </w:r>
    </w:p>
    <w:p w:rsidR="00E61E39" w:rsidRPr="00D94A84" w:rsidRDefault="00E61E39" w:rsidP="0041455E">
      <w:pPr>
        <w:pStyle w:val="71"/>
        <w:shd w:val="clear" w:color="auto" w:fill="auto"/>
        <w:spacing w:before="0" w:after="230" w:line="240" w:lineRule="auto"/>
        <w:ind w:left="20" w:firstLine="360"/>
        <w:jc w:val="both"/>
        <w:rPr>
          <w:b w:val="0"/>
          <w:color w:val="0000FF"/>
          <w:sz w:val="28"/>
          <w:szCs w:val="28"/>
        </w:rPr>
      </w:pPr>
      <w:r w:rsidRPr="00D94A84">
        <w:rPr>
          <w:rStyle w:val="72"/>
          <w:bCs/>
          <w:i/>
          <w:iCs/>
          <w:color w:val="0000FF"/>
          <w:sz w:val="28"/>
          <w:szCs w:val="28"/>
          <w:lang w:eastAsia="en-US"/>
        </w:rPr>
        <w:t>chiziladi:</w:t>
      </w:r>
      <w:r w:rsidRPr="00D94A84">
        <w:rPr>
          <w:b w:val="0"/>
          <w:color w:val="0000FF"/>
          <w:sz w:val="28"/>
          <w:szCs w:val="28"/>
          <w:lang w:eastAsia="en-US"/>
        </w:rPr>
        <w:t xml:space="preserve"> Maktabga ketdl</w:t>
      </w:r>
    </w:p>
    <w:p w:rsidR="00E61E39" w:rsidRPr="00D94A84" w:rsidRDefault="00E61E39" w:rsidP="0041455E">
      <w:pPr>
        <w:pStyle w:val="410"/>
        <w:shd w:val="clear" w:color="auto" w:fill="auto"/>
        <w:spacing w:before="0" w:after="51" w:line="240" w:lineRule="auto"/>
        <w:ind w:left="20" w:firstLine="360"/>
        <w:jc w:val="both"/>
        <w:rPr>
          <w:b w:val="0"/>
          <w:color w:val="0000FF"/>
          <w:sz w:val="28"/>
          <w:szCs w:val="28"/>
        </w:rPr>
      </w:pPr>
      <w:r w:rsidRPr="00D94A84">
        <w:rPr>
          <w:b w:val="0"/>
          <w:color w:val="0000FF"/>
          <w:sz w:val="28"/>
          <w:szCs w:val="28"/>
          <w:lang w:eastAsia="en-US"/>
        </w:rPr>
        <w:lastRenderedPageBreak/>
        <w:t>137-mashq.</w:t>
      </w:r>
      <w:r w:rsidRPr="00D94A84">
        <w:rPr>
          <w:rStyle w:val="4220"/>
          <w:bCs/>
          <w:color w:val="0000FF"/>
          <w:sz w:val="28"/>
          <w:szCs w:val="28"/>
          <w:lang w:eastAsia="en-US"/>
        </w:rPr>
        <w:t xml:space="preserve"> O'qing.</w:t>
      </w:r>
      <w:r w:rsidRPr="00D94A84">
        <w:rPr>
          <w:b w:val="0"/>
          <w:color w:val="0000FF"/>
          <w:sz w:val="28"/>
          <w:szCs w:val="28"/>
          <w:lang w:eastAsia="en-US"/>
        </w:rPr>
        <w:t xml:space="preserve"> Gaplardagi holni topib, unga izoh bering.</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Ayiqpolvonnikiga Arslon mehmon bo'lib kelibdi. Ayiq mehmonni yong'oq bilan siylamoqchi bo'lib, katta o'g'liga yong'oqqa chiqishni buynribdi. U ko'nmagach, o'rtancha, so'ngra kichik o'g'lidan iltimos qilibdi. Ular ham otasining gapini rad etishibdi. Arslonning jahli chiqib:</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-Bolalarim odobli degan eding-ku!-debdi. Shunda Ayiqpolvon:</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-Yong'oq tagidan sal nariroq ketaylik,-debdi.</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Ular yong'oq tagidan ketishi bilan ayiqchalar daraxtga tirmashib chiqishib birpasda mehmonning oldiga yong'oq uzib qo'yishibdi. Arslon bundan ajablangan ekan, ayiq: - Sababini katta o'g'limdan so'ra,-debdi.</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Katta o'g'il:</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 Otamiz daraxt tagida edi. U turgan joy da uning tepasiga chiqish odobdan emas, - deb javob beribdi.</w:t>
      </w:r>
    </w:p>
    <w:p w:rsidR="00E61E39" w:rsidRPr="00D94A84" w:rsidRDefault="00E61E39" w:rsidP="0041455E">
      <w:pPr>
        <w:pStyle w:val="34"/>
        <w:shd w:val="clear" w:color="auto" w:fill="auto"/>
        <w:spacing w:after="87" w:line="240" w:lineRule="auto"/>
        <w:ind w:left="6360"/>
        <w:jc w:val="left"/>
        <w:rPr>
          <w:color w:val="0000FF"/>
          <w:sz w:val="28"/>
          <w:szCs w:val="28"/>
        </w:rPr>
      </w:pPr>
      <w:r w:rsidRPr="00D94A84">
        <w:rPr>
          <w:color w:val="0000FF"/>
          <w:sz w:val="28"/>
          <w:szCs w:val="28"/>
          <w:lang w:eastAsia="en-US"/>
        </w:rPr>
        <w:t>(Ertakdan)</w:t>
      </w:r>
    </w:p>
    <w:p w:rsidR="00E61E39" w:rsidRPr="00D94A84" w:rsidRDefault="00E61E39" w:rsidP="0041455E">
      <w:pPr>
        <w:pStyle w:val="410"/>
        <w:shd w:val="clear" w:color="auto" w:fill="auto"/>
        <w:spacing w:before="0" w:after="174" w:line="240" w:lineRule="auto"/>
        <w:ind w:left="20" w:firstLine="0"/>
        <w:jc w:val="both"/>
        <w:rPr>
          <w:b w:val="0"/>
          <w:color w:val="0000FF"/>
          <w:sz w:val="28"/>
          <w:szCs w:val="28"/>
        </w:rPr>
      </w:pPr>
      <w:r w:rsidRPr="00D94A84">
        <w:rPr>
          <w:b w:val="0"/>
          <w:color w:val="0000FF"/>
          <w:sz w:val="28"/>
          <w:szCs w:val="28"/>
          <w:lang w:eastAsia="en-US"/>
        </w:rPr>
        <w:t>138-mashq. Quyidagi qoliplar asosida gaplar tuzing va ularni daftaringizga yozing.</w:t>
      </w:r>
    </w:p>
    <w:p w:rsidR="00E61E39" w:rsidRPr="00D94A84" w:rsidRDefault="00E61E39" w:rsidP="0041455E">
      <w:pPr>
        <w:pStyle w:val="28"/>
        <w:keepNext/>
        <w:keepLines/>
        <w:shd w:val="clear" w:color="auto" w:fill="auto"/>
        <w:spacing w:after="63" w:line="240" w:lineRule="auto"/>
        <w:ind w:left="380" w:firstLine="380"/>
        <w:rPr>
          <w:b w:val="0"/>
          <w:color w:val="0000FF"/>
          <w:sz w:val="28"/>
          <w:szCs w:val="28"/>
        </w:rPr>
      </w:pPr>
      <w:bookmarkStart w:id="37" w:name="bookmark39"/>
      <w:r w:rsidRPr="00D94A84">
        <w:rPr>
          <w:b w:val="0"/>
          <w:color w:val="0000FF"/>
          <w:sz w:val="28"/>
          <w:szCs w:val="28"/>
          <w:lang w:eastAsia="en-US"/>
        </w:rPr>
        <w:t>Kim? -I- qayerda? -I- nima qiladi?</w:t>
      </w:r>
      <w:bookmarkEnd w:id="37"/>
    </w:p>
    <w:p w:rsidR="00E61E39" w:rsidRPr="00D94A84" w:rsidRDefault="00E61E39" w:rsidP="0041455E">
      <w:pPr>
        <w:pStyle w:val="410"/>
        <w:shd w:val="clear" w:color="auto" w:fill="auto"/>
        <w:spacing w:before="0" w:after="37" w:line="240" w:lineRule="auto"/>
        <w:ind w:left="20" w:firstLine="360"/>
        <w:jc w:val="both"/>
        <w:rPr>
          <w:b w:val="0"/>
          <w:color w:val="0000FF"/>
          <w:sz w:val="28"/>
          <w:szCs w:val="28"/>
        </w:rPr>
      </w:pPr>
      <w:r w:rsidRPr="00D94A84">
        <w:rPr>
          <w:b w:val="0"/>
          <w:color w:val="0000FF"/>
          <w:sz w:val="28"/>
          <w:szCs w:val="28"/>
          <w:lang w:eastAsia="en-US"/>
        </w:rPr>
        <w:t>139-mashq. Gaplardagi tushirib qoldirilgan hollarni so'roqlari asosida toping va ularni izohlang.</w:t>
      </w:r>
    </w:p>
    <w:p w:rsidR="00E61E39" w:rsidRPr="00D94A84" w:rsidRDefault="00E61E39" w:rsidP="0041455E">
      <w:pPr>
        <w:pStyle w:val="a9"/>
        <w:shd w:val="clear" w:color="auto" w:fill="auto"/>
        <w:spacing w:before="0" w:after="0" w:line="240" w:lineRule="auto"/>
        <w:ind w:left="20" w:firstLine="360"/>
        <w:jc w:val="both"/>
        <w:rPr>
          <w:color w:val="0000FF"/>
          <w:sz w:val="28"/>
          <w:szCs w:val="28"/>
        </w:rPr>
      </w:pPr>
      <w:r w:rsidRPr="00D94A84">
        <w:rPr>
          <w:color w:val="0000FF"/>
          <w:sz w:val="28"/>
          <w:szCs w:val="28"/>
          <w:lang w:eastAsia="en-US"/>
        </w:rPr>
        <w:t>(Qayerda?) baland va hashamatli binolar ko'p. Tuyaqush (qayerda?) yashaydi. (Qachon?) yangi yilni kutib olamiz. O'rtog'im kecha(qayerdan?) keldi. Biz (qayerga?) sayohatga chiqmoqchimiz.</w:t>
      </w:r>
    </w:p>
    <w:p w:rsidR="00DA7F4D" w:rsidRPr="00D94A84" w:rsidRDefault="00DA7F4D" w:rsidP="0041455E">
      <w:pPr>
        <w:pStyle w:val="71"/>
        <w:shd w:val="clear" w:color="auto" w:fill="auto"/>
        <w:spacing w:before="0" w:after="78" w:line="240" w:lineRule="auto"/>
        <w:ind w:left="2560" w:firstLine="0"/>
        <w:rPr>
          <w:b w:val="0"/>
          <w:color w:val="0000FF"/>
          <w:sz w:val="28"/>
          <w:szCs w:val="28"/>
          <w:lang w:eastAsia="en-US"/>
        </w:rPr>
      </w:pPr>
    </w:p>
    <w:p w:rsidR="00DA7F4D" w:rsidRPr="00D94A84" w:rsidRDefault="00DA7F4D" w:rsidP="0041455E">
      <w:pPr>
        <w:pStyle w:val="a9"/>
        <w:shd w:val="clear" w:color="auto" w:fill="auto"/>
        <w:spacing w:after="263" w:line="240" w:lineRule="auto"/>
        <w:ind w:left="20" w:right="20" w:firstLine="320"/>
        <w:rPr>
          <w:color w:val="0000FF"/>
          <w:sz w:val="28"/>
          <w:szCs w:val="28"/>
          <w:lang w:val="uz-Cyrl-UZ"/>
        </w:rPr>
      </w:pPr>
      <w:r w:rsidRPr="00D94A84">
        <w:rPr>
          <w:color w:val="0000FF"/>
          <w:sz w:val="28"/>
          <w:szCs w:val="28"/>
          <w:lang w:val="uz-Cyrl-UZ"/>
        </w:rPr>
        <w:t>IV. MUSTAHKAMLASH</w:t>
      </w:r>
    </w:p>
    <w:p w:rsidR="00E61E39" w:rsidRPr="00D94A84" w:rsidRDefault="00E61E39" w:rsidP="0041455E">
      <w:pPr>
        <w:pStyle w:val="71"/>
        <w:shd w:val="clear" w:color="auto" w:fill="auto"/>
        <w:spacing w:before="0" w:after="78" w:line="240" w:lineRule="auto"/>
        <w:ind w:left="2560" w:firstLine="0"/>
        <w:rPr>
          <w:b w:val="0"/>
          <w:color w:val="0000FF"/>
          <w:sz w:val="28"/>
          <w:szCs w:val="28"/>
        </w:rPr>
      </w:pPr>
      <w:r w:rsidRPr="00D94A84">
        <w:rPr>
          <w:b w:val="0"/>
          <w:color w:val="0000FF"/>
          <w:sz w:val="28"/>
          <w:szCs w:val="28"/>
          <w:lang w:eastAsia="en-US"/>
        </w:rPr>
        <w:t>Savol va topshiriqlar</w:t>
      </w:r>
    </w:p>
    <w:p w:rsidR="00E61E39" w:rsidRPr="00D94A84" w:rsidRDefault="00E61E39" w:rsidP="0041455E">
      <w:pPr>
        <w:pStyle w:val="212"/>
        <w:shd w:val="clear" w:color="auto" w:fill="auto"/>
        <w:spacing w:after="0" w:line="240" w:lineRule="auto"/>
        <w:ind w:firstLine="0"/>
        <w:jc w:val="both"/>
        <w:rPr>
          <w:b w:val="0"/>
          <w:color w:val="0000FF"/>
          <w:sz w:val="28"/>
          <w:szCs w:val="28"/>
        </w:rPr>
      </w:pPr>
      <w:r w:rsidRPr="00D94A84">
        <w:rPr>
          <w:b w:val="0"/>
          <w:color w:val="0000FF"/>
          <w:sz w:val="28"/>
          <w:szCs w:val="28"/>
          <w:lang w:eastAsia="en-US"/>
        </w:rPr>
        <w:t>1. Hoi deganda nimani tushunasiz?</w:t>
      </w:r>
    </w:p>
    <w:p w:rsidR="00E61E39" w:rsidRPr="00D94A84" w:rsidRDefault="00DA7F4D" w:rsidP="0041455E">
      <w:pPr>
        <w:pStyle w:val="212"/>
        <w:shd w:val="clear" w:color="auto" w:fill="auto"/>
        <w:tabs>
          <w:tab w:val="left" w:pos="680"/>
        </w:tabs>
        <w:spacing w:after="0" w:line="240" w:lineRule="auto"/>
        <w:ind w:right="20" w:firstLine="0"/>
        <w:jc w:val="left"/>
        <w:rPr>
          <w:b w:val="0"/>
          <w:color w:val="0000FF"/>
          <w:sz w:val="28"/>
          <w:szCs w:val="28"/>
        </w:rPr>
      </w:pPr>
      <w:r w:rsidRPr="00D94A84">
        <w:rPr>
          <w:rStyle w:val="2122"/>
          <w:bCs/>
          <w:color w:val="0000FF"/>
          <w:sz w:val="28"/>
          <w:szCs w:val="28"/>
          <w:lang w:eastAsia="en-US"/>
        </w:rPr>
        <w:t>2.</w:t>
      </w:r>
      <w:r w:rsidR="00E61E39" w:rsidRPr="00D94A84">
        <w:rPr>
          <w:rStyle w:val="2122"/>
          <w:bCs/>
          <w:color w:val="0000FF"/>
          <w:sz w:val="28"/>
          <w:szCs w:val="28"/>
          <w:lang w:eastAsia="en-US"/>
        </w:rPr>
        <w:t>Gapirdi</w:t>
      </w:r>
      <w:r w:rsidR="00E61E39" w:rsidRPr="00D94A84">
        <w:rPr>
          <w:b w:val="0"/>
          <w:color w:val="0000FF"/>
          <w:sz w:val="28"/>
          <w:szCs w:val="28"/>
          <w:lang w:eastAsia="en-US"/>
        </w:rPr>
        <w:t xml:space="preserve"> kesimini</w:t>
      </w:r>
      <w:r w:rsidR="00E61E39" w:rsidRPr="00D94A84">
        <w:rPr>
          <w:rStyle w:val="2121"/>
          <w:bCs/>
          <w:color w:val="0000FF"/>
          <w:sz w:val="28"/>
          <w:szCs w:val="28"/>
          <w:lang w:eastAsia="en-US"/>
        </w:rPr>
        <w:t xml:space="preserve"> qachon?, qayerda?</w:t>
      </w:r>
      <w:r w:rsidR="00E61E39" w:rsidRPr="00D94A84">
        <w:rPr>
          <w:b w:val="0"/>
          <w:color w:val="0000FF"/>
          <w:sz w:val="28"/>
          <w:szCs w:val="28"/>
          <w:lang w:eastAsia="en-US"/>
        </w:rPr>
        <w:t xml:space="preserve"> so'roqlariga javob bo'luvchi hollar bilan kengaytiring.</w:t>
      </w:r>
    </w:p>
    <w:p w:rsidR="00E61E39" w:rsidRPr="00D94A84" w:rsidRDefault="00DA7F4D" w:rsidP="0041455E">
      <w:pPr>
        <w:pStyle w:val="71"/>
        <w:shd w:val="clear" w:color="auto" w:fill="auto"/>
        <w:tabs>
          <w:tab w:val="left" w:pos="690"/>
        </w:tabs>
        <w:spacing w:before="0" w:after="0" w:line="240" w:lineRule="auto"/>
        <w:ind w:firstLine="0"/>
        <w:jc w:val="both"/>
        <w:rPr>
          <w:b w:val="0"/>
          <w:color w:val="0000FF"/>
          <w:sz w:val="28"/>
          <w:szCs w:val="28"/>
        </w:rPr>
      </w:pPr>
      <w:r w:rsidRPr="00D94A84">
        <w:rPr>
          <w:b w:val="0"/>
          <w:color w:val="0000FF"/>
          <w:sz w:val="28"/>
          <w:szCs w:val="28"/>
        </w:rPr>
        <w:t>3.</w:t>
      </w:r>
      <w:r w:rsidR="00E61E39" w:rsidRPr="00D94A84">
        <w:rPr>
          <w:b w:val="0"/>
          <w:color w:val="0000FF"/>
          <w:sz w:val="28"/>
          <w:szCs w:val="28"/>
        </w:rPr>
        <w:t>Qachon?, qayerda?, qanday qilib?, nima uchun?, nima maqsadda?so'roqlari nimalarni aniqlash uchun beriladi?</w:t>
      </w:r>
    </w:p>
    <w:p w:rsidR="00DA7F4D" w:rsidRPr="00D94A84" w:rsidRDefault="00DA7F4D" w:rsidP="0041455E">
      <w:pPr>
        <w:jc w:val="center"/>
        <w:rPr>
          <w:rFonts w:ascii="Times New Roman" w:hAnsi="Times New Roman" w:cs="Times New Roman"/>
          <w:color w:val="0000FF"/>
          <w:sz w:val="28"/>
          <w:szCs w:val="28"/>
        </w:rPr>
      </w:pPr>
    </w:p>
    <w:p w:rsidR="00DA7F4D" w:rsidRPr="00D94A84" w:rsidRDefault="00DA7F4D"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V. O`quvchilarni baholash:</w:t>
      </w:r>
    </w:p>
    <w:p w:rsidR="00DA7F4D" w:rsidRPr="00D94A84" w:rsidRDefault="00DA7F4D" w:rsidP="0041455E">
      <w:pPr>
        <w:jc w:val="center"/>
        <w:rPr>
          <w:rFonts w:ascii="Times New Roman" w:hAnsi="Times New Roman" w:cs="Times New Roman"/>
          <w:color w:val="0000FF"/>
          <w:sz w:val="28"/>
          <w:szCs w:val="28"/>
        </w:rPr>
      </w:pPr>
    </w:p>
    <w:p w:rsidR="00DA7F4D" w:rsidRPr="00D94A84" w:rsidRDefault="00DA7F4D"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 xml:space="preserve">VI. </w:t>
      </w:r>
      <w:r w:rsidRPr="00D94A84">
        <w:rPr>
          <w:rFonts w:ascii="Times New Roman" w:hAnsi="Times New Roman" w:cs="Times New Roman"/>
          <w:color w:val="0000FF"/>
          <w:sz w:val="28"/>
          <w:szCs w:val="28"/>
          <w:lang w:val="uz-Cyrl-UZ"/>
        </w:rPr>
        <w:t>UYGA VAZIFA:</w:t>
      </w:r>
    </w:p>
    <w:p w:rsidR="00DA7F4D" w:rsidRPr="00D94A84" w:rsidRDefault="00DA7F4D" w:rsidP="0041455E">
      <w:pPr>
        <w:pStyle w:val="71"/>
        <w:shd w:val="clear" w:color="auto" w:fill="auto"/>
        <w:tabs>
          <w:tab w:val="left" w:pos="690"/>
        </w:tabs>
        <w:spacing w:before="0" w:after="0" w:line="240" w:lineRule="auto"/>
        <w:ind w:firstLine="0"/>
        <w:jc w:val="both"/>
        <w:rPr>
          <w:b w:val="0"/>
          <w:color w:val="0000FF"/>
          <w:sz w:val="28"/>
          <w:szCs w:val="28"/>
        </w:rPr>
      </w:pPr>
    </w:p>
    <w:p w:rsidR="00EE7884" w:rsidRPr="00D94A84" w:rsidRDefault="00E61E39" w:rsidP="0041455E">
      <w:pPr>
        <w:pStyle w:val="410"/>
        <w:shd w:val="clear" w:color="auto" w:fill="auto"/>
        <w:spacing w:before="0" w:after="450" w:line="240" w:lineRule="auto"/>
        <w:ind w:left="60" w:right="20" w:firstLine="380"/>
        <w:jc w:val="both"/>
        <w:rPr>
          <w:b w:val="0"/>
          <w:color w:val="0000FF"/>
          <w:sz w:val="28"/>
          <w:szCs w:val="28"/>
          <w:lang w:eastAsia="en-US"/>
        </w:rPr>
      </w:pPr>
      <w:r w:rsidRPr="00D94A84">
        <w:rPr>
          <w:b w:val="0"/>
          <w:color w:val="0000FF"/>
          <w:sz w:val="28"/>
          <w:szCs w:val="28"/>
          <w:lang w:eastAsia="en-US"/>
        </w:rPr>
        <w:t>140-mashq.</w:t>
      </w:r>
      <w:r w:rsidRPr="00D94A84">
        <w:rPr>
          <w:rStyle w:val="4210"/>
          <w:bCs/>
          <w:color w:val="0000FF"/>
          <w:sz w:val="28"/>
          <w:szCs w:val="28"/>
          <w:lang w:eastAsia="en-US"/>
        </w:rPr>
        <w:t xml:space="preserve"> Uyga topshiriq.</w:t>
      </w:r>
      <w:r w:rsidRPr="00D94A84">
        <w:rPr>
          <w:b w:val="0"/>
          <w:color w:val="0000FF"/>
          <w:sz w:val="28"/>
          <w:szCs w:val="28"/>
          <w:lang w:eastAsia="en-US"/>
        </w:rPr>
        <w:t xml:space="preserve"> O'zingiz sevgan o'zbek allomalaridan binning hayoti va faoliyati haqida gaplar yozing. Unda holdan foydalaning.</w:t>
      </w:r>
    </w:p>
    <w:p w:rsidR="004815F2" w:rsidRPr="00D94A84" w:rsidRDefault="00EE7884" w:rsidP="004815F2">
      <w:pPr>
        <w:rPr>
          <w:rFonts w:ascii="Times New Roman" w:hAnsi="Times New Roman" w:cs="Times New Roman"/>
          <w:color w:val="0000FF"/>
        </w:rPr>
      </w:pPr>
      <w:r w:rsidRPr="00D94A84">
        <w:rPr>
          <w:rFonts w:ascii="Times New Roman" w:hAnsi="Times New Roman" w:cs="Times New Roman"/>
          <w:color w:val="0000FF"/>
        </w:rPr>
        <w:br w:type="page"/>
      </w:r>
      <w:r w:rsidR="004815F2" w:rsidRPr="00D94A84">
        <w:rPr>
          <w:rFonts w:ascii="Times New Roman" w:hAnsi="Times New Roman" w:cs="Times New Roman"/>
          <w:color w:val="0000FF"/>
        </w:rPr>
        <w:lastRenderedPageBreak/>
        <w:t>Muallif :</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b w:val="0"/>
          <w:color w:val="0000FF"/>
          <w:sz w:val="28"/>
          <w:szCs w:val="28"/>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DA7F4D" w:rsidRPr="00D94A84">
        <w:rPr>
          <w:b w:val="0"/>
          <w:color w:val="0000FF"/>
          <w:sz w:val="24"/>
          <w:szCs w:val="24"/>
          <w:lang w:eastAsia="en-US"/>
        </w:rPr>
        <w:t>TO'LDIRUVCHI</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A7F4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DA7F4D" w:rsidRPr="00D94A84" w:rsidRDefault="00DA7F4D" w:rsidP="0041455E">
      <w:pPr>
        <w:pStyle w:val="212"/>
        <w:shd w:val="clear" w:color="auto" w:fill="auto"/>
        <w:spacing w:after="0" w:line="240" w:lineRule="auto"/>
        <w:ind w:firstLine="0"/>
        <w:jc w:val="both"/>
        <w:rPr>
          <w:b w:val="0"/>
          <w:color w:val="0000FF"/>
          <w:sz w:val="28"/>
          <w:szCs w:val="28"/>
          <w:lang w:val="uz-Cyrl-UZ"/>
        </w:rPr>
      </w:pPr>
      <w:r w:rsidRPr="00D94A84">
        <w:rPr>
          <w:b w:val="0"/>
          <w:color w:val="0000FF"/>
          <w:sz w:val="28"/>
          <w:szCs w:val="28"/>
          <w:lang w:val="uz-Cyrl-UZ" w:eastAsia="en-US"/>
        </w:rPr>
        <w:t>1. Hoi deganda nimani tushunasiz?</w:t>
      </w:r>
    </w:p>
    <w:p w:rsidR="00DA7F4D" w:rsidRPr="00D94A84" w:rsidRDefault="00DA7F4D" w:rsidP="0041455E">
      <w:pPr>
        <w:pStyle w:val="212"/>
        <w:shd w:val="clear" w:color="auto" w:fill="auto"/>
        <w:tabs>
          <w:tab w:val="left" w:pos="680"/>
        </w:tabs>
        <w:spacing w:after="0" w:line="240" w:lineRule="auto"/>
        <w:ind w:right="20" w:firstLine="0"/>
        <w:jc w:val="left"/>
        <w:rPr>
          <w:b w:val="0"/>
          <w:color w:val="0000FF"/>
          <w:sz w:val="28"/>
          <w:szCs w:val="28"/>
          <w:lang w:val="uz-Cyrl-UZ"/>
        </w:rPr>
      </w:pPr>
      <w:r w:rsidRPr="00D94A84">
        <w:rPr>
          <w:rStyle w:val="2122"/>
          <w:bCs/>
          <w:color w:val="0000FF"/>
          <w:sz w:val="28"/>
          <w:szCs w:val="28"/>
          <w:lang w:val="uz-Cyrl-UZ" w:eastAsia="en-US"/>
        </w:rPr>
        <w:t>2.Gapirdi</w:t>
      </w:r>
      <w:r w:rsidRPr="00D94A84">
        <w:rPr>
          <w:b w:val="0"/>
          <w:color w:val="0000FF"/>
          <w:sz w:val="28"/>
          <w:szCs w:val="28"/>
          <w:lang w:val="uz-Cyrl-UZ" w:eastAsia="en-US"/>
        </w:rPr>
        <w:t xml:space="preserve"> kesimini</w:t>
      </w:r>
      <w:r w:rsidRPr="00D94A84">
        <w:rPr>
          <w:rStyle w:val="2121"/>
          <w:bCs/>
          <w:color w:val="0000FF"/>
          <w:sz w:val="28"/>
          <w:szCs w:val="28"/>
          <w:lang w:val="uz-Cyrl-UZ" w:eastAsia="en-US"/>
        </w:rPr>
        <w:t xml:space="preserve"> qachon?, qayerda?</w:t>
      </w:r>
      <w:r w:rsidRPr="00D94A84">
        <w:rPr>
          <w:b w:val="0"/>
          <w:color w:val="0000FF"/>
          <w:sz w:val="28"/>
          <w:szCs w:val="28"/>
          <w:lang w:val="uz-Cyrl-UZ" w:eastAsia="en-US"/>
        </w:rPr>
        <w:t xml:space="preserve"> so'roqlariga javob bo'luvchi hollar bilan kengaytiring.</w:t>
      </w:r>
    </w:p>
    <w:p w:rsidR="00DA7F4D" w:rsidRPr="00D94A84" w:rsidRDefault="00DA7F4D" w:rsidP="0041455E">
      <w:pPr>
        <w:pStyle w:val="71"/>
        <w:shd w:val="clear" w:color="auto" w:fill="auto"/>
        <w:tabs>
          <w:tab w:val="left" w:pos="690"/>
        </w:tabs>
        <w:spacing w:before="0" w:after="0" w:line="240" w:lineRule="auto"/>
        <w:ind w:firstLine="0"/>
        <w:jc w:val="both"/>
        <w:rPr>
          <w:b w:val="0"/>
          <w:color w:val="0000FF"/>
          <w:sz w:val="28"/>
          <w:szCs w:val="28"/>
          <w:lang w:val="uz-Cyrl-UZ"/>
        </w:rPr>
      </w:pPr>
      <w:r w:rsidRPr="00D94A84">
        <w:rPr>
          <w:b w:val="0"/>
          <w:color w:val="0000FF"/>
          <w:sz w:val="28"/>
          <w:szCs w:val="28"/>
          <w:lang w:val="uz-Cyrl-UZ"/>
        </w:rPr>
        <w:t>3.Qachon?, qayerda?, qanday qilib?, nima uchun?, nima maqsadda? so'roqlari nimalarni aniqlash uchun beriladi?</w:t>
      </w:r>
    </w:p>
    <w:p w:rsidR="00DA7F4D" w:rsidRPr="00D94A84" w:rsidRDefault="00DA7F4D" w:rsidP="0041455E">
      <w:pPr>
        <w:jc w:val="center"/>
        <w:rPr>
          <w:rFonts w:ascii="Times New Roman" w:hAnsi="Times New Roman" w:cs="Times New Roman"/>
          <w:color w:val="0000FF"/>
          <w:sz w:val="28"/>
          <w:szCs w:val="28"/>
          <w:lang w:val="uz-Cyrl-UZ"/>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DA7F4D" w:rsidRPr="00D94A84" w:rsidRDefault="00DA7F4D" w:rsidP="0041455E">
      <w:pPr>
        <w:pStyle w:val="410"/>
        <w:shd w:val="clear" w:color="auto" w:fill="auto"/>
        <w:spacing w:before="0" w:after="78" w:line="240" w:lineRule="auto"/>
        <w:ind w:left="2120" w:firstLine="0"/>
        <w:rPr>
          <w:b w:val="0"/>
          <w:color w:val="0000FF"/>
          <w:sz w:val="24"/>
          <w:szCs w:val="24"/>
          <w:lang w:eastAsia="en-US"/>
        </w:rPr>
      </w:pPr>
    </w:p>
    <w:p w:rsidR="00E61E39" w:rsidRPr="00D94A84" w:rsidRDefault="00E61E39" w:rsidP="0041455E">
      <w:pPr>
        <w:pStyle w:val="410"/>
        <w:shd w:val="clear" w:color="auto" w:fill="auto"/>
        <w:spacing w:before="0" w:after="78" w:line="240" w:lineRule="auto"/>
        <w:ind w:left="2120" w:firstLine="0"/>
        <w:rPr>
          <w:b w:val="0"/>
          <w:color w:val="0000FF"/>
          <w:sz w:val="28"/>
          <w:szCs w:val="28"/>
        </w:rPr>
      </w:pPr>
      <w:r w:rsidRPr="00D94A84">
        <w:rPr>
          <w:b w:val="0"/>
          <w:color w:val="0000FF"/>
          <w:sz w:val="28"/>
          <w:szCs w:val="28"/>
          <w:lang w:eastAsia="en-US"/>
        </w:rPr>
        <w:t>39-dars. TO'LDIRUVCHI</w:t>
      </w:r>
    </w:p>
    <w:p w:rsidR="00E61E39" w:rsidRPr="00D94A84" w:rsidRDefault="00DA7F4D" w:rsidP="0041455E">
      <w:pPr>
        <w:pStyle w:val="212"/>
        <w:shd w:val="clear" w:color="auto" w:fill="auto"/>
        <w:tabs>
          <w:tab w:val="left" w:pos="1644"/>
        </w:tabs>
        <w:spacing w:after="0" w:line="240" w:lineRule="auto"/>
        <w:ind w:right="20" w:firstLine="0"/>
        <w:jc w:val="both"/>
        <w:rPr>
          <w:b w:val="0"/>
          <w:color w:val="0000FF"/>
          <w:sz w:val="28"/>
          <w:szCs w:val="28"/>
        </w:rPr>
      </w:pPr>
      <w:r w:rsidRPr="00D94A84">
        <w:rPr>
          <w:rStyle w:val="2121"/>
          <w:bCs/>
          <w:color w:val="0000FF"/>
          <w:sz w:val="28"/>
          <w:szCs w:val="28"/>
          <w:lang w:eastAsia="en-US"/>
        </w:rPr>
        <w:t>1-</w:t>
      </w:r>
      <w:r w:rsidR="00E61E39" w:rsidRPr="00D94A84">
        <w:rPr>
          <w:rStyle w:val="2121"/>
          <w:bCs/>
          <w:color w:val="0000FF"/>
          <w:sz w:val="28"/>
          <w:szCs w:val="28"/>
          <w:lang w:eastAsia="en-US"/>
        </w:rPr>
        <w:t>topshiriq.</w:t>
      </w:r>
      <w:r w:rsidR="00E61E39" w:rsidRPr="00D94A84">
        <w:rPr>
          <w:rStyle w:val="2121"/>
          <w:bCs/>
          <w:color w:val="0000FF"/>
          <w:sz w:val="28"/>
          <w:szCs w:val="28"/>
          <w:lang w:eastAsia="en-US"/>
        </w:rPr>
        <w:tab/>
        <w:t>Oldi</w:t>
      </w:r>
      <w:r w:rsidR="00E61E39" w:rsidRPr="00D94A84">
        <w:rPr>
          <w:b w:val="0"/>
          <w:color w:val="0000FF"/>
          <w:sz w:val="28"/>
          <w:szCs w:val="28"/>
          <w:lang w:eastAsia="en-US"/>
        </w:rPr>
        <w:t xml:space="preserve"> yig'iq gapini</w:t>
      </w:r>
      <w:r w:rsidR="00E61E39" w:rsidRPr="00D94A84">
        <w:rPr>
          <w:rStyle w:val="2121"/>
          <w:bCs/>
          <w:color w:val="0000FF"/>
          <w:sz w:val="28"/>
          <w:szCs w:val="28"/>
          <w:lang w:eastAsia="en-US"/>
        </w:rPr>
        <w:t xml:space="preserve"> kim?, nimani?, kimdan?</w:t>
      </w:r>
      <w:r w:rsidR="00E61E39" w:rsidRPr="00D94A84">
        <w:rPr>
          <w:b w:val="0"/>
          <w:color w:val="0000FF"/>
          <w:sz w:val="28"/>
          <w:szCs w:val="28"/>
          <w:lang w:eastAsia="en-US"/>
        </w:rPr>
        <w:t xml:space="preserve"> so'roqlariga javob bo'luvchi so'zlar bilan kengaytirib, yoyiq gap tuzing.</w:t>
      </w:r>
    </w:p>
    <w:p w:rsidR="00E61E39" w:rsidRPr="00D94A84" w:rsidRDefault="00DA7F4D" w:rsidP="0041455E">
      <w:pPr>
        <w:pStyle w:val="212"/>
        <w:shd w:val="clear" w:color="auto" w:fill="auto"/>
        <w:tabs>
          <w:tab w:val="left" w:pos="1554"/>
        </w:tabs>
        <w:spacing w:after="161" w:line="240" w:lineRule="auto"/>
        <w:ind w:right="20" w:firstLine="0"/>
        <w:jc w:val="left"/>
        <w:rPr>
          <w:b w:val="0"/>
          <w:color w:val="0000FF"/>
          <w:sz w:val="28"/>
          <w:szCs w:val="28"/>
        </w:rPr>
      </w:pPr>
      <w:r w:rsidRPr="00D94A84">
        <w:rPr>
          <w:rStyle w:val="2121"/>
          <w:bCs/>
          <w:color w:val="0000FF"/>
          <w:sz w:val="28"/>
          <w:szCs w:val="28"/>
          <w:lang w:eastAsia="en-US"/>
        </w:rPr>
        <w:t>2-</w:t>
      </w:r>
      <w:r w:rsidR="00E61E39" w:rsidRPr="00D94A84">
        <w:rPr>
          <w:rStyle w:val="2121"/>
          <w:bCs/>
          <w:color w:val="0000FF"/>
          <w:sz w:val="28"/>
          <w:szCs w:val="28"/>
          <w:lang w:eastAsia="en-US"/>
        </w:rPr>
        <w:t>topshiriq.</w:t>
      </w:r>
      <w:r w:rsidR="00E61E39" w:rsidRPr="00D94A84">
        <w:rPr>
          <w:b w:val="0"/>
          <w:color w:val="0000FF"/>
          <w:sz w:val="28"/>
          <w:szCs w:val="28"/>
          <w:lang w:eastAsia="en-US"/>
        </w:rPr>
        <w:tab/>
        <w:t xml:space="preserve">Quyida berilgan gap bo'laklarining har biriga so'roqlar bering. </w:t>
      </w:r>
      <w:r w:rsidR="00E61E39" w:rsidRPr="00D94A84">
        <w:rPr>
          <w:rStyle w:val="2121"/>
          <w:bCs/>
          <w:color w:val="0000FF"/>
          <w:sz w:val="28"/>
          <w:szCs w:val="28"/>
          <w:lang w:eastAsia="en-US"/>
        </w:rPr>
        <w:t>Ustoz otangdan ulug'.</w:t>
      </w:r>
    </w:p>
    <w:p w:rsidR="00E61E39" w:rsidRPr="00D94A84" w:rsidRDefault="00E61E39" w:rsidP="0041455E">
      <w:pPr>
        <w:pStyle w:val="410"/>
        <w:shd w:val="clear" w:color="auto" w:fill="auto"/>
        <w:spacing w:before="0" w:after="350" w:line="240" w:lineRule="auto"/>
        <w:ind w:left="440" w:right="320" w:hanging="380"/>
        <w:jc w:val="both"/>
        <w:rPr>
          <w:b w:val="0"/>
          <w:color w:val="0000FF"/>
          <w:sz w:val="28"/>
          <w:szCs w:val="28"/>
        </w:rPr>
      </w:pPr>
      <w:r w:rsidRPr="00D94A84">
        <w:rPr>
          <w:b w:val="0"/>
          <w:color w:val="0000FF"/>
          <w:sz w:val="28"/>
          <w:szCs w:val="28"/>
          <w:lang w:eastAsia="en-US"/>
        </w:rPr>
        <w:t>Fe'lga bog'Ianib,</w:t>
      </w:r>
      <w:r w:rsidRPr="00D94A84">
        <w:rPr>
          <w:rStyle w:val="4100"/>
          <w:bCs/>
          <w:color w:val="0000FF"/>
          <w:sz w:val="28"/>
          <w:szCs w:val="28"/>
          <w:lang w:eastAsia="en-US"/>
        </w:rPr>
        <w:t xml:space="preserve"> kimga?, nimaga?, kimdan?, nimadan?, kimni?, nimani?, kim bilan?, nima bilan?</w:t>
      </w:r>
      <w:r w:rsidRPr="00D94A84">
        <w:rPr>
          <w:b w:val="0"/>
          <w:color w:val="0000FF"/>
          <w:sz w:val="28"/>
          <w:szCs w:val="28"/>
          <w:lang w:eastAsia="en-US"/>
        </w:rPr>
        <w:t xml:space="preserve"> singari so'roqlarga javob bo'luvchi bo'laklarga to'ldiruvchi deyiladi.</w:t>
      </w:r>
    </w:p>
    <w:p w:rsidR="00E61E39" w:rsidRPr="00D94A84" w:rsidRDefault="00E61E39" w:rsidP="0041455E">
      <w:pPr>
        <w:pStyle w:val="410"/>
        <w:shd w:val="clear" w:color="auto" w:fill="auto"/>
        <w:tabs>
          <w:tab w:val="left" w:leader="underscore" w:pos="6996"/>
        </w:tabs>
        <w:spacing w:before="0" w:line="240" w:lineRule="auto"/>
        <w:ind w:left="440" w:hanging="380"/>
        <w:jc w:val="both"/>
        <w:rPr>
          <w:b w:val="0"/>
          <w:color w:val="0000FF"/>
          <w:sz w:val="28"/>
          <w:szCs w:val="28"/>
        </w:rPr>
      </w:pPr>
      <w:r w:rsidRPr="00D94A84">
        <w:rPr>
          <w:b w:val="0"/>
          <w:color w:val="0000FF"/>
          <w:sz w:val="28"/>
          <w:szCs w:val="28"/>
          <w:lang w:eastAsia="en-US"/>
        </w:rPr>
        <w:t>Tahlilda to'ldiruvchi ostiga uzuq chiziqchalar chiziladi: Bu so'zdan Hamid ajablandi.</w:t>
      </w:r>
      <w:r w:rsidRPr="00D94A84">
        <w:rPr>
          <w:rStyle w:val="4100"/>
          <w:bCs/>
          <w:color w:val="0000FF"/>
          <w:sz w:val="28"/>
          <w:szCs w:val="28"/>
          <w:lang w:eastAsia="en-US"/>
        </w:rPr>
        <w:t xml:space="preserve"> (X. Sultonov)</w:t>
      </w:r>
    </w:p>
    <w:p w:rsidR="00DA7F4D" w:rsidRPr="00D94A84" w:rsidRDefault="00DA7F4D" w:rsidP="0041455E">
      <w:pPr>
        <w:pStyle w:val="410"/>
        <w:shd w:val="clear" w:color="auto" w:fill="auto"/>
        <w:tabs>
          <w:tab w:val="left" w:pos="1644"/>
        </w:tabs>
        <w:spacing w:before="0" w:after="153" w:line="240" w:lineRule="auto"/>
        <w:ind w:right="20" w:firstLine="0"/>
        <w:jc w:val="both"/>
        <w:rPr>
          <w:b w:val="0"/>
          <w:color w:val="0000FF"/>
          <w:sz w:val="28"/>
          <w:szCs w:val="28"/>
          <w:lang w:eastAsia="en-US"/>
        </w:rPr>
      </w:pPr>
    </w:p>
    <w:p w:rsidR="00E61E39" w:rsidRPr="00D94A84" w:rsidRDefault="00DA7F4D" w:rsidP="0041455E">
      <w:pPr>
        <w:pStyle w:val="410"/>
        <w:shd w:val="clear" w:color="auto" w:fill="auto"/>
        <w:tabs>
          <w:tab w:val="left" w:pos="1644"/>
        </w:tabs>
        <w:spacing w:before="0" w:after="153" w:line="240" w:lineRule="auto"/>
        <w:ind w:right="20" w:firstLine="0"/>
        <w:jc w:val="both"/>
        <w:rPr>
          <w:b w:val="0"/>
          <w:color w:val="0000FF"/>
          <w:sz w:val="28"/>
          <w:szCs w:val="28"/>
        </w:rPr>
      </w:pPr>
      <w:r w:rsidRPr="00D94A84">
        <w:rPr>
          <w:b w:val="0"/>
          <w:color w:val="0000FF"/>
          <w:sz w:val="28"/>
          <w:szCs w:val="28"/>
          <w:lang w:eastAsia="en-US"/>
        </w:rPr>
        <w:lastRenderedPageBreak/>
        <w:t>141-</w:t>
      </w:r>
      <w:r w:rsidR="00E61E39" w:rsidRPr="00D94A84">
        <w:rPr>
          <w:b w:val="0"/>
          <w:color w:val="0000FF"/>
          <w:sz w:val="28"/>
          <w:szCs w:val="28"/>
          <w:lang w:eastAsia="en-US"/>
        </w:rPr>
        <w:t>mashq.</w:t>
      </w:r>
      <w:r w:rsidR="00E61E39" w:rsidRPr="00D94A84">
        <w:rPr>
          <w:b w:val="0"/>
          <w:color w:val="0000FF"/>
          <w:sz w:val="28"/>
          <w:szCs w:val="28"/>
          <w:lang w:eastAsia="en-US"/>
        </w:rPr>
        <w:tab/>
        <w:t>Maqollarni ko'chiring. To'ldiruvchilarni topib, tagiga chizing. Maqollarda Dgari surilgan fikrlarga havotingizdan misollar keltiring.</w:t>
      </w:r>
    </w:p>
    <w:p w:rsidR="00E61E39" w:rsidRPr="00D94A84" w:rsidRDefault="00E61E39" w:rsidP="0041455E">
      <w:pPr>
        <w:pStyle w:val="a9"/>
        <w:shd w:val="clear" w:color="auto" w:fill="auto"/>
        <w:spacing w:before="0" w:after="207" w:line="240" w:lineRule="auto"/>
        <w:ind w:left="60" w:right="20" w:firstLine="380"/>
        <w:jc w:val="both"/>
        <w:rPr>
          <w:color w:val="0000FF"/>
          <w:sz w:val="28"/>
          <w:szCs w:val="28"/>
        </w:rPr>
      </w:pPr>
      <w:r w:rsidRPr="00D94A84">
        <w:rPr>
          <w:color w:val="0000FF"/>
          <w:sz w:val="28"/>
          <w:szCs w:val="28"/>
          <w:lang w:eastAsia="en-US"/>
        </w:rPr>
        <w:t>1. Yaxshi bilan yursang, yetarsan murodga, yomon bilan yursang, qolarsan uyatga. 2. Yosh kelsa-ishga, qari kelsa-oshga. 3. O'zingga o'zingni maqtagandan qo'rq.</w:t>
      </w:r>
      <w:r w:rsidRPr="00D94A84">
        <w:rPr>
          <w:rStyle w:val="170"/>
          <w:b w:val="0"/>
          <w:color w:val="0000FF"/>
          <w:sz w:val="28"/>
          <w:szCs w:val="28"/>
          <w:lang w:eastAsia="en-US"/>
        </w:rPr>
        <w:t xml:space="preserve"> 4.</w:t>
      </w:r>
      <w:r w:rsidRPr="00D94A84">
        <w:rPr>
          <w:color w:val="0000FF"/>
          <w:sz w:val="28"/>
          <w:szCs w:val="28"/>
          <w:lang w:eastAsia="en-US"/>
        </w:rPr>
        <w:t xml:space="preserve"> Saqlay desang o'zingni, yomondan yum ko'zingni.</w:t>
      </w:r>
    </w:p>
    <w:p w:rsidR="00DA7F4D" w:rsidRPr="00D94A84" w:rsidRDefault="00DA7F4D" w:rsidP="0041455E">
      <w:pPr>
        <w:pStyle w:val="410"/>
        <w:shd w:val="clear" w:color="auto" w:fill="auto"/>
        <w:tabs>
          <w:tab w:val="left" w:pos="1644"/>
        </w:tabs>
        <w:spacing w:before="0" w:after="52" w:line="240" w:lineRule="auto"/>
        <w:ind w:right="20" w:firstLine="0"/>
        <w:jc w:val="both"/>
        <w:rPr>
          <w:b w:val="0"/>
          <w:color w:val="0000FF"/>
          <w:sz w:val="28"/>
          <w:szCs w:val="28"/>
          <w:lang w:eastAsia="en-US"/>
        </w:rPr>
      </w:pPr>
    </w:p>
    <w:p w:rsidR="00E61E39" w:rsidRPr="00D94A84" w:rsidRDefault="00DA7F4D" w:rsidP="0041455E">
      <w:pPr>
        <w:pStyle w:val="410"/>
        <w:shd w:val="clear" w:color="auto" w:fill="auto"/>
        <w:tabs>
          <w:tab w:val="left" w:pos="1644"/>
        </w:tabs>
        <w:spacing w:before="0" w:after="52" w:line="240" w:lineRule="auto"/>
        <w:ind w:right="20" w:firstLine="0"/>
        <w:jc w:val="both"/>
        <w:rPr>
          <w:b w:val="0"/>
          <w:color w:val="0000FF"/>
          <w:sz w:val="28"/>
          <w:szCs w:val="28"/>
        </w:rPr>
      </w:pPr>
      <w:r w:rsidRPr="00D94A84">
        <w:rPr>
          <w:b w:val="0"/>
          <w:color w:val="0000FF"/>
          <w:sz w:val="28"/>
          <w:szCs w:val="28"/>
          <w:lang w:eastAsia="en-US"/>
        </w:rPr>
        <w:t>142-</w:t>
      </w:r>
      <w:r w:rsidR="00E61E39" w:rsidRPr="00D94A84">
        <w:rPr>
          <w:b w:val="0"/>
          <w:color w:val="0000FF"/>
          <w:sz w:val="28"/>
          <w:szCs w:val="28"/>
          <w:lang w:eastAsia="en-US"/>
        </w:rPr>
        <w:t>mashq.</w:t>
      </w:r>
      <w:r w:rsidR="00E61E39" w:rsidRPr="00D94A84">
        <w:rPr>
          <w:b w:val="0"/>
          <w:color w:val="0000FF"/>
          <w:sz w:val="28"/>
          <w:szCs w:val="28"/>
          <w:lang w:eastAsia="en-US"/>
        </w:rPr>
        <w:tab/>
        <w:t>Matnni o'qing, nuqtalar o'rniga kerakli qo'shimchalarni qo'yib, to'ldiruvchilarni izohlab bering.</w:t>
      </w:r>
    </w:p>
    <w:p w:rsidR="00E61E39" w:rsidRPr="00D94A84" w:rsidRDefault="00E61E39" w:rsidP="0041455E">
      <w:pPr>
        <w:pStyle w:val="a9"/>
        <w:shd w:val="clear" w:color="auto" w:fill="auto"/>
        <w:spacing w:before="0" w:after="0" w:line="240" w:lineRule="auto"/>
        <w:ind w:left="60" w:right="20" w:firstLine="380"/>
        <w:jc w:val="both"/>
        <w:rPr>
          <w:color w:val="0000FF"/>
          <w:sz w:val="28"/>
          <w:szCs w:val="28"/>
        </w:rPr>
      </w:pPr>
      <w:r w:rsidRPr="00D94A84">
        <w:rPr>
          <w:color w:val="0000FF"/>
          <w:sz w:val="28"/>
          <w:szCs w:val="28"/>
          <w:lang w:eastAsia="en-US"/>
        </w:rPr>
        <w:t>Abu Rayhon Beruniy o'lim to'shagida yotganida uning huzuriga shogirdlari ... biri kiribdi. U ustozining umri tugayotganligi... sezib,</w:t>
      </w:r>
    </w:p>
    <w:p w:rsidR="00E61E39" w:rsidRPr="00D94A84" w:rsidRDefault="00E61E39" w:rsidP="0041455E">
      <w:pPr>
        <w:pStyle w:val="a9"/>
        <w:shd w:val="clear" w:color="auto" w:fill="auto"/>
        <w:spacing w:before="0" w:after="0" w:line="240" w:lineRule="auto"/>
        <w:ind w:left="40" w:right="40" w:firstLine="0"/>
        <w:jc w:val="left"/>
        <w:rPr>
          <w:color w:val="0000FF"/>
          <w:sz w:val="28"/>
          <w:szCs w:val="28"/>
        </w:rPr>
      </w:pPr>
      <w:r w:rsidRPr="00D94A84">
        <w:rPr>
          <w:color w:val="0000FF"/>
          <w:sz w:val="28"/>
          <w:szCs w:val="28"/>
          <w:lang w:eastAsia="en-US"/>
        </w:rPr>
        <w:t>ko'ngli ... ko'targan bo'libdi. Kutilmaganda Beruniy un ... bir savol berib qolibdi.</w:t>
      </w:r>
    </w:p>
    <w:p w:rsidR="00E61E39" w:rsidRPr="00D94A84" w:rsidRDefault="00E61E39" w:rsidP="0041455E">
      <w:pPr>
        <w:pStyle w:val="a9"/>
        <w:shd w:val="clear" w:color="auto" w:fill="auto"/>
        <w:spacing w:before="0" w:after="0" w:line="240" w:lineRule="auto"/>
        <w:ind w:left="40" w:right="40" w:firstLine="400"/>
        <w:jc w:val="left"/>
        <w:rPr>
          <w:color w:val="0000FF"/>
          <w:sz w:val="28"/>
          <w:szCs w:val="28"/>
        </w:rPr>
      </w:pPr>
      <w:r w:rsidRPr="00D94A84">
        <w:rPr>
          <w:color w:val="0000FF"/>
          <w:sz w:val="28"/>
          <w:szCs w:val="28"/>
          <w:lang w:eastAsia="en-US"/>
        </w:rPr>
        <w:t>-Awal sog'ayib oling, shu savol. . . javob. . . bilishingiz shartmi? -deb so'rabdi,shogird ustozining qiynalishi ... istamay.</w:t>
      </w:r>
    </w:p>
    <w:p w:rsidR="00E61E39" w:rsidRPr="00D94A84" w:rsidRDefault="00E61E39" w:rsidP="0041455E">
      <w:pPr>
        <w:pStyle w:val="a9"/>
        <w:shd w:val="clear" w:color="auto" w:fill="auto"/>
        <w:spacing w:before="0" w:after="128" w:line="240" w:lineRule="auto"/>
        <w:ind w:left="40" w:right="40" w:firstLine="400"/>
        <w:jc w:val="left"/>
        <w:rPr>
          <w:color w:val="0000FF"/>
          <w:sz w:val="28"/>
          <w:szCs w:val="28"/>
        </w:rPr>
      </w:pPr>
      <w:r w:rsidRPr="00D94A84">
        <w:rPr>
          <w:color w:val="0000FF"/>
          <w:sz w:val="28"/>
          <w:szCs w:val="28"/>
          <w:lang w:eastAsia="en-US"/>
        </w:rPr>
        <w:t>-To'g'ri, umrim tugayapti, ammo shu savol ... javob ... bilmasdan ketgan... ko'ra bilib ketganim yaxshi-da-deb javob beribdi Beruniy.</w:t>
      </w:r>
    </w:p>
    <w:p w:rsidR="00DA7F4D" w:rsidRPr="00D94A84" w:rsidRDefault="00DA7F4D" w:rsidP="0041455E">
      <w:pPr>
        <w:pStyle w:val="410"/>
        <w:shd w:val="clear" w:color="auto" w:fill="auto"/>
        <w:spacing w:before="0" w:after="154" w:line="240" w:lineRule="auto"/>
        <w:ind w:left="40" w:right="40" w:firstLine="0"/>
        <w:rPr>
          <w:b w:val="0"/>
          <w:color w:val="0000FF"/>
          <w:sz w:val="28"/>
          <w:szCs w:val="28"/>
          <w:lang w:eastAsia="en-US"/>
        </w:rPr>
      </w:pPr>
    </w:p>
    <w:p w:rsidR="00E61E39" w:rsidRPr="00D94A84" w:rsidRDefault="00E61E39" w:rsidP="0041455E">
      <w:pPr>
        <w:pStyle w:val="410"/>
        <w:shd w:val="clear" w:color="auto" w:fill="auto"/>
        <w:spacing w:before="0" w:after="154" w:line="240" w:lineRule="auto"/>
        <w:ind w:left="40" w:right="40" w:firstLine="0"/>
        <w:rPr>
          <w:b w:val="0"/>
          <w:color w:val="0000FF"/>
          <w:sz w:val="28"/>
          <w:szCs w:val="28"/>
        </w:rPr>
      </w:pPr>
      <w:r w:rsidRPr="00D94A84">
        <w:rPr>
          <w:b w:val="0"/>
          <w:color w:val="0000FF"/>
          <w:sz w:val="28"/>
          <w:szCs w:val="28"/>
          <w:lang w:eastAsia="en-US"/>
        </w:rPr>
        <w:t>143-mashq. «Birni kessang, o'nni ek!» deganda nimani tushunasiz? Shu haqda bahs tashkil qiling.</w:t>
      </w:r>
    </w:p>
    <w:p w:rsidR="00DA7F4D" w:rsidRPr="00D94A84" w:rsidRDefault="00DA7F4D" w:rsidP="0041455E">
      <w:pPr>
        <w:pStyle w:val="a9"/>
        <w:shd w:val="clear" w:color="auto" w:fill="auto"/>
        <w:spacing w:after="263" w:line="240" w:lineRule="auto"/>
        <w:ind w:left="20" w:right="20" w:firstLine="320"/>
        <w:rPr>
          <w:color w:val="0000FF"/>
          <w:sz w:val="28"/>
          <w:szCs w:val="28"/>
          <w:lang w:val="uz-Cyrl-UZ"/>
        </w:rPr>
      </w:pPr>
      <w:r w:rsidRPr="00D94A84">
        <w:rPr>
          <w:color w:val="0000FF"/>
          <w:sz w:val="28"/>
          <w:szCs w:val="28"/>
          <w:lang w:val="uz-Cyrl-UZ"/>
        </w:rPr>
        <w:t>IV. MUSTAHKAMLASH</w:t>
      </w:r>
    </w:p>
    <w:p w:rsidR="00E61E39" w:rsidRPr="00D94A84" w:rsidRDefault="00E61E39" w:rsidP="0041455E">
      <w:pPr>
        <w:pStyle w:val="71"/>
        <w:shd w:val="clear" w:color="auto" w:fill="auto"/>
        <w:spacing w:before="0" w:after="48" w:line="240" w:lineRule="auto"/>
        <w:ind w:right="120" w:firstLine="0"/>
        <w:jc w:val="center"/>
        <w:rPr>
          <w:b w:val="0"/>
          <w:color w:val="0000FF"/>
          <w:sz w:val="28"/>
          <w:szCs w:val="28"/>
        </w:rPr>
      </w:pPr>
      <w:r w:rsidRPr="00D94A84">
        <w:rPr>
          <w:b w:val="0"/>
          <w:color w:val="0000FF"/>
          <w:sz w:val="28"/>
          <w:szCs w:val="28"/>
          <w:lang w:eastAsia="en-US"/>
        </w:rPr>
        <w:t>Savol va topshiriqlar</w:t>
      </w:r>
    </w:p>
    <w:p w:rsidR="00E61E39" w:rsidRPr="00D94A84" w:rsidRDefault="00E61E39" w:rsidP="0041455E">
      <w:pPr>
        <w:pStyle w:val="a9"/>
        <w:shd w:val="clear" w:color="auto" w:fill="auto"/>
        <w:spacing w:before="0" w:after="43" w:line="240" w:lineRule="auto"/>
        <w:ind w:left="40" w:firstLine="0"/>
        <w:jc w:val="left"/>
        <w:rPr>
          <w:color w:val="0000FF"/>
          <w:sz w:val="28"/>
          <w:szCs w:val="28"/>
        </w:rPr>
      </w:pPr>
      <w:r w:rsidRPr="00D94A84">
        <w:rPr>
          <w:color w:val="0000FF"/>
          <w:sz w:val="28"/>
          <w:szCs w:val="28"/>
          <w:lang w:eastAsia="en-US"/>
        </w:rPr>
        <w:t>1. To'ldiruvchi deganda qanday bo'lakni tushunasiz?</w:t>
      </w:r>
    </w:p>
    <w:p w:rsidR="00E61E39" w:rsidRPr="00D94A84" w:rsidRDefault="00E61E39" w:rsidP="0041455E">
      <w:pPr>
        <w:pStyle w:val="a9"/>
        <w:shd w:val="clear" w:color="auto" w:fill="auto"/>
        <w:spacing w:before="0" w:after="370" w:line="240" w:lineRule="auto"/>
        <w:ind w:firstLine="0"/>
        <w:jc w:val="left"/>
        <w:rPr>
          <w:color w:val="0000FF"/>
          <w:sz w:val="28"/>
          <w:szCs w:val="28"/>
          <w:lang w:eastAsia="en-US"/>
        </w:rPr>
      </w:pPr>
      <w:r w:rsidRPr="00D94A84">
        <w:rPr>
          <w:color w:val="0000FF"/>
          <w:sz w:val="28"/>
          <w:szCs w:val="28"/>
          <w:lang w:eastAsia="en-US"/>
        </w:rPr>
        <w:t>2. Quyida berilgan chiziqlar o'rniga tegishli gap bo'laklarini qo'ying.</w:t>
      </w:r>
    </w:p>
    <w:p w:rsidR="00DA7F4D" w:rsidRPr="00D94A84" w:rsidRDefault="00DA7F4D"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V. O`quvchilarni baholash:</w:t>
      </w:r>
    </w:p>
    <w:p w:rsidR="00DA7F4D" w:rsidRPr="00D94A84" w:rsidRDefault="00DA7F4D" w:rsidP="0041455E">
      <w:pPr>
        <w:jc w:val="center"/>
        <w:rPr>
          <w:rFonts w:ascii="Times New Roman" w:hAnsi="Times New Roman" w:cs="Times New Roman"/>
          <w:color w:val="0000FF"/>
          <w:sz w:val="28"/>
          <w:szCs w:val="28"/>
        </w:rPr>
      </w:pPr>
    </w:p>
    <w:p w:rsidR="00DA7F4D" w:rsidRPr="00D94A84" w:rsidRDefault="00DA7F4D"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 xml:space="preserve">VI. </w:t>
      </w:r>
      <w:r w:rsidRPr="00D94A84">
        <w:rPr>
          <w:rFonts w:ascii="Times New Roman" w:hAnsi="Times New Roman" w:cs="Times New Roman"/>
          <w:color w:val="0000FF"/>
          <w:sz w:val="28"/>
          <w:szCs w:val="28"/>
          <w:lang w:val="uz-Cyrl-UZ"/>
        </w:rPr>
        <w:t>UYGA VAZIFA:</w:t>
      </w:r>
    </w:p>
    <w:p w:rsidR="00DA7F4D" w:rsidRPr="00D94A84" w:rsidRDefault="00DA7F4D" w:rsidP="0041455E">
      <w:pPr>
        <w:pStyle w:val="a9"/>
        <w:shd w:val="clear" w:color="auto" w:fill="auto"/>
        <w:spacing w:before="0" w:after="370" w:line="240" w:lineRule="auto"/>
        <w:ind w:firstLine="0"/>
        <w:jc w:val="left"/>
        <w:rPr>
          <w:color w:val="0000FF"/>
          <w:sz w:val="28"/>
          <w:szCs w:val="28"/>
        </w:rPr>
      </w:pPr>
    </w:p>
    <w:p w:rsidR="00E61E39" w:rsidRPr="00D94A84" w:rsidRDefault="00E61E39" w:rsidP="0041455E">
      <w:pPr>
        <w:pStyle w:val="12"/>
        <w:framePr w:wrap="notBeside" w:vAnchor="text" w:hAnchor="text" w:xAlign="center" w:y="1"/>
        <w:shd w:val="clear" w:color="auto" w:fill="auto"/>
        <w:spacing w:line="240" w:lineRule="auto"/>
        <w:jc w:val="center"/>
        <w:rPr>
          <w:b w:val="0"/>
          <w:color w:val="0000FF"/>
          <w:sz w:val="28"/>
          <w:szCs w:val="28"/>
        </w:rPr>
      </w:pPr>
      <w:r w:rsidRPr="00D94A84">
        <w:rPr>
          <w:b w:val="0"/>
          <w:color w:val="0000FF"/>
          <w:sz w:val="28"/>
          <w:szCs w:val="28"/>
          <w:lang w:eastAsia="en-US"/>
        </w:rPr>
        <w:t>*144-mashq.</w:t>
      </w:r>
      <w:r w:rsidRPr="00D94A84">
        <w:rPr>
          <w:rStyle w:val="1c"/>
          <w:bCs/>
          <w:color w:val="0000FF"/>
          <w:sz w:val="28"/>
          <w:szCs w:val="28"/>
          <w:lang w:eastAsia="en-US"/>
        </w:rPr>
        <w:t xml:space="preserve"> Uyga topshiriq.</w:t>
      </w:r>
      <w:r w:rsidRPr="00D94A84">
        <w:rPr>
          <w:b w:val="0"/>
          <w:color w:val="0000FF"/>
          <w:sz w:val="28"/>
          <w:szCs w:val="28"/>
          <w:lang w:eastAsia="en-US"/>
        </w:rPr>
        <w:t xml:space="preserve"> Bo'sh kataklarni unlilar bilan to'ldirsangiz, to'ldiruvchi ishtirok etgan gap hosil bo'ladi. Gapni topib, izohlang.</w:t>
      </w:r>
    </w:p>
    <w:tbl>
      <w:tblPr>
        <w:tblW w:w="0" w:type="auto"/>
        <w:jc w:val="center"/>
        <w:tblLayout w:type="fixed"/>
        <w:tblCellMar>
          <w:left w:w="0" w:type="dxa"/>
          <w:right w:w="0" w:type="dxa"/>
        </w:tblCellMar>
        <w:tblLook w:val="0000" w:firstRow="0" w:lastRow="0" w:firstColumn="0" w:lastColumn="0" w:noHBand="0" w:noVBand="0"/>
      </w:tblPr>
      <w:tblGrid>
        <w:gridCol w:w="446"/>
        <w:gridCol w:w="418"/>
        <w:gridCol w:w="418"/>
        <w:gridCol w:w="394"/>
        <w:gridCol w:w="432"/>
        <w:gridCol w:w="427"/>
        <w:gridCol w:w="398"/>
        <w:gridCol w:w="418"/>
        <w:gridCol w:w="432"/>
        <w:gridCol w:w="394"/>
        <w:gridCol w:w="427"/>
        <w:gridCol w:w="413"/>
        <w:gridCol w:w="418"/>
        <w:gridCol w:w="418"/>
        <w:gridCol w:w="427"/>
        <w:gridCol w:w="418"/>
        <w:gridCol w:w="427"/>
      </w:tblGrid>
      <w:tr w:rsidR="00E61E39" w:rsidRPr="00D94A84">
        <w:trPr>
          <w:trHeight w:val="298"/>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40"/>
              <w:rPr>
                <w:b w:val="0"/>
                <w:color w:val="0000FF"/>
                <w:sz w:val="28"/>
                <w:szCs w:val="28"/>
              </w:rPr>
            </w:pPr>
            <w:r w:rsidRPr="00D94A84">
              <w:rPr>
                <w:b w:val="0"/>
                <w:noProof w:val="0"/>
                <w:color w:val="0000FF"/>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8"/>
                <w:szCs w:val="28"/>
              </w:rPr>
            </w:pPr>
            <w:r w:rsidRPr="00D94A84">
              <w:rPr>
                <w:color w:val="0000FF"/>
                <w:sz w:val="28"/>
                <w:szCs w:val="28"/>
                <w:lang w:eastAsia="en-US"/>
              </w:rPr>
              <w:t>r</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60"/>
              <w:rPr>
                <w:b w:val="0"/>
                <w:color w:val="0000FF"/>
                <w:sz w:val="28"/>
                <w:szCs w:val="28"/>
              </w:rPr>
            </w:pPr>
            <w:r w:rsidRPr="00D94A84">
              <w:rPr>
                <w:b w:val="0"/>
                <w:noProof w:val="0"/>
                <w:color w:val="0000FF"/>
                <w:sz w:val="28"/>
                <w:szCs w:val="28"/>
                <w:lang w:eastAsia="en-US"/>
              </w:rPr>
              <w:t>1</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8"/>
                <w:szCs w:val="28"/>
              </w:rPr>
            </w:pPr>
            <w:r w:rsidRPr="00D94A84">
              <w:rPr>
                <w:color w:val="0000FF"/>
                <w:sz w:val="28"/>
                <w:szCs w:val="28"/>
                <w:lang w:eastAsia="en-US"/>
              </w:rPr>
              <w:t>g</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28"/>
                <w:szCs w:val="28"/>
              </w:rPr>
            </w:pPr>
            <w:r w:rsidRPr="00D94A84">
              <w:rPr>
                <w:color w:val="0000FF"/>
                <w:sz w:val="28"/>
                <w:szCs w:val="28"/>
                <w:lang w:eastAsia="en-US"/>
              </w:rPr>
              <w:t>n</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28"/>
                <w:szCs w:val="28"/>
              </w:rPr>
            </w:pPr>
            <w:r w:rsidRPr="00D94A84">
              <w:rPr>
                <w:color w:val="0000FF"/>
                <w:sz w:val="28"/>
                <w:szCs w:val="28"/>
                <w:lang w:eastAsia="en-US"/>
              </w:rPr>
              <w:t>n</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40"/>
              <w:rPr>
                <w:b w:val="0"/>
                <w:color w:val="0000FF"/>
                <w:sz w:val="28"/>
                <w:szCs w:val="28"/>
              </w:rPr>
            </w:pPr>
            <w:r w:rsidRPr="00D94A84">
              <w:rPr>
                <w:b w:val="0"/>
                <w:noProof w:val="0"/>
                <w:color w:val="0000FF"/>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60"/>
              <w:rPr>
                <w:b w:val="0"/>
                <w:color w:val="0000FF"/>
                <w:sz w:val="28"/>
                <w:szCs w:val="28"/>
              </w:rPr>
            </w:pPr>
            <w:r w:rsidRPr="00D94A84">
              <w:rPr>
                <w:b w:val="0"/>
                <w:noProof w:val="0"/>
                <w:color w:val="0000FF"/>
                <w:sz w:val="28"/>
                <w:szCs w:val="28"/>
                <w:lang w:eastAsia="en-US"/>
              </w:rPr>
              <w:t>q</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60"/>
              <w:rPr>
                <w:b w:val="0"/>
                <w:color w:val="0000FF"/>
                <w:sz w:val="28"/>
                <w:szCs w:val="28"/>
              </w:rPr>
            </w:pPr>
            <w:r w:rsidRPr="00D94A84">
              <w:rPr>
                <w:b w:val="0"/>
                <w:noProof w:val="0"/>
                <w:color w:val="0000FF"/>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8"/>
                <w:szCs w:val="28"/>
              </w:rPr>
            </w:pPr>
            <w:r w:rsidRPr="00D94A84">
              <w:rPr>
                <w:color w:val="0000FF"/>
                <w:sz w:val="28"/>
                <w:szCs w:val="28"/>
                <w:lang w:eastAsia="en-US"/>
              </w:rPr>
              <w:t>r</w:t>
            </w:r>
          </w:p>
        </w:tc>
      </w:tr>
      <w:tr w:rsidR="00E61E39" w:rsidRPr="00D94A84">
        <w:trPr>
          <w:trHeight w:val="317"/>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60"/>
              <w:rPr>
                <w:b w:val="0"/>
                <w:color w:val="0000FF"/>
                <w:sz w:val="28"/>
                <w:szCs w:val="28"/>
              </w:rPr>
            </w:pPr>
            <w:r w:rsidRPr="00D94A84">
              <w:rPr>
                <w:b w:val="0"/>
                <w:noProof w:val="0"/>
                <w:color w:val="0000FF"/>
                <w:sz w:val="28"/>
                <w:szCs w:val="28"/>
                <w:lang w:eastAsia="en-US"/>
              </w:rPr>
              <w:t>b</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60"/>
              <w:rPr>
                <w:b w:val="0"/>
                <w:color w:val="0000FF"/>
                <w:sz w:val="28"/>
                <w:szCs w:val="28"/>
              </w:rPr>
            </w:pPr>
            <w:r w:rsidRPr="00D94A84">
              <w:rPr>
                <w:b w:val="0"/>
                <w:noProof w:val="0"/>
                <w:color w:val="0000FF"/>
                <w:sz w:val="28"/>
                <w:szCs w:val="28"/>
                <w:lang w:eastAsia="en-US"/>
              </w:rPr>
              <w:t>1</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8"/>
                <w:szCs w:val="28"/>
              </w:rPr>
            </w:pPr>
            <w:r w:rsidRPr="00D94A84">
              <w:rPr>
                <w:color w:val="0000FF"/>
                <w:sz w:val="28"/>
                <w:szCs w:val="28"/>
                <w:lang w:eastAsia="en-US"/>
              </w:rPr>
              <w:t>n</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8"/>
                <w:szCs w:val="28"/>
              </w:rPr>
            </w:pPr>
            <w:r w:rsidRPr="00D94A84">
              <w:rPr>
                <w:color w:val="0000FF"/>
                <w:sz w:val="28"/>
                <w:szCs w:val="28"/>
                <w:lang w:eastAsia="en-US"/>
              </w:rPr>
              <w:t>g</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28"/>
                <w:szCs w:val="28"/>
              </w:rPr>
            </w:pPr>
            <w:r w:rsidRPr="00D94A84">
              <w:rPr>
                <w:color w:val="0000FF"/>
                <w:sz w:val="28"/>
                <w:szCs w:val="28"/>
                <w:lang w:eastAsia="en-US"/>
              </w:rPr>
              <w:t>n</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28"/>
                <w:szCs w:val="28"/>
              </w:rPr>
            </w:pPr>
            <w:r w:rsidRPr="00D94A84">
              <w:rPr>
                <w:color w:val="0000FF"/>
                <w:sz w:val="28"/>
                <w:szCs w:val="28"/>
                <w:lang w:eastAsia="en-US"/>
              </w:rPr>
              <w:t>n</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40"/>
              <w:rPr>
                <w:b w:val="0"/>
                <w:color w:val="0000FF"/>
                <w:sz w:val="28"/>
                <w:szCs w:val="28"/>
              </w:rPr>
            </w:pPr>
            <w:r w:rsidRPr="00D94A84">
              <w:rPr>
                <w:b w:val="0"/>
                <w:noProof w:val="0"/>
                <w:color w:val="0000FF"/>
                <w:sz w:val="28"/>
                <w:szCs w:val="28"/>
                <w:lang w:eastAsia="en-US"/>
              </w:rPr>
              <w:t>b</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28"/>
                <w:szCs w:val="28"/>
              </w:rPr>
            </w:pPr>
            <w:r w:rsidRPr="00D94A84">
              <w:rPr>
                <w:color w:val="0000FF"/>
                <w:sz w:val="28"/>
                <w:szCs w:val="28"/>
                <w:lang w:eastAsia="en-US"/>
              </w:rPr>
              <w:t>r</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111"/>
              <w:framePr w:wrap="notBeside" w:vAnchor="text" w:hAnchor="text" w:xAlign="center" w:y="1"/>
              <w:shd w:val="clear" w:color="auto" w:fill="auto"/>
              <w:spacing w:line="240" w:lineRule="auto"/>
              <w:ind w:left="160"/>
              <w:rPr>
                <w:b w:val="0"/>
                <w:color w:val="0000FF"/>
                <w:sz w:val="28"/>
                <w:szCs w:val="28"/>
              </w:rPr>
            </w:pPr>
            <w:r w:rsidRPr="00D94A84">
              <w:rPr>
                <w:b w:val="0"/>
                <w:noProof w:val="0"/>
                <w:color w:val="0000FF"/>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28"/>
                <w:szCs w:val="28"/>
              </w:rPr>
            </w:pPr>
            <w:r w:rsidRPr="00D94A84">
              <w:rPr>
                <w:color w:val="0000FF"/>
                <w:sz w:val="28"/>
                <w:szCs w:val="28"/>
                <w:lang w:eastAsia="en-US"/>
              </w:rPr>
              <w:t>r</w:t>
            </w:r>
          </w:p>
        </w:tc>
      </w:tr>
    </w:tbl>
    <w:p w:rsidR="00EE7884" w:rsidRPr="00D94A84" w:rsidRDefault="00EE7884" w:rsidP="0041455E">
      <w:pPr>
        <w:rPr>
          <w:rFonts w:ascii="Times New Roman" w:hAnsi="Times New Roman" w:cs="Times New Roman"/>
          <w:color w:val="0000FF"/>
          <w:sz w:val="28"/>
          <w:szCs w:val="28"/>
          <w:lang w:eastAsia="ru-RU"/>
        </w:rPr>
      </w:pPr>
    </w:p>
    <w:p w:rsidR="004815F2" w:rsidRPr="00D94A84" w:rsidRDefault="00EE7884" w:rsidP="004815F2">
      <w:pPr>
        <w:rPr>
          <w:rFonts w:ascii="Times New Roman" w:hAnsi="Times New Roman" w:cs="Times New Roman"/>
          <w:color w:val="0000FF"/>
          <w:lang w:eastAsia="ru-RU"/>
        </w:rPr>
      </w:pPr>
      <w:r w:rsidRPr="00D94A84">
        <w:rPr>
          <w:rFonts w:ascii="Times New Roman" w:hAnsi="Times New Roman" w:cs="Times New Roman"/>
          <w:color w:val="0000FF"/>
          <w:lang w:eastAsia="ru-RU"/>
        </w:rPr>
        <w:br w:type="page"/>
      </w:r>
      <w:r w:rsidR="00502AF3" w:rsidRPr="00D94A84">
        <w:rPr>
          <w:rFonts w:ascii="Times New Roman" w:hAnsi="Times New Roman" w:cs="Times New Roman"/>
          <w:color w:val="0000FF"/>
          <w:lang w:eastAsia="ru-RU"/>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4823DB" w:rsidRPr="00D94A84" w:rsidRDefault="00EE7884" w:rsidP="0041455E">
      <w:pPr>
        <w:pStyle w:val="318"/>
        <w:shd w:val="clear" w:color="auto" w:fill="auto"/>
        <w:spacing w:before="0" w:after="223" w:line="240" w:lineRule="auto"/>
        <w:ind w:firstLine="0"/>
        <w:jc w:val="left"/>
        <w:rPr>
          <w:b w:val="0"/>
          <w:color w:val="0000FF"/>
          <w:sz w:val="24"/>
          <w:szCs w:val="24"/>
          <w:lang w:eastAsia="en-US"/>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4823DB" w:rsidRPr="00D94A84">
        <w:rPr>
          <w:b w:val="0"/>
          <w:color w:val="0000FF"/>
          <w:sz w:val="24"/>
          <w:szCs w:val="24"/>
          <w:lang w:eastAsia="en-US"/>
        </w:rPr>
        <w:t xml:space="preserve">TO'LDIRUVCHINI HOKIM BO'LAKKA </w:t>
      </w:r>
    </w:p>
    <w:p w:rsidR="00EE7884" w:rsidRPr="00D94A84" w:rsidRDefault="004823DB" w:rsidP="0041455E">
      <w:pPr>
        <w:pStyle w:val="318"/>
        <w:shd w:val="clear" w:color="auto" w:fill="auto"/>
        <w:spacing w:before="0" w:after="223" w:line="240" w:lineRule="auto"/>
        <w:ind w:left="3525" w:firstLine="720"/>
        <w:jc w:val="left"/>
        <w:rPr>
          <w:b w:val="0"/>
          <w:color w:val="0000FF"/>
          <w:sz w:val="28"/>
          <w:szCs w:val="28"/>
        </w:rPr>
      </w:pPr>
      <w:r w:rsidRPr="00D94A84">
        <w:rPr>
          <w:b w:val="0"/>
          <w:color w:val="0000FF"/>
          <w:sz w:val="24"/>
          <w:szCs w:val="24"/>
          <w:lang w:eastAsia="en-US"/>
        </w:rPr>
        <w:t>BOG'LOVCHI VOSITALAR</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4823D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4823DB" w:rsidRPr="00D94A84" w:rsidRDefault="004823DB" w:rsidP="0041455E">
      <w:pPr>
        <w:pStyle w:val="a9"/>
        <w:shd w:val="clear" w:color="auto" w:fill="auto"/>
        <w:spacing w:before="0" w:after="43" w:line="240" w:lineRule="auto"/>
        <w:ind w:left="40" w:firstLine="0"/>
        <w:jc w:val="left"/>
        <w:rPr>
          <w:color w:val="0000FF"/>
          <w:sz w:val="28"/>
          <w:szCs w:val="28"/>
        </w:rPr>
      </w:pPr>
      <w:r w:rsidRPr="00D94A84">
        <w:rPr>
          <w:color w:val="0000FF"/>
          <w:sz w:val="28"/>
          <w:szCs w:val="28"/>
          <w:lang w:eastAsia="en-US"/>
        </w:rPr>
        <w:t>1. To'ldiruvchi deganda qanday bo'lakni tushunasiz?</w:t>
      </w:r>
    </w:p>
    <w:p w:rsidR="004823DB" w:rsidRPr="00D94A84" w:rsidRDefault="004823DB" w:rsidP="0041455E">
      <w:pPr>
        <w:pStyle w:val="a9"/>
        <w:shd w:val="clear" w:color="auto" w:fill="auto"/>
        <w:spacing w:before="0" w:after="370" w:line="240" w:lineRule="auto"/>
        <w:ind w:firstLine="0"/>
        <w:jc w:val="left"/>
        <w:rPr>
          <w:color w:val="0000FF"/>
          <w:sz w:val="28"/>
          <w:szCs w:val="28"/>
          <w:lang w:eastAsia="en-US"/>
        </w:rPr>
      </w:pPr>
      <w:r w:rsidRPr="00D94A84">
        <w:rPr>
          <w:color w:val="0000FF"/>
          <w:sz w:val="28"/>
          <w:szCs w:val="28"/>
          <w:lang w:eastAsia="en-US"/>
        </w:rPr>
        <w:t>2. Quyida berilgan chiziqlar o'rniga tegishli gap bo'laklarini qo'ying.</w:t>
      </w:r>
    </w:p>
    <w:p w:rsidR="004823DB" w:rsidRPr="00D94A84" w:rsidRDefault="004823DB"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rPr>
          <w:rFonts w:ascii="Times New Roman" w:hAnsi="Times New Roman" w:cs="Times New Roman"/>
          <w:color w:val="0000FF"/>
          <w:lang w:eastAsia="ru-RU"/>
        </w:rPr>
      </w:pPr>
    </w:p>
    <w:p w:rsidR="00E61E39" w:rsidRPr="00D94A84" w:rsidRDefault="00E61E39" w:rsidP="0041455E">
      <w:pPr>
        <w:pStyle w:val="31"/>
        <w:keepNext/>
        <w:keepLines/>
        <w:shd w:val="clear" w:color="auto" w:fill="auto"/>
        <w:spacing w:before="292" w:after="135" w:line="240" w:lineRule="auto"/>
        <w:ind w:right="120" w:firstLine="0"/>
        <w:jc w:val="center"/>
        <w:rPr>
          <w:b w:val="0"/>
          <w:color w:val="0000FF"/>
          <w:sz w:val="24"/>
          <w:szCs w:val="24"/>
        </w:rPr>
      </w:pPr>
      <w:bookmarkStart w:id="38" w:name="bookmark40"/>
      <w:r w:rsidRPr="00D94A84">
        <w:rPr>
          <w:b w:val="0"/>
          <w:color w:val="0000FF"/>
          <w:sz w:val="24"/>
          <w:szCs w:val="24"/>
          <w:lang w:eastAsia="en-US"/>
        </w:rPr>
        <w:t>40-dars. TO'LDIRUVCHINI HOKIM BO'LAKKA BOG'LOVCHI VOSITALAR</w:t>
      </w:r>
      <w:bookmarkEnd w:id="38"/>
    </w:p>
    <w:p w:rsidR="00E61E39" w:rsidRPr="00D94A84" w:rsidRDefault="004823DB" w:rsidP="0041455E">
      <w:pPr>
        <w:pStyle w:val="a9"/>
        <w:shd w:val="clear" w:color="auto" w:fill="auto"/>
        <w:tabs>
          <w:tab w:val="left" w:pos="1544"/>
        </w:tabs>
        <w:spacing w:before="0" w:after="0" w:line="240" w:lineRule="auto"/>
        <w:ind w:firstLine="0"/>
        <w:jc w:val="left"/>
        <w:rPr>
          <w:color w:val="0000FF"/>
          <w:sz w:val="24"/>
          <w:szCs w:val="24"/>
        </w:rPr>
      </w:pPr>
      <w:r w:rsidRPr="00D94A84">
        <w:rPr>
          <w:rStyle w:val="160"/>
          <w:b w:val="0"/>
          <w:color w:val="0000FF"/>
          <w:sz w:val="24"/>
          <w:szCs w:val="24"/>
          <w:lang w:eastAsia="en-US"/>
        </w:rPr>
        <w:t>1-</w:t>
      </w:r>
      <w:r w:rsidR="00E61E39" w:rsidRPr="00D94A84">
        <w:rPr>
          <w:rStyle w:val="160"/>
          <w:b w:val="0"/>
          <w:color w:val="0000FF"/>
          <w:sz w:val="24"/>
          <w:szCs w:val="24"/>
          <w:lang w:eastAsia="en-US"/>
        </w:rPr>
        <w:t>topshiriq.</w:t>
      </w:r>
      <w:r w:rsidR="00E61E39" w:rsidRPr="00D94A84">
        <w:rPr>
          <w:color w:val="0000FF"/>
          <w:sz w:val="24"/>
          <w:szCs w:val="24"/>
          <w:lang w:eastAsia="en-US"/>
        </w:rPr>
        <w:tab/>
        <w:t>Nuqtalar o'rniga tegishli bog'lovchi vositalarni qo'yib ko'chiring.</w:t>
      </w:r>
    </w:p>
    <w:p w:rsidR="00E61E39" w:rsidRPr="00D94A84" w:rsidRDefault="00E61E39" w:rsidP="0041455E">
      <w:pPr>
        <w:pStyle w:val="a9"/>
        <w:shd w:val="clear" w:color="auto" w:fill="auto"/>
        <w:spacing w:before="0" w:after="0" w:line="240" w:lineRule="auto"/>
        <w:ind w:left="40" w:firstLine="400"/>
        <w:jc w:val="left"/>
        <w:rPr>
          <w:color w:val="0000FF"/>
          <w:sz w:val="24"/>
          <w:szCs w:val="24"/>
        </w:rPr>
      </w:pPr>
      <w:r w:rsidRPr="00D94A84">
        <w:rPr>
          <w:color w:val="0000FF"/>
          <w:sz w:val="24"/>
          <w:szCs w:val="24"/>
          <w:lang w:eastAsia="en-US"/>
        </w:rPr>
        <w:t>Ukam... daftar oldim.</w:t>
      </w:r>
    </w:p>
    <w:p w:rsidR="00E61E39" w:rsidRPr="00D94A84" w:rsidRDefault="004823DB" w:rsidP="0041455E">
      <w:pPr>
        <w:pStyle w:val="a9"/>
        <w:shd w:val="clear" w:color="auto" w:fill="auto"/>
        <w:tabs>
          <w:tab w:val="left" w:pos="1586"/>
        </w:tabs>
        <w:spacing w:before="0" w:after="0" w:line="240" w:lineRule="auto"/>
        <w:ind w:right="40" w:firstLine="0"/>
        <w:jc w:val="left"/>
        <w:rPr>
          <w:color w:val="0000FF"/>
          <w:sz w:val="24"/>
          <w:szCs w:val="24"/>
        </w:rPr>
      </w:pPr>
      <w:r w:rsidRPr="00D94A84">
        <w:rPr>
          <w:rStyle w:val="160"/>
          <w:b w:val="0"/>
          <w:color w:val="0000FF"/>
          <w:sz w:val="24"/>
          <w:szCs w:val="24"/>
          <w:lang w:eastAsia="en-US"/>
        </w:rPr>
        <w:t>2-</w:t>
      </w:r>
      <w:r w:rsidR="00E61E39" w:rsidRPr="00D94A84">
        <w:rPr>
          <w:rStyle w:val="160"/>
          <w:b w:val="0"/>
          <w:color w:val="0000FF"/>
          <w:sz w:val="24"/>
          <w:szCs w:val="24"/>
          <w:lang w:eastAsia="en-US"/>
        </w:rPr>
        <w:t>topshiriq.</w:t>
      </w:r>
      <w:r w:rsidR="00E61E39" w:rsidRPr="00D94A84">
        <w:rPr>
          <w:color w:val="0000FF"/>
          <w:sz w:val="24"/>
          <w:szCs w:val="24"/>
          <w:lang w:eastAsia="en-US"/>
        </w:rPr>
        <w:tab/>
        <w:t>Quyida berilgan gapda to'ldiruvchining hokim bo'lakka nimalar vositasida bog'langanini ayting.</w:t>
      </w:r>
    </w:p>
    <w:p w:rsidR="00E61E39" w:rsidRPr="00D94A84" w:rsidRDefault="00E61E39" w:rsidP="0041455E">
      <w:pPr>
        <w:pStyle w:val="a9"/>
        <w:shd w:val="clear" w:color="auto" w:fill="auto"/>
        <w:spacing w:before="0" w:after="97" w:line="240" w:lineRule="auto"/>
        <w:ind w:left="40" w:firstLine="400"/>
        <w:jc w:val="left"/>
        <w:rPr>
          <w:color w:val="0000FF"/>
          <w:sz w:val="24"/>
          <w:szCs w:val="24"/>
        </w:rPr>
      </w:pPr>
      <w:r w:rsidRPr="00D94A84">
        <w:rPr>
          <w:color w:val="0000FF"/>
          <w:sz w:val="24"/>
          <w:szCs w:val="24"/>
          <w:lang w:eastAsia="en-US"/>
        </w:rPr>
        <w:t>Mashina bilan (nima bilan?) terdi. Mashinada (nimada?) terdi.</w:t>
      </w:r>
    </w:p>
    <w:p w:rsidR="00E61E39" w:rsidRPr="00D94A84" w:rsidRDefault="00E61E39" w:rsidP="0041455E">
      <w:pPr>
        <w:pStyle w:val="31"/>
        <w:keepNext/>
        <w:keepLines/>
        <w:shd w:val="clear" w:color="auto" w:fill="auto"/>
        <w:tabs>
          <w:tab w:val="left" w:leader="underscore" w:pos="7408"/>
        </w:tabs>
        <w:spacing w:before="0" w:after="143" w:line="240" w:lineRule="auto"/>
        <w:ind w:left="40" w:right="40" w:firstLine="0"/>
        <w:jc w:val="left"/>
        <w:rPr>
          <w:b w:val="0"/>
          <w:color w:val="0000FF"/>
          <w:sz w:val="24"/>
          <w:szCs w:val="24"/>
        </w:rPr>
      </w:pPr>
      <w:bookmarkStart w:id="39" w:name="bookmark41"/>
      <w:r w:rsidRPr="00D94A84">
        <w:rPr>
          <w:b w:val="0"/>
          <w:color w:val="0000FF"/>
          <w:sz w:val="24"/>
          <w:szCs w:val="24"/>
          <w:lang w:eastAsia="en-US"/>
        </w:rPr>
        <w:t xml:space="preserve">To'ldiruvchi hokim bo'lakka kelishik qo'shimchalari yoki </w:t>
      </w:r>
      <w:r w:rsidRPr="00D94A84">
        <w:rPr>
          <w:rStyle w:val="351"/>
          <w:bCs/>
          <w:color w:val="0000FF"/>
          <w:sz w:val="24"/>
          <w:szCs w:val="24"/>
          <w:vertAlign w:val="subscript"/>
          <w:lang w:eastAsia="en-US"/>
        </w:rPr>
        <w:t>v</w:t>
      </w:r>
      <w:r w:rsidRPr="00D94A84">
        <w:rPr>
          <w:rStyle w:val="351"/>
          <w:bCs/>
          <w:color w:val="0000FF"/>
          <w:sz w:val="24"/>
          <w:szCs w:val="24"/>
          <w:lang w:eastAsia="en-US"/>
        </w:rPr>
        <w:t xml:space="preserve"> ko'makchilar yordamida bog'lanadi.</w:t>
      </w:r>
      <w:r w:rsidRPr="00D94A84">
        <w:rPr>
          <w:b w:val="0"/>
          <w:color w:val="0000FF"/>
          <w:sz w:val="24"/>
          <w:szCs w:val="24"/>
          <w:lang w:eastAsia="en-US"/>
        </w:rPr>
        <w:tab/>
        <w:t>,</w:t>
      </w:r>
      <w:bookmarkEnd w:id="39"/>
    </w:p>
    <w:p w:rsidR="00E61E39" w:rsidRPr="00D94A84" w:rsidRDefault="00E61E39" w:rsidP="0041455E">
      <w:pPr>
        <w:pStyle w:val="410"/>
        <w:shd w:val="clear" w:color="auto" w:fill="auto"/>
        <w:spacing w:before="0" w:after="101" w:line="240" w:lineRule="auto"/>
        <w:ind w:left="40" w:right="40" w:firstLine="400"/>
        <w:rPr>
          <w:b w:val="0"/>
          <w:color w:val="0000FF"/>
          <w:sz w:val="24"/>
          <w:szCs w:val="24"/>
        </w:rPr>
      </w:pPr>
      <w:r w:rsidRPr="00D94A84">
        <w:rPr>
          <w:b w:val="0"/>
          <w:color w:val="0000FF"/>
          <w:sz w:val="24"/>
          <w:szCs w:val="24"/>
          <w:lang w:eastAsia="en-US"/>
        </w:rPr>
        <w:t>145-mashq. Savollarga javob bering. So'ng tuzgan gaplaringizni daftaringizga ko'chirib yozing. To'ldiruvchilarning ifodalanishiga diqqat qiling.</w:t>
      </w:r>
    </w:p>
    <w:p w:rsidR="00E61E39" w:rsidRPr="00D94A84" w:rsidRDefault="00E61E39" w:rsidP="0041455E">
      <w:pPr>
        <w:pStyle w:val="a9"/>
        <w:shd w:val="clear" w:color="auto" w:fill="auto"/>
        <w:spacing w:before="0" w:after="0" w:line="240" w:lineRule="auto"/>
        <w:ind w:left="40" w:right="40" w:firstLine="400"/>
        <w:jc w:val="left"/>
        <w:rPr>
          <w:color w:val="0000FF"/>
          <w:sz w:val="24"/>
          <w:szCs w:val="24"/>
        </w:rPr>
      </w:pPr>
      <w:r w:rsidRPr="00D94A84">
        <w:rPr>
          <w:color w:val="0000FF"/>
          <w:sz w:val="24"/>
          <w:szCs w:val="24"/>
          <w:lang w:eastAsia="en-US"/>
        </w:rPr>
        <w:lastRenderedPageBreak/>
        <w:t xml:space="preserve">1. Kimga jonimiz fido? 2. Kim bilan do'st tutinish lozim? 3. Inson nima bilan faxrlanishi mumkin? 4. Bola o'z ota-onasini nima bilan xursand qilishi mumkin? 5. Nimadan ehtiyot bo'lish kerak? </w:t>
      </w:r>
    </w:p>
    <w:p w:rsidR="00E61E39" w:rsidRPr="00D94A84" w:rsidRDefault="00E61E39" w:rsidP="0041455E">
      <w:pPr>
        <w:pStyle w:val="410"/>
        <w:shd w:val="clear" w:color="auto" w:fill="auto"/>
        <w:spacing w:before="0" w:after="150" w:line="240" w:lineRule="auto"/>
        <w:ind w:left="80" w:right="40" w:firstLine="320"/>
        <w:jc w:val="both"/>
        <w:rPr>
          <w:b w:val="0"/>
          <w:color w:val="0000FF"/>
          <w:sz w:val="24"/>
          <w:szCs w:val="24"/>
        </w:rPr>
      </w:pPr>
      <w:r w:rsidRPr="00D94A84">
        <w:rPr>
          <w:b w:val="0"/>
          <w:color w:val="0000FF"/>
          <w:sz w:val="24"/>
          <w:szCs w:val="24"/>
          <w:lang w:eastAsia="en-US"/>
        </w:rPr>
        <w:t>146-mashq. «Davom ettiring» o'yinini tashkil qiling. Tuzgan gaplaringizda to'ldiruvchilardan foydalaning, ularni izohlang.</w:t>
      </w:r>
    </w:p>
    <w:p w:rsidR="00E61E39" w:rsidRPr="00D94A84" w:rsidRDefault="00E61E39" w:rsidP="0041455E">
      <w:pPr>
        <w:pStyle w:val="a9"/>
        <w:shd w:val="clear" w:color="auto" w:fill="auto"/>
        <w:spacing w:before="0" w:after="48" w:line="240" w:lineRule="auto"/>
        <w:ind w:left="80" w:firstLine="320"/>
        <w:jc w:val="both"/>
        <w:rPr>
          <w:color w:val="0000FF"/>
          <w:sz w:val="24"/>
          <w:szCs w:val="24"/>
        </w:rPr>
      </w:pPr>
      <w:r w:rsidRPr="00D94A84">
        <w:rPr>
          <w:rStyle w:val="1pt5"/>
          <w:color w:val="0000FF"/>
          <w:sz w:val="24"/>
          <w:szCs w:val="24"/>
          <w:lang w:eastAsia="en-US"/>
        </w:rPr>
        <w:t>Namuna:</w:t>
      </w:r>
      <w:r w:rsidRPr="00D94A84">
        <w:rPr>
          <w:color w:val="0000FF"/>
          <w:sz w:val="24"/>
          <w:szCs w:val="24"/>
          <w:lang w:eastAsia="en-US"/>
        </w:rPr>
        <w:t xml:space="preserve"> 1-o'quvchi: Suv bilan yer ko'karadi,</w:t>
      </w:r>
    </w:p>
    <w:p w:rsidR="00E61E39" w:rsidRPr="00D94A84" w:rsidRDefault="004823DB" w:rsidP="0041455E">
      <w:pPr>
        <w:pStyle w:val="a9"/>
        <w:shd w:val="clear" w:color="auto" w:fill="auto"/>
        <w:tabs>
          <w:tab w:val="left" w:pos="2811"/>
        </w:tabs>
        <w:spacing w:before="0" w:after="10" w:line="240" w:lineRule="auto"/>
        <w:ind w:firstLine="0"/>
        <w:jc w:val="both"/>
        <w:rPr>
          <w:color w:val="0000FF"/>
          <w:sz w:val="24"/>
          <w:szCs w:val="24"/>
        </w:rPr>
      </w:pPr>
      <w:r w:rsidRPr="00D94A84">
        <w:rPr>
          <w:color w:val="0000FF"/>
          <w:sz w:val="24"/>
          <w:szCs w:val="24"/>
          <w:lang w:eastAsia="en-US"/>
        </w:rPr>
        <w:t>2-</w:t>
      </w:r>
      <w:r w:rsidR="00E61E39" w:rsidRPr="00D94A84">
        <w:rPr>
          <w:color w:val="0000FF"/>
          <w:sz w:val="24"/>
          <w:szCs w:val="24"/>
          <w:lang w:eastAsia="en-US"/>
        </w:rPr>
        <w:t>o'quvchi:</w:t>
      </w:r>
      <w:r w:rsidR="00E61E39" w:rsidRPr="00D94A84">
        <w:rPr>
          <w:color w:val="0000FF"/>
          <w:sz w:val="24"/>
          <w:szCs w:val="24"/>
          <w:lang w:eastAsia="en-US"/>
        </w:rPr>
        <w:tab/>
        <w:t>duo bilan-er.</w:t>
      </w:r>
    </w:p>
    <w:p w:rsidR="00E61E39" w:rsidRPr="00D94A84" w:rsidRDefault="004823DB" w:rsidP="0041455E">
      <w:pPr>
        <w:pStyle w:val="a9"/>
        <w:shd w:val="clear" w:color="auto" w:fill="auto"/>
        <w:tabs>
          <w:tab w:val="left" w:pos="2902"/>
        </w:tabs>
        <w:spacing w:before="0" w:after="158" w:line="240" w:lineRule="auto"/>
        <w:ind w:right="40" w:firstLine="0"/>
        <w:jc w:val="both"/>
        <w:rPr>
          <w:color w:val="0000FF"/>
          <w:sz w:val="24"/>
          <w:szCs w:val="24"/>
        </w:rPr>
      </w:pPr>
      <w:r w:rsidRPr="00D94A84">
        <w:rPr>
          <w:color w:val="0000FF"/>
          <w:sz w:val="24"/>
          <w:szCs w:val="24"/>
          <w:lang w:eastAsia="en-US"/>
        </w:rPr>
        <w:t>3-</w:t>
      </w:r>
      <w:r w:rsidR="00E61E39" w:rsidRPr="00D94A84">
        <w:rPr>
          <w:color w:val="0000FF"/>
          <w:sz w:val="24"/>
          <w:szCs w:val="24"/>
          <w:lang w:eastAsia="en-US"/>
        </w:rPr>
        <w:t>o'quvchi:</w:t>
      </w:r>
      <w:r w:rsidR="00E61E39" w:rsidRPr="00D94A84">
        <w:rPr>
          <w:color w:val="0000FF"/>
          <w:sz w:val="24"/>
          <w:szCs w:val="24"/>
          <w:lang w:eastAsia="en-US"/>
        </w:rPr>
        <w:tab/>
        <w:t>Bu gapda 2 ta to'ldiruvchi bor:</w:t>
      </w:r>
      <w:r w:rsidR="00E61E39" w:rsidRPr="00D94A84">
        <w:rPr>
          <w:rStyle w:val="80"/>
          <w:color w:val="0000FF"/>
          <w:sz w:val="24"/>
          <w:szCs w:val="24"/>
          <w:lang w:eastAsia="en-US"/>
        </w:rPr>
        <w:t xml:space="preserve"> suv bilan, duo bilan</w:t>
      </w:r>
      <w:r w:rsidR="00E61E39" w:rsidRPr="00D94A84">
        <w:rPr>
          <w:color w:val="0000FF"/>
          <w:sz w:val="24"/>
          <w:szCs w:val="24"/>
          <w:lang w:eastAsia="en-US"/>
        </w:rPr>
        <w:t xml:space="preserve"> (nima bilan?), ular ko'makchi bilan hokim so'zga bog'lanyapti.</w:t>
      </w:r>
    </w:p>
    <w:p w:rsidR="00E61E39" w:rsidRPr="00D94A84" w:rsidRDefault="00E61E39" w:rsidP="0041455E">
      <w:pPr>
        <w:pStyle w:val="410"/>
        <w:shd w:val="clear" w:color="auto" w:fill="auto"/>
        <w:spacing w:before="0" w:after="84" w:line="240" w:lineRule="auto"/>
        <w:ind w:left="80" w:firstLine="0"/>
        <w:rPr>
          <w:b w:val="0"/>
          <w:color w:val="0000FF"/>
          <w:sz w:val="24"/>
          <w:szCs w:val="24"/>
        </w:rPr>
      </w:pPr>
      <w:r w:rsidRPr="00D94A84">
        <w:rPr>
          <w:b w:val="0"/>
          <w:color w:val="0000FF"/>
          <w:sz w:val="24"/>
          <w:szCs w:val="24"/>
          <w:lang w:eastAsia="en-US"/>
        </w:rPr>
        <w:t>147-mashq. «0'quvchi xandasi»ni o'qing. To'ldiruvchilarni izohlang.</w:t>
      </w:r>
    </w:p>
    <w:p w:rsidR="00E61E39" w:rsidRPr="00D94A84" w:rsidRDefault="00E61E39" w:rsidP="0041455E">
      <w:pPr>
        <w:pStyle w:val="a9"/>
        <w:shd w:val="clear" w:color="auto" w:fill="auto"/>
        <w:spacing w:before="0" w:after="0" w:line="240" w:lineRule="auto"/>
        <w:ind w:left="80" w:firstLine="320"/>
        <w:jc w:val="both"/>
        <w:rPr>
          <w:color w:val="0000FF"/>
          <w:sz w:val="24"/>
          <w:szCs w:val="24"/>
        </w:rPr>
      </w:pPr>
      <w:r w:rsidRPr="00D94A84">
        <w:rPr>
          <w:color w:val="0000FF"/>
          <w:sz w:val="24"/>
          <w:szCs w:val="24"/>
          <w:lang w:eastAsia="en-US"/>
        </w:rPr>
        <w:t>Geografiya darsida muallim Umidjondan so'rab qoldi:</w:t>
      </w:r>
    </w:p>
    <w:p w:rsidR="00E61E39" w:rsidRPr="00D94A84" w:rsidRDefault="00E61E39" w:rsidP="0041455E">
      <w:pPr>
        <w:pStyle w:val="a9"/>
        <w:shd w:val="clear" w:color="auto" w:fill="auto"/>
        <w:spacing w:before="0" w:after="0" w:line="240" w:lineRule="auto"/>
        <w:ind w:left="80" w:firstLine="320"/>
        <w:jc w:val="both"/>
        <w:rPr>
          <w:color w:val="0000FF"/>
          <w:sz w:val="24"/>
          <w:szCs w:val="24"/>
        </w:rPr>
      </w:pPr>
      <w:r w:rsidRPr="00D94A84">
        <w:rPr>
          <w:color w:val="0000FF"/>
          <w:sz w:val="24"/>
          <w:szCs w:val="24"/>
          <w:lang w:eastAsia="en-US"/>
        </w:rPr>
        <w:t>-Qani, Umidjon, ayt-chi? Bizga Oy yaqinmi, Amerikami?</w:t>
      </w:r>
    </w:p>
    <w:p w:rsidR="00E61E39" w:rsidRPr="00D94A84" w:rsidRDefault="00E61E39" w:rsidP="0041455E">
      <w:pPr>
        <w:pStyle w:val="a9"/>
        <w:shd w:val="clear" w:color="auto" w:fill="auto"/>
        <w:spacing w:before="0" w:after="0" w:line="240" w:lineRule="auto"/>
        <w:ind w:left="80" w:firstLine="320"/>
        <w:jc w:val="both"/>
        <w:rPr>
          <w:color w:val="0000FF"/>
          <w:sz w:val="24"/>
          <w:szCs w:val="24"/>
        </w:rPr>
      </w:pPr>
      <w:r w:rsidRPr="00D94A84">
        <w:rPr>
          <w:color w:val="0000FF"/>
          <w:sz w:val="24"/>
          <w:szCs w:val="24"/>
          <w:lang w:eastAsia="en-US"/>
        </w:rPr>
        <w:t>-Oy! - deb javob berdi u.</w:t>
      </w:r>
    </w:p>
    <w:p w:rsidR="00E61E39" w:rsidRPr="00D94A84" w:rsidRDefault="00E61E39" w:rsidP="0041455E">
      <w:pPr>
        <w:pStyle w:val="a9"/>
        <w:shd w:val="clear" w:color="auto" w:fill="auto"/>
        <w:spacing w:before="0" w:after="0" w:line="240" w:lineRule="auto"/>
        <w:ind w:left="80" w:firstLine="320"/>
        <w:jc w:val="both"/>
        <w:rPr>
          <w:color w:val="0000FF"/>
          <w:sz w:val="24"/>
          <w:szCs w:val="24"/>
        </w:rPr>
      </w:pPr>
      <w:r w:rsidRPr="00D94A84">
        <w:rPr>
          <w:color w:val="0000FF"/>
          <w:sz w:val="24"/>
          <w:szCs w:val="24"/>
          <w:lang w:eastAsia="en-US"/>
        </w:rPr>
        <w:t>-Nega Oy deb o'ylaysan?</w:t>
      </w:r>
    </w:p>
    <w:p w:rsidR="00E61E39" w:rsidRPr="00D94A84" w:rsidRDefault="00E61E39" w:rsidP="0041455E">
      <w:pPr>
        <w:pStyle w:val="a9"/>
        <w:shd w:val="clear" w:color="auto" w:fill="auto"/>
        <w:spacing w:before="0" w:after="128" w:line="240" w:lineRule="auto"/>
        <w:ind w:left="80" w:firstLine="320"/>
        <w:jc w:val="both"/>
        <w:rPr>
          <w:color w:val="0000FF"/>
          <w:sz w:val="24"/>
          <w:szCs w:val="24"/>
        </w:rPr>
      </w:pPr>
      <w:r w:rsidRPr="00D94A84">
        <w:rPr>
          <w:color w:val="0000FF"/>
          <w:sz w:val="24"/>
          <w:szCs w:val="24"/>
          <w:lang w:eastAsia="en-US"/>
        </w:rPr>
        <w:t>-Chunki Oyni ko'rsa bo'ladi, Amerikani esa yo'q.</w:t>
      </w:r>
    </w:p>
    <w:p w:rsidR="00E61E39" w:rsidRPr="00D94A84" w:rsidRDefault="004823DB" w:rsidP="0041455E">
      <w:pPr>
        <w:pStyle w:val="410"/>
        <w:shd w:val="clear" w:color="auto" w:fill="auto"/>
        <w:tabs>
          <w:tab w:val="left" w:pos="1698"/>
        </w:tabs>
        <w:spacing w:before="0" w:after="150" w:line="240" w:lineRule="auto"/>
        <w:ind w:right="40" w:firstLine="0"/>
        <w:jc w:val="both"/>
        <w:rPr>
          <w:b w:val="0"/>
          <w:color w:val="0000FF"/>
          <w:sz w:val="24"/>
          <w:szCs w:val="24"/>
        </w:rPr>
      </w:pPr>
      <w:r w:rsidRPr="00D94A84">
        <w:rPr>
          <w:b w:val="0"/>
          <w:color w:val="0000FF"/>
          <w:sz w:val="24"/>
          <w:szCs w:val="24"/>
          <w:lang w:eastAsia="en-US"/>
        </w:rPr>
        <w:t>148-</w:t>
      </w:r>
      <w:r w:rsidR="00E61E39" w:rsidRPr="00D94A84">
        <w:rPr>
          <w:b w:val="0"/>
          <w:color w:val="0000FF"/>
          <w:sz w:val="24"/>
          <w:szCs w:val="24"/>
          <w:lang w:eastAsia="en-US"/>
        </w:rPr>
        <w:t>mashq.</w:t>
      </w:r>
      <w:r w:rsidR="00E61E39" w:rsidRPr="00D94A84">
        <w:rPr>
          <w:b w:val="0"/>
          <w:color w:val="0000FF"/>
          <w:sz w:val="24"/>
          <w:szCs w:val="24"/>
          <w:lang w:eastAsia="en-US"/>
        </w:rPr>
        <w:tab/>
        <w:t>O'qing. Nuqtalar o'rniga kerakli vositalarni qo'yib, mazkur so'zlarga savol bering. To'ldiruvchilarning gapdagi o'rnini izohlang.</w:t>
      </w:r>
    </w:p>
    <w:p w:rsidR="00E61E39" w:rsidRPr="00D94A84" w:rsidRDefault="00E61E39" w:rsidP="0041455E">
      <w:pPr>
        <w:pStyle w:val="a9"/>
        <w:shd w:val="clear" w:color="auto" w:fill="auto"/>
        <w:spacing w:before="0" w:after="79" w:line="240" w:lineRule="auto"/>
        <w:ind w:left="2620" w:firstLine="0"/>
        <w:jc w:val="left"/>
        <w:rPr>
          <w:color w:val="0000FF"/>
          <w:sz w:val="24"/>
          <w:szCs w:val="24"/>
        </w:rPr>
      </w:pPr>
      <w:r w:rsidRPr="00D94A84">
        <w:rPr>
          <w:color w:val="0000FF"/>
          <w:sz w:val="24"/>
          <w:szCs w:val="24"/>
          <w:lang w:eastAsia="en-US"/>
        </w:rPr>
        <w:t>SAXOVATLI ODAM</w:t>
      </w:r>
    </w:p>
    <w:p w:rsidR="00E61E39" w:rsidRPr="00D94A84" w:rsidRDefault="00E61E39" w:rsidP="0041455E">
      <w:pPr>
        <w:pStyle w:val="a9"/>
        <w:shd w:val="clear" w:color="auto" w:fill="auto"/>
        <w:spacing w:before="0" w:after="0" w:line="240" w:lineRule="auto"/>
        <w:ind w:left="80" w:right="40" w:firstLine="320"/>
        <w:jc w:val="both"/>
        <w:rPr>
          <w:color w:val="0000FF"/>
          <w:sz w:val="24"/>
          <w:szCs w:val="24"/>
        </w:rPr>
      </w:pPr>
      <w:r w:rsidRPr="00D94A84">
        <w:rPr>
          <w:color w:val="0000FF"/>
          <w:sz w:val="24"/>
          <w:szCs w:val="24"/>
          <w:lang w:eastAsia="en-US"/>
        </w:rPr>
        <w:t>Bir muruwatli, saxiy odamning juda ko'p doni bor edi. U turgan shaharda oziq-ovqat tanqisligi boshlandi. Saxiy odam bor g'allasi... beva-bechoralar... ulashib tugatdi. Tanqislik kuchaygach o'zi ham don... muhtoj bo'lib qoldi. Odamlar u... malomat qilishdi.</w:t>
      </w:r>
    </w:p>
    <w:p w:rsidR="00E61E39" w:rsidRPr="00D94A84" w:rsidRDefault="00E61E39" w:rsidP="0041455E">
      <w:pPr>
        <w:pStyle w:val="a9"/>
        <w:shd w:val="clear" w:color="auto" w:fill="auto"/>
        <w:spacing w:before="0" w:after="0" w:line="240" w:lineRule="auto"/>
        <w:ind w:left="80" w:firstLine="320"/>
        <w:jc w:val="both"/>
        <w:rPr>
          <w:color w:val="0000FF"/>
          <w:sz w:val="24"/>
          <w:szCs w:val="24"/>
        </w:rPr>
      </w:pPr>
      <w:r w:rsidRPr="00D94A84">
        <w:rPr>
          <w:color w:val="0000FF"/>
          <w:sz w:val="24"/>
          <w:szCs w:val="24"/>
          <w:lang w:eastAsia="en-US"/>
        </w:rPr>
        <w:t>-Bihb turib nega donlaring... hamma... ulashib yubording?</w:t>
      </w:r>
    </w:p>
    <w:p w:rsidR="00E61E39" w:rsidRPr="00D94A84" w:rsidRDefault="00E61E39" w:rsidP="0041455E">
      <w:pPr>
        <w:pStyle w:val="a9"/>
        <w:shd w:val="clear" w:color="auto" w:fill="auto"/>
        <w:spacing w:before="0" w:after="0" w:line="240" w:lineRule="auto"/>
        <w:ind w:left="80" w:firstLine="320"/>
        <w:jc w:val="both"/>
        <w:rPr>
          <w:color w:val="0000FF"/>
          <w:sz w:val="24"/>
          <w:szCs w:val="24"/>
        </w:rPr>
      </w:pPr>
      <w:r w:rsidRPr="00D94A84">
        <w:rPr>
          <w:color w:val="0000FF"/>
          <w:sz w:val="24"/>
          <w:szCs w:val="24"/>
          <w:lang w:eastAsia="en-US"/>
        </w:rPr>
        <w:t>Saxiy kishi dedi:</w:t>
      </w:r>
    </w:p>
    <w:p w:rsidR="00E61E39" w:rsidRPr="00D94A84" w:rsidRDefault="00E61E39" w:rsidP="0041455E">
      <w:pPr>
        <w:pStyle w:val="a9"/>
        <w:shd w:val="clear" w:color="auto" w:fill="auto"/>
        <w:spacing w:before="0" w:after="0" w:line="240" w:lineRule="auto"/>
        <w:ind w:left="80" w:right="40" w:firstLine="320"/>
        <w:jc w:val="both"/>
        <w:rPr>
          <w:color w:val="0000FF"/>
          <w:sz w:val="24"/>
          <w:szCs w:val="24"/>
        </w:rPr>
      </w:pPr>
      <w:r w:rsidRPr="00D94A84">
        <w:rPr>
          <w:color w:val="0000FF"/>
          <w:sz w:val="24"/>
          <w:szCs w:val="24"/>
          <w:lang w:eastAsia="en-US"/>
        </w:rPr>
        <w:t>-Xalq och bo'la turib, men rohat... yashasam, insofsizlik qilgan bo'laman. Ochlik azobi... xalq... barobar tortish... , xalq qayg'usi... sherik bo'lishni vijdonim buyurdi. Men vijdonim amri... itoat etdim.</w:t>
      </w:r>
    </w:p>
    <w:p w:rsidR="00E61E39" w:rsidRPr="00D94A84" w:rsidRDefault="00E61E39" w:rsidP="0041455E">
      <w:pPr>
        <w:pStyle w:val="34"/>
        <w:shd w:val="clear" w:color="auto" w:fill="auto"/>
        <w:spacing w:after="163" w:line="240" w:lineRule="auto"/>
        <w:ind w:left="6500"/>
        <w:jc w:val="left"/>
        <w:rPr>
          <w:color w:val="0000FF"/>
          <w:sz w:val="24"/>
          <w:szCs w:val="24"/>
        </w:rPr>
      </w:pPr>
      <w:r w:rsidRPr="00D94A84">
        <w:rPr>
          <w:color w:val="0000FF"/>
          <w:sz w:val="24"/>
          <w:szCs w:val="24"/>
          <w:lang w:eastAsia="en-US"/>
        </w:rPr>
        <w:t>(Rivoyat)</w:t>
      </w:r>
    </w:p>
    <w:p w:rsidR="004823DB" w:rsidRPr="00D94A84" w:rsidRDefault="004823DB" w:rsidP="0041455E">
      <w:pPr>
        <w:pStyle w:val="a9"/>
        <w:shd w:val="clear" w:color="auto" w:fill="auto"/>
        <w:spacing w:after="263" w:line="240" w:lineRule="auto"/>
        <w:ind w:left="20" w:right="20" w:firstLine="320"/>
        <w:rPr>
          <w:color w:val="0000FF"/>
          <w:sz w:val="28"/>
          <w:szCs w:val="28"/>
          <w:lang w:val="uz-Cyrl-UZ"/>
        </w:rPr>
      </w:pPr>
      <w:r w:rsidRPr="00D94A84">
        <w:rPr>
          <w:color w:val="0000FF"/>
          <w:sz w:val="28"/>
          <w:szCs w:val="28"/>
          <w:lang w:val="uz-Cyrl-UZ"/>
        </w:rPr>
        <w:t>IV. MUSTAHKAMLASH</w:t>
      </w:r>
    </w:p>
    <w:p w:rsidR="00E61E39" w:rsidRPr="00D94A84" w:rsidRDefault="00E61E39" w:rsidP="0041455E">
      <w:pPr>
        <w:pStyle w:val="71"/>
        <w:shd w:val="clear" w:color="auto" w:fill="auto"/>
        <w:spacing w:before="0" w:after="112" w:line="240" w:lineRule="auto"/>
        <w:ind w:left="2620" w:firstLine="0"/>
        <w:rPr>
          <w:b w:val="0"/>
          <w:color w:val="0000FF"/>
          <w:sz w:val="24"/>
          <w:szCs w:val="24"/>
        </w:rPr>
      </w:pPr>
      <w:r w:rsidRPr="00D94A84">
        <w:rPr>
          <w:b w:val="0"/>
          <w:color w:val="0000FF"/>
          <w:sz w:val="24"/>
          <w:szCs w:val="24"/>
          <w:lang w:eastAsia="en-US"/>
        </w:rPr>
        <w:t>Savol va topshiriqlar</w:t>
      </w:r>
    </w:p>
    <w:p w:rsidR="00E61E39" w:rsidRPr="00D94A84" w:rsidRDefault="00E61E39" w:rsidP="0041455E">
      <w:pPr>
        <w:pStyle w:val="a9"/>
        <w:shd w:val="clear" w:color="auto" w:fill="auto"/>
        <w:spacing w:before="0" w:after="52" w:line="240" w:lineRule="auto"/>
        <w:ind w:left="80" w:firstLine="320"/>
        <w:jc w:val="both"/>
        <w:rPr>
          <w:color w:val="0000FF"/>
          <w:sz w:val="24"/>
          <w:szCs w:val="24"/>
        </w:rPr>
      </w:pPr>
      <w:r w:rsidRPr="00D94A84">
        <w:rPr>
          <w:color w:val="0000FF"/>
          <w:sz w:val="24"/>
          <w:szCs w:val="24"/>
          <w:lang w:eastAsia="en-US"/>
        </w:rPr>
        <w:t>1. To'ldiruvchi qanday hokim bo'lakka bog'lanadi?</w:t>
      </w:r>
    </w:p>
    <w:p w:rsidR="00E61E39" w:rsidRPr="00D94A84" w:rsidRDefault="00E61E39" w:rsidP="0041455E">
      <w:pPr>
        <w:pStyle w:val="a9"/>
        <w:shd w:val="clear" w:color="auto" w:fill="auto"/>
        <w:spacing w:before="0" w:after="149" w:line="240" w:lineRule="auto"/>
        <w:ind w:left="80" w:firstLine="320"/>
        <w:jc w:val="both"/>
        <w:rPr>
          <w:color w:val="0000FF"/>
          <w:sz w:val="24"/>
          <w:szCs w:val="24"/>
          <w:lang w:eastAsia="en-US"/>
        </w:rPr>
      </w:pPr>
      <w:r w:rsidRPr="00D94A84">
        <w:rPr>
          <w:color w:val="0000FF"/>
          <w:sz w:val="24"/>
          <w:szCs w:val="24"/>
          <w:lang w:eastAsia="en-US"/>
        </w:rPr>
        <w:t>2. To'ldiruvchi qanday bog'lovchi vositalar yordamida bog'lanadi?</w:t>
      </w:r>
    </w:p>
    <w:p w:rsidR="004823DB" w:rsidRPr="00D94A84" w:rsidRDefault="004823DB" w:rsidP="0041455E">
      <w:pPr>
        <w:jc w:val="center"/>
        <w:rPr>
          <w:rFonts w:ascii="Times New Roman" w:hAnsi="Times New Roman" w:cs="Times New Roman"/>
          <w:color w:val="0000FF"/>
          <w:sz w:val="28"/>
          <w:szCs w:val="28"/>
        </w:rPr>
      </w:pPr>
    </w:p>
    <w:p w:rsidR="004823DB" w:rsidRPr="00D94A84" w:rsidRDefault="004823DB"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V. O`quvchilarni baholash:</w:t>
      </w:r>
    </w:p>
    <w:p w:rsidR="004823DB" w:rsidRPr="00D94A84" w:rsidRDefault="004823DB" w:rsidP="0041455E">
      <w:pPr>
        <w:jc w:val="center"/>
        <w:rPr>
          <w:rFonts w:ascii="Times New Roman" w:hAnsi="Times New Roman" w:cs="Times New Roman"/>
          <w:color w:val="0000FF"/>
          <w:sz w:val="28"/>
          <w:szCs w:val="28"/>
        </w:rPr>
      </w:pPr>
    </w:p>
    <w:p w:rsidR="004823DB" w:rsidRPr="00D94A84" w:rsidRDefault="004823DB" w:rsidP="0041455E">
      <w:pPr>
        <w:jc w:val="center"/>
        <w:rPr>
          <w:rFonts w:ascii="Times New Roman" w:hAnsi="Times New Roman" w:cs="Times New Roman"/>
          <w:color w:val="0000FF"/>
        </w:rPr>
      </w:pPr>
      <w:r w:rsidRPr="00D94A84">
        <w:rPr>
          <w:rFonts w:ascii="Times New Roman" w:hAnsi="Times New Roman" w:cs="Times New Roman"/>
          <w:color w:val="0000FF"/>
          <w:sz w:val="28"/>
          <w:szCs w:val="28"/>
        </w:rPr>
        <w:t xml:space="preserve">VI. </w:t>
      </w:r>
      <w:r w:rsidRPr="00D94A84">
        <w:rPr>
          <w:rFonts w:ascii="Times New Roman" w:hAnsi="Times New Roman" w:cs="Times New Roman"/>
          <w:color w:val="0000FF"/>
          <w:sz w:val="28"/>
          <w:szCs w:val="28"/>
          <w:lang w:val="uz-Cyrl-UZ"/>
        </w:rPr>
        <w:t>UYGA VAZIFA:</w:t>
      </w:r>
    </w:p>
    <w:p w:rsidR="004823DB" w:rsidRPr="00D94A84" w:rsidRDefault="004823DB" w:rsidP="0041455E">
      <w:pPr>
        <w:pStyle w:val="a9"/>
        <w:shd w:val="clear" w:color="auto" w:fill="auto"/>
        <w:spacing w:before="0" w:after="149" w:line="240" w:lineRule="auto"/>
        <w:ind w:left="80" w:firstLine="320"/>
        <w:jc w:val="both"/>
        <w:rPr>
          <w:color w:val="0000FF"/>
          <w:sz w:val="24"/>
          <w:szCs w:val="24"/>
        </w:rPr>
      </w:pPr>
    </w:p>
    <w:p w:rsidR="00EE7884" w:rsidRPr="00D94A84" w:rsidRDefault="004823DB" w:rsidP="0041455E">
      <w:pPr>
        <w:pStyle w:val="410"/>
        <w:shd w:val="clear" w:color="auto" w:fill="auto"/>
        <w:tabs>
          <w:tab w:val="left" w:pos="1520"/>
        </w:tabs>
        <w:spacing w:before="0" w:after="147" w:line="240" w:lineRule="auto"/>
        <w:ind w:right="40" w:firstLine="0"/>
        <w:jc w:val="both"/>
        <w:rPr>
          <w:b w:val="0"/>
          <w:color w:val="0000FF"/>
          <w:sz w:val="24"/>
          <w:szCs w:val="24"/>
          <w:lang w:eastAsia="en-US"/>
        </w:rPr>
      </w:pPr>
      <w:r w:rsidRPr="00D94A84">
        <w:rPr>
          <w:b w:val="0"/>
          <w:color w:val="0000FF"/>
          <w:sz w:val="24"/>
          <w:szCs w:val="24"/>
          <w:lang w:eastAsia="en-US"/>
        </w:rPr>
        <w:t>149-</w:t>
      </w:r>
      <w:r w:rsidR="00E61E39" w:rsidRPr="00D94A84">
        <w:rPr>
          <w:b w:val="0"/>
          <w:color w:val="0000FF"/>
          <w:sz w:val="24"/>
          <w:szCs w:val="24"/>
          <w:lang w:eastAsia="en-US"/>
        </w:rPr>
        <w:t>mashq.</w:t>
      </w:r>
      <w:r w:rsidR="00E61E39" w:rsidRPr="00D94A84">
        <w:rPr>
          <w:b w:val="0"/>
          <w:color w:val="0000FF"/>
          <w:sz w:val="24"/>
          <w:szCs w:val="24"/>
          <w:lang w:eastAsia="en-US"/>
        </w:rPr>
        <w:tab/>
      </w:r>
      <w:r w:rsidR="00E61E39" w:rsidRPr="00D94A84">
        <w:rPr>
          <w:rStyle w:val="4201"/>
          <w:bCs/>
          <w:color w:val="0000FF"/>
          <w:sz w:val="24"/>
          <w:szCs w:val="24"/>
          <w:lang w:eastAsia="en-US"/>
        </w:rPr>
        <w:t>fayga topshiriq.</w:t>
      </w:r>
      <w:r w:rsidR="00E61E39" w:rsidRPr="00D94A84">
        <w:rPr>
          <w:b w:val="0"/>
          <w:color w:val="0000FF"/>
          <w:sz w:val="24"/>
          <w:szCs w:val="24"/>
          <w:lang w:eastAsia="en-US"/>
        </w:rPr>
        <w:t xml:space="preserve"> «Vatanimga xizmat qilaman» mavzusida hikoya tuzing. Unda to'ldiruvchilar ishtirok etsin.</w:t>
      </w:r>
    </w:p>
    <w:p w:rsidR="00EE7884" w:rsidRPr="00D94A84" w:rsidRDefault="00EE7884" w:rsidP="0041455E">
      <w:pPr>
        <w:jc w:val="center"/>
        <w:rPr>
          <w:rFonts w:ascii="Times New Roman" w:hAnsi="Times New Roman" w:cs="Times New Roman"/>
          <w:color w:val="0000FF"/>
          <w:sz w:val="28"/>
          <w:szCs w:val="28"/>
          <w:lang w:val="uz-Cyrl-UZ"/>
        </w:rPr>
      </w:pPr>
    </w:p>
    <w:p w:rsidR="00E61E39" w:rsidRPr="00D94A84" w:rsidRDefault="00E61E39" w:rsidP="0041455E">
      <w:pPr>
        <w:pStyle w:val="410"/>
        <w:shd w:val="clear" w:color="auto" w:fill="auto"/>
        <w:tabs>
          <w:tab w:val="left" w:pos="1520"/>
        </w:tabs>
        <w:spacing w:before="0" w:after="147" w:line="240" w:lineRule="auto"/>
        <w:ind w:right="40" w:firstLine="0"/>
        <w:jc w:val="both"/>
        <w:rPr>
          <w:b w:val="0"/>
          <w:color w:val="0000FF"/>
          <w:sz w:val="24"/>
          <w:szCs w:val="24"/>
        </w:rPr>
      </w:pPr>
    </w:p>
    <w:p w:rsidR="00E61E39" w:rsidRPr="00D94A84" w:rsidRDefault="00E61E39" w:rsidP="0041455E">
      <w:pPr>
        <w:pStyle w:val="410"/>
        <w:shd w:val="clear" w:color="auto" w:fill="auto"/>
        <w:spacing w:before="0" w:after="62" w:line="240" w:lineRule="auto"/>
        <w:ind w:left="80" w:firstLine="320"/>
        <w:jc w:val="center"/>
        <w:rPr>
          <w:b w:val="0"/>
          <w:color w:val="0000FF"/>
          <w:sz w:val="40"/>
          <w:szCs w:val="40"/>
        </w:rPr>
      </w:pPr>
      <w:r w:rsidRPr="00D94A84">
        <w:rPr>
          <w:b w:val="0"/>
          <w:color w:val="0000FF"/>
          <w:sz w:val="40"/>
          <w:szCs w:val="40"/>
          <w:lang w:eastAsia="en-US"/>
        </w:rPr>
        <w:t>41-d a r s da testlar ustida ishlanadi.</w:t>
      </w:r>
    </w:p>
    <w:p w:rsidR="004815F2" w:rsidRPr="00D94A84" w:rsidRDefault="00EE7884" w:rsidP="004815F2">
      <w:pPr>
        <w:rPr>
          <w:rFonts w:ascii="Times New Roman" w:hAnsi="Times New Roman" w:cs="Times New Roman"/>
          <w:color w:val="0000FF"/>
        </w:rPr>
      </w:pPr>
      <w:r w:rsidRPr="00D94A84">
        <w:rPr>
          <w:rFonts w:ascii="Times New Roman" w:hAnsi="Times New Roman" w:cs="Times New Roman"/>
          <w:color w:val="0000FF"/>
        </w:rPr>
        <w:br w:type="page"/>
      </w:r>
      <w:r w:rsidR="00502AF3" w:rsidRPr="00D94A84">
        <w:rPr>
          <w:rFonts w:ascii="Times New Roman" w:hAnsi="Times New Roman" w:cs="Times New Roman"/>
          <w:color w:val="0000FF"/>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9748DC" w:rsidRPr="00D94A84" w:rsidRDefault="00EE7884" w:rsidP="0041455E">
      <w:pPr>
        <w:pStyle w:val="410"/>
        <w:shd w:val="clear" w:color="auto" w:fill="auto"/>
        <w:spacing w:before="0" w:after="82" w:line="240" w:lineRule="auto"/>
        <w:ind w:firstLine="0"/>
        <w:rPr>
          <w:b w:val="0"/>
          <w:color w:val="0000FF"/>
          <w:sz w:val="24"/>
          <w:szCs w:val="24"/>
        </w:rPr>
      </w:pPr>
      <w:r w:rsidRPr="00D94A84">
        <w:rPr>
          <w:b w:val="0"/>
          <w:i/>
          <w:color w:val="0000FF"/>
          <w:u w:val="single"/>
        </w:rPr>
        <w:t>Mavzu</w:t>
      </w:r>
      <w:r w:rsidRPr="00D94A84">
        <w:rPr>
          <w:b w:val="0"/>
          <w:color w:val="0000FF"/>
        </w:rPr>
        <w:t>:</w:t>
      </w:r>
      <w:r w:rsidRPr="00D94A84">
        <w:rPr>
          <w:b w:val="0"/>
          <w:color w:val="0000FF"/>
        </w:rPr>
        <w:tab/>
      </w:r>
      <w:r w:rsidRPr="00D94A84">
        <w:rPr>
          <w:b w:val="0"/>
          <w:color w:val="0000FF"/>
        </w:rPr>
        <w:tab/>
      </w:r>
      <w:r w:rsidRPr="00D94A84">
        <w:rPr>
          <w:b w:val="0"/>
          <w:color w:val="0000FF"/>
        </w:rPr>
        <w:tab/>
      </w:r>
      <w:r w:rsidRPr="00D94A84">
        <w:rPr>
          <w:b w:val="0"/>
          <w:color w:val="0000FF"/>
        </w:rPr>
        <w:tab/>
      </w:r>
      <w:r w:rsidRPr="00D94A84">
        <w:rPr>
          <w:b w:val="0"/>
          <w:color w:val="0000FF"/>
        </w:rPr>
        <w:tab/>
      </w:r>
      <w:r w:rsidR="009748DC" w:rsidRPr="00D94A84">
        <w:rPr>
          <w:b w:val="0"/>
          <w:color w:val="0000FF"/>
        </w:rPr>
        <w:tab/>
      </w:r>
      <w:r w:rsidR="009748DC" w:rsidRPr="00D94A84">
        <w:rPr>
          <w:b w:val="0"/>
          <w:color w:val="0000FF"/>
          <w:sz w:val="24"/>
          <w:szCs w:val="24"/>
          <w:lang w:eastAsia="en-US"/>
        </w:rPr>
        <w:t>ANIQLOVCHI</w:t>
      </w:r>
    </w:p>
    <w:p w:rsidR="00EE7884" w:rsidRPr="00D94A84" w:rsidRDefault="00EE7884" w:rsidP="0041455E">
      <w:pPr>
        <w:pStyle w:val="318"/>
        <w:shd w:val="clear" w:color="auto" w:fill="auto"/>
        <w:spacing w:before="0" w:after="223" w:line="240" w:lineRule="auto"/>
        <w:ind w:firstLine="0"/>
        <w:jc w:val="left"/>
        <w:rPr>
          <w:b w:val="0"/>
          <w:color w:val="0000FF"/>
        </w:rPr>
      </w:pP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9748DC"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9748DC" w:rsidRPr="00D94A84" w:rsidRDefault="009748DC" w:rsidP="0041455E">
      <w:pPr>
        <w:pStyle w:val="a9"/>
        <w:shd w:val="clear" w:color="auto" w:fill="auto"/>
        <w:spacing w:before="0" w:after="52" w:line="240" w:lineRule="auto"/>
        <w:ind w:left="80" w:firstLine="320"/>
        <w:jc w:val="both"/>
        <w:rPr>
          <w:color w:val="0000FF"/>
          <w:sz w:val="24"/>
          <w:szCs w:val="24"/>
        </w:rPr>
      </w:pPr>
      <w:r w:rsidRPr="00D94A84">
        <w:rPr>
          <w:color w:val="0000FF"/>
          <w:sz w:val="24"/>
          <w:szCs w:val="24"/>
          <w:lang w:eastAsia="en-US"/>
        </w:rPr>
        <w:t>1. To'ldiruvchi qanday hokim bo'lakka bog'lanadi?</w:t>
      </w:r>
    </w:p>
    <w:p w:rsidR="009748DC" w:rsidRPr="00D94A84" w:rsidRDefault="009748DC" w:rsidP="0041455E">
      <w:pPr>
        <w:pStyle w:val="a9"/>
        <w:shd w:val="clear" w:color="auto" w:fill="auto"/>
        <w:spacing w:before="0" w:after="149" w:line="240" w:lineRule="auto"/>
        <w:ind w:left="80" w:firstLine="320"/>
        <w:jc w:val="both"/>
        <w:rPr>
          <w:color w:val="0000FF"/>
          <w:sz w:val="24"/>
          <w:szCs w:val="24"/>
          <w:lang w:eastAsia="en-US"/>
        </w:rPr>
      </w:pPr>
      <w:r w:rsidRPr="00D94A84">
        <w:rPr>
          <w:color w:val="0000FF"/>
          <w:sz w:val="24"/>
          <w:szCs w:val="24"/>
          <w:lang w:eastAsia="en-US"/>
        </w:rPr>
        <w:t>2. To'ldiruvchi qanday bog'lovchi vositalar yordamida bog'lanadi?</w:t>
      </w:r>
    </w:p>
    <w:p w:rsidR="009748DC" w:rsidRPr="00D94A84" w:rsidRDefault="009748DC"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pStyle w:val="410"/>
        <w:shd w:val="clear" w:color="auto" w:fill="auto"/>
        <w:spacing w:before="0" w:after="82" w:line="240" w:lineRule="auto"/>
        <w:ind w:left="2340" w:firstLine="0"/>
        <w:rPr>
          <w:b w:val="0"/>
          <w:color w:val="0000FF"/>
          <w:sz w:val="30"/>
          <w:szCs w:val="30"/>
        </w:rPr>
      </w:pPr>
      <w:r w:rsidRPr="00D94A84">
        <w:rPr>
          <w:b w:val="0"/>
          <w:color w:val="0000FF"/>
          <w:sz w:val="30"/>
          <w:szCs w:val="30"/>
          <w:lang w:eastAsia="en-US"/>
        </w:rPr>
        <w:t>42-dars. ANIQLOVCHI</w:t>
      </w:r>
    </w:p>
    <w:p w:rsidR="00E61E39" w:rsidRPr="00D94A84" w:rsidRDefault="009748DC" w:rsidP="0041455E">
      <w:pPr>
        <w:pStyle w:val="a9"/>
        <w:shd w:val="clear" w:color="auto" w:fill="auto"/>
        <w:tabs>
          <w:tab w:val="left" w:pos="1537"/>
        </w:tabs>
        <w:spacing w:before="0" w:after="0" w:line="240" w:lineRule="auto"/>
        <w:ind w:left="20" w:firstLine="0"/>
        <w:jc w:val="both"/>
        <w:rPr>
          <w:color w:val="0000FF"/>
          <w:sz w:val="30"/>
          <w:szCs w:val="30"/>
        </w:rPr>
      </w:pPr>
      <w:r w:rsidRPr="00D94A84">
        <w:rPr>
          <w:rStyle w:val="152"/>
          <w:b w:val="0"/>
          <w:color w:val="0000FF"/>
          <w:sz w:val="30"/>
          <w:szCs w:val="30"/>
          <w:lang w:eastAsia="en-US"/>
        </w:rPr>
        <w:t>1-</w:t>
      </w:r>
      <w:r w:rsidR="00E61E39" w:rsidRPr="00D94A84">
        <w:rPr>
          <w:rStyle w:val="152"/>
          <w:b w:val="0"/>
          <w:color w:val="0000FF"/>
          <w:sz w:val="30"/>
          <w:szCs w:val="30"/>
          <w:lang w:eastAsia="en-US"/>
        </w:rPr>
        <w:t>topshiriq.</w:t>
      </w:r>
      <w:r w:rsidR="00E61E39" w:rsidRPr="00D94A84">
        <w:rPr>
          <w:color w:val="0000FF"/>
          <w:sz w:val="30"/>
          <w:szCs w:val="30"/>
          <w:lang w:eastAsia="en-US"/>
        </w:rPr>
        <w:tab/>
        <w:t>Gapdagi</w:t>
      </w:r>
      <w:r w:rsidR="00E61E39" w:rsidRPr="00D94A84">
        <w:rPr>
          <w:rStyle w:val="152"/>
          <w:b w:val="0"/>
          <w:color w:val="0000FF"/>
          <w:sz w:val="30"/>
          <w:szCs w:val="30"/>
          <w:lang w:eastAsia="en-US"/>
        </w:rPr>
        <w:t xml:space="preserve"> qanday</w:t>
      </w:r>
      <w:r w:rsidR="00E61E39" w:rsidRPr="00D94A84">
        <w:rPr>
          <w:color w:val="0000FF"/>
          <w:sz w:val="30"/>
          <w:szCs w:val="30"/>
          <w:lang w:eastAsia="en-US"/>
        </w:rPr>
        <w:t>? so'rog'iga javob bo'luvchi bo'lakni toping.</w:t>
      </w:r>
    </w:p>
    <w:p w:rsidR="00E61E39" w:rsidRPr="00D94A84" w:rsidRDefault="00E61E39" w:rsidP="0041455E">
      <w:pPr>
        <w:pStyle w:val="71"/>
        <w:shd w:val="clear" w:color="auto" w:fill="auto"/>
        <w:spacing w:before="0" w:after="0" w:line="240" w:lineRule="auto"/>
        <w:ind w:left="20" w:firstLine="360"/>
        <w:jc w:val="both"/>
        <w:rPr>
          <w:b w:val="0"/>
          <w:color w:val="0000FF"/>
          <w:sz w:val="30"/>
          <w:szCs w:val="30"/>
        </w:rPr>
      </w:pPr>
      <w:r w:rsidRPr="00D94A84">
        <w:rPr>
          <w:b w:val="0"/>
          <w:color w:val="0000FF"/>
          <w:sz w:val="30"/>
          <w:szCs w:val="30"/>
          <w:lang w:eastAsia="en-US"/>
        </w:rPr>
        <w:t>Xushbo'y hid tarqaldl</w:t>
      </w:r>
    </w:p>
    <w:p w:rsidR="00E61E39" w:rsidRPr="00D94A84" w:rsidRDefault="009748DC" w:rsidP="0041455E">
      <w:pPr>
        <w:pStyle w:val="a9"/>
        <w:shd w:val="clear" w:color="auto" w:fill="auto"/>
        <w:tabs>
          <w:tab w:val="left" w:pos="1484"/>
        </w:tabs>
        <w:spacing w:before="0" w:after="0" w:line="240" w:lineRule="auto"/>
        <w:ind w:left="20" w:firstLine="0"/>
        <w:jc w:val="both"/>
        <w:rPr>
          <w:color w:val="0000FF"/>
          <w:sz w:val="30"/>
          <w:szCs w:val="30"/>
        </w:rPr>
      </w:pPr>
      <w:r w:rsidRPr="00D94A84">
        <w:rPr>
          <w:rStyle w:val="152"/>
          <w:b w:val="0"/>
          <w:color w:val="0000FF"/>
          <w:sz w:val="30"/>
          <w:szCs w:val="30"/>
          <w:lang w:eastAsia="en-US"/>
        </w:rPr>
        <w:t>2-</w:t>
      </w:r>
      <w:r w:rsidR="00E61E39" w:rsidRPr="00D94A84">
        <w:rPr>
          <w:rStyle w:val="152"/>
          <w:b w:val="0"/>
          <w:color w:val="0000FF"/>
          <w:sz w:val="30"/>
          <w:szCs w:val="30"/>
          <w:lang w:eastAsia="en-US"/>
        </w:rPr>
        <w:t>topshiriq.</w:t>
      </w:r>
      <w:r w:rsidR="00E61E39" w:rsidRPr="00D94A84">
        <w:rPr>
          <w:color w:val="0000FF"/>
          <w:sz w:val="30"/>
          <w:szCs w:val="30"/>
          <w:lang w:eastAsia="en-US"/>
        </w:rPr>
        <w:tab/>
        <w:t>Nuqtalar o'rniga mos keladigan qo'shimchani qo'yib ko'chiring.</w:t>
      </w:r>
    </w:p>
    <w:p w:rsidR="00E61E39" w:rsidRPr="00D94A84" w:rsidRDefault="00E61E39" w:rsidP="0041455E">
      <w:pPr>
        <w:pStyle w:val="71"/>
        <w:shd w:val="clear" w:color="auto" w:fill="auto"/>
        <w:spacing w:before="0" w:after="0" w:line="240" w:lineRule="auto"/>
        <w:ind w:left="20" w:firstLine="360"/>
        <w:jc w:val="both"/>
        <w:rPr>
          <w:b w:val="0"/>
          <w:color w:val="0000FF"/>
          <w:sz w:val="30"/>
          <w:szCs w:val="30"/>
        </w:rPr>
      </w:pPr>
      <w:r w:rsidRPr="00D94A84">
        <w:rPr>
          <w:b w:val="0"/>
          <w:color w:val="0000FF"/>
          <w:sz w:val="30"/>
          <w:szCs w:val="30"/>
          <w:lang w:eastAsia="en-US"/>
        </w:rPr>
        <w:t>Kitob... muqova...</w:t>
      </w:r>
    </w:p>
    <w:p w:rsidR="00E61E39" w:rsidRPr="00D94A84" w:rsidRDefault="00E61E39" w:rsidP="0041455E">
      <w:pPr>
        <w:pStyle w:val="a9"/>
        <w:shd w:val="clear" w:color="auto" w:fill="auto"/>
        <w:spacing w:before="0" w:after="37" w:line="240" w:lineRule="auto"/>
        <w:ind w:left="20" w:firstLine="360"/>
        <w:jc w:val="both"/>
        <w:rPr>
          <w:color w:val="0000FF"/>
          <w:sz w:val="30"/>
          <w:szCs w:val="30"/>
        </w:rPr>
      </w:pPr>
      <w:r w:rsidRPr="00D94A84">
        <w:rPr>
          <w:color w:val="0000FF"/>
          <w:sz w:val="30"/>
          <w:szCs w:val="30"/>
          <w:lang w:eastAsia="en-US"/>
        </w:rPr>
        <w:t>Qanday qo'shimchalar qo'shganingizni ayting.</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left="20" w:firstLine="360"/>
        <w:jc w:val="both"/>
        <w:rPr>
          <w:b w:val="0"/>
          <w:color w:val="0000FF"/>
          <w:sz w:val="30"/>
          <w:szCs w:val="30"/>
        </w:rPr>
      </w:pPr>
      <w:r w:rsidRPr="00D94A84">
        <w:rPr>
          <w:b w:val="0"/>
          <w:color w:val="0000FF"/>
          <w:sz w:val="30"/>
          <w:szCs w:val="30"/>
        </w:rPr>
        <w:t>Hokim bo'lakdan anglashilgan narsaning qandayligi, kimgayoki nimaga qarashli ekanligini bildirib,</w:t>
      </w:r>
      <w:r w:rsidRPr="00D94A84">
        <w:rPr>
          <w:rStyle w:val="490"/>
          <w:bCs/>
          <w:color w:val="0000FF"/>
          <w:sz w:val="30"/>
          <w:szCs w:val="30"/>
          <w:lang w:eastAsia="en-US"/>
        </w:rPr>
        <w:t xml:space="preserve"> qanday?, qanaqa?,</w:t>
      </w:r>
      <w:r w:rsidRPr="00D94A84">
        <w:rPr>
          <w:b w:val="0"/>
          <w:color w:val="0000FF"/>
          <w:sz w:val="30"/>
          <w:szCs w:val="30"/>
        </w:rPr>
        <w:t>qaysi?, qancha?, nechta?, kimning?, nimaning?</w:t>
      </w:r>
      <w:r w:rsidRPr="00D94A84">
        <w:rPr>
          <w:rStyle w:val="712"/>
          <w:bCs/>
          <w:i w:val="0"/>
          <w:iCs w:val="0"/>
          <w:color w:val="0000FF"/>
          <w:sz w:val="30"/>
          <w:szCs w:val="30"/>
          <w:lang w:eastAsia="en-US"/>
        </w:rPr>
        <w:t xml:space="preserve"> kabi</w:t>
      </w:r>
      <w:r w:rsidRPr="00D94A84">
        <w:rPr>
          <w:b w:val="0"/>
          <w:color w:val="0000FF"/>
          <w:sz w:val="30"/>
          <w:szCs w:val="30"/>
          <w:lang w:eastAsia="en-US"/>
        </w:rPr>
        <w:t>so'roqlarga javob bo'luvchi gap bo'lagiga aniqlovchi deyiladi.</w:t>
      </w:r>
    </w:p>
    <w:p w:rsidR="00E61E39" w:rsidRPr="00D94A84" w:rsidRDefault="00E61E39" w:rsidP="0041455E">
      <w:pPr>
        <w:pStyle w:val="410"/>
        <w:shd w:val="clear" w:color="auto" w:fill="auto"/>
        <w:tabs>
          <w:tab w:val="left" w:pos="7652"/>
        </w:tabs>
        <w:spacing w:before="0" w:line="240" w:lineRule="auto"/>
        <w:ind w:left="20" w:firstLine="360"/>
        <w:jc w:val="both"/>
        <w:rPr>
          <w:b w:val="0"/>
          <w:color w:val="0000FF"/>
          <w:sz w:val="30"/>
          <w:szCs w:val="30"/>
        </w:rPr>
      </w:pPr>
      <w:r w:rsidRPr="00D94A84">
        <w:rPr>
          <w:b w:val="0"/>
          <w:color w:val="0000FF"/>
          <w:sz w:val="30"/>
          <w:szCs w:val="30"/>
          <w:lang w:eastAsia="en-US"/>
        </w:rPr>
        <w:t>Aniqlovchilar ma'nosiga ko'ra ikki xil bo'ladi.</w:t>
      </w:r>
      <w:r w:rsidRPr="00D94A84">
        <w:rPr>
          <w:b w:val="0"/>
          <w:color w:val="0000FF"/>
          <w:sz w:val="30"/>
          <w:szCs w:val="30"/>
          <w:lang w:eastAsia="en-US"/>
        </w:rPr>
        <w:tab/>
        <w:t>!</w:t>
      </w:r>
    </w:p>
    <w:p w:rsidR="009748DC" w:rsidRPr="00D94A84" w:rsidRDefault="00E61E39" w:rsidP="0041455E">
      <w:pPr>
        <w:pStyle w:val="410"/>
        <w:shd w:val="clear" w:color="auto" w:fill="auto"/>
        <w:spacing w:before="0" w:after="230" w:line="240" w:lineRule="auto"/>
        <w:ind w:left="20" w:right="300" w:firstLine="0"/>
        <w:rPr>
          <w:b w:val="0"/>
          <w:color w:val="0000FF"/>
          <w:sz w:val="30"/>
          <w:szCs w:val="30"/>
          <w:lang w:eastAsia="en-US"/>
        </w:rPr>
      </w:pPr>
      <w:r w:rsidRPr="00D94A84">
        <w:rPr>
          <w:b w:val="0"/>
          <w:color w:val="0000FF"/>
          <w:sz w:val="30"/>
          <w:szCs w:val="30"/>
          <w:vertAlign w:val="superscript"/>
          <w:lang w:eastAsia="en-US"/>
        </w:rPr>
        <w:t>!</w:t>
      </w:r>
      <w:r w:rsidRPr="00D94A84">
        <w:rPr>
          <w:b w:val="0"/>
          <w:color w:val="0000FF"/>
          <w:sz w:val="30"/>
          <w:szCs w:val="30"/>
          <w:lang w:eastAsia="en-US"/>
        </w:rPr>
        <w:t xml:space="preserve"> 1. Sifatlovchi aniqlovchi. </w:t>
      </w:r>
    </w:p>
    <w:p w:rsidR="00E61E39" w:rsidRPr="00D94A84" w:rsidRDefault="00E61E39" w:rsidP="0041455E">
      <w:pPr>
        <w:pStyle w:val="410"/>
        <w:shd w:val="clear" w:color="auto" w:fill="auto"/>
        <w:spacing w:before="0" w:after="230" w:line="240" w:lineRule="auto"/>
        <w:ind w:left="20" w:right="300" w:firstLine="0"/>
        <w:rPr>
          <w:b w:val="0"/>
          <w:color w:val="0000FF"/>
          <w:sz w:val="30"/>
          <w:szCs w:val="30"/>
        </w:rPr>
      </w:pPr>
      <w:r w:rsidRPr="00D94A84">
        <w:rPr>
          <w:b w:val="0"/>
          <w:color w:val="0000FF"/>
          <w:sz w:val="30"/>
          <w:szCs w:val="30"/>
          <w:lang w:eastAsia="en-US"/>
        </w:rPr>
        <w:lastRenderedPageBreak/>
        <w:t>2. Qaratqich aniqlovchi. Tahlilda aniqlovchilar ostiga to'lqinli chiziq chiziladi.</w:t>
      </w:r>
    </w:p>
    <w:p w:rsidR="00E61E39" w:rsidRPr="00D94A84" w:rsidRDefault="00E61E39" w:rsidP="0041455E">
      <w:pPr>
        <w:pStyle w:val="410"/>
        <w:shd w:val="clear" w:color="auto" w:fill="auto"/>
        <w:spacing w:before="0" w:after="84" w:line="240" w:lineRule="auto"/>
        <w:ind w:left="20" w:firstLine="360"/>
        <w:jc w:val="both"/>
        <w:rPr>
          <w:b w:val="0"/>
          <w:color w:val="0000FF"/>
          <w:sz w:val="30"/>
          <w:szCs w:val="30"/>
        </w:rPr>
      </w:pPr>
      <w:r w:rsidRPr="00D94A84">
        <w:rPr>
          <w:b w:val="0"/>
          <w:color w:val="0000FF"/>
          <w:sz w:val="30"/>
          <w:szCs w:val="30"/>
          <w:lang w:eastAsia="en-US"/>
        </w:rPr>
        <w:t>150-mashq. O'qing. Matndan o'zingizga qanday xulosalar chiqarasiz?</w:t>
      </w:r>
    </w:p>
    <w:p w:rsidR="00E61E39" w:rsidRPr="00D94A84" w:rsidRDefault="00E61E39" w:rsidP="0041455E">
      <w:pPr>
        <w:pStyle w:val="a9"/>
        <w:shd w:val="clear" w:color="auto" w:fill="auto"/>
        <w:spacing w:before="0" w:after="0" w:line="240" w:lineRule="auto"/>
        <w:ind w:left="20" w:right="20" w:firstLine="360"/>
        <w:jc w:val="both"/>
        <w:rPr>
          <w:color w:val="0000FF"/>
          <w:sz w:val="30"/>
          <w:szCs w:val="30"/>
        </w:rPr>
      </w:pPr>
      <w:r w:rsidRPr="00D94A84">
        <w:rPr>
          <w:color w:val="0000FF"/>
          <w:sz w:val="30"/>
          <w:szCs w:val="30"/>
          <w:lang w:eastAsia="en-US"/>
        </w:rPr>
        <w:t>Bir kishining Ali va Vali ismli ikki o'g'li bor edi. Ali qanoatli, Vali qanoatsiz edi. Bir kuni otasi bozordan olma olib kelib, bolalarini sinamoq uchun chaqirib: «Mana, sizga olma beraman», - dedi. Vali tezlik bilan kelib: «Otajon, menga hammasini bering», - dedi. Ali sekingina kelib: «Menga bitta olma bersangiz bo'ladi», - dedi. Otasi Alining qanoatiga ofarin o'qib, quchog'iga olib, peshonasidan o'pdi va ikkita olma berdi. Ammo Valiga olma bermak qayda, balki: «Qanoatsiz bo'lma!», - deb dakki berdi.</w:t>
      </w:r>
    </w:p>
    <w:p w:rsidR="00E61E39" w:rsidRPr="00D94A84" w:rsidRDefault="00E61E39" w:rsidP="0041455E">
      <w:pPr>
        <w:pStyle w:val="a9"/>
        <w:shd w:val="clear" w:color="auto" w:fill="auto"/>
        <w:spacing w:before="0" w:after="117" w:line="240" w:lineRule="auto"/>
        <w:ind w:left="1980" w:right="1640" w:firstLine="0"/>
        <w:jc w:val="left"/>
        <w:rPr>
          <w:color w:val="0000FF"/>
          <w:sz w:val="30"/>
          <w:szCs w:val="30"/>
        </w:rPr>
      </w:pPr>
      <w:r w:rsidRPr="00D94A84">
        <w:rPr>
          <w:color w:val="0000FF"/>
          <w:sz w:val="30"/>
          <w:szCs w:val="30"/>
          <w:lang w:eastAsia="en-US"/>
        </w:rPr>
        <w:t>Qanoat birla qorin to'ydirursiz, Qanoat bo'lmasa ko'p och bo'lursiz. Qanoatsiz kishi bag'rini dog'lar, Qanoatlik kishi og'zini yog'lar.</w:t>
      </w:r>
    </w:p>
    <w:p w:rsidR="00E61E39" w:rsidRPr="00D94A84" w:rsidRDefault="00E61E39" w:rsidP="0041455E">
      <w:pPr>
        <w:pStyle w:val="34"/>
        <w:shd w:val="clear" w:color="auto" w:fill="auto"/>
        <w:spacing w:after="73" w:line="240" w:lineRule="auto"/>
        <w:ind w:left="4780"/>
        <w:jc w:val="left"/>
        <w:rPr>
          <w:color w:val="0000FF"/>
          <w:sz w:val="30"/>
          <w:szCs w:val="30"/>
        </w:rPr>
      </w:pPr>
      <w:r w:rsidRPr="00D94A84">
        <w:rPr>
          <w:color w:val="0000FF"/>
          <w:sz w:val="30"/>
          <w:szCs w:val="30"/>
          <w:lang w:eastAsia="en-US"/>
        </w:rPr>
        <w:t>(Abdulla Avloniy)</w:t>
      </w:r>
    </w:p>
    <w:p w:rsidR="00E61E39" w:rsidRPr="00D94A84" w:rsidRDefault="009748DC" w:rsidP="0041455E">
      <w:pPr>
        <w:pStyle w:val="a9"/>
        <w:shd w:val="clear" w:color="auto" w:fill="auto"/>
        <w:tabs>
          <w:tab w:val="left" w:pos="1561"/>
        </w:tabs>
        <w:spacing w:before="0" w:after="0" w:line="240" w:lineRule="auto"/>
        <w:ind w:right="20" w:firstLine="0"/>
        <w:jc w:val="both"/>
        <w:rPr>
          <w:color w:val="0000FF"/>
          <w:sz w:val="30"/>
          <w:szCs w:val="30"/>
        </w:rPr>
      </w:pPr>
      <w:r w:rsidRPr="00D94A84">
        <w:rPr>
          <w:rStyle w:val="152"/>
          <w:b w:val="0"/>
          <w:color w:val="0000FF"/>
          <w:sz w:val="30"/>
          <w:szCs w:val="30"/>
          <w:lang w:eastAsia="en-US"/>
        </w:rPr>
        <w:t>1-</w:t>
      </w:r>
      <w:r w:rsidR="00E61E39" w:rsidRPr="00D94A84">
        <w:rPr>
          <w:rStyle w:val="152"/>
          <w:b w:val="0"/>
          <w:color w:val="0000FF"/>
          <w:sz w:val="30"/>
          <w:szCs w:val="30"/>
          <w:lang w:eastAsia="en-US"/>
        </w:rPr>
        <w:t>topshiriq.</w:t>
      </w:r>
      <w:r w:rsidR="00E61E39" w:rsidRPr="00D94A84">
        <w:rPr>
          <w:color w:val="0000FF"/>
          <w:sz w:val="30"/>
          <w:szCs w:val="30"/>
          <w:lang w:eastAsia="en-US"/>
        </w:rPr>
        <w:tab/>
        <w:t>Matn mazmuniga mos sarlavha toping. Qanoat yoki qanoatsiz- lik haqida hadis va maqollar keltiring.</w:t>
      </w:r>
    </w:p>
    <w:p w:rsidR="00E61E39" w:rsidRPr="00D94A84" w:rsidRDefault="009748DC" w:rsidP="0041455E">
      <w:pPr>
        <w:pStyle w:val="a9"/>
        <w:shd w:val="clear" w:color="auto" w:fill="auto"/>
        <w:tabs>
          <w:tab w:val="left" w:pos="1604"/>
        </w:tabs>
        <w:spacing w:before="0" w:after="0" w:line="240" w:lineRule="auto"/>
        <w:ind w:right="20" w:firstLine="0"/>
        <w:jc w:val="both"/>
        <w:rPr>
          <w:color w:val="0000FF"/>
          <w:sz w:val="30"/>
          <w:szCs w:val="30"/>
        </w:rPr>
      </w:pPr>
      <w:r w:rsidRPr="00D94A84">
        <w:rPr>
          <w:rStyle w:val="152"/>
          <w:b w:val="0"/>
          <w:color w:val="0000FF"/>
          <w:sz w:val="30"/>
          <w:szCs w:val="30"/>
          <w:lang w:eastAsia="en-US"/>
        </w:rPr>
        <w:t>2-</w:t>
      </w:r>
      <w:r w:rsidR="00E61E39" w:rsidRPr="00D94A84">
        <w:rPr>
          <w:rStyle w:val="152"/>
          <w:b w:val="0"/>
          <w:color w:val="0000FF"/>
          <w:sz w:val="30"/>
          <w:szCs w:val="30"/>
          <w:lang w:eastAsia="en-US"/>
        </w:rPr>
        <w:t>topshiriq.</w:t>
      </w:r>
      <w:r w:rsidR="00E61E39" w:rsidRPr="00D94A84">
        <w:rPr>
          <w:rStyle w:val="152"/>
          <w:b w:val="0"/>
          <w:color w:val="0000FF"/>
          <w:sz w:val="30"/>
          <w:szCs w:val="30"/>
          <w:lang w:eastAsia="en-US"/>
        </w:rPr>
        <w:tab/>
        <w:t>Qanday?, qancha?, nechta?, kimning</w:t>
      </w:r>
      <w:r w:rsidR="00E61E39" w:rsidRPr="00D94A84">
        <w:rPr>
          <w:color w:val="0000FF"/>
          <w:sz w:val="30"/>
          <w:szCs w:val="30"/>
          <w:lang w:eastAsia="en-US"/>
        </w:rPr>
        <w:t>? so'roqlariga javob bo'lib, otga bog'langan so'zlarni so'z birikmasi shaklida ko'chiring.</w:t>
      </w:r>
    </w:p>
    <w:p w:rsidR="00E61E39" w:rsidRPr="00D94A84" w:rsidRDefault="009748DC" w:rsidP="0041455E">
      <w:pPr>
        <w:pStyle w:val="410"/>
        <w:shd w:val="clear" w:color="auto" w:fill="auto"/>
        <w:tabs>
          <w:tab w:val="left" w:pos="1595"/>
        </w:tabs>
        <w:spacing w:before="0" w:after="11" w:line="240" w:lineRule="auto"/>
        <w:ind w:firstLine="0"/>
        <w:jc w:val="both"/>
        <w:rPr>
          <w:b w:val="0"/>
          <w:color w:val="0000FF"/>
          <w:sz w:val="30"/>
          <w:szCs w:val="30"/>
        </w:rPr>
      </w:pPr>
      <w:r w:rsidRPr="00D94A84">
        <w:rPr>
          <w:b w:val="0"/>
          <w:color w:val="0000FF"/>
          <w:sz w:val="30"/>
          <w:szCs w:val="30"/>
          <w:lang w:eastAsia="en-US"/>
        </w:rPr>
        <w:t>151-</w:t>
      </w:r>
      <w:r w:rsidR="00E61E39" w:rsidRPr="00D94A84">
        <w:rPr>
          <w:b w:val="0"/>
          <w:color w:val="0000FF"/>
          <w:sz w:val="30"/>
          <w:szCs w:val="30"/>
          <w:lang w:eastAsia="en-US"/>
        </w:rPr>
        <w:t>mashq.</w:t>
      </w:r>
      <w:r w:rsidR="00E61E39" w:rsidRPr="00D94A84">
        <w:rPr>
          <w:b w:val="0"/>
          <w:color w:val="0000FF"/>
          <w:sz w:val="30"/>
          <w:szCs w:val="30"/>
          <w:lang w:eastAsia="en-US"/>
        </w:rPr>
        <w:tab/>
        <w:t>Matnni ko'chiring. Aniqlovchilarni topib, ostiga chizing.</w:t>
      </w:r>
    </w:p>
    <w:p w:rsidR="00E61E39" w:rsidRPr="00D94A84" w:rsidRDefault="00E61E39" w:rsidP="0041455E">
      <w:pPr>
        <w:pStyle w:val="a9"/>
        <w:shd w:val="clear" w:color="auto" w:fill="auto"/>
        <w:spacing w:before="0" w:after="143" w:line="240" w:lineRule="auto"/>
        <w:ind w:left="60" w:right="20" w:firstLine="340"/>
        <w:jc w:val="both"/>
        <w:rPr>
          <w:color w:val="0000FF"/>
          <w:sz w:val="30"/>
          <w:szCs w:val="30"/>
        </w:rPr>
      </w:pPr>
      <w:r w:rsidRPr="00D94A84">
        <w:rPr>
          <w:color w:val="0000FF"/>
          <w:sz w:val="30"/>
          <w:szCs w:val="30"/>
          <w:lang w:eastAsia="en-US"/>
        </w:rPr>
        <w:t>Mana, poliz o'rtasidagi supachada o'tiribmiz. Oqshom, salqin. Osmonda yulduzlar kul bosgan cho'g'dek miltillaydi. Qo'shni polizdagi bolalarning qiyqirig'i, itlarning vovullashi, qayerdandir yoqimli ashula tovushi eshitiladi.</w:t>
      </w:r>
      <w:r w:rsidRPr="00D94A84">
        <w:rPr>
          <w:rStyle w:val="73"/>
          <w:color w:val="0000FF"/>
          <w:sz w:val="30"/>
          <w:szCs w:val="30"/>
          <w:lang w:eastAsia="en-US"/>
        </w:rPr>
        <w:t xml:space="preserve"> (N. Fozilov)</w:t>
      </w:r>
    </w:p>
    <w:p w:rsidR="00E61E39" w:rsidRPr="00D94A84" w:rsidRDefault="009748DC" w:rsidP="0041455E">
      <w:pPr>
        <w:pStyle w:val="410"/>
        <w:shd w:val="clear" w:color="auto" w:fill="auto"/>
        <w:tabs>
          <w:tab w:val="left" w:pos="1630"/>
        </w:tabs>
        <w:spacing w:before="0" w:line="240" w:lineRule="auto"/>
        <w:ind w:right="20" w:firstLine="0"/>
        <w:jc w:val="both"/>
        <w:rPr>
          <w:b w:val="0"/>
          <w:color w:val="0000FF"/>
          <w:sz w:val="30"/>
          <w:szCs w:val="30"/>
        </w:rPr>
      </w:pPr>
      <w:r w:rsidRPr="00D94A84">
        <w:rPr>
          <w:b w:val="0"/>
          <w:color w:val="0000FF"/>
          <w:sz w:val="30"/>
          <w:szCs w:val="30"/>
          <w:lang w:eastAsia="en-US"/>
        </w:rPr>
        <w:t>152-</w:t>
      </w:r>
      <w:r w:rsidR="00E61E39" w:rsidRPr="00D94A84">
        <w:rPr>
          <w:b w:val="0"/>
          <w:color w:val="0000FF"/>
          <w:sz w:val="30"/>
          <w:szCs w:val="30"/>
          <w:lang w:eastAsia="en-US"/>
        </w:rPr>
        <w:t>mashq.</w:t>
      </w:r>
      <w:r w:rsidR="00E61E39" w:rsidRPr="00D94A84">
        <w:rPr>
          <w:b w:val="0"/>
          <w:color w:val="0000FF"/>
          <w:sz w:val="30"/>
          <w:szCs w:val="30"/>
          <w:lang w:eastAsia="en-US"/>
        </w:rPr>
        <w:tab/>
        <w:t>Kuz fasli to'g'risida kichik matn tuzing. Unda ishlatilgan aniqlovchilarni toping.</w:t>
      </w:r>
    </w:p>
    <w:p w:rsidR="00E61E39" w:rsidRPr="00D94A84" w:rsidRDefault="009748DC" w:rsidP="0041455E">
      <w:pPr>
        <w:pStyle w:val="410"/>
        <w:shd w:val="clear" w:color="auto" w:fill="auto"/>
        <w:tabs>
          <w:tab w:val="left" w:pos="1706"/>
        </w:tabs>
        <w:spacing w:before="0" w:after="143" w:line="240" w:lineRule="auto"/>
        <w:ind w:right="20" w:firstLine="0"/>
        <w:jc w:val="both"/>
        <w:rPr>
          <w:b w:val="0"/>
          <w:color w:val="0000FF"/>
          <w:sz w:val="30"/>
          <w:szCs w:val="30"/>
        </w:rPr>
      </w:pPr>
      <w:r w:rsidRPr="00D94A84">
        <w:rPr>
          <w:b w:val="0"/>
          <w:color w:val="0000FF"/>
          <w:sz w:val="30"/>
          <w:szCs w:val="30"/>
          <w:lang w:eastAsia="en-US"/>
        </w:rPr>
        <w:t>153-</w:t>
      </w:r>
      <w:r w:rsidR="00E61E39" w:rsidRPr="00D94A84">
        <w:rPr>
          <w:b w:val="0"/>
          <w:color w:val="0000FF"/>
          <w:sz w:val="30"/>
          <w:szCs w:val="30"/>
          <w:lang w:eastAsia="en-US"/>
        </w:rPr>
        <w:t>mashq/</w:t>
      </w:r>
      <w:r w:rsidR="00E61E39" w:rsidRPr="00D94A84">
        <w:rPr>
          <w:b w:val="0"/>
          <w:color w:val="0000FF"/>
          <w:sz w:val="30"/>
          <w:szCs w:val="30"/>
          <w:lang w:eastAsia="en-US"/>
        </w:rPr>
        <w:tab/>
        <w:t>Gaplardagi to'ldiruvchi va hollar oldiga ularga mos aniqlovchi qo'yib ko'chiring.</w:t>
      </w:r>
    </w:p>
    <w:p w:rsidR="00E61E39" w:rsidRPr="00D94A84" w:rsidRDefault="00E61E39" w:rsidP="0041455E">
      <w:pPr>
        <w:pStyle w:val="a9"/>
        <w:shd w:val="clear" w:color="auto" w:fill="auto"/>
        <w:spacing w:before="0" w:after="7" w:line="240" w:lineRule="auto"/>
        <w:ind w:left="60" w:firstLine="340"/>
        <w:jc w:val="both"/>
        <w:rPr>
          <w:color w:val="0000FF"/>
          <w:sz w:val="30"/>
          <w:szCs w:val="30"/>
        </w:rPr>
      </w:pPr>
      <w:r w:rsidRPr="00D94A84">
        <w:rPr>
          <w:rStyle w:val="1pt4"/>
          <w:color w:val="0000FF"/>
          <w:sz w:val="30"/>
          <w:szCs w:val="30"/>
          <w:lang w:eastAsia="en-US"/>
        </w:rPr>
        <w:t>Namuna:</w:t>
      </w:r>
      <w:r w:rsidRPr="00D94A84">
        <w:rPr>
          <w:color w:val="0000FF"/>
          <w:sz w:val="30"/>
          <w:szCs w:val="30"/>
          <w:lang w:eastAsia="en-US"/>
        </w:rPr>
        <w:t xml:space="preserve"> Elyor maktabda o'qiydi. -Elyor bizning maktabda o'qiydi.</w:t>
      </w:r>
    </w:p>
    <w:p w:rsidR="00E61E39" w:rsidRPr="00D94A84" w:rsidRDefault="00E61E39" w:rsidP="0041455E">
      <w:pPr>
        <w:pStyle w:val="a9"/>
        <w:shd w:val="clear" w:color="auto" w:fill="auto"/>
        <w:spacing w:before="0" w:after="170" w:line="240" w:lineRule="auto"/>
        <w:ind w:left="60" w:right="20" w:firstLine="340"/>
        <w:jc w:val="both"/>
        <w:rPr>
          <w:color w:val="0000FF"/>
          <w:sz w:val="30"/>
          <w:szCs w:val="30"/>
        </w:rPr>
      </w:pPr>
      <w:r w:rsidRPr="00D94A84">
        <w:rPr>
          <w:color w:val="0000FF"/>
          <w:sz w:val="30"/>
          <w:szCs w:val="30"/>
          <w:lang w:eastAsia="en-US"/>
        </w:rPr>
        <w:t>l.Kecha uyingizga borgan edik. 2. Alisher she'rini bizga o'qib berdi. 3. Qushlarni boqish menga yoqadi.</w:t>
      </w:r>
    </w:p>
    <w:p w:rsidR="009748DC" w:rsidRPr="00D94A84" w:rsidRDefault="009748DC" w:rsidP="0041455E">
      <w:pPr>
        <w:pStyle w:val="71"/>
        <w:shd w:val="clear" w:color="auto" w:fill="auto"/>
        <w:spacing w:before="0" w:after="17" w:line="240" w:lineRule="auto"/>
        <w:ind w:left="2580" w:firstLine="0"/>
        <w:rPr>
          <w:b w:val="0"/>
          <w:color w:val="0000FF"/>
          <w:sz w:val="30"/>
          <w:szCs w:val="30"/>
          <w:lang w:eastAsia="en-US"/>
        </w:rPr>
      </w:pPr>
    </w:p>
    <w:p w:rsidR="009748DC" w:rsidRPr="00D94A84" w:rsidRDefault="009748DC" w:rsidP="0041455E">
      <w:pPr>
        <w:pStyle w:val="a9"/>
        <w:shd w:val="clear" w:color="auto" w:fill="auto"/>
        <w:spacing w:after="263" w:line="240" w:lineRule="auto"/>
        <w:ind w:left="20" w:right="20" w:firstLine="320"/>
        <w:rPr>
          <w:color w:val="0000FF"/>
          <w:sz w:val="30"/>
          <w:szCs w:val="30"/>
          <w:lang w:val="uz-Cyrl-UZ"/>
        </w:rPr>
      </w:pPr>
      <w:r w:rsidRPr="00D94A84">
        <w:rPr>
          <w:color w:val="0000FF"/>
          <w:sz w:val="30"/>
          <w:szCs w:val="30"/>
          <w:lang w:val="uz-Cyrl-UZ"/>
        </w:rPr>
        <w:t>IV. MUSTAHKAMLASH</w:t>
      </w:r>
    </w:p>
    <w:p w:rsidR="00E61E39" w:rsidRPr="00D94A84" w:rsidRDefault="00E61E39" w:rsidP="0041455E">
      <w:pPr>
        <w:pStyle w:val="71"/>
        <w:shd w:val="clear" w:color="auto" w:fill="auto"/>
        <w:spacing w:before="0" w:after="17" w:line="240" w:lineRule="auto"/>
        <w:ind w:left="2580" w:firstLine="0"/>
        <w:rPr>
          <w:b w:val="0"/>
          <w:color w:val="0000FF"/>
          <w:sz w:val="30"/>
          <w:szCs w:val="30"/>
        </w:rPr>
      </w:pPr>
      <w:r w:rsidRPr="00D94A84">
        <w:rPr>
          <w:b w:val="0"/>
          <w:color w:val="0000FF"/>
          <w:sz w:val="30"/>
          <w:szCs w:val="30"/>
          <w:lang w:eastAsia="en-US"/>
        </w:rPr>
        <w:t>Savol va topshiriqlar</w:t>
      </w:r>
    </w:p>
    <w:p w:rsidR="00E61E39" w:rsidRPr="00D94A84" w:rsidRDefault="00E61E39" w:rsidP="0041455E">
      <w:pPr>
        <w:pStyle w:val="a9"/>
        <w:shd w:val="clear" w:color="auto" w:fill="auto"/>
        <w:spacing w:before="0" w:after="0" w:line="240" w:lineRule="auto"/>
        <w:ind w:firstLine="0"/>
        <w:jc w:val="both"/>
        <w:rPr>
          <w:color w:val="0000FF"/>
          <w:sz w:val="30"/>
          <w:szCs w:val="30"/>
        </w:rPr>
      </w:pPr>
      <w:r w:rsidRPr="00D94A84">
        <w:rPr>
          <w:color w:val="0000FF"/>
          <w:sz w:val="30"/>
          <w:szCs w:val="30"/>
          <w:lang w:eastAsia="en-US"/>
        </w:rPr>
        <w:t>1. Aniqlovchi deganda nimani tushunasiz?</w:t>
      </w:r>
    </w:p>
    <w:p w:rsidR="00E61E39" w:rsidRPr="00D94A84" w:rsidRDefault="00E61E39" w:rsidP="0041455E">
      <w:pPr>
        <w:pStyle w:val="a9"/>
        <w:shd w:val="clear" w:color="auto" w:fill="auto"/>
        <w:tabs>
          <w:tab w:val="left" w:pos="702"/>
        </w:tabs>
        <w:spacing w:before="0" w:after="0" w:line="240" w:lineRule="auto"/>
        <w:ind w:firstLine="0"/>
        <w:jc w:val="both"/>
        <w:rPr>
          <w:color w:val="0000FF"/>
          <w:sz w:val="30"/>
          <w:szCs w:val="30"/>
        </w:rPr>
      </w:pPr>
      <w:r w:rsidRPr="00D94A84">
        <w:rPr>
          <w:color w:val="0000FF"/>
          <w:sz w:val="30"/>
          <w:szCs w:val="30"/>
          <w:lang w:eastAsia="en-US"/>
        </w:rPr>
        <w:t>2. Sinf xonangizdagi jihozlar to'g'risida aniqlovchilardan foydalanib uchtagap tuzing.</w:t>
      </w:r>
    </w:p>
    <w:p w:rsidR="009748DC" w:rsidRPr="00D94A84" w:rsidRDefault="009748DC" w:rsidP="0041455E">
      <w:pPr>
        <w:jc w:val="center"/>
        <w:rPr>
          <w:rFonts w:ascii="Times New Roman" w:hAnsi="Times New Roman" w:cs="Times New Roman"/>
          <w:color w:val="0000FF"/>
          <w:sz w:val="30"/>
          <w:szCs w:val="30"/>
        </w:rPr>
      </w:pPr>
    </w:p>
    <w:p w:rsidR="009748DC" w:rsidRPr="00D94A84" w:rsidRDefault="009748DC" w:rsidP="0041455E">
      <w:pPr>
        <w:jc w:val="center"/>
        <w:rPr>
          <w:rFonts w:ascii="Times New Roman" w:hAnsi="Times New Roman" w:cs="Times New Roman"/>
          <w:color w:val="0000FF"/>
          <w:sz w:val="30"/>
          <w:szCs w:val="30"/>
          <w:lang w:val="uz-Cyrl-UZ"/>
        </w:rPr>
      </w:pPr>
      <w:r w:rsidRPr="00D94A84">
        <w:rPr>
          <w:rFonts w:ascii="Times New Roman" w:hAnsi="Times New Roman" w:cs="Times New Roman"/>
          <w:color w:val="0000FF"/>
          <w:sz w:val="30"/>
          <w:szCs w:val="30"/>
          <w:lang w:val="uz-Cyrl-UZ"/>
        </w:rPr>
        <w:t>V. O`quvchilarni baholash:</w:t>
      </w:r>
    </w:p>
    <w:p w:rsidR="009748DC" w:rsidRPr="00D94A84" w:rsidRDefault="009748DC" w:rsidP="0041455E">
      <w:pPr>
        <w:jc w:val="center"/>
        <w:rPr>
          <w:rFonts w:ascii="Times New Roman" w:hAnsi="Times New Roman" w:cs="Times New Roman"/>
          <w:color w:val="0000FF"/>
          <w:sz w:val="30"/>
          <w:szCs w:val="30"/>
        </w:rPr>
      </w:pPr>
      <w:r w:rsidRPr="00D94A84">
        <w:rPr>
          <w:rFonts w:ascii="Times New Roman" w:hAnsi="Times New Roman" w:cs="Times New Roman"/>
          <w:color w:val="0000FF"/>
          <w:sz w:val="30"/>
          <w:szCs w:val="30"/>
        </w:rPr>
        <w:t xml:space="preserve">VI. </w:t>
      </w:r>
      <w:r w:rsidRPr="00D94A84">
        <w:rPr>
          <w:rFonts w:ascii="Times New Roman" w:hAnsi="Times New Roman" w:cs="Times New Roman"/>
          <w:color w:val="0000FF"/>
          <w:sz w:val="30"/>
          <w:szCs w:val="30"/>
          <w:lang w:val="uz-Cyrl-UZ"/>
        </w:rPr>
        <w:t>UYGA VAZIFA:</w:t>
      </w:r>
    </w:p>
    <w:p w:rsidR="00EE7884" w:rsidRPr="00D94A84" w:rsidRDefault="009748DC" w:rsidP="0041455E">
      <w:pPr>
        <w:pStyle w:val="410"/>
        <w:shd w:val="clear" w:color="auto" w:fill="auto"/>
        <w:tabs>
          <w:tab w:val="left" w:pos="1625"/>
        </w:tabs>
        <w:spacing w:before="0" w:after="450" w:line="240" w:lineRule="auto"/>
        <w:ind w:left="60" w:right="20" w:firstLine="0"/>
        <w:jc w:val="both"/>
        <w:rPr>
          <w:b w:val="0"/>
          <w:color w:val="0000FF"/>
          <w:sz w:val="30"/>
          <w:szCs w:val="30"/>
          <w:lang w:eastAsia="en-US"/>
        </w:rPr>
      </w:pPr>
      <w:r w:rsidRPr="00D94A84">
        <w:rPr>
          <w:b w:val="0"/>
          <w:color w:val="0000FF"/>
          <w:sz w:val="30"/>
          <w:szCs w:val="30"/>
          <w:lang w:eastAsia="en-US"/>
        </w:rPr>
        <w:t>154-</w:t>
      </w:r>
      <w:r w:rsidR="00E61E39" w:rsidRPr="00D94A84">
        <w:rPr>
          <w:b w:val="0"/>
          <w:color w:val="0000FF"/>
          <w:sz w:val="30"/>
          <w:szCs w:val="30"/>
          <w:lang w:eastAsia="en-US"/>
        </w:rPr>
        <w:t>mashq.</w:t>
      </w:r>
      <w:r w:rsidR="00E61E39" w:rsidRPr="00D94A84">
        <w:rPr>
          <w:b w:val="0"/>
          <w:color w:val="0000FF"/>
          <w:sz w:val="30"/>
          <w:szCs w:val="30"/>
          <w:lang w:eastAsia="en-US"/>
        </w:rPr>
        <w:tab/>
      </w:r>
      <w:r w:rsidR="00E61E39" w:rsidRPr="00D94A84">
        <w:rPr>
          <w:rStyle w:val="4190"/>
          <w:bCs/>
          <w:color w:val="0000FF"/>
          <w:sz w:val="30"/>
          <w:szCs w:val="30"/>
          <w:lang w:eastAsia="en-US"/>
        </w:rPr>
        <w:t>Uyga topshiriq.</w:t>
      </w:r>
      <w:r w:rsidR="00E61E39" w:rsidRPr="00D94A84">
        <w:rPr>
          <w:rStyle w:val="480"/>
          <w:bCs/>
          <w:color w:val="0000FF"/>
          <w:sz w:val="30"/>
          <w:szCs w:val="30"/>
          <w:lang w:eastAsia="en-US"/>
        </w:rPr>
        <w:t xml:space="preserve"> Sabr, odat, bilim, mehr</w:t>
      </w:r>
      <w:r w:rsidR="00E61E39" w:rsidRPr="00D94A84">
        <w:rPr>
          <w:b w:val="0"/>
          <w:color w:val="0000FF"/>
          <w:sz w:val="30"/>
          <w:szCs w:val="30"/>
          <w:lang w:eastAsia="en-US"/>
        </w:rPr>
        <w:t xml:space="preserve"> so'zlari ishtirokida gaplar tuzing. Ularda aniqlovchilardan foydalaning.</w:t>
      </w:r>
    </w:p>
    <w:p w:rsidR="004815F2" w:rsidRPr="00D94A84" w:rsidRDefault="00EE7884" w:rsidP="004815F2">
      <w:pPr>
        <w:rPr>
          <w:rFonts w:ascii="Times New Roman" w:hAnsi="Times New Roman" w:cs="Times New Roman"/>
          <w:color w:val="0000FF"/>
        </w:rPr>
      </w:pPr>
      <w:r w:rsidRPr="00D94A84">
        <w:rPr>
          <w:rFonts w:ascii="Times New Roman" w:hAnsi="Times New Roman" w:cs="Times New Roman"/>
          <w:color w:val="0000FF"/>
        </w:rPr>
        <w:br w:type="page"/>
      </w:r>
      <w:r w:rsidR="00502AF3" w:rsidRPr="00D94A84">
        <w:rPr>
          <w:rFonts w:ascii="Times New Roman" w:hAnsi="Times New Roman" w:cs="Times New Roman"/>
          <w:color w:val="0000FF"/>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B6015F" w:rsidRPr="00D94A84" w:rsidRDefault="00EE7884" w:rsidP="0041455E">
      <w:pPr>
        <w:pStyle w:val="410"/>
        <w:shd w:val="clear" w:color="auto" w:fill="auto"/>
        <w:spacing w:before="0" w:after="13" w:line="240" w:lineRule="auto"/>
        <w:ind w:firstLine="0"/>
        <w:rPr>
          <w:b w:val="0"/>
          <w:color w:val="0000FF"/>
          <w:sz w:val="24"/>
          <w:szCs w:val="24"/>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B6015F" w:rsidRPr="00D94A84">
        <w:rPr>
          <w:b w:val="0"/>
          <w:color w:val="0000FF"/>
          <w:sz w:val="24"/>
          <w:szCs w:val="24"/>
          <w:lang w:eastAsia="en-US"/>
        </w:rPr>
        <w:t>SIFATLOVCHI ANIQLOVCHI</w:t>
      </w:r>
    </w:p>
    <w:p w:rsidR="00EE7884" w:rsidRPr="00D94A84" w:rsidRDefault="00EE7884" w:rsidP="0041455E">
      <w:pPr>
        <w:pStyle w:val="318"/>
        <w:shd w:val="clear" w:color="auto" w:fill="auto"/>
        <w:spacing w:before="0" w:after="223" w:line="240" w:lineRule="auto"/>
        <w:ind w:firstLine="0"/>
        <w:jc w:val="left"/>
        <w:rPr>
          <w:b w:val="0"/>
          <w:color w:val="0000FF"/>
          <w:sz w:val="28"/>
          <w:szCs w:val="28"/>
        </w:rPr>
      </w:pP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B6015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B6015F" w:rsidRPr="00D94A84" w:rsidRDefault="00B6015F" w:rsidP="0041455E">
      <w:pPr>
        <w:pStyle w:val="a9"/>
        <w:shd w:val="clear" w:color="auto" w:fill="auto"/>
        <w:spacing w:before="0" w:after="0" w:line="240" w:lineRule="auto"/>
        <w:ind w:firstLine="0"/>
        <w:jc w:val="both"/>
        <w:rPr>
          <w:color w:val="0000FF"/>
          <w:sz w:val="30"/>
          <w:szCs w:val="30"/>
          <w:lang w:val="uz-Cyrl-UZ"/>
        </w:rPr>
      </w:pPr>
      <w:r w:rsidRPr="00D94A84">
        <w:rPr>
          <w:color w:val="0000FF"/>
          <w:sz w:val="30"/>
          <w:szCs w:val="30"/>
          <w:lang w:val="uz-Cyrl-UZ" w:eastAsia="en-US"/>
        </w:rPr>
        <w:t>1. Aniqlovchi deganda nimani tushunasiz?</w:t>
      </w:r>
    </w:p>
    <w:p w:rsidR="00B6015F" w:rsidRPr="00D94A84" w:rsidRDefault="00B6015F" w:rsidP="0041455E">
      <w:pPr>
        <w:pStyle w:val="a9"/>
        <w:shd w:val="clear" w:color="auto" w:fill="auto"/>
        <w:tabs>
          <w:tab w:val="left" w:pos="702"/>
        </w:tabs>
        <w:spacing w:before="0" w:after="0" w:line="240" w:lineRule="auto"/>
        <w:ind w:firstLine="0"/>
        <w:jc w:val="both"/>
        <w:rPr>
          <w:color w:val="0000FF"/>
          <w:sz w:val="30"/>
          <w:szCs w:val="30"/>
          <w:lang w:val="uz-Cyrl-UZ"/>
        </w:rPr>
      </w:pPr>
      <w:r w:rsidRPr="00D94A84">
        <w:rPr>
          <w:color w:val="0000FF"/>
          <w:sz w:val="30"/>
          <w:szCs w:val="30"/>
          <w:lang w:val="uz-Cyrl-UZ" w:eastAsia="en-US"/>
        </w:rPr>
        <w:t>2. Sinf xonangizdagi jihozlar to'g'risida aniqlovchilardan foydalanib uchta gap tuzing.</w:t>
      </w:r>
    </w:p>
    <w:p w:rsidR="00B6015F" w:rsidRPr="00D94A84" w:rsidRDefault="00B6015F" w:rsidP="0041455E">
      <w:pPr>
        <w:jc w:val="center"/>
        <w:rPr>
          <w:rFonts w:ascii="Times New Roman" w:hAnsi="Times New Roman" w:cs="Times New Roman"/>
          <w:color w:val="0000FF"/>
          <w:sz w:val="28"/>
          <w:szCs w:val="28"/>
          <w:lang w:val="uz-Cyrl-UZ"/>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pStyle w:val="410"/>
        <w:shd w:val="clear" w:color="auto" w:fill="auto"/>
        <w:spacing w:before="0" w:after="13" w:line="240" w:lineRule="auto"/>
        <w:ind w:left="1500" w:firstLine="0"/>
        <w:rPr>
          <w:b w:val="0"/>
          <w:color w:val="0000FF"/>
          <w:sz w:val="32"/>
          <w:szCs w:val="32"/>
        </w:rPr>
      </w:pPr>
      <w:r w:rsidRPr="00D94A84">
        <w:rPr>
          <w:b w:val="0"/>
          <w:color w:val="0000FF"/>
          <w:sz w:val="32"/>
          <w:szCs w:val="32"/>
          <w:lang w:eastAsia="en-US"/>
        </w:rPr>
        <w:t>43-dars. SIFATLOVCHI ANIQLOVCHI</w:t>
      </w:r>
    </w:p>
    <w:p w:rsidR="00E61E39" w:rsidRPr="00D94A84" w:rsidRDefault="00B6015F" w:rsidP="0041455E">
      <w:pPr>
        <w:pStyle w:val="a9"/>
        <w:shd w:val="clear" w:color="auto" w:fill="auto"/>
        <w:tabs>
          <w:tab w:val="left" w:pos="1548"/>
        </w:tabs>
        <w:spacing w:before="0" w:after="0" w:line="240" w:lineRule="auto"/>
        <w:ind w:right="20" w:firstLine="0"/>
        <w:jc w:val="both"/>
        <w:rPr>
          <w:color w:val="0000FF"/>
          <w:sz w:val="32"/>
          <w:szCs w:val="32"/>
        </w:rPr>
      </w:pPr>
      <w:r w:rsidRPr="00D94A84">
        <w:rPr>
          <w:rStyle w:val="142"/>
          <w:b w:val="0"/>
          <w:color w:val="0000FF"/>
          <w:sz w:val="32"/>
          <w:szCs w:val="32"/>
          <w:lang w:eastAsia="en-US"/>
        </w:rPr>
        <w:t>1-</w:t>
      </w:r>
      <w:r w:rsidR="00E61E39" w:rsidRPr="00D94A84">
        <w:rPr>
          <w:rStyle w:val="142"/>
          <w:b w:val="0"/>
          <w:color w:val="0000FF"/>
          <w:sz w:val="32"/>
          <w:szCs w:val="32"/>
          <w:lang w:eastAsia="en-US"/>
        </w:rPr>
        <w:t>topshiriq.</w:t>
      </w:r>
      <w:r w:rsidR="00E61E39" w:rsidRPr="00D94A84">
        <w:rPr>
          <w:color w:val="0000FF"/>
          <w:sz w:val="32"/>
          <w:szCs w:val="32"/>
          <w:lang w:eastAsia="en-US"/>
        </w:rPr>
        <w:tab/>
        <w:t>Nuqtalar o'rniga quyida berilgan so'zlarning sifatlovchilarini topib ko'chiring.</w:t>
      </w:r>
    </w:p>
    <w:p w:rsidR="00E61E39" w:rsidRPr="00D94A84" w:rsidRDefault="00E61E39" w:rsidP="0041455E">
      <w:pPr>
        <w:pStyle w:val="a9"/>
        <w:shd w:val="clear" w:color="auto" w:fill="auto"/>
        <w:spacing w:before="0" w:after="0" w:line="240" w:lineRule="auto"/>
        <w:ind w:left="900" w:firstLine="0"/>
        <w:jc w:val="left"/>
        <w:rPr>
          <w:color w:val="0000FF"/>
          <w:sz w:val="32"/>
          <w:szCs w:val="32"/>
        </w:rPr>
      </w:pPr>
      <w:r w:rsidRPr="00D94A84">
        <w:rPr>
          <w:color w:val="0000FF"/>
          <w:sz w:val="32"/>
          <w:szCs w:val="32"/>
          <w:lang w:eastAsia="en-US"/>
        </w:rPr>
        <w:t>... gul,... olma,...uy,...ko'cha.</w:t>
      </w:r>
    </w:p>
    <w:p w:rsidR="00E61E39" w:rsidRPr="00D94A84" w:rsidRDefault="00B6015F" w:rsidP="0041455E">
      <w:pPr>
        <w:pStyle w:val="a9"/>
        <w:shd w:val="clear" w:color="auto" w:fill="auto"/>
        <w:tabs>
          <w:tab w:val="left" w:pos="1533"/>
        </w:tabs>
        <w:spacing w:before="0" w:after="0" w:line="240" w:lineRule="auto"/>
        <w:ind w:firstLine="0"/>
        <w:jc w:val="both"/>
        <w:rPr>
          <w:color w:val="0000FF"/>
          <w:sz w:val="32"/>
          <w:szCs w:val="32"/>
        </w:rPr>
      </w:pPr>
      <w:r w:rsidRPr="00D94A84">
        <w:rPr>
          <w:rStyle w:val="142"/>
          <w:b w:val="0"/>
          <w:color w:val="0000FF"/>
          <w:sz w:val="32"/>
          <w:szCs w:val="32"/>
          <w:lang w:eastAsia="en-US"/>
        </w:rPr>
        <w:t>2-</w:t>
      </w:r>
      <w:r w:rsidR="00E61E39" w:rsidRPr="00D94A84">
        <w:rPr>
          <w:rStyle w:val="142"/>
          <w:b w:val="0"/>
          <w:color w:val="0000FF"/>
          <w:sz w:val="32"/>
          <w:szCs w:val="32"/>
          <w:lang w:eastAsia="en-US"/>
        </w:rPr>
        <w:t>topshiriq.</w:t>
      </w:r>
      <w:r w:rsidR="00E61E39" w:rsidRPr="00D94A84">
        <w:rPr>
          <w:color w:val="0000FF"/>
          <w:sz w:val="32"/>
          <w:szCs w:val="32"/>
          <w:lang w:eastAsia="en-US"/>
        </w:rPr>
        <w:tab/>
        <w:t>Quyida berilgan kataklarni mos so'zlar bilan to'ldiring.</w:t>
      </w:r>
    </w:p>
    <w:p w:rsidR="00E61E39" w:rsidRPr="00D94A84" w:rsidRDefault="00E61E39" w:rsidP="0041455E">
      <w:pPr>
        <w:pStyle w:val="a9"/>
        <w:shd w:val="clear" w:color="auto" w:fill="auto"/>
        <w:tabs>
          <w:tab w:val="left" w:pos="2008"/>
          <w:tab w:val="left" w:pos="3563"/>
          <w:tab w:val="left" w:pos="5373"/>
        </w:tabs>
        <w:spacing w:before="0" w:after="109" w:line="240" w:lineRule="auto"/>
        <w:ind w:left="60" w:firstLine="340"/>
        <w:jc w:val="both"/>
        <w:rPr>
          <w:color w:val="0000FF"/>
          <w:sz w:val="32"/>
          <w:szCs w:val="32"/>
        </w:rPr>
      </w:pPr>
      <w:r w:rsidRPr="00D94A84">
        <w:rPr>
          <w:color w:val="0000FF"/>
          <w:sz w:val="32"/>
          <w:szCs w:val="32"/>
          <w:lang w:eastAsia="en-US"/>
        </w:rPr>
        <w:t xml:space="preserve">chiroyli </w:t>
      </w:r>
      <w:r w:rsidRPr="00D94A84">
        <w:rPr>
          <w:color w:val="0000FF"/>
          <w:sz w:val="32"/>
          <w:szCs w:val="32"/>
          <w:u w:val="single"/>
          <w:lang w:eastAsia="en-US"/>
        </w:rPr>
        <w:t>|</w:t>
      </w:r>
      <w:r w:rsidRPr="00D94A84">
        <w:rPr>
          <w:color w:val="0000FF"/>
          <w:sz w:val="32"/>
          <w:szCs w:val="32"/>
          <w:u w:val="single"/>
          <w:lang w:eastAsia="en-US"/>
        </w:rPr>
        <w:tab/>
        <w:t>|</w:t>
      </w:r>
      <w:r w:rsidRPr="00D94A84">
        <w:rPr>
          <w:color w:val="0000FF"/>
          <w:sz w:val="32"/>
          <w:szCs w:val="32"/>
          <w:lang w:eastAsia="en-US"/>
        </w:rPr>
        <w:t xml:space="preserve">, zebo </w:t>
      </w:r>
      <w:r w:rsidRPr="00D94A84">
        <w:rPr>
          <w:color w:val="0000FF"/>
          <w:sz w:val="32"/>
          <w:szCs w:val="32"/>
          <w:u w:val="single"/>
          <w:lang w:eastAsia="en-US"/>
        </w:rPr>
        <w:t>|</w:t>
      </w:r>
      <w:r w:rsidRPr="00D94A84">
        <w:rPr>
          <w:color w:val="0000FF"/>
          <w:sz w:val="32"/>
          <w:szCs w:val="32"/>
          <w:u w:val="single"/>
          <w:lang w:eastAsia="en-US"/>
        </w:rPr>
        <w:tab/>
        <w:t>|</w:t>
      </w:r>
      <w:r w:rsidRPr="00D94A84">
        <w:rPr>
          <w:color w:val="0000FF"/>
          <w:sz w:val="32"/>
          <w:szCs w:val="32"/>
          <w:lang w:eastAsia="en-US"/>
        </w:rPr>
        <w:t xml:space="preserve">, so'lim </w:t>
      </w:r>
      <w:r w:rsidRPr="00D94A84">
        <w:rPr>
          <w:color w:val="0000FF"/>
          <w:sz w:val="32"/>
          <w:szCs w:val="32"/>
          <w:u w:val="single"/>
          <w:lang w:eastAsia="en-US"/>
        </w:rPr>
        <w:t>|</w:t>
      </w:r>
      <w:r w:rsidRPr="00D94A84">
        <w:rPr>
          <w:color w:val="0000FF"/>
          <w:sz w:val="32"/>
          <w:szCs w:val="32"/>
          <w:u w:val="single"/>
          <w:lang w:eastAsia="en-US"/>
        </w:rPr>
        <w:tab/>
        <w:t>|</w:t>
      </w:r>
      <w:r w:rsidRPr="00D94A84">
        <w:rPr>
          <w:color w:val="0000FF"/>
          <w:sz w:val="32"/>
          <w:szCs w:val="32"/>
          <w:lang w:eastAsia="en-US"/>
        </w:rPr>
        <w:t>.</w:t>
      </w:r>
    </w:p>
    <w:p w:rsidR="00E61E39" w:rsidRPr="00D94A84" w:rsidRDefault="00E61E39" w:rsidP="0041455E">
      <w:pPr>
        <w:pStyle w:val="31"/>
        <w:keepNext/>
        <w:keepLines/>
        <w:pBdr>
          <w:top w:val="single" w:sz="4" w:space="1" w:color="auto"/>
          <w:left w:val="single" w:sz="4" w:space="4" w:color="auto"/>
          <w:bottom w:val="single" w:sz="4" w:space="1" w:color="auto"/>
          <w:right w:val="single" w:sz="4" w:space="4" w:color="auto"/>
        </w:pBdr>
        <w:shd w:val="clear" w:color="auto" w:fill="auto"/>
        <w:spacing w:before="0" w:after="0" w:line="240" w:lineRule="auto"/>
        <w:ind w:left="60" w:firstLine="340"/>
        <w:rPr>
          <w:b w:val="0"/>
          <w:color w:val="0000FF"/>
          <w:sz w:val="32"/>
          <w:szCs w:val="32"/>
        </w:rPr>
      </w:pPr>
      <w:bookmarkStart w:id="40" w:name="bookmark42"/>
      <w:r w:rsidRPr="00D94A84">
        <w:rPr>
          <w:b w:val="0"/>
          <w:color w:val="0000FF"/>
          <w:sz w:val="32"/>
          <w:szCs w:val="32"/>
        </w:rPr>
        <w:t>Hokim bo'lakdan anglashilgan narsaning belgisini</w:t>
      </w:r>
      <w:bookmarkEnd w:id="40"/>
      <w:r w:rsidRPr="00D94A84">
        <w:rPr>
          <w:rStyle w:val="711"/>
          <w:bCs/>
          <w:i w:val="0"/>
          <w:iCs w:val="0"/>
          <w:color w:val="0000FF"/>
          <w:sz w:val="32"/>
          <w:szCs w:val="32"/>
          <w:lang w:eastAsia="en-US"/>
        </w:rPr>
        <w:t>bildirib,</w:t>
      </w:r>
      <w:r w:rsidRPr="00D94A84">
        <w:rPr>
          <w:b w:val="0"/>
          <w:color w:val="0000FF"/>
          <w:sz w:val="32"/>
          <w:szCs w:val="32"/>
        </w:rPr>
        <w:t xml:space="preserve"> qanday?, qanaqa?, qaysi?, qancha?</w:t>
      </w:r>
      <w:r w:rsidRPr="00D94A84">
        <w:rPr>
          <w:rStyle w:val="711"/>
          <w:bCs/>
          <w:i w:val="0"/>
          <w:iCs w:val="0"/>
          <w:color w:val="0000FF"/>
          <w:sz w:val="32"/>
          <w:szCs w:val="32"/>
          <w:lang w:eastAsia="en-US"/>
        </w:rPr>
        <w:t xml:space="preserve"> so'roqlariga</w:t>
      </w:r>
      <w:bookmarkStart w:id="41" w:name="bookmark43"/>
      <w:r w:rsidRPr="00D94A84">
        <w:rPr>
          <w:rStyle w:val="343"/>
          <w:bCs/>
          <w:color w:val="0000FF"/>
          <w:sz w:val="32"/>
          <w:szCs w:val="32"/>
          <w:lang w:eastAsia="en-US"/>
        </w:rPr>
        <w:t>javob bo'lgan aniqlovchiga sifatlovchi aniqlovchi deyiladi.</w:t>
      </w:r>
      <w:bookmarkEnd w:id="41"/>
    </w:p>
    <w:p w:rsidR="00E61E39" w:rsidRPr="00D94A84" w:rsidRDefault="00B6015F" w:rsidP="0041455E">
      <w:pPr>
        <w:pStyle w:val="410"/>
        <w:shd w:val="clear" w:color="auto" w:fill="auto"/>
        <w:tabs>
          <w:tab w:val="left" w:pos="1654"/>
        </w:tabs>
        <w:spacing w:before="0" w:line="240" w:lineRule="auto"/>
        <w:ind w:right="20" w:firstLine="0"/>
        <w:jc w:val="both"/>
        <w:rPr>
          <w:b w:val="0"/>
          <w:color w:val="0000FF"/>
          <w:sz w:val="32"/>
          <w:szCs w:val="32"/>
        </w:rPr>
      </w:pPr>
      <w:r w:rsidRPr="00D94A84">
        <w:rPr>
          <w:b w:val="0"/>
          <w:color w:val="0000FF"/>
          <w:sz w:val="32"/>
          <w:szCs w:val="32"/>
          <w:lang w:eastAsia="en-US"/>
        </w:rPr>
        <w:t>155-</w:t>
      </w:r>
      <w:r w:rsidR="00E61E39" w:rsidRPr="00D94A84">
        <w:rPr>
          <w:b w:val="0"/>
          <w:color w:val="0000FF"/>
          <w:sz w:val="32"/>
          <w:szCs w:val="32"/>
          <w:lang w:eastAsia="en-US"/>
        </w:rPr>
        <w:t>mashq.</w:t>
      </w:r>
      <w:r w:rsidR="00E61E39" w:rsidRPr="00D94A84">
        <w:rPr>
          <w:b w:val="0"/>
          <w:color w:val="0000FF"/>
          <w:sz w:val="32"/>
          <w:szCs w:val="32"/>
          <w:lang w:eastAsia="en-US"/>
        </w:rPr>
        <w:tab/>
        <w:t>Matnni sinchkovlik bilan o'qing. Mazmunini so'zlab berishga tayyorlaning. Ajratib ko'rsatilgan so'zlarning qanday so'roqqa javob bo'lishini hamda qaysi gap bo'lagi bo'lib kelayotganini aniqlang.</w:t>
      </w:r>
    </w:p>
    <w:p w:rsidR="00E61E39" w:rsidRPr="00D94A84" w:rsidRDefault="00E61E39" w:rsidP="0041455E">
      <w:pPr>
        <w:pStyle w:val="a9"/>
        <w:shd w:val="clear" w:color="auto" w:fill="auto"/>
        <w:spacing w:before="0" w:after="72" w:line="240" w:lineRule="auto"/>
        <w:ind w:left="40" w:right="20" w:firstLine="380"/>
        <w:jc w:val="both"/>
        <w:rPr>
          <w:color w:val="0000FF"/>
          <w:sz w:val="32"/>
          <w:szCs w:val="32"/>
        </w:rPr>
      </w:pPr>
      <w:r w:rsidRPr="00D94A84">
        <w:rPr>
          <w:color w:val="0000FF"/>
          <w:sz w:val="32"/>
          <w:szCs w:val="32"/>
          <w:lang w:eastAsia="en-US"/>
        </w:rPr>
        <w:lastRenderedPageBreak/>
        <w:t>Bugunga kelib ekologik muammo hayotimizning eng dolzarb masalasiga aylandi.</w:t>
      </w:r>
      <w:r w:rsidRPr="00D94A84">
        <w:rPr>
          <w:rStyle w:val="133"/>
          <w:b w:val="0"/>
          <w:color w:val="0000FF"/>
          <w:sz w:val="32"/>
          <w:szCs w:val="32"/>
          <w:lang w:eastAsia="en-US"/>
        </w:rPr>
        <w:t xml:space="preserve"> Uzoq</w:t>
      </w:r>
      <w:r w:rsidRPr="00D94A84">
        <w:rPr>
          <w:color w:val="0000FF"/>
          <w:sz w:val="32"/>
          <w:szCs w:val="32"/>
          <w:lang w:eastAsia="en-US"/>
        </w:rPr>
        <w:t xml:space="preserve"> yillar davomida</w:t>
      </w:r>
      <w:r w:rsidRPr="00D94A84">
        <w:rPr>
          <w:rStyle w:val="133"/>
          <w:b w:val="0"/>
          <w:color w:val="0000FF"/>
          <w:sz w:val="32"/>
          <w:szCs w:val="32"/>
          <w:lang w:eastAsia="en-US"/>
        </w:rPr>
        <w:t xml:space="preserve"> bu</w:t>
      </w:r>
      <w:r w:rsidRPr="00D94A84">
        <w:rPr>
          <w:color w:val="0000FF"/>
          <w:sz w:val="32"/>
          <w:szCs w:val="32"/>
          <w:lang w:eastAsia="en-US"/>
        </w:rPr>
        <w:t xml:space="preserve"> muammolarni hal etish uchun</w:t>
      </w:r>
      <w:r w:rsidRPr="00D94A84">
        <w:rPr>
          <w:rStyle w:val="133"/>
          <w:b w:val="0"/>
          <w:color w:val="0000FF"/>
          <w:sz w:val="32"/>
          <w:szCs w:val="32"/>
          <w:lang w:eastAsia="en-US"/>
        </w:rPr>
        <w:t xml:space="preserve"> jiddiy</w:t>
      </w:r>
      <w:r w:rsidRPr="00D94A84">
        <w:rPr>
          <w:color w:val="0000FF"/>
          <w:sz w:val="32"/>
          <w:szCs w:val="32"/>
          <w:lang w:eastAsia="en-US"/>
        </w:rPr>
        <w:t xml:space="preserve"> ish olib borishga yo'l berilmadi. U davrlarda</w:t>
      </w:r>
      <w:r w:rsidRPr="00D94A84">
        <w:rPr>
          <w:rStyle w:val="133"/>
          <w:b w:val="0"/>
          <w:color w:val="0000FF"/>
          <w:sz w:val="32"/>
          <w:szCs w:val="32"/>
          <w:lang w:eastAsia="en-US"/>
        </w:rPr>
        <w:t xml:space="preserve"> bepoyon </w:t>
      </w:r>
      <w:r w:rsidRPr="00D94A84">
        <w:rPr>
          <w:color w:val="0000FF"/>
          <w:sz w:val="32"/>
          <w:szCs w:val="32"/>
          <w:lang w:eastAsia="en-US"/>
        </w:rPr>
        <w:t>o'lkamizning beqiyos boyliklarini asrash butunlay yot tushuncha edi. Natijada</w:t>
      </w:r>
      <w:r w:rsidRPr="00D94A84">
        <w:rPr>
          <w:rStyle w:val="133"/>
          <w:b w:val="0"/>
          <w:color w:val="0000FF"/>
          <w:sz w:val="32"/>
          <w:szCs w:val="32"/>
          <w:lang w:eastAsia="en-US"/>
        </w:rPr>
        <w:t xml:space="preserve"> serunum</w:t>
      </w:r>
      <w:r w:rsidRPr="00D94A84">
        <w:rPr>
          <w:color w:val="0000FF"/>
          <w:sz w:val="32"/>
          <w:szCs w:val="32"/>
          <w:lang w:eastAsia="en-US"/>
        </w:rPr>
        <w:t xml:space="preserve"> yerimiz kasallandi,</w:t>
      </w:r>
      <w:r w:rsidRPr="00D94A84">
        <w:rPr>
          <w:rStyle w:val="133"/>
          <w:b w:val="0"/>
          <w:color w:val="0000FF"/>
          <w:sz w:val="32"/>
          <w:szCs w:val="32"/>
          <w:lang w:eastAsia="en-US"/>
        </w:rPr>
        <w:t xml:space="preserve"> beg'ubor</w:t>
      </w:r>
      <w:r w:rsidRPr="00D94A84">
        <w:rPr>
          <w:color w:val="0000FF"/>
          <w:sz w:val="32"/>
          <w:szCs w:val="32"/>
          <w:lang w:eastAsia="en-US"/>
        </w:rPr>
        <w:t xml:space="preserve"> havo,</w:t>
      </w:r>
      <w:r w:rsidRPr="00D94A84">
        <w:rPr>
          <w:rStyle w:val="133"/>
          <w:b w:val="0"/>
          <w:color w:val="0000FF"/>
          <w:sz w:val="32"/>
          <w:szCs w:val="32"/>
          <w:lang w:eastAsia="en-US"/>
        </w:rPr>
        <w:t xml:space="preserve"> musaffo</w:t>
      </w:r>
      <w:r w:rsidRPr="00D94A84">
        <w:rPr>
          <w:color w:val="0000FF"/>
          <w:sz w:val="32"/>
          <w:szCs w:val="32"/>
          <w:lang w:eastAsia="en-US"/>
        </w:rPr>
        <w:t xml:space="preserve"> suvlar bulg'andi. Hozirda tabiatga qarash butunlay o'zgardi.</w:t>
      </w:r>
    </w:p>
    <w:p w:rsidR="00E61E39" w:rsidRPr="00D94A84" w:rsidRDefault="00E61E39" w:rsidP="0041455E">
      <w:pPr>
        <w:pStyle w:val="a9"/>
        <w:shd w:val="clear" w:color="auto" w:fill="auto"/>
        <w:spacing w:before="0" w:after="56" w:line="240" w:lineRule="auto"/>
        <w:ind w:left="40" w:right="20" w:firstLine="0"/>
        <w:jc w:val="both"/>
        <w:rPr>
          <w:color w:val="0000FF"/>
          <w:sz w:val="32"/>
          <w:szCs w:val="32"/>
        </w:rPr>
      </w:pPr>
      <w:r w:rsidRPr="00D94A84">
        <w:rPr>
          <w:rStyle w:val="123"/>
          <w:b w:val="0"/>
          <w:color w:val="0000FF"/>
          <w:sz w:val="32"/>
          <w:szCs w:val="32"/>
          <w:lang w:eastAsia="en-US"/>
        </w:rPr>
        <w:t>Topshiriq.</w:t>
      </w:r>
      <w:r w:rsidRPr="00D94A84">
        <w:rPr>
          <w:color w:val="0000FF"/>
          <w:sz w:val="32"/>
          <w:szCs w:val="32"/>
          <w:lang w:eastAsia="en-US"/>
        </w:rPr>
        <w:t xml:space="preserve"> Quyidagi savollarga javob bering: l.Ekologiya deganda nimani tushunasiz? 2. Matnda qaysi davr voqeligi aks etgan?</w:t>
      </w:r>
    </w:p>
    <w:p w:rsidR="00E61E39" w:rsidRPr="00D94A84" w:rsidRDefault="00B6015F" w:rsidP="0041455E">
      <w:pPr>
        <w:pStyle w:val="410"/>
        <w:shd w:val="clear" w:color="auto" w:fill="auto"/>
        <w:tabs>
          <w:tab w:val="left" w:pos="1830"/>
        </w:tabs>
        <w:spacing w:before="0" w:line="240" w:lineRule="auto"/>
        <w:ind w:right="20" w:firstLine="0"/>
        <w:jc w:val="both"/>
        <w:rPr>
          <w:b w:val="0"/>
          <w:color w:val="0000FF"/>
          <w:sz w:val="32"/>
          <w:szCs w:val="32"/>
        </w:rPr>
      </w:pPr>
      <w:r w:rsidRPr="00D94A84">
        <w:rPr>
          <w:b w:val="0"/>
          <w:color w:val="0000FF"/>
          <w:sz w:val="32"/>
          <w:szCs w:val="32"/>
          <w:lang w:eastAsia="en-US"/>
        </w:rPr>
        <w:t>156-</w:t>
      </w:r>
      <w:r w:rsidR="00E61E39" w:rsidRPr="00D94A84">
        <w:rPr>
          <w:b w:val="0"/>
          <w:color w:val="0000FF"/>
          <w:sz w:val="32"/>
          <w:szCs w:val="32"/>
          <w:lang w:eastAsia="en-US"/>
        </w:rPr>
        <w:t>mashq.</w:t>
      </w:r>
      <w:r w:rsidR="00E61E39" w:rsidRPr="00D94A84">
        <w:rPr>
          <w:b w:val="0"/>
          <w:color w:val="0000FF"/>
          <w:sz w:val="32"/>
          <w:szCs w:val="32"/>
          <w:lang w:eastAsia="en-US"/>
        </w:rPr>
        <w:tab/>
        <w:t>Hayvonlar, qushlar hamda o'simliklar dunyosiga munosabatingizni ifodalab bir nechta gap tuzing. Ularda sifat, son, olmosh bilan ifodalangan sifatlovchi aniqlovchilarni qo'llang.</w:t>
      </w:r>
    </w:p>
    <w:p w:rsidR="00E61E39" w:rsidRPr="00D94A84" w:rsidRDefault="00B6015F" w:rsidP="0041455E">
      <w:pPr>
        <w:pStyle w:val="410"/>
        <w:shd w:val="clear" w:color="auto" w:fill="auto"/>
        <w:tabs>
          <w:tab w:val="left" w:pos="1658"/>
        </w:tabs>
        <w:spacing w:before="0" w:after="49" w:line="240" w:lineRule="auto"/>
        <w:ind w:firstLine="0"/>
        <w:jc w:val="both"/>
        <w:rPr>
          <w:b w:val="0"/>
          <w:color w:val="0000FF"/>
          <w:sz w:val="32"/>
          <w:szCs w:val="32"/>
        </w:rPr>
      </w:pPr>
      <w:r w:rsidRPr="00D94A84">
        <w:rPr>
          <w:b w:val="0"/>
          <w:color w:val="0000FF"/>
          <w:sz w:val="32"/>
          <w:szCs w:val="32"/>
          <w:lang w:eastAsia="en-US"/>
        </w:rPr>
        <w:t>157-</w:t>
      </w:r>
      <w:r w:rsidR="00E61E39" w:rsidRPr="00D94A84">
        <w:rPr>
          <w:b w:val="0"/>
          <w:color w:val="0000FF"/>
          <w:sz w:val="32"/>
          <w:szCs w:val="32"/>
          <w:lang w:eastAsia="en-US"/>
        </w:rPr>
        <w:t>mashq.</w:t>
      </w:r>
      <w:r w:rsidR="00E61E39" w:rsidRPr="00D94A84">
        <w:rPr>
          <w:b w:val="0"/>
          <w:color w:val="0000FF"/>
          <w:sz w:val="32"/>
          <w:szCs w:val="32"/>
          <w:lang w:eastAsia="en-US"/>
        </w:rPr>
        <w:tab/>
        <w:t>Sifatlovchi aniqlovchilarni topib, izohiang.</w:t>
      </w:r>
    </w:p>
    <w:p w:rsidR="00E61E39" w:rsidRPr="00D94A84" w:rsidRDefault="00E61E39" w:rsidP="0041455E">
      <w:pPr>
        <w:pStyle w:val="a9"/>
        <w:shd w:val="clear" w:color="auto" w:fill="auto"/>
        <w:spacing w:before="0" w:after="102" w:line="240" w:lineRule="auto"/>
        <w:ind w:left="40" w:right="20" w:firstLine="380"/>
        <w:jc w:val="both"/>
        <w:rPr>
          <w:color w:val="0000FF"/>
          <w:sz w:val="32"/>
          <w:szCs w:val="32"/>
        </w:rPr>
      </w:pPr>
      <w:r w:rsidRPr="00D94A84">
        <w:rPr>
          <w:color w:val="0000FF"/>
          <w:sz w:val="32"/>
          <w:szCs w:val="32"/>
          <w:lang w:eastAsia="en-US"/>
        </w:rPr>
        <w:t>O'zbekistonda qish ko'pincha uzoq davom etmaydi-ikki oydan oshmaydi. Ko'pincha havo nam, bulutli, sovuq bo'ladi. Tez-tez tuman tushadi, ba'zan qor yog'adi. Bu yerda qattiq sovuq kunlar kam bo'ladi. Yomg'irli kunlar tez-tez iliq kunlar bilan almashinib turadi.</w:t>
      </w:r>
    </w:p>
    <w:p w:rsidR="00B6015F" w:rsidRPr="00D94A84" w:rsidRDefault="00B6015F" w:rsidP="0041455E">
      <w:pPr>
        <w:pStyle w:val="71"/>
        <w:shd w:val="clear" w:color="auto" w:fill="auto"/>
        <w:spacing w:before="0" w:after="0" w:line="240" w:lineRule="auto"/>
        <w:ind w:left="2640" w:firstLine="0"/>
        <w:rPr>
          <w:b w:val="0"/>
          <w:color w:val="0000FF"/>
          <w:sz w:val="32"/>
          <w:szCs w:val="32"/>
          <w:lang w:eastAsia="en-US"/>
        </w:rPr>
      </w:pPr>
    </w:p>
    <w:p w:rsidR="00B6015F" w:rsidRPr="00D94A84" w:rsidRDefault="00B6015F" w:rsidP="0041455E">
      <w:pPr>
        <w:pStyle w:val="a9"/>
        <w:shd w:val="clear" w:color="auto" w:fill="auto"/>
        <w:spacing w:after="263" w:line="240" w:lineRule="auto"/>
        <w:ind w:left="20" w:right="20" w:firstLine="320"/>
        <w:rPr>
          <w:color w:val="0000FF"/>
          <w:sz w:val="32"/>
          <w:szCs w:val="32"/>
          <w:lang w:val="uz-Cyrl-UZ"/>
        </w:rPr>
      </w:pPr>
      <w:r w:rsidRPr="00D94A84">
        <w:rPr>
          <w:color w:val="0000FF"/>
          <w:sz w:val="32"/>
          <w:szCs w:val="32"/>
          <w:lang w:val="uz-Cyrl-UZ"/>
        </w:rPr>
        <w:t>IV. MUSTAHKAMLASH</w:t>
      </w:r>
    </w:p>
    <w:p w:rsidR="00E61E39" w:rsidRPr="00D94A84" w:rsidRDefault="00E61E39" w:rsidP="0041455E">
      <w:pPr>
        <w:pStyle w:val="71"/>
        <w:shd w:val="clear" w:color="auto" w:fill="auto"/>
        <w:spacing w:before="0" w:after="0" w:line="240" w:lineRule="auto"/>
        <w:ind w:left="2640" w:firstLine="0"/>
        <w:rPr>
          <w:b w:val="0"/>
          <w:color w:val="0000FF"/>
          <w:sz w:val="32"/>
          <w:szCs w:val="32"/>
          <w:lang w:val="uz-Cyrl-UZ"/>
        </w:rPr>
      </w:pPr>
      <w:r w:rsidRPr="00D94A84">
        <w:rPr>
          <w:b w:val="0"/>
          <w:color w:val="0000FF"/>
          <w:sz w:val="32"/>
          <w:szCs w:val="32"/>
          <w:lang w:val="uz-Cyrl-UZ" w:eastAsia="en-US"/>
        </w:rPr>
        <w:t>Savol va topshiriqlar</w:t>
      </w:r>
    </w:p>
    <w:p w:rsidR="00E61E39" w:rsidRPr="00D94A84" w:rsidRDefault="00B6015F" w:rsidP="0041455E">
      <w:pPr>
        <w:pStyle w:val="a9"/>
        <w:shd w:val="clear" w:color="auto" w:fill="auto"/>
        <w:spacing w:before="0" w:after="12" w:line="240" w:lineRule="auto"/>
        <w:ind w:left="40" w:firstLine="0"/>
        <w:jc w:val="both"/>
        <w:rPr>
          <w:color w:val="0000FF"/>
          <w:sz w:val="32"/>
          <w:szCs w:val="32"/>
          <w:lang w:val="uz-Cyrl-UZ"/>
        </w:rPr>
      </w:pPr>
      <w:r w:rsidRPr="00D94A84">
        <w:rPr>
          <w:rStyle w:val="133"/>
          <w:b w:val="0"/>
          <w:color w:val="0000FF"/>
          <w:sz w:val="32"/>
          <w:szCs w:val="32"/>
          <w:lang w:val="uz-Cyrl-UZ" w:eastAsia="en-US"/>
        </w:rPr>
        <w:t>1.</w:t>
      </w:r>
      <w:r w:rsidR="00E61E39" w:rsidRPr="00D94A84">
        <w:rPr>
          <w:color w:val="0000FF"/>
          <w:sz w:val="32"/>
          <w:szCs w:val="32"/>
          <w:lang w:val="uz-Cyrl-UZ" w:eastAsia="en-US"/>
        </w:rPr>
        <w:t xml:space="preserve"> Sifatlovchi aniqlovchi qanday savollarga javob bo'ladi?</w:t>
      </w:r>
    </w:p>
    <w:p w:rsidR="00E61E39" w:rsidRPr="00D94A84" w:rsidRDefault="00E61E39" w:rsidP="0041455E">
      <w:pPr>
        <w:pStyle w:val="a9"/>
        <w:shd w:val="clear" w:color="auto" w:fill="auto"/>
        <w:spacing w:before="0" w:after="133" w:line="240" w:lineRule="auto"/>
        <w:ind w:left="40" w:firstLine="0"/>
        <w:jc w:val="both"/>
        <w:rPr>
          <w:color w:val="0000FF"/>
          <w:sz w:val="32"/>
          <w:szCs w:val="32"/>
          <w:lang w:val="uz-Cyrl-UZ" w:eastAsia="en-US"/>
        </w:rPr>
      </w:pPr>
      <w:r w:rsidRPr="00D94A84">
        <w:rPr>
          <w:color w:val="0000FF"/>
          <w:sz w:val="32"/>
          <w:szCs w:val="32"/>
          <w:lang w:val="uz-Cyrl-UZ" w:eastAsia="en-US"/>
        </w:rPr>
        <w:t>2. Narsaning belgisi deganda nimalarni tushunasiz?</w:t>
      </w:r>
    </w:p>
    <w:p w:rsidR="00B6015F" w:rsidRPr="00D94A84" w:rsidRDefault="00B6015F" w:rsidP="0041455E">
      <w:pPr>
        <w:jc w:val="center"/>
        <w:rPr>
          <w:rFonts w:ascii="Times New Roman" w:hAnsi="Times New Roman" w:cs="Times New Roman"/>
          <w:color w:val="0000FF"/>
          <w:sz w:val="32"/>
          <w:szCs w:val="32"/>
          <w:lang w:val="uz-Cyrl-UZ"/>
        </w:rPr>
      </w:pPr>
    </w:p>
    <w:p w:rsidR="00B6015F" w:rsidRPr="00D94A84" w:rsidRDefault="00B6015F" w:rsidP="0041455E">
      <w:pPr>
        <w:jc w:val="center"/>
        <w:rPr>
          <w:rFonts w:ascii="Times New Roman" w:hAnsi="Times New Roman" w:cs="Times New Roman"/>
          <w:color w:val="0000FF"/>
          <w:sz w:val="32"/>
          <w:szCs w:val="32"/>
          <w:lang w:val="uz-Cyrl-UZ"/>
        </w:rPr>
      </w:pPr>
      <w:r w:rsidRPr="00D94A84">
        <w:rPr>
          <w:rFonts w:ascii="Times New Roman" w:hAnsi="Times New Roman" w:cs="Times New Roman"/>
          <w:color w:val="0000FF"/>
          <w:sz w:val="32"/>
          <w:szCs w:val="32"/>
          <w:lang w:val="uz-Cyrl-UZ"/>
        </w:rPr>
        <w:t>V. O`quvchilarni baholash:</w:t>
      </w:r>
    </w:p>
    <w:p w:rsidR="00B6015F" w:rsidRPr="00D94A84" w:rsidRDefault="00B6015F" w:rsidP="0041455E">
      <w:pPr>
        <w:jc w:val="center"/>
        <w:rPr>
          <w:rFonts w:ascii="Times New Roman" w:hAnsi="Times New Roman" w:cs="Times New Roman"/>
          <w:color w:val="0000FF"/>
          <w:sz w:val="32"/>
          <w:szCs w:val="32"/>
          <w:lang w:val="uz-Cyrl-UZ"/>
        </w:rPr>
      </w:pPr>
      <w:r w:rsidRPr="00D94A84">
        <w:rPr>
          <w:rFonts w:ascii="Times New Roman" w:hAnsi="Times New Roman" w:cs="Times New Roman"/>
          <w:color w:val="0000FF"/>
          <w:sz w:val="32"/>
          <w:szCs w:val="32"/>
          <w:lang w:val="uz-Cyrl-UZ"/>
        </w:rPr>
        <w:t>VI. UYGA VAZIFA:</w:t>
      </w:r>
    </w:p>
    <w:p w:rsidR="00EE7884" w:rsidRPr="00D94A84" w:rsidRDefault="00B6015F" w:rsidP="0041455E">
      <w:pPr>
        <w:pStyle w:val="410"/>
        <w:shd w:val="clear" w:color="auto" w:fill="auto"/>
        <w:tabs>
          <w:tab w:val="left" w:pos="1725"/>
        </w:tabs>
        <w:spacing w:before="0" w:after="270" w:line="240" w:lineRule="auto"/>
        <w:ind w:right="20" w:firstLine="0"/>
        <w:jc w:val="both"/>
        <w:rPr>
          <w:b w:val="0"/>
          <w:color w:val="0000FF"/>
          <w:sz w:val="32"/>
          <w:szCs w:val="32"/>
          <w:lang w:val="uz-Cyrl-UZ" w:eastAsia="en-US"/>
        </w:rPr>
      </w:pPr>
      <w:r w:rsidRPr="00D94A84">
        <w:rPr>
          <w:b w:val="0"/>
          <w:color w:val="0000FF"/>
          <w:sz w:val="32"/>
          <w:szCs w:val="32"/>
          <w:lang w:val="uz-Cyrl-UZ" w:eastAsia="en-US"/>
        </w:rPr>
        <w:t>158-</w:t>
      </w:r>
      <w:r w:rsidR="00E61E39" w:rsidRPr="00D94A84">
        <w:rPr>
          <w:b w:val="0"/>
          <w:color w:val="0000FF"/>
          <w:sz w:val="32"/>
          <w:szCs w:val="32"/>
          <w:lang w:val="uz-Cyrl-UZ" w:eastAsia="en-US"/>
        </w:rPr>
        <w:t>mashq.</w:t>
      </w:r>
      <w:r w:rsidR="00E61E39" w:rsidRPr="00D94A84">
        <w:rPr>
          <w:b w:val="0"/>
          <w:color w:val="0000FF"/>
          <w:sz w:val="32"/>
          <w:szCs w:val="32"/>
          <w:lang w:val="uz-Cyrl-UZ" w:eastAsia="en-US"/>
        </w:rPr>
        <w:tab/>
      </w:r>
      <w:r w:rsidR="00E61E39" w:rsidRPr="00D94A84">
        <w:rPr>
          <w:rStyle w:val="4180"/>
          <w:bCs/>
          <w:color w:val="0000FF"/>
          <w:sz w:val="32"/>
          <w:szCs w:val="32"/>
          <w:lang w:val="uz-Cyrl-UZ" w:eastAsia="en-US"/>
        </w:rPr>
        <w:t>Uyga topshiriq.</w:t>
      </w:r>
      <w:r w:rsidR="00E61E39" w:rsidRPr="00D94A84">
        <w:rPr>
          <w:b w:val="0"/>
          <w:color w:val="0000FF"/>
          <w:sz w:val="32"/>
          <w:szCs w:val="32"/>
          <w:lang w:val="uz-Cyrl-UZ" w:eastAsia="en-US"/>
        </w:rPr>
        <w:t xml:space="preserve"> Tabiat manzarasi haqida kichik hikoya yozing. Tabiatning qanday va qaysi jihatlari diqqatingizni jalb etadi?</w:t>
      </w:r>
    </w:p>
    <w:p w:rsidR="004815F2" w:rsidRPr="00D94A84" w:rsidRDefault="00EE7884" w:rsidP="004815F2">
      <w:pPr>
        <w:rPr>
          <w:rFonts w:ascii="Times New Roman" w:hAnsi="Times New Roman" w:cs="Times New Roman"/>
          <w:color w:val="0000FF"/>
          <w:lang w:val="uz-Cyrl-UZ"/>
        </w:rPr>
      </w:pPr>
      <w:r w:rsidRPr="00D94A84">
        <w:rPr>
          <w:rFonts w:ascii="Times New Roman" w:hAnsi="Times New Roman" w:cs="Times New Roman"/>
          <w:color w:val="0000FF"/>
          <w:lang w:val="uz-Cyrl-UZ"/>
        </w:rPr>
        <w:br w:type="page"/>
      </w:r>
      <w:r w:rsidR="00502AF3" w:rsidRPr="00D94A84">
        <w:rPr>
          <w:rFonts w:ascii="Times New Roman" w:hAnsi="Times New Roman" w:cs="Times New Roman"/>
          <w:color w:val="0000FF"/>
          <w:lang w:val="uz-Cyrl-UZ"/>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b w:val="0"/>
          <w:color w:val="0000FF"/>
          <w:sz w:val="28"/>
          <w:szCs w:val="28"/>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801FD8" w:rsidRPr="00D94A84">
        <w:rPr>
          <w:b w:val="0"/>
          <w:color w:val="0000FF"/>
          <w:sz w:val="28"/>
          <w:szCs w:val="28"/>
          <w:lang w:eastAsia="en-US"/>
        </w:rPr>
        <w:t>QARATQICH ANIQLOVCHI</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801FD8"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801FD8" w:rsidRPr="00D94A84" w:rsidRDefault="00801FD8" w:rsidP="0041455E">
      <w:pPr>
        <w:pStyle w:val="a9"/>
        <w:shd w:val="clear" w:color="auto" w:fill="auto"/>
        <w:spacing w:before="0" w:after="12" w:line="240" w:lineRule="auto"/>
        <w:ind w:left="40" w:firstLine="0"/>
        <w:jc w:val="both"/>
        <w:rPr>
          <w:rStyle w:val="133"/>
          <w:b w:val="0"/>
          <w:color w:val="0000FF"/>
          <w:sz w:val="28"/>
          <w:szCs w:val="28"/>
          <w:lang w:eastAsia="en-US"/>
        </w:rPr>
      </w:pPr>
    </w:p>
    <w:p w:rsidR="00801FD8" w:rsidRPr="00D94A84" w:rsidRDefault="00801FD8" w:rsidP="0041455E">
      <w:pPr>
        <w:pStyle w:val="a9"/>
        <w:shd w:val="clear" w:color="auto" w:fill="auto"/>
        <w:spacing w:before="0" w:after="12" w:line="240" w:lineRule="auto"/>
        <w:ind w:left="40" w:firstLine="0"/>
        <w:jc w:val="both"/>
        <w:rPr>
          <w:color w:val="0000FF"/>
          <w:sz w:val="28"/>
          <w:szCs w:val="28"/>
          <w:lang w:val="uz-Cyrl-UZ"/>
        </w:rPr>
      </w:pPr>
      <w:r w:rsidRPr="00D94A84">
        <w:rPr>
          <w:rStyle w:val="133"/>
          <w:b w:val="0"/>
          <w:color w:val="0000FF"/>
          <w:sz w:val="28"/>
          <w:szCs w:val="28"/>
          <w:lang w:val="uz-Cyrl-UZ" w:eastAsia="en-US"/>
        </w:rPr>
        <w:t>1.</w:t>
      </w:r>
      <w:r w:rsidRPr="00D94A84">
        <w:rPr>
          <w:color w:val="0000FF"/>
          <w:sz w:val="28"/>
          <w:szCs w:val="28"/>
          <w:lang w:val="uz-Cyrl-UZ" w:eastAsia="en-US"/>
        </w:rPr>
        <w:t xml:space="preserve"> Sifatlovchi aniqlovchi qanday savollarga javob bo'ladi?</w:t>
      </w:r>
    </w:p>
    <w:p w:rsidR="00801FD8" w:rsidRPr="00D94A84" w:rsidRDefault="00801FD8" w:rsidP="0041455E">
      <w:pPr>
        <w:pStyle w:val="a9"/>
        <w:shd w:val="clear" w:color="auto" w:fill="auto"/>
        <w:spacing w:before="0" w:after="133" w:line="240" w:lineRule="auto"/>
        <w:ind w:left="40" w:firstLine="0"/>
        <w:jc w:val="both"/>
        <w:rPr>
          <w:color w:val="0000FF"/>
          <w:sz w:val="28"/>
          <w:szCs w:val="28"/>
          <w:lang w:val="uz-Cyrl-UZ" w:eastAsia="en-US"/>
        </w:rPr>
      </w:pPr>
      <w:r w:rsidRPr="00D94A84">
        <w:rPr>
          <w:color w:val="0000FF"/>
          <w:sz w:val="28"/>
          <w:szCs w:val="28"/>
          <w:lang w:val="uz-Cyrl-UZ" w:eastAsia="en-US"/>
        </w:rPr>
        <w:t>2. Narsaning belgisi deganda nimalarni tushunasiz?</w:t>
      </w:r>
    </w:p>
    <w:p w:rsidR="00801FD8" w:rsidRPr="00D94A84" w:rsidRDefault="00801FD8" w:rsidP="0041455E">
      <w:pPr>
        <w:jc w:val="center"/>
        <w:rPr>
          <w:rFonts w:ascii="Times New Roman" w:hAnsi="Times New Roman" w:cs="Times New Roman"/>
          <w:color w:val="0000FF"/>
          <w:sz w:val="28"/>
          <w:szCs w:val="28"/>
          <w:lang w:val="uz-Cyrl-UZ"/>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pStyle w:val="410"/>
        <w:shd w:val="clear" w:color="auto" w:fill="auto"/>
        <w:tabs>
          <w:tab w:val="left" w:pos="1725"/>
        </w:tabs>
        <w:spacing w:before="0" w:after="270" w:line="240" w:lineRule="auto"/>
        <w:ind w:right="20" w:firstLine="0"/>
        <w:jc w:val="both"/>
        <w:rPr>
          <w:b w:val="0"/>
          <w:color w:val="0000FF"/>
          <w:sz w:val="28"/>
          <w:szCs w:val="28"/>
        </w:rPr>
      </w:pPr>
    </w:p>
    <w:p w:rsidR="00E61E39" w:rsidRPr="00D94A84" w:rsidRDefault="00E61E39" w:rsidP="0041455E">
      <w:pPr>
        <w:pStyle w:val="410"/>
        <w:shd w:val="clear" w:color="auto" w:fill="auto"/>
        <w:spacing w:before="0" w:after="133" w:line="240" w:lineRule="auto"/>
        <w:ind w:left="1520" w:firstLine="0"/>
        <w:rPr>
          <w:b w:val="0"/>
          <w:color w:val="0000FF"/>
          <w:sz w:val="32"/>
          <w:szCs w:val="32"/>
        </w:rPr>
      </w:pPr>
      <w:r w:rsidRPr="00D94A84">
        <w:rPr>
          <w:rStyle w:val="40pt10"/>
          <w:bCs/>
          <w:color w:val="0000FF"/>
          <w:sz w:val="32"/>
          <w:szCs w:val="32"/>
          <w:lang w:eastAsia="en-US"/>
        </w:rPr>
        <w:t>44-dars.</w:t>
      </w:r>
      <w:r w:rsidRPr="00D94A84">
        <w:rPr>
          <w:b w:val="0"/>
          <w:color w:val="0000FF"/>
          <w:sz w:val="32"/>
          <w:szCs w:val="32"/>
          <w:lang w:eastAsia="en-US"/>
        </w:rPr>
        <w:t xml:space="preserve"> QARATQICH ANIQLOVCHI</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rStyle w:val="123"/>
          <w:b w:val="0"/>
          <w:color w:val="0000FF"/>
          <w:sz w:val="32"/>
          <w:szCs w:val="32"/>
          <w:lang w:eastAsia="en-US"/>
        </w:rPr>
        <w:t>Topshiriq.</w:t>
      </w:r>
      <w:r w:rsidRPr="00D94A84">
        <w:rPr>
          <w:color w:val="0000FF"/>
          <w:sz w:val="32"/>
          <w:szCs w:val="32"/>
          <w:lang w:eastAsia="en-US"/>
        </w:rPr>
        <w:t xml:space="preserve"> Nuqtalar o'rniga tegishli kelishik qo'shimchasini qo'ying.</w:t>
      </w:r>
    </w:p>
    <w:p w:rsidR="00E61E39" w:rsidRPr="00D94A84" w:rsidRDefault="00E61E39" w:rsidP="0041455E">
      <w:pPr>
        <w:pStyle w:val="34"/>
        <w:shd w:val="clear" w:color="auto" w:fill="auto"/>
        <w:spacing w:line="240" w:lineRule="auto"/>
        <w:ind w:left="40" w:firstLine="380"/>
        <w:rPr>
          <w:color w:val="0000FF"/>
          <w:sz w:val="32"/>
          <w:szCs w:val="32"/>
        </w:rPr>
      </w:pPr>
      <w:r w:rsidRPr="00D94A84">
        <w:rPr>
          <w:color w:val="0000FF"/>
          <w:sz w:val="32"/>
          <w:szCs w:val="32"/>
          <w:lang w:eastAsia="en-US"/>
        </w:rPr>
        <w:t>Do'stlik... mehri bor, do'stlik... sehri bor,</w:t>
      </w:r>
    </w:p>
    <w:p w:rsidR="00E61E39" w:rsidRPr="00D94A84" w:rsidRDefault="00E61E39" w:rsidP="0041455E">
      <w:pPr>
        <w:pStyle w:val="34"/>
        <w:shd w:val="clear" w:color="auto" w:fill="auto"/>
        <w:spacing w:line="240" w:lineRule="auto"/>
        <w:ind w:left="40" w:firstLine="380"/>
        <w:rPr>
          <w:color w:val="0000FF"/>
          <w:sz w:val="32"/>
          <w:szCs w:val="32"/>
        </w:rPr>
      </w:pPr>
      <w:r w:rsidRPr="00D94A84">
        <w:rPr>
          <w:color w:val="0000FF"/>
          <w:sz w:val="32"/>
          <w:szCs w:val="32"/>
          <w:lang w:eastAsia="en-US"/>
        </w:rPr>
        <w:t>Do'stlik... gashti bor o'zgacha.</w:t>
      </w:r>
    </w:p>
    <w:p w:rsidR="00E61E39" w:rsidRPr="00D94A84" w:rsidRDefault="00E61E39" w:rsidP="0041455E">
      <w:pPr>
        <w:pStyle w:val="34"/>
        <w:shd w:val="clear" w:color="auto" w:fill="auto"/>
        <w:spacing w:line="240" w:lineRule="auto"/>
        <w:ind w:left="40" w:firstLine="380"/>
        <w:rPr>
          <w:color w:val="0000FF"/>
          <w:sz w:val="32"/>
          <w:szCs w:val="32"/>
        </w:rPr>
      </w:pPr>
      <w:r w:rsidRPr="00D94A84">
        <w:rPr>
          <w:color w:val="0000FF"/>
          <w:sz w:val="32"/>
          <w:szCs w:val="32"/>
          <w:lang w:eastAsia="en-US"/>
        </w:rPr>
        <w:t>Do'sti bor qarimas, quvonchi arimas</w:t>
      </w:r>
    </w:p>
    <w:p w:rsidR="00E61E39" w:rsidRPr="00D94A84" w:rsidRDefault="00E61E39" w:rsidP="0041455E">
      <w:pPr>
        <w:pStyle w:val="34"/>
        <w:shd w:val="clear" w:color="auto" w:fill="auto"/>
        <w:tabs>
          <w:tab w:val="left" w:pos="5014"/>
        </w:tabs>
        <w:spacing w:after="49" w:line="240" w:lineRule="auto"/>
        <w:ind w:left="40" w:firstLine="380"/>
        <w:rPr>
          <w:color w:val="0000FF"/>
          <w:sz w:val="32"/>
          <w:szCs w:val="32"/>
        </w:rPr>
      </w:pPr>
      <w:r w:rsidRPr="00D94A84">
        <w:rPr>
          <w:color w:val="0000FF"/>
          <w:sz w:val="32"/>
          <w:szCs w:val="32"/>
          <w:lang w:eastAsia="en-US"/>
        </w:rPr>
        <w:t>Va yashar yuzgacha, minggacha.</w:t>
      </w:r>
      <w:r w:rsidRPr="00D94A84">
        <w:rPr>
          <w:color w:val="0000FF"/>
          <w:sz w:val="32"/>
          <w:szCs w:val="32"/>
          <w:lang w:eastAsia="en-US"/>
        </w:rPr>
        <w:tab/>
        <w:t>(K. Turdiyeva)</w:t>
      </w:r>
    </w:p>
    <w:p w:rsidR="00E61E39" w:rsidRPr="00D94A84" w:rsidRDefault="00E61E39" w:rsidP="0041455E">
      <w:pPr>
        <w:pStyle w:val="410"/>
        <w:shd w:val="clear" w:color="auto" w:fill="auto"/>
        <w:spacing w:before="0" w:line="240" w:lineRule="auto"/>
        <w:ind w:left="420" w:right="300" w:hanging="380"/>
        <w:jc w:val="both"/>
        <w:rPr>
          <w:b w:val="0"/>
          <w:color w:val="0000FF"/>
          <w:sz w:val="32"/>
          <w:szCs w:val="32"/>
        </w:rPr>
      </w:pPr>
      <w:r w:rsidRPr="00D94A84">
        <w:rPr>
          <w:b w:val="0"/>
          <w:color w:val="0000FF"/>
          <w:sz w:val="32"/>
          <w:szCs w:val="32"/>
          <w:lang w:eastAsia="en-US"/>
        </w:rPr>
        <w:t>Hokim bo'lakdan anglashilgan narsaning uchta shaxsdan biriga qarashli ekanligini bildirib,</w:t>
      </w:r>
      <w:r w:rsidRPr="00D94A84">
        <w:rPr>
          <w:rStyle w:val="470"/>
          <w:bCs/>
          <w:color w:val="0000FF"/>
          <w:sz w:val="32"/>
          <w:szCs w:val="32"/>
          <w:lang w:eastAsia="en-US"/>
        </w:rPr>
        <w:t xml:space="preserve"> kimning?, nimaning?, qayerning?</w:t>
      </w:r>
      <w:r w:rsidRPr="00D94A84">
        <w:rPr>
          <w:b w:val="0"/>
          <w:color w:val="0000FF"/>
          <w:sz w:val="32"/>
          <w:szCs w:val="32"/>
          <w:lang w:eastAsia="en-US"/>
        </w:rPr>
        <w:t xml:space="preserve"> so'roqlariga javob bo'lgan aniqloychiga qaratqich aniqlovchi deyiladi.</w:t>
      </w:r>
    </w:p>
    <w:p w:rsidR="00F274F8" w:rsidRPr="00D94A84" w:rsidRDefault="00E61E39" w:rsidP="0041455E">
      <w:pPr>
        <w:pStyle w:val="410"/>
        <w:shd w:val="clear" w:color="auto" w:fill="auto"/>
        <w:spacing w:before="0" w:line="240" w:lineRule="auto"/>
        <w:ind w:left="200" w:right="40" w:firstLine="0"/>
        <w:jc w:val="both"/>
        <w:rPr>
          <w:b w:val="0"/>
          <w:color w:val="0000FF"/>
          <w:sz w:val="32"/>
          <w:szCs w:val="32"/>
        </w:rPr>
      </w:pPr>
      <w:r w:rsidRPr="00D94A84">
        <w:rPr>
          <w:b w:val="0"/>
          <w:color w:val="0000FF"/>
          <w:sz w:val="32"/>
          <w:szCs w:val="32"/>
        </w:rPr>
        <w:lastRenderedPageBreak/>
        <w:t>Qaratqich aniqlovchi doimo aniqlanmishga bog'lanadi.</w:t>
      </w:r>
      <w:r w:rsidRPr="00D94A84">
        <w:rPr>
          <w:rStyle w:val="410pt"/>
          <w:bCs/>
          <w:color w:val="0000FF"/>
          <w:sz w:val="32"/>
          <w:szCs w:val="32"/>
          <w:lang w:eastAsia="en-US"/>
        </w:rPr>
        <w:t xml:space="preserve"> J </w:t>
      </w:r>
      <w:r w:rsidRPr="00D94A84">
        <w:rPr>
          <w:b w:val="0"/>
          <w:color w:val="0000FF"/>
          <w:sz w:val="32"/>
          <w:szCs w:val="32"/>
        </w:rPr>
        <w:t>Ana shu belgisi bilan tushum kelishigini olgan to'ldiruvchidan</w:t>
      </w:r>
      <w:r w:rsidRPr="00D94A84">
        <w:rPr>
          <w:rStyle w:val="4ArialUnicodeMS"/>
          <w:rFonts w:ascii="Times New Roman" w:cs="Times New Roman"/>
          <w:bCs/>
          <w:color w:val="0000FF"/>
          <w:sz w:val="32"/>
          <w:szCs w:val="32"/>
          <w:lang w:eastAsia="en-US"/>
        </w:rPr>
        <w:t xml:space="preserve"> i </w:t>
      </w:r>
      <w:r w:rsidRPr="00D94A84">
        <w:rPr>
          <w:b w:val="0"/>
          <w:color w:val="0000FF"/>
          <w:sz w:val="32"/>
          <w:szCs w:val="32"/>
        </w:rPr>
        <w:t>farq qiladi. Tushum kelishigidagi to'ldiruvchi doimo fe'l orqali ifodalangan kesimga bog'lanadi.</w:t>
      </w:r>
      <w:r w:rsidRPr="00D94A84">
        <w:rPr>
          <w:rStyle w:val="7100"/>
          <w:bCs/>
          <w:i w:val="0"/>
          <w:iCs w:val="0"/>
          <w:color w:val="0000FF"/>
          <w:sz w:val="32"/>
          <w:szCs w:val="32"/>
          <w:lang w:eastAsia="en-US"/>
        </w:rPr>
        <w:t>Solishtiring:</w:t>
      </w:r>
      <w:r w:rsidRPr="00D94A84">
        <w:rPr>
          <w:b w:val="0"/>
          <w:color w:val="0000FF"/>
          <w:sz w:val="32"/>
          <w:szCs w:val="32"/>
        </w:rPr>
        <w:t xml:space="preserve"> olmaning bargi - olmani yedim</w:t>
      </w:r>
    </w:p>
    <w:p w:rsidR="00AE285F" w:rsidRPr="00D94A84" w:rsidRDefault="00AE285F" w:rsidP="0041455E">
      <w:pPr>
        <w:pStyle w:val="21"/>
        <w:shd w:val="clear" w:color="auto" w:fill="auto"/>
        <w:spacing w:after="210" w:line="240" w:lineRule="auto"/>
        <w:ind w:left="120" w:right="20" w:firstLine="360"/>
        <w:rPr>
          <w:b w:val="0"/>
          <w:color w:val="0000FF"/>
          <w:sz w:val="32"/>
          <w:szCs w:val="32"/>
        </w:rPr>
      </w:pPr>
      <w:r w:rsidRPr="00D94A84">
        <w:rPr>
          <w:b w:val="0"/>
          <w:color w:val="0000FF"/>
          <w:sz w:val="32"/>
          <w:szCs w:val="32"/>
          <w:lang w:eastAsia="en-US"/>
        </w:rPr>
        <w:t>161-mashq.</w:t>
      </w:r>
      <w:r w:rsidRPr="00D94A84">
        <w:rPr>
          <w:rStyle w:val="210"/>
          <w:bCs/>
          <w:color w:val="0000FF"/>
          <w:sz w:val="32"/>
          <w:szCs w:val="32"/>
          <w:lang w:eastAsia="en-US"/>
        </w:rPr>
        <w:t xml:space="preserve"> Huquq, burch, bo'lim, modda, respublika, Oliy Majlis </w:t>
      </w:r>
      <w:r w:rsidRPr="00D94A84">
        <w:rPr>
          <w:b w:val="0"/>
          <w:color w:val="0000FF"/>
          <w:sz w:val="32"/>
          <w:szCs w:val="32"/>
          <w:lang w:eastAsia="en-US"/>
        </w:rPr>
        <w:t>so'zlari yordamida qaratqich aniqlovchilar ishtirok etgan gaplar tuzing.</w:t>
      </w:r>
    </w:p>
    <w:p w:rsidR="00AE285F" w:rsidRPr="00D94A84" w:rsidRDefault="00AE285F" w:rsidP="0041455E">
      <w:pPr>
        <w:jc w:val="center"/>
        <w:rPr>
          <w:rFonts w:ascii="Times New Roman" w:hAnsi="Times New Roman" w:cs="Times New Roman"/>
          <w:color w:val="0000FF"/>
          <w:sz w:val="32"/>
          <w:szCs w:val="32"/>
        </w:rPr>
      </w:pPr>
      <w:r w:rsidRPr="00D94A84">
        <w:rPr>
          <w:rFonts w:ascii="Times New Roman" w:hAnsi="Times New Roman" w:cs="Times New Roman"/>
          <w:color w:val="0000FF"/>
          <w:sz w:val="32"/>
          <w:szCs w:val="32"/>
        </w:rPr>
        <w:t>IV. MUSTAHKAMLASH</w:t>
      </w:r>
    </w:p>
    <w:p w:rsidR="00AE285F" w:rsidRPr="00D94A84" w:rsidRDefault="00AE285F" w:rsidP="0041455E">
      <w:pPr>
        <w:pStyle w:val="40"/>
        <w:shd w:val="clear" w:color="auto" w:fill="auto"/>
        <w:spacing w:before="0" w:after="78" w:line="240" w:lineRule="auto"/>
        <w:ind w:left="2580"/>
        <w:rPr>
          <w:b w:val="0"/>
          <w:color w:val="0000FF"/>
          <w:sz w:val="32"/>
          <w:szCs w:val="32"/>
          <w:lang w:eastAsia="en-US"/>
        </w:rPr>
      </w:pPr>
    </w:p>
    <w:p w:rsidR="00AE285F" w:rsidRPr="00D94A84" w:rsidRDefault="00AE285F" w:rsidP="0041455E">
      <w:pPr>
        <w:pStyle w:val="40"/>
        <w:shd w:val="clear" w:color="auto" w:fill="auto"/>
        <w:spacing w:before="0" w:after="78" w:line="240" w:lineRule="auto"/>
        <w:ind w:left="2580"/>
        <w:rPr>
          <w:b w:val="0"/>
          <w:color w:val="0000FF"/>
          <w:sz w:val="32"/>
          <w:szCs w:val="32"/>
        </w:rPr>
      </w:pPr>
      <w:r w:rsidRPr="00D94A84">
        <w:rPr>
          <w:b w:val="0"/>
          <w:color w:val="0000FF"/>
          <w:sz w:val="32"/>
          <w:szCs w:val="32"/>
          <w:lang w:eastAsia="en-US"/>
        </w:rPr>
        <w:t>Savol va topshiriqlar</w:t>
      </w:r>
    </w:p>
    <w:p w:rsidR="00AE285F" w:rsidRPr="00D94A84" w:rsidRDefault="00AE285F" w:rsidP="0041455E">
      <w:pPr>
        <w:pStyle w:val="a5"/>
        <w:shd w:val="clear" w:color="auto" w:fill="auto"/>
        <w:spacing w:before="0" w:line="240" w:lineRule="auto"/>
        <w:ind w:left="120" w:right="1040" w:firstLine="0"/>
        <w:jc w:val="both"/>
        <w:rPr>
          <w:color w:val="0000FF"/>
          <w:sz w:val="32"/>
          <w:szCs w:val="32"/>
          <w:lang w:eastAsia="en-US"/>
        </w:rPr>
      </w:pPr>
      <w:r w:rsidRPr="00D94A84">
        <w:rPr>
          <w:color w:val="0000FF"/>
          <w:sz w:val="32"/>
          <w:szCs w:val="32"/>
          <w:lang w:eastAsia="en-US"/>
        </w:rPr>
        <w:t xml:space="preserve">1. Qaratqich aniqlovchi deb nimaga aytiladi? </w:t>
      </w:r>
    </w:p>
    <w:p w:rsidR="00AE285F" w:rsidRPr="00D94A84" w:rsidRDefault="00AE285F" w:rsidP="0041455E">
      <w:pPr>
        <w:pStyle w:val="a5"/>
        <w:shd w:val="clear" w:color="auto" w:fill="auto"/>
        <w:spacing w:before="0" w:line="240" w:lineRule="auto"/>
        <w:ind w:right="1040" w:firstLine="0"/>
        <w:jc w:val="both"/>
        <w:rPr>
          <w:color w:val="0000FF"/>
          <w:sz w:val="32"/>
          <w:szCs w:val="32"/>
        </w:rPr>
      </w:pPr>
      <w:r w:rsidRPr="00D94A84">
        <w:rPr>
          <w:color w:val="0000FF"/>
          <w:sz w:val="32"/>
          <w:szCs w:val="32"/>
          <w:lang w:eastAsia="en-US"/>
        </w:rPr>
        <w:t>2. Qaratqich aniqlovchiga nisbatan qanday so'roqlar beriladi?</w:t>
      </w:r>
    </w:p>
    <w:p w:rsidR="00AE285F" w:rsidRPr="00D94A84" w:rsidRDefault="00AE285F" w:rsidP="0041455E">
      <w:pPr>
        <w:pStyle w:val="a5"/>
        <w:shd w:val="clear" w:color="auto" w:fill="auto"/>
        <w:spacing w:before="0" w:after="120" w:line="240" w:lineRule="auto"/>
        <w:ind w:right="20" w:firstLine="0"/>
        <w:jc w:val="both"/>
        <w:rPr>
          <w:color w:val="0000FF"/>
          <w:sz w:val="32"/>
          <w:szCs w:val="32"/>
        </w:rPr>
      </w:pPr>
      <w:r w:rsidRPr="00D94A84">
        <w:rPr>
          <w:color w:val="0000FF"/>
          <w:sz w:val="32"/>
          <w:szCs w:val="32"/>
          <w:lang w:eastAsia="en-US"/>
        </w:rPr>
        <w:t>3. Qaratqich aniqlovchi bilan tushum kelishigidagi to'ldiruvchi o'rtasidagi farqni ayting.</w:t>
      </w:r>
    </w:p>
    <w:p w:rsidR="00AE285F" w:rsidRPr="00D94A84" w:rsidRDefault="00AE285F" w:rsidP="0041455E">
      <w:pPr>
        <w:jc w:val="center"/>
        <w:rPr>
          <w:rFonts w:ascii="Times New Roman" w:hAnsi="Times New Roman" w:cs="Times New Roman"/>
          <w:color w:val="0000FF"/>
          <w:sz w:val="32"/>
          <w:szCs w:val="32"/>
        </w:rPr>
      </w:pPr>
    </w:p>
    <w:p w:rsidR="00AE285F" w:rsidRPr="00D94A84" w:rsidRDefault="00AE285F" w:rsidP="0041455E">
      <w:pPr>
        <w:jc w:val="center"/>
        <w:rPr>
          <w:rFonts w:ascii="Times New Roman" w:hAnsi="Times New Roman" w:cs="Times New Roman"/>
          <w:color w:val="0000FF"/>
          <w:sz w:val="32"/>
          <w:szCs w:val="32"/>
          <w:lang w:val="uz-Cyrl-UZ"/>
        </w:rPr>
      </w:pPr>
      <w:r w:rsidRPr="00D94A84">
        <w:rPr>
          <w:rFonts w:ascii="Times New Roman" w:hAnsi="Times New Roman" w:cs="Times New Roman"/>
          <w:color w:val="0000FF"/>
          <w:sz w:val="32"/>
          <w:szCs w:val="32"/>
          <w:lang w:val="uz-Cyrl-UZ"/>
        </w:rPr>
        <w:t>V. O`quvchilarni baholash:</w:t>
      </w:r>
    </w:p>
    <w:p w:rsidR="00AE285F" w:rsidRPr="00D94A84" w:rsidRDefault="00AE285F" w:rsidP="0041455E">
      <w:pPr>
        <w:jc w:val="center"/>
        <w:rPr>
          <w:rFonts w:ascii="Times New Roman" w:hAnsi="Times New Roman" w:cs="Times New Roman"/>
          <w:color w:val="0000FF"/>
          <w:sz w:val="32"/>
          <w:szCs w:val="32"/>
        </w:rPr>
      </w:pPr>
    </w:p>
    <w:p w:rsidR="00AE285F" w:rsidRPr="00D94A84" w:rsidRDefault="00AE285F" w:rsidP="0041455E">
      <w:pPr>
        <w:jc w:val="center"/>
        <w:rPr>
          <w:rFonts w:ascii="Times New Roman" w:hAnsi="Times New Roman" w:cs="Times New Roman"/>
          <w:color w:val="0000FF"/>
          <w:sz w:val="32"/>
          <w:szCs w:val="32"/>
        </w:rPr>
      </w:pPr>
      <w:r w:rsidRPr="00D94A84">
        <w:rPr>
          <w:rFonts w:ascii="Times New Roman" w:hAnsi="Times New Roman" w:cs="Times New Roman"/>
          <w:color w:val="0000FF"/>
          <w:sz w:val="32"/>
          <w:szCs w:val="32"/>
        </w:rPr>
        <w:t xml:space="preserve">VI. </w:t>
      </w:r>
      <w:r w:rsidRPr="00D94A84">
        <w:rPr>
          <w:rFonts w:ascii="Times New Roman" w:hAnsi="Times New Roman" w:cs="Times New Roman"/>
          <w:color w:val="0000FF"/>
          <w:sz w:val="32"/>
          <w:szCs w:val="32"/>
          <w:lang w:val="uz-Cyrl-UZ"/>
        </w:rPr>
        <w:t>UYGA VAZIFA:</w:t>
      </w:r>
    </w:p>
    <w:p w:rsidR="00AE285F" w:rsidRPr="00D94A84" w:rsidRDefault="00AE285F" w:rsidP="0041455E">
      <w:pPr>
        <w:pStyle w:val="21"/>
        <w:shd w:val="clear" w:color="auto" w:fill="auto"/>
        <w:spacing w:after="0" w:line="240" w:lineRule="auto"/>
        <w:ind w:left="120" w:right="20" w:firstLine="360"/>
        <w:rPr>
          <w:b w:val="0"/>
          <w:color w:val="0000FF"/>
          <w:sz w:val="32"/>
          <w:szCs w:val="32"/>
          <w:lang w:eastAsia="en-US"/>
        </w:rPr>
      </w:pPr>
    </w:p>
    <w:p w:rsidR="00AE285F" w:rsidRPr="00D94A84" w:rsidRDefault="00AE285F" w:rsidP="0041455E">
      <w:pPr>
        <w:pStyle w:val="21"/>
        <w:shd w:val="clear" w:color="auto" w:fill="auto"/>
        <w:spacing w:after="0" w:line="240" w:lineRule="auto"/>
        <w:ind w:left="120" w:right="20" w:firstLine="360"/>
        <w:rPr>
          <w:b w:val="0"/>
          <w:color w:val="0000FF"/>
          <w:sz w:val="32"/>
          <w:szCs w:val="32"/>
        </w:rPr>
      </w:pPr>
      <w:r w:rsidRPr="00D94A84">
        <w:rPr>
          <w:b w:val="0"/>
          <w:color w:val="0000FF"/>
          <w:sz w:val="32"/>
          <w:szCs w:val="32"/>
          <w:lang w:eastAsia="en-US"/>
        </w:rPr>
        <w:t>162-mashq.</w:t>
      </w:r>
      <w:r w:rsidRPr="00D94A84">
        <w:rPr>
          <w:rStyle w:val="211"/>
          <w:bCs/>
          <w:color w:val="0000FF"/>
          <w:sz w:val="32"/>
          <w:szCs w:val="32"/>
          <w:lang w:eastAsia="en-US"/>
        </w:rPr>
        <w:t xml:space="preserve"> Uyga topshiriq. Konstitutsiya, Prezident, bayroq, gerb, madhiyaga</w:t>
      </w:r>
      <w:r w:rsidRPr="00D94A84">
        <w:rPr>
          <w:b w:val="0"/>
          <w:color w:val="0000FF"/>
          <w:sz w:val="32"/>
          <w:szCs w:val="32"/>
          <w:lang w:eastAsia="en-US"/>
        </w:rPr>
        <w:t xml:space="preserve"> bag'ishlangan she'rlardan topib, ulardan birini yod oling.</w:t>
      </w:r>
    </w:p>
    <w:p w:rsidR="004815F2" w:rsidRPr="00D94A84" w:rsidRDefault="00AE285F" w:rsidP="004815F2">
      <w:pPr>
        <w:rPr>
          <w:rFonts w:ascii="Times New Roman" w:hAnsi="Times New Roman" w:cs="Times New Roman"/>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cs="Times New Roman"/>
          <w:color w:val="0000FF"/>
          <w:sz w:val="28"/>
          <w:szCs w:val="28"/>
        </w:rPr>
        <w:lastRenderedPageBreak/>
        <w:t>Muallif: D. Haydarova</w:t>
      </w:r>
    </w:p>
    <w:p w:rsidR="00EE7884" w:rsidRPr="00D94A84" w:rsidRDefault="00EE7884"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EE7884" w:rsidRPr="00D94A84" w:rsidRDefault="00EE7884" w:rsidP="0041455E">
      <w:pPr>
        <w:jc w:val="both"/>
        <w:rPr>
          <w:rFonts w:ascii="Times New Roman" w:hAnsi="Times New Roman" w:cs="Times New Roman"/>
          <w:color w:val="0000FF"/>
          <w:sz w:val="28"/>
          <w:szCs w:val="28"/>
          <w:lang w:val="uz-Cyrl-UZ"/>
        </w:rPr>
      </w:pPr>
    </w:p>
    <w:p w:rsidR="00EE7884"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EE7884" w:rsidRPr="00D94A84" w:rsidRDefault="00EE7884" w:rsidP="0041455E">
      <w:pPr>
        <w:pStyle w:val="318"/>
        <w:shd w:val="clear" w:color="auto" w:fill="auto"/>
        <w:spacing w:before="0" w:after="223" w:line="240" w:lineRule="auto"/>
        <w:ind w:firstLine="0"/>
        <w:jc w:val="left"/>
        <w:rPr>
          <w:b w:val="0"/>
          <w:color w:val="0000FF"/>
          <w:sz w:val="28"/>
          <w:szCs w:val="28"/>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AE285F" w:rsidRPr="00D94A84">
        <w:rPr>
          <w:b w:val="0"/>
          <w:color w:val="0000FF"/>
          <w:sz w:val="24"/>
          <w:szCs w:val="24"/>
        </w:rPr>
        <w:t>MUSTAHKAMLASH DARS1</w:t>
      </w:r>
    </w:p>
    <w:p w:rsidR="00EE7884" w:rsidRPr="00D94A84" w:rsidRDefault="00EE7884"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EE7884" w:rsidRPr="00D94A84" w:rsidRDefault="00EE7884" w:rsidP="0041455E">
      <w:pPr>
        <w:jc w:val="center"/>
        <w:rPr>
          <w:rFonts w:ascii="Times New Roman" w:hAnsi="Times New Roman" w:cs="Times New Roman"/>
          <w:i/>
          <w:color w:val="0000FF"/>
          <w:sz w:val="28"/>
          <w:szCs w:val="28"/>
          <w:u w:val="single"/>
          <w:lang w:val="uz-Cyrl-UZ"/>
        </w:rPr>
      </w:pPr>
    </w:p>
    <w:p w:rsidR="00EE7884" w:rsidRPr="00D94A84" w:rsidRDefault="00EE7884"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EE7884" w:rsidRPr="00D94A84" w:rsidRDefault="00EE7884"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EE7884" w:rsidRPr="00D94A84" w:rsidRDefault="00EE7884"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EE7884" w:rsidRPr="00D94A84" w:rsidRDefault="00EE7884"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EE7884" w:rsidRPr="00D94A84" w:rsidRDefault="00EE7884"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E285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EE7884" w:rsidRPr="00D94A84" w:rsidRDefault="00EE7884" w:rsidP="0041455E">
      <w:pPr>
        <w:jc w:val="center"/>
        <w:rPr>
          <w:rFonts w:ascii="Times New Roman" w:hAnsi="Times New Roman" w:cs="Times New Roman"/>
          <w:color w:val="0000FF"/>
          <w:sz w:val="28"/>
          <w:szCs w:val="28"/>
        </w:rPr>
      </w:pP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AE285F" w:rsidRPr="00D94A84" w:rsidRDefault="00AE285F" w:rsidP="0041455E">
      <w:pPr>
        <w:pStyle w:val="a5"/>
        <w:shd w:val="clear" w:color="auto" w:fill="auto"/>
        <w:spacing w:before="0" w:line="240" w:lineRule="auto"/>
        <w:ind w:left="120" w:right="1040" w:firstLine="0"/>
        <w:rPr>
          <w:color w:val="0000FF"/>
          <w:sz w:val="32"/>
          <w:szCs w:val="32"/>
          <w:lang w:eastAsia="en-US"/>
        </w:rPr>
      </w:pPr>
      <w:r w:rsidRPr="00D94A84">
        <w:rPr>
          <w:color w:val="0000FF"/>
          <w:sz w:val="32"/>
          <w:szCs w:val="32"/>
          <w:lang w:eastAsia="en-US"/>
        </w:rPr>
        <w:t xml:space="preserve">1. Qaratqich aniqlovchi deb nimaga aytiladi? </w:t>
      </w:r>
    </w:p>
    <w:p w:rsidR="00AE285F" w:rsidRPr="00D94A84" w:rsidRDefault="00AE285F" w:rsidP="0041455E">
      <w:pPr>
        <w:pStyle w:val="a5"/>
        <w:shd w:val="clear" w:color="auto" w:fill="auto"/>
        <w:spacing w:before="0" w:line="240" w:lineRule="auto"/>
        <w:ind w:right="1040" w:firstLine="0"/>
        <w:rPr>
          <w:color w:val="0000FF"/>
          <w:sz w:val="32"/>
          <w:szCs w:val="32"/>
        </w:rPr>
      </w:pPr>
      <w:r w:rsidRPr="00D94A84">
        <w:rPr>
          <w:color w:val="0000FF"/>
          <w:sz w:val="32"/>
          <w:szCs w:val="32"/>
          <w:lang w:eastAsia="en-US"/>
        </w:rPr>
        <w:t>2. Qaratqich aniqlovchiga nisbatan qanday so'roqlar beriladi?</w:t>
      </w:r>
    </w:p>
    <w:p w:rsidR="00AE285F" w:rsidRPr="00D94A84" w:rsidRDefault="00AE285F" w:rsidP="0041455E">
      <w:pPr>
        <w:pStyle w:val="a5"/>
        <w:shd w:val="clear" w:color="auto" w:fill="auto"/>
        <w:spacing w:before="0" w:after="120" w:line="240" w:lineRule="auto"/>
        <w:ind w:right="20" w:firstLine="0"/>
        <w:rPr>
          <w:color w:val="0000FF"/>
          <w:sz w:val="32"/>
          <w:szCs w:val="32"/>
        </w:rPr>
      </w:pPr>
      <w:r w:rsidRPr="00D94A84">
        <w:rPr>
          <w:color w:val="0000FF"/>
          <w:sz w:val="32"/>
          <w:szCs w:val="32"/>
          <w:lang w:eastAsia="en-US"/>
        </w:rPr>
        <w:t>3. Qaratqich aniqlovchi bilan tushum kelishigidagi to'ldiruvchi o'rtasidagi farqni ayting.</w:t>
      </w:r>
    </w:p>
    <w:p w:rsidR="00EE7884" w:rsidRPr="00D94A84" w:rsidRDefault="00EE7884"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E7884" w:rsidRPr="00D94A84" w:rsidRDefault="00EE7884" w:rsidP="0041455E">
      <w:pPr>
        <w:pStyle w:val="71"/>
        <w:shd w:val="clear" w:color="auto" w:fill="auto"/>
        <w:spacing w:before="0" w:after="0" w:line="240" w:lineRule="auto"/>
        <w:ind w:left="200" w:firstLine="0"/>
        <w:jc w:val="center"/>
        <w:rPr>
          <w:rStyle w:val="40pt9"/>
          <w:bCs/>
          <w:color w:val="0000FF"/>
          <w:sz w:val="24"/>
          <w:szCs w:val="24"/>
          <w:lang w:eastAsia="en-US"/>
        </w:rPr>
      </w:pPr>
    </w:p>
    <w:p w:rsidR="00E61E39" w:rsidRPr="00D94A84" w:rsidRDefault="00E61E39" w:rsidP="0041455E">
      <w:pPr>
        <w:pStyle w:val="71"/>
        <w:shd w:val="clear" w:color="auto" w:fill="auto"/>
        <w:spacing w:before="0" w:after="0" w:line="240" w:lineRule="auto"/>
        <w:ind w:left="200" w:firstLine="0"/>
        <w:jc w:val="center"/>
        <w:rPr>
          <w:b w:val="0"/>
          <w:color w:val="0000FF"/>
          <w:sz w:val="30"/>
          <w:szCs w:val="30"/>
        </w:rPr>
      </w:pPr>
      <w:r w:rsidRPr="00D94A84">
        <w:rPr>
          <w:rStyle w:val="40pt9"/>
          <w:bCs/>
          <w:color w:val="0000FF"/>
          <w:sz w:val="30"/>
          <w:szCs w:val="30"/>
          <w:lang w:eastAsia="en-US"/>
        </w:rPr>
        <w:t>45-dars.</w:t>
      </w:r>
      <w:r w:rsidRPr="00D94A84">
        <w:rPr>
          <w:b w:val="0"/>
          <w:color w:val="0000FF"/>
          <w:sz w:val="30"/>
          <w:szCs w:val="30"/>
        </w:rPr>
        <w:t xml:space="preserve"> MUSTAHKAMLASH DARS1</w:t>
      </w:r>
    </w:p>
    <w:p w:rsidR="00E61E39" w:rsidRPr="00D94A84" w:rsidRDefault="00E61E39" w:rsidP="0041455E">
      <w:pPr>
        <w:pStyle w:val="71"/>
        <w:shd w:val="clear" w:color="auto" w:fill="auto"/>
        <w:spacing w:before="0" w:after="13" w:line="240" w:lineRule="auto"/>
        <w:ind w:firstLine="0"/>
        <w:jc w:val="center"/>
        <w:rPr>
          <w:b w:val="0"/>
          <w:color w:val="0000FF"/>
          <w:sz w:val="30"/>
          <w:szCs w:val="30"/>
        </w:rPr>
      </w:pPr>
      <w:r w:rsidRPr="00D94A84">
        <w:rPr>
          <w:b w:val="0"/>
          <w:color w:val="0000FF"/>
          <w:sz w:val="30"/>
          <w:szCs w:val="30"/>
          <w:lang w:eastAsia="en-US"/>
        </w:rPr>
        <w:t>Savollar</w:t>
      </w:r>
    </w:p>
    <w:p w:rsidR="00AE285F" w:rsidRPr="00D94A84" w:rsidRDefault="00E61E39" w:rsidP="0041455E">
      <w:pPr>
        <w:pStyle w:val="a9"/>
        <w:shd w:val="clear" w:color="auto" w:fill="auto"/>
        <w:spacing w:before="0" w:after="0" w:line="240" w:lineRule="auto"/>
        <w:ind w:right="20" w:firstLine="0"/>
        <w:jc w:val="left"/>
        <w:rPr>
          <w:color w:val="0000FF"/>
          <w:sz w:val="30"/>
          <w:szCs w:val="30"/>
          <w:lang w:eastAsia="en-US"/>
        </w:rPr>
      </w:pPr>
      <w:r w:rsidRPr="00D94A84">
        <w:rPr>
          <w:color w:val="0000FF"/>
          <w:sz w:val="30"/>
          <w:szCs w:val="30"/>
          <w:lang w:eastAsia="en-US"/>
        </w:rPr>
        <w:t xml:space="preserve">1. Qanday gap bo'laklarini bilasiz? </w:t>
      </w:r>
    </w:p>
    <w:p w:rsidR="00E61E39" w:rsidRPr="00D94A84" w:rsidRDefault="00E61E39" w:rsidP="0041455E">
      <w:pPr>
        <w:pStyle w:val="a9"/>
        <w:shd w:val="clear" w:color="auto" w:fill="auto"/>
        <w:spacing w:before="0" w:after="0" w:line="240" w:lineRule="auto"/>
        <w:ind w:right="20" w:firstLine="0"/>
        <w:jc w:val="left"/>
        <w:rPr>
          <w:color w:val="0000FF"/>
          <w:sz w:val="30"/>
          <w:szCs w:val="30"/>
        </w:rPr>
      </w:pPr>
      <w:r w:rsidRPr="00D94A84">
        <w:rPr>
          <w:color w:val="0000FF"/>
          <w:sz w:val="30"/>
          <w:szCs w:val="30"/>
          <w:lang w:eastAsia="en-US"/>
        </w:rPr>
        <w:t>2. Qaysi gap bo'lagi boshqa bo'laklarsiz ham yolg'iz o'zi gap bo'la oladi?</w:t>
      </w:r>
    </w:p>
    <w:p w:rsidR="00E61E39" w:rsidRPr="00D94A84" w:rsidRDefault="00AE285F" w:rsidP="0041455E">
      <w:pPr>
        <w:pStyle w:val="a9"/>
        <w:shd w:val="clear" w:color="auto" w:fill="auto"/>
        <w:tabs>
          <w:tab w:val="left" w:pos="691"/>
        </w:tabs>
        <w:spacing w:before="0" w:after="0" w:line="240" w:lineRule="auto"/>
        <w:ind w:firstLine="0"/>
        <w:jc w:val="both"/>
        <w:rPr>
          <w:color w:val="0000FF"/>
          <w:sz w:val="30"/>
          <w:szCs w:val="30"/>
        </w:rPr>
      </w:pPr>
      <w:r w:rsidRPr="00D94A84">
        <w:rPr>
          <w:color w:val="0000FF"/>
          <w:sz w:val="30"/>
          <w:szCs w:val="30"/>
          <w:lang w:eastAsia="en-US"/>
        </w:rPr>
        <w:t>3.</w:t>
      </w:r>
      <w:r w:rsidR="00E61E39" w:rsidRPr="00D94A84">
        <w:rPr>
          <w:color w:val="0000FF"/>
          <w:sz w:val="30"/>
          <w:szCs w:val="30"/>
          <w:lang w:eastAsia="en-US"/>
        </w:rPr>
        <w:t>Gap bo'laklaridan qaysilari, asosan, kesimga bog'lanadi?</w:t>
      </w:r>
    </w:p>
    <w:p w:rsidR="00E61E39" w:rsidRPr="00D94A84" w:rsidRDefault="00AE285F" w:rsidP="0041455E">
      <w:pPr>
        <w:pStyle w:val="a9"/>
        <w:shd w:val="clear" w:color="auto" w:fill="auto"/>
        <w:tabs>
          <w:tab w:val="left" w:pos="682"/>
        </w:tabs>
        <w:spacing w:before="0" w:after="0" w:line="240" w:lineRule="auto"/>
        <w:ind w:right="20" w:firstLine="0"/>
        <w:jc w:val="left"/>
        <w:rPr>
          <w:color w:val="0000FF"/>
          <w:sz w:val="30"/>
          <w:szCs w:val="30"/>
        </w:rPr>
      </w:pPr>
      <w:r w:rsidRPr="00D94A84">
        <w:rPr>
          <w:color w:val="0000FF"/>
          <w:sz w:val="30"/>
          <w:szCs w:val="30"/>
          <w:lang w:eastAsia="en-US"/>
        </w:rPr>
        <w:t>4.</w:t>
      </w:r>
      <w:r w:rsidR="00E61E39" w:rsidRPr="00D94A84">
        <w:rPr>
          <w:color w:val="0000FF"/>
          <w:sz w:val="30"/>
          <w:szCs w:val="30"/>
          <w:lang w:eastAsia="en-US"/>
        </w:rPr>
        <w:t>Kelishik qo'shimchalari va ko'makchilar bilan hokim bo'lakka bog'langan so'z qaysi gap bo'lagi bo'ladi?</w:t>
      </w:r>
    </w:p>
    <w:p w:rsidR="00E61E39" w:rsidRPr="00D94A84" w:rsidRDefault="00E61E39" w:rsidP="0041455E">
      <w:pPr>
        <w:pStyle w:val="a9"/>
        <w:shd w:val="clear" w:color="auto" w:fill="auto"/>
        <w:spacing w:before="0" w:after="0" w:line="240" w:lineRule="auto"/>
        <w:ind w:right="20" w:firstLine="0"/>
        <w:jc w:val="left"/>
        <w:rPr>
          <w:color w:val="0000FF"/>
          <w:sz w:val="30"/>
          <w:szCs w:val="30"/>
        </w:rPr>
      </w:pPr>
      <w:r w:rsidRPr="00D94A84">
        <w:rPr>
          <w:color w:val="0000FF"/>
          <w:sz w:val="30"/>
          <w:szCs w:val="30"/>
          <w:lang w:eastAsia="en-US"/>
        </w:rPr>
        <w:t>5.1kkiva undan ortiq gap bo'laklaridan iborat bo'lgan gap qanday gap hisoblanadi?</w:t>
      </w:r>
    </w:p>
    <w:p w:rsidR="00E61E39" w:rsidRPr="00D94A84" w:rsidRDefault="00AE285F" w:rsidP="0041455E">
      <w:pPr>
        <w:pStyle w:val="a9"/>
        <w:shd w:val="clear" w:color="auto" w:fill="auto"/>
        <w:tabs>
          <w:tab w:val="left" w:pos="734"/>
        </w:tabs>
        <w:spacing w:before="0" w:after="0" w:line="240" w:lineRule="auto"/>
        <w:ind w:firstLine="0"/>
        <w:jc w:val="both"/>
        <w:rPr>
          <w:color w:val="0000FF"/>
          <w:sz w:val="30"/>
          <w:szCs w:val="30"/>
        </w:rPr>
      </w:pPr>
      <w:r w:rsidRPr="00D94A84">
        <w:rPr>
          <w:color w:val="0000FF"/>
          <w:sz w:val="30"/>
          <w:szCs w:val="30"/>
          <w:lang w:eastAsia="en-US"/>
        </w:rPr>
        <w:t>6.</w:t>
      </w:r>
      <w:r w:rsidR="00E61E39" w:rsidRPr="00D94A84">
        <w:rPr>
          <w:color w:val="0000FF"/>
          <w:sz w:val="30"/>
          <w:szCs w:val="30"/>
          <w:lang w:eastAsia="en-US"/>
        </w:rPr>
        <w:t>Qaysi gap bo'lagi to'ldiruvchiga tobe bog'lanib kelishi mumkin?</w:t>
      </w:r>
    </w:p>
    <w:p w:rsidR="00E61E39" w:rsidRPr="00D94A84" w:rsidRDefault="00AE285F" w:rsidP="0041455E">
      <w:pPr>
        <w:pStyle w:val="a9"/>
        <w:shd w:val="clear" w:color="auto" w:fill="auto"/>
        <w:tabs>
          <w:tab w:val="left" w:pos="696"/>
        </w:tabs>
        <w:spacing w:before="0" w:after="120" w:line="240" w:lineRule="auto"/>
        <w:ind w:firstLine="0"/>
        <w:jc w:val="both"/>
        <w:rPr>
          <w:color w:val="0000FF"/>
          <w:sz w:val="30"/>
          <w:szCs w:val="30"/>
        </w:rPr>
      </w:pPr>
      <w:r w:rsidRPr="00D94A84">
        <w:rPr>
          <w:color w:val="0000FF"/>
          <w:sz w:val="30"/>
          <w:szCs w:val="30"/>
          <w:lang w:eastAsia="en-US"/>
        </w:rPr>
        <w:t>7.</w:t>
      </w:r>
      <w:r w:rsidR="00E61E39" w:rsidRPr="00D94A84">
        <w:rPr>
          <w:color w:val="0000FF"/>
          <w:sz w:val="30"/>
          <w:szCs w:val="30"/>
          <w:lang w:eastAsia="en-US"/>
        </w:rPr>
        <w:t>O'zbek tilida gap bo'laklari qay tartibda joylashadi?</w:t>
      </w:r>
    </w:p>
    <w:p w:rsidR="00E61E39" w:rsidRPr="00D94A84" w:rsidRDefault="00AE285F" w:rsidP="0041455E">
      <w:pPr>
        <w:pStyle w:val="a9"/>
        <w:shd w:val="clear" w:color="auto" w:fill="auto"/>
        <w:tabs>
          <w:tab w:val="left" w:pos="1711"/>
        </w:tabs>
        <w:spacing w:before="0" w:after="0" w:line="240" w:lineRule="auto"/>
        <w:ind w:right="20" w:firstLine="0"/>
        <w:jc w:val="both"/>
        <w:rPr>
          <w:color w:val="0000FF"/>
          <w:sz w:val="30"/>
          <w:szCs w:val="30"/>
        </w:rPr>
      </w:pPr>
      <w:r w:rsidRPr="00D94A84">
        <w:rPr>
          <w:rStyle w:val="113"/>
          <w:b w:val="0"/>
          <w:color w:val="0000FF"/>
          <w:sz w:val="30"/>
          <w:szCs w:val="30"/>
          <w:lang w:eastAsia="en-US"/>
        </w:rPr>
        <w:lastRenderedPageBreak/>
        <w:t>1-</w:t>
      </w:r>
      <w:r w:rsidR="00E61E39" w:rsidRPr="00D94A84">
        <w:rPr>
          <w:rStyle w:val="113"/>
          <w:b w:val="0"/>
          <w:color w:val="0000FF"/>
          <w:sz w:val="30"/>
          <w:szCs w:val="30"/>
          <w:lang w:eastAsia="en-US"/>
        </w:rPr>
        <w:t>topshiriq.</w:t>
      </w:r>
      <w:r w:rsidR="00E61E39" w:rsidRPr="00D94A84">
        <w:rPr>
          <w:color w:val="0000FF"/>
          <w:sz w:val="30"/>
          <w:szCs w:val="30"/>
          <w:lang w:eastAsia="en-US"/>
        </w:rPr>
        <w:tab/>
        <w:t>Uchta yoki to'rtta so'zdan iborat gap tuzing. Unda</w:t>
      </w:r>
      <w:r w:rsidR="00E61E39" w:rsidRPr="00D94A84">
        <w:rPr>
          <w:rStyle w:val="113"/>
          <w:b w:val="0"/>
          <w:color w:val="0000FF"/>
          <w:sz w:val="30"/>
          <w:szCs w:val="30"/>
          <w:lang w:eastAsia="en-US"/>
        </w:rPr>
        <w:t xml:space="preserve"> kim? </w:t>
      </w:r>
      <w:r w:rsidR="00E61E39" w:rsidRPr="00D94A84">
        <w:rPr>
          <w:color w:val="0000FF"/>
          <w:sz w:val="30"/>
          <w:szCs w:val="30"/>
          <w:lang w:eastAsia="en-US"/>
        </w:rPr>
        <w:t>so'rog'iga javob bo'ladigan so'z gapning boshida va oxirida kelsin. Ularning qaysi gap bo'lagi bo'lib kelishini aniqlang. Gapdagi boshqa so'zlarning qaysi so'roqqa javob bo'lishi va qanday gap bo'lagi bo'lib kelishini ayting.</w:t>
      </w:r>
    </w:p>
    <w:p w:rsidR="00E61E39" w:rsidRPr="00D94A84" w:rsidRDefault="00AE285F" w:rsidP="0041455E">
      <w:pPr>
        <w:pStyle w:val="a9"/>
        <w:shd w:val="clear" w:color="auto" w:fill="auto"/>
        <w:tabs>
          <w:tab w:val="left" w:pos="1637"/>
        </w:tabs>
        <w:spacing w:before="0" w:after="124" w:line="240" w:lineRule="auto"/>
        <w:ind w:firstLine="0"/>
        <w:jc w:val="both"/>
        <w:rPr>
          <w:color w:val="0000FF"/>
          <w:sz w:val="30"/>
          <w:szCs w:val="30"/>
        </w:rPr>
      </w:pPr>
      <w:r w:rsidRPr="00D94A84">
        <w:rPr>
          <w:rStyle w:val="113"/>
          <w:b w:val="0"/>
          <w:color w:val="0000FF"/>
          <w:sz w:val="30"/>
          <w:szCs w:val="30"/>
          <w:lang w:eastAsia="en-US"/>
        </w:rPr>
        <w:t>2.</w:t>
      </w:r>
      <w:r w:rsidR="00E61E39" w:rsidRPr="00D94A84">
        <w:rPr>
          <w:rStyle w:val="113"/>
          <w:b w:val="0"/>
          <w:color w:val="0000FF"/>
          <w:sz w:val="30"/>
          <w:szCs w:val="30"/>
          <w:lang w:eastAsia="en-US"/>
        </w:rPr>
        <w:t>topshiriq.</w:t>
      </w:r>
      <w:r w:rsidR="00E61E39" w:rsidRPr="00D94A84">
        <w:rPr>
          <w:color w:val="0000FF"/>
          <w:sz w:val="30"/>
          <w:szCs w:val="30"/>
          <w:lang w:eastAsia="en-US"/>
        </w:rPr>
        <w:tab/>
        <w:t>She'rni o'qing. Unda ishtirok etgan gap bo'laklarini aniqlang.</w:t>
      </w:r>
    </w:p>
    <w:p w:rsidR="00E61E39" w:rsidRPr="00D94A84" w:rsidRDefault="00E61E39" w:rsidP="0041455E">
      <w:pPr>
        <w:pStyle w:val="a9"/>
        <w:shd w:val="clear" w:color="auto" w:fill="auto"/>
        <w:tabs>
          <w:tab w:val="left" w:pos="4267"/>
        </w:tabs>
        <w:spacing w:before="0" w:after="0" w:line="240" w:lineRule="auto"/>
        <w:ind w:left="60" w:firstLine="420"/>
        <w:jc w:val="both"/>
        <w:rPr>
          <w:color w:val="0000FF"/>
          <w:sz w:val="30"/>
          <w:szCs w:val="30"/>
        </w:rPr>
      </w:pPr>
      <w:r w:rsidRPr="00D94A84">
        <w:rPr>
          <w:color w:val="0000FF"/>
          <w:sz w:val="30"/>
          <w:szCs w:val="30"/>
          <w:lang w:eastAsia="en-US"/>
        </w:rPr>
        <w:t>- Aka, aka, bugun men</w:t>
      </w:r>
      <w:r w:rsidRPr="00D94A84">
        <w:rPr>
          <w:color w:val="0000FF"/>
          <w:sz w:val="30"/>
          <w:szCs w:val="30"/>
          <w:lang w:eastAsia="en-US"/>
        </w:rPr>
        <w:tab/>
        <w:t>-Tushimda-chi, men bilan</w:t>
      </w:r>
    </w:p>
    <w:p w:rsidR="00E61E39" w:rsidRPr="00D94A84" w:rsidRDefault="00E61E39" w:rsidP="0041455E">
      <w:pPr>
        <w:pStyle w:val="a9"/>
        <w:shd w:val="clear" w:color="auto" w:fill="auto"/>
        <w:tabs>
          <w:tab w:val="left" w:pos="4262"/>
        </w:tabs>
        <w:spacing w:before="0" w:after="0" w:line="240" w:lineRule="auto"/>
        <w:ind w:left="60" w:firstLine="420"/>
        <w:jc w:val="both"/>
        <w:rPr>
          <w:color w:val="0000FF"/>
          <w:sz w:val="30"/>
          <w:szCs w:val="30"/>
        </w:rPr>
      </w:pPr>
      <w:r w:rsidRPr="00D94A84">
        <w:rPr>
          <w:color w:val="0000FF"/>
          <w:sz w:val="30"/>
          <w:szCs w:val="30"/>
          <w:lang w:eastAsia="en-US"/>
        </w:rPr>
        <w:t>Juda qiziq tush ko'rdim.</w:t>
      </w:r>
      <w:r w:rsidRPr="00D94A84">
        <w:rPr>
          <w:color w:val="0000FF"/>
          <w:sz w:val="30"/>
          <w:szCs w:val="30"/>
          <w:lang w:eastAsia="en-US"/>
        </w:rPr>
        <w:tab/>
        <w:t>Nasiba ham bor edi.</w:t>
      </w:r>
    </w:p>
    <w:p w:rsidR="00E61E39" w:rsidRPr="00D94A84" w:rsidRDefault="00E61E39" w:rsidP="0041455E">
      <w:pPr>
        <w:pStyle w:val="a9"/>
        <w:shd w:val="clear" w:color="auto" w:fill="auto"/>
        <w:tabs>
          <w:tab w:val="left" w:pos="4267"/>
        </w:tabs>
        <w:spacing w:before="0" w:after="0" w:line="240" w:lineRule="auto"/>
        <w:ind w:left="60" w:firstLine="420"/>
        <w:jc w:val="both"/>
        <w:rPr>
          <w:color w:val="0000FF"/>
          <w:sz w:val="30"/>
          <w:szCs w:val="30"/>
        </w:rPr>
      </w:pPr>
      <w:r w:rsidRPr="00D94A84">
        <w:rPr>
          <w:color w:val="0000FF"/>
          <w:sz w:val="30"/>
          <w:szCs w:val="30"/>
          <w:lang w:eastAsia="en-US"/>
        </w:rPr>
        <w:t>-Qani, ayt-chi, tushingni,-</w:t>
      </w:r>
      <w:r w:rsidRPr="00D94A84">
        <w:rPr>
          <w:color w:val="0000FF"/>
          <w:sz w:val="30"/>
          <w:szCs w:val="30"/>
          <w:lang w:eastAsia="en-US"/>
        </w:rPr>
        <w:tab/>
        <w:t>Yuzim yuvib kelguncha</w:t>
      </w:r>
    </w:p>
    <w:p w:rsidR="00E61E39" w:rsidRPr="00D94A84" w:rsidRDefault="00E61E39" w:rsidP="0041455E">
      <w:pPr>
        <w:pStyle w:val="a9"/>
        <w:shd w:val="clear" w:color="auto" w:fill="auto"/>
        <w:tabs>
          <w:tab w:val="left" w:pos="4262"/>
        </w:tabs>
        <w:spacing w:before="0" w:after="147" w:line="240" w:lineRule="auto"/>
        <w:ind w:left="60" w:firstLine="420"/>
        <w:jc w:val="both"/>
        <w:rPr>
          <w:color w:val="0000FF"/>
          <w:sz w:val="30"/>
          <w:szCs w:val="30"/>
        </w:rPr>
      </w:pPr>
      <w:r w:rsidRPr="00D94A84">
        <w:rPr>
          <w:color w:val="0000FF"/>
          <w:sz w:val="30"/>
          <w:szCs w:val="30"/>
          <w:lang w:eastAsia="en-US"/>
        </w:rPr>
        <w:t>Kulib singlimdan so'rdim.</w:t>
      </w:r>
      <w:r w:rsidRPr="00D94A84">
        <w:rPr>
          <w:color w:val="0000FF"/>
          <w:sz w:val="30"/>
          <w:szCs w:val="30"/>
          <w:lang w:eastAsia="en-US"/>
        </w:rPr>
        <w:tab/>
        <w:t>Aytib bersin u,-dedi.</w:t>
      </w:r>
    </w:p>
    <w:p w:rsidR="00E61E39" w:rsidRPr="00D94A84" w:rsidRDefault="00E61E39" w:rsidP="0041455E">
      <w:pPr>
        <w:pStyle w:val="34"/>
        <w:shd w:val="clear" w:color="auto" w:fill="auto"/>
        <w:spacing w:after="17" w:line="240" w:lineRule="auto"/>
        <w:ind w:left="6020"/>
        <w:jc w:val="left"/>
        <w:rPr>
          <w:color w:val="0000FF"/>
          <w:sz w:val="30"/>
          <w:szCs w:val="30"/>
        </w:rPr>
      </w:pPr>
      <w:r w:rsidRPr="00D94A84">
        <w:rPr>
          <w:color w:val="0000FF"/>
          <w:sz w:val="30"/>
          <w:szCs w:val="30"/>
          <w:lang w:eastAsia="en-US"/>
        </w:rPr>
        <w:t>(A. Ko'chimov)</w:t>
      </w:r>
    </w:p>
    <w:p w:rsidR="00E61E39" w:rsidRPr="00D94A84" w:rsidRDefault="00AE285F" w:rsidP="0041455E">
      <w:pPr>
        <w:pStyle w:val="a9"/>
        <w:shd w:val="clear" w:color="auto" w:fill="auto"/>
        <w:tabs>
          <w:tab w:val="left" w:pos="1534"/>
        </w:tabs>
        <w:spacing w:before="0" w:after="0" w:line="240" w:lineRule="auto"/>
        <w:ind w:right="20" w:firstLine="0"/>
        <w:jc w:val="both"/>
        <w:rPr>
          <w:color w:val="0000FF"/>
          <w:sz w:val="30"/>
          <w:szCs w:val="30"/>
        </w:rPr>
      </w:pPr>
      <w:r w:rsidRPr="00D94A84">
        <w:rPr>
          <w:rStyle w:val="113"/>
          <w:b w:val="0"/>
          <w:color w:val="0000FF"/>
          <w:sz w:val="30"/>
          <w:szCs w:val="30"/>
          <w:lang w:eastAsia="en-US"/>
        </w:rPr>
        <w:t>3-</w:t>
      </w:r>
      <w:r w:rsidR="00E61E39" w:rsidRPr="00D94A84">
        <w:rPr>
          <w:rStyle w:val="113"/>
          <w:b w:val="0"/>
          <w:color w:val="0000FF"/>
          <w:sz w:val="30"/>
          <w:szCs w:val="30"/>
          <w:lang w:eastAsia="en-US"/>
        </w:rPr>
        <w:t>topshiriq.</w:t>
      </w:r>
      <w:r w:rsidR="00E61E39" w:rsidRPr="00D94A84">
        <w:rPr>
          <w:color w:val="0000FF"/>
          <w:sz w:val="30"/>
          <w:szCs w:val="30"/>
          <w:lang w:eastAsia="en-US"/>
        </w:rPr>
        <w:tab/>
        <w:t>Yuqorida berilgan she'rdagi to'ldiruvchilarni o'zi tobe bog'langan so'z bilan birga ko'chiring. Ularning hokim so'zga qanday vositalar orqali bog'langanini ayting va bu vositalarning ostiga chizing.</w:t>
      </w:r>
    </w:p>
    <w:p w:rsidR="00E61E39" w:rsidRPr="00D94A84" w:rsidRDefault="00AE285F" w:rsidP="0041455E">
      <w:pPr>
        <w:pStyle w:val="a9"/>
        <w:shd w:val="clear" w:color="auto" w:fill="auto"/>
        <w:tabs>
          <w:tab w:val="left" w:pos="1702"/>
        </w:tabs>
        <w:spacing w:before="0" w:after="116" w:line="240" w:lineRule="auto"/>
        <w:ind w:right="20" w:firstLine="0"/>
        <w:jc w:val="both"/>
        <w:rPr>
          <w:color w:val="0000FF"/>
          <w:sz w:val="30"/>
          <w:szCs w:val="30"/>
        </w:rPr>
      </w:pPr>
      <w:r w:rsidRPr="00D94A84">
        <w:rPr>
          <w:rStyle w:val="113"/>
          <w:b w:val="0"/>
          <w:color w:val="0000FF"/>
          <w:sz w:val="30"/>
          <w:szCs w:val="30"/>
          <w:lang w:eastAsia="en-US"/>
        </w:rPr>
        <w:t>4-</w:t>
      </w:r>
      <w:r w:rsidR="00E61E39" w:rsidRPr="00D94A84">
        <w:rPr>
          <w:rStyle w:val="113"/>
          <w:b w:val="0"/>
          <w:color w:val="0000FF"/>
          <w:sz w:val="30"/>
          <w:szCs w:val="30"/>
          <w:lang w:eastAsia="en-US"/>
        </w:rPr>
        <w:t>topshiriq.</w:t>
      </w:r>
      <w:r w:rsidR="00E61E39" w:rsidRPr="00D94A84">
        <w:rPr>
          <w:color w:val="0000FF"/>
          <w:sz w:val="30"/>
          <w:szCs w:val="30"/>
          <w:lang w:eastAsia="en-US"/>
        </w:rPr>
        <w:tab/>
        <w:t>Berilgan qoliplar asosida gaplar tuzing. Gap bo'laklarining joylashish tartibiga e'tibor bering.</w:t>
      </w:r>
    </w:p>
    <w:p w:rsidR="00E61E39" w:rsidRPr="00D94A84" w:rsidRDefault="00E61E39" w:rsidP="0041455E">
      <w:pPr>
        <w:pStyle w:val="a9"/>
        <w:shd w:val="clear" w:color="auto" w:fill="auto"/>
        <w:spacing w:before="0" w:after="0" w:line="240" w:lineRule="auto"/>
        <w:ind w:left="480" w:right="4940" w:firstLine="0"/>
        <w:jc w:val="left"/>
        <w:rPr>
          <w:color w:val="0000FF"/>
          <w:sz w:val="30"/>
          <w:szCs w:val="30"/>
        </w:rPr>
      </w:pPr>
      <w:r w:rsidRPr="00D94A84">
        <w:rPr>
          <w:color w:val="0000FF"/>
          <w:sz w:val="30"/>
          <w:szCs w:val="30"/>
          <w:lang w:eastAsia="en-US"/>
        </w:rPr>
        <w:t>Ega, aniqlovchi, kesim. Ega, hoi, kesim.</w:t>
      </w:r>
    </w:p>
    <w:p w:rsidR="00E61E39" w:rsidRPr="00D94A84" w:rsidRDefault="00E61E39" w:rsidP="0041455E">
      <w:pPr>
        <w:pStyle w:val="a9"/>
        <w:shd w:val="clear" w:color="auto" w:fill="auto"/>
        <w:spacing w:before="0" w:after="0" w:line="240" w:lineRule="auto"/>
        <w:ind w:left="480" w:right="3820" w:firstLine="0"/>
        <w:jc w:val="left"/>
        <w:rPr>
          <w:color w:val="0000FF"/>
          <w:sz w:val="30"/>
          <w:szCs w:val="30"/>
        </w:rPr>
      </w:pPr>
      <w:r w:rsidRPr="00D94A84">
        <w:rPr>
          <w:color w:val="0000FF"/>
          <w:sz w:val="30"/>
          <w:szCs w:val="30"/>
          <w:lang w:eastAsia="en-US"/>
        </w:rPr>
        <w:t>Ega, aniqlovchi, to'ldiruvchi, kesim. Ega, to'ldiruvchi, hoi kesim. Aniqlovchi, ega, to'ldiruvchi, kesim. To'ldiruvchi, kesim. Kesim.</w:t>
      </w:r>
    </w:p>
    <w:p w:rsidR="00AE285F" w:rsidRPr="00D94A84" w:rsidRDefault="00AE285F" w:rsidP="0041455E">
      <w:pPr>
        <w:jc w:val="center"/>
        <w:rPr>
          <w:rFonts w:ascii="Times New Roman" w:hAnsi="Times New Roman" w:cs="Times New Roman"/>
          <w:color w:val="0000FF"/>
          <w:sz w:val="30"/>
          <w:szCs w:val="30"/>
        </w:rPr>
      </w:pPr>
    </w:p>
    <w:p w:rsidR="00AE285F" w:rsidRPr="00D94A84" w:rsidRDefault="00AE285F" w:rsidP="0041455E">
      <w:pPr>
        <w:jc w:val="center"/>
        <w:rPr>
          <w:rFonts w:ascii="Times New Roman" w:hAnsi="Times New Roman" w:cs="Times New Roman"/>
          <w:color w:val="0000FF"/>
          <w:sz w:val="30"/>
          <w:szCs w:val="30"/>
          <w:lang w:val="uz-Cyrl-UZ"/>
        </w:rPr>
      </w:pPr>
      <w:r w:rsidRPr="00D94A84">
        <w:rPr>
          <w:rFonts w:ascii="Times New Roman" w:hAnsi="Times New Roman" w:cs="Times New Roman"/>
          <w:color w:val="0000FF"/>
          <w:sz w:val="30"/>
          <w:szCs w:val="30"/>
          <w:lang w:val="uz-Cyrl-UZ"/>
        </w:rPr>
        <w:t>V. O`quvchilarni baholash:</w:t>
      </w:r>
    </w:p>
    <w:p w:rsidR="00AE285F" w:rsidRPr="00D94A84" w:rsidRDefault="00AE285F" w:rsidP="0041455E">
      <w:pPr>
        <w:jc w:val="center"/>
        <w:rPr>
          <w:rFonts w:ascii="Times New Roman" w:hAnsi="Times New Roman" w:cs="Times New Roman"/>
          <w:color w:val="0000FF"/>
          <w:sz w:val="30"/>
          <w:szCs w:val="30"/>
        </w:rPr>
      </w:pPr>
    </w:p>
    <w:p w:rsidR="00AE285F" w:rsidRPr="00D94A84" w:rsidRDefault="00AE285F" w:rsidP="0041455E">
      <w:pPr>
        <w:jc w:val="center"/>
        <w:rPr>
          <w:rFonts w:ascii="Times New Roman" w:hAnsi="Times New Roman" w:cs="Times New Roman"/>
          <w:color w:val="0000FF"/>
          <w:sz w:val="30"/>
          <w:szCs w:val="30"/>
        </w:rPr>
      </w:pPr>
      <w:r w:rsidRPr="00D94A84">
        <w:rPr>
          <w:rFonts w:ascii="Times New Roman" w:hAnsi="Times New Roman" w:cs="Times New Roman"/>
          <w:color w:val="0000FF"/>
          <w:sz w:val="30"/>
          <w:szCs w:val="30"/>
        </w:rPr>
        <w:t xml:space="preserve">VI. </w:t>
      </w:r>
      <w:r w:rsidRPr="00D94A84">
        <w:rPr>
          <w:rFonts w:ascii="Times New Roman" w:hAnsi="Times New Roman" w:cs="Times New Roman"/>
          <w:color w:val="0000FF"/>
          <w:sz w:val="30"/>
          <w:szCs w:val="30"/>
          <w:lang w:val="uz-Cyrl-UZ"/>
        </w:rPr>
        <w:t>UYGA VAZIFA:</w:t>
      </w:r>
    </w:p>
    <w:p w:rsidR="00AE285F" w:rsidRPr="00D94A84" w:rsidRDefault="00AE285F" w:rsidP="0041455E">
      <w:pPr>
        <w:pStyle w:val="410"/>
        <w:shd w:val="clear" w:color="auto" w:fill="auto"/>
        <w:spacing w:before="0" w:after="62" w:line="240" w:lineRule="auto"/>
        <w:ind w:left="100" w:firstLine="300"/>
        <w:jc w:val="both"/>
        <w:rPr>
          <w:b w:val="0"/>
          <w:color w:val="0000FF"/>
          <w:sz w:val="30"/>
          <w:szCs w:val="30"/>
          <w:lang w:eastAsia="en-US"/>
        </w:rPr>
      </w:pPr>
    </w:p>
    <w:p w:rsidR="00E61E39" w:rsidRPr="00D94A84" w:rsidRDefault="00E61E39" w:rsidP="0041455E">
      <w:pPr>
        <w:pStyle w:val="410"/>
        <w:shd w:val="clear" w:color="auto" w:fill="auto"/>
        <w:spacing w:before="0" w:after="62" w:line="240" w:lineRule="auto"/>
        <w:ind w:left="100" w:firstLine="300"/>
        <w:jc w:val="both"/>
        <w:rPr>
          <w:b w:val="0"/>
          <w:color w:val="0000FF"/>
          <w:sz w:val="30"/>
          <w:szCs w:val="30"/>
        </w:rPr>
      </w:pPr>
      <w:r w:rsidRPr="00D94A84">
        <w:rPr>
          <w:b w:val="0"/>
          <w:color w:val="0000FF"/>
          <w:sz w:val="30"/>
          <w:szCs w:val="30"/>
          <w:lang w:eastAsia="en-US"/>
        </w:rPr>
        <w:t>163-mashq.</w:t>
      </w:r>
      <w:r w:rsidRPr="00D94A84">
        <w:rPr>
          <w:rStyle w:val="4170"/>
          <w:bCs/>
          <w:color w:val="0000FF"/>
          <w:sz w:val="30"/>
          <w:szCs w:val="30"/>
          <w:lang w:eastAsia="en-US"/>
        </w:rPr>
        <w:t xml:space="preserve"> Uyga topshiriq.</w:t>
      </w:r>
      <w:r w:rsidRPr="00D94A84">
        <w:rPr>
          <w:b w:val="0"/>
          <w:color w:val="0000FF"/>
          <w:sz w:val="30"/>
          <w:szCs w:val="30"/>
          <w:lang w:eastAsia="en-US"/>
        </w:rPr>
        <w:t xml:space="preserve"> Quyidagi jadvalni gap bo'laklarining so'roqlari bilan to'ldiring. Ularning har biriga og'zaki misol keltiring.</w:t>
      </w:r>
    </w:p>
    <w:tbl>
      <w:tblPr>
        <w:tblW w:w="0" w:type="auto"/>
        <w:jc w:val="center"/>
        <w:tblLayout w:type="fixed"/>
        <w:tblCellMar>
          <w:left w:w="0" w:type="dxa"/>
          <w:right w:w="0" w:type="dxa"/>
        </w:tblCellMar>
        <w:tblLook w:val="0000" w:firstRow="0" w:lastRow="0" w:firstColumn="0" w:lastColumn="0" w:noHBand="0" w:noVBand="0"/>
      </w:tblPr>
      <w:tblGrid>
        <w:gridCol w:w="1337"/>
        <w:gridCol w:w="1444"/>
        <w:gridCol w:w="1416"/>
        <w:gridCol w:w="2058"/>
        <w:gridCol w:w="1962"/>
      </w:tblGrid>
      <w:tr w:rsidR="00E61E39" w:rsidRPr="00D94A84" w:rsidTr="00AE285F">
        <w:trPr>
          <w:trHeight w:val="443"/>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80" w:firstLine="0"/>
              <w:jc w:val="left"/>
              <w:rPr>
                <w:color w:val="0000FF"/>
                <w:sz w:val="30"/>
                <w:szCs w:val="30"/>
              </w:rPr>
            </w:pPr>
            <w:r w:rsidRPr="00D94A84">
              <w:rPr>
                <w:color w:val="0000FF"/>
                <w:sz w:val="30"/>
                <w:szCs w:val="30"/>
                <w:lang w:eastAsia="en-US"/>
              </w:rPr>
              <w:t>Kesim</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40" w:firstLine="0"/>
              <w:jc w:val="left"/>
              <w:rPr>
                <w:color w:val="0000FF"/>
                <w:sz w:val="30"/>
                <w:szCs w:val="30"/>
              </w:rPr>
            </w:pPr>
            <w:r w:rsidRPr="00D94A84">
              <w:rPr>
                <w:color w:val="0000FF"/>
                <w:sz w:val="30"/>
                <w:szCs w:val="30"/>
                <w:lang w:eastAsia="en-US"/>
              </w:rPr>
              <w:t>Ega</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40" w:firstLine="0"/>
              <w:jc w:val="left"/>
              <w:rPr>
                <w:color w:val="0000FF"/>
                <w:sz w:val="30"/>
                <w:szCs w:val="30"/>
              </w:rPr>
            </w:pPr>
            <w:r w:rsidRPr="00D94A84">
              <w:rPr>
                <w:color w:val="0000FF"/>
                <w:sz w:val="30"/>
                <w:szCs w:val="30"/>
                <w:lang w:eastAsia="en-US"/>
              </w:rPr>
              <w:t>Ho</w:t>
            </w:r>
            <w:r w:rsidR="00AE285F" w:rsidRPr="00D94A84">
              <w:rPr>
                <w:color w:val="0000FF"/>
                <w:sz w:val="30"/>
                <w:szCs w:val="30"/>
                <w:lang w:eastAsia="en-US"/>
              </w:rPr>
              <w:t>l</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40" w:firstLine="0"/>
              <w:jc w:val="left"/>
              <w:rPr>
                <w:color w:val="0000FF"/>
                <w:sz w:val="30"/>
                <w:szCs w:val="30"/>
              </w:rPr>
            </w:pPr>
            <w:r w:rsidRPr="00D94A84">
              <w:rPr>
                <w:color w:val="0000FF"/>
                <w:sz w:val="30"/>
                <w:szCs w:val="30"/>
                <w:lang w:eastAsia="en-US"/>
              </w:rPr>
              <w:t>To'ldiruvchi</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40" w:firstLine="0"/>
              <w:jc w:val="left"/>
              <w:rPr>
                <w:color w:val="0000FF"/>
                <w:sz w:val="30"/>
                <w:szCs w:val="30"/>
              </w:rPr>
            </w:pPr>
            <w:r w:rsidRPr="00D94A84">
              <w:rPr>
                <w:color w:val="0000FF"/>
                <w:sz w:val="30"/>
                <w:szCs w:val="30"/>
                <w:lang w:eastAsia="en-US"/>
              </w:rPr>
              <w:t>Aniqlovchi</w:t>
            </w:r>
          </w:p>
        </w:tc>
      </w:tr>
      <w:tr w:rsidR="00E61E39" w:rsidRPr="00D94A84" w:rsidTr="00AE285F">
        <w:trPr>
          <w:trHeight w:val="432"/>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r>
    </w:tbl>
    <w:p w:rsidR="00E61E39" w:rsidRPr="00D94A84" w:rsidRDefault="00E61E39" w:rsidP="0041455E">
      <w:pPr>
        <w:rPr>
          <w:rFonts w:ascii="Times New Roman" w:hAnsi="Times New Roman" w:cs="Times New Roman"/>
          <w:color w:val="0000FF"/>
          <w:sz w:val="30"/>
          <w:szCs w:val="30"/>
          <w:lang w:eastAsia="ru-RU"/>
        </w:rPr>
      </w:pPr>
    </w:p>
    <w:p w:rsidR="004815F2" w:rsidRPr="00D94A84" w:rsidRDefault="00EE7884" w:rsidP="004815F2">
      <w:pPr>
        <w:rPr>
          <w:rStyle w:val="40pt8"/>
          <w:b w:val="0"/>
          <w:bCs w:val="0"/>
          <w:color w:val="0000FF"/>
          <w:sz w:val="24"/>
          <w:szCs w:val="24"/>
        </w:rPr>
      </w:pPr>
      <w:r w:rsidRPr="00D94A84">
        <w:rPr>
          <w:rStyle w:val="40pt8"/>
          <w:b w:val="0"/>
          <w:bCs w:val="0"/>
          <w:color w:val="0000FF"/>
          <w:sz w:val="24"/>
          <w:szCs w:val="24"/>
        </w:rPr>
        <w:br w:type="page"/>
      </w:r>
      <w:r w:rsidR="00502AF3" w:rsidRPr="00D94A84">
        <w:rPr>
          <w:rStyle w:val="40pt8"/>
          <w:b w:val="0"/>
          <w:bCs w:val="0"/>
          <w:color w:val="0000FF"/>
          <w:sz w:val="24"/>
          <w:szCs w:val="24"/>
        </w:rPr>
        <w:lastRenderedPageBreak/>
        <w:t>Muallif: D. Haydarova</w:t>
      </w:r>
    </w:p>
    <w:p w:rsidR="00796C46" w:rsidRPr="00D94A84" w:rsidRDefault="00796C46"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2F6BDB" w:rsidRPr="00D94A84" w:rsidRDefault="00796C46" w:rsidP="0041455E">
      <w:pPr>
        <w:pStyle w:val="318"/>
        <w:shd w:val="clear" w:color="auto" w:fill="auto"/>
        <w:spacing w:before="0" w:after="223" w:line="240" w:lineRule="auto"/>
        <w:ind w:firstLine="0"/>
        <w:jc w:val="left"/>
        <w:rPr>
          <w:b w:val="0"/>
          <w:color w:val="0000FF"/>
          <w:sz w:val="24"/>
          <w:szCs w:val="24"/>
          <w:lang w:eastAsia="en-US"/>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2F6BDB" w:rsidRPr="00D94A84">
        <w:rPr>
          <w:rStyle w:val="40pt8"/>
          <w:bCs/>
          <w:color w:val="0000FF"/>
          <w:sz w:val="24"/>
          <w:szCs w:val="24"/>
          <w:lang w:eastAsia="en-US"/>
        </w:rPr>
        <w:t>UYUSHIQ</w:t>
      </w:r>
      <w:r w:rsidR="002F6BDB" w:rsidRPr="00D94A84">
        <w:rPr>
          <w:b w:val="0"/>
          <w:color w:val="0000FF"/>
          <w:sz w:val="24"/>
          <w:szCs w:val="24"/>
          <w:lang w:eastAsia="en-US"/>
        </w:rPr>
        <w:t xml:space="preserve"> BO'LAKLI GAPLAR VA ULARDA TINISH </w:t>
      </w:r>
    </w:p>
    <w:p w:rsidR="00796C46" w:rsidRPr="00D94A84" w:rsidRDefault="002F6BDB" w:rsidP="0041455E">
      <w:pPr>
        <w:pStyle w:val="318"/>
        <w:shd w:val="clear" w:color="auto" w:fill="auto"/>
        <w:spacing w:before="0" w:after="223" w:line="240" w:lineRule="auto"/>
        <w:ind w:left="3525" w:firstLine="720"/>
        <w:jc w:val="left"/>
        <w:rPr>
          <w:b w:val="0"/>
          <w:color w:val="0000FF"/>
          <w:sz w:val="28"/>
          <w:szCs w:val="28"/>
        </w:rPr>
      </w:pPr>
      <w:r w:rsidRPr="00D94A84">
        <w:rPr>
          <w:b w:val="0"/>
          <w:color w:val="0000FF"/>
          <w:sz w:val="24"/>
          <w:szCs w:val="24"/>
          <w:lang w:eastAsia="en-US"/>
        </w:rPr>
        <w:t>BELGILARINING ISHLATILISHI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i/>
          <w:color w:val="0000FF"/>
          <w:sz w:val="28"/>
          <w:szCs w:val="28"/>
          <w:u w:val="single"/>
          <w:lang w:val="uz-Cyrl-UZ"/>
        </w:rPr>
      </w:pPr>
    </w:p>
    <w:p w:rsidR="00796C46" w:rsidRPr="00D94A84" w:rsidRDefault="00796C46"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F6BD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2F6BDB" w:rsidRPr="00D94A84" w:rsidRDefault="002F6BDB"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_______________________________________________________________________________________________________________________________________________________________________________________________________________________</w:t>
      </w:r>
    </w:p>
    <w:p w:rsidR="002F6BDB" w:rsidRPr="00D94A84" w:rsidRDefault="002F6BDB"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pStyle w:val="410"/>
        <w:shd w:val="clear" w:color="auto" w:fill="auto"/>
        <w:spacing w:before="352" w:after="170" w:line="240" w:lineRule="auto"/>
        <w:ind w:right="80" w:firstLine="0"/>
        <w:jc w:val="center"/>
        <w:rPr>
          <w:b w:val="0"/>
          <w:color w:val="0000FF"/>
          <w:sz w:val="32"/>
          <w:szCs w:val="32"/>
        </w:rPr>
      </w:pPr>
      <w:r w:rsidRPr="00D94A84">
        <w:rPr>
          <w:rStyle w:val="40pt8"/>
          <w:bCs/>
          <w:color w:val="0000FF"/>
          <w:sz w:val="32"/>
          <w:szCs w:val="32"/>
          <w:lang w:eastAsia="en-US"/>
        </w:rPr>
        <w:t>46-dars.UYUSHIQ</w:t>
      </w:r>
      <w:r w:rsidRPr="00D94A84">
        <w:rPr>
          <w:b w:val="0"/>
          <w:color w:val="0000FF"/>
          <w:sz w:val="32"/>
          <w:szCs w:val="32"/>
          <w:lang w:eastAsia="en-US"/>
        </w:rPr>
        <w:t xml:space="preserve"> BO'LAKLI GAPLAR VA ULARDA TINISH BELGILARINING ISHLATILISHI</w:t>
      </w:r>
    </w:p>
    <w:p w:rsidR="00E61E39" w:rsidRPr="00D94A84" w:rsidRDefault="002F6BDB" w:rsidP="0041455E">
      <w:pPr>
        <w:pStyle w:val="a9"/>
        <w:shd w:val="clear" w:color="auto" w:fill="auto"/>
        <w:tabs>
          <w:tab w:val="left" w:pos="1566"/>
        </w:tabs>
        <w:spacing w:before="0" w:after="43" w:line="240" w:lineRule="auto"/>
        <w:ind w:firstLine="0"/>
        <w:jc w:val="both"/>
        <w:rPr>
          <w:color w:val="0000FF"/>
          <w:sz w:val="32"/>
          <w:szCs w:val="32"/>
        </w:rPr>
      </w:pPr>
      <w:r w:rsidRPr="00D94A84">
        <w:rPr>
          <w:rStyle w:val="103"/>
          <w:b w:val="0"/>
          <w:color w:val="0000FF"/>
          <w:sz w:val="32"/>
          <w:szCs w:val="32"/>
          <w:lang w:eastAsia="en-US"/>
        </w:rPr>
        <w:t>1-</w:t>
      </w:r>
      <w:r w:rsidR="00E61E39" w:rsidRPr="00D94A84">
        <w:rPr>
          <w:rStyle w:val="103"/>
          <w:b w:val="0"/>
          <w:color w:val="0000FF"/>
          <w:sz w:val="32"/>
          <w:szCs w:val="32"/>
          <w:lang w:eastAsia="en-US"/>
        </w:rPr>
        <w:t>topshiriq.</w:t>
      </w:r>
      <w:r w:rsidR="00E61E39" w:rsidRPr="00D94A84">
        <w:rPr>
          <w:color w:val="0000FF"/>
          <w:sz w:val="32"/>
          <w:szCs w:val="32"/>
          <w:lang w:eastAsia="en-US"/>
        </w:rPr>
        <w:tab/>
        <w:t>Uyingizda qanday o'quv qurollari borligini ayting.</w:t>
      </w:r>
    </w:p>
    <w:p w:rsidR="00E61E39" w:rsidRPr="00D94A84" w:rsidRDefault="002F6BDB" w:rsidP="0041455E">
      <w:pPr>
        <w:pStyle w:val="a9"/>
        <w:shd w:val="clear" w:color="auto" w:fill="auto"/>
        <w:tabs>
          <w:tab w:val="left" w:pos="1557"/>
        </w:tabs>
        <w:spacing w:before="0" w:after="67" w:line="240" w:lineRule="auto"/>
        <w:ind w:firstLine="0"/>
        <w:jc w:val="both"/>
        <w:rPr>
          <w:color w:val="0000FF"/>
          <w:sz w:val="32"/>
          <w:szCs w:val="32"/>
        </w:rPr>
      </w:pPr>
      <w:r w:rsidRPr="00D94A84">
        <w:rPr>
          <w:rStyle w:val="103"/>
          <w:b w:val="0"/>
          <w:color w:val="0000FF"/>
          <w:sz w:val="32"/>
          <w:szCs w:val="32"/>
          <w:lang w:eastAsia="en-US"/>
        </w:rPr>
        <w:t>2-</w:t>
      </w:r>
      <w:r w:rsidR="00E61E39" w:rsidRPr="00D94A84">
        <w:rPr>
          <w:rStyle w:val="103"/>
          <w:b w:val="0"/>
          <w:color w:val="0000FF"/>
          <w:sz w:val="32"/>
          <w:szCs w:val="32"/>
          <w:lang w:eastAsia="en-US"/>
        </w:rPr>
        <w:t>topshiriq.</w:t>
      </w:r>
      <w:r w:rsidR="00E61E39" w:rsidRPr="00D94A84">
        <w:rPr>
          <w:color w:val="0000FF"/>
          <w:sz w:val="32"/>
          <w:szCs w:val="32"/>
          <w:lang w:eastAsia="en-US"/>
        </w:rPr>
        <w:tab/>
        <w:t>Maktabingiz hovlisida gulning qanday turlari borligini ayting.</w:t>
      </w:r>
    </w:p>
    <w:p w:rsidR="00E61E39" w:rsidRPr="00D94A84" w:rsidRDefault="00E61E39" w:rsidP="0041455E">
      <w:pPr>
        <w:pStyle w:val="410"/>
        <w:shd w:val="clear" w:color="auto" w:fill="auto"/>
        <w:spacing w:before="0" w:after="180" w:line="240" w:lineRule="auto"/>
        <w:ind w:left="100" w:firstLine="0"/>
        <w:rPr>
          <w:b w:val="0"/>
          <w:color w:val="0000FF"/>
          <w:sz w:val="32"/>
          <w:szCs w:val="32"/>
        </w:rPr>
      </w:pPr>
      <w:r w:rsidRPr="00D94A84">
        <w:rPr>
          <w:b w:val="0"/>
          <w:color w:val="0000FF"/>
          <w:sz w:val="32"/>
          <w:szCs w:val="32"/>
          <w:lang w:eastAsia="en-US"/>
        </w:rPr>
        <w:t xml:space="preserve">Bir xil so'roqqa javob bo'lib, bir xil vazifada keladigan so'zlarga uyushiq bo'laklar deyiladi. </w:t>
      </w:r>
      <w:r w:rsidRPr="00D94A84">
        <w:rPr>
          <w:rStyle w:val="40pt7"/>
          <w:bCs/>
          <w:color w:val="0000FF"/>
          <w:sz w:val="32"/>
          <w:szCs w:val="32"/>
          <w:lang w:eastAsia="en-US"/>
        </w:rPr>
        <w:t>Masalan;</w:t>
      </w:r>
      <w:r w:rsidRPr="00D94A84">
        <w:rPr>
          <w:rStyle w:val="4160"/>
          <w:bCs/>
          <w:color w:val="0000FF"/>
          <w:sz w:val="32"/>
          <w:szCs w:val="32"/>
          <w:lang w:eastAsia="en-US"/>
        </w:rPr>
        <w:t xml:space="preserve"> Dadam, oyim va men (kim) hqyvonot bog'iga </w:t>
      </w:r>
      <w:r w:rsidRPr="00D94A84">
        <w:rPr>
          <w:rStyle w:val="4152"/>
          <w:bCs/>
          <w:color w:val="0000FF"/>
          <w:sz w:val="32"/>
          <w:szCs w:val="32"/>
          <w:lang w:eastAsia="en-US"/>
        </w:rPr>
        <w:t xml:space="preserve">bordik. </w:t>
      </w:r>
      <w:r w:rsidRPr="00D94A84">
        <w:rPr>
          <w:rStyle w:val="4152"/>
          <w:bCs/>
          <w:color w:val="0000FF"/>
          <w:sz w:val="32"/>
          <w:szCs w:val="32"/>
          <w:vertAlign w:val="subscript"/>
          <w:lang w:eastAsia="en-US"/>
        </w:rPr>
        <w:t>y</w:t>
      </w:r>
    </w:p>
    <w:p w:rsidR="00E61E39" w:rsidRPr="00D94A84" w:rsidRDefault="00E61E39" w:rsidP="0041455E">
      <w:pPr>
        <w:pStyle w:val="410"/>
        <w:shd w:val="clear" w:color="auto" w:fill="auto"/>
        <w:tabs>
          <w:tab w:val="left" w:leader="underscore" w:pos="7430"/>
        </w:tabs>
        <w:spacing w:before="0" w:after="139" w:line="240" w:lineRule="auto"/>
        <w:ind w:left="100" w:firstLine="0"/>
        <w:rPr>
          <w:b w:val="0"/>
          <w:color w:val="0000FF"/>
          <w:sz w:val="32"/>
          <w:szCs w:val="32"/>
        </w:rPr>
      </w:pPr>
      <w:r w:rsidRPr="00D94A84">
        <w:rPr>
          <w:b w:val="0"/>
          <w:color w:val="0000FF"/>
          <w:sz w:val="32"/>
          <w:szCs w:val="32"/>
          <w:lang w:eastAsia="en-US"/>
        </w:rPr>
        <w:t xml:space="preserve">Sanash ohangi yordamida bog'langan uyushiq bo'laklar </w:t>
      </w:r>
      <w:r w:rsidRPr="00D94A84">
        <w:rPr>
          <w:rStyle w:val="4120"/>
          <w:bCs/>
          <w:color w:val="0000FF"/>
          <w:sz w:val="32"/>
          <w:szCs w:val="32"/>
          <w:lang w:eastAsia="en-US"/>
        </w:rPr>
        <w:t>bir-bi</w:t>
      </w:r>
      <w:r w:rsidRPr="00D94A84">
        <w:rPr>
          <w:b w:val="0"/>
          <w:color w:val="0000FF"/>
          <w:sz w:val="32"/>
          <w:szCs w:val="32"/>
          <w:lang w:eastAsia="en-US"/>
        </w:rPr>
        <w:t xml:space="preserve">ridan vergul bilan ajratiladi. </w:t>
      </w:r>
      <w:r w:rsidRPr="00D94A84">
        <w:rPr>
          <w:b w:val="0"/>
          <w:color w:val="0000FF"/>
          <w:sz w:val="32"/>
          <w:szCs w:val="32"/>
          <w:lang w:eastAsia="en-US"/>
        </w:rPr>
        <w:tab/>
      </w:r>
    </w:p>
    <w:p w:rsidR="00E61E39" w:rsidRPr="00D94A84" w:rsidRDefault="00E61E39" w:rsidP="0041455E">
      <w:pPr>
        <w:pStyle w:val="410"/>
        <w:shd w:val="clear" w:color="auto" w:fill="auto"/>
        <w:spacing w:before="0" w:after="112" w:line="240" w:lineRule="auto"/>
        <w:ind w:left="100" w:firstLine="300"/>
        <w:jc w:val="both"/>
        <w:rPr>
          <w:b w:val="0"/>
          <w:color w:val="0000FF"/>
          <w:sz w:val="32"/>
          <w:szCs w:val="32"/>
        </w:rPr>
      </w:pPr>
      <w:r w:rsidRPr="00D94A84">
        <w:rPr>
          <w:b w:val="0"/>
          <w:color w:val="0000FF"/>
          <w:sz w:val="32"/>
          <w:szCs w:val="32"/>
          <w:lang w:eastAsia="en-US"/>
        </w:rPr>
        <w:lastRenderedPageBreak/>
        <w:t>164-mashq. Matnni o'qing va uyushiq bo'laklarning o'qilish ohangiga e'tibor qarating.</w:t>
      </w:r>
    </w:p>
    <w:p w:rsidR="00E61E39" w:rsidRPr="00D94A84" w:rsidRDefault="00E61E39" w:rsidP="0041455E">
      <w:pPr>
        <w:pStyle w:val="a9"/>
        <w:shd w:val="clear" w:color="auto" w:fill="auto"/>
        <w:spacing w:before="0" w:after="0" w:line="240" w:lineRule="auto"/>
        <w:ind w:left="400" w:right="1700" w:firstLine="0"/>
        <w:jc w:val="left"/>
        <w:rPr>
          <w:color w:val="0000FF"/>
          <w:sz w:val="32"/>
          <w:szCs w:val="32"/>
        </w:rPr>
      </w:pPr>
      <w:r w:rsidRPr="00D94A84">
        <w:rPr>
          <w:color w:val="0000FF"/>
          <w:sz w:val="32"/>
          <w:szCs w:val="32"/>
          <w:lang w:eastAsia="en-US"/>
        </w:rPr>
        <w:t>Igna-bigiz sotuvchi, Jayraga qon tortuvchi, O'lja poylab yotuvchi Tipratikanga salom. Jirafa-yu Bo'taloq, Zebra, Maymun, Ot, Uloq, To'q Yo'lbars-u och Timsoh, ayyor Qoplonga salom. Bulbul kabi izillar, tog'-toshlarda g'izillar,</w:t>
      </w:r>
    </w:p>
    <w:p w:rsidR="00E61E39" w:rsidRPr="00D94A84" w:rsidRDefault="00E61E39" w:rsidP="0041455E">
      <w:pPr>
        <w:pStyle w:val="a9"/>
        <w:shd w:val="clear" w:color="auto" w:fill="auto"/>
        <w:spacing w:before="0" w:after="124" w:line="240" w:lineRule="auto"/>
        <w:ind w:left="100" w:firstLine="300"/>
        <w:jc w:val="both"/>
        <w:rPr>
          <w:color w:val="0000FF"/>
          <w:sz w:val="32"/>
          <w:szCs w:val="32"/>
        </w:rPr>
      </w:pPr>
      <w:r w:rsidRPr="00D94A84">
        <w:rPr>
          <w:color w:val="0000FF"/>
          <w:sz w:val="32"/>
          <w:szCs w:val="32"/>
          <w:lang w:eastAsia="en-US"/>
        </w:rPr>
        <w:t>Yirtqichlardan bezillar do'stim Jayronga salom.</w:t>
      </w:r>
      <w:r w:rsidRPr="00D94A84">
        <w:rPr>
          <w:rStyle w:val="61"/>
          <w:color w:val="0000FF"/>
          <w:sz w:val="32"/>
          <w:szCs w:val="32"/>
          <w:lang w:eastAsia="en-US"/>
        </w:rPr>
        <w:t xml:space="preserve"> (Anvar Obidjon)</w:t>
      </w:r>
    </w:p>
    <w:p w:rsidR="00E61E39" w:rsidRPr="00D94A84" w:rsidRDefault="002F6BDB" w:rsidP="0041455E">
      <w:pPr>
        <w:pStyle w:val="71"/>
        <w:shd w:val="clear" w:color="auto" w:fill="auto"/>
        <w:tabs>
          <w:tab w:val="left" w:pos="1823"/>
        </w:tabs>
        <w:spacing w:before="0" w:after="0" w:line="240" w:lineRule="auto"/>
        <w:ind w:firstLine="0"/>
        <w:jc w:val="both"/>
        <w:rPr>
          <w:b w:val="0"/>
          <w:color w:val="0000FF"/>
          <w:sz w:val="32"/>
          <w:szCs w:val="32"/>
        </w:rPr>
      </w:pPr>
      <w:r w:rsidRPr="00D94A84">
        <w:rPr>
          <w:b w:val="0"/>
          <w:color w:val="0000FF"/>
          <w:sz w:val="32"/>
          <w:szCs w:val="32"/>
          <w:lang w:eastAsia="en-US"/>
        </w:rPr>
        <w:t>1-</w:t>
      </w:r>
      <w:r w:rsidR="00E61E39" w:rsidRPr="00D94A84">
        <w:rPr>
          <w:b w:val="0"/>
          <w:color w:val="0000FF"/>
          <w:sz w:val="32"/>
          <w:szCs w:val="32"/>
          <w:lang w:eastAsia="en-US"/>
        </w:rPr>
        <w:t>topshiriq.</w:t>
      </w:r>
      <w:r w:rsidR="00E61E39" w:rsidRPr="00D94A84">
        <w:rPr>
          <w:b w:val="0"/>
          <w:color w:val="0000FF"/>
          <w:sz w:val="32"/>
          <w:szCs w:val="32"/>
          <w:lang w:eastAsia="en-US"/>
        </w:rPr>
        <w:tab/>
        <w:t>Jayra, Tipratikan, Jirafa, Bo'taloq, Zebra, Maymun, Ot, Uloq, Yo'lbars, Timsoh, Qoplon, Bulbul, Jayron</w:t>
      </w:r>
      <w:r w:rsidR="00E61E39" w:rsidRPr="00D94A84">
        <w:rPr>
          <w:rStyle w:val="77"/>
          <w:bCs/>
          <w:i/>
          <w:iCs/>
          <w:color w:val="0000FF"/>
          <w:sz w:val="32"/>
          <w:szCs w:val="32"/>
          <w:lang w:eastAsia="en-US"/>
        </w:rPr>
        <w:t xml:space="preserve"> so'zlarini izohlab bering.</w:t>
      </w:r>
    </w:p>
    <w:p w:rsidR="00E61E39" w:rsidRPr="00D94A84" w:rsidRDefault="002F6BDB" w:rsidP="0041455E">
      <w:pPr>
        <w:pStyle w:val="a9"/>
        <w:shd w:val="clear" w:color="auto" w:fill="auto"/>
        <w:tabs>
          <w:tab w:val="left" w:pos="1679"/>
        </w:tabs>
        <w:spacing w:before="0" w:after="128" w:line="240" w:lineRule="auto"/>
        <w:ind w:firstLine="0"/>
        <w:jc w:val="both"/>
        <w:rPr>
          <w:color w:val="0000FF"/>
          <w:sz w:val="32"/>
          <w:szCs w:val="32"/>
        </w:rPr>
      </w:pPr>
      <w:r w:rsidRPr="00D94A84">
        <w:rPr>
          <w:rStyle w:val="103"/>
          <w:b w:val="0"/>
          <w:color w:val="0000FF"/>
          <w:sz w:val="32"/>
          <w:szCs w:val="32"/>
          <w:lang w:eastAsia="en-US"/>
        </w:rPr>
        <w:t>2-</w:t>
      </w:r>
      <w:r w:rsidR="00E61E39" w:rsidRPr="00D94A84">
        <w:rPr>
          <w:rStyle w:val="103"/>
          <w:b w:val="0"/>
          <w:color w:val="0000FF"/>
          <w:sz w:val="32"/>
          <w:szCs w:val="32"/>
          <w:lang w:eastAsia="en-US"/>
        </w:rPr>
        <w:t>topshiriq.</w:t>
      </w:r>
      <w:r w:rsidR="00E61E39" w:rsidRPr="00D94A84">
        <w:rPr>
          <w:color w:val="0000FF"/>
          <w:sz w:val="32"/>
          <w:szCs w:val="32"/>
          <w:lang w:eastAsia="en-US"/>
        </w:rPr>
        <w:tab/>
        <w:t>Uyushiq bo'laklarini o'zlari bog'langan so'zlar bilan birga ko'chiring. Har biriga so'roq bering. Tinish belgilarini izohlang.</w:t>
      </w:r>
    </w:p>
    <w:p w:rsidR="00E61E39" w:rsidRPr="00D94A84" w:rsidRDefault="00E61E39" w:rsidP="0041455E">
      <w:pPr>
        <w:pStyle w:val="410"/>
        <w:shd w:val="clear" w:color="auto" w:fill="auto"/>
        <w:spacing w:before="0" w:line="240" w:lineRule="auto"/>
        <w:ind w:left="100" w:firstLine="0"/>
        <w:jc w:val="both"/>
        <w:rPr>
          <w:b w:val="0"/>
          <w:color w:val="0000FF"/>
          <w:sz w:val="32"/>
          <w:szCs w:val="32"/>
        </w:rPr>
      </w:pPr>
      <w:r w:rsidRPr="00D94A84">
        <w:rPr>
          <w:b w:val="0"/>
          <w:color w:val="0000FF"/>
          <w:sz w:val="32"/>
          <w:szCs w:val="32"/>
          <w:lang w:eastAsia="en-US"/>
        </w:rPr>
        <w:t>/ 165-mashq. Qavs ichidagi so'roqlarga uyushiq bo'laklari bilan javob berib, tinish belgilarini qo'ying. Qaysi bo'laklar uyushib kelayotganini aniqlang.</w:t>
      </w:r>
    </w:p>
    <w:p w:rsidR="00E61E39" w:rsidRPr="00D94A84" w:rsidRDefault="00E61E39" w:rsidP="0041455E">
      <w:pPr>
        <w:pStyle w:val="a9"/>
        <w:shd w:val="clear" w:color="auto" w:fill="auto"/>
        <w:spacing w:before="0" w:after="68" w:line="240" w:lineRule="auto"/>
        <w:ind w:left="60" w:right="20" w:firstLine="420"/>
        <w:jc w:val="both"/>
        <w:rPr>
          <w:color w:val="0000FF"/>
          <w:sz w:val="32"/>
          <w:szCs w:val="32"/>
        </w:rPr>
      </w:pPr>
      <w:r w:rsidRPr="00D94A84">
        <w:rPr>
          <w:color w:val="0000FF"/>
          <w:sz w:val="32"/>
          <w:szCs w:val="32"/>
          <w:lang w:eastAsia="en-US"/>
        </w:rPr>
        <w:t>1.</w:t>
      </w:r>
      <w:r w:rsidRPr="00D94A84">
        <w:rPr>
          <w:rStyle w:val="54"/>
          <w:color w:val="0000FF"/>
          <w:sz w:val="32"/>
          <w:szCs w:val="32"/>
          <w:lang w:eastAsia="en-US"/>
        </w:rPr>
        <w:t xml:space="preserve"> (Nimalar?)</w:t>
      </w:r>
      <w:r w:rsidRPr="00D94A84">
        <w:rPr>
          <w:color w:val="0000FF"/>
          <w:sz w:val="32"/>
          <w:szCs w:val="32"/>
          <w:lang w:eastAsia="en-US"/>
        </w:rPr>
        <w:t xml:space="preserve"> barg yozsin deb suv quydi.</w:t>
      </w:r>
      <w:r w:rsidRPr="00D94A84">
        <w:rPr>
          <w:rStyle w:val="54"/>
          <w:color w:val="0000FF"/>
          <w:sz w:val="32"/>
          <w:szCs w:val="32"/>
          <w:lang w:eastAsia="en-US"/>
        </w:rPr>
        <w:t xml:space="preserve"> (Ilyos Muslim)</w:t>
      </w:r>
      <w:r w:rsidRPr="00D94A84">
        <w:rPr>
          <w:color w:val="0000FF"/>
          <w:sz w:val="32"/>
          <w:szCs w:val="32"/>
          <w:lang w:eastAsia="en-US"/>
        </w:rPr>
        <w:t xml:space="preserve"> 2. Qo'shni bog'dagi</w:t>
      </w:r>
      <w:r w:rsidRPr="00D94A84">
        <w:rPr>
          <w:rStyle w:val="54"/>
          <w:color w:val="0000FF"/>
          <w:sz w:val="32"/>
          <w:szCs w:val="32"/>
          <w:lang w:eastAsia="en-US"/>
        </w:rPr>
        <w:t xml:space="preserve"> (qanday?)</w:t>
      </w:r>
      <w:r w:rsidRPr="00D94A84">
        <w:rPr>
          <w:color w:val="0000FF"/>
          <w:sz w:val="32"/>
          <w:szCs w:val="32"/>
          <w:lang w:eastAsia="en-US"/>
        </w:rPr>
        <w:t xml:space="preserve"> gul tepasida bulbul sayrab turibdi.</w:t>
      </w:r>
      <w:r w:rsidRPr="00D94A84">
        <w:rPr>
          <w:rStyle w:val="54"/>
          <w:color w:val="0000FF"/>
          <w:sz w:val="32"/>
          <w:szCs w:val="32"/>
          <w:lang w:eastAsia="en-US"/>
        </w:rPr>
        <w:t xml:space="preserve"> (Hakim Nazir) </w:t>
      </w:r>
      <w:r w:rsidRPr="00D94A84">
        <w:rPr>
          <w:color w:val="0000FF"/>
          <w:sz w:val="32"/>
          <w:szCs w:val="32"/>
          <w:lang w:eastAsia="en-US"/>
        </w:rPr>
        <w:t>3.</w:t>
      </w:r>
      <w:r w:rsidRPr="00D94A84">
        <w:rPr>
          <w:rStyle w:val="54"/>
          <w:color w:val="0000FF"/>
          <w:sz w:val="32"/>
          <w:szCs w:val="32"/>
          <w:lang w:eastAsia="en-US"/>
        </w:rPr>
        <w:t xml:space="preserve"> (qayerlarda?)</w:t>
      </w:r>
      <w:r w:rsidRPr="00D94A84">
        <w:rPr>
          <w:color w:val="0000FF"/>
          <w:sz w:val="32"/>
          <w:szCs w:val="32"/>
          <w:lang w:eastAsia="en-US"/>
        </w:rPr>
        <w:t xml:space="preserve"> bunyodkorlik ishlari olib borilmoqda. 4. Vatan obro'sini ko'targan</w:t>
      </w:r>
      <w:r w:rsidRPr="00D94A84">
        <w:rPr>
          <w:rStyle w:val="54"/>
          <w:color w:val="0000FF"/>
          <w:sz w:val="32"/>
          <w:szCs w:val="32"/>
          <w:lang w:eastAsia="en-US"/>
        </w:rPr>
        <w:t xml:space="preserve"> (kimlarni?)</w:t>
      </w:r>
      <w:r w:rsidRPr="00D94A84">
        <w:rPr>
          <w:color w:val="0000FF"/>
          <w:sz w:val="32"/>
          <w:szCs w:val="32"/>
          <w:lang w:eastAsia="en-US"/>
        </w:rPr>
        <w:t xml:space="preserve"> olqishlaymiz.</w:t>
      </w:r>
      <w:r w:rsidRPr="00D94A84">
        <w:rPr>
          <w:rStyle w:val="54"/>
          <w:color w:val="0000FF"/>
          <w:sz w:val="32"/>
          <w:szCs w:val="32"/>
          <w:lang w:eastAsia="en-US"/>
        </w:rPr>
        <w:t xml:space="preserve"> (Matbuotdan)</w:t>
      </w:r>
    </w:p>
    <w:p w:rsidR="00E61E39" w:rsidRPr="00D94A84" w:rsidRDefault="00E61E39" w:rsidP="0041455E">
      <w:pPr>
        <w:pStyle w:val="410"/>
        <w:shd w:val="clear" w:color="auto" w:fill="auto"/>
        <w:spacing w:before="0" w:after="52" w:line="240" w:lineRule="auto"/>
        <w:ind w:left="60" w:right="20" w:firstLine="420"/>
        <w:jc w:val="both"/>
        <w:rPr>
          <w:b w:val="0"/>
          <w:color w:val="0000FF"/>
          <w:sz w:val="32"/>
          <w:szCs w:val="32"/>
        </w:rPr>
      </w:pPr>
      <w:r w:rsidRPr="00D94A84">
        <w:rPr>
          <w:b w:val="0"/>
          <w:color w:val="0000FF"/>
          <w:sz w:val="32"/>
          <w:szCs w:val="32"/>
          <w:lang w:eastAsia="en-US"/>
        </w:rPr>
        <w:t>*166-mashq. Nuqtalar o'rniga</w:t>
      </w:r>
      <w:r w:rsidRPr="00D94A84">
        <w:rPr>
          <w:rStyle w:val="460"/>
          <w:bCs/>
          <w:color w:val="0000FF"/>
          <w:sz w:val="32"/>
          <w:szCs w:val="32"/>
          <w:lang w:eastAsia="en-US"/>
        </w:rPr>
        <w:t xml:space="preserve"> bilan, va, -u, -yu</w:t>
      </w:r>
      <w:r w:rsidRPr="00D94A84">
        <w:rPr>
          <w:b w:val="0"/>
          <w:color w:val="0000FF"/>
          <w:sz w:val="32"/>
          <w:szCs w:val="32"/>
          <w:lang w:eastAsia="en-US"/>
        </w:rPr>
        <w:t xml:space="preserve"> bog'lovchilarini qo'yib, gaplarni ko'chiring, uyushiq bo'laklarining tagiga chizing.</w:t>
      </w:r>
    </w:p>
    <w:p w:rsidR="00E61E39" w:rsidRPr="00D94A84" w:rsidRDefault="00E61E39"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1. Shijoat deb botir... yurakli bo'lmakni aytilur.</w:t>
      </w:r>
      <w:r w:rsidRPr="00D94A84">
        <w:rPr>
          <w:rStyle w:val="54"/>
          <w:color w:val="0000FF"/>
          <w:sz w:val="32"/>
          <w:szCs w:val="32"/>
          <w:lang w:eastAsia="en-US"/>
        </w:rPr>
        <w:t xml:space="preserve"> (Abdulla Avloniy)</w:t>
      </w:r>
    </w:p>
    <w:p w:rsidR="00E61E39" w:rsidRPr="00D94A84" w:rsidRDefault="002F6BDB" w:rsidP="0041455E">
      <w:pPr>
        <w:pStyle w:val="a9"/>
        <w:shd w:val="clear" w:color="auto" w:fill="auto"/>
        <w:tabs>
          <w:tab w:val="left" w:pos="314"/>
        </w:tabs>
        <w:spacing w:before="0" w:after="0" w:line="240" w:lineRule="auto"/>
        <w:ind w:firstLine="0"/>
        <w:jc w:val="left"/>
        <w:rPr>
          <w:color w:val="0000FF"/>
          <w:sz w:val="32"/>
          <w:szCs w:val="32"/>
        </w:rPr>
      </w:pPr>
      <w:r w:rsidRPr="00D94A84">
        <w:rPr>
          <w:color w:val="0000FF"/>
          <w:sz w:val="32"/>
          <w:szCs w:val="32"/>
          <w:lang w:eastAsia="en-US"/>
        </w:rPr>
        <w:t>2.</w:t>
      </w:r>
      <w:r w:rsidR="00E61E39" w:rsidRPr="00D94A84">
        <w:rPr>
          <w:color w:val="0000FF"/>
          <w:sz w:val="32"/>
          <w:szCs w:val="32"/>
          <w:lang w:eastAsia="en-US"/>
        </w:rPr>
        <w:t>Sabr... bardosh Tangridan, shoshqaloqlik esa shaytondandir.</w:t>
      </w:r>
      <w:r w:rsidR="00E61E39" w:rsidRPr="00D94A84">
        <w:rPr>
          <w:rStyle w:val="54"/>
          <w:color w:val="0000FF"/>
          <w:sz w:val="32"/>
          <w:szCs w:val="32"/>
          <w:lang w:eastAsia="en-US"/>
        </w:rPr>
        <w:t xml:space="preserve"> (Hadisdan)</w:t>
      </w:r>
    </w:p>
    <w:p w:rsidR="00E61E39" w:rsidRPr="00D94A84" w:rsidRDefault="002F6BDB" w:rsidP="0041455E">
      <w:pPr>
        <w:pStyle w:val="a9"/>
        <w:shd w:val="clear" w:color="auto" w:fill="auto"/>
        <w:tabs>
          <w:tab w:val="left" w:pos="290"/>
        </w:tabs>
        <w:spacing w:before="0" w:after="98" w:line="240" w:lineRule="auto"/>
        <w:ind w:right="20" w:firstLine="0"/>
        <w:jc w:val="left"/>
        <w:rPr>
          <w:color w:val="0000FF"/>
          <w:sz w:val="32"/>
          <w:szCs w:val="32"/>
        </w:rPr>
      </w:pPr>
      <w:r w:rsidRPr="00D94A84">
        <w:rPr>
          <w:color w:val="0000FF"/>
          <w:sz w:val="32"/>
          <w:szCs w:val="32"/>
          <w:lang w:eastAsia="en-US"/>
        </w:rPr>
        <w:t>3.</w:t>
      </w:r>
      <w:r w:rsidR="00E61E39" w:rsidRPr="00D94A84">
        <w:rPr>
          <w:color w:val="0000FF"/>
          <w:sz w:val="32"/>
          <w:szCs w:val="32"/>
          <w:lang w:eastAsia="en-US"/>
        </w:rPr>
        <w:t>Safar qilinglar, sog'lom, rizq... nasibali bo'lasiz.</w:t>
      </w:r>
      <w:r w:rsidR="00E61E39" w:rsidRPr="00D94A84">
        <w:rPr>
          <w:rStyle w:val="54"/>
          <w:color w:val="0000FF"/>
          <w:sz w:val="32"/>
          <w:szCs w:val="32"/>
          <w:lang w:eastAsia="en-US"/>
        </w:rPr>
        <w:t xml:space="preserve"> (Hadisdan)</w:t>
      </w:r>
      <w:r w:rsidR="00E61E39" w:rsidRPr="00D94A84">
        <w:rPr>
          <w:color w:val="0000FF"/>
          <w:sz w:val="32"/>
          <w:szCs w:val="32"/>
          <w:lang w:eastAsia="en-US"/>
        </w:rPr>
        <w:t xml:space="preserve"> 4. Yashnagay to abad ilm... fan, ijod.</w:t>
      </w:r>
      <w:r w:rsidR="00E61E39" w:rsidRPr="00D94A84">
        <w:rPr>
          <w:rStyle w:val="54"/>
          <w:color w:val="0000FF"/>
          <w:sz w:val="32"/>
          <w:szCs w:val="32"/>
          <w:lang w:eastAsia="en-US"/>
        </w:rPr>
        <w:t xml:space="preserve"> (A. Oripov)</w:t>
      </w:r>
    </w:p>
    <w:p w:rsidR="002F6BDB" w:rsidRPr="00D94A84" w:rsidRDefault="002F6BDB" w:rsidP="0041455E">
      <w:pPr>
        <w:pStyle w:val="a9"/>
        <w:shd w:val="clear" w:color="auto" w:fill="auto"/>
        <w:spacing w:after="263" w:line="240" w:lineRule="auto"/>
        <w:ind w:left="20" w:right="20" w:firstLine="320"/>
        <w:rPr>
          <w:color w:val="0000FF"/>
          <w:sz w:val="32"/>
          <w:szCs w:val="32"/>
          <w:lang w:val="uz-Cyrl-UZ"/>
        </w:rPr>
      </w:pPr>
      <w:r w:rsidRPr="00D94A84">
        <w:rPr>
          <w:color w:val="0000FF"/>
          <w:sz w:val="32"/>
          <w:szCs w:val="32"/>
          <w:lang w:val="uz-Cyrl-UZ"/>
        </w:rPr>
        <w:t>IV. MUSTAHKAMLASH</w:t>
      </w:r>
    </w:p>
    <w:p w:rsidR="002F6BDB" w:rsidRPr="00D94A84" w:rsidRDefault="002F6BDB" w:rsidP="0041455E">
      <w:pPr>
        <w:pStyle w:val="71"/>
        <w:shd w:val="clear" w:color="auto" w:fill="auto"/>
        <w:spacing w:before="0" w:after="0" w:line="240" w:lineRule="auto"/>
        <w:ind w:right="20" w:firstLine="0"/>
        <w:jc w:val="center"/>
        <w:rPr>
          <w:b w:val="0"/>
          <w:color w:val="0000FF"/>
          <w:sz w:val="32"/>
          <w:szCs w:val="32"/>
          <w:lang w:eastAsia="en-US"/>
        </w:rPr>
      </w:pPr>
    </w:p>
    <w:p w:rsidR="00E61E39" w:rsidRPr="00D94A84" w:rsidRDefault="00E61E39" w:rsidP="0041455E">
      <w:pPr>
        <w:pStyle w:val="71"/>
        <w:shd w:val="clear" w:color="auto" w:fill="auto"/>
        <w:spacing w:before="0" w:after="0" w:line="240" w:lineRule="auto"/>
        <w:ind w:right="20" w:firstLine="0"/>
        <w:jc w:val="center"/>
        <w:rPr>
          <w:b w:val="0"/>
          <w:color w:val="0000FF"/>
          <w:sz w:val="32"/>
          <w:szCs w:val="32"/>
        </w:rPr>
      </w:pPr>
      <w:r w:rsidRPr="00D94A84">
        <w:rPr>
          <w:b w:val="0"/>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Qanday bo'laklar uyushiq bo'laklar sanaladi?</w:t>
      </w:r>
    </w:p>
    <w:p w:rsidR="00E61E39" w:rsidRPr="00D94A84" w:rsidRDefault="002F6BDB" w:rsidP="0041455E">
      <w:pPr>
        <w:pStyle w:val="a9"/>
        <w:shd w:val="clear" w:color="auto" w:fill="auto"/>
        <w:tabs>
          <w:tab w:val="left" w:pos="734"/>
        </w:tabs>
        <w:spacing w:before="0" w:after="0" w:line="240" w:lineRule="auto"/>
        <w:ind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Uyushiq bo'laklar bir-biri bilan qanday bog'lanadi?</w:t>
      </w:r>
    </w:p>
    <w:p w:rsidR="00E61E39" w:rsidRPr="00D94A84" w:rsidRDefault="002F6BDB" w:rsidP="0041455E">
      <w:pPr>
        <w:pStyle w:val="a9"/>
        <w:shd w:val="clear" w:color="auto" w:fill="auto"/>
        <w:tabs>
          <w:tab w:val="left" w:pos="730"/>
        </w:tabs>
        <w:spacing w:before="0" w:after="56"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Uyushiq bo'laklar orasiga qanday holatlarda vergul qo'yiladi?</w:t>
      </w:r>
    </w:p>
    <w:p w:rsidR="002F6BDB" w:rsidRPr="00D94A84" w:rsidRDefault="002F6BDB" w:rsidP="0041455E">
      <w:pPr>
        <w:jc w:val="center"/>
        <w:rPr>
          <w:rFonts w:ascii="Times New Roman" w:hAnsi="Times New Roman" w:cs="Times New Roman"/>
          <w:color w:val="0000FF"/>
          <w:sz w:val="32"/>
          <w:szCs w:val="32"/>
        </w:rPr>
      </w:pPr>
    </w:p>
    <w:p w:rsidR="002F6BDB" w:rsidRPr="00D94A84" w:rsidRDefault="002F6BDB" w:rsidP="0041455E">
      <w:pPr>
        <w:jc w:val="center"/>
        <w:rPr>
          <w:rFonts w:ascii="Times New Roman" w:hAnsi="Times New Roman" w:cs="Times New Roman"/>
          <w:color w:val="0000FF"/>
          <w:sz w:val="32"/>
          <w:szCs w:val="32"/>
          <w:lang w:val="uz-Cyrl-UZ"/>
        </w:rPr>
      </w:pPr>
      <w:r w:rsidRPr="00D94A84">
        <w:rPr>
          <w:rFonts w:ascii="Times New Roman" w:hAnsi="Times New Roman" w:cs="Times New Roman"/>
          <w:color w:val="0000FF"/>
          <w:sz w:val="32"/>
          <w:szCs w:val="32"/>
          <w:lang w:val="uz-Cyrl-UZ"/>
        </w:rPr>
        <w:t>V. O`quvchilarni baholash:</w:t>
      </w:r>
    </w:p>
    <w:p w:rsidR="002F6BDB" w:rsidRPr="00D94A84" w:rsidRDefault="002F6BDB" w:rsidP="0041455E">
      <w:pPr>
        <w:jc w:val="center"/>
        <w:rPr>
          <w:rFonts w:ascii="Times New Roman" w:hAnsi="Times New Roman" w:cs="Times New Roman"/>
          <w:color w:val="0000FF"/>
          <w:sz w:val="32"/>
          <w:szCs w:val="32"/>
        </w:rPr>
      </w:pPr>
    </w:p>
    <w:p w:rsidR="002F6BDB" w:rsidRPr="00D94A84" w:rsidRDefault="002F6BDB" w:rsidP="0041455E">
      <w:pPr>
        <w:jc w:val="center"/>
        <w:rPr>
          <w:rFonts w:ascii="Times New Roman" w:hAnsi="Times New Roman" w:cs="Times New Roman"/>
          <w:color w:val="0000FF"/>
          <w:sz w:val="32"/>
          <w:szCs w:val="32"/>
        </w:rPr>
      </w:pPr>
      <w:r w:rsidRPr="00D94A84">
        <w:rPr>
          <w:rFonts w:ascii="Times New Roman" w:hAnsi="Times New Roman" w:cs="Times New Roman"/>
          <w:color w:val="0000FF"/>
          <w:sz w:val="32"/>
          <w:szCs w:val="32"/>
        </w:rPr>
        <w:t xml:space="preserve">VI. </w:t>
      </w:r>
      <w:r w:rsidRPr="00D94A84">
        <w:rPr>
          <w:rFonts w:ascii="Times New Roman" w:hAnsi="Times New Roman" w:cs="Times New Roman"/>
          <w:color w:val="0000FF"/>
          <w:sz w:val="32"/>
          <w:szCs w:val="32"/>
          <w:lang w:val="uz-Cyrl-UZ"/>
        </w:rPr>
        <w:t>UYGA VAZIFA:</w:t>
      </w:r>
    </w:p>
    <w:p w:rsidR="002F6BDB" w:rsidRPr="00D94A84" w:rsidRDefault="002F6BDB" w:rsidP="0041455E">
      <w:pPr>
        <w:pStyle w:val="a9"/>
        <w:shd w:val="clear" w:color="auto" w:fill="auto"/>
        <w:tabs>
          <w:tab w:val="left" w:pos="730"/>
        </w:tabs>
        <w:spacing w:before="0" w:after="56" w:line="240" w:lineRule="auto"/>
        <w:ind w:firstLine="0"/>
        <w:jc w:val="both"/>
        <w:rPr>
          <w:color w:val="0000FF"/>
          <w:sz w:val="32"/>
          <w:szCs w:val="32"/>
        </w:rPr>
      </w:pPr>
    </w:p>
    <w:p w:rsidR="00E61E39" w:rsidRPr="00D94A84" w:rsidRDefault="00E61E39" w:rsidP="0041455E">
      <w:pPr>
        <w:pStyle w:val="410"/>
        <w:shd w:val="clear" w:color="auto" w:fill="auto"/>
        <w:spacing w:before="0" w:after="349" w:line="240" w:lineRule="auto"/>
        <w:ind w:left="60" w:right="20" w:firstLine="420"/>
        <w:jc w:val="both"/>
        <w:rPr>
          <w:b w:val="0"/>
          <w:color w:val="0000FF"/>
          <w:sz w:val="32"/>
          <w:szCs w:val="32"/>
        </w:rPr>
      </w:pPr>
      <w:r w:rsidRPr="00D94A84">
        <w:rPr>
          <w:b w:val="0"/>
          <w:color w:val="0000FF"/>
          <w:sz w:val="32"/>
          <w:szCs w:val="32"/>
          <w:lang w:eastAsia="en-US"/>
        </w:rPr>
        <w:t>167-mashq.</w:t>
      </w:r>
      <w:r w:rsidRPr="00D94A84">
        <w:rPr>
          <w:rStyle w:val="4141"/>
          <w:bCs/>
          <w:color w:val="0000FF"/>
          <w:sz w:val="32"/>
          <w:szCs w:val="32"/>
          <w:lang w:eastAsia="en-US"/>
        </w:rPr>
        <w:t xml:space="preserve"> Uyga topshiriq.</w:t>
      </w:r>
      <w:r w:rsidRPr="00D94A84">
        <w:rPr>
          <w:b w:val="0"/>
          <w:color w:val="0000FF"/>
          <w:sz w:val="32"/>
          <w:szCs w:val="32"/>
          <w:lang w:eastAsia="en-US"/>
        </w:rPr>
        <w:t xml:space="preserve"> O'zbekiston Respublikasi Madhiyasidagi uyushiq bo'lakli misralarni topib, daftaringizga ko'chiring.</w:t>
      </w:r>
    </w:p>
    <w:p w:rsidR="004815F2" w:rsidRPr="00D94A84" w:rsidRDefault="00796C46" w:rsidP="004815F2">
      <w:pPr>
        <w:rPr>
          <w:rStyle w:val="40pt6"/>
          <w:b w:val="0"/>
          <w:bCs w:val="0"/>
          <w:color w:val="0000FF"/>
          <w:sz w:val="24"/>
          <w:szCs w:val="24"/>
        </w:rPr>
      </w:pPr>
      <w:r w:rsidRPr="00D94A84">
        <w:rPr>
          <w:rStyle w:val="40pt6"/>
          <w:b w:val="0"/>
          <w:bCs w:val="0"/>
          <w:color w:val="0000FF"/>
          <w:sz w:val="24"/>
          <w:szCs w:val="24"/>
        </w:rPr>
        <w:br w:type="page"/>
      </w:r>
      <w:r w:rsidR="00502AF3" w:rsidRPr="00D94A84">
        <w:rPr>
          <w:rStyle w:val="40pt6"/>
          <w:b w:val="0"/>
          <w:bCs w:val="0"/>
          <w:color w:val="0000FF"/>
          <w:sz w:val="24"/>
          <w:szCs w:val="24"/>
        </w:rPr>
        <w:lastRenderedPageBreak/>
        <w:t>Muallif: D. Haydarova</w:t>
      </w:r>
    </w:p>
    <w:p w:rsidR="00796C46" w:rsidRPr="00D94A84" w:rsidRDefault="00796C46"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512B26" w:rsidRPr="00D94A84" w:rsidRDefault="00796C46" w:rsidP="0041455E">
      <w:pPr>
        <w:pStyle w:val="410"/>
        <w:shd w:val="clear" w:color="auto" w:fill="auto"/>
        <w:spacing w:before="0" w:after="72" w:line="240" w:lineRule="auto"/>
        <w:ind w:right="100" w:firstLine="0"/>
        <w:rPr>
          <w:b w:val="0"/>
          <w:color w:val="0000FF"/>
          <w:sz w:val="24"/>
          <w:szCs w:val="24"/>
          <w:lang w:eastAsia="en-US"/>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00512B26" w:rsidRPr="00D94A84">
        <w:rPr>
          <w:b w:val="0"/>
          <w:color w:val="0000FF"/>
          <w:sz w:val="24"/>
          <w:szCs w:val="24"/>
          <w:lang w:eastAsia="en-US"/>
        </w:rPr>
        <w:t xml:space="preserve">UYUSHIQ BO'LAKLI GAPLARDA </w:t>
      </w:r>
    </w:p>
    <w:p w:rsidR="00512B26" w:rsidRPr="00D94A84" w:rsidRDefault="00512B26" w:rsidP="0041455E">
      <w:pPr>
        <w:pStyle w:val="410"/>
        <w:shd w:val="clear" w:color="auto" w:fill="auto"/>
        <w:spacing w:before="0" w:after="72" w:line="240" w:lineRule="auto"/>
        <w:ind w:left="4245" w:right="100" w:firstLine="75"/>
        <w:rPr>
          <w:b w:val="0"/>
          <w:color w:val="0000FF"/>
          <w:sz w:val="24"/>
          <w:szCs w:val="24"/>
        </w:rPr>
      </w:pPr>
      <w:r w:rsidRPr="00D94A84">
        <w:rPr>
          <w:b w:val="0"/>
          <w:color w:val="0000FF"/>
          <w:sz w:val="24"/>
          <w:szCs w:val="24"/>
          <w:lang w:eastAsia="en-US"/>
        </w:rPr>
        <w:t>UMUMLASHTIRUVCHI  SO'ZLAR VA ULARDA TINISH BELGILARINING ISHLATILISHI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i/>
          <w:color w:val="0000FF"/>
          <w:sz w:val="28"/>
          <w:szCs w:val="28"/>
          <w:u w:val="single"/>
          <w:lang w:val="uz-Cyrl-UZ"/>
        </w:rPr>
      </w:pPr>
    </w:p>
    <w:p w:rsidR="00796C46" w:rsidRPr="00D94A84" w:rsidRDefault="00796C46"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12B26"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512B26" w:rsidRPr="00D94A84" w:rsidRDefault="00512B26"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Qanday bo'laklar uyushiq bo'laklar sanaladi?</w:t>
      </w:r>
    </w:p>
    <w:p w:rsidR="00512B26" w:rsidRPr="00D94A84" w:rsidRDefault="00512B26" w:rsidP="0041455E">
      <w:pPr>
        <w:pStyle w:val="a9"/>
        <w:shd w:val="clear" w:color="auto" w:fill="auto"/>
        <w:tabs>
          <w:tab w:val="left" w:pos="734"/>
        </w:tabs>
        <w:spacing w:before="0" w:after="0" w:line="240" w:lineRule="auto"/>
        <w:ind w:firstLine="0"/>
        <w:jc w:val="both"/>
        <w:rPr>
          <w:color w:val="0000FF"/>
          <w:sz w:val="32"/>
          <w:szCs w:val="32"/>
        </w:rPr>
      </w:pPr>
      <w:r w:rsidRPr="00D94A84">
        <w:rPr>
          <w:color w:val="0000FF"/>
          <w:sz w:val="32"/>
          <w:szCs w:val="32"/>
          <w:lang w:eastAsia="en-US"/>
        </w:rPr>
        <w:t>2.Uyushiq bo'laklar bir-biri bilan qanday bog'lanadi?</w:t>
      </w:r>
    </w:p>
    <w:p w:rsidR="00512B26" w:rsidRPr="00D94A84" w:rsidRDefault="00512B26" w:rsidP="0041455E">
      <w:pPr>
        <w:pStyle w:val="a9"/>
        <w:shd w:val="clear" w:color="auto" w:fill="auto"/>
        <w:tabs>
          <w:tab w:val="left" w:pos="730"/>
        </w:tabs>
        <w:spacing w:before="0" w:after="56" w:line="240" w:lineRule="auto"/>
        <w:ind w:firstLine="0"/>
        <w:jc w:val="both"/>
        <w:rPr>
          <w:color w:val="0000FF"/>
          <w:sz w:val="32"/>
          <w:szCs w:val="32"/>
        </w:rPr>
      </w:pPr>
      <w:r w:rsidRPr="00D94A84">
        <w:rPr>
          <w:color w:val="0000FF"/>
          <w:sz w:val="32"/>
          <w:szCs w:val="32"/>
          <w:lang w:eastAsia="en-US"/>
        </w:rPr>
        <w:t>3.Uyushiq bo'laklar orasiga qanday holatlarda vergul qo'yiladi?</w:t>
      </w:r>
    </w:p>
    <w:p w:rsidR="00512B26" w:rsidRPr="00D94A84" w:rsidRDefault="00512B2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E61E39" w:rsidRPr="00D94A84" w:rsidRDefault="00E61E39" w:rsidP="0041455E">
      <w:pPr>
        <w:pStyle w:val="410"/>
        <w:shd w:val="clear" w:color="auto" w:fill="auto"/>
        <w:spacing w:before="0" w:after="72" w:line="240" w:lineRule="auto"/>
        <w:ind w:right="100" w:firstLine="0"/>
        <w:jc w:val="center"/>
        <w:rPr>
          <w:b w:val="0"/>
          <w:color w:val="0000FF"/>
          <w:sz w:val="24"/>
          <w:szCs w:val="24"/>
        </w:rPr>
      </w:pPr>
      <w:r w:rsidRPr="00D94A84">
        <w:rPr>
          <w:rStyle w:val="40pt6"/>
          <w:bCs/>
          <w:color w:val="0000FF"/>
          <w:sz w:val="24"/>
          <w:szCs w:val="24"/>
          <w:lang w:eastAsia="en-US"/>
        </w:rPr>
        <w:t>47-dars.</w:t>
      </w:r>
      <w:r w:rsidRPr="00D94A84">
        <w:rPr>
          <w:b w:val="0"/>
          <w:color w:val="0000FF"/>
          <w:sz w:val="24"/>
          <w:szCs w:val="24"/>
          <w:lang w:eastAsia="en-US"/>
        </w:rPr>
        <w:t xml:space="preserve"> UYUSHIQ BO'LAKLI GAPLARDA UMUMLASHTIRUVCHI SO'ZLAR VA ULARDA TINISH BELGILARINING ISHLATILISHI</w:t>
      </w:r>
    </w:p>
    <w:p w:rsidR="00E61E39" w:rsidRPr="00D94A84" w:rsidRDefault="00E61E39" w:rsidP="0041455E">
      <w:pPr>
        <w:pStyle w:val="a9"/>
        <w:numPr>
          <w:ilvl w:val="9"/>
          <w:numId w:val="9"/>
        </w:numPr>
        <w:shd w:val="clear" w:color="auto" w:fill="auto"/>
        <w:tabs>
          <w:tab w:val="clear" w:pos="360"/>
          <w:tab w:val="left" w:pos="1630"/>
        </w:tabs>
        <w:spacing w:before="0" w:after="0" w:line="240" w:lineRule="auto"/>
        <w:ind w:left="60" w:right="20" w:firstLine="420"/>
        <w:jc w:val="both"/>
        <w:rPr>
          <w:color w:val="0000FF"/>
          <w:sz w:val="28"/>
          <w:szCs w:val="28"/>
        </w:rPr>
      </w:pPr>
      <w:r w:rsidRPr="00D94A84">
        <w:rPr>
          <w:rStyle w:val="95"/>
          <w:b w:val="0"/>
          <w:color w:val="0000FF"/>
          <w:sz w:val="28"/>
          <w:szCs w:val="28"/>
          <w:lang w:eastAsia="en-US"/>
        </w:rPr>
        <w:t>topshiriq.</w:t>
      </w:r>
      <w:r w:rsidRPr="00D94A84">
        <w:rPr>
          <w:color w:val="0000FF"/>
          <w:sz w:val="28"/>
          <w:szCs w:val="28"/>
          <w:lang w:eastAsia="en-US"/>
        </w:rPr>
        <w:tab/>
        <w:t>O'zbekistondagi yirik shaharlarni sanab, gap ichida keltiring. Sanalayotgan bo'laklar orasiga qanday tinish belgisi qo'yganingizni ayting.</w:t>
      </w:r>
    </w:p>
    <w:p w:rsidR="00E61E39" w:rsidRPr="00D94A84" w:rsidRDefault="00E61E39" w:rsidP="0041455E">
      <w:pPr>
        <w:pStyle w:val="a9"/>
        <w:numPr>
          <w:ilvl w:val="9"/>
          <w:numId w:val="9"/>
        </w:numPr>
        <w:shd w:val="clear" w:color="auto" w:fill="auto"/>
        <w:tabs>
          <w:tab w:val="clear" w:pos="360"/>
          <w:tab w:val="left" w:pos="1690"/>
        </w:tabs>
        <w:spacing w:before="0" w:after="165" w:line="240" w:lineRule="auto"/>
        <w:ind w:left="60" w:firstLine="420"/>
        <w:jc w:val="both"/>
        <w:rPr>
          <w:color w:val="0000FF"/>
          <w:sz w:val="28"/>
          <w:szCs w:val="28"/>
        </w:rPr>
      </w:pPr>
      <w:r w:rsidRPr="00D94A84">
        <w:rPr>
          <w:rStyle w:val="95"/>
          <w:b w:val="0"/>
          <w:color w:val="0000FF"/>
          <w:sz w:val="28"/>
          <w:szCs w:val="28"/>
          <w:lang w:eastAsia="en-US"/>
        </w:rPr>
        <w:t>topshiriq.</w:t>
      </w:r>
      <w:r w:rsidRPr="00D94A84">
        <w:rPr>
          <w:color w:val="0000FF"/>
          <w:sz w:val="28"/>
          <w:szCs w:val="28"/>
          <w:lang w:eastAsia="en-US"/>
        </w:rPr>
        <w:tab/>
        <w:t>Sizda qanday qishki liboslar borligini sanab, gap tuzing.</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tabs>
          <w:tab w:val="left" w:leader="underscore" w:pos="7390"/>
        </w:tabs>
        <w:spacing w:before="0" w:after="180" w:line="240" w:lineRule="auto"/>
        <w:ind w:left="60" w:right="20" w:firstLine="0"/>
        <w:rPr>
          <w:b w:val="0"/>
          <w:color w:val="0000FF"/>
          <w:sz w:val="28"/>
          <w:szCs w:val="28"/>
        </w:rPr>
      </w:pPr>
      <w:r w:rsidRPr="00D94A84">
        <w:rPr>
          <w:b w:val="0"/>
          <w:color w:val="0000FF"/>
          <w:sz w:val="28"/>
          <w:szCs w:val="28"/>
          <w:lang w:eastAsia="en-US"/>
        </w:rPr>
        <w:t xml:space="preserve">Sanalayotgan bo'laklar ma'nosini jamlab ifodalagan so'zga </w:t>
      </w:r>
      <w:r w:rsidRPr="00D94A84">
        <w:rPr>
          <w:rStyle w:val="4111"/>
          <w:bCs/>
          <w:color w:val="0000FF"/>
          <w:sz w:val="28"/>
          <w:szCs w:val="28"/>
          <w:vertAlign w:val="subscript"/>
          <w:lang w:eastAsia="en-US"/>
        </w:rPr>
        <w:t>v</w:t>
      </w:r>
      <w:r w:rsidRPr="00D94A84">
        <w:rPr>
          <w:rStyle w:val="4111"/>
          <w:bCs/>
          <w:color w:val="0000FF"/>
          <w:sz w:val="28"/>
          <w:szCs w:val="28"/>
          <w:lang w:eastAsia="en-US"/>
        </w:rPr>
        <w:t xml:space="preserve"> umumlashtiruvchi so'z deyiladi.</w:t>
      </w:r>
      <w:r w:rsidRPr="00D94A84">
        <w:rPr>
          <w:b w:val="0"/>
          <w:color w:val="0000FF"/>
          <w:sz w:val="28"/>
          <w:szCs w:val="28"/>
          <w:lang w:eastAsia="en-US"/>
        </w:rPr>
        <w:tab/>
      </w:r>
    </w:p>
    <w:p w:rsidR="00E61E39" w:rsidRPr="00D94A84" w:rsidRDefault="00E61E39" w:rsidP="0041455E">
      <w:pPr>
        <w:pStyle w:val="410"/>
        <w:shd w:val="clear" w:color="auto" w:fill="auto"/>
        <w:spacing w:before="0" w:line="240" w:lineRule="auto"/>
        <w:ind w:left="60" w:right="20" w:firstLine="0"/>
        <w:rPr>
          <w:b w:val="0"/>
          <w:color w:val="0000FF"/>
          <w:sz w:val="28"/>
          <w:szCs w:val="28"/>
        </w:rPr>
      </w:pPr>
      <w:r w:rsidRPr="00D94A84">
        <w:rPr>
          <w:b w:val="0"/>
          <w:color w:val="0000FF"/>
          <w:sz w:val="28"/>
          <w:szCs w:val="28"/>
          <w:lang w:eastAsia="en-US"/>
        </w:rPr>
        <w:t>Umumlashtiruvchi so'z uyushiq bo'laklardan oldin kelsa,</w:t>
      </w:r>
      <w:r w:rsidRPr="00D94A84">
        <w:rPr>
          <w:rStyle w:val="4ArialUnicodeMS1"/>
          <w:rFonts w:ascii="Times New Roman" w:cs="Times New Roman"/>
          <w:bCs/>
          <w:color w:val="0000FF"/>
          <w:sz w:val="28"/>
          <w:szCs w:val="28"/>
          <w:lang w:eastAsia="en-US"/>
        </w:rPr>
        <w:t xml:space="preserve"> i </w:t>
      </w:r>
      <w:r w:rsidRPr="00D94A84">
        <w:rPr>
          <w:b w:val="0"/>
          <w:color w:val="0000FF"/>
          <w:sz w:val="28"/>
          <w:szCs w:val="28"/>
          <w:lang w:eastAsia="en-US"/>
        </w:rPr>
        <w:t>i umumlashtiruvchi so'z bilan uyushiq bo'laklar o'rtasiga ikki nuqta (:) qo'yiladi.</w:t>
      </w:r>
    </w:p>
    <w:p w:rsidR="00F274F8" w:rsidRPr="00D94A84" w:rsidRDefault="00E61E39" w:rsidP="0041455E">
      <w:pPr>
        <w:pStyle w:val="410"/>
        <w:shd w:val="clear" w:color="auto" w:fill="auto"/>
        <w:spacing w:before="0" w:line="240" w:lineRule="auto"/>
        <w:ind w:right="20" w:firstLine="0"/>
        <w:jc w:val="center"/>
        <w:rPr>
          <w:rStyle w:val="4ArialUnicodeMS1"/>
          <w:rFonts w:ascii="Times New Roman" w:cs="Times New Roman"/>
          <w:bCs/>
          <w:color w:val="0000FF"/>
          <w:sz w:val="28"/>
          <w:szCs w:val="28"/>
          <w:lang w:eastAsia="en-US"/>
        </w:rPr>
      </w:pPr>
      <w:r w:rsidRPr="00D94A84">
        <w:rPr>
          <w:rStyle w:val="40pt6"/>
          <w:bCs/>
          <w:color w:val="0000FF"/>
          <w:sz w:val="28"/>
          <w:szCs w:val="28"/>
          <w:lang w:eastAsia="en-US"/>
        </w:rPr>
        <w:t>Masalan:</w:t>
      </w:r>
      <w:r w:rsidRPr="00D94A84">
        <w:rPr>
          <w:b w:val="0"/>
          <w:color w:val="0000FF"/>
          <w:sz w:val="28"/>
          <w:szCs w:val="28"/>
        </w:rPr>
        <w:t xml:space="preserve"> Bog'imizda mevalar: olma, o'rik, shaftolilar bor. Umumlashtiruvchi so'z uyushiq bo'lakdan keyin kelsa, uyushiq bo'lak va umumlashtiruvchi so'z o'rtasiga tire (-) qo'yiladi.</w:t>
      </w:r>
      <w:r w:rsidRPr="00D94A84">
        <w:rPr>
          <w:rStyle w:val="4ArialUnicodeMS1"/>
          <w:rFonts w:ascii="Times New Roman" w:cs="Times New Roman"/>
          <w:bCs/>
          <w:color w:val="0000FF"/>
          <w:sz w:val="28"/>
          <w:szCs w:val="28"/>
          <w:lang w:eastAsia="en-US"/>
        </w:rPr>
        <w:t xml:space="preserve"> j</w:t>
      </w:r>
    </w:p>
    <w:p w:rsidR="00512B26" w:rsidRPr="00D94A84" w:rsidRDefault="00E61E39" w:rsidP="0041455E">
      <w:pPr>
        <w:pStyle w:val="410"/>
        <w:shd w:val="clear" w:color="auto" w:fill="auto"/>
        <w:spacing w:before="0" w:line="240" w:lineRule="auto"/>
        <w:ind w:right="20" w:firstLine="0"/>
        <w:jc w:val="center"/>
        <w:rPr>
          <w:b w:val="0"/>
          <w:color w:val="0000FF"/>
          <w:sz w:val="28"/>
          <w:szCs w:val="28"/>
        </w:rPr>
      </w:pPr>
      <w:r w:rsidRPr="00D94A84">
        <w:rPr>
          <w:rStyle w:val="79"/>
          <w:bCs/>
          <w:i w:val="0"/>
          <w:iCs w:val="0"/>
          <w:color w:val="0000FF"/>
          <w:sz w:val="28"/>
          <w:szCs w:val="28"/>
          <w:lang w:eastAsia="en-US"/>
        </w:rPr>
        <w:lastRenderedPageBreak/>
        <w:t>Masalan:</w:t>
      </w:r>
      <w:r w:rsidRPr="00D94A84">
        <w:rPr>
          <w:b w:val="0"/>
          <w:color w:val="0000FF"/>
          <w:sz w:val="28"/>
          <w:szCs w:val="28"/>
        </w:rPr>
        <w:t xml:space="preserve"> Kutubxonamizda Abdulla Oripov, Erkin Vohidov, Usmon Azimov - barcha taniqli shoirlarning asarlari bor.</w:t>
      </w:r>
      <w:r w:rsidRPr="00D94A84">
        <w:rPr>
          <w:b w:val="0"/>
          <w:color w:val="0000FF"/>
          <w:sz w:val="28"/>
          <w:szCs w:val="28"/>
        </w:rPr>
        <w:tab/>
      </w:r>
    </w:p>
    <w:p w:rsidR="00E61E39" w:rsidRPr="00D94A84" w:rsidRDefault="00E61E39" w:rsidP="0041455E">
      <w:pPr>
        <w:pStyle w:val="410"/>
        <w:shd w:val="clear" w:color="auto" w:fill="auto"/>
        <w:spacing w:before="0" w:line="240" w:lineRule="auto"/>
        <w:ind w:right="20" w:firstLine="0"/>
        <w:jc w:val="center"/>
        <w:rPr>
          <w:b w:val="0"/>
          <w:color w:val="0000FF"/>
          <w:sz w:val="28"/>
          <w:szCs w:val="28"/>
        </w:rPr>
      </w:pPr>
      <w:r w:rsidRPr="00D94A84">
        <w:rPr>
          <w:b w:val="0"/>
          <w:color w:val="0000FF"/>
          <w:sz w:val="28"/>
          <w:szCs w:val="28"/>
          <w:lang w:eastAsia="en-US"/>
        </w:rPr>
        <w:t>168-mashq. Matnni o'qib, mazmunini sharhiab bering. Uyushiq bo'laklar va umumlashtiruvchi so'zni topib, izohlang.</w:t>
      </w:r>
    </w:p>
    <w:p w:rsidR="00E61E39" w:rsidRPr="00D94A84" w:rsidRDefault="00E61E39" w:rsidP="0041455E">
      <w:pPr>
        <w:pStyle w:val="a9"/>
        <w:shd w:val="clear" w:color="auto" w:fill="auto"/>
        <w:spacing w:before="0" w:after="0" w:line="240" w:lineRule="auto"/>
        <w:ind w:left="60" w:firstLine="360"/>
        <w:jc w:val="both"/>
        <w:rPr>
          <w:color w:val="0000FF"/>
          <w:sz w:val="28"/>
          <w:szCs w:val="28"/>
        </w:rPr>
      </w:pPr>
      <w:r w:rsidRPr="00D94A84">
        <w:rPr>
          <w:color w:val="0000FF"/>
          <w:sz w:val="28"/>
          <w:szCs w:val="28"/>
          <w:lang w:eastAsia="en-US"/>
        </w:rPr>
        <w:t>Bir g'oz suvda suzib yurib, o'ziga o'zi maqtandi:</w:t>
      </w:r>
    </w:p>
    <w:p w:rsidR="00E61E39" w:rsidRPr="00D94A84" w:rsidRDefault="00E61E39" w:rsidP="0041455E">
      <w:pPr>
        <w:pStyle w:val="a9"/>
        <w:numPr>
          <w:ilvl w:val="0"/>
          <w:numId w:val="10"/>
        </w:numPr>
        <w:shd w:val="clear" w:color="auto" w:fill="auto"/>
        <w:tabs>
          <w:tab w:val="left" w:pos="660"/>
        </w:tabs>
        <w:spacing w:before="0" w:after="0" w:line="240" w:lineRule="auto"/>
        <w:ind w:left="60" w:right="20" w:firstLine="360"/>
        <w:jc w:val="both"/>
        <w:rPr>
          <w:color w:val="0000FF"/>
          <w:sz w:val="28"/>
          <w:szCs w:val="28"/>
        </w:rPr>
      </w:pPr>
      <w:r w:rsidRPr="00D94A84">
        <w:rPr>
          <w:color w:val="0000FF"/>
          <w:sz w:val="28"/>
          <w:szCs w:val="28"/>
          <w:lang w:eastAsia="en-US"/>
        </w:rPr>
        <w:t>Olamda men kabi iqtidorli bo'lmasa kerak. Menda uch hunar: yugurish, suzish, uchish bor. Shuning uchun yer, suv, havo-uch makon mening izmimda. Bir o'zimda uch qobiliyat mujassam!</w:t>
      </w:r>
    </w:p>
    <w:p w:rsidR="00E61E39" w:rsidRPr="00D94A84" w:rsidRDefault="00E61E39" w:rsidP="0041455E">
      <w:pPr>
        <w:pStyle w:val="a9"/>
        <w:shd w:val="clear" w:color="auto" w:fill="auto"/>
        <w:spacing w:before="0" w:after="0" w:line="240" w:lineRule="auto"/>
        <w:ind w:left="60" w:firstLine="360"/>
        <w:jc w:val="both"/>
        <w:rPr>
          <w:color w:val="0000FF"/>
          <w:sz w:val="28"/>
          <w:szCs w:val="28"/>
        </w:rPr>
      </w:pPr>
      <w:r w:rsidRPr="00D94A84">
        <w:rPr>
          <w:color w:val="0000FF"/>
          <w:sz w:val="28"/>
          <w:szCs w:val="28"/>
          <w:lang w:eastAsia="en-US"/>
        </w:rPr>
        <w:t>G'ozning bu so'zlarini eshitib turgan Qurbaqa dedi:</w:t>
      </w:r>
    </w:p>
    <w:p w:rsidR="00E61E39" w:rsidRPr="00D94A84" w:rsidRDefault="00E61E39" w:rsidP="0041455E">
      <w:pPr>
        <w:pStyle w:val="a9"/>
        <w:numPr>
          <w:ilvl w:val="0"/>
          <w:numId w:val="10"/>
        </w:numPr>
        <w:shd w:val="clear" w:color="auto" w:fill="auto"/>
        <w:tabs>
          <w:tab w:val="left" w:pos="626"/>
          <w:tab w:val="left" w:pos="5671"/>
        </w:tabs>
        <w:spacing w:before="0" w:after="128" w:line="240" w:lineRule="auto"/>
        <w:ind w:left="60" w:right="20" w:firstLine="360"/>
        <w:jc w:val="both"/>
        <w:rPr>
          <w:color w:val="0000FF"/>
          <w:sz w:val="28"/>
          <w:szCs w:val="28"/>
        </w:rPr>
      </w:pPr>
      <w:r w:rsidRPr="00D94A84">
        <w:rPr>
          <w:color w:val="0000FF"/>
          <w:sz w:val="28"/>
          <w:szCs w:val="28"/>
          <w:lang w:eastAsia="en-US"/>
        </w:rPr>
        <w:t>Birodar, muncha maqtanmasang ham bo'lar edi. Sen aytayotgan qobiliyat uch jonivorning: kiyikning, baliqning, lochinning ishidir. Yerda kiyikdek yugurolmaysan, suvda baliqdek suzolmaysan, havoda lochindek ucholmaysan, chala-chulpa uch hunarni bilguncha, birini yaxshilab bilganing yaxshi edi.</w:t>
      </w:r>
      <w:r w:rsidRPr="00D94A84">
        <w:rPr>
          <w:rStyle w:val="4a"/>
          <w:color w:val="0000FF"/>
          <w:sz w:val="28"/>
          <w:szCs w:val="28"/>
          <w:lang w:eastAsia="en-US"/>
        </w:rPr>
        <w:tab/>
        <w:t>(Abdulla Avloniy)</w:t>
      </w:r>
    </w:p>
    <w:p w:rsidR="00E61E39" w:rsidRPr="00D94A84" w:rsidRDefault="00E61E39" w:rsidP="0041455E">
      <w:pPr>
        <w:pStyle w:val="410"/>
        <w:shd w:val="clear" w:color="auto" w:fill="auto"/>
        <w:spacing w:before="0" w:after="112" w:line="240" w:lineRule="auto"/>
        <w:ind w:left="60" w:right="20" w:firstLine="0"/>
        <w:rPr>
          <w:b w:val="0"/>
          <w:color w:val="0000FF"/>
          <w:sz w:val="28"/>
          <w:szCs w:val="28"/>
        </w:rPr>
      </w:pPr>
      <w:r w:rsidRPr="00D94A84">
        <w:rPr>
          <w:b w:val="0"/>
          <w:color w:val="0000FF"/>
          <w:sz w:val="28"/>
          <w:szCs w:val="28"/>
          <w:lang w:eastAsia="en-US"/>
        </w:rPr>
        <w:t>169-mashq. Umumlashtiruvchi bo'laklarni topib, tinish belgilarining ishlatilishini tushuntiring.</w:t>
      </w:r>
    </w:p>
    <w:p w:rsidR="00E61E39" w:rsidRPr="00D94A84" w:rsidRDefault="00E61E39" w:rsidP="0041455E">
      <w:pPr>
        <w:pStyle w:val="a9"/>
        <w:shd w:val="clear" w:color="auto" w:fill="auto"/>
        <w:spacing w:before="0" w:after="124" w:line="240" w:lineRule="auto"/>
        <w:ind w:left="60" w:right="20" w:firstLine="360"/>
        <w:jc w:val="both"/>
        <w:rPr>
          <w:color w:val="0000FF"/>
          <w:sz w:val="28"/>
          <w:szCs w:val="28"/>
        </w:rPr>
      </w:pPr>
      <w:r w:rsidRPr="00D94A84">
        <w:rPr>
          <w:color w:val="0000FF"/>
          <w:sz w:val="28"/>
          <w:szCs w:val="28"/>
          <w:lang w:eastAsia="en-US"/>
        </w:rPr>
        <w:t>1. Yaxshi xulqlar: diyonat, qanoat, shijoat, vijdon, Vatanni suymak va boshqalar insonni ulug'laydi.</w:t>
      </w:r>
      <w:r w:rsidRPr="00D94A84">
        <w:rPr>
          <w:rStyle w:val="4a"/>
          <w:color w:val="0000FF"/>
          <w:sz w:val="28"/>
          <w:szCs w:val="28"/>
          <w:lang w:eastAsia="en-US"/>
        </w:rPr>
        <w:t xml:space="preserve"> (Abdulla Avloniy)</w:t>
      </w:r>
      <w:r w:rsidRPr="00D94A84">
        <w:rPr>
          <w:color w:val="0000FF"/>
          <w:sz w:val="28"/>
          <w:szCs w:val="28"/>
          <w:lang w:eastAsia="en-US"/>
        </w:rPr>
        <w:t xml:space="preserve"> 2. G'azab, jaholat, adovat, g'iybat, tama, zulm-yomon xulqlar kishini tubanlik qa'riga tashlaydi.</w:t>
      </w:r>
      <w:r w:rsidRPr="00D94A84">
        <w:rPr>
          <w:rStyle w:val="4a"/>
          <w:color w:val="0000FF"/>
          <w:sz w:val="28"/>
          <w:szCs w:val="28"/>
          <w:lang w:eastAsia="en-US"/>
        </w:rPr>
        <w:t xml:space="preserve"> (Abdulla Avloniy)</w:t>
      </w:r>
      <w:r w:rsidRPr="00D94A84">
        <w:rPr>
          <w:color w:val="0000FF"/>
          <w:sz w:val="28"/>
          <w:szCs w:val="28"/>
          <w:lang w:eastAsia="en-US"/>
        </w:rPr>
        <w:t xml:space="preserve"> 3. Quyosh, havo, suv-hammasi bizning eng qadrli do'stimiz.</w:t>
      </w:r>
    </w:p>
    <w:p w:rsidR="00E61E39" w:rsidRPr="00D94A84" w:rsidRDefault="00E61E39" w:rsidP="0041455E">
      <w:pPr>
        <w:pStyle w:val="410"/>
        <w:shd w:val="clear" w:color="auto" w:fill="auto"/>
        <w:spacing w:before="0" w:after="116" w:line="240" w:lineRule="auto"/>
        <w:ind w:left="60" w:right="20" w:firstLine="360"/>
        <w:jc w:val="both"/>
        <w:rPr>
          <w:b w:val="0"/>
          <w:color w:val="0000FF"/>
          <w:sz w:val="28"/>
          <w:szCs w:val="28"/>
        </w:rPr>
      </w:pPr>
      <w:r w:rsidRPr="00D94A84">
        <w:rPr>
          <w:b w:val="0"/>
          <w:color w:val="0000FF"/>
          <w:sz w:val="28"/>
          <w:szCs w:val="28"/>
          <w:lang w:eastAsia="en-US"/>
        </w:rPr>
        <w:t>170-mashq. Uyushiq bo'laklardan awal yoki keyin umumlashtiruvchi so'z qo'yib gaplarni ko'chiring.</w:t>
      </w:r>
    </w:p>
    <w:p w:rsidR="00E61E39" w:rsidRPr="00D94A84" w:rsidRDefault="00E61E39" w:rsidP="0041455E">
      <w:pPr>
        <w:pStyle w:val="a9"/>
        <w:shd w:val="clear" w:color="auto" w:fill="auto"/>
        <w:spacing w:before="0" w:after="0" w:line="240" w:lineRule="auto"/>
        <w:ind w:left="60" w:right="20" w:firstLine="360"/>
        <w:jc w:val="both"/>
        <w:rPr>
          <w:color w:val="0000FF"/>
          <w:sz w:val="28"/>
          <w:szCs w:val="28"/>
        </w:rPr>
      </w:pPr>
      <w:r w:rsidRPr="00D94A84">
        <w:rPr>
          <w:color w:val="0000FF"/>
          <w:sz w:val="28"/>
          <w:szCs w:val="28"/>
          <w:lang w:eastAsia="en-US"/>
        </w:rPr>
        <w:t>1. Hademay, o'rik, shaftolilar gulga kirdi.</w:t>
      </w:r>
      <w:r w:rsidRPr="00D94A84">
        <w:rPr>
          <w:rStyle w:val="4a"/>
          <w:color w:val="0000FF"/>
          <w:sz w:val="28"/>
          <w:szCs w:val="28"/>
          <w:lang w:eastAsia="en-US"/>
        </w:rPr>
        <w:t xml:space="preserve"> (Hakim Nazir)</w:t>
      </w:r>
      <w:r w:rsidRPr="00D94A84">
        <w:rPr>
          <w:color w:val="0000FF"/>
          <w:sz w:val="28"/>
          <w:szCs w:val="28"/>
          <w:lang w:eastAsia="en-US"/>
        </w:rPr>
        <w:t xml:space="preserve"> 2. Mehnatda, ijodda, san'atda, fanda kattadir yoshlarning qo'shgan hissasi.</w:t>
      </w:r>
      <w:r w:rsidRPr="00D94A84">
        <w:rPr>
          <w:rStyle w:val="4a"/>
          <w:color w:val="0000FF"/>
          <w:sz w:val="28"/>
          <w:szCs w:val="28"/>
          <w:lang w:eastAsia="en-US"/>
        </w:rPr>
        <w:t xml:space="preserve"> (Uyg'un)</w:t>
      </w:r>
    </w:p>
    <w:p w:rsidR="00E61E39" w:rsidRPr="00D94A84" w:rsidRDefault="00E61E39" w:rsidP="0041455E">
      <w:pPr>
        <w:pStyle w:val="a9"/>
        <w:numPr>
          <w:ilvl w:val="1"/>
          <w:numId w:val="10"/>
        </w:numPr>
        <w:shd w:val="clear" w:color="auto" w:fill="auto"/>
        <w:tabs>
          <w:tab w:val="left" w:pos="290"/>
        </w:tabs>
        <w:spacing w:before="0" w:after="0" w:line="240" w:lineRule="auto"/>
        <w:ind w:left="60" w:firstLine="0"/>
        <w:jc w:val="left"/>
        <w:rPr>
          <w:color w:val="0000FF"/>
          <w:sz w:val="28"/>
          <w:szCs w:val="28"/>
        </w:rPr>
      </w:pPr>
      <w:r w:rsidRPr="00D94A84">
        <w:rPr>
          <w:color w:val="0000FF"/>
          <w:sz w:val="28"/>
          <w:szCs w:val="28"/>
          <w:lang w:eastAsia="en-US"/>
        </w:rPr>
        <w:t>Kishilar, xotinlar, bolalar vagon bo'ylab chopdilar.</w:t>
      </w:r>
      <w:r w:rsidRPr="00D94A84">
        <w:rPr>
          <w:rStyle w:val="4a"/>
          <w:color w:val="0000FF"/>
          <w:sz w:val="28"/>
          <w:szCs w:val="28"/>
          <w:lang w:eastAsia="en-US"/>
        </w:rPr>
        <w:t xml:space="preserve"> (G'afur G'ulom)</w:t>
      </w:r>
    </w:p>
    <w:p w:rsidR="00E61E39" w:rsidRPr="00D94A84" w:rsidRDefault="00E61E39" w:rsidP="0041455E">
      <w:pPr>
        <w:pStyle w:val="a9"/>
        <w:numPr>
          <w:ilvl w:val="1"/>
          <w:numId w:val="10"/>
        </w:numPr>
        <w:shd w:val="clear" w:color="auto" w:fill="auto"/>
        <w:tabs>
          <w:tab w:val="left" w:pos="300"/>
        </w:tabs>
        <w:spacing w:before="0" w:after="158" w:line="240" w:lineRule="auto"/>
        <w:ind w:left="60" w:firstLine="0"/>
        <w:jc w:val="left"/>
        <w:rPr>
          <w:color w:val="0000FF"/>
          <w:sz w:val="28"/>
          <w:szCs w:val="28"/>
        </w:rPr>
      </w:pPr>
      <w:r w:rsidRPr="00D94A84">
        <w:rPr>
          <w:color w:val="0000FF"/>
          <w:sz w:val="28"/>
          <w:szCs w:val="28"/>
          <w:lang w:eastAsia="en-US"/>
        </w:rPr>
        <w:t>Qumri, sa'va, bulbul, mayna va boshqalar bor.</w:t>
      </w:r>
      <w:r w:rsidRPr="00D94A84">
        <w:rPr>
          <w:rStyle w:val="4a"/>
          <w:color w:val="0000FF"/>
          <w:sz w:val="28"/>
          <w:szCs w:val="28"/>
          <w:lang w:eastAsia="en-US"/>
        </w:rPr>
        <w:t xml:space="preserve"> (G'afur G'ulom)</w:t>
      </w:r>
    </w:p>
    <w:p w:rsidR="00512B26" w:rsidRPr="00D94A84" w:rsidRDefault="00512B26" w:rsidP="0041455E">
      <w:pPr>
        <w:pStyle w:val="71"/>
        <w:shd w:val="clear" w:color="auto" w:fill="auto"/>
        <w:spacing w:before="0" w:after="32" w:line="240" w:lineRule="auto"/>
        <w:ind w:left="2600" w:firstLine="0"/>
        <w:rPr>
          <w:b w:val="0"/>
          <w:color w:val="0000FF"/>
          <w:sz w:val="28"/>
          <w:szCs w:val="28"/>
          <w:lang w:eastAsia="en-US"/>
        </w:rPr>
      </w:pPr>
    </w:p>
    <w:p w:rsidR="00512B26" w:rsidRPr="00D94A84" w:rsidRDefault="00512B26" w:rsidP="0041455E">
      <w:pPr>
        <w:pStyle w:val="a9"/>
        <w:shd w:val="clear" w:color="auto" w:fill="auto"/>
        <w:spacing w:after="263" w:line="240" w:lineRule="auto"/>
        <w:ind w:left="20" w:right="20" w:firstLine="320"/>
        <w:rPr>
          <w:color w:val="0000FF"/>
          <w:sz w:val="28"/>
          <w:szCs w:val="28"/>
          <w:lang w:val="uz-Cyrl-UZ"/>
        </w:rPr>
      </w:pPr>
      <w:r w:rsidRPr="00D94A84">
        <w:rPr>
          <w:color w:val="0000FF"/>
          <w:sz w:val="28"/>
          <w:szCs w:val="28"/>
          <w:lang w:val="uz-Cyrl-UZ"/>
        </w:rPr>
        <w:t>IV. MUSTAHKAMLASH</w:t>
      </w:r>
    </w:p>
    <w:p w:rsidR="00512B26" w:rsidRPr="00D94A84" w:rsidRDefault="00512B26" w:rsidP="0041455E">
      <w:pPr>
        <w:pStyle w:val="71"/>
        <w:shd w:val="clear" w:color="auto" w:fill="auto"/>
        <w:spacing w:before="0" w:after="32" w:line="240" w:lineRule="auto"/>
        <w:ind w:left="2600" w:firstLine="0"/>
        <w:rPr>
          <w:b w:val="0"/>
          <w:color w:val="0000FF"/>
          <w:sz w:val="28"/>
          <w:szCs w:val="28"/>
          <w:lang w:eastAsia="en-US"/>
        </w:rPr>
      </w:pPr>
    </w:p>
    <w:p w:rsidR="00E61E39" w:rsidRPr="00D94A84" w:rsidRDefault="00E61E39" w:rsidP="0041455E">
      <w:pPr>
        <w:pStyle w:val="71"/>
        <w:shd w:val="clear" w:color="auto" w:fill="auto"/>
        <w:spacing w:before="0" w:after="32" w:line="240" w:lineRule="auto"/>
        <w:ind w:left="2600" w:firstLine="0"/>
        <w:rPr>
          <w:b w:val="0"/>
          <w:color w:val="0000FF"/>
          <w:sz w:val="28"/>
          <w:szCs w:val="28"/>
        </w:rPr>
      </w:pPr>
      <w:r w:rsidRPr="00D94A84">
        <w:rPr>
          <w:b w:val="0"/>
          <w:color w:val="0000FF"/>
          <w:sz w:val="28"/>
          <w:szCs w:val="28"/>
          <w:lang w:eastAsia="en-US"/>
        </w:rPr>
        <w:t>Savol va topshiriqlar</w:t>
      </w:r>
    </w:p>
    <w:p w:rsidR="00512B26" w:rsidRPr="00D94A84" w:rsidRDefault="00512B26" w:rsidP="0041455E">
      <w:pPr>
        <w:pStyle w:val="a9"/>
        <w:shd w:val="clear" w:color="auto" w:fill="auto"/>
        <w:spacing w:before="0" w:after="0" w:line="240" w:lineRule="auto"/>
        <w:ind w:firstLine="0"/>
        <w:jc w:val="left"/>
        <w:rPr>
          <w:color w:val="0000FF"/>
          <w:sz w:val="28"/>
          <w:szCs w:val="28"/>
          <w:lang w:eastAsia="en-US"/>
        </w:rPr>
      </w:pPr>
    </w:p>
    <w:p w:rsidR="00E61E39" w:rsidRPr="00D94A84" w:rsidRDefault="00E61E39" w:rsidP="0041455E">
      <w:pPr>
        <w:pStyle w:val="a9"/>
        <w:shd w:val="clear" w:color="auto" w:fill="auto"/>
        <w:spacing w:before="0" w:after="0" w:line="240" w:lineRule="auto"/>
        <w:ind w:firstLine="0"/>
        <w:jc w:val="left"/>
        <w:rPr>
          <w:color w:val="0000FF"/>
          <w:sz w:val="28"/>
          <w:szCs w:val="28"/>
        </w:rPr>
      </w:pPr>
      <w:r w:rsidRPr="00D94A84">
        <w:rPr>
          <w:color w:val="0000FF"/>
          <w:sz w:val="28"/>
          <w:szCs w:val="28"/>
          <w:lang w:eastAsia="en-US"/>
        </w:rPr>
        <w:t>1. Umumlashtiruvchi so'z deganda nimani tushunasiz?</w:t>
      </w:r>
    </w:p>
    <w:p w:rsidR="00E61E39" w:rsidRPr="00D94A84" w:rsidRDefault="00E61E39" w:rsidP="0041455E">
      <w:pPr>
        <w:pStyle w:val="a9"/>
        <w:shd w:val="clear" w:color="auto" w:fill="auto"/>
        <w:spacing w:before="0" w:after="0" w:line="240" w:lineRule="auto"/>
        <w:ind w:right="20" w:firstLine="0"/>
        <w:jc w:val="left"/>
        <w:rPr>
          <w:color w:val="0000FF"/>
          <w:sz w:val="28"/>
          <w:szCs w:val="28"/>
        </w:rPr>
      </w:pPr>
      <w:r w:rsidRPr="00D94A84">
        <w:rPr>
          <w:color w:val="0000FF"/>
          <w:sz w:val="28"/>
          <w:szCs w:val="28"/>
          <w:lang w:eastAsia="en-US"/>
        </w:rPr>
        <w:t>2. Umumlashtiruvchi so'zlar bilan uyushiq bo'laklar o'rtasiga qanday tinish belgisi qo'yiladi?</w:t>
      </w:r>
    </w:p>
    <w:p w:rsidR="00512B26" w:rsidRPr="00D94A84" w:rsidRDefault="00512B26" w:rsidP="0041455E">
      <w:pPr>
        <w:jc w:val="center"/>
        <w:rPr>
          <w:rFonts w:ascii="Times New Roman" w:hAnsi="Times New Roman" w:cs="Times New Roman"/>
          <w:color w:val="0000FF"/>
          <w:sz w:val="28"/>
          <w:szCs w:val="28"/>
        </w:rPr>
      </w:pPr>
    </w:p>
    <w:p w:rsidR="00512B26" w:rsidRPr="00D94A84" w:rsidRDefault="00512B2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V. O`quvchilarni baholash:</w:t>
      </w:r>
    </w:p>
    <w:p w:rsidR="00512B26" w:rsidRPr="00D94A84" w:rsidRDefault="00512B26"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 xml:space="preserve">VI. </w:t>
      </w:r>
      <w:r w:rsidRPr="00D94A84">
        <w:rPr>
          <w:rFonts w:ascii="Times New Roman" w:hAnsi="Times New Roman" w:cs="Times New Roman"/>
          <w:color w:val="0000FF"/>
          <w:sz w:val="28"/>
          <w:szCs w:val="28"/>
          <w:lang w:val="uz-Cyrl-UZ"/>
        </w:rPr>
        <w:t>UYGA VAZIFA:</w:t>
      </w:r>
    </w:p>
    <w:p w:rsidR="00E61E39" w:rsidRPr="00D94A84" w:rsidRDefault="00E61E39" w:rsidP="0041455E">
      <w:pPr>
        <w:pStyle w:val="410"/>
        <w:shd w:val="clear" w:color="auto" w:fill="auto"/>
        <w:spacing w:before="0" w:after="450" w:line="240" w:lineRule="auto"/>
        <w:ind w:left="40" w:right="20" w:firstLine="380"/>
        <w:jc w:val="both"/>
        <w:rPr>
          <w:b w:val="0"/>
          <w:color w:val="0000FF"/>
          <w:sz w:val="28"/>
          <w:szCs w:val="28"/>
        </w:rPr>
      </w:pPr>
      <w:r w:rsidRPr="00D94A84">
        <w:rPr>
          <w:b w:val="0"/>
          <w:color w:val="0000FF"/>
          <w:sz w:val="28"/>
          <w:szCs w:val="28"/>
          <w:lang w:eastAsia="en-US"/>
        </w:rPr>
        <w:t>171-mashq.</w:t>
      </w:r>
      <w:r w:rsidRPr="00D94A84">
        <w:rPr>
          <w:rStyle w:val="4131"/>
          <w:bCs/>
          <w:color w:val="0000FF"/>
          <w:sz w:val="28"/>
          <w:szCs w:val="28"/>
          <w:lang w:eastAsia="en-US"/>
        </w:rPr>
        <w:t xml:space="preserve"> Uyga topshiriq.</w:t>
      </w:r>
      <w:r w:rsidRPr="00D94A84">
        <w:rPr>
          <w:b w:val="0"/>
          <w:color w:val="0000FF"/>
          <w:sz w:val="28"/>
          <w:szCs w:val="28"/>
          <w:lang w:eastAsia="en-US"/>
        </w:rPr>
        <w:t xml:space="preserve"> O'zingiz qatnashgan bayram, to'y yoki kechalarni tasvirlab hikoyacha tuzing. Unda uyushiq bo'laklar va umumlashtiruvchi so'z ishtirok etsin.</w:t>
      </w:r>
    </w:p>
    <w:p w:rsidR="004815F2" w:rsidRPr="00D94A84" w:rsidRDefault="00796C46" w:rsidP="004815F2">
      <w:pPr>
        <w:rPr>
          <w:rStyle w:val="82"/>
          <w:b w:val="0"/>
          <w:color w:val="0000FF"/>
          <w:sz w:val="24"/>
          <w:szCs w:val="24"/>
        </w:rPr>
      </w:pPr>
      <w:r w:rsidRPr="00D94A84">
        <w:rPr>
          <w:rStyle w:val="82"/>
          <w:b w:val="0"/>
          <w:color w:val="0000FF"/>
          <w:sz w:val="24"/>
          <w:szCs w:val="24"/>
        </w:rPr>
        <w:br w:type="page"/>
      </w:r>
      <w:r w:rsidR="00502AF3" w:rsidRPr="00D94A84">
        <w:rPr>
          <w:rStyle w:val="82"/>
          <w:b w:val="0"/>
          <w:color w:val="0000FF"/>
          <w:sz w:val="24"/>
          <w:szCs w:val="24"/>
        </w:rPr>
        <w:lastRenderedPageBreak/>
        <w:t>Muallif: D. Haydarova</w:t>
      </w:r>
    </w:p>
    <w:p w:rsidR="00796C46" w:rsidRPr="00D94A84" w:rsidRDefault="00796C46"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b w:val="0"/>
          <w:color w:val="0000FF"/>
          <w:sz w:val="28"/>
          <w:szCs w:val="28"/>
        </w:rPr>
      </w:pPr>
      <w:r w:rsidRPr="00D94A84">
        <w:rPr>
          <w:b w:val="0"/>
          <w:i/>
          <w:color w:val="0000FF"/>
          <w:sz w:val="28"/>
          <w:szCs w:val="28"/>
          <w:u w:val="single"/>
          <w:lang w:val="uz-Cyrl-UZ"/>
        </w:rPr>
        <w:t>Mavzu</w:t>
      </w:r>
      <w:r w:rsidRPr="00D94A84">
        <w:rPr>
          <w:b w:val="0"/>
          <w:color w:val="0000FF"/>
          <w:sz w:val="28"/>
          <w:szCs w:val="28"/>
          <w:lang w:val="uz-Cyrl-UZ"/>
        </w:rPr>
        <w:t>:</w:t>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color w:val="0000FF"/>
          <w:sz w:val="28"/>
          <w:szCs w:val="28"/>
          <w:lang w:val="uz-Cyrl-UZ"/>
        </w:rPr>
        <w:tab/>
      </w:r>
      <w:r w:rsidRPr="00D94A84">
        <w:rPr>
          <w:b w:val="0"/>
          <w:bCs w:val="0"/>
          <w:noProof w:val="0"/>
          <w:color w:val="0000FF"/>
          <w:sz w:val="28"/>
          <w:szCs w:val="28"/>
          <w:lang w:eastAsia="en-US"/>
        </w:rPr>
        <w:t>TIL</w:t>
      </w:r>
      <w:r w:rsidRPr="00D94A84">
        <w:rPr>
          <w:rStyle w:val="3f8"/>
          <w:noProof w:val="0"/>
          <w:color w:val="0000FF"/>
          <w:sz w:val="28"/>
          <w:szCs w:val="28"/>
          <w:lang w:eastAsia="en-US"/>
        </w:rPr>
        <w:t xml:space="preserve"> VA NUTQ</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i/>
          <w:color w:val="0000FF"/>
          <w:sz w:val="28"/>
          <w:szCs w:val="28"/>
          <w:u w:val="single"/>
          <w:lang w:val="uz-Cyrl-UZ"/>
        </w:rPr>
      </w:pPr>
    </w:p>
    <w:p w:rsidR="00796C46" w:rsidRPr="00D94A84" w:rsidRDefault="00796C46" w:rsidP="0041455E">
      <w:pPr>
        <w:jc w:val="center"/>
        <w:rPr>
          <w:rFonts w:ascii="Times New Roman" w:hAnsi="Times New Roman" w:cs="Times New Roman"/>
          <w:i/>
          <w:color w:val="0000FF"/>
          <w:sz w:val="28"/>
          <w:szCs w:val="28"/>
          <w:u w:val="single"/>
          <w:lang w:val="uz-Cyrl-UZ"/>
        </w:rPr>
      </w:pPr>
      <w:r w:rsidRPr="00D94A84">
        <w:rPr>
          <w:rFonts w:ascii="Times New Roman" w:hAnsi="Times New Roman" w:cs="Times New Roman"/>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12B26"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II.O`TILGAN MAVZUNI TAKRORLASH</w:t>
      </w:r>
    </w:p>
    <w:p w:rsidR="00512B26" w:rsidRPr="00D94A84" w:rsidRDefault="00512B26" w:rsidP="0041455E">
      <w:pPr>
        <w:pStyle w:val="a9"/>
        <w:shd w:val="clear" w:color="auto" w:fill="auto"/>
        <w:spacing w:before="0" w:after="0" w:line="240" w:lineRule="auto"/>
        <w:ind w:firstLine="0"/>
        <w:jc w:val="left"/>
        <w:rPr>
          <w:color w:val="0000FF"/>
          <w:sz w:val="24"/>
          <w:szCs w:val="24"/>
        </w:rPr>
      </w:pPr>
      <w:r w:rsidRPr="00D94A84">
        <w:rPr>
          <w:color w:val="0000FF"/>
          <w:sz w:val="24"/>
          <w:szCs w:val="24"/>
          <w:lang w:eastAsia="en-US"/>
        </w:rPr>
        <w:t>1. Umumlashtiruvchi so'z deganda nimani tushunasiz?</w:t>
      </w:r>
    </w:p>
    <w:p w:rsidR="00512B26" w:rsidRPr="00D94A84" w:rsidRDefault="00512B26" w:rsidP="0041455E">
      <w:pPr>
        <w:pStyle w:val="a9"/>
        <w:shd w:val="clear" w:color="auto" w:fill="auto"/>
        <w:spacing w:before="0" w:after="0" w:line="240" w:lineRule="auto"/>
        <w:ind w:right="20" w:firstLine="0"/>
        <w:jc w:val="left"/>
        <w:rPr>
          <w:color w:val="0000FF"/>
          <w:sz w:val="24"/>
          <w:szCs w:val="24"/>
        </w:rPr>
      </w:pPr>
      <w:r w:rsidRPr="00D94A84">
        <w:rPr>
          <w:color w:val="0000FF"/>
          <w:sz w:val="24"/>
          <w:szCs w:val="24"/>
          <w:lang w:eastAsia="en-US"/>
        </w:rPr>
        <w:t>2. Umumlashtiruvchi so'zlar bilan uyushiq bo'laklar o'rtasiga qanday tinish belgisi qo'yiladi?</w:t>
      </w:r>
    </w:p>
    <w:p w:rsidR="00512B26" w:rsidRPr="00D94A84" w:rsidRDefault="00512B2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III. YANGI MAVZU BAYONI.</w:t>
      </w:r>
    </w:p>
    <w:p w:rsidR="00512B26" w:rsidRPr="00D94A84" w:rsidRDefault="00512B26" w:rsidP="0041455E">
      <w:pPr>
        <w:pStyle w:val="a9"/>
        <w:shd w:val="clear" w:color="auto" w:fill="auto"/>
        <w:spacing w:before="0" w:after="80" w:line="240" w:lineRule="auto"/>
        <w:ind w:left="1800" w:firstLine="0"/>
        <w:jc w:val="left"/>
        <w:rPr>
          <w:rStyle w:val="82"/>
          <w:b w:val="0"/>
          <w:color w:val="0000FF"/>
          <w:sz w:val="32"/>
          <w:szCs w:val="32"/>
          <w:lang w:eastAsia="en-US"/>
        </w:rPr>
      </w:pPr>
    </w:p>
    <w:p w:rsidR="00E61E39" w:rsidRPr="00D94A84" w:rsidRDefault="00E61E39" w:rsidP="0041455E">
      <w:pPr>
        <w:pStyle w:val="a9"/>
        <w:shd w:val="clear" w:color="auto" w:fill="auto"/>
        <w:spacing w:before="0" w:after="80" w:line="240" w:lineRule="auto"/>
        <w:ind w:left="1800" w:firstLine="0"/>
        <w:jc w:val="left"/>
        <w:rPr>
          <w:color w:val="0000FF"/>
          <w:sz w:val="32"/>
          <w:szCs w:val="32"/>
        </w:rPr>
      </w:pPr>
      <w:r w:rsidRPr="00D94A84">
        <w:rPr>
          <w:rStyle w:val="82"/>
          <w:b w:val="0"/>
          <w:color w:val="0000FF"/>
          <w:sz w:val="32"/>
          <w:szCs w:val="32"/>
          <w:lang w:eastAsia="en-US"/>
        </w:rPr>
        <w:t>48-dars.</w:t>
      </w:r>
      <w:r w:rsidRPr="00D94A84">
        <w:rPr>
          <w:color w:val="0000FF"/>
          <w:sz w:val="32"/>
          <w:szCs w:val="32"/>
          <w:lang w:eastAsia="en-US"/>
        </w:rPr>
        <w:t xml:space="preserve"> UNDALMALI GAPLAR</w:t>
      </w:r>
    </w:p>
    <w:p w:rsidR="00E61E39" w:rsidRPr="00D94A84" w:rsidRDefault="00E61E39" w:rsidP="0041455E">
      <w:pPr>
        <w:pStyle w:val="a9"/>
        <w:numPr>
          <w:ilvl w:val="2"/>
          <w:numId w:val="10"/>
        </w:numPr>
        <w:shd w:val="clear" w:color="auto" w:fill="auto"/>
        <w:tabs>
          <w:tab w:val="left" w:pos="1624"/>
        </w:tabs>
        <w:spacing w:before="0" w:after="0" w:line="240" w:lineRule="auto"/>
        <w:ind w:left="40" w:right="20" w:firstLine="380"/>
        <w:jc w:val="both"/>
        <w:rPr>
          <w:color w:val="0000FF"/>
          <w:sz w:val="32"/>
          <w:szCs w:val="32"/>
        </w:rPr>
      </w:pPr>
      <w:r w:rsidRPr="00D94A84">
        <w:rPr>
          <w:rStyle w:val="74"/>
          <w:b w:val="0"/>
          <w:color w:val="0000FF"/>
          <w:sz w:val="32"/>
          <w:szCs w:val="32"/>
          <w:lang w:eastAsia="en-US"/>
        </w:rPr>
        <w:t>topshiriq.</w:t>
      </w:r>
      <w:r w:rsidRPr="00D94A84">
        <w:rPr>
          <w:color w:val="0000FF"/>
          <w:sz w:val="32"/>
          <w:szCs w:val="32"/>
          <w:lang w:eastAsia="en-US"/>
        </w:rPr>
        <w:tab/>
        <w:t>Quyida berilgan gaplarni o'qing. Ularning bir-biridan farqini aytib bering.</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1. Sizqanchalar go'zalsiz! 2.Tog'lar, siz qanchalar go'zalsiz!</w:t>
      </w:r>
    </w:p>
    <w:p w:rsidR="00E61E39" w:rsidRPr="00D94A84" w:rsidRDefault="00E61E39" w:rsidP="0041455E">
      <w:pPr>
        <w:pStyle w:val="a9"/>
        <w:numPr>
          <w:ilvl w:val="2"/>
          <w:numId w:val="10"/>
        </w:numPr>
        <w:shd w:val="clear" w:color="auto" w:fill="auto"/>
        <w:tabs>
          <w:tab w:val="left" w:pos="1619"/>
        </w:tabs>
        <w:spacing w:before="0" w:after="75" w:line="240" w:lineRule="auto"/>
        <w:ind w:left="40" w:right="20" w:firstLine="380"/>
        <w:jc w:val="both"/>
        <w:rPr>
          <w:color w:val="0000FF"/>
          <w:sz w:val="32"/>
          <w:szCs w:val="32"/>
        </w:rPr>
      </w:pPr>
      <w:r w:rsidRPr="00D94A84">
        <w:rPr>
          <w:rStyle w:val="74"/>
          <w:b w:val="0"/>
          <w:color w:val="0000FF"/>
          <w:sz w:val="32"/>
          <w:szCs w:val="32"/>
          <w:lang w:eastAsia="en-US"/>
        </w:rPr>
        <w:t>topshiriq.</w:t>
      </w:r>
      <w:r w:rsidRPr="00D94A84">
        <w:rPr>
          <w:color w:val="0000FF"/>
          <w:sz w:val="32"/>
          <w:szCs w:val="32"/>
          <w:lang w:eastAsia="en-US"/>
        </w:rPr>
        <w:tab/>
        <w:t>Suhbatdoshingiz diqqatini o'zingizga jalb qilish uchun qanday so'zlardan foydalanganingizni ayting. Yozuvdabu so'zlardan so'ng qaysi tinish belgisi qo'yilishini tushuntiring.</w:t>
      </w:r>
    </w:p>
    <w:p w:rsidR="00E61E39" w:rsidRPr="00D94A84" w:rsidRDefault="00E61E39" w:rsidP="0041455E">
      <w:pPr>
        <w:pStyle w:val="162"/>
        <w:shd w:val="clear" w:color="auto" w:fill="auto"/>
        <w:tabs>
          <w:tab w:val="left" w:leader="hyphen" w:pos="7398"/>
        </w:tabs>
        <w:spacing w:before="0" w:line="240" w:lineRule="auto"/>
        <w:ind w:left="400"/>
        <w:rPr>
          <w:rFonts w:ascii="Times New Roman" w:hAnsi="Times New Roman" w:cs="Times New Roman"/>
          <w:color w:val="0000FF"/>
          <w:sz w:val="32"/>
          <w:szCs w:val="32"/>
        </w:rPr>
      </w:pPr>
    </w:p>
    <w:p w:rsidR="00E61E39" w:rsidRPr="00D94A84" w:rsidRDefault="00E61E39" w:rsidP="0041455E">
      <w:pPr>
        <w:pStyle w:val="410"/>
        <w:shd w:val="clear" w:color="auto" w:fill="auto"/>
        <w:spacing w:before="0" w:line="240" w:lineRule="auto"/>
        <w:ind w:left="400" w:hanging="380"/>
        <w:rPr>
          <w:b w:val="0"/>
          <w:color w:val="0000FF"/>
          <w:sz w:val="32"/>
          <w:szCs w:val="32"/>
        </w:rPr>
      </w:pPr>
      <w:r w:rsidRPr="00D94A84">
        <w:rPr>
          <w:b w:val="0"/>
          <w:color w:val="0000FF"/>
          <w:sz w:val="32"/>
          <w:szCs w:val="32"/>
          <w:lang w:eastAsia="en-US"/>
        </w:rPr>
        <w:t>So'zlovchining fikri qaratilgan shaxs yoki narsalarni</w:t>
      </w:r>
    </w:p>
    <w:p w:rsidR="00E61E39" w:rsidRPr="00D94A84" w:rsidRDefault="00E61E39" w:rsidP="0041455E">
      <w:pPr>
        <w:pStyle w:val="410"/>
        <w:shd w:val="clear" w:color="auto" w:fill="auto"/>
        <w:spacing w:before="0" w:line="240" w:lineRule="auto"/>
        <w:ind w:left="400" w:hanging="380"/>
        <w:rPr>
          <w:b w:val="0"/>
          <w:color w:val="0000FF"/>
          <w:sz w:val="32"/>
          <w:szCs w:val="32"/>
        </w:rPr>
      </w:pPr>
      <w:r w:rsidRPr="00D94A84">
        <w:rPr>
          <w:b w:val="0"/>
          <w:color w:val="0000FF"/>
          <w:sz w:val="32"/>
          <w:szCs w:val="32"/>
          <w:lang w:eastAsia="en-US"/>
        </w:rPr>
        <w:t>bildiruvchi so'z va so'zlar birikmasiga undalma deyiladi.</w:t>
      </w:r>
    </w:p>
    <w:p w:rsidR="00E61E39" w:rsidRPr="00D94A84" w:rsidRDefault="00E61E39" w:rsidP="0041455E">
      <w:pPr>
        <w:pStyle w:val="71"/>
        <w:shd w:val="clear" w:color="auto" w:fill="auto"/>
        <w:spacing w:before="0" w:after="176" w:line="240" w:lineRule="auto"/>
        <w:ind w:left="400"/>
        <w:rPr>
          <w:b w:val="0"/>
          <w:color w:val="0000FF"/>
          <w:sz w:val="32"/>
          <w:szCs w:val="32"/>
        </w:rPr>
      </w:pPr>
      <w:r w:rsidRPr="00D94A84">
        <w:rPr>
          <w:rStyle w:val="780"/>
          <w:bCs/>
          <w:i/>
          <w:iCs/>
          <w:color w:val="0000FF"/>
          <w:sz w:val="32"/>
          <w:szCs w:val="32"/>
          <w:lang w:eastAsia="en-US"/>
        </w:rPr>
        <w:t>Masalan:</w:t>
      </w:r>
      <w:r w:rsidRPr="00D94A84">
        <w:rPr>
          <w:b w:val="0"/>
          <w:color w:val="0000FF"/>
          <w:sz w:val="32"/>
          <w:szCs w:val="32"/>
          <w:lang w:eastAsia="en-US"/>
        </w:rPr>
        <w:t xml:space="preserve"> Yurtim, senga she'r bitdim bugun. (A.Orjpov)</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195" w:line="240" w:lineRule="auto"/>
        <w:ind w:left="400" w:right="20" w:hanging="380"/>
        <w:rPr>
          <w:b w:val="0"/>
          <w:color w:val="0000FF"/>
          <w:sz w:val="32"/>
          <w:szCs w:val="32"/>
        </w:rPr>
      </w:pPr>
      <w:r w:rsidRPr="00D94A84">
        <w:rPr>
          <w:b w:val="0"/>
          <w:color w:val="0000FF"/>
          <w:sz w:val="32"/>
          <w:szCs w:val="32"/>
          <w:lang w:eastAsia="en-US"/>
        </w:rPr>
        <w:lastRenderedPageBreak/>
        <w:t xml:space="preserve">Undalmalar bitta yoki bir nechta so'zdan iborat bo'ladi. </w:t>
      </w:r>
      <w:r w:rsidRPr="00D94A84">
        <w:rPr>
          <w:rStyle w:val="40pt5"/>
          <w:bCs/>
          <w:color w:val="0000FF"/>
          <w:sz w:val="32"/>
          <w:szCs w:val="32"/>
          <w:lang w:eastAsia="en-US"/>
        </w:rPr>
        <w:t>Masalan:</w:t>
      </w:r>
      <w:r w:rsidRPr="00D94A84">
        <w:rPr>
          <w:b w:val="0"/>
          <w:color w:val="0000FF"/>
          <w:sz w:val="32"/>
          <w:szCs w:val="32"/>
          <w:lang w:eastAsia="en-US"/>
        </w:rPr>
        <w:t xml:space="preserve"> Qizim,yalpiz terib kelsang-chi.</w:t>
      </w:r>
      <w:r w:rsidRPr="00D94A84">
        <w:rPr>
          <w:rStyle w:val="453"/>
          <w:bCs/>
          <w:color w:val="0000FF"/>
          <w:sz w:val="32"/>
          <w:szCs w:val="32"/>
          <w:lang w:eastAsia="en-US"/>
        </w:rPr>
        <w:t xml:space="preserve"> (H. Raimova)</w:t>
      </w:r>
      <w:r w:rsidRPr="00D94A84">
        <w:rPr>
          <w:b w:val="0"/>
          <w:color w:val="0000FF"/>
          <w:sz w:val="32"/>
          <w:szCs w:val="32"/>
          <w:lang w:eastAsia="en-US"/>
        </w:rPr>
        <w:t xml:space="preserve"> Qadrli ; bolalar, kelajak siznikidir.</w:t>
      </w:r>
    </w:p>
    <w:p w:rsidR="00E61E39" w:rsidRPr="00D94A84" w:rsidRDefault="00E61E39" w:rsidP="0041455E">
      <w:pPr>
        <w:pStyle w:val="410"/>
        <w:shd w:val="clear" w:color="auto" w:fill="auto"/>
        <w:spacing w:before="0" w:after="49" w:line="240" w:lineRule="auto"/>
        <w:ind w:left="40" w:right="20" w:firstLine="0"/>
        <w:jc w:val="both"/>
        <w:rPr>
          <w:b w:val="0"/>
          <w:color w:val="0000FF"/>
          <w:sz w:val="32"/>
          <w:szCs w:val="32"/>
        </w:rPr>
      </w:pPr>
      <w:r w:rsidRPr="00D94A84">
        <w:rPr>
          <w:b w:val="0"/>
          <w:color w:val="0000FF"/>
          <w:sz w:val="32"/>
          <w:szCs w:val="32"/>
          <w:lang w:eastAsia="en-US"/>
        </w:rPr>
        <w:t>172-mashq. Dialogni o'qing. Undalmalarning ohangiga e'tibor bering. Birinchi undalmadan keyin ifodalangan egani qo'yib, gapni ko'chiring.</w:t>
      </w:r>
    </w:p>
    <w:p w:rsidR="00E61E39" w:rsidRPr="00D94A84" w:rsidRDefault="00E61E39" w:rsidP="0041455E">
      <w:pPr>
        <w:pStyle w:val="a9"/>
        <w:shd w:val="clear" w:color="auto" w:fill="auto"/>
        <w:spacing w:before="0" w:after="0" w:line="240" w:lineRule="auto"/>
        <w:ind w:left="40" w:right="20" w:firstLine="380"/>
        <w:jc w:val="both"/>
        <w:rPr>
          <w:color w:val="0000FF"/>
          <w:sz w:val="32"/>
          <w:szCs w:val="32"/>
        </w:rPr>
      </w:pPr>
      <w:r w:rsidRPr="00D94A84">
        <w:rPr>
          <w:color w:val="0000FF"/>
          <w:sz w:val="32"/>
          <w:szCs w:val="32"/>
          <w:lang w:eastAsia="en-US"/>
        </w:rPr>
        <w:t>Bir bola qo'shnining uyiga o'ralgan bir idishda taom olib borar edi. Bir kishi uchrab:</w:t>
      </w:r>
    </w:p>
    <w:p w:rsidR="00E61E39" w:rsidRPr="00D94A84" w:rsidRDefault="00E61E39" w:rsidP="0041455E">
      <w:pPr>
        <w:pStyle w:val="a9"/>
        <w:shd w:val="clear" w:color="auto" w:fill="auto"/>
        <w:tabs>
          <w:tab w:val="left" w:pos="5632"/>
        </w:tabs>
        <w:spacing w:before="0" w:after="195" w:line="240" w:lineRule="auto"/>
        <w:ind w:left="40" w:right="20" w:firstLine="380"/>
        <w:jc w:val="left"/>
        <w:rPr>
          <w:color w:val="0000FF"/>
          <w:sz w:val="32"/>
          <w:szCs w:val="32"/>
        </w:rPr>
      </w:pPr>
      <w:r w:rsidRPr="00D94A84">
        <w:rPr>
          <w:rStyle w:val="1pt3"/>
          <w:color w:val="0000FF"/>
          <w:sz w:val="32"/>
          <w:szCs w:val="32"/>
          <w:lang w:eastAsia="en-US"/>
        </w:rPr>
        <w:t>-Ey</w:t>
      </w:r>
      <w:r w:rsidRPr="00D94A84">
        <w:rPr>
          <w:color w:val="0000FF"/>
          <w:sz w:val="32"/>
          <w:szCs w:val="32"/>
          <w:lang w:eastAsia="en-US"/>
        </w:rPr>
        <w:t xml:space="preserve"> o'g'lim, idishda nima olib borursan? - dedi. - Ey otajon! Idish ichidagi narsani birovga aytmoq va ko'rsatmoq mumkin bo'lsa edi, usti o'ralmagan, ochiq bo'lar edi,-deb javob berdi aqlli bola.</w:t>
      </w:r>
      <w:r w:rsidRPr="00D94A84">
        <w:rPr>
          <w:rStyle w:val="74"/>
          <w:b w:val="0"/>
          <w:color w:val="0000FF"/>
          <w:sz w:val="32"/>
          <w:szCs w:val="32"/>
          <w:lang w:eastAsia="en-US"/>
        </w:rPr>
        <w:tab/>
        <w:t>(Abdulla Avloniy)</w:t>
      </w:r>
    </w:p>
    <w:p w:rsidR="00E61E39" w:rsidRPr="00D94A84" w:rsidRDefault="00E61E39" w:rsidP="0041455E">
      <w:pPr>
        <w:pStyle w:val="410"/>
        <w:shd w:val="clear" w:color="auto" w:fill="auto"/>
        <w:spacing w:before="0" w:after="41" w:line="240" w:lineRule="auto"/>
        <w:ind w:left="40" w:right="20" w:firstLine="380"/>
        <w:jc w:val="both"/>
        <w:rPr>
          <w:b w:val="0"/>
          <w:color w:val="0000FF"/>
          <w:sz w:val="32"/>
          <w:szCs w:val="32"/>
        </w:rPr>
      </w:pPr>
      <w:r w:rsidRPr="00D94A84">
        <w:rPr>
          <w:b w:val="0"/>
          <w:color w:val="0000FF"/>
          <w:sz w:val="32"/>
          <w:szCs w:val="32"/>
          <w:lang w:eastAsia="en-US"/>
        </w:rPr>
        <w:t>173^rnashqi O'qing. Awal undalmasiz ega ishtirok etgan gaplarni, so'ngra ham ega, ham undalma mavjud bo'lgan gaplarni ko'chiring.</w:t>
      </w:r>
    </w:p>
    <w:p w:rsidR="00E61E39" w:rsidRPr="00D94A84" w:rsidRDefault="00E61E39" w:rsidP="0041455E">
      <w:pPr>
        <w:pStyle w:val="a9"/>
        <w:shd w:val="clear" w:color="auto" w:fill="auto"/>
        <w:spacing w:before="0" w:after="0" w:line="240" w:lineRule="auto"/>
        <w:ind w:left="40" w:right="20" w:firstLine="380"/>
        <w:jc w:val="both"/>
        <w:rPr>
          <w:color w:val="0000FF"/>
          <w:sz w:val="32"/>
          <w:szCs w:val="32"/>
        </w:rPr>
      </w:pPr>
      <w:r w:rsidRPr="00D94A84">
        <w:rPr>
          <w:color w:val="0000FF"/>
          <w:sz w:val="32"/>
          <w:szCs w:val="32"/>
          <w:lang w:eastAsia="en-US"/>
        </w:rPr>
        <w:t>1. Quyosh, nuring to'kaver mo'l-mo'l!</w:t>
      </w:r>
      <w:r w:rsidRPr="00D94A84">
        <w:rPr>
          <w:rStyle w:val="74"/>
          <w:b w:val="0"/>
          <w:color w:val="0000FF"/>
          <w:sz w:val="32"/>
          <w:szCs w:val="32"/>
          <w:lang w:eastAsia="en-US"/>
        </w:rPr>
        <w:t xml:space="preserve"> (Oybek)</w:t>
      </w:r>
      <w:r w:rsidRPr="00D94A84">
        <w:rPr>
          <w:color w:val="0000FF"/>
          <w:sz w:val="32"/>
          <w:szCs w:val="32"/>
          <w:lang w:eastAsia="en-US"/>
        </w:rPr>
        <w:t xml:space="preserve"> 2. Bobo, to'qayda arslon bo'ladimi?</w:t>
      </w:r>
      <w:r w:rsidRPr="00D94A84">
        <w:rPr>
          <w:rStyle w:val="74"/>
          <w:b w:val="0"/>
          <w:color w:val="0000FF"/>
          <w:sz w:val="32"/>
          <w:szCs w:val="32"/>
          <w:lang w:eastAsia="en-US"/>
        </w:rPr>
        <w:t xml:space="preserve"> (Yusuf Shomansur)</w:t>
      </w:r>
      <w:r w:rsidRPr="00D94A84">
        <w:rPr>
          <w:color w:val="0000FF"/>
          <w:sz w:val="32"/>
          <w:szCs w:val="32"/>
          <w:lang w:eastAsia="en-US"/>
        </w:rPr>
        <w:t xml:space="preserve"> 3. Soliyaxon qayerlik o'zi?</w:t>
      </w:r>
      <w:r w:rsidRPr="00D94A84">
        <w:rPr>
          <w:rStyle w:val="74"/>
          <w:b w:val="0"/>
          <w:color w:val="0000FF"/>
          <w:sz w:val="32"/>
          <w:szCs w:val="32"/>
          <w:lang w:eastAsia="en-US"/>
        </w:rPr>
        <w:t xml:space="preserve"> (S. Zunnunova)</w:t>
      </w:r>
      <w:r w:rsidRPr="00D94A84">
        <w:rPr>
          <w:color w:val="0000FF"/>
          <w:sz w:val="32"/>
          <w:szCs w:val="32"/>
          <w:lang w:eastAsia="en-US"/>
        </w:rPr>
        <w:t xml:space="preserve"> 4. Go'zal Bahor! Sen munchalar maftunkorsan!</w:t>
      </w:r>
    </w:p>
    <w:p w:rsidR="00E61E39" w:rsidRPr="00D94A84" w:rsidRDefault="00E61E39" w:rsidP="0041455E">
      <w:pPr>
        <w:pStyle w:val="410"/>
        <w:numPr>
          <w:ilvl w:val="3"/>
          <w:numId w:val="10"/>
        </w:numPr>
        <w:shd w:val="clear" w:color="auto" w:fill="auto"/>
        <w:tabs>
          <w:tab w:val="left" w:pos="1590"/>
        </w:tabs>
        <w:spacing w:before="0" w:after="49" w:line="240" w:lineRule="auto"/>
        <w:ind w:left="20" w:right="40" w:firstLine="260"/>
        <w:jc w:val="both"/>
        <w:rPr>
          <w:b w:val="0"/>
          <w:color w:val="0000FF"/>
          <w:sz w:val="32"/>
          <w:szCs w:val="32"/>
        </w:rPr>
      </w:pPr>
      <w:r w:rsidRPr="00D94A84">
        <w:rPr>
          <w:b w:val="0"/>
          <w:color w:val="0000FF"/>
          <w:sz w:val="32"/>
          <w:szCs w:val="32"/>
          <w:lang w:eastAsia="en-US"/>
        </w:rPr>
        <w:t>mashq.</w:t>
      </w:r>
      <w:r w:rsidRPr="00D94A84">
        <w:rPr>
          <w:b w:val="0"/>
          <w:color w:val="0000FF"/>
          <w:sz w:val="32"/>
          <w:szCs w:val="32"/>
          <w:lang w:eastAsia="en-US"/>
        </w:rPr>
        <w:tab/>
        <w:t>Berilgan gaplardagi egalarni undalmaga aylantirib ko'chiring Ega bilan undalmaning farqini tushuntiring.</w:t>
      </w:r>
    </w:p>
    <w:p w:rsidR="00E61E39" w:rsidRPr="00D94A84" w:rsidRDefault="00E61E39" w:rsidP="0041455E">
      <w:pPr>
        <w:pStyle w:val="a9"/>
        <w:shd w:val="clear" w:color="auto" w:fill="auto"/>
        <w:spacing w:before="0" w:after="0" w:line="240" w:lineRule="auto"/>
        <w:ind w:left="20" w:firstLine="260"/>
        <w:jc w:val="both"/>
        <w:rPr>
          <w:color w:val="0000FF"/>
          <w:sz w:val="32"/>
          <w:szCs w:val="32"/>
        </w:rPr>
      </w:pPr>
      <w:r w:rsidRPr="00D94A84">
        <w:rPr>
          <w:color w:val="0000FF"/>
          <w:sz w:val="32"/>
          <w:szCs w:val="32"/>
          <w:lang w:eastAsia="en-US"/>
        </w:rPr>
        <w:t>1. Bolalar atrofni to'yib-to'yib tomosha qilishar edi.</w:t>
      </w:r>
      <w:r w:rsidRPr="00D94A84">
        <w:rPr>
          <w:rStyle w:val="3f0"/>
          <w:color w:val="0000FF"/>
          <w:sz w:val="32"/>
          <w:szCs w:val="32"/>
          <w:lang w:eastAsia="en-US"/>
        </w:rPr>
        <w:t xml:space="preserve"> (N. Fozilov)</w:t>
      </w:r>
    </w:p>
    <w:p w:rsidR="00E61E39" w:rsidRPr="00D94A84" w:rsidRDefault="00E61E39" w:rsidP="0041455E">
      <w:pPr>
        <w:pStyle w:val="a9"/>
        <w:numPr>
          <w:ilvl w:val="4"/>
          <w:numId w:val="10"/>
        </w:numPr>
        <w:shd w:val="clear" w:color="auto" w:fill="auto"/>
        <w:tabs>
          <w:tab w:val="left" w:pos="217"/>
        </w:tabs>
        <w:spacing w:before="0" w:after="0" w:line="240" w:lineRule="auto"/>
        <w:ind w:left="20" w:firstLine="0"/>
        <w:jc w:val="both"/>
        <w:rPr>
          <w:color w:val="0000FF"/>
          <w:sz w:val="32"/>
          <w:szCs w:val="32"/>
        </w:rPr>
      </w:pPr>
      <w:r w:rsidRPr="00D94A84">
        <w:rPr>
          <w:color w:val="0000FF"/>
          <w:sz w:val="32"/>
          <w:szCs w:val="32"/>
          <w:lang w:eastAsia="en-US"/>
        </w:rPr>
        <w:t>Buvam bo'lsa qari tutni sira-sira kestirmaydilar.</w:t>
      </w:r>
      <w:r w:rsidRPr="00D94A84">
        <w:rPr>
          <w:rStyle w:val="3f0"/>
          <w:color w:val="0000FF"/>
          <w:sz w:val="32"/>
          <w:szCs w:val="32"/>
          <w:lang w:eastAsia="en-US"/>
        </w:rPr>
        <w:t xml:space="preserve"> (S. Barnoyev)</w:t>
      </w:r>
    </w:p>
    <w:p w:rsidR="00E61E39" w:rsidRPr="00D94A84" w:rsidRDefault="00E61E39" w:rsidP="0041455E">
      <w:pPr>
        <w:pStyle w:val="a9"/>
        <w:numPr>
          <w:ilvl w:val="4"/>
          <w:numId w:val="10"/>
        </w:numPr>
        <w:shd w:val="clear" w:color="auto" w:fill="auto"/>
        <w:tabs>
          <w:tab w:val="left" w:pos="255"/>
        </w:tabs>
        <w:spacing w:before="0" w:after="33" w:line="240" w:lineRule="auto"/>
        <w:ind w:left="20" w:right="40" w:firstLine="0"/>
        <w:jc w:val="both"/>
        <w:rPr>
          <w:color w:val="0000FF"/>
          <w:sz w:val="32"/>
          <w:szCs w:val="32"/>
        </w:rPr>
      </w:pPr>
      <w:r w:rsidRPr="00D94A84">
        <w:rPr>
          <w:color w:val="0000FF"/>
          <w:sz w:val="32"/>
          <w:szCs w:val="32"/>
          <w:lang w:eastAsia="en-US"/>
        </w:rPr>
        <w:t>Choi yo'l boshladi.</w:t>
      </w:r>
      <w:r w:rsidRPr="00D94A84">
        <w:rPr>
          <w:rStyle w:val="3f0"/>
          <w:color w:val="0000FF"/>
          <w:sz w:val="32"/>
          <w:szCs w:val="32"/>
          <w:lang w:eastAsia="en-US"/>
        </w:rPr>
        <w:t xml:space="preserve"> (L. Mahmudov)</w:t>
      </w:r>
      <w:r w:rsidRPr="00D94A84">
        <w:rPr>
          <w:color w:val="0000FF"/>
          <w:sz w:val="32"/>
          <w:szCs w:val="32"/>
          <w:lang w:eastAsia="en-US"/>
        </w:rPr>
        <w:t xml:space="preserve"> 4. Ona - uyimiz obodligidir. </w:t>
      </w:r>
      <w:r w:rsidRPr="00D94A84">
        <w:rPr>
          <w:rStyle w:val="3f0"/>
          <w:color w:val="0000FF"/>
          <w:sz w:val="32"/>
          <w:szCs w:val="32"/>
          <w:lang w:eastAsia="en-US"/>
        </w:rPr>
        <w:t>(Zafar Diyor)</w:t>
      </w:r>
    </w:p>
    <w:p w:rsidR="00512B26" w:rsidRPr="00D94A84" w:rsidRDefault="00512B26" w:rsidP="0041455E">
      <w:pPr>
        <w:pStyle w:val="a9"/>
        <w:shd w:val="clear" w:color="auto" w:fill="auto"/>
        <w:spacing w:before="0" w:after="0" w:line="240" w:lineRule="auto"/>
        <w:ind w:left="280" w:right="2640" w:firstLine="2180"/>
        <w:jc w:val="left"/>
        <w:rPr>
          <w:rStyle w:val="62"/>
          <w:b w:val="0"/>
          <w:color w:val="0000FF"/>
          <w:sz w:val="32"/>
          <w:szCs w:val="32"/>
          <w:lang w:eastAsia="en-US"/>
        </w:rPr>
      </w:pPr>
    </w:p>
    <w:p w:rsidR="00512B26" w:rsidRPr="00D94A84" w:rsidRDefault="00512B26" w:rsidP="0041455E">
      <w:pPr>
        <w:pStyle w:val="a9"/>
        <w:shd w:val="clear" w:color="auto" w:fill="auto"/>
        <w:spacing w:after="263" w:line="240" w:lineRule="auto"/>
        <w:ind w:left="20" w:right="20" w:firstLine="320"/>
        <w:rPr>
          <w:color w:val="0000FF"/>
          <w:sz w:val="32"/>
          <w:szCs w:val="32"/>
          <w:lang w:val="uz-Cyrl-UZ"/>
        </w:rPr>
      </w:pPr>
      <w:r w:rsidRPr="00D94A84">
        <w:rPr>
          <w:color w:val="0000FF"/>
          <w:sz w:val="32"/>
          <w:szCs w:val="32"/>
          <w:lang w:val="uz-Cyrl-UZ"/>
        </w:rPr>
        <w:t>IV. MUSTAHKAMLASH</w:t>
      </w:r>
    </w:p>
    <w:p w:rsidR="00512B26" w:rsidRPr="00D94A84" w:rsidRDefault="00E61E39" w:rsidP="0041455E">
      <w:pPr>
        <w:pStyle w:val="a9"/>
        <w:shd w:val="clear" w:color="auto" w:fill="auto"/>
        <w:spacing w:before="0" w:after="0" w:line="240" w:lineRule="auto"/>
        <w:ind w:left="280" w:right="2640" w:firstLine="2180"/>
        <w:jc w:val="left"/>
        <w:rPr>
          <w:rStyle w:val="62"/>
          <w:b w:val="0"/>
          <w:color w:val="0000FF"/>
          <w:sz w:val="32"/>
          <w:szCs w:val="32"/>
          <w:lang w:eastAsia="en-US"/>
        </w:rPr>
      </w:pPr>
      <w:r w:rsidRPr="00D94A84">
        <w:rPr>
          <w:rStyle w:val="62"/>
          <w:b w:val="0"/>
          <w:color w:val="0000FF"/>
          <w:sz w:val="32"/>
          <w:szCs w:val="32"/>
          <w:lang w:eastAsia="en-US"/>
        </w:rPr>
        <w:t xml:space="preserve">Savol va topshiriqlar </w:t>
      </w:r>
    </w:p>
    <w:p w:rsidR="00E61E39" w:rsidRPr="00D94A84" w:rsidRDefault="00E61E39" w:rsidP="0041455E">
      <w:pPr>
        <w:pStyle w:val="a9"/>
        <w:shd w:val="clear" w:color="auto" w:fill="auto"/>
        <w:spacing w:before="0" w:after="0" w:line="240" w:lineRule="auto"/>
        <w:ind w:right="2640" w:firstLine="0"/>
        <w:jc w:val="left"/>
        <w:rPr>
          <w:color w:val="0000FF"/>
          <w:sz w:val="32"/>
          <w:szCs w:val="32"/>
        </w:rPr>
      </w:pPr>
      <w:r w:rsidRPr="00D94A84">
        <w:rPr>
          <w:color w:val="0000FF"/>
          <w:sz w:val="32"/>
          <w:szCs w:val="32"/>
          <w:lang w:eastAsia="en-US"/>
        </w:rPr>
        <w:t>1. Undalma deb nimaga aytiladi?</w:t>
      </w:r>
    </w:p>
    <w:p w:rsidR="00E61E39" w:rsidRPr="00D94A84" w:rsidRDefault="00512B26" w:rsidP="0041455E">
      <w:pPr>
        <w:pStyle w:val="a9"/>
        <w:shd w:val="clear" w:color="auto" w:fill="auto"/>
        <w:tabs>
          <w:tab w:val="left" w:pos="515"/>
        </w:tabs>
        <w:spacing w:before="0" w:after="0" w:line="240" w:lineRule="auto"/>
        <w:ind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Bitta so'zdan iborat bo'lgan undalmalarga misollar ayting.</w:t>
      </w:r>
    </w:p>
    <w:p w:rsidR="00E61E39" w:rsidRPr="00D94A84" w:rsidRDefault="00512B26" w:rsidP="0041455E">
      <w:pPr>
        <w:pStyle w:val="a9"/>
        <w:shd w:val="clear" w:color="auto" w:fill="auto"/>
        <w:tabs>
          <w:tab w:val="left" w:pos="515"/>
        </w:tabs>
        <w:spacing w:before="0" w:after="96" w:line="240" w:lineRule="auto"/>
        <w:ind w:firstLine="0"/>
        <w:jc w:val="both"/>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Undalmalar ikki va undan ortiq so'zdan ham tashkil topadimi?</w:t>
      </w:r>
    </w:p>
    <w:p w:rsidR="00512B26" w:rsidRPr="00D94A84" w:rsidRDefault="00512B26" w:rsidP="0041455E">
      <w:pPr>
        <w:jc w:val="center"/>
        <w:rPr>
          <w:rFonts w:ascii="Times New Roman" w:hAnsi="Times New Roman" w:cs="Times New Roman"/>
          <w:color w:val="0000FF"/>
          <w:sz w:val="32"/>
          <w:szCs w:val="32"/>
        </w:rPr>
      </w:pPr>
    </w:p>
    <w:p w:rsidR="00512B26" w:rsidRPr="00D94A84" w:rsidRDefault="00512B26" w:rsidP="0041455E">
      <w:pPr>
        <w:jc w:val="center"/>
        <w:rPr>
          <w:rFonts w:ascii="Times New Roman" w:hAnsi="Times New Roman" w:cs="Times New Roman"/>
          <w:color w:val="0000FF"/>
          <w:sz w:val="32"/>
          <w:szCs w:val="32"/>
          <w:lang w:val="uz-Cyrl-UZ"/>
        </w:rPr>
      </w:pPr>
      <w:r w:rsidRPr="00D94A84">
        <w:rPr>
          <w:rFonts w:ascii="Times New Roman" w:hAnsi="Times New Roman" w:cs="Times New Roman"/>
          <w:color w:val="0000FF"/>
          <w:sz w:val="32"/>
          <w:szCs w:val="32"/>
          <w:lang w:val="uz-Cyrl-UZ"/>
        </w:rPr>
        <w:t>V. O`quvchilarni baholash:</w:t>
      </w:r>
    </w:p>
    <w:p w:rsidR="00512B26" w:rsidRPr="00D94A84" w:rsidRDefault="00512B26" w:rsidP="0041455E">
      <w:pPr>
        <w:jc w:val="center"/>
        <w:rPr>
          <w:rFonts w:ascii="Times New Roman" w:hAnsi="Times New Roman" w:cs="Times New Roman"/>
          <w:color w:val="0000FF"/>
          <w:sz w:val="32"/>
          <w:szCs w:val="32"/>
        </w:rPr>
      </w:pPr>
    </w:p>
    <w:p w:rsidR="00512B26" w:rsidRPr="00D94A84" w:rsidRDefault="00512B26" w:rsidP="0041455E">
      <w:pPr>
        <w:jc w:val="center"/>
        <w:rPr>
          <w:rFonts w:ascii="Times New Roman" w:hAnsi="Times New Roman" w:cs="Times New Roman"/>
          <w:color w:val="0000FF"/>
          <w:sz w:val="32"/>
          <w:szCs w:val="32"/>
        </w:rPr>
      </w:pPr>
      <w:r w:rsidRPr="00D94A84">
        <w:rPr>
          <w:rFonts w:ascii="Times New Roman" w:hAnsi="Times New Roman" w:cs="Times New Roman"/>
          <w:color w:val="0000FF"/>
          <w:sz w:val="32"/>
          <w:szCs w:val="32"/>
        </w:rPr>
        <w:t xml:space="preserve">VI. </w:t>
      </w:r>
      <w:r w:rsidRPr="00D94A84">
        <w:rPr>
          <w:rFonts w:ascii="Times New Roman" w:hAnsi="Times New Roman" w:cs="Times New Roman"/>
          <w:color w:val="0000FF"/>
          <w:sz w:val="32"/>
          <w:szCs w:val="32"/>
          <w:lang w:val="uz-Cyrl-UZ"/>
        </w:rPr>
        <w:t>UYGA VAZIFA:</w:t>
      </w:r>
    </w:p>
    <w:p w:rsidR="00512B26" w:rsidRPr="00D94A84" w:rsidRDefault="00512B26" w:rsidP="0041455E">
      <w:pPr>
        <w:pStyle w:val="a9"/>
        <w:shd w:val="clear" w:color="auto" w:fill="auto"/>
        <w:tabs>
          <w:tab w:val="left" w:pos="515"/>
        </w:tabs>
        <w:spacing w:before="0" w:after="96" w:line="240" w:lineRule="auto"/>
        <w:ind w:firstLine="0"/>
        <w:jc w:val="both"/>
        <w:rPr>
          <w:color w:val="0000FF"/>
          <w:sz w:val="32"/>
          <w:szCs w:val="32"/>
        </w:rPr>
      </w:pPr>
    </w:p>
    <w:p w:rsidR="00E61E39" w:rsidRPr="00D94A84" w:rsidRDefault="00E61E39" w:rsidP="0041455E">
      <w:pPr>
        <w:pStyle w:val="410"/>
        <w:numPr>
          <w:ilvl w:val="6"/>
          <w:numId w:val="10"/>
        </w:numPr>
        <w:shd w:val="clear" w:color="auto" w:fill="auto"/>
        <w:tabs>
          <w:tab w:val="left" w:pos="1546"/>
        </w:tabs>
        <w:spacing w:before="0" w:after="207" w:line="240" w:lineRule="auto"/>
        <w:ind w:left="20" w:right="40" w:firstLine="260"/>
        <w:jc w:val="both"/>
        <w:rPr>
          <w:b w:val="0"/>
          <w:color w:val="0000FF"/>
          <w:sz w:val="32"/>
          <w:szCs w:val="32"/>
        </w:rPr>
      </w:pPr>
      <w:r w:rsidRPr="00D94A84">
        <w:rPr>
          <w:b w:val="0"/>
          <w:color w:val="0000FF"/>
          <w:sz w:val="32"/>
          <w:szCs w:val="32"/>
          <w:lang w:eastAsia="en-US"/>
        </w:rPr>
        <w:t>mashq.</w:t>
      </w:r>
      <w:r w:rsidRPr="00D94A84">
        <w:rPr>
          <w:b w:val="0"/>
          <w:color w:val="0000FF"/>
          <w:sz w:val="32"/>
          <w:szCs w:val="32"/>
          <w:lang w:eastAsia="en-US"/>
        </w:rPr>
        <w:tab/>
      </w:r>
      <w:r w:rsidRPr="00D94A84">
        <w:rPr>
          <w:rStyle w:val="44a"/>
          <w:bCs/>
          <w:color w:val="0000FF"/>
          <w:sz w:val="32"/>
          <w:szCs w:val="32"/>
          <w:lang w:eastAsia="en-US"/>
        </w:rPr>
        <w:t>Uyga topshiriq.</w:t>
      </w:r>
      <w:r w:rsidRPr="00D94A84">
        <w:rPr>
          <w:b w:val="0"/>
          <w:color w:val="0000FF"/>
          <w:sz w:val="32"/>
          <w:szCs w:val="32"/>
          <w:lang w:eastAsia="en-US"/>
        </w:rPr>
        <w:t xml:space="preserve"> To'rtta gap tuzing. Bunda</w:t>
      </w:r>
      <w:r w:rsidRPr="00D94A84">
        <w:rPr>
          <w:rStyle w:val="44a"/>
          <w:bCs/>
          <w:color w:val="0000FF"/>
          <w:sz w:val="32"/>
          <w:szCs w:val="32"/>
          <w:lang w:eastAsia="en-US"/>
        </w:rPr>
        <w:t xml:space="preserve"> ustoz</w:t>
      </w:r>
      <w:r w:rsidRPr="00D94A84">
        <w:rPr>
          <w:b w:val="0"/>
          <w:color w:val="0000FF"/>
          <w:sz w:val="32"/>
          <w:szCs w:val="32"/>
          <w:lang w:eastAsia="en-US"/>
        </w:rPr>
        <w:t xml:space="preserve"> so'zi birinchi gapda ega, ikkinchi gapda toidiruvchi, uchinchi gapda aniqlovchi, to'rtinchi gapda undalma bo'lib kelsin.</w:t>
      </w:r>
    </w:p>
    <w:p w:rsidR="004815F2" w:rsidRPr="00D94A84" w:rsidRDefault="00796C46" w:rsidP="004815F2">
      <w:pPr>
        <w:rPr>
          <w:rStyle w:val="55"/>
          <w:b w:val="0"/>
          <w:color w:val="0000FF"/>
          <w:sz w:val="24"/>
          <w:szCs w:val="24"/>
        </w:rPr>
      </w:pPr>
      <w:r w:rsidRPr="00D94A84">
        <w:rPr>
          <w:rStyle w:val="55"/>
          <w:b w:val="0"/>
          <w:color w:val="0000FF"/>
          <w:sz w:val="24"/>
          <w:szCs w:val="24"/>
        </w:rPr>
        <w:br w:type="page"/>
      </w:r>
      <w:r w:rsidR="00502AF3" w:rsidRPr="00D94A84">
        <w:rPr>
          <w:rStyle w:val="55"/>
          <w:b w:val="0"/>
          <w:color w:val="0000FF"/>
          <w:sz w:val="24"/>
          <w:szCs w:val="24"/>
        </w:rPr>
        <w:lastRenderedPageBreak/>
        <w:t>Muallif: D. Haydarova</w:t>
      </w:r>
    </w:p>
    <w:p w:rsidR="00796C46" w:rsidRPr="00D94A84" w:rsidRDefault="00796C46" w:rsidP="0041455E">
      <w:pPr>
        <w:jc w:val="center"/>
        <w:rPr>
          <w:rFonts w:ascii="Times New Roman" w:hAnsi="Times New Roman" w:cs="Times New Roman"/>
          <w:color w:val="0000FF"/>
          <w:sz w:val="28"/>
          <w:szCs w:val="28"/>
        </w:rPr>
      </w:pPr>
      <w:r w:rsidRPr="00D94A84">
        <w:rPr>
          <w:rFonts w:ascii="Times New Roman" w:hAnsi="Times New Roman" w:cs="Times New Roman"/>
          <w:color w:val="0000FF"/>
          <w:sz w:val="28"/>
          <w:szCs w:val="28"/>
        </w:rPr>
        <w:t>5-</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________________</w:t>
      </w:r>
      <w:r w:rsidRPr="00D94A84">
        <w:rPr>
          <w:rFonts w:ascii="Times New Roman" w:hAnsi="Times New Roman" w:cs="Times New Roman"/>
          <w:color w:val="0000FF"/>
          <w:sz w:val="28"/>
          <w:szCs w:val="28"/>
          <w:lang w:val="uz-Cyrl-UZ"/>
        </w:rPr>
        <w:t xml:space="preserve">” SINF </w:t>
      </w:r>
      <w:r w:rsidRPr="00D94A84">
        <w:rPr>
          <w:rFonts w:ascii="Times New Roman" w:hAnsi="Times New Roman" w:cs="Times New Roman"/>
          <w:color w:val="0000FF"/>
          <w:sz w:val="28"/>
          <w:szCs w:val="28"/>
        </w:rPr>
        <w:t xml:space="preserve">ONA TILI </w:t>
      </w:r>
    </w:p>
    <w:p w:rsidR="00796C46" w:rsidRPr="00D94A84" w:rsidRDefault="00796C46" w:rsidP="0041455E">
      <w:pPr>
        <w:jc w:val="center"/>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color w:val="0000FF"/>
          <w:sz w:val="28"/>
          <w:szCs w:val="28"/>
        </w:rPr>
      </w:pPr>
      <w:r w:rsidRPr="00D94A84">
        <w:rPr>
          <w:rFonts w:ascii="Times New Roman" w:hAnsi="Times New Roman" w:cs="Times New Roman"/>
          <w:color w:val="0000FF"/>
          <w:sz w:val="28"/>
          <w:szCs w:val="28"/>
          <w:lang w:val="uz-Cyrl-UZ"/>
        </w:rPr>
        <w:t>«____”____________201___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i/>
          <w:color w:val="0000FF"/>
          <w:sz w:val="28"/>
          <w:szCs w:val="28"/>
          <w:u w:val="single"/>
        </w:rPr>
        <w:t>I</w:t>
      </w:r>
      <w:r w:rsidRPr="00D94A84">
        <w:rPr>
          <w:rFonts w:ascii="Times New Roman" w:hAnsi="Times New Roman" w:cs="Times New Roman"/>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12B26"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512B26" w:rsidRPr="00D94A84" w:rsidRDefault="00512B26" w:rsidP="0041455E">
      <w:pPr>
        <w:pStyle w:val="a9"/>
        <w:shd w:val="clear" w:color="auto" w:fill="auto"/>
        <w:spacing w:before="0" w:after="0" w:line="240" w:lineRule="auto"/>
        <w:ind w:right="2640" w:firstLine="0"/>
        <w:jc w:val="left"/>
        <w:rPr>
          <w:color w:val="0000FF"/>
          <w:sz w:val="32"/>
          <w:szCs w:val="32"/>
        </w:rPr>
      </w:pPr>
      <w:r w:rsidRPr="00D94A84">
        <w:rPr>
          <w:color w:val="0000FF"/>
          <w:sz w:val="32"/>
          <w:szCs w:val="32"/>
          <w:lang w:eastAsia="en-US"/>
        </w:rPr>
        <w:t>1. Undalma deb nimaga aytiladi?</w:t>
      </w:r>
    </w:p>
    <w:p w:rsidR="00512B26" w:rsidRPr="00D94A84" w:rsidRDefault="00512B26" w:rsidP="0041455E">
      <w:pPr>
        <w:pStyle w:val="a9"/>
        <w:shd w:val="clear" w:color="auto" w:fill="auto"/>
        <w:tabs>
          <w:tab w:val="left" w:pos="515"/>
        </w:tabs>
        <w:spacing w:before="0" w:after="0" w:line="240" w:lineRule="auto"/>
        <w:ind w:firstLine="0"/>
        <w:jc w:val="both"/>
        <w:rPr>
          <w:color w:val="0000FF"/>
          <w:sz w:val="32"/>
          <w:szCs w:val="32"/>
        </w:rPr>
      </w:pPr>
      <w:r w:rsidRPr="00D94A84">
        <w:rPr>
          <w:color w:val="0000FF"/>
          <w:sz w:val="32"/>
          <w:szCs w:val="32"/>
          <w:lang w:eastAsia="en-US"/>
        </w:rPr>
        <w:t>2.Bitta so'zdan iborat bo'lgan undalmalarga misollar ayting.</w:t>
      </w:r>
    </w:p>
    <w:p w:rsidR="00512B26" w:rsidRPr="00D94A84" w:rsidRDefault="00512B26" w:rsidP="0041455E">
      <w:pPr>
        <w:pStyle w:val="a9"/>
        <w:shd w:val="clear" w:color="auto" w:fill="auto"/>
        <w:tabs>
          <w:tab w:val="left" w:pos="515"/>
        </w:tabs>
        <w:spacing w:before="0" w:after="96" w:line="240" w:lineRule="auto"/>
        <w:ind w:firstLine="0"/>
        <w:jc w:val="both"/>
        <w:rPr>
          <w:color w:val="0000FF"/>
          <w:sz w:val="32"/>
          <w:szCs w:val="32"/>
          <w:lang w:eastAsia="en-US"/>
        </w:rPr>
      </w:pPr>
      <w:r w:rsidRPr="00D94A84">
        <w:rPr>
          <w:color w:val="0000FF"/>
          <w:sz w:val="32"/>
          <w:szCs w:val="32"/>
          <w:lang w:eastAsia="en-US"/>
        </w:rPr>
        <w:t>3.Undalmalar ikki va undan ortiq so'zdan ham tashkil topadimi?</w:t>
      </w:r>
    </w:p>
    <w:p w:rsidR="00512B26" w:rsidRPr="00D94A84" w:rsidRDefault="00512B26" w:rsidP="0041455E">
      <w:pPr>
        <w:jc w:val="center"/>
        <w:rPr>
          <w:rFonts w:ascii="Times New Roman" w:hAnsi="Times New Roman" w:cs="Times New Roman"/>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12B26" w:rsidRPr="00D94A84" w:rsidRDefault="00512B26" w:rsidP="0041455E">
      <w:pPr>
        <w:pStyle w:val="a9"/>
        <w:shd w:val="clear" w:color="auto" w:fill="auto"/>
        <w:spacing w:before="0" w:after="73" w:line="240" w:lineRule="auto"/>
        <w:ind w:left="20" w:firstLine="260"/>
        <w:jc w:val="both"/>
        <w:rPr>
          <w:rStyle w:val="55"/>
          <w:b w:val="0"/>
          <w:color w:val="0000FF"/>
          <w:sz w:val="24"/>
          <w:szCs w:val="24"/>
          <w:lang w:eastAsia="en-US"/>
        </w:rPr>
      </w:pPr>
    </w:p>
    <w:p w:rsidR="00E61E39" w:rsidRPr="00D94A84" w:rsidRDefault="00E61E39" w:rsidP="0041455E">
      <w:pPr>
        <w:pStyle w:val="a9"/>
        <w:shd w:val="clear" w:color="auto" w:fill="auto"/>
        <w:spacing w:before="0" w:after="73" w:line="240" w:lineRule="auto"/>
        <w:ind w:left="20" w:firstLine="260"/>
        <w:jc w:val="both"/>
        <w:rPr>
          <w:color w:val="0000FF"/>
          <w:sz w:val="24"/>
          <w:szCs w:val="24"/>
        </w:rPr>
      </w:pPr>
      <w:r w:rsidRPr="00D94A84">
        <w:rPr>
          <w:rStyle w:val="55"/>
          <w:b w:val="0"/>
          <w:color w:val="0000FF"/>
          <w:sz w:val="24"/>
          <w:szCs w:val="24"/>
          <w:lang w:eastAsia="en-US"/>
        </w:rPr>
        <w:t>49-dars.</w:t>
      </w:r>
      <w:r w:rsidRPr="00D94A84">
        <w:rPr>
          <w:rStyle w:val="1pt2"/>
          <w:color w:val="0000FF"/>
          <w:sz w:val="24"/>
          <w:szCs w:val="24"/>
          <w:lang w:eastAsia="en-US"/>
        </w:rPr>
        <w:t xml:space="preserve"> UNDALMALI GAPLARDA</w:t>
      </w:r>
      <w:r w:rsidRPr="00D94A84">
        <w:rPr>
          <w:color w:val="0000FF"/>
          <w:sz w:val="24"/>
          <w:szCs w:val="24"/>
          <w:lang w:eastAsia="en-US"/>
        </w:rPr>
        <w:t xml:space="preserve"> TINISH </w:t>
      </w:r>
      <w:r w:rsidRPr="00D94A84">
        <w:rPr>
          <w:rStyle w:val="1pt2"/>
          <w:color w:val="0000FF"/>
          <w:sz w:val="24"/>
          <w:szCs w:val="24"/>
          <w:lang w:eastAsia="en-US"/>
        </w:rPr>
        <w:t>BELGILARI</w:t>
      </w:r>
    </w:p>
    <w:p w:rsidR="00E61E39" w:rsidRPr="00D94A84" w:rsidRDefault="00E61E39" w:rsidP="0041455E">
      <w:pPr>
        <w:pStyle w:val="a9"/>
        <w:numPr>
          <w:ilvl w:val="7"/>
          <w:numId w:val="10"/>
        </w:numPr>
        <w:shd w:val="clear" w:color="auto" w:fill="auto"/>
        <w:tabs>
          <w:tab w:val="left" w:pos="1383"/>
        </w:tabs>
        <w:spacing w:before="0" w:after="0" w:line="240" w:lineRule="auto"/>
        <w:ind w:left="20" w:right="40" w:firstLine="260"/>
        <w:jc w:val="both"/>
        <w:rPr>
          <w:color w:val="0000FF"/>
          <w:sz w:val="24"/>
          <w:szCs w:val="24"/>
        </w:rPr>
      </w:pPr>
      <w:r w:rsidRPr="00D94A84">
        <w:rPr>
          <w:rStyle w:val="62"/>
          <w:b w:val="0"/>
          <w:color w:val="0000FF"/>
          <w:sz w:val="24"/>
          <w:szCs w:val="24"/>
          <w:lang w:eastAsia="en-US"/>
        </w:rPr>
        <w:t>topshiriq.</w:t>
      </w:r>
      <w:r w:rsidRPr="00D94A84">
        <w:rPr>
          <w:color w:val="0000FF"/>
          <w:sz w:val="24"/>
          <w:szCs w:val="24"/>
          <w:lang w:eastAsia="en-US"/>
        </w:rPr>
        <w:tab/>
        <w:t>Quyidagi gapdagi undalmadan so'ng vergul yoki undov belgisi qo'yib ko'ring. Uning gap ma'nosiga ta'siri bormi-yo'qmi?</w:t>
      </w:r>
    </w:p>
    <w:p w:rsidR="00E61E39" w:rsidRPr="00D94A84" w:rsidRDefault="00E61E39" w:rsidP="0041455E">
      <w:pPr>
        <w:pStyle w:val="a9"/>
        <w:shd w:val="clear" w:color="auto" w:fill="auto"/>
        <w:spacing w:before="0" w:after="0" w:line="240" w:lineRule="auto"/>
        <w:ind w:left="20" w:firstLine="260"/>
        <w:jc w:val="both"/>
        <w:rPr>
          <w:color w:val="0000FF"/>
          <w:sz w:val="24"/>
          <w:szCs w:val="24"/>
        </w:rPr>
      </w:pPr>
      <w:r w:rsidRPr="00D94A84">
        <w:rPr>
          <w:color w:val="0000FF"/>
          <w:sz w:val="24"/>
          <w:szCs w:val="24"/>
          <w:lang w:eastAsia="en-US"/>
        </w:rPr>
        <w:t>Mana, opa, gunafsha...</w:t>
      </w:r>
    </w:p>
    <w:p w:rsidR="00E61E39" w:rsidRPr="00D94A84" w:rsidRDefault="00E61E39" w:rsidP="0041455E">
      <w:pPr>
        <w:pStyle w:val="a9"/>
        <w:shd w:val="clear" w:color="auto" w:fill="auto"/>
        <w:spacing w:before="0" w:after="0" w:line="240" w:lineRule="auto"/>
        <w:ind w:left="20" w:firstLine="260"/>
        <w:jc w:val="both"/>
        <w:rPr>
          <w:color w:val="0000FF"/>
          <w:sz w:val="24"/>
          <w:szCs w:val="24"/>
        </w:rPr>
      </w:pPr>
      <w:r w:rsidRPr="00D94A84">
        <w:rPr>
          <w:color w:val="0000FF"/>
          <w:sz w:val="24"/>
          <w:szCs w:val="24"/>
          <w:lang w:eastAsia="en-US"/>
        </w:rPr>
        <w:t>Mana, opa! Gunafsha.</w:t>
      </w:r>
      <w:r w:rsidRPr="00D94A84">
        <w:rPr>
          <w:rStyle w:val="62"/>
          <w:b w:val="0"/>
          <w:color w:val="0000FF"/>
          <w:sz w:val="24"/>
          <w:szCs w:val="24"/>
          <w:lang w:eastAsia="en-US"/>
        </w:rPr>
        <w:t xml:space="preserve"> (ZafarDiyor)</w:t>
      </w:r>
    </w:p>
    <w:p w:rsidR="00E61E39" w:rsidRPr="00D94A84" w:rsidRDefault="00E61E39" w:rsidP="0041455E">
      <w:pPr>
        <w:pStyle w:val="a9"/>
        <w:numPr>
          <w:ilvl w:val="7"/>
          <w:numId w:val="10"/>
        </w:numPr>
        <w:shd w:val="clear" w:color="auto" w:fill="auto"/>
        <w:tabs>
          <w:tab w:val="left" w:pos="1450"/>
        </w:tabs>
        <w:spacing w:before="0" w:after="0" w:line="240" w:lineRule="auto"/>
        <w:ind w:left="20" w:right="40" w:firstLine="260"/>
        <w:jc w:val="both"/>
        <w:rPr>
          <w:color w:val="0000FF"/>
          <w:sz w:val="24"/>
          <w:szCs w:val="24"/>
        </w:rPr>
      </w:pPr>
      <w:r w:rsidRPr="00D94A84">
        <w:rPr>
          <w:rStyle w:val="62"/>
          <w:b w:val="0"/>
          <w:color w:val="0000FF"/>
          <w:sz w:val="24"/>
          <w:szCs w:val="24"/>
          <w:lang w:eastAsia="en-US"/>
        </w:rPr>
        <w:t>topshiriq.</w:t>
      </w:r>
      <w:r w:rsidRPr="00D94A84">
        <w:rPr>
          <w:rStyle w:val="62"/>
          <w:b w:val="0"/>
          <w:color w:val="0000FF"/>
          <w:sz w:val="24"/>
          <w:szCs w:val="24"/>
          <w:lang w:eastAsia="en-US"/>
        </w:rPr>
        <w:tab/>
        <w:t>Ukajon</w:t>
      </w:r>
      <w:r w:rsidRPr="00D94A84">
        <w:rPr>
          <w:color w:val="0000FF"/>
          <w:sz w:val="24"/>
          <w:szCs w:val="24"/>
          <w:lang w:eastAsia="en-US"/>
        </w:rPr>
        <w:t xml:space="preserve"> so'zini gapning boshida, o'rtasida va oxirida ishlatib ko'ring. Gapda qanday o'zgarish bo'layotganini aniqlang.</w:t>
      </w:r>
    </w:p>
    <w:p w:rsidR="00E61E39" w:rsidRPr="00D94A84" w:rsidRDefault="00E61E39" w:rsidP="0041455E">
      <w:pPr>
        <w:pStyle w:val="a9"/>
        <w:shd w:val="clear" w:color="auto" w:fill="auto"/>
        <w:spacing w:before="0" w:after="169" w:line="240" w:lineRule="auto"/>
        <w:ind w:left="20" w:firstLine="260"/>
        <w:jc w:val="both"/>
        <w:rPr>
          <w:color w:val="0000FF"/>
          <w:sz w:val="24"/>
          <w:szCs w:val="24"/>
        </w:rPr>
      </w:pPr>
      <w:r w:rsidRPr="00D94A84">
        <w:rPr>
          <w:color w:val="0000FF"/>
          <w:sz w:val="24"/>
          <w:szCs w:val="24"/>
          <w:lang w:eastAsia="en-US"/>
        </w:rPr>
        <w:t>Ukajon, uy vazifasini tayyorlab bo'ldingmi?</w:t>
      </w:r>
    </w:p>
    <w:p w:rsidR="00E61E39" w:rsidRPr="00D94A84" w:rsidRDefault="00E61E39" w:rsidP="0041455E">
      <w:pPr>
        <w:pStyle w:val="410"/>
        <w:shd w:val="clear" w:color="auto" w:fill="auto"/>
        <w:spacing w:before="0" w:after="184" w:line="240" w:lineRule="auto"/>
        <w:ind w:left="280" w:right="400" w:firstLine="0"/>
        <w:jc w:val="both"/>
        <w:rPr>
          <w:b w:val="0"/>
          <w:color w:val="0000FF"/>
          <w:sz w:val="24"/>
          <w:szCs w:val="24"/>
        </w:rPr>
      </w:pPr>
      <w:r w:rsidRPr="00D94A84">
        <w:rPr>
          <w:rStyle w:val="421pt"/>
          <w:bCs/>
          <w:noProof w:val="0"/>
          <w:color w:val="0000FF"/>
          <w:sz w:val="24"/>
          <w:szCs w:val="24"/>
          <w:lang w:eastAsia="en-US"/>
        </w:rPr>
        <w:t>J</w:t>
      </w:r>
      <w:r w:rsidRPr="00D94A84">
        <w:rPr>
          <w:b w:val="0"/>
          <w:color w:val="0000FF"/>
          <w:sz w:val="24"/>
          <w:szCs w:val="24"/>
          <w:lang w:eastAsia="en-US"/>
        </w:rPr>
        <w:t xml:space="preserve"> Undalmalar gapning boshida, o'rtasida va oxirida ishlatiladi. </w:t>
      </w:r>
      <w:r w:rsidRPr="00D94A84">
        <w:rPr>
          <w:rStyle w:val="40pt4"/>
          <w:bCs/>
          <w:color w:val="0000FF"/>
          <w:sz w:val="24"/>
          <w:szCs w:val="24"/>
          <w:lang w:eastAsia="en-US"/>
        </w:rPr>
        <w:t>Masalan:</w:t>
      </w:r>
      <w:r w:rsidRPr="00D94A84">
        <w:rPr>
          <w:rStyle w:val="44a"/>
          <w:bCs/>
          <w:color w:val="0000FF"/>
          <w:sz w:val="24"/>
          <w:szCs w:val="24"/>
          <w:lang w:eastAsia="en-US"/>
        </w:rPr>
        <w:t xml:space="preserve"> Navbahorim, o'zing ayU..</w:t>
      </w:r>
      <w:r w:rsidRPr="00D94A84">
        <w:rPr>
          <w:rStyle w:val="4121"/>
          <w:bCs/>
          <w:color w:val="0000FF"/>
          <w:sz w:val="24"/>
          <w:szCs w:val="24"/>
          <w:lang w:eastAsia="en-US"/>
        </w:rPr>
        <w:t xml:space="preserve"> O</w:t>
      </w:r>
      <w:r w:rsidRPr="00D94A84">
        <w:rPr>
          <w:rStyle w:val="44a"/>
          <w:bCs/>
          <w:color w:val="0000FF"/>
          <w:sz w:val="24"/>
          <w:szCs w:val="24"/>
          <w:lang w:eastAsia="en-US"/>
        </w:rPr>
        <w:t>'zing, navbahorim, ayt..</w:t>
      </w:r>
      <w:r w:rsidRPr="00D94A84">
        <w:rPr>
          <w:rStyle w:val="4121"/>
          <w:bCs/>
          <w:color w:val="0000FF"/>
          <w:sz w:val="24"/>
          <w:szCs w:val="24"/>
          <w:lang w:eastAsia="en-US"/>
        </w:rPr>
        <w:t xml:space="preserve"> O</w:t>
      </w:r>
      <w:r w:rsidRPr="00D94A84">
        <w:rPr>
          <w:rStyle w:val="44a"/>
          <w:bCs/>
          <w:color w:val="0000FF"/>
          <w:sz w:val="24"/>
          <w:szCs w:val="24"/>
          <w:lang w:eastAsia="en-US"/>
        </w:rPr>
        <w:t>'zing ayt, navbahorim.</w:t>
      </w:r>
      <w:r w:rsidRPr="00D94A84">
        <w:rPr>
          <w:rStyle w:val="4121"/>
          <w:bCs/>
          <w:color w:val="0000FF"/>
          <w:sz w:val="24"/>
          <w:szCs w:val="24"/>
          <w:lang w:eastAsia="en-US"/>
        </w:rPr>
        <w:t xml:space="preserve"> (Quddus Muhammadiy)</w:t>
      </w:r>
    </w:p>
    <w:p w:rsidR="00E61E39" w:rsidRPr="00D94A84" w:rsidRDefault="00E61E39" w:rsidP="0041455E">
      <w:pPr>
        <w:pStyle w:val="53"/>
        <w:shd w:val="clear" w:color="auto" w:fill="auto"/>
        <w:tabs>
          <w:tab w:val="right" w:pos="7537"/>
        </w:tabs>
        <w:spacing w:before="0" w:after="0" w:line="240" w:lineRule="auto"/>
        <w:ind w:left="20" w:firstLine="260"/>
        <w:jc w:val="both"/>
        <w:rPr>
          <w:b w:val="0"/>
          <w:color w:val="0000FF"/>
          <w:sz w:val="24"/>
          <w:szCs w:val="24"/>
        </w:rPr>
      </w:pPr>
      <w:r w:rsidRPr="00D94A84">
        <w:rPr>
          <w:b w:val="0"/>
          <w:color w:val="0000FF"/>
        </w:rPr>
        <w:t>Undalmalar gapning qayerida kelishidan qat'i nazarboshqa bo'laklardan vergul bilan ajratiladi. Tahlilda un</w:t>
      </w:r>
      <w:r w:rsidR="00512B26" w:rsidRPr="00D94A84">
        <w:rPr>
          <w:b w:val="0"/>
          <w:color w:val="0000FF"/>
        </w:rPr>
        <w:t xml:space="preserve">ing </w:t>
      </w:r>
      <w:r w:rsidRPr="00D94A84">
        <w:rPr>
          <w:b w:val="0"/>
          <w:color w:val="0000FF"/>
        </w:rPr>
        <w:t>ostiga ikkita to'lqinli chiziq chiziladi.</w:t>
      </w:r>
      <w:r w:rsidRPr="00D94A84">
        <w:rPr>
          <w:rStyle w:val="2f1"/>
          <w:bCs/>
          <w:i w:val="0"/>
          <w:iCs w:val="0"/>
          <w:color w:val="0000FF"/>
          <w:sz w:val="24"/>
          <w:szCs w:val="24"/>
          <w:lang w:eastAsia="en-US"/>
        </w:rPr>
        <w:t>Masalan:</w:t>
      </w:r>
      <w:r w:rsidRPr="00D94A84">
        <w:rPr>
          <w:b w:val="0"/>
          <w:color w:val="0000FF"/>
        </w:rPr>
        <w:t xml:space="preserve"> Hoy, Mgrod, nega indamaysan?</w:t>
      </w:r>
      <w:r w:rsidRPr="00D94A84">
        <w:rPr>
          <w:b w:val="0"/>
          <w:color w:val="0000FF"/>
        </w:rPr>
        <w:tab/>
      </w:r>
      <w:r w:rsidRPr="00D94A84">
        <w:rPr>
          <w:b w:val="0"/>
          <w:color w:val="0000FF"/>
          <w:sz w:val="24"/>
          <w:szCs w:val="24"/>
          <w:lang w:eastAsia="en-US"/>
        </w:rPr>
        <w:t>Undalmalar his-hayajon bilan aytilsa, ulardan so'ng undov</w:t>
      </w:r>
      <w:r w:rsidRPr="00D94A84">
        <w:rPr>
          <w:b w:val="0"/>
          <w:color w:val="0000FF"/>
          <w:sz w:val="24"/>
          <w:szCs w:val="24"/>
          <w:lang w:eastAsia="en-US"/>
        </w:rPr>
        <w:tab/>
        <w:t>|</w:t>
      </w:r>
    </w:p>
    <w:p w:rsidR="00E61E39" w:rsidRPr="00D94A84" w:rsidRDefault="00E61E39" w:rsidP="0041455E">
      <w:pPr>
        <w:pStyle w:val="215"/>
        <w:shd w:val="clear" w:color="auto" w:fill="auto"/>
        <w:tabs>
          <w:tab w:val="right" w:pos="7537"/>
        </w:tabs>
        <w:spacing w:line="240" w:lineRule="auto"/>
        <w:ind w:left="20"/>
        <w:rPr>
          <w:b w:val="0"/>
          <w:color w:val="0000FF"/>
        </w:rPr>
      </w:pPr>
      <w:r w:rsidRPr="00D94A84">
        <w:rPr>
          <w:rStyle w:val="216"/>
          <w:bCs/>
          <w:i/>
          <w:iCs/>
          <w:color w:val="0000FF"/>
          <w:sz w:val="24"/>
          <w:szCs w:val="24"/>
          <w:lang w:eastAsia="en-US"/>
        </w:rPr>
        <w:lastRenderedPageBreak/>
        <w:t xml:space="preserve">belgisi qo'yiladi. </w:t>
      </w:r>
      <w:r w:rsidRPr="00D94A84">
        <w:rPr>
          <w:rStyle w:val="2f1"/>
          <w:bCs/>
          <w:i/>
          <w:iCs/>
          <w:color w:val="0000FF"/>
          <w:sz w:val="24"/>
          <w:szCs w:val="24"/>
          <w:lang w:eastAsia="en-US"/>
        </w:rPr>
        <w:t>Masalan:</w:t>
      </w:r>
      <w:r w:rsidRPr="00D94A84">
        <w:rPr>
          <w:b w:val="0"/>
          <w:color w:val="0000FF"/>
        </w:rPr>
        <w:t xml:space="preserve"> Men sizniquyosh deb atayman,</w:t>
      </w:r>
      <w:r w:rsidRPr="00D94A84">
        <w:rPr>
          <w:rStyle w:val="3f3"/>
          <w:i/>
          <w:iCs/>
          <w:color w:val="0000FF"/>
          <w:sz w:val="24"/>
          <w:szCs w:val="24"/>
          <w:lang w:eastAsia="en-US"/>
        </w:rPr>
        <w:t>oyijon!.. (Po'lat Mo'min)</w:t>
      </w:r>
      <w:r w:rsidRPr="00D94A84">
        <w:rPr>
          <w:rStyle w:val="3f3"/>
          <w:i/>
          <w:iCs/>
          <w:color w:val="0000FF"/>
          <w:sz w:val="24"/>
          <w:szCs w:val="24"/>
          <w:lang w:eastAsia="en-US"/>
        </w:rPr>
        <w:tab/>
      </w:r>
      <w:r w:rsidRPr="00D94A84">
        <w:rPr>
          <w:rStyle w:val="3f3"/>
          <w:i/>
          <w:iCs/>
          <w:color w:val="0000FF"/>
          <w:sz w:val="24"/>
          <w:szCs w:val="24"/>
          <w:lang w:eastAsia="en-US"/>
        </w:rPr>
        <w:tab/>
      </w:r>
      <w:r w:rsidRPr="00D94A84">
        <w:rPr>
          <w:rStyle w:val="3f3"/>
          <w:i/>
          <w:iCs/>
          <w:color w:val="0000FF"/>
          <w:sz w:val="24"/>
          <w:szCs w:val="24"/>
          <w:lang w:eastAsia="en-US"/>
        </w:rPr>
        <w:tab/>
      </w:r>
      <w:r w:rsidRPr="00D94A84">
        <w:rPr>
          <w:rStyle w:val="3f3"/>
          <w:i/>
          <w:iCs/>
          <w:color w:val="0000FF"/>
          <w:sz w:val="24"/>
          <w:szCs w:val="24"/>
          <w:lang w:eastAsia="en-US"/>
        </w:rPr>
        <w:tab/>
        <w:t>|</w:t>
      </w:r>
    </w:p>
    <w:p w:rsidR="00E61E39" w:rsidRPr="00D94A84" w:rsidRDefault="0042047A" w:rsidP="0041455E">
      <w:pPr>
        <w:pStyle w:val="410"/>
        <w:shd w:val="clear" w:color="auto" w:fill="auto"/>
        <w:spacing w:before="0" w:after="53" w:line="240" w:lineRule="auto"/>
        <w:ind w:left="20" w:right="40" w:firstLine="400"/>
        <w:jc w:val="both"/>
        <w:rPr>
          <w:b w:val="0"/>
          <w:color w:val="0000FF"/>
          <w:sz w:val="24"/>
          <w:szCs w:val="24"/>
        </w:rPr>
      </w:pPr>
      <w:r w:rsidRPr="00D94A84">
        <w:rPr>
          <w:b w:val="0"/>
          <w:color w:val="0000FF"/>
          <w:sz w:val="24"/>
          <w:szCs w:val="24"/>
        </w:rPr>
        <w:fldChar w:fldCharType="end"/>
      </w:r>
      <w:bookmarkStart w:id="42" w:name="bookmark44"/>
      <w:r w:rsidR="00E61E39" w:rsidRPr="00D94A84">
        <w:rPr>
          <w:b w:val="0"/>
          <w:color w:val="0000FF"/>
          <w:sz w:val="24"/>
          <w:szCs w:val="24"/>
          <w:lang w:eastAsia="en-US"/>
        </w:rPr>
        <w:t>176-mashq. Matnni o'qing. Undalmalarni topib izohlang, tinish belgilariga diqqat qiling.</w:t>
      </w:r>
      <w:bookmarkEnd w:id="42"/>
    </w:p>
    <w:p w:rsidR="00E61E39" w:rsidRPr="00D94A84" w:rsidRDefault="00E61E39" w:rsidP="0041455E">
      <w:pPr>
        <w:pStyle w:val="410"/>
        <w:shd w:val="clear" w:color="auto" w:fill="auto"/>
        <w:tabs>
          <w:tab w:val="left" w:pos="5545"/>
        </w:tabs>
        <w:spacing w:before="0" w:after="199" w:line="240" w:lineRule="auto"/>
        <w:ind w:left="20" w:right="40" w:firstLine="400"/>
        <w:jc w:val="both"/>
        <w:rPr>
          <w:b w:val="0"/>
          <w:color w:val="0000FF"/>
          <w:sz w:val="24"/>
          <w:szCs w:val="24"/>
        </w:rPr>
      </w:pPr>
      <w:r w:rsidRPr="00D94A84">
        <w:rPr>
          <w:b w:val="0"/>
          <w:color w:val="0000FF"/>
          <w:sz w:val="24"/>
          <w:szCs w:val="24"/>
          <w:lang w:eastAsia="en-US"/>
        </w:rPr>
        <w:t>Bir bola ko'chada yig'lab o'tirar edi. O'tib ketayotgan kishilardan biri: «0'g'lim, sanga nima bo'ldi? Nega muncha yig'laysan?» - deb so'radi. Bola: «Bir tiyin aqcham bor edi, yo'qotib qo'ydim. Shuning uchun yig'layapman», - dedi. U kishining bolaga rahmi kelib, «Mana, o'g'lim, aqchang yo'qolgan bo'lsa, man sanga boshqasini beraman», - deb cho'ntagidan bir tiyin aqcha chiqarib berdi. Bola aqchani olib yana avvalgidan ortiq yig'lamoqqa boshladi. U kishi: «Yana nimaga yig'laysan?»-desa, bola: «Oh, otajon! Agar o'z aqcham yo'qolmagan bo'lsa edi, hozir aqcham ikki tiyin bo'lar edi»,-dedi. Ko'zing och bo'lmasin, o'g'lim, ko'zing och, Qanoatsiz kishini uxlatib qoch.</w:t>
      </w:r>
      <w:r w:rsidRPr="00D94A84">
        <w:rPr>
          <w:rStyle w:val="43a"/>
          <w:bCs/>
          <w:color w:val="0000FF"/>
          <w:sz w:val="24"/>
          <w:szCs w:val="24"/>
          <w:lang w:eastAsia="en-US"/>
        </w:rPr>
        <w:tab/>
        <w:t>(Abdulla Avloniy)</w:t>
      </w:r>
    </w:p>
    <w:p w:rsidR="00E61E39" w:rsidRPr="00D94A84" w:rsidRDefault="00E61E39" w:rsidP="0041455E">
      <w:pPr>
        <w:pStyle w:val="410"/>
        <w:numPr>
          <w:ilvl w:val="8"/>
          <w:numId w:val="10"/>
        </w:numPr>
        <w:shd w:val="clear" w:color="auto" w:fill="auto"/>
        <w:tabs>
          <w:tab w:val="left" w:pos="1594"/>
        </w:tabs>
        <w:spacing w:before="0" w:line="240" w:lineRule="auto"/>
        <w:ind w:left="20" w:right="40" w:firstLine="400"/>
        <w:jc w:val="both"/>
        <w:rPr>
          <w:b w:val="0"/>
          <w:color w:val="0000FF"/>
          <w:sz w:val="24"/>
          <w:szCs w:val="24"/>
        </w:rPr>
      </w:pPr>
      <w:r w:rsidRPr="00D94A84">
        <w:rPr>
          <w:rStyle w:val="43a"/>
          <w:bCs/>
          <w:color w:val="0000FF"/>
          <w:sz w:val="24"/>
          <w:szCs w:val="24"/>
          <w:lang w:eastAsia="en-US"/>
        </w:rPr>
        <w:t>topshiriq.</w:t>
      </w:r>
      <w:r w:rsidRPr="00D94A84">
        <w:rPr>
          <w:b w:val="0"/>
          <w:color w:val="0000FF"/>
          <w:sz w:val="24"/>
          <w:szCs w:val="24"/>
          <w:lang w:eastAsia="en-US"/>
        </w:rPr>
        <w:tab/>
        <w:t>Matnga sarlavha toping. Unda qanday ibratli fikr ifodalangan deb o'ylaysiz?</w:t>
      </w:r>
    </w:p>
    <w:p w:rsidR="00E61E39" w:rsidRPr="00D94A84" w:rsidRDefault="00E61E39" w:rsidP="0041455E">
      <w:pPr>
        <w:pStyle w:val="410"/>
        <w:numPr>
          <w:ilvl w:val="8"/>
          <w:numId w:val="10"/>
        </w:numPr>
        <w:shd w:val="clear" w:color="auto" w:fill="auto"/>
        <w:tabs>
          <w:tab w:val="left" w:pos="1633"/>
        </w:tabs>
        <w:spacing w:before="0" w:after="180" w:line="240" w:lineRule="auto"/>
        <w:ind w:left="20" w:right="40" w:firstLine="400"/>
        <w:jc w:val="both"/>
        <w:rPr>
          <w:b w:val="0"/>
          <w:color w:val="0000FF"/>
          <w:sz w:val="24"/>
          <w:szCs w:val="24"/>
        </w:rPr>
      </w:pPr>
      <w:r w:rsidRPr="00D94A84">
        <w:rPr>
          <w:rStyle w:val="43a"/>
          <w:bCs/>
          <w:color w:val="0000FF"/>
          <w:sz w:val="24"/>
          <w:szCs w:val="24"/>
          <w:lang w:eastAsia="en-US"/>
        </w:rPr>
        <w:t>topshiriq.</w:t>
      </w:r>
      <w:r w:rsidRPr="00D94A84">
        <w:rPr>
          <w:b w:val="0"/>
          <w:color w:val="0000FF"/>
          <w:sz w:val="24"/>
          <w:szCs w:val="24"/>
          <w:lang w:eastAsia="en-US"/>
        </w:rPr>
        <w:tab/>
        <w:t>Matn oxirida berilgan baytning birinchi misrasida «ko'zing och» birikmasi ikki marta qo'llangan. Ular orasidagi ma'no farqini tushuntiring.</w:t>
      </w:r>
    </w:p>
    <w:p w:rsidR="00E61E39" w:rsidRPr="00D94A84" w:rsidRDefault="00E61E39" w:rsidP="0041455E">
      <w:pPr>
        <w:pStyle w:val="410"/>
        <w:shd w:val="clear" w:color="auto" w:fill="auto"/>
        <w:spacing w:before="0" w:after="52" w:line="240" w:lineRule="auto"/>
        <w:ind w:left="20" w:right="40" w:firstLine="0"/>
        <w:jc w:val="both"/>
        <w:rPr>
          <w:b w:val="0"/>
          <w:color w:val="0000FF"/>
          <w:sz w:val="24"/>
          <w:szCs w:val="24"/>
        </w:rPr>
      </w:pPr>
      <w:bookmarkStart w:id="43" w:name="bookmark45"/>
      <w:r w:rsidRPr="00D94A84">
        <w:rPr>
          <w:b w:val="0"/>
          <w:color w:val="0000FF"/>
          <w:sz w:val="24"/>
          <w:szCs w:val="24"/>
          <w:lang w:eastAsia="en-US"/>
        </w:rPr>
        <w:t>177-mashq. Undalmalar gapning qaysi o'rnida kelayotganligiga e'tibor bering, tinish belgilarining ishlatilishini tushuntiring.</w:t>
      </w:r>
      <w:bookmarkEnd w:id="43"/>
    </w:p>
    <w:p w:rsidR="00E61E39" w:rsidRPr="00D94A84" w:rsidRDefault="00E61E39" w:rsidP="0041455E">
      <w:pPr>
        <w:pStyle w:val="410"/>
        <w:shd w:val="clear" w:color="auto" w:fill="auto"/>
        <w:spacing w:before="0" w:line="240" w:lineRule="auto"/>
        <w:ind w:left="20" w:firstLine="400"/>
        <w:jc w:val="both"/>
        <w:rPr>
          <w:b w:val="0"/>
          <w:color w:val="0000FF"/>
          <w:sz w:val="24"/>
          <w:szCs w:val="24"/>
        </w:rPr>
      </w:pPr>
      <w:r w:rsidRPr="00D94A84">
        <w:rPr>
          <w:b w:val="0"/>
          <w:color w:val="0000FF"/>
          <w:sz w:val="24"/>
          <w:szCs w:val="24"/>
          <w:lang w:eastAsia="en-US"/>
        </w:rPr>
        <w:t>1. Do'stim, biror narsaga muhtoj bo'lsang, yashirma.</w:t>
      </w:r>
      <w:r w:rsidRPr="00D94A84">
        <w:rPr>
          <w:rStyle w:val="43a"/>
          <w:bCs/>
          <w:color w:val="0000FF"/>
          <w:sz w:val="24"/>
          <w:szCs w:val="24"/>
          <w:lang w:eastAsia="en-US"/>
        </w:rPr>
        <w:t xml:space="preserve"> (Ertakdan)</w:t>
      </w:r>
    </w:p>
    <w:p w:rsidR="00E61E39" w:rsidRPr="00D94A84" w:rsidRDefault="00E61E39" w:rsidP="0041455E">
      <w:pPr>
        <w:pStyle w:val="410"/>
        <w:numPr>
          <w:ilvl w:val="9"/>
          <w:numId w:val="10"/>
        </w:numPr>
        <w:shd w:val="clear" w:color="auto" w:fill="auto"/>
        <w:tabs>
          <w:tab w:val="clear" w:pos="360"/>
          <w:tab w:val="left" w:pos="255"/>
        </w:tabs>
        <w:spacing w:before="0" w:line="240" w:lineRule="auto"/>
        <w:ind w:left="20" w:firstLine="0"/>
        <w:jc w:val="both"/>
        <w:rPr>
          <w:b w:val="0"/>
          <w:color w:val="0000FF"/>
          <w:sz w:val="24"/>
          <w:szCs w:val="24"/>
        </w:rPr>
      </w:pPr>
      <w:r w:rsidRPr="00D94A84">
        <w:rPr>
          <w:b w:val="0"/>
          <w:color w:val="0000FF"/>
          <w:sz w:val="24"/>
          <w:szCs w:val="24"/>
          <w:lang w:eastAsia="en-US"/>
        </w:rPr>
        <w:t>Xush kelibsizlar, qo'noqlar, poyqadamingizga hasanot.</w:t>
      </w:r>
      <w:r w:rsidRPr="00D94A84">
        <w:rPr>
          <w:rStyle w:val="43a"/>
          <w:bCs/>
          <w:color w:val="0000FF"/>
          <w:sz w:val="24"/>
          <w:szCs w:val="24"/>
          <w:lang w:eastAsia="en-US"/>
        </w:rPr>
        <w:t xml:space="preserve"> (Mirkarim Osim)</w:t>
      </w:r>
    </w:p>
    <w:p w:rsidR="00E61E39" w:rsidRPr="00D94A84" w:rsidRDefault="00E61E39" w:rsidP="0041455E">
      <w:pPr>
        <w:pStyle w:val="410"/>
        <w:numPr>
          <w:ilvl w:val="9"/>
          <w:numId w:val="10"/>
        </w:numPr>
        <w:shd w:val="clear" w:color="auto" w:fill="auto"/>
        <w:tabs>
          <w:tab w:val="clear" w:pos="360"/>
          <w:tab w:val="left" w:pos="284"/>
        </w:tabs>
        <w:spacing w:before="0" w:line="240" w:lineRule="auto"/>
        <w:ind w:left="20" w:firstLine="0"/>
        <w:jc w:val="both"/>
        <w:rPr>
          <w:b w:val="0"/>
          <w:color w:val="0000FF"/>
          <w:sz w:val="24"/>
          <w:szCs w:val="24"/>
        </w:rPr>
      </w:pPr>
      <w:r w:rsidRPr="00D94A84">
        <w:rPr>
          <w:b w:val="0"/>
          <w:color w:val="0000FF"/>
          <w:sz w:val="24"/>
          <w:szCs w:val="24"/>
          <w:lang w:eastAsia="en-US"/>
        </w:rPr>
        <w:t>Biror boshqa kasb qilsang bo'lmaydimi, bolam.</w:t>
      </w:r>
      <w:r w:rsidRPr="00D94A84">
        <w:rPr>
          <w:rStyle w:val="43a"/>
          <w:bCs/>
          <w:color w:val="0000FF"/>
          <w:sz w:val="24"/>
          <w:szCs w:val="24"/>
          <w:lang w:eastAsia="en-US"/>
        </w:rPr>
        <w:t xml:space="preserve"> (G'afur G'ulom)</w:t>
      </w:r>
    </w:p>
    <w:p w:rsidR="00E61E39" w:rsidRPr="00D94A84" w:rsidRDefault="00E61E39" w:rsidP="0041455E">
      <w:pPr>
        <w:pStyle w:val="410"/>
        <w:numPr>
          <w:ilvl w:val="9"/>
          <w:numId w:val="10"/>
        </w:numPr>
        <w:shd w:val="clear" w:color="auto" w:fill="auto"/>
        <w:tabs>
          <w:tab w:val="clear" w:pos="360"/>
          <w:tab w:val="left" w:pos="279"/>
        </w:tabs>
        <w:spacing w:before="0" w:after="218" w:line="240" w:lineRule="auto"/>
        <w:ind w:left="20" w:firstLine="0"/>
        <w:jc w:val="both"/>
        <w:rPr>
          <w:b w:val="0"/>
          <w:color w:val="0000FF"/>
          <w:sz w:val="24"/>
          <w:szCs w:val="24"/>
        </w:rPr>
      </w:pPr>
      <w:r w:rsidRPr="00D94A84">
        <w:rPr>
          <w:b w:val="0"/>
          <w:color w:val="0000FF"/>
          <w:sz w:val="24"/>
          <w:szCs w:val="24"/>
          <w:lang w:eastAsia="en-US"/>
        </w:rPr>
        <w:t>Bilasan-ku, jon bolam, kam uyqu bo'lib qolganman.</w:t>
      </w:r>
      <w:r w:rsidRPr="00D94A84">
        <w:rPr>
          <w:rStyle w:val="43a"/>
          <w:bCs/>
          <w:color w:val="0000FF"/>
          <w:sz w:val="24"/>
          <w:szCs w:val="24"/>
          <w:lang w:eastAsia="en-US"/>
        </w:rPr>
        <w:t xml:space="preserve"> (O'. Hoshimov)</w:t>
      </w:r>
    </w:p>
    <w:p w:rsidR="00E61E39" w:rsidRPr="00D94A84" w:rsidRDefault="00E61E39" w:rsidP="0041455E">
      <w:pPr>
        <w:pStyle w:val="410"/>
        <w:numPr>
          <w:ilvl w:val="0"/>
          <w:numId w:val="11"/>
        </w:numPr>
        <w:shd w:val="clear" w:color="auto" w:fill="auto"/>
        <w:tabs>
          <w:tab w:val="left" w:pos="1639"/>
        </w:tabs>
        <w:spacing w:before="0" w:after="85" w:line="240" w:lineRule="auto"/>
        <w:ind w:left="20" w:firstLine="400"/>
        <w:jc w:val="both"/>
        <w:rPr>
          <w:b w:val="0"/>
          <w:color w:val="0000FF"/>
          <w:sz w:val="24"/>
          <w:szCs w:val="24"/>
        </w:rPr>
      </w:pPr>
      <w:bookmarkStart w:id="44" w:name="bookmark46"/>
      <w:r w:rsidRPr="00D94A84">
        <w:rPr>
          <w:b w:val="0"/>
          <w:color w:val="0000FF"/>
          <w:sz w:val="24"/>
          <w:szCs w:val="24"/>
          <w:lang w:eastAsia="en-US"/>
        </w:rPr>
        <w:t>mashq.</w:t>
      </w:r>
      <w:r w:rsidRPr="00D94A84">
        <w:rPr>
          <w:b w:val="0"/>
          <w:color w:val="0000FF"/>
          <w:sz w:val="24"/>
          <w:szCs w:val="24"/>
          <w:lang w:eastAsia="en-US"/>
        </w:rPr>
        <w:tab/>
        <w:t>Tushirilgan tinish belgilarini qo'yib, gaplarni ko'chiring.</w:t>
      </w:r>
      <w:bookmarkEnd w:id="44"/>
    </w:p>
    <w:p w:rsidR="00E61E39" w:rsidRPr="00D94A84" w:rsidRDefault="00E61E39" w:rsidP="0041455E">
      <w:pPr>
        <w:pStyle w:val="410"/>
        <w:shd w:val="clear" w:color="auto" w:fill="auto"/>
        <w:spacing w:before="0" w:after="188" w:line="240" w:lineRule="auto"/>
        <w:ind w:left="20" w:right="40" w:firstLine="400"/>
        <w:jc w:val="both"/>
        <w:rPr>
          <w:b w:val="0"/>
          <w:color w:val="0000FF"/>
          <w:sz w:val="24"/>
          <w:szCs w:val="24"/>
        </w:rPr>
      </w:pPr>
      <w:r w:rsidRPr="00D94A84">
        <w:rPr>
          <w:rStyle w:val="40pt3"/>
          <w:bCs/>
          <w:color w:val="0000FF"/>
          <w:sz w:val="24"/>
          <w:szCs w:val="24"/>
          <w:lang w:eastAsia="en-US"/>
        </w:rPr>
        <w:t>l.Nima</w:t>
      </w:r>
      <w:r w:rsidRPr="00D94A84">
        <w:rPr>
          <w:b w:val="0"/>
          <w:color w:val="0000FF"/>
          <w:sz w:val="24"/>
          <w:szCs w:val="24"/>
          <w:lang w:eastAsia="en-US"/>
        </w:rPr>
        <w:t xml:space="preserve"> qilmoqchisan o'g'lim? 2. Voy-voy Maynaxon uyingizni yug'ishtirib olsangiz bo'lmaydimi?</w:t>
      </w:r>
      <w:r w:rsidRPr="00D94A84">
        <w:rPr>
          <w:rStyle w:val="43a"/>
          <w:bCs/>
          <w:color w:val="0000FF"/>
          <w:sz w:val="24"/>
          <w:szCs w:val="24"/>
          <w:lang w:eastAsia="en-US"/>
        </w:rPr>
        <w:t xml:space="preserve"> (Z. Ibrohimova)</w:t>
      </w:r>
      <w:r w:rsidRPr="00D94A84">
        <w:rPr>
          <w:b w:val="0"/>
          <w:color w:val="0000FF"/>
          <w:sz w:val="24"/>
          <w:szCs w:val="24"/>
          <w:lang w:eastAsia="en-US"/>
        </w:rPr>
        <w:t xml:space="preserve"> 3. Qizil shapkacha qayoqqa ketyapsan? - debdi Bo'ri.</w:t>
      </w:r>
      <w:r w:rsidRPr="00D94A84">
        <w:rPr>
          <w:rStyle w:val="43a"/>
          <w:bCs/>
          <w:color w:val="0000FF"/>
          <w:sz w:val="24"/>
          <w:szCs w:val="24"/>
          <w:lang w:eastAsia="en-US"/>
        </w:rPr>
        <w:t xml:space="preserve"> (Sharl Perro)</w:t>
      </w:r>
      <w:r w:rsidRPr="00D94A84">
        <w:rPr>
          <w:b w:val="0"/>
          <w:color w:val="0000FF"/>
          <w:sz w:val="24"/>
          <w:szCs w:val="24"/>
          <w:lang w:eastAsia="en-US"/>
        </w:rPr>
        <w:t xml:space="preserve"> 4. Hoy qizim xafa bo'lma.</w:t>
      </w:r>
      <w:r w:rsidRPr="00D94A84">
        <w:rPr>
          <w:rStyle w:val="43a"/>
          <w:bCs/>
          <w:color w:val="0000FF"/>
          <w:sz w:val="24"/>
          <w:szCs w:val="24"/>
          <w:lang w:eastAsia="en-US"/>
        </w:rPr>
        <w:t xml:space="preserve"> (L. Mahmudov).</w:t>
      </w:r>
      <w:r w:rsidRPr="00D94A84">
        <w:rPr>
          <w:b w:val="0"/>
          <w:color w:val="0000FF"/>
          <w:sz w:val="24"/>
          <w:szCs w:val="24"/>
          <w:lang w:eastAsia="en-US"/>
        </w:rPr>
        <w:t xml:space="preserve"> 5. Bulbul sening makoning shu yerda - odamlar orasida bo'lsin.</w:t>
      </w:r>
      <w:r w:rsidRPr="00D94A84">
        <w:rPr>
          <w:rStyle w:val="43a"/>
          <w:bCs/>
          <w:color w:val="0000FF"/>
          <w:sz w:val="24"/>
          <w:szCs w:val="24"/>
          <w:lang w:eastAsia="en-US"/>
        </w:rPr>
        <w:t xml:space="preserve"> (Rivoyatdan)</w:t>
      </w:r>
    </w:p>
    <w:p w:rsidR="00E61E39" w:rsidRPr="00D94A84" w:rsidRDefault="00E61E39" w:rsidP="0041455E">
      <w:pPr>
        <w:pStyle w:val="410"/>
        <w:numPr>
          <w:ilvl w:val="0"/>
          <w:numId w:val="11"/>
        </w:numPr>
        <w:shd w:val="clear" w:color="auto" w:fill="auto"/>
        <w:tabs>
          <w:tab w:val="left" w:pos="1729"/>
        </w:tabs>
        <w:spacing w:before="0" w:line="240" w:lineRule="auto"/>
        <w:ind w:left="20" w:right="40" w:firstLine="400"/>
        <w:jc w:val="both"/>
        <w:rPr>
          <w:b w:val="0"/>
          <w:color w:val="0000FF"/>
          <w:sz w:val="24"/>
          <w:szCs w:val="24"/>
        </w:rPr>
      </w:pPr>
      <w:bookmarkStart w:id="45" w:name="bookmark47"/>
      <w:r w:rsidRPr="00D94A84">
        <w:rPr>
          <w:b w:val="0"/>
          <w:color w:val="0000FF"/>
          <w:sz w:val="24"/>
          <w:szCs w:val="24"/>
          <w:lang w:eastAsia="en-US"/>
        </w:rPr>
        <w:t>mashq.</w:t>
      </w:r>
      <w:r w:rsidRPr="00D94A84">
        <w:rPr>
          <w:b w:val="0"/>
          <w:color w:val="0000FF"/>
          <w:sz w:val="24"/>
          <w:szCs w:val="24"/>
          <w:lang w:eastAsia="en-US"/>
        </w:rPr>
        <w:tab/>
        <w:t>Gaplardagi undalmalarni toping, tinish belgilarining ishlatilishini tushuntiring.</w:t>
      </w:r>
      <w:bookmarkEnd w:id="45"/>
    </w:p>
    <w:p w:rsidR="00E61E39" w:rsidRPr="00D94A84" w:rsidRDefault="00E61E39" w:rsidP="0041455E">
      <w:pPr>
        <w:pStyle w:val="a9"/>
        <w:shd w:val="clear" w:color="auto" w:fill="auto"/>
        <w:spacing w:before="0" w:after="230" w:line="240" w:lineRule="auto"/>
        <w:ind w:left="80" w:right="40" w:firstLine="320"/>
        <w:jc w:val="both"/>
        <w:rPr>
          <w:color w:val="0000FF"/>
          <w:sz w:val="24"/>
          <w:szCs w:val="24"/>
        </w:rPr>
      </w:pPr>
      <w:r w:rsidRPr="00D94A84">
        <w:rPr>
          <w:color w:val="0000FF"/>
          <w:sz w:val="24"/>
          <w:szCs w:val="24"/>
          <w:lang w:eastAsia="en-US"/>
        </w:rPr>
        <w:t>1. Qorbobojon, qorbobo, tinglang bir so'z bor, bobo.</w:t>
      </w:r>
      <w:r w:rsidRPr="00D94A84">
        <w:rPr>
          <w:rStyle w:val="2f2"/>
          <w:color w:val="0000FF"/>
          <w:sz w:val="24"/>
          <w:szCs w:val="24"/>
          <w:lang w:eastAsia="en-US"/>
        </w:rPr>
        <w:t xml:space="preserve"> (Qudrat Hikmat)</w:t>
      </w:r>
      <w:r w:rsidRPr="00D94A84">
        <w:rPr>
          <w:color w:val="0000FF"/>
          <w:sz w:val="24"/>
          <w:szCs w:val="24"/>
          <w:lang w:eastAsia="en-US"/>
        </w:rPr>
        <w:t xml:space="preserve"> 2. Oyim xursand bo'lganidan:-Barakalla, qo'ziml-debyelkamga qoqib qo'ydi.</w:t>
      </w:r>
      <w:r w:rsidRPr="00D94A84">
        <w:rPr>
          <w:rStyle w:val="2f2"/>
          <w:color w:val="0000FF"/>
          <w:sz w:val="24"/>
          <w:szCs w:val="24"/>
          <w:lang w:eastAsia="en-US"/>
        </w:rPr>
        <w:t xml:space="preserve"> (Hakim Nazir)3.</w:t>
      </w:r>
      <w:r w:rsidRPr="00D94A84">
        <w:rPr>
          <w:color w:val="0000FF"/>
          <w:sz w:val="24"/>
          <w:szCs w:val="24"/>
          <w:lang w:eastAsia="en-US"/>
        </w:rPr>
        <w:t xml:space="preserve"> Dadasi:-Qani, o'g'lim, qarashib yubor, gul ekamiz, - dedi.</w:t>
      </w:r>
      <w:r w:rsidRPr="00D94A84">
        <w:rPr>
          <w:rStyle w:val="2f2"/>
          <w:color w:val="0000FF"/>
          <w:sz w:val="24"/>
          <w:szCs w:val="24"/>
          <w:lang w:eastAsia="en-US"/>
        </w:rPr>
        <w:t xml:space="preserve"> (Farhod Musajon)</w:t>
      </w:r>
    </w:p>
    <w:p w:rsidR="00512B26" w:rsidRPr="00D94A84" w:rsidRDefault="00512B26"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71"/>
        <w:shd w:val="clear" w:color="auto" w:fill="auto"/>
        <w:spacing w:before="0" w:after="110" w:line="240" w:lineRule="auto"/>
        <w:ind w:right="40" w:firstLine="0"/>
        <w:jc w:val="center"/>
        <w:rPr>
          <w:color w:val="0000FF"/>
          <w:sz w:val="24"/>
          <w:szCs w:val="24"/>
        </w:rPr>
      </w:pPr>
      <w:r w:rsidRPr="00D94A84">
        <w:rPr>
          <w:color w:val="0000FF"/>
          <w:sz w:val="24"/>
          <w:szCs w:val="24"/>
          <w:lang w:eastAsia="en-US"/>
        </w:rPr>
        <w:t>Savol va topshiriqlar</w:t>
      </w:r>
    </w:p>
    <w:p w:rsidR="00E61E39" w:rsidRPr="00D94A84" w:rsidRDefault="00E61E39"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1. Undalmalarning gapdagi o'rni haqida so'zlab bering.</w:t>
      </w:r>
    </w:p>
    <w:p w:rsidR="00E61E39" w:rsidRPr="00D94A84" w:rsidRDefault="00512B26" w:rsidP="0041455E">
      <w:pPr>
        <w:pStyle w:val="a9"/>
        <w:shd w:val="clear" w:color="auto" w:fill="auto"/>
        <w:tabs>
          <w:tab w:val="left" w:pos="640"/>
        </w:tabs>
        <w:spacing w:before="0" w:after="0" w:line="240" w:lineRule="auto"/>
        <w:ind w:firstLine="0"/>
        <w:jc w:val="both"/>
        <w:rPr>
          <w:color w:val="0000FF"/>
          <w:sz w:val="24"/>
          <w:szCs w:val="24"/>
        </w:rPr>
      </w:pPr>
      <w:r w:rsidRPr="00D94A84">
        <w:rPr>
          <w:color w:val="0000FF"/>
          <w:sz w:val="24"/>
          <w:szCs w:val="24"/>
          <w:lang w:eastAsia="en-US"/>
        </w:rPr>
        <w:t>2.</w:t>
      </w:r>
      <w:r w:rsidR="00E61E39" w:rsidRPr="00D94A84">
        <w:rPr>
          <w:color w:val="0000FF"/>
          <w:sz w:val="24"/>
          <w:szCs w:val="24"/>
          <w:lang w:eastAsia="en-US"/>
        </w:rPr>
        <w:t>Undalmalarda vergul qachon ishlatiladi?</w:t>
      </w:r>
    </w:p>
    <w:p w:rsidR="00E61E39" w:rsidRPr="00D94A84" w:rsidRDefault="00512B26" w:rsidP="0041455E">
      <w:pPr>
        <w:pStyle w:val="a9"/>
        <w:shd w:val="clear" w:color="auto" w:fill="auto"/>
        <w:tabs>
          <w:tab w:val="left" w:pos="645"/>
        </w:tabs>
        <w:spacing w:before="0" w:after="0" w:line="240" w:lineRule="auto"/>
        <w:ind w:firstLine="0"/>
        <w:jc w:val="both"/>
        <w:rPr>
          <w:color w:val="0000FF"/>
          <w:sz w:val="24"/>
          <w:szCs w:val="24"/>
        </w:rPr>
      </w:pPr>
      <w:r w:rsidRPr="00D94A84">
        <w:rPr>
          <w:color w:val="0000FF"/>
          <w:sz w:val="24"/>
          <w:szCs w:val="24"/>
          <w:lang w:eastAsia="en-US"/>
        </w:rPr>
        <w:t>3.</w:t>
      </w:r>
      <w:r w:rsidR="00E61E39" w:rsidRPr="00D94A84">
        <w:rPr>
          <w:color w:val="0000FF"/>
          <w:sz w:val="24"/>
          <w:szCs w:val="24"/>
          <w:lang w:eastAsia="en-US"/>
        </w:rPr>
        <w:t>Qaysi hollarda undalmalardan so'ng undov belgisidan foydalanamiz?</w:t>
      </w:r>
    </w:p>
    <w:p w:rsidR="00E61E39" w:rsidRPr="00D94A84" w:rsidRDefault="00512B26" w:rsidP="0041455E">
      <w:pPr>
        <w:pStyle w:val="a9"/>
        <w:shd w:val="clear" w:color="auto" w:fill="auto"/>
        <w:tabs>
          <w:tab w:val="left" w:pos="602"/>
        </w:tabs>
        <w:spacing w:before="0" w:after="356" w:line="240" w:lineRule="auto"/>
        <w:ind w:firstLine="0"/>
        <w:jc w:val="both"/>
        <w:rPr>
          <w:color w:val="0000FF"/>
          <w:sz w:val="24"/>
          <w:szCs w:val="24"/>
        </w:rPr>
      </w:pPr>
      <w:r w:rsidRPr="00D94A84">
        <w:rPr>
          <w:color w:val="0000FF"/>
          <w:sz w:val="24"/>
          <w:szCs w:val="24"/>
          <w:lang w:eastAsia="en-US"/>
        </w:rPr>
        <w:t>4.</w:t>
      </w:r>
      <w:r w:rsidR="00E61E39" w:rsidRPr="00D94A84">
        <w:rPr>
          <w:color w:val="0000FF"/>
          <w:sz w:val="24"/>
          <w:szCs w:val="24"/>
          <w:lang w:eastAsia="en-US"/>
        </w:rPr>
        <w:t>Undalmalar gapning o'rtasida kelganda qanday tinish belgisi ishlatiladi?</w:t>
      </w:r>
    </w:p>
    <w:p w:rsidR="00512B26" w:rsidRPr="00D94A84" w:rsidRDefault="00512B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512B26" w:rsidRPr="00D94A84" w:rsidRDefault="00512B26" w:rsidP="0041455E">
      <w:pPr>
        <w:jc w:val="center"/>
        <w:rPr>
          <w:rFonts w:ascii="Times New Roman" w:hAnsi="Times New Roman" w:cs="Times New Roman"/>
          <w:b/>
          <w:color w:val="0000FF"/>
          <w:sz w:val="28"/>
          <w:szCs w:val="28"/>
        </w:rPr>
      </w:pPr>
    </w:p>
    <w:p w:rsidR="00512B26" w:rsidRPr="00D94A84" w:rsidRDefault="00512B26"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512B26" w:rsidRPr="00D94A84" w:rsidRDefault="00512B26" w:rsidP="0041455E">
      <w:pPr>
        <w:pStyle w:val="a9"/>
        <w:shd w:val="clear" w:color="auto" w:fill="auto"/>
        <w:tabs>
          <w:tab w:val="left" w:pos="602"/>
        </w:tabs>
        <w:spacing w:before="0" w:after="356" w:line="240" w:lineRule="auto"/>
        <w:ind w:firstLine="0"/>
        <w:jc w:val="both"/>
        <w:rPr>
          <w:color w:val="0000FF"/>
          <w:sz w:val="24"/>
          <w:szCs w:val="24"/>
        </w:rPr>
      </w:pPr>
    </w:p>
    <w:p w:rsidR="00E61E39" w:rsidRPr="00D94A84" w:rsidRDefault="00E61E39" w:rsidP="0041455E">
      <w:pPr>
        <w:pStyle w:val="410"/>
        <w:shd w:val="clear" w:color="auto" w:fill="auto"/>
        <w:spacing w:before="0" w:after="210" w:line="240" w:lineRule="auto"/>
        <w:ind w:left="80" w:right="40" w:firstLine="320"/>
        <w:jc w:val="both"/>
        <w:rPr>
          <w:color w:val="0000FF"/>
          <w:sz w:val="24"/>
          <w:szCs w:val="24"/>
        </w:rPr>
      </w:pPr>
      <w:r w:rsidRPr="00D94A84">
        <w:rPr>
          <w:color w:val="0000FF"/>
          <w:sz w:val="24"/>
          <w:szCs w:val="24"/>
          <w:lang w:eastAsia="en-US"/>
        </w:rPr>
        <w:t>180-mashq.</w:t>
      </w:r>
      <w:r w:rsidRPr="00D94A84">
        <w:rPr>
          <w:rStyle w:val="4112"/>
          <w:b/>
          <w:bCs/>
          <w:color w:val="0000FF"/>
          <w:sz w:val="24"/>
          <w:szCs w:val="24"/>
          <w:lang w:eastAsia="en-US"/>
        </w:rPr>
        <w:t xml:space="preserve"> Uyga topshiriq.</w:t>
      </w:r>
      <w:r w:rsidRPr="00D94A84">
        <w:rPr>
          <w:color w:val="0000FF"/>
          <w:sz w:val="24"/>
          <w:szCs w:val="24"/>
          <w:lang w:eastAsia="en-US"/>
        </w:rPr>
        <w:t xml:space="preserve"> Yaqinlaringizga xat yozing. Unda</w:t>
      </w:r>
      <w:r w:rsidRPr="00D94A84">
        <w:rPr>
          <w:rStyle w:val="42a"/>
          <w:b/>
          <w:bCs/>
          <w:color w:val="0000FF"/>
          <w:sz w:val="24"/>
          <w:szCs w:val="24"/>
          <w:lang w:eastAsia="en-US"/>
        </w:rPr>
        <w:t xml:space="preserve"> qadrli, hurmatli, aziz, mehribon</w:t>
      </w:r>
      <w:r w:rsidRPr="00D94A84">
        <w:rPr>
          <w:color w:val="0000FF"/>
          <w:sz w:val="24"/>
          <w:szCs w:val="24"/>
          <w:lang w:eastAsia="en-US"/>
        </w:rPr>
        <w:t xml:space="preserve"> kabi so'zlar bilan kelgan undalmalarni qo'llang.</w:t>
      </w:r>
    </w:p>
    <w:p w:rsidR="00E61E39" w:rsidRPr="00D94A84" w:rsidRDefault="00E61E39" w:rsidP="0041455E">
      <w:pPr>
        <w:pStyle w:val="410"/>
        <w:shd w:val="clear" w:color="auto" w:fill="auto"/>
        <w:spacing w:before="0" w:after="427" w:line="240" w:lineRule="auto"/>
        <w:ind w:left="80" w:firstLine="320"/>
        <w:jc w:val="center"/>
        <w:rPr>
          <w:color w:val="0000FF"/>
          <w:sz w:val="40"/>
          <w:szCs w:val="40"/>
        </w:rPr>
      </w:pPr>
      <w:r w:rsidRPr="00D94A84">
        <w:rPr>
          <w:color w:val="0000FF"/>
          <w:sz w:val="40"/>
          <w:szCs w:val="40"/>
          <w:lang w:eastAsia="en-US"/>
        </w:rPr>
        <w:t>50-51-darslarda yozma ish va uning tahlili o'tkaziladi.</w:t>
      </w:r>
    </w:p>
    <w:p w:rsidR="004815F2" w:rsidRPr="00D94A84" w:rsidRDefault="00796C46" w:rsidP="00DF084E">
      <w:pPr>
        <w:rPr>
          <w:rFonts w:ascii="Times New Roman" w:hAnsi="Times New Roman" w:cs="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512B26" w:rsidRPr="00D94A84">
        <w:rPr>
          <w:color w:val="0000FF"/>
          <w:sz w:val="24"/>
          <w:szCs w:val="24"/>
          <w:lang w:eastAsia="en-US"/>
        </w:rPr>
        <w:t>KIRISH SO'ZLAR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12B26"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512B26" w:rsidRPr="00D94A84" w:rsidRDefault="00512B26" w:rsidP="0041455E">
      <w:pPr>
        <w:pStyle w:val="a9"/>
        <w:shd w:val="clear" w:color="auto" w:fill="auto"/>
        <w:spacing w:before="0" w:after="0" w:line="240" w:lineRule="auto"/>
        <w:ind w:firstLine="0"/>
        <w:jc w:val="both"/>
        <w:rPr>
          <w:color w:val="0000FF"/>
          <w:sz w:val="24"/>
          <w:szCs w:val="24"/>
        </w:rPr>
      </w:pPr>
      <w:r w:rsidRPr="00D94A84">
        <w:rPr>
          <w:color w:val="0000FF"/>
          <w:sz w:val="24"/>
          <w:szCs w:val="24"/>
          <w:lang w:eastAsia="en-US"/>
        </w:rPr>
        <w:t>1. Undalmalarning gapdagi o'rni haqida so'zlab bering.</w:t>
      </w:r>
    </w:p>
    <w:p w:rsidR="00512B26" w:rsidRPr="00D94A84" w:rsidRDefault="00512B26" w:rsidP="0041455E">
      <w:pPr>
        <w:pStyle w:val="a9"/>
        <w:shd w:val="clear" w:color="auto" w:fill="auto"/>
        <w:tabs>
          <w:tab w:val="left" w:pos="640"/>
        </w:tabs>
        <w:spacing w:before="0" w:after="0" w:line="240" w:lineRule="auto"/>
        <w:ind w:firstLine="0"/>
        <w:jc w:val="both"/>
        <w:rPr>
          <w:color w:val="0000FF"/>
          <w:sz w:val="24"/>
          <w:szCs w:val="24"/>
        </w:rPr>
      </w:pPr>
      <w:r w:rsidRPr="00D94A84">
        <w:rPr>
          <w:color w:val="0000FF"/>
          <w:sz w:val="24"/>
          <w:szCs w:val="24"/>
          <w:lang w:eastAsia="en-US"/>
        </w:rPr>
        <w:t>2.Undalmalarda vergul qachon ishlatiladi?</w:t>
      </w:r>
    </w:p>
    <w:p w:rsidR="00512B26" w:rsidRPr="00D94A84" w:rsidRDefault="00512B26" w:rsidP="0041455E">
      <w:pPr>
        <w:pStyle w:val="a9"/>
        <w:shd w:val="clear" w:color="auto" w:fill="auto"/>
        <w:tabs>
          <w:tab w:val="left" w:pos="645"/>
        </w:tabs>
        <w:spacing w:before="0" w:after="0" w:line="240" w:lineRule="auto"/>
        <w:ind w:firstLine="0"/>
        <w:jc w:val="both"/>
        <w:rPr>
          <w:color w:val="0000FF"/>
          <w:sz w:val="24"/>
          <w:szCs w:val="24"/>
        </w:rPr>
      </w:pPr>
      <w:r w:rsidRPr="00D94A84">
        <w:rPr>
          <w:color w:val="0000FF"/>
          <w:sz w:val="24"/>
          <w:szCs w:val="24"/>
          <w:lang w:eastAsia="en-US"/>
        </w:rPr>
        <w:t>3.Qaysi hollarda undalmalardan so'ng undov belgisidan foydalanamiz?</w:t>
      </w:r>
    </w:p>
    <w:p w:rsidR="00512B26" w:rsidRPr="00D94A84" w:rsidRDefault="00512B26" w:rsidP="0041455E">
      <w:pPr>
        <w:pStyle w:val="a9"/>
        <w:shd w:val="clear" w:color="auto" w:fill="auto"/>
        <w:tabs>
          <w:tab w:val="left" w:pos="602"/>
        </w:tabs>
        <w:spacing w:before="0" w:after="356" w:line="240" w:lineRule="auto"/>
        <w:ind w:firstLine="0"/>
        <w:jc w:val="both"/>
        <w:rPr>
          <w:color w:val="0000FF"/>
          <w:sz w:val="24"/>
          <w:szCs w:val="24"/>
        </w:rPr>
      </w:pPr>
      <w:r w:rsidRPr="00D94A84">
        <w:rPr>
          <w:color w:val="0000FF"/>
          <w:sz w:val="24"/>
          <w:szCs w:val="24"/>
          <w:lang w:eastAsia="en-US"/>
        </w:rPr>
        <w:t>4.Undalmalar gapning o'rtasida kelganda qanday tinish belgisi ishlatiladi?</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12B26" w:rsidRPr="00D94A84" w:rsidRDefault="00512B26" w:rsidP="0041455E">
      <w:pPr>
        <w:pStyle w:val="410"/>
        <w:shd w:val="clear" w:color="auto" w:fill="auto"/>
        <w:spacing w:before="0" w:after="82" w:line="240" w:lineRule="auto"/>
        <w:ind w:right="40" w:firstLine="0"/>
        <w:jc w:val="center"/>
        <w:rPr>
          <w:color w:val="0000FF"/>
          <w:sz w:val="24"/>
          <w:szCs w:val="24"/>
          <w:lang w:eastAsia="en-US"/>
        </w:rPr>
      </w:pPr>
    </w:p>
    <w:p w:rsidR="00E61E39" w:rsidRPr="00D94A84" w:rsidRDefault="00E61E39" w:rsidP="0041455E">
      <w:pPr>
        <w:pStyle w:val="410"/>
        <w:shd w:val="clear" w:color="auto" w:fill="auto"/>
        <w:spacing w:before="0" w:after="82" w:line="240" w:lineRule="auto"/>
        <w:ind w:right="40" w:firstLine="0"/>
        <w:jc w:val="center"/>
        <w:rPr>
          <w:color w:val="0000FF"/>
          <w:sz w:val="32"/>
          <w:szCs w:val="32"/>
        </w:rPr>
      </w:pPr>
      <w:r w:rsidRPr="00D94A84">
        <w:rPr>
          <w:color w:val="0000FF"/>
          <w:sz w:val="32"/>
          <w:szCs w:val="32"/>
          <w:lang w:eastAsia="en-US"/>
        </w:rPr>
        <w:t xml:space="preserve">52-d a </w:t>
      </w:r>
      <w:r w:rsidRPr="00D94A84">
        <w:rPr>
          <w:rStyle w:val="40pt2"/>
          <w:b/>
          <w:bCs/>
          <w:color w:val="0000FF"/>
          <w:sz w:val="32"/>
          <w:szCs w:val="32"/>
          <w:lang w:eastAsia="en-US"/>
        </w:rPr>
        <w:t>rs.</w:t>
      </w:r>
      <w:r w:rsidRPr="00D94A84">
        <w:rPr>
          <w:color w:val="0000FF"/>
          <w:sz w:val="32"/>
          <w:szCs w:val="32"/>
          <w:lang w:eastAsia="en-US"/>
        </w:rPr>
        <w:t xml:space="preserve"> KIRISH SO'ZLAR</w:t>
      </w:r>
    </w:p>
    <w:p w:rsidR="00E61E39" w:rsidRPr="00D94A84" w:rsidRDefault="00E61E39" w:rsidP="0041455E">
      <w:pPr>
        <w:pStyle w:val="a9"/>
        <w:numPr>
          <w:ilvl w:val="2"/>
          <w:numId w:val="11"/>
        </w:numPr>
        <w:shd w:val="clear" w:color="auto" w:fill="auto"/>
        <w:tabs>
          <w:tab w:val="left" w:pos="1573"/>
        </w:tabs>
        <w:spacing w:before="0" w:after="0" w:line="240" w:lineRule="auto"/>
        <w:ind w:left="80" w:right="40" w:firstLine="320"/>
        <w:jc w:val="both"/>
        <w:rPr>
          <w:color w:val="0000FF"/>
          <w:sz w:val="32"/>
          <w:szCs w:val="32"/>
        </w:rPr>
      </w:pPr>
      <w:r w:rsidRPr="00D94A84">
        <w:rPr>
          <w:rStyle w:val="4b"/>
          <w:color w:val="0000FF"/>
          <w:sz w:val="32"/>
          <w:szCs w:val="32"/>
          <w:lang w:eastAsia="en-US"/>
        </w:rPr>
        <w:t>topshiriq.</w:t>
      </w:r>
      <w:r w:rsidRPr="00D94A84">
        <w:rPr>
          <w:rStyle w:val="4b"/>
          <w:color w:val="0000FF"/>
          <w:sz w:val="32"/>
          <w:szCs w:val="32"/>
          <w:lang w:eastAsia="en-US"/>
        </w:rPr>
        <w:tab/>
        <w:t>Ehtimol, albatta, shubhasiz</w:t>
      </w:r>
      <w:r w:rsidRPr="00D94A84">
        <w:rPr>
          <w:color w:val="0000FF"/>
          <w:sz w:val="32"/>
          <w:szCs w:val="32"/>
          <w:lang w:eastAsia="en-US"/>
        </w:rPr>
        <w:t xml:space="preserve"> so'zlari ishtirokida gap tuzing. Ularning qanday ma'no ifodalashini ayting.</w:t>
      </w:r>
    </w:p>
    <w:p w:rsidR="00E61E39" w:rsidRPr="00D94A84" w:rsidRDefault="00E61E39" w:rsidP="0041455E">
      <w:pPr>
        <w:pStyle w:val="a9"/>
        <w:numPr>
          <w:ilvl w:val="2"/>
          <w:numId w:val="11"/>
        </w:numPr>
        <w:shd w:val="clear" w:color="auto" w:fill="auto"/>
        <w:tabs>
          <w:tab w:val="left" w:pos="1558"/>
        </w:tabs>
        <w:spacing w:before="0" w:after="0" w:line="240" w:lineRule="auto"/>
        <w:ind w:left="80" w:right="40" w:firstLine="320"/>
        <w:jc w:val="both"/>
        <w:rPr>
          <w:color w:val="0000FF"/>
          <w:sz w:val="32"/>
          <w:szCs w:val="32"/>
        </w:rPr>
      </w:pPr>
      <w:r w:rsidRPr="00D94A84">
        <w:rPr>
          <w:rStyle w:val="4b"/>
          <w:color w:val="0000FF"/>
          <w:sz w:val="32"/>
          <w:szCs w:val="32"/>
          <w:lang w:eastAsia="en-US"/>
        </w:rPr>
        <w:t>topshiriq.</w:t>
      </w:r>
      <w:r w:rsidRPr="00D94A84">
        <w:rPr>
          <w:color w:val="0000FF"/>
          <w:sz w:val="32"/>
          <w:szCs w:val="32"/>
          <w:lang w:eastAsia="en-US"/>
        </w:rPr>
        <w:tab/>
        <w:t>Quyida berilgan gaplarga</w:t>
      </w:r>
      <w:r w:rsidRPr="00D94A84">
        <w:rPr>
          <w:rStyle w:val="4b"/>
          <w:color w:val="0000FF"/>
          <w:sz w:val="32"/>
          <w:szCs w:val="32"/>
          <w:lang w:eastAsia="en-US"/>
        </w:rPr>
        <w:t xml:space="preserve"> ehtimol, albatta, shubhasiz</w:t>
      </w:r>
      <w:r w:rsidRPr="00D94A84">
        <w:rPr>
          <w:color w:val="0000FF"/>
          <w:sz w:val="32"/>
          <w:szCs w:val="32"/>
          <w:lang w:eastAsia="en-US"/>
        </w:rPr>
        <w:t xml:space="preserve"> so'zla- ridan mosini qo'yib ko'chiring.</w:t>
      </w:r>
    </w:p>
    <w:p w:rsidR="00E61E39" w:rsidRPr="00D94A84" w:rsidRDefault="00E61E39" w:rsidP="0041455E">
      <w:pPr>
        <w:pStyle w:val="a9"/>
        <w:shd w:val="clear" w:color="auto" w:fill="auto"/>
        <w:spacing w:before="0" w:after="0" w:line="240" w:lineRule="auto"/>
        <w:ind w:left="400" w:firstLine="0"/>
        <w:rPr>
          <w:color w:val="0000FF"/>
          <w:sz w:val="32"/>
          <w:szCs w:val="32"/>
        </w:rPr>
      </w:pPr>
      <w:r w:rsidRPr="00D94A84">
        <w:rPr>
          <w:color w:val="0000FF"/>
          <w:sz w:val="32"/>
          <w:szCs w:val="32"/>
          <w:lang w:eastAsia="en-US"/>
        </w:rPr>
        <w:t>.... keladi. .... kelib qolar.</w:t>
      </w:r>
    </w:p>
    <w:p w:rsidR="00E61E39" w:rsidRPr="00D94A84" w:rsidRDefault="00E61E39" w:rsidP="0041455E">
      <w:pPr>
        <w:pStyle w:val="410"/>
        <w:shd w:val="clear" w:color="auto" w:fill="auto"/>
        <w:spacing w:before="0" w:after="236" w:line="240" w:lineRule="auto"/>
        <w:ind w:right="40" w:firstLine="0"/>
        <w:jc w:val="center"/>
        <w:rPr>
          <w:color w:val="0000FF"/>
          <w:sz w:val="32"/>
          <w:szCs w:val="32"/>
        </w:rPr>
      </w:pPr>
      <w:r w:rsidRPr="00D94A84">
        <w:rPr>
          <w:color w:val="0000FF"/>
          <w:sz w:val="32"/>
          <w:szCs w:val="32"/>
          <w:lang w:eastAsia="en-US"/>
        </w:rPr>
        <w:t xml:space="preserve"> So'zlovchining fikriga ishonch, gumon, taxmin singari </w:t>
      </w:r>
      <w:r w:rsidRPr="00D94A84">
        <w:rPr>
          <w:rStyle w:val="4101"/>
          <w:b/>
          <w:bCs/>
          <w:color w:val="0000FF"/>
          <w:sz w:val="32"/>
          <w:szCs w:val="32"/>
          <w:lang w:eastAsia="en-US"/>
        </w:rPr>
        <w:t xml:space="preserve">ma'nolarni qo'shadigan so'zlarga </w:t>
      </w:r>
      <w:r w:rsidRPr="00D94A84">
        <w:rPr>
          <w:rStyle w:val="4101"/>
          <w:b/>
          <w:bCs/>
          <w:color w:val="0000FF"/>
          <w:sz w:val="32"/>
          <w:szCs w:val="32"/>
          <w:u w:val="none"/>
          <w:lang w:eastAsia="en-US"/>
        </w:rPr>
        <w:t>kirish so'zlar deyiladi.</w:t>
      </w:r>
    </w:p>
    <w:p w:rsidR="00E61E39" w:rsidRPr="00D94A84" w:rsidRDefault="00E61E39" w:rsidP="0041455E">
      <w:pPr>
        <w:pStyle w:val="410"/>
        <w:shd w:val="clear" w:color="auto" w:fill="auto"/>
        <w:tabs>
          <w:tab w:val="left" w:pos="4797"/>
        </w:tabs>
        <w:spacing w:before="0" w:line="240" w:lineRule="auto"/>
        <w:ind w:left="400" w:right="300" w:firstLine="0"/>
        <w:rPr>
          <w:color w:val="0000FF"/>
          <w:sz w:val="32"/>
          <w:szCs w:val="32"/>
        </w:rPr>
      </w:pPr>
      <w:r w:rsidRPr="00D94A84">
        <w:rPr>
          <w:color w:val="0000FF"/>
          <w:sz w:val="32"/>
          <w:szCs w:val="32"/>
          <w:lang w:eastAsia="en-US"/>
        </w:rPr>
        <w:lastRenderedPageBreak/>
        <w:t>Kirish so'zlar yozuvda gapningboshqa bo'laklaridan doimo vergul bilan ajratiladi.</w:t>
      </w:r>
    </w:p>
    <w:p w:rsidR="00E61E39" w:rsidRPr="00D94A84" w:rsidRDefault="00E61E39" w:rsidP="0041455E">
      <w:pPr>
        <w:pStyle w:val="410"/>
        <w:shd w:val="clear" w:color="auto" w:fill="auto"/>
        <w:tabs>
          <w:tab w:val="left" w:pos="4701"/>
        </w:tabs>
        <w:spacing w:before="0" w:line="240" w:lineRule="auto"/>
        <w:ind w:left="80" w:firstLine="320"/>
        <w:jc w:val="both"/>
        <w:rPr>
          <w:color w:val="0000FF"/>
          <w:sz w:val="32"/>
          <w:szCs w:val="32"/>
        </w:rPr>
      </w:pPr>
      <w:r w:rsidRPr="00D94A84">
        <w:rPr>
          <w:color w:val="0000FF"/>
          <w:sz w:val="32"/>
          <w:szCs w:val="32"/>
          <w:lang w:eastAsia="en-US"/>
        </w:rPr>
        <w:t xml:space="preserve">Tahlilda kirish so'zlar to'g'ri chiziqostiga to'lqinli chiziqchizish bilan ifodalanadi: </w:t>
      </w:r>
      <w:r w:rsidRPr="00D94A84">
        <w:rPr>
          <w:rStyle w:val="491"/>
          <w:b/>
          <w:bCs/>
          <w:noProof w:val="0"/>
          <w:color w:val="0000FF"/>
          <w:sz w:val="32"/>
          <w:szCs w:val="32"/>
          <w:lang w:eastAsia="en-US"/>
        </w:rPr>
        <w:tab/>
      </w:r>
      <w:r w:rsidRPr="00D94A84">
        <w:rPr>
          <w:rStyle w:val="491"/>
          <w:b/>
          <w:bCs/>
          <w:noProof w:val="0"/>
          <w:color w:val="0000FF"/>
          <w:sz w:val="32"/>
          <w:szCs w:val="32"/>
          <w:lang w:eastAsia="en-US"/>
        </w:rPr>
        <w:tab/>
      </w:r>
    </w:p>
    <w:p w:rsidR="00E61E39" w:rsidRPr="00D94A84" w:rsidRDefault="00E61E39" w:rsidP="0041455E">
      <w:pPr>
        <w:pStyle w:val="410"/>
        <w:shd w:val="clear" w:color="auto" w:fill="auto"/>
        <w:spacing w:before="0" w:line="240" w:lineRule="auto"/>
        <w:ind w:left="80" w:right="40" w:firstLine="320"/>
        <w:jc w:val="both"/>
        <w:rPr>
          <w:b w:val="0"/>
          <w:color w:val="0000FF"/>
          <w:sz w:val="32"/>
          <w:szCs w:val="32"/>
        </w:rPr>
      </w:pPr>
      <w:r w:rsidRPr="00D94A84">
        <w:rPr>
          <w:b w:val="0"/>
          <w:color w:val="0000FF"/>
          <w:sz w:val="32"/>
          <w:szCs w:val="32"/>
        </w:rPr>
        <w:t>181-mashq. Nuqtalar o'rniga tegishli kirish so'zlarni qo'yib, gaplarni ko'chirib yozing. Kirish so'zlar gapga qanday ma'no yuklayotganini ayting...., ma'qul gap, - qo'shib qo'ydi Bilmasvoy, ...,pushaymon emasman. ..., bu ish menga juda foydali bo'ldi. Har kuni ertalab sovuq suvda yuvinishga o'rganib qoldim. ..., endi bu ishdan o'zim ham maza qiladigan bo'ldim.</w:t>
      </w:r>
      <w:r w:rsidRPr="00D94A84">
        <w:rPr>
          <w:rStyle w:val="af"/>
          <w:b w:val="0"/>
          <w:color w:val="0000FF"/>
          <w:sz w:val="32"/>
          <w:szCs w:val="32"/>
          <w:lang w:eastAsia="en-US"/>
        </w:rPr>
        <w:t xml:space="preserve"> («Bilmasvoy quyosh shahrida» ertagidan)</w:t>
      </w:r>
    </w:p>
    <w:p w:rsidR="00E61E39" w:rsidRPr="00D94A84" w:rsidRDefault="00E61E39" w:rsidP="0041455E">
      <w:pPr>
        <w:pStyle w:val="410"/>
        <w:numPr>
          <w:ilvl w:val="0"/>
          <w:numId w:val="12"/>
        </w:numPr>
        <w:shd w:val="clear" w:color="auto" w:fill="auto"/>
        <w:tabs>
          <w:tab w:val="left" w:pos="1614"/>
        </w:tabs>
        <w:spacing w:before="0" w:after="105" w:line="240" w:lineRule="auto"/>
        <w:ind w:left="20" w:right="20" w:firstLine="4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Gaplarni o'qing, ularning tarkibidagi kirish so'zlarni topib, qanday ma'no anglatayotganini ayting.</w:t>
      </w:r>
    </w:p>
    <w:p w:rsidR="00E61E39" w:rsidRPr="00D94A84" w:rsidRDefault="00E61E39" w:rsidP="0041455E">
      <w:pPr>
        <w:pStyle w:val="a9"/>
        <w:shd w:val="clear" w:color="auto" w:fill="auto"/>
        <w:spacing w:before="0" w:after="0" w:line="240" w:lineRule="auto"/>
        <w:ind w:left="20" w:right="20" w:firstLine="420"/>
        <w:jc w:val="both"/>
        <w:rPr>
          <w:color w:val="0000FF"/>
          <w:sz w:val="32"/>
          <w:szCs w:val="32"/>
        </w:rPr>
      </w:pPr>
      <w:r w:rsidRPr="00D94A84">
        <w:rPr>
          <w:color w:val="0000FF"/>
          <w:sz w:val="32"/>
          <w:szCs w:val="32"/>
          <w:lang w:eastAsia="en-US"/>
        </w:rPr>
        <w:t>Bunday paytlarda odamlar yordamga kelishmasa, nozik niholchalarning ko'pchiligi nobud bo'lib ketishi mumkin-ku, axir! Nahotki, nahotki, shunday bo'lsa! Axir, ular tog' bag'ridagi sersuv, bahavo adirlarda maza qilib o'sishayotgan edi, o'z hollariga qo'yib berishganda, bu yerlarga majburan ko'chirib kelishmaganda, qanday soz bo'lardi-ya!</w:t>
      </w:r>
    </w:p>
    <w:p w:rsidR="00E61E39" w:rsidRPr="00D94A84" w:rsidRDefault="00E61E39" w:rsidP="0041455E">
      <w:pPr>
        <w:pStyle w:val="34"/>
        <w:shd w:val="clear" w:color="auto" w:fill="auto"/>
        <w:spacing w:after="197" w:line="240" w:lineRule="auto"/>
        <w:ind w:left="5900"/>
        <w:jc w:val="left"/>
        <w:rPr>
          <w:color w:val="0000FF"/>
          <w:sz w:val="32"/>
          <w:szCs w:val="32"/>
        </w:rPr>
      </w:pPr>
      <w:r w:rsidRPr="00D94A84">
        <w:rPr>
          <w:color w:val="0000FF"/>
          <w:sz w:val="32"/>
          <w:szCs w:val="32"/>
          <w:lang w:eastAsia="en-US"/>
        </w:rPr>
        <w:t>(X. To'xtaboyev)</w:t>
      </w:r>
    </w:p>
    <w:p w:rsidR="00E61E39" w:rsidRPr="00D94A84" w:rsidRDefault="00E61E39" w:rsidP="0041455E">
      <w:pPr>
        <w:pStyle w:val="410"/>
        <w:numPr>
          <w:ilvl w:val="0"/>
          <w:numId w:val="12"/>
        </w:numPr>
        <w:shd w:val="clear" w:color="auto" w:fill="auto"/>
        <w:tabs>
          <w:tab w:val="left" w:pos="1671"/>
        </w:tabs>
        <w:spacing w:before="0" w:after="147" w:line="240" w:lineRule="auto"/>
        <w:ind w:left="20" w:right="20" w:firstLine="4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Uch guruhga bo'lining. Birinchi guruh</w:t>
      </w:r>
      <w:r w:rsidRPr="00D94A84">
        <w:rPr>
          <w:rStyle w:val="4150"/>
          <w:b/>
          <w:bCs/>
          <w:color w:val="0000FF"/>
          <w:sz w:val="32"/>
          <w:szCs w:val="32"/>
          <w:lang w:eastAsia="en-US"/>
        </w:rPr>
        <w:t>albatta</w:t>
      </w:r>
      <w:r w:rsidRPr="00D94A84">
        <w:rPr>
          <w:rStyle w:val="42"/>
          <w:b/>
          <w:bCs/>
          <w:color w:val="0000FF"/>
          <w:sz w:val="32"/>
          <w:szCs w:val="32"/>
          <w:lang w:eastAsia="en-US"/>
        </w:rPr>
        <w:t>.</w:t>
      </w:r>
      <w:r w:rsidRPr="00D94A84">
        <w:rPr>
          <w:rStyle w:val="481"/>
          <w:b/>
          <w:bCs/>
          <w:color w:val="0000FF"/>
          <w:sz w:val="32"/>
          <w:szCs w:val="32"/>
          <w:lang w:eastAsia="en-US"/>
        </w:rPr>
        <w:t xml:space="preserve"> ikkinchi guruh</w:t>
      </w:r>
      <w:r w:rsidRPr="00D94A84">
        <w:rPr>
          <w:rStyle w:val="4150"/>
          <w:b/>
          <w:bCs/>
          <w:color w:val="0000FF"/>
          <w:sz w:val="32"/>
          <w:szCs w:val="32"/>
          <w:lang w:eastAsia="en-US"/>
        </w:rPr>
        <w:t>shubhasiz</w:t>
      </w:r>
      <w:r w:rsidRPr="00D94A84">
        <w:rPr>
          <w:rStyle w:val="481"/>
          <w:b/>
          <w:bCs/>
          <w:color w:val="0000FF"/>
          <w:sz w:val="32"/>
          <w:szCs w:val="32"/>
          <w:lang w:eastAsia="en-US"/>
        </w:rPr>
        <w:t>. uchinchi guruh</w:t>
      </w:r>
      <w:r w:rsidRPr="00D94A84">
        <w:rPr>
          <w:rStyle w:val="4150"/>
          <w:b/>
          <w:bCs/>
          <w:color w:val="0000FF"/>
          <w:sz w:val="32"/>
          <w:szCs w:val="32"/>
          <w:lang w:eastAsia="en-US"/>
        </w:rPr>
        <w:t>ehtimol</w:t>
      </w:r>
      <w:r w:rsidRPr="00D94A84">
        <w:rPr>
          <w:rStyle w:val="481"/>
          <w:b/>
          <w:bCs/>
          <w:color w:val="0000FF"/>
          <w:sz w:val="32"/>
          <w:szCs w:val="32"/>
          <w:lang w:eastAsia="en-US"/>
        </w:rPr>
        <w:t xml:space="preserve"> kirish so'zlari ishtirokida 3 tadan gap yozsin. Qaysi guruh birinchi bo'lib topshiriqni bajarar ekan?</w:t>
      </w:r>
    </w:p>
    <w:p w:rsidR="00BC0E3F" w:rsidRPr="00D94A84" w:rsidRDefault="00BC0E3F"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E61E39" w:rsidRPr="00D94A84" w:rsidRDefault="00E61E39" w:rsidP="0041455E">
      <w:pPr>
        <w:pStyle w:val="71"/>
        <w:shd w:val="clear" w:color="auto" w:fill="auto"/>
        <w:spacing w:before="0" w:after="51"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BC0E3F" w:rsidP="0041455E">
      <w:pPr>
        <w:pStyle w:val="a9"/>
        <w:shd w:val="clear" w:color="auto" w:fill="auto"/>
        <w:spacing w:before="0" w:after="0" w:line="240" w:lineRule="auto"/>
        <w:ind w:firstLine="0"/>
        <w:jc w:val="left"/>
        <w:rPr>
          <w:color w:val="0000FF"/>
          <w:sz w:val="32"/>
          <w:szCs w:val="32"/>
        </w:rPr>
      </w:pPr>
      <w:r w:rsidRPr="00D94A84">
        <w:rPr>
          <w:rStyle w:val="15pt1"/>
          <w:color w:val="0000FF"/>
          <w:sz w:val="32"/>
          <w:szCs w:val="32"/>
          <w:lang w:eastAsia="en-US"/>
        </w:rPr>
        <w:t>1</w:t>
      </w:r>
      <w:r w:rsidR="00E61E39" w:rsidRPr="00D94A84">
        <w:rPr>
          <w:rStyle w:val="15pt1"/>
          <w:color w:val="0000FF"/>
          <w:sz w:val="32"/>
          <w:szCs w:val="32"/>
          <w:lang w:eastAsia="en-US"/>
        </w:rPr>
        <w:t>.</w:t>
      </w:r>
      <w:r w:rsidR="00E61E39" w:rsidRPr="00D94A84">
        <w:rPr>
          <w:color w:val="0000FF"/>
          <w:sz w:val="32"/>
          <w:szCs w:val="32"/>
          <w:lang w:eastAsia="en-US"/>
        </w:rPr>
        <w:t xml:space="preserve"> Kirish so'zlar deganda nimani tushunasiz?</w:t>
      </w:r>
    </w:p>
    <w:p w:rsidR="00BC0E3F" w:rsidRPr="00D94A84" w:rsidRDefault="00BC0E3F" w:rsidP="0041455E">
      <w:pPr>
        <w:pStyle w:val="a9"/>
        <w:shd w:val="clear" w:color="auto" w:fill="auto"/>
        <w:spacing w:before="0" w:after="124" w:line="240" w:lineRule="auto"/>
        <w:ind w:right="460" w:firstLine="0"/>
        <w:jc w:val="left"/>
        <w:rPr>
          <w:color w:val="0000FF"/>
          <w:sz w:val="32"/>
          <w:szCs w:val="32"/>
          <w:lang w:eastAsia="en-US"/>
        </w:rPr>
      </w:pPr>
      <w:r w:rsidRPr="00D94A84">
        <w:rPr>
          <w:color w:val="0000FF"/>
          <w:sz w:val="32"/>
          <w:szCs w:val="32"/>
          <w:lang w:eastAsia="en-US"/>
        </w:rPr>
        <w:t>2.</w:t>
      </w:r>
      <w:r w:rsidR="00E61E39" w:rsidRPr="00D94A84">
        <w:rPr>
          <w:color w:val="0000FF"/>
          <w:sz w:val="32"/>
          <w:szCs w:val="32"/>
          <w:lang w:eastAsia="en-US"/>
        </w:rPr>
        <w:t xml:space="preserve"> Kirish so'zlar so'zlovchining fikriga qanday ma'nolarni qo'shadi? </w:t>
      </w:r>
    </w:p>
    <w:p w:rsidR="00E61E39" w:rsidRPr="00D94A84" w:rsidRDefault="00BC0E3F" w:rsidP="0041455E">
      <w:pPr>
        <w:pStyle w:val="a9"/>
        <w:shd w:val="clear" w:color="auto" w:fill="auto"/>
        <w:spacing w:before="0" w:after="124" w:line="240" w:lineRule="auto"/>
        <w:ind w:right="460" w:firstLine="0"/>
        <w:jc w:val="left"/>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 xml:space="preserve"> Kirish so'zlar yozuvda qanday tinish belgisi bilan ajratiladi?</w:t>
      </w:r>
    </w:p>
    <w:p w:rsidR="00BC0E3F" w:rsidRPr="00D94A84" w:rsidRDefault="00BC0E3F"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BC0E3F" w:rsidRPr="00D94A84" w:rsidRDefault="00BC0E3F" w:rsidP="0041455E">
      <w:pPr>
        <w:jc w:val="center"/>
        <w:rPr>
          <w:rFonts w:ascii="Times New Roman" w:hAnsi="Times New Roman" w:cs="Times New Roman"/>
          <w:b/>
          <w:color w:val="0000FF"/>
          <w:sz w:val="32"/>
          <w:szCs w:val="32"/>
        </w:rPr>
      </w:pPr>
    </w:p>
    <w:p w:rsidR="00BC0E3F" w:rsidRPr="00D94A84" w:rsidRDefault="00BC0E3F"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12"/>
        <w:numPr>
          <w:ilvl w:val="0"/>
          <w:numId w:val="12"/>
        </w:numPr>
        <w:shd w:val="clear" w:color="auto" w:fill="auto"/>
        <w:tabs>
          <w:tab w:val="left" w:pos="1686"/>
        </w:tabs>
        <w:spacing w:after="63" w:line="240" w:lineRule="auto"/>
        <w:ind w:left="20" w:right="20" w:firstLine="420"/>
        <w:rPr>
          <w:color w:val="0000FF"/>
          <w:sz w:val="32"/>
          <w:szCs w:val="32"/>
        </w:rPr>
      </w:pPr>
      <w:r w:rsidRPr="00D94A84">
        <w:rPr>
          <w:rStyle w:val="af4"/>
          <w:b/>
          <w:bCs/>
          <w:color w:val="0000FF"/>
          <w:sz w:val="32"/>
          <w:szCs w:val="32"/>
          <w:lang w:eastAsia="en-US"/>
        </w:rPr>
        <w:t>mashq.</w:t>
      </w:r>
      <w:r w:rsidRPr="00D94A84">
        <w:rPr>
          <w:rStyle w:val="af4"/>
          <w:b/>
          <w:bCs/>
          <w:color w:val="0000FF"/>
          <w:sz w:val="32"/>
          <w:szCs w:val="32"/>
          <w:lang w:eastAsia="en-US"/>
        </w:rPr>
        <w:tab/>
      </w:r>
      <w:r w:rsidRPr="00D94A84">
        <w:rPr>
          <w:rStyle w:val="af1"/>
          <w:b/>
          <w:bCs/>
          <w:color w:val="0000FF"/>
          <w:sz w:val="32"/>
          <w:szCs w:val="32"/>
          <w:lang w:eastAsia="en-US"/>
        </w:rPr>
        <w:t>Uyga topshiriq.</w:t>
      </w:r>
      <w:r w:rsidRPr="00D94A84">
        <w:rPr>
          <w:rStyle w:val="af4"/>
          <w:b/>
          <w:bCs/>
          <w:color w:val="0000FF"/>
          <w:sz w:val="32"/>
          <w:szCs w:val="32"/>
          <w:lang w:eastAsia="en-US"/>
        </w:rPr>
        <w:t xml:space="preserve"> Ushbu boshqotirmaga berkitilgan kirish so'zlarni toping va ular ishtirokida gaplar tuzing.</w:t>
      </w:r>
    </w:p>
    <w:p w:rsidR="00E61E39" w:rsidRPr="00D94A84" w:rsidRDefault="00E61E39" w:rsidP="0041455E">
      <w:pPr>
        <w:rPr>
          <w:rFonts w:ascii="Times New Roman" w:hAnsi="Times New Roman" w:cs="Times New Roman"/>
          <w:color w:val="0000FF"/>
          <w:lang w:eastAsia="ru-RU"/>
        </w:rPr>
      </w:pPr>
    </w:p>
    <w:p w:rsidR="004815F2" w:rsidRPr="00D94A84" w:rsidRDefault="00796C46" w:rsidP="00DF084E">
      <w:pPr>
        <w:rPr>
          <w:rFonts w:ascii="Times New Roman" w:hAnsi="Times New Roman" w:cs="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BC0E3F" w:rsidRPr="00D94A84">
        <w:rPr>
          <w:rStyle w:val="481"/>
          <w:b/>
          <w:bCs/>
          <w:color w:val="0000FF"/>
          <w:sz w:val="24"/>
          <w:szCs w:val="24"/>
          <w:lang w:eastAsia="en-US"/>
        </w:rPr>
        <w:t>KIRISH SO'ZLARNING GAPDAGI O'RNl</w:t>
      </w:r>
      <w:r w:rsidRPr="00D94A84">
        <w:rPr>
          <w:color w:val="0000FF"/>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BC0E3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BC0E3F" w:rsidRPr="00D94A84" w:rsidRDefault="00BC0E3F" w:rsidP="0041455E">
      <w:pPr>
        <w:pStyle w:val="a9"/>
        <w:shd w:val="clear" w:color="auto" w:fill="auto"/>
        <w:spacing w:before="0" w:after="0" w:line="240" w:lineRule="auto"/>
        <w:ind w:firstLine="0"/>
        <w:jc w:val="left"/>
        <w:rPr>
          <w:rStyle w:val="15pt1"/>
          <w:color w:val="0000FF"/>
          <w:sz w:val="32"/>
          <w:szCs w:val="32"/>
          <w:lang w:eastAsia="en-US"/>
        </w:rPr>
      </w:pPr>
    </w:p>
    <w:p w:rsidR="00BC0E3F" w:rsidRPr="00D94A84" w:rsidRDefault="00BC0E3F" w:rsidP="0041455E">
      <w:pPr>
        <w:pStyle w:val="a9"/>
        <w:shd w:val="clear" w:color="auto" w:fill="auto"/>
        <w:spacing w:before="0" w:after="0" w:line="240" w:lineRule="auto"/>
        <w:ind w:firstLine="0"/>
        <w:jc w:val="left"/>
        <w:rPr>
          <w:color w:val="0000FF"/>
          <w:sz w:val="32"/>
          <w:szCs w:val="32"/>
        </w:rPr>
      </w:pPr>
      <w:r w:rsidRPr="00D94A84">
        <w:rPr>
          <w:rStyle w:val="15pt1"/>
          <w:color w:val="0000FF"/>
          <w:sz w:val="32"/>
          <w:szCs w:val="32"/>
          <w:lang w:eastAsia="en-US"/>
        </w:rPr>
        <w:t>1.</w:t>
      </w:r>
      <w:r w:rsidRPr="00D94A84">
        <w:rPr>
          <w:color w:val="0000FF"/>
          <w:sz w:val="32"/>
          <w:szCs w:val="32"/>
          <w:lang w:eastAsia="en-US"/>
        </w:rPr>
        <w:t xml:space="preserve"> Kirish so'zlar deganda nimani tushunasiz?</w:t>
      </w:r>
    </w:p>
    <w:p w:rsidR="00BC0E3F" w:rsidRPr="00D94A84" w:rsidRDefault="00BC0E3F" w:rsidP="0041455E">
      <w:pPr>
        <w:pStyle w:val="a9"/>
        <w:shd w:val="clear" w:color="auto" w:fill="auto"/>
        <w:spacing w:before="0" w:after="124" w:line="240" w:lineRule="auto"/>
        <w:ind w:right="460" w:firstLine="0"/>
        <w:jc w:val="left"/>
        <w:rPr>
          <w:color w:val="0000FF"/>
          <w:sz w:val="32"/>
          <w:szCs w:val="32"/>
          <w:lang w:eastAsia="en-US"/>
        </w:rPr>
      </w:pPr>
      <w:r w:rsidRPr="00D94A84">
        <w:rPr>
          <w:color w:val="0000FF"/>
          <w:sz w:val="32"/>
          <w:szCs w:val="32"/>
          <w:lang w:eastAsia="en-US"/>
        </w:rPr>
        <w:t xml:space="preserve">2. Kirish so'zlar so'zlovchining fikriga qanday ma'nolarni qo'shadi? </w:t>
      </w:r>
    </w:p>
    <w:p w:rsidR="00BC0E3F" w:rsidRPr="00D94A84" w:rsidRDefault="00BC0E3F" w:rsidP="0041455E">
      <w:pPr>
        <w:pStyle w:val="a9"/>
        <w:shd w:val="clear" w:color="auto" w:fill="auto"/>
        <w:spacing w:before="0" w:after="124" w:line="240" w:lineRule="auto"/>
        <w:ind w:right="460" w:firstLine="0"/>
        <w:jc w:val="left"/>
        <w:rPr>
          <w:color w:val="0000FF"/>
          <w:sz w:val="32"/>
          <w:szCs w:val="32"/>
          <w:lang w:eastAsia="en-US"/>
        </w:rPr>
      </w:pPr>
      <w:r w:rsidRPr="00D94A84">
        <w:rPr>
          <w:color w:val="0000FF"/>
          <w:sz w:val="32"/>
          <w:szCs w:val="32"/>
          <w:lang w:eastAsia="en-US"/>
        </w:rPr>
        <w:t>3. Kirish so'zlar yozuvda qanday tinish belgisi bilan ajratiladi?</w:t>
      </w:r>
    </w:p>
    <w:p w:rsidR="00BC0E3F" w:rsidRPr="00D94A84" w:rsidRDefault="00BC0E3F"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BC0E3F" w:rsidRPr="00D94A84" w:rsidRDefault="00BC0E3F" w:rsidP="0041455E">
      <w:pPr>
        <w:pStyle w:val="410"/>
        <w:shd w:val="clear" w:color="auto" w:fill="auto"/>
        <w:spacing w:before="0" w:after="82" w:line="240" w:lineRule="auto"/>
        <w:ind w:left="640" w:firstLine="0"/>
        <w:rPr>
          <w:rStyle w:val="40pt1"/>
          <w:b/>
          <w:bCs/>
          <w:color w:val="0000FF"/>
          <w:sz w:val="32"/>
          <w:szCs w:val="32"/>
          <w:lang w:eastAsia="en-US"/>
        </w:rPr>
      </w:pPr>
    </w:p>
    <w:p w:rsidR="00E61E39" w:rsidRPr="00D94A84" w:rsidRDefault="00E61E39" w:rsidP="0041455E">
      <w:pPr>
        <w:pStyle w:val="410"/>
        <w:shd w:val="clear" w:color="auto" w:fill="auto"/>
        <w:spacing w:before="0" w:after="82" w:line="240" w:lineRule="auto"/>
        <w:ind w:left="640" w:firstLine="0"/>
        <w:rPr>
          <w:color w:val="0000FF"/>
          <w:sz w:val="32"/>
          <w:szCs w:val="32"/>
        </w:rPr>
      </w:pPr>
      <w:r w:rsidRPr="00D94A84">
        <w:rPr>
          <w:rStyle w:val="40pt1"/>
          <w:b/>
          <w:bCs/>
          <w:color w:val="0000FF"/>
          <w:sz w:val="32"/>
          <w:szCs w:val="32"/>
          <w:lang w:eastAsia="en-US"/>
        </w:rPr>
        <w:t>53-dars.</w:t>
      </w:r>
      <w:r w:rsidRPr="00D94A84">
        <w:rPr>
          <w:rStyle w:val="481"/>
          <w:b/>
          <w:bCs/>
          <w:color w:val="0000FF"/>
          <w:sz w:val="32"/>
          <w:szCs w:val="32"/>
          <w:lang w:eastAsia="en-US"/>
        </w:rPr>
        <w:t xml:space="preserve"> KIRISH SO'ZLARNING GAPDAGI O'RNl</w:t>
      </w:r>
    </w:p>
    <w:p w:rsidR="00E61E39" w:rsidRPr="00D94A84" w:rsidRDefault="00E61E39" w:rsidP="0041455E">
      <w:pPr>
        <w:pStyle w:val="a9"/>
        <w:numPr>
          <w:ilvl w:val="1"/>
          <w:numId w:val="12"/>
        </w:numPr>
        <w:shd w:val="clear" w:color="auto" w:fill="auto"/>
        <w:tabs>
          <w:tab w:val="left" w:pos="1563"/>
        </w:tabs>
        <w:spacing w:before="0" w:after="0" w:line="240" w:lineRule="auto"/>
        <w:ind w:left="80" w:right="6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Albatta, shubhasiz</w:t>
      </w:r>
      <w:r w:rsidRPr="00D94A84">
        <w:rPr>
          <w:color w:val="0000FF"/>
          <w:sz w:val="32"/>
          <w:szCs w:val="32"/>
          <w:lang w:eastAsia="en-US"/>
        </w:rPr>
        <w:t xml:space="preserve"> so'zlarini gapning turli o'rinlarida keltiring. Qanday tinish belgisi qo'yganingizni tushuntiring.</w:t>
      </w:r>
    </w:p>
    <w:p w:rsidR="00E61E39" w:rsidRPr="00D94A84" w:rsidRDefault="00E61E39" w:rsidP="0041455E">
      <w:pPr>
        <w:pStyle w:val="a9"/>
        <w:numPr>
          <w:ilvl w:val="1"/>
          <w:numId w:val="12"/>
        </w:numPr>
        <w:shd w:val="clear" w:color="auto" w:fill="auto"/>
        <w:tabs>
          <w:tab w:val="left" w:pos="1650"/>
        </w:tabs>
        <w:spacing w:before="0" w:after="157" w:line="240" w:lineRule="auto"/>
        <w:ind w:left="80" w:right="6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So'zsiz, demak, xullas</w:t>
      </w:r>
      <w:r w:rsidRPr="00D94A84">
        <w:rPr>
          <w:color w:val="0000FF"/>
          <w:sz w:val="32"/>
          <w:szCs w:val="32"/>
          <w:lang w:eastAsia="en-US"/>
        </w:rPr>
        <w:t xml:space="preserve"> so'zlari ishtirokida gaplar tuzing, kirish so'zlarning gapdagi o'rnini belgilang.</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199" w:line="240" w:lineRule="auto"/>
        <w:ind w:left="80" w:right="60" w:firstLine="0"/>
        <w:rPr>
          <w:color w:val="0000FF"/>
          <w:sz w:val="32"/>
          <w:szCs w:val="32"/>
        </w:rPr>
      </w:pPr>
      <w:r w:rsidRPr="00D94A84">
        <w:rPr>
          <w:rStyle w:val="481"/>
          <w:b/>
          <w:bCs/>
          <w:color w:val="0000FF"/>
          <w:sz w:val="32"/>
          <w:szCs w:val="32"/>
          <w:lang w:eastAsia="en-US"/>
        </w:rPr>
        <w:t>Kirish so'zlar gapning turli o'rinlarida qo'llanila oladi.  Yozuvda gap boshida kelganda kirish so'zdan so'ng, o'rtasida i kelganda kirish so'zning har ikki tomonidan, gap oxirida kelganda esa kirish so'zdan oldin vergul qo'yiladi.</w:t>
      </w:r>
    </w:p>
    <w:p w:rsidR="00E61E39" w:rsidRPr="00D94A84" w:rsidRDefault="00E61E39" w:rsidP="0041455E">
      <w:pPr>
        <w:pStyle w:val="21"/>
        <w:numPr>
          <w:ilvl w:val="0"/>
          <w:numId w:val="12"/>
        </w:numPr>
        <w:shd w:val="clear" w:color="auto" w:fill="auto"/>
        <w:tabs>
          <w:tab w:val="left" w:pos="1664"/>
        </w:tabs>
        <w:spacing w:after="157" w:line="240" w:lineRule="auto"/>
        <w:ind w:left="80" w:right="60" w:firstLine="320"/>
        <w:rPr>
          <w:color w:val="0000FF"/>
          <w:sz w:val="32"/>
          <w:szCs w:val="32"/>
        </w:rPr>
      </w:pPr>
      <w:r w:rsidRPr="00D94A84">
        <w:rPr>
          <w:rStyle w:val="225"/>
          <w:b/>
          <w:bCs/>
          <w:color w:val="0000FF"/>
          <w:sz w:val="32"/>
          <w:szCs w:val="32"/>
          <w:lang w:eastAsia="en-US"/>
        </w:rPr>
        <w:lastRenderedPageBreak/>
        <w:t>mashq.</w:t>
      </w:r>
      <w:r w:rsidRPr="00D94A84">
        <w:rPr>
          <w:rStyle w:val="225"/>
          <w:b/>
          <w:bCs/>
          <w:color w:val="0000FF"/>
          <w:sz w:val="32"/>
          <w:szCs w:val="32"/>
          <w:lang w:eastAsia="en-US"/>
        </w:rPr>
        <w:tab/>
        <w:t>Gaplarni ko'chiring, kirish so'zlarning turli o'rinlarda kelayotganiga diqqat qiling. Ular gapning ma'nosiga ta'sir ko'rsatadimi- yo'qmi?</w:t>
      </w:r>
    </w:p>
    <w:p w:rsidR="00E61E39" w:rsidRPr="00D94A84" w:rsidRDefault="00E61E39" w:rsidP="0041455E">
      <w:pPr>
        <w:pStyle w:val="a5"/>
        <w:shd w:val="clear" w:color="auto" w:fill="auto"/>
        <w:spacing w:before="0" w:after="234" w:line="240" w:lineRule="auto"/>
        <w:ind w:left="80" w:right="60" w:firstLine="320"/>
        <w:jc w:val="both"/>
        <w:rPr>
          <w:color w:val="0000FF"/>
          <w:sz w:val="32"/>
          <w:szCs w:val="32"/>
        </w:rPr>
      </w:pPr>
      <w:r w:rsidRPr="00D94A84">
        <w:rPr>
          <w:color w:val="0000FF"/>
          <w:sz w:val="32"/>
          <w:szCs w:val="32"/>
          <w:lang w:eastAsia="en-US"/>
        </w:rPr>
        <w:footnoteRef/>
      </w:r>
      <w:r w:rsidRPr="00D94A84">
        <w:rPr>
          <w:color w:val="0000FF"/>
          <w:sz w:val="32"/>
          <w:szCs w:val="32"/>
          <w:lang w:eastAsia="en-US"/>
        </w:rPr>
        <w:t xml:space="preserve"> Mayli, qo'shiq ayta qolinglar,-debdi Tulki.</w:t>
      </w:r>
      <w:r w:rsidRPr="00D94A84">
        <w:rPr>
          <w:rStyle w:val="a6"/>
          <w:color w:val="0000FF"/>
          <w:sz w:val="32"/>
          <w:szCs w:val="32"/>
          <w:lang w:eastAsia="en-US"/>
        </w:rPr>
        <w:t xml:space="preserve"> (Ertakdan)</w:t>
      </w:r>
      <w:r w:rsidRPr="00D94A84">
        <w:rPr>
          <w:color w:val="0000FF"/>
          <w:sz w:val="32"/>
          <w:szCs w:val="32"/>
          <w:lang w:eastAsia="en-US"/>
        </w:rPr>
        <w:t xml:space="preserve"> 2. To'g'ri, endi uni - o'ng qo'limni oz-oz ishlatayapman-u, ammo tuzukroq xat yozishga yaramaydi.</w:t>
      </w:r>
      <w:r w:rsidRPr="00D94A84">
        <w:rPr>
          <w:rStyle w:val="a6"/>
          <w:color w:val="0000FF"/>
          <w:sz w:val="32"/>
          <w:szCs w:val="32"/>
          <w:lang w:eastAsia="en-US"/>
        </w:rPr>
        <w:t xml:space="preserve"> (Hakim Nazir)</w:t>
      </w:r>
      <w:r w:rsidRPr="00D94A84">
        <w:rPr>
          <w:color w:val="0000FF"/>
          <w:sz w:val="32"/>
          <w:szCs w:val="32"/>
          <w:lang w:eastAsia="en-US"/>
        </w:rPr>
        <w:t xml:space="preserve"> 3. Bu ariqlarning suvlari allaqachon, aniqrog'i, bundan to'rt yillarcha oldin qurib qolgandi.</w:t>
      </w:r>
      <w:r w:rsidRPr="00D94A84">
        <w:rPr>
          <w:rStyle w:val="a6"/>
          <w:color w:val="0000FF"/>
          <w:sz w:val="32"/>
          <w:szCs w:val="32"/>
          <w:lang w:eastAsia="en-US"/>
        </w:rPr>
        <w:t xml:space="preserve"> (X. To 'xtaboyevj </w:t>
      </w:r>
      <w:r w:rsidRPr="00D94A84">
        <w:rPr>
          <w:color w:val="0000FF"/>
          <w:sz w:val="32"/>
          <w:szCs w:val="32"/>
          <w:lang w:eastAsia="en-US"/>
        </w:rPr>
        <w:t>4. Bizni do'stimiz sog'insin, albatta.</w:t>
      </w:r>
      <w:r w:rsidRPr="00D94A84">
        <w:rPr>
          <w:rStyle w:val="a6"/>
          <w:color w:val="0000FF"/>
          <w:sz w:val="32"/>
          <w:szCs w:val="32"/>
          <w:lang w:eastAsia="en-US"/>
        </w:rPr>
        <w:t xml:space="preserve"> (K. Turdiyeva)</w:t>
      </w:r>
    </w:p>
    <w:p w:rsidR="00E61E39" w:rsidRPr="00D94A84" w:rsidRDefault="00E61E39" w:rsidP="0041455E">
      <w:pPr>
        <w:pStyle w:val="21"/>
        <w:numPr>
          <w:ilvl w:val="0"/>
          <w:numId w:val="12"/>
        </w:numPr>
        <w:shd w:val="clear" w:color="auto" w:fill="auto"/>
        <w:tabs>
          <w:tab w:val="left" w:pos="1581"/>
        </w:tabs>
        <w:spacing w:after="69" w:line="240" w:lineRule="auto"/>
        <w:ind w:left="80" w:firstLine="320"/>
        <w:rPr>
          <w:color w:val="0000FF"/>
          <w:sz w:val="32"/>
          <w:szCs w:val="32"/>
        </w:rPr>
      </w:pPr>
      <w:r w:rsidRPr="00D94A84">
        <w:rPr>
          <w:rStyle w:val="225"/>
          <w:b/>
          <w:bCs/>
          <w:color w:val="0000FF"/>
          <w:sz w:val="32"/>
          <w:szCs w:val="32"/>
          <w:lang w:eastAsia="en-US"/>
        </w:rPr>
        <w:t>mashq.</w:t>
      </w:r>
      <w:r w:rsidRPr="00D94A84">
        <w:rPr>
          <w:rStyle w:val="225"/>
          <w:b/>
          <w:bCs/>
          <w:color w:val="0000FF"/>
          <w:sz w:val="32"/>
          <w:szCs w:val="32"/>
          <w:lang w:eastAsia="en-US"/>
        </w:rPr>
        <w:tab/>
        <w:t>Gaplarni o'qing, kirish so'zlarni topib ularni izohlang.</w:t>
      </w:r>
    </w:p>
    <w:p w:rsidR="00E61E39" w:rsidRPr="00D94A84" w:rsidRDefault="00E61E39" w:rsidP="0041455E">
      <w:pPr>
        <w:pStyle w:val="a5"/>
        <w:shd w:val="clear" w:color="auto" w:fill="auto"/>
        <w:spacing w:before="0" w:line="240" w:lineRule="auto"/>
        <w:ind w:left="80" w:firstLine="320"/>
        <w:jc w:val="both"/>
        <w:rPr>
          <w:color w:val="0000FF"/>
          <w:sz w:val="32"/>
          <w:szCs w:val="32"/>
        </w:rPr>
      </w:pPr>
      <w:r w:rsidRPr="00D94A84">
        <w:rPr>
          <w:color w:val="0000FF"/>
          <w:sz w:val="32"/>
          <w:szCs w:val="32"/>
          <w:lang w:eastAsia="en-US"/>
        </w:rPr>
        <w:t>Xalqimizda «Kuch - bilimda!» degan gap bor.</w:t>
      </w:r>
    </w:p>
    <w:p w:rsidR="00E61E39" w:rsidRPr="00D94A84" w:rsidRDefault="00E61E39" w:rsidP="0041455E">
      <w:pPr>
        <w:pStyle w:val="a5"/>
        <w:shd w:val="clear" w:color="auto" w:fill="auto"/>
        <w:spacing w:before="0" w:line="240" w:lineRule="auto"/>
        <w:ind w:left="80" w:right="60" w:firstLine="320"/>
        <w:jc w:val="both"/>
        <w:rPr>
          <w:color w:val="0000FF"/>
          <w:sz w:val="32"/>
          <w:szCs w:val="32"/>
        </w:rPr>
      </w:pPr>
      <w:r w:rsidRPr="00D94A84">
        <w:rPr>
          <w:color w:val="0000FF"/>
          <w:sz w:val="32"/>
          <w:szCs w:val="32"/>
          <w:lang w:eastAsia="en-US"/>
        </w:rPr>
        <w:t>Albatta, to'g'ri. Bilimsiz odam hech narsaga erisholmaydi, aksincha, hayotda yutqazadi. Ayniqsa, hech narsa o'qimaydigan, johil kimsalar faqat bugunini o'ylab, hayotdan orqada qoladi. Shu bois, bilim olishga astoydil kirishmoq darkor! Orzularga erishishning yagona yo'li shu.</w:t>
      </w:r>
    </w:p>
    <w:p w:rsidR="00E61E39" w:rsidRPr="00D94A84" w:rsidRDefault="00E61E39" w:rsidP="0041455E">
      <w:pPr>
        <w:pStyle w:val="32"/>
        <w:shd w:val="clear" w:color="auto" w:fill="auto"/>
        <w:spacing w:after="114" w:line="240" w:lineRule="auto"/>
        <w:ind w:left="6140"/>
        <w:rPr>
          <w:color w:val="0000FF"/>
          <w:sz w:val="32"/>
          <w:szCs w:val="32"/>
        </w:rPr>
      </w:pPr>
      <w:r w:rsidRPr="00D94A84">
        <w:rPr>
          <w:color w:val="0000FF"/>
          <w:sz w:val="32"/>
          <w:szCs w:val="32"/>
          <w:lang w:eastAsia="en-US"/>
        </w:rPr>
        <w:t>(Gazetadan)</w:t>
      </w:r>
    </w:p>
    <w:p w:rsidR="00E61E39" w:rsidRPr="00D94A84" w:rsidRDefault="00E61E39" w:rsidP="0041455E">
      <w:pPr>
        <w:pStyle w:val="21"/>
        <w:shd w:val="clear" w:color="auto" w:fill="auto"/>
        <w:spacing w:after="67" w:line="240" w:lineRule="auto"/>
        <w:ind w:left="80" w:firstLine="320"/>
        <w:rPr>
          <w:color w:val="0000FF"/>
          <w:sz w:val="32"/>
          <w:szCs w:val="32"/>
        </w:rPr>
      </w:pPr>
      <w:r w:rsidRPr="00D94A84">
        <w:rPr>
          <w:rStyle w:val="225"/>
          <w:b/>
          <w:bCs/>
          <w:color w:val="0000FF"/>
          <w:sz w:val="32"/>
          <w:szCs w:val="32"/>
          <w:lang w:eastAsia="en-US"/>
        </w:rPr>
        <w:t>187-mashq. Quyidagilarni yodingizda tuting.</w:t>
      </w:r>
    </w:p>
    <w:p w:rsidR="00E61E39" w:rsidRPr="00D94A84" w:rsidRDefault="00E61E39" w:rsidP="0041455E">
      <w:pPr>
        <w:pStyle w:val="a5"/>
        <w:shd w:val="clear" w:color="auto" w:fill="auto"/>
        <w:spacing w:before="0" w:line="240" w:lineRule="auto"/>
        <w:ind w:left="80" w:firstLine="320"/>
        <w:jc w:val="both"/>
        <w:rPr>
          <w:color w:val="0000FF"/>
          <w:sz w:val="32"/>
          <w:szCs w:val="32"/>
        </w:rPr>
      </w:pPr>
      <w:r w:rsidRPr="00D94A84">
        <w:rPr>
          <w:color w:val="0000FF"/>
          <w:sz w:val="32"/>
          <w:szCs w:val="32"/>
          <w:lang w:eastAsia="en-US"/>
        </w:rPr>
        <w:t>1. Albatta, shubhasiz, darhaqiqat - fikrning to'g'riligini bildiradi.</w:t>
      </w:r>
    </w:p>
    <w:p w:rsidR="00E61E39" w:rsidRPr="00D94A84" w:rsidRDefault="00E61E39" w:rsidP="0041455E">
      <w:pPr>
        <w:pStyle w:val="a5"/>
        <w:shd w:val="clear" w:color="auto" w:fill="auto"/>
        <w:spacing w:before="0" w:line="240" w:lineRule="auto"/>
        <w:ind w:left="80" w:right="60" w:firstLine="0"/>
        <w:rPr>
          <w:color w:val="0000FF"/>
          <w:sz w:val="32"/>
          <w:szCs w:val="32"/>
        </w:rPr>
      </w:pPr>
      <w:r w:rsidRPr="00D94A84">
        <w:rPr>
          <w:color w:val="0000FF"/>
          <w:sz w:val="32"/>
          <w:szCs w:val="32"/>
          <w:lang w:eastAsia="en-US"/>
        </w:rPr>
        <w:footnoteRef/>
      </w:r>
      <w:r w:rsidRPr="00D94A84">
        <w:rPr>
          <w:color w:val="0000FF"/>
          <w:sz w:val="32"/>
          <w:szCs w:val="32"/>
          <w:lang w:eastAsia="en-US"/>
        </w:rPr>
        <w:t xml:space="preserve"> Ehtimol, balki, shekilli - gumonni anglatadi. 3. Xullas, demak- yakuniy fikrni bildiradi. 4. Avvalo, birinchidan - tartibni anglatadi.</w:t>
      </w:r>
    </w:p>
    <w:p w:rsidR="00E61E39" w:rsidRPr="00D94A84" w:rsidRDefault="00E61E39" w:rsidP="0041455E">
      <w:pPr>
        <w:pStyle w:val="21"/>
        <w:shd w:val="clear" w:color="auto" w:fill="auto"/>
        <w:spacing w:after="0" w:line="240" w:lineRule="auto"/>
        <w:ind w:left="80" w:right="60" w:firstLine="320"/>
        <w:rPr>
          <w:rStyle w:val="225"/>
          <w:b/>
          <w:bCs/>
          <w:color w:val="0000FF"/>
          <w:sz w:val="32"/>
          <w:szCs w:val="32"/>
          <w:lang w:eastAsia="en-US"/>
        </w:rPr>
      </w:pPr>
      <w:r w:rsidRPr="00D94A84">
        <w:rPr>
          <w:rStyle w:val="225"/>
          <w:b/>
          <w:bCs/>
          <w:color w:val="0000FF"/>
          <w:sz w:val="32"/>
          <w:szCs w:val="32"/>
          <w:lang w:eastAsia="en-US"/>
        </w:rPr>
        <w:t>Bu so'zlar ishtirokida gaplar tuzib, kirish so'zlarning gap ma'nosiga ko'rsatayotgan ta'sirini aniqlang.</w:t>
      </w:r>
    </w:p>
    <w:p w:rsidR="00EB71E7" w:rsidRPr="00D94A84" w:rsidRDefault="00EB71E7" w:rsidP="0041455E">
      <w:pPr>
        <w:pStyle w:val="21"/>
        <w:shd w:val="clear" w:color="auto" w:fill="auto"/>
        <w:spacing w:after="0" w:line="240" w:lineRule="auto"/>
        <w:ind w:left="80" w:right="60" w:firstLine="320"/>
        <w:rPr>
          <w:color w:val="0000FF"/>
          <w:sz w:val="32"/>
          <w:szCs w:val="32"/>
        </w:rPr>
      </w:pPr>
    </w:p>
    <w:p w:rsidR="00EB71E7" w:rsidRPr="00D94A84" w:rsidRDefault="00EB71E7" w:rsidP="0041455E">
      <w:pPr>
        <w:rPr>
          <w:rFonts w:ascii="Times New Roman" w:hAnsi="Times New Roman" w:cs="Times New Roman"/>
          <w:color w:val="0000FF"/>
          <w:sz w:val="32"/>
          <w:szCs w:val="32"/>
          <w:lang w:eastAsia="ru-RU"/>
        </w:rPr>
      </w:pPr>
    </w:p>
    <w:p w:rsidR="00BC0E3F" w:rsidRPr="00D94A84" w:rsidRDefault="00BC0E3F"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E61E39" w:rsidRPr="00D94A84" w:rsidRDefault="00E61E39" w:rsidP="0041455E">
      <w:pPr>
        <w:pStyle w:val="71"/>
        <w:shd w:val="clear" w:color="auto" w:fill="auto"/>
        <w:spacing w:before="0" w:after="108" w:line="240" w:lineRule="auto"/>
        <w:ind w:left="280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1. Kirish so'zlarning gapdagi o'mi haqida gapiring.</w:t>
      </w:r>
    </w:p>
    <w:p w:rsidR="00E61E39" w:rsidRPr="00D94A84" w:rsidRDefault="00E61E39" w:rsidP="0041455E">
      <w:pPr>
        <w:pStyle w:val="a9"/>
        <w:shd w:val="clear" w:color="auto" w:fill="auto"/>
        <w:spacing w:before="0" w:after="133" w:line="240" w:lineRule="auto"/>
        <w:ind w:firstLine="0"/>
        <w:jc w:val="left"/>
        <w:rPr>
          <w:color w:val="0000FF"/>
          <w:sz w:val="32"/>
          <w:szCs w:val="32"/>
          <w:lang w:eastAsia="en-US"/>
        </w:rPr>
      </w:pPr>
      <w:r w:rsidRPr="00D94A84">
        <w:rPr>
          <w:color w:val="0000FF"/>
          <w:sz w:val="32"/>
          <w:szCs w:val="32"/>
          <w:lang w:eastAsia="en-US"/>
        </w:rPr>
        <w:t>2. Kirish so'zlarda qanday tinish belgisi ishlatilishini ayting.</w:t>
      </w:r>
    </w:p>
    <w:p w:rsidR="00BC0E3F" w:rsidRPr="00D94A84" w:rsidRDefault="00BC0E3F"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BC0E3F" w:rsidRPr="00D94A84" w:rsidRDefault="00BC0E3F" w:rsidP="0041455E">
      <w:pPr>
        <w:jc w:val="center"/>
        <w:rPr>
          <w:rFonts w:ascii="Times New Roman" w:hAnsi="Times New Roman" w:cs="Times New Roman"/>
          <w:b/>
          <w:color w:val="0000FF"/>
          <w:sz w:val="32"/>
          <w:szCs w:val="32"/>
        </w:rPr>
      </w:pPr>
    </w:p>
    <w:p w:rsidR="00BC0E3F" w:rsidRPr="00D94A84" w:rsidRDefault="00BC0E3F"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BC0E3F" w:rsidRPr="00D94A84" w:rsidRDefault="00BC0E3F" w:rsidP="0041455E">
      <w:pPr>
        <w:pStyle w:val="a9"/>
        <w:shd w:val="clear" w:color="auto" w:fill="auto"/>
        <w:spacing w:before="0" w:after="133" w:line="240" w:lineRule="auto"/>
        <w:ind w:firstLine="0"/>
        <w:jc w:val="left"/>
        <w:rPr>
          <w:color w:val="0000FF"/>
          <w:sz w:val="32"/>
          <w:szCs w:val="32"/>
        </w:rPr>
      </w:pPr>
    </w:p>
    <w:p w:rsidR="00E61E39" w:rsidRPr="00D94A84" w:rsidRDefault="00E61E39" w:rsidP="0041455E">
      <w:pPr>
        <w:pStyle w:val="410"/>
        <w:numPr>
          <w:ilvl w:val="0"/>
          <w:numId w:val="13"/>
        </w:numPr>
        <w:shd w:val="clear" w:color="auto" w:fill="auto"/>
        <w:tabs>
          <w:tab w:val="left" w:pos="1778"/>
        </w:tabs>
        <w:spacing w:before="0" w:after="450" w:line="240" w:lineRule="auto"/>
        <w:ind w:left="40" w:right="40" w:firstLine="300"/>
        <w:jc w:val="both"/>
        <w:rPr>
          <w:color w:val="0000FF"/>
          <w:sz w:val="32"/>
          <w:szCs w:val="32"/>
        </w:rPr>
      </w:pPr>
      <w:r w:rsidRPr="00D94A84">
        <w:rPr>
          <w:rStyle w:val="4102"/>
          <w:b/>
          <w:bCs/>
          <w:color w:val="0000FF"/>
          <w:sz w:val="32"/>
          <w:szCs w:val="32"/>
          <w:lang w:eastAsia="en-US"/>
        </w:rPr>
        <w:t>mashq.</w:t>
      </w:r>
      <w:r w:rsidRPr="00D94A84">
        <w:rPr>
          <w:rStyle w:val="4102"/>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Birorta badiiy asardan kirish so'zli gaplarga misollar toping. Ularni izohlang.</w:t>
      </w:r>
    </w:p>
    <w:p w:rsidR="004815F2" w:rsidRPr="00D94A84" w:rsidRDefault="00796C46" w:rsidP="00DF084E">
      <w:pPr>
        <w:rPr>
          <w:rFonts w:ascii="Times New Roman" w:hAnsi="Times New Roman" w:cs="Times New Roman"/>
          <w:b/>
          <w:color w:val="0000FF"/>
          <w:sz w:val="28"/>
          <w:szCs w:val="28"/>
        </w:rPr>
      </w:pPr>
      <w:r w:rsidRPr="00D94A84">
        <w:rPr>
          <w:rStyle w:val="3f4"/>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BF339A" w:rsidRPr="00D94A84">
        <w:rPr>
          <w:color w:val="0000FF"/>
          <w:sz w:val="24"/>
          <w:szCs w:val="24"/>
          <w:lang w:eastAsia="en-US"/>
        </w:rPr>
        <w:t>QO'SHMA GAP</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BF339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BF339A" w:rsidRPr="00D94A84" w:rsidRDefault="00BF339A"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1. Kirish so'zlarning gapdagi o'mi haqida gapiring.</w:t>
      </w:r>
    </w:p>
    <w:p w:rsidR="00BF339A" w:rsidRPr="00D94A84" w:rsidRDefault="00BF339A" w:rsidP="0041455E">
      <w:pPr>
        <w:pStyle w:val="a9"/>
        <w:shd w:val="clear" w:color="auto" w:fill="auto"/>
        <w:spacing w:before="0" w:after="133" w:line="240" w:lineRule="auto"/>
        <w:ind w:firstLine="0"/>
        <w:jc w:val="left"/>
        <w:rPr>
          <w:color w:val="0000FF"/>
          <w:sz w:val="32"/>
          <w:szCs w:val="32"/>
          <w:lang w:eastAsia="en-US"/>
        </w:rPr>
      </w:pPr>
      <w:r w:rsidRPr="00D94A84">
        <w:rPr>
          <w:color w:val="0000FF"/>
          <w:sz w:val="32"/>
          <w:szCs w:val="32"/>
          <w:lang w:eastAsia="en-US"/>
        </w:rPr>
        <w:t>2. Kirish so'zlarda qanday tinish belgisi ishlatilishini ayting.</w:t>
      </w:r>
    </w:p>
    <w:p w:rsidR="00BF339A" w:rsidRPr="00D94A84" w:rsidRDefault="00BF339A"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BF339A" w:rsidRPr="00D94A84" w:rsidRDefault="00BF339A" w:rsidP="0041455E">
      <w:pPr>
        <w:pStyle w:val="a9"/>
        <w:shd w:val="clear" w:color="auto" w:fill="auto"/>
        <w:spacing w:before="0" w:after="73" w:line="240" w:lineRule="auto"/>
        <w:ind w:left="2260" w:firstLine="0"/>
        <w:jc w:val="left"/>
        <w:rPr>
          <w:rStyle w:val="3f4"/>
          <w:color w:val="0000FF"/>
          <w:sz w:val="24"/>
          <w:szCs w:val="24"/>
          <w:lang w:eastAsia="en-US"/>
        </w:rPr>
      </w:pPr>
    </w:p>
    <w:p w:rsidR="00E61E39" w:rsidRPr="00D94A84" w:rsidRDefault="00E61E39" w:rsidP="0041455E">
      <w:pPr>
        <w:pStyle w:val="a9"/>
        <w:shd w:val="clear" w:color="auto" w:fill="auto"/>
        <w:spacing w:before="0" w:after="73" w:line="240" w:lineRule="auto"/>
        <w:ind w:left="2260" w:firstLine="0"/>
        <w:jc w:val="left"/>
        <w:rPr>
          <w:color w:val="0000FF"/>
          <w:sz w:val="28"/>
          <w:szCs w:val="28"/>
        </w:rPr>
      </w:pPr>
      <w:r w:rsidRPr="00D94A84">
        <w:rPr>
          <w:rStyle w:val="3f4"/>
          <w:color w:val="0000FF"/>
          <w:sz w:val="28"/>
          <w:szCs w:val="28"/>
          <w:lang w:eastAsia="en-US"/>
        </w:rPr>
        <w:t>54-dars.</w:t>
      </w:r>
      <w:r w:rsidRPr="00D94A84">
        <w:rPr>
          <w:color w:val="0000FF"/>
          <w:sz w:val="28"/>
          <w:szCs w:val="28"/>
          <w:lang w:eastAsia="en-US"/>
        </w:rPr>
        <w:t xml:space="preserve"> QO'SHMA GAP</w:t>
      </w:r>
    </w:p>
    <w:p w:rsidR="00E61E39" w:rsidRPr="00D94A84" w:rsidRDefault="00E61E39" w:rsidP="0041455E">
      <w:pPr>
        <w:pStyle w:val="a9"/>
        <w:numPr>
          <w:ilvl w:val="1"/>
          <w:numId w:val="13"/>
        </w:numPr>
        <w:shd w:val="clear" w:color="auto" w:fill="auto"/>
        <w:tabs>
          <w:tab w:val="left" w:pos="1614"/>
        </w:tabs>
        <w:spacing w:before="0" w:after="0" w:line="240" w:lineRule="auto"/>
        <w:ind w:left="40" w:right="40" w:firstLine="300"/>
        <w:jc w:val="both"/>
        <w:rPr>
          <w:color w:val="0000FF"/>
          <w:sz w:val="28"/>
          <w:szCs w:val="28"/>
        </w:rPr>
      </w:pPr>
      <w:r w:rsidRPr="00D94A84">
        <w:rPr>
          <w:rStyle w:val="ae"/>
          <w:color w:val="0000FF"/>
          <w:sz w:val="28"/>
          <w:szCs w:val="28"/>
          <w:lang w:eastAsia="en-US"/>
        </w:rPr>
        <w:t>topshiriq.</w:t>
      </w:r>
      <w:r w:rsidRPr="00D94A84">
        <w:rPr>
          <w:color w:val="0000FF"/>
          <w:sz w:val="28"/>
          <w:szCs w:val="28"/>
          <w:lang w:eastAsia="en-US"/>
        </w:rPr>
        <w:tab/>
        <w:t>Quyida berilgan sodda gaplarni bir-biriga bog'lab gap tuzing. Sodda gaplarni qanday vositalar yordamida bog'laganingizni ayting.</w:t>
      </w:r>
    </w:p>
    <w:p w:rsidR="00E61E39" w:rsidRPr="00D94A84" w:rsidRDefault="00E61E39" w:rsidP="0041455E">
      <w:pPr>
        <w:pStyle w:val="71"/>
        <w:shd w:val="clear" w:color="auto" w:fill="auto"/>
        <w:spacing w:before="0" w:after="0" w:line="240" w:lineRule="auto"/>
        <w:ind w:left="40" w:firstLine="300"/>
        <w:jc w:val="both"/>
        <w:rPr>
          <w:color w:val="0000FF"/>
          <w:sz w:val="28"/>
          <w:szCs w:val="28"/>
        </w:rPr>
      </w:pPr>
      <w:r w:rsidRPr="00D94A84">
        <w:rPr>
          <w:color w:val="0000FF"/>
          <w:sz w:val="28"/>
          <w:szCs w:val="28"/>
          <w:lang w:eastAsia="en-US"/>
        </w:rPr>
        <w:t>Qo'ng'iroq chalindi, dars boshlandu</w:t>
      </w:r>
    </w:p>
    <w:p w:rsidR="00E61E39" w:rsidRPr="00D94A84" w:rsidRDefault="00E61E39" w:rsidP="0041455E">
      <w:pPr>
        <w:pStyle w:val="a9"/>
        <w:numPr>
          <w:ilvl w:val="1"/>
          <w:numId w:val="13"/>
        </w:numPr>
        <w:shd w:val="clear" w:color="auto" w:fill="auto"/>
        <w:tabs>
          <w:tab w:val="left" w:pos="1367"/>
        </w:tabs>
        <w:spacing w:before="0" w:after="210" w:line="240" w:lineRule="auto"/>
        <w:ind w:left="40" w:firstLine="300"/>
        <w:jc w:val="both"/>
        <w:rPr>
          <w:color w:val="0000FF"/>
          <w:sz w:val="28"/>
          <w:szCs w:val="28"/>
        </w:rPr>
      </w:pPr>
      <w:r w:rsidRPr="00D94A84">
        <w:rPr>
          <w:rStyle w:val="ae"/>
          <w:color w:val="0000FF"/>
          <w:sz w:val="28"/>
          <w:szCs w:val="28"/>
          <w:lang w:eastAsia="en-US"/>
        </w:rPr>
        <w:t>topshiriq.</w:t>
      </w:r>
      <w:r w:rsidRPr="00D94A84">
        <w:rPr>
          <w:color w:val="0000FF"/>
          <w:sz w:val="28"/>
          <w:szCs w:val="28"/>
          <w:lang w:eastAsia="en-US"/>
        </w:rPr>
        <w:tab/>
        <w:t>Ikkita sodda gap tuzib,</w:t>
      </w:r>
      <w:r w:rsidRPr="00D94A84">
        <w:rPr>
          <w:rStyle w:val="ae"/>
          <w:color w:val="0000FF"/>
          <w:sz w:val="28"/>
          <w:szCs w:val="28"/>
          <w:lang w:eastAsia="en-US"/>
        </w:rPr>
        <w:t xml:space="preserve"> va</w:t>
      </w:r>
      <w:r w:rsidRPr="00D94A84">
        <w:rPr>
          <w:color w:val="0000FF"/>
          <w:sz w:val="28"/>
          <w:szCs w:val="28"/>
          <w:lang w:eastAsia="en-US"/>
        </w:rPr>
        <w:t xml:space="preserve"> bog'lovchisi yordamida bir-biriga bog'lang.</w:t>
      </w:r>
    </w:p>
    <w:p w:rsidR="00E61E39" w:rsidRPr="00D94A84" w:rsidRDefault="00E61E39" w:rsidP="0041455E">
      <w:pPr>
        <w:pStyle w:val="410"/>
        <w:shd w:val="clear" w:color="auto" w:fill="auto"/>
        <w:spacing w:before="0" w:line="240" w:lineRule="auto"/>
        <w:ind w:left="40" w:firstLine="300"/>
        <w:jc w:val="both"/>
        <w:rPr>
          <w:color w:val="0000FF"/>
          <w:sz w:val="28"/>
          <w:szCs w:val="28"/>
        </w:rPr>
      </w:pPr>
      <w:r w:rsidRPr="00D94A84">
        <w:rPr>
          <w:rStyle w:val="481"/>
          <w:b/>
          <w:bCs/>
          <w:color w:val="0000FF"/>
          <w:sz w:val="28"/>
          <w:szCs w:val="28"/>
          <w:lang w:eastAsia="en-US"/>
        </w:rPr>
        <w:t xml:space="preserve"> Ikki va undan ortiq sodda gaplarning birikuvidan hosil</w:t>
      </w:r>
    </w:p>
    <w:p w:rsidR="00E61E39" w:rsidRPr="00D94A84" w:rsidRDefault="00E61E39" w:rsidP="0041455E">
      <w:pPr>
        <w:pStyle w:val="410"/>
        <w:shd w:val="clear" w:color="auto" w:fill="auto"/>
        <w:spacing w:before="0" w:line="240" w:lineRule="auto"/>
        <w:ind w:left="600" w:firstLine="0"/>
        <w:rPr>
          <w:color w:val="0000FF"/>
          <w:sz w:val="28"/>
          <w:szCs w:val="28"/>
        </w:rPr>
      </w:pPr>
      <w:r w:rsidRPr="00D94A84">
        <w:rPr>
          <w:rStyle w:val="481"/>
          <w:b/>
          <w:bCs/>
          <w:color w:val="0000FF"/>
          <w:sz w:val="28"/>
          <w:szCs w:val="28"/>
          <w:lang w:eastAsia="en-US"/>
        </w:rPr>
        <w:t>bo'lgan gap qo'shma gap hisoblanadi.</w:t>
      </w:r>
    </w:p>
    <w:p w:rsidR="00E61E39" w:rsidRPr="00D94A84" w:rsidRDefault="00E61E39" w:rsidP="0041455E">
      <w:pPr>
        <w:pStyle w:val="410"/>
        <w:shd w:val="clear" w:color="auto" w:fill="auto"/>
        <w:spacing w:before="0" w:line="240" w:lineRule="auto"/>
        <w:ind w:left="40" w:firstLine="300"/>
        <w:jc w:val="both"/>
        <w:rPr>
          <w:color w:val="0000FF"/>
          <w:sz w:val="28"/>
          <w:szCs w:val="28"/>
        </w:rPr>
      </w:pPr>
      <w:r w:rsidRPr="00D94A84">
        <w:rPr>
          <w:rStyle w:val="481"/>
          <w:b/>
          <w:bCs/>
          <w:color w:val="0000FF"/>
          <w:sz w:val="28"/>
          <w:szCs w:val="28"/>
          <w:lang w:eastAsia="en-US"/>
        </w:rPr>
        <w:t>Qo'shma gapni tashkil etgan sodda gaplar bir-biri bilan</w:t>
      </w:r>
    </w:p>
    <w:p w:rsidR="00E61E39" w:rsidRPr="00D94A84" w:rsidRDefault="00E61E39" w:rsidP="0041455E">
      <w:pPr>
        <w:pStyle w:val="410"/>
        <w:shd w:val="clear" w:color="auto" w:fill="auto"/>
        <w:spacing w:before="0" w:after="230" w:line="240" w:lineRule="auto"/>
        <w:ind w:left="340" w:right="40" w:firstLine="0"/>
        <w:jc w:val="both"/>
        <w:rPr>
          <w:color w:val="0000FF"/>
          <w:sz w:val="28"/>
          <w:szCs w:val="28"/>
        </w:rPr>
      </w:pPr>
      <w:r w:rsidRPr="00D94A84">
        <w:rPr>
          <w:rStyle w:val="42"/>
          <w:b/>
          <w:bCs/>
          <w:color w:val="0000FF"/>
          <w:sz w:val="28"/>
          <w:szCs w:val="28"/>
          <w:lang w:eastAsia="en-US"/>
        </w:rPr>
        <w:t>va, ammo, lekin, chunki, shutting uchun, shu sababli</w:t>
      </w:r>
      <w:r w:rsidRPr="00D94A84">
        <w:rPr>
          <w:rStyle w:val="481"/>
          <w:b/>
          <w:bCs/>
          <w:color w:val="0000FF"/>
          <w:sz w:val="28"/>
          <w:szCs w:val="28"/>
          <w:lang w:eastAsia="en-US"/>
        </w:rPr>
        <w:t xml:space="preserve"> kabi ! bog'lovchilar hamda ohang yordamida bog'lanadi. Yozuvda</w:t>
      </w:r>
      <w:r w:rsidRPr="00D94A84">
        <w:rPr>
          <w:rStyle w:val="42"/>
          <w:b/>
          <w:bCs/>
          <w:color w:val="0000FF"/>
          <w:sz w:val="28"/>
          <w:szCs w:val="28"/>
          <w:lang w:eastAsia="en-US"/>
        </w:rPr>
        <w:t xml:space="preserve"> ammo, lekin, biroq, chunki, shuning uchun, shu sababli \ </w:t>
      </w:r>
      <w:r w:rsidRPr="00D94A84">
        <w:rPr>
          <w:rStyle w:val="481"/>
          <w:b/>
          <w:bCs/>
          <w:color w:val="0000FF"/>
          <w:sz w:val="28"/>
          <w:szCs w:val="28"/>
          <w:lang w:eastAsia="en-US"/>
        </w:rPr>
        <w:lastRenderedPageBreak/>
        <w:t>bog'lovchilaiidan oldin vergul qo'yiladi. Ohang yordamida bog'</w:t>
      </w:r>
      <w:r w:rsidRPr="00D94A84">
        <w:rPr>
          <w:rStyle w:val="481"/>
          <w:b/>
          <w:bCs/>
          <w:color w:val="0000FF"/>
          <w:sz w:val="28"/>
          <w:szCs w:val="28"/>
          <w:lang w:eastAsia="en-US"/>
        </w:rPr>
        <w:softHyphen/>
        <w:t>langan sodda gaplar ham bir-biridan vergul yoki tire bilan ajratiladi. Masalan:fife</w:t>
      </w:r>
      <w:r w:rsidRPr="00D94A84">
        <w:rPr>
          <w:rStyle w:val="42"/>
          <w:b/>
          <w:bCs/>
          <w:color w:val="0000FF"/>
          <w:sz w:val="28"/>
          <w:szCs w:val="28"/>
          <w:lang w:eastAsia="en-US"/>
        </w:rPr>
        <w:t xml:space="preserve"> baxtiyormiz, chunkiyurdmiz ozod. Yurt dnch-sen tinch. I</w:t>
      </w:r>
    </w:p>
    <w:p w:rsidR="00E61E39" w:rsidRPr="00D94A84" w:rsidRDefault="00E61E39" w:rsidP="0041455E">
      <w:pPr>
        <w:pStyle w:val="410"/>
        <w:numPr>
          <w:ilvl w:val="0"/>
          <w:numId w:val="13"/>
        </w:numPr>
        <w:shd w:val="clear" w:color="auto" w:fill="auto"/>
        <w:tabs>
          <w:tab w:val="left" w:pos="1535"/>
        </w:tabs>
        <w:spacing w:before="0" w:after="67" w:line="240" w:lineRule="auto"/>
        <w:ind w:left="40" w:firstLine="300"/>
        <w:jc w:val="both"/>
        <w:rPr>
          <w:color w:val="0000FF"/>
          <w:sz w:val="28"/>
          <w:szCs w:val="28"/>
        </w:rPr>
      </w:pPr>
      <w:r w:rsidRPr="00D94A84">
        <w:rPr>
          <w:rStyle w:val="4102"/>
          <w:b/>
          <w:bCs/>
          <w:color w:val="0000FF"/>
          <w:sz w:val="28"/>
          <w:szCs w:val="28"/>
          <w:lang w:eastAsia="en-US"/>
        </w:rPr>
        <w:t>mashq.</w:t>
      </w:r>
      <w:r w:rsidRPr="00D94A84">
        <w:rPr>
          <w:rStyle w:val="4102"/>
          <w:b/>
          <w:bCs/>
          <w:color w:val="0000FF"/>
          <w:sz w:val="28"/>
          <w:szCs w:val="28"/>
          <w:lang w:eastAsia="en-US"/>
        </w:rPr>
        <w:tab/>
      </w:r>
      <w:r w:rsidRPr="00D94A84">
        <w:rPr>
          <w:rStyle w:val="481"/>
          <w:b/>
          <w:bCs/>
          <w:color w:val="0000FF"/>
          <w:sz w:val="28"/>
          <w:szCs w:val="28"/>
          <w:lang w:eastAsia="en-US"/>
        </w:rPr>
        <w:t>Sodda gaplarni o'rniga qo'yib, qo'shma gaplar hosil qiling.</w:t>
      </w:r>
    </w:p>
    <w:p w:rsidR="00E61E39" w:rsidRPr="00D94A84" w:rsidRDefault="00E61E39" w:rsidP="0041455E">
      <w:pPr>
        <w:pStyle w:val="a9"/>
        <w:shd w:val="clear" w:color="auto" w:fill="auto"/>
        <w:spacing w:before="0" w:after="199" w:line="240" w:lineRule="auto"/>
        <w:ind w:left="40" w:right="40" w:firstLine="300"/>
        <w:jc w:val="both"/>
        <w:rPr>
          <w:color w:val="0000FF"/>
          <w:sz w:val="28"/>
          <w:szCs w:val="28"/>
        </w:rPr>
      </w:pPr>
      <w:r w:rsidRPr="00D94A84">
        <w:rPr>
          <w:color w:val="0000FF"/>
          <w:sz w:val="28"/>
          <w:szCs w:val="28"/>
          <w:lang w:eastAsia="en-US"/>
        </w:rPr>
        <w:t>1. Do'sting mingta bo'lsa ham oz, yomon bilan yursang, qolarsan uyatga. 2. Kuz keldi, aqlsiz tushiga ishonadi. 3. Yaxshi bilan yursang, yetarsan murodga, dushmaning bitta bo'lsa ham ko'p. 4. Aqlli ishiga ishonadi va mevalar g'arq pishdi.</w:t>
      </w:r>
    </w:p>
    <w:p w:rsidR="00E61E39" w:rsidRPr="00D94A84" w:rsidRDefault="00E61E39" w:rsidP="0041455E">
      <w:pPr>
        <w:pStyle w:val="410"/>
        <w:numPr>
          <w:ilvl w:val="0"/>
          <w:numId w:val="13"/>
        </w:numPr>
        <w:shd w:val="clear" w:color="auto" w:fill="auto"/>
        <w:tabs>
          <w:tab w:val="left" w:pos="1634"/>
        </w:tabs>
        <w:spacing w:before="0" w:line="240" w:lineRule="auto"/>
        <w:ind w:left="40" w:right="40" w:firstLine="300"/>
        <w:jc w:val="both"/>
        <w:rPr>
          <w:color w:val="0000FF"/>
          <w:sz w:val="28"/>
          <w:szCs w:val="28"/>
        </w:rPr>
      </w:pPr>
      <w:r w:rsidRPr="00D94A84">
        <w:rPr>
          <w:rStyle w:val="4102"/>
          <w:b/>
          <w:bCs/>
          <w:color w:val="0000FF"/>
          <w:sz w:val="28"/>
          <w:szCs w:val="28"/>
          <w:lang w:eastAsia="en-US"/>
        </w:rPr>
        <w:t>mashq.</w:t>
      </w:r>
      <w:r w:rsidRPr="00D94A84">
        <w:rPr>
          <w:rStyle w:val="4102"/>
          <w:b/>
          <w:bCs/>
          <w:color w:val="0000FF"/>
          <w:sz w:val="28"/>
          <w:szCs w:val="28"/>
          <w:lang w:eastAsia="en-US"/>
        </w:rPr>
        <w:tab/>
      </w:r>
      <w:r w:rsidRPr="00D94A84">
        <w:rPr>
          <w:rStyle w:val="481"/>
          <w:b/>
          <w:bCs/>
          <w:color w:val="0000FF"/>
          <w:sz w:val="28"/>
          <w:szCs w:val="28"/>
          <w:lang w:eastAsia="en-US"/>
        </w:rPr>
        <w:t>O'yinimiz «Sendan ugina, mendan bugina» deb nomlanadi. Ikki guruhga bo'lining. Birinchi guruh tomonidan aytilgan sodda gapga ikkinchi guruh shunday sodda gap aytsinki, ikkalasini qo'shib qo'shma gap hosil qilish mumkin bo'lsin.</w:t>
      </w:r>
    </w:p>
    <w:p w:rsidR="00F274F8" w:rsidRPr="00D94A84" w:rsidRDefault="00E61E39" w:rsidP="0041455E">
      <w:pPr>
        <w:pStyle w:val="a9"/>
        <w:shd w:val="clear" w:color="auto" w:fill="auto"/>
        <w:spacing w:before="0" w:after="0" w:line="240" w:lineRule="auto"/>
        <w:ind w:left="40" w:firstLine="300"/>
        <w:jc w:val="both"/>
        <w:rPr>
          <w:color w:val="0000FF"/>
          <w:sz w:val="28"/>
          <w:szCs w:val="28"/>
          <w:lang w:eastAsia="en-US"/>
        </w:rPr>
      </w:pPr>
      <w:r w:rsidRPr="00D94A84">
        <w:rPr>
          <w:rStyle w:val="1pt1a"/>
          <w:color w:val="0000FF"/>
          <w:sz w:val="28"/>
          <w:szCs w:val="28"/>
          <w:lang w:eastAsia="en-US"/>
        </w:rPr>
        <w:t>Namuna:</w:t>
      </w:r>
      <w:r w:rsidRPr="00D94A84">
        <w:rPr>
          <w:color w:val="0000FF"/>
          <w:sz w:val="28"/>
          <w:szCs w:val="28"/>
          <w:lang w:eastAsia="en-US"/>
        </w:rPr>
        <w:t xml:space="preserve"> 1-o'quvchi: Xalqimiz obodonchilikka yaxshi e'tibor beradi.</w:t>
      </w:r>
    </w:p>
    <w:p w:rsidR="00E61E39" w:rsidRPr="00D94A84" w:rsidRDefault="00E61E39" w:rsidP="0041455E">
      <w:pPr>
        <w:pStyle w:val="a9"/>
        <w:shd w:val="clear" w:color="auto" w:fill="auto"/>
        <w:spacing w:before="0" w:after="0" w:line="240" w:lineRule="auto"/>
        <w:ind w:left="40" w:firstLine="300"/>
        <w:jc w:val="both"/>
        <w:rPr>
          <w:color w:val="0000FF"/>
          <w:sz w:val="28"/>
          <w:szCs w:val="28"/>
        </w:rPr>
      </w:pPr>
      <w:r w:rsidRPr="00D94A84">
        <w:rPr>
          <w:color w:val="0000FF"/>
          <w:sz w:val="28"/>
          <w:szCs w:val="28"/>
          <w:lang w:eastAsia="en-US"/>
        </w:rPr>
        <w:t>2-o'quvchi: shuning uchun shahar va qishloqlarimiz kundan kunga obod bo'lib bormoqda.</w:t>
      </w:r>
    </w:p>
    <w:p w:rsidR="00E61E39" w:rsidRPr="00D94A84" w:rsidRDefault="00E61E39" w:rsidP="0041455E">
      <w:pPr>
        <w:pStyle w:val="410"/>
        <w:shd w:val="clear" w:color="auto" w:fill="auto"/>
        <w:spacing w:before="0" w:after="49" w:line="240" w:lineRule="auto"/>
        <w:ind w:left="80" w:right="20" w:firstLine="380"/>
        <w:jc w:val="both"/>
        <w:rPr>
          <w:color w:val="0000FF"/>
          <w:sz w:val="28"/>
          <w:szCs w:val="28"/>
        </w:rPr>
      </w:pPr>
      <w:r w:rsidRPr="00D94A84">
        <w:rPr>
          <w:rStyle w:val="481"/>
          <w:b/>
          <w:bCs/>
          <w:color w:val="0000FF"/>
          <w:sz w:val="28"/>
          <w:szCs w:val="28"/>
          <w:lang w:eastAsia="en-US"/>
        </w:rPr>
        <w:t>*191-mashq. Mustaqillik o'gitlarini o'qing. Qo'shma gaplarni aniqlab ko'chirib yozing. Sodda gaplarni bog'layotgan vositani aytib bering.</w:t>
      </w:r>
    </w:p>
    <w:p w:rsidR="00E61E39" w:rsidRPr="00D94A84" w:rsidRDefault="00E61E39" w:rsidP="0041455E">
      <w:pPr>
        <w:pStyle w:val="a9"/>
        <w:shd w:val="clear" w:color="auto" w:fill="auto"/>
        <w:spacing w:before="0" w:after="98" w:line="240" w:lineRule="auto"/>
        <w:ind w:left="80" w:right="20" w:firstLine="380"/>
        <w:jc w:val="both"/>
        <w:rPr>
          <w:color w:val="0000FF"/>
          <w:sz w:val="28"/>
          <w:szCs w:val="28"/>
        </w:rPr>
      </w:pPr>
      <w:r w:rsidRPr="00D94A84">
        <w:rPr>
          <w:color w:val="0000FF"/>
          <w:sz w:val="28"/>
          <w:szCs w:val="28"/>
          <w:lang w:eastAsia="en-US"/>
        </w:rPr>
        <w:t>Vatan ko'nglimizda bo'lsa, Alloh ishimizga madadkor bo'lgay. Vatan va el manfaati muqaddasdir. Vatan hissi, Vatan tuyg'usi barcha narsadan qadrliroqdir. Zamonlar o'taveradi, davrlar o'zgaraveradi, ammo Vatan abadiydir. Bu aziz Vatan-barchamizniki. Dunyoda mamlakat ko'p, lekin olamda ona yurtimiz, O'zbekistonimiz yakka-yu yagona.</w:t>
      </w:r>
    </w:p>
    <w:p w:rsidR="00BF339A" w:rsidRPr="00D94A84" w:rsidRDefault="00BF339A" w:rsidP="0041455E">
      <w:pPr>
        <w:pStyle w:val="a9"/>
        <w:shd w:val="clear" w:color="auto" w:fill="auto"/>
        <w:spacing w:after="263" w:line="240" w:lineRule="auto"/>
        <w:ind w:left="20" w:right="20" w:firstLine="320"/>
        <w:rPr>
          <w:b/>
          <w:color w:val="0000FF"/>
          <w:sz w:val="28"/>
          <w:szCs w:val="28"/>
          <w:lang w:val="uz-Cyrl-UZ"/>
        </w:rPr>
      </w:pPr>
      <w:r w:rsidRPr="00D94A84">
        <w:rPr>
          <w:b/>
          <w:color w:val="0000FF"/>
          <w:sz w:val="28"/>
          <w:szCs w:val="28"/>
          <w:lang w:val="uz-Cyrl-UZ"/>
        </w:rPr>
        <w:t>IV. MUSTAHKAMLASH</w:t>
      </w:r>
    </w:p>
    <w:p w:rsidR="00E61E39" w:rsidRPr="00D94A84" w:rsidRDefault="00E61E39" w:rsidP="0041455E">
      <w:pPr>
        <w:pStyle w:val="a9"/>
        <w:shd w:val="clear" w:color="auto" w:fill="auto"/>
        <w:spacing w:before="0" w:after="0" w:line="240" w:lineRule="auto"/>
        <w:ind w:left="460" w:hanging="380"/>
        <w:jc w:val="left"/>
        <w:rPr>
          <w:color w:val="0000FF"/>
          <w:sz w:val="28"/>
          <w:szCs w:val="28"/>
        </w:rPr>
      </w:pPr>
      <w:r w:rsidRPr="00D94A84">
        <w:rPr>
          <w:color w:val="0000FF"/>
          <w:sz w:val="28"/>
          <w:szCs w:val="28"/>
          <w:lang w:eastAsia="en-US"/>
        </w:rPr>
        <w:t>1. Qo'shma gap deb nimaga aytiladi?</w:t>
      </w:r>
    </w:p>
    <w:p w:rsidR="00E61E39" w:rsidRPr="00D94A84" w:rsidRDefault="00E61E39" w:rsidP="0041455E">
      <w:pPr>
        <w:pStyle w:val="a9"/>
        <w:shd w:val="clear" w:color="auto" w:fill="auto"/>
        <w:spacing w:before="0" w:after="0" w:line="240" w:lineRule="auto"/>
        <w:ind w:left="460" w:right="20" w:hanging="380"/>
        <w:jc w:val="left"/>
        <w:rPr>
          <w:color w:val="0000FF"/>
          <w:sz w:val="28"/>
          <w:szCs w:val="28"/>
        </w:rPr>
      </w:pPr>
      <w:r w:rsidRPr="00D94A84">
        <w:rPr>
          <w:color w:val="0000FF"/>
          <w:sz w:val="28"/>
          <w:szCs w:val="28"/>
          <w:lang w:eastAsia="en-US"/>
        </w:rPr>
        <w:t>2. Qo'shma gap tarkibidagi sodda gaplar qanday vositalar yordamida bir- biri bilan bog'lanadi?</w:t>
      </w:r>
    </w:p>
    <w:p w:rsidR="00E61E39" w:rsidRPr="00D94A84" w:rsidRDefault="00E61E39" w:rsidP="0041455E">
      <w:pPr>
        <w:pStyle w:val="a9"/>
        <w:shd w:val="clear" w:color="auto" w:fill="auto"/>
        <w:spacing w:before="0" w:after="60" w:line="240" w:lineRule="auto"/>
        <w:ind w:right="20" w:firstLine="0"/>
        <w:jc w:val="left"/>
        <w:rPr>
          <w:color w:val="0000FF"/>
          <w:sz w:val="28"/>
          <w:szCs w:val="28"/>
        </w:rPr>
      </w:pPr>
      <w:r w:rsidRPr="00D94A84">
        <w:rPr>
          <w:color w:val="0000FF"/>
          <w:sz w:val="28"/>
          <w:szCs w:val="28"/>
          <w:lang w:eastAsia="en-US"/>
        </w:rPr>
        <w:t>3. Qo'shma gap tarkibidagi sodda gaplar yozuvda qanday tinish belgilari bilan ajratiladi?</w:t>
      </w:r>
    </w:p>
    <w:p w:rsidR="00BF339A" w:rsidRPr="00D94A84" w:rsidRDefault="00BF339A"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BF339A" w:rsidRPr="00D94A84" w:rsidRDefault="00BF339A" w:rsidP="0041455E">
      <w:pPr>
        <w:jc w:val="center"/>
        <w:rPr>
          <w:rFonts w:ascii="Times New Roman" w:hAnsi="Times New Roman" w:cs="Times New Roman"/>
          <w:b/>
          <w:color w:val="0000FF"/>
          <w:sz w:val="28"/>
          <w:szCs w:val="28"/>
        </w:rPr>
      </w:pPr>
    </w:p>
    <w:p w:rsidR="00BF339A" w:rsidRPr="00D94A84" w:rsidRDefault="00BF339A"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BF339A" w:rsidRPr="00D94A84" w:rsidRDefault="00BF339A" w:rsidP="0041455E">
      <w:pPr>
        <w:jc w:val="center"/>
        <w:rPr>
          <w:rStyle w:val="481"/>
          <w:b w:val="0"/>
          <w:bCs w:val="0"/>
          <w:color w:val="0000FF"/>
          <w:sz w:val="28"/>
          <w:szCs w:val="28"/>
        </w:rPr>
      </w:pPr>
    </w:p>
    <w:p w:rsidR="00BF339A" w:rsidRPr="00D94A84" w:rsidRDefault="00E61E39" w:rsidP="0041455E">
      <w:pPr>
        <w:pStyle w:val="410"/>
        <w:shd w:val="clear" w:color="auto" w:fill="auto"/>
        <w:spacing w:before="0" w:after="1202" w:line="240" w:lineRule="auto"/>
        <w:ind w:left="80" w:right="20" w:firstLine="380"/>
        <w:jc w:val="both"/>
        <w:rPr>
          <w:rStyle w:val="481"/>
          <w:b/>
          <w:bCs/>
          <w:color w:val="0000FF"/>
          <w:sz w:val="28"/>
          <w:szCs w:val="28"/>
          <w:lang w:eastAsia="en-US"/>
        </w:rPr>
      </w:pPr>
      <w:r w:rsidRPr="00D94A84">
        <w:rPr>
          <w:rStyle w:val="481"/>
          <w:b/>
          <w:bCs/>
          <w:color w:val="0000FF"/>
          <w:sz w:val="28"/>
          <w:szCs w:val="28"/>
          <w:lang w:eastAsia="en-US"/>
        </w:rPr>
        <w:t>192-mashq.</w:t>
      </w:r>
      <w:r w:rsidRPr="00D94A84">
        <w:rPr>
          <w:rStyle w:val="43"/>
          <w:b/>
          <w:bCs/>
          <w:color w:val="0000FF"/>
          <w:sz w:val="28"/>
          <w:szCs w:val="28"/>
          <w:lang w:eastAsia="en-US"/>
        </w:rPr>
        <w:t xml:space="preserve"> Uyga topshiriq.</w:t>
      </w:r>
      <w:r w:rsidRPr="00D94A84">
        <w:rPr>
          <w:rStyle w:val="481"/>
          <w:b/>
          <w:bCs/>
          <w:color w:val="0000FF"/>
          <w:sz w:val="28"/>
          <w:szCs w:val="28"/>
          <w:lang w:eastAsia="en-US"/>
        </w:rPr>
        <w:t xml:space="preserve"> Rasm asosida «0'zbekiston XXI asrda» mav</w:t>
      </w:r>
      <w:r w:rsidRPr="00D94A84">
        <w:rPr>
          <w:rStyle w:val="481"/>
          <w:b/>
          <w:bCs/>
          <w:color w:val="0000FF"/>
          <w:sz w:val="28"/>
          <w:szCs w:val="28"/>
          <w:lang w:eastAsia="en-US"/>
        </w:rPr>
        <w:softHyphen/>
        <w:t>zusida matn tuzing. Unda qo'shma gaplardan foydalaning va ularni izohlang.</w:t>
      </w:r>
    </w:p>
    <w:p w:rsidR="00E61E39" w:rsidRPr="00D94A84" w:rsidRDefault="00E61E39" w:rsidP="0041455E">
      <w:pPr>
        <w:pStyle w:val="410"/>
        <w:shd w:val="clear" w:color="auto" w:fill="auto"/>
        <w:spacing w:before="0" w:after="1202" w:line="240" w:lineRule="auto"/>
        <w:ind w:left="80" w:right="20" w:firstLine="380"/>
        <w:jc w:val="both"/>
        <w:rPr>
          <w:color w:val="0000FF"/>
          <w:sz w:val="28"/>
          <w:szCs w:val="28"/>
        </w:rPr>
      </w:pPr>
      <w:r w:rsidRPr="00D94A84">
        <w:rPr>
          <w:rStyle w:val="1pt1a"/>
          <w:color w:val="0000FF"/>
          <w:sz w:val="28"/>
          <w:szCs w:val="28"/>
          <w:lang w:eastAsia="en-US"/>
        </w:rPr>
        <w:t>Tayanch so'zlar:</w:t>
      </w:r>
      <w:r w:rsidRPr="00D94A84">
        <w:rPr>
          <w:color w:val="0000FF"/>
          <w:sz w:val="28"/>
          <w:szCs w:val="28"/>
        </w:rPr>
        <w:t xml:space="preserve"> O'zbekiston, mustaqillik, ilgari, hozir, televideniye, radio, yodgorlik, tarixiy, bino, yo'l, yangi, litsey, kollej, bunyod etmoq, yaratmoq, tiklamoq, rivojlanmoq </w:t>
      </w:r>
      <w:r w:rsidRPr="00D94A84">
        <w:rPr>
          <w:rStyle w:val="9pt"/>
          <w:color w:val="0000FF"/>
          <w:sz w:val="28"/>
          <w:szCs w:val="28"/>
          <w:lang w:eastAsia="en-US"/>
        </w:rPr>
        <w:t>5-Onatili, 5-sinf</w:t>
      </w:r>
    </w:p>
    <w:p w:rsidR="004815F2" w:rsidRPr="00D94A84" w:rsidRDefault="00796C46" w:rsidP="00DF084E">
      <w:pPr>
        <w:rPr>
          <w:rFonts w:ascii="Times New Roman" w:hAnsi="Times New Roman" w:cs="Times New Roman"/>
          <w:b/>
          <w:color w:val="0000FF"/>
          <w:sz w:val="28"/>
          <w:szCs w:val="28"/>
        </w:rPr>
      </w:pPr>
      <w:r w:rsidRPr="00D94A84">
        <w:rPr>
          <w:rStyle w:val="481"/>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96AA1" w:rsidRPr="00D94A84">
        <w:rPr>
          <w:rStyle w:val="481"/>
          <w:b/>
          <w:bCs/>
          <w:color w:val="0000FF"/>
          <w:sz w:val="24"/>
          <w:szCs w:val="24"/>
          <w:lang w:eastAsia="en-US"/>
        </w:rPr>
        <w:t>KO'CHIRMA GAPLAR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96AA1"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396AA1" w:rsidRPr="00D94A84" w:rsidRDefault="00396AA1" w:rsidP="0041455E">
      <w:pPr>
        <w:pStyle w:val="a9"/>
        <w:shd w:val="clear" w:color="auto" w:fill="auto"/>
        <w:spacing w:before="0" w:after="0" w:line="240" w:lineRule="auto"/>
        <w:ind w:left="460" w:hanging="380"/>
        <w:jc w:val="left"/>
        <w:rPr>
          <w:color w:val="0000FF"/>
          <w:sz w:val="28"/>
          <w:szCs w:val="28"/>
        </w:rPr>
      </w:pPr>
      <w:r w:rsidRPr="00D94A84">
        <w:rPr>
          <w:color w:val="0000FF"/>
          <w:sz w:val="28"/>
          <w:szCs w:val="28"/>
          <w:lang w:eastAsia="en-US"/>
        </w:rPr>
        <w:t>1. Qo'shma gap deb nimaga aytiladi?</w:t>
      </w:r>
    </w:p>
    <w:p w:rsidR="00396AA1" w:rsidRPr="00D94A84" w:rsidRDefault="00396AA1" w:rsidP="0041455E">
      <w:pPr>
        <w:pStyle w:val="a9"/>
        <w:shd w:val="clear" w:color="auto" w:fill="auto"/>
        <w:spacing w:before="0" w:after="0" w:line="240" w:lineRule="auto"/>
        <w:ind w:left="460" w:right="20" w:hanging="380"/>
        <w:jc w:val="left"/>
        <w:rPr>
          <w:color w:val="0000FF"/>
          <w:sz w:val="28"/>
          <w:szCs w:val="28"/>
        </w:rPr>
      </w:pPr>
      <w:r w:rsidRPr="00D94A84">
        <w:rPr>
          <w:color w:val="0000FF"/>
          <w:sz w:val="28"/>
          <w:szCs w:val="28"/>
          <w:lang w:eastAsia="en-US"/>
        </w:rPr>
        <w:t>2. Qo'shma gap tarkibidagi sodda gaplar qanday vositalar yordamida bir- biri bilan bog'lanadi?</w:t>
      </w:r>
    </w:p>
    <w:p w:rsidR="00396AA1" w:rsidRPr="00D94A84" w:rsidRDefault="00396AA1" w:rsidP="0041455E">
      <w:pPr>
        <w:pStyle w:val="a9"/>
        <w:shd w:val="clear" w:color="auto" w:fill="auto"/>
        <w:spacing w:before="0" w:after="60" w:line="240" w:lineRule="auto"/>
        <w:ind w:right="20" w:firstLine="0"/>
        <w:jc w:val="left"/>
        <w:rPr>
          <w:color w:val="0000FF"/>
          <w:sz w:val="28"/>
          <w:szCs w:val="28"/>
        </w:rPr>
      </w:pPr>
      <w:r w:rsidRPr="00D94A84">
        <w:rPr>
          <w:color w:val="0000FF"/>
          <w:sz w:val="28"/>
          <w:szCs w:val="28"/>
          <w:lang w:eastAsia="en-US"/>
        </w:rPr>
        <w:t>3. Qo'shma gap tarkibidagi sodda gaplar yozuvda qanday tinish belgilari bilan ajratiladi?</w:t>
      </w:r>
    </w:p>
    <w:p w:rsidR="00396AA1" w:rsidRPr="00D94A84" w:rsidRDefault="00396AA1"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396AA1" w:rsidRPr="00D94A84" w:rsidRDefault="00396AA1" w:rsidP="0041455E">
      <w:pPr>
        <w:pStyle w:val="410"/>
        <w:shd w:val="clear" w:color="auto" w:fill="auto"/>
        <w:spacing w:before="0" w:after="82" w:line="240" w:lineRule="auto"/>
        <w:ind w:left="1840" w:firstLine="0"/>
        <w:rPr>
          <w:rStyle w:val="481"/>
          <w:b/>
          <w:bCs/>
          <w:color w:val="0000FF"/>
          <w:sz w:val="24"/>
          <w:szCs w:val="24"/>
          <w:lang w:eastAsia="en-US"/>
        </w:rPr>
      </w:pPr>
    </w:p>
    <w:p w:rsidR="00E61E39" w:rsidRPr="00D94A84" w:rsidRDefault="00E61E39" w:rsidP="0041455E">
      <w:pPr>
        <w:pStyle w:val="410"/>
        <w:shd w:val="clear" w:color="auto" w:fill="auto"/>
        <w:spacing w:before="0" w:after="82" w:line="240" w:lineRule="auto"/>
        <w:ind w:left="1840" w:firstLine="0"/>
        <w:rPr>
          <w:color w:val="0000FF"/>
          <w:sz w:val="32"/>
          <w:szCs w:val="32"/>
        </w:rPr>
      </w:pPr>
      <w:r w:rsidRPr="00D94A84">
        <w:rPr>
          <w:rStyle w:val="481"/>
          <w:b/>
          <w:bCs/>
          <w:color w:val="0000FF"/>
          <w:sz w:val="32"/>
          <w:szCs w:val="32"/>
          <w:lang w:eastAsia="en-US"/>
        </w:rPr>
        <w:t>55-dars. KO'CHIRMA GAPLAR</w:t>
      </w:r>
    </w:p>
    <w:p w:rsidR="00E61E39" w:rsidRPr="00D94A84" w:rsidRDefault="00E61E39" w:rsidP="0041455E">
      <w:pPr>
        <w:pStyle w:val="a9"/>
        <w:numPr>
          <w:ilvl w:val="1"/>
          <w:numId w:val="13"/>
        </w:numPr>
        <w:shd w:val="clear" w:color="auto" w:fill="auto"/>
        <w:tabs>
          <w:tab w:val="left" w:pos="1654"/>
        </w:tabs>
        <w:spacing w:before="0" w:after="0" w:line="240" w:lineRule="auto"/>
        <w:ind w:left="60" w:right="20" w:firstLine="34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Dedi</w:t>
      </w:r>
      <w:r w:rsidRPr="00D94A84">
        <w:rPr>
          <w:color w:val="0000FF"/>
          <w:sz w:val="32"/>
          <w:szCs w:val="32"/>
          <w:lang w:eastAsia="en-US"/>
        </w:rPr>
        <w:t xml:space="preserve"> so'zi ishtirok etgan gap tuzing. Gapda qanday tinish belgilaridan foydalanganingizni ayting.</w:t>
      </w:r>
    </w:p>
    <w:p w:rsidR="00E61E39" w:rsidRPr="00D94A84" w:rsidRDefault="00E61E39" w:rsidP="0041455E">
      <w:pPr>
        <w:pStyle w:val="a9"/>
        <w:numPr>
          <w:ilvl w:val="1"/>
          <w:numId w:val="13"/>
        </w:numPr>
        <w:shd w:val="clear" w:color="auto" w:fill="auto"/>
        <w:tabs>
          <w:tab w:val="left" w:pos="1668"/>
          <w:tab w:val="left" w:leader="hyphen" w:pos="2460"/>
        </w:tabs>
        <w:spacing w:before="0" w:after="327" w:line="240" w:lineRule="auto"/>
        <w:ind w:left="60" w:right="20" w:firstLine="3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 berilgan belgilarga mos gap bo'laklarini qo'yib gap tuzing. «</w:t>
      </w:r>
      <w:r w:rsidRPr="00D94A84">
        <w:rPr>
          <w:color w:val="0000FF"/>
          <w:sz w:val="32"/>
          <w:szCs w:val="32"/>
          <w:lang w:eastAsia="en-US"/>
        </w:rPr>
        <w:tab/>
        <w:t>======= », - dedi.</w:t>
      </w:r>
    </w:p>
    <w:p w:rsidR="00396AA1" w:rsidRPr="00D94A84" w:rsidRDefault="00E61E39" w:rsidP="0041455E">
      <w:pPr>
        <w:pStyle w:val="410"/>
        <w:shd w:val="clear" w:color="auto" w:fill="auto"/>
        <w:spacing w:before="0" w:line="240" w:lineRule="auto"/>
        <w:ind w:left="60" w:firstLine="0"/>
        <w:rPr>
          <w:rStyle w:val="481"/>
          <w:b/>
          <w:bCs/>
          <w:color w:val="0000FF"/>
          <w:sz w:val="32"/>
          <w:szCs w:val="32"/>
          <w:lang w:eastAsia="en-US"/>
        </w:rPr>
      </w:pPr>
      <w:r w:rsidRPr="00D94A84">
        <w:rPr>
          <w:rStyle w:val="481"/>
          <w:b/>
          <w:bCs/>
          <w:color w:val="0000FF"/>
          <w:sz w:val="32"/>
          <w:szCs w:val="32"/>
          <w:lang w:eastAsia="en-US"/>
        </w:rPr>
        <w:t>Birovning aynan keltirilgan gapi ko'chirma gap deyiladi.</w:t>
      </w:r>
    </w:p>
    <w:p w:rsidR="00E61E39" w:rsidRPr="00D94A84" w:rsidRDefault="00E61E39" w:rsidP="0041455E">
      <w:pPr>
        <w:pStyle w:val="410"/>
        <w:shd w:val="clear" w:color="auto" w:fill="auto"/>
        <w:spacing w:before="0" w:line="240" w:lineRule="auto"/>
        <w:ind w:left="60" w:firstLine="0"/>
        <w:rPr>
          <w:color w:val="0000FF"/>
          <w:sz w:val="32"/>
          <w:szCs w:val="32"/>
        </w:rPr>
      </w:pPr>
      <w:r w:rsidRPr="00D94A84">
        <w:rPr>
          <w:rStyle w:val="481"/>
          <w:b/>
          <w:bCs/>
          <w:color w:val="0000FF"/>
          <w:sz w:val="32"/>
          <w:szCs w:val="32"/>
          <w:lang w:eastAsia="en-US"/>
        </w:rPr>
        <w:t>Ko'chirma gap doimo so'zlovchi gapi bilan birga keladi. So'zlovchi gapi muallif gapi hisoblanadi. Ko'chirma gap bilan muallif gapi birikib ko'chirma gapli qo'shma gapni hosil i qiladi. Yozuvda ko'chirma gap qo'shtirnoq ichiga olinadi.</w:t>
      </w:r>
    </w:p>
    <w:p w:rsidR="00E61E39" w:rsidRPr="00D94A84" w:rsidRDefault="00396AA1" w:rsidP="0041455E">
      <w:pPr>
        <w:pStyle w:val="410"/>
        <w:shd w:val="clear" w:color="auto" w:fill="auto"/>
        <w:tabs>
          <w:tab w:val="left" w:pos="1634"/>
        </w:tabs>
        <w:spacing w:before="0" w:after="296" w:line="240" w:lineRule="auto"/>
        <w:ind w:right="20" w:firstLine="0"/>
        <w:jc w:val="both"/>
        <w:rPr>
          <w:color w:val="0000FF"/>
          <w:sz w:val="32"/>
          <w:szCs w:val="32"/>
        </w:rPr>
      </w:pPr>
      <w:r w:rsidRPr="00D94A84">
        <w:rPr>
          <w:rStyle w:val="481"/>
          <w:bCs/>
          <w:color w:val="0000FF"/>
          <w:sz w:val="32"/>
          <w:szCs w:val="32"/>
          <w:lang w:eastAsia="en-US"/>
        </w:rPr>
        <w:lastRenderedPageBreak/>
        <w:t>193-</w:t>
      </w:r>
      <w:r w:rsidR="00E61E39" w:rsidRPr="00D94A84">
        <w:rPr>
          <w:rStyle w:val="481"/>
          <w:bCs/>
          <w:color w:val="0000FF"/>
          <w:sz w:val="32"/>
          <w:szCs w:val="32"/>
          <w:lang w:eastAsia="en-US"/>
        </w:rPr>
        <w:t>mashq.</w:t>
      </w:r>
      <w:r w:rsidR="00E61E39" w:rsidRPr="00D94A84">
        <w:rPr>
          <w:rStyle w:val="481"/>
          <w:bCs/>
          <w:color w:val="0000FF"/>
          <w:sz w:val="32"/>
          <w:szCs w:val="32"/>
          <w:lang w:eastAsia="en-US"/>
        </w:rPr>
        <w:tab/>
        <w:t>«Qo'rqoqqa qo'sha ko'rinar», -deydi xalqimiz. Bu ko'chir</w:t>
      </w:r>
      <w:r w:rsidR="00E61E39" w:rsidRPr="00D94A84">
        <w:rPr>
          <w:rStyle w:val="481"/>
          <w:bCs/>
          <w:color w:val="0000FF"/>
          <w:sz w:val="32"/>
          <w:szCs w:val="32"/>
          <w:lang w:eastAsia="en-US"/>
        </w:rPr>
        <w:softHyphen/>
        <w:t>ma gapga izoh bering.</w:t>
      </w:r>
    </w:p>
    <w:p w:rsidR="00E61E39" w:rsidRPr="00D94A84" w:rsidRDefault="00396AA1" w:rsidP="0041455E">
      <w:pPr>
        <w:pStyle w:val="410"/>
        <w:shd w:val="clear" w:color="auto" w:fill="auto"/>
        <w:tabs>
          <w:tab w:val="left" w:pos="1802"/>
        </w:tabs>
        <w:spacing w:before="0" w:after="37" w:line="240" w:lineRule="auto"/>
        <w:ind w:right="20" w:firstLine="0"/>
        <w:jc w:val="both"/>
        <w:rPr>
          <w:color w:val="0000FF"/>
          <w:sz w:val="32"/>
          <w:szCs w:val="32"/>
        </w:rPr>
      </w:pPr>
      <w:r w:rsidRPr="00D94A84">
        <w:rPr>
          <w:rStyle w:val="481"/>
          <w:bCs/>
          <w:color w:val="0000FF"/>
          <w:sz w:val="32"/>
          <w:szCs w:val="32"/>
          <w:lang w:eastAsia="en-US"/>
        </w:rPr>
        <w:t>194-</w:t>
      </w:r>
      <w:r w:rsidR="00E61E39" w:rsidRPr="00D94A84">
        <w:rPr>
          <w:rStyle w:val="481"/>
          <w:bCs/>
          <w:color w:val="0000FF"/>
          <w:sz w:val="32"/>
          <w:szCs w:val="32"/>
          <w:lang w:eastAsia="en-US"/>
        </w:rPr>
        <w:t>mashq.</w:t>
      </w:r>
      <w:r w:rsidR="00E61E39" w:rsidRPr="00D94A84">
        <w:rPr>
          <w:rStyle w:val="481"/>
          <w:bCs/>
          <w:color w:val="0000FF"/>
          <w:sz w:val="32"/>
          <w:szCs w:val="32"/>
          <w:lang w:eastAsia="en-US"/>
        </w:rPr>
        <w:tab/>
        <w:t>Muallif gapining kesimlariga diqqat qiling. Ularni ko'chirma gapdagi kesimlarga solishtiring.</w:t>
      </w:r>
    </w:p>
    <w:p w:rsidR="00E61E39" w:rsidRPr="00D94A84" w:rsidRDefault="00E61E39" w:rsidP="0041455E">
      <w:pPr>
        <w:pStyle w:val="a9"/>
        <w:shd w:val="clear" w:color="auto" w:fill="auto"/>
        <w:spacing w:before="0" w:after="207" w:line="240" w:lineRule="auto"/>
        <w:ind w:left="60" w:right="20" w:firstLine="340"/>
        <w:jc w:val="both"/>
        <w:rPr>
          <w:color w:val="0000FF"/>
          <w:sz w:val="32"/>
          <w:szCs w:val="32"/>
        </w:rPr>
      </w:pPr>
      <w:r w:rsidRPr="00D94A84">
        <w:rPr>
          <w:color w:val="0000FF"/>
          <w:sz w:val="32"/>
          <w:szCs w:val="32"/>
          <w:lang w:eastAsia="en-US"/>
        </w:rPr>
        <w:t>1. «Inson har doim quvnoq, xushchaqchaq bo'lishi va baxtiyor yashamog'i lozim»,- degan edi Forobiy. 2. Abu Rayhon Beruniy shunday deydi: «Erta-yu kech dushmanga zarar-u do'stga foyda keltirgan odam mardlarning mardidir». 3. Mahmud Koshg'ariy: «Botir jangda, dono majlisda sinaladi»,-deb aytgandi.</w:t>
      </w:r>
    </w:p>
    <w:p w:rsidR="00E61E39" w:rsidRPr="00D94A84" w:rsidRDefault="00396AA1" w:rsidP="0041455E">
      <w:pPr>
        <w:pStyle w:val="410"/>
        <w:shd w:val="clear" w:color="auto" w:fill="auto"/>
        <w:tabs>
          <w:tab w:val="left" w:pos="1750"/>
        </w:tabs>
        <w:spacing w:before="0" w:after="29" w:line="240" w:lineRule="auto"/>
        <w:ind w:right="20" w:firstLine="0"/>
        <w:jc w:val="both"/>
        <w:rPr>
          <w:color w:val="0000FF"/>
          <w:sz w:val="32"/>
          <w:szCs w:val="32"/>
        </w:rPr>
      </w:pPr>
      <w:r w:rsidRPr="00D94A84">
        <w:rPr>
          <w:rStyle w:val="481"/>
          <w:b/>
          <w:bCs/>
          <w:color w:val="0000FF"/>
          <w:sz w:val="32"/>
          <w:szCs w:val="32"/>
          <w:lang w:eastAsia="en-US"/>
        </w:rPr>
        <w:t>195-</w:t>
      </w:r>
      <w:r w:rsidR="00E61E39" w:rsidRPr="00D94A84">
        <w:rPr>
          <w:rStyle w:val="481"/>
          <w:b/>
          <w:bCs/>
          <w:color w:val="0000FF"/>
          <w:sz w:val="32"/>
          <w:szCs w:val="32"/>
          <w:lang w:eastAsia="en-US"/>
        </w:rPr>
        <w:t>mashq.</w:t>
      </w:r>
      <w:r w:rsidR="00E61E39" w:rsidRPr="00D94A84">
        <w:rPr>
          <w:rStyle w:val="481"/>
          <w:b/>
          <w:bCs/>
          <w:color w:val="0000FF"/>
          <w:sz w:val="32"/>
          <w:szCs w:val="32"/>
          <w:lang w:eastAsia="en-US"/>
        </w:rPr>
        <w:tab/>
        <w:t>Quyidagi gaplarni ko'chirma gaplarga aylantiring va tinish belgilarini qo'yib, ularni daftaringizga ko'chiring.</w:t>
      </w:r>
    </w:p>
    <w:p w:rsidR="00E61E39" w:rsidRPr="00D94A84" w:rsidRDefault="00E61E39" w:rsidP="0041455E">
      <w:pPr>
        <w:pStyle w:val="a9"/>
        <w:shd w:val="clear" w:color="auto" w:fill="auto"/>
        <w:spacing w:before="0" w:after="207" w:line="240" w:lineRule="auto"/>
        <w:ind w:left="60" w:right="20" w:firstLine="340"/>
        <w:jc w:val="both"/>
        <w:rPr>
          <w:color w:val="0000FF"/>
          <w:sz w:val="32"/>
          <w:szCs w:val="32"/>
        </w:rPr>
      </w:pPr>
      <w:r w:rsidRPr="00D94A84">
        <w:rPr>
          <w:color w:val="0000FF"/>
          <w:sz w:val="32"/>
          <w:szCs w:val="32"/>
          <w:lang w:eastAsia="en-US"/>
        </w:rPr>
        <w:t>l.Navoiy tilga ixtiyorsiziikning elga e'tiborsizlik ekanligini aytgan edi. 2. Xalqimiz uyatning o'limdan qattiqligini uqtiradi. 3. Qozoq shoiri Abay birlik yo'q yerda baraka yo'qligi to'g'risida so'zlagan. 4. Mirtemir yoshlikning orqaga qaytmasligi haqida yozgan edi.</w:t>
      </w:r>
    </w:p>
    <w:p w:rsidR="00E61E39" w:rsidRPr="00D94A84" w:rsidRDefault="00396AA1" w:rsidP="0041455E">
      <w:pPr>
        <w:pStyle w:val="410"/>
        <w:shd w:val="clear" w:color="auto" w:fill="auto"/>
        <w:tabs>
          <w:tab w:val="left" w:pos="1750"/>
        </w:tabs>
        <w:spacing w:before="0" w:line="240" w:lineRule="auto"/>
        <w:ind w:left="60" w:right="20" w:firstLine="0"/>
        <w:jc w:val="both"/>
        <w:rPr>
          <w:color w:val="0000FF"/>
          <w:sz w:val="32"/>
          <w:szCs w:val="32"/>
        </w:rPr>
      </w:pPr>
      <w:r w:rsidRPr="00D94A84">
        <w:rPr>
          <w:rStyle w:val="481"/>
          <w:b/>
          <w:bCs/>
          <w:color w:val="0000FF"/>
          <w:sz w:val="32"/>
          <w:szCs w:val="32"/>
          <w:lang w:eastAsia="en-US"/>
        </w:rPr>
        <w:t>196-</w:t>
      </w:r>
      <w:r w:rsidR="00E61E39" w:rsidRPr="00D94A84">
        <w:rPr>
          <w:rStyle w:val="481"/>
          <w:b/>
          <w:bCs/>
          <w:color w:val="0000FF"/>
          <w:sz w:val="32"/>
          <w:szCs w:val="32"/>
          <w:lang w:eastAsia="en-US"/>
        </w:rPr>
        <w:t>mashq.</w:t>
      </w:r>
      <w:r w:rsidR="00E61E39" w:rsidRPr="00D94A84">
        <w:rPr>
          <w:rStyle w:val="481"/>
          <w:b/>
          <w:bCs/>
          <w:color w:val="0000FF"/>
          <w:sz w:val="32"/>
          <w:szCs w:val="32"/>
          <w:lang w:eastAsia="en-US"/>
        </w:rPr>
        <w:tab/>
        <w:t>«Buvimning o'gitlari» mavzusida kichik matn tuzing, unda ishlatilgan ko'chirma gaplarni aniqlang.</w:t>
      </w:r>
    </w:p>
    <w:p w:rsidR="00396AA1" w:rsidRPr="00D94A84" w:rsidRDefault="00396AA1" w:rsidP="0041455E">
      <w:pPr>
        <w:pStyle w:val="71"/>
        <w:shd w:val="clear" w:color="auto" w:fill="auto"/>
        <w:spacing w:before="0" w:after="82" w:line="240" w:lineRule="auto"/>
        <w:ind w:right="160" w:firstLine="0"/>
        <w:jc w:val="center"/>
        <w:rPr>
          <w:color w:val="0000FF"/>
          <w:sz w:val="32"/>
          <w:szCs w:val="32"/>
          <w:lang w:eastAsia="en-US"/>
        </w:rPr>
      </w:pPr>
    </w:p>
    <w:p w:rsidR="00396AA1" w:rsidRPr="00D94A84" w:rsidRDefault="00396AA1" w:rsidP="0041455E">
      <w:pPr>
        <w:pStyle w:val="a9"/>
        <w:shd w:val="clear" w:color="auto" w:fill="auto"/>
        <w:spacing w:after="263" w:line="240" w:lineRule="auto"/>
        <w:ind w:left="20" w:right="20" w:firstLine="320"/>
        <w:rPr>
          <w:b/>
          <w:color w:val="0000FF"/>
          <w:sz w:val="32"/>
          <w:szCs w:val="32"/>
          <w:lang w:val="uz-Cyrl-UZ"/>
        </w:rPr>
      </w:pPr>
      <w:r w:rsidRPr="00D94A84">
        <w:rPr>
          <w:b/>
          <w:color w:val="0000FF"/>
          <w:sz w:val="32"/>
          <w:szCs w:val="32"/>
          <w:lang w:val="uz-Cyrl-UZ"/>
        </w:rPr>
        <w:t>IV. MUSTAHKAMLASH</w:t>
      </w:r>
    </w:p>
    <w:p w:rsidR="00E61E39" w:rsidRPr="00D94A84" w:rsidRDefault="00E61E39" w:rsidP="0041455E">
      <w:pPr>
        <w:pStyle w:val="71"/>
        <w:shd w:val="clear" w:color="auto" w:fill="auto"/>
        <w:spacing w:before="0" w:after="82" w:line="240" w:lineRule="auto"/>
        <w:ind w:right="160" w:firstLine="0"/>
        <w:jc w:val="center"/>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160" w:firstLine="0"/>
        <w:jc w:val="both"/>
        <w:rPr>
          <w:color w:val="0000FF"/>
          <w:sz w:val="32"/>
          <w:szCs w:val="32"/>
        </w:rPr>
      </w:pPr>
      <w:r w:rsidRPr="00D94A84">
        <w:rPr>
          <w:color w:val="0000FF"/>
          <w:sz w:val="32"/>
          <w:szCs w:val="32"/>
          <w:lang w:eastAsia="en-US"/>
        </w:rPr>
        <w:t>1. Ko'chirma gap deganda nimani tushunasiz?</w:t>
      </w:r>
    </w:p>
    <w:p w:rsidR="00E61E39" w:rsidRPr="00D94A84" w:rsidRDefault="00E61E39" w:rsidP="0041455E">
      <w:pPr>
        <w:pStyle w:val="a9"/>
        <w:shd w:val="clear" w:color="auto" w:fill="auto"/>
        <w:tabs>
          <w:tab w:val="left" w:pos="520"/>
        </w:tabs>
        <w:spacing w:before="0" w:after="0" w:line="240" w:lineRule="auto"/>
        <w:ind w:left="160" w:firstLine="0"/>
        <w:jc w:val="both"/>
        <w:rPr>
          <w:color w:val="0000FF"/>
          <w:sz w:val="32"/>
          <w:szCs w:val="32"/>
        </w:rPr>
      </w:pPr>
      <w:r w:rsidRPr="00D94A84">
        <w:rPr>
          <w:color w:val="0000FF"/>
          <w:sz w:val="32"/>
          <w:szCs w:val="32"/>
          <w:lang w:eastAsia="en-US"/>
        </w:rPr>
        <w:t>2. Muallif gapi deganda-chi?</w:t>
      </w:r>
    </w:p>
    <w:p w:rsidR="00E61E39" w:rsidRPr="00D94A84" w:rsidRDefault="00E61E39" w:rsidP="0041455E">
      <w:pPr>
        <w:pStyle w:val="a9"/>
        <w:shd w:val="clear" w:color="auto" w:fill="auto"/>
        <w:spacing w:before="0" w:after="180" w:line="240" w:lineRule="auto"/>
        <w:ind w:firstLine="0"/>
        <w:jc w:val="both"/>
        <w:rPr>
          <w:color w:val="0000FF"/>
          <w:sz w:val="32"/>
          <w:szCs w:val="32"/>
        </w:rPr>
      </w:pPr>
      <w:r w:rsidRPr="00D94A84">
        <w:rPr>
          <w:color w:val="0000FF"/>
          <w:sz w:val="32"/>
          <w:szCs w:val="32"/>
          <w:lang w:eastAsia="en-US"/>
        </w:rPr>
        <w:t>3. Ko'chirma gap qanday tinish belgilari bilan yoziladi?</w:t>
      </w:r>
    </w:p>
    <w:p w:rsidR="00396AA1" w:rsidRPr="00D94A84" w:rsidRDefault="00396AA1"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396AA1" w:rsidRPr="00D94A84" w:rsidRDefault="00396AA1" w:rsidP="0041455E">
      <w:pPr>
        <w:jc w:val="center"/>
        <w:rPr>
          <w:rFonts w:ascii="Times New Roman" w:hAnsi="Times New Roman" w:cs="Times New Roman"/>
          <w:b/>
          <w:color w:val="0000FF"/>
          <w:sz w:val="32"/>
          <w:szCs w:val="32"/>
        </w:rPr>
      </w:pPr>
    </w:p>
    <w:p w:rsidR="00396AA1" w:rsidRPr="00D94A84" w:rsidRDefault="00396AA1"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shd w:val="clear" w:color="auto" w:fill="auto"/>
        <w:spacing w:before="0" w:after="60" w:line="240" w:lineRule="auto"/>
        <w:ind w:left="160" w:right="20" w:firstLine="0"/>
        <w:jc w:val="both"/>
        <w:rPr>
          <w:color w:val="0000FF"/>
          <w:sz w:val="32"/>
          <w:szCs w:val="32"/>
        </w:rPr>
      </w:pPr>
      <w:r w:rsidRPr="00D94A84">
        <w:rPr>
          <w:rStyle w:val="4102"/>
          <w:b/>
          <w:bCs/>
          <w:color w:val="0000FF"/>
          <w:sz w:val="32"/>
          <w:szCs w:val="32"/>
          <w:lang w:eastAsia="en-US"/>
        </w:rPr>
        <w:t>197-mashq.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O'zbek allomalari tomonidan aytilgan hikmatli so'zlarni toping va ularni ko'chirma gap shaklida daftaringizga yozing.</w:t>
      </w:r>
    </w:p>
    <w:p w:rsidR="00E61E39" w:rsidRPr="00D94A84" w:rsidRDefault="00E61E39" w:rsidP="0041455E">
      <w:pPr>
        <w:pStyle w:val="a9"/>
        <w:shd w:val="clear" w:color="auto" w:fill="auto"/>
        <w:spacing w:before="0" w:after="0" w:line="240" w:lineRule="auto"/>
        <w:ind w:left="160" w:firstLine="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Navoiy shunday degan edi:</w:t>
      </w:r>
    </w:p>
    <w:p w:rsidR="00E61E39" w:rsidRPr="00D94A84" w:rsidRDefault="00E61E39" w:rsidP="0041455E">
      <w:pPr>
        <w:pStyle w:val="a9"/>
        <w:shd w:val="clear" w:color="auto" w:fill="auto"/>
        <w:spacing w:before="0" w:after="453" w:line="240" w:lineRule="auto"/>
        <w:ind w:left="1380" w:right="2540" w:firstLine="0"/>
        <w:jc w:val="left"/>
        <w:rPr>
          <w:color w:val="0000FF"/>
          <w:sz w:val="32"/>
          <w:szCs w:val="32"/>
        </w:rPr>
      </w:pPr>
      <w:r w:rsidRPr="00D94A84">
        <w:rPr>
          <w:color w:val="0000FF"/>
          <w:sz w:val="32"/>
          <w:szCs w:val="32"/>
          <w:lang w:eastAsia="en-US"/>
        </w:rPr>
        <w:t>«Odami ersang, demagil odami Onikim, yo'q xalq g'amidin g'ami».</w:t>
      </w:r>
    </w:p>
    <w:p w:rsidR="004815F2" w:rsidRPr="00D94A84" w:rsidRDefault="00796C46" w:rsidP="00DF084E">
      <w:pPr>
        <w:rPr>
          <w:rFonts w:ascii="Times New Roman" w:hAnsi="Times New Roman" w:cs="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left="4245" w:hanging="4245"/>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65233F" w:rsidRPr="00D94A84">
        <w:rPr>
          <w:rStyle w:val="40pt1"/>
          <w:b/>
          <w:bCs/>
          <w:color w:val="0000FF"/>
          <w:sz w:val="24"/>
          <w:szCs w:val="24"/>
          <w:lang w:eastAsia="en-US"/>
        </w:rPr>
        <w:t>KO'CHIRMA</w:t>
      </w:r>
      <w:r w:rsidR="0065233F" w:rsidRPr="00D94A84">
        <w:rPr>
          <w:rStyle w:val="481"/>
          <w:b/>
          <w:bCs/>
          <w:color w:val="0000FF"/>
          <w:sz w:val="24"/>
          <w:szCs w:val="24"/>
          <w:lang w:eastAsia="en-US"/>
        </w:rPr>
        <w:t xml:space="preserve"> GAPLARDA TINISH BELGILARINING ISHLATILISHI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65233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65233F" w:rsidRPr="00D94A84" w:rsidRDefault="0065233F" w:rsidP="0041455E">
      <w:pPr>
        <w:pStyle w:val="a9"/>
        <w:shd w:val="clear" w:color="auto" w:fill="auto"/>
        <w:spacing w:before="0" w:after="0" w:line="240" w:lineRule="auto"/>
        <w:ind w:left="160" w:firstLine="0"/>
        <w:jc w:val="both"/>
        <w:rPr>
          <w:color w:val="0000FF"/>
          <w:sz w:val="32"/>
          <w:szCs w:val="32"/>
        </w:rPr>
      </w:pPr>
      <w:r w:rsidRPr="00D94A84">
        <w:rPr>
          <w:color w:val="0000FF"/>
          <w:sz w:val="32"/>
          <w:szCs w:val="32"/>
          <w:lang w:eastAsia="en-US"/>
        </w:rPr>
        <w:t>1. Ko'chirma gap deganda nimani tushunasiz?</w:t>
      </w:r>
    </w:p>
    <w:p w:rsidR="0065233F" w:rsidRPr="00D94A84" w:rsidRDefault="0065233F" w:rsidP="0041455E">
      <w:pPr>
        <w:pStyle w:val="a9"/>
        <w:shd w:val="clear" w:color="auto" w:fill="auto"/>
        <w:tabs>
          <w:tab w:val="left" w:pos="520"/>
        </w:tabs>
        <w:spacing w:before="0" w:after="0" w:line="240" w:lineRule="auto"/>
        <w:ind w:left="160" w:firstLine="0"/>
        <w:jc w:val="both"/>
        <w:rPr>
          <w:color w:val="0000FF"/>
          <w:sz w:val="32"/>
          <w:szCs w:val="32"/>
        </w:rPr>
      </w:pPr>
      <w:r w:rsidRPr="00D94A84">
        <w:rPr>
          <w:color w:val="0000FF"/>
          <w:sz w:val="32"/>
          <w:szCs w:val="32"/>
          <w:lang w:eastAsia="en-US"/>
        </w:rPr>
        <w:t>2. Muallif gapi deganda-chi?</w:t>
      </w:r>
    </w:p>
    <w:p w:rsidR="0065233F" w:rsidRPr="00D94A84" w:rsidRDefault="0065233F" w:rsidP="0041455E">
      <w:pPr>
        <w:pStyle w:val="a9"/>
        <w:shd w:val="clear" w:color="auto" w:fill="auto"/>
        <w:spacing w:before="0" w:after="180" w:line="240" w:lineRule="auto"/>
        <w:ind w:firstLine="0"/>
        <w:jc w:val="both"/>
        <w:rPr>
          <w:color w:val="0000FF"/>
          <w:sz w:val="32"/>
          <w:szCs w:val="32"/>
        </w:rPr>
      </w:pPr>
      <w:r w:rsidRPr="00D94A84">
        <w:rPr>
          <w:color w:val="0000FF"/>
          <w:sz w:val="32"/>
          <w:szCs w:val="32"/>
          <w:lang w:eastAsia="en-US"/>
        </w:rPr>
        <w:t>3. Ko'chirma gap qanday tinish belgilari bilan yoziladi?</w:t>
      </w:r>
    </w:p>
    <w:p w:rsidR="0065233F" w:rsidRPr="00D94A84" w:rsidRDefault="0065233F"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65233F" w:rsidRPr="00D94A84" w:rsidRDefault="0065233F" w:rsidP="0041455E">
      <w:pPr>
        <w:pStyle w:val="410"/>
        <w:shd w:val="clear" w:color="auto" w:fill="auto"/>
        <w:spacing w:before="0" w:after="87" w:line="240" w:lineRule="auto"/>
        <w:ind w:right="160" w:firstLine="0"/>
        <w:jc w:val="center"/>
        <w:rPr>
          <w:rStyle w:val="40pt1"/>
          <w:b/>
          <w:bCs/>
          <w:color w:val="0000FF"/>
          <w:sz w:val="30"/>
          <w:szCs w:val="30"/>
          <w:lang w:eastAsia="en-US"/>
        </w:rPr>
      </w:pPr>
    </w:p>
    <w:p w:rsidR="00E61E39" w:rsidRPr="00D94A84" w:rsidRDefault="00E61E39" w:rsidP="0041455E">
      <w:pPr>
        <w:pStyle w:val="410"/>
        <w:shd w:val="clear" w:color="auto" w:fill="auto"/>
        <w:spacing w:before="0" w:after="87" w:line="240" w:lineRule="auto"/>
        <w:ind w:right="160" w:firstLine="0"/>
        <w:jc w:val="center"/>
        <w:rPr>
          <w:color w:val="0000FF"/>
          <w:sz w:val="30"/>
          <w:szCs w:val="30"/>
        </w:rPr>
      </w:pPr>
      <w:r w:rsidRPr="00D94A84">
        <w:rPr>
          <w:rStyle w:val="40pt1"/>
          <w:b/>
          <w:bCs/>
          <w:color w:val="0000FF"/>
          <w:sz w:val="30"/>
          <w:szCs w:val="30"/>
          <w:lang w:eastAsia="en-US"/>
        </w:rPr>
        <w:t>56-dars.KO'CHIRMA</w:t>
      </w:r>
      <w:r w:rsidRPr="00D94A84">
        <w:rPr>
          <w:rStyle w:val="481"/>
          <w:b/>
          <w:bCs/>
          <w:color w:val="0000FF"/>
          <w:sz w:val="30"/>
          <w:szCs w:val="30"/>
          <w:lang w:eastAsia="en-US"/>
        </w:rPr>
        <w:t xml:space="preserve"> GAPLARDA TINISH BELGILARINING ISHLATILISHI</w:t>
      </w:r>
    </w:p>
    <w:p w:rsidR="00E61E39" w:rsidRPr="00D94A84" w:rsidRDefault="00E61E39" w:rsidP="0041455E">
      <w:pPr>
        <w:pStyle w:val="a9"/>
        <w:numPr>
          <w:ilvl w:val="1"/>
          <w:numId w:val="14"/>
        </w:numPr>
        <w:shd w:val="clear" w:color="auto" w:fill="auto"/>
        <w:tabs>
          <w:tab w:val="left" w:pos="1624"/>
        </w:tabs>
        <w:spacing w:before="0" w:after="0" w:line="240" w:lineRule="auto"/>
        <w:ind w:left="160" w:right="20" w:firstLine="360"/>
        <w:jc w:val="both"/>
        <w:rPr>
          <w:color w:val="0000FF"/>
          <w:sz w:val="28"/>
          <w:szCs w:val="28"/>
        </w:rPr>
      </w:pPr>
      <w:r w:rsidRPr="00D94A84">
        <w:rPr>
          <w:rStyle w:val="ae"/>
          <w:color w:val="0000FF"/>
          <w:sz w:val="28"/>
          <w:szCs w:val="28"/>
          <w:lang w:eastAsia="en-US"/>
        </w:rPr>
        <w:t>topshiriq.</w:t>
      </w:r>
      <w:r w:rsidRPr="00D94A84">
        <w:rPr>
          <w:rStyle w:val="ae"/>
          <w:color w:val="0000FF"/>
          <w:sz w:val="28"/>
          <w:szCs w:val="28"/>
          <w:lang w:eastAsia="en-US"/>
        </w:rPr>
        <w:tab/>
        <w:t>Birlashgan-o'zar, birlashmagan-to'zar</w:t>
      </w:r>
      <w:r w:rsidRPr="00D94A84">
        <w:rPr>
          <w:color w:val="0000FF"/>
          <w:sz w:val="28"/>
          <w:szCs w:val="28"/>
          <w:lang w:eastAsia="en-US"/>
        </w:rPr>
        <w:t xml:space="preserve"> maqoli ishtirokida ko'chirma gap tuzing. Muallif gapi va ko'chirma gap orasida tinish belgilarining ishlatilishiga e'tibor bering.</w:t>
      </w:r>
    </w:p>
    <w:p w:rsidR="00E61E39" w:rsidRPr="00D94A84" w:rsidRDefault="00E61E39" w:rsidP="0041455E">
      <w:pPr>
        <w:pStyle w:val="71"/>
        <w:numPr>
          <w:ilvl w:val="1"/>
          <w:numId w:val="14"/>
        </w:numPr>
        <w:shd w:val="clear" w:color="auto" w:fill="auto"/>
        <w:tabs>
          <w:tab w:val="left" w:pos="1653"/>
        </w:tabs>
        <w:spacing w:before="0" w:after="161" w:line="240" w:lineRule="auto"/>
        <w:ind w:left="160" w:right="20" w:firstLine="360"/>
        <w:jc w:val="both"/>
        <w:rPr>
          <w:color w:val="0000FF"/>
          <w:sz w:val="28"/>
          <w:szCs w:val="28"/>
        </w:rPr>
      </w:pPr>
      <w:r w:rsidRPr="00D94A84">
        <w:rPr>
          <w:color w:val="0000FF"/>
          <w:sz w:val="28"/>
          <w:szCs w:val="28"/>
          <w:lang w:eastAsia="en-US"/>
        </w:rPr>
        <w:t>topshiriq.</w:t>
      </w:r>
      <w:r w:rsidRPr="00D94A84">
        <w:rPr>
          <w:color w:val="0000FF"/>
          <w:sz w:val="28"/>
          <w:szCs w:val="28"/>
          <w:lang w:eastAsia="en-US"/>
        </w:rPr>
        <w:tab/>
        <w:t>Vatan sajdagohimdir-degan edi Abdurauf Fitrat.</w:t>
      </w:r>
      <w:r w:rsidRPr="00D94A84">
        <w:rPr>
          <w:rStyle w:val="76"/>
          <w:b/>
          <w:bCs/>
          <w:i/>
          <w:iCs/>
          <w:color w:val="0000FF"/>
          <w:sz w:val="28"/>
          <w:szCs w:val="28"/>
          <w:lang w:eastAsia="en-US"/>
        </w:rPr>
        <w:t xml:space="preserve"> Tushirib qoldirilgan tinish belgilarini qo'ying.</w:t>
      </w:r>
    </w:p>
    <w:p w:rsidR="00E61E39" w:rsidRPr="00D94A84" w:rsidRDefault="00E61E39" w:rsidP="0041455E">
      <w:pPr>
        <w:pStyle w:val="410"/>
        <w:shd w:val="clear" w:color="auto" w:fill="auto"/>
        <w:spacing w:before="0" w:line="240" w:lineRule="auto"/>
        <w:ind w:right="160" w:firstLine="0"/>
        <w:rPr>
          <w:color w:val="0000FF"/>
          <w:sz w:val="28"/>
          <w:szCs w:val="28"/>
        </w:rPr>
      </w:pPr>
      <w:r w:rsidRPr="00D94A84">
        <w:rPr>
          <w:rStyle w:val="481"/>
          <w:b/>
          <w:bCs/>
          <w:color w:val="0000FF"/>
          <w:sz w:val="28"/>
          <w:szCs w:val="28"/>
          <w:lang w:eastAsia="en-US"/>
        </w:rPr>
        <w:t xml:space="preserve"> Ko'chirma gap muallif gapidan oldin, uning o'rtasida,oxirida, ikki chekkasida kelishi mumkin. Shunga ko'ra yozuvda ular orasida turlicha tinish belgilari ishlatiladi.</w:t>
      </w:r>
    </w:p>
    <w:p w:rsidR="00E61E39" w:rsidRPr="00D94A84" w:rsidRDefault="00E61E39" w:rsidP="0041455E">
      <w:pPr>
        <w:pStyle w:val="410"/>
        <w:shd w:val="clear" w:color="auto" w:fill="auto"/>
        <w:spacing w:before="0" w:line="240" w:lineRule="auto"/>
        <w:ind w:left="520" w:right="300" w:firstLine="0"/>
        <w:rPr>
          <w:color w:val="0000FF"/>
          <w:sz w:val="28"/>
          <w:szCs w:val="28"/>
        </w:rPr>
      </w:pPr>
      <w:r w:rsidRPr="00D94A84">
        <w:rPr>
          <w:rStyle w:val="481"/>
          <w:b/>
          <w:bCs/>
          <w:color w:val="0000FF"/>
          <w:sz w:val="28"/>
          <w:szCs w:val="28"/>
          <w:lang w:eastAsia="en-US"/>
        </w:rPr>
        <w:lastRenderedPageBreak/>
        <w:t xml:space="preserve">Muallif gapi ko'chirma gapdan oldin kelsa, undan so'ng ikki nuqta qo'yiladi, ko'chirma gap qo'shtirnoqqa olinib, bosh harf bilan yoziladi. </w:t>
      </w:r>
      <w:r w:rsidRPr="00D94A84">
        <w:rPr>
          <w:rStyle w:val="40pt1"/>
          <w:b/>
          <w:bCs/>
          <w:color w:val="0000FF"/>
          <w:sz w:val="28"/>
          <w:szCs w:val="28"/>
          <w:lang w:eastAsia="en-US"/>
        </w:rPr>
        <w:t>Masalan:</w:t>
      </w:r>
    </w:p>
    <w:p w:rsidR="00E61E39" w:rsidRPr="00D94A84" w:rsidRDefault="00E61E39" w:rsidP="0041455E">
      <w:pPr>
        <w:pStyle w:val="410"/>
        <w:shd w:val="clear" w:color="auto" w:fill="auto"/>
        <w:spacing w:before="0" w:line="240" w:lineRule="auto"/>
        <w:ind w:left="520" w:right="300" w:firstLine="0"/>
        <w:rPr>
          <w:color w:val="0000FF"/>
          <w:sz w:val="28"/>
          <w:szCs w:val="28"/>
        </w:rPr>
      </w:pPr>
      <w:r w:rsidRPr="00D94A84">
        <w:rPr>
          <w:rStyle w:val="42"/>
          <w:b/>
          <w:bCs/>
          <w:color w:val="0000FF"/>
          <w:sz w:val="28"/>
          <w:szCs w:val="28"/>
          <w:lang w:eastAsia="en-US"/>
        </w:rPr>
        <w:t xml:space="preserve">Xalqimiz shunday deydi: «Hunar-zar, hunarsiz-xor». </w:t>
      </w:r>
      <w:r w:rsidRPr="00D94A84">
        <w:rPr>
          <w:rStyle w:val="481"/>
          <w:b/>
          <w:bCs/>
          <w:color w:val="0000FF"/>
          <w:sz w:val="28"/>
          <w:szCs w:val="28"/>
          <w:lang w:eastAsia="en-US"/>
        </w:rPr>
        <w:t>Ko'chirma gap so'roq yoki his-hayajon gap bo'lsa, qo'shtirnoq yopilishidan oldin so'roq yoki undov belgisi qo'yiladi.</w:t>
      </w:r>
    </w:p>
    <w:p w:rsidR="00E61E39" w:rsidRPr="00D94A84" w:rsidRDefault="00E61E39" w:rsidP="0041455E">
      <w:pPr>
        <w:pStyle w:val="334"/>
        <w:keepNext/>
        <w:keepLines/>
        <w:shd w:val="clear" w:color="auto" w:fill="auto"/>
        <w:spacing w:line="240" w:lineRule="auto"/>
        <w:ind w:left="520" w:right="300"/>
        <w:rPr>
          <w:color w:val="0000FF"/>
          <w:sz w:val="28"/>
          <w:szCs w:val="28"/>
        </w:rPr>
      </w:pPr>
      <w:bookmarkStart w:id="46" w:name="bookmark48"/>
      <w:r w:rsidRPr="00D94A84">
        <w:rPr>
          <w:rStyle w:val="335"/>
          <w:b/>
          <w:bCs/>
          <w:i/>
          <w:iCs/>
          <w:color w:val="0000FF"/>
          <w:sz w:val="28"/>
          <w:szCs w:val="28"/>
          <w:lang w:eastAsia="en-US"/>
        </w:rPr>
        <w:t>Masalan:</w:t>
      </w:r>
      <w:r w:rsidRPr="00D94A84">
        <w:rPr>
          <w:color w:val="0000FF"/>
          <w:sz w:val="28"/>
          <w:szCs w:val="28"/>
        </w:rPr>
        <w:t xml:space="preserve"> Men undan so'radim: «Mehringni qo'yib, bunchalar saralab gul terding kimga?» Bulbul der: «Ochil, g'uncha...»</w:t>
      </w:r>
      <w:r w:rsidRPr="00D94A84">
        <w:rPr>
          <w:rStyle w:val="336"/>
          <w:b/>
          <w:bCs/>
          <w:i/>
          <w:iCs/>
          <w:color w:val="0000FF"/>
          <w:sz w:val="28"/>
          <w:szCs w:val="28"/>
          <w:lang w:eastAsia="en-US"/>
        </w:rPr>
        <w:t xml:space="preserve"> (Mirtemir)</w:t>
      </w:r>
      <w:bookmarkEnd w:id="46"/>
      <w:r w:rsidRPr="00D94A84">
        <w:rPr>
          <w:rStyle w:val="481"/>
          <w:b/>
          <w:bCs/>
          <w:color w:val="0000FF"/>
          <w:sz w:val="28"/>
          <w:szCs w:val="28"/>
          <w:lang w:eastAsia="en-US"/>
        </w:rPr>
        <w:t>Ko'chirma gap darak gap bo'lsa, qo'shtirnoqdan so'ng nuqta qo'yiladi.</w:t>
      </w:r>
    </w:p>
    <w:p w:rsidR="00E61E39" w:rsidRPr="00D94A84" w:rsidRDefault="00E61E39" w:rsidP="0041455E">
      <w:pPr>
        <w:pStyle w:val="71"/>
        <w:shd w:val="clear" w:color="auto" w:fill="auto"/>
        <w:spacing w:before="0" w:after="0" w:line="240" w:lineRule="auto"/>
        <w:ind w:left="60" w:firstLine="440"/>
        <w:jc w:val="both"/>
        <w:rPr>
          <w:color w:val="0000FF"/>
          <w:sz w:val="28"/>
          <w:szCs w:val="28"/>
        </w:rPr>
      </w:pPr>
      <w:r w:rsidRPr="00D94A84">
        <w:rPr>
          <w:color w:val="0000FF"/>
          <w:sz w:val="28"/>
          <w:szCs w:val="28"/>
          <w:lang w:eastAsia="en-US"/>
        </w:rPr>
        <w:t>Masalan:Donolar deydi:«Aql bo'ylik bilan o'lchanmas».</w:t>
      </w:r>
    </w:p>
    <w:p w:rsidR="00E61E39" w:rsidRPr="00D94A84" w:rsidRDefault="00E61E39" w:rsidP="0041455E">
      <w:pPr>
        <w:pStyle w:val="410"/>
        <w:shd w:val="clear" w:color="auto" w:fill="auto"/>
        <w:spacing w:before="0" w:line="240" w:lineRule="auto"/>
        <w:ind w:left="480" w:right="180" w:firstLine="0"/>
        <w:jc w:val="both"/>
        <w:rPr>
          <w:color w:val="0000FF"/>
          <w:sz w:val="28"/>
          <w:szCs w:val="28"/>
        </w:rPr>
      </w:pPr>
      <w:r w:rsidRPr="00D94A84">
        <w:rPr>
          <w:rStyle w:val="481"/>
          <w:b/>
          <w:bCs/>
          <w:color w:val="0000FF"/>
          <w:sz w:val="28"/>
          <w:szCs w:val="28"/>
          <w:lang w:eastAsia="en-US"/>
        </w:rPr>
        <w:t>Muallif gapi ko'chirma gapdan keyin, uning o'rtasida yoki ko'chirma gap muallif gapining o'rtasida kelsa, tinish belgilari quyidagicha ishlatiladi.</w:t>
      </w:r>
    </w:p>
    <w:p w:rsidR="00E61E39" w:rsidRPr="00D94A84" w:rsidRDefault="00E61E39" w:rsidP="0041455E">
      <w:pPr>
        <w:pStyle w:val="71"/>
        <w:shd w:val="clear" w:color="auto" w:fill="auto"/>
        <w:spacing w:before="0" w:after="244" w:line="240" w:lineRule="auto"/>
        <w:ind w:firstLine="0"/>
        <w:jc w:val="center"/>
        <w:rPr>
          <w:color w:val="0000FF"/>
          <w:sz w:val="28"/>
          <w:szCs w:val="28"/>
        </w:rPr>
      </w:pPr>
      <w:r w:rsidRPr="00D94A84">
        <w:rPr>
          <w:rStyle w:val="770"/>
          <w:b/>
          <w:bCs/>
          <w:i/>
          <w:iCs/>
          <w:color w:val="0000FF"/>
          <w:sz w:val="28"/>
          <w:szCs w:val="28"/>
          <w:lang w:eastAsia="en-US"/>
        </w:rPr>
        <w:t>Misollar:</w:t>
      </w:r>
      <w:r w:rsidRPr="00D94A84">
        <w:rPr>
          <w:color w:val="0000FF"/>
          <w:sz w:val="28"/>
          <w:szCs w:val="28"/>
          <w:lang w:eastAsia="en-US"/>
        </w:rPr>
        <w:t xml:space="preserve"> 1. «Aqlli kishi sabr etar har nafas», - deydi Sa'diy Sheroziy. 2. «Jaholat o'lim, - deb aytadi Nosir Xisrav, - bilim esa tiriklikdir». 3. Alisher Navoiy: «Oz-oz o'rganib dono </w:t>
      </w:r>
      <w:r w:rsidRPr="00D94A84">
        <w:rPr>
          <w:rStyle w:val="75"/>
          <w:b/>
          <w:bCs/>
          <w:i/>
          <w:iCs/>
          <w:color w:val="0000FF"/>
          <w:sz w:val="28"/>
          <w:szCs w:val="28"/>
          <w:u w:val="none"/>
          <w:lang w:eastAsia="en-US"/>
        </w:rPr>
        <w:t xml:space="preserve"> bo'lur, Qatra-qatra yig'ilib daryo bo'lur», - deb aytgan edi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135" w:line="240" w:lineRule="auto"/>
        <w:ind w:left="60" w:right="180" w:firstLine="0"/>
        <w:jc w:val="both"/>
        <w:rPr>
          <w:color w:val="0000FF"/>
          <w:sz w:val="28"/>
          <w:szCs w:val="28"/>
        </w:rPr>
      </w:pPr>
      <w:r w:rsidRPr="00D94A84">
        <w:rPr>
          <w:rStyle w:val="481"/>
          <w:b/>
          <w:bCs/>
          <w:color w:val="0000FF"/>
          <w:sz w:val="28"/>
          <w:szCs w:val="28"/>
          <w:lang w:eastAsia="en-US"/>
        </w:rPr>
        <w:t xml:space="preserve">Ko'chirma gapli qo'shma gap tuzilishini quyidagicha i ifodalash mumkin: M: «K». «K»,-m. «K,-m,-k». </w:t>
      </w:r>
      <w:r w:rsidRPr="00D94A84">
        <w:rPr>
          <w:rStyle w:val="40pt1"/>
          <w:b/>
          <w:bCs/>
          <w:color w:val="0000FF"/>
          <w:sz w:val="28"/>
          <w:szCs w:val="28"/>
          <w:lang w:eastAsia="en-US"/>
        </w:rPr>
        <w:t xml:space="preserve">M: «K»,- </w:t>
      </w:r>
      <w:r w:rsidRPr="00D94A84">
        <w:rPr>
          <w:rStyle w:val="481"/>
          <w:b/>
          <w:bCs/>
          <w:color w:val="0000FF"/>
          <w:sz w:val="28"/>
          <w:szCs w:val="28"/>
          <w:lang w:eastAsia="en-US"/>
        </w:rPr>
        <w:t>m. M, m belgilari muallif gapini, K, k belgilari ko'chirma gapni I ifodalash uchun qo'llanilgan.</w:t>
      </w:r>
    </w:p>
    <w:p w:rsidR="00E61E39" w:rsidRPr="00D94A84" w:rsidRDefault="00E61E39" w:rsidP="0041455E">
      <w:pPr>
        <w:pStyle w:val="410"/>
        <w:shd w:val="clear" w:color="auto" w:fill="auto"/>
        <w:spacing w:before="0" w:after="120" w:line="240" w:lineRule="auto"/>
        <w:ind w:left="60" w:firstLine="440"/>
        <w:jc w:val="both"/>
        <w:rPr>
          <w:color w:val="0000FF"/>
          <w:sz w:val="26"/>
          <w:szCs w:val="26"/>
        </w:rPr>
      </w:pPr>
      <w:r w:rsidRPr="00D94A84">
        <w:rPr>
          <w:rStyle w:val="481"/>
          <w:b/>
          <w:bCs/>
          <w:color w:val="0000FF"/>
          <w:sz w:val="26"/>
          <w:szCs w:val="26"/>
          <w:lang w:eastAsia="en-US"/>
        </w:rPr>
        <w:t>198-mashq. Berilgan ko'chirma gaplarni turli xil ko'rinishlarda qo'llab ko'ring. Ularda tinish belgilarining ishlatilishiga alohida e'tibor bering.</w:t>
      </w:r>
    </w:p>
    <w:p w:rsidR="00E61E39" w:rsidRPr="00D94A84" w:rsidRDefault="00E61E39" w:rsidP="0041455E">
      <w:pPr>
        <w:pStyle w:val="a9"/>
        <w:shd w:val="clear" w:color="auto" w:fill="auto"/>
        <w:spacing w:before="0" w:after="0" w:line="240" w:lineRule="auto"/>
        <w:ind w:left="60" w:firstLine="440"/>
        <w:jc w:val="both"/>
        <w:rPr>
          <w:color w:val="0000FF"/>
          <w:sz w:val="26"/>
          <w:szCs w:val="26"/>
        </w:rPr>
      </w:pPr>
      <w:r w:rsidRPr="00D94A84">
        <w:rPr>
          <w:rStyle w:val="1pt1a"/>
          <w:color w:val="0000FF"/>
          <w:sz w:val="26"/>
          <w:szCs w:val="26"/>
          <w:lang w:eastAsia="en-US"/>
        </w:rPr>
        <w:t>Namuna:</w:t>
      </w:r>
      <w:r w:rsidRPr="00D94A84">
        <w:rPr>
          <w:color w:val="0000FF"/>
          <w:sz w:val="26"/>
          <w:szCs w:val="26"/>
          <w:lang w:eastAsia="en-US"/>
        </w:rPr>
        <w:t xml:space="preserve"> Ingliz xalq maqollarida shunday deyiladi: «Ota-xazina, aka-uka - tayanch, do'st esa har ikkovidir».</w:t>
      </w:r>
    </w:p>
    <w:p w:rsidR="00E61E39" w:rsidRPr="00D94A84" w:rsidRDefault="00E61E39" w:rsidP="0041455E">
      <w:pPr>
        <w:pStyle w:val="a9"/>
        <w:shd w:val="clear" w:color="auto" w:fill="auto"/>
        <w:spacing w:before="0" w:after="0" w:line="240" w:lineRule="auto"/>
        <w:ind w:left="60" w:firstLine="440"/>
        <w:jc w:val="both"/>
        <w:rPr>
          <w:color w:val="0000FF"/>
          <w:sz w:val="26"/>
          <w:szCs w:val="26"/>
        </w:rPr>
      </w:pPr>
      <w:r w:rsidRPr="00D94A84">
        <w:rPr>
          <w:color w:val="0000FF"/>
          <w:sz w:val="26"/>
          <w:szCs w:val="26"/>
          <w:lang w:eastAsia="en-US"/>
        </w:rPr>
        <w:t>Ingliz xalq maqollarida: «Ota-xazina, aka-uka-tayanch, do'st esa har ikkovidir»,-deyiladi.</w:t>
      </w:r>
    </w:p>
    <w:p w:rsidR="00E61E39" w:rsidRPr="00D94A84" w:rsidRDefault="00E61E39" w:rsidP="0041455E">
      <w:pPr>
        <w:pStyle w:val="a9"/>
        <w:shd w:val="clear" w:color="auto" w:fill="auto"/>
        <w:spacing w:before="0" w:after="0" w:line="240" w:lineRule="auto"/>
        <w:ind w:left="60" w:firstLine="440"/>
        <w:jc w:val="both"/>
        <w:rPr>
          <w:color w:val="0000FF"/>
          <w:sz w:val="26"/>
          <w:szCs w:val="26"/>
        </w:rPr>
      </w:pPr>
      <w:r w:rsidRPr="00D94A84">
        <w:rPr>
          <w:color w:val="0000FF"/>
          <w:sz w:val="26"/>
          <w:szCs w:val="26"/>
          <w:lang w:eastAsia="en-US"/>
        </w:rPr>
        <w:t>Gruzinlar deydi: «Daraxt ildizi bilan kuchli, odam-do'stlari bilan». «Yaxshi do'stni,- deyiladi o'zbek xalq maqolida,-yomon kunda sinamoq kerak».</w:t>
      </w:r>
    </w:p>
    <w:p w:rsidR="00E61E39" w:rsidRPr="00D94A84" w:rsidRDefault="00E61E39" w:rsidP="0041455E">
      <w:pPr>
        <w:pStyle w:val="410"/>
        <w:shd w:val="clear" w:color="auto" w:fill="auto"/>
        <w:spacing w:before="0" w:line="240" w:lineRule="auto"/>
        <w:ind w:left="60" w:firstLine="440"/>
        <w:jc w:val="both"/>
        <w:rPr>
          <w:color w:val="0000FF"/>
          <w:sz w:val="26"/>
          <w:szCs w:val="26"/>
        </w:rPr>
      </w:pPr>
      <w:r w:rsidRPr="00D94A84">
        <w:rPr>
          <w:rStyle w:val="481"/>
          <w:b/>
          <w:bCs/>
          <w:color w:val="0000FF"/>
          <w:sz w:val="26"/>
          <w:szCs w:val="26"/>
          <w:lang w:eastAsia="en-US"/>
        </w:rPr>
        <w:t>*199-mashq. Quyidagi boshqotirmani yechib, ko'chirma gapni daf</w:t>
      </w:r>
      <w:r w:rsidRPr="00D94A84">
        <w:rPr>
          <w:rStyle w:val="481"/>
          <w:b/>
          <w:bCs/>
          <w:color w:val="0000FF"/>
          <w:sz w:val="26"/>
          <w:szCs w:val="26"/>
          <w:lang w:eastAsia="en-US"/>
        </w:rPr>
        <w:softHyphen/>
        <w:t>taringizga yozing.</w:t>
      </w:r>
    </w:p>
    <w:p w:rsidR="00E61E39" w:rsidRPr="00D94A84" w:rsidRDefault="00E61E39" w:rsidP="0041455E">
      <w:pPr>
        <w:pStyle w:val="182"/>
        <w:shd w:val="clear" w:color="auto" w:fill="auto"/>
        <w:spacing w:after="23" w:line="240" w:lineRule="auto"/>
        <w:ind w:left="60" w:right="180"/>
        <w:rPr>
          <w:color w:val="0000FF"/>
          <w:sz w:val="26"/>
          <w:szCs w:val="26"/>
        </w:rPr>
      </w:pPr>
      <w:r w:rsidRPr="00D94A84">
        <w:rPr>
          <w:rStyle w:val="1812"/>
          <w:color w:val="0000FF"/>
          <w:sz w:val="26"/>
          <w:szCs w:val="26"/>
          <w:lang w:eastAsia="en-US"/>
        </w:rPr>
        <w:t xml:space="preserve">O'zbek xalqi deydiki: </w:t>
      </w:r>
      <w:r w:rsidRPr="00D94A84">
        <w:rPr>
          <w:color w:val="0000FF"/>
          <w:sz w:val="26"/>
          <w:szCs w:val="26"/>
          <w:lang w:eastAsia="en-US"/>
        </w:rPr>
        <w:t>«® @©@®® ®® ® ©©©©©©©©»</w:t>
      </w:r>
    </w:p>
    <w:p w:rsidR="00E61E39" w:rsidRPr="00D94A84" w:rsidRDefault="00E61E39" w:rsidP="0041455E">
      <w:pPr>
        <w:pStyle w:val="a9"/>
        <w:numPr>
          <w:ilvl w:val="1"/>
          <w:numId w:val="15"/>
        </w:numPr>
        <w:shd w:val="clear" w:color="auto" w:fill="auto"/>
        <w:tabs>
          <w:tab w:val="left" w:pos="798"/>
        </w:tabs>
        <w:spacing w:before="0" w:after="0" w:line="240" w:lineRule="auto"/>
        <w:ind w:left="60" w:firstLine="440"/>
        <w:jc w:val="both"/>
        <w:rPr>
          <w:color w:val="0000FF"/>
          <w:sz w:val="26"/>
          <w:szCs w:val="26"/>
        </w:rPr>
      </w:pPr>
      <w:r w:rsidRPr="00D94A84">
        <w:rPr>
          <w:rStyle w:val="1pt1a"/>
          <w:color w:val="0000FF"/>
          <w:sz w:val="26"/>
          <w:szCs w:val="26"/>
          <w:lang w:eastAsia="en-US"/>
        </w:rPr>
        <w:t>1,2,3 -</w:t>
      </w:r>
      <w:r w:rsidRPr="00D94A84">
        <w:rPr>
          <w:color w:val="0000FF"/>
          <w:sz w:val="26"/>
          <w:szCs w:val="26"/>
          <w:lang w:eastAsia="en-US"/>
        </w:rPr>
        <w:t xml:space="preserve"> qo'rg'oshin so'zining birinchi bo'g'ini.</w:t>
      </w:r>
    </w:p>
    <w:p w:rsidR="00E61E39" w:rsidRPr="00D94A84" w:rsidRDefault="00E61E39" w:rsidP="0041455E">
      <w:pPr>
        <w:pStyle w:val="a9"/>
        <w:numPr>
          <w:ilvl w:val="1"/>
          <w:numId w:val="15"/>
        </w:numPr>
        <w:shd w:val="clear" w:color="auto" w:fill="auto"/>
        <w:tabs>
          <w:tab w:val="left" w:pos="773"/>
        </w:tabs>
        <w:spacing w:before="0" w:after="0" w:line="240" w:lineRule="auto"/>
        <w:ind w:left="480" w:right="2300" w:firstLine="0"/>
        <w:jc w:val="left"/>
        <w:rPr>
          <w:color w:val="0000FF"/>
          <w:sz w:val="26"/>
          <w:szCs w:val="26"/>
        </w:rPr>
      </w:pPr>
      <w:r w:rsidRPr="00D94A84">
        <w:rPr>
          <w:color w:val="0000FF"/>
          <w:sz w:val="26"/>
          <w:szCs w:val="26"/>
          <w:lang w:eastAsia="en-US"/>
        </w:rPr>
        <w:t xml:space="preserve">4,5,6-suvi qochgan, qotib qolgan narsa. </w:t>
      </w:r>
      <w:r w:rsidRPr="00D94A84">
        <w:rPr>
          <w:rStyle w:val="1pt1a"/>
          <w:color w:val="0000FF"/>
          <w:sz w:val="26"/>
          <w:szCs w:val="26"/>
          <w:lang w:eastAsia="en-US"/>
        </w:rPr>
        <w:t>3.7,8 -</w:t>
      </w:r>
      <w:r w:rsidRPr="00D94A84">
        <w:rPr>
          <w:color w:val="0000FF"/>
          <w:sz w:val="26"/>
          <w:szCs w:val="26"/>
          <w:lang w:eastAsia="en-US"/>
        </w:rPr>
        <w:t xml:space="preserve"> o'rin-payt kelishigi qo'shimchasi.</w:t>
      </w:r>
    </w:p>
    <w:p w:rsidR="00E61E39" w:rsidRPr="00D94A84" w:rsidRDefault="00E61E39" w:rsidP="0041455E">
      <w:pPr>
        <w:pStyle w:val="a9"/>
        <w:shd w:val="clear" w:color="auto" w:fill="auto"/>
        <w:spacing w:before="0" w:after="0" w:line="240" w:lineRule="auto"/>
        <w:ind w:left="60" w:firstLine="440"/>
        <w:jc w:val="both"/>
        <w:rPr>
          <w:color w:val="0000FF"/>
          <w:sz w:val="26"/>
          <w:szCs w:val="26"/>
        </w:rPr>
      </w:pPr>
      <w:r w:rsidRPr="00D94A84">
        <w:rPr>
          <w:color w:val="0000FF"/>
          <w:sz w:val="26"/>
          <w:szCs w:val="26"/>
          <w:lang w:eastAsia="en-US"/>
        </w:rPr>
        <w:t>4. 9,10-qushlar va hayvonlarning ini.</w:t>
      </w:r>
    </w:p>
    <w:p w:rsidR="00E61E39" w:rsidRPr="00D94A84" w:rsidRDefault="00E61E39" w:rsidP="0041455E">
      <w:pPr>
        <w:pStyle w:val="a9"/>
        <w:numPr>
          <w:ilvl w:val="2"/>
          <w:numId w:val="15"/>
        </w:numPr>
        <w:shd w:val="clear" w:color="auto" w:fill="auto"/>
        <w:tabs>
          <w:tab w:val="left" w:pos="706"/>
        </w:tabs>
        <w:spacing w:before="0" w:after="0" w:line="240" w:lineRule="auto"/>
        <w:ind w:left="380" w:firstLine="0"/>
        <w:jc w:val="left"/>
        <w:rPr>
          <w:color w:val="0000FF"/>
          <w:sz w:val="26"/>
          <w:szCs w:val="26"/>
        </w:rPr>
      </w:pPr>
      <w:r w:rsidRPr="00D94A84">
        <w:rPr>
          <w:color w:val="0000FF"/>
          <w:sz w:val="26"/>
          <w:szCs w:val="26"/>
          <w:lang w:eastAsia="en-US"/>
        </w:rPr>
        <w:t>11 - alifbodagi 19-harf.</w:t>
      </w:r>
    </w:p>
    <w:p w:rsidR="00E61E39" w:rsidRPr="00D94A84" w:rsidRDefault="00E61E39" w:rsidP="0041455E">
      <w:pPr>
        <w:pStyle w:val="a9"/>
        <w:numPr>
          <w:ilvl w:val="2"/>
          <w:numId w:val="15"/>
        </w:numPr>
        <w:shd w:val="clear" w:color="auto" w:fill="auto"/>
        <w:tabs>
          <w:tab w:val="left" w:pos="702"/>
        </w:tabs>
        <w:spacing w:before="0" w:after="0" w:line="240" w:lineRule="auto"/>
        <w:ind w:left="380" w:firstLine="0"/>
        <w:jc w:val="left"/>
        <w:rPr>
          <w:color w:val="0000FF"/>
          <w:sz w:val="26"/>
          <w:szCs w:val="26"/>
        </w:rPr>
      </w:pPr>
      <w:r w:rsidRPr="00D94A84">
        <w:rPr>
          <w:rStyle w:val="1pt1a"/>
          <w:color w:val="0000FF"/>
          <w:sz w:val="26"/>
          <w:szCs w:val="26"/>
          <w:lang w:eastAsia="en-US"/>
        </w:rPr>
        <w:t>12-p</w:t>
      </w:r>
      <w:r w:rsidRPr="00D94A84">
        <w:rPr>
          <w:color w:val="0000FF"/>
          <w:sz w:val="26"/>
          <w:szCs w:val="26"/>
          <w:lang w:eastAsia="en-US"/>
        </w:rPr>
        <w:t xml:space="preserve"> undoshining jarangli jufti.</w:t>
      </w:r>
    </w:p>
    <w:p w:rsidR="00E61E39" w:rsidRPr="00D94A84" w:rsidRDefault="00E61E39" w:rsidP="0041455E">
      <w:pPr>
        <w:pStyle w:val="a9"/>
        <w:numPr>
          <w:ilvl w:val="2"/>
          <w:numId w:val="15"/>
        </w:numPr>
        <w:shd w:val="clear" w:color="auto" w:fill="auto"/>
        <w:tabs>
          <w:tab w:val="left" w:pos="697"/>
        </w:tabs>
        <w:spacing w:before="0" w:after="0" w:line="240" w:lineRule="auto"/>
        <w:ind w:left="380" w:firstLine="0"/>
        <w:jc w:val="left"/>
        <w:rPr>
          <w:color w:val="0000FF"/>
          <w:sz w:val="26"/>
          <w:szCs w:val="26"/>
        </w:rPr>
      </w:pPr>
      <w:r w:rsidRPr="00D94A84">
        <w:rPr>
          <w:rStyle w:val="1pt1a"/>
          <w:color w:val="0000FF"/>
          <w:sz w:val="26"/>
          <w:szCs w:val="26"/>
          <w:lang w:eastAsia="en-US"/>
        </w:rPr>
        <w:t>13,14,15,16,17-mangu,</w:t>
      </w:r>
      <w:r w:rsidRPr="00D94A84">
        <w:rPr>
          <w:color w:val="0000FF"/>
          <w:sz w:val="26"/>
          <w:szCs w:val="26"/>
          <w:lang w:eastAsia="en-US"/>
        </w:rPr>
        <w:t xml:space="preserve"> abadiy.</w:t>
      </w:r>
    </w:p>
    <w:p w:rsidR="00E61E39" w:rsidRPr="00D94A84" w:rsidRDefault="00E61E39" w:rsidP="0041455E">
      <w:pPr>
        <w:pStyle w:val="410"/>
        <w:shd w:val="clear" w:color="auto" w:fill="auto"/>
        <w:spacing w:before="0" w:after="150" w:line="240" w:lineRule="auto"/>
        <w:ind w:left="40" w:right="20" w:firstLine="0"/>
        <w:jc w:val="both"/>
        <w:rPr>
          <w:color w:val="0000FF"/>
          <w:sz w:val="26"/>
          <w:szCs w:val="26"/>
        </w:rPr>
      </w:pPr>
      <w:r w:rsidRPr="00D94A84">
        <w:rPr>
          <w:rStyle w:val="481"/>
          <w:b/>
          <w:bCs/>
          <w:color w:val="0000FF"/>
          <w:sz w:val="26"/>
          <w:szCs w:val="26"/>
          <w:lang w:eastAsia="en-US"/>
        </w:rPr>
        <w:t>♦ 200-mashq. M: «K?»; «K», - m.; M: «K!» - m.; «K, - m, - k» ko'rinishidagi gaplarga misollar toping.</w:t>
      </w:r>
    </w:p>
    <w:p w:rsidR="0065233F" w:rsidRPr="00D94A84" w:rsidRDefault="0065233F" w:rsidP="0041455E">
      <w:pPr>
        <w:jc w:val="center"/>
        <w:rPr>
          <w:rFonts w:ascii="Times New Roman" w:hAnsi="Times New Roman" w:cs="Times New Roman"/>
          <w:b/>
          <w:color w:val="0000FF"/>
          <w:sz w:val="26"/>
          <w:szCs w:val="26"/>
        </w:rPr>
      </w:pPr>
      <w:r w:rsidRPr="00D94A84">
        <w:rPr>
          <w:rFonts w:ascii="Times New Roman" w:hAnsi="Times New Roman" w:cs="Times New Roman"/>
          <w:b/>
          <w:color w:val="0000FF"/>
          <w:sz w:val="26"/>
          <w:szCs w:val="26"/>
        </w:rPr>
        <w:t>V.MUSTAHKAMLASH</w:t>
      </w:r>
    </w:p>
    <w:p w:rsidR="00E61E39" w:rsidRPr="00D94A84" w:rsidRDefault="00E61E39" w:rsidP="0041455E">
      <w:pPr>
        <w:pStyle w:val="71"/>
        <w:shd w:val="clear" w:color="auto" w:fill="auto"/>
        <w:spacing w:before="0" w:after="53" w:line="240" w:lineRule="auto"/>
        <w:ind w:left="2560" w:firstLine="0"/>
        <w:rPr>
          <w:color w:val="0000FF"/>
          <w:sz w:val="26"/>
          <w:szCs w:val="26"/>
        </w:rPr>
      </w:pPr>
      <w:r w:rsidRPr="00D94A84">
        <w:rPr>
          <w:color w:val="0000FF"/>
          <w:sz w:val="26"/>
          <w:szCs w:val="26"/>
          <w:lang w:eastAsia="en-US"/>
        </w:rPr>
        <w:t>Savol va topshiriqlar</w:t>
      </w:r>
    </w:p>
    <w:p w:rsidR="00E61E39" w:rsidRPr="00D94A84" w:rsidRDefault="00E61E39" w:rsidP="0041455E">
      <w:pPr>
        <w:pStyle w:val="a9"/>
        <w:shd w:val="clear" w:color="auto" w:fill="auto"/>
        <w:spacing w:before="0" w:after="0" w:line="240" w:lineRule="auto"/>
        <w:ind w:left="380" w:right="20" w:firstLine="0"/>
        <w:jc w:val="left"/>
        <w:rPr>
          <w:color w:val="0000FF"/>
          <w:sz w:val="26"/>
          <w:szCs w:val="26"/>
        </w:rPr>
      </w:pPr>
      <w:r w:rsidRPr="00D94A84">
        <w:rPr>
          <w:color w:val="0000FF"/>
          <w:sz w:val="26"/>
          <w:szCs w:val="26"/>
          <w:lang w:eastAsia="en-US"/>
        </w:rPr>
        <w:t>1. Muallif gapi ko'chirma gapdan oldin kelganda qanday tinish belgilari ishlatiladi? Keyin kelganda-chi?</w:t>
      </w:r>
    </w:p>
    <w:p w:rsidR="00E61E39" w:rsidRPr="00D94A84" w:rsidRDefault="00E61E39" w:rsidP="0041455E">
      <w:pPr>
        <w:pStyle w:val="a9"/>
        <w:numPr>
          <w:ilvl w:val="3"/>
          <w:numId w:val="15"/>
        </w:numPr>
        <w:shd w:val="clear" w:color="auto" w:fill="auto"/>
        <w:tabs>
          <w:tab w:val="left" w:pos="630"/>
        </w:tabs>
        <w:spacing w:before="0" w:after="0" w:line="240" w:lineRule="auto"/>
        <w:ind w:left="380" w:firstLine="0"/>
        <w:jc w:val="left"/>
        <w:rPr>
          <w:color w:val="0000FF"/>
          <w:sz w:val="26"/>
          <w:szCs w:val="26"/>
        </w:rPr>
      </w:pPr>
      <w:r w:rsidRPr="00D94A84">
        <w:rPr>
          <w:color w:val="0000FF"/>
          <w:sz w:val="26"/>
          <w:szCs w:val="26"/>
          <w:lang w:eastAsia="en-US"/>
        </w:rPr>
        <w:t>Ko'chirma gapni muallif gapi ichida keltirib misollar tuzing.</w:t>
      </w:r>
    </w:p>
    <w:p w:rsidR="00E61E39" w:rsidRPr="00D94A84" w:rsidRDefault="00E61E39" w:rsidP="0041455E">
      <w:pPr>
        <w:pStyle w:val="a9"/>
        <w:numPr>
          <w:ilvl w:val="3"/>
          <w:numId w:val="15"/>
        </w:numPr>
        <w:shd w:val="clear" w:color="auto" w:fill="auto"/>
        <w:tabs>
          <w:tab w:val="left" w:pos="620"/>
        </w:tabs>
        <w:spacing w:before="0" w:after="0" w:line="240" w:lineRule="auto"/>
        <w:ind w:left="380" w:right="20" w:firstLine="0"/>
        <w:jc w:val="left"/>
        <w:rPr>
          <w:color w:val="0000FF"/>
          <w:sz w:val="26"/>
          <w:szCs w:val="26"/>
        </w:rPr>
      </w:pPr>
      <w:r w:rsidRPr="00D94A84">
        <w:rPr>
          <w:color w:val="0000FF"/>
          <w:sz w:val="26"/>
          <w:szCs w:val="26"/>
          <w:lang w:eastAsia="en-US"/>
        </w:rPr>
        <w:t>Muallif gapi ko'chirma gap ichida kelganda, qanday tinish belgilaridan foydalanamiz?</w:t>
      </w:r>
    </w:p>
    <w:p w:rsidR="00E61E39" w:rsidRPr="00D94A84" w:rsidRDefault="00E61E39" w:rsidP="0041455E">
      <w:pPr>
        <w:pStyle w:val="a9"/>
        <w:numPr>
          <w:ilvl w:val="3"/>
          <w:numId w:val="15"/>
        </w:numPr>
        <w:shd w:val="clear" w:color="auto" w:fill="auto"/>
        <w:tabs>
          <w:tab w:val="left" w:pos="687"/>
        </w:tabs>
        <w:spacing w:before="0" w:after="124" w:line="240" w:lineRule="auto"/>
        <w:ind w:left="380" w:right="20" w:firstLine="0"/>
        <w:jc w:val="left"/>
        <w:rPr>
          <w:color w:val="0000FF"/>
          <w:sz w:val="26"/>
          <w:szCs w:val="26"/>
        </w:rPr>
      </w:pPr>
      <w:r w:rsidRPr="00D94A84">
        <w:rPr>
          <w:color w:val="0000FF"/>
          <w:sz w:val="26"/>
          <w:szCs w:val="26"/>
          <w:lang w:eastAsia="en-US"/>
        </w:rPr>
        <w:t>Ko'chirma gap so'roq va his-hayajon gap bo'lsa, qanday tinish belgilari ishlatiladi?</w:t>
      </w:r>
    </w:p>
    <w:p w:rsidR="0065233F" w:rsidRPr="00D94A84" w:rsidRDefault="0065233F" w:rsidP="0041455E">
      <w:pPr>
        <w:jc w:val="center"/>
        <w:rPr>
          <w:rFonts w:ascii="Times New Roman" w:hAnsi="Times New Roman" w:cs="Times New Roman"/>
          <w:b/>
          <w:color w:val="0000FF"/>
          <w:sz w:val="26"/>
          <w:szCs w:val="26"/>
          <w:lang w:val="uz-Cyrl-UZ"/>
        </w:rPr>
      </w:pPr>
      <w:r w:rsidRPr="00D94A84">
        <w:rPr>
          <w:rFonts w:ascii="Times New Roman" w:hAnsi="Times New Roman" w:cs="Times New Roman"/>
          <w:b/>
          <w:color w:val="0000FF"/>
          <w:sz w:val="26"/>
          <w:szCs w:val="26"/>
          <w:lang w:val="uz-Cyrl-UZ"/>
        </w:rPr>
        <w:t>V. O`quvchilarni baholash:</w:t>
      </w:r>
    </w:p>
    <w:p w:rsidR="0065233F" w:rsidRPr="00D94A84" w:rsidRDefault="0065233F" w:rsidP="0041455E">
      <w:pPr>
        <w:jc w:val="center"/>
        <w:rPr>
          <w:rFonts w:ascii="Times New Roman" w:hAnsi="Times New Roman" w:cs="Times New Roman"/>
          <w:b/>
          <w:color w:val="0000FF"/>
          <w:sz w:val="26"/>
          <w:szCs w:val="26"/>
        </w:rPr>
      </w:pPr>
    </w:p>
    <w:p w:rsidR="0065233F" w:rsidRPr="00D94A84" w:rsidRDefault="0065233F" w:rsidP="0041455E">
      <w:pPr>
        <w:jc w:val="center"/>
        <w:rPr>
          <w:rFonts w:ascii="Times New Roman" w:hAnsi="Times New Roman" w:cs="Times New Roman"/>
          <w:color w:val="0000FF"/>
          <w:sz w:val="26"/>
          <w:szCs w:val="26"/>
        </w:rPr>
      </w:pPr>
      <w:r w:rsidRPr="00D94A84">
        <w:rPr>
          <w:rFonts w:ascii="Times New Roman" w:hAnsi="Times New Roman" w:cs="Times New Roman"/>
          <w:b/>
          <w:color w:val="0000FF"/>
          <w:sz w:val="26"/>
          <w:szCs w:val="26"/>
        </w:rPr>
        <w:t xml:space="preserve">VI. </w:t>
      </w:r>
      <w:r w:rsidRPr="00D94A84">
        <w:rPr>
          <w:rFonts w:ascii="Times New Roman" w:hAnsi="Times New Roman" w:cs="Times New Roman"/>
          <w:b/>
          <w:color w:val="0000FF"/>
          <w:sz w:val="26"/>
          <w:szCs w:val="26"/>
          <w:lang w:val="uz-Cyrl-UZ"/>
        </w:rPr>
        <w:t>UYGA VAZIFA:</w:t>
      </w:r>
    </w:p>
    <w:p w:rsidR="00E61E39" w:rsidRPr="00D94A84" w:rsidRDefault="00E61E39" w:rsidP="0041455E">
      <w:pPr>
        <w:pStyle w:val="410"/>
        <w:shd w:val="clear" w:color="auto" w:fill="auto"/>
        <w:spacing w:before="0" w:after="447" w:line="240" w:lineRule="auto"/>
        <w:ind w:left="40" w:right="20" w:firstLine="340"/>
        <w:jc w:val="both"/>
        <w:rPr>
          <w:color w:val="0000FF"/>
          <w:sz w:val="26"/>
          <w:szCs w:val="26"/>
        </w:rPr>
      </w:pPr>
      <w:r w:rsidRPr="00D94A84">
        <w:rPr>
          <w:rStyle w:val="481"/>
          <w:b/>
          <w:bCs/>
          <w:color w:val="0000FF"/>
          <w:sz w:val="26"/>
          <w:szCs w:val="26"/>
          <w:lang w:eastAsia="en-US"/>
        </w:rPr>
        <w:t>201-mashq.</w:t>
      </w:r>
      <w:r w:rsidRPr="00D94A84">
        <w:rPr>
          <w:rStyle w:val="43"/>
          <w:b/>
          <w:bCs/>
          <w:color w:val="0000FF"/>
          <w:sz w:val="26"/>
          <w:szCs w:val="26"/>
          <w:lang w:eastAsia="en-US"/>
        </w:rPr>
        <w:t xml:space="preserve"> Uyga topshiriq.</w:t>
      </w:r>
      <w:r w:rsidRPr="00D94A84">
        <w:rPr>
          <w:rStyle w:val="481"/>
          <w:b/>
          <w:bCs/>
          <w:color w:val="0000FF"/>
          <w:sz w:val="26"/>
          <w:szCs w:val="26"/>
          <w:lang w:eastAsia="en-US"/>
        </w:rPr>
        <w:t xml:space="preserve"> Bironta mavzuda matn tuzing. Unda ko'chirma gaplardan foydalaning. Ayrimlarini daftaringizga yozing.</w:t>
      </w:r>
    </w:p>
    <w:p w:rsidR="004815F2" w:rsidRPr="00D94A84" w:rsidRDefault="00796C46" w:rsidP="00DF084E">
      <w:pPr>
        <w:rPr>
          <w:rFonts w:ascii="Times New Roman" w:hAnsi="Times New Roman" w:cs="Times New Roman"/>
          <w:b/>
          <w:color w:val="0000FF"/>
          <w:sz w:val="28"/>
          <w:szCs w:val="28"/>
        </w:rPr>
      </w:pPr>
      <w:bookmarkStart w:id="47" w:name="bookmark49"/>
      <w:r w:rsidRPr="00D94A84">
        <w:rPr>
          <w:rStyle w:val="30pt1"/>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left="4245" w:hanging="4245"/>
        <w:jc w:val="left"/>
        <w:rPr>
          <w:color w:val="0000FF"/>
        </w:rPr>
      </w:pPr>
      <w:r w:rsidRPr="00D94A84">
        <w:rPr>
          <w:i/>
          <w:color w:val="0000FF"/>
          <w:u w:val="single"/>
        </w:rPr>
        <w:t>Mavzu</w:t>
      </w:r>
      <w:r w:rsidRPr="00D94A84">
        <w:rPr>
          <w:color w:val="0000FF"/>
        </w:rPr>
        <w:t>:</w:t>
      </w:r>
      <w:r w:rsidRPr="00D94A84">
        <w:rPr>
          <w:color w:val="0000FF"/>
        </w:rPr>
        <w:tab/>
      </w:r>
      <w:r w:rsidR="009F1390" w:rsidRPr="00D94A84">
        <w:rPr>
          <w:rStyle w:val="337"/>
          <w:b/>
          <w:bCs/>
          <w:color w:val="0000FF"/>
          <w:sz w:val="24"/>
          <w:szCs w:val="24"/>
          <w:lang w:eastAsia="en-US"/>
        </w:rPr>
        <w:t>DIALOG VA ULARDA TINISH BELGILARINING ISHLATIL1SHI</w:t>
      </w:r>
      <w:r w:rsidRPr="00D94A84">
        <w:rPr>
          <w:color w:val="0000FF"/>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9F1390"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9F1390" w:rsidRPr="00D94A84" w:rsidRDefault="009F1390" w:rsidP="0041455E">
      <w:pPr>
        <w:pStyle w:val="a9"/>
        <w:shd w:val="clear" w:color="auto" w:fill="auto"/>
        <w:spacing w:before="0" w:after="0" w:line="240" w:lineRule="auto"/>
        <w:ind w:left="380" w:right="20" w:firstLine="0"/>
        <w:jc w:val="left"/>
        <w:rPr>
          <w:color w:val="0000FF"/>
          <w:sz w:val="26"/>
          <w:szCs w:val="26"/>
        </w:rPr>
      </w:pPr>
      <w:r w:rsidRPr="00D94A84">
        <w:rPr>
          <w:color w:val="0000FF"/>
          <w:sz w:val="26"/>
          <w:szCs w:val="26"/>
          <w:lang w:eastAsia="en-US"/>
        </w:rPr>
        <w:t>1. Muallif gapi ko'chirma gapdan oldin kelganda qanday tinish belgilari ishlatiladi? Keyin kelganda-chi?</w:t>
      </w:r>
    </w:p>
    <w:p w:rsidR="009F1390" w:rsidRPr="00D94A84" w:rsidRDefault="009F1390" w:rsidP="0041455E">
      <w:pPr>
        <w:pStyle w:val="a9"/>
        <w:numPr>
          <w:ilvl w:val="3"/>
          <w:numId w:val="15"/>
        </w:numPr>
        <w:shd w:val="clear" w:color="auto" w:fill="auto"/>
        <w:tabs>
          <w:tab w:val="left" w:pos="630"/>
        </w:tabs>
        <w:spacing w:before="0" w:after="0" w:line="240" w:lineRule="auto"/>
        <w:ind w:left="380" w:firstLine="0"/>
        <w:jc w:val="left"/>
        <w:rPr>
          <w:color w:val="0000FF"/>
          <w:sz w:val="26"/>
          <w:szCs w:val="26"/>
        </w:rPr>
      </w:pPr>
      <w:r w:rsidRPr="00D94A84">
        <w:rPr>
          <w:color w:val="0000FF"/>
          <w:sz w:val="26"/>
          <w:szCs w:val="26"/>
          <w:lang w:eastAsia="en-US"/>
        </w:rPr>
        <w:t>Ko'chirma gapni muallif gapi ichida keltirib misollar tuzing.</w:t>
      </w:r>
    </w:p>
    <w:p w:rsidR="009F1390" w:rsidRPr="00D94A84" w:rsidRDefault="009F1390" w:rsidP="0041455E">
      <w:pPr>
        <w:pStyle w:val="a9"/>
        <w:numPr>
          <w:ilvl w:val="3"/>
          <w:numId w:val="15"/>
        </w:numPr>
        <w:shd w:val="clear" w:color="auto" w:fill="auto"/>
        <w:tabs>
          <w:tab w:val="left" w:pos="620"/>
        </w:tabs>
        <w:spacing w:before="0" w:after="0" w:line="240" w:lineRule="auto"/>
        <w:ind w:left="380" w:right="20" w:firstLine="0"/>
        <w:jc w:val="left"/>
        <w:rPr>
          <w:color w:val="0000FF"/>
          <w:sz w:val="26"/>
          <w:szCs w:val="26"/>
        </w:rPr>
      </w:pPr>
      <w:r w:rsidRPr="00D94A84">
        <w:rPr>
          <w:color w:val="0000FF"/>
          <w:sz w:val="26"/>
          <w:szCs w:val="26"/>
          <w:lang w:eastAsia="en-US"/>
        </w:rPr>
        <w:t>Muallif gapi ko'chirma gap ichida kelganda, qanday tinish belgilaridan foydalanamiz?</w:t>
      </w:r>
    </w:p>
    <w:p w:rsidR="009F1390" w:rsidRPr="00D94A84" w:rsidRDefault="009F1390" w:rsidP="0041455E">
      <w:pPr>
        <w:pStyle w:val="a9"/>
        <w:numPr>
          <w:ilvl w:val="3"/>
          <w:numId w:val="15"/>
        </w:numPr>
        <w:shd w:val="clear" w:color="auto" w:fill="auto"/>
        <w:tabs>
          <w:tab w:val="left" w:pos="687"/>
        </w:tabs>
        <w:spacing w:before="0" w:after="124" w:line="240" w:lineRule="auto"/>
        <w:ind w:left="380" w:right="20" w:firstLine="0"/>
        <w:jc w:val="left"/>
        <w:rPr>
          <w:color w:val="0000FF"/>
          <w:sz w:val="26"/>
          <w:szCs w:val="26"/>
        </w:rPr>
      </w:pPr>
      <w:r w:rsidRPr="00D94A84">
        <w:rPr>
          <w:color w:val="0000FF"/>
          <w:sz w:val="26"/>
          <w:szCs w:val="26"/>
          <w:lang w:eastAsia="en-US"/>
        </w:rPr>
        <w:t>Ko'chirma gap so'roq va his-hayajon gap bo'lsa, qanday tinish belgilari ishlatiladi?</w:t>
      </w:r>
    </w:p>
    <w:p w:rsidR="009F1390" w:rsidRPr="00D94A84" w:rsidRDefault="009F1390"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10B9C" w:rsidRPr="00D94A84" w:rsidRDefault="00510B9C" w:rsidP="0041455E">
      <w:pPr>
        <w:pStyle w:val="31"/>
        <w:keepNext/>
        <w:keepLines/>
        <w:shd w:val="clear" w:color="auto" w:fill="auto"/>
        <w:spacing w:before="0" w:after="43" w:line="240" w:lineRule="auto"/>
        <w:ind w:left="380" w:firstLine="0"/>
        <w:jc w:val="left"/>
        <w:rPr>
          <w:rStyle w:val="30pt1"/>
          <w:b/>
          <w:bCs/>
          <w:color w:val="0000FF"/>
          <w:sz w:val="24"/>
          <w:szCs w:val="24"/>
          <w:lang w:eastAsia="en-US"/>
        </w:rPr>
      </w:pPr>
    </w:p>
    <w:p w:rsidR="00E61E39" w:rsidRPr="00D94A84" w:rsidRDefault="00E61E39" w:rsidP="0041455E">
      <w:pPr>
        <w:pStyle w:val="31"/>
        <w:keepNext/>
        <w:keepLines/>
        <w:shd w:val="clear" w:color="auto" w:fill="auto"/>
        <w:spacing w:before="0" w:after="43" w:line="240" w:lineRule="auto"/>
        <w:ind w:left="380" w:firstLine="0"/>
        <w:jc w:val="left"/>
        <w:rPr>
          <w:color w:val="0000FF"/>
          <w:sz w:val="30"/>
          <w:szCs w:val="30"/>
        </w:rPr>
      </w:pPr>
      <w:r w:rsidRPr="00D94A84">
        <w:rPr>
          <w:rStyle w:val="30pt1"/>
          <w:b/>
          <w:bCs/>
          <w:color w:val="0000FF"/>
          <w:sz w:val="30"/>
          <w:szCs w:val="30"/>
          <w:lang w:eastAsia="en-US"/>
        </w:rPr>
        <w:t>57-dars.</w:t>
      </w:r>
      <w:r w:rsidRPr="00D94A84">
        <w:rPr>
          <w:rStyle w:val="337"/>
          <w:b/>
          <w:bCs/>
          <w:color w:val="0000FF"/>
          <w:sz w:val="30"/>
          <w:szCs w:val="30"/>
          <w:lang w:eastAsia="en-US"/>
        </w:rPr>
        <w:t xml:space="preserve"> DIALOG VA ULARDA TINISH BELGILARINING</w:t>
      </w:r>
      <w:bookmarkStart w:id="48" w:name="bookmark50"/>
      <w:bookmarkEnd w:id="47"/>
      <w:r w:rsidRPr="00D94A84">
        <w:rPr>
          <w:rStyle w:val="337"/>
          <w:b/>
          <w:bCs/>
          <w:color w:val="0000FF"/>
          <w:sz w:val="30"/>
          <w:szCs w:val="30"/>
          <w:lang w:eastAsia="en-US"/>
        </w:rPr>
        <w:t>ISHLATIL1SHI</w:t>
      </w:r>
      <w:bookmarkEnd w:id="48"/>
    </w:p>
    <w:p w:rsidR="00E61E39" w:rsidRPr="00D94A84" w:rsidRDefault="00E61E39" w:rsidP="0041455E">
      <w:pPr>
        <w:pStyle w:val="a9"/>
        <w:numPr>
          <w:ilvl w:val="4"/>
          <w:numId w:val="15"/>
        </w:numPr>
        <w:shd w:val="clear" w:color="auto" w:fill="auto"/>
        <w:tabs>
          <w:tab w:val="left" w:pos="1485"/>
        </w:tabs>
        <w:spacing w:before="0" w:after="0" w:line="240" w:lineRule="auto"/>
        <w:ind w:left="40" w:right="20" w:firstLine="340"/>
        <w:jc w:val="both"/>
        <w:rPr>
          <w:color w:val="0000FF"/>
          <w:sz w:val="30"/>
          <w:szCs w:val="30"/>
        </w:rPr>
      </w:pPr>
      <w:r w:rsidRPr="00D94A84">
        <w:rPr>
          <w:rStyle w:val="ae"/>
          <w:color w:val="0000FF"/>
          <w:sz w:val="30"/>
          <w:szCs w:val="30"/>
          <w:lang w:eastAsia="en-US"/>
        </w:rPr>
        <w:t>topshiriq.</w:t>
      </w:r>
      <w:r w:rsidRPr="00D94A84">
        <w:rPr>
          <w:color w:val="0000FF"/>
          <w:sz w:val="30"/>
          <w:szCs w:val="30"/>
          <w:lang w:eastAsia="en-US"/>
        </w:rPr>
        <w:tab/>
        <w:t>Ikki kishi o'rtasidagi suhbatni daftaringizga yozing. Qanday tinish belgilari qo'yganingizni ayting.</w:t>
      </w:r>
    </w:p>
    <w:p w:rsidR="00E61E39" w:rsidRPr="00D94A84" w:rsidRDefault="00E61E39" w:rsidP="0041455E">
      <w:pPr>
        <w:pStyle w:val="a9"/>
        <w:numPr>
          <w:ilvl w:val="4"/>
          <w:numId w:val="15"/>
        </w:numPr>
        <w:shd w:val="clear" w:color="auto" w:fill="auto"/>
        <w:tabs>
          <w:tab w:val="left" w:pos="1460"/>
        </w:tabs>
        <w:spacing w:before="0" w:after="0" w:line="240" w:lineRule="auto"/>
        <w:ind w:left="380" w:right="20" w:firstLine="0"/>
        <w:jc w:val="left"/>
        <w:rPr>
          <w:color w:val="0000FF"/>
          <w:sz w:val="30"/>
          <w:szCs w:val="30"/>
        </w:rPr>
      </w:pPr>
      <w:r w:rsidRPr="00D94A84">
        <w:rPr>
          <w:rStyle w:val="ae"/>
          <w:color w:val="0000FF"/>
          <w:sz w:val="30"/>
          <w:szCs w:val="30"/>
          <w:lang w:eastAsia="en-US"/>
        </w:rPr>
        <w:t>topshiriq.</w:t>
      </w:r>
      <w:r w:rsidRPr="00D94A84">
        <w:rPr>
          <w:color w:val="0000FF"/>
          <w:sz w:val="30"/>
          <w:szCs w:val="30"/>
          <w:lang w:eastAsia="en-US"/>
        </w:rPr>
        <w:tab/>
        <w:t>Quyida berilgan suhbatning tinish belgilarini tushuntiring. -Isming nedur, chirog'im? -Alisher.</w:t>
      </w:r>
    </w:p>
    <w:p w:rsidR="00E61E39" w:rsidRPr="00D94A84" w:rsidRDefault="00E61E39" w:rsidP="0041455E">
      <w:pPr>
        <w:pStyle w:val="a9"/>
        <w:shd w:val="clear" w:color="auto" w:fill="auto"/>
        <w:spacing w:before="0" w:after="0" w:line="240" w:lineRule="auto"/>
        <w:ind w:left="380" w:firstLine="0"/>
        <w:rPr>
          <w:color w:val="0000FF"/>
          <w:sz w:val="30"/>
          <w:szCs w:val="30"/>
        </w:rPr>
      </w:pPr>
      <w:r w:rsidRPr="00D94A84">
        <w:rPr>
          <w:color w:val="0000FF"/>
          <w:sz w:val="30"/>
          <w:szCs w:val="30"/>
          <w:lang w:eastAsia="en-US"/>
        </w:rPr>
        <w:t>-Kimning o'g'lidursen? -G'iyosiddin Kichkinaning.</w:t>
      </w:r>
    </w:p>
    <w:p w:rsidR="00510B9C" w:rsidRPr="00D94A84" w:rsidRDefault="00E61E39" w:rsidP="0041455E">
      <w:pPr>
        <w:pStyle w:val="34"/>
        <w:shd w:val="clear" w:color="auto" w:fill="auto"/>
        <w:spacing w:after="263" w:line="240" w:lineRule="auto"/>
        <w:ind w:left="5740"/>
        <w:jc w:val="left"/>
        <w:rPr>
          <w:color w:val="0000FF"/>
        </w:rPr>
      </w:pPr>
      <w:r w:rsidRPr="00D94A84">
        <w:rPr>
          <w:color w:val="0000FF"/>
        </w:rPr>
        <w:t>(Mirkarim Osim)</w:t>
      </w:r>
      <w:bookmarkStart w:id="49" w:name="bookmark51"/>
    </w:p>
    <w:p w:rsidR="00E61E39" w:rsidRPr="00D94A84" w:rsidRDefault="00E61E39" w:rsidP="0041455E">
      <w:pPr>
        <w:pStyle w:val="34"/>
        <w:shd w:val="clear" w:color="auto" w:fill="auto"/>
        <w:spacing w:after="263" w:line="240" w:lineRule="auto"/>
        <w:jc w:val="left"/>
        <w:rPr>
          <w:color w:val="0000FF"/>
        </w:rPr>
      </w:pPr>
      <w:r w:rsidRPr="00D94A84">
        <w:rPr>
          <w:rStyle w:val="337"/>
          <w:b w:val="0"/>
          <w:bCs w:val="0"/>
          <w:color w:val="0000FF"/>
          <w:sz w:val="30"/>
          <w:szCs w:val="30"/>
          <w:lang w:eastAsia="en-US"/>
        </w:rPr>
        <w:t>Ikki kishi o'rtasidagi suhbat dialog sanaladi.</w:t>
      </w:r>
      <w:r w:rsidRPr="00D94A84">
        <w:rPr>
          <w:rStyle w:val="337"/>
          <w:b w:val="0"/>
          <w:bCs w:val="0"/>
          <w:color w:val="0000FF"/>
          <w:sz w:val="30"/>
          <w:szCs w:val="30"/>
          <w:lang w:eastAsia="en-US"/>
        </w:rPr>
        <w:tab/>
      </w:r>
      <w:bookmarkStart w:id="50" w:name="bookmark52"/>
      <w:bookmarkEnd w:id="49"/>
      <w:r w:rsidRPr="00D94A84">
        <w:rPr>
          <w:rStyle w:val="337"/>
          <w:b w:val="0"/>
          <w:bCs w:val="0"/>
          <w:color w:val="0000FF"/>
          <w:sz w:val="30"/>
          <w:szCs w:val="30"/>
          <w:lang w:eastAsia="en-US"/>
        </w:rPr>
        <w:t xml:space="preserve"> Dialogdagi har bir gap tire bilan boshlanadi. Bir kishining nutqi monolog sanaladi.</w:t>
      </w:r>
      <w:bookmarkEnd w:id="50"/>
    </w:p>
    <w:p w:rsidR="00E61E39" w:rsidRPr="00D94A84" w:rsidRDefault="00E61E39" w:rsidP="0041455E">
      <w:pPr>
        <w:pStyle w:val="410"/>
        <w:shd w:val="clear" w:color="auto" w:fill="auto"/>
        <w:spacing w:before="0" w:line="240" w:lineRule="auto"/>
        <w:ind w:left="380" w:right="20" w:firstLine="0"/>
        <w:rPr>
          <w:color w:val="0000FF"/>
          <w:sz w:val="30"/>
          <w:szCs w:val="30"/>
        </w:rPr>
      </w:pPr>
      <w:bookmarkStart w:id="51" w:name="bookmark53"/>
      <w:r w:rsidRPr="00D94A84">
        <w:rPr>
          <w:rStyle w:val="481"/>
          <w:b/>
          <w:bCs/>
          <w:color w:val="0000FF"/>
          <w:sz w:val="30"/>
          <w:szCs w:val="30"/>
          <w:lang w:eastAsia="en-US"/>
        </w:rPr>
        <w:lastRenderedPageBreak/>
        <w:t>202-mashq.</w:t>
      </w:r>
      <w:r w:rsidRPr="00D94A84">
        <w:rPr>
          <w:rStyle w:val="43"/>
          <w:b/>
          <w:bCs/>
          <w:color w:val="0000FF"/>
          <w:sz w:val="30"/>
          <w:szCs w:val="30"/>
          <w:lang w:eastAsia="en-US"/>
        </w:rPr>
        <w:t xml:space="preserve"> Hikoyani o 'qing.</w:t>
      </w:r>
      <w:r w:rsidRPr="00D94A84">
        <w:rPr>
          <w:rStyle w:val="481"/>
          <w:b/>
          <w:bCs/>
          <w:color w:val="0000FF"/>
          <w:sz w:val="30"/>
          <w:szCs w:val="30"/>
          <w:lang w:eastAsia="en-US"/>
        </w:rPr>
        <w:t xml:space="preserve"> Nuroniy chol va bola o'rtasidagi dialogga diqqat qiling. Unda ishlatilgan tinish belgilariga e'tibor bering.</w:t>
      </w:r>
      <w:bookmarkEnd w:id="51"/>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2" w:name="bookmark54"/>
      <w:r w:rsidRPr="00D94A84">
        <w:rPr>
          <w:color w:val="0000FF"/>
          <w:sz w:val="30"/>
          <w:szCs w:val="30"/>
          <w:lang w:eastAsia="en-US"/>
        </w:rPr>
        <w:t>Nuroniy chol ko'chada o'tirgan yosh bolani ko'rib so'radi:</w:t>
      </w:r>
      <w:bookmarkEnd w:id="52"/>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3" w:name="bookmark55"/>
      <w:r w:rsidRPr="00D94A84">
        <w:rPr>
          <w:color w:val="0000FF"/>
          <w:sz w:val="30"/>
          <w:szCs w:val="30"/>
          <w:lang w:eastAsia="en-US"/>
        </w:rPr>
        <w:t>-Hoy yaxshi bola, oting nima?</w:t>
      </w:r>
      <w:bookmarkEnd w:id="53"/>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4" w:name="bookmark56"/>
      <w:r w:rsidRPr="00D94A84">
        <w:rPr>
          <w:color w:val="0000FF"/>
          <w:sz w:val="30"/>
          <w:szCs w:val="30"/>
          <w:lang w:eastAsia="en-US"/>
        </w:rPr>
        <w:t>-A?-dedi bola anqovlanib.</w:t>
      </w:r>
      <w:bookmarkEnd w:id="54"/>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5" w:name="bookmark57"/>
      <w:r w:rsidRPr="00D94A84">
        <w:rPr>
          <w:color w:val="0000FF"/>
          <w:sz w:val="30"/>
          <w:szCs w:val="30"/>
          <w:lang w:eastAsia="en-US"/>
        </w:rPr>
        <w:t>-Oting nima deyapman!</w:t>
      </w:r>
      <w:bookmarkEnd w:id="55"/>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6" w:name="bookmark58"/>
      <w:r w:rsidRPr="00D94A84">
        <w:rPr>
          <w:color w:val="0000FF"/>
          <w:sz w:val="30"/>
          <w:szCs w:val="30"/>
          <w:lang w:eastAsia="en-US"/>
        </w:rPr>
        <w:t>-A, otimmi?</w:t>
      </w:r>
      <w:bookmarkEnd w:id="56"/>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7" w:name="bookmark59"/>
      <w:r w:rsidRPr="00D94A84">
        <w:rPr>
          <w:color w:val="0000FF"/>
          <w:sz w:val="30"/>
          <w:szCs w:val="30"/>
          <w:lang w:eastAsia="en-US"/>
        </w:rPr>
        <w:t>-Ha, oting!</w:t>
      </w:r>
      <w:bookmarkEnd w:id="57"/>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8" w:name="bookmark60"/>
      <w:r w:rsidRPr="00D94A84">
        <w:rPr>
          <w:color w:val="0000FF"/>
          <w:sz w:val="30"/>
          <w:szCs w:val="30"/>
          <w:lang w:eastAsia="en-US"/>
        </w:rPr>
        <w:t>-A... - o'ylanib qoldi bola.</w:t>
      </w:r>
      <w:bookmarkEnd w:id="58"/>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59" w:name="bookmark61"/>
      <w:r w:rsidRPr="00D94A84">
        <w:rPr>
          <w:color w:val="0000FF"/>
          <w:sz w:val="30"/>
          <w:szCs w:val="30"/>
          <w:lang w:eastAsia="en-US"/>
        </w:rPr>
        <w:t>-Oting anqov ekan!-dedi chol xafa bo'lib.</w:t>
      </w:r>
      <w:bookmarkEnd w:id="59"/>
    </w:p>
    <w:p w:rsidR="00E61E39" w:rsidRPr="00D94A84" w:rsidRDefault="00E61E39" w:rsidP="0041455E">
      <w:pPr>
        <w:pStyle w:val="345"/>
        <w:keepNext/>
        <w:keepLines/>
        <w:shd w:val="clear" w:color="auto" w:fill="auto"/>
        <w:spacing w:after="248" w:line="240" w:lineRule="auto"/>
        <w:ind w:left="5480"/>
        <w:rPr>
          <w:color w:val="0000FF"/>
          <w:sz w:val="30"/>
          <w:szCs w:val="30"/>
        </w:rPr>
      </w:pPr>
      <w:bookmarkStart w:id="60" w:name="bookmark62"/>
      <w:r w:rsidRPr="00D94A84">
        <w:rPr>
          <w:color w:val="0000FF"/>
          <w:sz w:val="30"/>
          <w:szCs w:val="30"/>
          <w:lang w:eastAsia="en-US"/>
        </w:rPr>
        <w:t>(Shukur Sa'dulla)</w:t>
      </w:r>
      <w:bookmarkEnd w:id="60"/>
    </w:p>
    <w:p w:rsidR="00E61E39" w:rsidRPr="00D94A84" w:rsidRDefault="00E61E39" w:rsidP="0041455E">
      <w:pPr>
        <w:pStyle w:val="410"/>
        <w:numPr>
          <w:ilvl w:val="5"/>
          <w:numId w:val="15"/>
        </w:numPr>
        <w:shd w:val="clear" w:color="auto" w:fill="auto"/>
        <w:tabs>
          <w:tab w:val="left" w:pos="1782"/>
        </w:tabs>
        <w:spacing w:before="0" w:line="240" w:lineRule="auto"/>
        <w:ind w:left="20" w:right="40" w:firstLine="38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«0'quvchi xandasi»ni o'qing. Dialoglar va ularda ishlatilayotgan tinish belgilariga e'tibor bering.</w:t>
      </w:r>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61" w:name="bookmark63"/>
      <w:r w:rsidRPr="00D94A84">
        <w:rPr>
          <w:rStyle w:val="321pt4"/>
          <w:color w:val="0000FF"/>
          <w:sz w:val="30"/>
          <w:szCs w:val="30"/>
          <w:lang w:eastAsia="en-US"/>
        </w:rPr>
        <w:t>Ona:</w:t>
      </w:r>
      <w:bookmarkEnd w:id="61"/>
    </w:p>
    <w:p w:rsidR="00E61E39" w:rsidRPr="00D94A84" w:rsidRDefault="00E61E39" w:rsidP="0041455E">
      <w:pPr>
        <w:pStyle w:val="321"/>
        <w:keepNext/>
        <w:keepLines/>
        <w:shd w:val="clear" w:color="auto" w:fill="auto"/>
        <w:spacing w:before="0" w:after="0" w:line="240" w:lineRule="auto"/>
        <w:ind w:left="400" w:right="40"/>
        <w:rPr>
          <w:color w:val="0000FF"/>
          <w:sz w:val="30"/>
          <w:szCs w:val="30"/>
        </w:rPr>
      </w:pPr>
      <w:bookmarkStart w:id="62" w:name="bookmark64"/>
      <w:r w:rsidRPr="00D94A84">
        <w:rPr>
          <w:color w:val="0000FF"/>
          <w:sz w:val="30"/>
          <w:szCs w:val="30"/>
          <w:lang w:eastAsia="en-US"/>
        </w:rPr>
        <w:t xml:space="preserve">-Rustam, devorga nima deb yozyapsan? </w:t>
      </w:r>
      <w:r w:rsidRPr="00D94A84">
        <w:rPr>
          <w:rStyle w:val="321pt4"/>
          <w:color w:val="0000FF"/>
          <w:sz w:val="30"/>
          <w:szCs w:val="30"/>
          <w:lang w:eastAsia="en-US"/>
        </w:rPr>
        <w:t>O'g'il:</w:t>
      </w:r>
      <w:bookmarkEnd w:id="62"/>
    </w:p>
    <w:p w:rsidR="00E61E39" w:rsidRPr="00D94A84" w:rsidRDefault="00E61E39" w:rsidP="0041455E">
      <w:pPr>
        <w:pStyle w:val="321"/>
        <w:keepNext/>
        <w:keepLines/>
        <w:shd w:val="clear" w:color="auto" w:fill="auto"/>
        <w:spacing w:before="0" w:after="0" w:line="240" w:lineRule="auto"/>
        <w:ind w:left="20" w:firstLine="380"/>
        <w:jc w:val="both"/>
        <w:rPr>
          <w:color w:val="0000FF"/>
          <w:sz w:val="30"/>
          <w:szCs w:val="30"/>
        </w:rPr>
      </w:pPr>
      <w:bookmarkStart w:id="63" w:name="bookmark65"/>
      <w:r w:rsidRPr="00D94A84">
        <w:rPr>
          <w:color w:val="0000FF"/>
          <w:sz w:val="30"/>
          <w:szCs w:val="30"/>
          <w:lang w:eastAsia="en-US"/>
        </w:rPr>
        <w:t>-Devorga yozmang, yomon bo'ladi,-deb...</w:t>
      </w:r>
      <w:bookmarkEnd w:id="63"/>
    </w:p>
    <w:p w:rsidR="00E61E39" w:rsidRPr="00D94A84" w:rsidRDefault="00E61E39" w:rsidP="0041455E">
      <w:pPr>
        <w:pStyle w:val="345"/>
        <w:keepNext/>
        <w:keepLines/>
        <w:shd w:val="clear" w:color="auto" w:fill="auto"/>
        <w:spacing w:after="135" w:line="240" w:lineRule="auto"/>
        <w:ind w:left="5880"/>
        <w:rPr>
          <w:color w:val="0000FF"/>
          <w:sz w:val="30"/>
          <w:szCs w:val="30"/>
        </w:rPr>
      </w:pPr>
      <w:bookmarkStart w:id="64" w:name="bookmark66"/>
      <w:r w:rsidRPr="00D94A84">
        <w:rPr>
          <w:color w:val="0000FF"/>
          <w:sz w:val="30"/>
          <w:szCs w:val="30"/>
          <w:lang w:eastAsia="en-US"/>
        </w:rPr>
        <w:t>(«Gulxan»dan)</w:t>
      </w:r>
      <w:bookmarkEnd w:id="64"/>
    </w:p>
    <w:p w:rsidR="00E61E39" w:rsidRPr="00D94A84" w:rsidRDefault="00E61E39" w:rsidP="0041455E">
      <w:pPr>
        <w:pStyle w:val="410"/>
        <w:numPr>
          <w:ilvl w:val="5"/>
          <w:numId w:val="15"/>
        </w:numPr>
        <w:shd w:val="clear" w:color="auto" w:fill="auto"/>
        <w:tabs>
          <w:tab w:val="left" w:pos="1676"/>
        </w:tabs>
        <w:spacing w:before="0" w:after="150" w:line="240" w:lineRule="auto"/>
        <w:ind w:left="20" w:right="40" w:firstLine="38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«Uyda», «Kutubxonada», «Ko'chada» kabi mavzularda dialoglar tuzing. Ularning qurilishiga alohida diqqat qiling.</w:t>
      </w:r>
    </w:p>
    <w:p w:rsidR="00510B9C" w:rsidRPr="00D94A84" w:rsidRDefault="00510B9C" w:rsidP="0041455E">
      <w:pPr>
        <w:jc w:val="center"/>
        <w:rPr>
          <w:rFonts w:ascii="Times New Roman" w:hAnsi="Times New Roman" w:cs="Times New Roman"/>
          <w:b/>
          <w:color w:val="0000FF"/>
          <w:sz w:val="30"/>
          <w:szCs w:val="30"/>
        </w:rPr>
      </w:pPr>
    </w:p>
    <w:p w:rsidR="00510B9C" w:rsidRPr="00D94A84" w:rsidRDefault="00510B9C" w:rsidP="0041455E">
      <w:pPr>
        <w:jc w:val="center"/>
        <w:rPr>
          <w:rFonts w:ascii="Times New Roman" w:hAnsi="Times New Roman" w:cs="Times New Roman"/>
          <w:b/>
          <w:color w:val="0000FF"/>
          <w:sz w:val="30"/>
          <w:szCs w:val="30"/>
        </w:rPr>
      </w:pPr>
      <w:r w:rsidRPr="00D94A84">
        <w:rPr>
          <w:rFonts w:ascii="Times New Roman" w:hAnsi="Times New Roman" w:cs="Times New Roman"/>
          <w:b/>
          <w:color w:val="0000FF"/>
          <w:sz w:val="30"/>
          <w:szCs w:val="30"/>
        </w:rPr>
        <w:t>V.MUSTAHKAMLASH</w:t>
      </w:r>
    </w:p>
    <w:p w:rsidR="00E61E39" w:rsidRPr="00D94A84" w:rsidRDefault="00E61E39" w:rsidP="0041455E">
      <w:pPr>
        <w:pStyle w:val="71"/>
        <w:shd w:val="clear" w:color="auto" w:fill="auto"/>
        <w:spacing w:before="0" w:after="139" w:line="240" w:lineRule="auto"/>
        <w:ind w:left="2720" w:firstLine="0"/>
        <w:rPr>
          <w:color w:val="0000FF"/>
          <w:sz w:val="30"/>
          <w:szCs w:val="30"/>
        </w:rPr>
      </w:pPr>
      <w:r w:rsidRPr="00D94A84">
        <w:rPr>
          <w:color w:val="0000FF"/>
          <w:sz w:val="30"/>
          <w:szCs w:val="30"/>
          <w:lang w:eastAsia="en-US"/>
        </w:rPr>
        <w:t>Savol va topshiriqlar</w:t>
      </w:r>
    </w:p>
    <w:p w:rsidR="00E61E39" w:rsidRPr="00D94A84" w:rsidRDefault="00E61E39" w:rsidP="0041455E">
      <w:pPr>
        <w:pStyle w:val="a9"/>
        <w:shd w:val="clear" w:color="auto" w:fill="auto"/>
        <w:spacing w:before="0" w:after="52" w:line="240" w:lineRule="auto"/>
        <w:ind w:left="20" w:firstLine="380"/>
        <w:jc w:val="both"/>
        <w:rPr>
          <w:color w:val="0000FF"/>
          <w:sz w:val="30"/>
          <w:szCs w:val="30"/>
        </w:rPr>
      </w:pPr>
      <w:r w:rsidRPr="00D94A84">
        <w:rPr>
          <w:color w:val="0000FF"/>
          <w:sz w:val="30"/>
          <w:szCs w:val="30"/>
          <w:lang w:eastAsia="en-US"/>
        </w:rPr>
        <w:t>1. Dialog deganda nimani tushunasiz?</w:t>
      </w:r>
    </w:p>
    <w:p w:rsidR="00E61E39" w:rsidRPr="00D94A84" w:rsidRDefault="00E61E39" w:rsidP="0041455E">
      <w:pPr>
        <w:pStyle w:val="a9"/>
        <w:shd w:val="clear" w:color="auto" w:fill="auto"/>
        <w:spacing w:before="0" w:after="134" w:line="240" w:lineRule="auto"/>
        <w:ind w:left="20" w:firstLine="380"/>
        <w:jc w:val="both"/>
        <w:rPr>
          <w:color w:val="0000FF"/>
          <w:sz w:val="30"/>
          <w:szCs w:val="30"/>
        </w:rPr>
      </w:pPr>
      <w:r w:rsidRPr="00D94A84">
        <w:rPr>
          <w:color w:val="0000FF"/>
          <w:sz w:val="30"/>
          <w:szCs w:val="30"/>
          <w:lang w:eastAsia="en-US"/>
        </w:rPr>
        <w:t>2. Dialogni tashkil etgan har bir gap qanday tinish belgisi bilan boshlanadi?</w:t>
      </w:r>
    </w:p>
    <w:p w:rsidR="00510B9C" w:rsidRPr="00D94A84" w:rsidRDefault="00510B9C" w:rsidP="0041455E">
      <w:pPr>
        <w:jc w:val="center"/>
        <w:rPr>
          <w:rFonts w:ascii="Times New Roman" w:hAnsi="Times New Roman" w:cs="Times New Roman"/>
          <w:b/>
          <w:color w:val="0000FF"/>
          <w:sz w:val="30"/>
          <w:szCs w:val="30"/>
        </w:rPr>
      </w:pPr>
    </w:p>
    <w:p w:rsidR="00510B9C" w:rsidRPr="00D94A84" w:rsidRDefault="00510B9C" w:rsidP="0041455E">
      <w:pPr>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510B9C" w:rsidRPr="00D94A84" w:rsidRDefault="00510B9C" w:rsidP="0041455E">
      <w:pPr>
        <w:jc w:val="center"/>
        <w:rPr>
          <w:rFonts w:ascii="Times New Roman" w:hAnsi="Times New Roman" w:cs="Times New Roman"/>
          <w:b/>
          <w:color w:val="0000FF"/>
          <w:sz w:val="30"/>
          <w:szCs w:val="30"/>
        </w:rPr>
      </w:pPr>
    </w:p>
    <w:p w:rsidR="00510B9C" w:rsidRPr="00D94A84" w:rsidRDefault="00510B9C" w:rsidP="0041455E">
      <w:pPr>
        <w:jc w:val="center"/>
        <w:rPr>
          <w:rFonts w:ascii="Times New Roman" w:hAnsi="Times New Roman" w:cs="Times New Roman"/>
          <w:color w:val="0000FF"/>
          <w:sz w:val="30"/>
          <w:szCs w:val="30"/>
        </w:rPr>
      </w:pPr>
      <w:r w:rsidRPr="00D94A84">
        <w:rPr>
          <w:rFonts w:ascii="Times New Roman" w:hAnsi="Times New Roman" w:cs="Times New Roman"/>
          <w:b/>
          <w:color w:val="0000FF"/>
          <w:sz w:val="30"/>
          <w:szCs w:val="30"/>
        </w:rPr>
        <w:t xml:space="preserve">VI. </w:t>
      </w:r>
      <w:r w:rsidRPr="00D94A84">
        <w:rPr>
          <w:rFonts w:ascii="Times New Roman" w:hAnsi="Times New Roman" w:cs="Times New Roman"/>
          <w:b/>
          <w:color w:val="0000FF"/>
          <w:sz w:val="30"/>
          <w:szCs w:val="30"/>
          <w:lang w:val="uz-Cyrl-UZ"/>
        </w:rPr>
        <w:t>UYGA VAZIFA:</w:t>
      </w:r>
    </w:p>
    <w:p w:rsidR="00E61E39" w:rsidRPr="00D94A84" w:rsidRDefault="00510B9C" w:rsidP="0041455E">
      <w:pPr>
        <w:pStyle w:val="410"/>
        <w:shd w:val="clear" w:color="auto" w:fill="auto"/>
        <w:tabs>
          <w:tab w:val="left" w:pos="1681"/>
        </w:tabs>
        <w:spacing w:before="0" w:after="154" w:line="240" w:lineRule="auto"/>
        <w:ind w:right="40" w:firstLine="0"/>
        <w:jc w:val="both"/>
        <w:rPr>
          <w:color w:val="0000FF"/>
          <w:sz w:val="30"/>
          <w:szCs w:val="30"/>
        </w:rPr>
      </w:pPr>
      <w:r w:rsidRPr="00D94A84">
        <w:rPr>
          <w:rStyle w:val="481"/>
          <w:b/>
          <w:bCs/>
          <w:color w:val="0000FF"/>
          <w:sz w:val="30"/>
          <w:szCs w:val="30"/>
          <w:lang w:eastAsia="en-US"/>
        </w:rPr>
        <w:t>205-</w:t>
      </w:r>
      <w:r w:rsidR="00E61E39" w:rsidRPr="00D94A84">
        <w:rPr>
          <w:rStyle w:val="481"/>
          <w:b/>
          <w:bCs/>
          <w:color w:val="0000FF"/>
          <w:sz w:val="30"/>
          <w:szCs w:val="30"/>
          <w:lang w:eastAsia="en-US"/>
        </w:rPr>
        <w:t>mashq.</w:t>
      </w:r>
      <w:r w:rsidR="00E61E39" w:rsidRPr="00D94A84">
        <w:rPr>
          <w:rStyle w:val="481"/>
          <w:b/>
          <w:bCs/>
          <w:color w:val="0000FF"/>
          <w:sz w:val="30"/>
          <w:szCs w:val="30"/>
          <w:lang w:eastAsia="en-US"/>
        </w:rPr>
        <w:tab/>
      </w:r>
      <w:r w:rsidR="00E61E39" w:rsidRPr="00D94A84">
        <w:rPr>
          <w:rStyle w:val="43"/>
          <w:b/>
          <w:bCs/>
          <w:color w:val="0000FF"/>
          <w:sz w:val="30"/>
          <w:szCs w:val="30"/>
          <w:lang w:eastAsia="en-US"/>
        </w:rPr>
        <w:t>Uyga topshiriq.</w:t>
      </w:r>
      <w:r w:rsidR="00E61E39" w:rsidRPr="00D94A84">
        <w:rPr>
          <w:rStyle w:val="481"/>
          <w:b/>
          <w:bCs/>
          <w:color w:val="0000FF"/>
          <w:sz w:val="30"/>
          <w:szCs w:val="30"/>
          <w:lang w:eastAsia="en-US"/>
        </w:rPr>
        <w:t xml:space="preserve"> «Dadam bilan suhbat» mavzusida dialog tuzib, daftaringizga yozing.</w:t>
      </w:r>
    </w:p>
    <w:p w:rsidR="00E61E39" w:rsidRPr="00D94A84" w:rsidRDefault="00E61E39" w:rsidP="0041455E">
      <w:pPr>
        <w:pStyle w:val="410"/>
        <w:shd w:val="clear" w:color="auto" w:fill="auto"/>
        <w:spacing w:before="0" w:line="240" w:lineRule="auto"/>
        <w:ind w:left="20" w:firstLine="380"/>
        <w:jc w:val="center"/>
        <w:rPr>
          <w:color w:val="0000FF"/>
          <w:sz w:val="40"/>
          <w:szCs w:val="40"/>
        </w:rPr>
      </w:pPr>
      <w:r w:rsidRPr="00D94A84">
        <w:rPr>
          <w:rStyle w:val="481"/>
          <w:b/>
          <w:bCs/>
          <w:color w:val="0000FF"/>
          <w:sz w:val="40"/>
          <w:szCs w:val="40"/>
          <w:lang w:eastAsia="en-US"/>
        </w:rPr>
        <w:t>58-59-darslarda yozma ish va uning tahlili o'tkaziladi.</w:t>
      </w:r>
    </w:p>
    <w:p w:rsidR="004815F2" w:rsidRPr="00D94A84" w:rsidRDefault="00796C46" w:rsidP="00DF084E">
      <w:pPr>
        <w:rPr>
          <w:rFonts w:ascii="Times New Roman" w:hAnsi="Times New Roman" w:cs="Times New Roman"/>
          <w:b/>
          <w:color w:val="0000FF"/>
          <w:sz w:val="28"/>
          <w:szCs w:val="28"/>
        </w:rPr>
      </w:pPr>
      <w:bookmarkStart w:id="65" w:name="bookmark68"/>
      <w:r w:rsidRPr="00D94A84">
        <w:rPr>
          <w:rStyle w:val="337"/>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510B9C" w:rsidRPr="00D94A84">
        <w:rPr>
          <w:rStyle w:val="337"/>
          <w:b/>
          <w:bCs/>
          <w:color w:val="0000FF"/>
          <w:sz w:val="24"/>
          <w:szCs w:val="24"/>
          <w:lang w:val="uz-Cyrl-UZ" w:eastAsia="en-US"/>
        </w:rPr>
        <w:t>GAPLARNING IFODA MAQSADIGA KO'RA TURLARI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10B9C"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510B9C" w:rsidRPr="00D94A84" w:rsidRDefault="00510B9C" w:rsidP="0041455E">
      <w:pPr>
        <w:pStyle w:val="a9"/>
        <w:shd w:val="clear" w:color="auto" w:fill="auto"/>
        <w:spacing w:before="0" w:after="52" w:line="240" w:lineRule="auto"/>
        <w:ind w:left="20" w:firstLine="380"/>
        <w:jc w:val="both"/>
        <w:rPr>
          <w:color w:val="0000FF"/>
          <w:sz w:val="30"/>
          <w:szCs w:val="30"/>
        </w:rPr>
      </w:pPr>
      <w:r w:rsidRPr="00D94A84">
        <w:rPr>
          <w:color w:val="0000FF"/>
          <w:sz w:val="30"/>
          <w:szCs w:val="30"/>
          <w:lang w:eastAsia="en-US"/>
        </w:rPr>
        <w:t>1. Dialog deganda nimani tushunasiz?</w:t>
      </w:r>
    </w:p>
    <w:p w:rsidR="00510B9C" w:rsidRPr="00D94A84" w:rsidRDefault="00510B9C" w:rsidP="0041455E">
      <w:pPr>
        <w:pStyle w:val="a9"/>
        <w:shd w:val="clear" w:color="auto" w:fill="auto"/>
        <w:spacing w:before="0" w:after="134" w:line="240" w:lineRule="auto"/>
        <w:ind w:left="20" w:firstLine="380"/>
        <w:jc w:val="both"/>
        <w:rPr>
          <w:color w:val="0000FF"/>
          <w:sz w:val="30"/>
          <w:szCs w:val="30"/>
        </w:rPr>
      </w:pPr>
      <w:r w:rsidRPr="00D94A84">
        <w:rPr>
          <w:color w:val="0000FF"/>
          <w:sz w:val="30"/>
          <w:szCs w:val="30"/>
          <w:lang w:eastAsia="en-US"/>
        </w:rPr>
        <w:t>2. Dialogni tashkil etgan har bir gap qanday tinish belgisi bilan boshlanadi?</w:t>
      </w:r>
    </w:p>
    <w:p w:rsidR="00510B9C" w:rsidRPr="00D94A84" w:rsidRDefault="00510B9C"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10B9C" w:rsidRPr="00D94A84" w:rsidRDefault="00510B9C" w:rsidP="0041455E">
      <w:pPr>
        <w:pStyle w:val="31"/>
        <w:keepNext/>
        <w:keepLines/>
        <w:shd w:val="clear" w:color="auto" w:fill="auto"/>
        <w:spacing w:before="0" w:after="38" w:line="240" w:lineRule="auto"/>
        <w:ind w:left="60" w:firstLine="0"/>
        <w:jc w:val="center"/>
        <w:rPr>
          <w:rStyle w:val="337"/>
          <w:b/>
          <w:bCs/>
          <w:color w:val="0000FF"/>
          <w:sz w:val="24"/>
          <w:szCs w:val="24"/>
          <w:lang w:eastAsia="en-US"/>
        </w:rPr>
      </w:pPr>
    </w:p>
    <w:p w:rsidR="00E61E39" w:rsidRPr="00D94A84" w:rsidRDefault="00E61E39" w:rsidP="0041455E">
      <w:pPr>
        <w:pStyle w:val="31"/>
        <w:keepNext/>
        <w:keepLines/>
        <w:shd w:val="clear" w:color="auto" w:fill="auto"/>
        <w:spacing w:before="0" w:after="38" w:line="240" w:lineRule="auto"/>
        <w:ind w:left="60" w:firstLine="0"/>
        <w:jc w:val="center"/>
        <w:rPr>
          <w:color w:val="0000FF"/>
          <w:sz w:val="24"/>
          <w:szCs w:val="24"/>
          <w:lang w:val="uz-Cyrl-UZ"/>
        </w:rPr>
      </w:pPr>
      <w:r w:rsidRPr="00D94A84">
        <w:rPr>
          <w:rStyle w:val="337"/>
          <w:b/>
          <w:bCs/>
          <w:color w:val="0000FF"/>
          <w:sz w:val="24"/>
          <w:szCs w:val="24"/>
          <w:lang w:val="uz-Cyrl-UZ" w:eastAsia="en-US"/>
        </w:rPr>
        <w:t>60-dars.GAPLARNING IFODA MAQSADIGA KO'RA TURLARI</w:t>
      </w:r>
      <w:bookmarkEnd w:id="65"/>
    </w:p>
    <w:p w:rsidR="00E61E39" w:rsidRPr="00D94A84" w:rsidRDefault="00E61E39" w:rsidP="0041455E">
      <w:pPr>
        <w:pStyle w:val="71"/>
        <w:shd w:val="clear" w:color="auto" w:fill="auto"/>
        <w:spacing w:before="0" w:after="36" w:line="240" w:lineRule="auto"/>
        <w:ind w:left="2300" w:firstLine="0"/>
        <w:rPr>
          <w:color w:val="0000FF"/>
          <w:sz w:val="24"/>
          <w:szCs w:val="24"/>
        </w:rPr>
      </w:pPr>
      <w:r w:rsidRPr="00D94A84">
        <w:rPr>
          <w:color w:val="0000FF"/>
          <w:sz w:val="24"/>
          <w:szCs w:val="24"/>
          <w:lang w:eastAsia="en-US"/>
        </w:rPr>
        <w:t>Takrorlash uchun savollar</w:t>
      </w:r>
    </w:p>
    <w:p w:rsidR="00510B9C" w:rsidRPr="00D94A84" w:rsidRDefault="00E61E39" w:rsidP="0041455E">
      <w:pPr>
        <w:pStyle w:val="a9"/>
        <w:shd w:val="clear" w:color="auto" w:fill="auto"/>
        <w:spacing w:before="0" w:after="0" w:line="240" w:lineRule="auto"/>
        <w:ind w:left="60" w:right="40" w:firstLine="0"/>
        <w:jc w:val="left"/>
        <w:rPr>
          <w:color w:val="0000FF"/>
          <w:sz w:val="24"/>
          <w:szCs w:val="24"/>
          <w:lang w:eastAsia="en-US"/>
        </w:rPr>
      </w:pPr>
      <w:r w:rsidRPr="00D94A84">
        <w:rPr>
          <w:color w:val="0000FF"/>
          <w:sz w:val="24"/>
          <w:szCs w:val="24"/>
          <w:lang w:eastAsia="en-US"/>
        </w:rPr>
        <w:t xml:space="preserve">1. Gap deb nimaga aytiladi? </w:t>
      </w:r>
    </w:p>
    <w:p w:rsidR="00E61E39" w:rsidRPr="00D94A84" w:rsidRDefault="00E61E39" w:rsidP="0041455E">
      <w:pPr>
        <w:pStyle w:val="a9"/>
        <w:shd w:val="clear" w:color="auto" w:fill="auto"/>
        <w:spacing w:before="0" w:after="0" w:line="240" w:lineRule="auto"/>
        <w:ind w:left="60" w:right="40" w:firstLine="0"/>
        <w:jc w:val="left"/>
        <w:rPr>
          <w:color w:val="0000FF"/>
          <w:sz w:val="24"/>
          <w:szCs w:val="24"/>
        </w:rPr>
      </w:pPr>
      <w:r w:rsidRPr="00D94A84">
        <w:rPr>
          <w:color w:val="0000FF"/>
          <w:sz w:val="24"/>
          <w:szCs w:val="24"/>
          <w:lang w:eastAsia="en-US"/>
        </w:rPr>
        <w:t>2. So'roq gaplar qanday hosil qilinadi?</w:t>
      </w:r>
    </w:p>
    <w:p w:rsidR="00E61E39" w:rsidRPr="00D94A84" w:rsidRDefault="00510B9C" w:rsidP="0041455E">
      <w:pPr>
        <w:pStyle w:val="a9"/>
        <w:shd w:val="clear" w:color="auto" w:fill="auto"/>
        <w:tabs>
          <w:tab w:val="left" w:pos="654"/>
        </w:tabs>
        <w:spacing w:before="0" w:after="0" w:line="240" w:lineRule="auto"/>
        <w:ind w:firstLine="0"/>
        <w:jc w:val="both"/>
        <w:rPr>
          <w:color w:val="0000FF"/>
          <w:sz w:val="24"/>
          <w:szCs w:val="24"/>
        </w:rPr>
      </w:pPr>
      <w:r w:rsidRPr="00D94A84">
        <w:rPr>
          <w:color w:val="0000FF"/>
          <w:sz w:val="24"/>
          <w:szCs w:val="24"/>
          <w:lang w:eastAsia="en-US"/>
        </w:rPr>
        <w:t>3.</w:t>
      </w:r>
      <w:r w:rsidR="00E61E39" w:rsidRPr="00D94A84">
        <w:rPr>
          <w:color w:val="0000FF"/>
          <w:sz w:val="24"/>
          <w:szCs w:val="24"/>
          <w:lang w:eastAsia="en-US"/>
        </w:rPr>
        <w:t>Darak gaplarga misollar keltiring.</w:t>
      </w:r>
    </w:p>
    <w:p w:rsidR="00E61E39" w:rsidRPr="00D94A84" w:rsidRDefault="00510B9C" w:rsidP="0041455E">
      <w:pPr>
        <w:pStyle w:val="a9"/>
        <w:shd w:val="clear" w:color="auto" w:fill="auto"/>
        <w:tabs>
          <w:tab w:val="left" w:pos="659"/>
        </w:tabs>
        <w:spacing w:before="0" w:after="0" w:line="240" w:lineRule="auto"/>
        <w:ind w:firstLine="0"/>
        <w:jc w:val="both"/>
        <w:rPr>
          <w:color w:val="0000FF"/>
          <w:sz w:val="24"/>
          <w:szCs w:val="24"/>
        </w:rPr>
      </w:pPr>
      <w:r w:rsidRPr="00D94A84">
        <w:rPr>
          <w:color w:val="0000FF"/>
          <w:sz w:val="24"/>
          <w:szCs w:val="24"/>
          <w:lang w:eastAsia="en-US"/>
        </w:rPr>
        <w:t>4.</w:t>
      </w:r>
      <w:r w:rsidR="00E61E39" w:rsidRPr="00D94A84">
        <w:rPr>
          <w:color w:val="0000FF"/>
          <w:sz w:val="24"/>
          <w:szCs w:val="24"/>
          <w:lang w:eastAsia="en-US"/>
        </w:rPr>
        <w:t>Buyruq gap deb nimaga aytiladi?</w:t>
      </w:r>
    </w:p>
    <w:p w:rsidR="00E61E39" w:rsidRPr="00D94A84" w:rsidRDefault="00510B9C" w:rsidP="0041455E">
      <w:pPr>
        <w:pStyle w:val="a9"/>
        <w:shd w:val="clear" w:color="auto" w:fill="auto"/>
        <w:tabs>
          <w:tab w:val="left" w:pos="654"/>
        </w:tabs>
        <w:spacing w:before="0" w:after="116" w:line="240" w:lineRule="auto"/>
        <w:ind w:firstLine="0"/>
        <w:jc w:val="both"/>
        <w:rPr>
          <w:color w:val="0000FF"/>
          <w:sz w:val="24"/>
          <w:szCs w:val="24"/>
        </w:rPr>
      </w:pPr>
      <w:r w:rsidRPr="00D94A84">
        <w:rPr>
          <w:color w:val="0000FF"/>
          <w:sz w:val="24"/>
          <w:szCs w:val="24"/>
          <w:lang w:eastAsia="en-US"/>
        </w:rPr>
        <w:t>5.</w:t>
      </w:r>
      <w:r w:rsidR="00E61E39" w:rsidRPr="00D94A84">
        <w:rPr>
          <w:color w:val="0000FF"/>
          <w:sz w:val="24"/>
          <w:szCs w:val="24"/>
          <w:lang w:eastAsia="en-US"/>
        </w:rPr>
        <w:t>Istak gaplarda qanday mazmun ifodalanadi?</w:t>
      </w:r>
    </w:p>
    <w:p w:rsidR="00E61E39" w:rsidRPr="00D94A84" w:rsidRDefault="00E61E39" w:rsidP="0041455E">
      <w:pPr>
        <w:pStyle w:val="410"/>
        <w:numPr>
          <w:ilvl w:val="5"/>
          <w:numId w:val="15"/>
        </w:numPr>
        <w:shd w:val="clear" w:color="auto" w:fill="auto"/>
        <w:tabs>
          <w:tab w:val="left" w:pos="1630"/>
        </w:tabs>
        <w:spacing w:before="0" w:line="240" w:lineRule="auto"/>
        <w:ind w:left="60" w:right="40" w:firstLine="340"/>
        <w:jc w:val="both"/>
        <w:rPr>
          <w:color w:val="0000FF"/>
          <w:sz w:val="24"/>
          <w:szCs w:val="24"/>
        </w:rPr>
      </w:pPr>
      <w:r w:rsidRPr="00D94A84">
        <w:rPr>
          <w:rStyle w:val="481"/>
          <w:b/>
          <w:bCs/>
          <w:color w:val="0000FF"/>
          <w:sz w:val="24"/>
          <w:szCs w:val="24"/>
          <w:lang w:eastAsia="en-US"/>
        </w:rPr>
        <w:t>mashq.</w:t>
      </w:r>
      <w:r w:rsidRPr="00D94A84">
        <w:rPr>
          <w:rStyle w:val="481"/>
          <w:b/>
          <w:bCs/>
          <w:color w:val="0000FF"/>
          <w:sz w:val="24"/>
          <w:szCs w:val="24"/>
          <w:lang w:eastAsia="en-US"/>
        </w:rPr>
        <w:tab/>
        <w:t>Quyidagi darak gaplarni so'roq gaplarga aylantiring va farqlarini tushuntiring.</w:t>
      </w:r>
    </w:p>
    <w:p w:rsidR="00E61E39" w:rsidRPr="00D94A84" w:rsidRDefault="00E61E39" w:rsidP="0041455E">
      <w:pPr>
        <w:pStyle w:val="a9"/>
        <w:shd w:val="clear" w:color="auto" w:fill="auto"/>
        <w:spacing w:before="0" w:after="0" w:line="240" w:lineRule="auto"/>
        <w:ind w:left="400" w:right="40" w:firstLine="0"/>
        <w:jc w:val="left"/>
        <w:rPr>
          <w:color w:val="0000FF"/>
          <w:sz w:val="24"/>
          <w:szCs w:val="24"/>
        </w:rPr>
      </w:pPr>
      <w:r w:rsidRPr="00D94A84">
        <w:rPr>
          <w:rStyle w:val="1pt1a"/>
          <w:color w:val="0000FF"/>
          <w:sz w:val="24"/>
          <w:szCs w:val="24"/>
          <w:lang w:eastAsia="en-US"/>
        </w:rPr>
        <w:t>Namuna:</w:t>
      </w:r>
      <w:r w:rsidRPr="00D94A84">
        <w:rPr>
          <w:color w:val="0000FF"/>
          <w:sz w:val="24"/>
          <w:szCs w:val="24"/>
          <w:lang w:eastAsia="en-US"/>
        </w:rPr>
        <w:t xml:space="preserve"> Tom orqasida xo'roz qichqirdi.</w:t>
      </w:r>
      <w:r w:rsidRPr="00D94A84">
        <w:rPr>
          <w:rStyle w:val="af"/>
          <w:color w:val="0000FF"/>
          <w:sz w:val="24"/>
          <w:szCs w:val="24"/>
          <w:lang w:eastAsia="en-US"/>
        </w:rPr>
        <w:t xml:space="preserve"> (Abdulla Qahhor)- </w:t>
      </w:r>
      <w:r w:rsidRPr="00D94A84">
        <w:rPr>
          <w:color w:val="0000FF"/>
          <w:sz w:val="24"/>
          <w:szCs w:val="24"/>
          <w:lang w:eastAsia="en-US"/>
        </w:rPr>
        <w:t>Tom orqasida xo'roz qichqirdimi?</w:t>
      </w:r>
    </w:p>
    <w:p w:rsidR="00E61E39" w:rsidRPr="00D94A84" w:rsidRDefault="00E61E39" w:rsidP="0041455E">
      <w:pPr>
        <w:pStyle w:val="a9"/>
        <w:shd w:val="clear" w:color="auto" w:fill="auto"/>
        <w:spacing w:before="0" w:after="135" w:line="240" w:lineRule="auto"/>
        <w:ind w:left="60" w:right="40" w:firstLine="340"/>
        <w:jc w:val="both"/>
        <w:rPr>
          <w:color w:val="0000FF"/>
          <w:sz w:val="24"/>
          <w:szCs w:val="24"/>
        </w:rPr>
      </w:pPr>
      <w:r w:rsidRPr="00D94A84">
        <w:rPr>
          <w:color w:val="0000FF"/>
          <w:sz w:val="24"/>
          <w:szCs w:val="24"/>
          <w:lang w:eastAsia="en-US"/>
        </w:rPr>
        <w:t>1. Nonning butuni ham, ushog'i ham-non. 2. Bobosi quyonchani qo'liga oldi.</w:t>
      </w:r>
      <w:r w:rsidRPr="00D94A84">
        <w:rPr>
          <w:rStyle w:val="af"/>
          <w:color w:val="0000FF"/>
          <w:sz w:val="24"/>
          <w:szCs w:val="24"/>
          <w:lang w:eastAsia="en-US"/>
        </w:rPr>
        <w:t xml:space="preserve"> (N.Fozilov)</w:t>
      </w:r>
      <w:r w:rsidRPr="00D94A84">
        <w:rPr>
          <w:color w:val="0000FF"/>
          <w:sz w:val="24"/>
          <w:szCs w:val="24"/>
          <w:lang w:eastAsia="en-US"/>
        </w:rPr>
        <w:t xml:space="preserve"> 3. Omon menga qarab kuldi.</w:t>
      </w:r>
      <w:r w:rsidRPr="00D94A84">
        <w:rPr>
          <w:rStyle w:val="af"/>
          <w:color w:val="0000FF"/>
          <w:sz w:val="24"/>
          <w:szCs w:val="24"/>
          <w:lang w:eastAsia="en-US"/>
        </w:rPr>
        <w:t xml:space="preserve"> (G'afur G'ulom)</w:t>
      </w:r>
    </w:p>
    <w:p w:rsidR="00E61E39" w:rsidRPr="00D94A84" w:rsidRDefault="00E61E39" w:rsidP="0041455E">
      <w:pPr>
        <w:pStyle w:val="410"/>
        <w:numPr>
          <w:ilvl w:val="5"/>
          <w:numId w:val="15"/>
        </w:numPr>
        <w:shd w:val="clear" w:color="auto" w:fill="auto"/>
        <w:tabs>
          <w:tab w:val="left" w:pos="1620"/>
        </w:tabs>
        <w:spacing w:before="0" w:after="105" w:line="240" w:lineRule="auto"/>
        <w:ind w:left="60" w:right="40" w:firstLine="340"/>
        <w:jc w:val="both"/>
        <w:rPr>
          <w:color w:val="0000FF"/>
          <w:sz w:val="24"/>
          <w:szCs w:val="24"/>
        </w:rPr>
      </w:pPr>
      <w:r w:rsidRPr="00D94A84">
        <w:rPr>
          <w:rStyle w:val="481"/>
          <w:b/>
          <w:bCs/>
          <w:color w:val="0000FF"/>
          <w:sz w:val="24"/>
          <w:szCs w:val="24"/>
          <w:lang w:eastAsia="en-US"/>
        </w:rPr>
        <w:t>mashq.</w:t>
      </w:r>
      <w:r w:rsidRPr="00D94A84">
        <w:rPr>
          <w:rStyle w:val="481"/>
          <w:b/>
          <w:bCs/>
          <w:color w:val="0000FF"/>
          <w:sz w:val="24"/>
          <w:szCs w:val="24"/>
          <w:lang w:eastAsia="en-US"/>
        </w:rPr>
        <w:tab/>
        <w:t>She'rni o'qing. Undagi ikki gap kesimining shaxs-sonini o'zgartirib, ularni so'roq va buyruq gapga aylantiring.</w:t>
      </w:r>
    </w:p>
    <w:p w:rsidR="00E61E39" w:rsidRPr="00D94A84" w:rsidRDefault="00E61E39" w:rsidP="0041455E">
      <w:pPr>
        <w:pStyle w:val="a9"/>
        <w:shd w:val="clear" w:color="auto" w:fill="auto"/>
        <w:tabs>
          <w:tab w:val="left" w:pos="3846"/>
        </w:tabs>
        <w:spacing w:before="0" w:after="0" w:line="240" w:lineRule="auto"/>
        <w:ind w:left="60" w:firstLine="340"/>
        <w:jc w:val="both"/>
        <w:rPr>
          <w:color w:val="0000FF"/>
          <w:sz w:val="24"/>
          <w:szCs w:val="24"/>
        </w:rPr>
      </w:pPr>
      <w:r w:rsidRPr="00D94A84">
        <w:rPr>
          <w:color w:val="0000FF"/>
          <w:sz w:val="24"/>
          <w:szCs w:val="24"/>
          <w:lang w:eastAsia="en-US"/>
        </w:rPr>
        <w:lastRenderedPageBreak/>
        <w:t>Sog'lom, quvnoq bolaman,</w:t>
      </w:r>
      <w:r w:rsidRPr="00D94A84">
        <w:rPr>
          <w:color w:val="0000FF"/>
          <w:sz w:val="24"/>
          <w:szCs w:val="24"/>
          <w:lang w:eastAsia="en-US"/>
        </w:rPr>
        <w:tab/>
        <w:t>Foydam tegsa birovga,</w:t>
      </w:r>
    </w:p>
    <w:p w:rsidR="00E61E39" w:rsidRPr="00D94A84" w:rsidRDefault="00E61E39" w:rsidP="0041455E">
      <w:pPr>
        <w:pStyle w:val="a9"/>
        <w:shd w:val="clear" w:color="auto" w:fill="auto"/>
        <w:tabs>
          <w:tab w:val="left" w:pos="3856"/>
        </w:tabs>
        <w:spacing w:before="0" w:after="0" w:line="240" w:lineRule="auto"/>
        <w:ind w:left="60" w:firstLine="340"/>
        <w:jc w:val="both"/>
        <w:rPr>
          <w:color w:val="0000FF"/>
          <w:sz w:val="24"/>
          <w:szCs w:val="24"/>
        </w:rPr>
      </w:pPr>
      <w:r w:rsidRPr="00D94A84">
        <w:rPr>
          <w:color w:val="0000FF"/>
          <w:sz w:val="24"/>
          <w:szCs w:val="24"/>
          <w:lang w:eastAsia="en-US"/>
        </w:rPr>
        <w:t>Mehnatdan zavq olaman.</w:t>
      </w:r>
      <w:r w:rsidRPr="00D94A84">
        <w:rPr>
          <w:color w:val="0000FF"/>
          <w:sz w:val="24"/>
          <w:szCs w:val="24"/>
          <w:lang w:eastAsia="en-US"/>
        </w:rPr>
        <w:tab/>
        <w:t>Men tengsiz baxtiyorman.</w:t>
      </w:r>
    </w:p>
    <w:p w:rsidR="00E61E39" w:rsidRPr="00D94A84" w:rsidRDefault="00E61E39" w:rsidP="0041455E">
      <w:pPr>
        <w:pStyle w:val="a9"/>
        <w:shd w:val="clear" w:color="auto" w:fill="auto"/>
        <w:tabs>
          <w:tab w:val="left" w:pos="3851"/>
        </w:tabs>
        <w:spacing w:before="0" w:after="0" w:line="240" w:lineRule="auto"/>
        <w:ind w:left="60" w:firstLine="340"/>
        <w:jc w:val="both"/>
        <w:rPr>
          <w:color w:val="0000FF"/>
          <w:sz w:val="24"/>
          <w:szCs w:val="24"/>
        </w:rPr>
      </w:pPr>
      <w:r w:rsidRPr="00D94A84">
        <w:rPr>
          <w:color w:val="0000FF"/>
          <w:sz w:val="24"/>
          <w:szCs w:val="24"/>
          <w:lang w:eastAsia="en-US"/>
        </w:rPr>
        <w:t>Agarda ish qilmasam,</w:t>
      </w:r>
      <w:r w:rsidRPr="00D94A84">
        <w:rPr>
          <w:color w:val="0000FF"/>
          <w:sz w:val="24"/>
          <w:szCs w:val="24"/>
          <w:lang w:eastAsia="en-US"/>
        </w:rPr>
        <w:tab/>
        <w:t>Hozir maktab bolaman,</w:t>
      </w:r>
    </w:p>
    <w:p w:rsidR="00E61E39" w:rsidRPr="00D94A84" w:rsidRDefault="00E61E39" w:rsidP="0041455E">
      <w:pPr>
        <w:pStyle w:val="a9"/>
        <w:shd w:val="clear" w:color="auto" w:fill="auto"/>
        <w:tabs>
          <w:tab w:val="left" w:pos="3846"/>
        </w:tabs>
        <w:spacing w:before="0" w:after="0" w:line="240" w:lineRule="auto"/>
        <w:ind w:left="60" w:firstLine="340"/>
        <w:jc w:val="both"/>
        <w:rPr>
          <w:color w:val="0000FF"/>
          <w:sz w:val="24"/>
          <w:szCs w:val="24"/>
        </w:rPr>
      </w:pPr>
      <w:r w:rsidRPr="00D94A84">
        <w:rPr>
          <w:color w:val="0000FF"/>
          <w:sz w:val="24"/>
          <w:szCs w:val="24"/>
          <w:lang w:eastAsia="en-US"/>
        </w:rPr>
        <w:t>Tez zerikib qolaman.</w:t>
      </w:r>
      <w:r w:rsidRPr="00D94A84">
        <w:rPr>
          <w:color w:val="0000FF"/>
          <w:sz w:val="24"/>
          <w:szCs w:val="24"/>
          <w:lang w:eastAsia="en-US"/>
        </w:rPr>
        <w:tab/>
        <w:t>Mehnatdan zavq olaman.</w:t>
      </w:r>
    </w:p>
    <w:p w:rsidR="00E61E39" w:rsidRPr="00D94A84" w:rsidRDefault="00E61E39" w:rsidP="0041455E">
      <w:pPr>
        <w:pStyle w:val="a9"/>
        <w:shd w:val="clear" w:color="auto" w:fill="auto"/>
        <w:tabs>
          <w:tab w:val="left" w:pos="3842"/>
        </w:tabs>
        <w:spacing w:before="0" w:after="0" w:line="240" w:lineRule="auto"/>
        <w:ind w:left="60" w:firstLine="340"/>
        <w:jc w:val="both"/>
        <w:rPr>
          <w:color w:val="0000FF"/>
          <w:sz w:val="24"/>
          <w:szCs w:val="24"/>
        </w:rPr>
      </w:pPr>
      <w:r w:rsidRPr="00D94A84">
        <w:rPr>
          <w:color w:val="0000FF"/>
          <w:sz w:val="24"/>
          <w:szCs w:val="24"/>
          <w:lang w:eastAsia="en-US"/>
        </w:rPr>
        <w:t>Kattalarga dastyorman,</w:t>
      </w:r>
      <w:r w:rsidRPr="00D94A84">
        <w:rPr>
          <w:color w:val="0000FF"/>
          <w:sz w:val="24"/>
          <w:szCs w:val="24"/>
          <w:lang w:eastAsia="en-US"/>
        </w:rPr>
        <w:tab/>
        <w:t>Katta bo'lsam, ko'rasiz,</w:t>
      </w:r>
    </w:p>
    <w:p w:rsidR="00E61E39" w:rsidRPr="00D94A84" w:rsidRDefault="00E61E39" w:rsidP="0041455E">
      <w:pPr>
        <w:pStyle w:val="a9"/>
        <w:shd w:val="clear" w:color="auto" w:fill="auto"/>
        <w:tabs>
          <w:tab w:val="left" w:pos="3842"/>
        </w:tabs>
        <w:spacing w:before="0" w:after="0" w:line="240" w:lineRule="auto"/>
        <w:ind w:left="60" w:firstLine="340"/>
        <w:jc w:val="both"/>
        <w:rPr>
          <w:color w:val="0000FF"/>
          <w:sz w:val="24"/>
          <w:szCs w:val="24"/>
        </w:rPr>
      </w:pPr>
      <w:r w:rsidRPr="00D94A84">
        <w:rPr>
          <w:color w:val="0000FF"/>
          <w:sz w:val="24"/>
          <w:szCs w:val="24"/>
          <w:lang w:eastAsia="en-US"/>
        </w:rPr>
        <w:t>Xizmatiga tayyorman.</w:t>
      </w:r>
      <w:r w:rsidRPr="00D94A84">
        <w:rPr>
          <w:color w:val="0000FF"/>
          <w:sz w:val="24"/>
          <w:szCs w:val="24"/>
          <w:lang w:eastAsia="en-US"/>
        </w:rPr>
        <w:tab/>
        <w:t>Halol odam bo'laman.</w:t>
      </w:r>
    </w:p>
    <w:p w:rsidR="00E61E39" w:rsidRPr="00D94A84" w:rsidRDefault="00E61E39" w:rsidP="0041455E">
      <w:pPr>
        <w:pStyle w:val="71"/>
        <w:shd w:val="clear" w:color="auto" w:fill="auto"/>
        <w:spacing w:before="0" w:after="8" w:line="240" w:lineRule="auto"/>
        <w:ind w:left="5920" w:firstLine="0"/>
        <w:rPr>
          <w:color w:val="0000FF"/>
          <w:sz w:val="24"/>
          <w:szCs w:val="24"/>
        </w:rPr>
      </w:pPr>
      <w:r w:rsidRPr="00D94A84">
        <w:rPr>
          <w:color w:val="0000FF"/>
          <w:sz w:val="24"/>
          <w:szCs w:val="24"/>
          <w:lang w:eastAsia="en-US"/>
        </w:rPr>
        <w:t>(Qambar Ota)</w:t>
      </w:r>
    </w:p>
    <w:p w:rsidR="00E61E39" w:rsidRPr="00D94A84" w:rsidRDefault="00E61E39" w:rsidP="0041455E">
      <w:pPr>
        <w:pStyle w:val="410"/>
        <w:shd w:val="clear" w:color="auto" w:fill="auto"/>
        <w:spacing w:before="0" w:line="240" w:lineRule="auto"/>
        <w:ind w:left="60" w:right="40" w:firstLine="340"/>
        <w:jc w:val="both"/>
        <w:rPr>
          <w:color w:val="0000FF"/>
          <w:sz w:val="24"/>
          <w:szCs w:val="24"/>
        </w:rPr>
      </w:pPr>
      <w:r w:rsidRPr="00D94A84">
        <w:rPr>
          <w:rStyle w:val="481"/>
          <w:b/>
          <w:bCs/>
          <w:color w:val="0000FF"/>
          <w:sz w:val="24"/>
          <w:szCs w:val="24"/>
          <w:lang w:eastAsia="en-US"/>
        </w:rPr>
        <w:t>*208-mashq. Awal darak gaplarni, keyin so'roq gaplarni, so'ng buyruq gaplarni, oxirida istak gaplarni ko'chirib yozing.</w:t>
      </w:r>
    </w:p>
    <w:p w:rsidR="00E61E39" w:rsidRPr="00D94A84" w:rsidRDefault="00E61E39" w:rsidP="0041455E">
      <w:pPr>
        <w:pStyle w:val="a9"/>
        <w:shd w:val="clear" w:color="auto" w:fill="auto"/>
        <w:spacing w:before="0" w:after="0" w:line="240" w:lineRule="auto"/>
        <w:ind w:left="60" w:right="40" w:firstLine="340"/>
        <w:jc w:val="both"/>
        <w:rPr>
          <w:color w:val="0000FF"/>
          <w:sz w:val="24"/>
          <w:szCs w:val="24"/>
        </w:rPr>
      </w:pPr>
      <w:smartTag w:uri="urn:schemas-microsoft-com:office:smarttags" w:element="metricconverter">
        <w:smartTagPr>
          <w:attr w:name="ProductID" w:val="1. Ha"/>
        </w:smartTagPr>
        <w:r w:rsidRPr="00D94A84">
          <w:rPr>
            <w:color w:val="0000FF"/>
            <w:sz w:val="24"/>
            <w:szCs w:val="24"/>
            <w:lang w:eastAsia="en-US"/>
          </w:rPr>
          <w:t>1. Ha</w:t>
        </w:r>
      </w:smartTag>
      <w:r w:rsidRPr="00D94A84">
        <w:rPr>
          <w:color w:val="0000FF"/>
          <w:sz w:val="24"/>
          <w:szCs w:val="24"/>
          <w:lang w:eastAsia="en-US"/>
        </w:rPr>
        <w:t>, endi qo'limdan osonlikcha qutulib bo'psan!</w:t>
      </w:r>
      <w:r w:rsidRPr="00D94A84">
        <w:rPr>
          <w:rStyle w:val="ae"/>
          <w:color w:val="0000FF"/>
          <w:sz w:val="24"/>
          <w:szCs w:val="24"/>
          <w:lang w:eastAsia="en-US"/>
        </w:rPr>
        <w:t xml:space="preserve"> (Lev Tolstoy) </w:t>
      </w:r>
      <w:r w:rsidRPr="00D94A84">
        <w:rPr>
          <w:color w:val="0000FF"/>
          <w:sz w:val="24"/>
          <w:szCs w:val="24"/>
          <w:lang w:eastAsia="en-US"/>
        </w:rPr>
        <w:t>2. Nimaga qarab turibsan, ishla.</w:t>
      </w:r>
      <w:r w:rsidRPr="00D94A84">
        <w:rPr>
          <w:rStyle w:val="ae"/>
          <w:color w:val="0000FF"/>
          <w:sz w:val="24"/>
          <w:szCs w:val="24"/>
          <w:lang w:eastAsia="en-US"/>
        </w:rPr>
        <w:t xml:space="preserve"> (L. Mahmudov)</w:t>
      </w:r>
      <w:r w:rsidRPr="00D94A84">
        <w:rPr>
          <w:color w:val="0000FF"/>
          <w:sz w:val="24"/>
          <w:szCs w:val="24"/>
          <w:lang w:eastAsia="en-US"/>
        </w:rPr>
        <w:t xml:space="preserve"> 3.Bu bolaning fikrlarini diqqat bilan ehsitsangiz. 4. Iya, kuzda kim varrak uchiradi?!</w:t>
      </w:r>
      <w:r w:rsidRPr="00D94A84">
        <w:rPr>
          <w:rStyle w:val="ae"/>
          <w:color w:val="0000FF"/>
          <w:sz w:val="24"/>
          <w:szCs w:val="24"/>
          <w:lang w:eastAsia="en-US"/>
        </w:rPr>
        <w:t xml:space="preserve"> (Farhod</w:t>
      </w:r>
      <w:r w:rsidRPr="00D94A84">
        <w:rPr>
          <w:rStyle w:val="af"/>
          <w:color w:val="0000FF"/>
          <w:sz w:val="24"/>
          <w:szCs w:val="24"/>
          <w:lang w:eastAsia="en-US"/>
        </w:rPr>
        <w:t>Musajon)</w:t>
      </w:r>
      <w:r w:rsidRPr="00D94A84">
        <w:rPr>
          <w:color w:val="0000FF"/>
          <w:sz w:val="24"/>
          <w:szCs w:val="24"/>
          <w:lang w:eastAsia="en-US"/>
        </w:rPr>
        <w:t xml:space="preserve"> 5. Ey, qo'ychivonlar, chopinglar bu tomonga.</w:t>
      </w:r>
      <w:r w:rsidRPr="00D94A84">
        <w:rPr>
          <w:rStyle w:val="af"/>
          <w:color w:val="0000FF"/>
          <w:sz w:val="24"/>
          <w:szCs w:val="24"/>
          <w:lang w:eastAsia="en-US"/>
        </w:rPr>
        <w:t xml:space="preserve"> (Ch. Aytmatov) </w:t>
      </w:r>
      <w:r w:rsidRPr="00D94A84">
        <w:rPr>
          <w:color w:val="0000FF"/>
          <w:sz w:val="24"/>
          <w:szCs w:val="24"/>
          <w:lang w:eastAsia="en-US"/>
        </w:rPr>
        <w:t>6. Soraning kutishga vaqti yo'q edi.</w:t>
      </w:r>
      <w:r w:rsidRPr="00D94A84">
        <w:rPr>
          <w:rStyle w:val="af"/>
          <w:color w:val="0000FF"/>
          <w:sz w:val="24"/>
          <w:szCs w:val="24"/>
          <w:lang w:eastAsia="en-US"/>
        </w:rPr>
        <w:t xml:space="preserve"> (Hakim Nazir)</w:t>
      </w:r>
      <w:r w:rsidRPr="00D94A84">
        <w:rPr>
          <w:color w:val="0000FF"/>
          <w:sz w:val="24"/>
          <w:szCs w:val="24"/>
          <w:lang w:eastAsia="en-US"/>
        </w:rPr>
        <w:t xml:space="preserve"> 7. Tezroq yetib kela qolsa edi. 8. Hoy, nega panaga o'tmay ivib o'tiribsan?</w:t>
      </w:r>
      <w:r w:rsidRPr="00D94A84">
        <w:rPr>
          <w:rStyle w:val="af"/>
          <w:color w:val="0000FF"/>
          <w:sz w:val="24"/>
          <w:szCs w:val="24"/>
          <w:lang w:eastAsia="en-US"/>
        </w:rPr>
        <w:t xml:space="preserve"> (Zohir A 'lam)</w:t>
      </w:r>
    </w:p>
    <w:p w:rsidR="00E61E39" w:rsidRPr="00D94A84" w:rsidRDefault="00E61E39" w:rsidP="0041455E">
      <w:pPr>
        <w:pStyle w:val="410"/>
        <w:numPr>
          <w:ilvl w:val="0"/>
          <w:numId w:val="16"/>
        </w:numPr>
        <w:shd w:val="clear" w:color="auto" w:fill="auto"/>
        <w:tabs>
          <w:tab w:val="left" w:pos="1666"/>
        </w:tabs>
        <w:spacing w:before="0" w:after="49" w:line="240" w:lineRule="auto"/>
        <w:ind w:left="20" w:right="20" w:firstLine="440"/>
        <w:jc w:val="both"/>
        <w:rPr>
          <w:color w:val="0000FF"/>
          <w:sz w:val="24"/>
          <w:szCs w:val="24"/>
        </w:rPr>
      </w:pPr>
      <w:r w:rsidRPr="00D94A84">
        <w:rPr>
          <w:rStyle w:val="481"/>
          <w:b/>
          <w:bCs/>
          <w:color w:val="0000FF"/>
          <w:sz w:val="24"/>
          <w:szCs w:val="24"/>
          <w:lang w:eastAsia="en-US"/>
        </w:rPr>
        <w:t>mashq.</w:t>
      </w:r>
      <w:r w:rsidRPr="00D94A84">
        <w:rPr>
          <w:rStyle w:val="481"/>
          <w:b/>
          <w:bCs/>
          <w:color w:val="0000FF"/>
          <w:sz w:val="24"/>
          <w:szCs w:val="24"/>
          <w:lang w:eastAsia="en-US"/>
        </w:rPr>
        <w:tab/>
        <w:t>Rivoyatni o'qing. Gaplarni ifoda maqsadiga ko'ra tahlil qiling</w:t>
      </w:r>
    </w:p>
    <w:p w:rsidR="00E61E39" w:rsidRPr="00D94A84" w:rsidRDefault="00E61E39" w:rsidP="0041455E">
      <w:pPr>
        <w:pStyle w:val="a9"/>
        <w:shd w:val="clear" w:color="auto" w:fill="auto"/>
        <w:spacing w:before="0" w:after="0" w:line="240" w:lineRule="auto"/>
        <w:ind w:left="20" w:right="20" w:firstLine="440"/>
        <w:jc w:val="both"/>
        <w:rPr>
          <w:color w:val="0000FF"/>
          <w:sz w:val="24"/>
          <w:szCs w:val="24"/>
        </w:rPr>
      </w:pPr>
      <w:r w:rsidRPr="00D94A84">
        <w:rPr>
          <w:color w:val="0000FF"/>
          <w:sz w:val="24"/>
          <w:szCs w:val="24"/>
          <w:lang w:eastAsia="en-US"/>
        </w:rPr>
        <w:t>Bir dehqon qo'sh hay dab turgan edi. Ittifoqo uning dalasi yonidan hukmdor o'tib qoldi. U dehqonga: «Hormang!» dedi. Dehqon eshitmaganga olib: «Xo'sh, jonivor!» deb ho'kizlarini qaytarib, yerini haydayverdi.</w:t>
      </w:r>
    </w:p>
    <w:p w:rsidR="00E61E39" w:rsidRPr="00D94A84" w:rsidRDefault="00E61E39" w:rsidP="0041455E">
      <w:pPr>
        <w:pStyle w:val="a9"/>
        <w:shd w:val="clear" w:color="auto" w:fill="auto"/>
        <w:spacing w:before="0" w:after="0" w:line="240" w:lineRule="auto"/>
        <w:ind w:left="20" w:right="20" w:firstLine="440"/>
        <w:jc w:val="both"/>
        <w:rPr>
          <w:color w:val="0000FF"/>
          <w:sz w:val="24"/>
          <w:szCs w:val="24"/>
        </w:rPr>
      </w:pPr>
      <w:r w:rsidRPr="00D94A84">
        <w:rPr>
          <w:color w:val="0000FF"/>
          <w:sz w:val="24"/>
          <w:szCs w:val="24"/>
          <w:lang w:eastAsia="en-US"/>
        </w:rPr>
        <w:t>Hukmdor ikkinchi marta ham «Hormang!» deb ko'rdi. Bu gal dehqon bosh qimirlatib qo'ydi. Hukmdor achchiqlanib jo'nab ketdi. Saroyga borib dehqonni tutib kelish uchun mulozimlarini jo'natdi. Ular dehqonni saroyga olib borishdi.</w:t>
      </w:r>
    </w:p>
    <w:p w:rsidR="00E61E39" w:rsidRPr="00D94A84" w:rsidRDefault="00E61E39" w:rsidP="0041455E">
      <w:pPr>
        <w:pStyle w:val="a9"/>
        <w:shd w:val="clear" w:color="auto" w:fill="auto"/>
        <w:spacing w:before="0" w:after="0" w:line="240" w:lineRule="auto"/>
        <w:ind w:left="20" w:right="20" w:firstLine="440"/>
        <w:jc w:val="both"/>
        <w:rPr>
          <w:color w:val="0000FF"/>
          <w:sz w:val="24"/>
          <w:szCs w:val="24"/>
        </w:rPr>
      </w:pPr>
      <w:r w:rsidRPr="00D94A84">
        <w:rPr>
          <w:color w:val="0000FF"/>
          <w:sz w:val="24"/>
          <w:szCs w:val="24"/>
          <w:lang w:eastAsia="en-US"/>
        </w:rPr>
        <w:t>Hukmdor unga jahl bilan dedi: «Ikki marta «Hormang!» desam ham, bir marta «Bor bo'ling!» deyishga yaramading. Meni mensimadingmi?»</w:t>
      </w:r>
    </w:p>
    <w:p w:rsidR="00E61E39" w:rsidRPr="00D94A84" w:rsidRDefault="00E61E39" w:rsidP="0041455E">
      <w:pPr>
        <w:pStyle w:val="a9"/>
        <w:shd w:val="clear" w:color="auto" w:fill="auto"/>
        <w:spacing w:before="0" w:after="0" w:line="240" w:lineRule="auto"/>
        <w:ind w:left="20" w:firstLine="440"/>
        <w:jc w:val="both"/>
        <w:rPr>
          <w:color w:val="0000FF"/>
          <w:sz w:val="24"/>
          <w:szCs w:val="24"/>
        </w:rPr>
      </w:pPr>
      <w:r w:rsidRPr="00D94A84">
        <w:rPr>
          <w:color w:val="0000FF"/>
          <w:sz w:val="24"/>
          <w:szCs w:val="24"/>
          <w:lang w:eastAsia="en-US"/>
        </w:rPr>
        <w:t>Dehqon:</w:t>
      </w:r>
    </w:p>
    <w:p w:rsidR="00E61E39" w:rsidRPr="00D94A84" w:rsidRDefault="00E61E39" w:rsidP="0041455E">
      <w:pPr>
        <w:pStyle w:val="a9"/>
        <w:shd w:val="clear" w:color="auto" w:fill="auto"/>
        <w:spacing w:before="0" w:after="0" w:line="240" w:lineRule="auto"/>
        <w:ind w:left="20" w:right="20" w:firstLine="440"/>
        <w:jc w:val="both"/>
        <w:rPr>
          <w:color w:val="0000FF"/>
          <w:sz w:val="24"/>
          <w:szCs w:val="24"/>
        </w:rPr>
      </w:pPr>
      <w:r w:rsidRPr="00D94A84">
        <w:rPr>
          <w:color w:val="0000FF"/>
          <w:sz w:val="24"/>
          <w:szCs w:val="24"/>
          <w:lang w:eastAsia="en-US"/>
        </w:rPr>
        <w:t>-O'sha vaqtda yerimning obi-tobi joyida edi. Sizga «Bor bo'ling!» desam vaqtim ketib, yerim tobidan qochardi. Mana, yerimni haydab bo'ldim. Qancha «Bor bo'ling!» kerak bo'lsa, olavering. «Vaqting ketdi - baxting ketdi» degan maqolni eshitmaganmisiz?</w:t>
      </w:r>
    </w:p>
    <w:p w:rsidR="00E61E39" w:rsidRPr="00D94A84" w:rsidRDefault="00E61E39" w:rsidP="0041455E">
      <w:pPr>
        <w:pStyle w:val="a9"/>
        <w:shd w:val="clear" w:color="auto" w:fill="auto"/>
        <w:spacing w:before="0" w:after="0" w:line="240" w:lineRule="auto"/>
        <w:ind w:left="20" w:right="20" w:firstLine="440"/>
        <w:jc w:val="both"/>
        <w:rPr>
          <w:color w:val="0000FF"/>
          <w:sz w:val="24"/>
          <w:szCs w:val="24"/>
        </w:rPr>
      </w:pPr>
      <w:r w:rsidRPr="00D94A84">
        <w:rPr>
          <w:color w:val="0000FF"/>
          <w:sz w:val="24"/>
          <w:szCs w:val="24"/>
          <w:lang w:eastAsia="en-US"/>
        </w:rPr>
        <w:t>Hukmdor vaqtni qanchalik qadrlashini ko'rib, dehqonni afV qildi va unga tasannolar aytdi.</w:t>
      </w:r>
    </w:p>
    <w:p w:rsidR="00E61E39" w:rsidRPr="00D94A84" w:rsidRDefault="00E61E39" w:rsidP="0041455E">
      <w:pPr>
        <w:pStyle w:val="34"/>
        <w:shd w:val="clear" w:color="auto" w:fill="auto"/>
        <w:spacing w:after="76" w:line="240" w:lineRule="auto"/>
        <w:ind w:left="6540"/>
        <w:jc w:val="left"/>
        <w:rPr>
          <w:color w:val="0000FF"/>
          <w:sz w:val="24"/>
          <w:szCs w:val="24"/>
          <w:lang w:eastAsia="en-US"/>
        </w:rPr>
      </w:pPr>
      <w:r w:rsidRPr="00D94A84">
        <w:rPr>
          <w:color w:val="0000FF"/>
          <w:sz w:val="24"/>
          <w:szCs w:val="24"/>
          <w:lang w:eastAsia="en-US"/>
        </w:rPr>
        <w:t>(Rivoyat)</w:t>
      </w:r>
    </w:p>
    <w:p w:rsidR="005717B7" w:rsidRPr="00D94A84" w:rsidRDefault="005717B7" w:rsidP="0041455E">
      <w:pPr>
        <w:jc w:val="center"/>
        <w:rPr>
          <w:rFonts w:ascii="Times New Roman" w:hAnsi="Times New Roman" w:cs="Times New Roman"/>
          <w:b/>
          <w:color w:val="0000FF"/>
          <w:sz w:val="28"/>
          <w:szCs w:val="28"/>
        </w:rPr>
      </w:pPr>
    </w:p>
    <w:p w:rsidR="00510B9C" w:rsidRPr="00D94A84" w:rsidRDefault="00510B9C"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V.MUSTAHKAMLASH</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41455E">
      <w:pPr>
        <w:jc w:val="center"/>
        <w:rPr>
          <w:rFonts w:ascii="Times New Roman" w:hAnsi="Times New Roman" w:cs="Times New Roman"/>
          <w:b/>
          <w:color w:val="0000FF"/>
          <w:sz w:val="28"/>
          <w:szCs w:val="28"/>
        </w:rPr>
      </w:pPr>
    </w:p>
    <w:p w:rsidR="00510B9C" w:rsidRPr="00D94A84" w:rsidRDefault="00510B9C"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510B9C" w:rsidRPr="00D94A84" w:rsidRDefault="00510B9C" w:rsidP="0041455E">
      <w:pPr>
        <w:jc w:val="center"/>
        <w:rPr>
          <w:rFonts w:ascii="Times New Roman" w:hAnsi="Times New Roman" w:cs="Times New Roman"/>
          <w:b/>
          <w:color w:val="0000FF"/>
          <w:sz w:val="28"/>
          <w:szCs w:val="28"/>
        </w:rPr>
      </w:pPr>
    </w:p>
    <w:p w:rsidR="00510B9C" w:rsidRPr="00D94A84" w:rsidRDefault="00510B9C"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510B9C" w:rsidRPr="00D94A84" w:rsidRDefault="00510B9C" w:rsidP="0041455E">
      <w:pPr>
        <w:pStyle w:val="34"/>
        <w:shd w:val="clear" w:color="auto" w:fill="auto"/>
        <w:spacing w:after="76" w:line="240" w:lineRule="auto"/>
        <w:ind w:left="6540"/>
        <w:jc w:val="left"/>
        <w:rPr>
          <w:color w:val="0000FF"/>
          <w:sz w:val="24"/>
          <w:szCs w:val="24"/>
        </w:rPr>
      </w:pPr>
    </w:p>
    <w:p w:rsidR="00E61E39" w:rsidRPr="00D94A84" w:rsidRDefault="00E61E39" w:rsidP="0041455E">
      <w:pPr>
        <w:pStyle w:val="410"/>
        <w:numPr>
          <w:ilvl w:val="0"/>
          <w:numId w:val="16"/>
        </w:numPr>
        <w:shd w:val="clear" w:color="auto" w:fill="auto"/>
        <w:tabs>
          <w:tab w:val="left" w:pos="1662"/>
        </w:tabs>
        <w:spacing w:before="0" w:after="310" w:line="240" w:lineRule="auto"/>
        <w:ind w:left="20" w:right="20" w:firstLine="440"/>
        <w:jc w:val="both"/>
        <w:rPr>
          <w:color w:val="0000FF"/>
          <w:sz w:val="24"/>
          <w:szCs w:val="24"/>
        </w:rPr>
      </w:pPr>
      <w:r w:rsidRPr="00D94A84">
        <w:rPr>
          <w:rStyle w:val="481"/>
          <w:b/>
          <w:bCs/>
          <w:color w:val="0000FF"/>
          <w:sz w:val="24"/>
          <w:szCs w:val="24"/>
          <w:lang w:eastAsia="en-US"/>
        </w:rPr>
        <w:t>mashq.</w:t>
      </w:r>
      <w:r w:rsidRPr="00D94A84">
        <w:rPr>
          <w:rStyle w:val="481"/>
          <w:b/>
          <w:bCs/>
          <w:color w:val="0000FF"/>
          <w:sz w:val="24"/>
          <w:szCs w:val="24"/>
          <w:lang w:eastAsia="en-US"/>
        </w:rPr>
        <w:tab/>
      </w:r>
      <w:r w:rsidRPr="00D94A84">
        <w:rPr>
          <w:rStyle w:val="43"/>
          <w:b/>
          <w:bCs/>
          <w:color w:val="0000FF"/>
          <w:sz w:val="24"/>
          <w:szCs w:val="24"/>
          <w:lang w:eastAsia="en-US"/>
        </w:rPr>
        <w:t>Uyga topshiriq.</w:t>
      </w:r>
      <w:r w:rsidRPr="00D94A84">
        <w:rPr>
          <w:rStyle w:val="481"/>
          <w:b/>
          <w:bCs/>
          <w:color w:val="0000FF"/>
          <w:sz w:val="24"/>
          <w:szCs w:val="24"/>
          <w:lang w:eastAsia="en-US"/>
        </w:rPr>
        <w:t xml:space="preserve"> «Nonni isrof qilmang!» mavzusida kichik hikoya tuzing. Unda darak, so'roq, buyruq va istak gaplardan foydalaning</w:t>
      </w:r>
    </w:p>
    <w:p w:rsidR="004815F2" w:rsidRPr="00D94A84" w:rsidRDefault="00796C46" w:rsidP="00DF084E">
      <w:pPr>
        <w:rPr>
          <w:rFonts w:ascii="Times New Roman" w:hAnsi="Times New Roman" w:cs="Times New Roman"/>
          <w:b/>
          <w:color w:val="0000FF"/>
          <w:sz w:val="28"/>
          <w:szCs w:val="28"/>
        </w:rPr>
      </w:pPr>
      <w:r w:rsidRPr="00D94A84">
        <w:rPr>
          <w:rStyle w:val="760"/>
          <w:b w:val="0"/>
          <w:bCs w:val="0"/>
          <w:i w:val="0"/>
          <w:i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1A59B4" w:rsidRPr="00D94A84">
        <w:rPr>
          <w:rStyle w:val="750"/>
          <w:b/>
          <w:bCs/>
          <w:i w:val="0"/>
          <w:iCs w:val="0"/>
          <w:color w:val="0000FF"/>
          <w:sz w:val="24"/>
          <w:szCs w:val="24"/>
          <w:lang w:eastAsia="en-US"/>
        </w:rPr>
        <w:t>GAP BO'LAKLARI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4815F2"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A59B4" w:rsidRPr="00D94A84" w:rsidRDefault="001A59B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w:t>
      </w:r>
    </w:p>
    <w:p w:rsidR="001A59B4" w:rsidRPr="00D94A84" w:rsidRDefault="001A59B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w:t>
      </w:r>
    </w:p>
    <w:p w:rsidR="001A59B4" w:rsidRPr="00D94A84" w:rsidRDefault="001A59B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w:t>
      </w:r>
    </w:p>
    <w:p w:rsidR="001A59B4" w:rsidRPr="00D94A84" w:rsidRDefault="001A59B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1A59B4" w:rsidRPr="00D94A84" w:rsidRDefault="00E61E39" w:rsidP="0041455E">
      <w:pPr>
        <w:pStyle w:val="71"/>
        <w:shd w:val="clear" w:color="auto" w:fill="auto"/>
        <w:spacing w:before="0" w:after="0" w:line="240" w:lineRule="auto"/>
        <w:ind w:right="140" w:firstLine="0"/>
        <w:jc w:val="center"/>
        <w:rPr>
          <w:rStyle w:val="750"/>
          <w:b/>
          <w:bCs/>
          <w:i/>
          <w:iCs/>
          <w:color w:val="0000FF"/>
          <w:sz w:val="30"/>
          <w:szCs w:val="30"/>
          <w:lang w:eastAsia="en-US"/>
        </w:rPr>
      </w:pPr>
      <w:r w:rsidRPr="00D94A84">
        <w:rPr>
          <w:rStyle w:val="760"/>
          <w:b/>
          <w:bCs/>
          <w:i/>
          <w:iCs/>
          <w:color w:val="0000FF"/>
          <w:sz w:val="30"/>
          <w:szCs w:val="30"/>
          <w:lang w:eastAsia="en-US"/>
        </w:rPr>
        <w:t>61-dars.</w:t>
      </w:r>
      <w:r w:rsidRPr="00D94A84">
        <w:rPr>
          <w:rStyle w:val="750"/>
          <w:b/>
          <w:bCs/>
          <w:i/>
          <w:iCs/>
          <w:color w:val="0000FF"/>
          <w:sz w:val="30"/>
          <w:szCs w:val="30"/>
          <w:lang w:eastAsia="en-US"/>
        </w:rPr>
        <w:t xml:space="preserve"> GAP BO'LAKLARI </w:t>
      </w:r>
    </w:p>
    <w:p w:rsidR="00E61E39" w:rsidRPr="00D94A84" w:rsidRDefault="00E61E39" w:rsidP="0041455E">
      <w:pPr>
        <w:pStyle w:val="71"/>
        <w:shd w:val="clear" w:color="auto" w:fill="auto"/>
        <w:spacing w:before="0" w:after="0" w:line="240" w:lineRule="auto"/>
        <w:ind w:right="140" w:firstLine="0"/>
        <w:jc w:val="center"/>
        <w:rPr>
          <w:color w:val="0000FF"/>
          <w:sz w:val="30"/>
          <w:szCs w:val="30"/>
        </w:rPr>
      </w:pPr>
      <w:r w:rsidRPr="00D94A84">
        <w:rPr>
          <w:color w:val="0000FF"/>
          <w:sz w:val="30"/>
          <w:szCs w:val="30"/>
          <w:lang w:eastAsia="en-US"/>
        </w:rPr>
        <w:t>Takrorlash uchun savollar</w:t>
      </w:r>
    </w:p>
    <w:p w:rsidR="00E61E39" w:rsidRPr="00D94A84" w:rsidRDefault="00E61E39" w:rsidP="0041455E">
      <w:pPr>
        <w:pStyle w:val="a9"/>
        <w:shd w:val="clear" w:color="auto" w:fill="auto"/>
        <w:spacing w:before="0" w:after="0" w:line="240" w:lineRule="auto"/>
        <w:ind w:left="20" w:firstLine="0"/>
        <w:jc w:val="both"/>
        <w:rPr>
          <w:color w:val="0000FF"/>
          <w:sz w:val="30"/>
          <w:szCs w:val="30"/>
        </w:rPr>
      </w:pPr>
      <w:r w:rsidRPr="00D94A84">
        <w:rPr>
          <w:color w:val="0000FF"/>
          <w:sz w:val="30"/>
          <w:szCs w:val="30"/>
          <w:lang w:eastAsia="en-US"/>
        </w:rPr>
        <w:t>1. Gap bo'laklari deb nimaga aytiladi?</w:t>
      </w:r>
    </w:p>
    <w:p w:rsidR="00E61E39" w:rsidRPr="00D94A84" w:rsidRDefault="001A59B4"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2.</w:t>
      </w:r>
      <w:r w:rsidR="00E61E39" w:rsidRPr="00D94A84">
        <w:rPr>
          <w:color w:val="0000FF"/>
          <w:sz w:val="30"/>
          <w:szCs w:val="30"/>
          <w:lang w:eastAsia="en-US"/>
        </w:rPr>
        <w:t>Ega deb nimaga aytiladi?</w:t>
      </w:r>
    </w:p>
    <w:p w:rsidR="00E61E39" w:rsidRPr="00D94A84" w:rsidRDefault="001A59B4"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3.</w:t>
      </w:r>
      <w:r w:rsidR="00E61E39" w:rsidRPr="00D94A84">
        <w:rPr>
          <w:color w:val="0000FF"/>
          <w:sz w:val="30"/>
          <w:szCs w:val="30"/>
          <w:lang w:eastAsia="en-US"/>
        </w:rPr>
        <w:t>Kesimning gapdagi o'rni qanaqa?</w:t>
      </w:r>
    </w:p>
    <w:p w:rsidR="00E61E39" w:rsidRPr="00D94A84" w:rsidRDefault="001A59B4" w:rsidP="0041455E">
      <w:pPr>
        <w:pStyle w:val="a9"/>
        <w:shd w:val="clear" w:color="auto" w:fill="auto"/>
        <w:tabs>
          <w:tab w:val="left" w:pos="719"/>
        </w:tabs>
        <w:spacing w:before="0" w:after="0" w:line="240" w:lineRule="auto"/>
        <w:ind w:firstLine="0"/>
        <w:jc w:val="both"/>
        <w:rPr>
          <w:color w:val="0000FF"/>
          <w:sz w:val="30"/>
          <w:szCs w:val="30"/>
        </w:rPr>
      </w:pPr>
      <w:r w:rsidRPr="00D94A84">
        <w:rPr>
          <w:color w:val="0000FF"/>
          <w:sz w:val="30"/>
          <w:szCs w:val="30"/>
          <w:lang w:eastAsia="en-US"/>
        </w:rPr>
        <w:t>4.</w:t>
      </w:r>
      <w:r w:rsidR="00E61E39" w:rsidRPr="00D94A84">
        <w:rPr>
          <w:color w:val="0000FF"/>
          <w:sz w:val="30"/>
          <w:szCs w:val="30"/>
          <w:lang w:eastAsia="en-US"/>
        </w:rPr>
        <w:t>Fe'l kesim va ot kesimlarga misollar keltiring.</w:t>
      </w:r>
    </w:p>
    <w:p w:rsidR="00E61E39" w:rsidRPr="00D94A84" w:rsidRDefault="001A59B4"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5.</w:t>
      </w:r>
      <w:r w:rsidR="00E61E39" w:rsidRPr="00D94A84">
        <w:rPr>
          <w:color w:val="0000FF"/>
          <w:sz w:val="30"/>
          <w:szCs w:val="30"/>
          <w:lang w:eastAsia="en-US"/>
        </w:rPr>
        <w:t>Hoi deb nimaga aytiladi?</w:t>
      </w:r>
    </w:p>
    <w:p w:rsidR="00E61E39" w:rsidRPr="00D94A84" w:rsidRDefault="001A59B4" w:rsidP="0041455E">
      <w:pPr>
        <w:pStyle w:val="a9"/>
        <w:shd w:val="clear" w:color="auto" w:fill="auto"/>
        <w:tabs>
          <w:tab w:val="left" w:pos="665"/>
        </w:tabs>
        <w:spacing w:before="0" w:after="0" w:line="240" w:lineRule="auto"/>
        <w:ind w:firstLine="0"/>
        <w:jc w:val="both"/>
        <w:rPr>
          <w:color w:val="0000FF"/>
          <w:sz w:val="30"/>
          <w:szCs w:val="30"/>
        </w:rPr>
      </w:pPr>
      <w:r w:rsidRPr="00D94A84">
        <w:rPr>
          <w:color w:val="0000FF"/>
          <w:sz w:val="30"/>
          <w:szCs w:val="30"/>
          <w:lang w:eastAsia="en-US"/>
        </w:rPr>
        <w:t>6.</w:t>
      </w:r>
      <w:r w:rsidR="00E61E39" w:rsidRPr="00D94A84">
        <w:rPr>
          <w:color w:val="0000FF"/>
          <w:sz w:val="30"/>
          <w:szCs w:val="30"/>
          <w:lang w:eastAsia="en-US"/>
        </w:rPr>
        <w:t>To'ldiruvchi nima?</w:t>
      </w:r>
    </w:p>
    <w:p w:rsidR="00E61E39" w:rsidRPr="00D94A84" w:rsidRDefault="001A59B4" w:rsidP="0041455E">
      <w:pPr>
        <w:pStyle w:val="a9"/>
        <w:shd w:val="clear" w:color="auto" w:fill="auto"/>
        <w:tabs>
          <w:tab w:val="left" w:pos="684"/>
        </w:tabs>
        <w:spacing w:before="0" w:after="0" w:line="240" w:lineRule="auto"/>
        <w:ind w:firstLine="0"/>
        <w:jc w:val="both"/>
        <w:rPr>
          <w:color w:val="0000FF"/>
          <w:sz w:val="30"/>
          <w:szCs w:val="30"/>
        </w:rPr>
      </w:pPr>
      <w:r w:rsidRPr="00D94A84">
        <w:rPr>
          <w:color w:val="0000FF"/>
          <w:sz w:val="30"/>
          <w:szCs w:val="30"/>
          <w:lang w:eastAsia="en-US"/>
        </w:rPr>
        <w:t>7.</w:t>
      </w:r>
      <w:r w:rsidR="00E61E39" w:rsidRPr="00D94A84">
        <w:rPr>
          <w:color w:val="0000FF"/>
          <w:sz w:val="30"/>
          <w:szCs w:val="30"/>
          <w:lang w:eastAsia="en-US"/>
        </w:rPr>
        <w:t>Sifatlovchi aniqlovchi qanday so'roqlarga javob bo'ladi?</w:t>
      </w:r>
    </w:p>
    <w:p w:rsidR="00E61E39" w:rsidRPr="00D94A84" w:rsidRDefault="001A59B4" w:rsidP="0041455E">
      <w:pPr>
        <w:pStyle w:val="a9"/>
        <w:shd w:val="clear" w:color="auto" w:fill="auto"/>
        <w:tabs>
          <w:tab w:val="left" w:pos="670"/>
        </w:tabs>
        <w:spacing w:before="0" w:after="116" w:line="240" w:lineRule="auto"/>
        <w:ind w:firstLine="0"/>
        <w:jc w:val="both"/>
        <w:rPr>
          <w:color w:val="0000FF"/>
          <w:sz w:val="30"/>
          <w:szCs w:val="30"/>
        </w:rPr>
      </w:pPr>
      <w:r w:rsidRPr="00D94A84">
        <w:rPr>
          <w:color w:val="0000FF"/>
          <w:sz w:val="30"/>
          <w:szCs w:val="30"/>
          <w:lang w:eastAsia="en-US"/>
        </w:rPr>
        <w:t>8.</w:t>
      </w:r>
      <w:r w:rsidR="00E61E39" w:rsidRPr="00D94A84">
        <w:rPr>
          <w:color w:val="0000FF"/>
          <w:sz w:val="30"/>
          <w:szCs w:val="30"/>
          <w:lang w:eastAsia="en-US"/>
        </w:rPr>
        <w:t>Qaratqich aniqlovchi nima?</w:t>
      </w:r>
    </w:p>
    <w:p w:rsidR="00E61E39" w:rsidRPr="00D94A84" w:rsidRDefault="00E61E39" w:rsidP="0041455E">
      <w:pPr>
        <w:pStyle w:val="410"/>
        <w:numPr>
          <w:ilvl w:val="0"/>
          <w:numId w:val="16"/>
        </w:numPr>
        <w:shd w:val="clear" w:color="auto" w:fill="auto"/>
        <w:tabs>
          <w:tab w:val="left" w:pos="1634"/>
        </w:tabs>
        <w:spacing w:before="0" w:after="105" w:line="240" w:lineRule="auto"/>
        <w:ind w:left="40" w:right="20" w:firstLine="38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Gaplarni daftaringizga ko'chiring. Ega va kesimlarning tagiga chizing.</w:t>
      </w:r>
    </w:p>
    <w:p w:rsidR="00E61E39" w:rsidRPr="00D94A84" w:rsidRDefault="00E61E39" w:rsidP="0041455E">
      <w:pPr>
        <w:pStyle w:val="a9"/>
        <w:shd w:val="clear" w:color="auto" w:fill="auto"/>
        <w:tabs>
          <w:tab w:val="left" w:pos="5507"/>
        </w:tabs>
        <w:spacing w:before="0" w:after="135" w:line="240" w:lineRule="auto"/>
        <w:ind w:left="40" w:right="20" w:firstLine="380"/>
        <w:jc w:val="both"/>
        <w:rPr>
          <w:color w:val="0000FF"/>
          <w:sz w:val="30"/>
          <w:szCs w:val="30"/>
        </w:rPr>
      </w:pPr>
      <w:r w:rsidRPr="00D94A84">
        <w:rPr>
          <w:color w:val="0000FF"/>
          <w:sz w:val="30"/>
          <w:szCs w:val="30"/>
          <w:lang w:eastAsia="en-US"/>
        </w:rPr>
        <w:lastRenderedPageBreak/>
        <w:t>Bilimli bo'l, hech qachon erinma. Ilm qadrini ma'rifatli odam biladi. Odobning boshi tildir. Kishi boshiga tushgan har qanday ish uning tili tufayli sodir bo'ladi. Dunyoda yaxshi va nuqsonsiz nom saxiylikdir.</w:t>
      </w:r>
      <w:r w:rsidRPr="00D94A84">
        <w:rPr>
          <w:rStyle w:val="af"/>
          <w:color w:val="0000FF"/>
          <w:sz w:val="30"/>
          <w:szCs w:val="30"/>
          <w:lang w:eastAsia="en-US"/>
        </w:rPr>
        <w:tab/>
        <w:t>(Ahmad Yugnakiy)</w:t>
      </w:r>
    </w:p>
    <w:p w:rsidR="00E61E39" w:rsidRPr="00D94A84" w:rsidRDefault="00E61E39" w:rsidP="0041455E">
      <w:pPr>
        <w:pStyle w:val="410"/>
        <w:numPr>
          <w:ilvl w:val="0"/>
          <w:numId w:val="16"/>
        </w:numPr>
        <w:shd w:val="clear" w:color="auto" w:fill="auto"/>
        <w:tabs>
          <w:tab w:val="left" w:pos="1624"/>
        </w:tabs>
        <w:spacing w:before="0" w:after="105" w:line="240" w:lineRule="auto"/>
        <w:ind w:left="40" w:right="20" w:firstLine="38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Qavs ichidagi so'roqlarga mos to'ldiruvchilarni qo'ying va ularning ifodalanishini tushuntiring.</w:t>
      </w:r>
    </w:p>
    <w:p w:rsidR="00E61E39" w:rsidRPr="00D94A84" w:rsidRDefault="00E61E39" w:rsidP="0041455E">
      <w:pPr>
        <w:pStyle w:val="a9"/>
        <w:shd w:val="clear" w:color="auto" w:fill="auto"/>
        <w:spacing w:before="0" w:after="0" w:line="240" w:lineRule="auto"/>
        <w:ind w:left="40" w:right="20" w:firstLine="380"/>
        <w:jc w:val="both"/>
        <w:rPr>
          <w:color w:val="0000FF"/>
          <w:sz w:val="30"/>
          <w:szCs w:val="30"/>
        </w:rPr>
      </w:pPr>
      <w:r w:rsidRPr="00D94A84">
        <w:rPr>
          <w:color w:val="0000FF"/>
          <w:sz w:val="30"/>
          <w:szCs w:val="30"/>
          <w:lang w:eastAsia="en-US"/>
        </w:rPr>
        <w:t>1. Odam (</w:t>
      </w:r>
      <w:r w:rsidRPr="00D94A84">
        <w:rPr>
          <w:rStyle w:val="af"/>
          <w:color w:val="0000FF"/>
          <w:sz w:val="30"/>
          <w:szCs w:val="30"/>
          <w:lang w:eastAsia="en-US"/>
        </w:rPr>
        <w:t>kimga?)</w:t>
      </w:r>
      <w:r w:rsidRPr="00D94A84">
        <w:rPr>
          <w:color w:val="0000FF"/>
          <w:sz w:val="30"/>
          <w:szCs w:val="30"/>
          <w:lang w:eastAsia="en-US"/>
        </w:rPr>
        <w:t xml:space="preserve"> suyanadi. 2.</w:t>
      </w:r>
      <w:r w:rsidRPr="00D94A84">
        <w:rPr>
          <w:rStyle w:val="af"/>
          <w:color w:val="0000FF"/>
          <w:sz w:val="30"/>
          <w:szCs w:val="30"/>
          <w:lang w:eastAsia="en-US"/>
        </w:rPr>
        <w:t xml:space="preserve"> (Nima bilan?)</w:t>
      </w:r>
      <w:r w:rsidRPr="00D94A84">
        <w:rPr>
          <w:color w:val="0000FF"/>
          <w:sz w:val="30"/>
          <w:szCs w:val="30"/>
          <w:lang w:eastAsia="en-US"/>
        </w:rPr>
        <w:t xml:space="preserve"> olam charog'on, </w:t>
      </w:r>
      <w:r w:rsidRPr="00D94A84">
        <w:rPr>
          <w:rStyle w:val="af"/>
          <w:color w:val="0000FF"/>
          <w:sz w:val="30"/>
          <w:szCs w:val="30"/>
          <w:lang w:eastAsia="en-US"/>
        </w:rPr>
        <w:t>(nima bilan?)</w:t>
      </w:r>
      <w:r w:rsidRPr="00D94A84">
        <w:rPr>
          <w:color w:val="0000FF"/>
          <w:sz w:val="30"/>
          <w:szCs w:val="30"/>
          <w:lang w:eastAsia="en-US"/>
        </w:rPr>
        <w:t xml:space="preserve"> umr charog'on. 3. Mehmon</w:t>
      </w:r>
      <w:r w:rsidRPr="00D94A84">
        <w:rPr>
          <w:rStyle w:val="af"/>
          <w:color w:val="0000FF"/>
          <w:sz w:val="30"/>
          <w:szCs w:val="30"/>
          <w:lang w:eastAsia="en-US"/>
        </w:rPr>
        <w:t xml:space="preserve"> (kimdan?)</w:t>
      </w:r>
      <w:r w:rsidRPr="00D94A84">
        <w:rPr>
          <w:color w:val="0000FF"/>
          <w:sz w:val="30"/>
          <w:szCs w:val="30"/>
          <w:lang w:eastAsia="en-US"/>
        </w:rPr>
        <w:t xml:space="preserve"> ulug'. 4. Aql </w:t>
      </w:r>
      <w:r w:rsidRPr="00D94A84">
        <w:rPr>
          <w:rStyle w:val="af"/>
          <w:color w:val="0000FF"/>
          <w:sz w:val="30"/>
          <w:szCs w:val="30"/>
          <w:lang w:eastAsia="en-US"/>
        </w:rPr>
        <w:t>(nimadan?)</w:t>
      </w:r>
      <w:r w:rsidRPr="00D94A84">
        <w:rPr>
          <w:color w:val="0000FF"/>
          <w:sz w:val="30"/>
          <w:szCs w:val="30"/>
          <w:lang w:eastAsia="en-US"/>
        </w:rPr>
        <w:t xml:space="preserve"> quwat oladi.</w:t>
      </w:r>
    </w:p>
    <w:p w:rsidR="00E61E39" w:rsidRPr="00D94A84" w:rsidRDefault="00E61E39" w:rsidP="0041455E">
      <w:pPr>
        <w:pStyle w:val="410"/>
        <w:numPr>
          <w:ilvl w:val="0"/>
          <w:numId w:val="16"/>
        </w:numPr>
        <w:shd w:val="clear" w:color="auto" w:fill="auto"/>
        <w:tabs>
          <w:tab w:val="left" w:pos="1571"/>
        </w:tabs>
        <w:spacing w:before="0" w:line="240" w:lineRule="auto"/>
        <w:ind w:left="40" w:right="20" w:firstLine="380"/>
        <w:jc w:val="both"/>
        <w:rPr>
          <w:color w:val="0000FF"/>
          <w:sz w:val="30"/>
          <w:szCs w:val="30"/>
        </w:rPr>
      </w:pPr>
      <w:r w:rsidRPr="00D94A84">
        <w:rPr>
          <w:rStyle w:val="481"/>
          <w:b/>
          <w:bCs/>
          <w:color w:val="0000FF"/>
          <w:sz w:val="30"/>
          <w:szCs w:val="30"/>
          <w:lang w:eastAsia="en-US"/>
        </w:rPr>
        <w:t>inashq.</w:t>
      </w:r>
      <w:r w:rsidRPr="00D94A84">
        <w:rPr>
          <w:rStyle w:val="481"/>
          <w:b/>
          <w:bCs/>
          <w:color w:val="0000FF"/>
          <w:sz w:val="30"/>
          <w:szCs w:val="30"/>
          <w:lang w:eastAsia="en-US"/>
        </w:rPr>
        <w:tab/>
        <w:t>Bosh va ikkinchi darajali bo'laklar ishtirok etgan to'rtta gap tuzing.</w:t>
      </w:r>
    </w:p>
    <w:p w:rsidR="00E61E39" w:rsidRPr="00D94A84" w:rsidRDefault="00E61E39" w:rsidP="0041455E">
      <w:pPr>
        <w:pStyle w:val="410"/>
        <w:numPr>
          <w:ilvl w:val="0"/>
          <w:numId w:val="16"/>
        </w:numPr>
        <w:shd w:val="clear" w:color="auto" w:fill="auto"/>
        <w:tabs>
          <w:tab w:val="left" w:pos="1518"/>
        </w:tabs>
        <w:spacing w:before="0" w:after="109" w:line="240" w:lineRule="auto"/>
        <w:ind w:left="40" w:right="20" w:firstLine="38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Nuqtalar o'rniga berilgan so'zlardan mosini qo'yib gaplarni ko'chiring va ularning qanday gap bo'lagi ekanligini aniqlang.</w:t>
      </w:r>
    </w:p>
    <w:p w:rsidR="00E61E39" w:rsidRPr="00D94A84" w:rsidRDefault="00E61E39" w:rsidP="0041455E">
      <w:pPr>
        <w:pStyle w:val="a9"/>
        <w:shd w:val="clear" w:color="auto" w:fill="auto"/>
        <w:spacing w:before="0" w:after="0" w:line="240" w:lineRule="auto"/>
        <w:ind w:left="40" w:right="20" w:firstLine="380"/>
        <w:jc w:val="both"/>
        <w:rPr>
          <w:color w:val="0000FF"/>
          <w:sz w:val="30"/>
          <w:szCs w:val="30"/>
        </w:rPr>
      </w:pPr>
      <w:r w:rsidRPr="00D94A84">
        <w:rPr>
          <w:color w:val="0000FF"/>
          <w:sz w:val="30"/>
          <w:szCs w:val="30"/>
          <w:lang w:eastAsia="en-US"/>
        </w:rPr>
        <w:t>Ho'ngrab yig'lab yubordim. Turtinib-surtinib o'z ...imga bordim-da, ...imni ko'rpaga burkab ...larimda yosh tamom bo'lguncha ...dim.</w:t>
      </w:r>
    </w:p>
    <w:p w:rsidR="00E61E39" w:rsidRPr="00D94A84" w:rsidRDefault="00E61E39" w:rsidP="0041455E">
      <w:pPr>
        <w:pStyle w:val="a9"/>
        <w:numPr>
          <w:ilvl w:val="0"/>
          <w:numId w:val="17"/>
        </w:numPr>
        <w:shd w:val="clear" w:color="auto" w:fill="auto"/>
        <w:tabs>
          <w:tab w:val="left" w:pos="606"/>
        </w:tabs>
        <w:spacing w:before="0" w:after="0" w:line="240" w:lineRule="auto"/>
        <w:ind w:left="40" w:right="20" w:firstLine="380"/>
        <w:jc w:val="both"/>
        <w:rPr>
          <w:color w:val="0000FF"/>
          <w:sz w:val="30"/>
          <w:szCs w:val="30"/>
        </w:rPr>
      </w:pPr>
      <w:r w:rsidRPr="00D94A84">
        <w:rPr>
          <w:color w:val="0000FF"/>
          <w:sz w:val="30"/>
          <w:szCs w:val="30"/>
          <w:lang w:eastAsia="en-US"/>
        </w:rPr>
        <w:t>Qalpoqcham, ey ...larda hamisha yo'ldoshim, maslahatgo'yim, qani ayt-chi, nega men maqsadga erisha olmadim.</w:t>
      </w:r>
    </w:p>
    <w:p w:rsidR="00E61E39" w:rsidRPr="00D94A84" w:rsidRDefault="00E61E39" w:rsidP="0041455E">
      <w:pPr>
        <w:pStyle w:val="a9"/>
        <w:numPr>
          <w:ilvl w:val="0"/>
          <w:numId w:val="17"/>
        </w:numPr>
        <w:shd w:val="clear" w:color="auto" w:fill="auto"/>
        <w:tabs>
          <w:tab w:val="left" w:pos="631"/>
        </w:tabs>
        <w:spacing w:before="0" w:after="0" w:line="240" w:lineRule="auto"/>
        <w:ind w:left="40" w:firstLine="380"/>
        <w:jc w:val="both"/>
        <w:rPr>
          <w:color w:val="0000FF"/>
          <w:sz w:val="30"/>
          <w:szCs w:val="30"/>
        </w:rPr>
      </w:pPr>
      <w:r w:rsidRPr="00D94A84">
        <w:rPr>
          <w:color w:val="0000FF"/>
          <w:sz w:val="30"/>
          <w:szCs w:val="30"/>
          <w:lang w:eastAsia="en-US"/>
        </w:rPr>
        <w:t>Chunki ...ing yo'q edi,-deydi qalpoqcham.</w:t>
      </w:r>
    </w:p>
    <w:p w:rsidR="00E61E39" w:rsidRPr="00D94A84" w:rsidRDefault="00E61E39" w:rsidP="0041455E">
      <w:pPr>
        <w:pStyle w:val="a9"/>
        <w:numPr>
          <w:ilvl w:val="0"/>
          <w:numId w:val="17"/>
        </w:numPr>
        <w:shd w:val="clear" w:color="auto" w:fill="auto"/>
        <w:tabs>
          <w:tab w:val="left" w:pos="636"/>
        </w:tabs>
        <w:spacing w:before="0" w:after="0" w:line="240" w:lineRule="auto"/>
        <w:ind w:left="40" w:firstLine="380"/>
        <w:jc w:val="both"/>
        <w:rPr>
          <w:color w:val="0000FF"/>
          <w:sz w:val="30"/>
          <w:szCs w:val="30"/>
        </w:rPr>
      </w:pPr>
      <w:r w:rsidRPr="00D94A84">
        <w:rPr>
          <w:color w:val="0000FF"/>
          <w:sz w:val="30"/>
          <w:szCs w:val="30"/>
          <w:lang w:eastAsia="en-US"/>
        </w:rPr>
        <w:t>Ilm olish uchun nima qilish kerak edi?</w:t>
      </w:r>
    </w:p>
    <w:p w:rsidR="00E61E39" w:rsidRPr="00D94A84" w:rsidRDefault="00E61E39" w:rsidP="0041455E">
      <w:pPr>
        <w:pStyle w:val="a9"/>
        <w:numPr>
          <w:ilvl w:val="0"/>
          <w:numId w:val="17"/>
        </w:numPr>
        <w:shd w:val="clear" w:color="auto" w:fill="auto"/>
        <w:tabs>
          <w:tab w:val="left" w:pos="646"/>
        </w:tabs>
        <w:spacing w:before="0" w:after="0" w:line="240" w:lineRule="auto"/>
        <w:ind w:left="40" w:firstLine="380"/>
        <w:jc w:val="both"/>
        <w:rPr>
          <w:color w:val="0000FF"/>
          <w:sz w:val="30"/>
          <w:szCs w:val="30"/>
        </w:rPr>
      </w:pPr>
      <w:r w:rsidRPr="00D94A84">
        <w:rPr>
          <w:color w:val="0000FF"/>
          <w:sz w:val="30"/>
          <w:szCs w:val="30"/>
          <w:lang w:eastAsia="en-US"/>
        </w:rPr>
        <w:t>...ing kerak edi.</w:t>
      </w:r>
    </w:p>
    <w:p w:rsidR="00E61E39" w:rsidRPr="00D94A84" w:rsidRDefault="00E61E39" w:rsidP="0041455E">
      <w:pPr>
        <w:pStyle w:val="a9"/>
        <w:numPr>
          <w:ilvl w:val="0"/>
          <w:numId w:val="17"/>
        </w:numPr>
        <w:shd w:val="clear" w:color="auto" w:fill="auto"/>
        <w:tabs>
          <w:tab w:val="left" w:pos="626"/>
        </w:tabs>
        <w:spacing w:before="0" w:after="0" w:line="240" w:lineRule="auto"/>
        <w:ind w:left="40" w:firstLine="380"/>
        <w:jc w:val="both"/>
        <w:rPr>
          <w:color w:val="0000FF"/>
          <w:sz w:val="30"/>
          <w:szCs w:val="30"/>
        </w:rPr>
      </w:pPr>
      <w:r w:rsidRPr="00D94A84">
        <w:rPr>
          <w:color w:val="0000FF"/>
          <w:sz w:val="30"/>
          <w:szCs w:val="30"/>
          <w:lang w:eastAsia="en-US"/>
        </w:rPr>
        <w:t>Nima?</w:t>
      </w:r>
    </w:p>
    <w:p w:rsidR="00E61E39" w:rsidRPr="00D94A84" w:rsidRDefault="00E61E39" w:rsidP="0041455E">
      <w:pPr>
        <w:pStyle w:val="a9"/>
        <w:numPr>
          <w:ilvl w:val="0"/>
          <w:numId w:val="17"/>
        </w:numPr>
        <w:shd w:val="clear" w:color="auto" w:fill="auto"/>
        <w:tabs>
          <w:tab w:val="left" w:pos="582"/>
        </w:tabs>
        <w:spacing w:before="0" w:after="0" w:line="240" w:lineRule="auto"/>
        <w:ind w:left="40" w:right="20" w:firstLine="380"/>
        <w:jc w:val="both"/>
        <w:rPr>
          <w:color w:val="0000FF"/>
          <w:sz w:val="30"/>
          <w:szCs w:val="30"/>
        </w:rPr>
      </w:pPr>
      <w:r w:rsidRPr="00D94A84">
        <w:rPr>
          <w:color w:val="0000FF"/>
          <w:sz w:val="30"/>
          <w:szCs w:val="30"/>
          <w:lang w:eastAsia="en-US"/>
        </w:rPr>
        <w:t>Ha, ha, o'qituvching Qobilov, sevimli direktoring Otajon Azizovichlaming ...iga quloq solishing kerak edi.</w:t>
      </w:r>
    </w:p>
    <w:p w:rsidR="00E61E39" w:rsidRPr="00D94A84" w:rsidRDefault="00E61E39" w:rsidP="0041455E">
      <w:pPr>
        <w:pStyle w:val="a9"/>
        <w:shd w:val="clear" w:color="auto" w:fill="auto"/>
        <w:spacing w:before="0" w:after="0" w:line="240" w:lineRule="auto"/>
        <w:ind w:left="40" w:firstLine="380"/>
        <w:jc w:val="both"/>
        <w:rPr>
          <w:color w:val="0000FF"/>
          <w:sz w:val="30"/>
          <w:szCs w:val="30"/>
        </w:rPr>
      </w:pPr>
      <w:r w:rsidRPr="00D94A84">
        <w:rPr>
          <w:color w:val="0000FF"/>
          <w:sz w:val="30"/>
          <w:szCs w:val="30"/>
          <w:lang w:eastAsia="en-US"/>
        </w:rPr>
        <w:t>-Demak, sen ...i chalg'itgan ekansan-da, aldabsan-da!</w:t>
      </w:r>
    </w:p>
    <w:p w:rsidR="00E61E39" w:rsidRPr="00D94A84" w:rsidRDefault="00E61E39" w:rsidP="0041455E">
      <w:pPr>
        <w:pStyle w:val="a9"/>
        <w:shd w:val="clear" w:color="auto" w:fill="auto"/>
        <w:spacing w:before="0" w:after="0" w:line="240" w:lineRule="auto"/>
        <w:ind w:left="40" w:right="20" w:firstLine="380"/>
        <w:jc w:val="both"/>
        <w:rPr>
          <w:color w:val="0000FF"/>
          <w:sz w:val="30"/>
          <w:szCs w:val="30"/>
        </w:rPr>
      </w:pPr>
      <w:r w:rsidRPr="00D94A84">
        <w:rPr>
          <w:color w:val="0000FF"/>
          <w:sz w:val="30"/>
          <w:szCs w:val="30"/>
          <w:lang w:eastAsia="en-US"/>
        </w:rPr>
        <w:t>-Yo'q, ...madim, ...madim fikrlaring xato ekanligini tushunib olgin, deb qo'limdan kelgancha ko'maklashdim, yordamimni ...madim</w:t>
      </w:r>
    </w:p>
    <w:p w:rsidR="00E61E39" w:rsidRPr="00D94A84" w:rsidRDefault="00E61E39" w:rsidP="0041455E">
      <w:pPr>
        <w:pStyle w:val="34"/>
        <w:shd w:val="clear" w:color="auto" w:fill="auto"/>
        <w:spacing w:line="240" w:lineRule="auto"/>
        <w:ind w:left="5740"/>
        <w:jc w:val="left"/>
        <w:rPr>
          <w:color w:val="0000FF"/>
          <w:sz w:val="30"/>
          <w:szCs w:val="30"/>
        </w:rPr>
      </w:pPr>
      <w:r w:rsidRPr="00D94A84">
        <w:rPr>
          <w:color w:val="0000FF"/>
          <w:sz w:val="30"/>
          <w:szCs w:val="30"/>
          <w:lang w:eastAsia="en-US"/>
        </w:rPr>
        <w:t>(X. To'xtaboyev)</w:t>
      </w:r>
    </w:p>
    <w:p w:rsidR="00E61E39" w:rsidRPr="00D94A84" w:rsidRDefault="00E61E39" w:rsidP="0041455E">
      <w:pPr>
        <w:pStyle w:val="34"/>
        <w:shd w:val="clear" w:color="auto" w:fill="auto"/>
        <w:spacing w:after="79" w:line="240" w:lineRule="auto"/>
        <w:ind w:left="40" w:right="20" w:firstLine="400"/>
        <w:rPr>
          <w:color w:val="0000FF"/>
          <w:sz w:val="30"/>
          <w:szCs w:val="30"/>
          <w:lang w:eastAsia="en-US"/>
        </w:rPr>
      </w:pPr>
      <w:r w:rsidRPr="00D94A84">
        <w:rPr>
          <w:rStyle w:val="312"/>
          <w:i/>
          <w:iCs/>
          <w:color w:val="0000FF"/>
          <w:sz w:val="30"/>
          <w:szCs w:val="30"/>
          <w:lang w:eastAsia="en-US"/>
        </w:rPr>
        <w:t>Kerakli so'zlar:</w:t>
      </w:r>
      <w:r w:rsidRPr="00D94A84">
        <w:rPr>
          <w:color w:val="0000FF"/>
          <w:sz w:val="30"/>
          <w:szCs w:val="30"/>
          <w:lang w:eastAsia="en-US"/>
        </w:rPr>
        <w:t xml:space="preserve"> safar, gap, alda, chalg'it, ilm, o'qish, aya, bosh, men, ko'z, o'rin, yig'la.</w:t>
      </w:r>
    </w:p>
    <w:p w:rsidR="001A59B4" w:rsidRPr="00D94A84" w:rsidRDefault="001A59B4" w:rsidP="0041455E">
      <w:pPr>
        <w:jc w:val="center"/>
        <w:rPr>
          <w:rFonts w:ascii="Times New Roman" w:hAnsi="Times New Roman" w:cs="Times New Roman"/>
          <w:b/>
          <w:color w:val="0000FF"/>
          <w:sz w:val="30"/>
          <w:szCs w:val="30"/>
        </w:rPr>
      </w:pPr>
      <w:r w:rsidRPr="00D94A84">
        <w:rPr>
          <w:rFonts w:ascii="Times New Roman" w:hAnsi="Times New Roman" w:cs="Times New Roman"/>
          <w:b/>
          <w:color w:val="0000FF"/>
          <w:sz w:val="30"/>
          <w:szCs w:val="30"/>
        </w:rPr>
        <w:t>V.MUSTAHKAMLASH</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A59B4" w:rsidRPr="00D94A84" w:rsidRDefault="001A59B4" w:rsidP="0041455E">
      <w:pPr>
        <w:jc w:val="center"/>
        <w:rPr>
          <w:rFonts w:ascii="Times New Roman" w:hAnsi="Times New Roman" w:cs="Times New Roman"/>
          <w:b/>
          <w:color w:val="0000FF"/>
          <w:sz w:val="30"/>
          <w:szCs w:val="30"/>
        </w:rPr>
      </w:pPr>
    </w:p>
    <w:p w:rsidR="001A59B4" w:rsidRPr="00D94A84" w:rsidRDefault="001A59B4" w:rsidP="0041455E">
      <w:pPr>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1A59B4" w:rsidRPr="00D94A84" w:rsidRDefault="001A59B4" w:rsidP="0041455E">
      <w:pPr>
        <w:jc w:val="center"/>
        <w:rPr>
          <w:rFonts w:ascii="Times New Roman" w:hAnsi="Times New Roman" w:cs="Times New Roman"/>
          <w:b/>
          <w:color w:val="0000FF"/>
          <w:sz w:val="30"/>
          <w:szCs w:val="30"/>
        </w:rPr>
      </w:pPr>
    </w:p>
    <w:p w:rsidR="001A59B4" w:rsidRPr="00D94A84" w:rsidRDefault="001A59B4" w:rsidP="0041455E">
      <w:pPr>
        <w:jc w:val="center"/>
        <w:rPr>
          <w:rFonts w:ascii="Times New Roman" w:hAnsi="Times New Roman" w:cs="Times New Roman"/>
          <w:color w:val="0000FF"/>
          <w:sz w:val="30"/>
          <w:szCs w:val="30"/>
        </w:rPr>
      </w:pPr>
      <w:r w:rsidRPr="00D94A84">
        <w:rPr>
          <w:rFonts w:ascii="Times New Roman" w:hAnsi="Times New Roman" w:cs="Times New Roman"/>
          <w:b/>
          <w:color w:val="0000FF"/>
          <w:sz w:val="30"/>
          <w:szCs w:val="30"/>
        </w:rPr>
        <w:t xml:space="preserve">VI. </w:t>
      </w:r>
      <w:r w:rsidRPr="00D94A84">
        <w:rPr>
          <w:rFonts w:ascii="Times New Roman" w:hAnsi="Times New Roman" w:cs="Times New Roman"/>
          <w:b/>
          <w:color w:val="0000FF"/>
          <w:sz w:val="30"/>
          <w:szCs w:val="30"/>
          <w:lang w:val="uz-Cyrl-UZ"/>
        </w:rPr>
        <w:t>UYGA VAZIFA:</w:t>
      </w:r>
    </w:p>
    <w:p w:rsidR="001A59B4" w:rsidRPr="00D94A84" w:rsidRDefault="001A59B4" w:rsidP="0041455E">
      <w:pPr>
        <w:pStyle w:val="34"/>
        <w:shd w:val="clear" w:color="auto" w:fill="auto"/>
        <w:spacing w:after="79" w:line="240" w:lineRule="auto"/>
        <w:ind w:left="40" w:right="20" w:firstLine="400"/>
        <w:rPr>
          <w:color w:val="0000FF"/>
          <w:sz w:val="30"/>
          <w:szCs w:val="30"/>
        </w:rPr>
      </w:pPr>
    </w:p>
    <w:p w:rsidR="00E61E39" w:rsidRPr="00D94A84" w:rsidRDefault="00E61E39" w:rsidP="0041455E">
      <w:pPr>
        <w:pStyle w:val="410"/>
        <w:numPr>
          <w:ilvl w:val="1"/>
          <w:numId w:val="17"/>
        </w:numPr>
        <w:shd w:val="clear" w:color="auto" w:fill="auto"/>
        <w:tabs>
          <w:tab w:val="left" w:pos="1710"/>
        </w:tabs>
        <w:spacing w:before="0" w:after="390" w:line="240" w:lineRule="auto"/>
        <w:ind w:left="40" w:right="20" w:firstLine="400"/>
        <w:jc w:val="both"/>
        <w:rPr>
          <w:color w:val="0000FF"/>
          <w:sz w:val="30"/>
          <w:szCs w:val="30"/>
        </w:rPr>
      </w:pPr>
      <w:r w:rsidRPr="00D94A84">
        <w:rPr>
          <w:rStyle w:val="481"/>
          <w:b/>
          <w:bCs/>
          <w:color w:val="0000FF"/>
          <w:sz w:val="30"/>
          <w:szCs w:val="30"/>
          <w:lang w:eastAsia="en-US"/>
        </w:rPr>
        <w:t>ma$hq.</w:t>
      </w:r>
      <w:r w:rsidRPr="00D94A84">
        <w:rPr>
          <w:rStyle w:val="481"/>
          <w:b/>
          <w:bCs/>
          <w:color w:val="0000FF"/>
          <w:sz w:val="30"/>
          <w:szCs w:val="30"/>
          <w:lang w:eastAsia="en-US"/>
        </w:rPr>
        <w:tab/>
      </w:r>
      <w:r w:rsidRPr="00D94A84">
        <w:rPr>
          <w:rStyle w:val="43"/>
          <w:b/>
          <w:bCs/>
          <w:color w:val="0000FF"/>
          <w:sz w:val="30"/>
          <w:szCs w:val="30"/>
          <w:lang w:eastAsia="en-US"/>
        </w:rPr>
        <w:t>Uyga topshiriq.</w:t>
      </w:r>
      <w:r w:rsidRPr="00D94A84">
        <w:rPr>
          <w:rStyle w:val="481"/>
          <w:b/>
          <w:bCs/>
          <w:color w:val="0000FF"/>
          <w:sz w:val="30"/>
          <w:szCs w:val="30"/>
          <w:lang w:eastAsia="en-US"/>
        </w:rPr>
        <w:t xml:space="preserve"> Bilim va uning ahamiyati haqida uchta gap yozib, gap bo'laklari bo'yicha tahlil qiling.</w:t>
      </w:r>
    </w:p>
    <w:p w:rsidR="004815F2" w:rsidRPr="00D94A84" w:rsidRDefault="00796C46" w:rsidP="004815F2">
      <w:pPr>
        <w:rPr>
          <w:rStyle w:val="230pt"/>
          <w:b w:val="0"/>
          <w:bCs w:val="0"/>
          <w:color w:val="0000FF"/>
          <w:sz w:val="24"/>
          <w:szCs w:val="24"/>
        </w:rPr>
      </w:pPr>
      <w:bookmarkStart w:id="66" w:name="bookmark69"/>
      <w:r w:rsidRPr="00D94A84">
        <w:rPr>
          <w:rStyle w:val="230pt"/>
          <w:b w:val="0"/>
          <w:bCs w:val="0"/>
          <w:color w:val="0000FF"/>
          <w:sz w:val="24"/>
          <w:szCs w:val="24"/>
        </w:rPr>
        <w:br w:type="page"/>
      </w:r>
      <w:r w:rsidR="00502AF3" w:rsidRPr="00D94A84">
        <w:rPr>
          <w:rStyle w:val="230pt"/>
          <w:b w:val="0"/>
          <w:bCs w:val="0"/>
          <w:color w:val="0000FF"/>
          <w:sz w:val="24"/>
          <w:szCs w:val="24"/>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1A59B4" w:rsidRPr="00D94A84" w:rsidRDefault="00796C46" w:rsidP="0041455E">
      <w:pPr>
        <w:pStyle w:val="2310"/>
        <w:keepNext/>
        <w:keepLines/>
        <w:shd w:val="clear" w:color="auto" w:fill="auto"/>
        <w:spacing w:before="0" w:after="93" w:line="240" w:lineRule="auto"/>
        <w:rPr>
          <w:color w:val="0000FF"/>
          <w:sz w:val="24"/>
          <w:szCs w:val="24"/>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1A59B4" w:rsidRPr="00D94A84">
        <w:rPr>
          <w:rStyle w:val="233"/>
          <w:b/>
          <w:bCs/>
          <w:color w:val="0000FF"/>
          <w:sz w:val="24"/>
          <w:szCs w:val="24"/>
          <w:lang w:eastAsia="en-US"/>
        </w:rPr>
        <w:t>UNDALMA, KIRISH SO'ZLAR</w:t>
      </w:r>
    </w:p>
    <w:p w:rsidR="00796C46" w:rsidRPr="00D94A84" w:rsidRDefault="00796C46" w:rsidP="0041455E">
      <w:pPr>
        <w:pStyle w:val="318"/>
        <w:shd w:val="clear" w:color="auto" w:fill="auto"/>
        <w:spacing w:before="0" w:after="223" w:line="240" w:lineRule="auto"/>
        <w:ind w:firstLine="0"/>
        <w:jc w:val="left"/>
        <w:rPr>
          <w:color w:val="0000FF"/>
        </w:rPr>
      </w:pPr>
      <w:r w:rsidRPr="00D94A84">
        <w:rPr>
          <w:color w:val="0000FF"/>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A59B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A59B4" w:rsidRPr="00D94A84" w:rsidRDefault="001A59B4" w:rsidP="0041455E">
      <w:pPr>
        <w:pStyle w:val="a9"/>
        <w:shd w:val="clear" w:color="auto" w:fill="auto"/>
        <w:spacing w:before="0" w:after="0" w:line="240" w:lineRule="auto"/>
        <w:ind w:left="20" w:firstLine="0"/>
        <w:jc w:val="both"/>
        <w:rPr>
          <w:color w:val="0000FF"/>
          <w:sz w:val="30"/>
          <w:szCs w:val="30"/>
        </w:rPr>
      </w:pPr>
      <w:r w:rsidRPr="00D94A84">
        <w:rPr>
          <w:color w:val="0000FF"/>
          <w:sz w:val="30"/>
          <w:szCs w:val="30"/>
          <w:lang w:eastAsia="en-US"/>
        </w:rPr>
        <w:t>1. Gap bo'laklari deb nimaga aytiladi?</w:t>
      </w:r>
    </w:p>
    <w:p w:rsidR="001A59B4" w:rsidRPr="00D94A84" w:rsidRDefault="001A59B4"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2.Ega deb nimaga aytiladi?</w:t>
      </w:r>
    </w:p>
    <w:p w:rsidR="001A59B4" w:rsidRPr="00D94A84" w:rsidRDefault="001A59B4"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3.Kesimning gapdagi o'rni qanaqa?</w:t>
      </w:r>
    </w:p>
    <w:p w:rsidR="001A59B4" w:rsidRPr="00D94A84" w:rsidRDefault="001A59B4" w:rsidP="0041455E">
      <w:pPr>
        <w:pStyle w:val="a9"/>
        <w:shd w:val="clear" w:color="auto" w:fill="auto"/>
        <w:tabs>
          <w:tab w:val="left" w:pos="719"/>
        </w:tabs>
        <w:spacing w:before="0" w:after="0" w:line="240" w:lineRule="auto"/>
        <w:ind w:firstLine="0"/>
        <w:jc w:val="both"/>
        <w:rPr>
          <w:color w:val="0000FF"/>
          <w:sz w:val="30"/>
          <w:szCs w:val="30"/>
        </w:rPr>
      </w:pPr>
      <w:r w:rsidRPr="00D94A84">
        <w:rPr>
          <w:color w:val="0000FF"/>
          <w:sz w:val="30"/>
          <w:szCs w:val="30"/>
          <w:lang w:eastAsia="en-US"/>
        </w:rPr>
        <w:t>4.Fe'l kesim va ot kesimlarga misollar keltiring.</w:t>
      </w:r>
    </w:p>
    <w:p w:rsidR="001A59B4" w:rsidRPr="00D94A84" w:rsidRDefault="001A59B4" w:rsidP="0041455E">
      <w:pPr>
        <w:pStyle w:val="a9"/>
        <w:shd w:val="clear" w:color="auto" w:fill="auto"/>
        <w:tabs>
          <w:tab w:val="left" w:pos="714"/>
        </w:tabs>
        <w:spacing w:before="0" w:after="0" w:line="240" w:lineRule="auto"/>
        <w:ind w:firstLine="0"/>
        <w:jc w:val="both"/>
        <w:rPr>
          <w:color w:val="0000FF"/>
          <w:sz w:val="30"/>
          <w:szCs w:val="30"/>
        </w:rPr>
      </w:pPr>
      <w:r w:rsidRPr="00D94A84">
        <w:rPr>
          <w:color w:val="0000FF"/>
          <w:sz w:val="30"/>
          <w:szCs w:val="30"/>
          <w:lang w:eastAsia="en-US"/>
        </w:rPr>
        <w:t>5.Hoi deb nimaga aytiladi?</w:t>
      </w:r>
    </w:p>
    <w:p w:rsidR="001A59B4" w:rsidRPr="00D94A84" w:rsidRDefault="001A59B4" w:rsidP="0041455E">
      <w:pPr>
        <w:pStyle w:val="a9"/>
        <w:shd w:val="clear" w:color="auto" w:fill="auto"/>
        <w:tabs>
          <w:tab w:val="left" w:pos="665"/>
        </w:tabs>
        <w:spacing w:before="0" w:after="0" w:line="240" w:lineRule="auto"/>
        <w:ind w:firstLine="0"/>
        <w:jc w:val="both"/>
        <w:rPr>
          <w:color w:val="0000FF"/>
          <w:sz w:val="30"/>
          <w:szCs w:val="30"/>
        </w:rPr>
      </w:pPr>
      <w:r w:rsidRPr="00D94A84">
        <w:rPr>
          <w:color w:val="0000FF"/>
          <w:sz w:val="30"/>
          <w:szCs w:val="30"/>
          <w:lang w:eastAsia="en-US"/>
        </w:rPr>
        <w:t>6.To'ldiruvchi nima?</w:t>
      </w:r>
    </w:p>
    <w:p w:rsidR="001A59B4" w:rsidRPr="00D94A84" w:rsidRDefault="001A59B4" w:rsidP="0041455E">
      <w:pPr>
        <w:pStyle w:val="a9"/>
        <w:shd w:val="clear" w:color="auto" w:fill="auto"/>
        <w:tabs>
          <w:tab w:val="left" w:pos="684"/>
        </w:tabs>
        <w:spacing w:before="0" w:after="0" w:line="240" w:lineRule="auto"/>
        <w:ind w:firstLine="0"/>
        <w:jc w:val="both"/>
        <w:rPr>
          <w:color w:val="0000FF"/>
          <w:sz w:val="30"/>
          <w:szCs w:val="30"/>
        </w:rPr>
      </w:pPr>
      <w:r w:rsidRPr="00D94A84">
        <w:rPr>
          <w:color w:val="0000FF"/>
          <w:sz w:val="30"/>
          <w:szCs w:val="30"/>
          <w:lang w:eastAsia="en-US"/>
        </w:rPr>
        <w:t>7.Sifatlovchi aniqlovchi qanday so'roqlarga javob bo'ladi?</w:t>
      </w:r>
    </w:p>
    <w:p w:rsidR="001A59B4" w:rsidRPr="00D94A84" w:rsidRDefault="001A59B4" w:rsidP="0041455E">
      <w:pPr>
        <w:pStyle w:val="a9"/>
        <w:shd w:val="clear" w:color="auto" w:fill="auto"/>
        <w:tabs>
          <w:tab w:val="left" w:pos="670"/>
        </w:tabs>
        <w:spacing w:before="0" w:after="116" w:line="240" w:lineRule="auto"/>
        <w:ind w:firstLine="0"/>
        <w:jc w:val="both"/>
        <w:rPr>
          <w:color w:val="0000FF"/>
          <w:sz w:val="30"/>
          <w:szCs w:val="30"/>
        </w:rPr>
      </w:pPr>
      <w:r w:rsidRPr="00D94A84">
        <w:rPr>
          <w:color w:val="0000FF"/>
          <w:sz w:val="30"/>
          <w:szCs w:val="30"/>
          <w:lang w:eastAsia="en-US"/>
        </w:rPr>
        <w:t>8.Qaratqich aniqlovchi nima?</w:t>
      </w:r>
    </w:p>
    <w:p w:rsidR="001A59B4" w:rsidRPr="00D94A84" w:rsidRDefault="001A59B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2310"/>
        <w:keepNext/>
        <w:keepLines/>
        <w:shd w:val="clear" w:color="auto" w:fill="auto"/>
        <w:spacing w:before="0" w:after="93" w:line="240" w:lineRule="auto"/>
        <w:ind w:left="1320"/>
        <w:rPr>
          <w:color w:val="0000FF"/>
          <w:sz w:val="24"/>
          <w:szCs w:val="24"/>
        </w:rPr>
      </w:pPr>
      <w:r w:rsidRPr="00D94A84">
        <w:rPr>
          <w:rStyle w:val="230pt"/>
          <w:b/>
          <w:bCs/>
          <w:color w:val="0000FF"/>
          <w:sz w:val="24"/>
          <w:szCs w:val="24"/>
          <w:lang w:eastAsia="en-US"/>
        </w:rPr>
        <w:t>62-dars.</w:t>
      </w:r>
      <w:r w:rsidRPr="00D94A84">
        <w:rPr>
          <w:rStyle w:val="233"/>
          <w:b/>
          <w:bCs/>
          <w:color w:val="0000FF"/>
          <w:sz w:val="24"/>
          <w:szCs w:val="24"/>
          <w:lang w:eastAsia="en-US"/>
        </w:rPr>
        <w:t xml:space="preserve"> UNDALMA, KIRISH SO'ZLAR</w:t>
      </w:r>
      <w:bookmarkEnd w:id="66"/>
    </w:p>
    <w:p w:rsidR="00E61E39" w:rsidRPr="00D94A84" w:rsidRDefault="00E61E39" w:rsidP="0041455E">
      <w:pPr>
        <w:pStyle w:val="71"/>
        <w:shd w:val="clear" w:color="auto" w:fill="auto"/>
        <w:spacing w:before="0" w:after="104" w:line="240" w:lineRule="auto"/>
        <w:ind w:left="2360" w:firstLine="0"/>
        <w:rPr>
          <w:color w:val="0000FF"/>
          <w:sz w:val="24"/>
          <w:szCs w:val="24"/>
        </w:rPr>
      </w:pPr>
      <w:r w:rsidRPr="00D94A84">
        <w:rPr>
          <w:color w:val="0000FF"/>
          <w:sz w:val="24"/>
          <w:szCs w:val="24"/>
          <w:lang w:eastAsia="en-US"/>
        </w:rPr>
        <w:t>Takrorlash uchun savollar</w:t>
      </w:r>
    </w:p>
    <w:p w:rsidR="00E61E39" w:rsidRPr="00D94A84" w:rsidRDefault="00E61E39" w:rsidP="0041455E">
      <w:pPr>
        <w:pStyle w:val="a9"/>
        <w:shd w:val="clear" w:color="auto" w:fill="auto"/>
        <w:spacing w:before="0" w:after="0" w:line="240" w:lineRule="auto"/>
        <w:ind w:left="40" w:firstLine="0"/>
        <w:jc w:val="left"/>
        <w:rPr>
          <w:color w:val="0000FF"/>
          <w:sz w:val="24"/>
          <w:szCs w:val="24"/>
        </w:rPr>
      </w:pPr>
      <w:r w:rsidRPr="00D94A84">
        <w:rPr>
          <w:color w:val="0000FF"/>
          <w:sz w:val="24"/>
          <w:szCs w:val="24"/>
          <w:lang w:eastAsia="en-US"/>
        </w:rPr>
        <w:t>1. Undalma deb nimaga aytiladi?</w:t>
      </w:r>
    </w:p>
    <w:p w:rsidR="00E61E39" w:rsidRPr="00D94A84" w:rsidRDefault="00E61E39" w:rsidP="0041455E">
      <w:pPr>
        <w:pStyle w:val="a9"/>
        <w:shd w:val="clear" w:color="auto" w:fill="auto"/>
        <w:spacing w:before="0" w:after="0" w:line="240" w:lineRule="auto"/>
        <w:ind w:left="40" w:firstLine="0"/>
        <w:jc w:val="left"/>
        <w:rPr>
          <w:color w:val="0000FF"/>
          <w:sz w:val="24"/>
          <w:szCs w:val="24"/>
        </w:rPr>
      </w:pPr>
      <w:r w:rsidRPr="00D94A84">
        <w:rPr>
          <w:color w:val="0000FF"/>
          <w:sz w:val="24"/>
          <w:szCs w:val="24"/>
          <w:lang w:eastAsia="en-US"/>
        </w:rPr>
        <w:t>2. Undalmalar gapda qanday o'rinlarda keladi?</w:t>
      </w:r>
    </w:p>
    <w:p w:rsidR="00E61E39" w:rsidRPr="00D94A84" w:rsidRDefault="00E61E39" w:rsidP="0041455E">
      <w:pPr>
        <w:pStyle w:val="a9"/>
        <w:numPr>
          <w:ilvl w:val="2"/>
          <w:numId w:val="17"/>
        </w:numPr>
        <w:shd w:val="clear" w:color="auto" w:fill="auto"/>
        <w:tabs>
          <w:tab w:val="left" w:pos="694"/>
        </w:tabs>
        <w:spacing w:before="0" w:after="0" w:line="240" w:lineRule="auto"/>
        <w:ind w:left="40" w:firstLine="400"/>
        <w:jc w:val="both"/>
        <w:rPr>
          <w:color w:val="0000FF"/>
          <w:sz w:val="24"/>
          <w:szCs w:val="24"/>
        </w:rPr>
      </w:pPr>
      <w:r w:rsidRPr="00D94A84">
        <w:rPr>
          <w:color w:val="0000FF"/>
          <w:sz w:val="24"/>
          <w:szCs w:val="24"/>
          <w:lang w:eastAsia="en-US"/>
        </w:rPr>
        <w:t>Kirish so'zlar nima?</w:t>
      </w:r>
    </w:p>
    <w:p w:rsidR="00E61E39" w:rsidRPr="00D94A84" w:rsidRDefault="00E61E39" w:rsidP="0041455E">
      <w:pPr>
        <w:pStyle w:val="a9"/>
        <w:numPr>
          <w:ilvl w:val="2"/>
          <w:numId w:val="17"/>
        </w:numPr>
        <w:shd w:val="clear" w:color="auto" w:fill="auto"/>
        <w:tabs>
          <w:tab w:val="left" w:pos="699"/>
        </w:tabs>
        <w:spacing w:before="0" w:after="0" w:line="240" w:lineRule="auto"/>
        <w:ind w:left="40" w:firstLine="400"/>
        <w:jc w:val="both"/>
        <w:rPr>
          <w:color w:val="0000FF"/>
          <w:sz w:val="24"/>
          <w:szCs w:val="24"/>
        </w:rPr>
      </w:pPr>
      <w:r w:rsidRPr="00D94A84">
        <w:rPr>
          <w:color w:val="0000FF"/>
          <w:sz w:val="24"/>
          <w:szCs w:val="24"/>
          <w:lang w:eastAsia="en-US"/>
        </w:rPr>
        <w:t>Kirish so'zlarning gapdagi o'rni haqida aytib bering.</w:t>
      </w:r>
    </w:p>
    <w:p w:rsidR="00E61E39" w:rsidRPr="00D94A84" w:rsidRDefault="00E61E39" w:rsidP="0041455E">
      <w:pPr>
        <w:pStyle w:val="a9"/>
        <w:numPr>
          <w:ilvl w:val="2"/>
          <w:numId w:val="17"/>
        </w:numPr>
        <w:shd w:val="clear" w:color="auto" w:fill="auto"/>
        <w:tabs>
          <w:tab w:val="left" w:pos="675"/>
        </w:tabs>
        <w:spacing w:before="0" w:after="203" w:line="240" w:lineRule="auto"/>
        <w:ind w:left="40" w:firstLine="400"/>
        <w:jc w:val="both"/>
        <w:rPr>
          <w:color w:val="0000FF"/>
          <w:sz w:val="24"/>
          <w:szCs w:val="24"/>
        </w:rPr>
      </w:pPr>
      <w:r w:rsidRPr="00D94A84">
        <w:rPr>
          <w:color w:val="0000FF"/>
          <w:sz w:val="24"/>
          <w:szCs w:val="24"/>
          <w:lang w:eastAsia="en-US"/>
        </w:rPr>
        <w:t>Undalmalar va kirish so'zlardan keyin qanday tinish belgilari qo'yiladi?</w:t>
      </w:r>
    </w:p>
    <w:p w:rsidR="00E61E39" w:rsidRPr="00D94A84" w:rsidRDefault="00E61E39" w:rsidP="0041455E">
      <w:pPr>
        <w:pStyle w:val="410"/>
        <w:numPr>
          <w:ilvl w:val="1"/>
          <w:numId w:val="17"/>
        </w:numPr>
        <w:shd w:val="clear" w:color="auto" w:fill="auto"/>
        <w:tabs>
          <w:tab w:val="left" w:pos="1707"/>
        </w:tabs>
        <w:spacing w:before="0" w:after="79" w:line="240" w:lineRule="auto"/>
        <w:ind w:left="40" w:firstLine="400"/>
        <w:jc w:val="both"/>
        <w:rPr>
          <w:color w:val="0000FF"/>
          <w:sz w:val="24"/>
          <w:szCs w:val="24"/>
        </w:rPr>
      </w:pPr>
      <w:r w:rsidRPr="00D94A84">
        <w:rPr>
          <w:rStyle w:val="481"/>
          <w:b/>
          <w:bCs/>
          <w:color w:val="0000FF"/>
          <w:sz w:val="24"/>
          <w:szCs w:val="24"/>
          <w:lang w:eastAsia="en-US"/>
        </w:rPr>
        <w:lastRenderedPageBreak/>
        <w:t>mashq.</w:t>
      </w:r>
      <w:r w:rsidRPr="00D94A84">
        <w:rPr>
          <w:rStyle w:val="481"/>
          <w:b/>
          <w:bCs/>
          <w:color w:val="0000FF"/>
          <w:sz w:val="24"/>
          <w:szCs w:val="24"/>
          <w:lang w:eastAsia="en-US"/>
        </w:rPr>
        <w:tab/>
      </w:r>
      <w:r w:rsidRPr="00D94A84">
        <w:rPr>
          <w:rStyle w:val="43"/>
          <w:b/>
          <w:bCs/>
          <w:color w:val="0000FF"/>
          <w:sz w:val="24"/>
          <w:szCs w:val="24"/>
          <w:lang w:eastAsia="en-US"/>
        </w:rPr>
        <w:t>O'qing.</w:t>
      </w:r>
      <w:r w:rsidRPr="00D94A84">
        <w:rPr>
          <w:rStyle w:val="481"/>
          <w:b/>
          <w:bCs/>
          <w:color w:val="0000FF"/>
          <w:sz w:val="24"/>
          <w:szCs w:val="24"/>
          <w:lang w:eastAsia="en-US"/>
        </w:rPr>
        <w:t xml:space="preserve"> Undalmalarni topib, ularga izoh bering.</w:t>
      </w:r>
    </w:p>
    <w:p w:rsidR="00E61E39" w:rsidRPr="00D94A84" w:rsidRDefault="00E61E39" w:rsidP="0041455E">
      <w:pPr>
        <w:pStyle w:val="a9"/>
        <w:shd w:val="clear" w:color="auto" w:fill="auto"/>
        <w:spacing w:before="0" w:after="0" w:line="240" w:lineRule="auto"/>
        <w:ind w:left="40" w:right="20" w:firstLine="400"/>
        <w:jc w:val="both"/>
        <w:rPr>
          <w:color w:val="0000FF"/>
          <w:sz w:val="24"/>
          <w:szCs w:val="24"/>
        </w:rPr>
      </w:pPr>
      <w:r w:rsidRPr="00D94A84">
        <w:rPr>
          <w:color w:val="0000FF"/>
          <w:sz w:val="24"/>
          <w:szCs w:val="24"/>
          <w:lang w:eastAsia="en-US"/>
        </w:rPr>
        <w:t>O'sha kuni kechasiyoq qahramonliklar ko'rsatib, shon-u shuhrat taratib, o'qituvchilariirini, Otajon Azizovichni hayratda qoldirish niyatida safarga otlandim.</w:t>
      </w:r>
    </w:p>
    <w:p w:rsidR="00E61E39" w:rsidRPr="00D94A84" w:rsidRDefault="00E61E39" w:rsidP="0041455E">
      <w:pPr>
        <w:pStyle w:val="a9"/>
        <w:shd w:val="clear" w:color="auto" w:fill="auto"/>
        <w:spacing w:before="0" w:after="0" w:line="240" w:lineRule="auto"/>
        <w:ind w:left="40" w:right="20" w:firstLine="400"/>
        <w:jc w:val="both"/>
        <w:rPr>
          <w:color w:val="0000FF"/>
          <w:sz w:val="24"/>
          <w:szCs w:val="24"/>
        </w:rPr>
      </w:pPr>
      <w:r w:rsidRPr="00D94A84">
        <w:rPr>
          <w:color w:val="0000FF"/>
          <w:sz w:val="24"/>
          <w:szCs w:val="24"/>
          <w:lang w:eastAsia="en-US"/>
        </w:rPr>
        <w:t>Xayr, jonajon qishlog'im, hayqirib toshdan toshga urilib oqayotgan zilol suvli anhorlar, poyonsiz mevazor bog'lar, hammangizga xayr. Yo'l yoqasidagi azim yong'oqlar, sizlar ham yaxshi qoling. Endi sizlarga hech kim tosh otib shoxingizni sindirmaydi, tanangizga mix qoqib ozor bermaydi.</w:t>
      </w:r>
    </w:p>
    <w:p w:rsidR="00E61E39" w:rsidRPr="00D94A84" w:rsidRDefault="00E61E39" w:rsidP="0041455E">
      <w:pPr>
        <w:pStyle w:val="a9"/>
        <w:shd w:val="clear" w:color="auto" w:fill="auto"/>
        <w:tabs>
          <w:tab w:val="left" w:pos="5814"/>
        </w:tabs>
        <w:spacing w:before="0" w:after="192" w:line="240" w:lineRule="auto"/>
        <w:ind w:left="40" w:right="20" w:firstLine="400"/>
        <w:jc w:val="both"/>
        <w:rPr>
          <w:color w:val="0000FF"/>
          <w:sz w:val="24"/>
          <w:szCs w:val="24"/>
        </w:rPr>
      </w:pPr>
      <w:r w:rsidRPr="00D94A84">
        <w:rPr>
          <w:color w:val="0000FF"/>
          <w:sz w:val="24"/>
          <w:szCs w:val="24"/>
          <w:lang w:eastAsia="en-US"/>
        </w:rPr>
        <w:t>Mehribon oyijonim, sho'xliklar qilib ko'nglingizni og'ritgan bo'lsam, qaysarligim tufayli o'ksitgan bo'lsam, kechiring meni! Qo'ng'ir sochli singillarim, sizlar ham yaxshi qoling... Sog'inganda, ko'nglingiz o'ksiganda rasmga boqing.</w:t>
      </w:r>
      <w:r w:rsidRPr="00D94A84">
        <w:rPr>
          <w:rStyle w:val="af"/>
          <w:color w:val="0000FF"/>
          <w:sz w:val="24"/>
          <w:szCs w:val="24"/>
          <w:lang w:eastAsia="en-US"/>
        </w:rPr>
        <w:tab/>
        <w:t>(X. To 'xtaboyev)</w:t>
      </w:r>
    </w:p>
    <w:p w:rsidR="00E61E39" w:rsidRPr="00D94A84" w:rsidRDefault="00E61E39" w:rsidP="0041455E">
      <w:pPr>
        <w:pStyle w:val="410"/>
        <w:numPr>
          <w:ilvl w:val="1"/>
          <w:numId w:val="17"/>
        </w:numPr>
        <w:shd w:val="clear" w:color="auto" w:fill="auto"/>
        <w:tabs>
          <w:tab w:val="left" w:pos="1730"/>
        </w:tabs>
        <w:spacing w:before="0" w:after="41" w:line="240" w:lineRule="auto"/>
        <w:ind w:left="40" w:right="20" w:firstLine="400"/>
        <w:jc w:val="both"/>
        <w:rPr>
          <w:color w:val="0000FF"/>
          <w:sz w:val="24"/>
          <w:szCs w:val="24"/>
        </w:rPr>
      </w:pPr>
      <w:r w:rsidRPr="00D94A84">
        <w:rPr>
          <w:rStyle w:val="481"/>
          <w:b/>
          <w:bCs/>
          <w:color w:val="0000FF"/>
          <w:sz w:val="24"/>
          <w:szCs w:val="24"/>
          <w:lang w:eastAsia="en-US"/>
        </w:rPr>
        <w:t>mashq.</w:t>
      </w:r>
      <w:r w:rsidRPr="00D94A84">
        <w:rPr>
          <w:rStyle w:val="481"/>
          <w:b/>
          <w:bCs/>
          <w:color w:val="0000FF"/>
          <w:sz w:val="24"/>
          <w:szCs w:val="24"/>
          <w:lang w:eastAsia="en-US"/>
        </w:rPr>
        <w:tab/>
        <w:t>Kirish so'zlarning ishlatilish o'rinlariga diqqat qiling. Ular anglatayotgan ma'noni toping. Undalmali gaplarni daftaringizga ko'chiring.</w:t>
      </w:r>
    </w:p>
    <w:p w:rsidR="00E61E39" w:rsidRPr="00D94A84" w:rsidRDefault="00E61E39" w:rsidP="0041455E">
      <w:pPr>
        <w:pStyle w:val="a9"/>
        <w:shd w:val="clear" w:color="auto" w:fill="auto"/>
        <w:spacing w:before="0" w:after="0" w:line="240" w:lineRule="auto"/>
        <w:ind w:left="40" w:right="20" w:firstLine="400"/>
        <w:jc w:val="both"/>
        <w:rPr>
          <w:color w:val="0000FF"/>
          <w:sz w:val="24"/>
          <w:szCs w:val="24"/>
        </w:rPr>
      </w:pPr>
      <w:r w:rsidRPr="00D94A84">
        <w:rPr>
          <w:color w:val="0000FF"/>
          <w:sz w:val="24"/>
          <w:szCs w:val="24"/>
          <w:lang w:eastAsia="en-US"/>
        </w:rPr>
        <w:t>Bolalar, ehtimol, siz Cholbolani ko'rmagandirsiz? Men uni ko'rganman. Cholbola aslida chol emas, bola. Yo'q, bola emas, chol. Hayron bo'lmang, ochig'i, u siz tengi bola.</w:t>
      </w:r>
    </w:p>
    <w:p w:rsidR="00E61E39" w:rsidRPr="00D94A84" w:rsidRDefault="00E61E39" w:rsidP="0041455E">
      <w:pPr>
        <w:pStyle w:val="a9"/>
        <w:shd w:val="clear" w:color="auto" w:fill="auto"/>
        <w:spacing w:before="0" w:after="0" w:line="240" w:lineRule="auto"/>
        <w:ind w:left="40" w:firstLine="400"/>
        <w:jc w:val="both"/>
        <w:rPr>
          <w:color w:val="0000FF"/>
          <w:sz w:val="24"/>
          <w:szCs w:val="24"/>
        </w:rPr>
      </w:pPr>
      <w:r w:rsidRPr="00D94A84">
        <w:rPr>
          <w:color w:val="0000FF"/>
          <w:sz w:val="24"/>
          <w:szCs w:val="24"/>
          <w:lang w:eastAsia="en-US"/>
        </w:rPr>
        <w:t>Unda nega chol bo'larkan, deysizmi?</w:t>
      </w:r>
    </w:p>
    <w:p w:rsidR="00E61E39" w:rsidRPr="00D94A84" w:rsidRDefault="00E61E39" w:rsidP="0041455E">
      <w:pPr>
        <w:pStyle w:val="321"/>
        <w:keepNext/>
        <w:keepLines/>
        <w:shd w:val="clear" w:color="auto" w:fill="auto"/>
        <w:spacing w:before="0" w:after="2" w:line="240" w:lineRule="auto"/>
        <w:ind w:left="80" w:firstLine="360"/>
        <w:jc w:val="both"/>
        <w:rPr>
          <w:color w:val="0000FF"/>
          <w:sz w:val="24"/>
          <w:szCs w:val="24"/>
        </w:rPr>
      </w:pPr>
      <w:bookmarkStart w:id="67" w:name="bookmark70"/>
      <w:r w:rsidRPr="00D94A84">
        <w:rPr>
          <w:color w:val="0000FF"/>
          <w:sz w:val="24"/>
          <w:szCs w:val="24"/>
          <w:lang w:eastAsia="en-US"/>
        </w:rPr>
        <w:t>Bo'lmasa eshiting, uning Cholbola bo'lishi o'zi bir ertak.</w:t>
      </w:r>
      <w:bookmarkEnd w:id="67"/>
    </w:p>
    <w:p w:rsidR="00E61E39" w:rsidRPr="00D94A84" w:rsidRDefault="00E61E39" w:rsidP="0041455E">
      <w:pPr>
        <w:pStyle w:val="321"/>
        <w:keepNext/>
        <w:keepLines/>
        <w:shd w:val="clear" w:color="auto" w:fill="auto"/>
        <w:spacing w:before="0" w:after="0" w:line="240" w:lineRule="auto"/>
        <w:ind w:left="80" w:firstLine="360"/>
        <w:jc w:val="both"/>
        <w:rPr>
          <w:color w:val="0000FF"/>
          <w:sz w:val="24"/>
          <w:szCs w:val="24"/>
        </w:rPr>
      </w:pPr>
      <w:bookmarkStart w:id="68" w:name="bookmark71"/>
      <w:r w:rsidRPr="00D94A84">
        <w:rPr>
          <w:color w:val="0000FF"/>
          <w:sz w:val="24"/>
          <w:szCs w:val="24"/>
          <w:lang w:eastAsia="en-US"/>
        </w:rPr>
        <w:t>Odatda, buvalar, buvilar bolalarga ertak aytishadi.</w:t>
      </w:r>
      <w:bookmarkEnd w:id="68"/>
    </w:p>
    <w:p w:rsidR="00E61E39" w:rsidRPr="00D94A84" w:rsidRDefault="00E61E39" w:rsidP="0041455E">
      <w:pPr>
        <w:pStyle w:val="321"/>
        <w:keepNext/>
        <w:keepLines/>
        <w:shd w:val="clear" w:color="auto" w:fill="auto"/>
        <w:spacing w:before="0" w:after="0" w:line="240" w:lineRule="auto"/>
        <w:ind w:left="80" w:right="20" w:firstLine="360"/>
        <w:jc w:val="both"/>
        <w:rPr>
          <w:color w:val="0000FF"/>
          <w:sz w:val="24"/>
          <w:szCs w:val="24"/>
        </w:rPr>
      </w:pPr>
      <w:bookmarkStart w:id="69" w:name="bookmark72"/>
      <w:r w:rsidRPr="00D94A84">
        <w:rPr>
          <w:color w:val="0000FF"/>
          <w:sz w:val="24"/>
          <w:szCs w:val="24"/>
          <w:lang w:eastAsia="en-US"/>
        </w:rPr>
        <w:t>... Sirli tushdan keyin Umidjon buvasiga ertak aytadigan bo'libdi. Uning ertaklarini buvasi gohida chuqur o'yga tolib, gohida jilmayib, gohida afsus bilan bosh chayqab eshitarkan.</w:t>
      </w:r>
      <w:bookmarkEnd w:id="69"/>
    </w:p>
    <w:p w:rsidR="00E61E39" w:rsidRPr="00D94A84" w:rsidRDefault="00E61E39" w:rsidP="0041455E">
      <w:pPr>
        <w:pStyle w:val="321"/>
        <w:keepNext/>
        <w:keepLines/>
        <w:shd w:val="clear" w:color="auto" w:fill="auto"/>
        <w:tabs>
          <w:tab w:val="left" w:pos="6272"/>
        </w:tabs>
        <w:spacing w:before="0" w:after="72" w:line="240" w:lineRule="auto"/>
        <w:ind w:left="80" w:right="20" w:firstLine="360"/>
        <w:jc w:val="both"/>
        <w:rPr>
          <w:color w:val="0000FF"/>
          <w:sz w:val="24"/>
          <w:szCs w:val="24"/>
        </w:rPr>
      </w:pPr>
      <w:bookmarkStart w:id="70" w:name="bookmark73"/>
      <w:r w:rsidRPr="00D94A84">
        <w:rPr>
          <w:color w:val="0000FF"/>
          <w:sz w:val="24"/>
          <w:szCs w:val="24"/>
          <w:lang w:eastAsia="en-US"/>
        </w:rPr>
        <w:t>Xullas, Umidjon deyarli har kuni bitta yangi, ibratli ertak o'ylab topib, buvasiga so'zlab beradigan bo'libdi.</w:t>
      </w:r>
      <w:r w:rsidRPr="00D94A84">
        <w:rPr>
          <w:rStyle w:val="328"/>
          <w:color w:val="0000FF"/>
          <w:sz w:val="24"/>
          <w:szCs w:val="24"/>
          <w:lang w:eastAsia="en-US"/>
        </w:rPr>
        <w:tab/>
        <w:t>(N. Aminov)</w:t>
      </w:r>
      <w:bookmarkEnd w:id="70"/>
    </w:p>
    <w:p w:rsidR="00E61E39" w:rsidRPr="00D94A84" w:rsidRDefault="00E61E39" w:rsidP="0041455E">
      <w:pPr>
        <w:pStyle w:val="410"/>
        <w:shd w:val="clear" w:color="auto" w:fill="auto"/>
        <w:spacing w:before="0" w:after="64" w:line="240" w:lineRule="auto"/>
        <w:ind w:left="80" w:right="20" w:firstLine="360"/>
        <w:jc w:val="both"/>
        <w:rPr>
          <w:color w:val="0000FF"/>
          <w:sz w:val="24"/>
          <w:szCs w:val="24"/>
        </w:rPr>
      </w:pPr>
      <w:r w:rsidRPr="00D94A84">
        <w:rPr>
          <w:rStyle w:val="40pt1"/>
          <w:b/>
          <w:bCs/>
          <w:color w:val="0000FF"/>
          <w:sz w:val="24"/>
          <w:szCs w:val="24"/>
          <w:lang w:eastAsia="en-US"/>
        </w:rPr>
        <w:t>218-mashq.</w:t>
      </w:r>
      <w:r w:rsidRPr="00D94A84">
        <w:rPr>
          <w:rStyle w:val="481"/>
          <w:b/>
          <w:bCs/>
          <w:color w:val="0000FF"/>
          <w:sz w:val="24"/>
          <w:szCs w:val="24"/>
          <w:lang w:eastAsia="en-US"/>
        </w:rPr>
        <w:t xml:space="preserve"> Dadangizga, oyingizga, aka-ukalaringizga, opa- singillaringizga, do'stlaringizga, dugonalaringizga murojaat qilganingizda qanday undalmalardan foydalanasiz? Ular ishtirokida gaplar tuzing.</w:t>
      </w:r>
    </w:p>
    <w:p w:rsidR="00E61E39" w:rsidRPr="00D94A84" w:rsidRDefault="00E61E39" w:rsidP="0041455E">
      <w:pPr>
        <w:pStyle w:val="a9"/>
        <w:shd w:val="clear" w:color="auto" w:fill="auto"/>
        <w:spacing w:before="0" w:after="720" w:line="240" w:lineRule="auto"/>
        <w:ind w:left="80" w:right="20" w:firstLine="0"/>
        <w:jc w:val="both"/>
        <w:rPr>
          <w:color w:val="0000FF"/>
          <w:sz w:val="24"/>
          <w:szCs w:val="24"/>
        </w:rPr>
      </w:pPr>
      <w:r w:rsidRPr="00D94A84">
        <w:rPr>
          <w:rStyle w:val="1pt1a"/>
          <w:color w:val="0000FF"/>
          <w:sz w:val="24"/>
          <w:szCs w:val="24"/>
          <w:lang w:eastAsia="en-US"/>
        </w:rPr>
        <w:t>Namuna:</w:t>
      </w:r>
      <w:r w:rsidRPr="00D94A84">
        <w:rPr>
          <w:color w:val="0000FF"/>
          <w:sz w:val="24"/>
          <w:szCs w:val="24"/>
          <w:lang w:eastAsia="en-US"/>
        </w:rPr>
        <w:t xml:space="preserve"> Og'ayni Oshna</w:t>
      </w:r>
    </w:p>
    <w:p w:rsidR="001A59B4" w:rsidRPr="00D94A84" w:rsidRDefault="001A59B4" w:rsidP="0041455E">
      <w:pPr>
        <w:pStyle w:val="410"/>
        <w:shd w:val="clear" w:color="auto" w:fill="auto"/>
        <w:spacing w:before="0" w:after="503" w:line="240" w:lineRule="auto"/>
        <w:ind w:left="80" w:right="20" w:firstLine="360"/>
        <w:jc w:val="both"/>
        <w:rPr>
          <w:rStyle w:val="481"/>
          <w:b/>
          <w:bCs/>
          <w:color w:val="0000FF"/>
          <w:sz w:val="24"/>
          <w:szCs w:val="24"/>
          <w:lang w:eastAsia="en-US"/>
        </w:rPr>
      </w:pPr>
    </w:p>
    <w:p w:rsidR="001A59B4" w:rsidRPr="00D94A84" w:rsidRDefault="001A59B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V.MUSTAHKAMLASH</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A59B4" w:rsidRPr="00D94A84" w:rsidRDefault="001A59B4"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1A59B4" w:rsidRPr="00D94A84" w:rsidRDefault="001A59B4" w:rsidP="0041455E">
      <w:pPr>
        <w:jc w:val="center"/>
        <w:rPr>
          <w:rFonts w:ascii="Times New Roman" w:hAnsi="Times New Roman" w:cs="Times New Roman"/>
          <w:b/>
          <w:color w:val="0000FF"/>
          <w:sz w:val="28"/>
          <w:szCs w:val="28"/>
        </w:rPr>
      </w:pPr>
    </w:p>
    <w:p w:rsidR="001A59B4" w:rsidRPr="00D94A84" w:rsidRDefault="001A59B4" w:rsidP="0041455E">
      <w:pPr>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E61E39" w:rsidRPr="00D94A84" w:rsidRDefault="00E61E39" w:rsidP="0041455E">
      <w:pPr>
        <w:pStyle w:val="410"/>
        <w:shd w:val="clear" w:color="auto" w:fill="auto"/>
        <w:spacing w:before="0" w:after="503" w:line="240" w:lineRule="auto"/>
        <w:ind w:left="80" w:right="20" w:firstLine="360"/>
        <w:jc w:val="both"/>
        <w:rPr>
          <w:color w:val="0000FF"/>
          <w:sz w:val="24"/>
          <w:szCs w:val="24"/>
        </w:rPr>
      </w:pPr>
      <w:r w:rsidRPr="00D94A84">
        <w:rPr>
          <w:rStyle w:val="481"/>
          <w:b/>
          <w:bCs/>
          <w:color w:val="0000FF"/>
          <w:sz w:val="24"/>
          <w:szCs w:val="24"/>
          <w:lang w:eastAsia="en-US"/>
        </w:rPr>
        <w:t>219-mashq.</w:t>
      </w:r>
      <w:r w:rsidRPr="00D94A84">
        <w:rPr>
          <w:rStyle w:val="43"/>
          <w:b/>
          <w:bCs/>
          <w:color w:val="0000FF"/>
          <w:sz w:val="24"/>
          <w:szCs w:val="24"/>
          <w:lang w:eastAsia="en-US"/>
        </w:rPr>
        <w:t xml:space="preserve"> Uyga topshiriq.</w:t>
      </w:r>
      <w:r w:rsidRPr="00D94A84">
        <w:rPr>
          <w:rStyle w:val="42"/>
          <w:b/>
          <w:bCs/>
          <w:color w:val="0000FF"/>
          <w:sz w:val="24"/>
          <w:szCs w:val="24"/>
          <w:lang w:eastAsia="en-US"/>
        </w:rPr>
        <w:t xml:space="preserve"> Menimcha, nazarimda, afsuski, demak, xullas</w:t>
      </w:r>
      <w:r w:rsidRPr="00D94A84">
        <w:rPr>
          <w:rStyle w:val="481"/>
          <w:b/>
          <w:bCs/>
          <w:color w:val="0000FF"/>
          <w:sz w:val="24"/>
          <w:szCs w:val="24"/>
          <w:lang w:eastAsia="en-US"/>
        </w:rPr>
        <w:t xml:space="preserve"> so'zlari ishtirokida «Maktab o'quvchisi qanday kiyinishi kerak?» mavzusida bahs o'tkazib, taassurotlaringiz asosida hikoya yozing.</w:t>
      </w:r>
    </w:p>
    <w:p w:rsidR="004815F2" w:rsidRPr="00D94A84" w:rsidRDefault="00796C46" w:rsidP="00DF084E">
      <w:pPr>
        <w:rPr>
          <w:rFonts w:ascii="Times New Roman" w:hAnsi="Times New Roman" w:cs="Times New Roman"/>
          <w:b/>
          <w:color w:val="0000FF"/>
          <w:sz w:val="28"/>
          <w:szCs w:val="28"/>
        </w:rPr>
      </w:pPr>
      <w:bookmarkStart w:id="71" w:name="bookmark74"/>
      <w:r w:rsidRPr="00D94A84">
        <w:rPr>
          <w:rStyle w:val="230pt2"/>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1A59B4" w:rsidRPr="00D94A84">
        <w:rPr>
          <w:rStyle w:val="2330"/>
          <w:b/>
          <w:bCs/>
          <w:color w:val="0000FF"/>
          <w:sz w:val="24"/>
          <w:szCs w:val="24"/>
          <w:lang w:eastAsia="en-US"/>
        </w:rPr>
        <w:t>KO'CHIRMA GAPLAR</w:t>
      </w:r>
      <w:r w:rsidRPr="00D94A84">
        <w:rPr>
          <w:color w:val="0000FF"/>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A59B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2310"/>
        <w:keepNext/>
        <w:keepLines/>
        <w:shd w:val="clear" w:color="auto" w:fill="auto"/>
        <w:spacing w:before="0" w:after="98" w:line="240" w:lineRule="auto"/>
        <w:ind w:left="1800"/>
        <w:rPr>
          <w:color w:val="0000FF"/>
          <w:sz w:val="32"/>
          <w:szCs w:val="32"/>
        </w:rPr>
      </w:pPr>
      <w:r w:rsidRPr="00D94A84">
        <w:rPr>
          <w:rStyle w:val="230pt2"/>
          <w:b/>
          <w:bCs/>
          <w:color w:val="0000FF"/>
          <w:sz w:val="32"/>
          <w:szCs w:val="32"/>
          <w:lang w:eastAsia="en-US"/>
        </w:rPr>
        <w:t>63-dars.</w:t>
      </w:r>
      <w:r w:rsidRPr="00D94A84">
        <w:rPr>
          <w:rStyle w:val="2330"/>
          <w:b/>
          <w:bCs/>
          <w:color w:val="0000FF"/>
          <w:sz w:val="32"/>
          <w:szCs w:val="32"/>
          <w:lang w:eastAsia="en-US"/>
        </w:rPr>
        <w:t xml:space="preserve"> KO'CHIRMA GAPLAR</w:t>
      </w:r>
      <w:bookmarkEnd w:id="71"/>
    </w:p>
    <w:p w:rsidR="00E61E39" w:rsidRPr="00D94A84" w:rsidRDefault="00E61E39" w:rsidP="0041455E">
      <w:pPr>
        <w:pStyle w:val="71"/>
        <w:shd w:val="clear" w:color="auto" w:fill="auto"/>
        <w:spacing w:before="0" w:after="104" w:line="240" w:lineRule="auto"/>
        <w:ind w:left="2340" w:firstLine="0"/>
        <w:rPr>
          <w:color w:val="0000FF"/>
          <w:sz w:val="32"/>
          <w:szCs w:val="32"/>
        </w:rPr>
      </w:pPr>
      <w:r w:rsidRPr="00D94A84">
        <w:rPr>
          <w:color w:val="0000FF"/>
          <w:sz w:val="32"/>
          <w:szCs w:val="32"/>
          <w:lang w:eastAsia="en-US"/>
        </w:rPr>
        <w:t>Takrorlash uchun savollar</w:t>
      </w:r>
    </w:p>
    <w:p w:rsidR="001A59B4" w:rsidRPr="00D94A84" w:rsidRDefault="00E61E39" w:rsidP="0041455E">
      <w:pPr>
        <w:pStyle w:val="a9"/>
        <w:shd w:val="clear" w:color="auto" w:fill="auto"/>
        <w:spacing w:before="0" w:after="0" w:line="240" w:lineRule="auto"/>
        <w:ind w:left="440" w:right="3140" w:hanging="360"/>
        <w:jc w:val="left"/>
        <w:rPr>
          <w:color w:val="0000FF"/>
          <w:sz w:val="32"/>
          <w:szCs w:val="32"/>
          <w:lang w:eastAsia="en-US"/>
        </w:rPr>
      </w:pPr>
      <w:r w:rsidRPr="00D94A84">
        <w:rPr>
          <w:color w:val="0000FF"/>
          <w:sz w:val="32"/>
          <w:szCs w:val="32"/>
          <w:lang w:eastAsia="en-US"/>
        </w:rPr>
        <w:t xml:space="preserve">1. Ko'chirma gap deb nimaga aytiladi? </w:t>
      </w:r>
    </w:p>
    <w:p w:rsidR="00E61E39" w:rsidRPr="00D94A84" w:rsidRDefault="00E61E39" w:rsidP="0041455E">
      <w:pPr>
        <w:pStyle w:val="a9"/>
        <w:shd w:val="clear" w:color="auto" w:fill="auto"/>
        <w:spacing w:before="0" w:after="0" w:line="240" w:lineRule="auto"/>
        <w:ind w:left="440" w:right="3140" w:hanging="360"/>
        <w:jc w:val="left"/>
        <w:rPr>
          <w:color w:val="0000FF"/>
          <w:sz w:val="32"/>
          <w:szCs w:val="32"/>
        </w:rPr>
      </w:pPr>
      <w:r w:rsidRPr="00D94A84">
        <w:rPr>
          <w:color w:val="0000FF"/>
          <w:sz w:val="32"/>
          <w:szCs w:val="32"/>
          <w:lang w:eastAsia="en-US"/>
        </w:rPr>
        <w:t>2. Muallif gapi nima?</w:t>
      </w:r>
    </w:p>
    <w:p w:rsidR="00E61E39" w:rsidRPr="00D94A84" w:rsidRDefault="001A59B4" w:rsidP="0041455E">
      <w:pPr>
        <w:pStyle w:val="a9"/>
        <w:shd w:val="clear" w:color="auto" w:fill="auto"/>
        <w:tabs>
          <w:tab w:val="left" w:pos="666"/>
        </w:tabs>
        <w:spacing w:before="0" w:after="0"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Muallif gapining kesimi qaysi so'zlar bilan ifodalanadi?</w:t>
      </w:r>
    </w:p>
    <w:p w:rsidR="00E61E39" w:rsidRPr="00D94A84" w:rsidRDefault="001A59B4" w:rsidP="0041455E">
      <w:pPr>
        <w:pStyle w:val="a9"/>
        <w:shd w:val="clear" w:color="auto" w:fill="auto"/>
        <w:tabs>
          <w:tab w:val="left" w:pos="661"/>
        </w:tabs>
        <w:spacing w:before="0" w:after="52" w:line="240" w:lineRule="auto"/>
        <w:ind w:firstLine="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Ko'chirma gaplarda tinish belgilarining ishlatilishi haqida gapirib bering?</w:t>
      </w:r>
    </w:p>
    <w:p w:rsidR="00E61E39" w:rsidRPr="00D94A84" w:rsidRDefault="00E61E39" w:rsidP="0041455E">
      <w:pPr>
        <w:pStyle w:val="410"/>
        <w:shd w:val="clear" w:color="auto" w:fill="auto"/>
        <w:spacing w:before="0" w:after="172" w:line="240" w:lineRule="auto"/>
        <w:ind w:left="80" w:right="20" w:firstLine="360"/>
        <w:jc w:val="both"/>
        <w:rPr>
          <w:color w:val="0000FF"/>
          <w:sz w:val="32"/>
          <w:szCs w:val="32"/>
        </w:rPr>
      </w:pPr>
      <w:r w:rsidRPr="00D94A84">
        <w:rPr>
          <w:rStyle w:val="481"/>
          <w:b/>
          <w:bCs/>
          <w:color w:val="0000FF"/>
          <w:sz w:val="32"/>
          <w:szCs w:val="32"/>
          <w:lang w:eastAsia="en-US"/>
        </w:rPr>
        <w:t>220-mashq. Tushirib qoldirilgan tinish belgilarini qo'yib, ko'chirma gaplarni daftaringizga ko'chiring. So'ngra ularni izohlab bering.</w:t>
      </w:r>
    </w:p>
    <w:p w:rsidR="00E61E39" w:rsidRPr="00D94A84" w:rsidRDefault="00E61E39" w:rsidP="0041455E">
      <w:pPr>
        <w:pStyle w:val="321"/>
        <w:keepNext/>
        <w:keepLines/>
        <w:shd w:val="clear" w:color="auto" w:fill="auto"/>
        <w:spacing w:before="0" w:after="0" w:line="240" w:lineRule="auto"/>
        <w:ind w:left="1400" w:right="1880"/>
        <w:jc w:val="both"/>
        <w:rPr>
          <w:color w:val="0000FF"/>
          <w:sz w:val="32"/>
          <w:szCs w:val="32"/>
        </w:rPr>
      </w:pPr>
      <w:bookmarkStart w:id="72" w:name="bookmark75"/>
      <w:r w:rsidRPr="00D94A84">
        <w:rPr>
          <w:color w:val="0000FF"/>
          <w:sz w:val="32"/>
          <w:szCs w:val="32"/>
          <w:lang w:eastAsia="en-US"/>
        </w:rPr>
        <w:lastRenderedPageBreak/>
        <w:t>Abdurahmon Jomiy shunday degan edi Kitobdan yaxshiroq do'st yo'q jahonda, G'amxo'ring bo'lgay u g'amli zamonda. U bilan qol tanho, hech bermas ozor, Joningga yuz rohat beradi takror.</w:t>
      </w:r>
      <w:bookmarkEnd w:id="72"/>
    </w:p>
    <w:p w:rsidR="00E61E39" w:rsidRPr="00D94A84" w:rsidRDefault="00E61E39" w:rsidP="0041455E">
      <w:pPr>
        <w:pStyle w:val="321"/>
        <w:keepNext/>
        <w:keepLines/>
        <w:shd w:val="clear" w:color="auto" w:fill="auto"/>
        <w:spacing w:before="0" w:after="0" w:line="240" w:lineRule="auto"/>
        <w:ind w:left="20" w:right="20" w:firstLine="380"/>
        <w:jc w:val="both"/>
        <w:rPr>
          <w:color w:val="0000FF"/>
          <w:sz w:val="32"/>
          <w:szCs w:val="32"/>
        </w:rPr>
      </w:pPr>
      <w:bookmarkStart w:id="73" w:name="bookmark76"/>
      <w:r w:rsidRPr="00D94A84">
        <w:rPr>
          <w:color w:val="0000FF"/>
          <w:sz w:val="32"/>
          <w:szCs w:val="32"/>
          <w:lang w:eastAsia="en-US"/>
        </w:rPr>
        <w:t>Dono bo'lmoq uchun bilimsizdan ham o'rganmoq kerak degan edi Kaykovus.</w:t>
      </w:r>
      <w:bookmarkEnd w:id="73"/>
    </w:p>
    <w:p w:rsidR="00E61E39" w:rsidRPr="00D94A84" w:rsidRDefault="00E61E39" w:rsidP="0041455E">
      <w:pPr>
        <w:pStyle w:val="321"/>
        <w:keepNext/>
        <w:keepLines/>
        <w:shd w:val="clear" w:color="auto" w:fill="auto"/>
        <w:spacing w:before="0" w:after="143" w:line="240" w:lineRule="auto"/>
        <w:ind w:left="20" w:firstLine="380"/>
        <w:jc w:val="both"/>
        <w:rPr>
          <w:color w:val="0000FF"/>
          <w:sz w:val="32"/>
          <w:szCs w:val="32"/>
        </w:rPr>
      </w:pPr>
      <w:bookmarkStart w:id="74" w:name="bookmark77"/>
      <w:r w:rsidRPr="00D94A84">
        <w:rPr>
          <w:color w:val="0000FF"/>
          <w:sz w:val="32"/>
          <w:szCs w:val="32"/>
          <w:lang w:eastAsia="en-US"/>
        </w:rPr>
        <w:t>Xalqimiz odobli bola hammaga manzur deydi.</w:t>
      </w:r>
      <w:bookmarkEnd w:id="74"/>
    </w:p>
    <w:p w:rsidR="00E61E39" w:rsidRPr="00D94A84" w:rsidRDefault="00E61E39" w:rsidP="0041455E">
      <w:pPr>
        <w:pStyle w:val="410"/>
        <w:shd w:val="clear" w:color="auto" w:fill="auto"/>
        <w:spacing w:before="0" w:after="105" w:line="240" w:lineRule="auto"/>
        <w:ind w:left="20" w:right="20" w:firstLine="380"/>
        <w:jc w:val="both"/>
        <w:rPr>
          <w:color w:val="0000FF"/>
          <w:sz w:val="32"/>
          <w:szCs w:val="32"/>
        </w:rPr>
      </w:pPr>
      <w:r w:rsidRPr="00D94A84">
        <w:rPr>
          <w:rStyle w:val="481"/>
          <w:b/>
          <w:bCs/>
          <w:color w:val="0000FF"/>
          <w:sz w:val="32"/>
          <w:szCs w:val="32"/>
          <w:lang w:eastAsia="en-US"/>
        </w:rPr>
        <w:t>*221-mashq. Quyidagi gaplarni ko'chirma gaplarga aylantiring. Muallif gapining ifodalanishiga e'tibor bering.</w:t>
      </w:r>
      <w:bookmarkStart w:id="75" w:name="bookmark78"/>
      <w:r w:rsidRPr="00D94A84">
        <w:rPr>
          <w:color w:val="0000FF"/>
          <w:sz w:val="32"/>
          <w:szCs w:val="32"/>
        </w:rPr>
        <w:t>Kitobsiz uy - jonsiz tanaday gap.</w:t>
      </w:r>
      <w:r w:rsidRPr="00D94A84">
        <w:rPr>
          <w:rStyle w:val="3230"/>
          <w:color w:val="0000FF"/>
          <w:sz w:val="32"/>
          <w:szCs w:val="32"/>
          <w:lang w:eastAsia="en-US"/>
        </w:rPr>
        <w:t xml:space="preserve"> (Sitseron)</w:t>
      </w:r>
      <w:r w:rsidRPr="00D94A84">
        <w:rPr>
          <w:color w:val="0000FF"/>
          <w:sz w:val="32"/>
          <w:szCs w:val="32"/>
        </w:rPr>
        <w:t xml:space="preserve"> Kitoblar jonsiz, ammo sodiq do'stlardir.</w:t>
      </w:r>
      <w:r w:rsidRPr="00D94A84">
        <w:rPr>
          <w:rStyle w:val="3230"/>
          <w:color w:val="0000FF"/>
          <w:sz w:val="32"/>
          <w:szCs w:val="32"/>
          <w:lang w:eastAsia="en-US"/>
        </w:rPr>
        <w:t xml:space="preserve"> (Viktor Gyugo)</w:t>
      </w:r>
      <w:r w:rsidRPr="00D94A84">
        <w:rPr>
          <w:color w:val="0000FF"/>
          <w:sz w:val="32"/>
          <w:szCs w:val="32"/>
        </w:rPr>
        <w:t xml:space="preserve"> Kitoblar aql farzandlaridir.</w:t>
      </w:r>
      <w:r w:rsidRPr="00D94A84">
        <w:rPr>
          <w:rStyle w:val="3230"/>
          <w:color w:val="0000FF"/>
          <w:sz w:val="32"/>
          <w:szCs w:val="32"/>
          <w:lang w:eastAsia="en-US"/>
        </w:rPr>
        <w:t xml:space="preserve"> (Jonatan Svift)</w:t>
      </w:r>
      <w:r w:rsidRPr="00D94A84">
        <w:rPr>
          <w:color w:val="0000FF"/>
          <w:sz w:val="32"/>
          <w:szCs w:val="32"/>
        </w:rPr>
        <w:t xml:space="preserve"> Odam tili bilan hayvondan ustun, ammo tildan nojoiz foydalansa, hayvondan battar.</w:t>
      </w:r>
      <w:r w:rsidRPr="00D94A84">
        <w:rPr>
          <w:rStyle w:val="3230"/>
          <w:color w:val="0000FF"/>
          <w:sz w:val="32"/>
          <w:szCs w:val="32"/>
          <w:lang w:eastAsia="en-US"/>
        </w:rPr>
        <w:t xml:space="preserve"> (Sa 'diy)</w:t>
      </w:r>
      <w:r w:rsidRPr="00D94A84">
        <w:rPr>
          <w:color w:val="0000FF"/>
          <w:sz w:val="32"/>
          <w:szCs w:val="32"/>
        </w:rPr>
        <w:t xml:space="preserve"> Bilmaganni so'rab o'igangan olim, orlanib so'ramagan-o'ziga zolim.</w:t>
      </w:r>
      <w:r w:rsidRPr="00D94A84">
        <w:rPr>
          <w:rStyle w:val="3230"/>
          <w:color w:val="0000FF"/>
          <w:sz w:val="32"/>
          <w:szCs w:val="32"/>
          <w:lang w:eastAsia="en-US"/>
        </w:rPr>
        <w:t xml:space="preserve"> (Alisher Navoiy)</w:t>
      </w:r>
      <w:bookmarkEnd w:id="75"/>
    </w:p>
    <w:p w:rsidR="00E61E39" w:rsidRPr="00D94A84" w:rsidRDefault="00E61E39" w:rsidP="0041455E">
      <w:pPr>
        <w:pStyle w:val="410"/>
        <w:numPr>
          <w:ilvl w:val="3"/>
          <w:numId w:val="17"/>
        </w:numPr>
        <w:shd w:val="clear" w:color="auto" w:fill="auto"/>
        <w:tabs>
          <w:tab w:val="left" w:pos="1614"/>
        </w:tabs>
        <w:spacing w:before="0" w:after="101" w:line="240" w:lineRule="auto"/>
        <w:ind w:left="20" w:right="2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Ikki guruhga bo'lining. Ma'lum bir mavzularda (masalan, mehnat, do'stlik, tinchlik haqida) aytilgan maqol, matal va hikmatli so'zlarga misollar keltiring. Ularning kim tomonidan aytilganligini aniqlab, ko'chirma gap hamda muallif gapini ajrating.</w:t>
      </w:r>
    </w:p>
    <w:p w:rsidR="00E61E39" w:rsidRPr="00D94A84" w:rsidRDefault="00E61E39" w:rsidP="0041455E">
      <w:pPr>
        <w:pStyle w:val="321"/>
        <w:keepNext/>
        <w:keepLines/>
        <w:shd w:val="clear" w:color="auto" w:fill="auto"/>
        <w:spacing w:before="0" w:after="0" w:line="240" w:lineRule="auto"/>
        <w:ind w:left="20" w:firstLine="380"/>
        <w:jc w:val="both"/>
        <w:rPr>
          <w:color w:val="0000FF"/>
          <w:sz w:val="32"/>
          <w:szCs w:val="32"/>
        </w:rPr>
      </w:pPr>
      <w:bookmarkStart w:id="76" w:name="bookmark79"/>
      <w:r w:rsidRPr="00D94A84">
        <w:rPr>
          <w:color w:val="0000FF"/>
          <w:sz w:val="32"/>
          <w:szCs w:val="32"/>
          <w:lang w:eastAsia="en-US"/>
        </w:rPr>
        <w:t>Namuna:</w:t>
      </w:r>
      <w:bookmarkEnd w:id="76"/>
    </w:p>
    <w:p w:rsidR="00E61E39" w:rsidRPr="00D94A84" w:rsidRDefault="00E61E39" w:rsidP="0041455E">
      <w:pPr>
        <w:pStyle w:val="321"/>
        <w:keepNext/>
        <w:keepLines/>
        <w:numPr>
          <w:ilvl w:val="4"/>
          <w:numId w:val="17"/>
        </w:numPr>
        <w:shd w:val="clear" w:color="auto" w:fill="auto"/>
        <w:tabs>
          <w:tab w:val="left" w:pos="1442"/>
        </w:tabs>
        <w:spacing w:before="0" w:after="0" w:line="240" w:lineRule="auto"/>
        <w:ind w:left="20" w:firstLine="380"/>
        <w:jc w:val="both"/>
        <w:rPr>
          <w:color w:val="0000FF"/>
          <w:sz w:val="32"/>
          <w:szCs w:val="32"/>
        </w:rPr>
      </w:pPr>
      <w:bookmarkStart w:id="77" w:name="bookmark80"/>
      <w:r w:rsidRPr="00D94A84">
        <w:rPr>
          <w:color w:val="0000FF"/>
          <w:sz w:val="32"/>
          <w:szCs w:val="32"/>
          <w:lang w:eastAsia="en-US"/>
        </w:rPr>
        <w:t>guruh:</w:t>
      </w:r>
      <w:r w:rsidRPr="00D94A84">
        <w:rPr>
          <w:color w:val="0000FF"/>
          <w:sz w:val="32"/>
          <w:szCs w:val="32"/>
          <w:lang w:eastAsia="en-US"/>
        </w:rPr>
        <w:tab/>
        <w:t>«Kamtarlik-kishi bezagi»,-deb aytadi xalqimiz.</w:t>
      </w:r>
      <w:bookmarkEnd w:id="77"/>
    </w:p>
    <w:p w:rsidR="00E61E39" w:rsidRPr="00D94A84" w:rsidRDefault="00E61E39" w:rsidP="0041455E">
      <w:pPr>
        <w:pStyle w:val="321"/>
        <w:keepNext/>
        <w:keepLines/>
        <w:numPr>
          <w:ilvl w:val="4"/>
          <w:numId w:val="17"/>
        </w:numPr>
        <w:shd w:val="clear" w:color="auto" w:fill="auto"/>
        <w:tabs>
          <w:tab w:val="left" w:pos="1437"/>
        </w:tabs>
        <w:spacing w:before="0" w:after="139" w:line="240" w:lineRule="auto"/>
        <w:ind w:left="20" w:firstLine="380"/>
        <w:jc w:val="both"/>
        <w:rPr>
          <w:color w:val="0000FF"/>
          <w:sz w:val="32"/>
          <w:szCs w:val="32"/>
        </w:rPr>
      </w:pPr>
      <w:bookmarkStart w:id="78" w:name="bookmark81"/>
      <w:r w:rsidRPr="00D94A84">
        <w:rPr>
          <w:color w:val="0000FF"/>
          <w:sz w:val="32"/>
          <w:szCs w:val="32"/>
          <w:lang w:eastAsia="en-US"/>
        </w:rPr>
        <w:t>guruh:</w:t>
      </w:r>
      <w:r w:rsidRPr="00D94A84">
        <w:rPr>
          <w:color w:val="0000FF"/>
          <w:sz w:val="32"/>
          <w:szCs w:val="32"/>
          <w:lang w:eastAsia="en-US"/>
        </w:rPr>
        <w:tab/>
        <w:t>Xalqimiz: «Kamtarga-kamol, manmanga-zavol»,-deydi.</w:t>
      </w:r>
      <w:bookmarkEnd w:id="78"/>
    </w:p>
    <w:p w:rsidR="001A59B4" w:rsidRPr="00D94A84" w:rsidRDefault="001A59B4" w:rsidP="0041455E">
      <w:pPr>
        <w:jc w:val="center"/>
        <w:rPr>
          <w:rFonts w:ascii="Times New Roman" w:hAnsi="Times New Roman" w:cs="Times New Roman"/>
          <w:b/>
          <w:color w:val="0000FF"/>
          <w:sz w:val="32"/>
          <w:szCs w:val="32"/>
        </w:rPr>
      </w:pPr>
    </w:p>
    <w:p w:rsidR="001A59B4" w:rsidRPr="00D94A84" w:rsidRDefault="001A59B4"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5717B7" w:rsidRPr="00D94A84" w:rsidRDefault="005717B7" w:rsidP="005717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A59B4" w:rsidRPr="00D94A84" w:rsidRDefault="001A59B4" w:rsidP="0041455E">
      <w:pPr>
        <w:jc w:val="center"/>
        <w:rPr>
          <w:rFonts w:ascii="Times New Roman" w:hAnsi="Times New Roman" w:cs="Times New Roman"/>
          <w:b/>
          <w:color w:val="0000FF"/>
          <w:sz w:val="32"/>
          <w:szCs w:val="32"/>
        </w:rPr>
      </w:pPr>
    </w:p>
    <w:p w:rsidR="001A59B4" w:rsidRPr="00D94A84" w:rsidRDefault="001A59B4"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1A59B4" w:rsidRPr="00D94A84" w:rsidRDefault="001A59B4" w:rsidP="0041455E">
      <w:pPr>
        <w:jc w:val="center"/>
        <w:rPr>
          <w:rFonts w:ascii="Times New Roman" w:hAnsi="Times New Roman" w:cs="Times New Roman"/>
          <w:b/>
          <w:color w:val="0000FF"/>
          <w:sz w:val="32"/>
          <w:szCs w:val="32"/>
        </w:rPr>
      </w:pPr>
    </w:p>
    <w:p w:rsidR="001A59B4" w:rsidRPr="00D94A84" w:rsidRDefault="001A59B4"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numPr>
          <w:ilvl w:val="3"/>
          <w:numId w:val="17"/>
        </w:numPr>
        <w:shd w:val="clear" w:color="auto" w:fill="auto"/>
        <w:tabs>
          <w:tab w:val="left" w:pos="1604"/>
        </w:tabs>
        <w:spacing w:before="0" w:after="147" w:line="240" w:lineRule="auto"/>
        <w:ind w:left="20" w:right="2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O'zbek allomalarining kitoblaridan hikmatli so'zlarga misollar topib, ularni ko'chirma gaplar tarzida yozib keling. Tinish belgilarining ishlatilishiga alohida diqqat qiling.</w:t>
      </w:r>
    </w:p>
    <w:p w:rsidR="004815F2" w:rsidRPr="00D94A84" w:rsidRDefault="00796C46" w:rsidP="00DF084E">
      <w:pPr>
        <w:rPr>
          <w:rFonts w:ascii="Times New Roman" w:hAnsi="Times New Roman" w:cs="Times New Roman"/>
          <w:b/>
          <w:color w:val="0000FF"/>
          <w:sz w:val="28"/>
          <w:szCs w:val="28"/>
        </w:rPr>
      </w:pPr>
      <w:bookmarkStart w:id="79" w:name="bookmark82"/>
      <w:r w:rsidRPr="00D94A84">
        <w:rPr>
          <w:rStyle w:val="1240"/>
          <w:b w:val="0"/>
          <w:bCs w:val="0"/>
          <w:color w:val="0000FF"/>
          <w:sz w:val="24"/>
          <w:szCs w:val="24"/>
        </w:rPr>
        <w:br w:type="page"/>
      </w:r>
      <w:r w:rsidR="00502AF3" w:rsidRPr="00D94A84">
        <w:rPr>
          <w:rFonts w:ascii="Times New Roman" w:hAnsi="Times New Roman" w:cs="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996481" w:rsidRPr="00D94A84" w:rsidRDefault="00796C46" w:rsidP="0041455E">
      <w:pPr>
        <w:pStyle w:val="318"/>
        <w:shd w:val="clear" w:color="auto" w:fill="auto"/>
        <w:spacing w:before="0" w:after="223" w:line="240" w:lineRule="auto"/>
        <w:ind w:firstLine="0"/>
        <w:jc w:val="left"/>
        <w:rPr>
          <w:rStyle w:val="481"/>
          <w:b/>
          <w:bCs/>
          <w:color w:val="0000FF"/>
          <w:sz w:val="24"/>
          <w:szCs w:val="24"/>
          <w:lang w:eastAsia="en-US"/>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996481" w:rsidRPr="00D94A84">
        <w:rPr>
          <w:rStyle w:val="481"/>
          <w:b/>
          <w:bCs/>
          <w:color w:val="0000FF"/>
          <w:sz w:val="24"/>
          <w:szCs w:val="24"/>
          <w:lang w:eastAsia="en-US"/>
        </w:rPr>
        <w:t xml:space="preserve">SO'Z TURKUMLARI. MUSTAQIL VA YORDAMCHI </w:t>
      </w:r>
    </w:p>
    <w:p w:rsidR="00796C46" w:rsidRPr="00D94A84" w:rsidRDefault="00996481" w:rsidP="0041455E">
      <w:pPr>
        <w:pStyle w:val="318"/>
        <w:shd w:val="clear" w:color="auto" w:fill="auto"/>
        <w:spacing w:before="0" w:after="223" w:line="240" w:lineRule="auto"/>
        <w:ind w:left="3525" w:firstLine="720"/>
        <w:jc w:val="left"/>
        <w:rPr>
          <w:color w:val="0000FF"/>
          <w:sz w:val="28"/>
          <w:szCs w:val="28"/>
        </w:rPr>
      </w:pPr>
      <w:r w:rsidRPr="00D94A84">
        <w:rPr>
          <w:rStyle w:val="481"/>
          <w:b/>
          <w:bCs/>
          <w:color w:val="0000FF"/>
          <w:sz w:val="24"/>
          <w:szCs w:val="24"/>
          <w:lang w:eastAsia="en-US"/>
        </w:rPr>
        <w:t>SO'ZLAR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4815F2"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bookmarkEnd w:id="79"/>
    <w:p w:rsidR="00E61E39" w:rsidRPr="00D94A84" w:rsidRDefault="00E61E39" w:rsidP="0041455E">
      <w:pPr>
        <w:pStyle w:val="410"/>
        <w:shd w:val="clear" w:color="auto" w:fill="auto"/>
        <w:spacing w:before="0" w:after="151" w:line="240" w:lineRule="auto"/>
        <w:ind w:right="260" w:firstLine="0"/>
        <w:jc w:val="center"/>
        <w:rPr>
          <w:color w:val="0000FF"/>
          <w:sz w:val="32"/>
          <w:szCs w:val="32"/>
        </w:rPr>
      </w:pPr>
      <w:r w:rsidRPr="00D94A84">
        <w:rPr>
          <w:rStyle w:val="40pt1"/>
          <w:b/>
          <w:bCs/>
          <w:color w:val="0000FF"/>
          <w:sz w:val="32"/>
          <w:szCs w:val="32"/>
          <w:lang w:eastAsia="en-US"/>
        </w:rPr>
        <w:t>65-dars.</w:t>
      </w:r>
      <w:r w:rsidRPr="00D94A84">
        <w:rPr>
          <w:rStyle w:val="481"/>
          <w:b/>
          <w:bCs/>
          <w:color w:val="0000FF"/>
          <w:sz w:val="32"/>
          <w:szCs w:val="32"/>
          <w:lang w:eastAsia="en-US"/>
        </w:rPr>
        <w:t xml:space="preserve"> SO'Z TURKUMLARI. MUSTAQIL VA YORDAMCHI SO'ZLAR</w:t>
      </w:r>
    </w:p>
    <w:p w:rsidR="00E61E39" w:rsidRPr="00D94A84" w:rsidRDefault="00E61E39" w:rsidP="0041455E">
      <w:pPr>
        <w:pStyle w:val="71"/>
        <w:numPr>
          <w:ilvl w:val="4"/>
          <w:numId w:val="17"/>
        </w:numPr>
        <w:shd w:val="clear" w:color="auto" w:fill="auto"/>
        <w:tabs>
          <w:tab w:val="left" w:pos="1590"/>
        </w:tabs>
        <w:spacing w:before="0" w:after="0" w:line="240" w:lineRule="auto"/>
        <w:ind w:left="40" w:right="20" w:firstLine="380"/>
        <w:jc w:val="both"/>
        <w:rPr>
          <w:color w:val="0000FF"/>
          <w:sz w:val="32"/>
          <w:szCs w:val="32"/>
        </w:rPr>
      </w:pPr>
      <w:r w:rsidRPr="00D94A84">
        <w:rPr>
          <w:color w:val="0000FF"/>
          <w:sz w:val="32"/>
          <w:szCs w:val="32"/>
          <w:lang w:eastAsia="en-US"/>
        </w:rPr>
        <w:t>topshiriq.</w:t>
      </w:r>
      <w:r w:rsidRPr="00D94A84">
        <w:rPr>
          <w:rStyle w:val="76"/>
          <w:b/>
          <w:bCs/>
          <w:i/>
          <w:iCs/>
          <w:color w:val="0000FF"/>
          <w:sz w:val="32"/>
          <w:szCs w:val="32"/>
          <w:lang w:eastAsia="en-US"/>
        </w:rPr>
        <w:tab/>
        <w:t>Quyida berilgan so'zlarning har biriga so'roq bering. Qaysi so'zlar so'roq olmayapti?</w:t>
      </w:r>
      <w:r w:rsidRPr="00D94A84">
        <w:rPr>
          <w:color w:val="0000FF"/>
          <w:sz w:val="32"/>
          <w:szCs w:val="32"/>
          <w:lang w:eastAsia="en-US"/>
        </w:rPr>
        <w:t xml:space="preserve"> Daftar, yoki, keldi, yaxshi, ko'p, aqlli, kabi, o'rta, va, men, uchun, o'quvchi, bilan.</w:t>
      </w:r>
    </w:p>
    <w:p w:rsidR="00E61E39" w:rsidRPr="00D94A84" w:rsidRDefault="00E61E39" w:rsidP="0041455E">
      <w:pPr>
        <w:pStyle w:val="a9"/>
        <w:numPr>
          <w:ilvl w:val="4"/>
          <w:numId w:val="17"/>
        </w:numPr>
        <w:shd w:val="clear" w:color="auto" w:fill="auto"/>
        <w:tabs>
          <w:tab w:val="left" w:pos="1582"/>
        </w:tabs>
        <w:spacing w:before="0" w:after="93" w:line="240" w:lineRule="auto"/>
        <w:ind w:left="40" w:firstLine="38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Bu so'zlarning qaysi birlari bilan gaplarni boshlab bo'lmaydi?</w:t>
      </w:r>
    </w:p>
    <w:p w:rsidR="00E61E39" w:rsidRPr="00D94A84" w:rsidRDefault="00E61E39" w:rsidP="0041455E">
      <w:pPr>
        <w:pStyle w:val="410"/>
        <w:shd w:val="clear" w:color="auto" w:fill="auto"/>
        <w:spacing w:before="0" w:line="240" w:lineRule="auto"/>
        <w:ind w:right="260" w:firstLine="0"/>
        <w:jc w:val="both"/>
        <w:rPr>
          <w:color w:val="0000FF"/>
          <w:sz w:val="32"/>
          <w:szCs w:val="32"/>
        </w:rPr>
      </w:pPr>
      <w:r w:rsidRPr="00D94A84">
        <w:rPr>
          <w:rStyle w:val="481"/>
          <w:b/>
          <w:bCs/>
          <w:color w:val="0000FF"/>
          <w:sz w:val="32"/>
          <w:szCs w:val="32"/>
          <w:lang w:eastAsia="en-US"/>
        </w:rPr>
        <w:t>Biror so'roqqa javob bo'lib, ko'pincha atash ma'nosinibildiruvchi, gapda ma'lum bir gap bo'lagi yoki undalmavazifasida keladigan so'zlar mustaqil so'zlar sanaladi.</w:t>
      </w:r>
    </w:p>
    <w:p w:rsidR="00E61E39" w:rsidRPr="00D94A84" w:rsidRDefault="00E61E39" w:rsidP="0041455E">
      <w:pPr>
        <w:pStyle w:val="410"/>
        <w:shd w:val="clear" w:color="auto" w:fill="auto"/>
        <w:spacing w:before="0" w:after="143" w:line="240" w:lineRule="auto"/>
        <w:ind w:left="40" w:right="320" w:firstLine="640"/>
        <w:rPr>
          <w:color w:val="0000FF"/>
          <w:sz w:val="32"/>
          <w:szCs w:val="32"/>
        </w:rPr>
      </w:pPr>
      <w:r w:rsidRPr="00D94A84">
        <w:rPr>
          <w:rStyle w:val="481"/>
          <w:b/>
          <w:bCs/>
          <w:color w:val="0000FF"/>
          <w:sz w:val="32"/>
          <w:szCs w:val="32"/>
          <w:lang w:eastAsia="en-US"/>
        </w:rPr>
        <w:t>So'roqqa javob bo'lmaydigan, atash ma'nosini bildir</w:t>
      </w:r>
      <w:r w:rsidRPr="00D94A84">
        <w:rPr>
          <w:rStyle w:val="471"/>
          <w:b/>
          <w:bCs/>
          <w:color w:val="0000FF"/>
          <w:sz w:val="32"/>
          <w:szCs w:val="32"/>
          <w:lang w:eastAsia="en-US"/>
        </w:rPr>
        <w:t>maydigan</w:t>
      </w:r>
      <w:r w:rsidRPr="00D94A84">
        <w:rPr>
          <w:rStyle w:val="481"/>
          <w:b/>
          <w:bCs/>
          <w:color w:val="0000FF"/>
          <w:sz w:val="32"/>
          <w:szCs w:val="32"/>
          <w:lang w:eastAsia="en-US"/>
        </w:rPr>
        <w:t xml:space="preserve"> so'zlarga yordamchi so'zlar deyiladi.</w:t>
      </w:r>
    </w:p>
    <w:p w:rsidR="00E61E39" w:rsidRPr="00D94A84" w:rsidRDefault="00E61E39" w:rsidP="0041455E">
      <w:pPr>
        <w:pStyle w:val="410"/>
        <w:numPr>
          <w:ilvl w:val="3"/>
          <w:numId w:val="17"/>
        </w:numPr>
        <w:shd w:val="clear" w:color="auto" w:fill="auto"/>
        <w:tabs>
          <w:tab w:val="left" w:pos="1634"/>
        </w:tabs>
        <w:spacing w:before="0" w:after="109" w:line="240" w:lineRule="auto"/>
        <w:ind w:left="40" w:right="2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O'qing. Yordamchi so'zlarni topib, ular ishtirokida uchta gap tuzing.</w:t>
      </w:r>
    </w:p>
    <w:p w:rsidR="00E61E39" w:rsidRPr="00D94A84" w:rsidRDefault="00E61E39" w:rsidP="0041455E">
      <w:pPr>
        <w:pStyle w:val="a9"/>
        <w:shd w:val="clear" w:color="auto" w:fill="auto"/>
        <w:spacing w:before="0" w:after="98" w:line="240" w:lineRule="auto"/>
        <w:ind w:left="40" w:right="20" w:firstLine="380"/>
        <w:jc w:val="both"/>
        <w:rPr>
          <w:color w:val="0000FF"/>
          <w:sz w:val="32"/>
          <w:szCs w:val="32"/>
        </w:rPr>
      </w:pPr>
      <w:r w:rsidRPr="00D94A84">
        <w:rPr>
          <w:color w:val="0000FF"/>
          <w:sz w:val="32"/>
          <w:szCs w:val="32"/>
          <w:lang w:eastAsia="en-US"/>
        </w:rPr>
        <w:lastRenderedPageBreak/>
        <w:t>Bir ko'r kishi bilan cho'loq katta suv yoqasiga yetishdilar. Suv ustiga tashlangan yog'ochdan o'tishlari lozim edi. Cho'loq aytdiki: «Birodar, men o'tolmayman, chunki oyog'im yaramaydi». Ko'r: «Agar ko'zim bo'lsa edi, o'tardim»,- dedi. Biror tadbir topishlari yoki birovdan yordam so'rashlari kerak edi. O'tirdilar va biroz o'yladilar. Shunda cho'loq dedi: «Bo'lmasa sen meni orqangga opich, senga yo'l ko'rsatib, oyoq qo'yadigan yeringni ko'rsatib turay, ikkimiz ham o'tib ketamiz». Shunday qilib, bir- birlarining yordami bilan ikki yorti bir butun bo'lib, suvdan o'tdilar.</w:t>
      </w:r>
    </w:p>
    <w:p w:rsidR="00E61E39" w:rsidRPr="00D94A84" w:rsidRDefault="00E61E39" w:rsidP="0041455E">
      <w:pPr>
        <w:pStyle w:val="34"/>
        <w:shd w:val="clear" w:color="auto" w:fill="auto"/>
        <w:spacing w:after="147" w:line="240" w:lineRule="auto"/>
        <w:ind w:left="5740"/>
        <w:jc w:val="left"/>
        <w:rPr>
          <w:color w:val="0000FF"/>
          <w:sz w:val="32"/>
          <w:szCs w:val="32"/>
        </w:rPr>
      </w:pPr>
      <w:r w:rsidRPr="00D94A84">
        <w:rPr>
          <w:color w:val="0000FF"/>
          <w:sz w:val="32"/>
          <w:szCs w:val="32"/>
          <w:lang w:eastAsia="en-US"/>
        </w:rPr>
        <w:t>(Abdulla Avloniy)</w:t>
      </w:r>
    </w:p>
    <w:p w:rsidR="00E61E39" w:rsidRPr="00D94A84" w:rsidRDefault="00E61E39" w:rsidP="0041455E">
      <w:pPr>
        <w:pStyle w:val="410"/>
        <w:numPr>
          <w:ilvl w:val="3"/>
          <w:numId w:val="17"/>
        </w:numPr>
        <w:shd w:val="clear" w:color="auto" w:fill="auto"/>
        <w:tabs>
          <w:tab w:val="left" w:pos="1653"/>
        </w:tabs>
        <w:spacing w:before="0" w:after="41" w:line="240" w:lineRule="auto"/>
        <w:ind w:left="40" w:right="2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So'zlarni ularga beriladigan so'roqlar asosida guruhlarga aj rating. Har bir guruhni umumiy bir atama bilan qanday nomlash mumkinligini ayting.</w:t>
      </w:r>
    </w:p>
    <w:p w:rsidR="00E61E39" w:rsidRPr="00D94A84" w:rsidRDefault="00E61E39" w:rsidP="0041455E">
      <w:pPr>
        <w:pStyle w:val="a9"/>
        <w:shd w:val="clear" w:color="auto" w:fill="auto"/>
        <w:tabs>
          <w:tab w:val="left" w:pos="2287"/>
        </w:tabs>
        <w:spacing w:before="0" w:after="0" w:line="240" w:lineRule="auto"/>
        <w:ind w:left="40" w:firstLine="380"/>
        <w:jc w:val="both"/>
        <w:rPr>
          <w:color w:val="0000FF"/>
          <w:sz w:val="32"/>
          <w:szCs w:val="32"/>
        </w:rPr>
      </w:pPr>
      <w:r w:rsidRPr="00D94A84">
        <w:rPr>
          <w:color w:val="0000FF"/>
          <w:sz w:val="32"/>
          <w:szCs w:val="32"/>
          <w:lang w:eastAsia="en-US"/>
        </w:rPr>
        <w:t>Namuna:</w:t>
      </w:r>
      <w:r w:rsidRPr="00D94A84">
        <w:rPr>
          <w:color w:val="0000FF"/>
          <w:sz w:val="32"/>
          <w:szCs w:val="32"/>
          <w:lang w:eastAsia="en-US"/>
        </w:rPr>
        <w:tab/>
        <w:t>Kim? nima?</w:t>
      </w:r>
      <w:r w:rsidRPr="00D94A84">
        <w:rPr>
          <w:rStyle w:val="af"/>
          <w:color w:val="0000FF"/>
          <w:sz w:val="32"/>
          <w:szCs w:val="32"/>
          <w:lang w:eastAsia="en-US"/>
        </w:rPr>
        <w:t xml:space="preserve"> bola, kitob...</w:t>
      </w:r>
    </w:p>
    <w:p w:rsidR="00E61E39" w:rsidRPr="00D94A84" w:rsidRDefault="00E61E39" w:rsidP="0041455E">
      <w:pPr>
        <w:pStyle w:val="34"/>
        <w:shd w:val="clear" w:color="auto" w:fill="auto"/>
        <w:spacing w:line="240" w:lineRule="auto"/>
        <w:ind w:left="2260"/>
        <w:jc w:val="left"/>
        <w:rPr>
          <w:color w:val="0000FF"/>
          <w:sz w:val="32"/>
          <w:szCs w:val="32"/>
        </w:rPr>
      </w:pPr>
      <w:r w:rsidRPr="00D94A84">
        <w:rPr>
          <w:rStyle w:val="338"/>
          <w:i/>
          <w:iCs/>
          <w:color w:val="0000FF"/>
          <w:sz w:val="32"/>
          <w:szCs w:val="32"/>
          <w:lang w:eastAsia="en-US"/>
        </w:rPr>
        <w:t>qanday?</w:t>
      </w:r>
      <w:r w:rsidRPr="00D94A84">
        <w:rPr>
          <w:color w:val="0000FF"/>
          <w:sz w:val="32"/>
          <w:szCs w:val="32"/>
          <w:lang w:eastAsia="en-US"/>
        </w:rPr>
        <w:t xml:space="preserve"> yashil...</w:t>
      </w:r>
    </w:p>
    <w:p w:rsidR="00E61E39" w:rsidRPr="00D94A84" w:rsidRDefault="00E61E39" w:rsidP="0041455E">
      <w:pPr>
        <w:pStyle w:val="321"/>
        <w:keepNext/>
        <w:keepLines/>
        <w:shd w:val="clear" w:color="auto" w:fill="auto"/>
        <w:spacing w:before="0" w:after="60" w:line="240" w:lineRule="auto"/>
        <w:ind w:left="2300" w:right="1220"/>
        <w:rPr>
          <w:color w:val="0000FF"/>
          <w:sz w:val="32"/>
          <w:szCs w:val="32"/>
        </w:rPr>
      </w:pPr>
      <w:bookmarkStart w:id="80" w:name="bookmark83"/>
      <w:r w:rsidRPr="00D94A84">
        <w:rPr>
          <w:color w:val="0000FF"/>
          <w:sz w:val="32"/>
          <w:szCs w:val="32"/>
          <w:lang w:eastAsia="en-US"/>
        </w:rPr>
        <w:t>nechta? nechanchi?</w:t>
      </w:r>
      <w:r w:rsidRPr="00D94A84">
        <w:rPr>
          <w:rStyle w:val="3220"/>
          <w:color w:val="0000FF"/>
          <w:sz w:val="32"/>
          <w:szCs w:val="32"/>
          <w:lang w:eastAsia="en-US"/>
        </w:rPr>
        <w:t xml:space="preserve"> o'nta, uchinchi... </w:t>
      </w:r>
      <w:r w:rsidRPr="00D94A84">
        <w:rPr>
          <w:color w:val="0000FF"/>
          <w:sz w:val="32"/>
          <w:szCs w:val="32"/>
          <w:lang w:eastAsia="en-US"/>
        </w:rPr>
        <w:t>nima qildi?</w:t>
      </w:r>
      <w:r w:rsidRPr="00D94A84">
        <w:rPr>
          <w:rStyle w:val="3220"/>
          <w:color w:val="0000FF"/>
          <w:sz w:val="32"/>
          <w:szCs w:val="32"/>
          <w:lang w:eastAsia="en-US"/>
        </w:rPr>
        <w:t xml:space="preserve"> bordi... </w:t>
      </w:r>
      <w:r w:rsidRPr="00D94A84">
        <w:rPr>
          <w:color w:val="0000FF"/>
          <w:sz w:val="32"/>
          <w:szCs w:val="32"/>
          <w:lang w:eastAsia="en-US"/>
        </w:rPr>
        <w:t>qachon? qancha?</w:t>
      </w:r>
      <w:r w:rsidRPr="00D94A84">
        <w:rPr>
          <w:rStyle w:val="3220"/>
          <w:color w:val="0000FF"/>
          <w:sz w:val="32"/>
          <w:szCs w:val="32"/>
          <w:lang w:eastAsia="en-US"/>
        </w:rPr>
        <w:t xml:space="preserve"> kecha, oz...</w:t>
      </w:r>
      <w:bookmarkEnd w:id="80"/>
    </w:p>
    <w:p w:rsidR="00E61E39" w:rsidRPr="00D94A84" w:rsidRDefault="00E61E39" w:rsidP="0041455E">
      <w:pPr>
        <w:pStyle w:val="321"/>
        <w:keepNext/>
        <w:keepLines/>
        <w:shd w:val="clear" w:color="auto" w:fill="auto"/>
        <w:spacing w:before="0" w:after="79" w:line="240" w:lineRule="auto"/>
        <w:ind w:left="100" w:right="20" w:firstLine="400"/>
        <w:jc w:val="both"/>
        <w:rPr>
          <w:color w:val="0000FF"/>
          <w:sz w:val="32"/>
          <w:szCs w:val="32"/>
        </w:rPr>
      </w:pPr>
      <w:bookmarkStart w:id="81" w:name="bookmark84"/>
      <w:r w:rsidRPr="00D94A84">
        <w:rPr>
          <w:color w:val="0000FF"/>
          <w:sz w:val="32"/>
          <w:szCs w:val="32"/>
          <w:lang w:eastAsia="en-US"/>
        </w:rPr>
        <w:t>Ko'p, birinchi, keldi, qora, ko'ylak, beshta, o'qiyapti, zavqli, bugun, musicha, shirin, uchtadan, ancha, neft, yumaloq, yozdi, to'qqiz, o'quvchi, hali, hozir.</w:t>
      </w:r>
      <w:bookmarkEnd w:id="81"/>
    </w:p>
    <w:p w:rsidR="00E61E39" w:rsidRPr="00D94A84" w:rsidRDefault="00E61E39" w:rsidP="0041455E">
      <w:pPr>
        <w:pStyle w:val="410"/>
        <w:shd w:val="clear" w:color="auto" w:fill="auto"/>
        <w:spacing w:before="0" w:after="37" w:line="240" w:lineRule="auto"/>
        <w:ind w:left="100" w:right="20" w:firstLine="0"/>
        <w:jc w:val="both"/>
        <w:rPr>
          <w:color w:val="0000FF"/>
          <w:sz w:val="32"/>
          <w:szCs w:val="32"/>
        </w:rPr>
      </w:pPr>
      <w:r w:rsidRPr="00D94A84">
        <w:rPr>
          <w:rStyle w:val="481"/>
          <w:b/>
          <w:bCs/>
          <w:color w:val="0000FF"/>
          <w:sz w:val="32"/>
          <w:szCs w:val="32"/>
          <w:lang w:eastAsia="en-US"/>
        </w:rPr>
        <w:t>♦ 226-mashq. Nuqtalar o'rniga mos keladigan yordamchi so'zlarni qo'yib, gaplarni ko'chiring.</w:t>
      </w:r>
    </w:p>
    <w:p w:rsidR="00E61E39" w:rsidRPr="00D94A84" w:rsidRDefault="00E61E39" w:rsidP="0041455E">
      <w:pPr>
        <w:pStyle w:val="321"/>
        <w:keepNext/>
        <w:keepLines/>
        <w:shd w:val="clear" w:color="auto" w:fill="auto"/>
        <w:spacing w:before="0" w:after="87" w:line="240" w:lineRule="auto"/>
        <w:ind w:left="100" w:right="20" w:firstLine="400"/>
        <w:jc w:val="both"/>
        <w:rPr>
          <w:color w:val="0000FF"/>
          <w:sz w:val="32"/>
          <w:szCs w:val="32"/>
        </w:rPr>
      </w:pPr>
      <w:bookmarkStart w:id="82" w:name="bookmark85"/>
      <w:r w:rsidRPr="00D94A84">
        <w:rPr>
          <w:color w:val="0000FF"/>
          <w:sz w:val="32"/>
          <w:szCs w:val="32"/>
          <w:lang w:eastAsia="en-US"/>
        </w:rPr>
        <w:t xml:space="preserve">1. Maktabda shoirlar ... uchrashuv bo'ldi. 2. Onam ... sovg'a oldim. </w:t>
      </w:r>
      <w:r w:rsidRPr="00D94A84">
        <w:rPr>
          <w:rStyle w:val="321pt3"/>
          <w:color w:val="0000FF"/>
          <w:sz w:val="32"/>
          <w:szCs w:val="32"/>
          <w:lang w:eastAsia="en-US"/>
        </w:rPr>
        <w:t>3.U</w:t>
      </w:r>
      <w:r w:rsidRPr="00D94A84">
        <w:rPr>
          <w:color w:val="0000FF"/>
          <w:sz w:val="32"/>
          <w:szCs w:val="32"/>
          <w:lang w:eastAsia="en-US"/>
        </w:rPr>
        <w:t xml:space="preserve"> dushman ... sher ... olishdi.</w:t>
      </w:r>
      <w:bookmarkEnd w:id="82"/>
    </w:p>
    <w:p w:rsidR="00E61E39" w:rsidRPr="00D94A84" w:rsidRDefault="00E61E39" w:rsidP="0041455E">
      <w:pPr>
        <w:pStyle w:val="410"/>
        <w:numPr>
          <w:ilvl w:val="0"/>
          <w:numId w:val="18"/>
        </w:numPr>
        <w:shd w:val="clear" w:color="auto" w:fill="auto"/>
        <w:tabs>
          <w:tab w:val="left" w:pos="1761"/>
        </w:tabs>
        <w:spacing w:before="0" w:after="203" w:line="240" w:lineRule="auto"/>
        <w:ind w:left="100" w:right="2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2"/>
          <w:b/>
          <w:bCs/>
          <w:color w:val="0000FF"/>
          <w:sz w:val="32"/>
          <w:szCs w:val="32"/>
          <w:lang w:eastAsia="en-US"/>
        </w:rPr>
        <w:t>Bilan, uchun</w:t>
      </w:r>
      <w:r w:rsidRPr="00D94A84">
        <w:rPr>
          <w:rStyle w:val="481"/>
          <w:b/>
          <w:bCs/>
          <w:color w:val="0000FF"/>
          <w:sz w:val="32"/>
          <w:szCs w:val="32"/>
          <w:lang w:eastAsia="en-US"/>
        </w:rPr>
        <w:t xml:space="preserve"> so'zlari ishtirokida ikkitadan gap tuzing. Birinchi gapda</w:t>
      </w:r>
      <w:r w:rsidRPr="00D94A84">
        <w:rPr>
          <w:rStyle w:val="42"/>
          <w:b/>
          <w:bCs/>
          <w:color w:val="0000FF"/>
          <w:sz w:val="32"/>
          <w:szCs w:val="32"/>
          <w:lang w:eastAsia="en-US"/>
        </w:rPr>
        <w:t xml:space="preserve"> bilan</w:t>
      </w:r>
      <w:r w:rsidRPr="00D94A84">
        <w:rPr>
          <w:rStyle w:val="481"/>
          <w:b/>
          <w:bCs/>
          <w:color w:val="0000FF"/>
          <w:sz w:val="32"/>
          <w:szCs w:val="32"/>
          <w:lang w:eastAsia="en-US"/>
        </w:rPr>
        <w:t xml:space="preserve"> so'zini</w:t>
      </w:r>
      <w:r w:rsidRPr="00D94A84">
        <w:rPr>
          <w:rStyle w:val="42"/>
          <w:b/>
          <w:bCs/>
          <w:color w:val="0000FF"/>
          <w:sz w:val="32"/>
          <w:szCs w:val="32"/>
          <w:lang w:eastAsia="en-US"/>
        </w:rPr>
        <w:t xml:space="preserve"> va</w:t>
      </w:r>
      <w:r w:rsidRPr="00D94A84">
        <w:rPr>
          <w:rStyle w:val="481"/>
          <w:b/>
          <w:bCs/>
          <w:color w:val="0000FF"/>
          <w:sz w:val="32"/>
          <w:szCs w:val="32"/>
          <w:lang w:eastAsia="en-US"/>
        </w:rPr>
        <w:t xml:space="preserve"> bilan almashtirish mumkin bo'lsin, ikkinchisida mumkin bo'lmasin.</w:t>
      </w:r>
      <w:r w:rsidRPr="00D94A84">
        <w:rPr>
          <w:rStyle w:val="42"/>
          <w:b/>
          <w:bCs/>
          <w:color w:val="0000FF"/>
          <w:sz w:val="32"/>
          <w:szCs w:val="32"/>
          <w:lang w:eastAsia="en-US"/>
        </w:rPr>
        <w:t xml:space="preserve"> Uchun</w:t>
      </w:r>
      <w:r w:rsidRPr="00D94A84">
        <w:rPr>
          <w:rStyle w:val="481"/>
          <w:b/>
          <w:bCs/>
          <w:color w:val="0000FF"/>
          <w:sz w:val="32"/>
          <w:szCs w:val="32"/>
          <w:lang w:eastAsia="en-US"/>
        </w:rPr>
        <w:t xml:space="preserve"> so'zi birinchi gapda atalganlik ma'nosini, ikkinchi gapda maqsad ma'nosini ifodalasin.</w:t>
      </w:r>
    </w:p>
    <w:p w:rsidR="00996481" w:rsidRPr="00D94A84" w:rsidRDefault="00996481"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85" w:line="240" w:lineRule="auto"/>
        <w:ind w:left="2760" w:firstLine="0"/>
        <w:rPr>
          <w:color w:val="0000FF"/>
          <w:sz w:val="32"/>
          <w:szCs w:val="32"/>
        </w:rPr>
      </w:pPr>
      <w:r w:rsidRPr="00D94A84">
        <w:rPr>
          <w:color w:val="0000FF"/>
          <w:sz w:val="32"/>
          <w:szCs w:val="32"/>
          <w:lang w:eastAsia="en-US"/>
        </w:rPr>
        <w:t>Savol va topshiriqlar</w:t>
      </w:r>
    </w:p>
    <w:p w:rsidR="00996481" w:rsidRPr="00D94A84" w:rsidRDefault="00E61E39" w:rsidP="0041455E">
      <w:pPr>
        <w:pStyle w:val="a9"/>
        <w:shd w:val="clear" w:color="auto" w:fill="auto"/>
        <w:spacing w:before="0" w:after="0" w:line="240" w:lineRule="auto"/>
        <w:ind w:right="2180" w:firstLine="0"/>
        <w:jc w:val="left"/>
        <w:rPr>
          <w:color w:val="0000FF"/>
          <w:sz w:val="32"/>
          <w:szCs w:val="32"/>
          <w:lang w:eastAsia="en-US"/>
        </w:rPr>
      </w:pPr>
      <w:r w:rsidRPr="00D94A84">
        <w:rPr>
          <w:color w:val="0000FF"/>
          <w:sz w:val="32"/>
          <w:szCs w:val="32"/>
          <w:lang w:eastAsia="en-US"/>
        </w:rPr>
        <w:t xml:space="preserve">1. Mustaqil so'zlar deb qanday so'zlarga aytiladi? </w:t>
      </w:r>
    </w:p>
    <w:p w:rsidR="00E61E39" w:rsidRPr="00D94A84" w:rsidRDefault="00E61E39" w:rsidP="0041455E">
      <w:pPr>
        <w:pStyle w:val="a9"/>
        <w:shd w:val="clear" w:color="auto" w:fill="auto"/>
        <w:spacing w:before="0" w:after="0" w:line="240" w:lineRule="auto"/>
        <w:ind w:right="2180" w:firstLine="0"/>
        <w:jc w:val="left"/>
        <w:rPr>
          <w:color w:val="0000FF"/>
          <w:sz w:val="32"/>
          <w:szCs w:val="32"/>
        </w:rPr>
      </w:pPr>
      <w:r w:rsidRPr="00D94A84">
        <w:rPr>
          <w:color w:val="0000FF"/>
          <w:sz w:val="32"/>
          <w:szCs w:val="32"/>
          <w:lang w:eastAsia="en-US"/>
        </w:rPr>
        <w:t>2. Yordamchi so'zlar deganda nimani tushunasiz?</w:t>
      </w:r>
    </w:p>
    <w:p w:rsidR="00E61E39" w:rsidRPr="00D94A84" w:rsidRDefault="00E61E39" w:rsidP="0041455E">
      <w:pPr>
        <w:pStyle w:val="a9"/>
        <w:shd w:val="clear" w:color="auto" w:fill="auto"/>
        <w:spacing w:before="0" w:after="56" w:line="240" w:lineRule="auto"/>
        <w:ind w:firstLine="0"/>
        <w:jc w:val="left"/>
        <w:rPr>
          <w:color w:val="0000FF"/>
          <w:sz w:val="32"/>
          <w:szCs w:val="32"/>
          <w:lang w:eastAsia="en-US"/>
        </w:rPr>
      </w:pPr>
      <w:r w:rsidRPr="00D94A84">
        <w:rPr>
          <w:color w:val="0000FF"/>
          <w:sz w:val="32"/>
          <w:szCs w:val="32"/>
          <w:lang w:eastAsia="en-US"/>
        </w:rPr>
        <w:t>3. Uchta yordamchi so'z topib, uni gap ichida keltiring.</w:t>
      </w:r>
    </w:p>
    <w:p w:rsidR="00996481" w:rsidRPr="00D94A84" w:rsidRDefault="00996481" w:rsidP="0041455E">
      <w:pPr>
        <w:jc w:val="center"/>
        <w:rPr>
          <w:rFonts w:ascii="Times New Roman" w:hAnsi="Times New Roman" w:cs="Times New Roman"/>
          <w:b/>
          <w:color w:val="0000FF"/>
          <w:sz w:val="32"/>
          <w:szCs w:val="32"/>
        </w:rPr>
      </w:pPr>
    </w:p>
    <w:p w:rsidR="00996481" w:rsidRPr="00D94A84" w:rsidRDefault="00996481"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996481" w:rsidRPr="00D94A84" w:rsidRDefault="00996481" w:rsidP="0041455E">
      <w:pPr>
        <w:jc w:val="center"/>
        <w:rPr>
          <w:rFonts w:ascii="Times New Roman" w:hAnsi="Times New Roman" w:cs="Times New Roman"/>
          <w:b/>
          <w:color w:val="0000FF"/>
          <w:sz w:val="32"/>
          <w:szCs w:val="32"/>
        </w:rPr>
      </w:pPr>
    </w:p>
    <w:p w:rsidR="00996481" w:rsidRPr="00D94A84" w:rsidRDefault="00996481" w:rsidP="0041455E">
      <w:pPr>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numPr>
          <w:ilvl w:val="0"/>
          <w:numId w:val="18"/>
        </w:numPr>
        <w:shd w:val="clear" w:color="auto" w:fill="auto"/>
        <w:tabs>
          <w:tab w:val="left" w:pos="1756"/>
        </w:tabs>
        <w:spacing w:before="0" w:after="387" w:line="240" w:lineRule="auto"/>
        <w:ind w:left="100" w:right="2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Adabiyot darsligida berilgan asarlardan oltita yordamchi so'zlar ishtirok etgan gapni ko'chiring.</w:t>
      </w:r>
    </w:p>
    <w:p w:rsidR="004815F2" w:rsidRPr="00D94A84" w:rsidRDefault="00796C46" w:rsidP="004815F2">
      <w:pPr>
        <w:rPr>
          <w:rStyle w:val="481"/>
          <w:b w:val="0"/>
          <w:bCs w:val="0"/>
          <w:color w:val="0000FF"/>
          <w:sz w:val="24"/>
          <w:szCs w:val="24"/>
        </w:rPr>
      </w:pPr>
      <w:r w:rsidRPr="00D94A84">
        <w:rPr>
          <w:rStyle w:val="481"/>
          <w:b w:val="0"/>
          <w:bCs w:val="0"/>
          <w:color w:val="0000FF"/>
          <w:sz w:val="24"/>
          <w:szCs w:val="24"/>
        </w:rPr>
        <w:br w:type="page"/>
      </w:r>
      <w:r w:rsidR="00502AF3" w:rsidRPr="00D94A84">
        <w:rPr>
          <w:rStyle w:val="481"/>
          <w:b w:val="0"/>
          <w:bCs w:val="0"/>
          <w:color w:val="0000FF"/>
          <w:sz w:val="24"/>
          <w:szCs w:val="24"/>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2660C4" w:rsidRPr="00D94A84" w:rsidRDefault="00796C46" w:rsidP="0041455E">
      <w:pPr>
        <w:pStyle w:val="410"/>
        <w:shd w:val="clear" w:color="auto" w:fill="auto"/>
        <w:spacing w:before="0" w:after="80" w:line="240" w:lineRule="auto"/>
        <w:ind w:firstLine="0"/>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2660C4" w:rsidRPr="00D94A84">
        <w:rPr>
          <w:rStyle w:val="481"/>
          <w:b/>
          <w:bCs/>
          <w:color w:val="0000FF"/>
          <w:sz w:val="24"/>
          <w:szCs w:val="24"/>
          <w:lang w:eastAsia="en-US"/>
        </w:rPr>
        <w:t>OT</w:t>
      </w:r>
    </w:p>
    <w:p w:rsidR="00796C46" w:rsidRPr="00D94A84" w:rsidRDefault="00796C46" w:rsidP="0041455E">
      <w:pPr>
        <w:pStyle w:val="318"/>
        <w:shd w:val="clear" w:color="auto" w:fill="auto"/>
        <w:spacing w:before="0" w:after="223" w:line="240" w:lineRule="auto"/>
        <w:ind w:firstLine="0"/>
        <w:jc w:val="left"/>
        <w:rPr>
          <w:color w:val="0000FF"/>
          <w:sz w:val="28"/>
          <w:szCs w:val="28"/>
        </w:rPr>
      </w:pP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4815F2" w:rsidRPr="00D94A84" w:rsidRDefault="004815F2" w:rsidP="004815F2">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4815F2" w:rsidRPr="00D94A84" w:rsidRDefault="004815F2" w:rsidP="004815F2">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4815F2" w:rsidRPr="00D94A84" w:rsidRDefault="004815F2" w:rsidP="004815F2">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4815F2" w:rsidRPr="00D94A84" w:rsidRDefault="004815F2" w:rsidP="004815F2">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660C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660C4" w:rsidRPr="00D94A84" w:rsidRDefault="002660C4" w:rsidP="0041455E">
      <w:pPr>
        <w:pStyle w:val="a9"/>
        <w:shd w:val="clear" w:color="auto" w:fill="auto"/>
        <w:spacing w:before="0" w:after="0" w:line="240" w:lineRule="auto"/>
        <w:ind w:right="2180" w:firstLine="0"/>
        <w:jc w:val="left"/>
        <w:rPr>
          <w:color w:val="0000FF"/>
          <w:sz w:val="32"/>
          <w:szCs w:val="32"/>
          <w:lang w:eastAsia="en-US"/>
        </w:rPr>
      </w:pPr>
      <w:r w:rsidRPr="00D94A84">
        <w:rPr>
          <w:color w:val="0000FF"/>
          <w:sz w:val="32"/>
          <w:szCs w:val="32"/>
          <w:lang w:eastAsia="en-US"/>
        </w:rPr>
        <w:t xml:space="preserve">1. Mustaqil so'zlar deb qanday so'zlarga aytiladi? </w:t>
      </w:r>
    </w:p>
    <w:p w:rsidR="002660C4" w:rsidRPr="00D94A84" w:rsidRDefault="002660C4" w:rsidP="0041455E">
      <w:pPr>
        <w:pStyle w:val="a9"/>
        <w:shd w:val="clear" w:color="auto" w:fill="auto"/>
        <w:spacing w:before="0" w:after="0" w:line="240" w:lineRule="auto"/>
        <w:ind w:right="2180" w:firstLine="0"/>
        <w:jc w:val="left"/>
        <w:rPr>
          <w:color w:val="0000FF"/>
          <w:sz w:val="32"/>
          <w:szCs w:val="32"/>
        </w:rPr>
      </w:pPr>
      <w:r w:rsidRPr="00D94A84">
        <w:rPr>
          <w:color w:val="0000FF"/>
          <w:sz w:val="32"/>
          <w:szCs w:val="32"/>
          <w:lang w:eastAsia="en-US"/>
        </w:rPr>
        <w:t>2. Yordamchi so'zlar deganda nimani tushunasiz?</w:t>
      </w:r>
    </w:p>
    <w:p w:rsidR="002660C4" w:rsidRPr="00D94A84" w:rsidRDefault="002660C4" w:rsidP="0041455E">
      <w:pPr>
        <w:pStyle w:val="a9"/>
        <w:shd w:val="clear" w:color="auto" w:fill="auto"/>
        <w:spacing w:before="0" w:after="56" w:line="240" w:lineRule="auto"/>
        <w:ind w:firstLine="0"/>
        <w:jc w:val="left"/>
        <w:rPr>
          <w:color w:val="0000FF"/>
          <w:sz w:val="32"/>
          <w:szCs w:val="32"/>
          <w:lang w:eastAsia="en-US"/>
        </w:rPr>
      </w:pPr>
      <w:r w:rsidRPr="00D94A84">
        <w:rPr>
          <w:color w:val="0000FF"/>
          <w:sz w:val="32"/>
          <w:szCs w:val="32"/>
          <w:lang w:eastAsia="en-US"/>
        </w:rPr>
        <w:t>3. Uchta yordamchi so'z topib, uni gap ichida keltiring.</w:t>
      </w:r>
    </w:p>
    <w:p w:rsidR="002660C4" w:rsidRPr="00D94A84" w:rsidRDefault="002660C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410"/>
        <w:shd w:val="clear" w:color="auto" w:fill="auto"/>
        <w:spacing w:before="0" w:after="80" w:line="240" w:lineRule="auto"/>
        <w:ind w:left="3080" w:firstLine="0"/>
        <w:rPr>
          <w:color w:val="0000FF"/>
          <w:sz w:val="32"/>
          <w:szCs w:val="32"/>
        </w:rPr>
      </w:pPr>
      <w:r w:rsidRPr="00D94A84">
        <w:rPr>
          <w:rStyle w:val="481"/>
          <w:b/>
          <w:bCs/>
          <w:color w:val="0000FF"/>
          <w:sz w:val="32"/>
          <w:szCs w:val="32"/>
          <w:lang w:eastAsia="en-US"/>
        </w:rPr>
        <w:t>66-dars. OT</w:t>
      </w:r>
    </w:p>
    <w:p w:rsidR="00E61E39" w:rsidRPr="00D94A84" w:rsidRDefault="00E61E39" w:rsidP="0041455E">
      <w:pPr>
        <w:pStyle w:val="a9"/>
        <w:numPr>
          <w:ilvl w:val="1"/>
          <w:numId w:val="18"/>
        </w:numPr>
        <w:shd w:val="clear" w:color="auto" w:fill="auto"/>
        <w:tabs>
          <w:tab w:val="left" w:pos="1785"/>
        </w:tabs>
        <w:spacing w:before="0" w:after="0" w:line="240" w:lineRule="auto"/>
        <w:ind w:left="100" w:right="2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w:t>
      </w:r>
      <w:r w:rsidRPr="00D94A84">
        <w:rPr>
          <w:color w:val="0000FF"/>
          <w:sz w:val="32"/>
          <w:szCs w:val="32"/>
          <w:lang w:eastAsia="en-US"/>
        </w:rPr>
        <w:tab/>
        <w:t>Shaxs va narsani bildiruvchi to'rtta so'z toping va ularning qanday so'roqqa javob bo'lishini ayting.</w:t>
      </w:r>
    </w:p>
    <w:p w:rsidR="00E61E39" w:rsidRPr="00D94A84" w:rsidRDefault="00E61E39" w:rsidP="0041455E">
      <w:pPr>
        <w:pStyle w:val="a9"/>
        <w:numPr>
          <w:ilvl w:val="1"/>
          <w:numId w:val="18"/>
        </w:numPr>
        <w:shd w:val="clear" w:color="auto" w:fill="auto"/>
        <w:tabs>
          <w:tab w:val="left" w:pos="1679"/>
        </w:tabs>
        <w:spacing w:before="0" w:after="33" w:line="240" w:lineRule="auto"/>
        <w:ind w:left="100" w:right="2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Joy bildiruvchi uchta so'z toping va ularning qanday so'roqqa javob bo'lishini ayting.</w:t>
      </w:r>
    </w:p>
    <w:p w:rsidR="00E61E39" w:rsidRPr="00D94A84" w:rsidRDefault="00E61E39" w:rsidP="0041455E">
      <w:pPr>
        <w:pStyle w:val="410"/>
        <w:shd w:val="clear" w:color="auto" w:fill="auto"/>
        <w:spacing w:before="0" w:line="240" w:lineRule="auto"/>
        <w:ind w:left="100" w:right="300" w:firstLine="0"/>
        <w:jc w:val="both"/>
        <w:rPr>
          <w:color w:val="0000FF"/>
          <w:sz w:val="32"/>
          <w:szCs w:val="32"/>
        </w:rPr>
      </w:pPr>
      <w:r w:rsidRPr="00D94A84">
        <w:rPr>
          <w:rStyle w:val="481"/>
          <w:b/>
          <w:bCs/>
          <w:color w:val="0000FF"/>
          <w:sz w:val="32"/>
          <w:szCs w:val="32"/>
          <w:lang w:eastAsia="en-US"/>
        </w:rPr>
        <w:t>Shaxs, narsa-buyum,-joy nomlarini bildirib, kim?, nima?, * qayer? so'roqlariga javob bo'luvchi mustaqil so'zga ot deyiladi. Otlar son, egalik va kelishik qo'shimchalari bilan qo'llanadi. Gapda otlar bosh va ikkinchi darajali bo'lak, shuningdek, undalma vazifasida keladi.</w:t>
      </w:r>
      <w:bookmarkStart w:id="83" w:name="bookmark86"/>
      <w:r w:rsidRPr="00D94A84">
        <w:rPr>
          <w:rStyle w:val="481"/>
          <w:b/>
          <w:bCs/>
          <w:color w:val="0000FF"/>
          <w:sz w:val="32"/>
          <w:szCs w:val="32"/>
          <w:lang w:eastAsia="en-US"/>
        </w:rPr>
        <w:t xml:space="preserve">Otlar birlik va ko'plik sonda qo'llanadi. </w:t>
      </w:r>
      <w:r w:rsidRPr="00D94A84">
        <w:rPr>
          <w:rStyle w:val="481"/>
          <w:b/>
          <w:bCs/>
          <w:color w:val="0000FF"/>
          <w:sz w:val="32"/>
          <w:szCs w:val="32"/>
          <w:lang w:eastAsia="en-US"/>
        </w:rPr>
        <w:lastRenderedPageBreak/>
        <w:t xml:space="preserve">Ko'plik otlarga </w:t>
      </w:r>
      <w:r w:rsidRPr="00D94A84">
        <w:rPr>
          <w:rStyle w:val="42"/>
          <w:b/>
          <w:bCs/>
          <w:color w:val="0000FF"/>
          <w:sz w:val="32"/>
          <w:szCs w:val="32"/>
          <w:lang w:eastAsia="en-US"/>
        </w:rPr>
        <w:t>-lar</w:t>
      </w:r>
      <w:r w:rsidRPr="00D94A84">
        <w:rPr>
          <w:rStyle w:val="481"/>
          <w:b/>
          <w:bCs/>
          <w:color w:val="0000FF"/>
          <w:sz w:val="32"/>
          <w:szCs w:val="32"/>
          <w:lang w:eastAsia="en-US"/>
        </w:rPr>
        <w:t xml:space="preserve"> qo'shimchasini qo'shish bilan hosil bo'ladi. </w:t>
      </w:r>
      <w:r w:rsidRPr="00D94A84">
        <w:rPr>
          <w:rStyle w:val="40pt1"/>
          <w:b/>
          <w:bCs/>
          <w:color w:val="0000FF"/>
          <w:sz w:val="32"/>
          <w:szCs w:val="32"/>
          <w:lang w:eastAsia="en-US"/>
        </w:rPr>
        <w:t>Masalan:</w:t>
      </w:r>
      <w:r w:rsidRPr="00D94A84">
        <w:rPr>
          <w:rStyle w:val="42"/>
          <w:b/>
          <w:bCs/>
          <w:color w:val="0000FF"/>
          <w:sz w:val="32"/>
          <w:szCs w:val="32"/>
          <w:lang w:eastAsia="en-US"/>
        </w:rPr>
        <w:t xml:space="preserve"> bola-</w:t>
      </w:r>
      <w:r w:rsidRPr="00D94A84">
        <w:rPr>
          <w:rStyle w:val="481"/>
          <w:b/>
          <w:bCs/>
          <w:color w:val="0000FF"/>
          <w:sz w:val="32"/>
          <w:szCs w:val="32"/>
          <w:lang w:eastAsia="en-US"/>
        </w:rPr>
        <w:t xml:space="preserve"> birlik sonda,</w:t>
      </w:r>
      <w:r w:rsidRPr="00D94A84">
        <w:rPr>
          <w:rStyle w:val="42"/>
          <w:b/>
          <w:bCs/>
          <w:color w:val="0000FF"/>
          <w:sz w:val="32"/>
          <w:szCs w:val="32"/>
          <w:lang w:eastAsia="en-US"/>
        </w:rPr>
        <w:t xml:space="preserve"> bolalar-</w:t>
      </w:r>
      <w:r w:rsidRPr="00D94A84">
        <w:rPr>
          <w:rStyle w:val="481"/>
          <w:b/>
          <w:bCs/>
          <w:color w:val="0000FF"/>
          <w:sz w:val="32"/>
          <w:szCs w:val="32"/>
          <w:lang w:eastAsia="en-US"/>
        </w:rPr>
        <w:t xml:space="preserve"> ko'plik sonda.</w:t>
      </w:r>
      <w:bookmarkEnd w:id="83"/>
    </w:p>
    <w:p w:rsidR="00E61E39" w:rsidRPr="00D94A84" w:rsidRDefault="00E61E39" w:rsidP="0041455E">
      <w:pPr>
        <w:pStyle w:val="410"/>
        <w:shd w:val="clear" w:color="auto" w:fill="auto"/>
        <w:spacing w:before="0" w:after="63" w:line="240" w:lineRule="auto"/>
        <w:ind w:left="20" w:right="40" w:firstLine="240"/>
        <w:jc w:val="both"/>
        <w:rPr>
          <w:color w:val="0000FF"/>
          <w:sz w:val="32"/>
          <w:szCs w:val="32"/>
        </w:rPr>
      </w:pPr>
      <w:r w:rsidRPr="00D94A84">
        <w:rPr>
          <w:rStyle w:val="481"/>
          <w:b/>
          <w:bCs/>
          <w:color w:val="0000FF"/>
          <w:sz w:val="32"/>
          <w:szCs w:val="32"/>
          <w:lang w:eastAsia="en-US"/>
        </w:rPr>
        <w:t>229-mashq. Gaplar tuzing, undagi otlarni topib izohlang. Tuzgan gaplaringizdagi mavjud otlarni ma'nosiga ko'ra guruhlarga bo'ling va ularning so'roqlarini aniqlang.</w:t>
      </w:r>
    </w:p>
    <w:p w:rsidR="00E61E39" w:rsidRPr="00D94A84" w:rsidRDefault="00E61E39" w:rsidP="0041455E">
      <w:pPr>
        <w:pStyle w:val="47"/>
        <w:framePr w:wrap="notBeside" w:vAnchor="text" w:hAnchor="text" w:xAlign="center" w:y="1"/>
        <w:shd w:val="clear" w:color="auto" w:fill="auto"/>
        <w:spacing w:after="0" w:line="240" w:lineRule="auto"/>
        <w:jc w:val="center"/>
        <w:rPr>
          <w:color w:val="0000FF"/>
          <w:sz w:val="32"/>
          <w:szCs w:val="32"/>
        </w:rPr>
      </w:pPr>
      <w:r w:rsidRPr="00D94A84">
        <w:rPr>
          <w:rStyle w:val="41pt"/>
          <w:b/>
          <w:bCs/>
          <w:color w:val="0000FF"/>
          <w:sz w:val="32"/>
          <w:szCs w:val="32"/>
          <w:lang w:eastAsia="en-US"/>
        </w:rPr>
        <w:t>Namuna:</w:t>
      </w:r>
    </w:p>
    <w:tbl>
      <w:tblPr>
        <w:tblW w:w="0" w:type="auto"/>
        <w:jc w:val="center"/>
        <w:tblLayout w:type="fixed"/>
        <w:tblCellMar>
          <w:left w:w="0" w:type="dxa"/>
          <w:right w:w="0" w:type="dxa"/>
        </w:tblCellMar>
        <w:tblLook w:val="0000" w:firstRow="0" w:lastRow="0" w:firstColumn="0" w:lastColumn="0" w:noHBand="0" w:noVBand="0"/>
      </w:tblPr>
      <w:tblGrid>
        <w:gridCol w:w="3004"/>
        <w:gridCol w:w="3047"/>
        <w:gridCol w:w="2854"/>
      </w:tblGrid>
      <w:tr w:rsidR="00E61E39" w:rsidRPr="00D94A84" w:rsidTr="002660C4">
        <w:trPr>
          <w:trHeight w:val="387"/>
          <w:jc w:val="center"/>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560" w:firstLine="0"/>
              <w:jc w:val="left"/>
              <w:rPr>
                <w:color w:val="0000FF"/>
                <w:sz w:val="32"/>
                <w:szCs w:val="32"/>
              </w:rPr>
            </w:pPr>
            <w:r w:rsidRPr="00D94A84">
              <w:rPr>
                <w:color w:val="0000FF"/>
                <w:sz w:val="32"/>
                <w:szCs w:val="32"/>
                <w:lang w:eastAsia="en-US"/>
              </w:rPr>
              <w:t>Shaxs otlari</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Narsa-buyum otlari</w:t>
            </w:r>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00" w:firstLine="0"/>
              <w:jc w:val="left"/>
              <w:rPr>
                <w:color w:val="0000FF"/>
                <w:sz w:val="32"/>
                <w:szCs w:val="32"/>
              </w:rPr>
            </w:pPr>
            <w:r w:rsidRPr="00D94A84">
              <w:rPr>
                <w:color w:val="0000FF"/>
                <w:sz w:val="32"/>
                <w:szCs w:val="32"/>
                <w:lang w:eastAsia="en-US"/>
              </w:rPr>
              <w:t>O'rin-joy otlari</w:t>
            </w:r>
          </w:p>
        </w:tc>
      </w:tr>
      <w:tr w:rsidR="00E61E39" w:rsidRPr="00D94A84" w:rsidTr="002660C4">
        <w:trPr>
          <w:trHeight w:val="387"/>
          <w:jc w:val="center"/>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bl>
    <w:p w:rsidR="00E61E39" w:rsidRPr="00D94A84" w:rsidRDefault="00E61E39" w:rsidP="0041455E">
      <w:pPr>
        <w:rPr>
          <w:rFonts w:ascii="Times New Roman" w:hAnsi="Times New Roman" w:cs="Times New Roman"/>
          <w:color w:val="0000FF"/>
          <w:sz w:val="32"/>
          <w:szCs w:val="32"/>
          <w:lang w:eastAsia="ru-RU"/>
        </w:rPr>
      </w:pPr>
    </w:p>
    <w:p w:rsidR="00E61E39" w:rsidRPr="00D94A84" w:rsidRDefault="00E61E39" w:rsidP="0041455E">
      <w:pPr>
        <w:pStyle w:val="410"/>
        <w:shd w:val="clear" w:color="auto" w:fill="auto"/>
        <w:spacing w:before="192" w:after="109" w:line="240" w:lineRule="auto"/>
        <w:ind w:left="20" w:right="40" w:firstLine="240"/>
        <w:jc w:val="both"/>
        <w:rPr>
          <w:color w:val="0000FF"/>
          <w:sz w:val="32"/>
          <w:szCs w:val="32"/>
        </w:rPr>
      </w:pPr>
      <w:r w:rsidRPr="00D94A84">
        <w:rPr>
          <w:rStyle w:val="481"/>
          <w:b/>
          <w:bCs/>
          <w:color w:val="0000FF"/>
          <w:sz w:val="32"/>
          <w:szCs w:val="32"/>
          <w:lang w:eastAsia="en-US"/>
        </w:rPr>
        <w:t>230-mashq. Gaplarni ko'chiring. Otlarning qaysi gap bo'lagi bo'lib kelayotganini aniqlab, tagiga chizing.</w:t>
      </w:r>
    </w:p>
    <w:p w:rsidR="00E61E39" w:rsidRPr="00D94A84" w:rsidRDefault="00E61E39" w:rsidP="0041455E">
      <w:pPr>
        <w:pStyle w:val="321"/>
        <w:keepNext/>
        <w:keepLines/>
        <w:shd w:val="clear" w:color="auto" w:fill="auto"/>
        <w:spacing w:before="0" w:after="132" w:line="240" w:lineRule="auto"/>
        <w:ind w:left="260" w:right="40"/>
        <w:jc w:val="right"/>
        <w:rPr>
          <w:color w:val="0000FF"/>
          <w:sz w:val="30"/>
          <w:szCs w:val="32"/>
        </w:rPr>
      </w:pPr>
      <w:bookmarkStart w:id="84" w:name="bookmark87"/>
      <w:r w:rsidRPr="00D94A84">
        <w:rPr>
          <w:color w:val="0000FF"/>
          <w:sz w:val="30"/>
          <w:szCs w:val="32"/>
          <w:lang w:eastAsia="en-US"/>
        </w:rPr>
        <w:t>1. Muhammadqodir Abdullayev 1973-yilda Andijonning Jalabek mavzesida tug'ilgan.</w:t>
      </w:r>
      <w:r w:rsidRPr="00D94A84">
        <w:rPr>
          <w:rStyle w:val="3210"/>
          <w:color w:val="0000FF"/>
          <w:sz w:val="30"/>
          <w:szCs w:val="32"/>
          <w:lang w:eastAsia="en-US"/>
        </w:rPr>
        <w:t xml:space="preserve"> (U. Shukurov)</w:t>
      </w:r>
      <w:r w:rsidRPr="00D94A84">
        <w:rPr>
          <w:color w:val="0000FF"/>
          <w:sz w:val="30"/>
          <w:szCs w:val="32"/>
          <w:lang w:eastAsia="en-US"/>
        </w:rPr>
        <w:t xml:space="preserve"> 2. Oqqan daryo oqaveradi.</w:t>
      </w:r>
      <w:r w:rsidRPr="00D94A84">
        <w:rPr>
          <w:rStyle w:val="3210"/>
          <w:color w:val="0000FF"/>
          <w:sz w:val="30"/>
          <w:szCs w:val="32"/>
          <w:lang w:eastAsia="en-US"/>
        </w:rPr>
        <w:t xml:space="preserve"> (Maqol) </w:t>
      </w:r>
      <w:r w:rsidRPr="00D94A84">
        <w:rPr>
          <w:color w:val="0000FF"/>
          <w:sz w:val="30"/>
          <w:szCs w:val="32"/>
          <w:lang w:eastAsia="en-US"/>
        </w:rPr>
        <w:t>3. Oyijon, chindan ham shishaning ichida jin bormi?</w:t>
      </w:r>
      <w:r w:rsidRPr="00D94A84">
        <w:rPr>
          <w:rStyle w:val="3210"/>
          <w:color w:val="0000FF"/>
          <w:sz w:val="30"/>
          <w:szCs w:val="32"/>
          <w:lang w:eastAsia="en-US"/>
        </w:rPr>
        <w:t xml:space="preserve"> (X. To 'xtaboyev)</w:t>
      </w:r>
      <w:bookmarkEnd w:id="84"/>
    </w:p>
    <w:p w:rsidR="00E61E39" w:rsidRPr="00D94A84" w:rsidRDefault="00E61E39" w:rsidP="0041455E">
      <w:pPr>
        <w:pStyle w:val="410"/>
        <w:shd w:val="clear" w:color="auto" w:fill="auto"/>
        <w:spacing w:before="0" w:after="147" w:line="240" w:lineRule="auto"/>
        <w:ind w:left="260" w:right="40" w:firstLine="0"/>
        <w:jc w:val="both"/>
        <w:rPr>
          <w:color w:val="0000FF"/>
          <w:sz w:val="30"/>
          <w:szCs w:val="32"/>
        </w:rPr>
      </w:pPr>
      <w:r w:rsidRPr="00D94A84">
        <w:rPr>
          <w:rStyle w:val="481"/>
          <w:b/>
          <w:bCs/>
          <w:color w:val="0000FF"/>
          <w:sz w:val="30"/>
          <w:szCs w:val="32"/>
          <w:lang w:eastAsia="en-US"/>
        </w:rPr>
        <w:t>231-mashq. Berilgan otlarni ko'plik shakliga aylantiring, ular ishtirokida so'roq, istak, buyruq gaplar tuzing.</w:t>
      </w:r>
    </w:p>
    <w:p w:rsidR="00E61E39" w:rsidRPr="00D94A84" w:rsidRDefault="00E61E39" w:rsidP="0041455E">
      <w:pPr>
        <w:pStyle w:val="321"/>
        <w:keepNext/>
        <w:keepLines/>
        <w:shd w:val="clear" w:color="auto" w:fill="auto"/>
        <w:spacing w:before="0" w:after="140" w:line="240" w:lineRule="auto"/>
        <w:ind w:left="260"/>
        <w:jc w:val="both"/>
        <w:rPr>
          <w:color w:val="0000FF"/>
          <w:sz w:val="30"/>
          <w:szCs w:val="32"/>
        </w:rPr>
      </w:pPr>
      <w:bookmarkStart w:id="85" w:name="bookmark88"/>
      <w:r w:rsidRPr="00D94A84">
        <w:rPr>
          <w:color w:val="0000FF"/>
          <w:sz w:val="30"/>
          <w:szCs w:val="32"/>
          <w:lang w:eastAsia="en-US"/>
        </w:rPr>
        <w:t>She'r, tadbirkor, mashina, mezbon, shoir.</w:t>
      </w:r>
      <w:bookmarkEnd w:id="85"/>
    </w:p>
    <w:p w:rsidR="00E61E39" w:rsidRPr="00D94A84" w:rsidRDefault="00E61E39" w:rsidP="0041455E">
      <w:pPr>
        <w:pStyle w:val="410"/>
        <w:numPr>
          <w:ilvl w:val="2"/>
          <w:numId w:val="18"/>
        </w:numPr>
        <w:shd w:val="clear" w:color="auto" w:fill="auto"/>
        <w:tabs>
          <w:tab w:val="left" w:pos="1801"/>
        </w:tabs>
        <w:spacing w:before="0" w:after="143" w:line="240" w:lineRule="auto"/>
        <w:ind w:left="260" w:right="40" w:firstLine="0"/>
        <w:jc w:val="both"/>
        <w:rPr>
          <w:color w:val="0000FF"/>
          <w:sz w:val="30"/>
          <w:szCs w:val="32"/>
        </w:rPr>
      </w:pPr>
      <w:r w:rsidRPr="00D94A84">
        <w:rPr>
          <w:rStyle w:val="481"/>
          <w:b/>
          <w:bCs/>
          <w:color w:val="0000FF"/>
          <w:sz w:val="30"/>
          <w:szCs w:val="32"/>
          <w:lang w:eastAsia="en-US"/>
        </w:rPr>
        <w:t>mashq.</w:t>
      </w:r>
      <w:r w:rsidRPr="00D94A84">
        <w:rPr>
          <w:rStyle w:val="481"/>
          <w:b/>
          <w:bCs/>
          <w:color w:val="0000FF"/>
          <w:sz w:val="30"/>
          <w:szCs w:val="32"/>
          <w:lang w:eastAsia="en-US"/>
        </w:rPr>
        <w:tab/>
        <w:t>Har biri besh so'zdan iborat ikkita gap tuzing. Otlarning bitta yoki ikkitasini ko'plik shaklida qo'llang. Gap bo'lakiarini aniqlab, tagiga chizing.</w:t>
      </w:r>
    </w:p>
    <w:p w:rsidR="002660C4" w:rsidRPr="00D94A84" w:rsidRDefault="002660C4" w:rsidP="0041455E">
      <w:pPr>
        <w:jc w:val="center"/>
        <w:rPr>
          <w:rFonts w:ascii="Times New Roman" w:hAnsi="Times New Roman" w:cs="Times New Roman"/>
          <w:b/>
          <w:color w:val="0000FF"/>
          <w:sz w:val="30"/>
          <w:szCs w:val="32"/>
        </w:rPr>
      </w:pPr>
      <w:r w:rsidRPr="00D94A84">
        <w:rPr>
          <w:rFonts w:ascii="Times New Roman" w:hAnsi="Times New Roman" w:cs="Times New Roman"/>
          <w:b/>
          <w:color w:val="0000FF"/>
          <w:sz w:val="30"/>
          <w:szCs w:val="32"/>
        </w:rPr>
        <w:t>V.MUSTAHKAMLASH</w:t>
      </w:r>
    </w:p>
    <w:p w:rsidR="00E61E39" w:rsidRPr="00D94A84" w:rsidRDefault="00E61E39" w:rsidP="0041455E">
      <w:pPr>
        <w:pStyle w:val="71"/>
        <w:shd w:val="clear" w:color="auto" w:fill="auto"/>
        <w:spacing w:before="0" w:after="44" w:line="240" w:lineRule="auto"/>
        <w:ind w:left="2600" w:firstLine="0"/>
        <w:rPr>
          <w:color w:val="0000FF"/>
          <w:sz w:val="30"/>
          <w:szCs w:val="32"/>
        </w:rPr>
      </w:pPr>
      <w:r w:rsidRPr="00D94A84">
        <w:rPr>
          <w:color w:val="0000FF"/>
          <w:sz w:val="30"/>
          <w:szCs w:val="32"/>
          <w:lang w:eastAsia="en-US"/>
        </w:rPr>
        <w:t>Savol va topshiriqlar</w:t>
      </w:r>
    </w:p>
    <w:p w:rsidR="00E61E39" w:rsidRPr="00D94A84" w:rsidRDefault="00E61E39" w:rsidP="0041455E">
      <w:pPr>
        <w:pStyle w:val="a9"/>
        <w:shd w:val="clear" w:color="auto" w:fill="auto"/>
        <w:spacing w:before="0" w:after="0" w:line="240" w:lineRule="auto"/>
        <w:ind w:left="362" w:firstLine="0"/>
        <w:jc w:val="both"/>
        <w:rPr>
          <w:color w:val="0000FF"/>
          <w:sz w:val="30"/>
          <w:szCs w:val="32"/>
        </w:rPr>
      </w:pPr>
      <w:r w:rsidRPr="00D94A84">
        <w:rPr>
          <w:color w:val="0000FF"/>
          <w:sz w:val="30"/>
          <w:szCs w:val="32"/>
          <w:lang w:eastAsia="en-US"/>
        </w:rPr>
        <w:t>1. Ot deb nimaga aytiladi?</w:t>
      </w:r>
    </w:p>
    <w:p w:rsidR="00E61E39" w:rsidRPr="00D94A84" w:rsidRDefault="00E61E39" w:rsidP="0041455E">
      <w:pPr>
        <w:pStyle w:val="a9"/>
        <w:shd w:val="clear" w:color="auto" w:fill="auto"/>
        <w:spacing w:before="0" w:after="0" w:line="240" w:lineRule="auto"/>
        <w:ind w:left="362" w:firstLine="0"/>
        <w:jc w:val="both"/>
        <w:rPr>
          <w:color w:val="0000FF"/>
          <w:sz w:val="30"/>
          <w:szCs w:val="32"/>
        </w:rPr>
      </w:pPr>
      <w:r w:rsidRPr="00D94A84">
        <w:rPr>
          <w:color w:val="0000FF"/>
          <w:sz w:val="30"/>
          <w:szCs w:val="32"/>
          <w:lang w:eastAsia="en-US"/>
        </w:rPr>
        <w:t>2. Otlar qanday ma'nolarni bildiradi?</w:t>
      </w:r>
    </w:p>
    <w:p w:rsidR="00E61E39" w:rsidRPr="00D94A84" w:rsidRDefault="002660C4" w:rsidP="0041455E">
      <w:pPr>
        <w:pStyle w:val="a9"/>
        <w:shd w:val="clear" w:color="auto" w:fill="auto"/>
        <w:tabs>
          <w:tab w:val="left" w:pos="845"/>
        </w:tabs>
        <w:spacing w:before="0" w:after="0" w:line="240" w:lineRule="auto"/>
        <w:ind w:left="362" w:firstLine="0"/>
        <w:jc w:val="left"/>
        <w:rPr>
          <w:color w:val="0000FF"/>
          <w:sz w:val="30"/>
          <w:szCs w:val="32"/>
        </w:rPr>
      </w:pPr>
      <w:r w:rsidRPr="00D94A84">
        <w:rPr>
          <w:color w:val="0000FF"/>
          <w:sz w:val="30"/>
          <w:szCs w:val="32"/>
          <w:lang w:eastAsia="en-US"/>
        </w:rPr>
        <w:t>3.</w:t>
      </w:r>
      <w:r w:rsidR="00E61E39" w:rsidRPr="00D94A84">
        <w:rPr>
          <w:color w:val="0000FF"/>
          <w:sz w:val="30"/>
          <w:szCs w:val="32"/>
          <w:lang w:eastAsia="en-US"/>
        </w:rPr>
        <w:t>Otlar qaysi qo'shimchalar bilan keladi?</w:t>
      </w:r>
    </w:p>
    <w:p w:rsidR="00E61E39" w:rsidRPr="00D94A84" w:rsidRDefault="002660C4" w:rsidP="0041455E">
      <w:pPr>
        <w:pStyle w:val="a9"/>
        <w:shd w:val="clear" w:color="auto" w:fill="auto"/>
        <w:tabs>
          <w:tab w:val="left" w:pos="850"/>
        </w:tabs>
        <w:spacing w:before="0" w:after="120" w:line="240" w:lineRule="auto"/>
        <w:ind w:left="362" w:firstLine="0"/>
        <w:jc w:val="left"/>
        <w:rPr>
          <w:color w:val="0000FF"/>
          <w:sz w:val="30"/>
          <w:szCs w:val="32"/>
          <w:lang w:eastAsia="en-US"/>
        </w:rPr>
      </w:pPr>
      <w:r w:rsidRPr="00D94A84">
        <w:rPr>
          <w:color w:val="0000FF"/>
          <w:sz w:val="30"/>
          <w:szCs w:val="32"/>
          <w:lang w:eastAsia="en-US"/>
        </w:rPr>
        <w:t>4.</w:t>
      </w:r>
      <w:r w:rsidR="00E61E39" w:rsidRPr="00D94A84">
        <w:rPr>
          <w:color w:val="0000FF"/>
          <w:sz w:val="30"/>
          <w:szCs w:val="32"/>
          <w:lang w:eastAsia="en-US"/>
        </w:rPr>
        <w:t>Otlar qanday gap bo'lagi vazifasini bajaradi?</w:t>
      </w:r>
    </w:p>
    <w:p w:rsidR="002660C4" w:rsidRPr="00D94A84" w:rsidRDefault="002660C4" w:rsidP="0041455E">
      <w:pPr>
        <w:jc w:val="center"/>
        <w:rPr>
          <w:rFonts w:ascii="Times New Roman" w:hAnsi="Times New Roman" w:cs="Times New Roman"/>
          <w:b/>
          <w:color w:val="0000FF"/>
          <w:sz w:val="30"/>
          <w:szCs w:val="32"/>
          <w:lang w:val="uz-Cyrl-UZ"/>
        </w:rPr>
      </w:pPr>
      <w:r w:rsidRPr="00D94A84">
        <w:rPr>
          <w:rFonts w:ascii="Times New Roman" w:hAnsi="Times New Roman" w:cs="Times New Roman"/>
          <w:b/>
          <w:color w:val="0000FF"/>
          <w:sz w:val="30"/>
          <w:szCs w:val="32"/>
          <w:lang w:val="uz-Cyrl-UZ"/>
        </w:rPr>
        <w:t>V. O`quvchilarni baholash:</w:t>
      </w:r>
    </w:p>
    <w:p w:rsidR="002660C4" w:rsidRPr="00D94A84" w:rsidRDefault="002660C4" w:rsidP="0041455E">
      <w:pPr>
        <w:pStyle w:val="71"/>
        <w:shd w:val="clear" w:color="auto" w:fill="auto"/>
        <w:spacing w:before="0" w:after="44" w:line="240" w:lineRule="auto"/>
        <w:ind w:firstLine="0"/>
        <w:jc w:val="center"/>
        <w:rPr>
          <w:color w:val="0000FF"/>
          <w:sz w:val="30"/>
          <w:szCs w:val="32"/>
        </w:rPr>
      </w:pPr>
    </w:p>
    <w:p w:rsidR="002660C4" w:rsidRPr="00D94A84" w:rsidRDefault="002660C4" w:rsidP="0041455E">
      <w:pPr>
        <w:pStyle w:val="71"/>
        <w:shd w:val="clear" w:color="auto" w:fill="auto"/>
        <w:spacing w:before="0" w:after="44" w:line="240" w:lineRule="auto"/>
        <w:ind w:firstLine="0"/>
        <w:jc w:val="center"/>
        <w:rPr>
          <w:color w:val="0000FF"/>
          <w:sz w:val="30"/>
          <w:szCs w:val="32"/>
          <w:lang w:eastAsia="en-US"/>
        </w:rPr>
      </w:pPr>
      <w:r w:rsidRPr="00D94A84">
        <w:rPr>
          <w:color w:val="0000FF"/>
          <w:sz w:val="30"/>
          <w:szCs w:val="32"/>
        </w:rPr>
        <w:t xml:space="preserve">VI. </w:t>
      </w:r>
      <w:r w:rsidRPr="00D94A84">
        <w:rPr>
          <w:color w:val="0000FF"/>
          <w:sz w:val="30"/>
          <w:szCs w:val="32"/>
          <w:lang w:val="uz-Cyrl-UZ"/>
        </w:rPr>
        <w:t>UYGA VAZIFA:</w:t>
      </w:r>
    </w:p>
    <w:p w:rsidR="002660C4" w:rsidRPr="00D94A84" w:rsidRDefault="002660C4" w:rsidP="0041455E">
      <w:pPr>
        <w:pStyle w:val="a9"/>
        <w:shd w:val="clear" w:color="auto" w:fill="auto"/>
        <w:tabs>
          <w:tab w:val="left" w:pos="850"/>
        </w:tabs>
        <w:spacing w:before="0" w:after="120" w:line="240" w:lineRule="auto"/>
        <w:ind w:firstLine="0"/>
        <w:jc w:val="left"/>
        <w:rPr>
          <w:color w:val="0000FF"/>
          <w:sz w:val="30"/>
          <w:szCs w:val="32"/>
        </w:rPr>
      </w:pPr>
    </w:p>
    <w:p w:rsidR="00E61E39" w:rsidRPr="00D94A84" w:rsidRDefault="00E61E39" w:rsidP="0041455E">
      <w:pPr>
        <w:pStyle w:val="410"/>
        <w:numPr>
          <w:ilvl w:val="2"/>
          <w:numId w:val="18"/>
        </w:numPr>
        <w:shd w:val="clear" w:color="auto" w:fill="auto"/>
        <w:tabs>
          <w:tab w:val="left" w:pos="1930"/>
        </w:tabs>
        <w:spacing w:before="0" w:after="82" w:line="240" w:lineRule="auto"/>
        <w:ind w:left="260" w:right="40" w:firstLine="0"/>
        <w:jc w:val="both"/>
        <w:rPr>
          <w:color w:val="0000FF"/>
          <w:sz w:val="30"/>
          <w:szCs w:val="32"/>
        </w:rPr>
      </w:pPr>
      <w:r w:rsidRPr="00D94A84">
        <w:rPr>
          <w:rStyle w:val="481"/>
          <w:b/>
          <w:bCs/>
          <w:color w:val="0000FF"/>
          <w:sz w:val="30"/>
          <w:szCs w:val="32"/>
          <w:lang w:eastAsia="en-US"/>
        </w:rPr>
        <w:t>mashq.</w:t>
      </w:r>
      <w:r w:rsidRPr="00D94A84">
        <w:rPr>
          <w:rStyle w:val="481"/>
          <w:b/>
          <w:bCs/>
          <w:color w:val="0000FF"/>
          <w:sz w:val="30"/>
          <w:szCs w:val="32"/>
          <w:lang w:eastAsia="en-US"/>
        </w:rPr>
        <w:tab/>
      </w:r>
      <w:r w:rsidRPr="00D94A84">
        <w:rPr>
          <w:rStyle w:val="43"/>
          <w:b/>
          <w:bCs/>
          <w:color w:val="0000FF"/>
          <w:sz w:val="30"/>
          <w:szCs w:val="32"/>
          <w:lang w:eastAsia="en-US"/>
        </w:rPr>
        <w:t>Uyga topshiriq.</w:t>
      </w:r>
      <w:r w:rsidRPr="00D94A84">
        <w:rPr>
          <w:rStyle w:val="481"/>
          <w:b/>
          <w:bCs/>
          <w:color w:val="0000FF"/>
          <w:sz w:val="30"/>
          <w:szCs w:val="32"/>
          <w:lang w:eastAsia="en-US"/>
        </w:rPr>
        <w:t xml:space="preserve"> Gaplarni ko'chiring, ko'plik sonda qo'llangan otlarning gapdagi vazifasini aniqlang. Ma'nodosh, shakldosh va zid ma'noli so'zlarni topib izohlang.</w:t>
      </w:r>
    </w:p>
    <w:p w:rsidR="00E61E39" w:rsidRPr="00D94A84" w:rsidRDefault="00E61E39" w:rsidP="0041455E">
      <w:pPr>
        <w:pStyle w:val="321"/>
        <w:keepNext/>
        <w:keepLines/>
        <w:shd w:val="clear" w:color="auto" w:fill="auto"/>
        <w:spacing w:before="0" w:after="0" w:line="240" w:lineRule="auto"/>
        <w:ind w:left="260" w:right="40" w:firstLine="340"/>
        <w:rPr>
          <w:color w:val="0000FF"/>
          <w:sz w:val="30"/>
          <w:szCs w:val="32"/>
        </w:rPr>
      </w:pPr>
      <w:bookmarkStart w:id="86" w:name="bookmark89"/>
      <w:r w:rsidRPr="00D94A84">
        <w:rPr>
          <w:color w:val="0000FF"/>
          <w:sz w:val="30"/>
          <w:szCs w:val="32"/>
          <w:lang w:eastAsia="en-US"/>
        </w:rPr>
        <w:t>1. Do'stlar, bu mening eng yaqin oshnam, tanishing. 2. Bu o'tlar oftobda rosa qurigan, yaqinida gugurt chaqmang, o't ketib qolmasin.</w:t>
      </w:r>
      <w:bookmarkEnd w:id="86"/>
    </w:p>
    <w:p w:rsidR="00E61E39" w:rsidRPr="00D94A84" w:rsidRDefault="00E61E39" w:rsidP="0041455E">
      <w:pPr>
        <w:pStyle w:val="a9"/>
        <w:shd w:val="clear" w:color="auto" w:fill="auto"/>
        <w:spacing w:before="0" w:after="417" w:line="240" w:lineRule="auto"/>
        <w:ind w:left="20" w:right="20" w:firstLine="0"/>
        <w:jc w:val="both"/>
        <w:rPr>
          <w:color w:val="0000FF"/>
          <w:sz w:val="30"/>
          <w:szCs w:val="32"/>
        </w:rPr>
      </w:pPr>
      <w:r w:rsidRPr="00D94A84">
        <w:rPr>
          <w:color w:val="0000FF"/>
          <w:sz w:val="30"/>
          <w:szCs w:val="32"/>
          <w:lang w:eastAsia="en-US"/>
        </w:rPr>
        <w:t>3. Sergap, ezma bo'lmang, birovning gapini behuda bo'lmang. 4. Ko'p o'lkalarda bo'ldim, lekin yurtimiz hammasidan a'lo. 5. Qo'lingdagilarni qo'y, o'g'lim, tez borib qo'ylarni qaytarib kel.</w:t>
      </w:r>
    </w:p>
    <w:p w:rsidR="009B3636" w:rsidRPr="00D94A84" w:rsidRDefault="00796C46">
      <w:pPr>
        <w:rPr>
          <w:rFonts w:ascii="Times New Roman" w:hAnsi="Times New Roman"/>
          <w:b/>
          <w:color w:val="0000FF"/>
          <w:sz w:val="28"/>
          <w:szCs w:val="28"/>
        </w:rPr>
      </w:pPr>
      <w:r w:rsidRPr="00D94A84">
        <w:rPr>
          <w:rStyle w:val="48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2660C4" w:rsidRPr="00D94A84">
        <w:rPr>
          <w:rStyle w:val="481"/>
          <w:b/>
          <w:bCs/>
          <w:color w:val="0000FF"/>
          <w:sz w:val="24"/>
          <w:szCs w:val="24"/>
          <w:lang w:eastAsia="en-US"/>
        </w:rPr>
        <w:t>TURDOSH VA ATOQLI OTLAR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9B3636" w:rsidRPr="00D94A84" w:rsidRDefault="009B3636" w:rsidP="009B363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9B3636" w:rsidRPr="00D94A84" w:rsidRDefault="009B3636" w:rsidP="009B363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9B3636" w:rsidRPr="00D94A84" w:rsidRDefault="009B3636" w:rsidP="009B363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660C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660C4" w:rsidRPr="00D94A84" w:rsidRDefault="002660C4"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1. Ot deb nimaga aytiladi?</w:t>
      </w:r>
    </w:p>
    <w:p w:rsidR="002660C4" w:rsidRPr="00D94A84" w:rsidRDefault="002660C4"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2. Otlar qanday ma'nolarni bildiradi?</w:t>
      </w:r>
    </w:p>
    <w:p w:rsidR="002660C4" w:rsidRPr="00D94A84" w:rsidRDefault="002660C4" w:rsidP="0041455E">
      <w:pPr>
        <w:pStyle w:val="a9"/>
        <w:shd w:val="clear" w:color="auto" w:fill="auto"/>
        <w:tabs>
          <w:tab w:val="left" w:pos="845"/>
        </w:tabs>
        <w:spacing w:before="0" w:after="0" w:line="240" w:lineRule="auto"/>
        <w:ind w:firstLine="0"/>
        <w:jc w:val="left"/>
        <w:rPr>
          <w:color w:val="0000FF"/>
          <w:sz w:val="32"/>
          <w:szCs w:val="32"/>
        </w:rPr>
      </w:pPr>
      <w:r w:rsidRPr="00D94A84">
        <w:rPr>
          <w:color w:val="0000FF"/>
          <w:sz w:val="32"/>
          <w:szCs w:val="32"/>
          <w:lang w:eastAsia="en-US"/>
        </w:rPr>
        <w:t>3.Otlar qaysi qo'shimchalar bilan keladi?</w:t>
      </w:r>
    </w:p>
    <w:p w:rsidR="002660C4" w:rsidRPr="00D94A84" w:rsidRDefault="002660C4" w:rsidP="0041455E">
      <w:pPr>
        <w:pStyle w:val="a9"/>
        <w:shd w:val="clear" w:color="auto" w:fill="auto"/>
        <w:tabs>
          <w:tab w:val="left" w:pos="850"/>
        </w:tabs>
        <w:spacing w:before="0" w:after="120" w:line="240" w:lineRule="auto"/>
        <w:ind w:firstLine="0"/>
        <w:jc w:val="left"/>
        <w:rPr>
          <w:color w:val="0000FF"/>
          <w:sz w:val="32"/>
          <w:szCs w:val="32"/>
          <w:lang w:eastAsia="en-US"/>
        </w:rPr>
      </w:pPr>
      <w:r w:rsidRPr="00D94A84">
        <w:rPr>
          <w:color w:val="0000FF"/>
          <w:sz w:val="32"/>
          <w:szCs w:val="32"/>
          <w:lang w:eastAsia="en-US"/>
        </w:rPr>
        <w:t>4.Otlar qanday gap bo'lagi vazifasini bajaradi?</w:t>
      </w:r>
    </w:p>
    <w:p w:rsidR="002660C4" w:rsidRPr="00D94A84" w:rsidRDefault="002660C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2660C4" w:rsidRPr="00D94A84" w:rsidRDefault="002660C4" w:rsidP="0041455E">
      <w:pPr>
        <w:pStyle w:val="410"/>
        <w:shd w:val="clear" w:color="auto" w:fill="auto"/>
        <w:spacing w:before="0" w:after="133" w:line="240" w:lineRule="auto"/>
        <w:ind w:left="1380" w:firstLine="0"/>
        <w:rPr>
          <w:rStyle w:val="481"/>
          <w:b/>
          <w:bCs/>
          <w:color w:val="0000FF"/>
          <w:sz w:val="30"/>
          <w:szCs w:val="30"/>
          <w:lang w:eastAsia="en-US"/>
        </w:rPr>
      </w:pPr>
    </w:p>
    <w:p w:rsidR="00E61E39" w:rsidRPr="00D94A84" w:rsidRDefault="00E61E39" w:rsidP="0041455E">
      <w:pPr>
        <w:pStyle w:val="410"/>
        <w:shd w:val="clear" w:color="auto" w:fill="auto"/>
        <w:spacing w:before="0" w:after="133" w:line="240" w:lineRule="auto"/>
        <w:ind w:left="1380" w:firstLine="0"/>
        <w:rPr>
          <w:color w:val="0000FF"/>
          <w:sz w:val="30"/>
          <w:szCs w:val="30"/>
        </w:rPr>
      </w:pPr>
      <w:r w:rsidRPr="00D94A84">
        <w:rPr>
          <w:rStyle w:val="481"/>
          <w:b/>
          <w:bCs/>
          <w:color w:val="0000FF"/>
          <w:sz w:val="30"/>
          <w:szCs w:val="30"/>
          <w:lang w:eastAsia="en-US"/>
        </w:rPr>
        <w:t>67-dars. TURDOSH VA ATOQLI OTLAR</w:t>
      </w:r>
    </w:p>
    <w:p w:rsidR="00E61E39" w:rsidRPr="00D94A84" w:rsidRDefault="00E61E39" w:rsidP="0041455E">
      <w:pPr>
        <w:pStyle w:val="a9"/>
        <w:numPr>
          <w:ilvl w:val="0"/>
          <w:numId w:val="19"/>
        </w:numPr>
        <w:shd w:val="clear" w:color="auto" w:fill="auto"/>
        <w:tabs>
          <w:tab w:val="left" w:pos="1705"/>
        </w:tabs>
        <w:spacing w:before="0" w:after="0" w:line="240" w:lineRule="auto"/>
        <w:ind w:left="20" w:right="20" w:firstLine="400"/>
        <w:jc w:val="both"/>
        <w:rPr>
          <w:color w:val="0000FF"/>
          <w:sz w:val="30"/>
          <w:szCs w:val="30"/>
        </w:rPr>
      </w:pPr>
      <w:r w:rsidRPr="00D94A84">
        <w:rPr>
          <w:rStyle w:val="af"/>
          <w:color w:val="0000FF"/>
          <w:sz w:val="30"/>
          <w:szCs w:val="30"/>
          <w:lang w:eastAsia="en-US"/>
        </w:rPr>
        <w:t>topshiriq.</w:t>
      </w:r>
      <w:r w:rsidRPr="00D94A84">
        <w:rPr>
          <w:color w:val="0000FF"/>
          <w:sz w:val="30"/>
          <w:szCs w:val="30"/>
          <w:lang w:eastAsia="en-US"/>
        </w:rPr>
        <w:tab/>
        <w:t>O'zingiz yashayotgan shahar (tuman), mahalla nomini, yaqinlaringiz ismini yozing. Ular gap ichida qanday yozilishini eslang.</w:t>
      </w:r>
    </w:p>
    <w:p w:rsidR="00E61E39" w:rsidRPr="00D94A84" w:rsidRDefault="00E61E39" w:rsidP="0041455E">
      <w:pPr>
        <w:pStyle w:val="a9"/>
        <w:numPr>
          <w:ilvl w:val="0"/>
          <w:numId w:val="19"/>
        </w:numPr>
        <w:shd w:val="clear" w:color="auto" w:fill="auto"/>
        <w:tabs>
          <w:tab w:val="left" w:pos="1556"/>
        </w:tabs>
        <w:spacing w:before="0" w:after="52" w:line="240" w:lineRule="auto"/>
        <w:ind w:left="20" w:right="20" w:firstLine="400"/>
        <w:jc w:val="both"/>
        <w:rPr>
          <w:color w:val="0000FF"/>
          <w:sz w:val="30"/>
          <w:szCs w:val="30"/>
        </w:rPr>
      </w:pPr>
      <w:r w:rsidRPr="00D94A84">
        <w:rPr>
          <w:rStyle w:val="af"/>
          <w:color w:val="0000FF"/>
          <w:sz w:val="30"/>
          <w:szCs w:val="30"/>
          <w:lang w:eastAsia="en-US"/>
        </w:rPr>
        <w:t>topshiriq.</w:t>
      </w:r>
      <w:r w:rsidRPr="00D94A84">
        <w:rPr>
          <w:color w:val="0000FF"/>
          <w:sz w:val="30"/>
          <w:szCs w:val="30"/>
          <w:lang w:eastAsia="en-US"/>
        </w:rPr>
        <w:tab/>
        <w:t>Sinf xonangizdagi narsa-buyumlarning nomini yozing. Ular gap ichida qanday yoziladi?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40" w:line="240" w:lineRule="auto"/>
        <w:ind w:left="20" w:right="300" w:firstLine="0"/>
        <w:jc w:val="both"/>
        <w:rPr>
          <w:color w:val="0000FF"/>
          <w:sz w:val="30"/>
          <w:szCs w:val="30"/>
        </w:rPr>
      </w:pPr>
      <w:r w:rsidRPr="00D94A84">
        <w:rPr>
          <w:rStyle w:val="481"/>
          <w:b/>
          <w:bCs/>
          <w:color w:val="0000FF"/>
          <w:sz w:val="30"/>
          <w:szCs w:val="30"/>
          <w:lang w:eastAsia="en-US"/>
        </w:rPr>
        <w:t xml:space="preserve">Bir turdagi narsa-buyumning nomini bildirgan otlar * turdosh ot deyiladi. </w:t>
      </w:r>
      <w:r w:rsidRPr="00D94A84">
        <w:rPr>
          <w:rStyle w:val="40pt1"/>
          <w:b/>
          <w:bCs/>
          <w:color w:val="0000FF"/>
          <w:sz w:val="30"/>
          <w:szCs w:val="30"/>
          <w:lang w:eastAsia="en-US"/>
        </w:rPr>
        <w:t>Masalan:</w:t>
      </w:r>
      <w:r w:rsidRPr="00D94A84">
        <w:rPr>
          <w:rStyle w:val="42"/>
          <w:b/>
          <w:bCs/>
          <w:color w:val="0000FF"/>
          <w:sz w:val="30"/>
          <w:szCs w:val="30"/>
          <w:lang w:eastAsia="en-US"/>
        </w:rPr>
        <w:t xml:space="preserve"> qishloq, choynak, aka, daraxt </w:t>
      </w:r>
      <w:r w:rsidRPr="00D94A84">
        <w:rPr>
          <w:rStyle w:val="481"/>
          <w:b/>
          <w:bCs/>
          <w:color w:val="0000FF"/>
          <w:sz w:val="30"/>
          <w:szCs w:val="30"/>
          <w:lang w:eastAsia="en-US"/>
        </w:rPr>
        <w:t xml:space="preserve">Ayrim shaxs yoki narsa-buyumga atab qo'yilgan nomlar atoqli ot deyiladi. Kishilarning ism, familiyasi, joy hamda hayvonlarga atab </w:t>
      </w:r>
      <w:r w:rsidRPr="00D94A84">
        <w:rPr>
          <w:rStyle w:val="481"/>
          <w:b/>
          <w:bCs/>
          <w:color w:val="0000FF"/>
          <w:sz w:val="30"/>
          <w:szCs w:val="30"/>
          <w:lang w:eastAsia="en-US"/>
        </w:rPr>
        <w:lastRenderedPageBreak/>
        <w:t xml:space="preserve">qo'yilgan nomlar, gazeta, jurnal, kitob, tarixiy voqea kabilarning nomlari atoqli otlardir. </w:t>
      </w:r>
      <w:r w:rsidRPr="00D94A84">
        <w:rPr>
          <w:rStyle w:val="40pt1"/>
          <w:b/>
          <w:bCs/>
          <w:color w:val="0000FF"/>
          <w:sz w:val="30"/>
          <w:szCs w:val="30"/>
          <w:lang w:eastAsia="en-US"/>
        </w:rPr>
        <w:t xml:space="preserve">Masalan: </w:t>
      </w:r>
      <w:r w:rsidRPr="00D94A84">
        <w:rPr>
          <w:rStyle w:val="42"/>
          <w:b/>
          <w:bCs/>
          <w:color w:val="0000FF"/>
          <w:sz w:val="30"/>
          <w:szCs w:val="30"/>
          <w:lang w:eastAsia="en-US"/>
        </w:rPr>
        <w:t xml:space="preserve">Toshloq tumani, «Gulxan» jurnali, Olapar, Mustaqillik kunu </w:t>
      </w:r>
      <w:r w:rsidRPr="00D94A84">
        <w:rPr>
          <w:rStyle w:val="481"/>
          <w:b/>
          <w:bCs/>
          <w:color w:val="0000FF"/>
          <w:sz w:val="30"/>
          <w:szCs w:val="30"/>
          <w:lang w:eastAsia="en-US"/>
        </w:rPr>
        <w:t>Atoqli otlar doimo bosh harf bilan yoziladi.</w:t>
      </w:r>
    </w:p>
    <w:p w:rsidR="00E61E39" w:rsidRPr="00D94A84" w:rsidRDefault="00E61E39" w:rsidP="0041455E">
      <w:pPr>
        <w:pStyle w:val="410"/>
        <w:numPr>
          <w:ilvl w:val="1"/>
          <w:numId w:val="19"/>
        </w:numPr>
        <w:shd w:val="clear" w:color="auto" w:fill="auto"/>
        <w:tabs>
          <w:tab w:val="left" w:pos="1662"/>
        </w:tabs>
        <w:spacing w:before="0" w:after="60" w:line="240" w:lineRule="auto"/>
        <w:ind w:left="20" w:right="20" w:firstLine="400"/>
        <w:jc w:val="both"/>
        <w:rPr>
          <w:color w:val="0000FF"/>
          <w:sz w:val="30"/>
          <w:szCs w:val="30"/>
        </w:rPr>
      </w:pPr>
      <w:r w:rsidRPr="00D94A84">
        <w:rPr>
          <w:rStyle w:val="4102"/>
          <w:b/>
          <w:bCs/>
          <w:color w:val="0000FF"/>
          <w:sz w:val="30"/>
          <w:szCs w:val="30"/>
          <w:lang w:eastAsia="en-US"/>
        </w:rPr>
        <w:t>niashq.</w:t>
      </w:r>
      <w:r w:rsidRPr="00D94A84">
        <w:rPr>
          <w:rStyle w:val="4102"/>
          <w:b/>
          <w:bCs/>
          <w:color w:val="0000FF"/>
          <w:sz w:val="30"/>
          <w:szCs w:val="30"/>
          <w:lang w:eastAsia="en-US"/>
        </w:rPr>
        <w:tab/>
      </w:r>
      <w:r w:rsidRPr="00D94A84">
        <w:rPr>
          <w:rStyle w:val="481"/>
          <w:b/>
          <w:bCs/>
          <w:color w:val="0000FF"/>
          <w:sz w:val="30"/>
          <w:szCs w:val="30"/>
          <w:lang w:eastAsia="en-US"/>
        </w:rPr>
        <w:t>O'qing, otlarni aniqlang. Ularning qaysilari biror shaxs yoki narsalarga atab qo'yilgan nomlar?</w:t>
      </w:r>
    </w:p>
    <w:p w:rsidR="00E61E39" w:rsidRPr="00D94A84" w:rsidRDefault="00E61E39" w:rsidP="0041455E">
      <w:pPr>
        <w:pStyle w:val="a9"/>
        <w:shd w:val="clear" w:color="auto" w:fill="auto"/>
        <w:spacing w:before="0" w:after="0" w:line="240" w:lineRule="auto"/>
        <w:ind w:left="20" w:right="20" w:firstLine="400"/>
        <w:jc w:val="both"/>
        <w:rPr>
          <w:color w:val="0000FF"/>
          <w:sz w:val="30"/>
          <w:szCs w:val="30"/>
        </w:rPr>
      </w:pPr>
      <w:r w:rsidRPr="00D94A84">
        <w:rPr>
          <w:color w:val="0000FF"/>
          <w:sz w:val="30"/>
          <w:szCs w:val="30"/>
          <w:lang w:eastAsia="en-US"/>
        </w:rPr>
        <w:t>Gulbadanbegim Zahiriddin Muhammad Bobuming qizi bo'lib, u 1523-yili Kobulda tug'ilgan. Onasi Dildorbegim temuriy Sulton Mahmud Mirzoning qizi bo'lgan. Otasining farmoniga ko'ra u katta onasi, ya'ni Humoyun Mirzoning onasi Mohimbegim qo'lida tarbiyalangan.</w:t>
      </w:r>
    </w:p>
    <w:p w:rsidR="00E61E39" w:rsidRPr="00D94A84" w:rsidRDefault="00E61E39" w:rsidP="0041455E">
      <w:pPr>
        <w:pStyle w:val="a9"/>
        <w:shd w:val="clear" w:color="auto" w:fill="auto"/>
        <w:spacing w:before="0" w:after="68" w:line="240" w:lineRule="auto"/>
        <w:ind w:left="20" w:right="20" w:firstLine="400"/>
        <w:jc w:val="both"/>
        <w:rPr>
          <w:color w:val="0000FF"/>
          <w:sz w:val="30"/>
          <w:szCs w:val="30"/>
        </w:rPr>
      </w:pPr>
      <w:r w:rsidRPr="00D94A84">
        <w:rPr>
          <w:color w:val="0000FF"/>
          <w:sz w:val="30"/>
          <w:szCs w:val="30"/>
          <w:lang w:eastAsia="en-US"/>
        </w:rPr>
        <w:t>Gulbadanbegim zamonasining oqila, donishmand ayollaridan edi. Akbarshohning taklifi bilan «Humoyunnoma» nomli ajoyib va muhim tarixiy asarni yozgan. «Humoyunnoma» Bobur va Humoyun podshoh- larning hayoti va sarguzashtlarining qisqacha tarixi bo'lib, «Bobur- noma»ning mantiqiy davomidir. «Akbamoma»ning muallifi Abul Fazlning yozishicha, Gulbadanbegim 1603-yilda 80 yoshida vafot etgan.</w:t>
      </w:r>
    </w:p>
    <w:p w:rsidR="00E61E39" w:rsidRPr="00D94A84" w:rsidRDefault="00E61E39" w:rsidP="0041455E">
      <w:pPr>
        <w:pStyle w:val="410"/>
        <w:numPr>
          <w:ilvl w:val="1"/>
          <w:numId w:val="19"/>
        </w:numPr>
        <w:shd w:val="clear" w:color="auto" w:fill="auto"/>
        <w:tabs>
          <w:tab w:val="left" w:pos="1585"/>
        </w:tabs>
        <w:spacing w:before="0" w:line="240" w:lineRule="auto"/>
        <w:ind w:left="20" w:right="20" w:firstLine="400"/>
        <w:jc w:val="both"/>
        <w:rPr>
          <w:color w:val="0000FF"/>
          <w:sz w:val="30"/>
          <w:szCs w:val="30"/>
        </w:rPr>
      </w:pPr>
      <w:r w:rsidRPr="00D94A84">
        <w:rPr>
          <w:rStyle w:val="4102"/>
          <w:b/>
          <w:bCs/>
          <w:color w:val="0000FF"/>
          <w:sz w:val="30"/>
          <w:szCs w:val="30"/>
          <w:lang w:eastAsia="en-US"/>
        </w:rPr>
        <w:t>mashq.</w:t>
      </w:r>
      <w:r w:rsidRPr="00D94A84">
        <w:rPr>
          <w:rStyle w:val="4102"/>
          <w:b/>
          <w:bCs/>
          <w:color w:val="0000FF"/>
          <w:sz w:val="30"/>
          <w:szCs w:val="30"/>
          <w:lang w:eastAsia="en-US"/>
        </w:rPr>
        <w:tab/>
      </w:r>
      <w:r w:rsidRPr="00D94A84">
        <w:rPr>
          <w:rStyle w:val="481"/>
          <w:b/>
          <w:bCs/>
          <w:color w:val="0000FF"/>
          <w:sz w:val="30"/>
          <w:szCs w:val="30"/>
          <w:lang w:eastAsia="en-US"/>
        </w:rPr>
        <w:t>O'zingiz eshitgan yoki o'qigan kitoblaringizdan hayvonlarga atab qo'yilgan nomlardan bir nechtasini yozing. Ular ishtirokida og'zaki gaplar tuzing.</w:t>
      </w:r>
    </w:p>
    <w:p w:rsidR="00E61E39" w:rsidRPr="00D94A84" w:rsidRDefault="00E61E39" w:rsidP="0041455E">
      <w:pPr>
        <w:pStyle w:val="410"/>
        <w:shd w:val="clear" w:color="auto" w:fill="auto"/>
        <w:spacing w:before="0" w:line="240" w:lineRule="auto"/>
        <w:ind w:left="20" w:firstLine="0"/>
        <w:jc w:val="both"/>
        <w:rPr>
          <w:color w:val="0000FF"/>
          <w:sz w:val="30"/>
          <w:szCs w:val="30"/>
        </w:rPr>
      </w:pPr>
      <w:r w:rsidRPr="00D94A84">
        <w:rPr>
          <w:rStyle w:val="481"/>
          <w:b/>
          <w:bCs/>
          <w:color w:val="0000FF"/>
          <w:sz w:val="30"/>
          <w:szCs w:val="30"/>
          <w:lang w:eastAsia="en-US"/>
        </w:rPr>
        <w:t>236-mashq. Viloyatingizdagi shahar, tuman, ko'l, daryo, anhor va boshqa joy nomlarini bir necha guruhga ajratib, har biriga uchtadan misol yozing.</w:t>
      </w:r>
    </w:p>
    <w:p w:rsidR="00E61E39" w:rsidRPr="00D94A84" w:rsidRDefault="00E61E39" w:rsidP="0041455E">
      <w:pPr>
        <w:pStyle w:val="410"/>
        <w:shd w:val="clear" w:color="auto" w:fill="auto"/>
        <w:spacing w:before="0" w:line="240" w:lineRule="auto"/>
        <w:ind w:left="20" w:firstLine="360"/>
        <w:jc w:val="both"/>
        <w:rPr>
          <w:color w:val="0000FF"/>
          <w:sz w:val="30"/>
          <w:szCs w:val="30"/>
        </w:rPr>
      </w:pPr>
      <w:r w:rsidRPr="00D94A84">
        <w:rPr>
          <w:rStyle w:val="481"/>
          <w:b/>
          <w:bCs/>
          <w:color w:val="0000FF"/>
          <w:sz w:val="30"/>
          <w:szCs w:val="30"/>
          <w:lang w:eastAsia="en-US"/>
        </w:rPr>
        <w:t>237-mashq. O'qing. Atoqli otlar qaysi gap bo'lagi bo'lib kelayotganini aniqlang. She'rda ifoda maqsadiga ko'ra qanday gap turlari mavjudligini ayting.</w:t>
      </w:r>
      <w:r w:rsidRPr="00D94A84">
        <w:rPr>
          <w:color w:val="0000FF"/>
          <w:sz w:val="30"/>
          <w:szCs w:val="30"/>
        </w:rPr>
        <w:t>Akam Dilshodning Odati qiziq. Ish taqsimlab u Ko'rgazar yo'riq. Hoy, Umaijon, sen Molga sol xashak. Uyni supurib, Suv keltir, Qo'shoq.</w:t>
      </w:r>
    </w:p>
    <w:p w:rsidR="00E61E39" w:rsidRPr="00D94A84" w:rsidRDefault="00E61E39" w:rsidP="0041455E">
      <w:pPr>
        <w:pStyle w:val="a9"/>
        <w:shd w:val="clear" w:color="auto" w:fill="auto"/>
        <w:spacing w:before="0" w:after="0" w:line="240" w:lineRule="auto"/>
        <w:ind w:left="20" w:firstLine="0"/>
        <w:jc w:val="left"/>
        <w:rPr>
          <w:color w:val="0000FF"/>
          <w:sz w:val="30"/>
          <w:szCs w:val="30"/>
        </w:rPr>
      </w:pPr>
      <w:r w:rsidRPr="00D94A84">
        <w:rPr>
          <w:color w:val="0000FF"/>
          <w:sz w:val="30"/>
          <w:szCs w:val="30"/>
        </w:rPr>
        <w:t>Sen-chi, Mavjuda, Qara ukangga. Hamrobek, suv och Darhol ekinga. Akam Dilshodbek Taqsimlaydi ish. O'zi to'p tepib,</w:t>
      </w:r>
      <w:r w:rsidRPr="00D94A84">
        <w:rPr>
          <w:rStyle w:val="481"/>
          <w:b w:val="0"/>
          <w:bCs w:val="0"/>
          <w:color w:val="0000FF"/>
          <w:sz w:val="30"/>
          <w:szCs w:val="30"/>
          <w:lang w:eastAsia="en-US"/>
        </w:rPr>
        <w:t xml:space="preserve"> Kitob, gazeta, jurnal, kinofilm, binolar hamda tashki- lotlarga atab qo'yilgan nomlar qo'shtirnoq ichiga olinadi. I Ammo shahar, kinoteatr, jamoa xo'jaligi kishilar nomiga qo'yilgan bo'lsa, qo'shtirnoq ishlatilmaydi. Ularda</w:t>
      </w:r>
      <w:r w:rsidRPr="00D94A84">
        <w:rPr>
          <w:rStyle w:val="42"/>
          <w:b w:val="0"/>
          <w:bCs w:val="0"/>
          <w:color w:val="0000FF"/>
          <w:sz w:val="30"/>
          <w:szCs w:val="30"/>
          <w:lang w:eastAsia="en-US"/>
        </w:rPr>
        <w:t xml:space="preserve"> nomidagi, ! nomli</w:t>
      </w:r>
      <w:r w:rsidRPr="00D94A84">
        <w:rPr>
          <w:rStyle w:val="481"/>
          <w:b w:val="0"/>
          <w:bCs w:val="0"/>
          <w:color w:val="0000FF"/>
          <w:sz w:val="30"/>
          <w:szCs w:val="30"/>
          <w:lang w:eastAsia="en-US"/>
        </w:rPr>
        <w:t xml:space="preserve"> so'zlari qo'Ilanadi.</w:t>
      </w:r>
    </w:p>
    <w:p w:rsidR="002660C4" w:rsidRPr="00D94A84" w:rsidRDefault="002660C4" w:rsidP="0041455E">
      <w:pPr>
        <w:pStyle w:val="71"/>
        <w:shd w:val="clear" w:color="auto" w:fill="auto"/>
        <w:spacing w:before="0" w:after="22" w:line="240" w:lineRule="auto"/>
        <w:ind w:left="2520" w:firstLine="0"/>
        <w:rPr>
          <w:color w:val="0000FF"/>
          <w:sz w:val="30"/>
          <w:szCs w:val="30"/>
          <w:lang w:eastAsia="en-US"/>
        </w:rPr>
      </w:pPr>
    </w:p>
    <w:p w:rsidR="002660C4" w:rsidRPr="00D94A84" w:rsidRDefault="002660C4" w:rsidP="0041455E">
      <w:pPr>
        <w:jc w:val="center"/>
        <w:rPr>
          <w:rFonts w:ascii="Times New Roman" w:hAnsi="Times New Roman" w:cs="Times New Roman"/>
          <w:b/>
          <w:color w:val="0000FF"/>
          <w:sz w:val="30"/>
          <w:szCs w:val="30"/>
        </w:rPr>
      </w:pPr>
      <w:r w:rsidRPr="00D94A84">
        <w:rPr>
          <w:rFonts w:ascii="Times New Roman" w:hAnsi="Times New Roman" w:cs="Times New Roman"/>
          <w:b/>
          <w:color w:val="0000FF"/>
          <w:sz w:val="30"/>
          <w:szCs w:val="30"/>
        </w:rPr>
        <w:t>V.MUSTAHKAMLASH</w:t>
      </w:r>
    </w:p>
    <w:p w:rsidR="00E61E39" w:rsidRPr="00D94A84" w:rsidRDefault="00E61E39" w:rsidP="0041455E">
      <w:pPr>
        <w:pStyle w:val="71"/>
        <w:shd w:val="clear" w:color="auto" w:fill="auto"/>
        <w:spacing w:before="0" w:after="22" w:line="240" w:lineRule="auto"/>
        <w:ind w:left="2520" w:firstLine="0"/>
        <w:rPr>
          <w:color w:val="0000FF"/>
          <w:sz w:val="30"/>
          <w:szCs w:val="30"/>
        </w:rPr>
      </w:pPr>
      <w:r w:rsidRPr="00D94A84">
        <w:rPr>
          <w:color w:val="0000FF"/>
          <w:sz w:val="30"/>
          <w:szCs w:val="30"/>
          <w:lang w:eastAsia="en-US"/>
        </w:rPr>
        <w:t>Savol va topshiriqlar</w:t>
      </w:r>
    </w:p>
    <w:p w:rsidR="002660C4" w:rsidRPr="00D94A84" w:rsidRDefault="00E61E39" w:rsidP="0041455E">
      <w:pPr>
        <w:pStyle w:val="a9"/>
        <w:shd w:val="clear" w:color="auto" w:fill="auto"/>
        <w:spacing w:before="0" w:after="0" w:line="240" w:lineRule="auto"/>
        <w:ind w:left="60" w:right="20" w:firstLine="0"/>
        <w:jc w:val="left"/>
        <w:rPr>
          <w:color w:val="0000FF"/>
          <w:sz w:val="30"/>
          <w:szCs w:val="30"/>
          <w:lang w:eastAsia="en-US"/>
        </w:rPr>
      </w:pPr>
      <w:r w:rsidRPr="00D94A84">
        <w:rPr>
          <w:color w:val="0000FF"/>
          <w:sz w:val="30"/>
          <w:szCs w:val="30"/>
          <w:lang w:eastAsia="en-US"/>
        </w:rPr>
        <w:t xml:space="preserve">1. Turdosh ot deb nimaga aytiladi? </w:t>
      </w:r>
    </w:p>
    <w:p w:rsidR="00E61E39" w:rsidRPr="00D94A84" w:rsidRDefault="00E61E39" w:rsidP="0041455E">
      <w:pPr>
        <w:pStyle w:val="a9"/>
        <w:shd w:val="clear" w:color="auto" w:fill="auto"/>
        <w:spacing w:before="0" w:after="0" w:line="240" w:lineRule="auto"/>
        <w:ind w:left="60" w:right="20" w:firstLine="0"/>
        <w:jc w:val="left"/>
        <w:rPr>
          <w:color w:val="0000FF"/>
          <w:sz w:val="30"/>
          <w:szCs w:val="30"/>
        </w:rPr>
      </w:pPr>
      <w:r w:rsidRPr="00D94A84">
        <w:rPr>
          <w:rStyle w:val="2f3"/>
          <w:color w:val="0000FF"/>
          <w:sz w:val="30"/>
          <w:szCs w:val="30"/>
          <w:lang w:eastAsia="en-US"/>
        </w:rPr>
        <w:t>2.</w:t>
      </w:r>
      <w:r w:rsidRPr="00D94A84">
        <w:rPr>
          <w:color w:val="0000FF"/>
          <w:sz w:val="30"/>
          <w:szCs w:val="30"/>
          <w:lang w:eastAsia="en-US"/>
        </w:rPr>
        <w:t xml:space="preserve"> Atoqli otga ta'rif bering.</w:t>
      </w:r>
    </w:p>
    <w:p w:rsidR="00E61E39" w:rsidRPr="00D94A84" w:rsidRDefault="00E61E39" w:rsidP="0041455E">
      <w:pPr>
        <w:pStyle w:val="a9"/>
        <w:shd w:val="clear" w:color="auto" w:fill="auto"/>
        <w:spacing w:before="0" w:after="116" w:line="240" w:lineRule="auto"/>
        <w:ind w:left="60" w:firstLine="0"/>
        <w:jc w:val="both"/>
        <w:rPr>
          <w:color w:val="0000FF"/>
          <w:sz w:val="30"/>
          <w:szCs w:val="30"/>
          <w:lang w:eastAsia="en-US"/>
        </w:rPr>
      </w:pPr>
      <w:r w:rsidRPr="00D94A84">
        <w:rPr>
          <w:color w:val="0000FF"/>
          <w:sz w:val="30"/>
          <w:szCs w:val="30"/>
          <w:lang w:eastAsia="en-US"/>
        </w:rPr>
        <w:t>3. Qanday atoqli otlar qo'shtirnoq ichiga olinadi?</w:t>
      </w:r>
    </w:p>
    <w:p w:rsidR="002660C4" w:rsidRPr="00D94A84" w:rsidRDefault="002660C4" w:rsidP="0041455E">
      <w:pPr>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2660C4" w:rsidRPr="00D94A84" w:rsidRDefault="002660C4" w:rsidP="0041455E">
      <w:pPr>
        <w:pStyle w:val="a9"/>
        <w:shd w:val="clear" w:color="auto" w:fill="auto"/>
        <w:spacing w:before="0" w:after="116" w:line="240" w:lineRule="auto"/>
        <w:ind w:firstLine="0"/>
        <w:rPr>
          <w:b/>
          <w:color w:val="0000FF"/>
          <w:sz w:val="30"/>
          <w:szCs w:val="30"/>
        </w:rPr>
      </w:pPr>
    </w:p>
    <w:p w:rsidR="002660C4" w:rsidRPr="00D94A84" w:rsidRDefault="002660C4" w:rsidP="0041455E">
      <w:pPr>
        <w:pStyle w:val="a9"/>
        <w:shd w:val="clear" w:color="auto" w:fill="auto"/>
        <w:spacing w:before="0" w:after="116" w:line="240" w:lineRule="auto"/>
        <w:ind w:firstLine="0"/>
        <w:rPr>
          <w:color w:val="0000FF"/>
          <w:sz w:val="30"/>
          <w:szCs w:val="30"/>
        </w:rPr>
      </w:pPr>
      <w:r w:rsidRPr="00D94A84">
        <w:rPr>
          <w:b/>
          <w:color w:val="0000FF"/>
          <w:sz w:val="30"/>
          <w:szCs w:val="30"/>
        </w:rPr>
        <w:t xml:space="preserve">VI. </w:t>
      </w:r>
      <w:r w:rsidRPr="00D94A84">
        <w:rPr>
          <w:b/>
          <w:color w:val="0000FF"/>
          <w:sz w:val="30"/>
          <w:szCs w:val="30"/>
          <w:lang w:val="uz-Cyrl-UZ"/>
        </w:rPr>
        <w:t>UYGA VAZIFA</w:t>
      </w:r>
    </w:p>
    <w:p w:rsidR="00E61E39" w:rsidRPr="00D94A84" w:rsidRDefault="00E61E39" w:rsidP="0041455E">
      <w:pPr>
        <w:pStyle w:val="410"/>
        <w:shd w:val="clear" w:color="auto" w:fill="auto"/>
        <w:spacing w:before="0" w:line="240" w:lineRule="auto"/>
        <w:ind w:left="60" w:right="20" w:firstLine="320"/>
        <w:jc w:val="both"/>
        <w:rPr>
          <w:color w:val="0000FF"/>
          <w:sz w:val="30"/>
          <w:szCs w:val="30"/>
        </w:rPr>
      </w:pPr>
      <w:r w:rsidRPr="00D94A84">
        <w:rPr>
          <w:rStyle w:val="481"/>
          <w:b/>
          <w:bCs/>
          <w:color w:val="0000FF"/>
          <w:sz w:val="30"/>
          <w:szCs w:val="30"/>
          <w:lang w:eastAsia="en-US"/>
        </w:rPr>
        <w:t>238-mashq.</w:t>
      </w:r>
      <w:r w:rsidRPr="00D94A84">
        <w:rPr>
          <w:rStyle w:val="43"/>
          <w:b/>
          <w:bCs/>
          <w:color w:val="0000FF"/>
          <w:sz w:val="30"/>
          <w:szCs w:val="30"/>
          <w:lang w:eastAsia="en-US"/>
        </w:rPr>
        <w:t xml:space="preserve"> Uyga topshiriq.</w:t>
      </w:r>
      <w:r w:rsidRPr="00D94A84">
        <w:rPr>
          <w:rStyle w:val="481"/>
          <w:b/>
          <w:bCs/>
          <w:color w:val="0000FF"/>
          <w:sz w:val="30"/>
          <w:szCs w:val="30"/>
          <w:lang w:eastAsia="en-US"/>
        </w:rPr>
        <w:t xml:space="preserve"> Atoqli otlarning yozilishiga diqqat qiling. Qo'shtirnoqning qo'llanish sabablarini izohlang.</w:t>
      </w:r>
    </w:p>
    <w:p w:rsidR="00E61E39" w:rsidRPr="00D94A84" w:rsidRDefault="00E61E39" w:rsidP="0041455E">
      <w:pPr>
        <w:pStyle w:val="a9"/>
        <w:shd w:val="clear" w:color="auto" w:fill="auto"/>
        <w:spacing w:before="0" w:after="218" w:line="240" w:lineRule="auto"/>
        <w:ind w:left="60" w:right="20" w:firstLine="320"/>
        <w:jc w:val="both"/>
        <w:rPr>
          <w:color w:val="0000FF"/>
          <w:sz w:val="30"/>
          <w:szCs w:val="30"/>
        </w:rPr>
      </w:pPr>
      <w:r w:rsidRPr="00D94A84">
        <w:rPr>
          <w:color w:val="0000FF"/>
          <w:sz w:val="30"/>
          <w:szCs w:val="30"/>
          <w:lang w:eastAsia="en-US"/>
        </w:rPr>
        <w:t>«Kachal polvon» spektakli, Cho'lpon nomidagi kinoteatr, «Xamsa» asari, Navoiy shahri, Mustaqillik kuni, «Bahor» qahvaxonasi, «Navoiy» romani, Navoiy asarlari, «Nido» dostoni, Bobur nomidagi jamoa xo'jaligi.</w:t>
      </w:r>
    </w:p>
    <w:p w:rsidR="009B3636" w:rsidRPr="00D94A84" w:rsidRDefault="00796C46">
      <w:pPr>
        <w:rPr>
          <w:rFonts w:ascii="Times New Roman" w:hAnsi="Times New Roman"/>
          <w:b/>
          <w:color w:val="0000FF"/>
          <w:sz w:val="28"/>
          <w:szCs w:val="28"/>
        </w:rPr>
      </w:pPr>
      <w:bookmarkStart w:id="87" w:name="bookmark90"/>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2660C4" w:rsidRPr="00D94A84">
        <w:rPr>
          <w:rStyle w:val="337"/>
          <w:b/>
          <w:bCs/>
          <w:color w:val="0000FF"/>
          <w:sz w:val="24"/>
          <w:szCs w:val="24"/>
          <w:lang w:eastAsia="en-US"/>
        </w:rPr>
        <w:t>KELISHIK QO'SfflMCHALARI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9B3636" w:rsidRPr="00D94A84" w:rsidRDefault="009B3636" w:rsidP="009B363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9B3636" w:rsidRPr="00D94A84" w:rsidRDefault="009B3636" w:rsidP="009B363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9B3636" w:rsidRPr="00D94A84" w:rsidRDefault="009B3636" w:rsidP="009B363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660C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660C4" w:rsidRPr="00D94A84" w:rsidRDefault="002660C4" w:rsidP="0041455E">
      <w:pPr>
        <w:pStyle w:val="a9"/>
        <w:shd w:val="clear" w:color="auto" w:fill="auto"/>
        <w:spacing w:before="0" w:after="0" w:line="240" w:lineRule="auto"/>
        <w:ind w:left="60" w:right="20" w:firstLine="0"/>
        <w:jc w:val="left"/>
        <w:rPr>
          <w:color w:val="0000FF"/>
          <w:sz w:val="30"/>
          <w:szCs w:val="30"/>
          <w:lang w:eastAsia="en-US"/>
        </w:rPr>
      </w:pPr>
      <w:r w:rsidRPr="00D94A84">
        <w:rPr>
          <w:color w:val="0000FF"/>
          <w:sz w:val="30"/>
          <w:szCs w:val="30"/>
          <w:lang w:eastAsia="en-US"/>
        </w:rPr>
        <w:t xml:space="preserve">1. Turdosh ot deb nimaga aytiladi? </w:t>
      </w:r>
    </w:p>
    <w:p w:rsidR="002660C4" w:rsidRPr="00D94A84" w:rsidRDefault="002660C4" w:rsidP="0041455E">
      <w:pPr>
        <w:pStyle w:val="a9"/>
        <w:shd w:val="clear" w:color="auto" w:fill="auto"/>
        <w:spacing w:before="0" w:after="0" w:line="240" w:lineRule="auto"/>
        <w:ind w:left="60" w:right="20" w:firstLine="0"/>
        <w:jc w:val="left"/>
        <w:rPr>
          <w:color w:val="0000FF"/>
          <w:sz w:val="30"/>
          <w:szCs w:val="30"/>
        </w:rPr>
      </w:pPr>
      <w:r w:rsidRPr="00D94A84">
        <w:rPr>
          <w:rStyle w:val="2f3"/>
          <w:color w:val="0000FF"/>
          <w:sz w:val="30"/>
          <w:szCs w:val="30"/>
          <w:lang w:eastAsia="en-US"/>
        </w:rPr>
        <w:t>2.</w:t>
      </w:r>
      <w:r w:rsidRPr="00D94A84">
        <w:rPr>
          <w:color w:val="0000FF"/>
          <w:sz w:val="30"/>
          <w:szCs w:val="30"/>
          <w:lang w:eastAsia="en-US"/>
        </w:rPr>
        <w:t xml:space="preserve"> Atoqli otga ta'rif bering.</w:t>
      </w:r>
    </w:p>
    <w:p w:rsidR="002660C4" w:rsidRPr="00D94A84" w:rsidRDefault="002660C4" w:rsidP="0041455E">
      <w:pPr>
        <w:pStyle w:val="a9"/>
        <w:shd w:val="clear" w:color="auto" w:fill="auto"/>
        <w:spacing w:before="0" w:after="116" w:line="240" w:lineRule="auto"/>
        <w:ind w:left="60" w:firstLine="0"/>
        <w:jc w:val="both"/>
        <w:rPr>
          <w:color w:val="0000FF"/>
          <w:sz w:val="30"/>
          <w:szCs w:val="30"/>
          <w:lang w:eastAsia="en-US"/>
        </w:rPr>
      </w:pPr>
      <w:r w:rsidRPr="00D94A84">
        <w:rPr>
          <w:color w:val="0000FF"/>
          <w:sz w:val="30"/>
          <w:szCs w:val="30"/>
          <w:lang w:eastAsia="en-US"/>
        </w:rPr>
        <w:t>3. Qanday atoqli otlar qo'shtirnoq ichiga olinadi?</w:t>
      </w:r>
    </w:p>
    <w:p w:rsidR="002660C4" w:rsidRPr="00D94A84" w:rsidRDefault="002660C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31"/>
        <w:keepNext/>
        <w:keepLines/>
        <w:shd w:val="clear" w:color="auto" w:fill="auto"/>
        <w:spacing w:before="0" w:after="77" w:line="240" w:lineRule="auto"/>
        <w:ind w:left="1320" w:firstLine="0"/>
        <w:jc w:val="left"/>
        <w:rPr>
          <w:color w:val="0000FF"/>
          <w:sz w:val="32"/>
          <w:szCs w:val="32"/>
        </w:rPr>
      </w:pPr>
      <w:r w:rsidRPr="00D94A84">
        <w:rPr>
          <w:rStyle w:val="30pt1"/>
          <w:b/>
          <w:bCs/>
          <w:color w:val="0000FF"/>
          <w:sz w:val="32"/>
          <w:szCs w:val="32"/>
          <w:lang w:eastAsia="en-US"/>
        </w:rPr>
        <w:t>68-dars.</w:t>
      </w:r>
      <w:r w:rsidRPr="00D94A84">
        <w:rPr>
          <w:rStyle w:val="337"/>
          <w:b/>
          <w:bCs/>
          <w:color w:val="0000FF"/>
          <w:sz w:val="32"/>
          <w:szCs w:val="32"/>
          <w:lang w:eastAsia="en-US"/>
        </w:rPr>
        <w:t xml:space="preserve"> KELISHIK QO'SfflMCHALARI</w:t>
      </w:r>
      <w:bookmarkEnd w:id="87"/>
    </w:p>
    <w:p w:rsidR="00E61E39" w:rsidRPr="00D94A84" w:rsidRDefault="00E61E39" w:rsidP="0041455E">
      <w:pPr>
        <w:pStyle w:val="a9"/>
        <w:numPr>
          <w:ilvl w:val="2"/>
          <w:numId w:val="19"/>
        </w:numPr>
        <w:shd w:val="clear" w:color="auto" w:fill="auto"/>
        <w:tabs>
          <w:tab w:val="left" w:pos="1659"/>
        </w:tabs>
        <w:spacing w:before="0" w:after="0" w:line="240" w:lineRule="auto"/>
        <w:ind w:left="80" w:right="40" w:firstLine="340"/>
        <w:jc w:val="both"/>
        <w:rPr>
          <w:color w:val="0000FF"/>
          <w:sz w:val="32"/>
          <w:szCs w:val="32"/>
        </w:rPr>
      </w:pPr>
      <w:r w:rsidRPr="00D94A84">
        <w:rPr>
          <w:rStyle w:val="af"/>
          <w:color w:val="0000FF"/>
          <w:sz w:val="32"/>
          <w:szCs w:val="32"/>
          <w:lang w:eastAsia="en-US"/>
        </w:rPr>
        <w:t>topshiriq.</w:t>
      </w:r>
      <w:r w:rsidRPr="00D94A84">
        <w:rPr>
          <w:rStyle w:val="af"/>
          <w:color w:val="0000FF"/>
          <w:sz w:val="32"/>
          <w:szCs w:val="32"/>
          <w:lang w:eastAsia="en-US"/>
        </w:rPr>
        <w:tab/>
        <w:t>O'qidirri</w:t>
      </w:r>
      <w:r w:rsidRPr="00D94A84">
        <w:rPr>
          <w:color w:val="0000FF"/>
          <w:sz w:val="32"/>
          <w:szCs w:val="32"/>
          <w:lang w:eastAsia="en-US"/>
        </w:rPr>
        <w:t xml:space="preserve"> so'zini</w:t>
      </w:r>
      <w:r w:rsidRPr="00D94A84">
        <w:rPr>
          <w:rStyle w:val="af"/>
          <w:color w:val="0000FF"/>
          <w:sz w:val="32"/>
          <w:szCs w:val="32"/>
          <w:lang w:eastAsia="en-US"/>
        </w:rPr>
        <w:t xml:space="preserve"> kitob</w:t>
      </w:r>
      <w:r w:rsidRPr="00D94A84">
        <w:rPr>
          <w:color w:val="0000FF"/>
          <w:sz w:val="32"/>
          <w:szCs w:val="32"/>
          <w:lang w:eastAsia="en-US"/>
        </w:rPr>
        <w:t xml:space="preserve"> so'ziga bog'lang.</w:t>
      </w:r>
      <w:r w:rsidRPr="00D94A84">
        <w:rPr>
          <w:rStyle w:val="af"/>
          <w:color w:val="0000FF"/>
          <w:sz w:val="32"/>
          <w:szCs w:val="32"/>
          <w:lang w:eastAsia="en-US"/>
        </w:rPr>
        <w:t xml:space="preserve"> Kitob</w:t>
      </w:r>
      <w:r w:rsidRPr="00D94A84">
        <w:rPr>
          <w:color w:val="0000FF"/>
          <w:sz w:val="32"/>
          <w:szCs w:val="32"/>
          <w:lang w:eastAsia="en-US"/>
        </w:rPr>
        <w:t xml:space="preserve"> so'ziga qanday qo'shimchalar qo'shganingizni ayting.</w:t>
      </w:r>
    </w:p>
    <w:p w:rsidR="00E61E39" w:rsidRPr="00D94A84" w:rsidRDefault="00E61E39" w:rsidP="0041455E">
      <w:pPr>
        <w:pStyle w:val="34"/>
        <w:numPr>
          <w:ilvl w:val="2"/>
          <w:numId w:val="19"/>
        </w:numPr>
        <w:shd w:val="clear" w:color="auto" w:fill="auto"/>
        <w:tabs>
          <w:tab w:val="left" w:pos="1645"/>
        </w:tabs>
        <w:spacing w:after="207" w:line="240" w:lineRule="auto"/>
        <w:ind w:left="80" w:right="40" w:firstLine="340"/>
        <w:rPr>
          <w:color w:val="0000FF"/>
          <w:sz w:val="32"/>
          <w:szCs w:val="32"/>
        </w:rPr>
      </w:pPr>
      <w:r w:rsidRPr="00D94A84">
        <w:rPr>
          <w:color w:val="0000FF"/>
          <w:sz w:val="32"/>
          <w:szCs w:val="32"/>
          <w:lang w:eastAsia="en-US"/>
        </w:rPr>
        <w:t>topshiriq.</w:t>
      </w:r>
      <w:r w:rsidRPr="00D94A84">
        <w:rPr>
          <w:color w:val="0000FF"/>
          <w:sz w:val="32"/>
          <w:szCs w:val="32"/>
          <w:lang w:eastAsia="en-US"/>
        </w:rPr>
        <w:tab/>
        <w:t>Kitob, kitobning, kitobni, kitobda, kitobdan, kitobga</w:t>
      </w:r>
      <w:r w:rsidRPr="00D94A84">
        <w:rPr>
          <w:rStyle w:val="338"/>
          <w:i/>
          <w:iCs/>
          <w:color w:val="0000FF"/>
          <w:sz w:val="32"/>
          <w:szCs w:val="32"/>
          <w:lang w:eastAsia="en-US"/>
        </w:rPr>
        <w:t xml:space="preserve"> so'zlarini </w:t>
      </w:r>
      <w:r w:rsidRPr="00D94A84">
        <w:rPr>
          <w:color w:val="0000FF"/>
          <w:sz w:val="32"/>
          <w:szCs w:val="32"/>
          <w:lang w:eastAsia="en-US"/>
        </w:rPr>
        <w:t>o'qidim, muqovasi, oldim, yozilgan, ko'chirdi, xaridor bo'ldi</w:t>
      </w:r>
      <w:r w:rsidRPr="00D94A84">
        <w:rPr>
          <w:rStyle w:val="338"/>
          <w:i/>
          <w:iCs/>
          <w:color w:val="0000FF"/>
          <w:sz w:val="32"/>
          <w:szCs w:val="32"/>
          <w:lang w:eastAsia="en-US"/>
        </w:rPr>
        <w:t xml:space="preserve"> so'zlaridan muvofiq keladiganiga bog'lang.</w:t>
      </w:r>
    </w:p>
    <w:p w:rsidR="00E61E39" w:rsidRPr="00D94A84" w:rsidRDefault="00E61E39" w:rsidP="0041455E">
      <w:pPr>
        <w:pStyle w:val="31"/>
        <w:keepNext/>
        <w:keepLines/>
        <w:shd w:val="clear" w:color="auto" w:fill="auto"/>
        <w:spacing w:before="0" w:after="0" w:line="240" w:lineRule="auto"/>
        <w:ind w:right="300" w:firstLine="0"/>
        <w:rPr>
          <w:color w:val="0000FF"/>
          <w:sz w:val="32"/>
          <w:szCs w:val="32"/>
        </w:rPr>
      </w:pPr>
      <w:bookmarkStart w:id="88" w:name="bookmark91"/>
      <w:r w:rsidRPr="00D94A84">
        <w:rPr>
          <w:rStyle w:val="337"/>
          <w:b/>
          <w:bCs/>
          <w:color w:val="0000FF"/>
          <w:sz w:val="32"/>
          <w:szCs w:val="32"/>
          <w:lang w:eastAsia="en-US"/>
        </w:rPr>
        <w:t>Otlarga qo'shilib, ularni o'zi dan keyin kelgan boshqa</w:t>
      </w:r>
      <w:bookmarkStart w:id="89" w:name="bookmark92"/>
      <w:bookmarkEnd w:id="88"/>
      <w:r w:rsidRPr="00D94A84">
        <w:rPr>
          <w:rStyle w:val="337"/>
          <w:b/>
          <w:bCs/>
          <w:color w:val="0000FF"/>
          <w:sz w:val="32"/>
          <w:szCs w:val="32"/>
          <w:lang w:eastAsia="en-US"/>
        </w:rPr>
        <w:t xml:space="preserve">so'zlarga tobelashtirib bog'lab keladigan qo'shimchalarga </w:t>
      </w:r>
      <w:r w:rsidRPr="00D94A84">
        <w:rPr>
          <w:rStyle w:val="327"/>
          <w:b/>
          <w:bCs/>
          <w:color w:val="0000FF"/>
          <w:sz w:val="32"/>
          <w:szCs w:val="32"/>
          <w:lang w:eastAsia="en-US"/>
        </w:rPr>
        <w:t>kelishik qo'shimchalari deyiladi.</w:t>
      </w:r>
      <w:r w:rsidRPr="00D94A84">
        <w:rPr>
          <w:rStyle w:val="337"/>
          <w:b/>
          <w:bCs/>
          <w:color w:val="0000FF"/>
          <w:sz w:val="32"/>
          <w:szCs w:val="32"/>
          <w:lang w:eastAsia="en-US"/>
        </w:rPr>
        <w:tab/>
      </w:r>
      <w:bookmarkEnd w:id="89"/>
    </w:p>
    <w:p w:rsidR="002660C4" w:rsidRPr="00D94A84" w:rsidRDefault="002660C4" w:rsidP="0041455E">
      <w:pPr>
        <w:pStyle w:val="71"/>
        <w:shd w:val="clear" w:color="auto" w:fill="auto"/>
        <w:spacing w:before="0" w:after="226" w:line="240" w:lineRule="auto"/>
        <w:ind w:left="80" w:right="300" w:firstLine="0"/>
        <w:jc w:val="both"/>
        <w:rPr>
          <w:rStyle w:val="740"/>
          <w:b/>
          <w:bCs/>
          <w:i/>
          <w:iCs/>
          <w:color w:val="0000FF"/>
          <w:sz w:val="32"/>
          <w:szCs w:val="32"/>
          <w:lang w:eastAsia="en-US"/>
        </w:rPr>
      </w:pPr>
    </w:p>
    <w:p w:rsidR="00E61E39" w:rsidRPr="00D94A84" w:rsidRDefault="00E61E39" w:rsidP="0041455E">
      <w:pPr>
        <w:pStyle w:val="71"/>
        <w:shd w:val="clear" w:color="auto" w:fill="auto"/>
        <w:spacing w:before="0" w:after="226" w:line="240" w:lineRule="auto"/>
        <w:ind w:left="80" w:right="300" w:firstLine="0"/>
        <w:jc w:val="both"/>
        <w:rPr>
          <w:color w:val="0000FF"/>
          <w:sz w:val="32"/>
          <w:szCs w:val="32"/>
        </w:rPr>
      </w:pPr>
      <w:r w:rsidRPr="00D94A84">
        <w:rPr>
          <w:rStyle w:val="740"/>
          <w:b/>
          <w:bCs/>
          <w:i/>
          <w:iCs/>
          <w:color w:val="0000FF"/>
          <w:sz w:val="32"/>
          <w:szCs w:val="32"/>
          <w:lang w:eastAsia="en-US"/>
        </w:rPr>
        <w:lastRenderedPageBreak/>
        <w:t xml:space="preserve"> Tilimizda </w:t>
      </w:r>
      <w:r w:rsidRPr="00D94A84">
        <w:rPr>
          <w:rStyle w:val="730"/>
          <w:b/>
          <w:bCs/>
          <w:i/>
          <w:iCs/>
          <w:color w:val="0000FF"/>
          <w:sz w:val="32"/>
          <w:szCs w:val="32"/>
          <w:lang w:eastAsia="en-US"/>
        </w:rPr>
        <w:t>6ta</w:t>
      </w:r>
      <w:r w:rsidRPr="00D94A84">
        <w:rPr>
          <w:rStyle w:val="740"/>
          <w:b/>
          <w:bCs/>
          <w:i/>
          <w:iCs/>
          <w:color w:val="0000FF"/>
          <w:sz w:val="32"/>
          <w:szCs w:val="32"/>
          <w:lang w:eastAsia="en-US"/>
        </w:rPr>
        <w:t xml:space="preserve"> kelishik mavjud bo'lib, ulardan beshtasi- ning qo'shimchasi bor:</w:t>
      </w:r>
      <w:r w:rsidRPr="00D94A84">
        <w:rPr>
          <w:color w:val="0000FF"/>
          <w:sz w:val="32"/>
          <w:szCs w:val="32"/>
          <w:lang w:eastAsia="en-US"/>
        </w:rPr>
        <w:t xml:space="preserve"> 1) bosh kelishik (-); 2) qaratqich kelishigi (-ning); 3) tushum kelishigi (-ni); 4)jo'nalish kelishigi (-ga, -ka, -qa); 5) o'rin-payt kelishigi (-da); 6) chiqish kelishigi (-dan).</w:t>
      </w:r>
    </w:p>
    <w:p w:rsidR="00E61E39" w:rsidRPr="00D94A84" w:rsidRDefault="00E61E39" w:rsidP="0041455E">
      <w:pPr>
        <w:pStyle w:val="410"/>
        <w:shd w:val="clear" w:color="auto" w:fill="auto"/>
        <w:spacing w:before="0" w:after="93" w:line="240" w:lineRule="auto"/>
        <w:ind w:left="80" w:firstLine="340"/>
        <w:jc w:val="both"/>
        <w:rPr>
          <w:color w:val="0000FF"/>
          <w:sz w:val="32"/>
          <w:szCs w:val="32"/>
        </w:rPr>
      </w:pPr>
      <w:r w:rsidRPr="00D94A84">
        <w:rPr>
          <w:rStyle w:val="481"/>
          <w:b/>
          <w:bCs/>
          <w:color w:val="0000FF"/>
          <w:sz w:val="32"/>
          <w:szCs w:val="32"/>
          <w:lang w:eastAsia="en-US"/>
        </w:rPr>
        <w:t>239-mashq. O'qing. Rivoyat mazmunini so'zlab bering.</w:t>
      </w:r>
    </w:p>
    <w:p w:rsidR="00E61E39" w:rsidRPr="00D94A84" w:rsidRDefault="00E61E39" w:rsidP="0041455E">
      <w:pPr>
        <w:pStyle w:val="a9"/>
        <w:shd w:val="clear" w:color="auto" w:fill="auto"/>
        <w:spacing w:before="0" w:after="67" w:line="240" w:lineRule="auto"/>
        <w:ind w:left="2600" w:firstLine="0"/>
        <w:jc w:val="left"/>
        <w:rPr>
          <w:color w:val="0000FF"/>
          <w:sz w:val="32"/>
          <w:szCs w:val="32"/>
        </w:rPr>
      </w:pPr>
      <w:r w:rsidRPr="00D94A84">
        <w:rPr>
          <w:color w:val="0000FF"/>
          <w:sz w:val="32"/>
          <w:szCs w:val="32"/>
          <w:lang w:eastAsia="en-US"/>
        </w:rPr>
        <w:t>XUSHMUOMALALIK</w:t>
      </w:r>
    </w:p>
    <w:p w:rsidR="00E61E39" w:rsidRPr="00D94A84" w:rsidRDefault="00E61E39" w:rsidP="0041455E">
      <w:pPr>
        <w:pStyle w:val="a9"/>
        <w:shd w:val="clear" w:color="auto" w:fill="auto"/>
        <w:spacing w:before="0" w:after="0" w:line="240" w:lineRule="auto"/>
        <w:ind w:left="80" w:right="40" w:firstLine="340"/>
        <w:jc w:val="both"/>
        <w:rPr>
          <w:color w:val="0000FF"/>
          <w:sz w:val="32"/>
          <w:szCs w:val="32"/>
        </w:rPr>
      </w:pPr>
      <w:r w:rsidRPr="00D94A84">
        <w:rPr>
          <w:color w:val="0000FF"/>
          <w:sz w:val="32"/>
          <w:szCs w:val="32"/>
          <w:lang w:eastAsia="en-US"/>
        </w:rPr>
        <w:t>Xushmuomalalik yarim baxtdir, ya'ni u baxt eshigini ochishi mumkin, xolos. Biroq, bu bilan baxtni uzoq ushlab bo'lmaydi.</w:t>
      </w:r>
      <w:r w:rsidRPr="00D94A84">
        <w:rPr>
          <w:rStyle w:val="2f3"/>
          <w:color w:val="0000FF"/>
          <w:sz w:val="32"/>
          <w:szCs w:val="32"/>
          <w:lang w:eastAsia="en-US"/>
        </w:rPr>
        <w:t xml:space="preserve"> O</w:t>
      </w:r>
      <w:r w:rsidRPr="00D94A84">
        <w:rPr>
          <w:color w:val="0000FF"/>
          <w:sz w:val="32"/>
          <w:szCs w:val="32"/>
          <w:lang w:eastAsia="en-US"/>
        </w:rPr>
        <w:t>'zingiz o'ylang, inson xushmuomala bo'lsa-yu, lekin mehribonlikni va g'amxo'rlikni bilmasa, birovning mushkulini oson qilmay, faqat o'zining shaxsiy manfaati uchun ish yuritsa, hurmatga sazovor bo'lmaydi, yakkalanib qoladi.</w:t>
      </w:r>
    </w:p>
    <w:p w:rsidR="00E61E39" w:rsidRPr="00D94A84" w:rsidRDefault="00E61E39" w:rsidP="0041455E">
      <w:pPr>
        <w:pStyle w:val="a9"/>
        <w:shd w:val="clear" w:color="auto" w:fill="auto"/>
        <w:tabs>
          <w:tab w:val="left" w:pos="6301"/>
        </w:tabs>
        <w:spacing w:before="0" w:after="110" w:line="240" w:lineRule="auto"/>
        <w:ind w:left="80" w:right="40" w:firstLine="340"/>
        <w:jc w:val="both"/>
        <w:rPr>
          <w:color w:val="0000FF"/>
          <w:sz w:val="32"/>
          <w:szCs w:val="32"/>
        </w:rPr>
      </w:pPr>
      <w:r w:rsidRPr="00D94A84">
        <w:rPr>
          <w:color w:val="0000FF"/>
          <w:sz w:val="32"/>
          <w:szCs w:val="32"/>
          <w:lang w:eastAsia="en-US"/>
        </w:rPr>
        <w:t>Xushmuomalalik zaminida mehnatsevarlik bilan bir qatorda mehribonlik va g'amxo'rlik qaynab tursa, odam umrbod baxtli hayot gashtini suradi.</w:t>
      </w:r>
      <w:r w:rsidRPr="00D94A84">
        <w:rPr>
          <w:rStyle w:val="af"/>
          <w:color w:val="0000FF"/>
          <w:sz w:val="32"/>
          <w:szCs w:val="32"/>
          <w:lang w:eastAsia="en-US"/>
        </w:rPr>
        <w:tab/>
        <w:t>(H. Ziyoyev)</w:t>
      </w:r>
    </w:p>
    <w:p w:rsidR="00E61E39" w:rsidRPr="00D94A84" w:rsidRDefault="00E61E39" w:rsidP="0041455E">
      <w:pPr>
        <w:pStyle w:val="a9"/>
        <w:shd w:val="clear" w:color="auto" w:fill="auto"/>
        <w:spacing w:before="0" w:after="197" w:line="240" w:lineRule="auto"/>
        <w:ind w:left="80" w:firstLine="340"/>
        <w:jc w:val="both"/>
        <w:rPr>
          <w:color w:val="0000FF"/>
          <w:sz w:val="32"/>
          <w:szCs w:val="32"/>
        </w:rPr>
      </w:pPr>
      <w:r w:rsidRPr="00D94A84">
        <w:rPr>
          <w:rStyle w:val="af"/>
          <w:color w:val="0000FF"/>
          <w:sz w:val="32"/>
          <w:szCs w:val="32"/>
          <w:lang w:eastAsia="en-US"/>
        </w:rPr>
        <w:t>Topshiriq.</w:t>
      </w:r>
      <w:r w:rsidRPr="00D94A84">
        <w:rPr>
          <w:color w:val="0000FF"/>
          <w:sz w:val="32"/>
          <w:szCs w:val="32"/>
          <w:lang w:eastAsia="en-US"/>
        </w:rPr>
        <w:t xml:space="preserve"> Matndagi kelishik qo'shimchalarini ko'chiring.</w:t>
      </w:r>
    </w:p>
    <w:p w:rsidR="00E61E39" w:rsidRPr="00D94A84" w:rsidRDefault="00E61E39" w:rsidP="0041455E">
      <w:pPr>
        <w:pStyle w:val="410"/>
        <w:shd w:val="clear" w:color="auto" w:fill="auto"/>
        <w:spacing w:before="0" w:line="240" w:lineRule="auto"/>
        <w:ind w:left="80" w:right="40" w:firstLine="340"/>
        <w:jc w:val="both"/>
        <w:rPr>
          <w:color w:val="0000FF"/>
          <w:sz w:val="32"/>
          <w:szCs w:val="32"/>
        </w:rPr>
      </w:pPr>
      <w:r w:rsidRPr="00D94A84">
        <w:rPr>
          <w:rStyle w:val="481"/>
          <w:b/>
          <w:bCs/>
          <w:color w:val="0000FF"/>
          <w:sz w:val="32"/>
          <w:szCs w:val="32"/>
          <w:lang w:eastAsia="en-US"/>
        </w:rPr>
        <w:t>240-mashq. Nuqtalar o'rniga mos otlarni qo'yib, so'z birikmalarini ko'chiring.</w:t>
      </w:r>
    </w:p>
    <w:p w:rsidR="00E61E39" w:rsidRPr="00D94A84" w:rsidRDefault="00E61E39" w:rsidP="0041455E">
      <w:pPr>
        <w:pStyle w:val="a9"/>
        <w:shd w:val="clear" w:color="auto" w:fill="auto"/>
        <w:spacing w:before="0" w:after="0" w:line="240" w:lineRule="auto"/>
        <w:ind w:left="80" w:right="40" w:firstLine="340"/>
        <w:jc w:val="both"/>
        <w:rPr>
          <w:color w:val="0000FF"/>
          <w:sz w:val="32"/>
          <w:szCs w:val="32"/>
        </w:rPr>
      </w:pPr>
      <w:r w:rsidRPr="00D94A84">
        <w:rPr>
          <w:color w:val="0000FF"/>
          <w:sz w:val="32"/>
          <w:szCs w:val="32"/>
          <w:lang w:eastAsia="en-US"/>
        </w:rPr>
        <w:t>... onasi,... bordi,... chiqdi,... ko'chasi,... jo'nadi,... intizomi,... kichik, ... o'qidi, ... javobi.</w:t>
      </w:r>
    </w:p>
    <w:p w:rsidR="00E61E39" w:rsidRPr="00D94A84" w:rsidRDefault="00E61E39" w:rsidP="0041455E">
      <w:pPr>
        <w:pStyle w:val="410"/>
        <w:numPr>
          <w:ilvl w:val="3"/>
          <w:numId w:val="19"/>
        </w:numPr>
        <w:shd w:val="clear" w:color="auto" w:fill="auto"/>
        <w:tabs>
          <w:tab w:val="left" w:pos="1644"/>
        </w:tabs>
        <w:spacing w:before="0" w:after="131" w:line="240" w:lineRule="auto"/>
        <w:ind w:left="1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Nuqtalar o'rniga jo'nalish kelishigi qo'shimchasini qo'ying.</w:t>
      </w:r>
    </w:p>
    <w:p w:rsidR="00E61E39" w:rsidRPr="00D94A84" w:rsidRDefault="00E61E39" w:rsidP="0041455E">
      <w:pPr>
        <w:pStyle w:val="a9"/>
        <w:shd w:val="clear" w:color="auto" w:fill="auto"/>
        <w:spacing w:before="0" w:after="166" w:line="240" w:lineRule="auto"/>
        <w:ind w:left="120" w:right="20" w:firstLine="300"/>
        <w:jc w:val="both"/>
        <w:rPr>
          <w:color w:val="0000FF"/>
          <w:sz w:val="32"/>
          <w:szCs w:val="32"/>
        </w:rPr>
      </w:pPr>
      <w:r w:rsidRPr="00D94A84">
        <w:rPr>
          <w:color w:val="0000FF"/>
          <w:sz w:val="32"/>
          <w:szCs w:val="32"/>
          <w:lang w:eastAsia="en-US"/>
        </w:rPr>
        <w:t>1. Suvlar... tikilsam, ko'zim yoshlanur, jarlar... egilsam - aylanur boshim.</w:t>
      </w:r>
      <w:r w:rsidRPr="00D94A84">
        <w:rPr>
          <w:rStyle w:val="af"/>
          <w:color w:val="0000FF"/>
          <w:sz w:val="32"/>
          <w:szCs w:val="32"/>
          <w:lang w:eastAsia="en-US"/>
        </w:rPr>
        <w:t xml:space="preserve"> (Mirtemir)</w:t>
      </w:r>
      <w:r w:rsidRPr="00D94A84">
        <w:rPr>
          <w:color w:val="0000FF"/>
          <w:sz w:val="32"/>
          <w:szCs w:val="32"/>
          <w:lang w:eastAsia="en-US"/>
        </w:rPr>
        <w:t xml:space="preserve"> 2. Ko'k... boqqan yiqilur. 3. Odobli bola el... manzur. 4. Maqtov ahmoq... yoqar.</w:t>
      </w:r>
      <w:r w:rsidRPr="00D94A84">
        <w:rPr>
          <w:rStyle w:val="af"/>
          <w:color w:val="0000FF"/>
          <w:sz w:val="32"/>
          <w:szCs w:val="32"/>
          <w:lang w:eastAsia="en-US"/>
        </w:rPr>
        <w:t xml:space="preserve"> (Maqollar)</w:t>
      </w:r>
    </w:p>
    <w:p w:rsidR="002660C4" w:rsidRPr="00D94A84" w:rsidRDefault="002660C4" w:rsidP="0041455E">
      <w:pPr>
        <w:jc w:val="center"/>
        <w:rPr>
          <w:rFonts w:ascii="Times New Roman" w:hAnsi="Times New Roman" w:cs="Times New Roman"/>
          <w:b/>
          <w:color w:val="0000FF"/>
          <w:sz w:val="32"/>
          <w:szCs w:val="32"/>
        </w:rPr>
      </w:pPr>
    </w:p>
    <w:p w:rsidR="002660C4" w:rsidRPr="00D94A84" w:rsidRDefault="002660C4"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26" w:line="240" w:lineRule="auto"/>
        <w:ind w:left="2580" w:firstLine="0"/>
        <w:rPr>
          <w:color w:val="0000FF"/>
          <w:sz w:val="32"/>
          <w:szCs w:val="32"/>
        </w:rPr>
      </w:pPr>
      <w:r w:rsidRPr="00D94A84">
        <w:rPr>
          <w:color w:val="0000FF"/>
          <w:sz w:val="32"/>
          <w:szCs w:val="32"/>
          <w:lang w:eastAsia="en-US"/>
        </w:rPr>
        <w:t>Savol va topshiriqlar</w:t>
      </w:r>
    </w:p>
    <w:p w:rsidR="002660C4" w:rsidRPr="00D94A84" w:rsidRDefault="00E61E39" w:rsidP="0041455E">
      <w:pPr>
        <w:pStyle w:val="a9"/>
        <w:shd w:val="clear" w:color="auto" w:fill="auto"/>
        <w:spacing w:before="0" w:after="0" w:line="240" w:lineRule="auto"/>
        <w:ind w:left="120" w:right="800" w:firstLine="0"/>
        <w:jc w:val="left"/>
        <w:rPr>
          <w:color w:val="0000FF"/>
          <w:sz w:val="32"/>
          <w:szCs w:val="32"/>
          <w:lang w:eastAsia="en-US"/>
        </w:rPr>
      </w:pPr>
      <w:r w:rsidRPr="00D94A84">
        <w:rPr>
          <w:color w:val="0000FF"/>
          <w:sz w:val="32"/>
          <w:szCs w:val="32"/>
          <w:lang w:eastAsia="en-US"/>
        </w:rPr>
        <w:t xml:space="preserve">1. Kelishik qo'shimchalari deb qanday qo'shimchalarga aytiladi? </w:t>
      </w:r>
    </w:p>
    <w:p w:rsidR="00E61E39" w:rsidRPr="00D94A84" w:rsidRDefault="00E61E39" w:rsidP="0041455E">
      <w:pPr>
        <w:pStyle w:val="a9"/>
        <w:shd w:val="clear" w:color="auto" w:fill="auto"/>
        <w:spacing w:before="0" w:after="0" w:line="240" w:lineRule="auto"/>
        <w:ind w:left="120" w:right="800" w:firstLine="0"/>
        <w:jc w:val="left"/>
        <w:rPr>
          <w:color w:val="0000FF"/>
          <w:sz w:val="32"/>
          <w:szCs w:val="32"/>
        </w:rPr>
      </w:pPr>
      <w:r w:rsidRPr="00D94A84">
        <w:rPr>
          <w:color w:val="0000FF"/>
          <w:sz w:val="32"/>
          <w:szCs w:val="32"/>
          <w:lang w:eastAsia="en-US"/>
        </w:rPr>
        <w:t>2. Kelishik qo'shimchalarining nomini ayting.</w:t>
      </w:r>
    </w:p>
    <w:p w:rsidR="00E61E39" w:rsidRPr="00D94A84" w:rsidRDefault="00E61E39" w:rsidP="0041455E">
      <w:pPr>
        <w:pStyle w:val="a9"/>
        <w:shd w:val="clear" w:color="auto" w:fill="auto"/>
        <w:spacing w:before="0" w:after="120" w:line="240" w:lineRule="auto"/>
        <w:ind w:left="120" w:firstLine="0"/>
        <w:jc w:val="both"/>
        <w:rPr>
          <w:color w:val="0000FF"/>
          <w:sz w:val="32"/>
          <w:szCs w:val="32"/>
          <w:lang w:eastAsia="en-US"/>
        </w:rPr>
      </w:pPr>
      <w:r w:rsidRPr="00D94A84">
        <w:rPr>
          <w:color w:val="0000FF"/>
          <w:sz w:val="32"/>
          <w:szCs w:val="32"/>
          <w:lang w:eastAsia="en-US"/>
        </w:rPr>
        <w:t>3. Tushum va qaratqich kelishiklarining ishlatilish o'rinlarini ayting.</w:t>
      </w:r>
    </w:p>
    <w:p w:rsidR="002660C4" w:rsidRPr="00D94A84" w:rsidRDefault="002660C4" w:rsidP="0041455E">
      <w:pPr>
        <w:jc w:val="center"/>
        <w:rPr>
          <w:rFonts w:ascii="Times New Roman" w:hAnsi="Times New Roman" w:cs="Times New Roman"/>
          <w:b/>
          <w:color w:val="0000FF"/>
          <w:sz w:val="32"/>
          <w:szCs w:val="32"/>
        </w:rPr>
      </w:pPr>
    </w:p>
    <w:p w:rsidR="002660C4" w:rsidRPr="00D94A84" w:rsidRDefault="002660C4"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2660C4" w:rsidRPr="00D94A84" w:rsidRDefault="002660C4" w:rsidP="0041455E">
      <w:pPr>
        <w:pStyle w:val="71"/>
        <w:shd w:val="clear" w:color="auto" w:fill="auto"/>
        <w:spacing w:before="0" w:after="26" w:line="240" w:lineRule="auto"/>
        <w:ind w:firstLine="0"/>
        <w:jc w:val="center"/>
        <w:rPr>
          <w:color w:val="0000FF"/>
          <w:sz w:val="32"/>
          <w:szCs w:val="32"/>
        </w:rPr>
      </w:pPr>
    </w:p>
    <w:p w:rsidR="002660C4" w:rsidRPr="00D94A84" w:rsidRDefault="002660C4" w:rsidP="0041455E">
      <w:pPr>
        <w:pStyle w:val="71"/>
        <w:shd w:val="clear" w:color="auto" w:fill="auto"/>
        <w:spacing w:before="0" w:after="26"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2660C4" w:rsidRPr="00D94A84" w:rsidRDefault="002660C4" w:rsidP="0041455E">
      <w:pPr>
        <w:pStyle w:val="a9"/>
        <w:shd w:val="clear" w:color="auto" w:fill="auto"/>
        <w:spacing w:before="0" w:after="120" w:line="240" w:lineRule="auto"/>
        <w:ind w:firstLine="0"/>
        <w:jc w:val="both"/>
        <w:rPr>
          <w:color w:val="0000FF"/>
          <w:sz w:val="32"/>
          <w:szCs w:val="32"/>
        </w:rPr>
      </w:pPr>
    </w:p>
    <w:p w:rsidR="00E61E39" w:rsidRPr="00D94A84" w:rsidRDefault="00E61E39" w:rsidP="0041455E">
      <w:pPr>
        <w:pStyle w:val="410"/>
        <w:numPr>
          <w:ilvl w:val="3"/>
          <w:numId w:val="19"/>
        </w:numPr>
        <w:shd w:val="clear" w:color="auto" w:fill="auto"/>
        <w:tabs>
          <w:tab w:val="left" w:pos="1733"/>
        </w:tabs>
        <w:spacing w:before="0" w:after="447" w:line="240" w:lineRule="auto"/>
        <w:ind w:left="120" w:right="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«Gulxan» jurnalidan istalgan matnni olib, undagi kelishik qo'shimchalari qo'llangan so'zlarni kelishiklar tartibida ko'chiring.</w:t>
      </w:r>
    </w:p>
    <w:p w:rsidR="009B3636" w:rsidRPr="00D94A84" w:rsidRDefault="00796C46">
      <w:pPr>
        <w:rPr>
          <w:rFonts w:ascii="Times New Roman" w:hAnsi="Times New Roman"/>
          <w:b/>
          <w:color w:val="0000FF"/>
          <w:sz w:val="28"/>
          <w:szCs w:val="28"/>
        </w:rPr>
      </w:pPr>
      <w:bookmarkStart w:id="90" w:name="bookmark93"/>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2660C4" w:rsidRPr="00D94A84">
        <w:rPr>
          <w:rStyle w:val="337"/>
          <w:b/>
          <w:bCs/>
          <w:color w:val="0000FF"/>
          <w:sz w:val="24"/>
          <w:szCs w:val="24"/>
          <w:lang w:eastAsia="en-US"/>
        </w:rPr>
        <w:t>EGALIK QO'SHIMCHALARI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9B3636" w:rsidRPr="00D94A84" w:rsidRDefault="009B3636" w:rsidP="009B363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9B3636" w:rsidRPr="00D94A84" w:rsidRDefault="009B3636" w:rsidP="009B363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9B3636" w:rsidRPr="00D94A84" w:rsidRDefault="009B3636" w:rsidP="009B363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9B3636" w:rsidRPr="00D94A84" w:rsidRDefault="009B3636" w:rsidP="009B363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9B3636" w:rsidRPr="00D94A84" w:rsidRDefault="009B3636" w:rsidP="009B363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660C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660C4" w:rsidRPr="00D94A84" w:rsidRDefault="002660C4" w:rsidP="0041455E">
      <w:pPr>
        <w:pStyle w:val="a9"/>
        <w:shd w:val="clear" w:color="auto" w:fill="auto"/>
        <w:spacing w:before="0" w:after="0" w:line="240" w:lineRule="auto"/>
        <w:ind w:left="120" w:right="800" w:firstLine="0"/>
        <w:jc w:val="left"/>
        <w:rPr>
          <w:color w:val="0000FF"/>
          <w:sz w:val="32"/>
          <w:szCs w:val="32"/>
          <w:lang w:eastAsia="en-US"/>
        </w:rPr>
      </w:pPr>
      <w:r w:rsidRPr="00D94A84">
        <w:rPr>
          <w:color w:val="0000FF"/>
          <w:sz w:val="32"/>
          <w:szCs w:val="32"/>
          <w:lang w:eastAsia="en-US"/>
        </w:rPr>
        <w:t xml:space="preserve">1. Kelishik qo'shimchalari deb qanday qo'shimchalarga aytiladi? </w:t>
      </w:r>
    </w:p>
    <w:p w:rsidR="002660C4" w:rsidRPr="00D94A84" w:rsidRDefault="002660C4" w:rsidP="0041455E">
      <w:pPr>
        <w:pStyle w:val="a9"/>
        <w:shd w:val="clear" w:color="auto" w:fill="auto"/>
        <w:spacing w:before="0" w:after="0" w:line="240" w:lineRule="auto"/>
        <w:ind w:left="120" w:right="800" w:firstLine="0"/>
        <w:jc w:val="left"/>
        <w:rPr>
          <w:color w:val="0000FF"/>
          <w:sz w:val="32"/>
          <w:szCs w:val="32"/>
        </w:rPr>
      </w:pPr>
      <w:r w:rsidRPr="00D94A84">
        <w:rPr>
          <w:color w:val="0000FF"/>
          <w:sz w:val="32"/>
          <w:szCs w:val="32"/>
          <w:lang w:eastAsia="en-US"/>
        </w:rPr>
        <w:t>2. Kelishik qo'shimchalarining nomini ayting.</w:t>
      </w:r>
    </w:p>
    <w:p w:rsidR="002660C4" w:rsidRPr="00D94A84" w:rsidRDefault="002660C4" w:rsidP="0041455E">
      <w:pPr>
        <w:pStyle w:val="a9"/>
        <w:shd w:val="clear" w:color="auto" w:fill="auto"/>
        <w:spacing w:before="0" w:after="120" w:line="240" w:lineRule="auto"/>
        <w:ind w:left="120" w:firstLine="0"/>
        <w:jc w:val="both"/>
        <w:rPr>
          <w:color w:val="0000FF"/>
          <w:sz w:val="32"/>
          <w:szCs w:val="32"/>
          <w:lang w:eastAsia="en-US"/>
        </w:rPr>
      </w:pPr>
      <w:r w:rsidRPr="00D94A84">
        <w:rPr>
          <w:color w:val="0000FF"/>
          <w:sz w:val="32"/>
          <w:szCs w:val="32"/>
          <w:lang w:eastAsia="en-US"/>
        </w:rPr>
        <w:t xml:space="preserve">  3. Tushum va qaratqich kelishiklarining ishlatilish o'rinlarini ayting.</w:t>
      </w:r>
    </w:p>
    <w:p w:rsidR="002660C4" w:rsidRPr="00D94A84" w:rsidRDefault="002660C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2660C4" w:rsidRPr="00D94A84" w:rsidRDefault="002660C4" w:rsidP="0041455E">
      <w:pPr>
        <w:pStyle w:val="31"/>
        <w:keepNext/>
        <w:keepLines/>
        <w:shd w:val="clear" w:color="auto" w:fill="auto"/>
        <w:spacing w:before="0" w:after="43" w:line="240" w:lineRule="auto"/>
        <w:ind w:left="1460" w:firstLine="0"/>
        <w:jc w:val="left"/>
        <w:rPr>
          <w:rStyle w:val="30pt1"/>
          <w:b/>
          <w:bCs/>
          <w:color w:val="0000FF"/>
          <w:sz w:val="32"/>
          <w:szCs w:val="32"/>
          <w:lang w:eastAsia="en-US"/>
        </w:rPr>
      </w:pPr>
    </w:p>
    <w:p w:rsidR="00E61E39" w:rsidRPr="00D94A84" w:rsidRDefault="00E61E39" w:rsidP="0041455E">
      <w:pPr>
        <w:pStyle w:val="31"/>
        <w:keepNext/>
        <w:keepLines/>
        <w:shd w:val="clear" w:color="auto" w:fill="auto"/>
        <w:spacing w:before="0" w:after="43" w:line="240" w:lineRule="auto"/>
        <w:ind w:left="1460" w:firstLine="0"/>
        <w:jc w:val="left"/>
        <w:rPr>
          <w:color w:val="0000FF"/>
          <w:sz w:val="32"/>
          <w:szCs w:val="32"/>
        </w:rPr>
      </w:pPr>
      <w:r w:rsidRPr="00D94A84">
        <w:rPr>
          <w:rStyle w:val="30pt1"/>
          <w:b/>
          <w:bCs/>
          <w:color w:val="0000FF"/>
          <w:sz w:val="32"/>
          <w:szCs w:val="32"/>
          <w:lang w:eastAsia="en-US"/>
        </w:rPr>
        <w:t>69-dars.</w:t>
      </w:r>
      <w:r w:rsidRPr="00D94A84">
        <w:rPr>
          <w:rStyle w:val="337"/>
          <w:b/>
          <w:bCs/>
          <w:color w:val="0000FF"/>
          <w:sz w:val="32"/>
          <w:szCs w:val="32"/>
          <w:lang w:eastAsia="en-US"/>
        </w:rPr>
        <w:t xml:space="preserve"> EGALIK QO'SHIMCHALARI</w:t>
      </w:r>
      <w:bookmarkEnd w:id="90"/>
    </w:p>
    <w:p w:rsidR="00E61E39" w:rsidRPr="00D94A84" w:rsidRDefault="00E61E39" w:rsidP="0041455E">
      <w:pPr>
        <w:pStyle w:val="a9"/>
        <w:shd w:val="clear" w:color="auto" w:fill="auto"/>
        <w:spacing w:before="0" w:after="128" w:line="240" w:lineRule="auto"/>
        <w:ind w:left="120" w:firstLine="3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Quyida berilgan qo'shimchalarning ma'nosini tushuntiring.</w:t>
      </w:r>
    </w:p>
    <w:p w:rsidR="00E61E39" w:rsidRPr="00D94A84" w:rsidRDefault="00E61E39" w:rsidP="0041455E">
      <w:pPr>
        <w:pStyle w:val="31"/>
        <w:keepNext/>
        <w:keepLines/>
        <w:shd w:val="clear" w:color="auto" w:fill="auto"/>
        <w:spacing w:before="0" w:after="300" w:line="240" w:lineRule="auto"/>
        <w:ind w:left="120" w:right="320" w:firstLine="0"/>
        <w:rPr>
          <w:color w:val="0000FF"/>
          <w:sz w:val="32"/>
          <w:szCs w:val="32"/>
        </w:rPr>
      </w:pPr>
      <w:bookmarkStart w:id="91" w:name="bookmark94"/>
      <w:r w:rsidRPr="00D94A84">
        <w:rPr>
          <w:rStyle w:val="337"/>
          <w:b/>
          <w:bCs/>
          <w:color w:val="0000FF"/>
          <w:sz w:val="32"/>
          <w:szCs w:val="32"/>
          <w:lang w:eastAsia="en-US"/>
        </w:rPr>
        <w:t xml:space="preserve"> Otlarning </w:t>
      </w:r>
      <w:r w:rsidRPr="00D94A84">
        <w:rPr>
          <w:rStyle w:val="30pt1"/>
          <w:b/>
          <w:bCs/>
          <w:color w:val="0000FF"/>
          <w:sz w:val="32"/>
          <w:szCs w:val="32"/>
          <w:lang w:eastAsia="en-US"/>
        </w:rPr>
        <w:t>uch</w:t>
      </w:r>
      <w:r w:rsidRPr="00D94A84">
        <w:rPr>
          <w:rStyle w:val="337"/>
          <w:b/>
          <w:bCs/>
          <w:color w:val="0000FF"/>
          <w:sz w:val="32"/>
          <w:szCs w:val="32"/>
          <w:lang w:eastAsia="en-US"/>
        </w:rPr>
        <w:t xml:space="preserve"> shaxsdan biriga qarashli ekanligini ' bildirgan qo'shimchalarga egalik qo'shimchalari deyiladi.</w:t>
      </w:r>
      <w:bookmarkEnd w:id="91"/>
    </w:p>
    <w:p w:rsidR="00E61E39" w:rsidRPr="00D94A84" w:rsidRDefault="00E61E39" w:rsidP="0041455E">
      <w:pPr>
        <w:pStyle w:val="31"/>
        <w:keepNext/>
        <w:keepLines/>
        <w:shd w:val="clear" w:color="auto" w:fill="auto"/>
        <w:spacing w:before="0" w:after="290" w:line="240" w:lineRule="auto"/>
        <w:ind w:left="120" w:right="320" w:firstLine="0"/>
        <w:rPr>
          <w:color w:val="0000FF"/>
          <w:sz w:val="32"/>
          <w:szCs w:val="32"/>
          <w:u w:val="single"/>
        </w:rPr>
      </w:pPr>
      <w:bookmarkStart w:id="92" w:name="bookmark95"/>
      <w:r w:rsidRPr="00D94A84">
        <w:rPr>
          <w:rStyle w:val="337"/>
          <w:b/>
          <w:bCs/>
          <w:color w:val="0000FF"/>
          <w:sz w:val="32"/>
          <w:szCs w:val="32"/>
          <w:u w:val="single"/>
          <w:lang w:eastAsia="en-US"/>
        </w:rPr>
        <w:t>Egalik qo'shimchasi qo'shilgan ot, albatta, o'zidan oldingi otning qaratqich kelishigida kelishini talab qiladi.</w:t>
      </w:r>
      <w:bookmarkEnd w:id="92"/>
    </w:p>
    <w:p w:rsidR="00E61E39" w:rsidRPr="00D94A84" w:rsidRDefault="00E61E39" w:rsidP="0041455E">
      <w:pPr>
        <w:pStyle w:val="410"/>
        <w:shd w:val="clear" w:color="auto" w:fill="auto"/>
        <w:spacing w:before="0" w:after="7" w:line="240" w:lineRule="auto"/>
        <w:ind w:left="120" w:firstLine="300"/>
        <w:jc w:val="both"/>
        <w:rPr>
          <w:color w:val="0000FF"/>
          <w:sz w:val="32"/>
          <w:szCs w:val="32"/>
        </w:rPr>
      </w:pPr>
      <w:r w:rsidRPr="00D94A84">
        <w:rPr>
          <w:rStyle w:val="481"/>
          <w:b/>
          <w:bCs/>
          <w:color w:val="0000FF"/>
          <w:sz w:val="32"/>
          <w:szCs w:val="32"/>
          <w:lang w:eastAsia="en-US"/>
        </w:rPr>
        <w:t>243-mashq. Matnni o'qing. Mazmunini so'zlab bering.</w:t>
      </w:r>
    </w:p>
    <w:p w:rsidR="00E61E39" w:rsidRPr="00D94A84" w:rsidRDefault="00E61E39" w:rsidP="0041455E">
      <w:pPr>
        <w:pStyle w:val="a9"/>
        <w:shd w:val="clear" w:color="auto" w:fill="auto"/>
        <w:spacing w:before="0" w:after="0" w:line="240" w:lineRule="auto"/>
        <w:ind w:left="120" w:right="20" w:firstLine="300"/>
        <w:jc w:val="both"/>
        <w:rPr>
          <w:color w:val="0000FF"/>
          <w:sz w:val="32"/>
          <w:szCs w:val="32"/>
        </w:rPr>
      </w:pPr>
      <w:r w:rsidRPr="00D94A84">
        <w:rPr>
          <w:color w:val="0000FF"/>
          <w:sz w:val="32"/>
          <w:szCs w:val="32"/>
          <w:lang w:eastAsia="en-US"/>
        </w:rPr>
        <w:lastRenderedPageBreak/>
        <w:t xml:space="preserve">- Shahardagi 50-maktabda boks to'garagi ochilibdi. Birga </w:t>
      </w:r>
      <w:r w:rsidRPr="00D94A84">
        <w:rPr>
          <w:rStyle w:val="1pt1a"/>
          <w:color w:val="0000FF"/>
          <w:sz w:val="32"/>
          <w:szCs w:val="32"/>
          <w:lang w:eastAsia="en-US"/>
        </w:rPr>
        <w:t>yur,</w:t>
      </w:r>
      <w:r w:rsidRPr="00D94A84">
        <w:rPr>
          <w:color w:val="0000FF"/>
          <w:sz w:val="32"/>
          <w:szCs w:val="32"/>
          <w:lang w:eastAsia="en-US"/>
        </w:rPr>
        <w:t xml:space="preserve"> biz ham qatnaymiz, - taklifqilishdiMuhammadqodirningdo'stlari.</w:t>
      </w:r>
    </w:p>
    <w:p w:rsidR="00E61E39" w:rsidRPr="00D94A84" w:rsidRDefault="00E61E39" w:rsidP="0041455E">
      <w:pPr>
        <w:pStyle w:val="a9"/>
        <w:shd w:val="clear" w:color="auto" w:fill="auto"/>
        <w:spacing w:before="0" w:after="0" w:line="240" w:lineRule="auto"/>
        <w:ind w:left="120" w:right="20" w:firstLine="300"/>
        <w:jc w:val="both"/>
        <w:rPr>
          <w:color w:val="0000FF"/>
          <w:sz w:val="32"/>
          <w:szCs w:val="32"/>
        </w:rPr>
      </w:pPr>
      <w:r w:rsidRPr="00D94A84">
        <w:rPr>
          <w:color w:val="0000FF"/>
          <w:sz w:val="32"/>
          <w:szCs w:val="32"/>
          <w:lang w:eastAsia="en-US"/>
        </w:rPr>
        <w:t>Bu xabar Andijon shahridagi 23-maktabning 4-sinf o'quvchisi Muhammadqodirning uyqusini qochirdi. O'zidan ham otasi Matyoqub akaning orzusi shu edi: «Men bokschi bo'lolmadim. O'g'lim, albatta, bokschi bo'ladi!»</w:t>
      </w:r>
    </w:p>
    <w:p w:rsidR="00E61E39" w:rsidRPr="00D94A84" w:rsidRDefault="00E61E39" w:rsidP="0041455E">
      <w:pPr>
        <w:pStyle w:val="a9"/>
        <w:shd w:val="clear" w:color="auto" w:fill="auto"/>
        <w:spacing w:before="0" w:after="0" w:line="240" w:lineRule="auto"/>
        <w:ind w:left="120" w:firstLine="300"/>
        <w:jc w:val="both"/>
        <w:rPr>
          <w:color w:val="0000FF"/>
          <w:sz w:val="32"/>
          <w:szCs w:val="32"/>
        </w:rPr>
      </w:pPr>
      <w:r w:rsidRPr="00D94A84">
        <w:rPr>
          <w:color w:val="0000FF"/>
          <w:sz w:val="32"/>
          <w:szCs w:val="32"/>
          <w:lang w:eastAsia="en-US"/>
        </w:rPr>
        <w:t>Yillar o'tdi... Muhammadqodir ota ishonchini oqlash uchun bor imkoniyatini ishga soldi. Qiyinchiliklardan qo'rqmadi. Natija kutilganday bo'ldi.</w:t>
      </w:r>
      <w:r w:rsidRPr="00D94A84">
        <w:rPr>
          <w:rStyle w:val="2f3"/>
          <w:color w:val="0000FF"/>
          <w:sz w:val="32"/>
          <w:szCs w:val="32"/>
          <w:lang w:eastAsia="en-US"/>
        </w:rPr>
        <w:t xml:space="preserve"> U</w:t>
      </w:r>
      <w:r w:rsidRPr="00D94A84">
        <w:rPr>
          <w:color w:val="0000FF"/>
          <w:sz w:val="32"/>
          <w:szCs w:val="32"/>
          <w:lang w:eastAsia="en-US"/>
        </w:rPr>
        <w:t xml:space="preserve"> o'smirlar o'rtasida boks bo'yicha xalqaro turnir</w:t>
      </w:r>
      <w:r w:rsidRPr="00D94A84">
        <w:rPr>
          <w:rStyle w:val="2f3"/>
          <w:color w:val="0000FF"/>
          <w:sz w:val="32"/>
          <w:szCs w:val="32"/>
          <w:lang w:eastAsia="en-US"/>
        </w:rPr>
        <w:t xml:space="preserve"> g</w:t>
      </w:r>
      <w:r w:rsidRPr="00D94A84">
        <w:rPr>
          <w:color w:val="0000FF"/>
          <w:sz w:val="32"/>
          <w:szCs w:val="32"/>
          <w:lang w:eastAsia="en-US"/>
        </w:rPr>
        <w:t>'olibligidan Olimpiada va Jahon chempionligigacha bo'lgan yo'lni bosib o'tdi. O'zbekning dovrug'ini olamga yoydi.</w:t>
      </w:r>
    </w:p>
    <w:p w:rsidR="00E61E39" w:rsidRPr="00D94A84" w:rsidRDefault="00E61E39" w:rsidP="0041455E">
      <w:pPr>
        <w:pStyle w:val="34"/>
        <w:shd w:val="clear" w:color="auto" w:fill="auto"/>
        <w:spacing w:after="78" w:line="240" w:lineRule="auto"/>
        <w:ind w:left="6000"/>
        <w:jc w:val="left"/>
        <w:rPr>
          <w:color w:val="0000FF"/>
          <w:sz w:val="32"/>
          <w:szCs w:val="32"/>
        </w:rPr>
      </w:pPr>
      <w:r w:rsidRPr="00D94A84">
        <w:rPr>
          <w:color w:val="0000FF"/>
          <w:sz w:val="32"/>
          <w:szCs w:val="32"/>
          <w:lang w:eastAsia="en-US"/>
        </w:rPr>
        <w:t>(U. Shukurov)</w:t>
      </w:r>
    </w:p>
    <w:p w:rsidR="00E61E39" w:rsidRPr="00D94A84" w:rsidRDefault="00E61E39" w:rsidP="0041455E">
      <w:pPr>
        <w:pStyle w:val="a9"/>
        <w:numPr>
          <w:ilvl w:val="4"/>
          <w:numId w:val="19"/>
        </w:numPr>
        <w:shd w:val="clear" w:color="auto" w:fill="auto"/>
        <w:tabs>
          <w:tab w:val="left" w:pos="1586"/>
        </w:tabs>
        <w:spacing w:before="0" w:after="0" w:line="240" w:lineRule="auto"/>
        <w:ind w:left="40" w:right="4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Matnga sarlavha qo'ying. O'zingiz bilgan yana boshqa o'zbek sportchilari haqida ma'lumot bering.</w:t>
      </w:r>
    </w:p>
    <w:p w:rsidR="00E61E39" w:rsidRPr="00D94A84" w:rsidRDefault="00E61E39" w:rsidP="0041455E">
      <w:pPr>
        <w:pStyle w:val="a9"/>
        <w:numPr>
          <w:ilvl w:val="4"/>
          <w:numId w:val="19"/>
        </w:numPr>
        <w:shd w:val="clear" w:color="auto" w:fill="auto"/>
        <w:tabs>
          <w:tab w:val="left" w:pos="1602"/>
        </w:tabs>
        <w:spacing w:before="0" w:after="161" w:line="240" w:lineRule="auto"/>
        <w:ind w:left="4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Egalik qo'shimchalarini topib, izohlang.</w:t>
      </w:r>
    </w:p>
    <w:p w:rsidR="00E61E39" w:rsidRPr="00D94A84" w:rsidRDefault="00E61E39" w:rsidP="0041455E">
      <w:pPr>
        <w:pStyle w:val="410"/>
        <w:shd w:val="clear" w:color="auto" w:fill="auto"/>
        <w:spacing w:before="0" w:line="240" w:lineRule="auto"/>
        <w:ind w:left="362" w:right="320" w:firstLine="0"/>
        <w:jc w:val="both"/>
        <w:rPr>
          <w:color w:val="0000FF"/>
          <w:sz w:val="32"/>
          <w:szCs w:val="32"/>
        </w:rPr>
      </w:pPr>
      <w:r w:rsidRPr="00D94A84">
        <w:rPr>
          <w:rStyle w:val="42"/>
          <w:b/>
          <w:bCs/>
          <w:color w:val="0000FF"/>
          <w:sz w:val="32"/>
          <w:szCs w:val="32"/>
          <w:lang w:eastAsia="en-US"/>
        </w:rPr>
        <w:t xml:space="preserve"> K</w:t>
      </w:r>
      <w:r w:rsidRPr="00D94A84">
        <w:rPr>
          <w:rStyle w:val="481"/>
          <w:b/>
          <w:bCs/>
          <w:color w:val="0000FF"/>
          <w:sz w:val="32"/>
          <w:szCs w:val="32"/>
          <w:lang w:eastAsia="en-US"/>
        </w:rPr>
        <w:t xml:space="preserve"> va</w:t>
      </w:r>
      <w:r w:rsidRPr="00D94A84">
        <w:rPr>
          <w:rStyle w:val="42"/>
          <w:b/>
          <w:bCs/>
          <w:color w:val="0000FF"/>
          <w:sz w:val="32"/>
          <w:szCs w:val="32"/>
          <w:lang w:eastAsia="en-US"/>
        </w:rPr>
        <w:t xml:space="preserve"> q</w:t>
      </w:r>
      <w:r w:rsidRPr="00D94A84">
        <w:rPr>
          <w:rStyle w:val="481"/>
          <w:b/>
          <w:bCs/>
          <w:color w:val="0000FF"/>
          <w:sz w:val="32"/>
          <w:szCs w:val="32"/>
          <w:lang w:eastAsia="en-US"/>
        </w:rPr>
        <w:t xml:space="preserve"> undoshlari bilan tugagan otlarga egalik * qo'shimchalari qo'shilganda, qanday eshitilsa, o'shanday yoziladi, ya'ni ba'zan</w:t>
      </w:r>
      <w:r w:rsidRPr="00D94A84">
        <w:rPr>
          <w:rStyle w:val="42"/>
          <w:b/>
          <w:bCs/>
          <w:color w:val="0000FF"/>
          <w:sz w:val="32"/>
          <w:szCs w:val="32"/>
          <w:lang w:eastAsia="en-US"/>
        </w:rPr>
        <w:t xml:space="preserve"> k</w:t>
      </w:r>
      <w:r w:rsidRPr="00D94A84">
        <w:rPr>
          <w:rStyle w:val="481"/>
          <w:b/>
          <w:bCs/>
          <w:color w:val="0000FF"/>
          <w:sz w:val="32"/>
          <w:szCs w:val="32"/>
          <w:lang w:eastAsia="en-US"/>
        </w:rPr>
        <w:t xml:space="preserve"> undoshi</w:t>
      </w:r>
      <w:r w:rsidRPr="00D94A84">
        <w:rPr>
          <w:rStyle w:val="42"/>
          <w:b/>
          <w:bCs/>
          <w:color w:val="0000FF"/>
          <w:sz w:val="32"/>
          <w:szCs w:val="32"/>
          <w:lang w:eastAsia="en-US"/>
        </w:rPr>
        <w:t xml:space="preserve"> g</w:t>
      </w:r>
      <w:r w:rsidRPr="00D94A84">
        <w:rPr>
          <w:rStyle w:val="481"/>
          <w:b/>
          <w:bCs/>
          <w:color w:val="0000FF"/>
          <w:sz w:val="32"/>
          <w:szCs w:val="32"/>
          <w:lang w:eastAsia="en-US"/>
        </w:rPr>
        <w:t xml:space="preserve"> tovushiga,</w:t>
      </w:r>
      <w:r w:rsidRPr="00D94A84">
        <w:rPr>
          <w:rStyle w:val="42"/>
          <w:b/>
          <w:bCs/>
          <w:color w:val="0000FF"/>
          <w:sz w:val="32"/>
          <w:szCs w:val="32"/>
          <w:lang w:eastAsia="en-US"/>
        </w:rPr>
        <w:t xml:space="preserve"> q</w:t>
      </w:r>
      <w:r w:rsidRPr="00D94A84">
        <w:rPr>
          <w:rStyle w:val="481"/>
          <w:b/>
          <w:bCs/>
          <w:color w:val="0000FF"/>
          <w:sz w:val="32"/>
          <w:szCs w:val="32"/>
          <w:lang w:eastAsia="en-US"/>
        </w:rPr>
        <w:t xml:space="preserve"> undoshi</w:t>
      </w:r>
      <w:r w:rsidRPr="00D94A84">
        <w:rPr>
          <w:rStyle w:val="42"/>
          <w:b/>
          <w:bCs/>
          <w:color w:val="0000FF"/>
          <w:sz w:val="32"/>
          <w:szCs w:val="32"/>
          <w:lang w:eastAsia="en-US"/>
        </w:rPr>
        <w:t xml:space="preserve"> g' </w:t>
      </w:r>
      <w:r w:rsidRPr="00D94A84">
        <w:rPr>
          <w:rStyle w:val="481"/>
          <w:b/>
          <w:bCs/>
          <w:color w:val="0000FF"/>
          <w:sz w:val="32"/>
          <w:szCs w:val="32"/>
          <w:lang w:eastAsia="en-US"/>
        </w:rPr>
        <w:t xml:space="preserve">tovushiga o'zgaradi. </w:t>
      </w:r>
      <w:r w:rsidRPr="00D94A84">
        <w:rPr>
          <w:rStyle w:val="40pt1"/>
          <w:b/>
          <w:bCs/>
          <w:color w:val="0000FF"/>
          <w:sz w:val="32"/>
          <w:szCs w:val="32"/>
          <w:lang w:eastAsia="en-US"/>
        </w:rPr>
        <w:t>Masalan:</w:t>
      </w:r>
      <w:r w:rsidRPr="00D94A84">
        <w:rPr>
          <w:rStyle w:val="42"/>
          <w:b/>
          <w:bCs/>
          <w:color w:val="0000FF"/>
          <w:sz w:val="32"/>
          <w:szCs w:val="32"/>
          <w:lang w:eastAsia="en-US"/>
        </w:rPr>
        <w:t xml:space="preserve"> tuproq - tuprog'i, terak - teragL</w:t>
      </w:r>
      <w:r w:rsidRPr="00D94A84">
        <w:rPr>
          <w:rStyle w:val="481"/>
          <w:b/>
          <w:bCs/>
          <w:color w:val="0000FF"/>
          <w:sz w:val="32"/>
          <w:szCs w:val="32"/>
          <w:lang w:eastAsia="en-US"/>
        </w:rPr>
        <w:t xml:space="preserve"> Ayrim so'zlarda bunday o'zgarish yuz bermaydi. </w:t>
      </w:r>
      <w:r w:rsidRPr="00D94A84">
        <w:rPr>
          <w:rStyle w:val="40pt1"/>
          <w:b/>
          <w:bCs/>
          <w:color w:val="0000FF"/>
          <w:sz w:val="32"/>
          <w:szCs w:val="32"/>
          <w:lang w:eastAsia="en-US"/>
        </w:rPr>
        <w:t>Masalan:</w:t>
      </w:r>
      <w:r w:rsidRPr="00D94A84">
        <w:rPr>
          <w:rStyle w:val="42"/>
          <w:b/>
          <w:bCs/>
          <w:color w:val="0000FF"/>
          <w:sz w:val="32"/>
          <w:szCs w:val="32"/>
          <w:lang w:eastAsia="en-US"/>
        </w:rPr>
        <w:t xml:space="preserve"> huquq - huquqi, idrok-idroku</w:t>
      </w:r>
    </w:p>
    <w:p w:rsidR="00E61E39" w:rsidRPr="00D94A84" w:rsidRDefault="00E61E39" w:rsidP="0041455E">
      <w:pPr>
        <w:pStyle w:val="410"/>
        <w:shd w:val="clear" w:color="auto" w:fill="auto"/>
        <w:spacing w:before="0" w:line="240" w:lineRule="auto"/>
        <w:ind w:left="362" w:right="320" w:firstLine="0"/>
        <w:jc w:val="both"/>
        <w:rPr>
          <w:color w:val="0000FF"/>
          <w:sz w:val="32"/>
          <w:szCs w:val="32"/>
        </w:rPr>
      </w:pPr>
      <w:r w:rsidRPr="00D94A84">
        <w:rPr>
          <w:rStyle w:val="42"/>
          <w:b/>
          <w:bCs/>
          <w:color w:val="0000FF"/>
          <w:sz w:val="32"/>
          <w:szCs w:val="32"/>
          <w:lang w:eastAsia="en-US"/>
        </w:rPr>
        <w:t>Q'g'il, burun</w:t>
      </w:r>
      <w:r w:rsidRPr="00D94A84">
        <w:rPr>
          <w:rStyle w:val="40pt1"/>
          <w:b/>
          <w:bCs/>
          <w:color w:val="0000FF"/>
          <w:sz w:val="32"/>
          <w:szCs w:val="32"/>
          <w:lang w:eastAsia="en-US"/>
        </w:rPr>
        <w:t xml:space="preserve"> kabi otlarga egalik qo'shimchasi </w:t>
      </w:r>
      <w:r w:rsidRPr="00D94A84">
        <w:rPr>
          <w:rStyle w:val="481"/>
          <w:b/>
          <w:bCs/>
          <w:color w:val="0000FF"/>
          <w:sz w:val="32"/>
          <w:szCs w:val="32"/>
          <w:lang w:eastAsia="en-US"/>
        </w:rPr>
        <w:t>qo'shilganda, ikkinchi bo'g'indagi</w:t>
      </w:r>
      <w:r w:rsidRPr="00D94A84">
        <w:rPr>
          <w:rStyle w:val="42"/>
          <w:b/>
          <w:bCs/>
          <w:color w:val="0000FF"/>
          <w:sz w:val="32"/>
          <w:szCs w:val="32"/>
          <w:lang w:eastAsia="en-US"/>
        </w:rPr>
        <w:t xml:space="preserve"> i</w:t>
      </w:r>
      <w:r w:rsidRPr="00D94A84">
        <w:rPr>
          <w:rStyle w:val="481"/>
          <w:b/>
          <w:bCs/>
          <w:color w:val="0000FF"/>
          <w:sz w:val="32"/>
          <w:szCs w:val="32"/>
          <w:lang w:eastAsia="en-US"/>
        </w:rPr>
        <w:t xml:space="preserve"> yoki</w:t>
      </w:r>
      <w:r w:rsidRPr="00D94A84">
        <w:rPr>
          <w:rStyle w:val="42"/>
          <w:b/>
          <w:bCs/>
          <w:color w:val="0000FF"/>
          <w:sz w:val="32"/>
          <w:szCs w:val="32"/>
          <w:lang w:eastAsia="en-US"/>
        </w:rPr>
        <w:t xml:space="preserve"> u</w:t>
      </w:r>
      <w:r w:rsidRPr="00D94A84">
        <w:rPr>
          <w:rStyle w:val="481"/>
          <w:b/>
          <w:bCs/>
          <w:color w:val="0000FF"/>
          <w:sz w:val="32"/>
          <w:szCs w:val="32"/>
          <w:lang w:eastAsia="en-US"/>
        </w:rPr>
        <w:t xml:space="preserve"> unlisi tushibqoladi va</w:t>
      </w:r>
      <w:r w:rsidRPr="00D94A84">
        <w:rPr>
          <w:rStyle w:val="42"/>
          <w:b/>
          <w:bCs/>
          <w:color w:val="0000FF"/>
          <w:sz w:val="32"/>
          <w:szCs w:val="32"/>
          <w:lang w:eastAsia="en-US"/>
        </w:rPr>
        <w:t xml:space="preserve"> o'g'li, burni</w:t>
      </w:r>
      <w:r w:rsidRPr="00D94A84">
        <w:rPr>
          <w:rStyle w:val="481"/>
          <w:b/>
          <w:bCs/>
          <w:color w:val="0000FF"/>
          <w:sz w:val="32"/>
          <w:szCs w:val="32"/>
          <w:lang w:eastAsia="en-US"/>
        </w:rPr>
        <w:t xml:space="preserve"> kabi yoziladi.</w:t>
      </w:r>
    </w:p>
    <w:p w:rsidR="00E61E39" w:rsidRPr="00D94A84" w:rsidRDefault="00E61E39" w:rsidP="0041455E">
      <w:pPr>
        <w:pStyle w:val="410"/>
        <w:numPr>
          <w:ilvl w:val="5"/>
          <w:numId w:val="19"/>
        </w:numPr>
        <w:shd w:val="clear" w:color="auto" w:fill="auto"/>
        <w:tabs>
          <w:tab w:val="left" w:pos="1638"/>
        </w:tabs>
        <w:spacing w:before="0" w:line="240" w:lineRule="auto"/>
        <w:ind w:left="362" w:right="40" w:firstLine="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Berilgan so'zlarga I va III shaxs egalik qo'shimchalaridan birini qo'shib, namunadagidek yozing. Hosil bo'lgan so'z shaklini tushuntirib bering.</w:t>
      </w:r>
    </w:p>
    <w:p w:rsidR="00E61E39" w:rsidRPr="00D94A84" w:rsidRDefault="00E61E39" w:rsidP="0041455E">
      <w:pPr>
        <w:pStyle w:val="a9"/>
        <w:shd w:val="clear" w:color="auto" w:fill="auto"/>
        <w:spacing w:before="0" w:after="0" w:line="240" w:lineRule="auto"/>
        <w:ind w:left="40" w:firstLine="40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quloq-qulog'im, quduq-qudug'i.</w:t>
      </w:r>
    </w:p>
    <w:p w:rsidR="00E61E39" w:rsidRPr="00D94A84" w:rsidRDefault="00E61E39" w:rsidP="0041455E">
      <w:pPr>
        <w:pStyle w:val="a9"/>
        <w:shd w:val="clear" w:color="auto" w:fill="auto"/>
        <w:spacing w:before="0" w:after="163" w:line="240" w:lineRule="auto"/>
        <w:ind w:left="40" w:firstLine="400"/>
        <w:jc w:val="both"/>
        <w:rPr>
          <w:color w:val="0000FF"/>
          <w:sz w:val="32"/>
          <w:szCs w:val="32"/>
        </w:rPr>
      </w:pPr>
      <w:r w:rsidRPr="00D94A84">
        <w:rPr>
          <w:color w:val="0000FF"/>
          <w:sz w:val="32"/>
          <w:szCs w:val="32"/>
          <w:lang w:eastAsia="en-US"/>
        </w:rPr>
        <w:t>Ishtirok, pichoq, ertak, bo'taloq, farq, axloq, tok, to'garak, tirnoq.</w:t>
      </w:r>
    </w:p>
    <w:p w:rsidR="00C736CE" w:rsidRPr="00D94A84" w:rsidRDefault="00C736CE"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106" w:line="240" w:lineRule="auto"/>
        <w:ind w:left="270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40" w:firstLine="0"/>
        <w:jc w:val="both"/>
        <w:rPr>
          <w:color w:val="0000FF"/>
          <w:sz w:val="32"/>
          <w:szCs w:val="32"/>
        </w:rPr>
      </w:pPr>
      <w:r w:rsidRPr="00D94A84">
        <w:rPr>
          <w:color w:val="0000FF"/>
          <w:sz w:val="32"/>
          <w:szCs w:val="32"/>
          <w:lang w:eastAsia="en-US"/>
        </w:rPr>
        <w:t>1. Qanday qo'shimchalarga egalik qo'shimchalari deyiladi?</w:t>
      </w:r>
    </w:p>
    <w:p w:rsidR="00E61E39" w:rsidRPr="00D94A84" w:rsidRDefault="002660C4" w:rsidP="0041455E">
      <w:pPr>
        <w:pStyle w:val="a9"/>
        <w:shd w:val="clear" w:color="auto" w:fill="auto"/>
        <w:tabs>
          <w:tab w:val="left" w:pos="906"/>
        </w:tabs>
        <w:spacing w:before="0" w:after="0" w:line="240" w:lineRule="auto"/>
        <w:ind w:firstLine="0"/>
        <w:jc w:val="left"/>
        <w:rPr>
          <w:color w:val="0000FF"/>
          <w:sz w:val="32"/>
          <w:szCs w:val="32"/>
        </w:rPr>
      </w:pPr>
      <w:r w:rsidRPr="00D94A84">
        <w:rPr>
          <w:rStyle w:val="ae"/>
          <w:color w:val="0000FF"/>
          <w:sz w:val="32"/>
          <w:szCs w:val="32"/>
          <w:lang w:eastAsia="en-US"/>
        </w:rPr>
        <w:t>2.</w:t>
      </w:r>
      <w:r w:rsidR="00E61E39" w:rsidRPr="00D94A84">
        <w:rPr>
          <w:rStyle w:val="ae"/>
          <w:color w:val="0000FF"/>
          <w:sz w:val="32"/>
          <w:szCs w:val="32"/>
          <w:lang w:eastAsia="en-US"/>
        </w:rPr>
        <w:t>Bog'</w:t>
      </w:r>
      <w:r w:rsidR="00E61E39" w:rsidRPr="00D94A84">
        <w:rPr>
          <w:color w:val="0000FF"/>
          <w:sz w:val="32"/>
          <w:szCs w:val="32"/>
          <w:lang w:eastAsia="en-US"/>
        </w:rPr>
        <w:t xml:space="preserve"> so'ziga uchala shaxsni bildiruvchi egalik qo'shimchalarini qo'shing.</w:t>
      </w:r>
    </w:p>
    <w:p w:rsidR="00E61E39" w:rsidRPr="00D94A84" w:rsidRDefault="002660C4" w:rsidP="0041455E">
      <w:pPr>
        <w:pStyle w:val="a9"/>
        <w:shd w:val="clear" w:color="auto" w:fill="auto"/>
        <w:tabs>
          <w:tab w:val="left" w:pos="920"/>
        </w:tabs>
        <w:spacing w:before="0" w:after="180" w:line="240" w:lineRule="auto"/>
        <w:ind w:firstLine="0"/>
        <w:jc w:val="left"/>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Egalik qo'shimchalarining birlik va ko'plikdagi shakllarini ayting.</w:t>
      </w:r>
    </w:p>
    <w:p w:rsidR="00C736CE" w:rsidRPr="00D94A84" w:rsidRDefault="00C736CE"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C736CE" w:rsidRPr="00D94A84" w:rsidRDefault="00C736CE" w:rsidP="0041455E">
      <w:pPr>
        <w:pStyle w:val="71"/>
        <w:shd w:val="clear" w:color="auto" w:fill="auto"/>
        <w:spacing w:before="0" w:after="106"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E61E39" w:rsidRPr="00D94A84" w:rsidRDefault="00E61E39" w:rsidP="0041455E">
      <w:pPr>
        <w:pStyle w:val="410"/>
        <w:numPr>
          <w:ilvl w:val="5"/>
          <w:numId w:val="19"/>
        </w:numPr>
        <w:shd w:val="clear" w:color="auto" w:fill="auto"/>
        <w:tabs>
          <w:tab w:val="left" w:pos="1826"/>
        </w:tabs>
        <w:spacing w:before="0"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Quyidagi otlarga II shaxs egalik qo'shimchasini qo'shib, namunadagidek yozing va yuz bergan o'zgarishni izohlang.</w:t>
      </w:r>
    </w:p>
    <w:p w:rsidR="00E61E39" w:rsidRPr="00D94A84" w:rsidRDefault="00E61E39" w:rsidP="0041455E">
      <w:pPr>
        <w:pStyle w:val="a9"/>
        <w:shd w:val="clear" w:color="auto" w:fill="auto"/>
        <w:spacing w:before="0" w:after="0" w:line="240" w:lineRule="auto"/>
        <w:ind w:left="40" w:firstLine="40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Bag'ir-bag'ring.</w:t>
      </w:r>
    </w:p>
    <w:p w:rsidR="00EB71E7" w:rsidRPr="00D94A84" w:rsidRDefault="00E61E39" w:rsidP="0041455E">
      <w:pPr>
        <w:pStyle w:val="a9"/>
        <w:shd w:val="clear" w:color="auto" w:fill="auto"/>
        <w:spacing w:before="0" w:after="0" w:line="240" w:lineRule="auto"/>
        <w:ind w:left="40" w:firstLine="400"/>
        <w:jc w:val="both"/>
        <w:rPr>
          <w:color w:val="0000FF"/>
          <w:sz w:val="32"/>
          <w:szCs w:val="32"/>
        </w:rPr>
      </w:pPr>
      <w:r w:rsidRPr="00D94A84">
        <w:rPr>
          <w:color w:val="0000FF"/>
          <w:sz w:val="32"/>
          <w:szCs w:val="32"/>
          <w:lang w:eastAsia="en-US"/>
        </w:rPr>
        <w:t>O'rin, qorin, burun, singil, ko'ngil, mag'iz.</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bCs w:val="0"/>
          <w:noProof w:val="0"/>
          <w:color w:val="0000FF"/>
          <w:sz w:val="28"/>
          <w:szCs w:val="28"/>
          <w:lang w:eastAsia="en-US"/>
        </w:rPr>
        <w:t>TIL</w:t>
      </w:r>
      <w:r w:rsidRPr="00D94A84">
        <w:rPr>
          <w:rStyle w:val="3f8"/>
          <w:b/>
          <w:noProof w:val="0"/>
          <w:color w:val="0000FF"/>
          <w:sz w:val="28"/>
          <w:szCs w:val="28"/>
          <w:lang w:eastAsia="en-US"/>
        </w:rPr>
        <w:t xml:space="preserve"> VA NUTQ</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92E3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92E3A" w:rsidRPr="00D94A84" w:rsidRDefault="00A92E3A" w:rsidP="0041455E">
      <w:pPr>
        <w:pStyle w:val="a9"/>
        <w:shd w:val="clear" w:color="auto" w:fill="auto"/>
        <w:spacing w:before="0" w:after="0" w:line="240" w:lineRule="auto"/>
        <w:ind w:left="40" w:firstLine="0"/>
        <w:jc w:val="both"/>
        <w:rPr>
          <w:color w:val="0000FF"/>
          <w:sz w:val="32"/>
          <w:szCs w:val="32"/>
        </w:rPr>
      </w:pPr>
      <w:r w:rsidRPr="00D94A84">
        <w:rPr>
          <w:color w:val="0000FF"/>
          <w:sz w:val="32"/>
          <w:szCs w:val="32"/>
          <w:lang w:eastAsia="en-US"/>
        </w:rPr>
        <w:t>1. Qanday qo'shimchalarga egalik qo'shimchalari deyiladi?</w:t>
      </w:r>
    </w:p>
    <w:p w:rsidR="00A92E3A" w:rsidRPr="00D94A84" w:rsidRDefault="00A92E3A" w:rsidP="0041455E">
      <w:pPr>
        <w:pStyle w:val="a9"/>
        <w:shd w:val="clear" w:color="auto" w:fill="auto"/>
        <w:tabs>
          <w:tab w:val="left" w:pos="906"/>
        </w:tabs>
        <w:spacing w:before="0" w:after="0" w:line="240" w:lineRule="auto"/>
        <w:ind w:firstLine="0"/>
        <w:jc w:val="left"/>
        <w:rPr>
          <w:color w:val="0000FF"/>
          <w:sz w:val="32"/>
          <w:szCs w:val="32"/>
        </w:rPr>
      </w:pPr>
      <w:r w:rsidRPr="00D94A84">
        <w:rPr>
          <w:rStyle w:val="ae"/>
          <w:color w:val="0000FF"/>
          <w:sz w:val="32"/>
          <w:szCs w:val="32"/>
          <w:lang w:eastAsia="en-US"/>
        </w:rPr>
        <w:t>2.Bog'</w:t>
      </w:r>
      <w:r w:rsidRPr="00D94A84">
        <w:rPr>
          <w:color w:val="0000FF"/>
          <w:sz w:val="32"/>
          <w:szCs w:val="32"/>
          <w:lang w:eastAsia="en-US"/>
        </w:rPr>
        <w:t xml:space="preserve"> so'ziga uchala shaxsni bildiruvchi egalik qo'shimchalarini qo'shing.</w:t>
      </w:r>
    </w:p>
    <w:p w:rsidR="00A92E3A" w:rsidRPr="00D94A84" w:rsidRDefault="00A92E3A" w:rsidP="0041455E">
      <w:pPr>
        <w:pStyle w:val="a9"/>
        <w:shd w:val="clear" w:color="auto" w:fill="auto"/>
        <w:tabs>
          <w:tab w:val="left" w:pos="920"/>
        </w:tabs>
        <w:spacing w:before="0" w:after="180" w:line="240" w:lineRule="auto"/>
        <w:ind w:firstLine="0"/>
        <w:jc w:val="left"/>
        <w:rPr>
          <w:color w:val="0000FF"/>
          <w:sz w:val="32"/>
          <w:szCs w:val="32"/>
          <w:lang w:eastAsia="en-US"/>
        </w:rPr>
      </w:pPr>
      <w:r w:rsidRPr="00D94A84">
        <w:rPr>
          <w:color w:val="0000FF"/>
          <w:sz w:val="32"/>
          <w:szCs w:val="32"/>
          <w:lang w:eastAsia="en-US"/>
        </w:rPr>
        <w:t>3.Egalik qo'shimchalarining birlik va ko'plikdagi shakllarini ayting.</w:t>
      </w:r>
    </w:p>
    <w:p w:rsidR="00A92E3A" w:rsidRPr="00D94A84" w:rsidRDefault="00A92E3A"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796C46" w:rsidP="0041455E">
      <w:pPr>
        <w:pStyle w:val="410"/>
        <w:shd w:val="clear" w:color="auto" w:fill="auto"/>
        <w:spacing w:before="0" w:after="82" w:line="240" w:lineRule="auto"/>
        <w:ind w:left="2740" w:firstLine="0"/>
        <w:rPr>
          <w:color w:val="0000FF"/>
          <w:sz w:val="32"/>
          <w:szCs w:val="32"/>
        </w:rPr>
      </w:pPr>
      <w:r w:rsidRPr="00D94A84">
        <w:rPr>
          <w:rStyle w:val="40pt1"/>
          <w:b/>
          <w:bCs/>
          <w:color w:val="0000FF"/>
          <w:sz w:val="32"/>
          <w:szCs w:val="32"/>
          <w:lang w:eastAsia="en-US"/>
        </w:rPr>
        <w:t>70</w:t>
      </w:r>
      <w:r w:rsidR="00E61E39" w:rsidRPr="00D94A84">
        <w:rPr>
          <w:rStyle w:val="40pt1"/>
          <w:b/>
          <w:bCs/>
          <w:color w:val="0000FF"/>
          <w:sz w:val="32"/>
          <w:szCs w:val="32"/>
          <w:lang w:eastAsia="en-US"/>
        </w:rPr>
        <w:t>-dars.</w:t>
      </w:r>
      <w:r w:rsidR="00E61E39" w:rsidRPr="00D94A84">
        <w:rPr>
          <w:rStyle w:val="481"/>
          <w:b/>
          <w:bCs/>
          <w:color w:val="0000FF"/>
          <w:sz w:val="32"/>
          <w:szCs w:val="32"/>
          <w:lang w:eastAsia="en-US"/>
        </w:rPr>
        <w:t xml:space="preserve"> SIFAT</w:t>
      </w:r>
    </w:p>
    <w:p w:rsidR="00E61E39" w:rsidRPr="00D94A84" w:rsidRDefault="00E61E39" w:rsidP="0041455E">
      <w:pPr>
        <w:pStyle w:val="a9"/>
        <w:numPr>
          <w:ilvl w:val="0"/>
          <w:numId w:val="20"/>
        </w:numPr>
        <w:shd w:val="clear" w:color="auto" w:fill="auto"/>
        <w:tabs>
          <w:tab w:val="left" w:pos="1638"/>
        </w:tabs>
        <w:spacing w:before="0" w:after="0" w:line="240" w:lineRule="auto"/>
        <w:ind w:left="40" w:right="20" w:firstLine="32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Rang bildiruvchi so'zlar topib, ular ishtirokida gap tuzing. So'rog'ini aniqlang.</w:t>
      </w:r>
    </w:p>
    <w:p w:rsidR="00E61E39" w:rsidRPr="00D94A84" w:rsidRDefault="00E61E39" w:rsidP="0041455E">
      <w:pPr>
        <w:pStyle w:val="a9"/>
        <w:numPr>
          <w:ilvl w:val="0"/>
          <w:numId w:val="20"/>
        </w:numPr>
        <w:shd w:val="clear" w:color="auto" w:fill="auto"/>
        <w:tabs>
          <w:tab w:val="left" w:pos="1546"/>
        </w:tabs>
        <w:spacing w:before="0" w:after="161" w:line="240" w:lineRule="auto"/>
        <w:ind w:left="40" w:firstLine="32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Maza-ta'm bildiruvchi so'zlar ishtirokida gap tuzing.</w:t>
      </w:r>
    </w:p>
    <w:p w:rsidR="00E61E39" w:rsidRPr="00D94A84" w:rsidRDefault="00E61E39" w:rsidP="0041455E">
      <w:pPr>
        <w:pStyle w:val="410"/>
        <w:shd w:val="clear" w:color="auto" w:fill="auto"/>
        <w:spacing w:before="0" w:line="240" w:lineRule="auto"/>
        <w:ind w:left="380" w:right="360" w:firstLine="0"/>
        <w:jc w:val="both"/>
        <w:rPr>
          <w:color w:val="0000FF"/>
          <w:sz w:val="32"/>
          <w:szCs w:val="32"/>
          <w:u w:val="single"/>
        </w:rPr>
      </w:pPr>
      <w:r w:rsidRPr="00D94A84">
        <w:rPr>
          <w:rStyle w:val="42"/>
          <w:b/>
          <w:bCs/>
          <w:color w:val="0000FF"/>
          <w:sz w:val="32"/>
          <w:szCs w:val="32"/>
          <w:u w:val="single"/>
          <w:lang w:eastAsia="en-US"/>
        </w:rPr>
        <w:t>Qanday?, qanaqa?</w:t>
      </w:r>
      <w:r w:rsidRPr="00D94A84">
        <w:rPr>
          <w:rStyle w:val="481"/>
          <w:b/>
          <w:bCs/>
          <w:color w:val="0000FF"/>
          <w:sz w:val="32"/>
          <w:szCs w:val="32"/>
          <w:u w:val="single"/>
          <w:lang w:eastAsia="en-US"/>
        </w:rPr>
        <w:t xml:space="preserve"> so'roqlariga javob bo'lib, narsa-buyumning belgisini bildirgan so'zlarga sifat deyiladi. Belgideganda rang-tus, maza-ta'm, shakl-hajm, xil-xususiyatkabilar tushuniladi.</w:t>
      </w:r>
    </w:p>
    <w:p w:rsidR="00E61E39" w:rsidRPr="00D94A84" w:rsidRDefault="00E61E39" w:rsidP="0041455E">
      <w:pPr>
        <w:pStyle w:val="410"/>
        <w:shd w:val="clear" w:color="auto" w:fill="auto"/>
        <w:spacing w:before="0" w:after="226" w:line="240" w:lineRule="auto"/>
        <w:ind w:left="660" w:firstLine="0"/>
        <w:rPr>
          <w:color w:val="0000FF"/>
          <w:sz w:val="32"/>
          <w:szCs w:val="32"/>
          <w:u w:val="single"/>
        </w:rPr>
      </w:pPr>
      <w:r w:rsidRPr="00D94A84">
        <w:rPr>
          <w:rStyle w:val="481"/>
          <w:b/>
          <w:bCs/>
          <w:color w:val="0000FF"/>
          <w:sz w:val="32"/>
          <w:szCs w:val="32"/>
          <w:u w:val="single"/>
          <w:lang w:eastAsia="en-US"/>
        </w:rPr>
        <w:t>Sifat gapda aniqlovchi yoki kesim bo'lib keladi.</w:t>
      </w:r>
    </w:p>
    <w:p w:rsidR="00E61E39" w:rsidRPr="00D94A84" w:rsidRDefault="00E61E39" w:rsidP="0041455E">
      <w:pPr>
        <w:pStyle w:val="410"/>
        <w:shd w:val="clear" w:color="auto" w:fill="auto"/>
        <w:spacing w:before="0" w:after="76" w:line="240" w:lineRule="auto"/>
        <w:ind w:left="660" w:firstLine="0"/>
        <w:rPr>
          <w:color w:val="0000FF"/>
          <w:sz w:val="32"/>
          <w:szCs w:val="32"/>
        </w:rPr>
      </w:pPr>
      <w:r w:rsidRPr="00D94A84">
        <w:rPr>
          <w:rStyle w:val="481"/>
          <w:b/>
          <w:bCs/>
          <w:color w:val="0000FF"/>
          <w:sz w:val="32"/>
          <w:szCs w:val="32"/>
          <w:lang w:eastAsia="en-US"/>
        </w:rPr>
        <w:t>246-mashq. Matnni o'qing.</w:t>
      </w:r>
    </w:p>
    <w:p w:rsidR="00E61E39" w:rsidRPr="00D94A84" w:rsidRDefault="00E61E39" w:rsidP="0041455E">
      <w:pPr>
        <w:pStyle w:val="a9"/>
        <w:shd w:val="clear" w:color="auto" w:fill="auto"/>
        <w:spacing w:before="0" w:after="0" w:line="240" w:lineRule="auto"/>
        <w:ind w:left="40" w:right="20" w:firstLine="320"/>
        <w:jc w:val="both"/>
        <w:rPr>
          <w:color w:val="0000FF"/>
          <w:sz w:val="32"/>
          <w:szCs w:val="32"/>
        </w:rPr>
      </w:pPr>
      <w:r w:rsidRPr="00D94A84">
        <w:rPr>
          <w:color w:val="0000FF"/>
          <w:sz w:val="32"/>
          <w:szCs w:val="32"/>
          <w:lang w:eastAsia="en-US"/>
        </w:rPr>
        <w:lastRenderedPageBreak/>
        <w:t>Ey hurmatli qizlar! Ey izzatli qarindoshlar! Sizlarga ma'lumdirki, go'zal xulqli qiz bola butun oila uchun ulug' boylik va saodatdir.</w:t>
      </w:r>
    </w:p>
    <w:p w:rsidR="00E61E39" w:rsidRPr="00D94A84" w:rsidRDefault="00E61E39" w:rsidP="0041455E">
      <w:pPr>
        <w:pStyle w:val="a9"/>
        <w:shd w:val="clear" w:color="auto" w:fill="auto"/>
        <w:spacing w:before="0" w:after="0" w:line="240" w:lineRule="auto"/>
        <w:ind w:left="40" w:right="20" w:firstLine="320"/>
        <w:jc w:val="both"/>
        <w:rPr>
          <w:color w:val="0000FF"/>
          <w:sz w:val="32"/>
          <w:szCs w:val="32"/>
        </w:rPr>
      </w:pPr>
      <w:r w:rsidRPr="00D94A84">
        <w:rPr>
          <w:color w:val="0000FF"/>
          <w:sz w:val="32"/>
          <w:szCs w:val="32"/>
          <w:lang w:eastAsia="en-US"/>
        </w:rPr>
        <w:t>O'qimishli, xulqini tarbiya qilgan qiz bola oltindan qimmatli, injudan qadrli bir boylikdirki, bu kabi qizlarning ismlari eng yiroq qarindosh-u tanishlarga qadar yetadi.</w:t>
      </w:r>
    </w:p>
    <w:p w:rsidR="00E61E39" w:rsidRPr="00D94A84" w:rsidRDefault="00E61E39" w:rsidP="0041455E">
      <w:pPr>
        <w:pStyle w:val="34"/>
        <w:shd w:val="clear" w:color="auto" w:fill="auto"/>
        <w:spacing w:after="195" w:line="240" w:lineRule="auto"/>
        <w:ind w:left="4800"/>
        <w:jc w:val="left"/>
        <w:rPr>
          <w:color w:val="0000FF"/>
          <w:sz w:val="32"/>
          <w:szCs w:val="32"/>
        </w:rPr>
      </w:pPr>
      <w:r w:rsidRPr="00D94A84">
        <w:rPr>
          <w:color w:val="0000FF"/>
          <w:sz w:val="32"/>
          <w:szCs w:val="32"/>
          <w:lang w:eastAsia="en-US"/>
        </w:rPr>
        <w:t>(Rizouddin ibn Faxruddin)</w:t>
      </w:r>
    </w:p>
    <w:p w:rsidR="00E61E39" w:rsidRPr="00D94A84" w:rsidRDefault="00E61E39" w:rsidP="0041455E">
      <w:pPr>
        <w:pStyle w:val="a9"/>
        <w:shd w:val="clear" w:color="auto" w:fill="auto"/>
        <w:spacing w:before="0" w:after="0" w:line="240" w:lineRule="auto"/>
        <w:ind w:left="40" w:right="20" w:firstLine="320"/>
        <w:jc w:val="both"/>
        <w:rPr>
          <w:color w:val="0000FF"/>
          <w:sz w:val="32"/>
          <w:szCs w:val="32"/>
        </w:rPr>
      </w:pPr>
      <w:r w:rsidRPr="00D94A84">
        <w:rPr>
          <w:rStyle w:val="ae"/>
          <w:color w:val="0000FF"/>
          <w:sz w:val="32"/>
          <w:szCs w:val="32"/>
          <w:lang w:eastAsia="en-US"/>
        </w:rPr>
        <w:t>1-topshiriq.</w:t>
      </w:r>
      <w:r w:rsidRPr="00D94A84">
        <w:rPr>
          <w:color w:val="0000FF"/>
          <w:sz w:val="32"/>
          <w:szCs w:val="32"/>
          <w:lang w:eastAsia="en-US"/>
        </w:rPr>
        <w:t xml:space="preserve"> Matnga sarlavha qo'ying. Go'zal xulq deganda nimani tushunishingizni so'zlab bering.</w:t>
      </w:r>
    </w:p>
    <w:p w:rsidR="00E61E39" w:rsidRPr="00D94A84" w:rsidRDefault="00E61E39" w:rsidP="0041455E">
      <w:pPr>
        <w:pStyle w:val="a9"/>
        <w:shd w:val="clear" w:color="auto" w:fill="auto"/>
        <w:spacing w:before="0" w:after="176" w:line="240" w:lineRule="auto"/>
        <w:ind w:left="40" w:right="20" w:firstLine="320"/>
        <w:jc w:val="both"/>
        <w:rPr>
          <w:color w:val="0000FF"/>
          <w:sz w:val="32"/>
          <w:szCs w:val="32"/>
        </w:rPr>
      </w:pPr>
      <w:r w:rsidRPr="00D94A84">
        <w:rPr>
          <w:rStyle w:val="ae"/>
          <w:color w:val="0000FF"/>
          <w:sz w:val="32"/>
          <w:szCs w:val="32"/>
          <w:lang w:eastAsia="en-US"/>
        </w:rPr>
        <w:t>*2-topshiriq.</w:t>
      </w:r>
      <w:r w:rsidRPr="00D94A84">
        <w:rPr>
          <w:color w:val="0000FF"/>
          <w:sz w:val="32"/>
          <w:szCs w:val="32"/>
          <w:lang w:eastAsia="en-US"/>
        </w:rPr>
        <w:t xml:space="preserve"> Sifatlarni tushirib, matnni o'qib ko'ring. Qanday farqni sezyapsiz? Shundan kelib chiqib, sifatlarning nutqdagi ahamiyati haqida gapiring.</w:t>
      </w:r>
    </w:p>
    <w:p w:rsidR="00E61E39" w:rsidRPr="00D94A84" w:rsidRDefault="00E61E39" w:rsidP="0041455E">
      <w:pPr>
        <w:pStyle w:val="410"/>
        <w:shd w:val="clear" w:color="auto" w:fill="auto"/>
        <w:spacing w:before="0" w:after="2" w:line="240" w:lineRule="auto"/>
        <w:ind w:left="40" w:right="20" w:firstLine="320"/>
        <w:jc w:val="both"/>
        <w:rPr>
          <w:color w:val="0000FF"/>
          <w:sz w:val="32"/>
          <w:szCs w:val="32"/>
        </w:rPr>
      </w:pPr>
      <w:r w:rsidRPr="00D94A84">
        <w:rPr>
          <w:rStyle w:val="481"/>
          <w:b/>
          <w:bCs/>
          <w:color w:val="0000FF"/>
          <w:sz w:val="32"/>
          <w:szCs w:val="32"/>
          <w:lang w:eastAsia="en-US"/>
        </w:rPr>
        <w:t>247-mashq. Sifatlarga misollar toping va ularni quyidagi jadvalga joylashtiring.</w:t>
      </w:r>
    </w:p>
    <w:tbl>
      <w:tblPr>
        <w:tblW w:w="0" w:type="auto"/>
        <w:jc w:val="center"/>
        <w:tblLayout w:type="fixed"/>
        <w:tblCellMar>
          <w:left w:w="0" w:type="dxa"/>
          <w:right w:w="0" w:type="dxa"/>
        </w:tblCellMar>
        <w:tblLook w:val="0000" w:firstRow="0" w:lastRow="0" w:firstColumn="0" w:lastColumn="0" w:noHBand="0" w:noVBand="0"/>
      </w:tblPr>
      <w:tblGrid>
        <w:gridCol w:w="1416"/>
        <w:gridCol w:w="1886"/>
        <w:gridCol w:w="1766"/>
        <w:gridCol w:w="1738"/>
      </w:tblGrid>
      <w:tr w:rsidR="00E61E39" w:rsidRPr="00D94A84">
        <w:trPr>
          <w:trHeight w:val="398"/>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40" w:firstLine="0"/>
              <w:jc w:val="left"/>
              <w:rPr>
                <w:color w:val="0000FF"/>
                <w:sz w:val="32"/>
                <w:szCs w:val="32"/>
              </w:rPr>
            </w:pPr>
            <w:r w:rsidRPr="00D94A84">
              <w:rPr>
                <w:color w:val="0000FF"/>
                <w:sz w:val="32"/>
                <w:szCs w:val="32"/>
                <w:lang w:eastAsia="en-US"/>
              </w:rPr>
              <w:t>rang-tus</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60" w:firstLine="0"/>
              <w:jc w:val="left"/>
              <w:rPr>
                <w:color w:val="0000FF"/>
                <w:sz w:val="32"/>
                <w:szCs w:val="32"/>
              </w:rPr>
            </w:pPr>
            <w:r w:rsidRPr="00D94A84">
              <w:rPr>
                <w:color w:val="0000FF"/>
                <w:sz w:val="32"/>
                <w:szCs w:val="32"/>
                <w:lang w:eastAsia="en-US"/>
              </w:rPr>
              <w:t>maza-ta'm</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80" w:firstLine="0"/>
              <w:jc w:val="left"/>
              <w:rPr>
                <w:color w:val="0000FF"/>
                <w:sz w:val="32"/>
                <w:szCs w:val="32"/>
              </w:rPr>
            </w:pPr>
            <w:r w:rsidRPr="00D94A84">
              <w:rPr>
                <w:color w:val="0000FF"/>
                <w:sz w:val="32"/>
                <w:szCs w:val="32"/>
                <w:lang w:eastAsia="en-US"/>
              </w:rPr>
              <w:t>shakl-hajm</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xil-xususiyat</w:t>
            </w:r>
          </w:p>
        </w:tc>
      </w:tr>
      <w:tr w:rsidR="00E61E39" w:rsidRPr="00D94A84">
        <w:trPr>
          <w:trHeight w:val="408"/>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bl>
    <w:p w:rsidR="00E61E39" w:rsidRPr="00D94A84" w:rsidRDefault="00E61E39" w:rsidP="0041455E">
      <w:pPr>
        <w:rPr>
          <w:rFonts w:ascii="Times New Roman" w:hAnsi="Times New Roman" w:cs="Times New Roman"/>
          <w:color w:val="0000FF"/>
          <w:sz w:val="32"/>
          <w:szCs w:val="32"/>
          <w:lang w:eastAsia="ru-RU"/>
        </w:rPr>
      </w:pPr>
    </w:p>
    <w:p w:rsidR="00E61E39" w:rsidRPr="00D94A84" w:rsidRDefault="00E61E39" w:rsidP="0041455E">
      <w:pPr>
        <w:pStyle w:val="410"/>
        <w:shd w:val="clear" w:color="auto" w:fill="auto"/>
        <w:spacing w:before="287" w:after="72" w:line="240" w:lineRule="auto"/>
        <w:ind w:left="40" w:firstLine="320"/>
        <w:jc w:val="both"/>
        <w:rPr>
          <w:color w:val="0000FF"/>
          <w:sz w:val="32"/>
          <w:szCs w:val="32"/>
        </w:rPr>
      </w:pPr>
      <w:r w:rsidRPr="00D94A84">
        <w:rPr>
          <w:rStyle w:val="481"/>
          <w:b/>
          <w:bCs/>
          <w:color w:val="0000FF"/>
          <w:sz w:val="32"/>
          <w:szCs w:val="32"/>
          <w:lang w:eastAsia="en-US"/>
        </w:rPr>
        <w:t>248-mashq. Sifatlarni ular bog'lanib kelgan so'zlar bilan ko'chiring.</w:t>
      </w:r>
    </w:p>
    <w:p w:rsidR="00E61E39" w:rsidRPr="00D94A84" w:rsidRDefault="00E61E39" w:rsidP="0041455E">
      <w:pPr>
        <w:pStyle w:val="a9"/>
        <w:shd w:val="clear" w:color="auto" w:fill="auto"/>
        <w:spacing w:before="0" w:after="110" w:line="240" w:lineRule="auto"/>
        <w:ind w:left="40" w:right="20" w:firstLine="320"/>
        <w:jc w:val="both"/>
        <w:rPr>
          <w:color w:val="0000FF"/>
          <w:sz w:val="32"/>
          <w:szCs w:val="32"/>
        </w:rPr>
      </w:pPr>
      <w:r w:rsidRPr="00D94A84">
        <w:rPr>
          <w:color w:val="0000FF"/>
          <w:sz w:val="32"/>
          <w:szCs w:val="32"/>
          <w:lang w:eastAsia="en-US"/>
        </w:rPr>
        <w:t>Hotamning tim qora, uchqur oti bor ekan. Ana shu otning dong'i Rum podshohining qulog'iga borib yetibdi. Podshoh bilimli, dono bir odamga o'n kishini qo'shib, Hotamning uyiga yuboribdi.</w:t>
      </w:r>
    </w:p>
    <w:p w:rsidR="00E61E39" w:rsidRPr="00D94A84" w:rsidRDefault="00E61E39" w:rsidP="0041455E">
      <w:pPr>
        <w:pStyle w:val="34"/>
        <w:shd w:val="clear" w:color="auto" w:fill="auto"/>
        <w:spacing w:line="240" w:lineRule="auto"/>
        <w:ind w:left="5820"/>
        <w:jc w:val="left"/>
        <w:rPr>
          <w:color w:val="0000FF"/>
          <w:sz w:val="32"/>
          <w:szCs w:val="32"/>
        </w:rPr>
      </w:pPr>
      <w:r w:rsidRPr="00D94A84">
        <w:rPr>
          <w:color w:val="0000FF"/>
          <w:sz w:val="32"/>
          <w:szCs w:val="32"/>
          <w:lang w:eastAsia="en-US"/>
        </w:rPr>
        <w:t>(Sa 'diy Sheroziy)</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90" w:line="240" w:lineRule="auto"/>
        <w:ind w:left="200" w:right="300" w:firstLine="0"/>
        <w:jc w:val="both"/>
        <w:rPr>
          <w:color w:val="0000FF"/>
          <w:sz w:val="32"/>
          <w:szCs w:val="32"/>
        </w:rPr>
      </w:pPr>
      <w:r w:rsidRPr="00D94A84">
        <w:rPr>
          <w:rStyle w:val="481"/>
          <w:b/>
          <w:bCs/>
          <w:color w:val="0000FF"/>
          <w:sz w:val="32"/>
          <w:szCs w:val="32"/>
          <w:lang w:eastAsia="en-US"/>
        </w:rPr>
        <w:t xml:space="preserve">Sifat gapda otga bog'lansa aniqlovchi, gapning oxirida kelsa kesim vazifasini bajaradi. </w:t>
      </w:r>
      <w:r w:rsidRPr="00D94A84">
        <w:rPr>
          <w:rStyle w:val="40pt1"/>
          <w:b/>
          <w:bCs/>
          <w:color w:val="0000FF"/>
          <w:sz w:val="32"/>
          <w:szCs w:val="32"/>
          <w:lang w:eastAsia="en-US"/>
        </w:rPr>
        <w:t>Masalan:</w:t>
      </w:r>
      <w:r w:rsidRPr="00D94A84">
        <w:rPr>
          <w:rStyle w:val="42"/>
          <w:b/>
          <w:bCs/>
          <w:color w:val="0000FF"/>
          <w:sz w:val="32"/>
          <w:szCs w:val="32"/>
          <w:lang w:eastAsia="en-US"/>
        </w:rPr>
        <w:t xml:space="preserve"> Bu ko'rkam bino- kasb-hunar kolleji. Bu gullar xushbo'y.</w:t>
      </w:r>
    </w:p>
    <w:p w:rsidR="00A92E3A" w:rsidRPr="00D94A84" w:rsidRDefault="00A92E3A"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80"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Sifat deb qanday so'zlarga aytiladi va ular qanday so'roqlarga javob bo'ladi?</w:t>
      </w:r>
    </w:p>
    <w:p w:rsidR="00E61E39" w:rsidRPr="00D94A84" w:rsidRDefault="00A92E3A" w:rsidP="0041455E">
      <w:pPr>
        <w:pStyle w:val="a9"/>
        <w:shd w:val="clear" w:color="auto" w:fill="auto"/>
        <w:tabs>
          <w:tab w:val="left" w:pos="790"/>
        </w:tabs>
        <w:spacing w:before="0" w:after="0" w:line="240" w:lineRule="auto"/>
        <w:ind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Belgi deganda qanday ma'nolar tushuniladi? Har biriga misol keltiring.</w:t>
      </w:r>
    </w:p>
    <w:p w:rsidR="00E61E39" w:rsidRPr="00D94A84" w:rsidRDefault="00A92E3A" w:rsidP="0041455E">
      <w:pPr>
        <w:pStyle w:val="a9"/>
        <w:shd w:val="clear" w:color="auto" w:fill="auto"/>
        <w:tabs>
          <w:tab w:val="left" w:pos="799"/>
        </w:tabs>
        <w:spacing w:before="0" w:after="120" w:line="240" w:lineRule="auto"/>
        <w:ind w:firstLine="0"/>
        <w:jc w:val="both"/>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Sifatlar, asosan, qaysi gap bo'lagi vazifasida keladi?</w:t>
      </w:r>
    </w:p>
    <w:p w:rsidR="00A92E3A" w:rsidRPr="00D94A84" w:rsidRDefault="00A92E3A"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92E3A" w:rsidRPr="00D94A84" w:rsidRDefault="00A92E3A" w:rsidP="0041455E">
      <w:pPr>
        <w:pStyle w:val="71"/>
        <w:shd w:val="clear" w:color="auto" w:fill="auto"/>
        <w:spacing w:before="0" w:after="80" w:line="240" w:lineRule="auto"/>
        <w:ind w:firstLine="0"/>
        <w:rPr>
          <w:b w:val="0"/>
          <w:color w:val="0000FF"/>
          <w:sz w:val="32"/>
          <w:szCs w:val="32"/>
        </w:rPr>
      </w:pPr>
    </w:p>
    <w:p w:rsidR="00A92E3A" w:rsidRPr="00D94A84" w:rsidRDefault="00A92E3A" w:rsidP="0041455E">
      <w:pPr>
        <w:pStyle w:val="71"/>
        <w:shd w:val="clear" w:color="auto" w:fill="auto"/>
        <w:spacing w:before="0" w:after="80" w:line="240" w:lineRule="auto"/>
        <w:ind w:firstLine="0"/>
        <w:jc w:val="center"/>
        <w:rPr>
          <w:color w:val="0000FF"/>
          <w:sz w:val="32"/>
          <w:szCs w:val="32"/>
          <w:lang w:eastAsia="en-US"/>
        </w:rPr>
      </w:pPr>
      <w:r w:rsidRPr="00D94A84">
        <w:rPr>
          <w:b w:val="0"/>
          <w:color w:val="0000FF"/>
          <w:sz w:val="32"/>
          <w:szCs w:val="32"/>
        </w:rPr>
        <w:t xml:space="preserve">VI. </w:t>
      </w:r>
      <w:r w:rsidRPr="00D94A84">
        <w:rPr>
          <w:b w:val="0"/>
          <w:color w:val="0000FF"/>
          <w:sz w:val="32"/>
          <w:szCs w:val="32"/>
          <w:lang w:val="uz-Cyrl-UZ"/>
        </w:rPr>
        <w:t>UYGA VAZIFA:</w:t>
      </w:r>
    </w:p>
    <w:p w:rsidR="00A92E3A" w:rsidRPr="00D94A84" w:rsidRDefault="00A92E3A" w:rsidP="0041455E">
      <w:pPr>
        <w:pStyle w:val="a9"/>
        <w:shd w:val="clear" w:color="auto" w:fill="auto"/>
        <w:tabs>
          <w:tab w:val="left" w:pos="799"/>
        </w:tabs>
        <w:spacing w:before="0" w:after="120" w:line="240" w:lineRule="auto"/>
        <w:ind w:firstLine="0"/>
        <w:jc w:val="both"/>
        <w:rPr>
          <w:color w:val="0000FF"/>
          <w:sz w:val="32"/>
          <w:szCs w:val="32"/>
        </w:rPr>
      </w:pPr>
    </w:p>
    <w:p w:rsidR="00E61E39" w:rsidRPr="00D94A84" w:rsidRDefault="00E61E39" w:rsidP="0041455E">
      <w:pPr>
        <w:pStyle w:val="410"/>
        <w:shd w:val="clear" w:color="auto" w:fill="auto"/>
        <w:spacing w:before="0" w:after="390" w:line="240" w:lineRule="auto"/>
        <w:ind w:left="200" w:firstLine="340"/>
        <w:jc w:val="both"/>
        <w:rPr>
          <w:color w:val="0000FF"/>
          <w:sz w:val="32"/>
          <w:szCs w:val="32"/>
        </w:rPr>
      </w:pPr>
      <w:r w:rsidRPr="00D94A84">
        <w:rPr>
          <w:rStyle w:val="481"/>
          <w:b/>
          <w:bCs/>
          <w:color w:val="0000FF"/>
          <w:sz w:val="32"/>
          <w:szCs w:val="32"/>
          <w:lang w:eastAsia="en-US"/>
        </w:rPr>
        <w:t>249-mashq.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Rang bildiruvchi sifatlar ishtirok etgan to'rtta gap tuzing. Ularning qanday gap bo'lagi vazifasida kelganini ayting.</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A92E3A" w:rsidRPr="00D94A84">
        <w:rPr>
          <w:rStyle w:val="481"/>
          <w:b/>
          <w:bCs/>
          <w:color w:val="0000FF"/>
          <w:sz w:val="24"/>
          <w:szCs w:val="24"/>
          <w:lang w:eastAsia="en-US"/>
        </w:rPr>
        <w:t>SIFAT DARAJALARI</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92E3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92E3A" w:rsidRPr="00D94A84" w:rsidRDefault="00A92E3A"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Sifat deb qanday so'zlarga aytiladi va ular qanday so'roqlarga javob bo'ladi?</w:t>
      </w:r>
    </w:p>
    <w:p w:rsidR="00A92E3A" w:rsidRPr="00D94A84" w:rsidRDefault="00A92E3A" w:rsidP="0041455E">
      <w:pPr>
        <w:pStyle w:val="a9"/>
        <w:shd w:val="clear" w:color="auto" w:fill="auto"/>
        <w:tabs>
          <w:tab w:val="left" w:pos="790"/>
        </w:tabs>
        <w:spacing w:before="0" w:after="0" w:line="240" w:lineRule="auto"/>
        <w:ind w:firstLine="0"/>
        <w:jc w:val="both"/>
        <w:rPr>
          <w:color w:val="0000FF"/>
          <w:sz w:val="32"/>
          <w:szCs w:val="32"/>
        </w:rPr>
      </w:pPr>
      <w:r w:rsidRPr="00D94A84">
        <w:rPr>
          <w:color w:val="0000FF"/>
          <w:sz w:val="32"/>
          <w:szCs w:val="32"/>
          <w:lang w:eastAsia="en-US"/>
        </w:rPr>
        <w:t>2.Belgi deganda qanday ma'nolar tushuniladi? Har biriga misol keltiring.</w:t>
      </w:r>
    </w:p>
    <w:p w:rsidR="00A92E3A" w:rsidRPr="00D94A84" w:rsidRDefault="00A92E3A" w:rsidP="0041455E">
      <w:pPr>
        <w:pStyle w:val="a9"/>
        <w:shd w:val="clear" w:color="auto" w:fill="auto"/>
        <w:tabs>
          <w:tab w:val="left" w:pos="799"/>
        </w:tabs>
        <w:spacing w:before="0" w:after="120" w:line="240" w:lineRule="auto"/>
        <w:ind w:firstLine="0"/>
        <w:jc w:val="both"/>
        <w:rPr>
          <w:color w:val="0000FF"/>
          <w:sz w:val="32"/>
          <w:szCs w:val="32"/>
          <w:lang w:eastAsia="en-US"/>
        </w:rPr>
      </w:pPr>
      <w:r w:rsidRPr="00D94A84">
        <w:rPr>
          <w:color w:val="0000FF"/>
          <w:sz w:val="32"/>
          <w:szCs w:val="32"/>
          <w:lang w:eastAsia="en-US"/>
        </w:rPr>
        <w:t>3.Sifatlar, asosan, qaysi gap bo'lagi vazifasida keladi?</w:t>
      </w:r>
    </w:p>
    <w:p w:rsidR="00A92E3A" w:rsidRPr="00D94A84" w:rsidRDefault="00A92E3A"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A92E3A" w:rsidRPr="00D94A84" w:rsidRDefault="00A92E3A" w:rsidP="0041455E">
      <w:pPr>
        <w:pStyle w:val="410"/>
        <w:shd w:val="clear" w:color="auto" w:fill="auto"/>
        <w:spacing w:before="0" w:after="133" w:line="240" w:lineRule="auto"/>
        <w:ind w:left="1980" w:firstLine="0"/>
        <w:rPr>
          <w:rStyle w:val="40pt1"/>
          <w:b/>
          <w:bCs/>
          <w:color w:val="0000FF"/>
          <w:sz w:val="24"/>
          <w:szCs w:val="24"/>
          <w:lang w:eastAsia="en-US"/>
        </w:rPr>
      </w:pPr>
    </w:p>
    <w:p w:rsidR="00E61E39" w:rsidRPr="00D94A84" w:rsidRDefault="00E61E39" w:rsidP="0041455E">
      <w:pPr>
        <w:pStyle w:val="410"/>
        <w:shd w:val="clear" w:color="auto" w:fill="auto"/>
        <w:spacing w:before="0" w:after="133" w:line="240" w:lineRule="auto"/>
        <w:ind w:left="1980" w:firstLine="0"/>
        <w:rPr>
          <w:color w:val="0000FF"/>
          <w:sz w:val="24"/>
          <w:szCs w:val="24"/>
        </w:rPr>
      </w:pPr>
      <w:r w:rsidRPr="00D94A84">
        <w:rPr>
          <w:rStyle w:val="40pt1"/>
          <w:b/>
          <w:bCs/>
          <w:color w:val="0000FF"/>
          <w:sz w:val="24"/>
          <w:szCs w:val="24"/>
          <w:lang w:eastAsia="en-US"/>
        </w:rPr>
        <w:t>71-dars.</w:t>
      </w:r>
      <w:r w:rsidRPr="00D94A84">
        <w:rPr>
          <w:rStyle w:val="481"/>
          <w:b/>
          <w:bCs/>
          <w:color w:val="0000FF"/>
          <w:sz w:val="24"/>
          <w:szCs w:val="24"/>
          <w:lang w:eastAsia="en-US"/>
        </w:rPr>
        <w:t xml:space="preserve"> SIFAT DARAJALARI</w:t>
      </w:r>
    </w:p>
    <w:p w:rsidR="00E61E39" w:rsidRPr="00D94A84" w:rsidRDefault="00E61E39" w:rsidP="0041455E">
      <w:pPr>
        <w:pStyle w:val="a9"/>
        <w:shd w:val="clear" w:color="auto" w:fill="auto"/>
        <w:spacing w:before="0" w:after="109" w:line="240" w:lineRule="auto"/>
        <w:ind w:left="200" w:firstLine="340"/>
        <w:jc w:val="both"/>
        <w:rPr>
          <w:color w:val="0000FF"/>
          <w:sz w:val="32"/>
          <w:szCs w:val="32"/>
        </w:rPr>
      </w:pPr>
      <w:r w:rsidRPr="00D94A84">
        <w:rPr>
          <w:rStyle w:val="ae"/>
          <w:color w:val="0000FF"/>
          <w:sz w:val="24"/>
          <w:szCs w:val="24"/>
          <w:lang w:eastAsia="en-US"/>
        </w:rPr>
        <w:t>1-</w:t>
      </w:r>
      <w:r w:rsidRPr="00D94A84">
        <w:rPr>
          <w:rStyle w:val="ae"/>
          <w:color w:val="0000FF"/>
          <w:sz w:val="32"/>
          <w:szCs w:val="32"/>
          <w:lang w:eastAsia="en-US"/>
        </w:rPr>
        <w:t>topshiriq. Baland, balandroq, juda baland</w:t>
      </w:r>
      <w:r w:rsidRPr="00D94A84">
        <w:rPr>
          <w:color w:val="0000FF"/>
          <w:sz w:val="32"/>
          <w:szCs w:val="32"/>
          <w:lang w:eastAsia="en-US"/>
        </w:rPr>
        <w:t xml:space="preserve"> so'zlari ishtirokida gap tuzing va ularning ma'nolaridagi farqni tushuntiring.</w:t>
      </w:r>
    </w:p>
    <w:p w:rsidR="00E61E39" w:rsidRPr="00D94A84" w:rsidRDefault="00E61E39" w:rsidP="0041455E">
      <w:pPr>
        <w:pStyle w:val="410"/>
        <w:shd w:val="clear" w:color="auto" w:fill="auto"/>
        <w:spacing w:before="0" w:line="240" w:lineRule="auto"/>
        <w:ind w:left="200" w:right="300" w:firstLine="0"/>
        <w:jc w:val="both"/>
        <w:rPr>
          <w:color w:val="0000FF"/>
          <w:sz w:val="32"/>
          <w:szCs w:val="32"/>
          <w:u w:val="single"/>
        </w:rPr>
      </w:pPr>
      <w:r w:rsidRPr="00D94A84">
        <w:rPr>
          <w:rStyle w:val="481"/>
          <w:b/>
          <w:bCs/>
          <w:color w:val="0000FF"/>
          <w:sz w:val="32"/>
          <w:szCs w:val="32"/>
          <w:u w:val="single"/>
          <w:lang w:eastAsia="en-US"/>
        </w:rPr>
        <w:t>Bir belgining narsa-buyumlar orasida ortiq-kamligi  jihatidan farqlanishi sifat darajasi deyiladi.</w:t>
      </w:r>
    </w:p>
    <w:p w:rsidR="00E61E39" w:rsidRPr="00D94A84" w:rsidRDefault="00E61E39" w:rsidP="0041455E">
      <w:pPr>
        <w:pStyle w:val="410"/>
        <w:shd w:val="clear" w:color="auto" w:fill="auto"/>
        <w:spacing w:before="0" w:line="240" w:lineRule="auto"/>
        <w:ind w:left="200" w:right="300" w:firstLine="0"/>
        <w:jc w:val="both"/>
        <w:rPr>
          <w:color w:val="0000FF"/>
          <w:sz w:val="32"/>
          <w:szCs w:val="32"/>
          <w:u w:val="single"/>
        </w:rPr>
      </w:pPr>
      <w:r w:rsidRPr="00D94A84">
        <w:rPr>
          <w:rStyle w:val="481"/>
          <w:b/>
          <w:bCs/>
          <w:color w:val="0000FF"/>
          <w:sz w:val="32"/>
          <w:szCs w:val="32"/>
          <w:u w:val="single"/>
          <w:lang w:eastAsia="en-US"/>
        </w:rPr>
        <w:t>Sifatlarda uchta daraja bor: oddiy daraja, qiyosiy daraja, orttirma daraja.</w:t>
      </w:r>
    </w:p>
    <w:p w:rsidR="00E61E39" w:rsidRPr="00D94A84" w:rsidRDefault="00E61E39" w:rsidP="0041455E">
      <w:pPr>
        <w:pStyle w:val="410"/>
        <w:shd w:val="clear" w:color="auto" w:fill="auto"/>
        <w:spacing w:before="0" w:line="240" w:lineRule="auto"/>
        <w:ind w:left="200" w:right="300" w:firstLine="0"/>
        <w:jc w:val="both"/>
        <w:rPr>
          <w:color w:val="0000FF"/>
          <w:sz w:val="32"/>
          <w:szCs w:val="32"/>
          <w:u w:val="single"/>
        </w:rPr>
      </w:pPr>
      <w:r w:rsidRPr="00D94A84">
        <w:rPr>
          <w:rStyle w:val="481"/>
          <w:b/>
          <w:bCs/>
          <w:color w:val="0000FF"/>
          <w:sz w:val="32"/>
          <w:szCs w:val="32"/>
          <w:u w:val="single"/>
          <w:lang w:eastAsia="en-US"/>
        </w:rPr>
        <w:t xml:space="preserve">Narsa-buyumlar orasidagi belgi o'zaro taqqoslanmasa, oddiy daraja deyiladi. </w:t>
      </w:r>
      <w:r w:rsidRPr="00D94A84">
        <w:rPr>
          <w:rStyle w:val="40pt1"/>
          <w:b/>
          <w:bCs/>
          <w:color w:val="0000FF"/>
          <w:sz w:val="32"/>
          <w:szCs w:val="32"/>
          <w:u w:val="single"/>
          <w:lang w:eastAsia="en-US"/>
        </w:rPr>
        <w:t>Masalan:</w:t>
      </w:r>
      <w:r w:rsidRPr="00D94A84">
        <w:rPr>
          <w:rStyle w:val="42"/>
          <w:b/>
          <w:bCs/>
          <w:color w:val="0000FF"/>
          <w:sz w:val="32"/>
          <w:szCs w:val="32"/>
          <w:u w:val="single"/>
          <w:lang w:eastAsia="en-US"/>
        </w:rPr>
        <w:t xml:space="preserve"> yuksak, uzun, hushyor, kalta.</w:t>
      </w:r>
    </w:p>
    <w:p w:rsidR="00E61E39" w:rsidRPr="00D94A84" w:rsidRDefault="00E61E39" w:rsidP="0041455E">
      <w:pPr>
        <w:pStyle w:val="410"/>
        <w:shd w:val="clear" w:color="auto" w:fill="auto"/>
        <w:spacing w:before="0" w:line="240" w:lineRule="auto"/>
        <w:ind w:left="200" w:right="300" w:firstLine="0"/>
        <w:jc w:val="both"/>
        <w:rPr>
          <w:color w:val="0000FF"/>
          <w:sz w:val="32"/>
          <w:szCs w:val="32"/>
          <w:u w:val="single"/>
        </w:rPr>
      </w:pPr>
      <w:r w:rsidRPr="00D94A84">
        <w:rPr>
          <w:rStyle w:val="481"/>
          <w:b/>
          <w:bCs/>
          <w:color w:val="0000FF"/>
          <w:sz w:val="32"/>
          <w:szCs w:val="32"/>
          <w:u w:val="single"/>
          <w:lang w:eastAsia="en-US"/>
        </w:rPr>
        <w:lastRenderedPageBreak/>
        <w:t>Bir narsa-buyumdagi belgining boshqalariga nisbatan ortiq yoki kamligi qiyosiy daraja deyiladi. Qiyosiy daraja oddiy darajadagi sifatga</w:t>
      </w:r>
      <w:r w:rsidRPr="00D94A84">
        <w:rPr>
          <w:rStyle w:val="42"/>
          <w:b/>
          <w:bCs/>
          <w:color w:val="0000FF"/>
          <w:sz w:val="32"/>
          <w:szCs w:val="32"/>
          <w:u w:val="single"/>
          <w:lang w:eastAsia="en-US"/>
        </w:rPr>
        <w:t xml:space="preserve"> -roq</w:t>
      </w:r>
      <w:r w:rsidRPr="00D94A84">
        <w:rPr>
          <w:rStyle w:val="481"/>
          <w:b/>
          <w:bCs/>
          <w:color w:val="0000FF"/>
          <w:sz w:val="32"/>
          <w:szCs w:val="32"/>
          <w:u w:val="single"/>
          <w:lang w:eastAsia="en-US"/>
        </w:rPr>
        <w:t xml:space="preserve"> qo'shimchasini qo'shish bilan hosil bo'ladi.</w:t>
      </w:r>
    </w:p>
    <w:p w:rsidR="00E61E39" w:rsidRPr="00D94A84" w:rsidRDefault="00E61E39" w:rsidP="0041455E">
      <w:pPr>
        <w:pStyle w:val="410"/>
        <w:shd w:val="clear" w:color="auto" w:fill="auto"/>
        <w:spacing w:before="0" w:line="240" w:lineRule="auto"/>
        <w:ind w:left="200" w:right="300" w:firstLine="0"/>
        <w:jc w:val="both"/>
        <w:rPr>
          <w:color w:val="0000FF"/>
          <w:sz w:val="32"/>
          <w:szCs w:val="32"/>
          <w:u w:val="single"/>
        </w:rPr>
      </w:pPr>
      <w:r w:rsidRPr="00D94A84">
        <w:rPr>
          <w:rStyle w:val="40pt1"/>
          <w:b/>
          <w:bCs/>
          <w:color w:val="0000FF"/>
          <w:sz w:val="32"/>
          <w:szCs w:val="32"/>
          <w:u w:val="single"/>
          <w:lang w:eastAsia="en-US"/>
        </w:rPr>
        <w:t>Masalan:</w:t>
      </w:r>
      <w:r w:rsidRPr="00D94A84">
        <w:rPr>
          <w:rStyle w:val="42"/>
          <w:b/>
          <w:bCs/>
          <w:color w:val="0000FF"/>
          <w:sz w:val="32"/>
          <w:szCs w:val="32"/>
          <w:u w:val="single"/>
          <w:lang w:eastAsia="en-US"/>
        </w:rPr>
        <w:t xml:space="preserve"> yuksakroq, uzunroq, hushyorroq, kaltaroq. </w:t>
      </w:r>
      <w:r w:rsidRPr="00D94A84">
        <w:rPr>
          <w:rStyle w:val="481"/>
          <w:b/>
          <w:bCs/>
          <w:color w:val="0000FF"/>
          <w:sz w:val="32"/>
          <w:szCs w:val="32"/>
          <w:u w:val="single"/>
          <w:lang w:eastAsia="en-US"/>
        </w:rPr>
        <w:t xml:space="preserve">Belgining bir narsa-buyumda boshqalariga nisbatan eng ko'p ekanligi orttirma daraja deyiladi. Orttirma daraja </w:t>
      </w:r>
      <w:r w:rsidRPr="00D94A84">
        <w:rPr>
          <w:rStyle w:val="42"/>
          <w:b/>
          <w:bCs/>
          <w:color w:val="0000FF"/>
          <w:sz w:val="32"/>
          <w:szCs w:val="32"/>
          <w:u w:val="single"/>
          <w:lang w:eastAsia="en-US"/>
        </w:rPr>
        <w:t>eng, juda, nihoyat</w:t>
      </w:r>
      <w:r w:rsidRPr="00D94A84">
        <w:rPr>
          <w:rStyle w:val="481"/>
          <w:b/>
          <w:bCs/>
          <w:color w:val="0000FF"/>
          <w:sz w:val="32"/>
          <w:szCs w:val="32"/>
          <w:u w:val="single"/>
          <w:lang w:eastAsia="en-US"/>
        </w:rPr>
        <w:t xml:space="preserve"> kabi so'zlar bilan hosil bo'ladi.</w:t>
      </w:r>
    </w:p>
    <w:p w:rsidR="00E61E39" w:rsidRPr="00D94A84" w:rsidRDefault="00E61E39" w:rsidP="0041455E">
      <w:pPr>
        <w:pStyle w:val="71"/>
        <w:shd w:val="clear" w:color="auto" w:fill="auto"/>
        <w:spacing w:before="0" w:after="0" w:line="240" w:lineRule="auto"/>
        <w:ind w:left="200" w:firstLine="340"/>
        <w:jc w:val="both"/>
        <w:rPr>
          <w:color w:val="0000FF"/>
          <w:sz w:val="32"/>
          <w:szCs w:val="32"/>
        </w:rPr>
      </w:pPr>
      <w:r w:rsidRPr="00D94A84">
        <w:rPr>
          <w:color w:val="0000FF"/>
          <w:sz w:val="32"/>
          <w:szCs w:val="32"/>
          <w:lang w:eastAsia="en-US"/>
        </w:rPr>
        <w:t>Masalan: eng yuksak, juda uzun...</w:t>
      </w:r>
    </w:p>
    <w:p w:rsidR="00E61E39" w:rsidRPr="00D94A84" w:rsidRDefault="00E61E39" w:rsidP="0041455E">
      <w:pPr>
        <w:pStyle w:val="410"/>
        <w:numPr>
          <w:ilvl w:val="2"/>
          <w:numId w:val="20"/>
        </w:numPr>
        <w:shd w:val="clear" w:color="auto" w:fill="auto"/>
        <w:tabs>
          <w:tab w:val="left" w:pos="1620"/>
        </w:tabs>
        <w:spacing w:before="0" w:after="97" w:line="240" w:lineRule="auto"/>
        <w:ind w:left="60" w:right="320" w:firstLine="34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Oddiy darajadagi sifatlarni qiyosiy yoki orttirma darajaga aylantiring.</w:t>
      </w:r>
    </w:p>
    <w:p w:rsidR="00E61E39" w:rsidRPr="00D94A84" w:rsidRDefault="00E61E39" w:rsidP="0041455E">
      <w:pPr>
        <w:pStyle w:val="a9"/>
        <w:shd w:val="clear" w:color="auto" w:fill="auto"/>
        <w:spacing w:before="0" w:after="135" w:line="240" w:lineRule="auto"/>
        <w:ind w:left="60" w:right="320" w:firstLine="340"/>
        <w:jc w:val="both"/>
        <w:rPr>
          <w:color w:val="0000FF"/>
          <w:sz w:val="32"/>
          <w:szCs w:val="32"/>
        </w:rPr>
      </w:pPr>
      <w:r w:rsidRPr="00D94A84">
        <w:rPr>
          <w:color w:val="0000FF"/>
          <w:sz w:val="32"/>
          <w:szCs w:val="32"/>
          <w:lang w:eastAsia="en-US"/>
        </w:rPr>
        <w:t>1. Go'zal bir yigit eshikni qoqdi.</w:t>
      </w:r>
      <w:r w:rsidRPr="00D94A84">
        <w:rPr>
          <w:rStyle w:val="af"/>
          <w:color w:val="0000FF"/>
          <w:sz w:val="32"/>
          <w:szCs w:val="32"/>
          <w:lang w:eastAsia="en-US"/>
        </w:rPr>
        <w:t xml:space="preserve"> (Abdulla Qahhor)</w:t>
      </w:r>
      <w:r w:rsidRPr="00D94A84">
        <w:rPr>
          <w:color w:val="0000FF"/>
          <w:sz w:val="32"/>
          <w:szCs w:val="32"/>
          <w:lang w:eastAsia="en-US"/>
        </w:rPr>
        <w:t xml:space="preserve"> 2. Ayiq qahri qistab, g'ijinib qoldi, Panjasiga nogoh bir xarsang oldi.</w:t>
      </w:r>
      <w:r w:rsidRPr="00D94A84">
        <w:rPr>
          <w:rStyle w:val="af"/>
          <w:color w:val="0000FF"/>
          <w:sz w:val="32"/>
          <w:szCs w:val="32"/>
          <w:lang w:eastAsia="en-US"/>
        </w:rPr>
        <w:t xml:space="preserve"> (Mirtemir) </w:t>
      </w:r>
      <w:r w:rsidRPr="00D94A84">
        <w:rPr>
          <w:color w:val="0000FF"/>
          <w:sz w:val="32"/>
          <w:szCs w:val="32"/>
          <w:lang w:eastAsia="en-US"/>
        </w:rPr>
        <w:t xml:space="preserve">3. Tarbiyachi o'rta va katta guruh bolalariga doston haqida so'ylardi. </w:t>
      </w:r>
      <w:r w:rsidRPr="00D94A84">
        <w:rPr>
          <w:rStyle w:val="af"/>
          <w:color w:val="0000FF"/>
          <w:sz w:val="32"/>
          <w:szCs w:val="32"/>
          <w:lang w:eastAsia="en-US"/>
        </w:rPr>
        <w:t>(«Durdona»)</w:t>
      </w:r>
    </w:p>
    <w:p w:rsidR="00E61E39" w:rsidRPr="00D94A84" w:rsidRDefault="00E61E39" w:rsidP="0041455E">
      <w:pPr>
        <w:pStyle w:val="410"/>
        <w:numPr>
          <w:ilvl w:val="2"/>
          <w:numId w:val="20"/>
        </w:numPr>
        <w:shd w:val="clear" w:color="auto" w:fill="auto"/>
        <w:tabs>
          <w:tab w:val="left" w:pos="1639"/>
        </w:tabs>
        <w:spacing w:before="0" w:after="105" w:line="240" w:lineRule="auto"/>
        <w:ind w:left="60" w:right="320" w:firstLine="34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Gaplarni o'qing. Sifatlarning darajasini o'zgartiring. Bu gap mazmuniga qanday ta'sir qilayotganini tushuntiring.</w:t>
      </w:r>
    </w:p>
    <w:p w:rsidR="00E61E39" w:rsidRPr="00D94A84" w:rsidRDefault="00E61E39" w:rsidP="0041455E">
      <w:pPr>
        <w:pStyle w:val="a9"/>
        <w:shd w:val="clear" w:color="auto" w:fill="auto"/>
        <w:spacing w:before="0" w:after="139" w:line="240" w:lineRule="auto"/>
        <w:ind w:left="60" w:right="320" w:firstLine="340"/>
        <w:jc w:val="both"/>
        <w:rPr>
          <w:rStyle w:val="af"/>
          <w:color w:val="0000FF"/>
          <w:sz w:val="32"/>
          <w:szCs w:val="32"/>
          <w:lang w:eastAsia="en-US"/>
        </w:rPr>
      </w:pPr>
      <w:r w:rsidRPr="00D94A84">
        <w:rPr>
          <w:color w:val="0000FF"/>
          <w:sz w:val="32"/>
          <w:szCs w:val="32"/>
          <w:lang w:eastAsia="en-US"/>
        </w:rPr>
        <w:t>l.G'azal nihoyatda ta'sirli. Ayniqsa, uch-to'rt bolaning ovozi juda yoqimli, ohangdor.</w:t>
      </w:r>
      <w:r w:rsidRPr="00D94A84">
        <w:rPr>
          <w:rStyle w:val="af"/>
          <w:color w:val="0000FF"/>
          <w:sz w:val="32"/>
          <w:szCs w:val="32"/>
          <w:lang w:eastAsia="en-US"/>
        </w:rPr>
        <w:t xml:space="preserve"> (Oybek)</w:t>
      </w:r>
      <w:r w:rsidRPr="00D94A84">
        <w:rPr>
          <w:color w:val="0000FF"/>
          <w:sz w:val="32"/>
          <w:szCs w:val="32"/>
          <w:lang w:eastAsia="en-US"/>
        </w:rPr>
        <w:t xml:space="preserve"> 2. Biz kirgan xona dadam ishlaydigan hujradan ham tor, qorong'iroq ekan.</w:t>
      </w:r>
      <w:r w:rsidRPr="00D94A84">
        <w:rPr>
          <w:rStyle w:val="af"/>
          <w:color w:val="0000FF"/>
          <w:sz w:val="32"/>
          <w:szCs w:val="32"/>
          <w:lang w:eastAsia="en-US"/>
        </w:rPr>
        <w:t xml:space="preserve"> (Hakim Nazir)</w:t>
      </w:r>
      <w:r w:rsidRPr="00D94A84">
        <w:rPr>
          <w:color w:val="0000FF"/>
          <w:sz w:val="32"/>
          <w:szCs w:val="32"/>
          <w:lang w:eastAsia="en-US"/>
        </w:rPr>
        <w:t xml:space="preserve"> 3. So'ng sirkka o'tib, eng uchqur otlardan birini tanlaysan, yo'lga ravona bo'lasan.</w:t>
      </w:r>
      <w:r w:rsidRPr="00D94A84">
        <w:rPr>
          <w:rStyle w:val="af"/>
          <w:color w:val="0000FF"/>
          <w:sz w:val="32"/>
          <w:szCs w:val="32"/>
          <w:lang w:eastAsia="en-US"/>
        </w:rPr>
        <w:t xml:space="preserve"> (X. To 'xtaboyevj</w:t>
      </w:r>
    </w:p>
    <w:p w:rsidR="00A92E3A" w:rsidRPr="00D94A84" w:rsidRDefault="00A92E3A"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A92E3A" w:rsidRPr="00D94A84" w:rsidRDefault="00A92E3A"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w:t>
      </w:r>
    </w:p>
    <w:p w:rsidR="00A92E3A" w:rsidRPr="00D94A84" w:rsidRDefault="00A92E3A" w:rsidP="0041455E">
      <w:pPr>
        <w:jc w:val="center"/>
        <w:rPr>
          <w:rFonts w:ascii="Times New Roman" w:hAnsi="Times New Roman" w:cs="Times New Roman"/>
          <w:b/>
          <w:color w:val="0000FF"/>
          <w:sz w:val="32"/>
          <w:szCs w:val="32"/>
        </w:rPr>
      </w:pPr>
    </w:p>
    <w:p w:rsidR="00A92E3A" w:rsidRPr="00D94A84" w:rsidRDefault="00A92E3A"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92E3A" w:rsidRPr="00D94A84" w:rsidRDefault="00A92E3A" w:rsidP="0041455E">
      <w:pPr>
        <w:pStyle w:val="a9"/>
        <w:shd w:val="clear" w:color="auto" w:fill="auto"/>
        <w:spacing w:before="0" w:after="139" w:line="240" w:lineRule="auto"/>
        <w:ind w:left="60" w:right="320" w:firstLine="340"/>
        <w:rPr>
          <w:b/>
          <w:color w:val="0000FF"/>
          <w:sz w:val="32"/>
          <w:szCs w:val="32"/>
        </w:rPr>
      </w:pPr>
    </w:p>
    <w:p w:rsidR="00A92E3A" w:rsidRPr="00D94A84" w:rsidRDefault="00A92E3A" w:rsidP="0041455E">
      <w:pPr>
        <w:pStyle w:val="a9"/>
        <w:shd w:val="clear" w:color="auto" w:fill="auto"/>
        <w:spacing w:before="0" w:after="139" w:line="240" w:lineRule="auto"/>
        <w:ind w:left="60" w:right="320" w:firstLine="340"/>
        <w:rPr>
          <w:color w:val="0000FF"/>
          <w:sz w:val="32"/>
          <w:szCs w:val="32"/>
        </w:rPr>
      </w:pPr>
      <w:r w:rsidRPr="00D94A84">
        <w:rPr>
          <w:b/>
          <w:color w:val="0000FF"/>
          <w:sz w:val="32"/>
          <w:szCs w:val="32"/>
        </w:rPr>
        <w:t xml:space="preserve">VI. </w:t>
      </w:r>
      <w:r w:rsidRPr="00D94A84">
        <w:rPr>
          <w:b/>
          <w:color w:val="0000FF"/>
          <w:sz w:val="32"/>
          <w:szCs w:val="32"/>
          <w:lang w:val="uz-Cyrl-UZ"/>
        </w:rPr>
        <w:t>UYGA VAZIFA:</w:t>
      </w:r>
    </w:p>
    <w:p w:rsidR="00E61E39" w:rsidRPr="00D94A84" w:rsidRDefault="00E61E39" w:rsidP="0041455E">
      <w:pPr>
        <w:pStyle w:val="410"/>
        <w:numPr>
          <w:ilvl w:val="2"/>
          <w:numId w:val="20"/>
        </w:numPr>
        <w:shd w:val="clear" w:color="auto" w:fill="auto"/>
        <w:tabs>
          <w:tab w:val="left" w:pos="1615"/>
        </w:tabs>
        <w:spacing w:before="0" w:line="240" w:lineRule="auto"/>
        <w:ind w:left="60" w:right="320" w:firstLine="34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Sifat darajalarini aniqlab, namunadagidek yozing.</w:t>
      </w:r>
    </w:p>
    <w:p w:rsidR="00E61E39" w:rsidRPr="00D94A84" w:rsidRDefault="00E61E39" w:rsidP="0041455E">
      <w:pPr>
        <w:pStyle w:val="a9"/>
        <w:shd w:val="clear" w:color="auto" w:fill="auto"/>
        <w:spacing w:before="0" w:after="48" w:line="240" w:lineRule="auto"/>
        <w:ind w:left="60" w:firstLine="34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Ayolning cho'zinchoqroq yuzida hadik paydo bo'ldi.</w:t>
      </w:r>
    </w:p>
    <w:p w:rsidR="00E61E39" w:rsidRPr="00D94A84" w:rsidRDefault="00E61E39" w:rsidP="0041455E">
      <w:pPr>
        <w:pStyle w:val="34"/>
        <w:shd w:val="clear" w:color="auto" w:fill="auto"/>
        <w:spacing w:after="72" w:line="240" w:lineRule="auto"/>
        <w:ind w:left="60" w:firstLine="340"/>
        <w:rPr>
          <w:color w:val="0000FF"/>
          <w:sz w:val="32"/>
          <w:szCs w:val="32"/>
        </w:rPr>
      </w:pPr>
      <w:r w:rsidRPr="00D94A84">
        <w:rPr>
          <w:rStyle w:val="338"/>
          <w:i/>
          <w:iCs/>
          <w:color w:val="0000FF"/>
          <w:sz w:val="32"/>
          <w:szCs w:val="32"/>
          <w:lang w:eastAsia="en-US"/>
        </w:rPr>
        <w:t>-Cho'zinchoqroq</w:t>
      </w:r>
      <w:r w:rsidRPr="00D94A84">
        <w:rPr>
          <w:color w:val="0000FF"/>
          <w:sz w:val="32"/>
          <w:szCs w:val="32"/>
          <w:lang w:eastAsia="en-US"/>
        </w:rPr>
        <w:t xml:space="preserve"> (qiyosiy daraja)</w:t>
      </w:r>
    </w:p>
    <w:p w:rsidR="00E61E39" w:rsidRPr="00D94A84" w:rsidRDefault="00E61E39" w:rsidP="0041455E">
      <w:pPr>
        <w:pStyle w:val="a9"/>
        <w:shd w:val="clear" w:color="auto" w:fill="auto"/>
        <w:spacing w:before="0" w:after="410" w:line="240" w:lineRule="auto"/>
        <w:ind w:left="60" w:right="320" w:firstLine="340"/>
        <w:jc w:val="both"/>
        <w:rPr>
          <w:color w:val="0000FF"/>
          <w:sz w:val="32"/>
          <w:szCs w:val="32"/>
        </w:rPr>
      </w:pPr>
      <w:r w:rsidRPr="00D94A84">
        <w:rPr>
          <w:color w:val="0000FF"/>
          <w:sz w:val="32"/>
          <w:szCs w:val="32"/>
          <w:lang w:eastAsia="en-US"/>
        </w:rPr>
        <w:t>1. Baykal - dunyodagi eng chuqur ko'l. 2. Usti yaltiroq, ichi qaltiroq.</w:t>
      </w:r>
      <w:r w:rsidRPr="00D94A84">
        <w:rPr>
          <w:rStyle w:val="af"/>
          <w:color w:val="0000FF"/>
          <w:sz w:val="32"/>
          <w:szCs w:val="32"/>
          <w:lang w:eastAsia="en-US"/>
        </w:rPr>
        <w:t xml:space="preserve"> (Maqol)</w:t>
      </w:r>
      <w:r w:rsidRPr="00D94A84">
        <w:rPr>
          <w:color w:val="0000FF"/>
          <w:sz w:val="32"/>
          <w:szCs w:val="32"/>
          <w:lang w:eastAsia="en-US"/>
        </w:rPr>
        <w:t xml:space="preserve"> 3. Hayotda halol, to'g'ri so'z bo'lish kerak.</w:t>
      </w:r>
      <w:r w:rsidRPr="00D94A84">
        <w:rPr>
          <w:rStyle w:val="af"/>
          <w:color w:val="0000FF"/>
          <w:sz w:val="32"/>
          <w:szCs w:val="32"/>
          <w:lang w:eastAsia="en-US"/>
        </w:rPr>
        <w:t xml:space="preserve"> (Rauf Tolib)</w:t>
      </w:r>
      <w:r w:rsidRPr="00D94A84">
        <w:rPr>
          <w:color w:val="0000FF"/>
          <w:sz w:val="32"/>
          <w:szCs w:val="32"/>
          <w:lang w:eastAsia="en-US"/>
        </w:rPr>
        <w:t xml:space="preserve"> 4. Qo'rqoq oldin musht ko'taradi.</w:t>
      </w:r>
      <w:r w:rsidRPr="00D94A84">
        <w:rPr>
          <w:rStyle w:val="af"/>
          <w:color w:val="0000FF"/>
          <w:sz w:val="32"/>
          <w:szCs w:val="32"/>
          <w:lang w:eastAsia="en-US"/>
        </w:rPr>
        <w:t xml:space="preserve"> (Maqol)</w:t>
      </w:r>
      <w:r w:rsidRPr="00D94A84">
        <w:rPr>
          <w:color w:val="0000FF"/>
          <w:sz w:val="32"/>
          <w:szCs w:val="32"/>
          <w:lang w:eastAsia="en-US"/>
        </w:rPr>
        <w:t xml:space="preserve"> 5. Oyning ipak nurlari dalalarga quyilgay.</w:t>
      </w:r>
      <w:r w:rsidRPr="00D94A84">
        <w:rPr>
          <w:rStyle w:val="af"/>
          <w:color w:val="0000FF"/>
          <w:sz w:val="32"/>
          <w:szCs w:val="32"/>
          <w:lang w:eastAsia="en-US"/>
        </w:rPr>
        <w:t xml:space="preserve"> (Habib Rahmat)</w:t>
      </w:r>
    </w:p>
    <w:p w:rsidR="00F93741" w:rsidRPr="00D94A84" w:rsidRDefault="00796C46">
      <w:pPr>
        <w:rPr>
          <w:rFonts w:ascii="Times New Roman" w:hAnsi="Times New Roman"/>
          <w:b/>
          <w:color w:val="0000FF"/>
          <w:sz w:val="28"/>
          <w:szCs w:val="28"/>
        </w:rPr>
      </w:pPr>
      <w:bookmarkStart w:id="93" w:name="bookmark97"/>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A92E3A" w:rsidRPr="00D94A84" w:rsidRDefault="00796C46" w:rsidP="0041455E">
      <w:pPr>
        <w:pStyle w:val="31"/>
        <w:keepNext/>
        <w:keepLines/>
        <w:shd w:val="clear" w:color="auto" w:fill="auto"/>
        <w:spacing w:before="0" w:after="73" w:line="240" w:lineRule="auto"/>
        <w:ind w:firstLine="0"/>
        <w:jc w:val="left"/>
        <w:rPr>
          <w:color w:val="0000FF"/>
          <w:sz w:val="24"/>
          <w:szCs w:val="24"/>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A92E3A" w:rsidRPr="00D94A84">
        <w:rPr>
          <w:color w:val="0000FF"/>
        </w:rPr>
        <w:tab/>
      </w:r>
      <w:r w:rsidR="00A92E3A" w:rsidRPr="00D94A84">
        <w:rPr>
          <w:rStyle w:val="337"/>
          <w:b/>
          <w:bCs/>
          <w:color w:val="0000FF"/>
          <w:sz w:val="24"/>
          <w:szCs w:val="24"/>
          <w:lang w:eastAsia="en-US"/>
        </w:rPr>
        <w:t>SON</w:t>
      </w:r>
    </w:p>
    <w:p w:rsidR="00796C46" w:rsidRPr="00D94A84" w:rsidRDefault="00796C46" w:rsidP="0041455E">
      <w:pPr>
        <w:pStyle w:val="318"/>
        <w:shd w:val="clear" w:color="auto" w:fill="auto"/>
        <w:spacing w:before="0" w:after="223" w:line="240" w:lineRule="auto"/>
        <w:ind w:firstLine="0"/>
        <w:jc w:val="left"/>
        <w:rPr>
          <w:color w:val="0000FF"/>
        </w:rPr>
      </w:pPr>
      <w:r w:rsidRPr="00D94A84">
        <w:rPr>
          <w:color w:val="0000FF"/>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92E3A"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92E3A" w:rsidRPr="00D94A84" w:rsidRDefault="00A92E3A"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w:t>
      </w:r>
    </w:p>
    <w:p w:rsidR="00A92E3A" w:rsidRPr="00D94A84" w:rsidRDefault="00A92E3A" w:rsidP="0041455E">
      <w:pPr>
        <w:jc w:val="center"/>
        <w:rPr>
          <w:rFonts w:ascii="Times New Roman" w:hAnsi="Times New Roman" w:cs="Times New Roman"/>
          <w:b/>
          <w:color w:val="0000FF"/>
          <w:sz w:val="32"/>
          <w:szCs w:val="32"/>
        </w:rPr>
      </w:pPr>
    </w:p>
    <w:p w:rsidR="00A92E3A" w:rsidRPr="00D94A84" w:rsidRDefault="00A92E3A"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A92E3A" w:rsidRPr="00D94A84" w:rsidRDefault="00A92E3A" w:rsidP="0041455E">
      <w:pPr>
        <w:pStyle w:val="31"/>
        <w:keepNext/>
        <w:keepLines/>
        <w:shd w:val="clear" w:color="auto" w:fill="auto"/>
        <w:spacing w:before="0" w:after="73" w:line="240" w:lineRule="auto"/>
        <w:ind w:left="2820" w:firstLine="0"/>
        <w:jc w:val="left"/>
        <w:rPr>
          <w:rStyle w:val="30pt1"/>
          <w:b/>
          <w:bCs/>
          <w:color w:val="0000FF"/>
          <w:sz w:val="32"/>
          <w:szCs w:val="32"/>
          <w:lang w:eastAsia="en-US"/>
        </w:rPr>
      </w:pPr>
    </w:p>
    <w:p w:rsidR="00E61E39" w:rsidRPr="00D94A84" w:rsidRDefault="00E61E39" w:rsidP="0041455E">
      <w:pPr>
        <w:pStyle w:val="31"/>
        <w:keepNext/>
        <w:keepLines/>
        <w:shd w:val="clear" w:color="auto" w:fill="auto"/>
        <w:spacing w:before="0" w:after="73" w:line="240" w:lineRule="auto"/>
        <w:ind w:left="2820" w:firstLine="0"/>
        <w:jc w:val="left"/>
        <w:rPr>
          <w:color w:val="0000FF"/>
          <w:sz w:val="32"/>
          <w:szCs w:val="32"/>
        </w:rPr>
      </w:pPr>
      <w:r w:rsidRPr="00D94A84">
        <w:rPr>
          <w:rStyle w:val="30pt1"/>
          <w:b/>
          <w:bCs/>
          <w:color w:val="0000FF"/>
          <w:sz w:val="32"/>
          <w:szCs w:val="32"/>
          <w:lang w:eastAsia="en-US"/>
        </w:rPr>
        <w:t>72-dars.</w:t>
      </w:r>
      <w:r w:rsidRPr="00D94A84">
        <w:rPr>
          <w:rStyle w:val="337"/>
          <w:b/>
          <w:bCs/>
          <w:color w:val="0000FF"/>
          <w:sz w:val="32"/>
          <w:szCs w:val="32"/>
          <w:lang w:eastAsia="en-US"/>
        </w:rPr>
        <w:t xml:space="preserve"> SON</w:t>
      </w:r>
      <w:bookmarkEnd w:id="93"/>
    </w:p>
    <w:p w:rsidR="00E61E39" w:rsidRPr="00D94A84" w:rsidRDefault="00E61E39" w:rsidP="0041455E">
      <w:pPr>
        <w:pStyle w:val="a9"/>
        <w:numPr>
          <w:ilvl w:val="3"/>
          <w:numId w:val="20"/>
        </w:numPr>
        <w:shd w:val="clear" w:color="auto" w:fill="auto"/>
        <w:tabs>
          <w:tab w:val="left" w:pos="1505"/>
        </w:tabs>
        <w:spacing w:before="0" w:after="0" w:line="240" w:lineRule="auto"/>
        <w:ind w:left="60" w:right="320" w:firstLine="3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O'nlik va yuzlik miqdor bildiruvchi so'zlarni aniqlang va ular ishtirokida to'rtta gap tuzing. O'nlik va yuzlik ma'nolarini bildiruvchi so'zlarning qanday so'roqlarga javob bo'layotganini aniqlang.</w:t>
      </w:r>
    </w:p>
    <w:p w:rsidR="00E61E39" w:rsidRPr="00D94A84" w:rsidRDefault="00E61E39" w:rsidP="0041455E">
      <w:pPr>
        <w:pStyle w:val="a9"/>
        <w:numPr>
          <w:ilvl w:val="3"/>
          <w:numId w:val="20"/>
        </w:numPr>
        <w:shd w:val="clear" w:color="auto" w:fill="auto"/>
        <w:tabs>
          <w:tab w:val="left" w:pos="1673"/>
        </w:tabs>
        <w:spacing w:before="0" w:after="105" w:line="240" w:lineRule="auto"/>
        <w:ind w:left="60" w:right="320" w:firstLine="3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O'nlik miqdorni bildiruvchi so'zlarga</w:t>
      </w:r>
      <w:r w:rsidRPr="00D94A84">
        <w:rPr>
          <w:rStyle w:val="ae"/>
          <w:color w:val="0000FF"/>
          <w:sz w:val="32"/>
          <w:szCs w:val="32"/>
          <w:lang w:eastAsia="en-US"/>
        </w:rPr>
        <w:t xml:space="preserve"> -nchi (-inchi) </w:t>
      </w:r>
      <w:r w:rsidRPr="00D94A84">
        <w:rPr>
          <w:color w:val="0000FF"/>
          <w:sz w:val="32"/>
          <w:szCs w:val="32"/>
          <w:lang w:eastAsia="en-US"/>
        </w:rPr>
        <w:t>qo'shimchalarini qo'shing. Qo'shimcha qo'shilgandan so'ng ma'noda qanday o'zgarish bo'lganini ayting.</w:t>
      </w:r>
    </w:p>
    <w:p w:rsidR="00E61E39" w:rsidRPr="00D94A84" w:rsidRDefault="00E61E39" w:rsidP="0041455E">
      <w:pPr>
        <w:pStyle w:val="31"/>
        <w:keepNext/>
        <w:keepLines/>
        <w:shd w:val="clear" w:color="auto" w:fill="auto"/>
        <w:spacing w:before="0" w:after="0" w:line="240" w:lineRule="auto"/>
        <w:ind w:left="60" w:right="600" w:firstLine="0"/>
        <w:rPr>
          <w:color w:val="0000FF"/>
          <w:sz w:val="32"/>
          <w:szCs w:val="32"/>
        </w:rPr>
      </w:pPr>
      <w:bookmarkStart w:id="94" w:name="bookmark98"/>
      <w:r w:rsidRPr="00D94A84">
        <w:rPr>
          <w:rStyle w:val="3e"/>
          <w:b/>
          <w:bCs/>
          <w:color w:val="0000FF"/>
          <w:sz w:val="32"/>
          <w:szCs w:val="32"/>
          <w:lang w:eastAsia="en-US"/>
        </w:rPr>
        <w:lastRenderedPageBreak/>
        <w:t xml:space="preserve"> Qancha?, necha?, nechanchi?</w:t>
      </w:r>
      <w:r w:rsidRPr="00D94A84">
        <w:rPr>
          <w:rStyle w:val="337"/>
          <w:b/>
          <w:bCs/>
          <w:color w:val="0000FF"/>
          <w:sz w:val="32"/>
          <w:szCs w:val="32"/>
          <w:lang w:eastAsia="en-US"/>
        </w:rPr>
        <w:t xml:space="preserve"> so'roqlariga javob bo'lib, narsalarning son-sanog'i va tartibini bildirgan so'zlarga</w:t>
      </w:r>
      <w:bookmarkStart w:id="95" w:name="bookmark99"/>
      <w:bookmarkEnd w:id="94"/>
      <w:r w:rsidRPr="00D94A84">
        <w:rPr>
          <w:rStyle w:val="337"/>
          <w:b/>
          <w:bCs/>
          <w:color w:val="0000FF"/>
          <w:sz w:val="32"/>
          <w:szCs w:val="32"/>
          <w:lang w:eastAsia="en-US"/>
        </w:rPr>
        <w:t>son deyiladi.</w:t>
      </w:r>
      <w:r w:rsidRPr="00D94A84">
        <w:rPr>
          <w:rStyle w:val="337"/>
          <w:b/>
          <w:bCs/>
          <w:color w:val="0000FF"/>
          <w:sz w:val="32"/>
          <w:szCs w:val="32"/>
          <w:lang w:eastAsia="en-US"/>
        </w:rPr>
        <w:tab/>
      </w:r>
      <w:bookmarkEnd w:id="95"/>
    </w:p>
    <w:p w:rsidR="00E61E39" w:rsidRPr="00D94A84" w:rsidRDefault="00E61E39" w:rsidP="0041455E">
      <w:pPr>
        <w:pStyle w:val="410"/>
        <w:shd w:val="clear" w:color="auto" w:fill="auto"/>
        <w:spacing w:before="0" w:after="195" w:line="240" w:lineRule="auto"/>
        <w:ind w:left="20" w:right="300" w:firstLine="0"/>
        <w:rPr>
          <w:color w:val="0000FF"/>
          <w:sz w:val="32"/>
          <w:szCs w:val="32"/>
        </w:rPr>
      </w:pPr>
      <w:r w:rsidRPr="00D94A84">
        <w:rPr>
          <w:rStyle w:val="481"/>
          <w:b/>
          <w:bCs/>
          <w:color w:val="0000FF"/>
          <w:sz w:val="32"/>
          <w:szCs w:val="32"/>
          <w:lang w:eastAsia="en-US"/>
        </w:rPr>
        <w:t xml:space="preserve"> Sonlar ikkiga bo'linadi: 1) miqdor sonlar, 2) tartib sonlar. </w:t>
      </w:r>
      <w:r w:rsidRPr="00D94A84">
        <w:rPr>
          <w:rStyle w:val="42"/>
          <w:b/>
          <w:bCs/>
          <w:color w:val="0000FF"/>
          <w:sz w:val="32"/>
          <w:szCs w:val="32"/>
          <w:lang w:eastAsia="en-US"/>
        </w:rPr>
        <w:t>I Qancha?, necha?</w:t>
      </w:r>
      <w:r w:rsidRPr="00D94A84">
        <w:rPr>
          <w:rStyle w:val="481"/>
          <w:b/>
          <w:bCs/>
          <w:color w:val="0000FF"/>
          <w:sz w:val="32"/>
          <w:szCs w:val="32"/>
          <w:lang w:eastAsia="en-US"/>
        </w:rPr>
        <w:t xml:space="preserve"> so'roqlariga javob bo'lgan sonlar miqdor sonlar,</w:t>
      </w:r>
      <w:r w:rsidRPr="00D94A84">
        <w:rPr>
          <w:rStyle w:val="42"/>
          <w:b/>
          <w:bCs/>
          <w:color w:val="0000FF"/>
          <w:sz w:val="32"/>
          <w:szCs w:val="32"/>
          <w:lang w:eastAsia="en-US"/>
        </w:rPr>
        <w:t xml:space="preserve"> nechanchi?</w:t>
      </w:r>
      <w:r w:rsidRPr="00D94A84">
        <w:rPr>
          <w:rStyle w:val="481"/>
          <w:b/>
          <w:bCs/>
          <w:color w:val="0000FF"/>
          <w:sz w:val="32"/>
          <w:szCs w:val="32"/>
          <w:lang w:eastAsia="en-US"/>
        </w:rPr>
        <w:t xml:space="preserve"> so'rog'iga javob bo'lgan sonlar tartib ! sonlar hisoblanadi.</w:t>
      </w:r>
    </w:p>
    <w:p w:rsidR="00E61E39" w:rsidRPr="00D94A84" w:rsidRDefault="00E61E39" w:rsidP="0041455E">
      <w:pPr>
        <w:pStyle w:val="410"/>
        <w:shd w:val="clear" w:color="auto" w:fill="auto"/>
        <w:spacing w:before="0" w:after="165" w:line="240" w:lineRule="auto"/>
        <w:ind w:left="20" w:right="20" w:firstLine="380"/>
        <w:jc w:val="both"/>
        <w:rPr>
          <w:color w:val="0000FF"/>
          <w:sz w:val="32"/>
          <w:szCs w:val="32"/>
        </w:rPr>
      </w:pPr>
      <w:r w:rsidRPr="00D94A84">
        <w:rPr>
          <w:rStyle w:val="481"/>
          <w:b/>
          <w:bCs/>
          <w:color w:val="0000FF"/>
          <w:sz w:val="32"/>
          <w:szCs w:val="32"/>
          <w:lang w:eastAsia="en-US"/>
        </w:rPr>
        <w:t>253-mashq. Topishmoqning javobini toping. Awal miqdor sonlarni, so'ng tartib sonlarni ko'chiring.</w:t>
      </w:r>
    </w:p>
    <w:p w:rsidR="00E61E39" w:rsidRPr="00D94A84" w:rsidRDefault="00E61E39" w:rsidP="0041455E">
      <w:pPr>
        <w:pStyle w:val="a9"/>
        <w:shd w:val="clear" w:color="auto" w:fill="auto"/>
        <w:spacing w:before="0" w:after="106" w:line="240" w:lineRule="auto"/>
        <w:ind w:left="20" w:right="20" w:firstLine="0"/>
        <w:jc w:val="both"/>
        <w:rPr>
          <w:color w:val="0000FF"/>
          <w:sz w:val="32"/>
          <w:szCs w:val="32"/>
        </w:rPr>
      </w:pPr>
      <w:r w:rsidRPr="00D94A84">
        <w:rPr>
          <w:color w:val="0000FF"/>
          <w:sz w:val="32"/>
          <w:szCs w:val="32"/>
          <w:lang w:eastAsia="en-US"/>
        </w:rPr>
        <w:t>To'rtsan, Dilshod, Lola-besh, Dildor-olti, yetti-Esh. Sakkizinchi sen, Gulqiz, Ahmadullo-chi - to'qqiz. Iya, o'n yo'q-ku, qarang! Topmas Sobir, bosh-garang. O'rtoqlari kulishar: -Boshqa sana, - deyishar. Yordam bering siz endi, Chiqmagan o'n kim edi!</w:t>
      </w:r>
    </w:p>
    <w:p w:rsidR="00E61E39" w:rsidRPr="00D94A84" w:rsidRDefault="00E61E39" w:rsidP="0041455E">
      <w:pPr>
        <w:pStyle w:val="34"/>
        <w:shd w:val="clear" w:color="auto" w:fill="auto"/>
        <w:spacing w:after="92" w:line="240" w:lineRule="auto"/>
        <w:ind w:left="6240"/>
        <w:jc w:val="left"/>
        <w:rPr>
          <w:color w:val="0000FF"/>
          <w:sz w:val="32"/>
          <w:szCs w:val="32"/>
        </w:rPr>
      </w:pPr>
      <w:r w:rsidRPr="00D94A84">
        <w:rPr>
          <w:color w:val="0000FF"/>
          <w:sz w:val="32"/>
          <w:szCs w:val="32"/>
          <w:lang w:eastAsia="en-US"/>
        </w:rPr>
        <w:t>(«Durdona»)</w:t>
      </w:r>
    </w:p>
    <w:p w:rsidR="00E61E39" w:rsidRPr="00D94A84" w:rsidRDefault="00E61E39" w:rsidP="0041455E">
      <w:pPr>
        <w:pStyle w:val="410"/>
        <w:shd w:val="clear" w:color="auto" w:fill="auto"/>
        <w:spacing w:before="0" w:after="281" w:line="240" w:lineRule="auto"/>
        <w:ind w:left="20" w:right="20" w:firstLine="380"/>
        <w:jc w:val="both"/>
        <w:rPr>
          <w:color w:val="0000FF"/>
          <w:sz w:val="32"/>
          <w:szCs w:val="32"/>
        </w:rPr>
      </w:pPr>
      <w:r w:rsidRPr="00D94A84">
        <w:rPr>
          <w:rStyle w:val="481"/>
          <w:b/>
          <w:bCs/>
          <w:color w:val="0000FF"/>
          <w:sz w:val="32"/>
          <w:szCs w:val="32"/>
          <w:lang w:eastAsia="en-US"/>
        </w:rPr>
        <w:t>254-mashq. Uch, besh, yetti, o'n sonlarini awal miqdor son, keyin tartib son shaklida qo'llab, ular ishtirokida gaplar tuzing.</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315" w:line="240" w:lineRule="auto"/>
        <w:ind w:left="240" w:right="300" w:firstLine="0"/>
        <w:jc w:val="both"/>
        <w:rPr>
          <w:color w:val="0000FF"/>
          <w:sz w:val="32"/>
          <w:szCs w:val="32"/>
        </w:rPr>
      </w:pPr>
      <w:r w:rsidRPr="00D94A84">
        <w:rPr>
          <w:rStyle w:val="481"/>
          <w:b/>
          <w:bCs/>
          <w:color w:val="0000FF"/>
          <w:sz w:val="32"/>
          <w:szCs w:val="32"/>
          <w:lang w:eastAsia="en-US"/>
        </w:rPr>
        <w:t>Kir</w:t>
      </w:r>
      <w:r w:rsidRPr="00D94A84">
        <w:rPr>
          <w:rStyle w:val="481"/>
          <w:b/>
          <w:bCs/>
          <w:color w:val="0000FF"/>
          <w:sz w:val="32"/>
          <w:szCs w:val="32"/>
          <w:vertAlign w:val="superscript"/>
          <w:lang w:eastAsia="en-US"/>
        </w:rPr>
        <w:t>5</w:t>
      </w:r>
      <w:r w:rsidRPr="00D94A84">
        <w:rPr>
          <w:rStyle w:val="481"/>
          <w:b/>
          <w:bCs/>
          <w:color w:val="0000FF"/>
          <w:sz w:val="32"/>
          <w:szCs w:val="32"/>
          <w:lang w:eastAsia="en-US"/>
        </w:rPr>
        <w:t xml:space="preserve"> Son gapda otga bog'lansa, aniqlovchi, fe'Iga bog'lansa hoi, gapning oxirida kelsa kesim vazifasini bajaradi. Masalan: </w:t>
      </w:r>
      <w:r w:rsidRPr="00D94A84">
        <w:rPr>
          <w:rStyle w:val="42"/>
          <w:b/>
          <w:bCs/>
          <w:color w:val="0000FF"/>
          <w:sz w:val="32"/>
          <w:szCs w:val="32"/>
          <w:lang w:eastAsia="en-US"/>
        </w:rPr>
        <w:t>Sinfimizda yigirma besh o'quvchi bor. U olmadan beshta oldi. O'nning yarmi-besh.</w:t>
      </w:r>
    </w:p>
    <w:p w:rsidR="00E61E39" w:rsidRPr="00D94A84" w:rsidRDefault="00E61E39" w:rsidP="0041455E">
      <w:pPr>
        <w:pStyle w:val="410"/>
        <w:shd w:val="clear" w:color="auto" w:fill="auto"/>
        <w:spacing w:before="0" w:after="49" w:line="240" w:lineRule="auto"/>
        <w:ind w:left="20" w:right="20" w:firstLine="380"/>
        <w:jc w:val="both"/>
        <w:rPr>
          <w:color w:val="0000FF"/>
          <w:sz w:val="32"/>
          <w:szCs w:val="32"/>
        </w:rPr>
      </w:pPr>
      <w:r w:rsidRPr="00D94A84">
        <w:rPr>
          <w:rStyle w:val="481"/>
          <w:b/>
          <w:bCs/>
          <w:color w:val="0000FF"/>
          <w:sz w:val="32"/>
          <w:szCs w:val="32"/>
          <w:lang w:eastAsia="en-US"/>
        </w:rPr>
        <w:t>255-mashq. Gaplarni ko'chiring. Sonlarning gapdagi vazifasini aniqlab, tagiga chizing.</w:t>
      </w:r>
    </w:p>
    <w:p w:rsidR="00E61E39" w:rsidRPr="00D94A84" w:rsidRDefault="00E61E39" w:rsidP="0041455E">
      <w:pPr>
        <w:pStyle w:val="a9"/>
        <w:shd w:val="clear" w:color="auto" w:fill="auto"/>
        <w:spacing w:before="0" w:after="0" w:line="240" w:lineRule="auto"/>
        <w:ind w:left="20" w:right="20" w:firstLine="380"/>
        <w:jc w:val="both"/>
        <w:rPr>
          <w:color w:val="0000FF"/>
          <w:sz w:val="32"/>
          <w:szCs w:val="32"/>
        </w:rPr>
      </w:pPr>
      <w:r w:rsidRPr="00D94A84">
        <w:rPr>
          <w:color w:val="0000FF"/>
          <w:sz w:val="32"/>
          <w:szCs w:val="32"/>
          <w:lang w:eastAsia="en-US"/>
        </w:rPr>
        <w:t>1. Bir otasi, bir onasi, necha yuz ming bolasi.</w:t>
      </w:r>
      <w:r w:rsidRPr="00D94A84">
        <w:rPr>
          <w:rStyle w:val="af"/>
          <w:color w:val="0000FF"/>
          <w:sz w:val="32"/>
          <w:szCs w:val="32"/>
          <w:lang w:eastAsia="en-US"/>
        </w:rPr>
        <w:t xml:space="preserve"> (Topishmoq)</w:t>
      </w:r>
      <w:r w:rsidRPr="00D94A84">
        <w:rPr>
          <w:color w:val="0000FF"/>
          <w:sz w:val="32"/>
          <w:szCs w:val="32"/>
          <w:lang w:eastAsia="en-US"/>
        </w:rPr>
        <w:t xml:space="preserve"> 2.Mening kitoblarim hammasi bo'lib yettita. 3. Opam bizga uzgan olmalaridan to'rttadan berdi. 4. Bir daraxtda o'n ikki shox, har shoxida o'ttiz yaproq, yaprog'ining bir yog'i qora, bir yog'i oq.</w:t>
      </w:r>
      <w:r w:rsidRPr="00D94A84">
        <w:rPr>
          <w:rStyle w:val="af"/>
          <w:color w:val="0000FF"/>
          <w:sz w:val="32"/>
          <w:szCs w:val="32"/>
          <w:lang w:eastAsia="en-US"/>
        </w:rPr>
        <w:t xml:space="preserve"> (Topishmoq)</w:t>
      </w:r>
    </w:p>
    <w:p w:rsidR="00A92E3A" w:rsidRPr="00D94A84" w:rsidRDefault="00A92E3A" w:rsidP="0041455E">
      <w:pPr>
        <w:pStyle w:val="71"/>
        <w:shd w:val="clear" w:color="auto" w:fill="auto"/>
        <w:spacing w:before="0" w:after="141" w:line="240" w:lineRule="auto"/>
        <w:ind w:left="2660" w:firstLine="0"/>
        <w:rPr>
          <w:color w:val="0000FF"/>
          <w:sz w:val="32"/>
          <w:szCs w:val="32"/>
          <w:lang w:eastAsia="en-US"/>
        </w:rPr>
      </w:pPr>
    </w:p>
    <w:p w:rsidR="00A92E3A" w:rsidRPr="00D94A84" w:rsidRDefault="00A92E3A"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141" w:line="240" w:lineRule="auto"/>
        <w:ind w:left="266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43" w:line="240" w:lineRule="auto"/>
        <w:ind w:firstLine="0"/>
        <w:jc w:val="left"/>
        <w:rPr>
          <w:color w:val="0000FF"/>
          <w:sz w:val="32"/>
          <w:szCs w:val="32"/>
        </w:rPr>
      </w:pPr>
      <w:r w:rsidRPr="00D94A84">
        <w:rPr>
          <w:color w:val="0000FF"/>
          <w:sz w:val="32"/>
          <w:szCs w:val="32"/>
          <w:lang w:eastAsia="en-US"/>
        </w:rPr>
        <w:t>1. Son deb qanday so'zlarga aytiladi?</w:t>
      </w:r>
    </w:p>
    <w:p w:rsidR="00E61E39" w:rsidRPr="00D94A84" w:rsidRDefault="00E61E39" w:rsidP="0041455E">
      <w:pPr>
        <w:pStyle w:val="a9"/>
        <w:shd w:val="clear" w:color="auto" w:fill="auto"/>
        <w:spacing w:before="0" w:after="142" w:line="240" w:lineRule="auto"/>
        <w:ind w:firstLine="0"/>
        <w:jc w:val="left"/>
        <w:rPr>
          <w:color w:val="0000FF"/>
          <w:sz w:val="32"/>
          <w:szCs w:val="32"/>
          <w:lang w:eastAsia="en-US"/>
        </w:rPr>
      </w:pPr>
      <w:r w:rsidRPr="00D94A84">
        <w:rPr>
          <w:color w:val="0000FF"/>
          <w:sz w:val="32"/>
          <w:szCs w:val="32"/>
          <w:lang w:eastAsia="en-US"/>
        </w:rPr>
        <w:t>2. Miqdor va tartib sonlarga misollar keltiring va ularning o'zaro farqini ayting.</w:t>
      </w:r>
    </w:p>
    <w:p w:rsidR="00A92E3A" w:rsidRPr="00D94A84" w:rsidRDefault="00A92E3A"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92E3A" w:rsidRPr="00D94A84" w:rsidRDefault="00A92E3A" w:rsidP="0041455E">
      <w:pPr>
        <w:pStyle w:val="71"/>
        <w:shd w:val="clear" w:color="auto" w:fill="auto"/>
        <w:spacing w:before="0" w:after="141" w:line="240" w:lineRule="auto"/>
        <w:ind w:firstLine="0"/>
        <w:rPr>
          <w:b w:val="0"/>
          <w:color w:val="0000FF"/>
          <w:sz w:val="32"/>
          <w:szCs w:val="32"/>
        </w:rPr>
      </w:pPr>
    </w:p>
    <w:p w:rsidR="00A92E3A" w:rsidRPr="00D94A84" w:rsidRDefault="00A92E3A" w:rsidP="0041455E">
      <w:pPr>
        <w:pStyle w:val="71"/>
        <w:shd w:val="clear" w:color="auto" w:fill="auto"/>
        <w:spacing w:before="0" w:after="141"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A92E3A" w:rsidRPr="00D94A84" w:rsidRDefault="00A92E3A" w:rsidP="0041455E">
      <w:pPr>
        <w:pStyle w:val="a9"/>
        <w:shd w:val="clear" w:color="auto" w:fill="auto"/>
        <w:spacing w:before="0" w:after="142" w:line="240" w:lineRule="auto"/>
        <w:ind w:firstLine="0"/>
        <w:jc w:val="left"/>
        <w:rPr>
          <w:color w:val="0000FF"/>
          <w:sz w:val="32"/>
          <w:szCs w:val="32"/>
        </w:rPr>
      </w:pPr>
    </w:p>
    <w:p w:rsidR="00E61E39" w:rsidRPr="00D94A84" w:rsidRDefault="00E61E39" w:rsidP="0041455E">
      <w:pPr>
        <w:pStyle w:val="410"/>
        <w:numPr>
          <w:ilvl w:val="4"/>
          <w:numId w:val="20"/>
        </w:numPr>
        <w:shd w:val="clear" w:color="auto" w:fill="auto"/>
        <w:tabs>
          <w:tab w:val="left" w:pos="1769"/>
        </w:tabs>
        <w:spacing w:before="0" w:after="450" w:line="240" w:lineRule="auto"/>
        <w:ind w:left="180" w:right="20" w:firstLine="340"/>
        <w:jc w:val="both"/>
        <w:rPr>
          <w:color w:val="0000FF"/>
          <w:sz w:val="32"/>
          <w:szCs w:val="32"/>
        </w:rPr>
      </w:pPr>
      <w:r w:rsidRPr="00D94A84">
        <w:rPr>
          <w:rStyle w:val="4102"/>
          <w:b/>
          <w:bCs/>
          <w:color w:val="0000FF"/>
          <w:sz w:val="32"/>
          <w:szCs w:val="32"/>
          <w:lang w:eastAsia="en-US"/>
        </w:rPr>
        <w:t>niashq.</w:t>
      </w:r>
      <w:r w:rsidRPr="00D94A84">
        <w:rPr>
          <w:rStyle w:val="4102"/>
          <w:b/>
          <w:bCs/>
          <w:color w:val="0000FF"/>
          <w:sz w:val="32"/>
          <w:szCs w:val="32"/>
          <w:lang w:eastAsia="en-US"/>
        </w:rPr>
        <w:tab/>
      </w:r>
      <w:r w:rsidRPr="00D94A84">
        <w:rPr>
          <w:rStyle w:val="43"/>
          <w:b/>
          <w:bCs/>
          <w:color w:val="0000FF"/>
          <w:sz w:val="32"/>
          <w:szCs w:val="32"/>
          <w:lang w:eastAsia="en-US"/>
        </w:rPr>
        <w:t>Uyga topshiriq.</w:t>
      </w:r>
      <w:r w:rsidRPr="00D94A84">
        <w:rPr>
          <w:rStyle w:val="42"/>
          <w:b/>
          <w:bCs/>
          <w:color w:val="0000FF"/>
          <w:sz w:val="32"/>
          <w:szCs w:val="32"/>
          <w:lang w:eastAsia="en-US"/>
        </w:rPr>
        <w:t xml:space="preserve"> «Bizning sinfimiz»</w:t>
      </w:r>
      <w:r w:rsidRPr="00D94A84">
        <w:rPr>
          <w:rStyle w:val="481"/>
          <w:b/>
          <w:bCs/>
          <w:color w:val="0000FF"/>
          <w:sz w:val="32"/>
          <w:szCs w:val="32"/>
          <w:lang w:eastAsia="en-US"/>
        </w:rPr>
        <w:t xml:space="preserve"> mavzusida matn tuzing. Unda miqdor va tartib sonlar ishtirok etsin.</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212784" w:rsidRPr="00D94A84">
        <w:rPr>
          <w:rStyle w:val="40pt1"/>
          <w:b/>
          <w:bCs/>
          <w:color w:val="0000FF"/>
          <w:sz w:val="32"/>
          <w:szCs w:val="32"/>
          <w:lang w:eastAsia="en-US"/>
        </w:rPr>
        <w:t>SONLARNING</w:t>
      </w:r>
      <w:r w:rsidR="00212784" w:rsidRPr="00D94A84">
        <w:rPr>
          <w:rStyle w:val="481"/>
          <w:b/>
          <w:bCs/>
          <w:color w:val="0000FF"/>
          <w:sz w:val="32"/>
          <w:szCs w:val="32"/>
          <w:lang w:eastAsia="en-US"/>
        </w:rPr>
        <w:t xml:space="preserve"> YOZIL1SH1</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1278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12784" w:rsidRPr="00D94A84" w:rsidRDefault="00212784" w:rsidP="0041455E">
      <w:pPr>
        <w:pStyle w:val="a9"/>
        <w:shd w:val="clear" w:color="auto" w:fill="auto"/>
        <w:spacing w:before="0" w:after="43" w:line="240" w:lineRule="auto"/>
        <w:ind w:firstLine="0"/>
        <w:jc w:val="left"/>
        <w:rPr>
          <w:color w:val="0000FF"/>
          <w:sz w:val="32"/>
          <w:szCs w:val="32"/>
        </w:rPr>
      </w:pPr>
      <w:r w:rsidRPr="00D94A84">
        <w:rPr>
          <w:color w:val="0000FF"/>
          <w:sz w:val="32"/>
          <w:szCs w:val="32"/>
          <w:lang w:eastAsia="en-US"/>
        </w:rPr>
        <w:t>1. Son deb qanday so'zlarga aytiladi?</w:t>
      </w:r>
    </w:p>
    <w:p w:rsidR="00212784" w:rsidRPr="00D94A84" w:rsidRDefault="00212784" w:rsidP="0041455E">
      <w:pPr>
        <w:pStyle w:val="a9"/>
        <w:shd w:val="clear" w:color="auto" w:fill="auto"/>
        <w:spacing w:before="0" w:after="142" w:line="240" w:lineRule="auto"/>
        <w:ind w:firstLine="0"/>
        <w:jc w:val="left"/>
        <w:rPr>
          <w:color w:val="0000FF"/>
          <w:sz w:val="32"/>
          <w:szCs w:val="32"/>
          <w:lang w:eastAsia="en-US"/>
        </w:rPr>
      </w:pPr>
      <w:r w:rsidRPr="00D94A84">
        <w:rPr>
          <w:color w:val="0000FF"/>
          <w:sz w:val="32"/>
          <w:szCs w:val="32"/>
          <w:lang w:eastAsia="en-US"/>
        </w:rPr>
        <w:t>2. Miqdor va tartib sonlarga misollar keltiring va ularning o'zaro farqini ayting.</w:t>
      </w:r>
    </w:p>
    <w:p w:rsidR="00212784" w:rsidRPr="00D94A84" w:rsidRDefault="00212784"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212784" w:rsidRPr="00D94A84" w:rsidRDefault="00212784" w:rsidP="0041455E">
      <w:pPr>
        <w:pStyle w:val="410"/>
        <w:shd w:val="clear" w:color="auto" w:fill="auto"/>
        <w:spacing w:before="0" w:after="77" w:line="240" w:lineRule="auto"/>
        <w:ind w:left="1560" w:firstLine="0"/>
        <w:rPr>
          <w:rStyle w:val="40pt1"/>
          <w:b/>
          <w:bCs/>
          <w:color w:val="0000FF"/>
          <w:sz w:val="24"/>
          <w:szCs w:val="24"/>
          <w:lang w:eastAsia="en-US"/>
        </w:rPr>
      </w:pPr>
    </w:p>
    <w:p w:rsidR="00E61E39" w:rsidRPr="00D94A84" w:rsidRDefault="00E61E39" w:rsidP="0041455E">
      <w:pPr>
        <w:pStyle w:val="410"/>
        <w:shd w:val="clear" w:color="auto" w:fill="auto"/>
        <w:spacing w:before="0" w:after="77" w:line="240" w:lineRule="auto"/>
        <w:ind w:left="1560" w:firstLine="0"/>
        <w:rPr>
          <w:color w:val="0000FF"/>
          <w:sz w:val="32"/>
          <w:szCs w:val="32"/>
        </w:rPr>
      </w:pPr>
      <w:r w:rsidRPr="00D94A84">
        <w:rPr>
          <w:rStyle w:val="40pt1"/>
          <w:b/>
          <w:bCs/>
          <w:color w:val="0000FF"/>
          <w:sz w:val="32"/>
          <w:szCs w:val="32"/>
          <w:lang w:eastAsia="en-US"/>
        </w:rPr>
        <w:t>73-dars. SONLARNING</w:t>
      </w:r>
      <w:r w:rsidRPr="00D94A84">
        <w:rPr>
          <w:rStyle w:val="481"/>
          <w:b/>
          <w:bCs/>
          <w:color w:val="0000FF"/>
          <w:sz w:val="32"/>
          <w:szCs w:val="32"/>
          <w:lang w:eastAsia="en-US"/>
        </w:rPr>
        <w:t xml:space="preserve"> YOZIL1SH1</w:t>
      </w:r>
    </w:p>
    <w:p w:rsidR="00E61E39" w:rsidRPr="00D94A84" w:rsidRDefault="00E61E39" w:rsidP="0041455E">
      <w:pPr>
        <w:pStyle w:val="71"/>
        <w:numPr>
          <w:ilvl w:val="5"/>
          <w:numId w:val="20"/>
        </w:numPr>
        <w:shd w:val="clear" w:color="auto" w:fill="auto"/>
        <w:tabs>
          <w:tab w:val="left" w:pos="1778"/>
        </w:tabs>
        <w:spacing w:before="0" w:after="0" w:line="240" w:lineRule="auto"/>
        <w:ind w:left="180" w:right="20" w:firstLine="340"/>
        <w:jc w:val="both"/>
        <w:rPr>
          <w:color w:val="0000FF"/>
          <w:sz w:val="32"/>
          <w:szCs w:val="32"/>
        </w:rPr>
      </w:pPr>
      <w:r w:rsidRPr="00D94A84">
        <w:rPr>
          <w:color w:val="0000FF"/>
          <w:sz w:val="32"/>
          <w:szCs w:val="32"/>
          <w:lang w:eastAsia="en-US"/>
        </w:rPr>
        <w:t>topshiriq.</w:t>
      </w:r>
      <w:r w:rsidRPr="00D94A84">
        <w:rPr>
          <w:color w:val="0000FF"/>
          <w:sz w:val="32"/>
          <w:szCs w:val="32"/>
          <w:lang w:eastAsia="en-US"/>
        </w:rPr>
        <w:tab/>
        <w:t>Beshinchi sinf, yigirmanchi dekabr, ikkinchi qavat</w:t>
      </w:r>
      <w:r w:rsidRPr="00D94A84">
        <w:rPr>
          <w:rStyle w:val="76"/>
          <w:b/>
          <w:bCs/>
          <w:i/>
          <w:iCs/>
          <w:color w:val="0000FF"/>
          <w:sz w:val="32"/>
          <w:szCs w:val="32"/>
          <w:lang w:eastAsia="en-US"/>
        </w:rPr>
        <w:t xml:space="preserve"> birik</w:t>
      </w:r>
      <w:r w:rsidRPr="00D94A84">
        <w:rPr>
          <w:rStyle w:val="76"/>
          <w:b/>
          <w:bCs/>
          <w:i/>
          <w:iCs/>
          <w:color w:val="0000FF"/>
          <w:sz w:val="32"/>
          <w:szCs w:val="32"/>
          <w:lang w:eastAsia="en-US"/>
        </w:rPr>
        <w:softHyphen/>
        <w:t>malaridagi sonlarni raqam bilan yozib, ko'chiring.</w:t>
      </w:r>
    </w:p>
    <w:p w:rsidR="00E61E39" w:rsidRPr="00D94A84" w:rsidRDefault="00E61E39" w:rsidP="0041455E">
      <w:pPr>
        <w:pStyle w:val="a9"/>
        <w:numPr>
          <w:ilvl w:val="5"/>
          <w:numId w:val="20"/>
        </w:numPr>
        <w:shd w:val="clear" w:color="auto" w:fill="auto"/>
        <w:tabs>
          <w:tab w:val="left" w:pos="1682"/>
        </w:tabs>
        <w:spacing w:before="0" w:after="0" w:line="240" w:lineRule="auto"/>
        <w:ind w:left="180" w:firstLine="34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Besh</w:t>
      </w:r>
      <w:r w:rsidRPr="00D94A84">
        <w:rPr>
          <w:color w:val="0000FF"/>
          <w:sz w:val="32"/>
          <w:szCs w:val="32"/>
          <w:lang w:eastAsia="en-US"/>
        </w:rPr>
        <w:t xml:space="preserve"> va</w:t>
      </w:r>
      <w:r w:rsidRPr="00D94A84">
        <w:rPr>
          <w:rStyle w:val="ae"/>
          <w:color w:val="0000FF"/>
          <w:sz w:val="32"/>
          <w:szCs w:val="32"/>
          <w:lang w:eastAsia="en-US"/>
        </w:rPr>
        <w:t xml:space="preserve"> olti</w:t>
      </w:r>
      <w:r w:rsidRPr="00D94A84">
        <w:rPr>
          <w:color w:val="0000FF"/>
          <w:sz w:val="32"/>
          <w:szCs w:val="32"/>
          <w:lang w:eastAsia="en-US"/>
        </w:rPr>
        <w:t xml:space="preserve"> so'zlariga</w:t>
      </w:r>
      <w:r w:rsidRPr="00D94A84">
        <w:rPr>
          <w:rStyle w:val="ae"/>
          <w:color w:val="0000FF"/>
          <w:sz w:val="32"/>
          <w:szCs w:val="32"/>
          <w:lang w:eastAsia="en-US"/>
        </w:rPr>
        <w:t xml:space="preserve"> -ov</w:t>
      </w:r>
      <w:r w:rsidRPr="00D94A84">
        <w:rPr>
          <w:color w:val="0000FF"/>
          <w:sz w:val="32"/>
          <w:szCs w:val="32"/>
          <w:lang w:eastAsia="en-US"/>
        </w:rPr>
        <w:t xml:space="preserve"> yoki</w:t>
      </w:r>
      <w:r w:rsidRPr="00D94A84">
        <w:rPr>
          <w:rStyle w:val="ae"/>
          <w:color w:val="0000FF"/>
          <w:sz w:val="32"/>
          <w:szCs w:val="32"/>
          <w:lang w:eastAsia="en-US"/>
        </w:rPr>
        <w:t xml:space="preserve"> -ala</w:t>
      </w:r>
      <w:r w:rsidRPr="00D94A84">
        <w:rPr>
          <w:color w:val="0000FF"/>
          <w:sz w:val="32"/>
          <w:szCs w:val="32"/>
          <w:lang w:eastAsia="en-US"/>
        </w:rPr>
        <w:t xml:space="preserve"> qo'shimchalaridan birini</w:t>
      </w:r>
    </w:p>
    <w:p w:rsidR="00E61E39" w:rsidRPr="00D94A84" w:rsidRDefault="00E61E39" w:rsidP="0041455E">
      <w:pPr>
        <w:pStyle w:val="a9"/>
        <w:shd w:val="clear" w:color="auto" w:fill="auto"/>
        <w:spacing w:before="0" w:after="0" w:line="240" w:lineRule="auto"/>
        <w:ind w:left="180" w:firstLine="0"/>
        <w:jc w:val="left"/>
        <w:rPr>
          <w:color w:val="0000FF"/>
          <w:sz w:val="32"/>
          <w:szCs w:val="32"/>
        </w:rPr>
      </w:pPr>
      <w:r w:rsidRPr="00D94A84">
        <w:rPr>
          <w:color w:val="0000FF"/>
          <w:sz w:val="32"/>
          <w:szCs w:val="32"/>
          <w:lang w:eastAsia="en-US"/>
        </w:rPr>
        <w:t>qo'shib ko'chiring. Qaysi so'zning o'zagida o'zgarish yuz beryapti?</w:t>
      </w:r>
    </w:p>
    <w:p w:rsidR="00E61E39" w:rsidRPr="00D94A84" w:rsidRDefault="00E61E39" w:rsidP="0041455E">
      <w:pPr>
        <w:pStyle w:val="410"/>
        <w:shd w:val="clear" w:color="auto" w:fill="auto"/>
        <w:spacing w:before="0" w:line="240" w:lineRule="auto"/>
        <w:ind w:right="340" w:firstLine="0"/>
        <w:rPr>
          <w:color w:val="0000FF"/>
          <w:sz w:val="32"/>
          <w:szCs w:val="32"/>
        </w:rPr>
      </w:pPr>
      <w:r w:rsidRPr="00D94A84">
        <w:rPr>
          <w:rStyle w:val="42"/>
          <w:b/>
          <w:bCs/>
          <w:color w:val="0000FF"/>
          <w:sz w:val="32"/>
          <w:szCs w:val="32"/>
          <w:lang w:eastAsia="en-US"/>
        </w:rPr>
        <w:t>Ikki, olti, yetti</w:t>
      </w:r>
      <w:r w:rsidRPr="00D94A84">
        <w:rPr>
          <w:rStyle w:val="481"/>
          <w:b/>
          <w:bCs/>
          <w:color w:val="0000FF"/>
          <w:sz w:val="32"/>
          <w:szCs w:val="32"/>
          <w:lang w:eastAsia="en-US"/>
        </w:rPr>
        <w:t xml:space="preserve"> sonlariga jamlikni bildiruvchi</w:t>
      </w:r>
      <w:r w:rsidRPr="00D94A84">
        <w:rPr>
          <w:rStyle w:val="42"/>
          <w:b/>
          <w:bCs/>
          <w:color w:val="0000FF"/>
          <w:sz w:val="32"/>
          <w:szCs w:val="32"/>
          <w:lang w:eastAsia="en-US"/>
        </w:rPr>
        <w:t xml:space="preserve"> -ov, -ala </w:t>
      </w:r>
      <w:r w:rsidRPr="00D94A84">
        <w:rPr>
          <w:rStyle w:val="481"/>
          <w:b/>
          <w:bCs/>
          <w:color w:val="0000FF"/>
          <w:sz w:val="32"/>
          <w:szCs w:val="32"/>
          <w:lang w:eastAsia="en-US"/>
        </w:rPr>
        <w:t xml:space="preserve"> qo'shimchalari qo'shilganda, o'zak oxiridagi</w:t>
      </w:r>
      <w:r w:rsidRPr="00D94A84">
        <w:rPr>
          <w:rStyle w:val="42"/>
          <w:b/>
          <w:bCs/>
          <w:color w:val="0000FF"/>
          <w:sz w:val="32"/>
          <w:szCs w:val="32"/>
          <w:lang w:eastAsia="en-US"/>
        </w:rPr>
        <w:t xml:space="preserve"> i</w:t>
      </w:r>
      <w:r w:rsidRPr="00D94A84">
        <w:rPr>
          <w:rStyle w:val="481"/>
          <w:b/>
          <w:bCs/>
          <w:color w:val="0000FF"/>
          <w:sz w:val="32"/>
          <w:szCs w:val="32"/>
          <w:lang w:eastAsia="en-US"/>
        </w:rPr>
        <w:t xml:space="preserve"> unlisi tushib qoladi:</w:t>
      </w:r>
      <w:r w:rsidRPr="00D94A84">
        <w:rPr>
          <w:rStyle w:val="42"/>
          <w:b/>
          <w:bCs/>
          <w:color w:val="0000FF"/>
          <w:sz w:val="32"/>
          <w:szCs w:val="32"/>
          <w:lang w:eastAsia="en-US"/>
        </w:rPr>
        <w:t xml:space="preserve"> Ikkala, oltov, yettov.</w:t>
      </w:r>
    </w:p>
    <w:p w:rsidR="00E61E39" w:rsidRPr="00D94A84" w:rsidRDefault="00E61E39" w:rsidP="0041455E">
      <w:pPr>
        <w:pStyle w:val="410"/>
        <w:shd w:val="clear" w:color="auto" w:fill="auto"/>
        <w:spacing w:before="0" w:line="240" w:lineRule="auto"/>
        <w:ind w:right="340" w:firstLine="0"/>
        <w:jc w:val="both"/>
        <w:rPr>
          <w:color w:val="0000FF"/>
          <w:sz w:val="32"/>
          <w:szCs w:val="32"/>
        </w:rPr>
      </w:pPr>
      <w:r w:rsidRPr="00D94A84">
        <w:rPr>
          <w:rStyle w:val="481"/>
          <w:b/>
          <w:bCs/>
          <w:color w:val="0000FF"/>
          <w:sz w:val="32"/>
          <w:szCs w:val="32"/>
          <w:lang w:eastAsia="en-US"/>
        </w:rPr>
        <w:t>Tartib sonlar raqam bilan yozilganda</w:t>
      </w:r>
      <w:r w:rsidRPr="00D94A84">
        <w:rPr>
          <w:rStyle w:val="42"/>
          <w:b/>
          <w:bCs/>
          <w:color w:val="0000FF"/>
          <w:sz w:val="32"/>
          <w:szCs w:val="32"/>
          <w:lang w:eastAsia="en-US"/>
        </w:rPr>
        <w:t xml:space="preserve"> -nchi, -inchi </w:t>
      </w:r>
      <w:r w:rsidRPr="00D94A84">
        <w:rPr>
          <w:rStyle w:val="481"/>
          <w:b/>
          <w:bCs/>
          <w:color w:val="0000FF"/>
          <w:sz w:val="32"/>
          <w:szCs w:val="32"/>
          <w:lang w:eastAsia="en-US"/>
        </w:rPr>
        <w:t>qo'shimchalari o'rniga chiziqcha qo'yiladi:</w:t>
      </w:r>
      <w:r w:rsidRPr="00D94A84">
        <w:rPr>
          <w:rStyle w:val="42"/>
          <w:b/>
          <w:bCs/>
          <w:color w:val="0000FF"/>
          <w:sz w:val="32"/>
          <w:szCs w:val="32"/>
          <w:lang w:eastAsia="en-US"/>
        </w:rPr>
        <w:t xml:space="preserve"> 2002-yil, 22- dekabr, 5-sinf, 3-qavat.</w:t>
      </w:r>
    </w:p>
    <w:p w:rsidR="00E61E39" w:rsidRPr="00D94A84" w:rsidRDefault="00E61E39" w:rsidP="0041455E">
      <w:pPr>
        <w:pStyle w:val="410"/>
        <w:shd w:val="clear" w:color="auto" w:fill="auto"/>
        <w:tabs>
          <w:tab w:val="left" w:leader="underscore" w:pos="7399"/>
        </w:tabs>
        <w:spacing w:before="0" w:after="166" w:line="240" w:lineRule="auto"/>
        <w:ind w:left="180" w:right="20" w:firstLine="340"/>
        <w:rPr>
          <w:color w:val="0000FF"/>
          <w:sz w:val="32"/>
          <w:szCs w:val="32"/>
        </w:rPr>
      </w:pPr>
      <w:r w:rsidRPr="00D94A84">
        <w:rPr>
          <w:rStyle w:val="481"/>
          <w:b/>
          <w:bCs/>
          <w:color w:val="0000FF"/>
          <w:sz w:val="32"/>
          <w:szCs w:val="32"/>
          <w:lang w:eastAsia="en-US"/>
        </w:rPr>
        <w:lastRenderedPageBreak/>
        <w:t>Tartib sonlar rim raqamlari bilan yozilganda bu qo'shim- chalar o'rniga chiziqcha qo'yilmaydi:</w:t>
      </w:r>
      <w:r w:rsidRPr="00D94A84">
        <w:rPr>
          <w:rStyle w:val="42"/>
          <w:b/>
          <w:bCs/>
          <w:color w:val="0000FF"/>
          <w:sz w:val="32"/>
          <w:szCs w:val="32"/>
          <w:lang w:eastAsia="en-US"/>
        </w:rPr>
        <w:t xml:space="preserve"> IX sinf, XXI asr. </w:t>
      </w:r>
      <w:r w:rsidRPr="00D94A84">
        <w:rPr>
          <w:rStyle w:val="42"/>
          <w:b/>
          <w:bCs/>
          <w:color w:val="0000FF"/>
          <w:sz w:val="32"/>
          <w:szCs w:val="32"/>
          <w:vertAlign w:val="subscript"/>
          <w:lang w:eastAsia="en-US"/>
        </w:rPr>
        <w:t xml:space="preserve">{ </w:t>
      </w:r>
      <w:r w:rsidRPr="00D94A84">
        <w:rPr>
          <w:rStyle w:val="42"/>
          <w:b/>
          <w:bCs/>
          <w:color w:val="0000FF"/>
          <w:sz w:val="32"/>
          <w:szCs w:val="32"/>
          <w:lang w:eastAsia="en-US"/>
        </w:rPr>
        <w:t>Bir</w:t>
      </w:r>
      <w:r w:rsidRPr="00D94A84">
        <w:rPr>
          <w:rStyle w:val="481"/>
          <w:b/>
          <w:bCs/>
          <w:color w:val="0000FF"/>
          <w:sz w:val="32"/>
          <w:szCs w:val="32"/>
          <w:lang w:eastAsia="en-US"/>
        </w:rPr>
        <w:t xml:space="preserve"> so'ziga-to qo'shimchasi qo'shilsa,</w:t>
      </w:r>
      <w:r w:rsidRPr="00D94A84">
        <w:rPr>
          <w:rStyle w:val="42"/>
          <w:b/>
          <w:bCs/>
          <w:color w:val="0000FF"/>
          <w:sz w:val="32"/>
          <w:szCs w:val="32"/>
          <w:lang w:eastAsia="en-US"/>
        </w:rPr>
        <w:t xml:space="preserve"> bitta</w:t>
      </w:r>
      <w:r w:rsidRPr="00D94A84">
        <w:rPr>
          <w:rStyle w:val="481"/>
          <w:b/>
          <w:bCs/>
          <w:color w:val="0000FF"/>
          <w:sz w:val="32"/>
          <w:szCs w:val="32"/>
          <w:lang w:eastAsia="en-US"/>
        </w:rPr>
        <w:t xml:space="preserve"> deb aytiladi </w:t>
      </w:r>
      <w:r w:rsidRPr="00D94A84">
        <w:rPr>
          <w:rStyle w:val="461"/>
          <w:b/>
          <w:bCs/>
          <w:color w:val="0000FF"/>
          <w:sz w:val="32"/>
          <w:szCs w:val="32"/>
          <w:u w:val="none"/>
          <w:lang w:eastAsia="en-US"/>
        </w:rPr>
        <w:t>va yoziladi.</w:t>
      </w:r>
    </w:p>
    <w:p w:rsidR="00E61E39" w:rsidRPr="00D94A84" w:rsidRDefault="00E61E39" w:rsidP="0041455E">
      <w:pPr>
        <w:pStyle w:val="410"/>
        <w:numPr>
          <w:ilvl w:val="4"/>
          <w:numId w:val="20"/>
        </w:numPr>
        <w:shd w:val="clear" w:color="auto" w:fill="auto"/>
        <w:tabs>
          <w:tab w:val="left" w:pos="1672"/>
        </w:tabs>
        <w:spacing w:before="0" w:after="77" w:line="240" w:lineRule="auto"/>
        <w:ind w:left="180" w:firstLine="34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Tartib sonlarni toping, ularni raqamlar bilan yozing.</w:t>
      </w:r>
    </w:p>
    <w:p w:rsidR="00E61E39" w:rsidRPr="00D94A84" w:rsidRDefault="00E61E39" w:rsidP="0041455E">
      <w:pPr>
        <w:pStyle w:val="a9"/>
        <w:shd w:val="clear" w:color="auto" w:fill="auto"/>
        <w:spacing w:before="0" w:after="199" w:line="240" w:lineRule="auto"/>
        <w:ind w:left="180" w:right="20" w:firstLine="340"/>
        <w:jc w:val="both"/>
        <w:rPr>
          <w:color w:val="0000FF"/>
          <w:sz w:val="32"/>
          <w:szCs w:val="32"/>
        </w:rPr>
      </w:pPr>
      <w:r w:rsidRPr="00D94A84">
        <w:rPr>
          <w:color w:val="0000FF"/>
          <w:sz w:val="32"/>
          <w:szCs w:val="32"/>
          <w:lang w:eastAsia="en-US"/>
        </w:rPr>
        <w:t>1. Birinchi iyun-Xalqaro bolalarni himoya qilish kuni. 2. Alisher Navoiy bir ming to'rt yuz qirq birinchi yil to'qqizinchi fevralda Hirot shahrida tug'ildi. 3. Chol bilan kampir uch nafar qizlari bilan yashar ekanlar.</w:t>
      </w:r>
      <w:r w:rsidRPr="00D94A84">
        <w:rPr>
          <w:rStyle w:val="af"/>
          <w:color w:val="0000FF"/>
          <w:sz w:val="32"/>
          <w:szCs w:val="32"/>
          <w:lang w:eastAsia="en-US"/>
        </w:rPr>
        <w:t xml:space="preserve"> (Ertakdan)</w:t>
      </w:r>
    </w:p>
    <w:p w:rsidR="00E61E39" w:rsidRPr="00D94A84" w:rsidRDefault="00E61E39" w:rsidP="0041455E">
      <w:pPr>
        <w:pStyle w:val="410"/>
        <w:shd w:val="clear" w:color="auto" w:fill="auto"/>
        <w:spacing w:before="0" w:after="101" w:line="240" w:lineRule="auto"/>
        <w:ind w:left="180" w:right="20" w:firstLine="340"/>
        <w:jc w:val="both"/>
        <w:rPr>
          <w:color w:val="0000FF"/>
          <w:sz w:val="32"/>
          <w:szCs w:val="32"/>
        </w:rPr>
      </w:pPr>
      <w:r w:rsidRPr="00D94A84">
        <w:rPr>
          <w:rStyle w:val="481"/>
          <w:b/>
          <w:bCs/>
          <w:color w:val="0000FF"/>
          <w:sz w:val="32"/>
          <w:szCs w:val="32"/>
          <w:lang w:eastAsia="en-US"/>
        </w:rPr>
        <w:t>*258-mashq. Tez aytishni aytib ko'ring. O'zingiz ham sonlar ishtirok etgan tez aytishlarni topib, o'rtoqlaringiz bilan musobaqa o'ynang.</w:t>
      </w:r>
    </w:p>
    <w:p w:rsidR="00E61E39" w:rsidRPr="00D94A84" w:rsidRDefault="00E61E39" w:rsidP="0041455E">
      <w:pPr>
        <w:pStyle w:val="a9"/>
        <w:shd w:val="clear" w:color="auto" w:fill="auto"/>
        <w:spacing w:before="0" w:after="0" w:line="240" w:lineRule="auto"/>
        <w:ind w:left="180" w:right="20" w:firstLine="340"/>
        <w:jc w:val="both"/>
        <w:rPr>
          <w:color w:val="0000FF"/>
          <w:sz w:val="32"/>
          <w:szCs w:val="32"/>
          <w:lang w:eastAsia="en-US"/>
        </w:rPr>
      </w:pPr>
      <w:r w:rsidRPr="00D94A84">
        <w:rPr>
          <w:color w:val="0000FF"/>
          <w:sz w:val="32"/>
          <w:szCs w:val="32"/>
          <w:lang w:eastAsia="en-US"/>
        </w:rPr>
        <w:t>Tyan-shan tog'ining tagida Toshtemir tog'aning traktori to'qson tonna temirni tortolmay tirillab turibdi.</w:t>
      </w:r>
    </w:p>
    <w:p w:rsidR="00212784" w:rsidRPr="00D94A84" w:rsidRDefault="00212784" w:rsidP="0041455E">
      <w:pPr>
        <w:pStyle w:val="a9"/>
        <w:shd w:val="clear" w:color="auto" w:fill="auto"/>
        <w:spacing w:before="0" w:after="0" w:line="240" w:lineRule="auto"/>
        <w:ind w:left="180" w:right="20" w:firstLine="340"/>
        <w:jc w:val="both"/>
        <w:rPr>
          <w:color w:val="0000FF"/>
          <w:sz w:val="32"/>
          <w:szCs w:val="32"/>
          <w:lang w:eastAsia="en-US"/>
        </w:rPr>
      </w:pPr>
    </w:p>
    <w:p w:rsidR="00212784" w:rsidRPr="00D94A84" w:rsidRDefault="00212784"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212784" w:rsidRPr="00D94A84" w:rsidRDefault="00212784"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________________________________________________________________________________________________________________________________________________________________________________________________________________________</w:t>
      </w:r>
    </w:p>
    <w:p w:rsidR="00212784" w:rsidRPr="00D94A84" w:rsidRDefault="00212784" w:rsidP="0041455E">
      <w:pPr>
        <w:jc w:val="center"/>
        <w:rPr>
          <w:rFonts w:ascii="Times New Roman" w:hAnsi="Times New Roman" w:cs="Times New Roman"/>
          <w:b/>
          <w:color w:val="0000FF"/>
          <w:sz w:val="32"/>
          <w:szCs w:val="32"/>
        </w:rPr>
      </w:pPr>
    </w:p>
    <w:p w:rsidR="00212784" w:rsidRPr="00D94A84" w:rsidRDefault="00212784"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212784" w:rsidRPr="00D94A84" w:rsidRDefault="00212784" w:rsidP="0041455E">
      <w:pPr>
        <w:pStyle w:val="a9"/>
        <w:shd w:val="clear" w:color="auto" w:fill="auto"/>
        <w:spacing w:before="0" w:after="0" w:line="240" w:lineRule="auto"/>
        <w:ind w:left="180" w:right="20" w:firstLine="340"/>
        <w:rPr>
          <w:b/>
          <w:color w:val="0000FF"/>
          <w:sz w:val="32"/>
          <w:szCs w:val="32"/>
        </w:rPr>
      </w:pPr>
    </w:p>
    <w:p w:rsidR="00212784" w:rsidRPr="00D94A84" w:rsidRDefault="00212784" w:rsidP="0041455E">
      <w:pPr>
        <w:pStyle w:val="a9"/>
        <w:shd w:val="clear" w:color="auto" w:fill="auto"/>
        <w:spacing w:before="0" w:after="0" w:line="240" w:lineRule="auto"/>
        <w:ind w:left="180" w:right="20" w:firstLine="340"/>
        <w:rPr>
          <w:b/>
          <w:color w:val="0000FF"/>
          <w:sz w:val="32"/>
          <w:szCs w:val="32"/>
        </w:rPr>
      </w:pPr>
      <w:r w:rsidRPr="00D94A84">
        <w:rPr>
          <w:b/>
          <w:color w:val="0000FF"/>
          <w:sz w:val="32"/>
          <w:szCs w:val="32"/>
        </w:rPr>
        <w:t xml:space="preserve">VI. </w:t>
      </w:r>
      <w:r w:rsidRPr="00D94A84">
        <w:rPr>
          <w:b/>
          <w:color w:val="0000FF"/>
          <w:sz w:val="32"/>
          <w:szCs w:val="32"/>
          <w:lang w:val="uz-Cyrl-UZ"/>
        </w:rPr>
        <w:t>UYGA VAZIFA:</w:t>
      </w:r>
    </w:p>
    <w:p w:rsidR="00212784" w:rsidRPr="00D94A84" w:rsidRDefault="00212784" w:rsidP="0041455E">
      <w:pPr>
        <w:pStyle w:val="a9"/>
        <w:shd w:val="clear" w:color="auto" w:fill="auto"/>
        <w:spacing w:before="0" w:after="0" w:line="240" w:lineRule="auto"/>
        <w:ind w:left="180" w:right="20" w:firstLine="340"/>
        <w:rPr>
          <w:color w:val="0000FF"/>
          <w:sz w:val="32"/>
          <w:szCs w:val="32"/>
        </w:rPr>
      </w:pPr>
    </w:p>
    <w:p w:rsidR="00E61E39" w:rsidRPr="00D94A84" w:rsidRDefault="00E61E39" w:rsidP="0041455E">
      <w:pPr>
        <w:pStyle w:val="410"/>
        <w:shd w:val="clear" w:color="auto" w:fill="auto"/>
        <w:spacing w:before="0" w:after="97" w:line="240" w:lineRule="auto"/>
        <w:ind w:left="40" w:right="40" w:firstLine="380"/>
        <w:jc w:val="both"/>
        <w:rPr>
          <w:color w:val="0000FF"/>
          <w:sz w:val="32"/>
          <w:szCs w:val="32"/>
        </w:rPr>
      </w:pPr>
      <w:r w:rsidRPr="00D94A84">
        <w:rPr>
          <w:rStyle w:val="481"/>
          <w:b/>
          <w:bCs/>
          <w:color w:val="0000FF"/>
          <w:sz w:val="32"/>
          <w:szCs w:val="32"/>
          <w:lang w:eastAsia="en-US"/>
        </w:rPr>
        <w:t>259-mashq.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Sonlarga qavs ichidagi qo'shimchalarni qo'shib ko'chiring. Tartib sonlarni raqamlar bilan yozing.</w:t>
      </w:r>
    </w:p>
    <w:p w:rsidR="00E61E39" w:rsidRPr="00D94A84" w:rsidRDefault="00E61E39" w:rsidP="0041455E">
      <w:pPr>
        <w:pStyle w:val="a9"/>
        <w:shd w:val="clear" w:color="auto" w:fill="auto"/>
        <w:spacing w:before="0" w:after="474" w:line="240" w:lineRule="auto"/>
        <w:ind w:left="40" w:right="40" w:firstLine="380"/>
        <w:jc w:val="both"/>
        <w:rPr>
          <w:color w:val="0000FF"/>
          <w:sz w:val="32"/>
          <w:szCs w:val="32"/>
        </w:rPr>
      </w:pPr>
      <w:r w:rsidRPr="00D94A84">
        <w:rPr>
          <w:color w:val="0000FF"/>
          <w:sz w:val="32"/>
          <w:szCs w:val="32"/>
          <w:lang w:eastAsia="en-US"/>
        </w:rPr>
        <w:t>1. Zulfiqorovning xotini bir (ta) qiyiqchada uch-to'rt (ta) anor olib keldi.</w:t>
      </w:r>
      <w:r w:rsidRPr="00D94A84">
        <w:rPr>
          <w:rStyle w:val="af"/>
          <w:color w:val="0000FF"/>
          <w:sz w:val="32"/>
          <w:szCs w:val="32"/>
          <w:lang w:eastAsia="en-US"/>
        </w:rPr>
        <w:t xml:space="preserve"> (Abdulla Qahhor) 2,</w:t>
      </w:r>
      <w:r w:rsidRPr="00D94A84">
        <w:rPr>
          <w:color w:val="0000FF"/>
          <w:sz w:val="32"/>
          <w:szCs w:val="32"/>
          <w:lang w:eastAsia="en-US"/>
        </w:rPr>
        <w:t xml:space="preserve"> Pahlavonning ikki (nchi) kun madori qolmadi. </w:t>
      </w:r>
      <w:r w:rsidRPr="00D94A84">
        <w:rPr>
          <w:rStyle w:val="af"/>
          <w:color w:val="0000FF"/>
          <w:sz w:val="32"/>
          <w:szCs w:val="32"/>
          <w:lang w:eastAsia="en-US"/>
        </w:rPr>
        <w:t>(Navoiy)</w:t>
      </w:r>
      <w:r w:rsidRPr="00D94A84">
        <w:rPr>
          <w:color w:val="0000FF"/>
          <w:sz w:val="32"/>
          <w:szCs w:val="32"/>
          <w:lang w:eastAsia="en-US"/>
        </w:rPr>
        <w:t xml:space="preserve"> 3. Hilola qirq (inchi) uy, yigirma (nchi) xonadonda yashaydi. 4. Ota-onasining ikki (ala)si, yoxud bir (ta)si keksayib qolganda ularni rozi qilmagan kishi ikki dunyoda xor bo'ladi.</w:t>
      </w:r>
      <w:r w:rsidRPr="00D94A84">
        <w:rPr>
          <w:rStyle w:val="af"/>
          <w:color w:val="0000FF"/>
          <w:sz w:val="32"/>
          <w:szCs w:val="32"/>
          <w:lang w:eastAsia="en-US"/>
        </w:rPr>
        <w:t xml:space="preserve"> (Hadis)</w:t>
      </w:r>
    </w:p>
    <w:p w:rsidR="00F93741" w:rsidRPr="00D94A84" w:rsidRDefault="00796C46">
      <w:pPr>
        <w:rPr>
          <w:rFonts w:ascii="Times New Roman" w:hAnsi="Times New Roman"/>
          <w:b/>
          <w:color w:val="0000FF"/>
          <w:sz w:val="28"/>
          <w:szCs w:val="28"/>
        </w:rPr>
      </w:pPr>
      <w:bookmarkStart w:id="96" w:name="bookmark100"/>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7D7D2D" w:rsidRPr="00D94A84">
        <w:rPr>
          <w:rStyle w:val="337"/>
          <w:b/>
          <w:bCs/>
          <w:color w:val="0000FF"/>
          <w:sz w:val="24"/>
          <w:szCs w:val="24"/>
          <w:lang w:eastAsia="en-US"/>
        </w:rPr>
        <w:t>OLMOSH</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7D7D2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7D7D2D" w:rsidRPr="00D94A84" w:rsidRDefault="007D7D2D"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7D7D2D" w:rsidRPr="00D94A84" w:rsidRDefault="007D7D2D" w:rsidP="0041455E">
      <w:pPr>
        <w:pStyle w:val="31"/>
        <w:keepNext/>
        <w:keepLines/>
        <w:shd w:val="clear" w:color="auto" w:fill="auto"/>
        <w:spacing w:before="0" w:after="138" w:line="240" w:lineRule="auto"/>
        <w:ind w:left="2620" w:firstLine="0"/>
        <w:jc w:val="left"/>
        <w:rPr>
          <w:rStyle w:val="30pt1"/>
          <w:b/>
          <w:bCs/>
          <w:color w:val="0000FF"/>
          <w:sz w:val="24"/>
          <w:szCs w:val="24"/>
          <w:lang w:eastAsia="en-US"/>
        </w:rPr>
      </w:pPr>
    </w:p>
    <w:p w:rsidR="00E61E39" w:rsidRPr="00D94A84" w:rsidRDefault="00E61E39" w:rsidP="0041455E">
      <w:pPr>
        <w:pStyle w:val="31"/>
        <w:keepNext/>
        <w:keepLines/>
        <w:shd w:val="clear" w:color="auto" w:fill="auto"/>
        <w:spacing w:before="0" w:after="138" w:line="240" w:lineRule="auto"/>
        <w:ind w:left="2620" w:firstLine="0"/>
        <w:jc w:val="left"/>
        <w:rPr>
          <w:color w:val="0000FF"/>
          <w:sz w:val="30"/>
          <w:szCs w:val="30"/>
        </w:rPr>
      </w:pPr>
      <w:r w:rsidRPr="00D94A84">
        <w:rPr>
          <w:rStyle w:val="30pt1"/>
          <w:b/>
          <w:bCs/>
          <w:color w:val="0000FF"/>
          <w:sz w:val="30"/>
          <w:szCs w:val="30"/>
          <w:lang w:eastAsia="en-US"/>
        </w:rPr>
        <w:t>74-dars.</w:t>
      </w:r>
      <w:r w:rsidRPr="00D94A84">
        <w:rPr>
          <w:rStyle w:val="337"/>
          <w:b/>
          <w:bCs/>
          <w:color w:val="0000FF"/>
          <w:sz w:val="30"/>
          <w:szCs w:val="30"/>
          <w:lang w:eastAsia="en-US"/>
        </w:rPr>
        <w:t xml:space="preserve"> OLMOSH</w:t>
      </w:r>
      <w:bookmarkEnd w:id="96"/>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rStyle w:val="ae"/>
          <w:color w:val="0000FF"/>
          <w:sz w:val="30"/>
          <w:szCs w:val="30"/>
          <w:lang w:eastAsia="en-US"/>
        </w:rPr>
        <w:t>Topshiriq.</w:t>
      </w:r>
      <w:r w:rsidRPr="00D94A84">
        <w:rPr>
          <w:color w:val="0000FF"/>
          <w:sz w:val="30"/>
          <w:szCs w:val="30"/>
          <w:lang w:eastAsia="en-US"/>
        </w:rPr>
        <w:t xml:space="preserve"> Quyida berilgan gapda</w:t>
      </w:r>
      <w:r w:rsidRPr="00D94A84">
        <w:rPr>
          <w:rStyle w:val="ae"/>
          <w:color w:val="0000FF"/>
          <w:sz w:val="30"/>
          <w:szCs w:val="30"/>
          <w:lang w:eastAsia="en-US"/>
        </w:rPr>
        <w:t xml:space="preserve"> u</w:t>
      </w:r>
      <w:r w:rsidRPr="00D94A84">
        <w:rPr>
          <w:color w:val="0000FF"/>
          <w:sz w:val="30"/>
          <w:szCs w:val="30"/>
          <w:lang w:eastAsia="en-US"/>
        </w:rPr>
        <w:t xml:space="preserve"> so'zi qaysi so'z o'rnida almashinib kelayotganini ayting.</w:t>
      </w:r>
    </w:p>
    <w:p w:rsidR="00E61E39" w:rsidRPr="00D94A84" w:rsidRDefault="00E61E39" w:rsidP="0041455E">
      <w:pPr>
        <w:pStyle w:val="a9"/>
        <w:shd w:val="clear" w:color="auto" w:fill="auto"/>
        <w:spacing w:before="0" w:after="101" w:line="240" w:lineRule="auto"/>
        <w:ind w:left="40" w:firstLine="380"/>
        <w:jc w:val="both"/>
        <w:rPr>
          <w:color w:val="0000FF"/>
          <w:sz w:val="30"/>
          <w:szCs w:val="30"/>
        </w:rPr>
      </w:pPr>
      <w:r w:rsidRPr="00D94A84">
        <w:rPr>
          <w:color w:val="0000FF"/>
          <w:sz w:val="30"/>
          <w:szCs w:val="30"/>
          <w:lang w:eastAsia="en-US"/>
        </w:rPr>
        <w:t>Uyga qaytayotganimizda u mendan xafa bo'ldi.</w:t>
      </w:r>
      <w:r w:rsidRPr="00D94A84">
        <w:rPr>
          <w:rStyle w:val="af"/>
          <w:color w:val="0000FF"/>
          <w:sz w:val="30"/>
          <w:szCs w:val="30"/>
          <w:lang w:eastAsia="en-US"/>
        </w:rPr>
        <w:t xml:space="preserve"> (N. Fozilov)</w:t>
      </w:r>
    </w:p>
    <w:p w:rsidR="00E61E39" w:rsidRPr="00D94A84" w:rsidRDefault="00E61E39" w:rsidP="0041455E">
      <w:pPr>
        <w:pStyle w:val="31"/>
        <w:keepNext/>
        <w:keepLines/>
        <w:shd w:val="clear" w:color="auto" w:fill="auto"/>
        <w:spacing w:before="0" w:after="240" w:line="240" w:lineRule="auto"/>
        <w:ind w:left="420" w:right="40" w:hanging="380"/>
        <w:jc w:val="left"/>
        <w:rPr>
          <w:color w:val="0000FF"/>
          <w:sz w:val="30"/>
          <w:szCs w:val="30"/>
        </w:rPr>
      </w:pPr>
      <w:bookmarkStart w:id="97" w:name="bookmark101"/>
      <w:r w:rsidRPr="00D94A84">
        <w:rPr>
          <w:rStyle w:val="337"/>
          <w:b/>
          <w:bCs/>
          <w:color w:val="0000FF"/>
          <w:sz w:val="30"/>
          <w:szCs w:val="30"/>
          <w:lang w:eastAsia="en-US"/>
        </w:rPr>
        <w:t>Ot, sifat, son va boshqa so'zlar o'rnida qo'llanib, ularga ishora qiluvchi so'zlar olmosh hisoblanadi.</w:t>
      </w:r>
      <w:bookmarkEnd w:id="97"/>
    </w:p>
    <w:p w:rsidR="00E61E39" w:rsidRPr="00D94A84" w:rsidRDefault="00E61E39" w:rsidP="0041455E">
      <w:pPr>
        <w:pStyle w:val="31"/>
        <w:keepNext/>
        <w:keepLines/>
        <w:shd w:val="clear" w:color="auto" w:fill="auto"/>
        <w:spacing w:before="0" w:after="259" w:line="240" w:lineRule="auto"/>
        <w:ind w:left="420" w:right="40" w:hanging="380"/>
        <w:jc w:val="left"/>
        <w:rPr>
          <w:color w:val="0000FF"/>
          <w:sz w:val="30"/>
          <w:szCs w:val="30"/>
        </w:rPr>
      </w:pPr>
      <w:bookmarkStart w:id="98" w:name="bookmark102"/>
      <w:r w:rsidRPr="00D94A84">
        <w:rPr>
          <w:rStyle w:val="337"/>
          <w:b/>
          <w:bCs/>
          <w:color w:val="0000FF"/>
          <w:sz w:val="30"/>
          <w:szCs w:val="30"/>
          <w:lang w:eastAsia="en-US"/>
        </w:rPr>
        <w:t>dP Olmoshlar qaysi so'z o'rnida qo'llansa, o'sha so'zning so'rog'iga javob bo'ladi.</w:t>
      </w:r>
      <w:bookmarkEnd w:id="98"/>
    </w:p>
    <w:p w:rsidR="00E61E39" w:rsidRPr="00D94A84" w:rsidRDefault="00E61E39" w:rsidP="0041455E">
      <w:pPr>
        <w:pStyle w:val="410"/>
        <w:shd w:val="clear" w:color="auto" w:fill="auto"/>
        <w:spacing w:before="0" w:after="105" w:line="240" w:lineRule="auto"/>
        <w:ind w:left="40" w:right="40" w:firstLine="380"/>
        <w:jc w:val="both"/>
        <w:rPr>
          <w:color w:val="0000FF"/>
          <w:sz w:val="30"/>
          <w:szCs w:val="30"/>
        </w:rPr>
      </w:pPr>
      <w:r w:rsidRPr="00D94A84">
        <w:rPr>
          <w:rStyle w:val="481"/>
          <w:b/>
          <w:bCs/>
          <w:color w:val="0000FF"/>
          <w:sz w:val="30"/>
          <w:szCs w:val="30"/>
          <w:lang w:eastAsia="en-US"/>
        </w:rPr>
        <w:t>*260-mashq. Gaplardan awal ot, keyin sifat, so'ng son o'rnida qo'llangan olmoshlarni aniqlang.</w:t>
      </w:r>
    </w:p>
    <w:p w:rsidR="00E61E39" w:rsidRPr="00D94A84" w:rsidRDefault="00E61E39" w:rsidP="0041455E">
      <w:pPr>
        <w:pStyle w:val="a9"/>
        <w:shd w:val="clear" w:color="auto" w:fill="auto"/>
        <w:spacing w:before="0" w:after="0" w:line="240" w:lineRule="auto"/>
        <w:ind w:left="40" w:firstLine="380"/>
        <w:jc w:val="both"/>
        <w:rPr>
          <w:color w:val="0000FF"/>
          <w:sz w:val="30"/>
          <w:szCs w:val="30"/>
        </w:rPr>
      </w:pPr>
      <w:r w:rsidRPr="00D94A84">
        <w:rPr>
          <w:color w:val="0000FF"/>
          <w:sz w:val="30"/>
          <w:szCs w:val="30"/>
          <w:lang w:eastAsia="en-US"/>
        </w:rPr>
        <w:lastRenderedPageBreak/>
        <w:t>1. U o'ymakor eshikni qiya. ochib ichkari kirdi.</w:t>
      </w:r>
      <w:r w:rsidRPr="00D94A84">
        <w:rPr>
          <w:rStyle w:val="af"/>
          <w:color w:val="0000FF"/>
          <w:sz w:val="30"/>
          <w:szCs w:val="30"/>
          <w:lang w:eastAsia="en-US"/>
        </w:rPr>
        <w:t xml:space="preserve"> (X. Sultonov)</w:t>
      </w:r>
    </w:p>
    <w:p w:rsidR="00E61E39" w:rsidRPr="00D94A84" w:rsidRDefault="00E61E39" w:rsidP="0041455E">
      <w:pPr>
        <w:pStyle w:val="a9"/>
        <w:numPr>
          <w:ilvl w:val="0"/>
          <w:numId w:val="21"/>
        </w:numPr>
        <w:shd w:val="clear" w:color="auto" w:fill="auto"/>
        <w:tabs>
          <w:tab w:val="left" w:pos="294"/>
        </w:tabs>
        <w:spacing w:before="0" w:after="0" w:line="240" w:lineRule="auto"/>
        <w:ind w:left="40" w:firstLine="0"/>
        <w:jc w:val="both"/>
        <w:rPr>
          <w:color w:val="0000FF"/>
          <w:sz w:val="30"/>
          <w:szCs w:val="30"/>
        </w:rPr>
      </w:pPr>
      <w:r w:rsidRPr="00D94A84">
        <w:rPr>
          <w:color w:val="0000FF"/>
          <w:sz w:val="30"/>
          <w:szCs w:val="30"/>
          <w:lang w:eastAsia="en-US"/>
        </w:rPr>
        <w:t>O'rtog'ing yugurishda birinchi ekan, sen-chi, nechanchi o'rindasan?</w:t>
      </w:r>
    </w:p>
    <w:p w:rsidR="00E61E39" w:rsidRPr="00D94A84" w:rsidRDefault="00E61E39" w:rsidP="0041455E">
      <w:pPr>
        <w:pStyle w:val="a9"/>
        <w:numPr>
          <w:ilvl w:val="0"/>
          <w:numId w:val="21"/>
        </w:numPr>
        <w:shd w:val="clear" w:color="auto" w:fill="auto"/>
        <w:tabs>
          <w:tab w:val="left" w:pos="290"/>
        </w:tabs>
        <w:spacing w:before="0" w:after="135" w:line="240" w:lineRule="auto"/>
        <w:ind w:left="40" w:right="40" w:firstLine="0"/>
        <w:jc w:val="both"/>
        <w:rPr>
          <w:color w:val="0000FF"/>
          <w:sz w:val="30"/>
          <w:szCs w:val="30"/>
        </w:rPr>
      </w:pPr>
      <w:r w:rsidRPr="00D94A84">
        <w:rPr>
          <w:color w:val="0000FF"/>
          <w:sz w:val="30"/>
          <w:szCs w:val="30"/>
          <w:lang w:eastAsia="en-US"/>
        </w:rPr>
        <w:t>Cholning chapdast, chaqqon o'g'li bor ekan, mening ham shunday farzandim bo'lsa edi.</w:t>
      </w:r>
      <w:r w:rsidRPr="00D94A84">
        <w:rPr>
          <w:rStyle w:val="af"/>
          <w:color w:val="0000FF"/>
          <w:sz w:val="30"/>
          <w:szCs w:val="30"/>
          <w:lang w:eastAsia="en-US"/>
        </w:rPr>
        <w:t xml:space="preserve"> (Ertakdan) 4.</w:t>
      </w:r>
      <w:r w:rsidRPr="00D94A84">
        <w:rPr>
          <w:color w:val="0000FF"/>
          <w:sz w:val="30"/>
          <w:szCs w:val="30"/>
          <w:lang w:eastAsia="en-US"/>
        </w:rPr>
        <w:t xml:space="preserve"> Men ham shunday o'ydaman, fikr-u yodim undadir, gar o'zim har joydaman.</w:t>
      </w:r>
      <w:r w:rsidRPr="00D94A84">
        <w:rPr>
          <w:rStyle w:val="af"/>
          <w:color w:val="0000FF"/>
          <w:sz w:val="30"/>
          <w:szCs w:val="30"/>
          <w:lang w:eastAsia="en-US"/>
        </w:rPr>
        <w:t xml:space="preserve"> (Yo'ldosh Sulaymon) 5.</w:t>
      </w:r>
      <w:r w:rsidRPr="00D94A84">
        <w:rPr>
          <w:color w:val="0000FF"/>
          <w:sz w:val="30"/>
          <w:szCs w:val="30"/>
          <w:lang w:eastAsia="en-US"/>
        </w:rPr>
        <w:t xml:space="preserve"> Bu ish uchun senga qancha vaqt kerak?</w:t>
      </w:r>
    </w:p>
    <w:p w:rsidR="00E61E39" w:rsidRPr="00D94A84" w:rsidRDefault="00E61E39" w:rsidP="0041455E">
      <w:pPr>
        <w:pStyle w:val="410"/>
        <w:shd w:val="clear" w:color="auto" w:fill="auto"/>
        <w:spacing w:before="0" w:after="150" w:line="240" w:lineRule="auto"/>
        <w:ind w:left="40" w:right="40" w:firstLine="380"/>
        <w:jc w:val="both"/>
        <w:rPr>
          <w:color w:val="0000FF"/>
          <w:sz w:val="30"/>
          <w:szCs w:val="30"/>
        </w:rPr>
      </w:pPr>
      <w:r w:rsidRPr="00D94A84">
        <w:rPr>
          <w:rStyle w:val="481"/>
          <w:b/>
          <w:bCs/>
          <w:color w:val="0000FF"/>
          <w:sz w:val="30"/>
          <w:szCs w:val="30"/>
          <w:lang w:eastAsia="en-US"/>
        </w:rPr>
        <w:t>261-ntashq. Nuqtalar o'rniga oldingi gap mazmunidan kelib chiqib, mos keladigan olmoshlarni qo'ying. Bu olmoshlar qaysi so'z turkumi o'rnida qo'llanganini aniqlang.</w:t>
      </w:r>
    </w:p>
    <w:p w:rsidR="00E61E39" w:rsidRPr="00D94A84" w:rsidRDefault="00E61E39" w:rsidP="0041455E">
      <w:pPr>
        <w:pStyle w:val="a9"/>
        <w:shd w:val="clear" w:color="auto" w:fill="auto"/>
        <w:spacing w:before="0" w:after="48" w:line="240" w:lineRule="auto"/>
        <w:ind w:left="40" w:firstLine="380"/>
        <w:jc w:val="both"/>
        <w:rPr>
          <w:color w:val="0000FF"/>
          <w:sz w:val="30"/>
          <w:szCs w:val="30"/>
        </w:rPr>
      </w:pPr>
      <w:r w:rsidRPr="00D94A84">
        <w:rPr>
          <w:rStyle w:val="1pt1a"/>
          <w:color w:val="0000FF"/>
          <w:sz w:val="30"/>
          <w:szCs w:val="30"/>
          <w:lang w:eastAsia="en-US"/>
        </w:rPr>
        <w:t>Namuna:</w:t>
      </w:r>
      <w:r w:rsidRPr="00D94A84">
        <w:rPr>
          <w:color w:val="0000FF"/>
          <w:sz w:val="30"/>
          <w:szCs w:val="30"/>
          <w:lang w:eastAsia="en-US"/>
        </w:rPr>
        <w:t xml:space="preserve"> Uning beshta kitobi bor. Yana... bo'lsa o'nta bo'ladi.</w:t>
      </w:r>
    </w:p>
    <w:p w:rsidR="00E61E39" w:rsidRPr="00D94A84" w:rsidRDefault="00E61E39" w:rsidP="0041455E">
      <w:pPr>
        <w:pStyle w:val="a9"/>
        <w:shd w:val="clear" w:color="auto" w:fill="auto"/>
        <w:spacing w:before="0" w:after="0" w:line="240" w:lineRule="auto"/>
        <w:ind w:left="1700" w:firstLine="0"/>
        <w:jc w:val="left"/>
        <w:rPr>
          <w:color w:val="0000FF"/>
          <w:sz w:val="30"/>
          <w:szCs w:val="30"/>
        </w:rPr>
      </w:pPr>
      <w:r w:rsidRPr="00D94A84">
        <w:rPr>
          <w:color w:val="0000FF"/>
          <w:sz w:val="30"/>
          <w:szCs w:val="30"/>
          <w:lang w:eastAsia="en-US"/>
        </w:rPr>
        <w:t>Uning beshta kitobi bor. Yana shuncha bo'lsa o'nta bo'ladi.</w:t>
      </w:r>
    </w:p>
    <w:p w:rsidR="00E61E39" w:rsidRPr="00D94A84" w:rsidRDefault="00E61E39" w:rsidP="0041455E">
      <w:pPr>
        <w:pStyle w:val="a9"/>
        <w:shd w:val="clear" w:color="auto" w:fill="auto"/>
        <w:spacing w:before="0" w:after="195" w:line="240" w:lineRule="auto"/>
        <w:ind w:left="80" w:right="80" w:firstLine="340"/>
        <w:jc w:val="both"/>
        <w:rPr>
          <w:color w:val="0000FF"/>
          <w:sz w:val="30"/>
          <w:szCs w:val="30"/>
        </w:rPr>
      </w:pPr>
      <w:r w:rsidRPr="00D94A84">
        <w:rPr>
          <w:rStyle w:val="1pt1a"/>
          <w:color w:val="0000FF"/>
          <w:sz w:val="30"/>
          <w:szCs w:val="30"/>
          <w:lang w:eastAsia="en-US"/>
        </w:rPr>
        <w:t>l.Men,</w:t>
      </w:r>
      <w:r w:rsidRPr="00D94A84">
        <w:rPr>
          <w:color w:val="0000FF"/>
          <w:sz w:val="30"/>
          <w:szCs w:val="30"/>
          <w:lang w:eastAsia="en-US"/>
        </w:rPr>
        <w:t xml:space="preserve"> Bahodir, Elbek, Hilola bog'ga bordik. ... u yerdan kech qaytdik. 2. Uning ko'ylagi yashil ekan. ... rang menga </w:t>
      </w:r>
      <w:r w:rsidRPr="00D94A84">
        <w:rPr>
          <w:rStyle w:val="1pt1a"/>
          <w:color w:val="0000FF"/>
          <w:sz w:val="30"/>
          <w:szCs w:val="30"/>
          <w:lang w:eastAsia="en-US"/>
        </w:rPr>
        <w:t xml:space="preserve">ham </w:t>
      </w:r>
      <w:r w:rsidRPr="00D94A84">
        <w:rPr>
          <w:color w:val="0000FF"/>
          <w:sz w:val="30"/>
          <w:szCs w:val="30"/>
          <w:lang w:eastAsia="en-US"/>
        </w:rPr>
        <w:t>yoqadi. 3.Ziyoda bilan «Durdona» -yaqin dugona. ... - beshinchi sinf o'quvchilari.</w:t>
      </w:r>
    </w:p>
    <w:p w:rsidR="00E61E39" w:rsidRPr="00D94A84" w:rsidRDefault="00E61E39" w:rsidP="0041455E">
      <w:pPr>
        <w:pStyle w:val="410"/>
        <w:shd w:val="clear" w:color="auto" w:fill="auto"/>
        <w:spacing w:before="0" w:after="150" w:line="240" w:lineRule="auto"/>
        <w:ind w:left="80" w:right="80" w:firstLine="340"/>
        <w:jc w:val="both"/>
        <w:rPr>
          <w:color w:val="0000FF"/>
          <w:sz w:val="30"/>
          <w:szCs w:val="30"/>
        </w:rPr>
      </w:pPr>
      <w:r w:rsidRPr="00D94A84">
        <w:rPr>
          <w:rStyle w:val="481"/>
          <w:b/>
          <w:bCs/>
          <w:color w:val="0000FF"/>
          <w:sz w:val="30"/>
          <w:szCs w:val="30"/>
          <w:lang w:eastAsia="en-US"/>
        </w:rPr>
        <w:t>262-mashq. Berilgan so'roq olmoshlarini boshqa so'zlarga almashtiring va ular ishtirokida gaplar tuzing. So'z turkumini aniqlang.</w:t>
      </w:r>
    </w:p>
    <w:p w:rsidR="00E61E39" w:rsidRPr="00D94A84" w:rsidRDefault="00E61E39" w:rsidP="0041455E">
      <w:pPr>
        <w:pStyle w:val="34"/>
        <w:shd w:val="clear" w:color="auto" w:fill="auto"/>
        <w:spacing w:after="48" w:line="240" w:lineRule="auto"/>
        <w:ind w:left="80" w:firstLine="340"/>
        <w:rPr>
          <w:color w:val="0000FF"/>
          <w:sz w:val="30"/>
          <w:szCs w:val="30"/>
        </w:rPr>
      </w:pPr>
      <w:r w:rsidRPr="00D94A84">
        <w:rPr>
          <w:rStyle w:val="329"/>
          <w:i/>
          <w:iCs/>
          <w:color w:val="0000FF"/>
          <w:sz w:val="30"/>
          <w:szCs w:val="30"/>
          <w:lang w:eastAsia="en-US"/>
        </w:rPr>
        <w:t>Namuna:</w:t>
      </w:r>
      <w:r w:rsidRPr="00D94A84">
        <w:rPr>
          <w:color w:val="0000FF"/>
          <w:sz w:val="30"/>
          <w:szCs w:val="30"/>
          <w:lang w:eastAsia="en-US"/>
        </w:rPr>
        <w:t xml:space="preserve"> Kim? - Tikuvchi. Opam atelyeda tikuvchi bo'lib ishlaydi.</w:t>
      </w:r>
    </w:p>
    <w:p w:rsidR="00E61E39" w:rsidRPr="00D94A84" w:rsidRDefault="00E61E39" w:rsidP="0041455E">
      <w:pPr>
        <w:pStyle w:val="a9"/>
        <w:shd w:val="clear" w:color="auto" w:fill="auto"/>
        <w:tabs>
          <w:tab w:val="left" w:leader="hyphen" w:pos="7294"/>
        </w:tabs>
        <w:spacing w:before="0" w:after="11" w:line="240" w:lineRule="auto"/>
        <w:ind w:left="80" w:right="80" w:firstLine="340"/>
        <w:jc w:val="left"/>
        <w:rPr>
          <w:color w:val="0000FF"/>
          <w:sz w:val="30"/>
          <w:szCs w:val="30"/>
        </w:rPr>
      </w:pPr>
      <w:r w:rsidRPr="00D94A84">
        <w:rPr>
          <w:color w:val="0000FF"/>
          <w:sz w:val="30"/>
          <w:szCs w:val="30"/>
          <w:lang w:eastAsia="en-US"/>
        </w:rPr>
        <w:t xml:space="preserve">Kim?, qanday?, nechanchi?, nima?, nechta?, qancha?, qaysi? </w:t>
      </w:r>
      <w:r w:rsidRPr="00D94A84">
        <w:rPr>
          <w:color w:val="0000FF"/>
          <w:sz w:val="30"/>
          <w:szCs w:val="30"/>
          <w:lang w:eastAsia="en-US"/>
        </w:rPr>
        <w:tab/>
        <w:t>^</w:t>
      </w:r>
    </w:p>
    <w:p w:rsidR="00E61E39" w:rsidRPr="00D94A84" w:rsidRDefault="00E61E39" w:rsidP="0041455E">
      <w:pPr>
        <w:pStyle w:val="410"/>
        <w:shd w:val="clear" w:color="auto" w:fill="auto"/>
        <w:spacing w:before="0" w:line="240" w:lineRule="auto"/>
        <w:ind w:left="362" w:right="340" w:firstLine="0"/>
        <w:jc w:val="both"/>
        <w:rPr>
          <w:color w:val="0000FF"/>
          <w:sz w:val="30"/>
          <w:szCs w:val="30"/>
        </w:rPr>
      </w:pPr>
      <w:r w:rsidRPr="00D94A84">
        <w:rPr>
          <w:rStyle w:val="42"/>
          <w:b/>
          <w:bCs/>
          <w:color w:val="0000FF"/>
          <w:sz w:val="30"/>
          <w:szCs w:val="30"/>
          <w:lang w:eastAsia="en-US"/>
        </w:rPr>
        <w:t>Men, sen</w:t>
      </w:r>
      <w:r w:rsidRPr="00D94A84">
        <w:rPr>
          <w:rStyle w:val="481"/>
          <w:b/>
          <w:bCs/>
          <w:color w:val="0000FF"/>
          <w:sz w:val="30"/>
          <w:szCs w:val="30"/>
          <w:lang w:eastAsia="en-US"/>
        </w:rPr>
        <w:t xml:space="preserve"> kishilik olmoshlariga qaratqich va tushum kelishigi qo'shimchalari hamda</w:t>
      </w:r>
      <w:r w:rsidRPr="00D94A84">
        <w:rPr>
          <w:rStyle w:val="42"/>
          <w:b/>
          <w:bCs/>
          <w:color w:val="0000FF"/>
          <w:sz w:val="30"/>
          <w:szCs w:val="30"/>
          <w:lang w:eastAsia="en-US"/>
        </w:rPr>
        <w:t xml:space="preserve"> -niki</w:t>
      </w:r>
      <w:r w:rsidRPr="00D94A84">
        <w:rPr>
          <w:rStyle w:val="481"/>
          <w:b/>
          <w:bCs/>
          <w:color w:val="0000FF"/>
          <w:sz w:val="30"/>
          <w:szCs w:val="30"/>
          <w:lang w:eastAsia="en-US"/>
        </w:rPr>
        <w:t xml:space="preserve"> qo'shimchasi qo'shilsa, bir</w:t>
      </w:r>
      <w:r w:rsidRPr="00D94A84">
        <w:rPr>
          <w:rStyle w:val="42"/>
          <w:b/>
          <w:bCs/>
          <w:color w:val="0000FF"/>
          <w:sz w:val="30"/>
          <w:szCs w:val="30"/>
          <w:lang w:eastAsia="en-US"/>
        </w:rPr>
        <w:t xml:space="preserve"> n</w:t>
      </w:r>
      <w:r w:rsidRPr="00D94A84">
        <w:rPr>
          <w:rStyle w:val="481"/>
          <w:b/>
          <w:bCs/>
          <w:color w:val="0000FF"/>
          <w:sz w:val="30"/>
          <w:szCs w:val="30"/>
          <w:lang w:eastAsia="en-US"/>
        </w:rPr>
        <w:t xml:space="preserve"> undoshi tushib qoladi:</w:t>
      </w:r>
      <w:r w:rsidRPr="00D94A84">
        <w:rPr>
          <w:rStyle w:val="42"/>
          <w:b/>
          <w:bCs/>
          <w:color w:val="0000FF"/>
          <w:sz w:val="30"/>
          <w:szCs w:val="30"/>
          <w:lang w:eastAsia="en-US"/>
        </w:rPr>
        <w:t xml:space="preserve"> Men+ning-mening, sen+niki- seniki.</w:t>
      </w:r>
    </w:p>
    <w:p w:rsidR="00E61E39" w:rsidRPr="00D94A84" w:rsidRDefault="00E61E39" w:rsidP="0041455E">
      <w:pPr>
        <w:pStyle w:val="410"/>
        <w:shd w:val="clear" w:color="auto" w:fill="auto"/>
        <w:spacing w:before="0" w:after="466" w:line="240" w:lineRule="auto"/>
        <w:ind w:left="362" w:right="340" w:firstLine="0"/>
        <w:jc w:val="both"/>
        <w:rPr>
          <w:color w:val="0000FF"/>
          <w:sz w:val="30"/>
          <w:szCs w:val="30"/>
        </w:rPr>
      </w:pPr>
      <w:r w:rsidRPr="00D94A84">
        <w:rPr>
          <w:rStyle w:val="42"/>
          <w:b/>
          <w:bCs/>
          <w:color w:val="0000FF"/>
          <w:sz w:val="30"/>
          <w:szCs w:val="30"/>
          <w:lang w:eastAsia="en-US"/>
        </w:rPr>
        <w:t>U, bu, shu, o'sha</w:t>
      </w:r>
      <w:r w:rsidRPr="00D94A84">
        <w:rPr>
          <w:rStyle w:val="481"/>
          <w:b/>
          <w:bCs/>
          <w:color w:val="0000FF"/>
          <w:sz w:val="30"/>
          <w:szCs w:val="30"/>
          <w:lang w:eastAsia="en-US"/>
        </w:rPr>
        <w:t xml:space="preserve"> olmoshlariga jo'nalish, o'rin-payt, chiqish kelishigi qo'shimchalari hamda</w:t>
      </w:r>
      <w:r w:rsidRPr="00D94A84">
        <w:rPr>
          <w:rStyle w:val="42"/>
          <w:b/>
          <w:bCs/>
          <w:color w:val="0000FF"/>
          <w:sz w:val="30"/>
          <w:szCs w:val="30"/>
          <w:lang w:eastAsia="en-US"/>
        </w:rPr>
        <w:t xml:space="preserve"> -ga, -dek, -day </w:t>
      </w:r>
      <w:r w:rsidRPr="00D94A84">
        <w:rPr>
          <w:rStyle w:val="481"/>
          <w:b/>
          <w:bCs/>
          <w:color w:val="0000FF"/>
          <w:sz w:val="30"/>
          <w:szCs w:val="30"/>
          <w:lang w:eastAsia="en-US"/>
        </w:rPr>
        <w:t>qo'shimchalari qo'shilsa,</w:t>
      </w:r>
      <w:r w:rsidRPr="00D94A84">
        <w:rPr>
          <w:rStyle w:val="42"/>
          <w:b/>
          <w:bCs/>
          <w:color w:val="0000FF"/>
          <w:sz w:val="30"/>
          <w:szCs w:val="30"/>
          <w:lang w:eastAsia="en-US"/>
        </w:rPr>
        <w:t xml:space="preserve"> n</w:t>
      </w:r>
      <w:r w:rsidRPr="00D94A84">
        <w:rPr>
          <w:rStyle w:val="481"/>
          <w:b/>
          <w:bCs/>
          <w:color w:val="0000FF"/>
          <w:sz w:val="30"/>
          <w:szCs w:val="30"/>
          <w:lang w:eastAsia="en-US"/>
        </w:rPr>
        <w:t xml:space="preserve"> undoshi orttiriladi:</w:t>
      </w:r>
      <w:r w:rsidRPr="00D94A84">
        <w:rPr>
          <w:rStyle w:val="42"/>
          <w:b/>
          <w:bCs/>
          <w:color w:val="0000FF"/>
          <w:sz w:val="30"/>
          <w:szCs w:val="30"/>
          <w:lang w:eastAsia="en-US"/>
        </w:rPr>
        <w:t xml:space="preserve"> unga, shunda, bunda, shunday.</w:t>
      </w:r>
    </w:p>
    <w:p w:rsidR="007D7D2D" w:rsidRPr="00D94A84" w:rsidRDefault="007D7D2D" w:rsidP="0041455E">
      <w:pPr>
        <w:jc w:val="center"/>
        <w:rPr>
          <w:rFonts w:ascii="Times New Roman" w:hAnsi="Times New Roman" w:cs="Times New Roman"/>
          <w:b/>
          <w:color w:val="0000FF"/>
          <w:sz w:val="30"/>
          <w:szCs w:val="30"/>
        </w:rPr>
      </w:pPr>
      <w:r w:rsidRPr="00D94A84">
        <w:rPr>
          <w:rFonts w:ascii="Times New Roman" w:hAnsi="Times New Roman" w:cs="Times New Roman"/>
          <w:b/>
          <w:color w:val="0000FF"/>
          <w:sz w:val="30"/>
          <w:szCs w:val="30"/>
        </w:rPr>
        <w:t>V.MUSTAHKAMLASH</w:t>
      </w:r>
    </w:p>
    <w:p w:rsidR="00E61E39" w:rsidRPr="00D94A84" w:rsidRDefault="00E61E39" w:rsidP="0041455E">
      <w:pPr>
        <w:pStyle w:val="71"/>
        <w:shd w:val="clear" w:color="auto" w:fill="auto"/>
        <w:spacing w:before="0" w:after="104" w:line="240" w:lineRule="auto"/>
        <w:ind w:left="2540" w:firstLine="0"/>
        <w:rPr>
          <w:color w:val="0000FF"/>
          <w:sz w:val="30"/>
          <w:szCs w:val="30"/>
        </w:rPr>
      </w:pPr>
      <w:r w:rsidRPr="00D94A84">
        <w:rPr>
          <w:color w:val="0000FF"/>
          <w:sz w:val="30"/>
          <w:szCs w:val="30"/>
          <w:lang w:eastAsia="en-US"/>
        </w:rPr>
        <w:t>Savol va topshiriqlar</w:t>
      </w:r>
    </w:p>
    <w:p w:rsidR="00E61E39" w:rsidRPr="00D94A84" w:rsidRDefault="00E61E39" w:rsidP="0041455E">
      <w:pPr>
        <w:pStyle w:val="a9"/>
        <w:shd w:val="clear" w:color="auto" w:fill="auto"/>
        <w:spacing w:before="0" w:after="0" w:line="240" w:lineRule="auto"/>
        <w:ind w:left="543" w:right="80" w:firstLine="0"/>
        <w:jc w:val="left"/>
        <w:rPr>
          <w:color w:val="0000FF"/>
          <w:sz w:val="30"/>
          <w:szCs w:val="30"/>
        </w:rPr>
      </w:pPr>
      <w:r w:rsidRPr="00D94A84">
        <w:rPr>
          <w:color w:val="0000FF"/>
          <w:sz w:val="30"/>
          <w:szCs w:val="30"/>
          <w:lang w:eastAsia="en-US"/>
        </w:rPr>
        <w:t>1.</w:t>
      </w:r>
      <w:r w:rsidRPr="00D94A84">
        <w:rPr>
          <w:rStyle w:val="ae"/>
          <w:color w:val="0000FF"/>
          <w:sz w:val="30"/>
          <w:szCs w:val="30"/>
          <w:lang w:eastAsia="en-US"/>
        </w:rPr>
        <w:t xml:space="preserve"> Qancha, necha, o'shancha</w:t>
      </w:r>
      <w:r w:rsidRPr="00D94A84">
        <w:rPr>
          <w:color w:val="0000FF"/>
          <w:sz w:val="30"/>
          <w:szCs w:val="30"/>
          <w:lang w:eastAsia="en-US"/>
        </w:rPr>
        <w:t xml:space="preserve"> olmoshlari qanday so'zlar o'rnida qo'llanadi?</w:t>
      </w:r>
    </w:p>
    <w:p w:rsidR="00E61E39" w:rsidRPr="00D94A84" w:rsidRDefault="007D7D2D" w:rsidP="0041455E">
      <w:pPr>
        <w:pStyle w:val="a9"/>
        <w:shd w:val="clear" w:color="auto" w:fill="auto"/>
        <w:tabs>
          <w:tab w:val="left" w:pos="890"/>
        </w:tabs>
        <w:spacing w:before="0" w:after="0" w:line="240" w:lineRule="auto"/>
        <w:ind w:left="543" w:firstLine="0"/>
        <w:jc w:val="left"/>
        <w:rPr>
          <w:color w:val="0000FF"/>
          <w:sz w:val="30"/>
          <w:szCs w:val="30"/>
        </w:rPr>
      </w:pPr>
      <w:r w:rsidRPr="00D94A84">
        <w:rPr>
          <w:rStyle w:val="ae"/>
          <w:color w:val="0000FF"/>
          <w:sz w:val="30"/>
          <w:szCs w:val="30"/>
          <w:lang w:eastAsia="en-US"/>
        </w:rPr>
        <w:t>2.</w:t>
      </w:r>
      <w:r w:rsidR="00E61E39" w:rsidRPr="00D94A84">
        <w:rPr>
          <w:rStyle w:val="ae"/>
          <w:color w:val="0000FF"/>
          <w:sz w:val="30"/>
          <w:szCs w:val="30"/>
          <w:lang w:eastAsia="en-US"/>
        </w:rPr>
        <w:t>O'sha, u, men, sen</w:t>
      </w:r>
      <w:r w:rsidR="00E61E39" w:rsidRPr="00D94A84">
        <w:rPr>
          <w:color w:val="0000FF"/>
          <w:sz w:val="30"/>
          <w:szCs w:val="30"/>
          <w:lang w:eastAsia="en-US"/>
        </w:rPr>
        <w:t xml:space="preserve"> olmoshlari qanday so'zlar o'rnida qo'llanadi?</w:t>
      </w:r>
    </w:p>
    <w:p w:rsidR="00E61E39" w:rsidRPr="00D94A84" w:rsidRDefault="007D7D2D" w:rsidP="0041455E">
      <w:pPr>
        <w:pStyle w:val="a9"/>
        <w:shd w:val="clear" w:color="auto" w:fill="auto"/>
        <w:tabs>
          <w:tab w:val="left" w:pos="846"/>
        </w:tabs>
        <w:spacing w:before="0" w:after="180" w:line="240" w:lineRule="auto"/>
        <w:ind w:left="543" w:right="80" w:firstLine="0"/>
        <w:jc w:val="left"/>
        <w:rPr>
          <w:color w:val="0000FF"/>
          <w:sz w:val="30"/>
          <w:szCs w:val="30"/>
        </w:rPr>
      </w:pPr>
      <w:r w:rsidRPr="00D94A84">
        <w:rPr>
          <w:rStyle w:val="ae"/>
          <w:color w:val="0000FF"/>
          <w:sz w:val="30"/>
          <w:szCs w:val="30"/>
          <w:lang w:eastAsia="en-US"/>
        </w:rPr>
        <w:t>3.</w:t>
      </w:r>
      <w:r w:rsidR="00E61E39" w:rsidRPr="00D94A84">
        <w:rPr>
          <w:rStyle w:val="ae"/>
          <w:color w:val="0000FF"/>
          <w:sz w:val="30"/>
          <w:szCs w:val="30"/>
          <w:lang w:eastAsia="en-US"/>
        </w:rPr>
        <w:t>Shunday, o'shanday</w:t>
      </w:r>
      <w:r w:rsidR="00E61E39" w:rsidRPr="00D94A84">
        <w:rPr>
          <w:color w:val="0000FF"/>
          <w:sz w:val="30"/>
          <w:szCs w:val="30"/>
          <w:lang w:eastAsia="en-US"/>
        </w:rPr>
        <w:t xml:space="preserve"> olmoshlari ishtirokida gap tuzing. Bu olmoshlarning qaysi so'z o'rnida qo'llanayotganini ayting.</w:t>
      </w:r>
    </w:p>
    <w:p w:rsidR="007D7D2D" w:rsidRPr="00D94A84" w:rsidRDefault="007D7D2D" w:rsidP="0041455E">
      <w:pPr>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7D7D2D" w:rsidRPr="00D94A84" w:rsidRDefault="007D7D2D" w:rsidP="0041455E">
      <w:pPr>
        <w:pStyle w:val="71"/>
        <w:shd w:val="clear" w:color="auto" w:fill="auto"/>
        <w:spacing w:before="0" w:after="104" w:line="240" w:lineRule="auto"/>
        <w:ind w:firstLine="0"/>
        <w:rPr>
          <w:color w:val="0000FF"/>
          <w:sz w:val="30"/>
          <w:szCs w:val="30"/>
        </w:rPr>
      </w:pPr>
    </w:p>
    <w:p w:rsidR="007D7D2D" w:rsidRPr="00D94A84" w:rsidRDefault="007D7D2D" w:rsidP="0041455E">
      <w:pPr>
        <w:pStyle w:val="71"/>
        <w:shd w:val="clear" w:color="auto" w:fill="auto"/>
        <w:spacing w:before="0" w:after="104" w:line="240" w:lineRule="auto"/>
        <w:ind w:firstLine="0"/>
        <w:jc w:val="center"/>
        <w:rPr>
          <w:color w:val="0000FF"/>
          <w:sz w:val="30"/>
          <w:szCs w:val="30"/>
          <w:lang w:eastAsia="en-US"/>
        </w:rPr>
      </w:pPr>
      <w:r w:rsidRPr="00D94A84">
        <w:rPr>
          <w:color w:val="0000FF"/>
          <w:sz w:val="30"/>
          <w:szCs w:val="30"/>
        </w:rPr>
        <w:t xml:space="preserve">VI. </w:t>
      </w:r>
      <w:r w:rsidRPr="00D94A84">
        <w:rPr>
          <w:color w:val="0000FF"/>
          <w:sz w:val="30"/>
          <w:szCs w:val="30"/>
          <w:lang w:val="uz-Cyrl-UZ"/>
        </w:rPr>
        <w:t>UYGA VAZIFA:</w:t>
      </w:r>
    </w:p>
    <w:p w:rsidR="00E61E39" w:rsidRPr="00D94A84" w:rsidRDefault="00E61E39" w:rsidP="0041455E">
      <w:pPr>
        <w:pStyle w:val="410"/>
        <w:shd w:val="clear" w:color="auto" w:fill="auto"/>
        <w:spacing w:before="0" w:after="105" w:line="240" w:lineRule="auto"/>
        <w:ind w:left="80" w:right="80" w:firstLine="340"/>
        <w:jc w:val="both"/>
        <w:rPr>
          <w:color w:val="0000FF"/>
          <w:sz w:val="30"/>
          <w:szCs w:val="30"/>
        </w:rPr>
      </w:pPr>
      <w:r w:rsidRPr="00D94A84">
        <w:rPr>
          <w:rStyle w:val="481"/>
          <w:b/>
          <w:bCs/>
          <w:color w:val="0000FF"/>
          <w:sz w:val="30"/>
          <w:szCs w:val="30"/>
          <w:lang w:eastAsia="en-US"/>
        </w:rPr>
        <w:t>263-mashq.</w:t>
      </w:r>
      <w:r w:rsidRPr="00D94A84">
        <w:rPr>
          <w:rStyle w:val="43"/>
          <w:b/>
          <w:bCs/>
          <w:color w:val="0000FF"/>
          <w:sz w:val="30"/>
          <w:szCs w:val="30"/>
          <w:lang w:eastAsia="en-US"/>
        </w:rPr>
        <w:t xml:space="preserve"> Uyga topshiriq.</w:t>
      </w:r>
      <w:r w:rsidRPr="00D94A84">
        <w:rPr>
          <w:rStyle w:val="481"/>
          <w:b/>
          <w:bCs/>
          <w:color w:val="0000FF"/>
          <w:sz w:val="30"/>
          <w:szCs w:val="30"/>
          <w:lang w:eastAsia="en-US"/>
        </w:rPr>
        <w:t xml:space="preserve"> Gaplarni ko'chiring. Olmoshlarni topib, ularning yozilishini tushuntiring.</w:t>
      </w:r>
    </w:p>
    <w:p w:rsidR="00E61E39" w:rsidRPr="00D94A84" w:rsidRDefault="00E61E39" w:rsidP="0041455E">
      <w:pPr>
        <w:pStyle w:val="a9"/>
        <w:shd w:val="clear" w:color="auto" w:fill="auto"/>
        <w:spacing w:before="0" w:after="0" w:line="240" w:lineRule="auto"/>
        <w:ind w:left="80" w:right="80" w:firstLine="340"/>
        <w:jc w:val="both"/>
        <w:rPr>
          <w:color w:val="0000FF"/>
          <w:sz w:val="30"/>
          <w:szCs w:val="30"/>
        </w:rPr>
      </w:pPr>
      <w:r w:rsidRPr="00D94A84">
        <w:rPr>
          <w:color w:val="0000FF"/>
          <w:sz w:val="30"/>
          <w:szCs w:val="30"/>
          <w:lang w:eastAsia="en-US"/>
        </w:rPr>
        <w:t>l.Meniki va seniki shu aziz tuproq, ko'z qorachig'iday asraylik o'rtoq! 2. Mening ikki onam bor, ikkisi ham mehribon.</w:t>
      </w:r>
      <w:r w:rsidRPr="00D94A84">
        <w:rPr>
          <w:rStyle w:val="af"/>
          <w:color w:val="0000FF"/>
          <w:sz w:val="30"/>
          <w:szCs w:val="30"/>
          <w:lang w:eastAsia="en-US"/>
        </w:rPr>
        <w:t xml:space="preserve"> (Uyg'un) </w:t>
      </w:r>
      <w:r w:rsidRPr="00D94A84">
        <w:rPr>
          <w:color w:val="0000FF"/>
          <w:sz w:val="30"/>
          <w:szCs w:val="30"/>
          <w:lang w:eastAsia="en-US"/>
        </w:rPr>
        <w:t>3. Shundaylar bo'lmasa agar dunyoda, bunchalar muhtaram bo'lmasdi ayol.</w:t>
      </w:r>
      <w:r w:rsidRPr="00D94A84">
        <w:rPr>
          <w:rStyle w:val="af"/>
          <w:color w:val="0000FF"/>
          <w:sz w:val="30"/>
          <w:szCs w:val="30"/>
          <w:lang w:eastAsia="en-US"/>
        </w:rPr>
        <w:t xml:space="preserve"> (A. Oripov)</w:t>
      </w:r>
      <w:r w:rsidRPr="00D94A84">
        <w:rPr>
          <w:color w:val="0000FF"/>
          <w:sz w:val="30"/>
          <w:szCs w:val="30"/>
          <w:lang w:eastAsia="en-US"/>
        </w:rPr>
        <w:t xml:space="preserve"> 4. Otang seni ko'rmadi, chog'i. 5. Sen qancha kitob olgan bo'lsang, men ham o'shancha miqdorda olib keldim.</w:t>
      </w:r>
    </w:p>
    <w:p w:rsidR="00F93741" w:rsidRPr="00D94A84" w:rsidRDefault="00796C4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7D7D2D" w:rsidRPr="00D94A84">
        <w:rPr>
          <w:color w:val="0000FF"/>
          <w:sz w:val="24"/>
          <w:szCs w:val="24"/>
          <w:lang w:eastAsia="en-US"/>
        </w:rPr>
        <w:t>MUSTAHKAMLASH DARSI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7D7D2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7D7D2D" w:rsidRPr="00D94A84" w:rsidRDefault="007D7D2D" w:rsidP="0041455E">
      <w:pPr>
        <w:pStyle w:val="a9"/>
        <w:shd w:val="clear" w:color="auto" w:fill="auto"/>
        <w:spacing w:before="0" w:after="0" w:line="240" w:lineRule="auto"/>
        <w:ind w:left="543" w:right="80" w:firstLine="0"/>
        <w:jc w:val="left"/>
        <w:rPr>
          <w:color w:val="0000FF"/>
          <w:sz w:val="30"/>
          <w:szCs w:val="30"/>
        </w:rPr>
      </w:pPr>
      <w:r w:rsidRPr="00D94A84">
        <w:rPr>
          <w:color w:val="0000FF"/>
          <w:sz w:val="30"/>
          <w:szCs w:val="30"/>
          <w:lang w:eastAsia="en-US"/>
        </w:rPr>
        <w:t>1.</w:t>
      </w:r>
      <w:r w:rsidRPr="00D94A84">
        <w:rPr>
          <w:rStyle w:val="ae"/>
          <w:color w:val="0000FF"/>
          <w:sz w:val="30"/>
          <w:szCs w:val="30"/>
          <w:lang w:eastAsia="en-US"/>
        </w:rPr>
        <w:t xml:space="preserve"> Qancha, necha, o'shancha</w:t>
      </w:r>
      <w:r w:rsidRPr="00D94A84">
        <w:rPr>
          <w:color w:val="0000FF"/>
          <w:sz w:val="30"/>
          <w:szCs w:val="30"/>
          <w:lang w:eastAsia="en-US"/>
        </w:rPr>
        <w:t xml:space="preserve"> olmoshlari qanday so'zlar o'rnida qo'llanadi?</w:t>
      </w:r>
    </w:p>
    <w:p w:rsidR="007D7D2D" w:rsidRPr="00D94A84" w:rsidRDefault="007D7D2D" w:rsidP="0041455E">
      <w:pPr>
        <w:pStyle w:val="a9"/>
        <w:shd w:val="clear" w:color="auto" w:fill="auto"/>
        <w:tabs>
          <w:tab w:val="left" w:pos="890"/>
        </w:tabs>
        <w:spacing w:before="0" w:after="0" w:line="240" w:lineRule="auto"/>
        <w:ind w:left="543" w:firstLine="0"/>
        <w:jc w:val="left"/>
        <w:rPr>
          <w:color w:val="0000FF"/>
          <w:sz w:val="30"/>
          <w:szCs w:val="30"/>
        </w:rPr>
      </w:pPr>
      <w:r w:rsidRPr="00D94A84">
        <w:rPr>
          <w:rStyle w:val="ae"/>
          <w:color w:val="0000FF"/>
          <w:sz w:val="30"/>
          <w:szCs w:val="30"/>
          <w:lang w:eastAsia="en-US"/>
        </w:rPr>
        <w:t>2.O'sha, u, men, sen</w:t>
      </w:r>
      <w:r w:rsidRPr="00D94A84">
        <w:rPr>
          <w:color w:val="0000FF"/>
          <w:sz w:val="30"/>
          <w:szCs w:val="30"/>
          <w:lang w:eastAsia="en-US"/>
        </w:rPr>
        <w:t xml:space="preserve"> olmoshlari qanday so'zlar o'rnida qo'llanadi?</w:t>
      </w:r>
    </w:p>
    <w:p w:rsidR="007D7D2D" w:rsidRPr="00D94A84" w:rsidRDefault="007D7D2D" w:rsidP="0041455E">
      <w:pPr>
        <w:pStyle w:val="a9"/>
        <w:shd w:val="clear" w:color="auto" w:fill="auto"/>
        <w:tabs>
          <w:tab w:val="left" w:pos="846"/>
        </w:tabs>
        <w:spacing w:before="0" w:after="180" w:line="240" w:lineRule="auto"/>
        <w:ind w:left="543" w:right="80" w:firstLine="0"/>
        <w:jc w:val="left"/>
        <w:rPr>
          <w:color w:val="0000FF"/>
          <w:sz w:val="30"/>
          <w:szCs w:val="30"/>
        </w:rPr>
      </w:pPr>
      <w:r w:rsidRPr="00D94A84">
        <w:rPr>
          <w:rStyle w:val="ae"/>
          <w:color w:val="0000FF"/>
          <w:sz w:val="30"/>
          <w:szCs w:val="30"/>
          <w:lang w:eastAsia="en-US"/>
        </w:rPr>
        <w:t>3.Shunday, o'shanday</w:t>
      </w:r>
      <w:r w:rsidRPr="00D94A84">
        <w:rPr>
          <w:color w:val="0000FF"/>
          <w:sz w:val="30"/>
          <w:szCs w:val="30"/>
          <w:lang w:eastAsia="en-US"/>
        </w:rPr>
        <w:t xml:space="preserve"> olmoshlari ishtirokida gap tuzing. Bu olmoshlarning qaysi so'z o'rnida qo'llanayotganini ayting.</w:t>
      </w:r>
    </w:p>
    <w:p w:rsidR="007D7D2D" w:rsidRPr="00D94A84" w:rsidRDefault="007D7D2D"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7D7D2D" w:rsidRPr="00D94A84" w:rsidRDefault="007D7D2D" w:rsidP="0041455E">
      <w:pPr>
        <w:pStyle w:val="a9"/>
        <w:shd w:val="clear" w:color="auto" w:fill="auto"/>
        <w:spacing w:before="0" w:after="22" w:line="240" w:lineRule="auto"/>
        <w:ind w:left="1540" w:firstLine="0"/>
        <w:jc w:val="left"/>
        <w:rPr>
          <w:color w:val="0000FF"/>
          <w:sz w:val="24"/>
          <w:szCs w:val="24"/>
          <w:lang w:eastAsia="en-US"/>
        </w:rPr>
      </w:pPr>
    </w:p>
    <w:p w:rsidR="00E61E39" w:rsidRPr="00D94A84" w:rsidRDefault="00E61E39" w:rsidP="0041455E">
      <w:pPr>
        <w:pStyle w:val="a9"/>
        <w:shd w:val="clear" w:color="auto" w:fill="auto"/>
        <w:spacing w:before="0" w:after="22" w:line="240" w:lineRule="auto"/>
        <w:ind w:left="1540" w:firstLine="0"/>
        <w:jc w:val="left"/>
        <w:rPr>
          <w:color w:val="0000FF"/>
          <w:sz w:val="32"/>
          <w:szCs w:val="32"/>
        </w:rPr>
      </w:pPr>
      <w:r w:rsidRPr="00D94A84">
        <w:rPr>
          <w:color w:val="0000FF"/>
          <w:sz w:val="32"/>
          <w:szCs w:val="32"/>
          <w:lang w:eastAsia="en-US"/>
        </w:rPr>
        <w:t>75</w:t>
      </w:r>
      <w:r w:rsidRPr="00D94A84">
        <w:rPr>
          <w:rStyle w:val="2f3"/>
          <w:color w:val="0000FF"/>
          <w:sz w:val="32"/>
          <w:szCs w:val="32"/>
          <w:lang w:eastAsia="en-US"/>
        </w:rPr>
        <w:t>-d</w:t>
      </w:r>
      <w:r w:rsidRPr="00D94A84">
        <w:rPr>
          <w:color w:val="0000FF"/>
          <w:sz w:val="32"/>
          <w:szCs w:val="32"/>
          <w:lang w:eastAsia="en-US"/>
        </w:rPr>
        <w:t xml:space="preserve"> a</w:t>
      </w:r>
      <w:r w:rsidRPr="00D94A84">
        <w:rPr>
          <w:rStyle w:val="2f3"/>
          <w:color w:val="0000FF"/>
          <w:sz w:val="32"/>
          <w:szCs w:val="32"/>
          <w:lang w:eastAsia="en-US"/>
        </w:rPr>
        <w:t xml:space="preserve"> r</w:t>
      </w:r>
      <w:r w:rsidRPr="00D94A84">
        <w:rPr>
          <w:color w:val="0000FF"/>
          <w:sz w:val="32"/>
          <w:szCs w:val="32"/>
          <w:lang w:eastAsia="en-US"/>
        </w:rPr>
        <w:t xml:space="preserve"> s. MUSTAHKAMLASH DARSI</w:t>
      </w:r>
    </w:p>
    <w:p w:rsidR="00E61E39" w:rsidRPr="00D94A84" w:rsidRDefault="00E61E39" w:rsidP="0041455E">
      <w:pPr>
        <w:pStyle w:val="a9"/>
        <w:shd w:val="clear" w:color="auto" w:fill="auto"/>
        <w:spacing w:before="0" w:after="87" w:line="240" w:lineRule="auto"/>
        <w:ind w:left="20" w:right="140" w:firstLine="400"/>
        <w:jc w:val="both"/>
        <w:rPr>
          <w:color w:val="0000FF"/>
          <w:sz w:val="32"/>
          <w:szCs w:val="32"/>
        </w:rPr>
      </w:pPr>
      <w:r w:rsidRPr="00D94A84">
        <w:rPr>
          <w:rStyle w:val="ae"/>
          <w:color w:val="0000FF"/>
          <w:sz w:val="32"/>
          <w:szCs w:val="32"/>
          <w:lang w:eastAsia="en-US"/>
        </w:rPr>
        <w:t>1-topshiriq.</w:t>
      </w:r>
      <w:r w:rsidRPr="00D94A84">
        <w:rPr>
          <w:color w:val="0000FF"/>
          <w:sz w:val="32"/>
          <w:szCs w:val="32"/>
          <w:lang w:eastAsia="en-US"/>
        </w:rPr>
        <w:t xml:space="preserve"> T. Adashboyev ijodidan keltirilgan she'rlarni o'qing. She'rlardagi ot, sifat, son, olmoshga oid so'zlarni topib, daftaringizga guruhlab ko'chiring.</w:t>
      </w:r>
    </w:p>
    <w:p w:rsidR="00E61E39" w:rsidRPr="00D94A84" w:rsidRDefault="00E61E39" w:rsidP="0041455E">
      <w:pPr>
        <w:pStyle w:val="a9"/>
        <w:shd w:val="clear" w:color="auto" w:fill="auto"/>
        <w:spacing w:before="0" w:after="24" w:line="240" w:lineRule="auto"/>
        <w:ind w:left="2940" w:firstLine="0"/>
        <w:jc w:val="left"/>
        <w:rPr>
          <w:color w:val="0000FF"/>
          <w:sz w:val="32"/>
          <w:szCs w:val="32"/>
        </w:rPr>
      </w:pPr>
      <w:r w:rsidRPr="00D94A84">
        <w:rPr>
          <w:color w:val="0000FF"/>
          <w:sz w:val="32"/>
          <w:szCs w:val="32"/>
          <w:lang w:eastAsia="en-US"/>
        </w:rPr>
        <w:t>OQ SHAFTOLI</w:t>
      </w:r>
    </w:p>
    <w:p w:rsidR="00E61E39" w:rsidRPr="00D94A84" w:rsidRDefault="00E61E39" w:rsidP="0041455E">
      <w:pPr>
        <w:pStyle w:val="a9"/>
        <w:shd w:val="clear" w:color="auto" w:fill="auto"/>
        <w:tabs>
          <w:tab w:val="left" w:pos="4460"/>
        </w:tabs>
        <w:spacing w:before="0" w:after="0" w:line="240" w:lineRule="auto"/>
        <w:ind w:left="860" w:firstLine="0"/>
        <w:jc w:val="left"/>
        <w:rPr>
          <w:color w:val="0000FF"/>
          <w:sz w:val="32"/>
          <w:szCs w:val="32"/>
        </w:rPr>
      </w:pPr>
      <w:r w:rsidRPr="00D94A84">
        <w:rPr>
          <w:color w:val="0000FF"/>
          <w:sz w:val="32"/>
          <w:szCs w:val="32"/>
          <w:lang w:eastAsia="en-US"/>
        </w:rPr>
        <w:t>Bog' ko'chada</w:t>
      </w:r>
      <w:r w:rsidRPr="00D94A84">
        <w:rPr>
          <w:color w:val="0000FF"/>
          <w:sz w:val="32"/>
          <w:szCs w:val="32"/>
          <w:lang w:eastAsia="en-US"/>
        </w:rPr>
        <w:tab/>
        <w:t>O'ta shirin,</w:t>
      </w:r>
    </w:p>
    <w:p w:rsidR="00E61E39" w:rsidRPr="00D94A84" w:rsidRDefault="00E61E39" w:rsidP="0041455E">
      <w:pPr>
        <w:pStyle w:val="a9"/>
        <w:shd w:val="clear" w:color="auto" w:fill="auto"/>
        <w:tabs>
          <w:tab w:val="left" w:pos="4465"/>
        </w:tabs>
        <w:spacing w:before="0" w:after="0" w:line="240" w:lineRule="auto"/>
        <w:ind w:left="860" w:firstLine="0"/>
        <w:jc w:val="left"/>
        <w:rPr>
          <w:color w:val="0000FF"/>
          <w:sz w:val="32"/>
          <w:szCs w:val="32"/>
        </w:rPr>
      </w:pPr>
      <w:r w:rsidRPr="00D94A84">
        <w:rPr>
          <w:color w:val="0000FF"/>
          <w:sz w:val="32"/>
          <w:szCs w:val="32"/>
          <w:lang w:eastAsia="en-US"/>
        </w:rPr>
        <w:t>Oq shaftoli.</w:t>
      </w:r>
      <w:r w:rsidRPr="00D94A84">
        <w:rPr>
          <w:color w:val="0000FF"/>
          <w:sz w:val="32"/>
          <w:szCs w:val="32"/>
          <w:lang w:eastAsia="en-US"/>
        </w:rPr>
        <w:tab/>
        <w:t>Xushbo'y edi.</w:t>
      </w:r>
    </w:p>
    <w:p w:rsidR="00E61E39" w:rsidRPr="00D94A84" w:rsidRDefault="00E61E39" w:rsidP="0041455E">
      <w:pPr>
        <w:pStyle w:val="a9"/>
        <w:shd w:val="clear" w:color="auto" w:fill="auto"/>
        <w:tabs>
          <w:tab w:val="left" w:pos="4465"/>
        </w:tabs>
        <w:spacing w:before="0" w:after="0" w:line="240" w:lineRule="auto"/>
        <w:ind w:left="860" w:firstLine="0"/>
        <w:jc w:val="left"/>
        <w:rPr>
          <w:color w:val="0000FF"/>
          <w:sz w:val="32"/>
          <w:szCs w:val="32"/>
        </w:rPr>
      </w:pPr>
      <w:r w:rsidRPr="00D94A84">
        <w:rPr>
          <w:color w:val="0000FF"/>
          <w:sz w:val="32"/>
          <w:szCs w:val="32"/>
          <w:lang w:eastAsia="en-US"/>
        </w:rPr>
        <w:t>Ellik uchta</w:t>
      </w:r>
      <w:r w:rsidRPr="00D94A84">
        <w:rPr>
          <w:color w:val="0000FF"/>
          <w:sz w:val="32"/>
          <w:szCs w:val="32"/>
          <w:lang w:eastAsia="en-US"/>
        </w:rPr>
        <w:tab/>
        <w:t>Yettovini</w:t>
      </w:r>
    </w:p>
    <w:p w:rsidR="00E61E39" w:rsidRPr="00D94A84" w:rsidRDefault="00E61E39" w:rsidP="0041455E">
      <w:pPr>
        <w:pStyle w:val="a9"/>
        <w:shd w:val="clear" w:color="auto" w:fill="auto"/>
        <w:tabs>
          <w:tab w:val="left" w:pos="4470"/>
        </w:tabs>
        <w:spacing w:before="0" w:after="0" w:line="240" w:lineRule="auto"/>
        <w:ind w:left="860" w:firstLine="0"/>
        <w:jc w:val="left"/>
        <w:rPr>
          <w:color w:val="0000FF"/>
          <w:sz w:val="32"/>
          <w:szCs w:val="32"/>
        </w:rPr>
      </w:pPr>
      <w:r w:rsidRPr="00D94A84">
        <w:rPr>
          <w:color w:val="0000FF"/>
          <w:sz w:val="32"/>
          <w:szCs w:val="32"/>
          <w:lang w:eastAsia="en-US"/>
        </w:rPr>
        <w:t>Toq shaftoli.</w:t>
      </w:r>
      <w:r w:rsidRPr="00D94A84">
        <w:rPr>
          <w:color w:val="0000FF"/>
          <w:sz w:val="32"/>
          <w:szCs w:val="32"/>
          <w:lang w:eastAsia="en-US"/>
        </w:rPr>
        <w:tab/>
        <w:t>Norboy yedi.</w:t>
      </w:r>
    </w:p>
    <w:p w:rsidR="00E61E39" w:rsidRPr="00D94A84" w:rsidRDefault="00E61E39" w:rsidP="0041455E">
      <w:pPr>
        <w:pStyle w:val="a9"/>
        <w:shd w:val="clear" w:color="auto" w:fill="auto"/>
        <w:tabs>
          <w:tab w:val="left" w:pos="4450"/>
        </w:tabs>
        <w:spacing w:before="0" w:after="0" w:line="240" w:lineRule="auto"/>
        <w:ind w:left="860" w:firstLine="0"/>
        <w:jc w:val="left"/>
        <w:rPr>
          <w:color w:val="0000FF"/>
          <w:sz w:val="32"/>
          <w:szCs w:val="32"/>
        </w:rPr>
      </w:pPr>
      <w:r w:rsidRPr="00D94A84">
        <w:rPr>
          <w:color w:val="0000FF"/>
          <w:sz w:val="32"/>
          <w:szCs w:val="32"/>
          <w:lang w:eastAsia="en-US"/>
        </w:rPr>
        <w:lastRenderedPageBreak/>
        <w:t>Sobir uni</w:t>
      </w:r>
      <w:r w:rsidRPr="00D94A84">
        <w:rPr>
          <w:color w:val="0000FF"/>
          <w:sz w:val="32"/>
          <w:szCs w:val="32"/>
          <w:lang w:eastAsia="en-US"/>
        </w:rPr>
        <w:tab/>
        <w:t>O'n to'rttasin</w:t>
      </w:r>
    </w:p>
    <w:p w:rsidR="00E61E39" w:rsidRPr="00D94A84" w:rsidRDefault="00E61E39" w:rsidP="0041455E">
      <w:pPr>
        <w:pStyle w:val="a9"/>
        <w:shd w:val="clear" w:color="auto" w:fill="auto"/>
        <w:tabs>
          <w:tab w:val="left" w:pos="4460"/>
        </w:tabs>
        <w:spacing w:before="0" w:after="0" w:line="240" w:lineRule="auto"/>
        <w:ind w:left="860" w:firstLine="0"/>
        <w:jc w:val="left"/>
        <w:rPr>
          <w:color w:val="0000FF"/>
          <w:sz w:val="32"/>
          <w:szCs w:val="32"/>
        </w:rPr>
      </w:pPr>
      <w:r w:rsidRPr="00D94A84">
        <w:rPr>
          <w:color w:val="0000FF"/>
          <w:sz w:val="32"/>
          <w:szCs w:val="32"/>
          <w:lang w:eastAsia="en-US"/>
        </w:rPr>
        <w:t>Qoqdi kecha,</w:t>
      </w:r>
      <w:r w:rsidRPr="00D94A84">
        <w:rPr>
          <w:color w:val="0000FF"/>
          <w:sz w:val="32"/>
          <w:szCs w:val="32"/>
          <w:lang w:eastAsia="en-US"/>
        </w:rPr>
        <w:tab/>
        <w:t>Bog'bon oldi!</w:t>
      </w:r>
    </w:p>
    <w:p w:rsidR="00E61E39" w:rsidRPr="00D94A84" w:rsidRDefault="00E61E39" w:rsidP="0041455E">
      <w:pPr>
        <w:pStyle w:val="a9"/>
        <w:shd w:val="clear" w:color="auto" w:fill="auto"/>
        <w:tabs>
          <w:tab w:val="left" w:pos="4455"/>
        </w:tabs>
        <w:spacing w:before="0" w:after="0" w:line="240" w:lineRule="auto"/>
        <w:ind w:left="860" w:firstLine="0"/>
        <w:jc w:val="left"/>
        <w:rPr>
          <w:color w:val="0000FF"/>
          <w:sz w:val="32"/>
          <w:szCs w:val="32"/>
        </w:rPr>
      </w:pPr>
      <w:r w:rsidRPr="00D94A84">
        <w:rPr>
          <w:color w:val="0000FF"/>
          <w:sz w:val="32"/>
          <w:szCs w:val="32"/>
          <w:lang w:eastAsia="en-US"/>
        </w:rPr>
        <w:t>Solijonga</w:t>
      </w:r>
      <w:r w:rsidRPr="00D94A84">
        <w:rPr>
          <w:color w:val="0000FF"/>
          <w:sz w:val="32"/>
          <w:szCs w:val="32"/>
          <w:lang w:eastAsia="en-US"/>
        </w:rPr>
        <w:tab/>
        <w:t>Xo'sh, chelakda</w:t>
      </w:r>
    </w:p>
    <w:p w:rsidR="00E61E39" w:rsidRPr="00D94A84" w:rsidRDefault="00E61E39" w:rsidP="0041455E">
      <w:pPr>
        <w:pStyle w:val="a9"/>
        <w:shd w:val="clear" w:color="auto" w:fill="auto"/>
        <w:tabs>
          <w:tab w:val="left" w:pos="4460"/>
        </w:tabs>
        <w:spacing w:before="0" w:after="158" w:line="240" w:lineRule="auto"/>
        <w:ind w:left="860" w:firstLine="0"/>
        <w:jc w:val="left"/>
        <w:rPr>
          <w:color w:val="0000FF"/>
          <w:sz w:val="32"/>
          <w:szCs w:val="32"/>
        </w:rPr>
      </w:pPr>
      <w:r w:rsidRPr="00D94A84">
        <w:rPr>
          <w:color w:val="0000FF"/>
          <w:sz w:val="32"/>
          <w:szCs w:val="32"/>
          <w:lang w:eastAsia="en-US"/>
        </w:rPr>
        <w:t>Tegdi beshta.</w:t>
      </w:r>
      <w:r w:rsidRPr="00D94A84">
        <w:rPr>
          <w:color w:val="0000FF"/>
          <w:sz w:val="32"/>
          <w:szCs w:val="32"/>
          <w:lang w:eastAsia="en-US"/>
        </w:rPr>
        <w:tab/>
        <w:t>Nechta qoldi?</w:t>
      </w:r>
    </w:p>
    <w:p w:rsidR="00E61E39" w:rsidRPr="00D94A84" w:rsidRDefault="00E61E39" w:rsidP="0041455E">
      <w:pPr>
        <w:pStyle w:val="a9"/>
        <w:shd w:val="clear" w:color="auto" w:fill="auto"/>
        <w:spacing w:before="0" w:after="24" w:line="240" w:lineRule="auto"/>
        <w:ind w:left="2000" w:firstLine="0"/>
        <w:jc w:val="left"/>
        <w:rPr>
          <w:color w:val="0000FF"/>
          <w:sz w:val="32"/>
          <w:szCs w:val="32"/>
        </w:rPr>
      </w:pPr>
      <w:r w:rsidRPr="00D94A84">
        <w:rPr>
          <w:color w:val="0000FF"/>
          <w:sz w:val="32"/>
          <w:szCs w:val="32"/>
          <w:lang w:eastAsia="en-US"/>
        </w:rPr>
        <w:t>BOBO, QANCHA YOSHINGIZ?</w:t>
      </w:r>
    </w:p>
    <w:p w:rsidR="00E61E39" w:rsidRPr="00D94A84" w:rsidRDefault="00E61E39" w:rsidP="0041455E">
      <w:pPr>
        <w:pStyle w:val="a9"/>
        <w:shd w:val="clear" w:color="auto" w:fill="auto"/>
        <w:spacing w:before="0" w:after="0" w:line="240" w:lineRule="auto"/>
        <w:ind w:left="2000" w:right="2180" w:firstLine="0"/>
        <w:jc w:val="left"/>
        <w:rPr>
          <w:color w:val="0000FF"/>
          <w:sz w:val="32"/>
          <w:szCs w:val="32"/>
        </w:rPr>
      </w:pPr>
      <w:r w:rsidRPr="00D94A84">
        <w:rPr>
          <w:color w:val="0000FF"/>
          <w:sz w:val="32"/>
          <w:szCs w:val="32"/>
          <w:lang w:eastAsia="en-US"/>
        </w:rPr>
        <w:t>-Bobo, kenja nabirangiz Necha yoshga chiqdi hozir? Kenjam Nazir,</w:t>
      </w:r>
    </w:p>
    <w:p w:rsidR="00E61E39" w:rsidRPr="00D94A84" w:rsidRDefault="00E61E39" w:rsidP="0041455E">
      <w:pPr>
        <w:pStyle w:val="a9"/>
        <w:shd w:val="clear" w:color="auto" w:fill="auto"/>
        <w:spacing w:before="0" w:after="0" w:line="240" w:lineRule="auto"/>
        <w:ind w:left="2000" w:right="2180" w:firstLine="0"/>
        <w:jc w:val="left"/>
        <w:rPr>
          <w:color w:val="0000FF"/>
          <w:sz w:val="32"/>
          <w:szCs w:val="32"/>
        </w:rPr>
      </w:pPr>
      <w:r w:rsidRPr="00D94A84">
        <w:rPr>
          <w:color w:val="0000FF"/>
          <w:sz w:val="32"/>
          <w:szCs w:val="32"/>
          <w:lang w:eastAsia="en-US"/>
        </w:rPr>
        <w:t>Men qanchaga chiqqan bo'lsam, Shuncha oylik bo'ldi, bo'tam. -Siz qanchaga chiqdingiz?- Qaytib-qaytib so'rar Javlon.</w:t>
      </w:r>
    </w:p>
    <w:p w:rsidR="00E61E39" w:rsidRPr="00D94A84" w:rsidRDefault="00E61E39" w:rsidP="0041455E">
      <w:pPr>
        <w:pStyle w:val="a9"/>
        <w:numPr>
          <w:ilvl w:val="0"/>
          <w:numId w:val="22"/>
        </w:numPr>
        <w:shd w:val="clear" w:color="auto" w:fill="auto"/>
        <w:tabs>
          <w:tab w:val="left" w:pos="2230"/>
        </w:tabs>
        <w:spacing w:before="0" w:after="0" w:line="240" w:lineRule="auto"/>
        <w:ind w:left="2000" w:right="2180" w:firstLine="0"/>
        <w:jc w:val="left"/>
        <w:rPr>
          <w:color w:val="0000FF"/>
          <w:sz w:val="32"/>
          <w:szCs w:val="32"/>
        </w:rPr>
      </w:pPr>
      <w:r w:rsidRPr="00D94A84">
        <w:rPr>
          <w:color w:val="0000FF"/>
          <w:sz w:val="32"/>
          <w:szCs w:val="32"/>
          <w:lang w:eastAsia="en-US"/>
        </w:rPr>
        <w:t>Yetmish sakkiz yoshga chiqdik, Nabiramiz ikkovlon.</w:t>
      </w:r>
    </w:p>
    <w:p w:rsidR="00E61E39" w:rsidRPr="00D94A84" w:rsidRDefault="00E61E39" w:rsidP="0041455E">
      <w:pPr>
        <w:pStyle w:val="a9"/>
        <w:shd w:val="clear" w:color="auto" w:fill="auto"/>
        <w:spacing w:before="0" w:after="0" w:line="240" w:lineRule="auto"/>
        <w:ind w:left="2000" w:firstLine="0"/>
        <w:jc w:val="left"/>
        <w:rPr>
          <w:color w:val="0000FF"/>
          <w:sz w:val="32"/>
          <w:szCs w:val="32"/>
        </w:rPr>
      </w:pPr>
      <w:r w:rsidRPr="00D94A84">
        <w:rPr>
          <w:color w:val="0000FF"/>
          <w:sz w:val="32"/>
          <w:szCs w:val="32"/>
          <w:lang w:eastAsia="en-US"/>
        </w:rPr>
        <w:t>-Voy, qizig'-a, xo'sh qanday?</w:t>
      </w:r>
    </w:p>
    <w:p w:rsidR="00E61E39" w:rsidRPr="00D94A84" w:rsidRDefault="00E61E39" w:rsidP="0041455E">
      <w:pPr>
        <w:pStyle w:val="a9"/>
        <w:numPr>
          <w:ilvl w:val="0"/>
          <w:numId w:val="22"/>
        </w:numPr>
        <w:shd w:val="clear" w:color="auto" w:fill="auto"/>
        <w:tabs>
          <w:tab w:val="left" w:pos="2230"/>
        </w:tabs>
        <w:spacing w:before="0" w:after="0" w:line="240" w:lineRule="auto"/>
        <w:ind w:left="2000" w:right="1360" w:firstLine="0"/>
        <w:jc w:val="left"/>
        <w:rPr>
          <w:color w:val="0000FF"/>
          <w:sz w:val="32"/>
          <w:szCs w:val="32"/>
        </w:rPr>
      </w:pPr>
      <w:r w:rsidRPr="00D94A84">
        <w:rPr>
          <w:color w:val="0000FF"/>
          <w:sz w:val="32"/>
          <w:szCs w:val="32"/>
          <w:lang w:eastAsia="en-US"/>
        </w:rPr>
        <w:t>Mening yoshim unikiga qo'shganda... Kim topadi Ro'zmat bobo</w:t>
      </w:r>
    </w:p>
    <w:p w:rsidR="00E61E39" w:rsidRPr="00D94A84" w:rsidRDefault="00E61E39" w:rsidP="0041455E">
      <w:pPr>
        <w:pStyle w:val="a9"/>
        <w:shd w:val="clear" w:color="auto" w:fill="auto"/>
        <w:spacing w:before="0" w:after="68" w:line="240" w:lineRule="auto"/>
        <w:ind w:left="2000" w:right="1360" w:firstLine="0"/>
        <w:jc w:val="left"/>
        <w:rPr>
          <w:color w:val="0000FF"/>
          <w:sz w:val="32"/>
          <w:szCs w:val="32"/>
        </w:rPr>
      </w:pPr>
      <w:r w:rsidRPr="00D94A84">
        <w:rPr>
          <w:color w:val="0000FF"/>
          <w:sz w:val="32"/>
          <w:szCs w:val="32"/>
          <w:lang w:eastAsia="en-US"/>
        </w:rPr>
        <w:t>Qancha yoshga to'lganligin? Nabirasi Nazir esa Necha oylik bo'lganligin?</w:t>
      </w:r>
    </w:p>
    <w:p w:rsidR="00E61E39" w:rsidRPr="00D94A84" w:rsidRDefault="00E61E39" w:rsidP="0041455E">
      <w:pPr>
        <w:pStyle w:val="a9"/>
        <w:shd w:val="clear" w:color="auto" w:fill="auto"/>
        <w:spacing w:before="0" w:after="60" w:line="240" w:lineRule="auto"/>
        <w:ind w:left="20" w:right="140" w:firstLine="400"/>
        <w:jc w:val="left"/>
        <w:rPr>
          <w:color w:val="0000FF"/>
          <w:sz w:val="32"/>
          <w:szCs w:val="32"/>
        </w:rPr>
      </w:pPr>
      <w:r w:rsidRPr="00D94A84">
        <w:rPr>
          <w:rStyle w:val="ae"/>
          <w:color w:val="0000FF"/>
          <w:sz w:val="32"/>
          <w:szCs w:val="32"/>
          <w:lang w:eastAsia="en-US"/>
        </w:rPr>
        <w:t>*2-topshiriq.</w:t>
      </w:r>
      <w:r w:rsidRPr="00D94A84">
        <w:rPr>
          <w:color w:val="0000FF"/>
          <w:sz w:val="32"/>
          <w:szCs w:val="32"/>
          <w:lang w:eastAsia="en-US"/>
        </w:rPr>
        <w:t xml:space="preserve"> Matematik qobiliyatingizni sinab, she'rlardagi masalani yeching. Miqdor sonlarni tartib sonlarga aylantirib, ular ishtirokida og'zaki gaplar tuzing. </w:t>
      </w:r>
      <w:r w:rsidRPr="00D94A84">
        <w:rPr>
          <w:rStyle w:val="ae"/>
          <w:color w:val="0000FF"/>
          <w:sz w:val="32"/>
          <w:szCs w:val="32"/>
          <w:lang w:eastAsia="en-US"/>
        </w:rPr>
        <w:t>3-topshiriq.</w:t>
      </w:r>
      <w:r w:rsidRPr="00D94A84">
        <w:rPr>
          <w:color w:val="0000FF"/>
          <w:sz w:val="32"/>
          <w:szCs w:val="32"/>
          <w:lang w:eastAsia="en-US"/>
        </w:rPr>
        <w:t xml:space="preserve"> Berilgan qoliplar asosida gaplar tuzing.</w:t>
      </w:r>
    </w:p>
    <w:p w:rsidR="00E61E39" w:rsidRPr="00D94A84" w:rsidRDefault="00E61E39" w:rsidP="0041455E">
      <w:pPr>
        <w:pStyle w:val="a9"/>
        <w:shd w:val="clear" w:color="auto" w:fill="auto"/>
        <w:spacing w:before="0" w:after="0" w:line="240" w:lineRule="auto"/>
        <w:ind w:left="20" w:right="140" w:firstLine="40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Ega (ot) + aniqlovchi (sifat) + to'ldiruvchi (ot) + kesim (fe'l). - Bolalar qiziqarli hikoyani o'qidilar.</w:t>
      </w:r>
    </w:p>
    <w:p w:rsidR="00E61E39" w:rsidRPr="00D94A84" w:rsidRDefault="00E61E39" w:rsidP="0041455E">
      <w:pPr>
        <w:pStyle w:val="a9"/>
        <w:shd w:val="clear" w:color="auto" w:fill="auto"/>
        <w:spacing w:before="0" w:after="128" w:line="240" w:lineRule="auto"/>
        <w:ind w:left="300" w:right="60" w:firstLine="0"/>
        <w:jc w:val="left"/>
        <w:rPr>
          <w:color w:val="0000FF"/>
          <w:sz w:val="32"/>
          <w:szCs w:val="32"/>
        </w:rPr>
      </w:pPr>
      <w:r w:rsidRPr="00D94A84">
        <w:rPr>
          <w:color w:val="0000FF"/>
          <w:sz w:val="32"/>
          <w:szCs w:val="32"/>
          <w:lang w:eastAsia="en-US"/>
        </w:rPr>
        <w:t>Aniqlovchi (sifat) + ega (ot)+ hol(ot) + kesim (fe'l). Ega (ot)+aniqlovchi (sifat) + to'ldiruvchi (ot) + kesim (fe'l). Ega (ot)+ to'ldiruvchi (olmosh) + hoi (sifat) + kesim (fe'l). Aniqlovchi (olmosh) + ega (ot) + kesim (sifat). Ega (olmosh) + aniqlovchi (sifat)+hoi (ot) + kesim (fe'l). Aniqlovchi (olmosh) + ega (ot)+kesim (olmosh).</w:t>
      </w:r>
    </w:p>
    <w:p w:rsidR="00E61E39" w:rsidRPr="00D94A84" w:rsidRDefault="00E61E39" w:rsidP="0041455E">
      <w:pPr>
        <w:pStyle w:val="a9"/>
        <w:shd w:val="clear" w:color="auto" w:fill="auto"/>
        <w:spacing w:before="0" w:after="64" w:line="240" w:lineRule="auto"/>
        <w:ind w:left="20" w:right="60" w:firstLine="280"/>
        <w:jc w:val="both"/>
        <w:rPr>
          <w:color w:val="0000FF"/>
          <w:sz w:val="32"/>
          <w:szCs w:val="32"/>
        </w:rPr>
      </w:pPr>
      <w:r w:rsidRPr="00D94A84">
        <w:rPr>
          <w:rStyle w:val="ae"/>
          <w:color w:val="0000FF"/>
          <w:sz w:val="32"/>
          <w:szCs w:val="32"/>
          <w:lang w:eastAsia="en-US"/>
        </w:rPr>
        <w:t>4-topshiriq.</w:t>
      </w:r>
      <w:r w:rsidRPr="00D94A84">
        <w:rPr>
          <w:color w:val="0000FF"/>
          <w:sz w:val="32"/>
          <w:szCs w:val="32"/>
          <w:lang w:eastAsia="en-US"/>
        </w:rPr>
        <w:t xml:space="preserve"> So'z turkumlari bo'yicha olgan bilimlaringiz asosida jadvalni to'ldiring.</w:t>
      </w:r>
    </w:p>
    <w:tbl>
      <w:tblPr>
        <w:tblW w:w="0" w:type="auto"/>
        <w:jc w:val="center"/>
        <w:tblLayout w:type="fixed"/>
        <w:tblCellMar>
          <w:left w:w="0" w:type="dxa"/>
          <w:right w:w="0" w:type="dxa"/>
        </w:tblCellMar>
        <w:tblLook w:val="0000" w:firstRow="0" w:lastRow="0" w:firstColumn="0" w:lastColumn="0" w:noHBand="0" w:noVBand="0"/>
      </w:tblPr>
      <w:tblGrid>
        <w:gridCol w:w="2098"/>
        <w:gridCol w:w="998"/>
        <w:gridCol w:w="1315"/>
        <w:gridCol w:w="1229"/>
        <w:gridCol w:w="1421"/>
      </w:tblGrid>
      <w:tr w:rsidR="00E61E39" w:rsidRPr="00D94A84">
        <w:trPr>
          <w:trHeight w:val="29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So'z turkumlari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Ot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60" w:firstLine="0"/>
              <w:jc w:val="left"/>
              <w:rPr>
                <w:color w:val="0000FF"/>
                <w:sz w:val="32"/>
                <w:szCs w:val="32"/>
              </w:rPr>
            </w:pPr>
            <w:r w:rsidRPr="00D94A84">
              <w:rPr>
                <w:color w:val="0000FF"/>
                <w:sz w:val="32"/>
                <w:szCs w:val="32"/>
                <w:lang w:eastAsia="en-US"/>
              </w:rPr>
              <w:t>Sifat</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60" w:firstLine="0"/>
              <w:jc w:val="left"/>
              <w:rPr>
                <w:color w:val="0000FF"/>
                <w:sz w:val="32"/>
                <w:szCs w:val="32"/>
              </w:rPr>
            </w:pPr>
            <w:r w:rsidRPr="00D94A84">
              <w:rPr>
                <w:color w:val="0000FF"/>
                <w:sz w:val="32"/>
                <w:szCs w:val="32"/>
                <w:lang w:eastAsia="en-US"/>
              </w:rPr>
              <w:t>Son</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Olmosh</w:t>
            </w:r>
          </w:p>
        </w:tc>
      </w:tr>
      <w:tr w:rsidR="00E61E39" w:rsidRPr="00D94A84">
        <w:trPr>
          <w:trHeight w:val="29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So'roqlari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r w:rsidR="00E61E39" w:rsidRPr="00D94A84">
        <w:trPr>
          <w:trHeight w:val="27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Nimani bildiradi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r w:rsidR="00E61E39" w:rsidRPr="00D94A84">
        <w:trPr>
          <w:trHeight w:val="29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Gapdagivazifasi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bl>
    <w:p w:rsidR="00E61E39" w:rsidRPr="00D94A84" w:rsidRDefault="00E61E39" w:rsidP="0041455E">
      <w:pPr>
        <w:rPr>
          <w:rFonts w:ascii="Times New Roman" w:hAnsi="Times New Roman" w:cs="Times New Roman"/>
          <w:color w:val="0000FF"/>
          <w:sz w:val="32"/>
          <w:szCs w:val="32"/>
          <w:lang w:eastAsia="ru-RU"/>
        </w:rPr>
      </w:pP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7D7D2D" w:rsidRPr="00D94A84">
        <w:rPr>
          <w:rStyle w:val="481"/>
          <w:b/>
          <w:bCs/>
          <w:color w:val="0000FF"/>
          <w:sz w:val="24"/>
          <w:szCs w:val="24"/>
          <w:lang w:eastAsia="en-US"/>
        </w:rPr>
        <w:t>FE'L</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7D7D2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7D7D2D" w:rsidRPr="00D94A84" w:rsidRDefault="007D7D2D"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________________________________________________________________________________________________________________________________________________________________________________________________________________________</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410"/>
        <w:shd w:val="clear" w:color="auto" w:fill="auto"/>
        <w:spacing w:before="0" w:after="133" w:line="240" w:lineRule="auto"/>
        <w:ind w:left="2780" w:firstLine="0"/>
        <w:rPr>
          <w:color w:val="0000FF"/>
          <w:sz w:val="32"/>
          <w:szCs w:val="32"/>
        </w:rPr>
      </w:pPr>
      <w:r w:rsidRPr="00D94A84">
        <w:rPr>
          <w:rStyle w:val="40pt1"/>
          <w:b/>
          <w:bCs/>
          <w:color w:val="0000FF"/>
          <w:sz w:val="32"/>
          <w:szCs w:val="32"/>
          <w:lang w:eastAsia="en-US"/>
        </w:rPr>
        <w:t>78-dars.</w:t>
      </w:r>
      <w:r w:rsidRPr="00D94A84">
        <w:rPr>
          <w:rStyle w:val="481"/>
          <w:b/>
          <w:bCs/>
          <w:color w:val="0000FF"/>
          <w:sz w:val="32"/>
          <w:szCs w:val="32"/>
          <w:lang w:eastAsia="en-US"/>
        </w:rPr>
        <w:t xml:space="preserve"> FE'L</w:t>
      </w:r>
    </w:p>
    <w:p w:rsidR="00E61E39" w:rsidRPr="00D94A84" w:rsidRDefault="00E61E39" w:rsidP="0041455E">
      <w:pPr>
        <w:pStyle w:val="a9"/>
        <w:numPr>
          <w:ilvl w:val="1"/>
          <w:numId w:val="22"/>
        </w:numPr>
        <w:shd w:val="clear" w:color="auto" w:fill="auto"/>
        <w:tabs>
          <w:tab w:val="left" w:pos="1508"/>
        </w:tabs>
        <w:spacing w:before="0" w:after="0" w:line="240" w:lineRule="auto"/>
        <w:ind w:left="20" w:right="60" w:firstLine="28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Ishladim, o'qidim, uxladim, o'yladim</w:t>
      </w:r>
      <w:r w:rsidRPr="00D94A84">
        <w:rPr>
          <w:color w:val="0000FF"/>
          <w:sz w:val="32"/>
          <w:szCs w:val="32"/>
          <w:lang w:eastAsia="en-US"/>
        </w:rPr>
        <w:t xml:space="preserve"> so'zlarini harakat va holat ma'nolarini bildirishiga ko'ra ikki guruhga ajrating.</w:t>
      </w:r>
    </w:p>
    <w:p w:rsidR="00E61E39" w:rsidRPr="00D94A84" w:rsidRDefault="00E61E39" w:rsidP="0041455E">
      <w:pPr>
        <w:pStyle w:val="a9"/>
        <w:numPr>
          <w:ilvl w:val="1"/>
          <w:numId w:val="22"/>
        </w:numPr>
        <w:shd w:val="clear" w:color="auto" w:fill="auto"/>
        <w:tabs>
          <w:tab w:val="left" w:pos="1428"/>
        </w:tabs>
        <w:spacing w:before="0" w:after="0" w:line="240" w:lineRule="auto"/>
        <w:ind w:left="300" w:firstLine="0"/>
        <w:jc w:val="left"/>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 berilgan so'zlar nimasi bilan farq qilishini ayting.</w:t>
      </w:r>
    </w:p>
    <w:p w:rsidR="00E61E39" w:rsidRPr="00D94A84" w:rsidRDefault="00E61E39" w:rsidP="0041455E">
      <w:pPr>
        <w:pStyle w:val="71"/>
        <w:shd w:val="clear" w:color="auto" w:fill="auto"/>
        <w:tabs>
          <w:tab w:val="left" w:pos="2676"/>
          <w:tab w:val="left" w:pos="5220"/>
        </w:tabs>
        <w:spacing w:before="0" w:after="0" w:line="240" w:lineRule="auto"/>
        <w:ind w:left="300" w:firstLine="0"/>
        <w:jc w:val="both"/>
        <w:rPr>
          <w:color w:val="0000FF"/>
          <w:sz w:val="32"/>
          <w:szCs w:val="32"/>
        </w:rPr>
      </w:pPr>
      <w:r w:rsidRPr="00D94A84">
        <w:rPr>
          <w:color w:val="0000FF"/>
          <w:sz w:val="32"/>
          <w:szCs w:val="32"/>
          <w:lang w:eastAsia="en-US"/>
        </w:rPr>
        <w:t>o 'qidim</w:t>
      </w:r>
      <w:r w:rsidRPr="00D94A84">
        <w:rPr>
          <w:color w:val="0000FF"/>
          <w:sz w:val="32"/>
          <w:szCs w:val="32"/>
          <w:lang w:eastAsia="en-US"/>
        </w:rPr>
        <w:tab/>
        <w:t>o 'qiyapman</w:t>
      </w:r>
      <w:r w:rsidRPr="00D94A84">
        <w:rPr>
          <w:color w:val="0000FF"/>
          <w:sz w:val="32"/>
          <w:szCs w:val="32"/>
          <w:lang w:eastAsia="en-US"/>
        </w:rPr>
        <w:tab/>
        <w:t>o 'qiyman.</w:t>
      </w:r>
    </w:p>
    <w:p w:rsidR="00E61E39" w:rsidRPr="00D94A84" w:rsidRDefault="00E61E39" w:rsidP="0041455E">
      <w:pPr>
        <w:pStyle w:val="410"/>
        <w:shd w:val="clear" w:color="auto" w:fill="auto"/>
        <w:spacing w:before="0" w:after="240" w:line="240" w:lineRule="auto"/>
        <w:ind w:left="300" w:right="60" w:firstLine="0"/>
        <w:jc w:val="both"/>
        <w:rPr>
          <w:color w:val="0000FF"/>
          <w:sz w:val="32"/>
          <w:szCs w:val="32"/>
        </w:rPr>
      </w:pPr>
      <w:r w:rsidRPr="00D94A84">
        <w:rPr>
          <w:rStyle w:val="42"/>
          <w:b/>
          <w:bCs/>
          <w:color w:val="0000FF"/>
          <w:sz w:val="32"/>
          <w:szCs w:val="32"/>
          <w:lang w:eastAsia="en-US"/>
        </w:rPr>
        <w:t>Nima qilmoq?, nima bo'lmoq?</w:t>
      </w:r>
      <w:r w:rsidRPr="00D94A84">
        <w:rPr>
          <w:rStyle w:val="481"/>
          <w:b/>
          <w:bCs/>
          <w:color w:val="0000FF"/>
          <w:sz w:val="32"/>
          <w:szCs w:val="32"/>
          <w:lang w:eastAsia="en-US"/>
        </w:rPr>
        <w:t xml:space="preserve"> so'roqlariga javob bo'lib, harakat-holatni bildiruvchi so'zlarga fe'l deyiladi.</w:t>
      </w:r>
    </w:p>
    <w:p w:rsidR="00E61E39" w:rsidRPr="00D94A84" w:rsidRDefault="00E61E39" w:rsidP="0041455E">
      <w:pPr>
        <w:pStyle w:val="410"/>
        <w:shd w:val="clear" w:color="auto" w:fill="auto"/>
        <w:spacing w:before="0" w:after="255" w:line="240" w:lineRule="auto"/>
        <w:ind w:left="300" w:right="400" w:firstLine="320"/>
        <w:jc w:val="both"/>
        <w:rPr>
          <w:color w:val="0000FF"/>
          <w:sz w:val="32"/>
          <w:szCs w:val="32"/>
        </w:rPr>
      </w:pPr>
      <w:r w:rsidRPr="00D94A84">
        <w:rPr>
          <w:rStyle w:val="481"/>
          <w:b/>
          <w:bCs/>
          <w:color w:val="0000FF"/>
          <w:sz w:val="32"/>
          <w:szCs w:val="32"/>
          <w:lang w:eastAsia="en-US"/>
        </w:rPr>
        <w:t xml:space="preserve">Fe'llar zamon, shaxs-son, bo'lishli-bo'lishsizlik ma'nolari va bu ma'nolarni ifodalovchi qo'shimchalarga ega bo'ladi. Masalan: </w:t>
      </w:r>
      <w:r w:rsidRPr="00D94A84">
        <w:rPr>
          <w:rStyle w:val="42"/>
          <w:b/>
          <w:bCs/>
          <w:color w:val="0000FF"/>
          <w:sz w:val="32"/>
          <w:szCs w:val="32"/>
          <w:lang w:eastAsia="en-US"/>
        </w:rPr>
        <w:t>yozmadim</w:t>
      </w:r>
      <w:r w:rsidRPr="00D94A84">
        <w:rPr>
          <w:rStyle w:val="481"/>
          <w:b/>
          <w:bCs/>
          <w:color w:val="0000FF"/>
          <w:sz w:val="32"/>
          <w:szCs w:val="32"/>
          <w:lang w:eastAsia="en-US"/>
        </w:rPr>
        <w:t xml:space="preserve"> so'zida</w:t>
      </w:r>
      <w:r w:rsidRPr="00D94A84">
        <w:rPr>
          <w:rStyle w:val="42"/>
          <w:b/>
          <w:bCs/>
          <w:color w:val="0000FF"/>
          <w:sz w:val="32"/>
          <w:szCs w:val="32"/>
          <w:lang w:eastAsia="en-US"/>
        </w:rPr>
        <w:t xml:space="preserve"> -ma</w:t>
      </w:r>
      <w:r w:rsidRPr="00D94A84">
        <w:rPr>
          <w:rStyle w:val="481"/>
          <w:b/>
          <w:bCs/>
          <w:color w:val="0000FF"/>
          <w:sz w:val="32"/>
          <w:szCs w:val="32"/>
          <w:lang w:eastAsia="en-US"/>
        </w:rPr>
        <w:t xml:space="preserve"> qo'shimchasi (bo'lishsizlik),</w:t>
      </w:r>
      <w:r w:rsidRPr="00D94A84">
        <w:rPr>
          <w:rStyle w:val="42"/>
          <w:b/>
          <w:bCs/>
          <w:color w:val="0000FF"/>
          <w:sz w:val="32"/>
          <w:szCs w:val="32"/>
          <w:lang w:eastAsia="en-US"/>
        </w:rPr>
        <w:t xml:space="preserve"> -di</w:t>
      </w:r>
      <w:r w:rsidRPr="00D94A84">
        <w:rPr>
          <w:rStyle w:val="481"/>
          <w:b/>
          <w:bCs/>
          <w:color w:val="0000FF"/>
          <w:sz w:val="32"/>
          <w:szCs w:val="32"/>
          <w:lang w:eastAsia="en-US"/>
        </w:rPr>
        <w:t xml:space="preserve"> qo'shimchasi (zamon),</w:t>
      </w:r>
      <w:r w:rsidRPr="00D94A84">
        <w:rPr>
          <w:rStyle w:val="42"/>
          <w:b/>
          <w:bCs/>
          <w:color w:val="0000FF"/>
          <w:sz w:val="32"/>
          <w:szCs w:val="32"/>
          <w:lang w:eastAsia="en-US"/>
        </w:rPr>
        <w:t xml:space="preserve"> -m</w:t>
      </w:r>
      <w:r w:rsidRPr="00D94A84">
        <w:rPr>
          <w:rStyle w:val="481"/>
          <w:b/>
          <w:bCs/>
          <w:color w:val="0000FF"/>
          <w:sz w:val="32"/>
          <w:szCs w:val="32"/>
          <w:lang w:eastAsia="en-US"/>
        </w:rPr>
        <w:t xml:space="preserve"> qo'shimchasi esa shaxs-son ma'nolarini bildiradi.</w:t>
      </w:r>
    </w:p>
    <w:p w:rsidR="00E61E39" w:rsidRPr="00D94A84" w:rsidRDefault="00E61E39" w:rsidP="0041455E">
      <w:pPr>
        <w:pStyle w:val="410"/>
        <w:shd w:val="clear" w:color="auto" w:fill="auto"/>
        <w:spacing w:before="0" w:after="101" w:line="240" w:lineRule="auto"/>
        <w:ind w:left="300" w:right="60" w:firstLine="0"/>
        <w:rPr>
          <w:color w:val="0000FF"/>
          <w:sz w:val="32"/>
          <w:szCs w:val="32"/>
        </w:rPr>
      </w:pPr>
      <w:bookmarkStart w:id="99" w:name="bookmark104"/>
      <w:r w:rsidRPr="00D94A84">
        <w:rPr>
          <w:rStyle w:val="481"/>
          <w:b/>
          <w:bCs/>
          <w:color w:val="0000FF"/>
          <w:sz w:val="32"/>
          <w:szCs w:val="32"/>
          <w:lang w:eastAsia="en-US"/>
        </w:rPr>
        <w:lastRenderedPageBreak/>
        <w:t>264-mashq. Gaplarni daftaringizga ko'chirib yozing va fe'llarga izoh bering.</w:t>
      </w:r>
      <w:bookmarkEnd w:id="99"/>
    </w:p>
    <w:p w:rsidR="00E61E39" w:rsidRPr="00D94A84" w:rsidRDefault="00E61E39" w:rsidP="0041455E">
      <w:pPr>
        <w:pStyle w:val="a9"/>
        <w:shd w:val="clear" w:color="auto" w:fill="auto"/>
        <w:spacing w:before="0" w:after="0" w:line="240" w:lineRule="auto"/>
        <w:ind w:left="300" w:right="60" w:firstLine="0"/>
        <w:jc w:val="left"/>
        <w:rPr>
          <w:color w:val="0000FF"/>
          <w:sz w:val="32"/>
          <w:szCs w:val="32"/>
        </w:rPr>
      </w:pPr>
      <w:r w:rsidRPr="00D94A84">
        <w:rPr>
          <w:color w:val="0000FF"/>
          <w:sz w:val="32"/>
          <w:szCs w:val="32"/>
          <w:lang w:eastAsia="en-US"/>
        </w:rPr>
        <w:t>Suvni iflos qilmang. Uning har bir tomchisi aziz. Suv shahar va qishloqlarga, bog'-rog'larga, dalalarga obihayot eltadi, jon bag'ishlaydi. Usiz hayotning bo'lishi mumkin emas.</w:t>
      </w:r>
    </w:p>
    <w:p w:rsidR="00E61E39" w:rsidRPr="00D94A84" w:rsidRDefault="00E61E39" w:rsidP="0041455E">
      <w:pPr>
        <w:pStyle w:val="a9"/>
        <w:shd w:val="clear" w:color="auto" w:fill="auto"/>
        <w:spacing w:before="0" w:after="0" w:line="240" w:lineRule="auto"/>
        <w:ind w:left="40" w:right="40" w:firstLine="380"/>
        <w:jc w:val="both"/>
        <w:rPr>
          <w:color w:val="0000FF"/>
          <w:sz w:val="32"/>
          <w:szCs w:val="32"/>
        </w:rPr>
      </w:pPr>
      <w:r w:rsidRPr="00D94A84">
        <w:rPr>
          <w:color w:val="0000FF"/>
          <w:sz w:val="32"/>
          <w:szCs w:val="32"/>
          <w:lang w:eastAsia="en-US"/>
        </w:rPr>
        <w:t>Afsuski, ayrim odamlar chiqindilarni suvga tashlashadi. Bu eng og'ir gunoh sanaladi.</w:t>
      </w:r>
    </w:p>
    <w:p w:rsidR="00E61E39" w:rsidRPr="00D94A84" w:rsidRDefault="00E61E39" w:rsidP="0041455E">
      <w:pPr>
        <w:pStyle w:val="a9"/>
        <w:shd w:val="clear" w:color="auto" w:fill="auto"/>
        <w:spacing w:before="0" w:after="139" w:line="240" w:lineRule="auto"/>
        <w:ind w:left="40" w:firstLine="380"/>
        <w:jc w:val="both"/>
        <w:rPr>
          <w:color w:val="0000FF"/>
          <w:sz w:val="32"/>
          <w:szCs w:val="32"/>
        </w:rPr>
      </w:pPr>
      <w:r w:rsidRPr="00D94A84">
        <w:rPr>
          <w:color w:val="0000FF"/>
          <w:sz w:val="32"/>
          <w:szCs w:val="32"/>
          <w:lang w:eastAsia="en-US"/>
        </w:rPr>
        <w:t>Aziz bolalar! Siz aslo bunday qilmang. Suvni hamisha aziz tuting.</w:t>
      </w:r>
    </w:p>
    <w:p w:rsidR="00E61E39" w:rsidRPr="00D94A84" w:rsidRDefault="00E61E39" w:rsidP="0041455E">
      <w:pPr>
        <w:pStyle w:val="410"/>
        <w:numPr>
          <w:ilvl w:val="2"/>
          <w:numId w:val="22"/>
        </w:numPr>
        <w:shd w:val="clear" w:color="auto" w:fill="auto"/>
        <w:tabs>
          <w:tab w:val="left" w:pos="1797"/>
        </w:tabs>
        <w:spacing w:before="0" w:after="101" w:line="240" w:lineRule="auto"/>
        <w:ind w:left="40" w:right="4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Hikoyatni o'qing. Fe'Ilarni topib, ularni izohlang. Donishmandning gaplari bo'yicha bahslashing.</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Bir odam maslahat so'rab donishmandning huzuriga boribdi.</w:t>
      </w:r>
    </w:p>
    <w:p w:rsidR="00E61E39" w:rsidRPr="00D94A84" w:rsidRDefault="00E61E39" w:rsidP="0041455E">
      <w:pPr>
        <w:pStyle w:val="a9"/>
        <w:shd w:val="clear" w:color="auto" w:fill="auto"/>
        <w:spacing w:before="0" w:after="0" w:line="240" w:lineRule="auto"/>
        <w:ind w:left="40" w:right="40" w:firstLine="380"/>
        <w:jc w:val="both"/>
        <w:rPr>
          <w:color w:val="0000FF"/>
          <w:sz w:val="32"/>
          <w:szCs w:val="32"/>
        </w:rPr>
      </w:pPr>
      <w:r w:rsidRPr="00D94A84">
        <w:rPr>
          <w:rStyle w:val="1pt1a"/>
          <w:color w:val="0000FF"/>
          <w:sz w:val="32"/>
          <w:szCs w:val="32"/>
          <w:lang w:eastAsia="en-US"/>
        </w:rPr>
        <w:t>-Ey</w:t>
      </w:r>
      <w:r w:rsidRPr="00D94A84">
        <w:rPr>
          <w:color w:val="0000FF"/>
          <w:sz w:val="32"/>
          <w:szCs w:val="32"/>
          <w:lang w:eastAsia="en-US"/>
        </w:rPr>
        <w:t xml:space="preserve"> ulug' zot,-debdi u.-Mening farzandlarim ko'p. Nima qilsam, ulardan mehr-oqibat, e'tibor ko'raman.</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Donishmand o'ylab turib javob beribdi:</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-Mehr ko'ray desang, farzandlaring qalbiga mehrigiyo urug'ini soch.</w:t>
      </w:r>
    </w:p>
    <w:p w:rsidR="00E61E39" w:rsidRPr="00D94A84" w:rsidRDefault="00E61E39" w:rsidP="0041455E">
      <w:pPr>
        <w:pStyle w:val="34"/>
        <w:shd w:val="clear" w:color="auto" w:fill="auto"/>
        <w:spacing w:after="34" w:line="240" w:lineRule="auto"/>
        <w:ind w:left="6640"/>
        <w:jc w:val="left"/>
        <w:rPr>
          <w:color w:val="0000FF"/>
          <w:sz w:val="32"/>
          <w:szCs w:val="32"/>
        </w:rPr>
      </w:pPr>
      <w:r w:rsidRPr="00D94A84">
        <w:rPr>
          <w:color w:val="0000FF"/>
          <w:sz w:val="32"/>
          <w:szCs w:val="32"/>
          <w:lang w:eastAsia="en-US"/>
        </w:rPr>
        <w:t>(Rivoyat)</w:t>
      </w:r>
    </w:p>
    <w:p w:rsidR="00E61E39" w:rsidRPr="00D94A84" w:rsidRDefault="00E61E39" w:rsidP="0041455E">
      <w:pPr>
        <w:pStyle w:val="410"/>
        <w:numPr>
          <w:ilvl w:val="2"/>
          <w:numId w:val="22"/>
        </w:numPr>
        <w:shd w:val="clear" w:color="auto" w:fill="auto"/>
        <w:tabs>
          <w:tab w:val="left" w:pos="1744"/>
        </w:tabs>
        <w:spacing w:before="0" w:line="240" w:lineRule="auto"/>
        <w:ind w:left="40" w:right="40" w:firstLine="380"/>
        <w:jc w:val="both"/>
        <w:rPr>
          <w:color w:val="0000FF"/>
          <w:sz w:val="32"/>
          <w:szCs w:val="32"/>
        </w:rPr>
      </w:pPr>
      <w:r w:rsidRPr="00D94A84">
        <w:rPr>
          <w:rStyle w:val="481"/>
          <w:b/>
          <w:bCs/>
          <w:color w:val="0000FF"/>
          <w:sz w:val="32"/>
          <w:szCs w:val="32"/>
          <w:lang w:eastAsia="en-US"/>
        </w:rPr>
        <w:t>Vhashq.</w:t>
      </w:r>
      <w:r w:rsidRPr="00D94A84">
        <w:rPr>
          <w:rStyle w:val="481"/>
          <w:b/>
          <w:bCs/>
          <w:color w:val="0000FF"/>
          <w:sz w:val="32"/>
          <w:szCs w:val="32"/>
          <w:lang w:eastAsia="en-US"/>
        </w:rPr>
        <w:tab/>
        <w:t>Nuqtalar o'rniga gapning mazmunidan kelib chiqib, kerakli fe'llarni qo'ying.</w:t>
      </w:r>
    </w:p>
    <w:p w:rsidR="00E61E39" w:rsidRPr="00D94A84" w:rsidRDefault="00E61E39" w:rsidP="0041455E">
      <w:pPr>
        <w:pStyle w:val="a9"/>
        <w:shd w:val="clear" w:color="auto" w:fill="auto"/>
        <w:spacing w:before="0" w:after="170" w:line="240" w:lineRule="auto"/>
        <w:ind w:left="40" w:right="40" w:firstLine="380"/>
        <w:jc w:val="both"/>
        <w:rPr>
          <w:color w:val="0000FF"/>
          <w:sz w:val="32"/>
          <w:szCs w:val="32"/>
        </w:rPr>
      </w:pPr>
      <w:r w:rsidRPr="00D94A84">
        <w:rPr>
          <w:color w:val="0000FF"/>
          <w:sz w:val="32"/>
          <w:szCs w:val="32"/>
          <w:lang w:eastAsia="en-US"/>
        </w:rPr>
        <w:t>Maktab o'quvchisi qanday bo'lishi lozimligini ... U bilimga chanqoq, odobli, tarbiyali ... O'zidan kattalarni ko'rganda birinchi bo'lib salom ...</w:t>
      </w:r>
    </w:p>
    <w:p w:rsidR="007D7D2D" w:rsidRPr="00D94A84" w:rsidRDefault="007D7D2D" w:rsidP="0041455E">
      <w:pPr>
        <w:pStyle w:val="71"/>
        <w:shd w:val="clear" w:color="auto" w:fill="auto"/>
        <w:spacing w:before="0" w:after="13" w:line="240" w:lineRule="auto"/>
        <w:ind w:left="2660" w:firstLine="0"/>
        <w:rPr>
          <w:color w:val="0000FF"/>
          <w:sz w:val="32"/>
          <w:szCs w:val="32"/>
          <w:lang w:eastAsia="en-US"/>
        </w:rPr>
      </w:pPr>
    </w:p>
    <w:p w:rsidR="007D7D2D" w:rsidRPr="00D94A84" w:rsidRDefault="007D7D2D"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13" w:line="240" w:lineRule="auto"/>
        <w:ind w:left="266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1. Fe'l deganda qanday so'z turkumini tushunasiz?</w:t>
      </w:r>
    </w:p>
    <w:p w:rsidR="00E61E39" w:rsidRPr="00D94A84" w:rsidRDefault="00E61E39"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2. Fe'l qanday so'roqlarga javob bo'ladi?</w:t>
      </w:r>
    </w:p>
    <w:p w:rsidR="00E61E39" w:rsidRPr="00D94A84" w:rsidRDefault="00E61E39" w:rsidP="0041455E">
      <w:pPr>
        <w:pStyle w:val="a9"/>
        <w:shd w:val="clear" w:color="auto" w:fill="auto"/>
        <w:spacing w:before="0" w:after="124" w:line="240" w:lineRule="auto"/>
        <w:ind w:left="40" w:firstLine="380"/>
        <w:jc w:val="both"/>
        <w:rPr>
          <w:color w:val="0000FF"/>
          <w:sz w:val="32"/>
          <w:szCs w:val="32"/>
          <w:lang w:eastAsia="en-US"/>
        </w:rPr>
      </w:pPr>
      <w:r w:rsidRPr="00D94A84">
        <w:rPr>
          <w:color w:val="0000FF"/>
          <w:sz w:val="32"/>
          <w:szCs w:val="32"/>
          <w:lang w:eastAsia="en-US"/>
        </w:rPr>
        <w:t>3. Harakat va holat bildiruvchi fe'llarga misollar keltiring.</w:t>
      </w:r>
    </w:p>
    <w:p w:rsidR="00D90153" w:rsidRPr="00D94A84" w:rsidRDefault="00D90153"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D90153" w:rsidRPr="00D94A84" w:rsidRDefault="00D90153" w:rsidP="0041455E">
      <w:pPr>
        <w:pStyle w:val="71"/>
        <w:shd w:val="clear" w:color="auto" w:fill="auto"/>
        <w:spacing w:before="0" w:after="13" w:line="240" w:lineRule="auto"/>
        <w:ind w:firstLine="0"/>
        <w:jc w:val="center"/>
        <w:rPr>
          <w:b w:val="0"/>
          <w:color w:val="0000FF"/>
          <w:sz w:val="32"/>
          <w:szCs w:val="32"/>
        </w:rPr>
      </w:pPr>
    </w:p>
    <w:p w:rsidR="00D90153" w:rsidRPr="00D94A84" w:rsidRDefault="00D90153" w:rsidP="0041455E">
      <w:pPr>
        <w:pStyle w:val="71"/>
        <w:shd w:val="clear" w:color="auto" w:fill="auto"/>
        <w:spacing w:before="0" w:after="13"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D90153" w:rsidRPr="00D94A84" w:rsidRDefault="00D90153" w:rsidP="0041455E">
      <w:pPr>
        <w:pStyle w:val="a9"/>
        <w:shd w:val="clear" w:color="auto" w:fill="auto"/>
        <w:spacing w:before="0" w:after="124" w:line="240" w:lineRule="auto"/>
        <w:ind w:left="40" w:firstLine="380"/>
        <w:jc w:val="both"/>
        <w:rPr>
          <w:color w:val="0000FF"/>
          <w:sz w:val="32"/>
          <w:szCs w:val="32"/>
        </w:rPr>
      </w:pPr>
    </w:p>
    <w:p w:rsidR="00E61E39" w:rsidRPr="00D94A84" w:rsidRDefault="00E61E39" w:rsidP="0041455E">
      <w:pPr>
        <w:pStyle w:val="410"/>
        <w:numPr>
          <w:ilvl w:val="2"/>
          <w:numId w:val="22"/>
        </w:numPr>
        <w:shd w:val="clear" w:color="auto" w:fill="auto"/>
        <w:tabs>
          <w:tab w:val="left" w:pos="1691"/>
        </w:tabs>
        <w:spacing w:before="0" w:after="447" w:line="240" w:lineRule="auto"/>
        <w:ind w:left="40" w:right="4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Hikoya tuzing. Unda ishlatilgan fe'llarga diqqat qiling.</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FA1522" w:rsidRPr="00D94A84">
        <w:rPr>
          <w:rStyle w:val="40pt1"/>
          <w:b/>
          <w:bCs/>
          <w:color w:val="0000FF"/>
          <w:sz w:val="24"/>
          <w:szCs w:val="24"/>
          <w:lang w:eastAsia="en-US"/>
        </w:rPr>
        <w:t>FE'L</w:t>
      </w:r>
      <w:r w:rsidR="00FA1522" w:rsidRPr="00D94A84">
        <w:rPr>
          <w:rStyle w:val="481"/>
          <w:b/>
          <w:bCs/>
          <w:color w:val="0000FF"/>
          <w:sz w:val="24"/>
          <w:szCs w:val="24"/>
          <w:lang w:eastAsia="en-US"/>
        </w:rPr>
        <w:t xml:space="preserve"> ZAMONLARI</w:t>
      </w:r>
      <w:r w:rsidRPr="00D94A84">
        <w:rPr>
          <w:color w:val="0000FF"/>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FA1522"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FA1522" w:rsidRPr="00D94A84" w:rsidRDefault="00FA1522"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1. Fe'l deganda qanday so'z turkumini tushunasiz?</w:t>
      </w:r>
    </w:p>
    <w:p w:rsidR="00FA1522" w:rsidRPr="00D94A84" w:rsidRDefault="00FA1522" w:rsidP="0041455E">
      <w:pPr>
        <w:pStyle w:val="a9"/>
        <w:shd w:val="clear" w:color="auto" w:fill="auto"/>
        <w:spacing w:before="0" w:after="0" w:line="240" w:lineRule="auto"/>
        <w:ind w:left="40" w:firstLine="380"/>
        <w:jc w:val="both"/>
        <w:rPr>
          <w:color w:val="0000FF"/>
          <w:sz w:val="32"/>
          <w:szCs w:val="32"/>
        </w:rPr>
      </w:pPr>
      <w:r w:rsidRPr="00D94A84">
        <w:rPr>
          <w:color w:val="0000FF"/>
          <w:sz w:val="32"/>
          <w:szCs w:val="32"/>
          <w:lang w:eastAsia="en-US"/>
        </w:rPr>
        <w:t>2. Fe'l qanday so'roqlarga javob bo'ladi?</w:t>
      </w:r>
    </w:p>
    <w:p w:rsidR="00FA1522" w:rsidRPr="00D94A84" w:rsidRDefault="00FA1522" w:rsidP="0041455E">
      <w:pPr>
        <w:pStyle w:val="a9"/>
        <w:shd w:val="clear" w:color="auto" w:fill="auto"/>
        <w:spacing w:before="0" w:after="124" w:line="240" w:lineRule="auto"/>
        <w:ind w:left="40" w:firstLine="380"/>
        <w:jc w:val="both"/>
        <w:rPr>
          <w:color w:val="0000FF"/>
          <w:sz w:val="32"/>
          <w:szCs w:val="32"/>
          <w:lang w:eastAsia="en-US"/>
        </w:rPr>
      </w:pPr>
      <w:r w:rsidRPr="00D94A84">
        <w:rPr>
          <w:color w:val="0000FF"/>
          <w:sz w:val="32"/>
          <w:szCs w:val="32"/>
          <w:lang w:eastAsia="en-US"/>
        </w:rPr>
        <w:t>3. Harakat va holat bildiruvchi fe'llarga misollar keltiring.</w:t>
      </w:r>
    </w:p>
    <w:p w:rsidR="00FA1522" w:rsidRPr="00D94A84" w:rsidRDefault="00FA1522"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FA1522" w:rsidRPr="00D94A84" w:rsidRDefault="00FA1522" w:rsidP="0041455E">
      <w:pPr>
        <w:pStyle w:val="410"/>
        <w:shd w:val="clear" w:color="auto" w:fill="auto"/>
        <w:spacing w:before="0" w:after="13" w:line="240" w:lineRule="auto"/>
        <w:ind w:left="2060" w:firstLine="0"/>
        <w:rPr>
          <w:rStyle w:val="40pt1"/>
          <w:b/>
          <w:bCs/>
          <w:color w:val="0000FF"/>
          <w:sz w:val="24"/>
          <w:szCs w:val="24"/>
          <w:lang w:eastAsia="en-US"/>
        </w:rPr>
      </w:pPr>
    </w:p>
    <w:p w:rsidR="00E61E39" w:rsidRPr="00D94A84" w:rsidRDefault="00E61E39" w:rsidP="0041455E">
      <w:pPr>
        <w:pStyle w:val="410"/>
        <w:shd w:val="clear" w:color="auto" w:fill="auto"/>
        <w:spacing w:before="0" w:after="13" w:line="240" w:lineRule="auto"/>
        <w:ind w:left="2060" w:firstLine="0"/>
        <w:rPr>
          <w:color w:val="0000FF"/>
          <w:sz w:val="32"/>
          <w:szCs w:val="32"/>
        </w:rPr>
      </w:pPr>
      <w:r w:rsidRPr="00D94A84">
        <w:rPr>
          <w:rStyle w:val="40pt1"/>
          <w:b/>
          <w:bCs/>
          <w:color w:val="0000FF"/>
          <w:sz w:val="32"/>
          <w:szCs w:val="32"/>
          <w:lang w:eastAsia="en-US"/>
        </w:rPr>
        <w:t>79-dars.FE'L</w:t>
      </w:r>
      <w:r w:rsidRPr="00D94A84">
        <w:rPr>
          <w:rStyle w:val="481"/>
          <w:b/>
          <w:bCs/>
          <w:color w:val="0000FF"/>
          <w:sz w:val="32"/>
          <w:szCs w:val="32"/>
          <w:lang w:eastAsia="en-US"/>
        </w:rPr>
        <w:t xml:space="preserve"> ZAMONLARI</w:t>
      </w:r>
    </w:p>
    <w:p w:rsidR="00E61E39" w:rsidRPr="00D94A84" w:rsidRDefault="00E61E39" w:rsidP="0041455E">
      <w:pPr>
        <w:pStyle w:val="a9"/>
        <w:shd w:val="clear" w:color="auto" w:fill="auto"/>
        <w:spacing w:before="0" w:after="105" w:line="240" w:lineRule="auto"/>
        <w:ind w:left="40" w:right="40" w:firstLine="380"/>
        <w:jc w:val="both"/>
        <w:rPr>
          <w:color w:val="0000FF"/>
          <w:sz w:val="32"/>
          <w:szCs w:val="32"/>
        </w:rPr>
      </w:pPr>
      <w:r w:rsidRPr="00D94A84">
        <w:rPr>
          <w:rStyle w:val="ae"/>
          <w:color w:val="0000FF"/>
          <w:sz w:val="32"/>
          <w:szCs w:val="32"/>
          <w:lang w:eastAsia="en-US"/>
        </w:rPr>
        <w:t>1-topshiriq. O'qidim, o'qiyapman, o'qiyman</w:t>
      </w:r>
      <w:r w:rsidRPr="00D94A84">
        <w:rPr>
          <w:color w:val="0000FF"/>
          <w:sz w:val="32"/>
          <w:szCs w:val="32"/>
          <w:lang w:eastAsia="en-US"/>
        </w:rPr>
        <w:t xml:space="preserve"> so'zlarining umumiy va farqli qismlarini ajrating.</w:t>
      </w:r>
      <w:r w:rsidRPr="00D94A84">
        <w:rPr>
          <w:rStyle w:val="ae"/>
          <w:color w:val="0000FF"/>
          <w:sz w:val="32"/>
          <w:szCs w:val="32"/>
          <w:lang w:eastAsia="en-US"/>
        </w:rPr>
        <w:t xml:space="preserve"> O'qi</w:t>
      </w:r>
      <w:r w:rsidRPr="00D94A84">
        <w:rPr>
          <w:color w:val="0000FF"/>
          <w:sz w:val="32"/>
          <w:szCs w:val="32"/>
          <w:lang w:eastAsia="en-US"/>
        </w:rPr>
        <w:t xml:space="preserve"> o'zagiga qo'shilayotgan qo'shimchalarning qanday ma'no bildirayotganini ayting.</w:t>
      </w:r>
    </w:p>
    <w:p w:rsidR="00E61E39" w:rsidRPr="00D94A84" w:rsidRDefault="00E61E39" w:rsidP="0041455E">
      <w:pPr>
        <w:pStyle w:val="410"/>
        <w:shd w:val="clear" w:color="auto" w:fill="auto"/>
        <w:spacing w:before="0" w:line="240" w:lineRule="auto"/>
        <w:ind w:left="420" w:right="300" w:firstLine="0"/>
        <w:jc w:val="both"/>
        <w:rPr>
          <w:color w:val="0000FF"/>
          <w:sz w:val="32"/>
          <w:szCs w:val="32"/>
        </w:rPr>
      </w:pPr>
      <w:r w:rsidRPr="00D94A84">
        <w:rPr>
          <w:rStyle w:val="481"/>
          <w:b/>
          <w:bCs/>
          <w:color w:val="0000FF"/>
          <w:sz w:val="32"/>
          <w:szCs w:val="32"/>
          <w:lang w:eastAsia="en-US"/>
        </w:rPr>
        <w:t xml:space="preserve"> Fe'ldan anglashilgan harakat-holatning nutq so'zlanib turgan paytga munosabati fe'l zamonlari, shunday ma'noni ifodalovchi qo'shimchalar </w:t>
      </w:r>
      <w:r w:rsidRPr="00D94A84">
        <w:rPr>
          <w:rStyle w:val="40pt1"/>
          <w:b/>
          <w:bCs/>
          <w:color w:val="0000FF"/>
          <w:sz w:val="32"/>
          <w:szCs w:val="32"/>
          <w:lang w:eastAsia="en-US"/>
        </w:rPr>
        <w:t>esa</w:t>
      </w:r>
      <w:r w:rsidRPr="00D94A84">
        <w:rPr>
          <w:rStyle w:val="481"/>
          <w:b/>
          <w:bCs/>
          <w:color w:val="0000FF"/>
          <w:sz w:val="32"/>
          <w:szCs w:val="32"/>
          <w:lang w:eastAsia="en-US"/>
        </w:rPr>
        <w:t xml:space="preserve"> zamon qo'shimchalari deyiladi.</w:t>
      </w:r>
    </w:p>
    <w:p w:rsidR="00E61E39" w:rsidRPr="00D94A84" w:rsidRDefault="00E61E39" w:rsidP="0041455E">
      <w:pPr>
        <w:pStyle w:val="410"/>
        <w:shd w:val="clear" w:color="auto" w:fill="auto"/>
        <w:spacing w:before="0" w:after="236" w:line="240" w:lineRule="auto"/>
        <w:ind w:left="40" w:right="60" w:firstLine="0"/>
        <w:jc w:val="both"/>
        <w:rPr>
          <w:color w:val="0000FF"/>
          <w:sz w:val="32"/>
          <w:szCs w:val="32"/>
        </w:rPr>
      </w:pPr>
      <w:r w:rsidRPr="00D94A84">
        <w:rPr>
          <w:rStyle w:val="481"/>
          <w:b/>
          <w:bCs/>
          <w:color w:val="0000FF"/>
          <w:sz w:val="32"/>
          <w:szCs w:val="32"/>
          <w:lang w:eastAsia="en-US"/>
        </w:rPr>
        <w:t xml:space="preserve">Fe'llarda uchta zamon bor: 1) o'tgan zamon; 2) hozirgi I zamon; 3) kelasi zamon. Bu </w:t>
      </w:r>
      <w:r w:rsidRPr="00D94A84">
        <w:rPr>
          <w:rStyle w:val="40pt1"/>
          <w:b/>
          <w:bCs/>
          <w:color w:val="0000FF"/>
          <w:sz w:val="32"/>
          <w:szCs w:val="32"/>
          <w:lang w:eastAsia="en-US"/>
        </w:rPr>
        <w:t>uch</w:t>
      </w:r>
      <w:r w:rsidRPr="00D94A84">
        <w:rPr>
          <w:rStyle w:val="481"/>
          <w:b/>
          <w:bCs/>
          <w:color w:val="0000FF"/>
          <w:sz w:val="32"/>
          <w:szCs w:val="32"/>
          <w:lang w:eastAsia="en-US"/>
        </w:rPr>
        <w:t xml:space="preserve"> xil ma'no maxsus</w:t>
      </w:r>
      <w:r w:rsidRPr="00D94A84">
        <w:rPr>
          <w:rStyle w:val="40pt1"/>
          <w:b/>
          <w:bCs/>
          <w:color w:val="0000FF"/>
          <w:sz w:val="32"/>
          <w:szCs w:val="32"/>
          <w:lang w:eastAsia="en-US"/>
        </w:rPr>
        <w:t xml:space="preserve"> qo'shimchalar</w:t>
      </w:r>
      <w:r w:rsidRPr="00D94A84">
        <w:rPr>
          <w:rStyle w:val="481"/>
          <w:b/>
          <w:bCs/>
          <w:color w:val="0000FF"/>
          <w:sz w:val="32"/>
          <w:szCs w:val="32"/>
          <w:lang w:eastAsia="en-US"/>
        </w:rPr>
        <w:t xml:space="preserve"> yordamida ifodalanadi va ular </w:t>
      </w:r>
      <w:r w:rsidRPr="00D94A84">
        <w:rPr>
          <w:rStyle w:val="40pt1"/>
          <w:b/>
          <w:bCs/>
          <w:color w:val="0000FF"/>
          <w:sz w:val="32"/>
          <w:szCs w:val="32"/>
          <w:lang w:eastAsia="en-US"/>
        </w:rPr>
        <w:t xml:space="preserve">zamon ! </w:t>
      </w:r>
      <w:r w:rsidRPr="00D94A84">
        <w:rPr>
          <w:rStyle w:val="481"/>
          <w:b/>
          <w:bCs/>
          <w:color w:val="0000FF"/>
          <w:sz w:val="32"/>
          <w:szCs w:val="32"/>
          <w:lang w:eastAsia="en-US"/>
        </w:rPr>
        <w:t>! qo'shimchalari hisoblanadi.</w:t>
      </w:r>
    </w:p>
    <w:p w:rsidR="00E61E39" w:rsidRPr="00D94A84" w:rsidRDefault="00E61E39" w:rsidP="0041455E">
      <w:pPr>
        <w:pStyle w:val="410"/>
        <w:shd w:val="clear" w:color="auto" w:fill="auto"/>
        <w:spacing w:before="0" w:after="230" w:line="240" w:lineRule="auto"/>
        <w:ind w:left="40" w:right="60" w:firstLine="360"/>
        <w:jc w:val="both"/>
        <w:rPr>
          <w:color w:val="0000FF"/>
          <w:sz w:val="32"/>
          <w:szCs w:val="32"/>
        </w:rPr>
      </w:pPr>
      <w:r w:rsidRPr="00D94A84">
        <w:rPr>
          <w:rStyle w:val="481"/>
          <w:b/>
          <w:bCs/>
          <w:color w:val="0000FF"/>
          <w:sz w:val="32"/>
          <w:szCs w:val="32"/>
          <w:lang w:eastAsia="en-US"/>
        </w:rPr>
        <w:lastRenderedPageBreak/>
        <w:t>268-mashq. Ko'chiring. Fe'llarni topib, ularning zamonini aniqlang.</w:t>
      </w:r>
    </w:p>
    <w:p w:rsidR="00E61E39" w:rsidRPr="00D94A84" w:rsidRDefault="00E61E39" w:rsidP="0041455E">
      <w:pPr>
        <w:pStyle w:val="a9"/>
        <w:shd w:val="clear" w:color="auto" w:fill="auto"/>
        <w:spacing w:before="0" w:after="76" w:line="240" w:lineRule="auto"/>
        <w:ind w:left="2440" w:firstLine="0"/>
        <w:jc w:val="left"/>
        <w:rPr>
          <w:color w:val="0000FF"/>
          <w:sz w:val="32"/>
          <w:szCs w:val="32"/>
        </w:rPr>
      </w:pPr>
      <w:r w:rsidRPr="00D94A84">
        <w:rPr>
          <w:color w:val="0000FF"/>
          <w:sz w:val="32"/>
          <w:szCs w:val="32"/>
          <w:lang w:eastAsia="en-US"/>
        </w:rPr>
        <w:t>AMIR TEMUR DAHOSI</w:t>
      </w:r>
    </w:p>
    <w:p w:rsidR="00E61E39" w:rsidRPr="00D94A84" w:rsidRDefault="00E61E39" w:rsidP="0041455E">
      <w:pPr>
        <w:pStyle w:val="a9"/>
        <w:shd w:val="clear" w:color="auto" w:fill="auto"/>
        <w:spacing w:before="0" w:after="0" w:line="240" w:lineRule="auto"/>
        <w:ind w:left="40" w:right="60" w:firstLine="360"/>
        <w:jc w:val="both"/>
        <w:rPr>
          <w:color w:val="0000FF"/>
          <w:sz w:val="32"/>
          <w:szCs w:val="32"/>
        </w:rPr>
      </w:pPr>
      <w:r w:rsidRPr="00D94A84">
        <w:rPr>
          <w:color w:val="0000FF"/>
          <w:sz w:val="32"/>
          <w:szCs w:val="32"/>
          <w:lang w:eastAsia="en-US"/>
        </w:rPr>
        <w:t>Aytishlaricha, Temur bobomiz bir so'zli, qattiqqo'l podshoh bo'lgan. Butun umri davomida «Kuch adolatdadir» degan shiorni ilgari surdi. Ulkan qasrlar, bog'lar barpo qildi. Odamlarga faqat yaxshilik qilishni o'yladi.</w:t>
      </w:r>
    </w:p>
    <w:p w:rsidR="00E61E39" w:rsidRPr="00D94A84" w:rsidRDefault="00E61E39" w:rsidP="0041455E">
      <w:pPr>
        <w:pStyle w:val="a9"/>
        <w:shd w:val="clear" w:color="auto" w:fill="auto"/>
        <w:spacing w:before="0" w:after="259" w:line="240" w:lineRule="auto"/>
        <w:ind w:left="40" w:right="60" w:firstLine="360"/>
        <w:jc w:val="both"/>
        <w:rPr>
          <w:color w:val="0000FF"/>
          <w:sz w:val="32"/>
          <w:szCs w:val="32"/>
        </w:rPr>
      </w:pPr>
      <w:r w:rsidRPr="00D94A84">
        <w:rPr>
          <w:color w:val="0000FF"/>
          <w:sz w:val="32"/>
          <w:szCs w:val="32"/>
          <w:lang w:eastAsia="en-US"/>
        </w:rPr>
        <w:t>Bugun Amir Temurning an'analari davom etmoqda. Yurtimizda biri- biridan go'zal binolar qurilmoqda, odamlarimizda mehr-oqibat kuchayib bormoqda. Bir so'z bilan aytganimizda, O'zbekiston Amir Temur orzu qilgan yurtga aylanib bormoqda.</w:t>
      </w:r>
    </w:p>
    <w:tbl>
      <w:tblPr>
        <w:tblpPr w:leftFromText="180" w:rightFromText="180" w:vertAnchor="text" w:horzAnchor="margin" w:tblpY="886"/>
        <w:tblW w:w="0" w:type="auto"/>
        <w:tblLayout w:type="fixed"/>
        <w:tblCellMar>
          <w:left w:w="0" w:type="dxa"/>
          <w:right w:w="0" w:type="dxa"/>
        </w:tblCellMar>
        <w:tblLook w:val="0000" w:firstRow="0" w:lastRow="0" w:firstColumn="0" w:lastColumn="0" w:noHBand="0" w:noVBand="0"/>
      </w:tblPr>
      <w:tblGrid>
        <w:gridCol w:w="379"/>
        <w:gridCol w:w="412"/>
        <w:gridCol w:w="438"/>
        <w:gridCol w:w="457"/>
        <w:gridCol w:w="450"/>
        <w:gridCol w:w="457"/>
        <w:gridCol w:w="457"/>
        <w:gridCol w:w="457"/>
        <w:gridCol w:w="2314"/>
        <w:gridCol w:w="616"/>
        <w:gridCol w:w="623"/>
        <w:gridCol w:w="623"/>
        <w:gridCol w:w="623"/>
        <w:gridCol w:w="623"/>
        <w:gridCol w:w="623"/>
        <w:gridCol w:w="623"/>
      </w:tblGrid>
      <w:tr w:rsidR="00FA1522" w:rsidRPr="00D94A84" w:rsidTr="00FA1522">
        <w:trPr>
          <w:trHeight w:val="380"/>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00" w:firstLine="0"/>
              <w:jc w:val="left"/>
              <w:rPr>
                <w:color w:val="0000FF"/>
                <w:sz w:val="32"/>
                <w:szCs w:val="32"/>
              </w:rPr>
            </w:pPr>
            <w:r w:rsidRPr="00D94A84">
              <w:rPr>
                <w:color w:val="0000FF"/>
                <w:sz w:val="32"/>
                <w:szCs w:val="32"/>
                <w:lang w:eastAsia="en-US"/>
              </w:rPr>
              <w:t>1</w:t>
            </w: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00" w:firstLine="0"/>
              <w:jc w:val="left"/>
              <w:rPr>
                <w:color w:val="0000FF"/>
                <w:sz w:val="32"/>
                <w:szCs w:val="32"/>
              </w:rPr>
            </w:pPr>
            <w:r w:rsidRPr="00D94A84">
              <w:rPr>
                <w:color w:val="0000FF"/>
                <w:sz w:val="32"/>
                <w:szCs w:val="32"/>
                <w:lang w:eastAsia="en-US"/>
              </w:rPr>
              <w:t>2</w:t>
            </w:r>
          </w:p>
        </w:tc>
        <w:tc>
          <w:tcPr>
            <w:tcW w:w="438"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00" w:firstLine="0"/>
              <w:jc w:val="left"/>
              <w:rPr>
                <w:color w:val="0000FF"/>
                <w:sz w:val="32"/>
                <w:szCs w:val="32"/>
              </w:rPr>
            </w:pPr>
            <w:r w:rsidRPr="00D94A84">
              <w:rPr>
                <w:color w:val="0000FF"/>
                <w:sz w:val="32"/>
                <w:szCs w:val="32"/>
                <w:lang w:eastAsia="en-US"/>
              </w:rPr>
              <w:t>3</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00" w:firstLine="0"/>
              <w:jc w:val="left"/>
              <w:rPr>
                <w:color w:val="0000FF"/>
                <w:sz w:val="32"/>
                <w:szCs w:val="32"/>
              </w:rPr>
            </w:pPr>
            <w:r w:rsidRPr="00D94A84">
              <w:rPr>
                <w:color w:val="0000FF"/>
                <w:sz w:val="32"/>
                <w:szCs w:val="32"/>
                <w:lang w:eastAsia="en-US"/>
              </w:rPr>
              <w:t>4</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5</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6</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7</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00" w:firstLine="0"/>
              <w:jc w:val="left"/>
              <w:rPr>
                <w:color w:val="0000FF"/>
                <w:sz w:val="32"/>
                <w:szCs w:val="32"/>
              </w:rPr>
            </w:pPr>
            <w:r w:rsidRPr="00D94A84">
              <w:rPr>
                <w:color w:val="0000FF"/>
                <w:sz w:val="32"/>
                <w:szCs w:val="32"/>
                <w:lang w:eastAsia="en-US"/>
              </w:rPr>
              <w:t>9 10 11 12</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13</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40" w:firstLine="0"/>
              <w:jc w:val="left"/>
              <w:rPr>
                <w:color w:val="0000FF"/>
                <w:sz w:val="32"/>
                <w:szCs w:val="32"/>
              </w:rPr>
            </w:pPr>
            <w:r w:rsidRPr="00D94A84">
              <w:rPr>
                <w:color w:val="0000FF"/>
                <w:sz w:val="32"/>
                <w:szCs w:val="32"/>
                <w:lang w:eastAsia="en-US"/>
              </w:rPr>
              <w:t>14</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40" w:firstLine="0"/>
              <w:jc w:val="left"/>
              <w:rPr>
                <w:color w:val="0000FF"/>
                <w:sz w:val="32"/>
                <w:szCs w:val="32"/>
              </w:rPr>
            </w:pPr>
            <w:r w:rsidRPr="00D94A84">
              <w:rPr>
                <w:color w:val="0000FF"/>
                <w:sz w:val="32"/>
                <w:szCs w:val="32"/>
                <w:lang w:eastAsia="en-US"/>
              </w:rPr>
              <w:t>15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40" w:firstLine="0"/>
              <w:jc w:val="left"/>
              <w:rPr>
                <w:color w:val="0000FF"/>
                <w:sz w:val="32"/>
                <w:szCs w:val="32"/>
              </w:rPr>
            </w:pPr>
            <w:r w:rsidRPr="00D94A84">
              <w:rPr>
                <w:color w:val="0000FF"/>
                <w:sz w:val="32"/>
                <w:szCs w:val="32"/>
                <w:lang w:eastAsia="en-US"/>
              </w:rPr>
              <w:t>16</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40" w:firstLine="0"/>
              <w:jc w:val="left"/>
              <w:rPr>
                <w:color w:val="0000FF"/>
                <w:sz w:val="32"/>
                <w:szCs w:val="32"/>
              </w:rPr>
            </w:pPr>
            <w:r w:rsidRPr="00D94A84">
              <w:rPr>
                <w:color w:val="0000FF"/>
                <w:sz w:val="32"/>
                <w:szCs w:val="32"/>
                <w:lang w:eastAsia="en-US"/>
              </w:rPr>
              <w:t>17</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40" w:firstLine="0"/>
              <w:jc w:val="left"/>
              <w:rPr>
                <w:color w:val="0000FF"/>
                <w:sz w:val="32"/>
                <w:szCs w:val="32"/>
              </w:rPr>
            </w:pPr>
            <w:r w:rsidRPr="00D94A84">
              <w:rPr>
                <w:color w:val="0000FF"/>
                <w:sz w:val="32"/>
                <w:szCs w:val="32"/>
                <w:lang w:eastAsia="en-US"/>
              </w:rPr>
              <w:t>18</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D94A84" w:rsidRDefault="00FA1522" w:rsidP="0041455E">
            <w:pPr>
              <w:pStyle w:val="a9"/>
              <w:shd w:val="clear" w:color="auto" w:fill="auto"/>
              <w:spacing w:before="0" w:after="0" w:line="240" w:lineRule="auto"/>
              <w:ind w:left="140" w:firstLine="0"/>
              <w:jc w:val="left"/>
              <w:rPr>
                <w:color w:val="0000FF"/>
                <w:sz w:val="32"/>
                <w:szCs w:val="32"/>
              </w:rPr>
            </w:pPr>
            <w:r w:rsidRPr="00D94A84">
              <w:rPr>
                <w:color w:val="0000FF"/>
                <w:sz w:val="32"/>
                <w:szCs w:val="32"/>
                <w:lang w:eastAsia="en-US"/>
              </w:rPr>
              <w:t>19</w:t>
            </w:r>
          </w:p>
        </w:tc>
      </w:tr>
    </w:tbl>
    <w:p w:rsidR="00E61E39" w:rsidRPr="00D94A84" w:rsidRDefault="00E61E39" w:rsidP="0041455E">
      <w:pPr>
        <w:pStyle w:val="410"/>
        <w:shd w:val="clear" w:color="auto" w:fill="auto"/>
        <w:spacing w:before="0" w:after="123" w:line="240" w:lineRule="auto"/>
        <w:ind w:left="40" w:right="60" w:firstLine="360"/>
        <w:jc w:val="both"/>
        <w:rPr>
          <w:color w:val="0000FF"/>
          <w:sz w:val="32"/>
          <w:szCs w:val="32"/>
        </w:rPr>
      </w:pPr>
      <w:r w:rsidRPr="00D94A84">
        <w:rPr>
          <w:rStyle w:val="481"/>
          <w:b/>
          <w:bCs/>
          <w:color w:val="0000FF"/>
          <w:sz w:val="32"/>
          <w:szCs w:val="32"/>
          <w:lang w:eastAsia="en-US"/>
        </w:rPr>
        <w:t>*269-mashq.&lt;-Boshqotirmani yechsangiz, o'zbek xalq maqollaridan birini topasiz. Gapdagi fe'l zamonini aniqlang.</w:t>
      </w:r>
    </w:p>
    <w:p w:rsidR="00E61E39" w:rsidRPr="00D94A84" w:rsidRDefault="00E61E39" w:rsidP="0041455E">
      <w:pPr>
        <w:rPr>
          <w:rFonts w:ascii="Times New Roman" w:hAnsi="Times New Roman" w:cs="Times New Roman"/>
          <w:color w:val="0000FF"/>
          <w:sz w:val="32"/>
          <w:szCs w:val="32"/>
          <w:lang w:eastAsia="ru-RU"/>
        </w:rPr>
      </w:pPr>
    </w:p>
    <w:p w:rsidR="00E61E39" w:rsidRPr="00D94A84" w:rsidRDefault="00FA1522" w:rsidP="0041455E">
      <w:pPr>
        <w:pStyle w:val="a9"/>
        <w:shd w:val="clear" w:color="auto" w:fill="auto"/>
        <w:tabs>
          <w:tab w:val="left" w:pos="683"/>
        </w:tabs>
        <w:spacing w:before="177" w:after="0" w:line="240" w:lineRule="auto"/>
        <w:ind w:firstLine="0"/>
        <w:jc w:val="both"/>
        <w:rPr>
          <w:color w:val="0000FF"/>
          <w:sz w:val="32"/>
          <w:szCs w:val="32"/>
        </w:rPr>
      </w:pPr>
      <w:r w:rsidRPr="00D94A84">
        <w:rPr>
          <w:rStyle w:val="1pt1a"/>
          <w:color w:val="0000FF"/>
          <w:sz w:val="32"/>
          <w:szCs w:val="32"/>
          <w:lang w:eastAsia="en-US"/>
        </w:rPr>
        <w:t>1.</w:t>
      </w:r>
      <w:r w:rsidR="00E61E39" w:rsidRPr="00D94A84">
        <w:rPr>
          <w:rStyle w:val="1pt1a"/>
          <w:color w:val="0000FF"/>
          <w:sz w:val="32"/>
          <w:szCs w:val="32"/>
          <w:lang w:eastAsia="en-US"/>
        </w:rPr>
        <w:t>1,2,3-</w:t>
      </w:r>
      <w:r w:rsidR="00E61E39" w:rsidRPr="00D94A84">
        <w:rPr>
          <w:rStyle w:val="af"/>
          <w:color w:val="0000FF"/>
          <w:sz w:val="32"/>
          <w:szCs w:val="32"/>
          <w:lang w:eastAsia="en-US"/>
        </w:rPr>
        <w:t xml:space="preserve"> bildi</w:t>
      </w:r>
      <w:r w:rsidR="00E61E39" w:rsidRPr="00D94A84">
        <w:rPr>
          <w:color w:val="0000FF"/>
          <w:sz w:val="32"/>
          <w:szCs w:val="32"/>
          <w:lang w:eastAsia="en-US"/>
        </w:rPr>
        <w:t xml:space="preserve"> so'zining buyruq shakli.</w:t>
      </w:r>
    </w:p>
    <w:p w:rsidR="00E61E39" w:rsidRPr="00D94A84" w:rsidRDefault="00FA1522" w:rsidP="0041455E">
      <w:pPr>
        <w:pStyle w:val="a9"/>
        <w:shd w:val="clear" w:color="auto" w:fill="auto"/>
        <w:tabs>
          <w:tab w:val="left" w:pos="674"/>
        </w:tabs>
        <w:spacing w:before="0" w:after="0" w:line="240" w:lineRule="auto"/>
        <w:ind w:firstLine="0"/>
        <w:jc w:val="both"/>
        <w:rPr>
          <w:color w:val="0000FF"/>
          <w:sz w:val="32"/>
          <w:szCs w:val="32"/>
        </w:rPr>
      </w:pPr>
      <w:r w:rsidRPr="00D94A84">
        <w:rPr>
          <w:rStyle w:val="1pt1a"/>
          <w:color w:val="0000FF"/>
          <w:sz w:val="32"/>
          <w:szCs w:val="32"/>
          <w:lang w:eastAsia="en-US"/>
        </w:rPr>
        <w:t>2.</w:t>
      </w:r>
      <w:r w:rsidR="00E61E39" w:rsidRPr="00D94A84">
        <w:rPr>
          <w:rStyle w:val="1pt1a"/>
          <w:color w:val="0000FF"/>
          <w:sz w:val="32"/>
          <w:szCs w:val="32"/>
          <w:lang w:eastAsia="en-US"/>
        </w:rPr>
        <w:t>4,5 -</w:t>
      </w:r>
      <w:r w:rsidR="00E61E39" w:rsidRPr="00D94A84">
        <w:rPr>
          <w:rStyle w:val="af"/>
          <w:color w:val="0000FF"/>
          <w:sz w:val="32"/>
          <w:szCs w:val="32"/>
          <w:lang w:eastAsia="en-US"/>
        </w:rPr>
        <w:t xml:space="preserve"> imkon</w:t>
      </w:r>
      <w:r w:rsidR="00E61E39" w:rsidRPr="00D94A84">
        <w:rPr>
          <w:color w:val="0000FF"/>
          <w:sz w:val="32"/>
          <w:szCs w:val="32"/>
          <w:lang w:eastAsia="en-US"/>
        </w:rPr>
        <w:t xml:space="preserve"> so'zining birinchi bo'g'ini.</w:t>
      </w:r>
    </w:p>
    <w:p w:rsidR="00E61E39" w:rsidRPr="00D94A84" w:rsidRDefault="00FA1522" w:rsidP="0041455E">
      <w:pPr>
        <w:pStyle w:val="a9"/>
        <w:shd w:val="clear" w:color="auto" w:fill="auto"/>
        <w:tabs>
          <w:tab w:val="left" w:pos="683"/>
        </w:tabs>
        <w:spacing w:before="0" w:after="0" w:line="240" w:lineRule="auto"/>
        <w:ind w:firstLine="0"/>
        <w:jc w:val="both"/>
        <w:rPr>
          <w:color w:val="0000FF"/>
          <w:sz w:val="32"/>
          <w:szCs w:val="32"/>
        </w:rPr>
      </w:pPr>
      <w:r w:rsidRPr="00D94A84">
        <w:rPr>
          <w:rStyle w:val="1d"/>
          <w:color w:val="0000FF"/>
          <w:sz w:val="32"/>
          <w:szCs w:val="32"/>
          <w:lang w:eastAsia="en-US"/>
        </w:rPr>
        <w:t>3.</w:t>
      </w:r>
      <w:r w:rsidR="00E61E39" w:rsidRPr="00D94A84">
        <w:rPr>
          <w:rStyle w:val="1d"/>
          <w:color w:val="0000FF"/>
          <w:sz w:val="32"/>
          <w:szCs w:val="32"/>
          <w:lang w:eastAsia="en-US"/>
        </w:rPr>
        <w:t>6,1,%,9-saodat</w:t>
      </w:r>
      <w:r w:rsidR="00E61E39" w:rsidRPr="00D94A84">
        <w:rPr>
          <w:color w:val="0000FF"/>
          <w:sz w:val="32"/>
          <w:szCs w:val="32"/>
          <w:lang w:eastAsia="en-US"/>
        </w:rPr>
        <w:t xml:space="preserve"> so'zining sinonimi.</w:t>
      </w:r>
    </w:p>
    <w:p w:rsidR="00E61E39" w:rsidRPr="00D94A84" w:rsidRDefault="00FA1522" w:rsidP="0041455E">
      <w:pPr>
        <w:pStyle w:val="a9"/>
        <w:shd w:val="clear" w:color="auto" w:fill="auto"/>
        <w:tabs>
          <w:tab w:val="left" w:pos="702"/>
        </w:tabs>
        <w:spacing w:before="0" w:after="0" w:line="240" w:lineRule="auto"/>
        <w:ind w:firstLine="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10,11,12 - so'zlovchi tomon yurishni bildiruvchi buyruq fe'li.</w:t>
      </w:r>
    </w:p>
    <w:p w:rsidR="00E61E39" w:rsidRPr="00D94A84" w:rsidRDefault="00FA1522" w:rsidP="0041455E">
      <w:pPr>
        <w:pStyle w:val="a9"/>
        <w:shd w:val="clear" w:color="auto" w:fill="auto"/>
        <w:tabs>
          <w:tab w:val="left" w:pos="688"/>
        </w:tabs>
        <w:spacing w:before="0" w:after="0" w:line="240" w:lineRule="auto"/>
        <w:ind w:firstLine="0"/>
        <w:jc w:val="both"/>
        <w:rPr>
          <w:color w:val="0000FF"/>
          <w:sz w:val="32"/>
          <w:szCs w:val="32"/>
        </w:rPr>
      </w:pPr>
      <w:r w:rsidRPr="00D94A84">
        <w:rPr>
          <w:rStyle w:val="1pt1a"/>
          <w:color w:val="0000FF"/>
          <w:sz w:val="32"/>
          <w:szCs w:val="32"/>
          <w:lang w:eastAsia="en-US"/>
        </w:rPr>
        <w:t>5.</w:t>
      </w:r>
      <w:r w:rsidR="00E61E39" w:rsidRPr="00D94A84">
        <w:rPr>
          <w:rStyle w:val="1pt1a"/>
          <w:color w:val="0000FF"/>
          <w:sz w:val="32"/>
          <w:szCs w:val="32"/>
          <w:lang w:eastAsia="en-US"/>
        </w:rPr>
        <w:t>13,14,15</w:t>
      </w:r>
      <w:r w:rsidR="00E61E39" w:rsidRPr="00D94A84">
        <w:rPr>
          <w:rStyle w:val="1d"/>
          <w:color w:val="0000FF"/>
          <w:sz w:val="32"/>
          <w:szCs w:val="32"/>
          <w:lang w:eastAsia="en-US"/>
        </w:rPr>
        <w:t>-o'tir</w:t>
      </w:r>
      <w:r w:rsidR="00E61E39" w:rsidRPr="00D94A84">
        <w:rPr>
          <w:color w:val="0000FF"/>
          <w:sz w:val="32"/>
          <w:szCs w:val="32"/>
          <w:lang w:eastAsia="en-US"/>
        </w:rPr>
        <w:t xml:space="preserve"> so'zining ikkinchi bo'g'ini.</w:t>
      </w:r>
    </w:p>
    <w:p w:rsidR="00E61E39" w:rsidRPr="00D94A84" w:rsidRDefault="00FA1522" w:rsidP="0041455E">
      <w:pPr>
        <w:pStyle w:val="a9"/>
        <w:shd w:val="clear" w:color="auto" w:fill="auto"/>
        <w:tabs>
          <w:tab w:val="left" w:pos="693"/>
        </w:tabs>
        <w:spacing w:before="0" w:after="0" w:line="240" w:lineRule="auto"/>
        <w:ind w:firstLine="0"/>
        <w:jc w:val="both"/>
        <w:rPr>
          <w:color w:val="0000FF"/>
          <w:sz w:val="32"/>
          <w:szCs w:val="32"/>
        </w:rPr>
      </w:pPr>
      <w:r w:rsidRPr="00D94A84">
        <w:rPr>
          <w:color w:val="0000FF"/>
          <w:sz w:val="32"/>
          <w:szCs w:val="32"/>
          <w:lang w:eastAsia="en-US"/>
        </w:rPr>
        <w:t>6.</w:t>
      </w:r>
      <w:r w:rsidR="00E61E39" w:rsidRPr="00D94A84">
        <w:rPr>
          <w:color w:val="0000FF"/>
          <w:sz w:val="32"/>
          <w:szCs w:val="32"/>
          <w:lang w:eastAsia="en-US"/>
        </w:rPr>
        <w:t>16-alifbodagi birinchi harf.</w:t>
      </w:r>
    </w:p>
    <w:p w:rsidR="00E61E39" w:rsidRPr="00D94A84" w:rsidRDefault="00FA1522" w:rsidP="0041455E">
      <w:pPr>
        <w:pStyle w:val="a9"/>
        <w:shd w:val="clear" w:color="auto" w:fill="auto"/>
        <w:tabs>
          <w:tab w:val="left" w:pos="683"/>
        </w:tabs>
        <w:spacing w:before="0" w:after="263" w:line="240" w:lineRule="auto"/>
        <w:ind w:firstLine="0"/>
        <w:jc w:val="both"/>
        <w:rPr>
          <w:color w:val="0000FF"/>
          <w:sz w:val="32"/>
          <w:szCs w:val="32"/>
        </w:rPr>
      </w:pPr>
      <w:r w:rsidRPr="00D94A84">
        <w:rPr>
          <w:color w:val="0000FF"/>
          <w:sz w:val="32"/>
          <w:szCs w:val="32"/>
          <w:lang w:eastAsia="en-US"/>
        </w:rPr>
        <w:t>7.</w:t>
      </w:r>
      <w:r w:rsidR="00E61E39" w:rsidRPr="00D94A84">
        <w:rPr>
          <w:color w:val="0000FF"/>
          <w:sz w:val="32"/>
          <w:szCs w:val="32"/>
          <w:lang w:eastAsia="en-US"/>
        </w:rPr>
        <w:t>18,19-o'tgan zamon qo'shimchasi.</w:t>
      </w:r>
    </w:p>
    <w:p w:rsidR="00E61E39" w:rsidRPr="00D94A84" w:rsidRDefault="00E61E39" w:rsidP="0041455E">
      <w:pPr>
        <w:pStyle w:val="410"/>
        <w:shd w:val="clear" w:color="auto" w:fill="auto"/>
        <w:spacing w:before="0" w:line="240" w:lineRule="auto"/>
        <w:ind w:left="40" w:right="60" w:firstLine="360"/>
        <w:jc w:val="both"/>
        <w:rPr>
          <w:color w:val="0000FF"/>
          <w:sz w:val="32"/>
          <w:szCs w:val="32"/>
        </w:rPr>
      </w:pPr>
      <w:r w:rsidRPr="00D94A84">
        <w:rPr>
          <w:rStyle w:val="481"/>
          <w:b/>
          <w:bCs/>
          <w:color w:val="0000FF"/>
          <w:sz w:val="32"/>
          <w:szCs w:val="32"/>
          <w:lang w:eastAsia="en-US"/>
        </w:rPr>
        <w:t>270-mashq. Uch guruhga bo'lining.</w:t>
      </w:r>
      <w:r w:rsidRPr="00D94A84">
        <w:rPr>
          <w:rStyle w:val="42"/>
          <w:b/>
          <w:bCs/>
          <w:color w:val="0000FF"/>
          <w:sz w:val="32"/>
          <w:szCs w:val="32"/>
          <w:lang w:eastAsia="en-US"/>
        </w:rPr>
        <w:t xml:space="preserve"> Bilmoq, uchmoq, o'rganmoq, ekmoq, ketmoq</w:t>
      </w:r>
      <w:r w:rsidRPr="00D94A84">
        <w:rPr>
          <w:rStyle w:val="481"/>
          <w:b/>
          <w:bCs/>
          <w:color w:val="0000FF"/>
          <w:sz w:val="32"/>
          <w:szCs w:val="32"/>
          <w:lang w:eastAsia="en-US"/>
        </w:rPr>
        <w:t xml:space="preserve"> fe'Ilarini 1-guruh o'tgan zamonda, 2-guruh hozirgi zamonda, 3-guruh kelasi zamonda qo'llab gaplar tuzsin.</w:t>
      </w:r>
      <w:r w:rsidRPr="00D94A84">
        <w:rPr>
          <w:color w:val="0000FF"/>
          <w:sz w:val="32"/>
          <w:szCs w:val="32"/>
        </w:rPr>
        <w:t>Savol va topshiriqlar</w:t>
      </w:r>
    </w:p>
    <w:p w:rsidR="00FA1522" w:rsidRPr="00D94A84" w:rsidRDefault="00FA1522" w:rsidP="0041455E">
      <w:pPr>
        <w:pStyle w:val="a9"/>
        <w:shd w:val="clear" w:color="auto" w:fill="auto"/>
        <w:spacing w:before="0" w:after="0" w:line="240" w:lineRule="auto"/>
        <w:ind w:left="440" w:hanging="380"/>
        <w:jc w:val="left"/>
        <w:rPr>
          <w:color w:val="0000FF"/>
          <w:sz w:val="32"/>
          <w:szCs w:val="32"/>
          <w:lang w:eastAsia="en-US"/>
        </w:rPr>
      </w:pPr>
    </w:p>
    <w:p w:rsidR="00FA1522" w:rsidRPr="00D94A84" w:rsidRDefault="00FA1522"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a9"/>
        <w:shd w:val="clear" w:color="auto" w:fill="auto"/>
        <w:spacing w:before="0" w:after="0" w:line="240" w:lineRule="auto"/>
        <w:ind w:left="543" w:firstLine="0"/>
        <w:jc w:val="left"/>
        <w:rPr>
          <w:color w:val="0000FF"/>
          <w:sz w:val="32"/>
          <w:szCs w:val="32"/>
        </w:rPr>
      </w:pPr>
      <w:r w:rsidRPr="00D94A84">
        <w:rPr>
          <w:color w:val="0000FF"/>
          <w:sz w:val="32"/>
          <w:szCs w:val="32"/>
          <w:lang w:eastAsia="en-US"/>
        </w:rPr>
        <w:t>1. Fe'l zamonlari deganda nimani tushunasiz?</w:t>
      </w:r>
    </w:p>
    <w:p w:rsidR="00E61E39" w:rsidRPr="00D94A84" w:rsidRDefault="00FA1522" w:rsidP="0041455E">
      <w:pPr>
        <w:pStyle w:val="a9"/>
        <w:shd w:val="clear" w:color="auto" w:fill="auto"/>
        <w:tabs>
          <w:tab w:val="left" w:pos="685"/>
        </w:tabs>
        <w:spacing w:before="0" w:after="0" w:line="240" w:lineRule="auto"/>
        <w:ind w:left="543"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Fe'llarning nechta zamonini bilasiz?</w:t>
      </w:r>
    </w:p>
    <w:p w:rsidR="00E61E39" w:rsidRPr="00D94A84" w:rsidRDefault="00FA1522" w:rsidP="0041455E">
      <w:pPr>
        <w:pStyle w:val="a9"/>
        <w:shd w:val="clear" w:color="auto" w:fill="auto"/>
        <w:tabs>
          <w:tab w:val="left" w:pos="685"/>
        </w:tabs>
        <w:spacing w:before="0" w:after="184" w:line="240" w:lineRule="auto"/>
        <w:ind w:left="543"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Qanday qo'shimchalarga zamon qo'shimchalari deyiladi?</w:t>
      </w:r>
    </w:p>
    <w:p w:rsidR="00FA1522" w:rsidRPr="00D94A84" w:rsidRDefault="00FA1522"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FA1522" w:rsidRPr="00D94A84" w:rsidRDefault="00FA1522" w:rsidP="0041455E">
      <w:pPr>
        <w:pStyle w:val="a9"/>
        <w:shd w:val="clear" w:color="auto" w:fill="auto"/>
        <w:spacing w:before="0" w:after="0" w:line="240" w:lineRule="auto"/>
        <w:ind w:left="440" w:hanging="380"/>
        <w:rPr>
          <w:b/>
          <w:color w:val="0000FF"/>
          <w:sz w:val="32"/>
          <w:szCs w:val="32"/>
        </w:rPr>
      </w:pPr>
    </w:p>
    <w:p w:rsidR="00FA1522" w:rsidRPr="00D94A84" w:rsidRDefault="00FA1522" w:rsidP="0041455E">
      <w:pPr>
        <w:pStyle w:val="a9"/>
        <w:shd w:val="clear" w:color="auto" w:fill="auto"/>
        <w:spacing w:before="0" w:after="0" w:line="240" w:lineRule="auto"/>
        <w:ind w:left="440" w:hanging="380"/>
        <w:rPr>
          <w:color w:val="0000FF"/>
          <w:sz w:val="32"/>
          <w:szCs w:val="32"/>
          <w:lang w:eastAsia="en-US"/>
        </w:rPr>
      </w:pPr>
      <w:r w:rsidRPr="00D94A84">
        <w:rPr>
          <w:b/>
          <w:color w:val="0000FF"/>
          <w:sz w:val="32"/>
          <w:szCs w:val="32"/>
        </w:rPr>
        <w:t xml:space="preserve">VI. </w:t>
      </w:r>
      <w:r w:rsidRPr="00D94A84">
        <w:rPr>
          <w:b/>
          <w:color w:val="0000FF"/>
          <w:sz w:val="32"/>
          <w:szCs w:val="32"/>
          <w:lang w:val="uz-Cyrl-UZ"/>
        </w:rPr>
        <w:t>UYGA VAZIFA:</w:t>
      </w:r>
    </w:p>
    <w:p w:rsidR="00E61E39" w:rsidRPr="00D94A84" w:rsidRDefault="00E61E39" w:rsidP="0041455E">
      <w:pPr>
        <w:pStyle w:val="410"/>
        <w:shd w:val="clear" w:color="auto" w:fill="auto"/>
        <w:spacing w:before="0" w:after="447" w:line="240" w:lineRule="auto"/>
        <w:ind w:left="60" w:right="20" w:firstLine="380"/>
        <w:jc w:val="both"/>
        <w:rPr>
          <w:color w:val="0000FF"/>
          <w:sz w:val="32"/>
          <w:szCs w:val="32"/>
        </w:rPr>
      </w:pPr>
      <w:r w:rsidRPr="00D94A84">
        <w:rPr>
          <w:rStyle w:val="40pt1"/>
          <w:b/>
          <w:bCs/>
          <w:color w:val="0000FF"/>
          <w:sz w:val="32"/>
          <w:szCs w:val="32"/>
          <w:lang w:eastAsia="en-US"/>
        </w:rPr>
        <w:t>271-mashq.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Eng yaxshi ko'rgan adabiy qahramo- ningizga maktub yozing. Maktubda foydalanilgan fe'llarning zamonini ayting.</w:t>
      </w:r>
    </w:p>
    <w:p w:rsidR="00F93741" w:rsidRPr="00D94A84" w:rsidRDefault="00F93741">
      <w:pPr>
        <w:rPr>
          <w:rFonts w:ascii="Times New Roman" w:hAnsi="Times New Roman"/>
          <w:b/>
          <w:color w:val="0000FF"/>
          <w:sz w:val="28"/>
          <w:szCs w:val="28"/>
        </w:rPr>
      </w:pPr>
      <w:r w:rsidRPr="00D94A84">
        <w:rPr>
          <w:rFonts w:ascii="Times New Roman" w:hAnsi="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412211" w:rsidRPr="00D94A84">
        <w:rPr>
          <w:rStyle w:val="481"/>
          <w:b/>
          <w:bCs/>
          <w:color w:val="0000FF"/>
          <w:sz w:val="32"/>
          <w:szCs w:val="32"/>
          <w:lang w:eastAsia="en-US"/>
        </w:rPr>
        <w:t>O'TGAN ZAMON</w:t>
      </w:r>
      <w:r w:rsidRPr="00D94A84">
        <w:rPr>
          <w:color w:val="0000FF"/>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412211"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44FE9" w:rsidRPr="00D94A84" w:rsidRDefault="00144FE9" w:rsidP="0041455E">
      <w:pPr>
        <w:pStyle w:val="a9"/>
        <w:shd w:val="clear" w:color="auto" w:fill="auto"/>
        <w:spacing w:before="0" w:after="0" w:line="240" w:lineRule="auto"/>
        <w:ind w:left="543" w:firstLine="0"/>
        <w:jc w:val="left"/>
        <w:rPr>
          <w:color w:val="0000FF"/>
          <w:sz w:val="32"/>
          <w:szCs w:val="32"/>
        </w:rPr>
      </w:pPr>
      <w:r w:rsidRPr="00D94A84">
        <w:rPr>
          <w:color w:val="0000FF"/>
          <w:sz w:val="32"/>
          <w:szCs w:val="32"/>
          <w:lang w:eastAsia="en-US"/>
        </w:rPr>
        <w:t>1. Fe'l zamonlari deganda nimani tushunasiz?</w:t>
      </w:r>
    </w:p>
    <w:p w:rsidR="00144FE9" w:rsidRPr="00D94A84" w:rsidRDefault="00144FE9" w:rsidP="0041455E">
      <w:pPr>
        <w:pStyle w:val="a9"/>
        <w:shd w:val="clear" w:color="auto" w:fill="auto"/>
        <w:tabs>
          <w:tab w:val="left" w:pos="685"/>
        </w:tabs>
        <w:spacing w:before="0" w:after="0" w:line="240" w:lineRule="auto"/>
        <w:ind w:left="543" w:firstLine="0"/>
        <w:jc w:val="both"/>
        <w:rPr>
          <w:color w:val="0000FF"/>
          <w:sz w:val="32"/>
          <w:szCs w:val="32"/>
        </w:rPr>
      </w:pPr>
      <w:r w:rsidRPr="00D94A84">
        <w:rPr>
          <w:color w:val="0000FF"/>
          <w:sz w:val="32"/>
          <w:szCs w:val="32"/>
          <w:lang w:eastAsia="en-US"/>
        </w:rPr>
        <w:t>2.Fe'llarning nechta zamonini bilasiz?</w:t>
      </w:r>
    </w:p>
    <w:p w:rsidR="00144FE9" w:rsidRPr="00D94A84" w:rsidRDefault="00144FE9" w:rsidP="0041455E">
      <w:pPr>
        <w:pStyle w:val="a9"/>
        <w:shd w:val="clear" w:color="auto" w:fill="auto"/>
        <w:tabs>
          <w:tab w:val="left" w:pos="685"/>
        </w:tabs>
        <w:spacing w:before="0" w:after="184" w:line="240" w:lineRule="auto"/>
        <w:ind w:left="543" w:firstLine="0"/>
        <w:jc w:val="both"/>
        <w:rPr>
          <w:color w:val="0000FF"/>
          <w:sz w:val="32"/>
          <w:szCs w:val="32"/>
        </w:rPr>
      </w:pPr>
      <w:r w:rsidRPr="00D94A84">
        <w:rPr>
          <w:color w:val="0000FF"/>
          <w:sz w:val="32"/>
          <w:szCs w:val="32"/>
          <w:lang w:eastAsia="en-US"/>
        </w:rPr>
        <w:t>3.Qanday qo'shimchalarga zamon qo'shimchalari deyiladi?</w:t>
      </w:r>
    </w:p>
    <w:p w:rsidR="00144FE9" w:rsidRPr="00D94A84" w:rsidRDefault="00144FE9"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144FE9" w:rsidRPr="00D94A84" w:rsidRDefault="00144FE9" w:rsidP="0041455E">
      <w:pPr>
        <w:pStyle w:val="410"/>
        <w:shd w:val="clear" w:color="auto" w:fill="auto"/>
        <w:spacing w:before="0" w:after="78" w:line="240" w:lineRule="auto"/>
        <w:ind w:left="2160" w:firstLine="0"/>
        <w:rPr>
          <w:rStyle w:val="40pt1"/>
          <w:b/>
          <w:bCs/>
          <w:color w:val="0000FF"/>
          <w:sz w:val="32"/>
          <w:szCs w:val="32"/>
          <w:lang w:eastAsia="en-US"/>
        </w:rPr>
      </w:pPr>
    </w:p>
    <w:p w:rsidR="00E61E39" w:rsidRPr="00D94A84" w:rsidRDefault="00E61E39" w:rsidP="0041455E">
      <w:pPr>
        <w:pStyle w:val="410"/>
        <w:shd w:val="clear" w:color="auto" w:fill="auto"/>
        <w:spacing w:before="0" w:after="78" w:line="240" w:lineRule="auto"/>
        <w:ind w:left="2160" w:firstLine="0"/>
        <w:rPr>
          <w:color w:val="0000FF"/>
          <w:sz w:val="32"/>
          <w:szCs w:val="32"/>
        </w:rPr>
      </w:pPr>
      <w:r w:rsidRPr="00D94A84">
        <w:rPr>
          <w:rStyle w:val="40pt1"/>
          <w:b/>
          <w:bCs/>
          <w:color w:val="0000FF"/>
          <w:sz w:val="32"/>
          <w:szCs w:val="32"/>
          <w:lang w:eastAsia="en-US"/>
        </w:rPr>
        <w:t>80-dars.</w:t>
      </w:r>
      <w:r w:rsidRPr="00D94A84">
        <w:rPr>
          <w:rStyle w:val="481"/>
          <w:b/>
          <w:bCs/>
          <w:color w:val="0000FF"/>
          <w:sz w:val="32"/>
          <w:szCs w:val="32"/>
          <w:lang w:eastAsia="en-US"/>
        </w:rPr>
        <w:t xml:space="preserve"> O'TGAN ZAMON</w:t>
      </w:r>
    </w:p>
    <w:p w:rsidR="00E61E39" w:rsidRPr="00D94A84" w:rsidRDefault="00E61E39" w:rsidP="0041455E">
      <w:pPr>
        <w:pStyle w:val="a9"/>
        <w:numPr>
          <w:ilvl w:val="5"/>
          <w:numId w:val="22"/>
        </w:numPr>
        <w:shd w:val="clear" w:color="auto" w:fill="auto"/>
        <w:tabs>
          <w:tab w:val="left" w:pos="1687"/>
        </w:tabs>
        <w:spacing w:before="0" w:after="0" w:line="240" w:lineRule="auto"/>
        <w:ind w:left="60" w:right="20" w:firstLine="38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Yoz</w:t>
      </w:r>
      <w:r w:rsidRPr="00D94A84">
        <w:rPr>
          <w:color w:val="0000FF"/>
          <w:sz w:val="32"/>
          <w:szCs w:val="32"/>
          <w:lang w:eastAsia="en-US"/>
        </w:rPr>
        <w:t xml:space="preserve"> fe'liga-&lt;/i,</w:t>
      </w:r>
      <w:r w:rsidRPr="00D94A84">
        <w:rPr>
          <w:rStyle w:val="ae"/>
          <w:color w:val="0000FF"/>
          <w:sz w:val="32"/>
          <w:szCs w:val="32"/>
          <w:lang w:eastAsia="en-US"/>
        </w:rPr>
        <w:t xml:space="preserve"> -gan, -gan edi, -gan ekan</w:t>
      </w:r>
      <w:r w:rsidRPr="00D94A84">
        <w:rPr>
          <w:color w:val="0000FF"/>
          <w:sz w:val="32"/>
          <w:szCs w:val="32"/>
          <w:lang w:eastAsia="en-US"/>
        </w:rPr>
        <w:t xml:space="preserve"> qo'shimchalarini qo'shing. Ular qaysi zamonni ifodalayotganini ayting.</w:t>
      </w:r>
    </w:p>
    <w:p w:rsidR="00E61E39" w:rsidRPr="00D94A84" w:rsidRDefault="00E61E39" w:rsidP="0041455E">
      <w:pPr>
        <w:pStyle w:val="a9"/>
        <w:numPr>
          <w:ilvl w:val="5"/>
          <w:numId w:val="22"/>
        </w:numPr>
        <w:shd w:val="clear" w:color="auto" w:fill="auto"/>
        <w:tabs>
          <w:tab w:val="left" w:pos="1630"/>
        </w:tabs>
        <w:spacing w:before="0" w:after="161" w:line="240" w:lineRule="auto"/>
        <w:ind w:left="60" w:right="20" w:firstLine="38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Ko'r</w:t>
      </w:r>
      <w:r w:rsidRPr="00D94A84">
        <w:rPr>
          <w:color w:val="0000FF"/>
          <w:sz w:val="32"/>
          <w:szCs w:val="32"/>
          <w:lang w:eastAsia="en-US"/>
        </w:rPr>
        <w:t xml:space="preserve"> fe'liga</w:t>
      </w:r>
      <w:r w:rsidRPr="00D94A84">
        <w:rPr>
          <w:rStyle w:val="ae"/>
          <w:color w:val="0000FF"/>
          <w:sz w:val="32"/>
          <w:szCs w:val="32"/>
          <w:lang w:eastAsia="en-US"/>
        </w:rPr>
        <w:t xml:space="preserve"> -di</w:t>
      </w:r>
      <w:r w:rsidRPr="00D94A84">
        <w:rPr>
          <w:color w:val="0000FF"/>
          <w:sz w:val="32"/>
          <w:szCs w:val="32"/>
          <w:lang w:eastAsia="en-US"/>
        </w:rPr>
        <w:t xml:space="preserve"> va</w:t>
      </w:r>
      <w:r w:rsidRPr="00D94A84">
        <w:rPr>
          <w:rStyle w:val="ae"/>
          <w:color w:val="0000FF"/>
          <w:sz w:val="32"/>
          <w:szCs w:val="32"/>
          <w:lang w:eastAsia="en-US"/>
        </w:rPr>
        <w:t xml:space="preserve"> -ibdi</w:t>
      </w:r>
      <w:r w:rsidRPr="00D94A84">
        <w:rPr>
          <w:color w:val="0000FF"/>
          <w:sz w:val="32"/>
          <w:szCs w:val="32"/>
          <w:lang w:eastAsia="en-US"/>
        </w:rPr>
        <w:t xml:space="preserve"> qo'shimchalarini qo'shing. Ularning qaysi zamonni ifodalashini bayon qiling.</w:t>
      </w:r>
    </w:p>
    <w:p w:rsidR="00E61E39" w:rsidRPr="00D94A84" w:rsidRDefault="00E61E39" w:rsidP="0041455E">
      <w:pPr>
        <w:pStyle w:val="410"/>
        <w:shd w:val="clear" w:color="auto" w:fill="auto"/>
        <w:spacing w:before="0" w:after="176" w:line="240" w:lineRule="auto"/>
        <w:ind w:left="60" w:right="340" w:firstLine="0"/>
        <w:rPr>
          <w:color w:val="0000FF"/>
          <w:sz w:val="32"/>
          <w:szCs w:val="32"/>
        </w:rPr>
      </w:pPr>
      <w:r w:rsidRPr="00D94A84">
        <w:rPr>
          <w:rStyle w:val="42"/>
          <w:b/>
          <w:bCs/>
          <w:color w:val="0000FF"/>
          <w:sz w:val="32"/>
          <w:szCs w:val="32"/>
          <w:lang w:eastAsia="en-US"/>
        </w:rPr>
        <w:t xml:space="preserve"> -di, -ibdi (fe'l unli bilan tugasa -bdi), -gan edi, -gan ekan </w:t>
      </w:r>
      <w:r w:rsidRPr="00D94A84">
        <w:rPr>
          <w:rStyle w:val="481"/>
          <w:b/>
          <w:bCs/>
          <w:color w:val="0000FF"/>
          <w:sz w:val="32"/>
          <w:szCs w:val="32"/>
          <w:lang w:eastAsia="en-US"/>
        </w:rPr>
        <w:t>qo'shimchalari bilan kelib, ish-harakat va holatning nutq jarayonidan oldin bo'lganini yoki bo'lmaganini bildirgan i fe'llarga o'tgan zamon fe'llari deyiladi.</w:t>
      </w:r>
    </w:p>
    <w:p w:rsidR="00E61E39" w:rsidRPr="00D94A84" w:rsidRDefault="00E61E39" w:rsidP="0041455E">
      <w:pPr>
        <w:pStyle w:val="410"/>
        <w:shd w:val="clear" w:color="auto" w:fill="auto"/>
        <w:tabs>
          <w:tab w:val="left" w:pos="5479"/>
        </w:tabs>
        <w:spacing w:before="0" w:line="240" w:lineRule="auto"/>
        <w:ind w:left="440" w:right="340" w:hanging="380"/>
        <w:rPr>
          <w:color w:val="0000FF"/>
          <w:sz w:val="32"/>
          <w:szCs w:val="32"/>
        </w:rPr>
      </w:pPr>
      <w:r w:rsidRPr="00D94A84">
        <w:rPr>
          <w:rStyle w:val="481"/>
          <w:b/>
          <w:bCs/>
          <w:color w:val="0000FF"/>
          <w:sz w:val="32"/>
          <w:szCs w:val="32"/>
          <w:lang w:eastAsia="en-US"/>
        </w:rPr>
        <w:lastRenderedPageBreak/>
        <w:t xml:space="preserve">O'tgan zamon fe'llari uchala shaxsda tuslanadi. </w:t>
      </w:r>
      <w:r w:rsidRPr="00D94A84">
        <w:rPr>
          <w:rStyle w:val="40pt1"/>
          <w:b/>
          <w:bCs/>
          <w:color w:val="0000FF"/>
          <w:sz w:val="32"/>
          <w:szCs w:val="32"/>
          <w:lang w:eastAsia="en-US"/>
        </w:rPr>
        <w:t>Masalan:</w:t>
      </w:r>
      <w:r w:rsidRPr="00D94A84">
        <w:rPr>
          <w:rStyle w:val="42"/>
          <w:b/>
          <w:bCs/>
          <w:color w:val="0000FF"/>
          <w:sz w:val="32"/>
          <w:szCs w:val="32"/>
          <w:lang w:eastAsia="en-US"/>
        </w:rPr>
        <w:t xml:space="preserve"> bor dim hording</w:t>
      </w:r>
      <w:r w:rsidRPr="00D94A84">
        <w:rPr>
          <w:rStyle w:val="42"/>
          <w:b/>
          <w:bCs/>
          <w:color w:val="0000FF"/>
          <w:sz w:val="32"/>
          <w:szCs w:val="32"/>
          <w:lang w:eastAsia="en-US"/>
        </w:rPr>
        <w:tab/>
        <w:t>bordi</w:t>
      </w:r>
    </w:p>
    <w:p w:rsidR="00E61E39" w:rsidRPr="00D94A84" w:rsidRDefault="00E61E39" w:rsidP="0041455E">
      <w:pPr>
        <w:pStyle w:val="71"/>
        <w:shd w:val="clear" w:color="auto" w:fill="auto"/>
        <w:tabs>
          <w:tab w:val="left" w:pos="5558"/>
        </w:tabs>
        <w:spacing w:before="0" w:after="203" w:line="240" w:lineRule="auto"/>
        <w:ind w:left="2160" w:firstLine="0"/>
        <w:rPr>
          <w:color w:val="0000FF"/>
          <w:sz w:val="32"/>
          <w:szCs w:val="32"/>
        </w:rPr>
      </w:pPr>
      <w:r w:rsidRPr="00D94A84">
        <w:rPr>
          <w:color w:val="0000FF"/>
          <w:sz w:val="32"/>
          <w:szCs w:val="32"/>
          <w:lang w:eastAsia="en-US"/>
        </w:rPr>
        <w:t>bordik bordingiz</w:t>
      </w:r>
      <w:r w:rsidRPr="00D94A84">
        <w:rPr>
          <w:color w:val="0000FF"/>
          <w:sz w:val="32"/>
          <w:szCs w:val="32"/>
          <w:lang w:eastAsia="en-US"/>
        </w:rPr>
        <w:tab/>
        <w:t>bordi (-lor)</w:t>
      </w:r>
    </w:p>
    <w:p w:rsidR="00E61E39" w:rsidRPr="00D94A84" w:rsidRDefault="00E61E39" w:rsidP="0041455E">
      <w:pPr>
        <w:pStyle w:val="410"/>
        <w:numPr>
          <w:ilvl w:val="6"/>
          <w:numId w:val="22"/>
        </w:numPr>
        <w:shd w:val="clear" w:color="auto" w:fill="auto"/>
        <w:tabs>
          <w:tab w:val="left" w:pos="1730"/>
        </w:tabs>
        <w:spacing w:before="0" w:after="41" w:line="240" w:lineRule="auto"/>
        <w:ind w:left="60" w:right="20" w:firstLine="380"/>
        <w:jc w:val="both"/>
        <w:rPr>
          <w:color w:val="0000FF"/>
          <w:sz w:val="32"/>
          <w:szCs w:val="32"/>
        </w:rPr>
      </w:pPr>
      <w:r w:rsidRPr="00D94A84">
        <w:rPr>
          <w:rStyle w:val="40pt1"/>
          <w:b/>
          <w:bCs/>
          <w:color w:val="0000FF"/>
          <w:sz w:val="32"/>
          <w:szCs w:val="32"/>
          <w:lang w:eastAsia="en-US"/>
        </w:rPr>
        <w:t>mashq.</w:t>
      </w:r>
      <w:r w:rsidRPr="00D94A84">
        <w:rPr>
          <w:rStyle w:val="481"/>
          <w:b/>
          <w:bCs/>
          <w:color w:val="0000FF"/>
          <w:sz w:val="32"/>
          <w:szCs w:val="32"/>
          <w:lang w:eastAsia="en-US"/>
        </w:rPr>
        <w:tab/>
        <w:t>O'tgan zamon fe'llarini hosil qiluvchi qo'shimchalarni topib, ularga izoh bering.</w:t>
      </w:r>
    </w:p>
    <w:p w:rsidR="00E61E39" w:rsidRPr="00D94A84" w:rsidRDefault="00E61E39" w:rsidP="0041455E">
      <w:pPr>
        <w:pStyle w:val="a9"/>
        <w:shd w:val="clear" w:color="auto" w:fill="auto"/>
        <w:spacing w:before="0" w:after="0" w:line="240" w:lineRule="auto"/>
        <w:ind w:left="60" w:right="20" w:firstLine="380"/>
        <w:jc w:val="both"/>
        <w:rPr>
          <w:color w:val="0000FF"/>
          <w:sz w:val="32"/>
          <w:szCs w:val="32"/>
        </w:rPr>
      </w:pPr>
      <w:r w:rsidRPr="00D94A84">
        <w:rPr>
          <w:color w:val="0000FF"/>
          <w:sz w:val="32"/>
          <w:szCs w:val="32"/>
          <w:lang w:eastAsia="en-US"/>
        </w:rPr>
        <w:t>Bolg'achalarning tiqillashi bir soatcha davom etdi. Gulliver boshini burib, yoniga qaray degan edi, chilvir va qoziqlar imkon bermadi. U boshining yonida hozirgina yasalgan taxta minbarchanigina ko'rdi.</w:t>
      </w:r>
    </w:p>
    <w:p w:rsidR="00E61E39" w:rsidRPr="00D94A84" w:rsidRDefault="00E61E39" w:rsidP="0041455E">
      <w:pPr>
        <w:pStyle w:val="a9"/>
        <w:shd w:val="clear" w:color="auto" w:fill="auto"/>
        <w:spacing w:before="0" w:after="0" w:line="240" w:lineRule="auto"/>
        <w:ind w:left="60" w:firstLine="380"/>
        <w:jc w:val="both"/>
        <w:rPr>
          <w:color w:val="0000FF"/>
          <w:sz w:val="32"/>
          <w:szCs w:val="32"/>
        </w:rPr>
      </w:pPr>
      <w:r w:rsidRPr="00D94A84">
        <w:rPr>
          <w:color w:val="0000FF"/>
          <w:sz w:val="32"/>
          <w:szCs w:val="32"/>
          <w:lang w:eastAsia="en-US"/>
        </w:rPr>
        <w:t>Bir necha odamcha shu minbarga zinapoya yasabdi.</w:t>
      </w:r>
    </w:p>
    <w:p w:rsidR="00E61E39" w:rsidRPr="00D94A84" w:rsidRDefault="00E61E39" w:rsidP="0041455E">
      <w:pPr>
        <w:pStyle w:val="34"/>
        <w:shd w:val="clear" w:color="auto" w:fill="auto"/>
        <w:spacing w:after="103" w:line="240" w:lineRule="auto"/>
        <w:ind w:left="6040"/>
        <w:jc w:val="left"/>
        <w:rPr>
          <w:color w:val="0000FF"/>
          <w:sz w:val="32"/>
          <w:szCs w:val="32"/>
        </w:rPr>
      </w:pPr>
      <w:r w:rsidRPr="00D94A84">
        <w:rPr>
          <w:color w:val="0000FF"/>
          <w:sz w:val="32"/>
          <w:szCs w:val="32"/>
          <w:lang w:eastAsia="en-US"/>
        </w:rPr>
        <w:t>(Jonatan Svift)</w:t>
      </w:r>
    </w:p>
    <w:p w:rsidR="00E61E39" w:rsidRPr="00D94A84" w:rsidRDefault="00E61E39" w:rsidP="0041455E">
      <w:pPr>
        <w:pStyle w:val="410"/>
        <w:numPr>
          <w:ilvl w:val="6"/>
          <w:numId w:val="22"/>
        </w:numPr>
        <w:shd w:val="clear" w:color="auto" w:fill="auto"/>
        <w:tabs>
          <w:tab w:val="left" w:pos="1654"/>
        </w:tabs>
        <w:spacing w:before="0" w:after="122" w:line="240" w:lineRule="auto"/>
        <w:ind w:left="60" w:firstLine="380"/>
        <w:jc w:val="both"/>
        <w:rPr>
          <w:rStyle w:val="481"/>
          <w:b/>
          <w:bCs/>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Ko'chiring. O'tgan zamon fe'llariga izoh bering.</w:t>
      </w:r>
    </w:p>
    <w:p w:rsidR="00EB71E7" w:rsidRPr="00D94A84" w:rsidRDefault="00EB71E7" w:rsidP="0041455E">
      <w:pPr>
        <w:pStyle w:val="410"/>
        <w:shd w:val="clear" w:color="auto" w:fill="auto"/>
        <w:tabs>
          <w:tab w:val="left" w:pos="1654"/>
        </w:tabs>
        <w:spacing w:before="0" w:after="122" w:line="240" w:lineRule="auto"/>
        <w:ind w:firstLine="0"/>
        <w:jc w:val="both"/>
        <w:rPr>
          <w:rStyle w:val="481"/>
          <w:b/>
          <w:bCs/>
          <w:color w:val="0000FF"/>
          <w:sz w:val="32"/>
          <w:szCs w:val="32"/>
          <w:lang w:eastAsia="en-US"/>
        </w:rPr>
      </w:pPr>
    </w:p>
    <w:p w:rsidR="00E61E39" w:rsidRPr="00D94A84" w:rsidRDefault="00E61E39" w:rsidP="0041455E">
      <w:pPr>
        <w:pStyle w:val="a9"/>
        <w:shd w:val="clear" w:color="auto" w:fill="auto"/>
        <w:spacing w:before="0" w:after="98" w:line="240" w:lineRule="auto"/>
        <w:ind w:left="60" w:firstLine="380"/>
        <w:jc w:val="both"/>
        <w:rPr>
          <w:color w:val="0000FF"/>
          <w:sz w:val="32"/>
          <w:szCs w:val="32"/>
        </w:rPr>
      </w:pPr>
      <w:r w:rsidRPr="00D94A84">
        <w:rPr>
          <w:color w:val="0000FF"/>
          <w:sz w:val="32"/>
          <w:szCs w:val="32"/>
          <w:lang w:eastAsia="en-US"/>
        </w:rPr>
        <w:t>Ota-onasi Ibn Sinoni maktabga berishdi. Lekin u maktabdao'qitiladigan kitoblarni allaqachon o'qib, ularni uqib olgan edi, shuning uchun u maktabga bormay qo'yibdi. Ota-onasi shaharda o'qisin, deb Buxoroga ko'chib kelishibdi... Ibn Sino bora-bora zo'r tabib bo'lib ketibdi.</w:t>
      </w:r>
      <w:r w:rsidRPr="00D94A84">
        <w:rPr>
          <w:rStyle w:val="af"/>
          <w:color w:val="0000FF"/>
          <w:sz w:val="32"/>
          <w:szCs w:val="32"/>
          <w:lang w:eastAsia="en-US"/>
        </w:rPr>
        <w:t xml:space="preserve"> (Rivoyatdan)</w:t>
      </w:r>
    </w:p>
    <w:p w:rsidR="00144FE9" w:rsidRPr="00D94A84" w:rsidRDefault="00144FE9" w:rsidP="0041455E">
      <w:pPr>
        <w:pStyle w:val="71"/>
        <w:shd w:val="clear" w:color="auto" w:fill="auto"/>
        <w:spacing w:before="0" w:after="122" w:line="240" w:lineRule="auto"/>
        <w:ind w:left="2980" w:firstLine="0"/>
        <w:rPr>
          <w:color w:val="0000FF"/>
          <w:sz w:val="32"/>
          <w:szCs w:val="32"/>
          <w:lang w:eastAsia="en-US"/>
        </w:rPr>
      </w:pPr>
    </w:p>
    <w:p w:rsidR="00144FE9" w:rsidRPr="00D94A84" w:rsidRDefault="00144FE9" w:rsidP="0041455E">
      <w:pPr>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122" w:line="240" w:lineRule="auto"/>
        <w:ind w:left="298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100" w:firstLine="0"/>
        <w:jc w:val="both"/>
        <w:rPr>
          <w:color w:val="0000FF"/>
          <w:sz w:val="32"/>
          <w:szCs w:val="32"/>
        </w:rPr>
      </w:pPr>
      <w:r w:rsidRPr="00D94A84">
        <w:rPr>
          <w:color w:val="0000FF"/>
          <w:sz w:val="32"/>
          <w:szCs w:val="32"/>
          <w:lang w:eastAsia="en-US"/>
        </w:rPr>
        <w:t>1. O'tgan zamon fe'li deganda qanday fe'llarni tushunasiz?</w:t>
      </w:r>
    </w:p>
    <w:p w:rsidR="00E61E39" w:rsidRPr="00D94A84" w:rsidRDefault="00E61E39" w:rsidP="0041455E">
      <w:pPr>
        <w:pStyle w:val="a9"/>
        <w:shd w:val="clear" w:color="auto" w:fill="auto"/>
        <w:spacing w:before="0" w:after="133" w:line="240" w:lineRule="auto"/>
        <w:ind w:left="100" w:firstLine="0"/>
        <w:jc w:val="both"/>
        <w:rPr>
          <w:color w:val="0000FF"/>
          <w:sz w:val="32"/>
          <w:szCs w:val="32"/>
          <w:lang w:eastAsia="en-US"/>
        </w:rPr>
      </w:pPr>
      <w:r w:rsidRPr="00D94A84">
        <w:rPr>
          <w:color w:val="0000FF"/>
          <w:sz w:val="32"/>
          <w:szCs w:val="32"/>
          <w:lang w:eastAsia="en-US"/>
        </w:rPr>
        <w:t>2. O'tgan zamon qo'shimchalari haqida gapiring.</w:t>
      </w:r>
    </w:p>
    <w:p w:rsidR="00144FE9" w:rsidRPr="00D94A84" w:rsidRDefault="00144FE9" w:rsidP="0041455E">
      <w:pPr>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144FE9" w:rsidRPr="00D94A84" w:rsidRDefault="00144FE9" w:rsidP="0041455E">
      <w:pPr>
        <w:pStyle w:val="71"/>
        <w:shd w:val="clear" w:color="auto" w:fill="auto"/>
        <w:spacing w:before="0" w:after="122" w:line="240" w:lineRule="auto"/>
        <w:ind w:firstLine="0"/>
        <w:rPr>
          <w:b w:val="0"/>
          <w:color w:val="0000FF"/>
          <w:sz w:val="32"/>
          <w:szCs w:val="32"/>
        </w:rPr>
      </w:pPr>
    </w:p>
    <w:p w:rsidR="00144FE9" w:rsidRPr="00D94A84" w:rsidRDefault="00144FE9" w:rsidP="0041455E">
      <w:pPr>
        <w:pStyle w:val="71"/>
        <w:shd w:val="clear" w:color="auto" w:fill="auto"/>
        <w:spacing w:before="0" w:after="122"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E61E39" w:rsidRPr="00D94A84" w:rsidRDefault="00E61E39" w:rsidP="0041455E">
      <w:pPr>
        <w:pStyle w:val="410"/>
        <w:shd w:val="clear" w:color="auto" w:fill="auto"/>
        <w:spacing w:before="0" w:after="302" w:line="240" w:lineRule="auto"/>
        <w:ind w:left="100" w:right="20" w:firstLine="380"/>
        <w:jc w:val="both"/>
        <w:rPr>
          <w:color w:val="0000FF"/>
          <w:sz w:val="32"/>
          <w:szCs w:val="32"/>
        </w:rPr>
      </w:pPr>
      <w:r w:rsidRPr="00D94A84">
        <w:rPr>
          <w:rStyle w:val="481"/>
          <w:b/>
          <w:bCs/>
          <w:color w:val="0000FF"/>
          <w:sz w:val="32"/>
          <w:szCs w:val="32"/>
          <w:lang w:eastAsia="en-US"/>
        </w:rPr>
        <w:t>274-mashq.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Boshqotirmaga yashiringan o'tgan zamon fe'llarini toping va ular ishtirokida gaplar tuzing.</w:t>
      </w:r>
    </w:p>
    <w:p w:rsidR="00E61E39" w:rsidRPr="00D94A84" w:rsidRDefault="00E61E39" w:rsidP="0041455E">
      <w:pPr>
        <w:rPr>
          <w:rFonts w:ascii="Times New Roman" w:hAnsi="Times New Roman" w:cs="Times New Roman"/>
          <w:color w:val="0000FF"/>
          <w:sz w:val="32"/>
          <w:szCs w:val="32"/>
          <w:lang w:eastAsia="ru-RU"/>
        </w:rPr>
      </w:pPr>
    </w:p>
    <w:p w:rsidR="00E61E39" w:rsidRPr="00D94A84" w:rsidRDefault="00E61E39" w:rsidP="0041455E">
      <w:pPr>
        <w:pStyle w:val="a9"/>
        <w:shd w:val="clear" w:color="auto" w:fill="auto"/>
        <w:spacing w:before="117" w:after="590" w:line="240" w:lineRule="auto"/>
        <w:ind w:left="100" w:right="20" w:firstLine="380"/>
        <w:jc w:val="both"/>
        <w:rPr>
          <w:color w:val="0000FF"/>
          <w:sz w:val="32"/>
          <w:szCs w:val="32"/>
        </w:rPr>
      </w:pPr>
      <w:r w:rsidRPr="00D94A84">
        <w:rPr>
          <w:color w:val="0000FF"/>
          <w:sz w:val="32"/>
          <w:szCs w:val="32"/>
          <w:lang w:eastAsia="en-US"/>
        </w:rPr>
        <w:t>1. Olmalarni ... 2. Ko'ylagining tugmasini ... 3. Tashqariga ... 4. Sochini silliq qilib... 5. Hisobda ...</w:t>
      </w:r>
    </w:p>
    <w:p w:rsidR="00F93741" w:rsidRPr="00D94A84" w:rsidRDefault="00796C46">
      <w:pPr>
        <w:rPr>
          <w:rFonts w:ascii="Times New Roman" w:hAnsi="Times New Roman"/>
          <w:b/>
          <w:color w:val="0000FF"/>
          <w:sz w:val="28"/>
          <w:szCs w:val="28"/>
        </w:rPr>
      </w:pPr>
      <w:r w:rsidRPr="00D94A84">
        <w:rPr>
          <w:rStyle w:val="3f4"/>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412211" w:rsidRPr="00D94A84">
        <w:rPr>
          <w:color w:val="0000FF"/>
          <w:sz w:val="32"/>
          <w:szCs w:val="32"/>
          <w:lang w:eastAsia="en-US"/>
        </w:rPr>
        <w:t>HOZIRGI ZAMON</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44FE9"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44FE9" w:rsidRPr="00D94A84" w:rsidRDefault="00144FE9" w:rsidP="0041455E">
      <w:pPr>
        <w:pStyle w:val="a9"/>
        <w:shd w:val="clear" w:color="auto" w:fill="auto"/>
        <w:spacing w:before="0" w:after="0" w:line="240" w:lineRule="auto"/>
        <w:ind w:left="100" w:firstLine="0"/>
        <w:jc w:val="both"/>
        <w:rPr>
          <w:color w:val="0000FF"/>
          <w:sz w:val="32"/>
          <w:szCs w:val="32"/>
        </w:rPr>
      </w:pPr>
      <w:r w:rsidRPr="00D94A84">
        <w:rPr>
          <w:color w:val="0000FF"/>
          <w:sz w:val="32"/>
          <w:szCs w:val="32"/>
          <w:lang w:eastAsia="en-US"/>
        </w:rPr>
        <w:t>1. O'tgan zamon fe'li deganda qanday fe'llarni tushunasiz?</w:t>
      </w:r>
    </w:p>
    <w:p w:rsidR="00144FE9" w:rsidRPr="00D94A84" w:rsidRDefault="00144FE9" w:rsidP="0041455E">
      <w:pPr>
        <w:pStyle w:val="a9"/>
        <w:shd w:val="clear" w:color="auto" w:fill="auto"/>
        <w:spacing w:before="0" w:after="133" w:line="240" w:lineRule="auto"/>
        <w:ind w:left="100" w:firstLine="0"/>
        <w:jc w:val="both"/>
        <w:rPr>
          <w:color w:val="0000FF"/>
          <w:sz w:val="32"/>
          <w:szCs w:val="32"/>
          <w:lang w:eastAsia="en-US"/>
        </w:rPr>
      </w:pPr>
      <w:r w:rsidRPr="00D94A84">
        <w:rPr>
          <w:color w:val="0000FF"/>
          <w:sz w:val="32"/>
          <w:szCs w:val="32"/>
          <w:lang w:eastAsia="en-US"/>
        </w:rPr>
        <w:t>2. O'tgan zamon qo'shimchalari haqida gapiring.</w:t>
      </w:r>
    </w:p>
    <w:p w:rsidR="00144FE9" w:rsidRPr="00D94A84" w:rsidRDefault="00144FE9"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32"/>
          <w:szCs w:val="28"/>
          <w:lang w:val="uz-Cyrl-UZ"/>
        </w:rPr>
      </w:pPr>
      <w:r w:rsidRPr="00D94A84">
        <w:rPr>
          <w:rFonts w:ascii="Times New Roman" w:hAnsi="Times New Roman" w:cs="Times New Roman"/>
          <w:b/>
          <w:color w:val="0000FF"/>
          <w:sz w:val="32"/>
          <w:szCs w:val="28"/>
          <w:lang w:val="uz-Cyrl-UZ"/>
        </w:rPr>
        <w:t>III. YANGI MAVZU BAYONI.</w:t>
      </w:r>
    </w:p>
    <w:p w:rsidR="00144FE9" w:rsidRPr="00D94A84" w:rsidRDefault="00144FE9" w:rsidP="0041455E">
      <w:pPr>
        <w:pStyle w:val="a9"/>
        <w:shd w:val="clear" w:color="auto" w:fill="auto"/>
        <w:spacing w:before="0" w:after="82" w:line="240" w:lineRule="auto"/>
        <w:ind w:left="2100" w:firstLine="0"/>
        <w:jc w:val="left"/>
        <w:rPr>
          <w:rStyle w:val="3f4"/>
          <w:color w:val="0000FF"/>
          <w:sz w:val="28"/>
          <w:szCs w:val="24"/>
          <w:lang w:eastAsia="en-US"/>
        </w:rPr>
      </w:pPr>
    </w:p>
    <w:p w:rsidR="00E61E39" w:rsidRPr="00D94A84" w:rsidRDefault="00E61E39" w:rsidP="0041455E">
      <w:pPr>
        <w:pStyle w:val="a9"/>
        <w:shd w:val="clear" w:color="auto" w:fill="auto"/>
        <w:spacing w:before="0" w:after="82" w:line="240" w:lineRule="auto"/>
        <w:ind w:left="2100" w:firstLine="0"/>
        <w:jc w:val="left"/>
        <w:rPr>
          <w:color w:val="0000FF"/>
          <w:sz w:val="36"/>
          <w:szCs w:val="32"/>
        </w:rPr>
      </w:pPr>
      <w:r w:rsidRPr="00D94A84">
        <w:rPr>
          <w:rStyle w:val="3f4"/>
          <w:color w:val="0000FF"/>
          <w:sz w:val="36"/>
          <w:szCs w:val="32"/>
          <w:lang w:eastAsia="en-US"/>
        </w:rPr>
        <w:t>81-dars.</w:t>
      </w:r>
      <w:r w:rsidRPr="00D94A84">
        <w:rPr>
          <w:color w:val="0000FF"/>
          <w:sz w:val="36"/>
          <w:szCs w:val="32"/>
          <w:lang w:eastAsia="en-US"/>
        </w:rPr>
        <w:t xml:space="preserve"> HOZIRGI ZAMON</w:t>
      </w:r>
    </w:p>
    <w:p w:rsidR="00E61E39" w:rsidRPr="00D94A84" w:rsidRDefault="00E61E39" w:rsidP="0041455E">
      <w:pPr>
        <w:pStyle w:val="a9"/>
        <w:shd w:val="clear" w:color="auto" w:fill="auto"/>
        <w:spacing w:before="0" w:after="161" w:line="240" w:lineRule="auto"/>
        <w:ind w:left="100" w:right="20" w:firstLine="380"/>
        <w:jc w:val="both"/>
        <w:rPr>
          <w:color w:val="0000FF"/>
          <w:sz w:val="36"/>
          <w:szCs w:val="32"/>
        </w:rPr>
      </w:pPr>
      <w:r w:rsidRPr="00D94A84">
        <w:rPr>
          <w:rStyle w:val="ae"/>
          <w:color w:val="0000FF"/>
          <w:sz w:val="36"/>
          <w:szCs w:val="32"/>
          <w:lang w:eastAsia="en-US"/>
        </w:rPr>
        <w:t>Topshiriq. Kel</w:t>
      </w:r>
      <w:r w:rsidRPr="00D94A84">
        <w:rPr>
          <w:color w:val="0000FF"/>
          <w:sz w:val="36"/>
          <w:szCs w:val="32"/>
          <w:lang w:eastAsia="en-US"/>
        </w:rPr>
        <w:t xml:space="preserve"> o'zagiga</w:t>
      </w:r>
      <w:r w:rsidRPr="00D94A84">
        <w:rPr>
          <w:rStyle w:val="ae"/>
          <w:color w:val="0000FF"/>
          <w:sz w:val="36"/>
          <w:szCs w:val="32"/>
          <w:lang w:eastAsia="en-US"/>
        </w:rPr>
        <w:t xml:space="preserve"> -moqda, -yotir, -yapti</w:t>
      </w:r>
      <w:r w:rsidRPr="00D94A84">
        <w:rPr>
          <w:color w:val="0000FF"/>
          <w:sz w:val="36"/>
          <w:szCs w:val="32"/>
          <w:lang w:eastAsia="en-US"/>
        </w:rPr>
        <w:t xml:space="preserve"> qo'shimchalarini qo'shing. Bu qo'shimchalarning qanday zamonni ifodalayotganini ayting.</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63" w:line="240" w:lineRule="auto"/>
        <w:ind w:left="100" w:right="300" w:firstLine="0"/>
        <w:jc w:val="both"/>
        <w:rPr>
          <w:color w:val="0000FF"/>
          <w:sz w:val="36"/>
          <w:szCs w:val="32"/>
        </w:rPr>
      </w:pPr>
      <w:r w:rsidRPr="00D94A84">
        <w:rPr>
          <w:rStyle w:val="42"/>
          <w:b/>
          <w:bCs/>
          <w:color w:val="0000FF"/>
          <w:sz w:val="36"/>
          <w:szCs w:val="32"/>
          <w:lang w:eastAsia="en-US"/>
        </w:rPr>
        <w:t xml:space="preserve"> -yapti, -yotir, -moqda</w:t>
      </w:r>
      <w:r w:rsidRPr="00D94A84">
        <w:rPr>
          <w:rStyle w:val="481"/>
          <w:b/>
          <w:bCs/>
          <w:color w:val="0000FF"/>
          <w:sz w:val="36"/>
          <w:szCs w:val="32"/>
          <w:lang w:eastAsia="en-US"/>
        </w:rPr>
        <w:t xml:space="preserve"> qo'shimchalari bilan kelib, ish- harakat va holatning nutq jarayonida yuz berayotgani yoki bermayotganini bildirgan fe'llarga hozirgi zamon fe'llari deyiladi.</w:t>
      </w:r>
    </w:p>
    <w:p w:rsidR="00E61E39" w:rsidRPr="00D94A84" w:rsidRDefault="00E61E39" w:rsidP="0041455E">
      <w:pPr>
        <w:pStyle w:val="410"/>
        <w:shd w:val="clear" w:color="auto" w:fill="auto"/>
        <w:spacing w:before="0" w:after="135" w:line="240" w:lineRule="auto"/>
        <w:ind w:left="100" w:right="20" w:firstLine="380"/>
        <w:jc w:val="both"/>
        <w:rPr>
          <w:color w:val="0000FF"/>
          <w:sz w:val="36"/>
          <w:szCs w:val="32"/>
        </w:rPr>
      </w:pPr>
      <w:r w:rsidRPr="00D94A84">
        <w:rPr>
          <w:rStyle w:val="481"/>
          <w:b/>
          <w:bCs/>
          <w:color w:val="0000FF"/>
          <w:sz w:val="36"/>
          <w:szCs w:val="32"/>
          <w:lang w:eastAsia="en-US"/>
        </w:rPr>
        <w:lastRenderedPageBreak/>
        <w:t>275-mashq.</w:t>
      </w:r>
      <w:r w:rsidRPr="00D94A84">
        <w:rPr>
          <w:rStyle w:val="42"/>
          <w:b/>
          <w:bCs/>
          <w:color w:val="0000FF"/>
          <w:sz w:val="36"/>
          <w:szCs w:val="32"/>
          <w:lang w:eastAsia="en-US"/>
        </w:rPr>
        <w:t xml:space="preserve"> Yashnamoq, ko'karmoq, guUamoq</w:t>
      </w:r>
      <w:r w:rsidRPr="00D94A84">
        <w:rPr>
          <w:rStyle w:val="481"/>
          <w:b/>
          <w:bCs/>
          <w:color w:val="0000FF"/>
          <w:sz w:val="36"/>
          <w:szCs w:val="32"/>
          <w:lang w:eastAsia="en-US"/>
        </w:rPr>
        <w:t xml:space="preserve"> fe'llaridan hozirgi zamon shakllarini hosil qiling va ular ishtirokida gaplar tuzib, daftaringizga yoidng.</w:t>
      </w:r>
    </w:p>
    <w:p w:rsidR="00E61E39" w:rsidRPr="00D94A84" w:rsidRDefault="00E61E39" w:rsidP="0041455E">
      <w:pPr>
        <w:pStyle w:val="a9"/>
        <w:shd w:val="clear" w:color="auto" w:fill="auto"/>
        <w:spacing w:before="476" w:after="135" w:line="240" w:lineRule="auto"/>
        <w:ind w:left="20" w:right="20" w:firstLine="380"/>
        <w:jc w:val="both"/>
        <w:rPr>
          <w:color w:val="0000FF"/>
          <w:sz w:val="36"/>
          <w:szCs w:val="32"/>
        </w:rPr>
      </w:pPr>
      <w:r w:rsidRPr="00D94A84">
        <w:rPr>
          <w:rStyle w:val="1pt1a"/>
          <w:color w:val="0000FF"/>
          <w:sz w:val="36"/>
          <w:szCs w:val="32"/>
          <w:lang w:eastAsia="en-US"/>
        </w:rPr>
        <w:t>Tayanch so'zlar:</w:t>
      </w:r>
      <w:r w:rsidRPr="00D94A84">
        <w:rPr>
          <w:color w:val="0000FF"/>
          <w:sz w:val="36"/>
          <w:szCs w:val="32"/>
          <w:lang w:eastAsia="en-US"/>
        </w:rPr>
        <w:t xml:space="preserve"> bino, buldozer, kran, asfalt, yo'l, shag'al,daraxt, ko'cha, qurmoq, ko'tarmoq, surmoq, tekislamoq, ishchi, quruvchi</w:t>
      </w:r>
    </w:p>
    <w:p w:rsidR="00E61E39" w:rsidRPr="00D94A84" w:rsidRDefault="00E61E39" w:rsidP="0041455E">
      <w:pPr>
        <w:pStyle w:val="410"/>
        <w:numPr>
          <w:ilvl w:val="7"/>
          <w:numId w:val="22"/>
        </w:numPr>
        <w:shd w:val="clear" w:color="auto" w:fill="auto"/>
        <w:tabs>
          <w:tab w:val="left" w:pos="1594"/>
        </w:tabs>
        <w:spacing w:before="0" w:after="101" w:line="240" w:lineRule="auto"/>
        <w:ind w:left="20" w:right="20" w:firstLine="380"/>
        <w:jc w:val="both"/>
        <w:rPr>
          <w:color w:val="0000FF"/>
          <w:sz w:val="36"/>
          <w:szCs w:val="32"/>
        </w:rPr>
      </w:pPr>
      <w:r w:rsidRPr="00D94A84">
        <w:rPr>
          <w:rStyle w:val="481"/>
          <w:b/>
          <w:bCs/>
          <w:color w:val="0000FF"/>
          <w:sz w:val="36"/>
          <w:szCs w:val="32"/>
          <w:lang w:eastAsia="en-US"/>
        </w:rPr>
        <w:t>mashq.</w:t>
      </w:r>
      <w:r w:rsidRPr="00D94A84">
        <w:rPr>
          <w:rStyle w:val="481"/>
          <w:b/>
          <w:bCs/>
          <w:color w:val="0000FF"/>
          <w:sz w:val="36"/>
          <w:szCs w:val="32"/>
          <w:lang w:eastAsia="en-US"/>
        </w:rPr>
        <w:tab/>
        <w:t>Kerakli fe'llarni nuqtalar o'rniga qo'yib, ko'chiring. Hozirgi zamon fe'llarining hosil bo'lishini tushuntiring.</w:t>
      </w:r>
    </w:p>
    <w:p w:rsidR="00E61E39" w:rsidRPr="00D94A84" w:rsidRDefault="00E61E39" w:rsidP="0041455E">
      <w:pPr>
        <w:pStyle w:val="a9"/>
        <w:shd w:val="clear" w:color="auto" w:fill="auto"/>
        <w:spacing w:before="0" w:after="170" w:line="240" w:lineRule="auto"/>
        <w:ind w:left="20" w:right="20" w:firstLine="380"/>
        <w:jc w:val="both"/>
        <w:rPr>
          <w:color w:val="0000FF"/>
          <w:sz w:val="36"/>
          <w:szCs w:val="32"/>
        </w:rPr>
      </w:pPr>
      <w:r w:rsidRPr="00D94A84">
        <w:rPr>
          <w:color w:val="0000FF"/>
          <w:sz w:val="36"/>
          <w:szCs w:val="32"/>
          <w:lang w:eastAsia="en-US"/>
        </w:rPr>
        <w:t>Tag'in nimalar desam ekan? Ha, «Buvim kasal bo'lib qoldilar, Sizni ko'p o'ylab, tashvish qilyaptilar!» deyman. Buni ham yozdim. Endi-chi? Ha, «Ona tilidan bohoimni «besh»ga chiqaiyapman, yozuvim tuzalyapti, mana ko'ring»,- deyman. Xursand bo'ladi. Yozdim. Hammasi bo'lib yarim betcha bo'ldi. U yog'ini nima bilan to'ldiraman? Varaq-varaq xat yozganlar gapni qayoqdan toparkin-a?</w:t>
      </w:r>
      <w:r w:rsidRPr="00D94A84">
        <w:rPr>
          <w:rStyle w:val="af"/>
          <w:color w:val="0000FF"/>
          <w:sz w:val="36"/>
          <w:szCs w:val="32"/>
          <w:lang w:eastAsia="en-US"/>
        </w:rPr>
        <w:t xml:space="preserve"> (Hakim Nazir)</w:t>
      </w:r>
    </w:p>
    <w:p w:rsidR="00144FE9" w:rsidRPr="00D94A84" w:rsidRDefault="00144FE9" w:rsidP="0041455E">
      <w:pPr>
        <w:jc w:val="center"/>
        <w:rPr>
          <w:rFonts w:ascii="Times New Roman" w:hAnsi="Times New Roman" w:cs="Times New Roman"/>
          <w:b/>
          <w:color w:val="0000FF"/>
          <w:sz w:val="36"/>
          <w:szCs w:val="32"/>
        </w:rPr>
      </w:pPr>
    </w:p>
    <w:p w:rsidR="00144FE9" w:rsidRPr="00D94A84" w:rsidRDefault="00144FE9" w:rsidP="0041455E">
      <w:pPr>
        <w:jc w:val="center"/>
        <w:rPr>
          <w:rFonts w:ascii="Times New Roman" w:hAnsi="Times New Roman" w:cs="Times New Roman"/>
          <w:b/>
          <w:color w:val="0000FF"/>
          <w:sz w:val="36"/>
          <w:szCs w:val="32"/>
        </w:rPr>
      </w:pPr>
      <w:r w:rsidRPr="00D94A84">
        <w:rPr>
          <w:rFonts w:ascii="Times New Roman" w:hAnsi="Times New Roman" w:cs="Times New Roman"/>
          <w:b/>
          <w:color w:val="0000FF"/>
          <w:sz w:val="36"/>
          <w:szCs w:val="32"/>
        </w:rPr>
        <w:t>V.MUSTAHKAMLASH</w:t>
      </w:r>
    </w:p>
    <w:p w:rsidR="00144FE9" w:rsidRPr="00D94A84" w:rsidRDefault="00144FE9" w:rsidP="0041455E">
      <w:pPr>
        <w:pStyle w:val="71"/>
        <w:shd w:val="clear" w:color="auto" w:fill="auto"/>
        <w:spacing w:before="0" w:after="22" w:line="240" w:lineRule="auto"/>
        <w:ind w:left="2640" w:firstLine="0"/>
        <w:rPr>
          <w:color w:val="0000FF"/>
          <w:sz w:val="36"/>
          <w:szCs w:val="32"/>
          <w:lang w:eastAsia="en-US"/>
        </w:rPr>
      </w:pPr>
    </w:p>
    <w:p w:rsidR="00E61E39" w:rsidRPr="00D94A84" w:rsidRDefault="00E61E39" w:rsidP="0041455E">
      <w:pPr>
        <w:pStyle w:val="71"/>
        <w:shd w:val="clear" w:color="auto" w:fill="auto"/>
        <w:spacing w:before="0" w:after="22" w:line="240" w:lineRule="auto"/>
        <w:ind w:left="2640" w:firstLine="0"/>
        <w:rPr>
          <w:color w:val="0000FF"/>
          <w:sz w:val="36"/>
          <w:szCs w:val="32"/>
        </w:rPr>
      </w:pPr>
      <w:r w:rsidRPr="00D94A84">
        <w:rPr>
          <w:color w:val="0000FF"/>
          <w:sz w:val="36"/>
          <w:szCs w:val="32"/>
          <w:lang w:eastAsia="en-US"/>
        </w:rPr>
        <w:t>Savol va topshiriqlar</w:t>
      </w:r>
    </w:p>
    <w:p w:rsidR="00E61E39" w:rsidRPr="00D94A84" w:rsidRDefault="00E61E39" w:rsidP="0041455E">
      <w:pPr>
        <w:pStyle w:val="a9"/>
        <w:shd w:val="clear" w:color="auto" w:fill="auto"/>
        <w:spacing w:before="0" w:after="38" w:line="240" w:lineRule="auto"/>
        <w:ind w:left="362" w:firstLine="0"/>
        <w:jc w:val="left"/>
        <w:rPr>
          <w:color w:val="0000FF"/>
          <w:sz w:val="36"/>
          <w:szCs w:val="32"/>
        </w:rPr>
      </w:pPr>
      <w:r w:rsidRPr="00D94A84">
        <w:rPr>
          <w:color w:val="0000FF"/>
          <w:sz w:val="36"/>
          <w:szCs w:val="32"/>
          <w:lang w:eastAsia="en-US"/>
        </w:rPr>
        <w:t>1. Hozirgi zamon fe'li deb qanday fe'llarga aytiladi?</w:t>
      </w:r>
    </w:p>
    <w:p w:rsidR="00E61E39" w:rsidRPr="00D94A84" w:rsidRDefault="00E61E39" w:rsidP="0041455E">
      <w:pPr>
        <w:pStyle w:val="a9"/>
        <w:shd w:val="clear" w:color="auto" w:fill="auto"/>
        <w:spacing w:before="0" w:after="133" w:line="240" w:lineRule="auto"/>
        <w:ind w:left="362" w:firstLine="0"/>
        <w:jc w:val="both"/>
        <w:rPr>
          <w:color w:val="0000FF"/>
          <w:sz w:val="36"/>
          <w:szCs w:val="32"/>
          <w:lang w:eastAsia="en-US"/>
        </w:rPr>
      </w:pPr>
      <w:r w:rsidRPr="00D94A84">
        <w:rPr>
          <w:color w:val="0000FF"/>
          <w:sz w:val="36"/>
          <w:szCs w:val="32"/>
          <w:lang w:eastAsia="en-US"/>
        </w:rPr>
        <w:t>2. Hozirgi zamon fe'li qanday qo'shimchalar bilan keladi?</w:t>
      </w:r>
    </w:p>
    <w:p w:rsidR="00144FE9" w:rsidRPr="00D94A84" w:rsidRDefault="00144FE9" w:rsidP="0041455E">
      <w:pPr>
        <w:jc w:val="center"/>
        <w:rPr>
          <w:rFonts w:ascii="Times New Roman" w:hAnsi="Times New Roman" w:cs="Times New Roman"/>
          <w:b/>
          <w:color w:val="0000FF"/>
          <w:sz w:val="36"/>
          <w:szCs w:val="32"/>
        </w:rPr>
      </w:pPr>
    </w:p>
    <w:p w:rsidR="00144FE9" w:rsidRPr="00D94A84" w:rsidRDefault="00144FE9" w:rsidP="0041455E">
      <w:pPr>
        <w:jc w:val="center"/>
        <w:rPr>
          <w:rFonts w:ascii="Times New Roman" w:hAnsi="Times New Roman" w:cs="Times New Roman"/>
          <w:b/>
          <w:color w:val="0000FF"/>
          <w:sz w:val="36"/>
          <w:szCs w:val="32"/>
          <w:lang w:val="uz-Cyrl-UZ"/>
        </w:rPr>
      </w:pPr>
      <w:r w:rsidRPr="00D94A84">
        <w:rPr>
          <w:rFonts w:ascii="Times New Roman" w:hAnsi="Times New Roman" w:cs="Times New Roman"/>
          <w:b/>
          <w:color w:val="0000FF"/>
          <w:sz w:val="36"/>
          <w:szCs w:val="32"/>
          <w:lang w:val="uz-Cyrl-UZ"/>
        </w:rPr>
        <w:t>V. O`quvchilarni baholash:</w:t>
      </w:r>
    </w:p>
    <w:p w:rsidR="00144FE9" w:rsidRPr="00D94A84" w:rsidRDefault="00144FE9" w:rsidP="0041455E">
      <w:pPr>
        <w:jc w:val="center"/>
        <w:rPr>
          <w:rFonts w:ascii="Times New Roman" w:hAnsi="Times New Roman" w:cs="Times New Roman"/>
          <w:b/>
          <w:color w:val="0000FF"/>
          <w:sz w:val="36"/>
          <w:szCs w:val="32"/>
        </w:rPr>
      </w:pPr>
    </w:p>
    <w:p w:rsidR="00144FE9" w:rsidRPr="00D94A84" w:rsidRDefault="00144FE9" w:rsidP="0041455E">
      <w:pPr>
        <w:jc w:val="center"/>
        <w:rPr>
          <w:rFonts w:ascii="Times New Roman" w:hAnsi="Times New Roman" w:cs="Times New Roman"/>
          <w:color w:val="0000FF"/>
          <w:sz w:val="36"/>
          <w:szCs w:val="32"/>
        </w:rPr>
      </w:pPr>
      <w:r w:rsidRPr="00D94A84">
        <w:rPr>
          <w:rFonts w:ascii="Times New Roman" w:hAnsi="Times New Roman" w:cs="Times New Roman"/>
          <w:b/>
          <w:color w:val="0000FF"/>
          <w:sz w:val="36"/>
          <w:szCs w:val="32"/>
        </w:rPr>
        <w:t xml:space="preserve">VI. </w:t>
      </w:r>
      <w:r w:rsidRPr="00D94A84">
        <w:rPr>
          <w:rFonts w:ascii="Times New Roman" w:hAnsi="Times New Roman" w:cs="Times New Roman"/>
          <w:b/>
          <w:color w:val="0000FF"/>
          <w:sz w:val="36"/>
          <w:szCs w:val="32"/>
          <w:lang w:val="uz-Cyrl-UZ"/>
        </w:rPr>
        <w:t>UYGA VAZIFA:</w:t>
      </w:r>
    </w:p>
    <w:p w:rsidR="00F93741" w:rsidRPr="00D94A84" w:rsidRDefault="00E61E39">
      <w:pPr>
        <w:rPr>
          <w:rFonts w:ascii="Times New Roman" w:hAnsi="Times New Roman"/>
          <w:b/>
          <w:color w:val="0000FF"/>
          <w:sz w:val="28"/>
          <w:szCs w:val="28"/>
        </w:rPr>
      </w:pPr>
      <w:r w:rsidRPr="00D94A84">
        <w:rPr>
          <w:rStyle w:val="481"/>
          <w:b w:val="0"/>
          <w:bCs w:val="0"/>
          <w:color w:val="0000FF"/>
          <w:sz w:val="36"/>
          <w:szCs w:val="32"/>
        </w:rPr>
        <w:t>mashq.</w:t>
      </w:r>
      <w:r w:rsidRPr="00D94A84">
        <w:rPr>
          <w:rStyle w:val="481"/>
          <w:b w:val="0"/>
          <w:bCs w:val="0"/>
          <w:color w:val="0000FF"/>
          <w:sz w:val="36"/>
          <w:szCs w:val="32"/>
        </w:rPr>
        <w:tab/>
      </w:r>
      <w:r w:rsidRPr="00D94A84">
        <w:rPr>
          <w:rStyle w:val="43"/>
          <w:b w:val="0"/>
          <w:bCs w:val="0"/>
          <w:color w:val="0000FF"/>
          <w:sz w:val="36"/>
          <w:szCs w:val="32"/>
        </w:rPr>
        <w:t>Uyga topshiriq.</w:t>
      </w:r>
      <w:r w:rsidRPr="00D94A84">
        <w:rPr>
          <w:rStyle w:val="481"/>
          <w:b w:val="0"/>
          <w:bCs w:val="0"/>
          <w:color w:val="0000FF"/>
          <w:sz w:val="36"/>
          <w:szCs w:val="32"/>
        </w:rPr>
        <w:t xml:space="preserve"> Onangizga uy ishlarida qanday yordam berishingiz haqida hikoya tuzing. Unda </w:t>
      </w:r>
      <w:r w:rsidRPr="00D94A84">
        <w:rPr>
          <w:rStyle w:val="481"/>
          <w:b w:val="0"/>
          <w:bCs w:val="0"/>
          <w:color w:val="0000FF"/>
          <w:sz w:val="32"/>
          <w:szCs w:val="32"/>
        </w:rPr>
        <w:t>hozirgi zamon fe'Ilaridan foydalaning.</w:t>
      </w:r>
      <w:r w:rsidRPr="00D94A84">
        <w:rPr>
          <w:color w:val="0000FF"/>
        </w:rPr>
        <w:br w:type="page"/>
      </w:r>
      <w:r w:rsidR="00F93741" w:rsidRPr="00D94A84">
        <w:rPr>
          <w:color w:val="0000FF"/>
        </w:rPr>
        <w:lastRenderedPageBreak/>
        <w:t>…</w:t>
      </w:r>
      <w:r w:rsidR="00502AF3" w:rsidRPr="00D94A84">
        <w:rPr>
          <w:rFonts w:ascii="Times New Roman" w:hAnsi="Times New Roman"/>
          <w:b/>
          <w:color w:val="0000FF"/>
          <w:sz w:val="28"/>
          <w:szCs w:val="28"/>
        </w:rPr>
        <w:t>Muallif: D. Haydarova</w:t>
      </w:r>
    </w:p>
    <w:p w:rsidR="00E61E39" w:rsidRPr="00D94A84" w:rsidRDefault="00E61E39" w:rsidP="00F93741">
      <w:pPr>
        <w:pStyle w:val="410"/>
        <w:shd w:val="clear" w:color="auto" w:fill="auto"/>
        <w:tabs>
          <w:tab w:val="left" w:pos="1686"/>
        </w:tabs>
        <w:spacing w:before="0" w:line="240" w:lineRule="auto"/>
        <w:ind w:right="20" w:firstLine="0"/>
        <w:jc w:val="both"/>
        <w:rPr>
          <w:color w:val="0000FF"/>
          <w:sz w:val="24"/>
          <w:szCs w:val="24"/>
        </w:rPr>
      </w:pP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144FE9" w:rsidRPr="00D94A84">
        <w:rPr>
          <w:rStyle w:val="481"/>
          <w:b/>
          <w:bCs/>
          <w:color w:val="0000FF"/>
          <w:sz w:val="24"/>
          <w:szCs w:val="24"/>
          <w:lang w:eastAsia="en-US"/>
        </w:rPr>
        <w:t>KELASI ZAMON</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44FE9"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44FE9" w:rsidRPr="00D94A84" w:rsidRDefault="00144FE9" w:rsidP="0041455E">
      <w:pPr>
        <w:pStyle w:val="a9"/>
        <w:shd w:val="clear" w:color="auto" w:fill="auto"/>
        <w:spacing w:before="0" w:after="38" w:line="240" w:lineRule="auto"/>
        <w:ind w:left="362" w:firstLine="0"/>
        <w:jc w:val="left"/>
        <w:rPr>
          <w:color w:val="0000FF"/>
          <w:sz w:val="32"/>
          <w:szCs w:val="32"/>
        </w:rPr>
      </w:pPr>
      <w:r w:rsidRPr="00D94A84">
        <w:rPr>
          <w:color w:val="0000FF"/>
          <w:sz w:val="32"/>
          <w:szCs w:val="32"/>
          <w:lang w:eastAsia="en-US"/>
        </w:rPr>
        <w:t>1. Hozirgi zamon fe'li deb qanday fe'llarga aytiladi?</w:t>
      </w:r>
    </w:p>
    <w:p w:rsidR="00144FE9" w:rsidRPr="00D94A84" w:rsidRDefault="00144FE9" w:rsidP="0041455E">
      <w:pPr>
        <w:pStyle w:val="a9"/>
        <w:shd w:val="clear" w:color="auto" w:fill="auto"/>
        <w:spacing w:before="0" w:after="133" w:line="240" w:lineRule="auto"/>
        <w:ind w:left="362" w:firstLine="0"/>
        <w:jc w:val="both"/>
        <w:rPr>
          <w:color w:val="0000FF"/>
          <w:sz w:val="32"/>
          <w:szCs w:val="32"/>
          <w:lang w:eastAsia="en-US"/>
        </w:rPr>
      </w:pPr>
      <w:r w:rsidRPr="00D94A84">
        <w:rPr>
          <w:color w:val="0000FF"/>
          <w:sz w:val="32"/>
          <w:szCs w:val="32"/>
          <w:lang w:eastAsia="en-US"/>
        </w:rPr>
        <w:t>2. Hozirgi zamon fe'li qanday qo'shimchalar bilan keladi?</w:t>
      </w:r>
    </w:p>
    <w:p w:rsidR="00144FE9" w:rsidRPr="00D94A84" w:rsidRDefault="00144FE9"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144FE9" w:rsidRPr="00D94A84" w:rsidRDefault="00144FE9" w:rsidP="0041455E">
      <w:pPr>
        <w:pStyle w:val="410"/>
        <w:shd w:val="clear" w:color="auto" w:fill="auto"/>
        <w:spacing w:before="0" w:after="72" w:line="240" w:lineRule="auto"/>
        <w:ind w:left="2180" w:firstLine="0"/>
        <w:rPr>
          <w:rStyle w:val="40pt1"/>
          <w:b/>
          <w:bCs/>
          <w:color w:val="0000FF"/>
          <w:sz w:val="24"/>
          <w:szCs w:val="24"/>
          <w:lang w:eastAsia="en-US"/>
        </w:rPr>
      </w:pPr>
    </w:p>
    <w:p w:rsidR="00E61E39" w:rsidRPr="00D94A84" w:rsidRDefault="00E61E39" w:rsidP="0041455E">
      <w:pPr>
        <w:pStyle w:val="410"/>
        <w:shd w:val="clear" w:color="auto" w:fill="auto"/>
        <w:spacing w:before="0" w:after="72" w:line="240" w:lineRule="auto"/>
        <w:ind w:left="2180" w:firstLine="0"/>
        <w:rPr>
          <w:color w:val="0000FF"/>
          <w:sz w:val="32"/>
          <w:szCs w:val="32"/>
        </w:rPr>
      </w:pPr>
      <w:r w:rsidRPr="00D94A84">
        <w:rPr>
          <w:rStyle w:val="40pt1"/>
          <w:b/>
          <w:bCs/>
          <w:color w:val="0000FF"/>
          <w:sz w:val="32"/>
          <w:szCs w:val="32"/>
          <w:lang w:eastAsia="en-US"/>
        </w:rPr>
        <w:t>82-dars.</w:t>
      </w:r>
      <w:r w:rsidRPr="00D94A84">
        <w:rPr>
          <w:rStyle w:val="481"/>
          <w:b/>
          <w:bCs/>
          <w:color w:val="0000FF"/>
          <w:sz w:val="32"/>
          <w:szCs w:val="32"/>
          <w:lang w:eastAsia="en-US"/>
        </w:rPr>
        <w:t xml:space="preserve"> KELASI ZAMON</w:t>
      </w:r>
    </w:p>
    <w:p w:rsidR="00E61E39" w:rsidRPr="00D94A84" w:rsidRDefault="00E61E39" w:rsidP="0041455E">
      <w:pPr>
        <w:pStyle w:val="a9"/>
        <w:shd w:val="clear" w:color="auto" w:fill="auto"/>
        <w:spacing w:before="0" w:after="161" w:line="240" w:lineRule="auto"/>
        <w:ind w:left="60" w:right="20" w:firstLine="320"/>
        <w:jc w:val="both"/>
        <w:rPr>
          <w:color w:val="0000FF"/>
          <w:sz w:val="32"/>
          <w:szCs w:val="32"/>
        </w:rPr>
      </w:pPr>
      <w:r w:rsidRPr="00D94A84">
        <w:rPr>
          <w:rStyle w:val="ae"/>
          <w:color w:val="0000FF"/>
          <w:sz w:val="32"/>
          <w:szCs w:val="32"/>
          <w:lang w:eastAsia="en-US"/>
        </w:rPr>
        <w:t>Topshiriq. Kel</w:t>
      </w:r>
      <w:r w:rsidRPr="00D94A84">
        <w:rPr>
          <w:color w:val="0000FF"/>
          <w:sz w:val="32"/>
          <w:szCs w:val="32"/>
          <w:lang w:eastAsia="en-US"/>
        </w:rPr>
        <w:t xml:space="preserve"> o'zagiga</w:t>
      </w:r>
      <w:r w:rsidRPr="00D94A84">
        <w:rPr>
          <w:rStyle w:val="ae"/>
          <w:color w:val="0000FF"/>
          <w:sz w:val="32"/>
          <w:szCs w:val="32"/>
          <w:lang w:eastAsia="en-US"/>
        </w:rPr>
        <w:t xml:space="preserve"> -adi, -ajak, -tnoqchi, -ar</w:t>
      </w:r>
      <w:r w:rsidRPr="00D94A84">
        <w:rPr>
          <w:color w:val="0000FF"/>
          <w:sz w:val="32"/>
          <w:szCs w:val="32"/>
          <w:lang w:eastAsia="en-US"/>
        </w:rPr>
        <w:t xml:space="preserve"> qo'shimchalarini qo'shing. Ularning qaysisi nutqimizda ko'proq ishlatiladi?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tabs>
          <w:tab w:val="left" w:leader="underscore" w:pos="7585"/>
        </w:tabs>
        <w:spacing w:before="0" w:after="226" w:line="240" w:lineRule="auto"/>
        <w:ind w:left="380" w:right="300" w:firstLine="0"/>
        <w:jc w:val="both"/>
        <w:rPr>
          <w:color w:val="0000FF"/>
          <w:sz w:val="32"/>
          <w:szCs w:val="32"/>
        </w:rPr>
      </w:pPr>
      <w:r w:rsidRPr="00D94A84">
        <w:rPr>
          <w:rStyle w:val="42"/>
          <w:b/>
          <w:bCs/>
          <w:color w:val="0000FF"/>
          <w:sz w:val="32"/>
          <w:szCs w:val="32"/>
          <w:lang w:eastAsia="en-US"/>
        </w:rPr>
        <w:t>-adi, -ur, -tyak, -moqchi</w:t>
      </w:r>
      <w:r w:rsidRPr="00D94A84">
        <w:rPr>
          <w:rStyle w:val="481"/>
          <w:b/>
          <w:bCs/>
          <w:color w:val="0000FF"/>
          <w:sz w:val="32"/>
          <w:szCs w:val="32"/>
          <w:lang w:eastAsia="en-US"/>
        </w:rPr>
        <w:t xml:space="preserve"> qo'shimchalari bilan kelib, ish- harakat va holatning nutq jarayonidan keyin yuz berishi yoki bermasligini bildirgan fe'llarga kelasi zamon fe'llari </w:t>
      </w:r>
      <w:r w:rsidRPr="00D94A84">
        <w:rPr>
          <w:rStyle w:val="454"/>
          <w:b/>
          <w:bCs/>
          <w:color w:val="0000FF"/>
          <w:sz w:val="32"/>
          <w:szCs w:val="32"/>
          <w:lang w:eastAsia="en-US"/>
        </w:rPr>
        <w:t>deyiladi.</w:t>
      </w:r>
    </w:p>
    <w:p w:rsidR="00E61E39" w:rsidRPr="00D94A84" w:rsidRDefault="00E61E39" w:rsidP="0041455E">
      <w:pPr>
        <w:pStyle w:val="410"/>
        <w:numPr>
          <w:ilvl w:val="7"/>
          <w:numId w:val="22"/>
        </w:numPr>
        <w:shd w:val="clear" w:color="auto" w:fill="auto"/>
        <w:tabs>
          <w:tab w:val="left" w:pos="1710"/>
        </w:tabs>
        <w:spacing w:before="0" w:after="76" w:line="240" w:lineRule="auto"/>
        <w:ind w:left="60" w:firstLine="3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O'qing, kelasi zamon fe'llarini topib, izohlang.</w:t>
      </w:r>
    </w:p>
    <w:p w:rsidR="00E61E39" w:rsidRPr="00D94A84" w:rsidRDefault="00E61E39" w:rsidP="0041455E">
      <w:pPr>
        <w:pStyle w:val="a9"/>
        <w:shd w:val="clear" w:color="auto" w:fill="auto"/>
        <w:spacing w:before="0" w:after="199" w:line="240" w:lineRule="auto"/>
        <w:ind w:left="60" w:right="20" w:firstLine="320"/>
        <w:jc w:val="both"/>
        <w:rPr>
          <w:color w:val="0000FF"/>
          <w:sz w:val="32"/>
          <w:szCs w:val="32"/>
        </w:rPr>
      </w:pPr>
      <w:r w:rsidRPr="00D94A84">
        <w:rPr>
          <w:color w:val="0000FF"/>
          <w:sz w:val="32"/>
          <w:szCs w:val="32"/>
          <w:lang w:eastAsia="en-US"/>
        </w:rPr>
        <w:lastRenderedPageBreak/>
        <w:t>1. Ishlagan tishlar, ishlamagan kishnar. 2. Biz yurtimizni bog'-u bo'stonga aylantirmoqchimiz. 3. Hali shunday kunlar kelajak. O'zbek xalqining ichidan yana Beruniy, Farg'oniy, Xorazmiy, Navoiy singari allomalar yetishib chiqajak. 4. Kelajakda ilm-fan sirlarini o'rganib katta olim bo'lmoqchiman.</w:t>
      </w:r>
    </w:p>
    <w:p w:rsidR="00E61E39" w:rsidRPr="00D94A84" w:rsidRDefault="00E61E39" w:rsidP="0041455E">
      <w:pPr>
        <w:pStyle w:val="410"/>
        <w:numPr>
          <w:ilvl w:val="7"/>
          <w:numId w:val="22"/>
        </w:numPr>
        <w:shd w:val="clear" w:color="auto" w:fill="auto"/>
        <w:tabs>
          <w:tab w:val="left" w:pos="1610"/>
        </w:tabs>
        <w:spacing w:before="0" w:after="157" w:line="240" w:lineRule="auto"/>
        <w:ind w:left="60" w:right="20" w:firstLine="320"/>
        <w:jc w:val="both"/>
        <w:rPr>
          <w:color w:val="0000FF"/>
          <w:sz w:val="32"/>
          <w:szCs w:val="32"/>
        </w:rPr>
      </w:pPr>
      <w:r w:rsidRPr="00D94A84">
        <w:rPr>
          <w:rStyle w:val="481"/>
          <w:b/>
          <w:bCs/>
          <w:color w:val="0000FF"/>
          <w:sz w:val="32"/>
          <w:szCs w:val="32"/>
          <w:lang w:eastAsia="en-US"/>
        </w:rPr>
        <w:t>niashq.</w:t>
      </w:r>
      <w:r w:rsidRPr="00D94A84">
        <w:rPr>
          <w:rStyle w:val="481"/>
          <w:b/>
          <w:bCs/>
          <w:color w:val="0000FF"/>
          <w:sz w:val="32"/>
          <w:szCs w:val="32"/>
          <w:lang w:eastAsia="en-US"/>
        </w:rPr>
        <w:tab/>
        <w:t>Matnni o'qing. Fe'llarga kelasi zamon qo'shlmehalaridan mosini qo'yib, ko'chiring.</w:t>
      </w:r>
    </w:p>
    <w:p w:rsidR="00E61E39" w:rsidRPr="00D94A84" w:rsidRDefault="00E61E39" w:rsidP="0041455E">
      <w:pPr>
        <w:pStyle w:val="a9"/>
        <w:numPr>
          <w:ilvl w:val="0"/>
          <w:numId w:val="23"/>
        </w:numPr>
        <w:shd w:val="clear" w:color="auto" w:fill="auto"/>
        <w:tabs>
          <w:tab w:val="left" w:pos="625"/>
        </w:tabs>
        <w:spacing w:before="0" w:after="0" w:line="240" w:lineRule="auto"/>
        <w:ind w:left="60" w:firstLine="320"/>
        <w:jc w:val="both"/>
        <w:rPr>
          <w:color w:val="0000FF"/>
          <w:sz w:val="32"/>
          <w:szCs w:val="32"/>
        </w:rPr>
      </w:pPr>
      <w:r w:rsidRPr="00D94A84">
        <w:rPr>
          <w:color w:val="0000FF"/>
          <w:sz w:val="32"/>
          <w:szCs w:val="32"/>
          <w:lang w:eastAsia="en-US"/>
        </w:rPr>
        <w:t>Bir kosa ayroningiz bormi, opa? Men ket</w:t>
      </w:r>
      <w:r w:rsidRPr="00D94A84">
        <w:rPr>
          <w:rStyle w:val="af"/>
          <w:color w:val="0000FF"/>
          <w:sz w:val="32"/>
          <w:szCs w:val="32"/>
          <w:lang w:eastAsia="en-US"/>
        </w:rPr>
        <w:t xml:space="preserve"> {-moqchi, -ar, -ajak,</w:t>
      </w:r>
    </w:p>
    <w:p w:rsidR="00E61E39" w:rsidRPr="00D94A84" w:rsidRDefault="00E61E39" w:rsidP="0041455E">
      <w:pPr>
        <w:pStyle w:val="a9"/>
        <w:shd w:val="clear" w:color="auto" w:fill="auto"/>
        <w:spacing w:before="0" w:after="0" w:line="240" w:lineRule="auto"/>
        <w:ind w:left="60" w:firstLine="320"/>
        <w:jc w:val="both"/>
        <w:rPr>
          <w:color w:val="0000FF"/>
          <w:sz w:val="32"/>
          <w:szCs w:val="32"/>
        </w:rPr>
      </w:pPr>
      <w:r w:rsidRPr="00D94A84">
        <w:rPr>
          <w:rStyle w:val="af"/>
          <w:color w:val="0000FF"/>
          <w:sz w:val="32"/>
          <w:szCs w:val="32"/>
          <w:lang w:eastAsia="en-US"/>
        </w:rPr>
        <w:t>-adi)</w:t>
      </w:r>
      <w:r w:rsidRPr="00D94A84">
        <w:rPr>
          <w:color w:val="0000FF"/>
          <w:sz w:val="32"/>
          <w:szCs w:val="32"/>
          <w:lang w:eastAsia="en-US"/>
        </w:rPr>
        <w:t xml:space="preserve"> man hozir.</w:t>
      </w:r>
    </w:p>
    <w:p w:rsidR="00E61E39" w:rsidRPr="00D94A84" w:rsidRDefault="00E61E39" w:rsidP="0041455E">
      <w:pPr>
        <w:pStyle w:val="a9"/>
        <w:numPr>
          <w:ilvl w:val="0"/>
          <w:numId w:val="23"/>
        </w:numPr>
        <w:shd w:val="clear" w:color="auto" w:fill="auto"/>
        <w:tabs>
          <w:tab w:val="left" w:pos="550"/>
        </w:tabs>
        <w:spacing w:before="0" w:after="0" w:line="240" w:lineRule="auto"/>
        <w:ind w:left="60" w:right="20" w:firstLine="320"/>
        <w:jc w:val="both"/>
        <w:rPr>
          <w:color w:val="0000FF"/>
          <w:sz w:val="32"/>
          <w:szCs w:val="32"/>
        </w:rPr>
      </w:pPr>
      <w:r w:rsidRPr="00D94A84">
        <w:rPr>
          <w:color w:val="0000FF"/>
          <w:sz w:val="32"/>
          <w:szCs w:val="32"/>
          <w:lang w:eastAsia="en-US"/>
        </w:rPr>
        <w:t>Eshikdan kirmasdan turib qayoqqa qoch</w:t>
      </w:r>
      <w:r w:rsidRPr="00D94A84">
        <w:rPr>
          <w:rStyle w:val="af"/>
          <w:color w:val="0000FF"/>
          <w:sz w:val="32"/>
          <w:szCs w:val="32"/>
          <w:lang w:eastAsia="en-US"/>
        </w:rPr>
        <w:t xml:space="preserve"> (-adi, -ar, -ajak, -moqchi) </w:t>
      </w:r>
      <w:r w:rsidRPr="00D94A84">
        <w:rPr>
          <w:color w:val="0000FF"/>
          <w:sz w:val="32"/>
          <w:szCs w:val="32"/>
          <w:lang w:eastAsia="en-US"/>
        </w:rPr>
        <w:t>san, bolam?</w:t>
      </w:r>
    </w:p>
    <w:p w:rsidR="00E61E39" w:rsidRPr="00D94A84" w:rsidRDefault="00E61E39" w:rsidP="0041455E">
      <w:pPr>
        <w:pStyle w:val="a9"/>
        <w:shd w:val="clear" w:color="auto" w:fill="auto"/>
        <w:spacing w:before="0" w:after="110" w:line="240" w:lineRule="auto"/>
        <w:ind w:left="60" w:right="20" w:firstLine="320"/>
        <w:jc w:val="both"/>
        <w:rPr>
          <w:color w:val="0000FF"/>
          <w:sz w:val="32"/>
          <w:szCs w:val="32"/>
        </w:rPr>
      </w:pPr>
      <w:r w:rsidRPr="00D94A84">
        <w:rPr>
          <w:color w:val="0000FF"/>
          <w:sz w:val="32"/>
          <w:szCs w:val="32"/>
          <w:lang w:eastAsia="en-US"/>
        </w:rPr>
        <w:t>-Hozir Toshkentdan televizorchilar, shoirlar, muxbirlar kelish</w:t>
      </w:r>
      <w:r w:rsidRPr="00D94A84">
        <w:rPr>
          <w:rStyle w:val="af"/>
          <w:color w:val="0000FF"/>
          <w:sz w:val="32"/>
          <w:szCs w:val="32"/>
          <w:lang w:eastAsia="en-US"/>
        </w:rPr>
        <w:t xml:space="preserve"> (-ar, -ajak, -adi, -moqchi).</w:t>
      </w:r>
      <w:r w:rsidRPr="00D94A84">
        <w:rPr>
          <w:color w:val="0000FF"/>
          <w:sz w:val="32"/>
          <w:szCs w:val="32"/>
          <w:lang w:eastAsia="en-US"/>
        </w:rPr>
        <w:t xml:space="preserve"> Bizni suratga olish</w:t>
      </w:r>
      <w:r w:rsidRPr="00D94A84">
        <w:rPr>
          <w:rStyle w:val="af"/>
          <w:color w:val="0000FF"/>
          <w:sz w:val="32"/>
          <w:szCs w:val="32"/>
          <w:lang w:eastAsia="en-US"/>
        </w:rPr>
        <w:t xml:space="preserve"> (-ajak, -moqchi, -adi, -ar)! - </w:t>
      </w:r>
      <w:r w:rsidRPr="00D94A84">
        <w:rPr>
          <w:color w:val="0000FF"/>
          <w:sz w:val="32"/>
          <w:szCs w:val="32"/>
          <w:lang w:eastAsia="en-US"/>
        </w:rPr>
        <w:t>dedi Lochin bolalarcha g'urur bilan.</w:t>
      </w:r>
    </w:p>
    <w:p w:rsidR="00E61E39" w:rsidRPr="00D94A84" w:rsidRDefault="00E61E39" w:rsidP="0041455E">
      <w:pPr>
        <w:pStyle w:val="34"/>
        <w:shd w:val="clear" w:color="auto" w:fill="auto"/>
        <w:spacing w:after="158" w:line="240" w:lineRule="auto"/>
        <w:ind w:left="6160"/>
        <w:jc w:val="left"/>
        <w:rPr>
          <w:color w:val="0000FF"/>
          <w:sz w:val="32"/>
          <w:szCs w:val="32"/>
        </w:rPr>
      </w:pPr>
      <w:r w:rsidRPr="00D94A84">
        <w:rPr>
          <w:color w:val="0000FF"/>
          <w:sz w:val="32"/>
          <w:szCs w:val="32"/>
          <w:lang w:eastAsia="en-US"/>
        </w:rPr>
        <w:t>(O. Yoqubov)</w:t>
      </w:r>
    </w:p>
    <w:p w:rsidR="00412211" w:rsidRPr="00D94A84" w:rsidRDefault="00412211"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78" w:line="240" w:lineRule="auto"/>
        <w:ind w:left="260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60" w:firstLine="320"/>
        <w:jc w:val="both"/>
        <w:rPr>
          <w:color w:val="0000FF"/>
          <w:sz w:val="32"/>
          <w:szCs w:val="32"/>
        </w:rPr>
      </w:pPr>
      <w:r w:rsidRPr="00D94A84">
        <w:rPr>
          <w:color w:val="0000FF"/>
          <w:sz w:val="32"/>
          <w:szCs w:val="32"/>
          <w:lang w:eastAsia="en-US"/>
        </w:rPr>
        <w:t>1. Kelasi zamon fe'li deb qanday fe'llarga aytiladi?</w:t>
      </w:r>
    </w:p>
    <w:p w:rsidR="00E61E39" w:rsidRPr="00D94A84" w:rsidRDefault="00E61E39" w:rsidP="0041455E">
      <w:pPr>
        <w:pStyle w:val="a9"/>
        <w:shd w:val="clear" w:color="auto" w:fill="auto"/>
        <w:spacing w:before="0" w:after="0" w:line="240" w:lineRule="auto"/>
        <w:ind w:left="60" w:firstLine="320"/>
        <w:jc w:val="both"/>
        <w:rPr>
          <w:color w:val="0000FF"/>
          <w:sz w:val="32"/>
          <w:szCs w:val="32"/>
        </w:rPr>
      </w:pPr>
      <w:r w:rsidRPr="00D94A84">
        <w:rPr>
          <w:color w:val="0000FF"/>
          <w:sz w:val="32"/>
          <w:szCs w:val="32"/>
          <w:lang w:eastAsia="en-US"/>
        </w:rPr>
        <w:t>2. Qanday qo'shimchalar kelasi zamon fe'llarini hosil qiladi?</w:t>
      </w:r>
    </w:p>
    <w:p w:rsidR="00E61E39" w:rsidRPr="00D94A84" w:rsidRDefault="00E61E39" w:rsidP="0041455E">
      <w:pPr>
        <w:pStyle w:val="a9"/>
        <w:shd w:val="clear" w:color="auto" w:fill="auto"/>
        <w:spacing w:before="0" w:after="184" w:line="240" w:lineRule="auto"/>
        <w:ind w:left="60" w:firstLine="320"/>
        <w:jc w:val="both"/>
        <w:rPr>
          <w:color w:val="0000FF"/>
          <w:sz w:val="32"/>
          <w:szCs w:val="32"/>
          <w:lang w:eastAsia="en-US"/>
        </w:rPr>
      </w:pPr>
      <w:r w:rsidRPr="00D94A84">
        <w:rPr>
          <w:color w:val="0000FF"/>
          <w:sz w:val="32"/>
          <w:szCs w:val="32"/>
          <w:lang w:eastAsia="en-US"/>
        </w:rPr>
        <w:t>3. Kelasi zamon qo'shimchalarining faollik darajasini aniqlang.</w:t>
      </w:r>
    </w:p>
    <w:p w:rsidR="00412211" w:rsidRPr="00D94A84" w:rsidRDefault="00412211"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412211" w:rsidRPr="00D94A84" w:rsidRDefault="00412211" w:rsidP="0041455E">
      <w:pPr>
        <w:pStyle w:val="71"/>
        <w:shd w:val="clear" w:color="auto" w:fill="auto"/>
        <w:spacing w:before="0" w:after="78" w:line="240" w:lineRule="auto"/>
        <w:ind w:firstLine="0"/>
        <w:rPr>
          <w:b w:val="0"/>
          <w:color w:val="0000FF"/>
          <w:sz w:val="32"/>
          <w:szCs w:val="32"/>
        </w:rPr>
      </w:pPr>
    </w:p>
    <w:p w:rsidR="00412211" w:rsidRPr="00D94A84" w:rsidRDefault="00412211" w:rsidP="0041455E">
      <w:pPr>
        <w:pStyle w:val="71"/>
        <w:shd w:val="clear" w:color="auto" w:fill="auto"/>
        <w:spacing w:before="0" w:after="78"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412211" w:rsidRPr="00D94A84" w:rsidRDefault="00412211" w:rsidP="0041455E">
      <w:pPr>
        <w:pStyle w:val="a9"/>
        <w:shd w:val="clear" w:color="auto" w:fill="auto"/>
        <w:spacing w:before="0" w:after="184" w:line="240" w:lineRule="auto"/>
        <w:ind w:left="60" w:firstLine="320"/>
        <w:jc w:val="both"/>
        <w:rPr>
          <w:color w:val="0000FF"/>
          <w:sz w:val="32"/>
          <w:szCs w:val="32"/>
        </w:rPr>
      </w:pPr>
    </w:p>
    <w:p w:rsidR="00E61E39" w:rsidRPr="00D94A84" w:rsidRDefault="00E61E39" w:rsidP="0041455E">
      <w:pPr>
        <w:pStyle w:val="410"/>
        <w:numPr>
          <w:ilvl w:val="1"/>
          <w:numId w:val="23"/>
        </w:numPr>
        <w:shd w:val="clear" w:color="auto" w:fill="auto"/>
        <w:tabs>
          <w:tab w:val="left" w:pos="1582"/>
        </w:tabs>
        <w:spacing w:before="0" w:line="240" w:lineRule="auto"/>
        <w:ind w:left="60" w:right="20" w:firstLine="3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Kelajakda kim bo'lmoqchisiz? Shu haqda kelasi zamon fe'llari ishtirokida hikoyacha tuzing.</w:t>
      </w:r>
    </w:p>
    <w:p w:rsidR="00F93741" w:rsidRPr="00D94A84" w:rsidRDefault="00796C46">
      <w:pPr>
        <w:rPr>
          <w:rFonts w:ascii="Times New Roman" w:hAnsi="Times New Roman"/>
          <w:b/>
          <w:color w:val="0000FF"/>
          <w:sz w:val="28"/>
          <w:szCs w:val="28"/>
        </w:rPr>
      </w:pPr>
      <w:r w:rsidRPr="00D94A84">
        <w:rPr>
          <w:rStyle w:val="3f4"/>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412211" w:rsidRPr="00D94A84">
        <w:rPr>
          <w:rStyle w:val="2f3"/>
          <w:color w:val="0000FF"/>
          <w:sz w:val="24"/>
          <w:szCs w:val="24"/>
          <w:lang w:eastAsia="en-US"/>
        </w:rPr>
        <w:t>SHAXS-SON QO'SHIMCHALARI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412211"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412211" w:rsidRPr="00D94A84" w:rsidRDefault="00412211" w:rsidP="0041455E">
      <w:pPr>
        <w:pStyle w:val="a9"/>
        <w:shd w:val="clear" w:color="auto" w:fill="auto"/>
        <w:spacing w:before="0" w:after="0" w:line="240" w:lineRule="auto"/>
        <w:ind w:left="60" w:firstLine="320"/>
        <w:jc w:val="both"/>
        <w:rPr>
          <w:color w:val="0000FF"/>
          <w:sz w:val="32"/>
          <w:szCs w:val="32"/>
        </w:rPr>
      </w:pPr>
      <w:r w:rsidRPr="00D94A84">
        <w:rPr>
          <w:color w:val="0000FF"/>
          <w:sz w:val="32"/>
          <w:szCs w:val="32"/>
          <w:lang w:eastAsia="en-US"/>
        </w:rPr>
        <w:t>1. Kelasi zamon fe'li deb qanday fe'llarga aytiladi?</w:t>
      </w:r>
    </w:p>
    <w:p w:rsidR="00412211" w:rsidRPr="00D94A84" w:rsidRDefault="00412211" w:rsidP="0041455E">
      <w:pPr>
        <w:pStyle w:val="a9"/>
        <w:shd w:val="clear" w:color="auto" w:fill="auto"/>
        <w:spacing w:before="0" w:after="0" w:line="240" w:lineRule="auto"/>
        <w:ind w:left="60" w:firstLine="320"/>
        <w:jc w:val="both"/>
        <w:rPr>
          <w:color w:val="0000FF"/>
          <w:sz w:val="32"/>
          <w:szCs w:val="32"/>
        </w:rPr>
      </w:pPr>
      <w:r w:rsidRPr="00D94A84">
        <w:rPr>
          <w:color w:val="0000FF"/>
          <w:sz w:val="32"/>
          <w:szCs w:val="32"/>
          <w:lang w:eastAsia="en-US"/>
        </w:rPr>
        <w:t>2. Qanday qo'shimchalar kelasi zamon fe'llarini hosil qiladi?</w:t>
      </w:r>
    </w:p>
    <w:p w:rsidR="00412211" w:rsidRPr="00D94A84" w:rsidRDefault="00412211" w:rsidP="0041455E">
      <w:pPr>
        <w:pStyle w:val="a9"/>
        <w:shd w:val="clear" w:color="auto" w:fill="auto"/>
        <w:spacing w:before="0" w:after="184" w:line="240" w:lineRule="auto"/>
        <w:ind w:left="60" w:firstLine="320"/>
        <w:jc w:val="both"/>
        <w:rPr>
          <w:color w:val="0000FF"/>
          <w:sz w:val="32"/>
          <w:szCs w:val="32"/>
          <w:lang w:eastAsia="en-US"/>
        </w:rPr>
      </w:pPr>
      <w:r w:rsidRPr="00D94A84">
        <w:rPr>
          <w:color w:val="0000FF"/>
          <w:sz w:val="32"/>
          <w:szCs w:val="32"/>
          <w:lang w:eastAsia="en-US"/>
        </w:rPr>
        <w:t>3. Kelasi zamon qo'shimchalarining faollik darajasini aniqlang.</w:t>
      </w:r>
    </w:p>
    <w:p w:rsidR="00412211" w:rsidRPr="00D94A84" w:rsidRDefault="00412211"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12211" w:rsidRPr="00D94A84" w:rsidRDefault="00E61E39" w:rsidP="0041455E">
      <w:pPr>
        <w:pStyle w:val="a9"/>
        <w:shd w:val="clear" w:color="auto" w:fill="auto"/>
        <w:spacing w:before="0" w:after="215" w:line="240" w:lineRule="auto"/>
        <w:ind w:right="140" w:firstLine="0"/>
        <w:rPr>
          <w:rStyle w:val="2f3"/>
          <w:color w:val="0000FF"/>
          <w:sz w:val="32"/>
          <w:szCs w:val="32"/>
          <w:lang w:eastAsia="en-US"/>
        </w:rPr>
      </w:pPr>
      <w:r w:rsidRPr="00D94A84">
        <w:rPr>
          <w:rStyle w:val="3f4"/>
          <w:color w:val="0000FF"/>
          <w:sz w:val="32"/>
          <w:szCs w:val="32"/>
          <w:lang w:eastAsia="en-US"/>
        </w:rPr>
        <w:t>83-dars.</w:t>
      </w:r>
      <w:r w:rsidRPr="00D94A84">
        <w:rPr>
          <w:rStyle w:val="2f3"/>
          <w:color w:val="0000FF"/>
          <w:sz w:val="32"/>
          <w:szCs w:val="32"/>
          <w:lang w:eastAsia="en-US"/>
        </w:rPr>
        <w:t xml:space="preserve"> SHAXS-SON QO'SHIMCHALARI </w:t>
      </w:r>
    </w:p>
    <w:p w:rsidR="00E61E39" w:rsidRPr="00D94A84" w:rsidRDefault="00E61E39" w:rsidP="0041455E">
      <w:pPr>
        <w:pStyle w:val="a9"/>
        <w:shd w:val="clear" w:color="auto" w:fill="auto"/>
        <w:spacing w:before="0" w:after="215" w:line="240" w:lineRule="auto"/>
        <w:ind w:right="140" w:firstLine="0"/>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Nuqtalar o'rniga tegishli qo'shimchalarni qo'yib ko'chiring.</w:t>
      </w:r>
    </w:p>
    <w:p w:rsidR="00E61E39" w:rsidRPr="00D94A84" w:rsidRDefault="00615BF0" w:rsidP="0041455E">
      <w:pPr>
        <w:framePr w:wrap="notBeside" w:vAnchor="text" w:hAnchor="text" w:xAlign="center" w:y="1"/>
        <w:jc w:val="center"/>
        <w:rPr>
          <w:rFonts w:ascii="Times New Roman" w:hAnsi="Times New Roman" w:cs="Times New Roman"/>
          <w:color w:val="0000FF"/>
          <w:sz w:val="32"/>
          <w:szCs w:val="32"/>
          <w:lang w:eastAsia="ru-RU"/>
        </w:rPr>
      </w:pPr>
      <w:r>
        <w:rPr>
          <w:rFonts w:ascii="Times New Roman" w:hAnsi="Times New Roman" w:cs="Times New Roman"/>
          <w:color w:val="0000FF"/>
          <w:sz w:val="32"/>
          <w:szCs w:val="32"/>
          <w:lang w:eastAsia="ru-RU"/>
        </w:rPr>
        <w:pict>
          <v:shape id="_x0000_i1025" type="#_x0000_t75" style="width:115.55pt;height:35.15pt">
            <v:imagedata r:id="rId11" o:title=""/>
          </v:shape>
        </w:pict>
      </w:r>
    </w:p>
    <w:p w:rsidR="00E61E39" w:rsidRPr="00D94A84" w:rsidRDefault="00E61E39" w:rsidP="0041455E">
      <w:pPr>
        <w:pStyle w:val="31"/>
        <w:keepNext/>
        <w:keepLines/>
        <w:shd w:val="clear" w:color="auto" w:fill="auto"/>
        <w:tabs>
          <w:tab w:val="left" w:leader="underscore" w:pos="7294"/>
        </w:tabs>
        <w:spacing w:before="232" w:after="304" w:line="240" w:lineRule="auto"/>
        <w:ind w:left="440" w:right="320" w:hanging="380"/>
        <w:rPr>
          <w:color w:val="0000FF"/>
          <w:sz w:val="32"/>
          <w:szCs w:val="32"/>
        </w:rPr>
      </w:pPr>
      <w:bookmarkStart w:id="100" w:name="bookmark105"/>
      <w:r w:rsidRPr="00D94A84">
        <w:rPr>
          <w:rStyle w:val="337"/>
          <w:b/>
          <w:bCs/>
          <w:color w:val="0000FF"/>
          <w:sz w:val="32"/>
          <w:szCs w:val="32"/>
          <w:lang w:eastAsia="en-US"/>
        </w:rPr>
        <w:lastRenderedPageBreak/>
        <w:t>Fe'ldan anglashilgan ish-harakat va holatning so'zlovchi, tinglovchi yoki o'zgaga te</w:t>
      </w:r>
      <w:r w:rsidR="00412211" w:rsidRPr="00D94A84">
        <w:rPr>
          <w:rStyle w:val="337"/>
          <w:b/>
          <w:bCs/>
          <w:color w:val="0000FF"/>
          <w:sz w:val="32"/>
          <w:szCs w:val="32"/>
          <w:lang w:eastAsia="en-US"/>
        </w:rPr>
        <w:t xml:space="preserve">gishli ekanligini </w:t>
      </w:r>
      <w:r w:rsidRPr="00D94A84">
        <w:rPr>
          <w:rStyle w:val="337"/>
          <w:b/>
          <w:bCs/>
          <w:color w:val="0000FF"/>
          <w:sz w:val="32"/>
          <w:szCs w:val="32"/>
          <w:lang w:eastAsia="en-US"/>
        </w:rPr>
        <w:t xml:space="preserve">bildiruvchi </w:t>
      </w:r>
      <w:r w:rsidRPr="00D94A84">
        <w:rPr>
          <w:rStyle w:val="327"/>
          <w:b/>
          <w:bCs/>
          <w:color w:val="0000FF"/>
          <w:sz w:val="32"/>
          <w:szCs w:val="32"/>
          <w:lang w:eastAsia="en-US"/>
        </w:rPr>
        <w:t>qo'shimchalarga shaxs-son qo'shimchalari deyiladi.</w:t>
      </w:r>
      <w:bookmarkEnd w:id="100"/>
    </w:p>
    <w:p w:rsidR="00E61E39" w:rsidRPr="00D94A84" w:rsidRDefault="00E61E39" w:rsidP="0041455E">
      <w:pPr>
        <w:pStyle w:val="31"/>
        <w:keepNext/>
        <w:keepLines/>
        <w:shd w:val="clear" w:color="auto" w:fill="auto"/>
        <w:spacing w:before="0" w:after="195" w:line="240" w:lineRule="auto"/>
        <w:ind w:left="440" w:right="320" w:hanging="380"/>
        <w:jc w:val="left"/>
        <w:rPr>
          <w:color w:val="0000FF"/>
          <w:sz w:val="32"/>
          <w:szCs w:val="32"/>
        </w:rPr>
      </w:pPr>
      <w:bookmarkStart w:id="101" w:name="bookmark106"/>
      <w:r w:rsidRPr="00D94A84">
        <w:rPr>
          <w:rStyle w:val="337"/>
          <w:b/>
          <w:bCs/>
          <w:color w:val="0000FF"/>
          <w:sz w:val="32"/>
          <w:szCs w:val="32"/>
          <w:lang w:eastAsia="en-US"/>
        </w:rPr>
        <w:t>So'zlovchi 1-shaxs, tinglovchi 2-shaxs, o'zga 3-shaxs hisoblanadi.</w:t>
      </w:r>
      <w:bookmarkEnd w:id="101"/>
    </w:p>
    <w:p w:rsidR="00E61E39" w:rsidRPr="00D94A84" w:rsidRDefault="00E61E39" w:rsidP="0041455E">
      <w:pPr>
        <w:pStyle w:val="410"/>
        <w:shd w:val="clear" w:color="auto" w:fill="auto"/>
        <w:spacing w:before="0" w:after="101" w:line="240" w:lineRule="auto"/>
        <w:ind w:left="60" w:right="20" w:firstLine="380"/>
        <w:jc w:val="both"/>
        <w:rPr>
          <w:color w:val="0000FF"/>
          <w:sz w:val="32"/>
          <w:szCs w:val="32"/>
        </w:rPr>
      </w:pPr>
      <w:r w:rsidRPr="00D94A84">
        <w:rPr>
          <w:rStyle w:val="481"/>
          <w:b/>
          <w:bCs/>
          <w:color w:val="0000FF"/>
          <w:sz w:val="32"/>
          <w:szCs w:val="32"/>
          <w:lang w:eastAsia="en-US"/>
        </w:rPr>
        <w:t>282}-mashq. Nuqtalar o'rniga shaxs-son qo'shimchalaridan mosini qo'yib, gaplarni o'qing. Ularning ishlatilish o'rinlarini tushuntiring.</w:t>
      </w:r>
    </w:p>
    <w:p w:rsidR="00E61E39" w:rsidRPr="00D94A84" w:rsidRDefault="00E61E39" w:rsidP="0041455E">
      <w:pPr>
        <w:pStyle w:val="a9"/>
        <w:shd w:val="clear" w:color="auto" w:fill="auto"/>
        <w:spacing w:before="0" w:after="199" w:line="240" w:lineRule="auto"/>
        <w:ind w:left="60" w:right="20" w:firstLine="380"/>
        <w:jc w:val="both"/>
        <w:rPr>
          <w:color w:val="0000FF"/>
          <w:sz w:val="32"/>
          <w:szCs w:val="32"/>
        </w:rPr>
      </w:pPr>
      <w:r w:rsidRPr="00D94A84">
        <w:rPr>
          <w:color w:val="0000FF"/>
          <w:sz w:val="32"/>
          <w:szCs w:val="32"/>
          <w:lang w:eastAsia="en-US"/>
        </w:rPr>
        <w:t>1. Yer haydasa... kuz hay da, kuz haydamasa..., yuz hay da.</w:t>
      </w:r>
      <w:r w:rsidRPr="00D94A84">
        <w:rPr>
          <w:rStyle w:val="af"/>
          <w:color w:val="0000FF"/>
          <w:sz w:val="32"/>
          <w:szCs w:val="32"/>
          <w:lang w:eastAsia="en-US"/>
        </w:rPr>
        <w:t xml:space="preserve"> (Maqol) </w:t>
      </w:r>
      <w:r w:rsidRPr="00D94A84">
        <w:rPr>
          <w:color w:val="0000FF"/>
          <w:sz w:val="32"/>
          <w:szCs w:val="32"/>
          <w:lang w:eastAsia="en-US"/>
        </w:rPr>
        <w:t>2. Atirgul shunday chiroyli ediki, Oqiljon qarab to'ymas ...</w:t>
      </w:r>
      <w:r w:rsidRPr="00D94A84">
        <w:rPr>
          <w:rStyle w:val="af"/>
          <w:color w:val="0000FF"/>
          <w:sz w:val="32"/>
          <w:szCs w:val="32"/>
          <w:lang w:eastAsia="en-US"/>
        </w:rPr>
        <w:t xml:space="preserve"> (Farhod Musajon)</w:t>
      </w:r>
      <w:r w:rsidRPr="00D94A84">
        <w:rPr>
          <w:color w:val="0000FF"/>
          <w:sz w:val="32"/>
          <w:szCs w:val="32"/>
          <w:lang w:eastAsia="en-US"/>
        </w:rPr>
        <w:t xml:space="preserve"> 3. Men ham o'zimni kulgidan to'xtata olmadi...</w:t>
      </w:r>
      <w:r w:rsidRPr="00D94A84">
        <w:rPr>
          <w:rStyle w:val="af"/>
          <w:color w:val="0000FF"/>
          <w:sz w:val="32"/>
          <w:szCs w:val="32"/>
          <w:lang w:eastAsia="en-US"/>
        </w:rPr>
        <w:t xml:space="preserve"> (N. Fozilov) </w:t>
      </w:r>
      <w:r w:rsidRPr="00D94A84">
        <w:rPr>
          <w:color w:val="0000FF"/>
          <w:sz w:val="32"/>
          <w:szCs w:val="32"/>
          <w:lang w:eastAsia="en-US"/>
        </w:rPr>
        <w:t>4. O'zingni er bilsa..., o'zgani sher bil.</w:t>
      </w:r>
      <w:r w:rsidRPr="00D94A84">
        <w:rPr>
          <w:rStyle w:val="af"/>
          <w:color w:val="0000FF"/>
          <w:sz w:val="32"/>
          <w:szCs w:val="32"/>
          <w:lang w:eastAsia="en-US"/>
        </w:rPr>
        <w:t xml:space="preserve"> (Maqol)</w:t>
      </w:r>
    </w:p>
    <w:p w:rsidR="00E61E39" w:rsidRPr="00D94A84" w:rsidRDefault="00E61E39" w:rsidP="0041455E">
      <w:pPr>
        <w:pStyle w:val="410"/>
        <w:shd w:val="clear" w:color="auto" w:fill="auto"/>
        <w:spacing w:before="0" w:after="150" w:line="240" w:lineRule="auto"/>
        <w:ind w:left="60" w:right="20" w:firstLine="380"/>
        <w:jc w:val="both"/>
        <w:rPr>
          <w:color w:val="0000FF"/>
          <w:sz w:val="32"/>
          <w:szCs w:val="32"/>
        </w:rPr>
      </w:pPr>
      <w:r w:rsidRPr="00D94A84">
        <w:rPr>
          <w:rStyle w:val="481"/>
          <w:b/>
          <w:bCs/>
          <w:color w:val="0000FF"/>
          <w:sz w:val="32"/>
          <w:szCs w:val="32"/>
          <w:lang w:eastAsia="en-US"/>
        </w:rPr>
        <w:t>283-mashq. Uch guruhga bo'lining. Har bir guruhdan navbat bilan bittadan vakil o'rtaga chiqsin. 1-o'quvchi aytgan gapni ikkinchi o'quvchi 2-shaxsda, uchinchi o'quvchi 3-shaxsda tuslashga harakat qilsin.</w:t>
      </w:r>
    </w:p>
    <w:p w:rsidR="00E61E39" w:rsidRPr="00D94A84" w:rsidRDefault="00E61E39" w:rsidP="0041455E">
      <w:pPr>
        <w:pStyle w:val="a9"/>
        <w:shd w:val="clear" w:color="auto" w:fill="auto"/>
        <w:spacing w:before="0" w:after="19" w:line="240" w:lineRule="auto"/>
        <w:ind w:left="60" w:firstLine="38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1-o'quvchi 2-o'quvchi 3-o'quvchi</w:t>
      </w:r>
    </w:p>
    <w:p w:rsidR="00E61E39" w:rsidRPr="00D94A84" w:rsidRDefault="00E61E39" w:rsidP="0041455E">
      <w:pPr>
        <w:pStyle w:val="a9"/>
        <w:shd w:val="clear" w:color="auto" w:fill="auto"/>
        <w:tabs>
          <w:tab w:val="left" w:pos="5017"/>
        </w:tabs>
        <w:spacing w:before="0" w:after="523" w:line="240" w:lineRule="auto"/>
        <w:ind w:left="1700" w:firstLine="0"/>
        <w:jc w:val="left"/>
        <w:rPr>
          <w:color w:val="0000FF"/>
          <w:sz w:val="32"/>
          <w:szCs w:val="32"/>
        </w:rPr>
      </w:pPr>
      <w:r w:rsidRPr="00D94A84">
        <w:rPr>
          <w:color w:val="0000FF"/>
          <w:sz w:val="32"/>
          <w:szCs w:val="32"/>
          <w:lang w:eastAsia="en-US"/>
        </w:rPr>
        <w:t xml:space="preserve">tayyorman </w:t>
      </w:r>
      <w:r w:rsidR="00412211" w:rsidRPr="00D94A84">
        <w:rPr>
          <w:color w:val="0000FF"/>
          <w:sz w:val="32"/>
          <w:szCs w:val="32"/>
          <w:lang w:eastAsia="en-US"/>
        </w:rPr>
        <w:tab/>
      </w:r>
      <w:r w:rsidRPr="00D94A84">
        <w:rPr>
          <w:color w:val="0000FF"/>
          <w:sz w:val="32"/>
          <w:szCs w:val="32"/>
          <w:lang w:eastAsia="en-US"/>
        </w:rPr>
        <w:t>tayyorsan</w:t>
      </w:r>
      <w:r w:rsidRPr="00D94A84">
        <w:rPr>
          <w:color w:val="0000FF"/>
          <w:sz w:val="32"/>
          <w:szCs w:val="32"/>
          <w:lang w:eastAsia="en-US"/>
        </w:rPr>
        <w:tab/>
      </w:r>
      <w:r w:rsidR="00412211" w:rsidRPr="00D94A84">
        <w:rPr>
          <w:color w:val="0000FF"/>
          <w:sz w:val="32"/>
          <w:szCs w:val="32"/>
          <w:lang w:eastAsia="en-US"/>
        </w:rPr>
        <w:tab/>
      </w:r>
      <w:r w:rsidRPr="00D94A84">
        <w:rPr>
          <w:color w:val="0000FF"/>
          <w:sz w:val="32"/>
          <w:szCs w:val="32"/>
          <w:lang w:eastAsia="en-US"/>
        </w:rPr>
        <w:t>tayyor</w:t>
      </w:r>
    </w:p>
    <w:p w:rsidR="00412211" w:rsidRPr="00D94A84" w:rsidRDefault="00412211"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66" w:line="240" w:lineRule="auto"/>
        <w:ind w:right="140" w:firstLine="0"/>
        <w:jc w:val="center"/>
        <w:rPr>
          <w:color w:val="0000FF"/>
          <w:sz w:val="32"/>
          <w:szCs w:val="32"/>
        </w:rPr>
      </w:pPr>
      <w:r w:rsidRPr="00D94A84">
        <w:rPr>
          <w:color w:val="0000FF"/>
          <w:sz w:val="32"/>
          <w:szCs w:val="32"/>
          <w:lang w:eastAsia="en-US"/>
        </w:rPr>
        <w:t>Savol va topshiriqlar</w:t>
      </w:r>
    </w:p>
    <w:p w:rsidR="00CA30DC" w:rsidRPr="00D94A84" w:rsidRDefault="00E61E39" w:rsidP="0041455E">
      <w:pPr>
        <w:pStyle w:val="a9"/>
        <w:shd w:val="clear" w:color="auto" w:fill="auto"/>
        <w:spacing w:before="0" w:after="180" w:line="240" w:lineRule="auto"/>
        <w:ind w:left="440" w:right="20" w:firstLine="0"/>
        <w:jc w:val="left"/>
        <w:rPr>
          <w:color w:val="0000FF"/>
          <w:sz w:val="32"/>
          <w:szCs w:val="32"/>
          <w:lang w:eastAsia="en-US"/>
        </w:rPr>
      </w:pPr>
      <w:r w:rsidRPr="00D94A84">
        <w:rPr>
          <w:color w:val="0000FF"/>
          <w:sz w:val="32"/>
          <w:szCs w:val="32"/>
          <w:lang w:eastAsia="en-US"/>
        </w:rPr>
        <w:t xml:space="preserve">1. Shaxs-son qo'shimchalari deb qanday qo'shimchalarga aytiladi? </w:t>
      </w:r>
    </w:p>
    <w:p w:rsidR="00E61E39" w:rsidRPr="00D94A84" w:rsidRDefault="00E61E39" w:rsidP="0041455E">
      <w:pPr>
        <w:pStyle w:val="a9"/>
        <w:shd w:val="clear" w:color="auto" w:fill="auto"/>
        <w:spacing w:before="0" w:after="180" w:line="240" w:lineRule="auto"/>
        <w:ind w:left="440" w:right="20" w:firstLine="0"/>
        <w:jc w:val="left"/>
        <w:rPr>
          <w:color w:val="0000FF"/>
          <w:sz w:val="32"/>
          <w:szCs w:val="32"/>
          <w:lang w:eastAsia="en-US"/>
        </w:rPr>
      </w:pPr>
      <w:r w:rsidRPr="00D94A84">
        <w:rPr>
          <w:color w:val="0000FF"/>
          <w:sz w:val="32"/>
          <w:szCs w:val="32"/>
          <w:lang w:eastAsia="en-US"/>
        </w:rPr>
        <w:t>2.</w:t>
      </w:r>
      <w:r w:rsidRPr="00D94A84">
        <w:rPr>
          <w:rStyle w:val="ae"/>
          <w:color w:val="0000FF"/>
          <w:sz w:val="32"/>
          <w:szCs w:val="32"/>
          <w:lang w:eastAsia="en-US"/>
        </w:rPr>
        <w:t xml:space="preserve"> (i)m, -(i)ng</w:t>
      </w:r>
      <w:r w:rsidRPr="00D94A84">
        <w:rPr>
          <w:color w:val="0000FF"/>
          <w:sz w:val="32"/>
          <w:szCs w:val="32"/>
          <w:lang w:eastAsia="en-US"/>
        </w:rPr>
        <w:t xml:space="preserve"> qo'shimchalari bilan</w:t>
      </w:r>
      <w:r w:rsidRPr="00D94A84">
        <w:rPr>
          <w:rStyle w:val="ae"/>
          <w:color w:val="0000FF"/>
          <w:sz w:val="32"/>
          <w:szCs w:val="32"/>
          <w:lang w:eastAsia="en-US"/>
        </w:rPr>
        <w:t xml:space="preserve"> -man, -san</w:t>
      </w:r>
      <w:r w:rsidRPr="00D94A84">
        <w:rPr>
          <w:color w:val="0000FF"/>
          <w:sz w:val="32"/>
          <w:szCs w:val="32"/>
          <w:lang w:eastAsia="en-US"/>
        </w:rPr>
        <w:t xml:space="preserve"> qo'shimchalarining ishlatilishiga misollar keltiring. Ularning qanday fe'llarga qo'shilishini ayting.</w:t>
      </w:r>
    </w:p>
    <w:p w:rsidR="00412211" w:rsidRPr="00D94A84" w:rsidRDefault="00412211"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412211" w:rsidRPr="00D94A84" w:rsidRDefault="00412211" w:rsidP="0041455E">
      <w:pPr>
        <w:pStyle w:val="71"/>
        <w:shd w:val="clear" w:color="auto" w:fill="auto"/>
        <w:spacing w:before="0" w:after="66" w:line="240" w:lineRule="auto"/>
        <w:ind w:right="140" w:firstLine="0"/>
        <w:jc w:val="center"/>
        <w:rPr>
          <w:b w:val="0"/>
          <w:color w:val="0000FF"/>
          <w:sz w:val="32"/>
          <w:szCs w:val="32"/>
        </w:rPr>
      </w:pPr>
    </w:p>
    <w:p w:rsidR="00412211" w:rsidRPr="00D94A84" w:rsidRDefault="00412211" w:rsidP="0041455E">
      <w:pPr>
        <w:pStyle w:val="71"/>
        <w:shd w:val="clear" w:color="auto" w:fill="auto"/>
        <w:spacing w:before="0" w:after="66" w:line="240" w:lineRule="auto"/>
        <w:ind w:right="140"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E61E39" w:rsidRPr="00D94A84" w:rsidRDefault="00E61E39" w:rsidP="0041455E">
      <w:pPr>
        <w:pStyle w:val="410"/>
        <w:shd w:val="clear" w:color="auto" w:fill="auto"/>
        <w:spacing w:before="0" w:line="240" w:lineRule="auto"/>
        <w:ind w:left="60" w:right="20" w:firstLine="380"/>
        <w:jc w:val="both"/>
        <w:rPr>
          <w:color w:val="0000FF"/>
          <w:sz w:val="32"/>
          <w:szCs w:val="32"/>
        </w:rPr>
      </w:pPr>
      <w:r w:rsidRPr="00D94A84">
        <w:rPr>
          <w:rStyle w:val="481"/>
          <w:b/>
          <w:bCs/>
          <w:color w:val="0000FF"/>
          <w:sz w:val="32"/>
          <w:szCs w:val="32"/>
          <w:lang w:eastAsia="en-US"/>
        </w:rPr>
        <w:t>284-mashq. Uyda kitobning ahamiyati haqida matn tuzing, unda ishlatilgan fe'llarning shaxs-sonini aniqlab, gapirib bering.</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CA30DC" w:rsidRPr="00D94A84" w:rsidRDefault="00796C46" w:rsidP="0041455E">
      <w:pPr>
        <w:pStyle w:val="410"/>
        <w:shd w:val="clear" w:color="auto" w:fill="auto"/>
        <w:spacing w:before="0" w:after="137" w:line="240" w:lineRule="auto"/>
        <w:ind w:firstLine="0"/>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CA30DC" w:rsidRPr="00D94A84">
        <w:rPr>
          <w:rStyle w:val="481"/>
          <w:b/>
          <w:bCs/>
          <w:color w:val="0000FF"/>
          <w:sz w:val="24"/>
          <w:szCs w:val="24"/>
          <w:lang w:eastAsia="en-US"/>
        </w:rPr>
        <w:t>RAVISH</w:t>
      </w:r>
    </w:p>
    <w:p w:rsidR="00796C46" w:rsidRPr="00D94A84" w:rsidRDefault="00796C46" w:rsidP="0041455E">
      <w:pPr>
        <w:jc w:val="both"/>
        <w:rPr>
          <w:rFonts w:ascii="Times New Roman" w:hAnsi="Times New Roman" w:cs="Times New Roman"/>
          <w:color w:val="0000FF"/>
          <w:sz w:val="28"/>
          <w:szCs w:val="28"/>
        </w:rPr>
      </w:pP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CA30DC"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CA30DC" w:rsidRPr="00D94A84" w:rsidRDefault="00CA30DC" w:rsidP="0041455E">
      <w:pPr>
        <w:pStyle w:val="a9"/>
        <w:shd w:val="clear" w:color="auto" w:fill="auto"/>
        <w:spacing w:before="0" w:after="180" w:line="240" w:lineRule="auto"/>
        <w:ind w:left="440" w:right="20" w:firstLine="0"/>
        <w:jc w:val="left"/>
        <w:rPr>
          <w:color w:val="0000FF"/>
          <w:sz w:val="32"/>
          <w:szCs w:val="32"/>
          <w:lang w:eastAsia="en-US"/>
        </w:rPr>
      </w:pPr>
      <w:r w:rsidRPr="00D94A84">
        <w:rPr>
          <w:color w:val="0000FF"/>
          <w:sz w:val="32"/>
          <w:szCs w:val="32"/>
          <w:lang w:eastAsia="en-US"/>
        </w:rPr>
        <w:t xml:space="preserve">1. Shaxs-son qo'shimchalari deb qanday qo'shimchalarga aytiladi? </w:t>
      </w:r>
    </w:p>
    <w:p w:rsidR="00CA30DC" w:rsidRPr="00D94A84" w:rsidRDefault="00CA30DC" w:rsidP="0041455E">
      <w:pPr>
        <w:pStyle w:val="a9"/>
        <w:shd w:val="clear" w:color="auto" w:fill="auto"/>
        <w:spacing w:before="0" w:after="180" w:line="240" w:lineRule="auto"/>
        <w:ind w:left="440" w:right="20" w:firstLine="0"/>
        <w:jc w:val="left"/>
        <w:rPr>
          <w:color w:val="0000FF"/>
          <w:sz w:val="32"/>
          <w:szCs w:val="32"/>
          <w:lang w:eastAsia="en-US"/>
        </w:rPr>
      </w:pPr>
      <w:r w:rsidRPr="00D94A84">
        <w:rPr>
          <w:color w:val="0000FF"/>
          <w:sz w:val="32"/>
          <w:szCs w:val="32"/>
          <w:lang w:eastAsia="en-US"/>
        </w:rPr>
        <w:t>2.</w:t>
      </w:r>
      <w:r w:rsidRPr="00D94A84">
        <w:rPr>
          <w:rStyle w:val="ae"/>
          <w:color w:val="0000FF"/>
          <w:sz w:val="32"/>
          <w:szCs w:val="32"/>
          <w:lang w:eastAsia="en-US"/>
        </w:rPr>
        <w:t xml:space="preserve"> (i)m, -(i)ng</w:t>
      </w:r>
      <w:r w:rsidRPr="00D94A84">
        <w:rPr>
          <w:color w:val="0000FF"/>
          <w:sz w:val="32"/>
          <w:szCs w:val="32"/>
          <w:lang w:eastAsia="en-US"/>
        </w:rPr>
        <w:t xml:space="preserve"> qo'shimchalari bilan</w:t>
      </w:r>
      <w:r w:rsidRPr="00D94A84">
        <w:rPr>
          <w:rStyle w:val="ae"/>
          <w:color w:val="0000FF"/>
          <w:sz w:val="32"/>
          <w:szCs w:val="32"/>
          <w:lang w:eastAsia="en-US"/>
        </w:rPr>
        <w:t xml:space="preserve"> -man, -san</w:t>
      </w:r>
      <w:r w:rsidRPr="00D94A84">
        <w:rPr>
          <w:color w:val="0000FF"/>
          <w:sz w:val="32"/>
          <w:szCs w:val="32"/>
          <w:lang w:eastAsia="en-US"/>
        </w:rPr>
        <w:t xml:space="preserve"> qo'shimchalarining ishlatilishiga misollar keltiring. Ularning qanday fe'llarga qo'shilishini ayting.</w:t>
      </w:r>
    </w:p>
    <w:p w:rsidR="00CA30DC" w:rsidRPr="00D94A84" w:rsidRDefault="00CA30DC"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990FE1" w:rsidRPr="00D94A84" w:rsidRDefault="00990FE1" w:rsidP="0041455E">
      <w:pPr>
        <w:pStyle w:val="410"/>
        <w:shd w:val="clear" w:color="auto" w:fill="auto"/>
        <w:spacing w:before="0" w:after="137" w:line="240" w:lineRule="auto"/>
        <w:ind w:left="2600" w:firstLine="0"/>
        <w:rPr>
          <w:rStyle w:val="40pt1"/>
          <w:b/>
          <w:bCs/>
          <w:color w:val="0000FF"/>
          <w:sz w:val="32"/>
          <w:szCs w:val="32"/>
          <w:lang w:eastAsia="en-US"/>
        </w:rPr>
      </w:pPr>
    </w:p>
    <w:p w:rsidR="00E61E39" w:rsidRPr="00D94A84" w:rsidRDefault="00E61E39" w:rsidP="0041455E">
      <w:pPr>
        <w:pStyle w:val="410"/>
        <w:shd w:val="clear" w:color="auto" w:fill="auto"/>
        <w:spacing w:before="0" w:after="137" w:line="240" w:lineRule="auto"/>
        <w:ind w:left="2600" w:firstLine="0"/>
        <w:rPr>
          <w:color w:val="0000FF"/>
          <w:sz w:val="32"/>
          <w:szCs w:val="32"/>
        </w:rPr>
      </w:pPr>
      <w:r w:rsidRPr="00D94A84">
        <w:rPr>
          <w:rStyle w:val="40pt1"/>
          <w:b/>
          <w:bCs/>
          <w:color w:val="0000FF"/>
          <w:sz w:val="32"/>
          <w:szCs w:val="32"/>
          <w:lang w:eastAsia="en-US"/>
        </w:rPr>
        <w:t>84-dars.</w:t>
      </w:r>
      <w:r w:rsidRPr="00D94A84">
        <w:rPr>
          <w:rStyle w:val="481"/>
          <w:b/>
          <w:bCs/>
          <w:color w:val="0000FF"/>
          <w:sz w:val="32"/>
          <w:szCs w:val="32"/>
          <w:lang w:eastAsia="en-US"/>
        </w:rPr>
        <w:t xml:space="preserve"> RAVISH</w:t>
      </w:r>
    </w:p>
    <w:p w:rsidR="00E61E39" w:rsidRPr="00D94A84" w:rsidRDefault="00E61E39" w:rsidP="0041455E">
      <w:pPr>
        <w:pStyle w:val="a9"/>
        <w:numPr>
          <w:ilvl w:val="2"/>
          <w:numId w:val="23"/>
        </w:numPr>
        <w:shd w:val="clear" w:color="auto" w:fill="auto"/>
        <w:tabs>
          <w:tab w:val="left" w:pos="1694"/>
        </w:tabs>
        <w:spacing w:before="0" w:after="0" w:line="240" w:lineRule="auto"/>
        <w:ind w:left="100" w:right="2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To'satdan, qo'qqisdan, ancha</w:t>
      </w:r>
      <w:r w:rsidRPr="00D94A84">
        <w:rPr>
          <w:color w:val="0000FF"/>
          <w:sz w:val="32"/>
          <w:szCs w:val="32"/>
          <w:lang w:eastAsia="en-US"/>
        </w:rPr>
        <w:t xml:space="preserve"> so'zlari ishtirok etgan gaplar tuzing. Ularning qanday ma'no ifodalayotganini ayting.</w:t>
      </w:r>
    </w:p>
    <w:p w:rsidR="00E61E39" w:rsidRPr="00D94A84" w:rsidRDefault="00E61E39" w:rsidP="0041455E">
      <w:pPr>
        <w:pStyle w:val="a9"/>
        <w:numPr>
          <w:ilvl w:val="2"/>
          <w:numId w:val="23"/>
        </w:numPr>
        <w:shd w:val="clear" w:color="auto" w:fill="auto"/>
        <w:tabs>
          <w:tab w:val="left" w:pos="1641"/>
        </w:tabs>
        <w:spacing w:before="0" w:after="221" w:line="240" w:lineRule="auto"/>
        <w:ind w:left="100" w:right="2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Awal, keyin</w:t>
      </w:r>
      <w:r w:rsidRPr="00D94A84">
        <w:rPr>
          <w:color w:val="0000FF"/>
          <w:sz w:val="32"/>
          <w:szCs w:val="32"/>
          <w:lang w:eastAsia="en-US"/>
        </w:rPr>
        <w:t xml:space="preserve"> so'zlari ishtirokida gap tuzing. Bu so'zlarning qanday so'roqqa javob bo'layotganini ayting.</w:t>
      </w:r>
    </w:p>
    <w:p w:rsidR="00E61E39" w:rsidRPr="00D94A84" w:rsidRDefault="00E61E39" w:rsidP="0041455E">
      <w:pPr>
        <w:pStyle w:val="410"/>
        <w:shd w:val="clear" w:color="auto" w:fill="auto"/>
        <w:spacing w:before="0" w:after="240" w:line="240" w:lineRule="auto"/>
        <w:ind w:left="100" w:right="300" w:firstLine="0"/>
        <w:rPr>
          <w:color w:val="0000FF"/>
          <w:sz w:val="32"/>
          <w:szCs w:val="32"/>
          <w:u w:val="single"/>
        </w:rPr>
      </w:pPr>
      <w:r w:rsidRPr="00D94A84">
        <w:rPr>
          <w:rStyle w:val="42"/>
          <w:b/>
          <w:bCs/>
          <w:color w:val="0000FF"/>
          <w:sz w:val="32"/>
          <w:szCs w:val="32"/>
          <w:u w:val="single"/>
          <w:lang w:eastAsia="en-US"/>
        </w:rPr>
        <w:t xml:space="preserve"> Qanday?, qancha? qachon?</w:t>
      </w:r>
      <w:r w:rsidRPr="00D94A84">
        <w:rPr>
          <w:rStyle w:val="481"/>
          <w:b/>
          <w:bCs/>
          <w:color w:val="0000FF"/>
          <w:sz w:val="32"/>
          <w:szCs w:val="32"/>
          <w:u w:val="single"/>
          <w:lang w:eastAsia="en-US"/>
        </w:rPr>
        <w:t xml:space="preserve"> singari so'roqlarga javob bo'lib, harakatning holati, daraja-miqdorini bildirgan so'zlar ravish sanaladi.</w:t>
      </w:r>
    </w:p>
    <w:p w:rsidR="00E61E39" w:rsidRPr="00D94A84" w:rsidRDefault="00E61E39" w:rsidP="0041455E">
      <w:pPr>
        <w:pStyle w:val="410"/>
        <w:shd w:val="clear" w:color="auto" w:fill="auto"/>
        <w:spacing w:before="0" w:after="255" w:line="240" w:lineRule="auto"/>
        <w:ind w:left="100" w:right="300" w:firstLine="0"/>
        <w:rPr>
          <w:color w:val="0000FF"/>
          <w:sz w:val="32"/>
          <w:szCs w:val="32"/>
          <w:u w:val="single"/>
        </w:rPr>
      </w:pPr>
      <w:r w:rsidRPr="00D94A84">
        <w:rPr>
          <w:rStyle w:val="481"/>
          <w:b/>
          <w:bCs/>
          <w:color w:val="0000FF"/>
          <w:sz w:val="32"/>
          <w:szCs w:val="32"/>
          <w:u w:val="single"/>
          <w:lang w:eastAsia="en-US"/>
        </w:rPr>
        <w:lastRenderedPageBreak/>
        <w:t>Ravish, asosan, fe'lga bog'lanadi va gapda ko'proq hoi vazifasida keladi.</w:t>
      </w:r>
    </w:p>
    <w:p w:rsidR="00E61E39" w:rsidRPr="00D94A84" w:rsidRDefault="00E61E39" w:rsidP="0041455E">
      <w:pPr>
        <w:pStyle w:val="410"/>
        <w:shd w:val="clear" w:color="auto" w:fill="auto"/>
        <w:spacing w:before="0" w:after="41" w:line="240" w:lineRule="auto"/>
        <w:ind w:left="100" w:right="20" w:firstLine="320"/>
        <w:jc w:val="both"/>
        <w:rPr>
          <w:color w:val="0000FF"/>
          <w:sz w:val="32"/>
          <w:szCs w:val="32"/>
        </w:rPr>
      </w:pPr>
      <w:r w:rsidRPr="00D94A84">
        <w:rPr>
          <w:rStyle w:val="481"/>
          <w:b/>
          <w:bCs/>
          <w:color w:val="0000FF"/>
          <w:sz w:val="32"/>
          <w:szCs w:val="32"/>
          <w:lang w:eastAsia="en-US"/>
        </w:rPr>
        <w:t>285-mashq. Gaplarni daftaringizga ko'chirib yozing. So'ng ravishlarni topib, ularga izoh bering.</w:t>
      </w:r>
    </w:p>
    <w:p w:rsidR="00E61E39" w:rsidRPr="00D94A84" w:rsidRDefault="00E61E39" w:rsidP="0041455E">
      <w:pPr>
        <w:pStyle w:val="a9"/>
        <w:shd w:val="clear" w:color="auto" w:fill="auto"/>
        <w:spacing w:before="0" w:after="83" w:line="240" w:lineRule="auto"/>
        <w:ind w:left="100" w:right="20" w:firstLine="320"/>
        <w:jc w:val="both"/>
        <w:rPr>
          <w:color w:val="0000FF"/>
          <w:sz w:val="32"/>
          <w:szCs w:val="32"/>
        </w:rPr>
      </w:pPr>
      <w:r w:rsidRPr="00D94A84">
        <w:rPr>
          <w:color w:val="0000FF"/>
          <w:sz w:val="32"/>
          <w:szCs w:val="32"/>
          <w:lang w:eastAsia="en-US"/>
        </w:rPr>
        <w:t>1. Yurtimizni obod qilish uchun astoydil harakat qilmoqdamiz. 2. Tez-tez kitob o'qib turilsa, fikr ravshanlashadi. 3. Qayerda ahillik bo'lsa, o'sha yerga qayg'u yaqin kelolmas.</w:t>
      </w:r>
    </w:p>
    <w:p w:rsidR="00E61E39" w:rsidRPr="00D94A84" w:rsidRDefault="00E61E39" w:rsidP="0041455E">
      <w:pPr>
        <w:pStyle w:val="410"/>
        <w:shd w:val="clear" w:color="auto" w:fill="auto"/>
        <w:spacing w:before="0" w:after="87" w:line="240" w:lineRule="auto"/>
        <w:ind w:left="100" w:right="20" w:firstLine="320"/>
        <w:jc w:val="both"/>
        <w:rPr>
          <w:color w:val="0000FF"/>
          <w:sz w:val="32"/>
          <w:szCs w:val="32"/>
        </w:rPr>
      </w:pPr>
      <w:r w:rsidRPr="00D94A84">
        <w:rPr>
          <w:rStyle w:val="481"/>
          <w:b/>
          <w:bCs/>
          <w:color w:val="0000FF"/>
          <w:sz w:val="32"/>
          <w:szCs w:val="32"/>
          <w:lang w:eastAsia="en-US"/>
        </w:rPr>
        <w:t xml:space="preserve">286-mashq. O'yinimiz «Qanday?, qachon?, qancha?» deb nomlanadi. Bir o'quvchi istalgan fe'lni misol qilib keltiradi. </w:t>
      </w:r>
      <w:r w:rsidRPr="00D94A84">
        <w:rPr>
          <w:rStyle w:val="40pt1"/>
          <w:b/>
          <w:bCs/>
          <w:color w:val="0000FF"/>
          <w:sz w:val="32"/>
          <w:szCs w:val="32"/>
          <w:lang w:eastAsia="en-US"/>
        </w:rPr>
        <w:t>Masalan:</w:t>
      </w:r>
      <w:r w:rsidRPr="00D94A84">
        <w:rPr>
          <w:rStyle w:val="42"/>
          <w:b/>
          <w:bCs/>
          <w:color w:val="0000FF"/>
          <w:sz w:val="32"/>
          <w:szCs w:val="32"/>
          <w:lang w:eastAsia="en-US"/>
        </w:rPr>
        <w:t xml:space="preserve"> keldi.</w:t>
      </w:r>
      <w:r w:rsidRPr="00D94A84">
        <w:rPr>
          <w:rStyle w:val="481"/>
          <w:b/>
          <w:bCs/>
          <w:color w:val="0000FF"/>
          <w:sz w:val="32"/>
          <w:szCs w:val="32"/>
          <w:lang w:eastAsia="en-US"/>
        </w:rPr>
        <w:t xml:space="preserve"> Qolgan o'quvchilar shu fe'l orqali ifodalangan ish-harakatning belgilarini topishga urinib ko'radilar:</w:t>
      </w:r>
      <w:r w:rsidRPr="00D94A84">
        <w:rPr>
          <w:rStyle w:val="43"/>
          <w:b/>
          <w:bCs/>
          <w:color w:val="0000FF"/>
          <w:sz w:val="32"/>
          <w:szCs w:val="32"/>
          <w:lang w:eastAsia="en-US"/>
        </w:rPr>
        <w:t xml:space="preserve"> To 'satdan keldi, qo 'qqisdan keldi.</w:t>
      </w:r>
    </w:p>
    <w:p w:rsidR="00990FE1" w:rsidRPr="00D94A84" w:rsidRDefault="00990FE1" w:rsidP="0041455E">
      <w:pPr>
        <w:pStyle w:val="71"/>
        <w:shd w:val="clear" w:color="auto" w:fill="auto"/>
        <w:spacing w:before="0" w:after="0" w:line="240" w:lineRule="auto"/>
        <w:ind w:left="2600" w:firstLine="0"/>
        <w:rPr>
          <w:color w:val="0000FF"/>
          <w:sz w:val="32"/>
          <w:szCs w:val="32"/>
          <w:lang w:eastAsia="en-US"/>
        </w:rPr>
      </w:pPr>
    </w:p>
    <w:p w:rsidR="00990FE1" w:rsidRPr="00D94A84" w:rsidRDefault="00990FE1"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0" w:line="240" w:lineRule="auto"/>
        <w:ind w:left="2600" w:firstLine="0"/>
        <w:rPr>
          <w:color w:val="0000FF"/>
          <w:sz w:val="32"/>
          <w:szCs w:val="32"/>
        </w:rPr>
      </w:pPr>
      <w:r w:rsidRPr="00D94A84">
        <w:rPr>
          <w:color w:val="0000FF"/>
          <w:sz w:val="32"/>
          <w:szCs w:val="32"/>
          <w:lang w:eastAsia="en-US"/>
        </w:rPr>
        <w:t>Savol va topshiriqlar</w:t>
      </w:r>
    </w:p>
    <w:p w:rsidR="00990FE1" w:rsidRPr="00D94A84" w:rsidRDefault="00E61E39" w:rsidP="0041455E">
      <w:pPr>
        <w:pStyle w:val="a9"/>
        <w:shd w:val="clear" w:color="auto" w:fill="auto"/>
        <w:spacing w:before="0" w:after="60" w:line="240" w:lineRule="auto"/>
        <w:ind w:left="100" w:right="1040" w:firstLine="0"/>
        <w:jc w:val="left"/>
        <w:rPr>
          <w:color w:val="0000FF"/>
          <w:sz w:val="32"/>
          <w:szCs w:val="32"/>
          <w:lang w:eastAsia="en-US"/>
        </w:rPr>
      </w:pPr>
      <w:r w:rsidRPr="00D94A84">
        <w:rPr>
          <w:color w:val="0000FF"/>
          <w:sz w:val="32"/>
          <w:szCs w:val="32"/>
          <w:lang w:eastAsia="en-US"/>
        </w:rPr>
        <w:t xml:space="preserve">1. Ravish deb qanday so'z turkumiga aytiladi? </w:t>
      </w:r>
    </w:p>
    <w:p w:rsidR="00990FE1" w:rsidRPr="00D94A84" w:rsidRDefault="00E61E39" w:rsidP="0041455E">
      <w:pPr>
        <w:pStyle w:val="a9"/>
        <w:shd w:val="clear" w:color="auto" w:fill="auto"/>
        <w:spacing w:before="0" w:after="60" w:line="240" w:lineRule="auto"/>
        <w:ind w:left="100" w:right="1040" w:firstLine="0"/>
        <w:jc w:val="left"/>
        <w:rPr>
          <w:color w:val="0000FF"/>
          <w:sz w:val="32"/>
          <w:szCs w:val="32"/>
          <w:lang w:eastAsia="en-US"/>
        </w:rPr>
      </w:pPr>
      <w:r w:rsidRPr="00D94A84">
        <w:rPr>
          <w:color w:val="0000FF"/>
          <w:sz w:val="32"/>
          <w:szCs w:val="32"/>
          <w:lang w:eastAsia="en-US"/>
        </w:rPr>
        <w:t xml:space="preserve">2. Ravish bilan sifatning o'xshash va farqli tomonlarini ayting. </w:t>
      </w:r>
    </w:p>
    <w:p w:rsidR="00E61E39" w:rsidRPr="00D94A84" w:rsidRDefault="00E61E39" w:rsidP="0041455E">
      <w:pPr>
        <w:pStyle w:val="a9"/>
        <w:shd w:val="clear" w:color="auto" w:fill="auto"/>
        <w:spacing w:before="0" w:after="60" w:line="240" w:lineRule="auto"/>
        <w:ind w:left="100" w:right="1040" w:firstLine="0"/>
        <w:jc w:val="left"/>
        <w:rPr>
          <w:color w:val="0000FF"/>
          <w:sz w:val="32"/>
          <w:szCs w:val="32"/>
          <w:lang w:eastAsia="en-US"/>
        </w:rPr>
      </w:pPr>
      <w:r w:rsidRPr="00D94A84">
        <w:rPr>
          <w:color w:val="0000FF"/>
          <w:sz w:val="32"/>
          <w:szCs w:val="32"/>
          <w:lang w:eastAsia="en-US"/>
        </w:rPr>
        <w:t>3. Ravishlarning qanday turlari bor?</w:t>
      </w:r>
    </w:p>
    <w:p w:rsidR="00990FE1" w:rsidRPr="00D94A84" w:rsidRDefault="00990FE1" w:rsidP="0041455E">
      <w:pPr>
        <w:ind w:left="708"/>
        <w:jc w:val="center"/>
        <w:rPr>
          <w:rFonts w:ascii="Times New Roman" w:hAnsi="Times New Roman" w:cs="Times New Roman"/>
          <w:b/>
          <w:color w:val="0000FF"/>
          <w:sz w:val="32"/>
          <w:szCs w:val="32"/>
        </w:rPr>
      </w:pPr>
    </w:p>
    <w:p w:rsidR="00990FE1" w:rsidRPr="00D94A84" w:rsidRDefault="00990FE1"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990FE1" w:rsidRPr="00D94A84" w:rsidRDefault="00990FE1" w:rsidP="0041455E">
      <w:pPr>
        <w:pStyle w:val="71"/>
        <w:shd w:val="clear" w:color="auto" w:fill="auto"/>
        <w:spacing w:before="0" w:after="0" w:line="240" w:lineRule="auto"/>
        <w:ind w:firstLine="0"/>
        <w:jc w:val="center"/>
        <w:rPr>
          <w:color w:val="0000FF"/>
          <w:sz w:val="32"/>
          <w:szCs w:val="32"/>
        </w:rPr>
      </w:pPr>
    </w:p>
    <w:p w:rsidR="00990FE1" w:rsidRPr="00D94A84" w:rsidRDefault="00990FE1" w:rsidP="0041455E">
      <w:pPr>
        <w:pStyle w:val="71"/>
        <w:shd w:val="clear" w:color="auto" w:fill="auto"/>
        <w:spacing w:before="0" w:after="0"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E61E39" w:rsidRPr="00D94A84" w:rsidRDefault="00E61E39" w:rsidP="0041455E">
      <w:pPr>
        <w:pStyle w:val="410"/>
        <w:shd w:val="clear" w:color="auto" w:fill="auto"/>
        <w:spacing w:before="0" w:after="45" w:line="240" w:lineRule="auto"/>
        <w:ind w:left="100" w:right="20" w:firstLine="320"/>
        <w:jc w:val="both"/>
        <w:rPr>
          <w:color w:val="0000FF"/>
          <w:sz w:val="32"/>
          <w:szCs w:val="32"/>
        </w:rPr>
      </w:pPr>
      <w:r w:rsidRPr="00D94A84">
        <w:rPr>
          <w:rStyle w:val="481"/>
          <w:b/>
          <w:bCs/>
          <w:color w:val="0000FF"/>
          <w:sz w:val="32"/>
          <w:szCs w:val="32"/>
          <w:lang w:eastAsia="en-US"/>
        </w:rPr>
        <w:t>287-mashq.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Hikoyatni o'qing. Ravishlarni topib, ular ish-harakatning qanday belgisini bildirayotganini aniqlang.</w:t>
      </w:r>
    </w:p>
    <w:p w:rsidR="00E61E39" w:rsidRPr="00D94A84" w:rsidRDefault="00E61E39" w:rsidP="0041455E">
      <w:pPr>
        <w:pStyle w:val="a9"/>
        <w:shd w:val="clear" w:color="auto" w:fill="auto"/>
        <w:spacing w:before="0" w:after="0" w:line="240" w:lineRule="auto"/>
        <w:ind w:left="100" w:right="20" w:firstLine="320"/>
        <w:jc w:val="both"/>
        <w:rPr>
          <w:color w:val="0000FF"/>
          <w:sz w:val="32"/>
          <w:szCs w:val="32"/>
        </w:rPr>
      </w:pPr>
      <w:r w:rsidRPr="00D94A84">
        <w:rPr>
          <w:color w:val="0000FF"/>
          <w:sz w:val="32"/>
          <w:szCs w:val="32"/>
        </w:rPr>
        <w:t>Husayn Boyqaro doimo Navoiyning gaplariga quloq solar ekan. Bir kuni ertalab podshoh saroyga kirib kelayotib, Navoiyga qarabdi- da, ko'rsatkich barmog'i bilan boshini ko'rsatibdi. Shunda Navoiy tilini chiqarib qo'yibdi. Boyqaro ma'qullagannamo boshini qimirlatibdi. Bu voqeani zimdan kuzatib turgan Navoiyning shogirdlari bu imo-</w:t>
      </w:r>
      <w:bookmarkStart w:id="102" w:name="bookmark107"/>
      <w:r w:rsidRPr="00D94A84">
        <w:rPr>
          <w:color w:val="0000FF"/>
          <w:sz w:val="32"/>
          <w:szCs w:val="32"/>
        </w:rPr>
        <w:t>ishoraning sababini so'rabdilar. Navoiy shunday deb javob beribdi.</w:t>
      </w:r>
      <w:bookmarkEnd w:id="102"/>
    </w:p>
    <w:p w:rsidR="00E61E39" w:rsidRPr="00D94A84" w:rsidRDefault="00E61E39" w:rsidP="0041455E">
      <w:pPr>
        <w:pStyle w:val="321"/>
        <w:keepNext/>
        <w:keepLines/>
        <w:shd w:val="clear" w:color="auto" w:fill="auto"/>
        <w:spacing w:before="0" w:after="0" w:line="240" w:lineRule="auto"/>
        <w:ind w:left="60" w:right="60" w:firstLine="380"/>
        <w:jc w:val="both"/>
        <w:rPr>
          <w:color w:val="0000FF"/>
          <w:sz w:val="32"/>
          <w:szCs w:val="32"/>
        </w:rPr>
      </w:pPr>
      <w:bookmarkStart w:id="103" w:name="bookmark108"/>
      <w:r w:rsidRPr="00D94A84">
        <w:rPr>
          <w:color w:val="0000FF"/>
          <w:sz w:val="32"/>
          <w:szCs w:val="32"/>
          <w:lang w:eastAsia="en-US"/>
        </w:rPr>
        <w:t>-Hukmdor boshga doim baloni nima keltiradi?-deb so'ragan edi, men darhol «til!» deb javob berdim.</w:t>
      </w:r>
      <w:bookmarkEnd w:id="103"/>
    </w:p>
    <w:p w:rsidR="00E61E39" w:rsidRPr="00D94A84" w:rsidRDefault="00E61E39" w:rsidP="0041455E">
      <w:pPr>
        <w:pStyle w:val="34"/>
        <w:shd w:val="clear" w:color="auto" w:fill="auto"/>
        <w:spacing w:after="422" w:line="240" w:lineRule="auto"/>
        <w:ind w:left="4860"/>
        <w:jc w:val="left"/>
        <w:rPr>
          <w:color w:val="0000FF"/>
          <w:sz w:val="32"/>
          <w:szCs w:val="32"/>
        </w:rPr>
      </w:pPr>
      <w:r w:rsidRPr="00D94A84">
        <w:rPr>
          <w:color w:val="0000FF"/>
          <w:sz w:val="32"/>
          <w:szCs w:val="32"/>
          <w:lang w:eastAsia="en-US"/>
        </w:rPr>
        <w:t>(«Hikmatlar xazinasi»dan)</w:t>
      </w:r>
    </w:p>
    <w:p w:rsidR="00F93741" w:rsidRPr="00D94A84" w:rsidRDefault="00796C46">
      <w:pPr>
        <w:rPr>
          <w:rFonts w:ascii="Times New Roman" w:hAnsi="Times New Roman"/>
          <w:b/>
          <w:color w:val="0000FF"/>
          <w:sz w:val="28"/>
          <w:szCs w:val="28"/>
        </w:rPr>
      </w:pPr>
      <w:bookmarkStart w:id="104" w:name="bookmark109"/>
      <w:r w:rsidRPr="00D94A84">
        <w:rPr>
          <w:rStyle w:val="2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F67048" w:rsidRPr="00D94A84" w:rsidRDefault="00796C46" w:rsidP="0041455E">
      <w:pPr>
        <w:pStyle w:val="2310"/>
        <w:keepNext/>
        <w:keepLines/>
        <w:shd w:val="clear" w:color="auto" w:fill="auto"/>
        <w:spacing w:before="0" w:after="278" w:line="240" w:lineRule="auto"/>
        <w:rPr>
          <w:color w:val="0000FF"/>
          <w:sz w:val="32"/>
          <w:szCs w:val="32"/>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F67048" w:rsidRPr="00D94A84">
        <w:rPr>
          <w:rStyle w:val="2320"/>
          <w:b/>
          <w:bCs/>
          <w:color w:val="0000FF"/>
          <w:sz w:val="32"/>
          <w:szCs w:val="32"/>
          <w:lang w:eastAsia="en-US"/>
        </w:rPr>
        <w:t>MUSTAHKAMLASH DARSI</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990FE1"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990FE1" w:rsidRPr="00D94A84" w:rsidRDefault="00990FE1" w:rsidP="0041455E">
      <w:pPr>
        <w:pStyle w:val="a9"/>
        <w:shd w:val="clear" w:color="auto" w:fill="auto"/>
        <w:spacing w:before="0" w:after="60" w:line="240" w:lineRule="auto"/>
        <w:ind w:left="100" w:right="1040" w:firstLine="0"/>
        <w:jc w:val="left"/>
        <w:rPr>
          <w:color w:val="0000FF"/>
          <w:sz w:val="32"/>
          <w:szCs w:val="32"/>
          <w:lang w:eastAsia="en-US"/>
        </w:rPr>
      </w:pPr>
      <w:r w:rsidRPr="00D94A84">
        <w:rPr>
          <w:color w:val="0000FF"/>
          <w:sz w:val="32"/>
          <w:szCs w:val="32"/>
          <w:lang w:eastAsia="en-US"/>
        </w:rPr>
        <w:t xml:space="preserve">1. Ravish deb qanday so'z turkumiga aytiladi? </w:t>
      </w:r>
    </w:p>
    <w:p w:rsidR="00990FE1" w:rsidRPr="00D94A84" w:rsidRDefault="00990FE1" w:rsidP="0041455E">
      <w:pPr>
        <w:pStyle w:val="a9"/>
        <w:shd w:val="clear" w:color="auto" w:fill="auto"/>
        <w:spacing w:before="0" w:after="60" w:line="240" w:lineRule="auto"/>
        <w:ind w:left="100" w:right="1040" w:firstLine="0"/>
        <w:jc w:val="left"/>
        <w:rPr>
          <w:color w:val="0000FF"/>
          <w:sz w:val="32"/>
          <w:szCs w:val="32"/>
          <w:lang w:eastAsia="en-US"/>
        </w:rPr>
      </w:pPr>
      <w:r w:rsidRPr="00D94A84">
        <w:rPr>
          <w:color w:val="0000FF"/>
          <w:sz w:val="32"/>
          <w:szCs w:val="32"/>
          <w:lang w:eastAsia="en-US"/>
        </w:rPr>
        <w:t xml:space="preserve">2. Ravish bilan sifatning o'xshash va farqli tomonlarini ayting. </w:t>
      </w:r>
    </w:p>
    <w:p w:rsidR="00990FE1" w:rsidRPr="00D94A84" w:rsidRDefault="00990FE1" w:rsidP="0041455E">
      <w:pPr>
        <w:pStyle w:val="a9"/>
        <w:shd w:val="clear" w:color="auto" w:fill="auto"/>
        <w:spacing w:before="0" w:after="60" w:line="240" w:lineRule="auto"/>
        <w:ind w:left="100" w:right="1040" w:firstLine="0"/>
        <w:jc w:val="left"/>
        <w:rPr>
          <w:color w:val="0000FF"/>
          <w:sz w:val="32"/>
          <w:szCs w:val="32"/>
          <w:lang w:eastAsia="en-US"/>
        </w:rPr>
      </w:pPr>
      <w:r w:rsidRPr="00D94A84">
        <w:rPr>
          <w:color w:val="0000FF"/>
          <w:sz w:val="32"/>
          <w:szCs w:val="32"/>
          <w:lang w:eastAsia="en-US"/>
        </w:rPr>
        <w:t>3. Ravishlarning qanday turlari bor?</w:t>
      </w:r>
    </w:p>
    <w:p w:rsidR="00990FE1" w:rsidRPr="00D94A84" w:rsidRDefault="00990FE1"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990FE1" w:rsidRPr="00D94A84" w:rsidRDefault="00990FE1" w:rsidP="0041455E">
      <w:pPr>
        <w:pStyle w:val="2310"/>
        <w:keepNext/>
        <w:keepLines/>
        <w:shd w:val="clear" w:color="auto" w:fill="auto"/>
        <w:spacing w:before="0" w:after="278" w:line="240" w:lineRule="auto"/>
        <w:ind w:left="1560"/>
        <w:rPr>
          <w:rStyle w:val="230pt1"/>
          <w:b/>
          <w:bCs/>
          <w:color w:val="0000FF"/>
          <w:sz w:val="32"/>
          <w:szCs w:val="32"/>
          <w:lang w:eastAsia="en-US"/>
        </w:rPr>
      </w:pPr>
    </w:p>
    <w:p w:rsidR="00E61E39" w:rsidRPr="00D94A84" w:rsidRDefault="00E61E39" w:rsidP="0041455E">
      <w:pPr>
        <w:pStyle w:val="2310"/>
        <w:keepNext/>
        <w:keepLines/>
        <w:shd w:val="clear" w:color="auto" w:fill="auto"/>
        <w:spacing w:before="0" w:after="278" w:line="240" w:lineRule="auto"/>
        <w:ind w:left="1560"/>
        <w:rPr>
          <w:color w:val="0000FF"/>
          <w:sz w:val="32"/>
          <w:szCs w:val="32"/>
        </w:rPr>
      </w:pPr>
      <w:r w:rsidRPr="00D94A84">
        <w:rPr>
          <w:rStyle w:val="230pt1"/>
          <w:b/>
          <w:bCs/>
          <w:color w:val="0000FF"/>
          <w:sz w:val="32"/>
          <w:szCs w:val="32"/>
          <w:lang w:eastAsia="en-US"/>
        </w:rPr>
        <w:t>85-dars.</w:t>
      </w:r>
      <w:r w:rsidRPr="00D94A84">
        <w:rPr>
          <w:rStyle w:val="2320"/>
          <w:b/>
          <w:bCs/>
          <w:color w:val="0000FF"/>
          <w:sz w:val="32"/>
          <w:szCs w:val="32"/>
          <w:lang w:eastAsia="en-US"/>
        </w:rPr>
        <w:t xml:space="preserve"> MUSTAHKAMLASH DARSI</w:t>
      </w:r>
      <w:bookmarkEnd w:id="104"/>
    </w:p>
    <w:p w:rsidR="00E61E39" w:rsidRPr="00D94A84" w:rsidRDefault="00E61E39" w:rsidP="0041455E">
      <w:pPr>
        <w:pStyle w:val="71"/>
        <w:shd w:val="clear" w:color="auto" w:fill="auto"/>
        <w:spacing w:before="0" w:after="109" w:line="240" w:lineRule="auto"/>
        <w:ind w:left="2640" w:firstLine="0"/>
        <w:rPr>
          <w:color w:val="0000FF"/>
          <w:sz w:val="32"/>
          <w:szCs w:val="32"/>
        </w:rPr>
      </w:pPr>
      <w:r w:rsidRPr="00D94A84">
        <w:rPr>
          <w:color w:val="0000FF"/>
          <w:sz w:val="32"/>
          <w:szCs w:val="32"/>
          <w:lang w:eastAsia="en-US"/>
        </w:rPr>
        <w:t>Savol va topshiriqlar</w:t>
      </w:r>
    </w:p>
    <w:p w:rsidR="00F67048" w:rsidRPr="00D94A84" w:rsidRDefault="00E61E39" w:rsidP="0041455E">
      <w:pPr>
        <w:pStyle w:val="a9"/>
        <w:shd w:val="clear" w:color="auto" w:fill="auto"/>
        <w:spacing w:before="0" w:after="0" w:line="240" w:lineRule="auto"/>
        <w:ind w:left="440" w:right="60" w:hanging="380"/>
        <w:jc w:val="left"/>
        <w:rPr>
          <w:color w:val="0000FF"/>
          <w:sz w:val="32"/>
          <w:szCs w:val="32"/>
          <w:lang w:eastAsia="en-US"/>
        </w:rPr>
      </w:pPr>
      <w:r w:rsidRPr="00D94A84">
        <w:rPr>
          <w:color w:val="0000FF"/>
          <w:sz w:val="32"/>
          <w:szCs w:val="32"/>
          <w:lang w:eastAsia="en-US"/>
        </w:rPr>
        <w:t xml:space="preserve">1. Fe'lning nechta zamoni bor? </w:t>
      </w:r>
    </w:p>
    <w:p w:rsidR="00E61E39" w:rsidRPr="00D94A84" w:rsidRDefault="00E61E39" w:rsidP="0041455E">
      <w:pPr>
        <w:pStyle w:val="a9"/>
        <w:shd w:val="clear" w:color="auto" w:fill="auto"/>
        <w:spacing w:before="0" w:after="0" w:line="240" w:lineRule="auto"/>
        <w:ind w:left="440" w:right="60" w:hanging="380"/>
        <w:jc w:val="left"/>
        <w:rPr>
          <w:color w:val="0000FF"/>
          <w:sz w:val="32"/>
          <w:szCs w:val="32"/>
        </w:rPr>
      </w:pPr>
      <w:r w:rsidRPr="00D94A84">
        <w:rPr>
          <w:color w:val="0000FF"/>
          <w:sz w:val="32"/>
          <w:szCs w:val="32"/>
          <w:lang w:eastAsia="en-US"/>
        </w:rPr>
        <w:t>2. O'tgan zamon fe'llari qanday hosil qilinadi?</w:t>
      </w:r>
    </w:p>
    <w:p w:rsidR="00E61E39" w:rsidRPr="00D94A84" w:rsidRDefault="00F67048" w:rsidP="0041455E">
      <w:pPr>
        <w:pStyle w:val="a9"/>
        <w:shd w:val="clear" w:color="auto" w:fill="auto"/>
        <w:tabs>
          <w:tab w:val="left" w:pos="685"/>
        </w:tabs>
        <w:spacing w:before="0" w:after="0"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Hozirgi zamon fe'llari-chi?</w:t>
      </w:r>
    </w:p>
    <w:p w:rsidR="00E61E39" w:rsidRPr="00D94A84" w:rsidRDefault="00F67048" w:rsidP="0041455E">
      <w:pPr>
        <w:pStyle w:val="a9"/>
        <w:shd w:val="clear" w:color="auto" w:fill="auto"/>
        <w:tabs>
          <w:tab w:val="left" w:pos="690"/>
        </w:tabs>
        <w:spacing w:before="0" w:after="0" w:line="240" w:lineRule="auto"/>
        <w:ind w:firstLine="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Kelasi zamon fe'llariga misollar ayting.</w:t>
      </w:r>
    </w:p>
    <w:p w:rsidR="00E61E39" w:rsidRPr="00D94A84" w:rsidRDefault="00F67048" w:rsidP="0041455E">
      <w:pPr>
        <w:pStyle w:val="a9"/>
        <w:shd w:val="clear" w:color="auto" w:fill="auto"/>
        <w:tabs>
          <w:tab w:val="left" w:pos="699"/>
        </w:tabs>
        <w:spacing w:before="0" w:after="0" w:line="240" w:lineRule="auto"/>
        <w:ind w:firstLine="0"/>
        <w:jc w:val="both"/>
        <w:rPr>
          <w:color w:val="0000FF"/>
          <w:sz w:val="32"/>
          <w:szCs w:val="32"/>
        </w:rPr>
      </w:pPr>
      <w:r w:rsidRPr="00D94A84">
        <w:rPr>
          <w:color w:val="0000FF"/>
          <w:sz w:val="32"/>
          <w:szCs w:val="32"/>
          <w:lang w:eastAsia="en-US"/>
        </w:rPr>
        <w:t>5.</w:t>
      </w:r>
      <w:r w:rsidR="00E61E39" w:rsidRPr="00D94A84">
        <w:rPr>
          <w:color w:val="0000FF"/>
          <w:sz w:val="32"/>
          <w:szCs w:val="32"/>
          <w:lang w:eastAsia="en-US"/>
        </w:rPr>
        <w:t>Shaxs-son qo'shimchalari haqida gapiring.</w:t>
      </w:r>
    </w:p>
    <w:p w:rsidR="00E61E39" w:rsidRPr="00D94A84" w:rsidRDefault="00F67048" w:rsidP="0041455E">
      <w:pPr>
        <w:pStyle w:val="a9"/>
        <w:shd w:val="clear" w:color="auto" w:fill="auto"/>
        <w:tabs>
          <w:tab w:val="left" w:pos="694"/>
        </w:tabs>
        <w:spacing w:before="0" w:after="120" w:line="240" w:lineRule="auto"/>
        <w:ind w:firstLine="0"/>
        <w:jc w:val="both"/>
        <w:rPr>
          <w:color w:val="0000FF"/>
          <w:sz w:val="32"/>
          <w:szCs w:val="32"/>
        </w:rPr>
      </w:pPr>
      <w:r w:rsidRPr="00D94A84">
        <w:rPr>
          <w:color w:val="0000FF"/>
          <w:sz w:val="32"/>
          <w:szCs w:val="32"/>
          <w:lang w:eastAsia="en-US"/>
        </w:rPr>
        <w:t>6.</w:t>
      </w:r>
      <w:r w:rsidR="00E61E39" w:rsidRPr="00D94A84">
        <w:rPr>
          <w:color w:val="0000FF"/>
          <w:sz w:val="32"/>
          <w:szCs w:val="32"/>
          <w:lang w:eastAsia="en-US"/>
        </w:rPr>
        <w:t>Ravish deb nimaga aytiladi?</w:t>
      </w:r>
    </w:p>
    <w:p w:rsidR="00E61E39" w:rsidRPr="00D94A84" w:rsidRDefault="00F67048" w:rsidP="0041455E">
      <w:pPr>
        <w:pStyle w:val="a9"/>
        <w:shd w:val="clear" w:color="auto" w:fill="auto"/>
        <w:tabs>
          <w:tab w:val="left" w:pos="1606"/>
        </w:tabs>
        <w:spacing w:before="0" w:after="0" w:line="240" w:lineRule="auto"/>
        <w:ind w:right="60" w:firstLine="0"/>
        <w:jc w:val="left"/>
        <w:rPr>
          <w:color w:val="0000FF"/>
          <w:sz w:val="32"/>
          <w:szCs w:val="32"/>
        </w:rPr>
      </w:pPr>
      <w:r w:rsidRPr="00D94A84">
        <w:rPr>
          <w:rStyle w:val="ae"/>
          <w:color w:val="0000FF"/>
          <w:sz w:val="32"/>
          <w:szCs w:val="32"/>
          <w:lang w:eastAsia="en-US"/>
        </w:rPr>
        <w:lastRenderedPageBreak/>
        <w:t>1-</w:t>
      </w:r>
      <w:r w:rsidR="00E61E39" w:rsidRPr="00D94A84">
        <w:rPr>
          <w:rStyle w:val="ae"/>
          <w:color w:val="0000FF"/>
          <w:sz w:val="32"/>
          <w:szCs w:val="32"/>
          <w:lang w:eastAsia="en-US"/>
        </w:rPr>
        <w:t>topshiriq.</w:t>
      </w:r>
      <w:r w:rsidR="00E61E39" w:rsidRPr="00D94A84">
        <w:rPr>
          <w:color w:val="0000FF"/>
          <w:sz w:val="32"/>
          <w:szCs w:val="32"/>
          <w:lang w:eastAsia="en-US"/>
        </w:rPr>
        <w:tab/>
        <w:t xml:space="preserve">Daftaringizga fe'lga bittadan misol yozing. </w:t>
      </w:r>
      <w:r w:rsidR="00E61E39" w:rsidRPr="00D94A84">
        <w:rPr>
          <w:rStyle w:val="1pt1a"/>
          <w:color w:val="0000FF"/>
          <w:sz w:val="32"/>
          <w:szCs w:val="32"/>
          <w:lang w:eastAsia="en-US"/>
        </w:rPr>
        <w:t>Masalan:</w:t>
      </w:r>
      <w:r w:rsidR="00E61E39" w:rsidRPr="00D94A84">
        <w:rPr>
          <w:rStyle w:val="ae"/>
          <w:color w:val="0000FF"/>
          <w:sz w:val="32"/>
          <w:szCs w:val="32"/>
          <w:lang w:eastAsia="en-US"/>
        </w:rPr>
        <w:t xml:space="preserve"> o'qimoq.</w:t>
      </w:r>
    </w:p>
    <w:p w:rsidR="00E61E39" w:rsidRPr="00D94A84" w:rsidRDefault="00F67048" w:rsidP="0041455E">
      <w:pPr>
        <w:pStyle w:val="a9"/>
        <w:shd w:val="clear" w:color="auto" w:fill="auto"/>
        <w:tabs>
          <w:tab w:val="left" w:pos="1568"/>
        </w:tabs>
        <w:spacing w:before="0" w:after="0" w:line="240" w:lineRule="auto"/>
        <w:ind w:firstLine="0"/>
        <w:jc w:val="both"/>
        <w:rPr>
          <w:color w:val="0000FF"/>
          <w:sz w:val="32"/>
          <w:szCs w:val="32"/>
        </w:rPr>
      </w:pPr>
      <w:r w:rsidRPr="00D94A84">
        <w:rPr>
          <w:rStyle w:val="ae"/>
          <w:color w:val="0000FF"/>
          <w:sz w:val="32"/>
          <w:szCs w:val="32"/>
          <w:lang w:eastAsia="en-US"/>
        </w:rPr>
        <w:t>2-</w:t>
      </w:r>
      <w:r w:rsidR="00E61E39" w:rsidRPr="00D94A84">
        <w:rPr>
          <w:rStyle w:val="ae"/>
          <w:color w:val="0000FF"/>
          <w:sz w:val="32"/>
          <w:szCs w:val="32"/>
          <w:lang w:eastAsia="en-US"/>
        </w:rPr>
        <w:t>topshiriq.</w:t>
      </w:r>
      <w:r w:rsidR="00E61E39" w:rsidRPr="00D94A84">
        <w:rPr>
          <w:color w:val="0000FF"/>
          <w:sz w:val="32"/>
          <w:szCs w:val="32"/>
          <w:lang w:eastAsia="en-US"/>
        </w:rPr>
        <w:tab/>
        <w:t>Shu fe'lni uch zamonda tuslab, ular ishtirokida 3 ta gap yozing.</w:t>
      </w:r>
    </w:p>
    <w:p w:rsidR="00E61E39" w:rsidRPr="00D94A84" w:rsidRDefault="00E61E39" w:rsidP="0041455E">
      <w:pPr>
        <w:pStyle w:val="71"/>
        <w:numPr>
          <w:ilvl w:val="5"/>
          <w:numId w:val="23"/>
        </w:numPr>
        <w:shd w:val="clear" w:color="auto" w:fill="auto"/>
        <w:tabs>
          <w:tab w:val="left" w:pos="776"/>
        </w:tabs>
        <w:spacing w:before="0" w:after="0" w:line="240" w:lineRule="auto"/>
        <w:ind w:left="60" w:firstLine="380"/>
        <w:jc w:val="both"/>
        <w:rPr>
          <w:color w:val="0000FF"/>
          <w:sz w:val="32"/>
          <w:szCs w:val="32"/>
        </w:rPr>
      </w:pPr>
      <w:r w:rsidRPr="00D94A84">
        <w:rPr>
          <w:color w:val="0000FF"/>
          <w:sz w:val="32"/>
          <w:szCs w:val="32"/>
          <w:lang w:eastAsia="en-US"/>
        </w:rPr>
        <w:t>«Shum bola» qissasini o'qidim.</w:t>
      </w:r>
    </w:p>
    <w:p w:rsidR="00E61E39" w:rsidRPr="00D94A84" w:rsidRDefault="00E61E39" w:rsidP="0041455E">
      <w:pPr>
        <w:pStyle w:val="71"/>
        <w:numPr>
          <w:ilvl w:val="5"/>
          <w:numId w:val="23"/>
        </w:numPr>
        <w:shd w:val="clear" w:color="auto" w:fill="auto"/>
        <w:tabs>
          <w:tab w:val="left" w:pos="757"/>
        </w:tabs>
        <w:spacing w:before="0" w:after="0" w:line="240" w:lineRule="auto"/>
        <w:ind w:left="60" w:firstLine="380"/>
        <w:jc w:val="both"/>
        <w:rPr>
          <w:color w:val="0000FF"/>
          <w:sz w:val="32"/>
          <w:szCs w:val="32"/>
        </w:rPr>
      </w:pPr>
      <w:r w:rsidRPr="00D94A84">
        <w:rPr>
          <w:color w:val="0000FF"/>
          <w:sz w:val="32"/>
          <w:szCs w:val="32"/>
          <w:lang w:eastAsia="en-US"/>
        </w:rPr>
        <w:t>Hozirgi «0'zbek xalq ertaklari»ni o'qiyapman.</w:t>
      </w:r>
    </w:p>
    <w:p w:rsidR="00E61E39" w:rsidRPr="00D94A84" w:rsidRDefault="00E61E39" w:rsidP="0041455E">
      <w:pPr>
        <w:pStyle w:val="71"/>
        <w:numPr>
          <w:ilvl w:val="5"/>
          <w:numId w:val="23"/>
        </w:numPr>
        <w:shd w:val="clear" w:color="auto" w:fill="auto"/>
        <w:tabs>
          <w:tab w:val="left" w:pos="742"/>
        </w:tabs>
        <w:spacing w:before="0" w:after="0" w:line="240" w:lineRule="auto"/>
        <w:ind w:left="60" w:firstLine="380"/>
        <w:jc w:val="both"/>
        <w:rPr>
          <w:color w:val="0000FF"/>
          <w:sz w:val="32"/>
          <w:szCs w:val="32"/>
        </w:rPr>
      </w:pPr>
      <w:r w:rsidRPr="00D94A84">
        <w:rPr>
          <w:color w:val="0000FF"/>
          <w:sz w:val="32"/>
          <w:szCs w:val="32"/>
          <w:lang w:eastAsia="en-US"/>
        </w:rPr>
        <w:t>Kelajakda yana ko'p badiiy asarlarni o'qimoqchiman.</w:t>
      </w:r>
    </w:p>
    <w:p w:rsidR="00E61E39" w:rsidRPr="00D94A84" w:rsidRDefault="00F67048" w:rsidP="0041455E">
      <w:pPr>
        <w:pStyle w:val="a9"/>
        <w:shd w:val="clear" w:color="auto" w:fill="auto"/>
        <w:tabs>
          <w:tab w:val="left" w:pos="1640"/>
        </w:tabs>
        <w:spacing w:before="0" w:after="0" w:line="240" w:lineRule="auto"/>
        <w:ind w:firstLine="0"/>
        <w:jc w:val="both"/>
        <w:rPr>
          <w:color w:val="0000FF"/>
          <w:sz w:val="32"/>
          <w:szCs w:val="32"/>
        </w:rPr>
      </w:pPr>
      <w:r w:rsidRPr="00D94A84">
        <w:rPr>
          <w:rStyle w:val="ae"/>
          <w:color w:val="0000FF"/>
          <w:sz w:val="32"/>
          <w:szCs w:val="32"/>
          <w:lang w:eastAsia="en-US"/>
        </w:rPr>
        <w:t>3-</w:t>
      </w:r>
      <w:r w:rsidR="00E61E39" w:rsidRPr="00D94A84">
        <w:rPr>
          <w:rStyle w:val="ae"/>
          <w:color w:val="0000FF"/>
          <w:sz w:val="32"/>
          <w:szCs w:val="32"/>
          <w:lang w:eastAsia="en-US"/>
        </w:rPr>
        <w:t>topshiriq.</w:t>
      </w:r>
      <w:r w:rsidR="00E61E39" w:rsidRPr="00D94A84">
        <w:rPr>
          <w:color w:val="0000FF"/>
          <w:sz w:val="32"/>
          <w:szCs w:val="32"/>
          <w:lang w:eastAsia="en-US"/>
        </w:rPr>
        <w:tab/>
        <w:t>Misol uchun olingan fe'lni 3 ta shaxsda tuslang.</w:t>
      </w:r>
    </w:p>
    <w:p w:rsidR="00E61E39" w:rsidRPr="00D94A84" w:rsidRDefault="00E61E39" w:rsidP="0041455E">
      <w:pPr>
        <w:pStyle w:val="71"/>
        <w:numPr>
          <w:ilvl w:val="0"/>
          <w:numId w:val="24"/>
        </w:numPr>
        <w:shd w:val="clear" w:color="auto" w:fill="auto"/>
        <w:tabs>
          <w:tab w:val="left" w:pos="1429"/>
        </w:tabs>
        <w:spacing w:before="0" w:after="0" w:line="240" w:lineRule="auto"/>
        <w:ind w:left="60" w:firstLine="380"/>
        <w:jc w:val="both"/>
        <w:rPr>
          <w:color w:val="0000FF"/>
          <w:sz w:val="32"/>
          <w:szCs w:val="32"/>
        </w:rPr>
      </w:pPr>
      <w:r w:rsidRPr="00D94A84">
        <w:rPr>
          <w:rStyle w:val="76"/>
          <w:b/>
          <w:bCs/>
          <w:i/>
          <w:iCs/>
          <w:color w:val="0000FF"/>
          <w:sz w:val="32"/>
          <w:szCs w:val="32"/>
          <w:lang w:eastAsia="en-US"/>
        </w:rPr>
        <w:t>shaxs</w:t>
      </w:r>
      <w:r w:rsidRPr="00D94A84">
        <w:rPr>
          <w:rStyle w:val="76"/>
          <w:b/>
          <w:bCs/>
          <w:i/>
          <w:iCs/>
          <w:color w:val="0000FF"/>
          <w:sz w:val="32"/>
          <w:szCs w:val="32"/>
          <w:lang w:eastAsia="en-US"/>
        </w:rPr>
        <w:tab/>
      </w:r>
      <w:r w:rsidRPr="00D94A84">
        <w:rPr>
          <w:color w:val="0000FF"/>
          <w:sz w:val="32"/>
          <w:szCs w:val="32"/>
          <w:lang w:eastAsia="en-US"/>
        </w:rPr>
        <w:t>o'qidim o'qidik</w:t>
      </w:r>
    </w:p>
    <w:p w:rsidR="00E61E39" w:rsidRPr="00D94A84" w:rsidRDefault="00E61E39" w:rsidP="0041455E">
      <w:pPr>
        <w:pStyle w:val="71"/>
        <w:numPr>
          <w:ilvl w:val="0"/>
          <w:numId w:val="24"/>
        </w:numPr>
        <w:shd w:val="clear" w:color="auto" w:fill="auto"/>
        <w:tabs>
          <w:tab w:val="left" w:pos="1453"/>
        </w:tabs>
        <w:spacing w:before="0" w:after="0" w:line="240" w:lineRule="auto"/>
        <w:ind w:left="60" w:firstLine="380"/>
        <w:jc w:val="both"/>
        <w:rPr>
          <w:color w:val="0000FF"/>
          <w:sz w:val="32"/>
          <w:szCs w:val="32"/>
        </w:rPr>
      </w:pPr>
      <w:r w:rsidRPr="00D94A84">
        <w:rPr>
          <w:rStyle w:val="76"/>
          <w:b/>
          <w:bCs/>
          <w:i/>
          <w:iCs/>
          <w:color w:val="0000FF"/>
          <w:sz w:val="32"/>
          <w:szCs w:val="32"/>
          <w:lang w:eastAsia="en-US"/>
        </w:rPr>
        <w:t>shaxs</w:t>
      </w:r>
      <w:r w:rsidRPr="00D94A84">
        <w:rPr>
          <w:rStyle w:val="76"/>
          <w:b/>
          <w:bCs/>
          <w:i/>
          <w:iCs/>
          <w:color w:val="0000FF"/>
          <w:sz w:val="32"/>
          <w:szCs w:val="32"/>
          <w:lang w:eastAsia="en-US"/>
        </w:rPr>
        <w:tab/>
      </w:r>
      <w:r w:rsidRPr="00D94A84">
        <w:rPr>
          <w:color w:val="0000FF"/>
          <w:sz w:val="32"/>
          <w:szCs w:val="32"/>
          <w:lang w:eastAsia="en-US"/>
        </w:rPr>
        <w:t>o'qiding o'qidingiz</w:t>
      </w:r>
    </w:p>
    <w:p w:rsidR="00E61E39" w:rsidRPr="00D94A84" w:rsidRDefault="00E61E39" w:rsidP="0041455E">
      <w:pPr>
        <w:pStyle w:val="71"/>
        <w:numPr>
          <w:ilvl w:val="0"/>
          <w:numId w:val="24"/>
        </w:numPr>
        <w:shd w:val="clear" w:color="auto" w:fill="auto"/>
        <w:tabs>
          <w:tab w:val="left" w:pos="1448"/>
          <w:tab w:val="left" w:pos="2859"/>
        </w:tabs>
        <w:spacing w:before="0" w:after="0" w:line="240" w:lineRule="auto"/>
        <w:ind w:left="60" w:firstLine="380"/>
        <w:jc w:val="both"/>
        <w:rPr>
          <w:color w:val="0000FF"/>
          <w:sz w:val="32"/>
          <w:szCs w:val="32"/>
        </w:rPr>
      </w:pPr>
      <w:r w:rsidRPr="00D94A84">
        <w:rPr>
          <w:rStyle w:val="76"/>
          <w:b/>
          <w:bCs/>
          <w:i/>
          <w:iCs/>
          <w:color w:val="0000FF"/>
          <w:sz w:val="32"/>
          <w:szCs w:val="32"/>
          <w:lang w:eastAsia="en-US"/>
        </w:rPr>
        <w:t>shaxs</w:t>
      </w:r>
      <w:r w:rsidRPr="00D94A84">
        <w:rPr>
          <w:rStyle w:val="76"/>
          <w:b/>
          <w:bCs/>
          <w:i/>
          <w:iCs/>
          <w:color w:val="0000FF"/>
          <w:sz w:val="32"/>
          <w:szCs w:val="32"/>
          <w:lang w:eastAsia="en-US"/>
        </w:rPr>
        <w:tab/>
      </w:r>
      <w:r w:rsidRPr="00D94A84">
        <w:rPr>
          <w:color w:val="0000FF"/>
          <w:sz w:val="32"/>
          <w:szCs w:val="32"/>
          <w:lang w:eastAsia="en-US"/>
        </w:rPr>
        <w:t>o'qidi</w:t>
      </w:r>
      <w:r w:rsidRPr="00D94A84">
        <w:rPr>
          <w:color w:val="0000FF"/>
          <w:sz w:val="32"/>
          <w:szCs w:val="32"/>
          <w:lang w:eastAsia="en-US"/>
        </w:rPr>
        <w:tab/>
        <w:t>o'qidilar</w:t>
      </w:r>
    </w:p>
    <w:p w:rsidR="00E61E39" w:rsidRPr="00D94A84" w:rsidRDefault="00E61E39" w:rsidP="0041455E">
      <w:pPr>
        <w:pStyle w:val="a9"/>
        <w:numPr>
          <w:ilvl w:val="0"/>
          <w:numId w:val="24"/>
        </w:numPr>
        <w:shd w:val="clear" w:color="auto" w:fill="auto"/>
        <w:tabs>
          <w:tab w:val="left" w:pos="1524"/>
        </w:tabs>
        <w:spacing w:before="0" w:after="143" w:line="240" w:lineRule="auto"/>
        <w:ind w:left="60" w:right="60" w:firstLine="38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Fe'ldan anglashilgan ish-harakatning bajarilish paytini, sababini, holatini, daraja-miqdorini bildiruvchi so'zlarni toping.</w:t>
      </w:r>
    </w:p>
    <w:p w:rsidR="00E61E39" w:rsidRPr="00D94A84" w:rsidRDefault="00E61E39" w:rsidP="0041455E">
      <w:pPr>
        <w:pStyle w:val="71"/>
        <w:shd w:val="clear" w:color="auto" w:fill="auto"/>
        <w:tabs>
          <w:tab w:val="left" w:leader="hyphen" w:pos="2434"/>
        </w:tabs>
        <w:spacing w:before="0" w:after="0" w:line="240" w:lineRule="auto"/>
        <w:ind w:left="720" w:right="2260" w:firstLine="0"/>
        <w:rPr>
          <w:color w:val="0000FF"/>
          <w:sz w:val="32"/>
          <w:szCs w:val="32"/>
        </w:rPr>
      </w:pPr>
      <w:r w:rsidRPr="00D94A84">
        <w:rPr>
          <w:rStyle w:val="76"/>
          <w:b/>
          <w:bCs/>
          <w:i/>
          <w:iCs/>
          <w:color w:val="0000FF"/>
          <w:sz w:val="32"/>
          <w:szCs w:val="32"/>
          <w:lang w:eastAsia="en-US"/>
        </w:rPr>
        <w:t>(holat)</w:t>
      </w:r>
      <w:r w:rsidRPr="00D94A84">
        <w:rPr>
          <w:color w:val="0000FF"/>
          <w:sz w:val="32"/>
          <w:szCs w:val="32"/>
          <w:lang w:eastAsia="en-US"/>
        </w:rPr>
        <w:t xml:space="preserve"> sekin </w:t>
      </w:r>
      <w:r w:rsidRPr="00D94A84">
        <w:rPr>
          <w:rStyle w:val="76"/>
          <w:b/>
          <w:bCs/>
          <w:i/>
          <w:iCs/>
          <w:color w:val="0000FF"/>
          <w:sz w:val="32"/>
          <w:szCs w:val="32"/>
          <w:lang w:eastAsia="en-US"/>
        </w:rPr>
        <w:t>(payt)</w:t>
      </w:r>
      <w:r w:rsidRPr="00D94A84">
        <w:rPr>
          <w:color w:val="0000FF"/>
          <w:sz w:val="32"/>
          <w:szCs w:val="32"/>
          <w:lang w:eastAsia="en-US"/>
        </w:rPr>
        <w:t xml:space="preserve"> hali</w:t>
      </w:r>
      <w:r w:rsidRPr="00D94A84">
        <w:rPr>
          <w:color w:val="0000FF"/>
          <w:sz w:val="32"/>
          <w:szCs w:val="32"/>
          <w:lang w:eastAsia="en-US"/>
        </w:rPr>
        <w:tab/>
      </w:r>
    </w:p>
    <w:p w:rsidR="00E61E39" w:rsidRPr="00D94A84" w:rsidRDefault="00E61E39" w:rsidP="0041455E">
      <w:pPr>
        <w:pStyle w:val="71"/>
        <w:shd w:val="clear" w:color="auto" w:fill="auto"/>
        <w:tabs>
          <w:tab w:val="left" w:leader="hyphen" w:pos="2856"/>
        </w:tabs>
        <w:spacing w:before="0" w:after="48" w:line="240" w:lineRule="auto"/>
        <w:ind w:left="720" w:firstLine="0"/>
        <w:rPr>
          <w:color w:val="0000FF"/>
          <w:sz w:val="32"/>
          <w:szCs w:val="32"/>
        </w:rPr>
      </w:pPr>
      <w:r w:rsidRPr="00D94A84">
        <w:rPr>
          <w:rStyle w:val="76"/>
          <w:b/>
          <w:bCs/>
          <w:i/>
          <w:iCs/>
          <w:color w:val="0000FF"/>
          <w:sz w:val="32"/>
          <w:szCs w:val="32"/>
          <w:lang w:eastAsia="en-US"/>
        </w:rPr>
        <w:t>(sabab)</w:t>
      </w:r>
      <w:r w:rsidRPr="00D94A84">
        <w:rPr>
          <w:color w:val="0000FF"/>
          <w:sz w:val="32"/>
          <w:szCs w:val="32"/>
          <w:lang w:eastAsia="en-US"/>
        </w:rPr>
        <w:t xml:space="preserve"> ataylab</w:t>
      </w:r>
      <w:r w:rsidRPr="00D94A84">
        <w:rPr>
          <w:color w:val="0000FF"/>
          <w:sz w:val="32"/>
          <w:szCs w:val="32"/>
          <w:lang w:eastAsia="en-US"/>
        </w:rPr>
        <w:tab/>
        <w:t>o'qidim</w:t>
      </w:r>
    </w:p>
    <w:p w:rsidR="00E61E39" w:rsidRPr="00D94A84" w:rsidRDefault="00E61E39" w:rsidP="0041455E">
      <w:pPr>
        <w:pStyle w:val="a9"/>
        <w:shd w:val="clear" w:color="auto" w:fill="auto"/>
        <w:tabs>
          <w:tab w:val="left" w:leader="hyphen" w:pos="2544"/>
          <w:tab w:val="left" w:leader="hyphen" w:pos="2582"/>
        </w:tabs>
        <w:spacing w:before="0" w:after="85" w:line="240" w:lineRule="auto"/>
        <w:ind w:left="720" w:firstLine="0"/>
        <w:jc w:val="left"/>
        <w:rPr>
          <w:color w:val="0000FF"/>
          <w:sz w:val="32"/>
          <w:szCs w:val="32"/>
        </w:rPr>
      </w:pPr>
      <w:r w:rsidRPr="00D94A84">
        <w:rPr>
          <w:color w:val="0000FF"/>
          <w:sz w:val="32"/>
          <w:szCs w:val="32"/>
          <w:lang w:eastAsia="en-US"/>
        </w:rPr>
        <w:t>(miqdor)</w:t>
      </w:r>
      <w:r w:rsidRPr="00D94A84">
        <w:rPr>
          <w:rStyle w:val="ae"/>
          <w:color w:val="0000FF"/>
          <w:sz w:val="32"/>
          <w:szCs w:val="32"/>
          <w:lang w:eastAsia="en-US"/>
        </w:rPr>
        <w:t xml:space="preserve"> ko'p</w:t>
      </w:r>
      <w:r w:rsidRPr="00D94A84">
        <w:rPr>
          <w:rStyle w:val="ae"/>
          <w:color w:val="0000FF"/>
          <w:sz w:val="32"/>
          <w:szCs w:val="32"/>
          <w:lang w:eastAsia="en-US"/>
        </w:rPr>
        <w:tab/>
      </w:r>
      <w:r w:rsidRPr="00D94A84">
        <w:rPr>
          <w:rStyle w:val="ae"/>
          <w:color w:val="0000FF"/>
          <w:sz w:val="32"/>
          <w:szCs w:val="32"/>
          <w:lang w:eastAsia="en-US"/>
        </w:rPr>
        <w:tab/>
      </w:r>
    </w:p>
    <w:p w:rsidR="00E61E39" w:rsidRPr="00D94A84" w:rsidRDefault="00F67048" w:rsidP="0041455E">
      <w:pPr>
        <w:pStyle w:val="a9"/>
        <w:shd w:val="clear" w:color="auto" w:fill="auto"/>
        <w:tabs>
          <w:tab w:val="left" w:pos="1610"/>
        </w:tabs>
        <w:spacing w:before="0" w:after="0" w:line="240" w:lineRule="auto"/>
        <w:ind w:right="60" w:firstLine="0"/>
        <w:jc w:val="both"/>
        <w:rPr>
          <w:color w:val="0000FF"/>
          <w:sz w:val="32"/>
          <w:szCs w:val="32"/>
        </w:rPr>
      </w:pPr>
      <w:r w:rsidRPr="00D94A84">
        <w:rPr>
          <w:rStyle w:val="ae"/>
          <w:color w:val="0000FF"/>
          <w:sz w:val="32"/>
          <w:szCs w:val="32"/>
          <w:lang w:eastAsia="en-US"/>
        </w:rPr>
        <w:t>4-</w:t>
      </w:r>
      <w:r w:rsidR="00E61E39" w:rsidRPr="00D94A84">
        <w:rPr>
          <w:rStyle w:val="ae"/>
          <w:color w:val="0000FF"/>
          <w:sz w:val="32"/>
          <w:szCs w:val="32"/>
          <w:lang w:eastAsia="en-US"/>
        </w:rPr>
        <w:t>topshiriq.</w:t>
      </w:r>
      <w:r w:rsidR="00E61E39" w:rsidRPr="00D94A84">
        <w:rPr>
          <w:color w:val="0000FF"/>
          <w:sz w:val="32"/>
          <w:szCs w:val="32"/>
          <w:lang w:eastAsia="en-US"/>
        </w:rPr>
        <w:tab/>
        <w:t>Bir-biringiz bilan turli mavzularda suhbatlar uyushtiring. Unda daftaringizga yozilgan fe'llardan foydalaning.</w:t>
      </w:r>
    </w:p>
    <w:tbl>
      <w:tblPr>
        <w:tblpPr w:leftFromText="180" w:rightFromText="180" w:vertAnchor="text" w:horzAnchor="margin" w:tblpXSpec="center" w:tblpY="1158"/>
        <w:tblW w:w="0" w:type="auto"/>
        <w:tblLayout w:type="fixed"/>
        <w:tblCellMar>
          <w:left w:w="0" w:type="dxa"/>
          <w:right w:w="0" w:type="dxa"/>
        </w:tblCellMar>
        <w:tblLook w:val="0000" w:firstRow="0" w:lastRow="0" w:firstColumn="0" w:lastColumn="0" w:noHBand="0" w:noVBand="0"/>
      </w:tblPr>
      <w:tblGrid>
        <w:gridCol w:w="2336"/>
        <w:gridCol w:w="2505"/>
        <w:gridCol w:w="2375"/>
        <w:gridCol w:w="2005"/>
      </w:tblGrid>
      <w:tr w:rsidR="00032C4A" w:rsidRPr="00D94A84" w:rsidTr="00F67048">
        <w:trPr>
          <w:trHeight w:val="288"/>
        </w:trPr>
        <w:tc>
          <w:tcPr>
            <w:tcW w:w="2336" w:type="dxa"/>
            <w:vMerge w:val="restart"/>
            <w:tcBorders>
              <w:top w:val="single" w:sz="4" w:space="0" w:color="auto"/>
              <w:left w:val="single" w:sz="4" w:space="0" w:color="auto"/>
              <w:bottom w:val="nil"/>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Fe'l shakllari Bo'lishli- bo'lishsizlik</w:t>
            </w: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600" w:firstLine="0"/>
              <w:jc w:val="left"/>
              <w:rPr>
                <w:color w:val="0000FF"/>
                <w:sz w:val="32"/>
                <w:szCs w:val="32"/>
              </w:rPr>
            </w:pPr>
            <w:r w:rsidRPr="00D94A84">
              <w:rPr>
                <w:color w:val="0000FF"/>
                <w:sz w:val="32"/>
                <w:szCs w:val="32"/>
                <w:lang w:eastAsia="en-US"/>
              </w:rPr>
              <w:t>Turlari</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120" w:firstLine="0"/>
              <w:jc w:val="left"/>
              <w:rPr>
                <w:color w:val="0000FF"/>
                <w:sz w:val="32"/>
                <w:szCs w:val="32"/>
              </w:rPr>
            </w:pPr>
            <w:r w:rsidRPr="00D94A84">
              <w:rPr>
                <w:color w:val="0000FF"/>
                <w:sz w:val="32"/>
                <w:szCs w:val="32"/>
                <w:lang w:eastAsia="en-US"/>
              </w:rPr>
              <w:t>Qo'shimchalari</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340" w:firstLine="0"/>
              <w:jc w:val="left"/>
              <w:rPr>
                <w:color w:val="0000FF"/>
                <w:sz w:val="32"/>
                <w:szCs w:val="32"/>
              </w:rPr>
            </w:pPr>
            <w:r w:rsidRPr="00D94A84">
              <w:rPr>
                <w:color w:val="0000FF"/>
                <w:sz w:val="32"/>
                <w:szCs w:val="32"/>
                <w:lang w:eastAsia="en-US"/>
              </w:rPr>
              <w:t>Misollar</w:t>
            </w:r>
          </w:p>
        </w:tc>
      </w:tr>
      <w:tr w:rsidR="00032C4A" w:rsidRPr="00D94A84" w:rsidTr="00F67048">
        <w:trPr>
          <w:trHeight w:val="308"/>
        </w:trPr>
        <w:tc>
          <w:tcPr>
            <w:tcW w:w="2336" w:type="dxa"/>
            <w:vMerge/>
            <w:tcBorders>
              <w:top w:val="nil"/>
              <w:left w:val="single" w:sz="4" w:space="0" w:color="auto"/>
              <w:bottom w:val="nil"/>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340" w:firstLine="0"/>
              <w:jc w:val="left"/>
              <w:rPr>
                <w:color w:val="0000FF"/>
                <w:sz w:val="32"/>
                <w:szCs w:val="32"/>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600" w:firstLine="0"/>
              <w:jc w:val="left"/>
              <w:rPr>
                <w:color w:val="0000FF"/>
                <w:sz w:val="32"/>
                <w:szCs w:val="32"/>
              </w:rPr>
            </w:pPr>
            <w:r w:rsidRPr="00D94A84">
              <w:rPr>
                <w:color w:val="0000FF"/>
                <w:sz w:val="32"/>
                <w:szCs w:val="32"/>
                <w:lang w:eastAsia="en-US"/>
              </w:rPr>
              <w:t>bo'lishli</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308"/>
        </w:trPr>
        <w:tc>
          <w:tcPr>
            <w:tcW w:w="2336" w:type="dxa"/>
            <w:vMerge/>
            <w:tcBorders>
              <w:top w:val="nil"/>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600" w:firstLine="0"/>
              <w:jc w:val="left"/>
              <w:rPr>
                <w:color w:val="0000FF"/>
                <w:sz w:val="32"/>
                <w:szCs w:val="32"/>
              </w:rPr>
            </w:pPr>
            <w:r w:rsidRPr="00D94A84">
              <w:rPr>
                <w:color w:val="0000FF"/>
                <w:sz w:val="32"/>
                <w:szCs w:val="32"/>
                <w:lang w:eastAsia="en-US"/>
              </w:rPr>
              <w:t>bo'lishsiz</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298"/>
        </w:trPr>
        <w:tc>
          <w:tcPr>
            <w:tcW w:w="2336" w:type="dxa"/>
            <w:vMerge w:val="restart"/>
            <w:tcBorders>
              <w:top w:val="single" w:sz="4" w:space="0" w:color="auto"/>
              <w:left w:val="single" w:sz="4" w:space="0" w:color="auto"/>
              <w:bottom w:val="nil"/>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Fe'l zamonlari</w:t>
            </w: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340" w:firstLine="0"/>
              <w:jc w:val="left"/>
              <w:rPr>
                <w:color w:val="0000FF"/>
                <w:sz w:val="32"/>
                <w:szCs w:val="32"/>
              </w:rPr>
            </w:pPr>
            <w:r w:rsidRPr="00D94A84">
              <w:rPr>
                <w:color w:val="0000FF"/>
                <w:sz w:val="32"/>
                <w:szCs w:val="32"/>
                <w:lang w:eastAsia="en-US"/>
              </w:rPr>
              <w:t>o'tgan zamon</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304"/>
        </w:trPr>
        <w:tc>
          <w:tcPr>
            <w:tcW w:w="2336" w:type="dxa"/>
            <w:vMerge/>
            <w:tcBorders>
              <w:top w:val="nil"/>
              <w:left w:val="single" w:sz="4" w:space="0" w:color="auto"/>
              <w:bottom w:val="nil"/>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340" w:firstLine="0"/>
              <w:jc w:val="left"/>
              <w:rPr>
                <w:color w:val="0000FF"/>
                <w:sz w:val="32"/>
                <w:szCs w:val="32"/>
              </w:rPr>
            </w:pPr>
            <w:r w:rsidRPr="00D94A84">
              <w:rPr>
                <w:color w:val="0000FF"/>
                <w:sz w:val="32"/>
                <w:szCs w:val="32"/>
                <w:lang w:eastAsia="en-US"/>
              </w:rPr>
              <w:t>hozirgi zamon</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308"/>
        </w:trPr>
        <w:tc>
          <w:tcPr>
            <w:tcW w:w="2336" w:type="dxa"/>
            <w:vMerge/>
            <w:tcBorders>
              <w:top w:val="nil"/>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340" w:firstLine="0"/>
              <w:jc w:val="left"/>
              <w:rPr>
                <w:color w:val="0000FF"/>
                <w:sz w:val="32"/>
                <w:szCs w:val="32"/>
              </w:rPr>
            </w:pPr>
            <w:r w:rsidRPr="00D94A84">
              <w:rPr>
                <w:color w:val="0000FF"/>
                <w:sz w:val="32"/>
                <w:szCs w:val="32"/>
                <w:lang w:eastAsia="en-US"/>
              </w:rPr>
              <w:t>kelasi zamon</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298"/>
        </w:trPr>
        <w:tc>
          <w:tcPr>
            <w:tcW w:w="2336" w:type="dxa"/>
            <w:vMerge w:val="restart"/>
            <w:tcBorders>
              <w:top w:val="single" w:sz="4" w:space="0" w:color="auto"/>
              <w:left w:val="single" w:sz="4" w:space="0" w:color="auto"/>
              <w:bottom w:val="nil"/>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Shaxs-son</w:t>
            </w: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600" w:firstLine="0"/>
              <w:jc w:val="left"/>
              <w:rPr>
                <w:color w:val="0000FF"/>
                <w:sz w:val="32"/>
                <w:szCs w:val="32"/>
              </w:rPr>
            </w:pPr>
            <w:r w:rsidRPr="00D94A84">
              <w:rPr>
                <w:rStyle w:val="2f3"/>
                <w:color w:val="0000FF"/>
                <w:sz w:val="32"/>
                <w:szCs w:val="32"/>
                <w:lang w:eastAsia="en-US"/>
              </w:rPr>
              <w:t>I</w:t>
            </w:r>
            <w:r w:rsidRPr="00D94A84">
              <w:rPr>
                <w:color w:val="0000FF"/>
                <w:sz w:val="32"/>
                <w:szCs w:val="32"/>
                <w:lang w:eastAsia="en-US"/>
              </w:rPr>
              <w:t>shaxs</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304"/>
        </w:trPr>
        <w:tc>
          <w:tcPr>
            <w:tcW w:w="2336" w:type="dxa"/>
            <w:vMerge/>
            <w:tcBorders>
              <w:top w:val="nil"/>
              <w:left w:val="single" w:sz="4" w:space="0" w:color="auto"/>
              <w:bottom w:val="nil"/>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600" w:firstLine="0"/>
              <w:jc w:val="left"/>
              <w:rPr>
                <w:color w:val="0000FF"/>
                <w:sz w:val="32"/>
                <w:szCs w:val="32"/>
              </w:rPr>
            </w:pPr>
            <w:r w:rsidRPr="00D94A84">
              <w:rPr>
                <w:rStyle w:val="2f3"/>
                <w:color w:val="0000FF"/>
                <w:sz w:val="32"/>
                <w:szCs w:val="32"/>
                <w:lang w:eastAsia="en-US"/>
              </w:rPr>
              <w:t>II</w:t>
            </w:r>
            <w:r w:rsidRPr="00D94A84">
              <w:rPr>
                <w:color w:val="0000FF"/>
                <w:sz w:val="32"/>
                <w:szCs w:val="32"/>
                <w:lang w:eastAsia="en-US"/>
              </w:rPr>
              <w:t xml:space="preserve"> shaxs</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r w:rsidR="00032C4A" w:rsidRPr="00D94A84" w:rsidTr="00F67048">
        <w:trPr>
          <w:trHeight w:val="293"/>
        </w:trPr>
        <w:tc>
          <w:tcPr>
            <w:tcW w:w="2336" w:type="dxa"/>
            <w:vMerge/>
            <w:tcBorders>
              <w:top w:val="nil"/>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pStyle w:val="a9"/>
              <w:shd w:val="clear" w:color="auto" w:fill="auto"/>
              <w:spacing w:before="0" w:after="0" w:line="240" w:lineRule="auto"/>
              <w:ind w:left="600" w:firstLine="0"/>
              <w:jc w:val="left"/>
              <w:rPr>
                <w:color w:val="0000FF"/>
                <w:sz w:val="32"/>
                <w:szCs w:val="32"/>
              </w:rPr>
            </w:pPr>
            <w:r w:rsidRPr="00D94A84">
              <w:rPr>
                <w:rStyle w:val="2f3"/>
                <w:color w:val="0000FF"/>
                <w:sz w:val="32"/>
                <w:szCs w:val="32"/>
                <w:lang w:eastAsia="en-US"/>
              </w:rPr>
              <w:t>III</w:t>
            </w:r>
            <w:r w:rsidRPr="00D94A84">
              <w:rPr>
                <w:color w:val="0000FF"/>
                <w:sz w:val="32"/>
                <w:szCs w:val="32"/>
                <w:lang w:eastAsia="en-US"/>
              </w:rPr>
              <w:t xml:space="preserve"> shaxs</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D94A84" w:rsidRDefault="00032C4A" w:rsidP="0041455E">
            <w:pPr>
              <w:rPr>
                <w:rFonts w:ascii="Times New Roman" w:hAnsi="Times New Roman" w:cs="Times New Roman"/>
                <w:color w:val="0000FF"/>
                <w:sz w:val="32"/>
                <w:szCs w:val="32"/>
                <w:lang w:eastAsia="ru-RU"/>
              </w:rPr>
            </w:pPr>
          </w:p>
        </w:tc>
      </w:tr>
    </w:tbl>
    <w:p w:rsidR="00032C4A" w:rsidRPr="00D94A84" w:rsidRDefault="00F67048" w:rsidP="0041455E">
      <w:pPr>
        <w:pStyle w:val="a9"/>
        <w:shd w:val="clear" w:color="auto" w:fill="auto"/>
        <w:tabs>
          <w:tab w:val="left" w:pos="1630"/>
        </w:tabs>
        <w:spacing w:before="0" w:after="0" w:line="240" w:lineRule="auto"/>
        <w:ind w:right="60" w:firstLine="0"/>
        <w:jc w:val="both"/>
        <w:rPr>
          <w:color w:val="0000FF"/>
          <w:sz w:val="32"/>
          <w:szCs w:val="32"/>
        </w:rPr>
      </w:pPr>
      <w:r w:rsidRPr="00D94A84">
        <w:rPr>
          <w:rStyle w:val="ae"/>
          <w:color w:val="0000FF"/>
          <w:sz w:val="32"/>
          <w:szCs w:val="32"/>
          <w:lang w:eastAsia="en-US"/>
        </w:rPr>
        <w:t>5-</w:t>
      </w:r>
      <w:r w:rsidR="00E61E39" w:rsidRPr="00D94A84">
        <w:rPr>
          <w:rStyle w:val="ae"/>
          <w:color w:val="0000FF"/>
          <w:sz w:val="32"/>
          <w:szCs w:val="32"/>
          <w:lang w:eastAsia="en-US"/>
        </w:rPr>
        <w:t>topshiriq.</w:t>
      </w:r>
      <w:r w:rsidR="00E61E39" w:rsidRPr="00D94A84">
        <w:rPr>
          <w:rStyle w:val="ae"/>
          <w:color w:val="0000FF"/>
          <w:sz w:val="32"/>
          <w:szCs w:val="32"/>
          <w:lang w:eastAsia="en-US"/>
        </w:rPr>
        <w:tab/>
      </w:r>
      <w:r w:rsidR="00E61E39" w:rsidRPr="00D94A84">
        <w:rPr>
          <w:rStyle w:val="af"/>
          <w:color w:val="0000FF"/>
          <w:sz w:val="32"/>
          <w:szCs w:val="32"/>
          <w:lang w:eastAsia="en-US"/>
        </w:rPr>
        <w:t>Uyga topshiriq.</w:t>
      </w:r>
      <w:r w:rsidR="00E61E39" w:rsidRPr="00D94A84">
        <w:rPr>
          <w:color w:val="0000FF"/>
          <w:sz w:val="32"/>
          <w:szCs w:val="32"/>
          <w:lang w:eastAsia="en-US"/>
        </w:rPr>
        <w:t xml:space="preserve"> Fe'l so'z turkumi bo'yicha o'rganganlaringizni quyidagi jadvalda aks ettiring.</w:t>
      </w:r>
    </w:p>
    <w:p w:rsidR="00032C4A" w:rsidRPr="00D94A84" w:rsidRDefault="00032C4A" w:rsidP="0041455E">
      <w:pPr>
        <w:rPr>
          <w:rFonts w:ascii="Times New Roman" w:hAnsi="Times New Roman" w:cs="Times New Roman"/>
          <w:color w:val="0000FF"/>
          <w:sz w:val="32"/>
          <w:szCs w:val="32"/>
          <w:lang w:eastAsia="ru-RU"/>
        </w:rPr>
      </w:pPr>
    </w:p>
    <w:p w:rsidR="00032C4A" w:rsidRPr="00D94A84" w:rsidRDefault="00032C4A" w:rsidP="0041455E">
      <w:pPr>
        <w:rPr>
          <w:rFonts w:ascii="Times New Roman" w:hAnsi="Times New Roman" w:cs="Times New Roman"/>
          <w:color w:val="0000FF"/>
          <w:sz w:val="32"/>
          <w:szCs w:val="32"/>
          <w:lang w:eastAsia="ru-RU"/>
        </w:rPr>
      </w:pPr>
    </w:p>
    <w:p w:rsidR="00032C4A" w:rsidRPr="00D94A84" w:rsidRDefault="00032C4A" w:rsidP="0041455E">
      <w:pPr>
        <w:rPr>
          <w:rFonts w:ascii="Times New Roman" w:hAnsi="Times New Roman" w:cs="Times New Roman"/>
          <w:color w:val="0000FF"/>
          <w:sz w:val="32"/>
          <w:szCs w:val="32"/>
          <w:lang w:eastAsia="ru-RU"/>
        </w:rPr>
      </w:pPr>
    </w:p>
    <w:p w:rsidR="00032C4A" w:rsidRPr="00D94A84" w:rsidRDefault="00032C4A" w:rsidP="0041455E">
      <w:pPr>
        <w:rPr>
          <w:rFonts w:ascii="Times New Roman" w:hAnsi="Times New Roman" w:cs="Times New Roman"/>
          <w:color w:val="0000FF"/>
          <w:sz w:val="32"/>
          <w:szCs w:val="32"/>
          <w:lang w:eastAsia="ru-RU"/>
        </w:rPr>
      </w:pPr>
    </w:p>
    <w:p w:rsidR="00F93741" w:rsidRPr="00D94A84" w:rsidRDefault="00796C46">
      <w:pPr>
        <w:rPr>
          <w:rFonts w:ascii="Times New Roman" w:hAnsi="Times New Roman"/>
          <w:b/>
          <w:color w:val="0000FF"/>
          <w:sz w:val="28"/>
          <w:szCs w:val="28"/>
        </w:rPr>
      </w:pPr>
      <w:bookmarkStart w:id="105" w:name="bookmark110"/>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rPr>
      </w:pPr>
      <w:r w:rsidRPr="00D94A84">
        <w:rPr>
          <w:i/>
          <w:color w:val="0000FF"/>
          <w:u w:val="single"/>
        </w:rPr>
        <w:t>Mavzu</w:t>
      </w:r>
      <w:r w:rsidRPr="00D94A84">
        <w:rPr>
          <w:color w:val="0000FF"/>
        </w:rPr>
        <w:t>:</w:t>
      </w:r>
      <w:r w:rsidRPr="00D94A84">
        <w:rPr>
          <w:color w:val="0000FF"/>
        </w:rPr>
        <w:tab/>
      </w:r>
      <w:r w:rsidRPr="00D94A84">
        <w:rPr>
          <w:color w:val="0000FF"/>
        </w:rPr>
        <w:tab/>
      </w:r>
      <w:r w:rsidRPr="00D94A84">
        <w:rPr>
          <w:color w:val="0000FF"/>
        </w:rPr>
        <w:tab/>
      </w:r>
      <w:r w:rsidRPr="00D94A84">
        <w:rPr>
          <w:color w:val="0000FF"/>
        </w:rPr>
        <w:tab/>
      </w:r>
      <w:r w:rsidRPr="00D94A84">
        <w:rPr>
          <w:color w:val="0000FF"/>
        </w:rPr>
        <w:tab/>
      </w:r>
      <w:r w:rsidR="00671A4C" w:rsidRPr="00D94A84">
        <w:rPr>
          <w:rStyle w:val="337"/>
          <w:b/>
          <w:bCs/>
          <w:color w:val="0000FF"/>
          <w:sz w:val="24"/>
          <w:szCs w:val="24"/>
          <w:lang w:eastAsia="en-US"/>
        </w:rPr>
        <w:t>YORDAMCHI SO'ZLAR</w:t>
      </w:r>
      <w:r w:rsidRPr="00D94A84">
        <w:rPr>
          <w:color w:val="0000FF"/>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671A4C"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671A4C" w:rsidRPr="00D94A84" w:rsidRDefault="00671A4C"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671A4C" w:rsidRPr="00D94A84" w:rsidRDefault="00671A4C" w:rsidP="0041455E">
      <w:pPr>
        <w:jc w:val="center"/>
        <w:rPr>
          <w:rFonts w:ascii="Times New Roman" w:hAnsi="Times New Roman" w:cs="Times New Roman"/>
          <w:b/>
          <w:color w:val="0000FF"/>
          <w:sz w:val="28"/>
          <w:szCs w:val="28"/>
          <w:lang w:val="uz-Cyrl-UZ"/>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5717B7">
      <w:pPr>
        <w:pStyle w:val="31"/>
        <w:keepNext/>
        <w:keepLines/>
        <w:shd w:val="clear" w:color="auto" w:fill="auto"/>
        <w:spacing w:before="0" w:after="168" w:line="240" w:lineRule="auto"/>
        <w:ind w:firstLine="0"/>
        <w:jc w:val="center"/>
        <w:rPr>
          <w:color w:val="0000FF"/>
          <w:sz w:val="32"/>
          <w:szCs w:val="32"/>
          <w:lang w:val="uz-Cyrl-UZ"/>
        </w:rPr>
      </w:pPr>
      <w:r w:rsidRPr="00D94A84">
        <w:rPr>
          <w:rStyle w:val="337"/>
          <w:b/>
          <w:bCs/>
          <w:color w:val="0000FF"/>
          <w:sz w:val="32"/>
          <w:szCs w:val="32"/>
          <w:lang w:val="uz-Cyrl-UZ" w:eastAsia="en-US"/>
        </w:rPr>
        <w:t>YORDAMCHI SO'ZLAR</w:t>
      </w:r>
      <w:bookmarkEnd w:id="105"/>
    </w:p>
    <w:p w:rsidR="00E61E39" w:rsidRPr="00D94A84" w:rsidRDefault="00E61E39" w:rsidP="0041455E">
      <w:pPr>
        <w:pStyle w:val="a9"/>
        <w:shd w:val="clear" w:color="auto" w:fill="auto"/>
        <w:spacing w:before="0" w:after="0" w:line="240" w:lineRule="auto"/>
        <w:ind w:left="20" w:firstLine="260"/>
        <w:jc w:val="both"/>
        <w:rPr>
          <w:color w:val="0000FF"/>
          <w:sz w:val="32"/>
          <w:szCs w:val="32"/>
          <w:lang w:val="uz-Cyrl-UZ"/>
        </w:rPr>
      </w:pPr>
      <w:r w:rsidRPr="00D94A84">
        <w:rPr>
          <w:rStyle w:val="ae"/>
          <w:color w:val="0000FF"/>
          <w:sz w:val="32"/>
          <w:szCs w:val="32"/>
          <w:lang w:val="uz-Cyrl-UZ" w:eastAsia="en-US"/>
        </w:rPr>
        <w:t>1-topshiriq.</w:t>
      </w:r>
      <w:r w:rsidRPr="00D94A84">
        <w:rPr>
          <w:color w:val="0000FF"/>
          <w:sz w:val="32"/>
          <w:szCs w:val="32"/>
          <w:lang w:val="uz-Cyrl-UZ" w:eastAsia="en-US"/>
        </w:rPr>
        <w:t xml:space="preserve"> Berilgan gapdagi so'roqqa javob bo'lmaydigan so'zni ajrating.</w:t>
      </w:r>
    </w:p>
    <w:p w:rsidR="00671A4C" w:rsidRPr="00D94A84" w:rsidRDefault="00E61E39" w:rsidP="0041455E">
      <w:pPr>
        <w:pStyle w:val="71"/>
        <w:shd w:val="clear" w:color="auto" w:fill="auto"/>
        <w:tabs>
          <w:tab w:val="left" w:leader="hyphen" w:pos="7552"/>
        </w:tabs>
        <w:spacing w:before="0" w:after="0" w:line="240" w:lineRule="auto"/>
        <w:ind w:left="280" w:right="60" w:firstLine="0"/>
        <w:jc w:val="both"/>
        <w:rPr>
          <w:rStyle w:val="337"/>
          <w:b/>
          <w:bCs/>
          <w:color w:val="0000FF"/>
          <w:sz w:val="32"/>
          <w:szCs w:val="32"/>
          <w:lang w:eastAsia="en-US"/>
        </w:rPr>
      </w:pPr>
      <w:r w:rsidRPr="00D94A84">
        <w:rPr>
          <w:color w:val="0000FF"/>
        </w:rPr>
        <w:t>Bobur Mirzo she'rlaridan rang va ohang olgan tilim.</w:t>
      </w:r>
      <w:r w:rsidRPr="00D94A84">
        <w:rPr>
          <w:rStyle w:val="751"/>
          <w:b/>
          <w:bCs/>
          <w:i/>
          <w:iCs/>
          <w:color w:val="0000FF"/>
          <w:sz w:val="32"/>
          <w:szCs w:val="32"/>
          <w:lang w:eastAsia="en-US"/>
        </w:rPr>
        <w:t xml:space="preserve"> (T. Adashboyev) </w:t>
      </w:r>
      <w:r w:rsidRPr="00D94A84">
        <w:rPr>
          <w:rStyle w:val="710pt"/>
          <w:b/>
          <w:bCs/>
          <w:i/>
          <w:iCs/>
          <w:noProof w:val="0"/>
          <w:color w:val="0000FF"/>
          <w:sz w:val="32"/>
          <w:szCs w:val="32"/>
          <w:lang w:eastAsia="en-US"/>
        </w:rPr>
        <w:tab/>
      </w:r>
      <w:bookmarkStart w:id="106" w:name="bookmark111"/>
    </w:p>
    <w:p w:rsidR="00E61E39" w:rsidRPr="00D94A84" w:rsidRDefault="00E61E39" w:rsidP="0041455E">
      <w:pPr>
        <w:pStyle w:val="31"/>
        <w:keepNext/>
        <w:keepLines/>
        <w:shd w:val="clear" w:color="auto" w:fill="auto"/>
        <w:tabs>
          <w:tab w:val="left" w:leader="underscore" w:pos="7475"/>
        </w:tabs>
        <w:spacing w:before="0" w:after="290" w:line="240" w:lineRule="auto"/>
        <w:ind w:left="280" w:right="320" w:firstLine="0"/>
        <w:rPr>
          <w:color w:val="0000FF"/>
          <w:sz w:val="32"/>
          <w:szCs w:val="32"/>
        </w:rPr>
      </w:pPr>
      <w:r w:rsidRPr="00D94A84">
        <w:rPr>
          <w:rStyle w:val="337"/>
          <w:b/>
          <w:bCs/>
          <w:color w:val="0000FF"/>
          <w:sz w:val="32"/>
          <w:szCs w:val="32"/>
          <w:lang w:eastAsia="en-US"/>
        </w:rPr>
        <w:t xml:space="preserve">Biror so'roqqa javob bo'lmay, gap yoki gap bo'laklarini bir-biriga bog'lash uchun xizmat qiladigan so'zlarga </w:t>
      </w:r>
      <w:r w:rsidRPr="00D94A84">
        <w:rPr>
          <w:rStyle w:val="327"/>
          <w:b/>
          <w:bCs/>
          <w:color w:val="0000FF"/>
          <w:sz w:val="32"/>
          <w:szCs w:val="32"/>
          <w:u w:val="none"/>
          <w:lang w:eastAsia="en-US"/>
        </w:rPr>
        <w:t>yordamchi so'zlar deyiladi.</w:t>
      </w:r>
      <w:bookmarkEnd w:id="106"/>
    </w:p>
    <w:p w:rsidR="00E61E39" w:rsidRPr="00D94A84" w:rsidRDefault="00E61E39" w:rsidP="0041455E">
      <w:pPr>
        <w:pStyle w:val="31"/>
        <w:keepNext/>
        <w:keepLines/>
        <w:shd w:val="clear" w:color="auto" w:fill="auto"/>
        <w:spacing w:before="0" w:after="142" w:line="240" w:lineRule="auto"/>
        <w:ind w:left="20" w:firstLine="260"/>
        <w:rPr>
          <w:color w:val="0000FF"/>
          <w:sz w:val="32"/>
          <w:szCs w:val="32"/>
        </w:rPr>
      </w:pPr>
      <w:bookmarkStart w:id="107" w:name="bookmark112"/>
      <w:r w:rsidRPr="00D94A84">
        <w:rPr>
          <w:rStyle w:val="337"/>
          <w:b/>
          <w:bCs/>
          <w:color w:val="0000FF"/>
          <w:sz w:val="32"/>
          <w:szCs w:val="32"/>
          <w:lang w:eastAsia="en-US"/>
        </w:rPr>
        <w:t>Bog'lovchi, ko'makchi va yuklamalar yordamchi so'zlardir.</w:t>
      </w:r>
      <w:bookmarkEnd w:id="107"/>
    </w:p>
    <w:p w:rsidR="00E61E39" w:rsidRPr="00D94A84" w:rsidRDefault="00E61E39" w:rsidP="0041455E">
      <w:pPr>
        <w:pStyle w:val="410"/>
        <w:numPr>
          <w:ilvl w:val="1"/>
          <w:numId w:val="24"/>
        </w:numPr>
        <w:shd w:val="clear" w:color="auto" w:fill="auto"/>
        <w:tabs>
          <w:tab w:val="left" w:pos="1494"/>
        </w:tabs>
        <w:spacing w:before="0" w:after="41" w:line="240" w:lineRule="auto"/>
        <w:ind w:left="20" w:right="60" w:firstLine="26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So'zlarni o'rni-o'rniga qo'yib, gaplar tuzing. Ularni mustaqil va yordamchi so'zlarga ajrating.</w:t>
      </w:r>
    </w:p>
    <w:p w:rsidR="00E61E39" w:rsidRPr="00D94A84" w:rsidRDefault="00E61E39" w:rsidP="0041455E">
      <w:pPr>
        <w:pStyle w:val="a9"/>
        <w:shd w:val="clear" w:color="auto" w:fill="auto"/>
        <w:spacing w:before="0" w:after="79" w:line="240" w:lineRule="auto"/>
        <w:ind w:left="20" w:right="60" w:firstLine="260"/>
        <w:jc w:val="both"/>
        <w:rPr>
          <w:color w:val="0000FF"/>
          <w:sz w:val="32"/>
          <w:szCs w:val="32"/>
        </w:rPr>
      </w:pPr>
      <w:r w:rsidRPr="00D94A84">
        <w:rPr>
          <w:color w:val="0000FF"/>
          <w:sz w:val="32"/>
          <w:szCs w:val="32"/>
          <w:lang w:eastAsia="en-US"/>
        </w:rPr>
        <w:t>l.Dadam, dehqonchilik, shug'ullanadi, bilan, mening. 2.Bug'doy, sholi, paxta, va, ekadi, u. 3. E'zozlang, u, chunki, yerni, boqadi, bizni.</w:t>
      </w:r>
    </w:p>
    <w:p w:rsidR="00E61E39" w:rsidRPr="00D94A84" w:rsidRDefault="00E61E39" w:rsidP="0041455E">
      <w:pPr>
        <w:pStyle w:val="410"/>
        <w:numPr>
          <w:ilvl w:val="1"/>
          <w:numId w:val="24"/>
        </w:numPr>
        <w:shd w:val="clear" w:color="auto" w:fill="auto"/>
        <w:tabs>
          <w:tab w:val="left" w:pos="1503"/>
        </w:tabs>
        <w:spacing w:before="0" w:after="41" w:line="240" w:lineRule="auto"/>
        <w:ind w:left="20" w:right="60" w:firstLine="260"/>
        <w:jc w:val="both"/>
        <w:rPr>
          <w:color w:val="0000FF"/>
          <w:sz w:val="32"/>
          <w:szCs w:val="32"/>
        </w:rPr>
      </w:pPr>
      <w:r w:rsidRPr="00D94A84">
        <w:rPr>
          <w:rStyle w:val="481"/>
          <w:b/>
          <w:bCs/>
          <w:color w:val="0000FF"/>
          <w:sz w:val="32"/>
          <w:szCs w:val="32"/>
          <w:lang w:eastAsia="en-US"/>
        </w:rPr>
        <w:lastRenderedPageBreak/>
        <w:t>mashq.</w:t>
      </w:r>
      <w:r w:rsidRPr="00D94A84">
        <w:rPr>
          <w:rStyle w:val="481"/>
          <w:b/>
          <w:bCs/>
          <w:color w:val="0000FF"/>
          <w:sz w:val="32"/>
          <w:szCs w:val="32"/>
          <w:lang w:eastAsia="en-US"/>
        </w:rPr>
        <w:tab/>
        <w:t>Nuqtalar o'rniga yordamchi so'zlardan mosini qo'yib, gap</w:t>
      </w:r>
      <w:r w:rsidRPr="00D94A84">
        <w:rPr>
          <w:rStyle w:val="481"/>
          <w:b/>
          <w:bCs/>
          <w:color w:val="0000FF"/>
          <w:sz w:val="32"/>
          <w:szCs w:val="32"/>
          <w:lang w:eastAsia="en-US"/>
        </w:rPr>
        <w:softHyphen/>
        <w:t>larni ko'chiring. Yordamchi so'zlarning gapdagi o'rnini tushuntirib bering.</w:t>
      </w:r>
    </w:p>
    <w:p w:rsidR="00E61E39" w:rsidRPr="00D94A84" w:rsidRDefault="00E61E39" w:rsidP="0041455E">
      <w:pPr>
        <w:pStyle w:val="a9"/>
        <w:shd w:val="clear" w:color="auto" w:fill="auto"/>
        <w:spacing w:before="0" w:after="83" w:line="240" w:lineRule="auto"/>
        <w:ind w:left="20" w:right="60" w:firstLine="260"/>
        <w:jc w:val="both"/>
        <w:rPr>
          <w:color w:val="0000FF"/>
          <w:sz w:val="32"/>
          <w:szCs w:val="32"/>
        </w:rPr>
      </w:pPr>
      <w:r w:rsidRPr="00D94A84">
        <w:rPr>
          <w:color w:val="0000FF"/>
          <w:sz w:val="32"/>
          <w:szCs w:val="32"/>
          <w:lang w:eastAsia="en-US"/>
        </w:rPr>
        <w:t>Vatan tuyg'usi, Vatan tushunchasi biz... sajdagohday muqaddas, sajdagohday pok... ulug' bo'lmog'i kerak. Jahon keng, dunyoda mamlakat ko'p, ... bu olamda O'zbekistonimiz yakka-yu yagona.</w:t>
      </w:r>
    </w:p>
    <w:p w:rsidR="00671A4C" w:rsidRPr="00D94A84" w:rsidRDefault="00E61E39" w:rsidP="0041455E">
      <w:pPr>
        <w:pStyle w:val="410"/>
        <w:shd w:val="clear" w:color="auto" w:fill="auto"/>
        <w:spacing w:before="0" w:line="240" w:lineRule="auto"/>
        <w:ind w:left="20" w:right="60" w:firstLine="260"/>
        <w:jc w:val="both"/>
        <w:rPr>
          <w:rStyle w:val="481"/>
          <w:b/>
          <w:bCs/>
          <w:color w:val="0000FF"/>
          <w:sz w:val="32"/>
          <w:szCs w:val="32"/>
          <w:lang w:eastAsia="en-US"/>
        </w:rPr>
      </w:pPr>
      <w:r w:rsidRPr="00D94A84">
        <w:rPr>
          <w:rStyle w:val="481"/>
          <w:b/>
          <w:bCs/>
          <w:color w:val="0000FF"/>
          <w:sz w:val="32"/>
          <w:szCs w:val="32"/>
          <w:lang w:eastAsia="en-US"/>
        </w:rPr>
        <w:t>290-mashq.</w:t>
      </w:r>
      <w:r w:rsidRPr="00D94A84">
        <w:rPr>
          <w:rStyle w:val="42"/>
          <w:b/>
          <w:bCs/>
          <w:color w:val="0000FF"/>
          <w:sz w:val="32"/>
          <w:szCs w:val="32"/>
          <w:lang w:eastAsia="en-US"/>
        </w:rPr>
        <w:t xml:space="preserve"> Haqida, va, orqali, shuning uchun, chunki</w:t>
      </w:r>
      <w:r w:rsidRPr="00D94A84">
        <w:rPr>
          <w:rStyle w:val="481"/>
          <w:b/>
          <w:bCs/>
          <w:color w:val="0000FF"/>
          <w:sz w:val="32"/>
          <w:szCs w:val="32"/>
          <w:lang w:eastAsia="en-US"/>
        </w:rPr>
        <w:t xml:space="preserve"> yordamchi so'zlari ishtirokida gaplar tuzing. Ularning gapdagi vazifasini izohlang.</w:t>
      </w:r>
    </w:p>
    <w:p w:rsidR="00671A4C" w:rsidRPr="00D94A84" w:rsidRDefault="00671A4C" w:rsidP="0041455E">
      <w:pPr>
        <w:pStyle w:val="410"/>
        <w:shd w:val="clear" w:color="auto" w:fill="auto"/>
        <w:spacing w:before="0" w:line="240" w:lineRule="auto"/>
        <w:ind w:left="20" w:right="60" w:firstLine="260"/>
        <w:jc w:val="both"/>
        <w:rPr>
          <w:rStyle w:val="481"/>
          <w:b/>
          <w:bCs/>
          <w:color w:val="0000FF"/>
          <w:sz w:val="32"/>
          <w:szCs w:val="32"/>
          <w:lang w:eastAsia="en-US"/>
        </w:rPr>
      </w:pPr>
    </w:p>
    <w:p w:rsidR="005717B7" w:rsidRPr="00D94A84" w:rsidRDefault="005717B7" w:rsidP="0041455E">
      <w:pPr>
        <w:ind w:left="708"/>
        <w:jc w:val="center"/>
        <w:rPr>
          <w:rFonts w:ascii="Times New Roman" w:hAnsi="Times New Roman" w:cs="Times New Roman"/>
          <w:b/>
          <w:color w:val="0000FF"/>
          <w:sz w:val="32"/>
          <w:szCs w:val="32"/>
        </w:rPr>
      </w:pPr>
    </w:p>
    <w:p w:rsidR="00671A4C" w:rsidRPr="00D94A84" w:rsidRDefault="00671A4C"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671A4C" w:rsidRPr="00D94A84" w:rsidRDefault="00E61E39" w:rsidP="0041455E">
      <w:pPr>
        <w:pStyle w:val="a9"/>
        <w:shd w:val="clear" w:color="auto" w:fill="auto"/>
        <w:spacing w:before="0" w:after="210" w:line="240" w:lineRule="auto"/>
        <w:ind w:left="60" w:right="20" w:firstLine="0"/>
        <w:jc w:val="left"/>
        <w:rPr>
          <w:color w:val="0000FF"/>
          <w:sz w:val="32"/>
          <w:szCs w:val="32"/>
          <w:lang w:eastAsia="en-US"/>
        </w:rPr>
      </w:pPr>
      <w:r w:rsidRPr="00D94A84">
        <w:rPr>
          <w:color w:val="0000FF"/>
          <w:sz w:val="32"/>
          <w:szCs w:val="32"/>
          <w:lang w:eastAsia="en-US"/>
        </w:rPr>
        <w:t xml:space="preserve">1. Qanday so'zlar yordamchi so'zlar sanaladi? </w:t>
      </w:r>
    </w:p>
    <w:p w:rsidR="00E61E39" w:rsidRPr="00D94A84" w:rsidRDefault="00E61E39" w:rsidP="0041455E">
      <w:pPr>
        <w:pStyle w:val="a9"/>
        <w:shd w:val="clear" w:color="auto" w:fill="auto"/>
        <w:spacing w:before="0" w:after="210" w:line="240" w:lineRule="auto"/>
        <w:ind w:left="60" w:right="20" w:firstLine="0"/>
        <w:jc w:val="left"/>
        <w:rPr>
          <w:color w:val="0000FF"/>
          <w:sz w:val="32"/>
          <w:szCs w:val="32"/>
        </w:rPr>
      </w:pPr>
      <w:r w:rsidRPr="00D94A84">
        <w:rPr>
          <w:color w:val="0000FF"/>
          <w:sz w:val="32"/>
          <w:szCs w:val="32"/>
          <w:lang w:eastAsia="en-US"/>
        </w:rPr>
        <w:t>2. Yordamchi so'zlarning qanday turlari bor?</w:t>
      </w:r>
    </w:p>
    <w:p w:rsidR="00671A4C" w:rsidRPr="00D94A84" w:rsidRDefault="00671A4C"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5717B7" w:rsidRPr="00D94A84" w:rsidRDefault="005717B7" w:rsidP="0041455E">
      <w:pPr>
        <w:pStyle w:val="410"/>
        <w:shd w:val="clear" w:color="auto" w:fill="auto"/>
        <w:spacing w:before="0" w:line="240" w:lineRule="auto"/>
        <w:ind w:left="20" w:right="60" w:firstLine="260"/>
        <w:jc w:val="center"/>
        <w:rPr>
          <w:b w:val="0"/>
          <w:color w:val="0000FF"/>
          <w:sz w:val="32"/>
          <w:szCs w:val="32"/>
        </w:rPr>
      </w:pPr>
    </w:p>
    <w:p w:rsidR="00671A4C" w:rsidRPr="00D94A84" w:rsidRDefault="00671A4C" w:rsidP="0041455E">
      <w:pPr>
        <w:pStyle w:val="410"/>
        <w:shd w:val="clear" w:color="auto" w:fill="auto"/>
        <w:spacing w:before="0" w:line="240" w:lineRule="auto"/>
        <w:ind w:left="20" w:right="60" w:firstLine="260"/>
        <w:jc w:val="center"/>
        <w:rPr>
          <w:color w:val="0000FF"/>
          <w:sz w:val="32"/>
          <w:szCs w:val="32"/>
        </w:rPr>
      </w:pPr>
      <w:r w:rsidRPr="00D94A84">
        <w:rPr>
          <w:b w:val="0"/>
          <w:color w:val="0000FF"/>
          <w:sz w:val="32"/>
          <w:szCs w:val="32"/>
        </w:rPr>
        <w:t xml:space="preserve">VI. </w:t>
      </w:r>
      <w:r w:rsidRPr="00D94A84">
        <w:rPr>
          <w:b w:val="0"/>
          <w:color w:val="0000FF"/>
          <w:sz w:val="32"/>
          <w:szCs w:val="32"/>
          <w:lang w:val="uz-Cyrl-UZ"/>
        </w:rPr>
        <w:t>UYGA VAZIFA:</w:t>
      </w:r>
    </w:p>
    <w:p w:rsidR="00671A4C" w:rsidRPr="00D94A84" w:rsidRDefault="00671A4C" w:rsidP="0041455E">
      <w:pPr>
        <w:pStyle w:val="410"/>
        <w:shd w:val="clear" w:color="auto" w:fill="auto"/>
        <w:spacing w:before="0" w:after="60" w:line="240" w:lineRule="auto"/>
        <w:ind w:left="60" w:firstLine="360"/>
        <w:jc w:val="both"/>
        <w:rPr>
          <w:rStyle w:val="481"/>
          <w:b/>
          <w:bCs/>
          <w:color w:val="0000FF"/>
          <w:sz w:val="32"/>
          <w:szCs w:val="32"/>
          <w:lang w:eastAsia="en-US"/>
        </w:rPr>
      </w:pPr>
    </w:p>
    <w:p w:rsidR="00E61E39" w:rsidRPr="00D94A84" w:rsidRDefault="00E61E39" w:rsidP="0041455E">
      <w:pPr>
        <w:pStyle w:val="410"/>
        <w:shd w:val="clear" w:color="auto" w:fill="auto"/>
        <w:spacing w:before="0" w:after="60" w:line="240" w:lineRule="auto"/>
        <w:ind w:left="60" w:firstLine="360"/>
        <w:jc w:val="both"/>
        <w:rPr>
          <w:color w:val="0000FF"/>
          <w:sz w:val="32"/>
          <w:szCs w:val="32"/>
        </w:rPr>
      </w:pPr>
      <w:r w:rsidRPr="00D94A84">
        <w:rPr>
          <w:rStyle w:val="481"/>
          <w:b/>
          <w:bCs/>
          <w:color w:val="0000FF"/>
          <w:sz w:val="32"/>
          <w:szCs w:val="32"/>
          <w:lang w:eastAsia="en-US"/>
        </w:rPr>
        <w:t>291-mashq.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Quyidagi sxema asosida gaplar </w:t>
      </w:r>
      <w:r w:rsidR="00671A4C" w:rsidRPr="00D94A84">
        <w:rPr>
          <w:rStyle w:val="481"/>
          <w:b/>
          <w:bCs/>
          <w:color w:val="0000FF"/>
          <w:sz w:val="32"/>
          <w:szCs w:val="32"/>
          <w:lang w:eastAsia="en-US"/>
        </w:rPr>
        <w:t>yo</w:t>
      </w:r>
      <w:r w:rsidRPr="00D94A84">
        <w:rPr>
          <w:rStyle w:val="481"/>
          <w:b/>
          <w:bCs/>
          <w:color w:val="0000FF"/>
          <w:sz w:val="32"/>
          <w:szCs w:val="32"/>
          <w:lang w:eastAsia="en-US"/>
        </w:rPr>
        <w:t>zib keling.</w:t>
      </w:r>
    </w:p>
    <w:p w:rsidR="00E61E39" w:rsidRPr="00D94A84" w:rsidRDefault="0042047A" w:rsidP="0041455E">
      <w:pPr>
        <w:pStyle w:val="41a"/>
        <w:numPr>
          <w:ilvl w:val="2"/>
          <w:numId w:val="24"/>
        </w:numPr>
        <w:shd w:val="clear" w:color="auto" w:fill="auto"/>
        <w:tabs>
          <w:tab w:val="left" w:pos="655"/>
          <w:tab w:val="left" w:leader="underscore" w:pos="1975"/>
          <w:tab w:val="left" w:leader="underscore" w:pos="5062"/>
        </w:tabs>
        <w:spacing w:before="0" w:line="240" w:lineRule="auto"/>
        <w:ind w:left="60"/>
        <w:rPr>
          <w:color w:val="0000FF"/>
          <w:sz w:val="32"/>
          <w:szCs w:val="32"/>
        </w:rPr>
      </w:pPr>
      <w:r w:rsidRPr="00D94A84">
        <w:rPr>
          <w:color w:val="0000FF"/>
          <w:sz w:val="32"/>
          <w:szCs w:val="32"/>
        </w:rPr>
        <w:fldChar w:fldCharType="begin"/>
      </w:r>
      <w:r w:rsidR="00E61E39" w:rsidRPr="00D94A84">
        <w:rPr>
          <w:color w:val="0000FF"/>
          <w:sz w:val="32"/>
          <w:szCs w:val="32"/>
        </w:rPr>
        <w:instrText xml:space="preserve"> TOC \o "1-3" \h \z </w:instrText>
      </w:r>
      <w:r w:rsidRPr="00D94A84">
        <w:rPr>
          <w:color w:val="0000FF"/>
          <w:sz w:val="32"/>
          <w:szCs w:val="32"/>
        </w:rPr>
        <w:fldChar w:fldCharType="separate"/>
      </w:r>
      <w:r w:rsidR="00E61E39" w:rsidRPr="00D94A84">
        <w:rPr>
          <w:color w:val="0000FF"/>
          <w:sz w:val="32"/>
          <w:szCs w:val="32"/>
          <w:lang w:eastAsia="en-US"/>
        </w:rPr>
        <w:t>.</w:t>
      </w:r>
      <w:r w:rsidR="00E61E39" w:rsidRPr="00D94A84">
        <w:rPr>
          <w:color w:val="0000FF"/>
          <w:sz w:val="32"/>
          <w:szCs w:val="32"/>
          <w:lang w:eastAsia="en-US"/>
        </w:rPr>
        <w:tab/>
        <w:t>, shuning uchun</w:t>
      </w:r>
      <w:r w:rsidR="00E61E39" w:rsidRPr="00D94A84">
        <w:rPr>
          <w:color w:val="0000FF"/>
          <w:sz w:val="32"/>
          <w:szCs w:val="32"/>
          <w:lang w:eastAsia="en-US"/>
        </w:rPr>
        <w:tab/>
        <w:t>.</w:t>
      </w:r>
    </w:p>
    <w:p w:rsidR="00E61E39" w:rsidRPr="00D94A84" w:rsidRDefault="00E61E39" w:rsidP="0041455E">
      <w:pPr>
        <w:pStyle w:val="41a"/>
        <w:numPr>
          <w:ilvl w:val="3"/>
          <w:numId w:val="24"/>
        </w:numPr>
        <w:shd w:val="clear" w:color="auto" w:fill="auto"/>
        <w:tabs>
          <w:tab w:val="left" w:pos="722"/>
          <w:tab w:val="left" w:leader="underscore" w:pos="1322"/>
          <w:tab w:val="left" w:leader="underscore" w:pos="5254"/>
        </w:tabs>
        <w:spacing w:before="0" w:line="240" w:lineRule="auto"/>
        <w:ind w:left="60"/>
        <w:rPr>
          <w:color w:val="0000FF"/>
          <w:sz w:val="32"/>
          <w:szCs w:val="32"/>
        </w:rPr>
      </w:pPr>
      <w:r w:rsidRPr="00D94A84">
        <w:rPr>
          <w:color w:val="0000FF"/>
          <w:sz w:val="32"/>
          <w:szCs w:val="32"/>
          <w:lang w:eastAsia="en-US"/>
        </w:rPr>
        <w:tab/>
        <w:t>va</w:t>
      </w:r>
      <w:r w:rsidRPr="00D94A84">
        <w:rPr>
          <w:color w:val="0000FF"/>
          <w:sz w:val="32"/>
          <w:szCs w:val="32"/>
          <w:lang w:eastAsia="en-US"/>
        </w:rPr>
        <w:tab/>
        <w:t>.</w:t>
      </w:r>
    </w:p>
    <w:p w:rsidR="00E61E39" w:rsidRPr="00D94A84" w:rsidRDefault="00E61E39" w:rsidP="0041455E">
      <w:pPr>
        <w:pStyle w:val="41a"/>
        <w:numPr>
          <w:ilvl w:val="3"/>
          <w:numId w:val="24"/>
        </w:numPr>
        <w:shd w:val="clear" w:color="auto" w:fill="auto"/>
        <w:tabs>
          <w:tab w:val="left" w:pos="694"/>
          <w:tab w:val="left" w:leader="underscore" w:pos="2009"/>
          <w:tab w:val="left" w:leader="underscore" w:pos="5081"/>
        </w:tabs>
        <w:spacing w:before="0" w:line="240" w:lineRule="auto"/>
        <w:ind w:left="60"/>
        <w:rPr>
          <w:color w:val="0000FF"/>
          <w:sz w:val="32"/>
          <w:szCs w:val="32"/>
        </w:rPr>
      </w:pPr>
      <w:r w:rsidRPr="00D94A84">
        <w:rPr>
          <w:color w:val="0000FF"/>
          <w:sz w:val="32"/>
          <w:szCs w:val="32"/>
          <w:lang w:eastAsia="en-US"/>
        </w:rPr>
        <w:tab/>
        <w:t>, chunki</w:t>
      </w:r>
      <w:r w:rsidRPr="00D94A84">
        <w:rPr>
          <w:color w:val="0000FF"/>
          <w:sz w:val="32"/>
          <w:szCs w:val="32"/>
          <w:lang w:eastAsia="en-US"/>
        </w:rPr>
        <w:tab/>
        <w:t>.</w:t>
      </w:r>
    </w:p>
    <w:p w:rsidR="00E61E39" w:rsidRPr="00D94A84" w:rsidRDefault="00E61E39" w:rsidP="0041455E">
      <w:pPr>
        <w:pStyle w:val="41a"/>
        <w:numPr>
          <w:ilvl w:val="3"/>
          <w:numId w:val="24"/>
        </w:numPr>
        <w:shd w:val="clear" w:color="auto" w:fill="auto"/>
        <w:tabs>
          <w:tab w:val="left" w:pos="708"/>
          <w:tab w:val="left" w:leader="underscore" w:pos="1313"/>
          <w:tab w:val="left" w:leader="underscore" w:pos="2081"/>
          <w:tab w:val="left" w:leader="underscore" w:pos="5335"/>
        </w:tabs>
        <w:spacing w:before="0" w:line="240" w:lineRule="auto"/>
        <w:ind w:left="60"/>
        <w:rPr>
          <w:color w:val="0000FF"/>
          <w:sz w:val="32"/>
          <w:szCs w:val="32"/>
        </w:rPr>
      </w:pPr>
      <w:r w:rsidRPr="00D94A84">
        <w:rPr>
          <w:color w:val="0000FF"/>
          <w:sz w:val="32"/>
          <w:szCs w:val="32"/>
          <w:lang w:eastAsia="en-US"/>
        </w:rPr>
        <w:tab/>
        <w:t xml:space="preserve">, </w:t>
      </w:r>
      <w:r w:rsidRPr="00D94A84">
        <w:rPr>
          <w:color w:val="0000FF"/>
          <w:sz w:val="32"/>
          <w:szCs w:val="32"/>
          <w:lang w:eastAsia="en-US"/>
        </w:rPr>
        <w:tab/>
        <w:t xml:space="preserve"> hamda</w:t>
      </w:r>
      <w:r w:rsidRPr="00D94A84">
        <w:rPr>
          <w:color w:val="0000FF"/>
          <w:sz w:val="32"/>
          <w:szCs w:val="32"/>
          <w:lang w:eastAsia="en-US"/>
        </w:rPr>
        <w:tab/>
        <w:t>.</w:t>
      </w:r>
    </w:p>
    <w:p w:rsidR="00E61E39" w:rsidRPr="00D94A84" w:rsidRDefault="00E61E39" w:rsidP="0041455E">
      <w:pPr>
        <w:pStyle w:val="41a"/>
        <w:numPr>
          <w:ilvl w:val="3"/>
          <w:numId w:val="24"/>
        </w:numPr>
        <w:shd w:val="clear" w:color="auto" w:fill="auto"/>
        <w:tabs>
          <w:tab w:val="left" w:pos="698"/>
          <w:tab w:val="left" w:leader="underscore" w:pos="1418"/>
          <w:tab w:val="left" w:leader="underscore" w:pos="5210"/>
        </w:tabs>
        <w:spacing w:before="0" w:after="477" w:line="240" w:lineRule="auto"/>
        <w:ind w:left="60"/>
        <w:rPr>
          <w:color w:val="0000FF"/>
          <w:sz w:val="32"/>
          <w:szCs w:val="32"/>
        </w:rPr>
      </w:pPr>
      <w:r w:rsidRPr="00D94A84">
        <w:rPr>
          <w:color w:val="0000FF"/>
          <w:sz w:val="32"/>
          <w:szCs w:val="32"/>
          <w:lang w:eastAsia="en-US"/>
        </w:rPr>
        <w:tab/>
        <w:t>bilan</w:t>
      </w:r>
      <w:r w:rsidRPr="00D94A84">
        <w:rPr>
          <w:color w:val="0000FF"/>
          <w:sz w:val="32"/>
          <w:szCs w:val="32"/>
          <w:lang w:eastAsia="en-US"/>
        </w:rPr>
        <w:tab/>
        <w:t>.</w:t>
      </w:r>
    </w:p>
    <w:p w:rsidR="00796C46" w:rsidRPr="00D94A84" w:rsidRDefault="0042047A" w:rsidP="0041455E">
      <w:pPr>
        <w:pStyle w:val="410"/>
        <w:shd w:val="clear" w:color="auto" w:fill="auto"/>
        <w:spacing w:before="0" w:after="77" w:line="240" w:lineRule="auto"/>
        <w:ind w:left="2060" w:firstLine="0"/>
        <w:rPr>
          <w:color w:val="0000FF"/>
          <w:sz w:val="24"/>
          <w:szCs w:val="24"/>
        </w:rPr>
      </w:pPr>
      <w:r w:rsidRPr="00D94A84">
        <w:rPr>
          <w:color w:val="0000FF"/>
          <w:sz w:val="32"/>
          <w:szCs w:val="32"/>
        </w:rPr>
        <w:fldChar w:fldCharType="end"/>
      </w:r>
    </w:p>
    <w:p w:rsidR="00F93741" w:rsidRPr="00D94A84" w:rsidRDefault="00796C4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671A4C" w:rsidRPr="00D94A84">
        <w:rPr>
          <w:rStyle w:val="481"/>
          <w:b/>
          <w:bCs/>
          <w:color w:val="0000FF"/>
          <w:sz w:val="32"/>
          <w:szCs w:val="32"/>
          <w:lang w:eastAsia="en-US"/>
        </w:rPr>
        <w:t>BOG'LOVCHILAR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671A4C"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671A4C" w:rsidRPr="00D94A84" w:rsidRDefault="00671A4C" w:rsidP="0041455E">
      <w:pPr>
        <w:pStyle w:val="a9"/>
        <w:shd w:val="clear" w:color="auto" w:fill="auto"/>
        <w:spacing w:before="0" w:after="210" w:line="240" w:lineRule="auto"/>
        <w:ind w:left="60" w:right="20" w:firstLine="0"/>
        <w:jc w:val="left"/>
        <w:rPr>
          <w:color w:val="0000FF"/>
          <w:sz w:val="32"/>
          <w:szCs w:val="32"/>
          <w:lang w:eastAsia="en-US"/>
        </w:rPr>
      </w:pPr>
    </w:p>
    <w:p w:rsidR="00671A4C" w:rsidRPr="00D94A84" w:rsidRDefault="00671A4C" w:rsidP="0041455E">
      <w:pPr>
        <w:pStyle w:val="a9"/>
        <w:shd w:val="clear" w:color="auto" w:fill="auto"/>
        <w:spacing w:before="0" w:after="210" w:line="240" w:lineRule="auto"/>
        <w:ind w:left="60" w:right="20" w:firstLine="0"/>
        <w:jc w:val="left"/>
        <w:rPr>
          <w:color w:val="0000FF"/>
          <w:sz w:val="32"/>
          <w:szCs w:val="32"/>
          <w:lang w:eastAsia="en-US"/>
        </w:rPr>
      </w:pPr>
      <w:r w:rsidRPr="00D94A84">
        <w:rPr>
          <w:color w:val="0000FF"/>
          <w:sz w:val="32"/>
          <w:szCs w:val="32"/>
          <w:lang w:eastAsia="en-US"/>
        </w:rPr>
        <w:t xml:space="preserve">1. Qanday so'zlar yordamchi so'zlar sanaladi? </w:t>
      </w:r>
    </w:p>
    <w:p w:rsidR="00671A4C" w:rsidRPr="00D94A84" w:rsidRDefault="00671A4C" w:rsidP="0041455E">
      <w:pPr>
        <w:pStyle w:val="a9"/>
        <w:shd w:val="clear" w:color="auto" w:fill="auto"/>
        <w:spacing w:before="0" w:after="210" w:line="240" w:lineRule="auto"/>
        <w:ind w:left="60" w:right="20" w:firstLine="0"/>
        <w:jc w:val="left"/>
        <w:rPr>
          <w:color w:val="0000FF"/>
          <w:sz w:val="32"/>
          <w:szCs w:val="32"/>
        </w:rPr>
      </w:pPr>
      <w:r w:rsidRPr="00D94A84">
        <w:rPr>
          <w:color w:val="0000FF"/>
          <w:sz w:val="32"/>
          <w:szCs w:val="32"/>
          <w:lang w:eastAsia="en-US"/>
        </w:rPr>
        <w:t>2. Yordamchi so'zlarning qanday turlari bor?</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671A4C" w:rsidRPr="00D94A84" w:rsidRDefault="00671A4C" w:rsidP="0041455E">
      <w:pPr>
        <w:pStyle w:val="410"/>
        <w:shd w:val="clear" w:color="auto" w:fill="auto"/>
        <w:spacing w:before="0" w:after="77" w:line="240" w:lineRule="auto"/>
        <w:ind w:left="2060" w:firstLine="0"/>
        <w:rPr>
          <w:rStyle w:val="40pt1"/>
          <w:b/>
          <w:bCs/>
          <w:color w:val="0000FF"/>
          <w:sz w:val="24"/>
          <w:szCs w:val="24"/>
          <w:lang w:eastAsia="en-US"/>
        </w:rPr>
      </w:pPr>
    </w:p>
    <w:p w:rsidR="00E61E39" w:rsidRPr="00D94A84" w:rsidRDefault="00E61E39" w:rsidP="0041455E">
      <w:pPr>
        <w:pStyle w:val="410"/>
        <w:shd w:val="clear" w:color="auto" w:fill="auto"/>
        <w:spacing w:before="0" w:after="77" w:line="240" w:lineRule="auto"/>
        <w:ind w:left="2060" w:firstLine="0"/>
        <w:rPr>
          <w:color w:val="0000FF"/>
          <w:sz w:val="32"/>
          <w:szCs w:val="32"/>
        </w:rPr>
      </w:pPr>
      <w:r w:rsidRPr="00D94A84">
        <w:rPr>
          <w:rStyle w:val="40pt1"/>
          <w:b/>
          <w:bCs/>
          <w:color w:val="0000FF"/>
          <w:sz w:val="32"/>
          <w:szCs w:val="32"/>
          <w:lang w:eastAsia="en-US"/>
        </w:rPr>
        <w:t>89-dars.</w:t>
      </w:r>
      <w:r w:rsidRPr="00D94A84">
        <w:rPr>
          <w:rStyle w:val="481"/>
          <w:b/>
          <w:bCs/>
          <w:color w:val="0000FF"/>
          <w:sz w:val="32"/>
          <w:szCs w:val="32"/>
          <w:lang w:eastAsia="en-US"/>
        </w:rPr>
        <w:t xml:space="preserve"> BOG'LOVCHILAR</w:t>
      </w:r>
    </w:p>
    <w:p w:rsidR="00E61E39" w:rsidRPr="00D94A84" w:rsidRDefault="00E61E39" w:rsidP="0041455E">
      <w:pPr>
        <w:pStyle w:val="a9"/>
        <w:numPr>
          <w:ilvl w:val="4"/>
          <w:numId w:val="24"/>
        </w:numPr>
        <w:shd w:val="clear" w:color="auto" w:fill="auto"/>
        <w:tabs>
          <w:tab w:val="left" w:pos="1524"/>
        </w:tabs>
        <w:spacing w:before="0" w:after="0" w:line="240" w:lineRule="auto"/>
        <w:ind w:left="60" w:right="20" w:firstLine="36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Ammo, lekin, va</w:t>
      </w:r>
      <w:r w:rsidRPr="00D94A84">
        <w:rPr>
          <w:color w:val="0000FF"/>
          <w:sz w:val="32"/>
          <w:szCs w:val="32"/>
          <w:lang w:eastAsia="en-US"/>
        </w:rPr>
        <w:t xml:space="preserve"> so'zlari ishtirok etgan gap tuzing. Bu so'zlarning qanday vazifa bajarayotganini ayting.</w:t>
      </w:r>
    </w:p>
    <w:p w:rsidR="00E61E39" w:rsidRPr="00D94A84" w:rsidRDefault="00E61E39" w:rsidP="0041455E">
      <w:pPr>
        <w:pStyle w:val="a9"/>
        <w:numPr>
          <w:ilvl w:val="4"/>
          <w:numId w:val="24"/>
        </w:numPr>
        <w:shd w:val="clear" w:color="auto" w:fill="auto"/>
        <w:tabs>
          <w:tab w:val="left" w:pos="1639"/>
        </w:tabs>
        <w:spacing w:before="0" w:after="161" w:line="240" w:lineRule="auto"/>
        <w:ind w:left="60" w:right="20" w:firstLine="36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Shu sababli, shuning uchun, chunki</w:t>
      </w:r>
      <w:r w:rsidRPr="00D94A84">
        <w:rPr>
          <w:color w:val="0000FF"/>
          <w:sz w:val="32"/>
          <w:szCs w:val="32"/>
          <w:lang w:eastAsia="en-US"/>
        </w:rPr>
        <w:t xml:space="preserve"> so'zlarini gap ichida keltiring. Ularning vazifasini tushuntiring.</w:t>
      </w:r>
    </w:p>
    <w:p w:rsidR="00E61E39" w:rsidRPr="00D94A84" w:rsidRDefault="00E61E39" w:rsidP="0041455E">
      <w:pPr>
        <w:pStyle w:val="410"/>
        <w:shd w:val="clear" w:color="auto" w:fill="auto"/>
        <w:tabs>
          <w:tab w:val="left" w:leader="underscore" w:pos="7414"/>
        </w:tabs>
        <w:spacing w:before="0" w:after="226" w:line="240" w:lineRule="auto"/>
        <w:ind w:left="60" w:right="280" w:firstLine="0"/>
        <w:jc w:val="both"/>
        <w:rPr>
          <w:color w:val="0000FF"/>
          <w:sz w:val="32"/>
          <w:szCs w:val="32"/>
        </w:rPr>
      </w:pPr>
      <w:r w:rsidRPr="00D94A84">
        <w:rPr>
          <w:rStyle w:val="481"/>
          <w:b/>
          <w:bCs/>
          <w:color w:val="0000FF"/>
          <w:sz w:val="32"/>
          <w:szCs w:val="32"/>
          <w:lang w:eastAsia="en-US"/>
        </w:rPr>
        <w:t xml:space="preserve">Uyushiq bo'laklarni va qo'shma gap tarkibidagi sodda gaplarni bir-biriga bog'lash uchun xizmat qiladigan yordamchi </w:t>
      </w:r>
      <w:r w:rsidRPr="00D94A84">
        <w:rPr>
          <w:rStyle w:val="44b"/>
          <w:b/>
          <w:bCs/>
          <w:color w:val="0000FF"/>
          <w:sz w:val="32"/>
          <w:szCs w:val="32"/>
          <w:u w:val="none"/>
          <w:lang w:eastAsia="en-US"/>
        </w:rPr>
        <w:t>so'zlar bogiovchi sanaladi</w:t>
      </w:r>
    </w:p>
    <w:p w:rsidR="00E61E39" w:rsidRPr="00D94A84" w:rsidRDefault="00E61E39" w:rsidP="0041455E">
      <w:pPr>
        <w:pStyle w:val="410"/>
        <w:shd w:val="clear" w:color="auto" w:fill="auto"/>
        <w:tabs>
          <w:tab w:val="left" w:pos="7447"/>
        </w:tabs>
        <w:spacing w:before="0" w:after="232" w:line="240" w:lineRule="auto"/>
        <w:ind w:left="60" w:firstLine="0"/>
        <w:rPr>
          <w:color w:val="0000FF"/>
          <w:sz w:val="32"/>
          <w:szCs w:val="32"/>
        </w:rPr>
      </w:pPr>
      <w:r w:rsidRPr="00D94A84">
        <w:rPr>
          <w:rStyle w:val="481"/>
          <w:b/>
          <w:bCs/>
          <w:color w:val="0000FF"/>
          <w:sz w:val="32"/>
          <w:szCs w:val="32"/>
          <w:lang w:eastAsia="en-US"/>
        </w:rPr>
        <w:t>Bog'lovchi gap bo'lagi vazifasida kelmaydi.</w:t>
      </w:r>
      <w:r w:rsidRPr="00D94A84">
        <w:rPr>
          <w:rStyle w:val="45pt"/>
          <w:b/>
          <w:bCs/>
          <w:noProof w:val="0"/>
          <w:color w:val="0000FF"/>
          <w:sz w:val="32"/>
          <w:szCs w:val="32"/>
          <w:lang w:eastAsia="en-US"/>
        </w:rPr>
        <w:tab/>
        <w:t>i</w:t>
      </w:r>
    </w:p>
    <w:p w:rsidR="00E61E39" w:rsidRPr="00D94A84" w:rsidRDefault="00E61E39" w:rsidP="0041455E">
      <w:pPr>
        <w:pStyle w:val="410"/>
        <w:numPr>
          <w:ilvl w:val="5"/>
          <w:numId w:val="24"/>
        </w:numPr>
        <w:shd w:val="clear" w:color="auto" w:fill="auto"/>
        <w:tabs>
          <w:tab w:val="left" w:pos="1663"/>
        </w:tabs>
        <w:spacing w:before="0" w:after="67" w:line="240" w:lineRule="auto"/>
        <w:ind w:left="60" w:firstLine="360"/>
        <w:jc w:val="both"/>
        <w:rPr>
          <w:color w:val="0000FF"/>
          <w:sz w:val="32"/>
          <w:szCs w:val="32"/>
        </w:rPr>
      </w:pPr>
      <w:r w:rsidRPr="00D94A84">
        <w:rPr>
          <w:rStyle w:val="481"/>
          <w:b/>
          <w:bCs/>
          <w:color w:val="0000FF"/>
          <w:sz w:val="32"/>
          <w:szCs w:val="32"/>
          <w:lang w:eastAsia="en-US"/>
        </w:rPr>
        <w:lastRenderedPageBreak/>
        <w:t>mashq.</w:t>
      </w:r>
      <w:r w:rsidRPr="00D94A84">
        <w:rPr>
          <w:rStyle w:val="481"/>
          <w:b/>
          <w:bCs/>
          <w:color w:val="0000FF"/>
          <w:sz w:val="32"/>
          <w:szCs w:val="32"/>
          <w:lang w:eastAsia="en-US"/>
        </w:rPr>
        <w:tab/>
        <w:t>Gaplar ichida kelayotgan bog'lovchilarni izohlang.</w:t>
      </w:r>
    </w:p>
    <w:p w:rsidR="00E61E39" w:rsidRPr="00D94A84" w:rsidRDefault="00E61E39" w:rsidP="0041455E">
      <w:pPr>
        <w:pStyle w:val="a9"/>
        <w:shd w:val="clear" w:color="auto" w:fill="auto"/>
        <w:spacing w:before="0" w:after="0" w:line="240" w:lineRule="auto"/>
        <w:ind w:left="60" w:right="20" w:firstLine="360"/>
        <w:jc w:val="both"/>
        <w:rPr>
          <w:color w:val="0000FF"/>
          <w:sz w:val="32"/>
          <w:szCs w:val="32"/>
        </w:rPr>
      </w:pPr>
      <w:r w:rsidRPr="00D94A84">
        <w:rPr>
          <w:color w:val="0000FF"/>
          <w:sz w:val="32"/>
          <w:szCs w:val="32"/>
          <w:lang w:eastAsia="en-US"/>
        </w:rPr>
        <w:t>Quvnoq va sho'x kuylarga, joydir go'zal vatanim.</w:t>
      </w:r>
      <w:r w:rsidRPr="00D94A84">
        <w:rPr>
          <w:rStyle w:val="af"/>
          <w:color w:val="0000FF"/>
          <w:sz w:val="32"/>
          <w:szCs w:val="32"/>
          <w:lang w:eastAsia="en-US"/>
        </w:rPr>
        <w:t xml:space="preserve"> (Po 'lot Mo 'min) </w:t>
      </w:r>
      <w:r w:rsidRPr="00D94A84">
        <w:rPr>
          <w:color w:val="0000FF"/>
          <w:sz w:val="32"/>
          <w:szCs w:val="32"/>
          <w:lang w:eastAsia="en-US"/>
        </w:rPr>
        <w:t xml:space="preserve">Keyin Salima va oyisi mezbonlar bilan xayrlashib uylariga qaytishdi. </w:t>
      </w:r>
      <w:r w:rsidRPr="00D94A84">
        <w:rPr>
          <w:rStyle w:val="af"/>
          <w:color w:val="0000FF"/>
          <w:sz w:val="32"/>
          <w:szCs w:val="32"/>
          <w:lang w:eastAsia="en-US"/>
        </w:rPr>
        <w:t>(Farhod Musajon)</w:t>
      </w:r>
      <w:r w:rsidRPr="00D94A84">
        <w:rPr>
          <w:rStyle w:val="2f3"/>
          <w:color w:val="0000FF"/>
          <w:sz w:val="32"/>
          <w:szCs w:val="32"/>
          <w:lang w:eastAsia="en-US"/>
        </w:rPr>
        <w:t xml:space="preserve"> O</w:t>
      </w:r>
      <w:r w:rsidRPr="00D94A84">
        <w:rPr>
          <w:color w:val="0000FF"/>
          <w:sz w:val="32"/>
          <w:szCs w:val="32"/>
          <w:lang w:eastAsia="en-US"/>
        </w:rPr>
        <w:t>'zi uddaburon, qo'rqmas, biroq o'qishda mazasi yo'qroq</w:t>
      </w:r>
      <w:r w:rsidRPr="00D94A84">
        <w:rPr>
          <w:rStyle w:val="af"/>
          <w:color w:val="0000FF"/>
          <w:sz w:val="32"/>
          <w:szCs w:val="32"/>
          <w:lang w:eastAsia="en-US"/>
        </w:rPr>
        <w:t xml:space="preserve"> ... (N. Fozilov)</w:t>
      </w:r>
      <w:r w:rsidRPr="00D94A84">
        <w:rPr>
          <w:color w:val="0000FF"/>
          <w:sz w:val="32"/>
          <w:szCs w:val="32"/>
          <w:lang w:eastAsia="en-US"/>
        </w:rPr>
        <w:t xml:space="preserve"> ... Tanalaridagi ozgina namlik bilan ularga hayot baxsh eta boshlashdi, ammo kunlar o'tgan sari bargchalar kattalashib, ko'proq suv, ko'proq oziq-ovqat so'ray boshlashdi.</w:t>
      </w:r>
      <w:r w:rsidRPr="00D94A84">
        <w:rPr>
          <w:rStyle w:val="af"/>
          <w:color w:val="0000FF"/>
          <w:sz w:val="32"/>
          <w:szCs w:val="32"/>
          <w:lang w:eastAsia="en-US"/>
        </w:rPr>
        <w:t xml:space="preserve"> (X. To 'xtaboyev)</w:t>
      </w:r>
    </w:p>
    <w:p w:rsidR="00E61E39" w:rsidRPr="00D94A84" w:rsidRDefault="00E61E39" w:rsidP="0041455E">
      <w:pPr>
        <w:pStyle w:val="410"/>
        <w:numPr>
          <w:ilvl w:val="5"/>
          <w:numId w:val="24"/>
        </w:numPr>
        <w:shd w:val="clear" w:color="auto" w:fill="auto"/>
        <w:tabs>
          <w:tab w:val="left" w:pos="1658"/>
        </w:tabs>
        <w:spacing w:before="0" w:line="240" w:lineRule="auto"/>
        <w:ind w:left="60" w:right="20" w:firstLine="36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Nuqtalar o'rniga bog'lovchilardan mosini qo'yib, gaplarni ko'chiring, ularga tavsif bering.</w:t>
      </w:r>
    </w:p>
    <w:p w:rsidR="00E61E39" w:rsidRPr="00D94A84" w:rsidRDefault="00E61E39" w:rsidP="0041455E">
      <w:pPr>
        <w:pStyle w:val="a9"/>
        <w:shd w:val="clear" w:color="auto" w:fill="auto"/>
        <w:spacing w:before="0" w:after="139" w:line="240" w:lineRule="auto"/>
        <w:ind w:left="60" w:right="20" w:firstLine="360"/>
        <w:jc w:val="both"/>
        <w:rPr>
          <w:color w:val="0000FF"/>
          <w:sz w:val="32"/>
          <w:szCs w:val="32"/>
        </w:rPr>
      </w:pPr>
      <w:r w:rsidRPr="00D94A84">
        <w:rPr>
          <w:color w:val="0000FF"/>
          <w:sz w:val="32"/>
          <w:szCs w:val="32"/>
          <w:lang w:eastAsia="en-US"/>
        </w:rPr>
        <w:t>1. Tuyaqush ... Qoplon ikkalalari do'st bo'libdilar. Qoplon chin so'zli, do'stga sadoqatli, g'amxo'r ... mehribon bo'lganligi ucun harsillab yetib kelibdi.</w:t>
      </w:r>
      <w:r w:rsidRPr="00D94A84">
        <w:rPr>
          <w:rStyle w:val="ae"/>
          <w:color w:val="0000FF"/>
          <w:sz w:val="32"/>
          <w:szCs w:val="32"/>
          <w:lang w:eastAsia="en-US"/>
        </w:rPr>
        <w:t xml:space="preserve"> (Ertakdan)</w:t>
      </w:r>
      <w:r w:rsidRPr="00D94A84">
        <w:rPr>
          <w:color w:val="0000FF"/>
          <w:sz w:val="32"/>
          <w:szCs w:val="32"/>
          <w:lang w:eastAsia="en-US"/>
        </w:rPr>
        <w:t xml:space="preserve"> 2. Pochcham ... ammam bu gul, bu hayvonotlarning har bittasini nuridiydalariday parvarish qiladilar. Tushlik nonushtasi uchun suzma bermoqchi edim, bechora qushlar juda ham yovg'onsirab ketdi.</w:t>
      </w:r>
      <w:r w:rsidRPr="00D94A84">
        <w:rPr>
          <w:rStyle w:val="ae"/>
          <w:color w:val="0000FF"/>
          <w:sz w:val="32"/>
          <w:szCs w:val="32"/>
          <w:lang w:eastAsia="en-US"/>
        </w:rPr>
        <w:t xml:space="preserve"> (G'afur G'ulom)</w:t>
      </w:r>
      <w:r w:rsidRPr="00D94A84">
        <w:rPr>
          <w:color w:val="0000FF"/>
          <w:sz w:val="32"/>
          <w:szCs w:val="32"/>
          <w:lang w:eastAsia="en-US"/>
        </w:rPr>
        <w:t xml:space="preserve"> 3. Buvisi va onasi ketishsa-chi to'ylarga, Uyni poylab o'tirar chiqmay ko'cha-ko'ylarga.</w:t>
      </w:r>
      <w:r w:rsidRPr="00D94A84">
        <w:rPr>
          <w:rStyle w:val="ae"/>
          <w:color w:val="0000FF"/>
          <w:sz w:val="32"/>
          <w:szCs w:val="32"/>
          <w:lang w:eastAsia="en-US"/>
        </w:rPr>
        <w:t xml:space="preserve"> (Ilyos Muslim)</w:t>
      </w:r>
    </w:p>
    <w:p w:rsidR="00E61E39" w:rsidRPr="00D94A84" w:rsidRDefault="00E61E39" w:rsidP="0041455E">
      <w:pPr>
        <w:pStyle w:val="410"/>
        <w:numPr>
          <w:ilvl w:val="5"/>
          <w:numId w:val="24"/>
        </w:numPr>
        <w:shd w:val="clear" w:color="auto" w:fill="auto"/>
        <w:tabs>
          <w:tab w:val="left" w:pos="1660"/>
        </w:tabs>
        <w:spacing w:before="0" w:after="150" w:line="240" w:lineRule="auto"/>
        <w:ind w:left="100" w:right="20" w:firstLine="3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Ikki guruhga bo'lining. Birinchi guruh</w:t>
      </w:r>
      <w:r w:rsidRPr="00D94A84">
        <w:rPr>
          <w:rStyle w:val="42"/>
          <w:b/>
          <w:bCs/>
          <w:color w:val="0000FF"/>
          <w:sz w:val="32"/>
          <w:szCs w:val="32"/>
          <w:lang w:eastAsia="en-US"/>
        </w:rPr>
        <w:t xml:space="preserve"> va, ammo, lekin, biroq</w:t>
      </w:r>
      <w:r w:rsidRPr="00D94A84">
        <w:rPr>
          <w:rStyle w:val="481"/>
          <w:b/>
          <w:bCs/>
          <w:color w:val="0000FF"/>
          <w:sz w:val="32"/>
          <w:szCs w:val="32"/>
          <w:lang w:eastAsia="en-US"/>
        </w:rPr>
        <w:t xml:space="preserve"> bog'lovchilari yordamida gap tuzsin. Ikkinchi guruh esa gap ichida </w:t>
      </w:r>
      <w:r w:rsidRPr="00D94A84">
        <w:rPr>
          <w:rStyle w:val="42"/>
          <w:b/>
          <w:bCs/>
          <w:color w:val="0000FF"/>
          <w:sz w:val="32"/>
          <w:szCs w:val="32"/>
          <w:lang w:eastAsia="en-US"/>
        </w:rPr>
        <w:t>chunki, shuning uchun, shu sababli</w:t>
      </w:r>
      <w:r w:rsidRPr="00D94A84">
        <w:rPr>
          <w:rStyle w:val="481"/>
          <w:b/>
          <w:bCs/>
          <w:color w:val="0000FF"/>
          <w:sz w:val="32"/>
          <w:szCs w:val="32"/>
          <w:lang w:eastAsia="en-US"/>
        </w:rPr>
        <w:t xml:space="preserve"> bog'lovchilarini qo'llasin. Qaysi guruh adashsa, yutqazgan sanaladi. Gap tuzish galma-gal davom etadi.</w:t>
      </w:r>
    </w:p>
    <w:p w:rsidR="00671A4C" w:rsidRPr="00D94A84" w:rsidRDefault="00671A4C" w:rsidP="0041455E">
      <w:pPr>
        <w:ind w:left="708"/>
        <w:jc w:val="center"/>
        <w:rPr>
          <w:rFonts w:ascii="Times New Roman" w:hAnsi="Times New Roman" w:cs="Times New Roman"/>
          <w:b/>
          <w:color w:val="0000FF"/>
          <w:sz w:val="32"/>
          <w:szCs w:val="32"/>
        </w:rPr>
      </w:pPr>
    </w:p>
    <w:p w:rsidR="00671A4C" w:rsidRPr="00D94A84" w:rsidRDefault="00671A4C"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86" w:line="240" w:lineRule="auto"/>
        <w:ind w:left="270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18" w:line="240" w:lineRule="auto"/>
        <w:ind w:firstLine="0"/>
        <w:jc w:val="both"/>
        <w:rPr>
          <w:color w:val="0000FF"/>
          <w:sz w:val="32"/>
          <w:szCs w:val="32"/>
        </w:rPr>
      </w:pPr>
      <w:r w:rsidRPr="00D94A84">
        <w:rPr>
          <w:color w:val="0000FF"/>
          <w:sz w:val="32"/>
          <w:szCs w:val="32"/>
          <w:lang w:eastAsia="en-US"/>
        </w:rPr>
        <w:t>1. Bog'lovchi deb qanday yordamchi so'zlarga aytiladi?</w:t>
      </w:r>
    </w:p>
    <w:p w:rsidR="00E61E39" w:rsidRPr="00D94A84" w:rsidRDefault="00E61E39" w:rsidP="0041455E">
      <w:pPr>
        <w:pStyle w:val="a9"/>
        <w:shd w:val="clear" w:color="auto" w:fill="auto"/>
        <w:spacing w:before="0" w:after="120" w:line="240" w:lineRule="auto"/>
        <w:ind w:right="20" w:firstLine="0"/>
        <w:jc w:val="left"/>
        <w:rPr>
          <w:color w:val="0000FF"/>
          <w:sz w:val="32"/>
          <w:szCs w:val="32"/>
          <w:lang w:eastAsia="en-US"/>
        </w:rPr>
      </w:pPr>
      <w:r w:rsidRPr="00D94A84">
        <w:rPr>
          <w:color w:val="0000FF"/>
          <w:sz w:val="32"/>
          <w:szCs w:val="32"/>
          <w:lang w:eastAsia="en-US"/>
        </w:rPr>
        <w:t>2.</w:t>
      </w:r>
      <w:r w:rsidRPr="00D94A84">
        <w:rPr>
          <w:rStyle w:val="ae"/>
          <w:color w:val="0000FF"/>
          <w:sz w:val="32"/>
          <w:szCs w:val="32"/>
          <w:lang w:eastAsia="en-US"/>
        </w:rPr>
        <w:t xml:space="preserve"> Yo, yoki, biroq, dam..., dam</w:t>
      </w:r>
      <w:r w:rsidRPr="00D94A84">
        <w:rPr>
          <w:color w:val="0000FF"/>
          <w:sz w:val="32"/>
          <w:szCs w:val="32"/>
          <w:lang w:eastAsia="en-US"/>
        </w:rPr>
        <w:t xml:space="preserve"> yordamchilari ishtirokida gap tuzing. Ularning qanday vazifa bajarayotganini va ma'nolarini ayting.</w:t>
      </w:r>
    </w:p>
    <w:p w:rsidR="00671A4C" w:rsidRPr="00D94A84" w:rsidRDefault="00671A4C" w:rsidP="0041455E">
      <w:pPr>
        <w:ind w:left="708"/>
        <w:jc w:val="center"/>
        <w:rPr>
          <w:rFonts w:ascii="Times New Roman" w:hAnsi="Times New Roman" w:cs="Times New Roman"/>
          <w:b/>
          <w:color w:val="0000FF"/>
          <w:sz w:val="32"/>
          <w:szCs w:val="32"/>
        </w:rPr>
      </w:pPr>
    </w:p>
    <w:p w:rsidR="00671A4C" w:rsidRPr="00D94A84" w:rsidRDefault="00671A4C"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671A4C" w:rsidRPr="00D94A84" w:rsidRDefault="00671A4C" w:rsidP="0041455E">
      <w:pPr>
        <w:pStyle w:val="71"/>
        <w:shd w:val="clear" w:color="auto" w:fill="auto"/>
        <w:spacing w:before="0" w:after="86" w:line="240" w:lineRule="auto"/>
        <w:ind w:firstLine="0"/>
        <w:jc w:val="center"/>
        <w:rPr>
          <w:color w:val="0000FF"/>
          <w:sz w:val="32"/>
          <w:szCs w:val="32"/>
          <w:lang w:val="uz-Cyrl-UZ"/>
        </w:rPr>
      </w:pPr>
    </w:p>
    <w:p w:rsidR="00671A4C" w:rsidRPr="00D94A84" w:rsidRDefault="00671A4C" w:rsidP="0041455E">
      <w:pPr>
        <w:pStyle w:val="71"/>
        <w:shd w:val="clear" w:color="auto" w:fill="auto"/>
        <w:spacing w:before="0" w:after="86" w:line="240" w:lineRule="auto"/>
        <w:ind w:firstLine="0"/>
        <w:jc w:val="center"/>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E61E39" w:rsidRPr="00D94A84" w:rsidRDefault="00E61E39" w:rsidP="0041455E">
      <w:pPr>
        <w:pStyle w:val="410"/>
        <w:numPr>
          <w:ilvl w:val="5"/>
          <w:numId w:val="24"/>
        </w:numPr>
        <w:shd w:val="clear" w:color="auto" w:fill="auto"/>
        <w:tabs>
          <w:tab w:val="left" w:pos="1631"/>
        </w:tabs>
        <w:spacing w:before="0" w:after="450" w:line="240" w:lineRule="auto"/>
        <w:ind w:left="100" w:right="20" w:firstLine="3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«Yolg'onchilikdan saqlaning!» mavzusida gaplar tuzib keling. Unda bog'lovchilardan foydalaning.</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F90C03" w:rsidRPr="00D94A84">
        <w:rPr>
          <w:rStyle w:val="481"/>
          <w:b/>
          <w:bCs/>
          <w:color w:val="0000FF"/>
          <w:sz w:val="24"/>
          <w:szCs w:val="24"/>
          <w:lang w:eastAsia="en-US"/>
        </w:rPr>
        <w:t>KO'MAKCHILAR</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F90C0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F90C03" w:rsidRPr="00D94A84" w:rsidRDefault="00F90C03" w:rsidP="0041455E">
      <w:pPr>
        <w:pStyle w:val="a9"/>
        <w:shd w:val="clear" w:color="auto" w:fill="auto"/>
        <w:spacing w:before="0" w:after="18" w:line="240" w:lineRule="auto"/>
        <w:ind w:firstLine="0"/>
        <w:jc w:val="both"/>
        <w:rPr>
          <w:color w:val="0000FF"/>
          <w:sz w:val="32"/>
          <w:szCs w:val="32"/>
        </w:rPr>
      </w:pPr>
      <w:r w:rsidRPr="00D94A84">
        <w:rPr>
          <w:color w:val="0000FF"/>
          <w:sz w:val="32"/>
          <w:szCs w:val="32"/>
          <w:lang w:eastAsia="en-US"/>
        </w:rPr>
        <w:t>1. Bog'lovchi deb qanday yordamchi so'zlarga aytiladi?</w:t>
      </w:r>
    </w:p>
    <w:p w:rsidR="00F90C03" w:rsidRPr="00D94A84" w:rsidRDefault="00F90C03" w:rsidP="0041455E">
      <w:pPr>
        <w:pStyle w:val="a9"/>
        <w:shd w:val="clear" w:color="auto" w:fill="auto"/>
        <w:spacing w:before="0" w:after="120" w:line="240" w:lineRule="auto"/>
        <w:ind w:right="20" w:firstLine="0"/>
        <w:jc w:val="left"/>
        <w:rPr>
          <w:color w:val="0000FF"/>
          <w:sz w:val="32"/>
          <w:szCs w:val="32"/>
          <w:lang w:eastAsia="en-US"/>
        </w:rPr>
      </w:pPr>
      <w:r w:rsidRPr="00D94A84">
        <w:rPr>
          <w:color w:val="0000FF"/>
          <w:sz w:val="32"/>
          <w:szCs w:val="32"/>
          <w:lang w:eastAsia="en-US"/>
        </w:rPr>
        <w:t>2.</w:t>
      </w:r>
      <w:r w:rsidRPr="00D94A84">
        <w:rPr>
          <w:rStyle w:val="ae"/>
          <w:color w:val="0000FF"/>
          <w:sz w:val="32"/>
          <w:szCs w:val="32"/>
          <w:lang w:eastAsia="en-US"/>
        </w:rPr>
        <w:t xml:space="preserve"> Yo, yoki, biroq, dam..., dam</w:t>
      </w:r>
      <w:r w:rsidRPr="00D94A84">
        <w:rPr>
          <w:color w:val="0000FF"/>
          <w:sz w:val="32"/>
          <w:szCs w:val="32"/>
          <w:lang w:eastAsia="en-US"/>
        </w:rPr>
        <w:t xml:space="preserve"> yordamchilari ishtirokida gap tuzing. Ularning qanday vazifa bajarayotganini va ma'nolarini ayting.</w:t>
      </w:r>
    </w:p>
    <w:p w:rsidR="00F90C03" w:rsidRPr="00D94A84" w:rsidRDefault="00F90C03"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F90C03" w:rsidRPr="00D94A84" w:rsidRDefault="00F90C03" w:rsidP="0041455E">
      <w:pPr>
        <w:pStyle w:val="410"/>
        <w:shd w:val="clear" w:color="auto" w:fill="auto"/>
        <w:spacing w:before="0" w:after="137" w:line="240" w:lineRule="auto"/>
        <w:ind w:left="2060" w:firstLine="0"/>
        <w:rPr>
          <w:rStyle w:val="40pt1"/>
          <w:b/>
          <w:bCs/>
          <w:color w:val="0000FF"/>
          <w:sz w:val="24"/>
          <w:szCs w:val="24"/>
          <w:lang w:eastAsia="en-US"/>
        </w:rPr>
      </w:pPr>
    </w:p>
    <w:p w:rsidR="00E61E39" w:rsidRPr="00D94A84" w:rsidRDefault="00E61E39" w:rsidP="0041455E">
      <w:pPr>
        <w:pStyle w:val="410"/>
        <w:shd w:val="clear" w:color="auto" w:fill="auto"/>
        <w:spacing w:before="0" w:after="137" w:line="240" w:lineRule="auto"/>
        <w:ind w:left="2060" w:firstLine="0"/>
        <w:rPr>
          <w:color w:val="0000FF"/>
          <w:sz w:val="32"/>
          <w:szCs w:val="32"/>
        </w:rPr>
      </w:pPr>
      <w:r w:rsidRPr="00D94A84">
        <w:rPr>
          <w:rStyle w:val="40pt1"/>
          <w:b/>
          <w:bCs/>
          <w:color w:val="0000FF"/>
          <w:sz w:val="32"/>
          <w:szCs w:val="32"/>
          <w:lang w:eastAsia="en-US"/>
        </w:rPr>
        <w:t>90-dars.</w:t>
      </w:r>
      <w:r w:rsidRPr="00D94A84">
        <w:rPr>
          <w:rStyle w:val="481"/>
          <w:b/>
          <w:bCs/>
          <w:color w:val="0000FF"/>
          <w:sz w:val="32"/>
          <w:szCs w:val="32"/>
          <w:lang w:eastAsia="en-US"/>
        </w:rPr>
        <w:t xml:space="preserve"> KO'MAKCHILAR</w:t>
      </w:r>
    </w:p>
    <w:p w:rsidR="00E61E39" w:rsidRPr="00D94A84" w:rsidRDefault="00E61E39" w:rsidP="0041455E">
      <w:pPr>
        <w:pStyle w:val="a9"/>
        <w:numPr>
          <w:ilvl w:val="6"/>
          <w:numId w:val="24"/>
        </w:numPr>
        <w:shd w:val="clear" w:color="auto" w:fill="auto"/>
        <w:tabs>
          <w:tab w:val="left" w:pos="1593"/>
        </w:tabs>
        <w:spacing w:before="0" w:after="0" w:line="240" w:lineRule="auto"/>
        <w:ind w:left="100" w:right="2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Uchun, tufayli, kabi</w:t>
      </w:r>
      <w:r w:rsidRPr="00D94A84">
        <w:rPr>
          <w:color w:val="0000FF"/>
          <w:sz w:val="32"/>
          <w:szCs w:val="32"/>
          <w:lang w:eastAsia="en-US"/>
        </w:rPr>
        <w:t xml:space="preserve"> so'zlari ishtirok etgan gap tuzing. Bu so'zlarning vazifasi va qanday ma'no ifodalayotganini ayting.</w:t>
      </w:r>
    </w:p>
    <w:p w:rsidR="00E61E39" w:rsidRPr="00D94A84" w:rsidRDefault="00E61E39" w:rsidP="0041455E">
      <w:pPr>
        <w:pStyle w:val="a9"/>
        <w:numPr>
          <w:ilvl w:val="6"/>
          <w:numId w:val="24"/>
        </w:numPr>
        <w:shd w:val="clear" w:color="auto" w:fill="auto"/>
        <w:tabs>
          <w:tab w:val="left" w:pos="1602"/>
        </w:tabs>
        <w:spacing w:before="0" w:after="97" w:line="240" w:lineRule="auto"/>
        <w:ind w:left="100" w:right="2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So'ng, bo'ylab, tomon</w:t>
      </w:r>
      <w:r w:rsidRPr="00D94A84">
        <w:rPr>
          <w:color w:val="0000FF"/>
          <w:sz w:val="32"/>
          <w:szCs w:val="32"/>
          <w:lang w:eastAsia="en-US"/>
        </w:rPr>
        <w:t xml:space="preserve"> so'zlari yordamida so'z birikmasi tuzing. Bu so'zlarning qanday vazifa bajarayotgani va ma'nosini ayting.</w:t>
      </w:r>
    </w:p>
    <w:p w:rsidR="00E61E39" w:rsidRPr="00D94A84" w:rsidRDefault="00E61E39" w:rsidP="0041455E">
      <w:pPr>
        <w:pStyle w:val="410"/>
        <w:shd w:val="clear" w:color="auto" w:fill="auto"/>
        <w:spacing w:before="0" w:after="240" w:line="240" w:lineRule="auto"/>
        <w:ind w:left="420" w:right="360" w:hanging="320"/>
        <w:jc w:val="both"/>
        <w:rPr>
          <w:color w:val="0000FF"/>
          <w:sz w:val="32"/>
          <w:szCs w:val="32"/>
        </w:rPr>
      </w:pPr>
      <w:r w:rsidRPr="00D94A84">
        <w:rPr>
          <w:rStyle w:val="481"/>
          <w:b/>
          <w:bCs/>
          <w:color w:val="0000FF"/>
          <w:sz w:val="32"/>
          <w:szCs w:val="32"/>
          <w:lang w:eastAsia="en-US"/>
        </w:rPr>
        <w:t>Otlarning boshqa so'zlarga tobe bog'lanishi uchun xizmat qiladigan yordamchi so'zlarga ko'makchilar deyiladi.</w:t>
      </w:r>
    </w:p>
    <w:p w:rsidR="00E61E39" w:rsidRPr="00D94A84" w:rsidRDefault="00E61E39" w:rsidP="0041455E">
      <w:pPr>
        <w:pStyle w:val="410"/>
        <w:shd w:val="clear" w:color="auto" w:fill="auto"/>
        <w:spacing w:before="0" w:after="255" w:line="240" w:lineRule="auto"/>
        <w:ind w:left="420" w:right="360" w:hanging="320"/>
        <w:jc w:val="both"/>
        <w:rPr>
          <w:color w:val="0000FF"/>
          <w:sz w:val="32"/>
          <w:szCs w:val="32"/>
        </w:rPr>
      </w:pPr>
      <w:r w:rsidRPr="00D94A84">
        <w:rPr>
          <w:rStyle w:val="481"/>
          <w:b/>
          <w:bCs/>
          <w:color w:val="0000FF"/>
          <w:sz w:val="32"/>
          <w:szCs w:val="32"/>
          <w:lang w:eastAsia="en-US"/>
        </w:rPr>
        <w:t xml:space="preserve">Ko'makchilar ko'pincha otlarni fe'Iga bog'lab keladi. </w:t>
      </w:r>
      <w:r w:rsidRPr="00D94A84">
        <w:rPr>
          <w:rStyle w:val="40pt1"/>
          <w:b/>
          <w:bCs/>
          <w:color w:val="0000FF"/>
          <w:sz w:val="32"/>
          <w:szCs w:val="32"/>
          <w:lang w:eastAsia="en-US"/>
        </w:rPr>
        <w:t>Masalan:</w:t>
      </w:r>
      <w:r w:rsidRPr="00D94A84">
        <w:rPr>
          <w:rStyle w:val="42"/>
          <w:b/>
          <w:bCs/>
          <w:color w:val="0000FF"/>
          <w:sz w:val="32"/>
          <w:szCs w:val="32"/>
          <w:lang w:eastAsia="en-US"/>
        </w:rPr>
        <w:t xml:space="preserve"> Shahar tomon ketdi . Daryo bo'ylab yurdi</w:t>
      </w:r>
      <w:r w:rsidRPr="00D94A84">
        <w:rPr>
          <w:rStyle w:val="481"/>
          <w:b/>
          <w:bCs/>
          <w:color w:val="0000FF"/>
          <w:sz w:val="32"/>
          <w:szCs w:val="32"/>
          <w:lang w:eastAsia="en-US"/>
        </w:rPr>
        <w:t xml:space="preserve"> kabi Ba'zan otni ot, sifat va ravishlarga </w:t>
      </w:r>
      <w:r w:rsidRPr="00D94A84">
        <w:rPr>
          <w:rStyle w:val="481"/>
          <w:b/>
          <w:bCs/>
          <w:color w:val="0000FF"/>
          <w:sz w:val="32"/>
          <w:szCs w:val="32"/>
          <w:lang w:eastAsia="en-US"/>
        </w:rPr>
        <w:lastRenderedPageBreak/>
        <w:t xml:space="preserve">tobelashtirib bog'laydi. </w:t>
      </w:r>
      <w:r w:rsidRPr="00D94A84">
        <w:rPr>
          <w:rStyle w:val="40pt1"/>
          <w:b/>
          <w:bCs/>
          <w:color w:val="0000FF"/>
          <w:sz w:val="32"/>
          <w:szCs w:val="32"/>
          <w:lang w:eastAsia="en-US"/>
        </w:rPr>
        <w:t>Masalan:</w:t>
      </w:r>
      <w:r w:rsidRPr="00D94A84">
        <w:rPr>
          <w:rStyle w:val="42"/>
          <w:b/>
          <w:bCs/>
          <w:color w:val="0000FF"/>
          <w:sz w:val="32"/>
          <w:szCs w:val="32"/>
          <w:lang w:eastAsia="en-US"/>
        </w:rPr>
        <w:t xml:space="preserve"> Ona kabi mehribon. Halimdan ko'ra katta.</w:t>
      </w:r>
    </w:p>
    <w:p w:rsidR="00E61E39" w:rsidRPr="00D94A84" w:rsidRDefault="00E61E39" w:rsidP="0041455E">
      <w:pPr>
        <w:pStyle w:val="410"/>
        <w:shd w:val="clear" w:color="auto" w:fill="auto"/>
        <w:spacing w:before="0" w:line="240" w:lineRule="auto"/>
        <w:ind w:left="100" w:right="20" w:firstLine="320"/>
        <w:jc w:val="both"/>
        <w:rPr>
          <w:color w:val="0000FF"/>
          <w:sz w:val="32"/>
          <w:szCs w:val="32"/>
        </w:rPr>
      </w:pPr>
      <w:r w:rsidRPr="00D94A84">
        <w:rPr>
          <w:rStyle w:val="481"/>
          <w:b/>
          <w:bCs/>
          <w:color w:val="0000FF"/>
          <w:sz w:val="32"/>
          <w:szCs w:val="32"/>
          <w:lang w:eastAsia="en-US"/>
        </w:rPr>
        <w:t>296-mashq. O'qing, nuqtalar o'rniga ko'makchilardan mosini qo'yib, ko'chiring. Ko'makchilar ma'nosini izohlang.</w:t>
      </w:r>
      <w:r w:rsidRPr="00D94A84">
        <w:rPr>
          <w:rStyle w:val="1pt1a"/>
          <w:color w:val="0000FF"/>
          <w:sz w:val="32"/>
          <w:szCs w:val="32"/>
          <w:lang w:eastAsia="en-US"/>
        </w:rPr>
        <w:t>l.Har</w:t>
      </w:r>
      <w:r w:rsidRPr="00D94A84">
        <w:rPr>
          <w:color w:val="0000FF"/>
          <w:sz w:val="32"/>
          <w:szCs w:val="32"/>
        </w:rPr>
        <w:t xml:space="preserve"> holda, menga o'xshagan o'yinqaroqbolalar ... bu yerda ermak topiladi</w:t>
      </w:r>
      <w:r w:rsidRPr="00D94A84">
        <w:rPr>
          <w:rStyle w:val="af"/>
          <w:color w:val="0000FF"/>
          <w:sz w:val="32"/>
          <w:szCs w:val="32"/>
          <w:lang w:eastAsia="en-US"/>
        </w:rPr>
        <w:t>. (G'afur G'ulom)</w:t>
      </w:r>
      <w:r w:rsidRPr="00D94A84">
        <w:rPr>
          <w:color w:val="0000FF"/>
          <w:sz w:val="32"/>
          <w:szCs w:val="32"/>
        </w:rPr>
        <w:t xml:space="preserve"> 2. Qaytishda bo'lsa, o'rtog'larim ... chillak o'ynaguncha guzardan muzqaymoq olib chap tarafdan keldim</w:t>
      </w:r>
      <w:r w:rsidRPr="00D94A84">
        <w:rPr>
          <w:rStyle w:val="af"/>
          <w:color w:val="0000FF"/>
          <w:sz w:val="32"/>
          <w:szCs w:val="32"/>
          <w:lang w:eastAsia="en-US"/>
        </w:rPr>
        <w:t xml:space="preserve"> (Hakim Nazir)</w:t>
      </w:r>
      <w:r w:rsidRPr="00D94A84">
        <w:rPr>
          <w:color w:val="0000FF"/>
          <w:sz w:val="32"/>
          <w:szCs w:val="32"/>
        </w:rPr>
        <w:t xml:space="preserve"> 3. Bog'da gul chaman-chaman, Men gullarni quchaman. Zavq-la ochib qulochin, sho'x qush ... uchaman.</w:t>
      </w:r>
      <w:r w:rsidRPr="00D94A84">
        <w:rPr>
          <w:rStyle w:val="af"/>
          <w:color w:val="0000FF"/>
          <w:sz w:val="32"/>
          <w:szCs w:val="32"/>
          <w:lang w:eastAsia="en-US"/>
        </w:rPr>
        <w:t xml:space="preserve"> (Po'lat Mo'min)</w:t>
      </w:r>
      <w:r w:rsidRPr="00D94A84">
        <w:rPr>
          <w:color w:val="0000FF"/>
          <w:sz w:val="32"/>
          <w:szCs w:val="32"/>
        </w:rPr>
        <w:t xml:space="preserve"> 4. U so'zining ustidan chiqdi, Tesha ... gul ko'chatining tagini yumshatib, kun ora suv quyib turdi.</w:t>
      </w:r>
      <w:r w:rsidRPr="00D94A84">
        <w:rPr>
          <w:rStyle w:val="af"/>
          <w:color w:val="0000FF"/>
          <w:sz w:val="32"/>
          <w:szCs w:val="32"/>
          <w:lang w:eastAsia="en-US"/>
        </w:rPr>
        <w:t xml:space="preserve"> (Farhod Musajon)</w:t>
      </w:r>
    </w:p>
    <w:p w:rsidR="00E61E39" w:rsidRPr="00D94A84" w:rsidRDefault="00E61E39" w:rsidP="0041455E">
      <w:pPr>
        <w:pStyle w:val="410"/>
        <w:shd w:val="clear" w:color="auto" w:fill="auto"/>
        <w:spacing w:before="0" w:line="240" w:lineRule="auto"/>
        <w:ind w:left="20" w:right="40" w:firstLine="400"/>
        <w:jc w:val="both"/>
        <w:rPr>
          <w:color w:val="0000FF"/>
          <w:sz w:val="32"/>
          <w:szCs w:val="32"/>
        </w:rPr>
      </w:pPr>
      <w:r w:rsidRPr="00D94A84">
        <w:rPr>
          <w:rStyle w:val="481"/>
          <w:b/>
          <w:bCs/>
          <w:color w:val="0000FF"/>
          <w:sz w:val="32"/>
          <w:szCs w:val="32"/>
          <w:lang w:eastAsia="en-US"/>
        </w:rPr>
        <w:t>297-mashq. Ko'makchilar o'rniga kelishik qo'shimchalaridan mosini qo'ying. Gap ma'nosida qanday o'zgarish sodir bo'layotganini aniqlang.</w:t>
      </w:r>
    </w:p>
    <w:p w:rsidR="00E61E39" w:rsidRPr="00D94A84" w:rsidRDefault="00E61E39" w:rsidP="0041455E">
      <w:pPr>
        <w:pStyle w:val="a9"/>
        <w:shd w:val="clear" w:color="auto" w:fill="auto"/>
        <w:spacing w:before="0" w:after="170" w:line="240" w:lineRule="auto"/>
        <w:ind w:left="20" w:right="40" w:firstLine="400"/>
        <w:jc w:val="both"/>
        <w:rPr>
          <w:color w:val="0000FF"/>
          <w:sz w:val="32"/>
          <w:szCs w:val="32"/>
        </w:rPr>
      </w:pPr>
      <w:r w:rsidRPr="00D94A84">
        <w:rPr>
          <w:color w:val="0000FF"/>
          <w:sz w:val="32"/>
          <w:szCs w:val="32"/>
          <w:lang w:eastAsia="en-US"/>
        </w:rPr>
        <w:t>1. Onam</w:t>
      </w:r>
      <w:r w:rsidRPr="00D94A84">
        <w:rPr>
          <w:rStyle w:val="af"/>
          <w:color w:val="0000FF"/>
          <w:sz w:val="32"/>
          <w:szCs w:val="32"/>
          <w:lang w:eastAsia="en-US"/>
        </w:rPr>
        <w:t xml:space="preserve"> (uchun, -ga)</w:t>
      </w:r>
      <w:r w:rsidRPr="00D94A84">
        <w:rPr>
          <w:color w:val="0000FF"/>
          <w:sz w:val="32"/>
          <w:szCs w:val="32"/>
          <w:lang w:eastAsia="en-US"/>
        </w:rPr>
        <w:t xml:space="preserve"> salom berdim. 2. Mustaqillik</w:t>
      </w:r>
      <w:r w:rsidRPr="00D94A84">
        <w:rPr>
          <w:rStyle w:val="af"/>
          <w:color w:val="0000FF"/>
          <w:sz w:val="32"/>
          <w:szCs w:val="32"/>
          <w:lang w:eastAsia="en-US"/>
        </w:rPr>
        <w:t xml:space="preserve"> (haqida, -dan) </w:t>
      </w:r>
      <w:r w:rsidRPr="00D94A84">
        <w:rPr>
          <w:color w:val="0000FF"/>
          <w:sz w:val="32"/>
          <w:szCs w:val="32"/>
          <w:lang w:eastAsia="en-US"/>
        </w:rPr>
        <w:t>gaplashdik. 3. Maktab</w:t>
      </w:r>
      <w:r w:rsidRPr="00D94A84">
        <w:rPr>
          <w:rStyle w:val="af"/>
          <w:color w:val="0000FF"/>
          <w:sz w:val="32"/>
          <w:szCs w:val="32"/>
          <w:lang w:eastAsia="en-US"/>
        </w:rPr>
        <w:t xml:space="preserve"> (tomon, -ga)</w:t>
      </w:r>
      <w:r w:rsidRPr="00D94A84">
        <w:rPr>
          <w:color w:val="0000FF"/>
          <w:sz w:val="32"/>
          <w:szCs w:val="32"/>
          <w:lang w:eastAsia="en-US"/>
        </w:rPr>
        <w:t xml:space="preserve"> qarab jo'nadim. 4. Oynayi jahon </w:t>
      </w:r>
      <w:r w:rsidRPr="00D94A84">
        <w:rPr>
          <w:rStyle w:val="af"/>
          <w:color w:val="0000FF"/>
          <w:sz w:val="32"/>
          <w:szCs w:val="32"/>
          <w:lang w:eastAsia="en-US"/>
        </w:rPr>
        <w:t>(orqali, -dan)</w:t>
      </w:r>
      <w:r w:rsidRPr="00D94A84">
        <w:rPr>
          <w:color w:val="0000FF"/>
          <w:sz w:val="32"/>
          <w:szCs w:val="32"/>
          <w:lang w:eastAsia="en-US"/>
        </w:rPr>
        <w:t xml:space="preserve"> eshitdik.</w:t>
      </w:r>
    </w:p>
    <w:p w:rsidR="00E61E39" w:rsidRPr="00D94A84" w:rsidRDefault="00E61E39" w:rsidP="0041455E">
      <w:pPr>
        <w:pStyle w:val="410"/>
        <w:shd w:val="clear" w:color="auto" w:fill="auto"/>
        <w:spacing w:before="0" w:after="62" w:line="240" w:lineRule="auto"/>
        <w:ind w:left="20" w:firstLine="400"/>
        <w:jc w:val="both"/>
        <w:rPr>
          <w:color w:val="0000FF"/>
          <w:sz w:val="32"/>
          <w:szCs w:val="32"/>
        </w:rPr>
      </w:pPr>
      <w:r w:rsidRPr="00D94A84">
        <w:rPr>
          <w:rStyle w:val="481"/>
          <w:b/>
          <w:bCs/>
          <w:color w:val="0000FF"/>
          <w:sz w:val="32"/>
          <w:szCs w:val="32"/>
          <w:lang w:eastAsia="en-US"/>
        </w:rPr>
        <w:t>*298-mashq. Quyidagi so'z shakllari ishtirokida gaplar tuzing.</w:t>
      </w:r>
    </w:p>
    <w:p w:rsidR="00E61E39" w:rsidRPr="00D94A84" w:rsidRDefault="00E61E39" w:rsidP="0041455E">
      <w:pPr>
        <w:pStyle w:val="a9"/>
        <w:shd w:val="clear" w:color="auto" w:fill="auto"/>
        <w:spacing w:before="0" w:after="163" w:line="240" w:lineRule="auto"/>
        <w:ind w:left="20" w:firstLine="400"/>
        <w:jc w:val="both"/>
        <w:rPr>
          <w:color w:val="0000FF"/>
          <w:sz w:val="32"/>
          <w:szCs w:val="32"/>
        </w:rPr>
      </w:pPr>
      <w:r w:rsidRPr="00D94A84">
        <w:rPr>
          <w:color w:val="0000FF"/>
          <w:sz w:val="32"/>
          <w:szCs w:val="32"/>
          <w:lang w:eastAsia="en-US"/>
        </w:rPr>
        <w:t>Siz bilan, shahrimiz haqida, daryo bo'ylab, yurtimiz uchun.</w:t>
      </w:r>
    </w:p>
    <w:p w:rsidR="001F6CBF" w:rsidRPr="00D94A84" w:rsidRDefault="001F6CBF" w:rsidP="0041455E">
      <w:pPr>
        <w:ind w:left="708"/>
        <w:jc w:val="center"/>
        <w:rPr>
          <w:rFonts w:ascii="Times New Roman" w:hAnsi="Times New Roman" w:cs="Times New Roman"/>
          <w:b/>
          <w:color w:val="0000FF"/>
          <w:sz w:val="32"/>
          <w:szCs w:val="32"/>
        </w:rPr>
      </w:pPr>
    </w:p>
    <w:p w:rsidR="00F90C03" w:rsidRPr="00D94A84" w:rsidRDefault="00F90C03"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105" w:line="240" w:lineRule="auto"/>
        <w:ind w:left="256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43" w:line="240" w:lineRule="auto"/>
        <w:ind w:left="20" w:firstLine="0"/>
        <w:jc w:val="left"/>
        <w:rPr>
          <w:color w:val="0000FF"/>
          <w:sz w:val="32"/>
          <w:szCs w:val="32"/>
        </w:rPr>
      </w:pPr>
      <w:r w:rsidRPr="00D94A84">
        <w:rPr>
          <w:color w:val="0000FF"/>
          <w:sz w:val="32"/>
          <w:szCs w:val="32"/>
          <w:lang w:eastAsia="en-US"/>
        </w:rPr>
        <w:t>l.Ko'makchi deb qanday yordamchi so'zlarga aytiladi?</w:t>
      </w:r>
    </w:p>
    <w:p w:rsidR="00E61E39" w:rsidRPr="00D94A84" w:rsidRDefault="00E61E39" w:rsidP="0041455E">
      <w:pPr>
        <w:pStyle w:val="a9"/>
        <w:shd w:val="clear" w:color="auto" w:fill="auto"/>
        <w:spacing w:before="0" w:after="22" w:line="240" w:lineRule="auto"/>
        <w:ind w:firstLine="0"/>
        <w:jc w:val="both"/>
        <w:rPr>
          <w:color w:val="0000FF"/>
          <w:sz w:val="32"/>
          <w:szCs w:val="32"/>
        </w:rPr>
      </w:pPr>
      <w:r w:rsidRPr="00D94A84">
        <w:rPr>
          <w:color w:val="0000FF"/>
          <w:sz w:val="32"/>
          <w:szCs w:val="32"/>
          <w:lang w:eastAsia="en-US"/>
        </w:rPr>
        <w:t>2. Ko'makchilar qanday so'zlarni qanday so'zlarga bog'laydi?</w:t>
      </w:r>
    </w:p>
    <w:p w:rsidR="00F90C03" w:rsidRPr="00D94A84" w:rsidRDefault="00F90C03" w:rsidP="0041455E">
      <w:pPr>
        <w:ind w:left="708"/>
        <w:jc w:val="center"/>
        <w:rPr>
          <w:rFonts w:ascii="Times New Roman" w:hAnsi="Times New Roman" w:cs="Times New Roman"/>
          <w:b/>
          <w:color w:val="0000FF"/>
          <w:sz w:val="32"/>
          <w:szCs w:val="32"/>
        </w:rPr>
      </w:pPr>
    </w:p>
    <w:p w:rsidR="00F90C03" w:rsidRPr="00D94A84" w:rsidRDefault="00F90C03"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F90C03" w:rsidRPr="00D94A84" w:rsidRDefault="00F90C03" w:rsidP="0041455E">
      <w:pPr>
        <w:pStyle w:val="71"/>
        <w:shd w:val="clear" w:color="auto" w:fill="auto"/>
        <w:spacing w:before="0" w:after="105" w:line="240" w:lineRule="auto"/>
        <w:ind w:left="4000" w:firstLine="320"/>
        <w:rPr>
          <w:color w:val="0000FF"/>
          <w:sz w:val="32"/>
          <w:szCs w:val="32"/>
        </w:rPr>
      </w:pPr>
    </w:p>
    <w:p w:rsidR="00F90C03" w:rsidRPr="00D94A84" w:rsidRDefault="00F90C03" w:rsidP="0041455E">
      <w:pPr>
        <w:pStyle w:val="71"/>
        <w:shd w:val="clear" w:color="auto" w:fill="auto"/>
        <w:spacing w:before="0" w:after="105" w:line="240" w:lineRule="auto"/>
        <w:ind w:left="4000" w:firstLine="320"/>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F90C03" w:rsidRPr="00D94A84" w:rsidRDefault="00F90C03" w:rsidP="0041455E">
      <w:pPr>
        <w:pStyle w:val="410"/>
        <w:shd w:val="clear" w:color="auto" w:fill="auto"/>
        <w:spacing w:before="0" w:line="240" w:lineRule="auto"/>
        <w:ind w:left="20" w:right="40" w:firstLine="400"/>
        <w:jc w:val="both"/>
        <w:rPr>
          <w:rStyle w:val="481"/>
          <w:b/>
          <w:bCs/>
          <w:color w:val="0000FF"/>
          <w:sz w:val="32"/>
          <w:szCs w:val="32"/>
          <w:lang w:eastAsia="en-US"/>
        </w:rPr>
      </w:pPr>
    </w:p>
    <w:p w:rsidR="00E61E39" w:rsidRPr="00D94A84" w:rsidRDefault="00E61E39" w:rsidP="0041455E">
      <w:pPr>
        <w:pStyle w:val="410"/>
        <w:shd w:val="clear" w:color="auto" w:fill="auto"/>
        <w:spacing w:before="0" w:line="240" w:lineRule="auto"/>
        <w:ind w:left="20" w:right="40" w:firstLine="400"/>
        <w:jc w:val="both"/>
        <w:rPr>
          <w:color w:val="0000FF"/>
          <w:sz w:val="32"/>
          <w:szCs w:val="32"/>
        </w:rPr>
      </w:pPr>
      <w:r w:rsidRPr="00D94A84">
        <w:rPr>
          <w:rStyle w:val="481"/>
          <w:b/>
          <w:bCs/>
          <w:color w:val="0000FF"/>
          <w:sz w:val="32"/>
          <w:szCs w:val="32"/>
          <w:lang w:eastAsia="en-US"/>
        </w:rPr>
        <w:t>299-mashq.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Tushirib qoldirilgan ko'makchilarni o'rniga qo'yib, gaplarni ko'chiring.</w:t>
      </w:r>
    </w:p>
    <w:p w:rsidR="00E61E39" w:rsidRPr="00D94A84" w:rsidRDefault="00E61E39" w:rsidP="0041455E">
      <w:pPr>
        <w:pStyle w:val="a9"/>
        <w:shd w:val="clear" w:color="auto" w:fill="auto"/>
        <w:spacing w:before="0" w:after="290" w:line="240" w:lineRule="auto"/>
        <w:ind w:left="20" w:right="40" w:firstLine="400"/>
        <w:jc w:val="both"/>
        <w:rPr>
          <w:color w:val="0000FF"/>
          <w:sz w:val="32"/>
          <w:szCs w:val="32"/>
        </w:rPr>
      </w:pPr>
      <w:r w:rsidRPr="00D94A84">
        <w:rPr>
          <w:color w:val="0000FF"/>
          <w:sz w:val="32"/>
          <w:szCs w:val="32"/>
          <w:lang w:eastAsia="en-US"/>
        </w:rPr>
        <w:t>Mustaqillik... xalqimizning turmushi o'zgardi. Hamma Vatan, yurt... o'zining kerakligini anglab yeta boshladi. Istiqlol... gap ketsa, o'z fikrini bemalol ayta oladigan bo'ldi.</w:t>
      </w:r>
    </w:p>
    <w:p w:rsidR="00F93741" w:rsidRPr="00D94A84" w:rsidRDefault="00796C46">
      <w:pPr>
        <w:rPr>
          <w:rFonts w:ascii="Times New Roman" w:hAnsi="Times New Roman"/>
          <w:b/>
          <w:color w:val="0000FF"/>
          <w:sz w:val="28"/>
          <w:szCs w:val="28"/>
        </w:rPr>
      </w:pPr>
      <w:bookmarkStart w:id="108" w:name="bookmark113"/>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BC5BD7" w:rsidRPr="00D94A84">
        <w:rPr>
          <w:rStyle w:val="337"/>
          <w:b/>
          <w:bCs/>
          <w:color w:val="0000FF"/>
          <w:sz w:val="24"/>
          <w:szCs w:val="24"/>
          <w:lang w:eastAsia="en-US"/>
        </w:rPr>
        <w:t>YUKLAMA</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BC5BD7" w:rsidRPr="00D94A84" w:rsidRDefault="00BC5BD7" w:rsidP="0041455E">
      <w:pPr>
        <w:pStyle w:val="a9"/>
        <w:shd w:val="clear" w:color="auto" w:fill="auto"/>
        <w:spacing w:before="0" w:after="43" w:line="240" w:lineRule="auto"/>
        <w:ind w:left="20" w:firstLine="0"/>
        <w:jc w:val="left"/>
        <w:rPr>
          <w:color w:val="0000FF"/>
          <w:sz w:val="32"/>
          <w:szCs w:val="32"/>
          <w:lang w:val="uz-Cyrl-UZ"/>
        </w:rPr>
      </w:pPr>
      <w:r w:rsidRPr="00D94A84">
        <w:rPr>
          <w:color w:val="0000FF"/>
          <w:sz w:val="32"/>
          <w:szCs w:val="32"/>
          <w:lang w:val="uz-Cyrl-UZ" w:eastAsia="en-US"/>
        </w:rPr>
        <w:t>l.Ko'makchi deb qanday yordamchi so'zlarga aytiladi?</w:t>
      </w:r>
    </w:p>
    <w:p w:rsidR="00BC5BD7" w:rsidRPr="00D94A84" w:rsidRDefault="00BC5BD7" w:rsidP="0041455E">
      <w:pPr>
        <w:pStyle w:val="a9"/>
        <w:shd w:val="clear" w:color="auto" w:fill="auto"/>
        <w:spacing w:before="0" w:after="22" w:line="240" w:lineRule="auto"/>
        <w:ind w:firstLine="0"/>
        <w:jc w:val="both"/>
        <w:rPr>
          <w:color w:val="0000FF"/>
          <w:sz w:val="32"/>
          <w:szCs w:val="32"/>
        </w:rPr>
      </w:pPr>
      <w:r w:rsidRPr="00D94A84">
        <w:rPr>
          <w:color w:val="0000FF"/>
          <w:sz w:val="32"/>
          <w:szCs w:val="32"/>
          <w:lang w:eastAsia="en-US"/>
        </w:rPr>
        <w:t>2. Ko'makchilar qanday so'zlarni qanday so'zlarga bog'laydi?</w:t>
      </w:r>
    </w:p>
    <w:p w:rsidR="00BC5BD7" w:rsidRPr="00D94A84" w:rsidRDefault="00BC5BD7"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BC5BD7" w:rsidRPr="00D94A84" w:rsidRDefault="00BC5BD7" w:rsidP="0041455E">
      <w:pPr>
        <w:pStyle w:val="31"/>
        <w:keepNext/>
        <w:keepLines/>
        <w:shd w:val="clear" w:color="auto" w:fill="auto"/>
        <w:spacing w:before="0" w:after="138" w:line="240" w:lineRule="auto"/>
        <w:ind w:left="2560" w:firstLine="0"/>
        <w:jc w:val="left"/>
        <w:rPr>
          <w:rStyle w:val="30pt1"/>
          <w:b/>
          <w:bCs/>
          <w:color w:val="0000FF"/>
          <w:sz w:val="24"/>
          <w:szCs w:val="24"/>
          <w:lang w:eastAsia="en-US"/>
        </w:rPr>
      </w:pPr>
    </w:p>
    <w:p w:rsidR="00E61E39" w:rsidRPr="00D94A84" w:rsidRDefault="00E61E39" w:rsidP="0041455E">
      <w:pPr>
        <w:pStyle w:val="31"/>
        <w:keepNext/>
        <w:keepLines/>
        <w:shd w:val="clear" w:color="auto" w:fill="auto"/>
        <w:spacing w:before="0" w:after="138" w:line="240" w:lineRule="auto"/>
        <w:ind w:left="2560" w:firstLine="0"/>
        <w:jc w:val="left"/>
        <w:rPr>
          <w:color w:val="0000FF"/>
          <w:sz w:val="32"/>
          <w:szCs w:val="32"/>
        </w:rPr>
      </w:pPr>
      <w:r w:rsidRPr="00D94A84">
        <w:rPr>
          <w:rStyle w:val="30pt1"/>
          <w:b/>
          <w:bCs/>
          <w:color w:val="0000FF"/>
          <w:sz w:val="32"/>
          <w:szCs w:val="32"/>
          <w:lang w:eastAsia="en-US"/>
        </w:rPr>
        <w:t>91-dars.</w:t>
      </w:r>
      <w:r w:rsidRPr="00D94A84">
        <w:rPr>
          <w:rStyle w:val="337"/>
          <w:b/>
          <w:bCs/>
          <w:color w:val="0000FF"/>
          <w:sz w:val="32"/>
          <w:szCs w:val="32"/>
          <w:lang w:eastAsia="en-US"/>
        </w:rPr>
        <w:t xml:space="preserve"> YUKLAMA</w:t>
      </w:r>
      <w:bookmarkEnd w:id="108"/>
    </w:p>
    <w:p w:rsidR="00E61E39" w:rsidRPr="00D94A84" w:rsidRDefault="00E61E39" w:rsidP="0041455E">
      <w:pPr>
        <w:pStyle w:val="a9"/>
        <w:numPr>
          <w:ilvl w:val="7"/>
          <w:numId w:val="24"/>
        </w:numPr>
        <w:shd w:val="clear" w:color="auto" w:fill="auto"/>
        <w:tabs>
          <w:tab w:val="left" w:pos="1566"/>
        </w:tabs>
        <w:spacing w:before="0" w:after="0" w:line="240" w:lineRule="auto"/>
        <w:ind w:left="20" w:right="40" w:firstLine="40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Faqat, hatto, xuddi</w:t>
      </w:r>
      <w:r w:rsidRPr="00D94A84">
        <w:rPr>
          <w:color w:val="0000FF"/>
          <w:sz w:val="32"/>
          <w:szCs w:val="32"/>
          <w:lang w:eastAsia="en-US"/>
        </w:rPr>
        <w:t xml:space="preserve"> so'zlarini gap ichida keltiring va ularning vazifasi hamda ma'nosini ayting.</w:t>
      </w:r>
    </w:p>
    <w:p w:rsidR="00E61E39" w:rsidRPr="00D94A84" w:rsidRDefault="00E61E39" w:rsidP="0041455E">
      <w:pPr>
        <w:pStyle w:val="a9"/>
        <w:numPr>
          <w:ilvl w:val="7"/>
          <w:numId w:val="24"/>
        </w:numPr>
        <w:shd w:val="clear" w:color="auto" w:fill="auto"/>
        <w:tabs>
          <w:tab w:val="left" w:pos="1662"/>
        </w:tabs>
        <w:spacing w:before="0" w:after="101" w:line="240" w:lineRule="auto"/>
        <w:ind w:left="20" w:right="40" w:firstLine="40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-gina (-kina, -qina), -u, (-yu)</w:t>
      </w:r>
      <w:r w:rsidRPr="00D94A84">
        <w:rPr>
          <w:color w:val="0000FF"/>
          <w:sz w:val="32"/>
          <w:szCs w:val="32"/>
          <w:lang w:eastAsia="en-US"/>
        </w:rPr>
        <w:t xml:space="preserve"> qo'shimchalarini mustaqil so'zga qo'shib, gap ichida keltiring. Ularning yozilishini tushuntiring.</w:t>
      </w:r>
    </w:p>
    <w:p w:rsidR="00E61E39" w:rsidRPr="00D94A84" w:rsidRDefault="00E61E39" w:rsidP="0041455E">
      <w:pPr>
        <w:pStyle w:val="31"/>
        <w:keepNext/>
        <w:keepLines/>
        <w:shd w:val="clear" w:color="auto" w:fill="auto"/>
        <w:spacing w:before="0" w:after="0" w:line="240" w:lineRule="auto"/>
        <w:ind w:left="20" w:firstLine="0"/>
        <w:jc w:val="left"/>
        <w:rPr>
          <w:color w:val="0000FF"/>
          <w:sz w:val="32"/>
          <w:szCs w:val="32"/>
        </w:rPr>
      </w:pPr>
      <w:bookmarkStart w:id="109" w:name="bookmark114"/>
      <w:r w:rsidRPr="00D94A84">
        <w:rPr>
          <w:rStyle w:val="337"/>
          <w:b/>
          <w:bCs/>
          <w:color w:val="0000FF"/>
          <w:sz w:val="32"/>
          <w:szCs w:val="32"/>
          <w:lang w:eastAsia="en-US"/>
        </w:rPr>
        <w:t>(] Ayrin, gap boMagi yo J b»,«„ gapning mazmuniga )</w:t>
      </w:r>
      <w:bookmarkEnd w:id="109"/>
    </w:p>
    <w:p w:rsidR="00E61E39" w:rsidRPr="00D94A84" w:rsidRDefault="00E61E39" w:rsidP="0041455E">
      <w:pPr>
        <w:pStyle w:val="31"/>
        <w:keepNext/>
        <w:keepLines/>
        <w:shd w:val="clear" w:color="auto" w:fill="auto"/>
        <w:spacing w:before="0" w:after="0" w:line="240" w:lineRule="auto"/>
        <w:ind w:left="20" w:firstLine="400"/>
        <w:rPr>
          <w:color w:val="0000FF"/>
          <w:sz w:val="32"/>
          <w:szCs w:val="32"/>
        </w:rPr>
      </w:pPr>
      <w:bookmarkStart w:id="110" w:name="bookmark115"/>
      <w:r w:rsidRPr="00D94A84">
        <w:rPr>
          <w:rStyle w:val="337"/>
          <w:b/>
          <w:bCs/>
          <w:color w:val="0000FF"/>
          <w:sz w:val="32"/>
          <w:szCs w:val="32"/>
          <w:lang w:eastAsia="en-US"/>
        </w:rPr>
        <w:t>qo'shimcha ma'no yuklash uchun xizmat qiluvchi yordamchi</w:t>
      </w:r>
      <w:bookmarkEnd w:id="110"/>
    </w:p>
    <w:p w:rsidR="00E61E39" w:rsidRPr="00D94A84" w:rsidRDefault="00E61E39" w:rsidP="0041455E">
      <w:pPr>
        <w:pStyle w:val="31"/>
        <w:keepNext/>
        <w:keepLines/>
        <w:shd w:val="clear" w:color="auto" w:fill="auto"/>
        <w:spacing w:before="0" w:after="0" w:line="240" w:lineRule="auto"/>
        <w:ind w:left="20" w:firstLine="400"/>
        <w:rPr>
          <w:color w:val="0000FF"/>
          <w:sz w:val="32"/>
          <w:szCs w:val="32"/>
        </w:rPr>
      </w:pPr>
      <w:bookmarkStart w:id="111" w:name="bookmark116"/>
      <w:r w:rsidRPr="00D94A84">
        <w:rPr>
          <w:rStyle w:val="337"/>
          <w:b/>
          <w:bCs/>
          <w:color w:val="0000FF"/>
          <w:sz w:val="32"/>
          <w:szCs w:val="32"/>
          <w:lang w:eastAsia="en-US"/>
        </w:rPr>
        <w:t>so'zlarga yuklama deyiladi.</w:t>
      </w:r>
      <w:bookmarkEnd w:id="111"/>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55" w:line="240" w:lineRule="auto"/>
        <w:ind w:left="180" w:right="300" w:firstLine="0"/>
        <w:jc w:val="both"/>
        <w:rPr>
          <w:color w:val="0000FF"/>
          <w:sz w:val="32"/>
          <w:szCs w:val="32"/>
        </w:rPr>
      </w:pPr>
      <w:r w:rsidRPr="00D94A84">
        <w:rPr>
          <w:rStyle w:val="481"/>
          <w:b/>
          <w:bCs/>
          <w:color w:val="0000FF"/>
          <w:sz w:val="32"/>
          <w:szCs w:val="32"/>
          <w:lang w:eastAsia="en-US"/>
        </w:rPr>
        <w:t>Yuklamalar so'z-yuklamalar va qo'shimcha-yuklamalarga bo'linadi. So'z-yuklamalar o'zi qo'shilayotgan so'zdan doimo ajratib yoziladi. Qo'shimcha-yuklamalar esa o'zi qo'shilayot</w:t>
      </w:r>
      <w:r w:rsidRPr="00D94A84">
        <w:rPr>
          <w:rStyle w:val="481"/>
          <w:b/>
          <w:bCs/>
          <w:color w:val="0000FF"/>
          <w:sz w:val="32"/>
          <w:szCs w:val="32"/>
          <w:lang w:eastAsia="en-US"/>
        </w:rPr>
        <w:softHyphen/>
        <w:t xml:space="preserve">gan so'zga qo'shib yoki undan </w:t>
      </w:r>
      <w:r w:rsidRPr="00D94A84">
        <w:rPr>
          <w:rStyle w:val="481"/>
          <w:b/>
          <w:bCs/>
          <w:color w:val="0000FF"/>
          <w:sz w:val="32"/>
          <w:szCs w:val="32"/>
          <w:lang w:eastAsia="en-US"/>
        </w:rPr>
        <w:lastRenderedPageBreak/>
        <w:t xml:space="preserve">chiziqcha bilan ajratib yoziladi. </w:t>
      </w:r>
      <w:r w:rsidRPr="00D94A84">
        <w:rPr>
          <w:rStyle w:val="42"/>
          <w:b/>
          <w:bCs/>
          <w:color w:val="0000FF"/>
          <w:sz w:val="32"/>
          <w:szCs w:val="32"/>
          <w:lang w:eastAsia="en-US"/>
        </w:rPr>
        <w:t>-mi, -oq (-yoq)</w:t>
      </w:r>
      <w:r w:rsidRPr="00D94A84">
        <w:rPr>
          <w:rStyle w:val="481"/>
          <w:b/>
          <w:bCs/>
          <w:color w:val="0000FF"/>
          <w:sz w:val="32"/>
          <w:szCs w:val="32"/>
          <w:lang w:eastAsia="en-US"/>
        </w:rPr>
        <w:t xml:space="preserve"> yuklamalari o'zi qo'shilayotgan so'z bilan qo'shib yoziladi. </w:t>
      </w:r>
      <w:r w:rsidRPr="00D94A84">
        <w:rPr>
          <w:rStyle w:val="40pt1"/>
          <w:b/>
          <w:bCs/>
          <w:color w:val="0000FF"/>
          <w:sz w:val="32"/>
          <w:szCs w:val="32"/>
          <w:lang w:eastAsia="en-US"/>
        </w:rPr>
        <w:t>Masalan:</w:t>
      </w:r>
      <w:r w:rsidRPr="00D94A84">
        <w:rPr>
          <w:rStyle w:val="42"/>
          <w:b/>
          <w:bCs/>
          <w:color w:val="0000FF"/>
          <w:sz w:val="32"/>
          <w:szCs w:val="32"/>
          <w:lang w:eastAsia="en-US"/>
        </w:rPr>
        <w:t xml:space="preserve"> Keldimi?Senmi? Keliboq, kelsayoq</w:t>
      </w:r>
      <w:r w:rsidRPr="00D94A84">
        <w:rPr>
          <w:rStyle w:val="481"/>
          <w:b/>
          <w:bCs/>
          <w:color w:val="0000FF"/>
          <w:sz w:val="32"/>
          <w:szCs w:val="32"/>
          <w:lang w:eastAsia="en-US"/>
        </w:rPr>
        <w:t xml:space="preserve"> kabi </w:t>
      </w:r>
      <w:r w:rsidRPr="00D94A84">
        <w:rPr>
          <w:rStyle w:val="42"/>
          <w:b/>
          <w:bCs/>
          <w:color w:val="0000FF"/>
          <w:sz w:val="32"/>
          <w:szCs w:val="32"/>
          <w:lang w:eastAsia="en-US"/>
        </w:rPr>
        <w:t>-chi, -u(-yu), -a(-ya)</w:t>
      </w:r>
      <w:r w:rsidRPr="00D94A84">
        <w:rPr>
          <w:rStyle w:val="481"/>
          <w:b/>
          <w:bCs/>
          <w:color w:val="0000FF"/>
          <w:sz w:val="32"/>
          <w:szCs w:val="32"/>
          <w:lang w:eastAsia="en-US"/>
        </w:rPr>
        <w:t xml:space="preserve"> yuklamalari o'zi qo'shilayotgan so'zdan chiziqcha bilan ajratib yoziladi. </w:t>
      </w:r>
      <w:r w:rsidRPr="00D94A84">
        <w:rPr>
          <w:rStyle w:val="40pt1"/>
          <w:b/>
          <w:bCs/>
          <w:color w:val="0000FF"/>
          <w:sz w:val="32"/>
          <w:szCs w:val="32"/>
          <w:lang w:eastAsia="en-US"/>
        </w:rPr>
        <w:t>Masalan:</w:t>
      </w:r>
      <w:r w:rsidRPr="00D94A84">
        <w:rPr>
          <w:rStyle w:val="42"/>
          <w:b/>
          <w:bCs/>
          <w:color w:val="0000FF"/>
          <w:sz w:val="32"/>
          <w:szCs w:val="32"/>
          <w:lang w:eastAsia="en-US"/>
        </w:rPr>
        <w:t xml:space="preserve"> Sen-chi? Ayt-chi? Keldi-yu ketdi Borgin-a?</w:t>
      </w:r>
    </w:p>
    <w:p w:rsidR="00E61E39" w:rsidRPr="00D94A84" w:rsidRDefault="00E61E39" w:rsidP="0041455E">
      <w:pPr>
        <w:pStyle w:val="410"/>
        <w:numPr>
          <w:ilvl w:val="8"/>
          <w:numId w:val="24"/>
        </w:numPr>
        <w:shd w:val="clear" w:color="auto" w:fill="auto"/>
        <w:tabs>
          <w:tab w:val="left" w:pos="1735"/>
        </w:tabs>
        <w:spacing w:before="0" w:after="105" w:line="240" w:lineRule="auto"/>
        <w:ind w:left="180" w:right="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Matnni o'qib, yuklamalarni va boshqa yordamchi so'zlarni toping. Ularning gapga qanday ma'no berayotganligini aniqlang.</w:t>
      </w:r>
    </w:p>
    <w:p w:rsidR="00E61E39" w:rsidRPr="00D94A84" w:rsidRDefault="00E61E39" w:rsidP="0041455E">
      <w:pPr>
        <w:pStyle w:val="a9"/>
        <w:shd w:val="clear" w:color="auto" w:fill="auto"/>
        <w:spacing w:before="0" w:after="139" w:line="240" w:lineRule="auto"/>
        <w:ind w:left="180" w:right="20" w:firstLine="300"/>
        <w:jc w:val="both"/>
        <w:rPr>
          <w:color w:val="0000FF"/>
          <w:sz w:val="32"/>
          <w:szCs w:val="32"/>
        </w:rPr>
      </w:pPr>
      <w:r w:rsidRPr="00D94A84">
        <w:rPr>
          <w:color w:val="0000FF"/>
          <w:sz w:val="32"/>
          <w:szCs w:val="32"/>
          <w:lang w:eastAsia="en-US"/>
        </w:rPr>
        <w:t>Bobom g'alatilar-da. Ko'p gapiradigan kishini hech yoqtirmaydilar. O'zlari-yam juda qarib qolganlar. Bug'doyrang, cho'tir yuzlarini ajin bosgan, soqollari oppoq, lekin sira tinchimaydilar, qachon qarama biron ish qilib turadilar...</w:t>
      </w:r>
      <w:r w:rsidRPr="00D94A84">
        <w:rPr>
          <w:rStyle w:val="af"/>
          <w:color w:val="0000FF"/>
          <w:sz w:val="32"/>
          <w:szCs w:val="32"/>
          <w:lang w:eastAsia="en-US"/>
        </w:rPr>
        <w:t xml:space="preserve"> (Said Ravshan).</w:t>
      </w:r>
    </w:p>
    <w:p w:rsidR="00E61E39" w:rsidRPr="00D94A84" w:rsidRDefault="00E61E39" w:rsidP="0041455E">
      <w:pPr>
        <w:pStyle w:val="410"/>
        <w:numPr>
          <w:ilvl w:val="8"/>
          <w:numId w:val="24"/>
        </w:numPr>
        <w:shd w:val="clear" w:color="auto" w:fill="auto"/>
        <w:tabs>
          <w:tab w:val="left" w:pos="1774"/>
        </w:tabs>
        <w:spacing w:before="0" w:after="150" w:line="240" w:lineRule="auto"/>
        <w:ind w:left="180" w:right="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2"/>
          <w:b/>
          <w:bCs/>
          <w:color w:val="0000FF"/>
          <w:sz w:val="32"/>
          <w:szCs w:val="32"/>
          <w:lang w:eastAsia="en-US"/>
        </w:rPr>
        <w:t>-nti, -chi, -a, -da, hatto, faqat, -gina, -u</w:t>
      </w:r>
      <w:r w:rsidRPr="00D94A84">
        <w:rPr>
          <w:rStyle w:val="481"/>
          <w:b/>
          <w:bCs/>
          <w:color w:val="0000FF"/>
          <w:sz w:val="32"/>
          <w:szCs w:val="32"/>
          <w:lang w:eastAsia="en-US"/>
        </w:rPr>
        <w:t xml:space="preserve"> yuklamalari ishti</w:t>
      </w:r>
      <w:r w:rsidRPr="00D94A84">
        <w:rPr>
          <w:rStyle w:val="481"/>
          <w:b/>
          <w:bCs/>
          <w:color w:val="0000FF"/>
          <w:sz w:val="32"/>
          <w:szCs w:val="32"/>
          <w:lang w:eastAsia="en-US"/>
        </w:rPr>
        <w:softHyphen/>
        <w:t>rokida gaplar tuzing. Ularni daftaringizga ko'chirib yozing. Yuklamalarning o'rnini almashtirsa bo'ladimi? Shu haqda o'ylab ko'ring.</w:t>
      </w:r>
    </w:p>
    <w:p w:rsidR="00BC5BD7" w:rsidRPr="00D94A84" w:rsidRDefault="00BC5BD7"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BC5BD7" w:rsidRPr="00D94A84" w:rsidRDefault="00BC5BD7" w:rsidP="0041455E">
      <w:pPr>
        <w:pStyle w:val="71"/>
        <w:shd w:val="clear" w:color="auto" w:fill="auto"/>
        <w:spacing w:before="0" w:after="50" w:line="240" w:lineRule="auto"/>
        <w:ind w:left="2740" w:firstLine="0"/>
        <w:rPr>
          <w:color w:val="0000FF"/>
          <w:sz w:val="32"/>
          <w:szCs w:val="32"/>
          <w:lang w:eastAsia="en-US"/>
        </w:rPr>
      </w:pPr>
    </w:p>
    <w:p w:rsidR="00E61E39" w:rsidRPr="00D94A84" w:rsidRDefault="00E61E39" w:rsidP="0041455E">
      <w:pPr>
        <w:pStyle w:val="71"/>
        <w:shd w:val="clear" w:color="auto" w:fill="auto"/>
        <w:spacing w:before="0" w:after="50" w:line="240" w:lineRule="auto"/>
        <w:ind w:left="27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180" w:firstLine="0"/>
        <w:jc w:val="both"/>
        <w:rPr>
          <w:color w:val="0000FF"/>
          <w:sz w:val="32"/>
          <w:szCs w:val="32"/>
        </w:rPr>
      </w:pPr>
      <w:r w:rsidRPr="00D94A84">
        <w:rPr>
          <w:color w:val="0000FF"/>
          <w:sz w:val="32"/>
          <w:szCs w:val="32"/>
          <w:lang w:eastAsia="en-US"/>
        </w:rPr>
        <w:t>1. Qanday yordamchi so'zlarga yuklama deyiladi?</w:t>
      </w:r>
    </w:p>
    <w:p w:rsidR="00E61E39" w:rsidRPr="00D94A84" w:rsidRDefault="00BC5BD7" w:rsidP="0041455E">
      <w:pPr>
        <w:pStyle w:val="a9"/>
        <w:shd w:val="clear" w:color="auto" w:fill="auto"/>
        <w:tabs>
          <w:tab w:val="left" w:pos="725"/>
        </w:tabs>
        <w:spacing w:before="0" w:after="0" w:line="240" w:lineRule="auto"/>
        <w:ind w:left="180"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Qanday qo'shimcha-yuklamalar qo'shib yoziladi?</w:t>
      </w:r>
    </w:p>
    <w:p w:rsidR="00E61E39" w:rsidRPr="00D94A84" w:rsidRDefault="00BC5BD7" w:rsidP="0041455E">
      <w:pPr>
        <w:pStyle w:val="a9"/>
        <w:shd w:val="clear" w:color="auto" w:fill="auto"/>
        <w:tabs>
          <w:tab w:val="left" w:pos="720"/>
        </w:tabs>
        <w:spacing w:before="0" w:after="116" w:line="240" w:lineRule="auto"/>
        <w:ind w:left="180" w:firstLine="0"/>
        <w:jc w:val="both"/>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Qanday qo'shimcha-yuklamalar chiziqcha bilan yoziladi?</w:t>
      </w:r>
    </w:p>
    <w:p w:rsidR="00BC5BD7" w:rsidRPr="00D94A84" w:rsidRDefault="00BC5BD7" w:rsidP="0041455E">
      <w:pPr>
        <w:pStyle w:val="a9"/>
        <w:shd w:val="clear" w:color="auto" w:fill="auto"/>
        <w:tabs>
          <w:tab w:val="left" w:pos="720"/>
        </w:tabs>
        <w:spacing w:before="0" w:after="116" w:line="240" w:lineRule="auto"/>
        <w:ind w:left="180" w:firstLine="0"/>
        <w:jc w:val="both"/>
        <w:rPr>
          <w:color w:val="0000FF"/>
          <w:sz w:val="32"/>
          <w:szCs w:val="32"/>
        </w:rPr>
      </w:pPr>
    </w:p>
    <w:p w:rsidR="00BC5BD7" w:rsidRPr="00D94A84" w:rsidRDefault="00BC5BD7"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BC5BD7" w:rsidRPr="00D94A84" w:rsidRDefault="00BC5BD7" w:rsidP="0041455E">
      <w:pPr>
        <w:pStyle w:val="71"/>
        <w:shd w:val="clear" w:color="auto" w:fill="auto"/>
        <w:spacing w:before="0" w:after="50" w:line="240" w:lineRule="auto"/>
        <w:ind w:left="4180" w:firstLine="140"/>
        <w:rPr>
          <w:color w:val="0000FF"/>
          <w:sz w:val="32"/>
          <w:szCs w:val="32"/>
        </w:rPr>
      </w:pPr>
    </w:p>
    <w:p w:rsidR="00BC5BD7" w:rsidRPr="00D94A84" w:rsidRDefault="00BC5BD7" w:rsidP="0041455E">
      <w:pPr>
        <w:pStyle w:val="71"/>
        <w:shd w:val="clear" w:color="auto" w:fill="auto"/>
        <w:spacing w:before="0" w:after="50" w:line="240" w:lineRule="auto"/>
        <w:ind w:left="4180" w:firstLine="140"/>
        <w:rPr>
          <w:color w:val="0000FF"/>
          <w:sz w:val="32"/>
          <w:szCs w:val="32"/>
          <w:lang w:eastAsia="en-US"/>
        </w:rPr>
      </w:pPr>
      <w:r w:rsidRPr="00D94A84">
        <w:rPr>
          <w:color w:val="0000FF"/>
          <w:sz w:val="32"/>
          <w:szCs w:val="32"/>
        </w:rPr>
        <w:t xml:space="preserve">VI. </w:t>
      </w:r>
      <w:r w:rsidRPr="00D94A84">
        <w:rPr>
          <w:color w:val="0000FF"/>
          <w:sz w:val="32"/>
          <w:szCs w:val="32"/>
          <w:lang w:val="uz-Cyrl-UZ"/>
        </w:rPr>
        <w:t>UYGA VAZIFA:</w:t>
      </w:r>
    </w:p>
    <w:p w:rsidR="00E61E39" w:rsidRPr="00D94A84" w:rsidRDefault="00E61E39" w:rsidP="0041455E">
      <w:pPr>
        <w:pStyle w:val="410"/>
        <w:numPr>
          <w:ilvl w:val="8"/>
          <w:numId w:val="24"/>
        </w:numPr>
        <w:shd w:val="clear" w:color="auto" w:fill="auto"/>
        <w:tabs>
          <w:tab w:val="left" w:pos="1778"/>
        </w:tabs>
        <w:spacing w:before="0" w:after="101" w:line="240" w:lineRule="auto"/>
        <w:ind w:left="180" w:right="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Nuqtalar o'rniga tegishli yukiamalarni qo'yib, gaplarni ko'chiring.</w:t>
      </w:r>
    </w:p>
    <w:p w:rsidR="00E61E39" w:rsidRPr="00D94A84" w:rsidRDefault="00E61E39" w:rsidP="0041455E">
      <w:pPr>
        <w:pStyle w:val="a9"/>
        <w:shd w:val="clear" w:color="auto" w:fill="auto"/>
        <w:spacing w:before="0" w:after="0" w:line="240" w:lineRule="auto"/>
        <w:ind w:left="180" w:right="20" w:firstLine="300"/>
        <w:jc w:val="both"/>
        <w:rPr>
          <w:color w:val="0000FF"/>
          <w:sz w:val="32"/>
          <w:szCs w:val="32"/>
        </w:rPr>
      </w:pPr>
      <w:r w:rsidRPr="00D94A84">
        <w:rPr>
          <w:color w:val="0000FF"/>
          <w:sz w:val="32"/>
          <w:szCs w:val="32"/>
          <w:lang w:eastAsia="en-US"/>
        </w:rPr>
        <w:t xml:space="preserve">1. Agar qarshibo'lmasalaring, menda bir taklif </w:t>
      </w:r>
      <w:r w:rsidRPr="00D94A84">
        <w:rPr>
          <w:rStyle w:val="1pt1a"/>
          <w:color w:val="0000FF"/>
          <w:sz w:val="32"/>
          <w:szCs w:val="32"/>
          <w:lang w:eastAsia="en-US"/>
        </w:rPr>
        <w:t>bor,-dedi</w:t>
      </w:r>
      <w:r w:rsidRPr="00D94A84">
        <w:rPr>
          <w:color w:val="0000FF"/>
          <w:sz w:val="32"/>
          <w:szCs w:val="32"/>
          <w:lang w:eastAsia="en-US"/>
        </w:rPr>
        <w:t xml:space="preserve"> Jovli. -Ertaga qishloqni bir boshdan titkilab chiqsak...? - Ol...!</w:t>
      </w:r>
      <w:r w:rsidRPr="00D94A84">
        <w:rPr>
          <w:rStyle w:val="af"/>
          <w:color w:val="0000FF"/>
          <w:sz w:val="32"/>
          <w:szCs w:val="32"/>
          <w:lang w:eastAsia="en-US"/>
        </w:rPr>
        <w:t xml:space="preserve"> (N. Norqobulov)</w:t>
      </w:r>
      <w:r w:rsidRPr="00D94A84">
        <w:rPr>
          <w:color w:val="0000FF"/>
          <w:sz w:val="32"/>
          <w:szCs w:val="32"/>
          <w:lang w:eastAsia="en-US"/>
        </w:rPr>
        <w:t xml:space="preserve"> 2. Bunisini ko'ring...!-dedi jajji, chamandagul do'ppini dadamga uzatib.</w:t>
      </w:r>
      <w:r w:rsidRPr="00D94A84">
        <w:rPr>
          <w:rStyle w:val="af"/>
          <w:color w:val="0000FF"/>
          <w:sz w:val="32"/>
          <w:szCs w:val="32"/>
          <w:lang w:eastAsia="en-US"/>
        </w:rPr>
        <w:t xml:space="preserve"> (O'. Hoshimov)</w:t>
      </w:r>
      <w:r w:rsidRPr="00D94A84">
        <w:rPr>
          <w:color w:val="0000FF"/>
          <w:sz w:val="32"/>
          <w:szCs w:val="32"/>
          <w:lang w:eastAsia="en-US"/>
        </w:rPr>
        <w:t xml:space="preserve"> 3. Ikkisi ham birdan: -Besh...?-deb so'rashdi. -Shunaqaga o'xshaydi...? - dedim men. Oyim peshanamdan o'pdi.</w:t>
      </w:r>
      <w:r w:rsidRPr="00D94A84">
        <w:rPr>
          <w:rStyle w:val="af"/>
          <w:color w:val="0000FF"/>
          <w:sz w:val="32"/>
          <w:szCs w:val="32"/>
          <w:lang w:eastAsia="en-US"/>
        </w:rPr>
        <w:t xml:space="preserve"> (O. Yoqubov)</w:t>
      </w:r>
    </w:p>
    <w:p w:rsidR="00F93741" w:rsidRPr="00D94A84" w:rsidRDefault="00796C46">
      <w:pPr>
        <w:rPr>
          <w:rFonts w:ascii="Times New Roman" w:hAnsi="Times New Roman"/>
          <w:b/>
          <w:color w:val="0000FF"/>
          <w:sz w:val="28"/>
          <w:szCs w:val="28"/>
        </w:rPr>
      </w:pPr>
      <w:r w:rsidRPr="00D94A84">
        <w:rPr>
          <w:rStyle w:val="48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940D9B" w:rsidRPr="00D94A84">
        <w:rPr>
          <w:rStyle w:val="481"/>
          <w:b/>
          <w:bCs/>
          <w:color w:val="0000FF"/>
          <w:sz w:val="24"/>
          <w:szCs w:val="24"/>
          <w:lang w:eastAsia="en-US"/>
        </w:rPr>
        <w:t>UNDOV VA TAQLID SO'ZLAR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940D9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940D9B" w:rsidRPr="00D94A84" w:rsidRDefault="00940D9B"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940D9B" w:rsidRPr="00D94A84" w:rsidRDefault="00940D9B" w:rsidP="0041455E">
      <w:pPr>
        <w:pStyle w:val="410"/>
        <w:shd w:val="clear" w:color="auto" w:fill="auto"/>
        <w:spacing w:before="0" w:after="18" w:line="240" w:lineRule="auto"/>
        <w:ind w:left="1400" w:firstLine="0"/>
        <w:rPr>
          <w:rStyle w:val="481"/>
          <w:b/>
          <w:bCs/>
          <w:color w:val="0000FF"/>
          <w:sz w:val="24"/>
          <w:szCs w:val="24"/>
          <w:lang w:eastAsia="en-US"/>
        </w:rPr>
      </w:pPr>
    </w:p>
    <w:p w:rsidR="00E61E39" w:rsidRPr="00D94A84" w:rsidRDefault="00E61E39" w:rsidP="0041455E">
      <w:pPr>
        <w:pStyle w:val="410"/>
        <w:shd w:val="clear" w:color="auto" w:fill="auto"/>
        <w:spacing w:before="0" w:after="18" w:line="240" w:lineRule="auto"/>
        <w:ind w:left="1400" w:firstLine="0"/>
        <w:rPr>
          <w:color w:val="0000FF"/>
          <w:sz w:val="32"/>
          <w:szCs w:val="32"/>
        </w:rPr>
      </w:pPr>
      <w:r w:rsidRPr="00D94A84">
        <w:rPr>
          <w:rStyle w:val="481"/>
          <w:b/>
          <w:bCs/>
          <w:color w:val="0000FF"/>
          <w:sz w:val="32"/>
          <w:szCs w:val="32"/>
          <w:lang w:eastAsia="en-US"/>
        </w:rPr>
        <w:t>92-dars. UNDOV VA TAQLID SO'ZLAR</w:t>
      </w:r>
    </w:p>
    <w:p w:rsidR="00E61E39" w:rsidRPr="00D94A84" w:rsidRDefault="00E61E39" w:rsidP="0041455E">
      <w:pPr>
        <w:pStyle w:val="a9"/>
        <w:shd w:val="clear" w:color="auto" w:fill="auto"/>
        <w:spacing w:before="0" w:after="101" w:line="240" w:lineRule="auto"/>
        <w:ind w:left="40" w:right="4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Biror narsadan lazzatlanish yoki og'riq hislari qanday so'zlar yordamida ifodalanadi? Ular ishtirokida gap tuzing.</w:t>
      </w:r>
    </w:p>
    <w:p w:rsidR="00E61E39" w:rsidRPr="00D94A84" w:rsidRDefault="00E61E39" w:rsidP="0041455E">
      <w:pPr>
        <w:pStyle w:val="410"/>
        <w:shd w:val="clear" w:color="auto" w:fill="auto"/>
        <w:spacing w:before="0" w:line="240" w:lineRule="auto"/>
        <w:ind w:left="440" w:right="300" w:firstLine="0"/>
        <w:jc w:val="both"/>
        <w:rPr>
          <w:color w:val="0000FF"/>
          <w:sz w:val="32"/>
          <w:szCs w:val="32"/>
        </w:rPr>
      </w:pPr>
      <w:r w:rsidRPr="00D94A84">
        <w:rPr>
          <w:rStyle w:val="481"/>
          <w:b/>
          <w:bCs/>
          <w:color w:val="0000FF"/>
          <w:sz w:val="32"/>
          <w:szCs w:val="32"/>
          <w:lang w:eastAsia="en-US"/>
        </w:rPr>
        <w:t>So'zlovchining his-hayajonini, shuningdek, hayvon-par- randalarni biror harakatga undashni ifodalovchi so'zlarga undov so'zlar deyiladi. Inson, hayvon va narsalarning tovush- lariga taqlid ifodalovchi so'zlar taqlid so'zlar hisoblanadi.</w:t>
      </w:r>
    </w:p>
    <w:p w:rsidR="00E61E39" w:rsidRPr="00D94A84" w:rsidRDefault="00E61E39" w:rsidP="0041455E">
      <w:pPr>
        <w:pStyle w:val="410"/>
        <w:numPr>
          <w:ilvl w:val="8"/>
          <w:numId w:val="24"/>
        </w:numPr>
        <w:shd w:val="clear" w:color="auto" w:fill="auto"/>
        <w:tabs>
          <w:tab w:val="left" w:pos="1629"/>
        </w:tabs>
        <w:spacing w:before="0" w:after="97"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 Qo'chqorbekovning «Xatoimni tuzating» she'rini o'qing. Hayvon va parrandalar tovushiga taqliddan yasalgan fe'llarni taqlid so'zlarga aylantiring.</w:t>
      </w:r>
    </w:p>
    <w:p w:rsidR="00E61E39" w:rsidRPr="00D94A84" w:rsidRDefault="00E61E39" w:rsidP="0041455E">
      <w:pPr>
        <w:pStyle w:val="a9"/>
        <w:shd w:val="clear" w:color="auto" w:fill="auto"/>
        <w:spacing w:before="0" w:after="0" w:line="240" w:lineRule="auto"/>
        <w:ind w:left="40" w:firstLine="40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qag'illadi - qag'-qag'</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Qag'illadi mushugim,</w:t>
      </w:r>
      <w:r w:rsidRPr="00D94A84">
        <w:rPr>
          <w:color w:val="0000FF"/>
          <w:sz w:val="32"/>
          <w:szCs w:val="32"/>
          <w:lang w:eastAsia="en-US"/>
        </w:rPr>
        <w:tab/>
        <w:t>Xo'roz uchdi, qorong'i</w:t>
      </w:r>
    </w:p>
    <w:p w:rsidR="00E61E39" w:rsidRPr="00D94A84" w:rsidRDefault="00E61E39" w:rsidP="0041455E">
      <w:pPr>
        <w:pStyle w:val="a9"/>
        <w:shd w:val="clear" w:color="auto" w:fill="auto"/>
        <w:tabs>
          <w:tab w:val="center" w:pos="4813"/>
        </w:tabs>
        <w:spacing w:before="0" w:after="0" w:line="240" w:lineRule="auto"/>
        <w:ind w:left="40" w:firstLine="400"/>
        <w:jc w:val="both"/>
        <w:rPr>
          <w:color w:val="0000FF"/>
          <w:sz w:val="32"/>
          <w:szCs w:val="32"/>
        </w:rPr>
      </w:pPr>
      <w:r w:rsidRPr="00D94A84">
        <w:rPr>
          <w:color w:val="0000FF"/>
          <w:sz w:val="32"/>
          <w:szCs w:val="32"/>
          <w:lang w:eastAsia="en-US"/>
        </w:rPr>
        <w:lastRenderedPageBreak/>
        <w:t>Qarg'acham miyovladi.</w:t>
      </w:r>
      <w:r w:rsidRPr="00D94A84">
        <w:rPr>
          <w:color w:val="0000FF"/>
          <w:sz w:val="32"/>
          <w:szCs w:val="32"/>
          <w:lang w:eastAsia="en-US"/>
        </w:rPr>
        <w:tab/>
        <w:t>Tushib, hamma yotganda.</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Tom ustida turib jim</w:t>
      </w:r>
      <w:r w:rsidRPr="00D94A84">
        <w:rPr>
          <w:color w:val="0000FF"/>
          <w:sz w:val="32"/>
          <w:szCs w:val="32"/>
          <w:lang w:eastAsia="en-US"/>
        </w:rPr>
        <w:tab/>
        <w:t>Eshak kishnab, buqacham</w:t>
      </w:r>
    </w:p>
    <w:p w:rsidR="00E61E39" w:rsidRPr="00D94A84" w:rsidRDefault="00E61E39" w:rsidP="0041455E">
      <w:pPr>
        <w:pStyle w:val="a9"/>
        <w:shd w:val="clear" w:color="auto" w:fill="auto"/>
        <w:tabs>
          <w:tab w:val="center" w:pos="4808"/>
        </w:tabs>
        <w:spacing w:before="0" w:after="0" w:line="240" w:lineRule="auto"/>
        <w:ind w:left="40" w:firstLine="400"/>
        <w:jc w:val="both"/>
        <w:rPr>
          <w:color w:val="0000FF"/>
          <w:sz w:val="32"/>
          <w:szCs w:val="32"/>
        </w:rPr>
      </w:pPr>
      <w:r w:rsidRPr="00D94A84">
        <w:rPr>
          <w:color w:val="0000FF"/>
          <w:sz w:val="32"/>
          <w:szCs w:val="32"/>
          <w:lang w:eastAsia="en-US"/>
        </w:rPr>
        <w:t>Sichqon mushuk ovladi.</w:t>
      </w:r>
      <w:r w:rsidRPr="00D94A84">
        <w:rPr>
          <w:color w:val="0000FF"/>
          <w:sz w:val="32"/>
          <w:szCs w:val="32"/>
          <w:lang w:eastAsia="en-US"/>
        </w:rPr>
        <w:tab/>
        <w:t>Ochiqqandan hangradi.</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It qog'illab, tovug'im</w:t>
      </w:r>
      <w:r w:rsidRPr="00D94A84">
        <w:rPr>
          <w:color w:val="0000FF"/>
          <w:sz w:val="32"/>
          <w:szCs w:val="32"/>
          <w:lang w:eastAsia="en-US"/>
        </w:rPr>
        <w:tab/>
        <w:t>Toychog'imning ham shunda</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Birovga hura ketdi.</w:t>
      </w:r>
      <w:r w:rsidRPr="00D94A84">
        <w:rPr>
          <w:color w:val="0000FF"/>
          <w:sz w:val="32"/>
          <w:szCs w:val="32"/>
          <w:lang w:eastAsia="en-US"/>
        </w:rPr>
        <w:tab/>
        <w:t>«Ma-a!» degani yangradi.</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Quyonim tug'di tuxum,</w:t>
      </w:r>
      <w:r w:rsidRPr="00D94A84">
        <w:rPr>
          <w:color w:val="0000FF"/>
          <w:sz w:val="32"/>
          <w:szCs w:val="32"/>
          <w:lang w:eastAsia="en-US"/>
        </w:rPr>
        <w:tab/>
        <w:t>Yolg'onmi? Agar yurgan</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Anhor yugura ketdi.</w:t>
      </w:r>
      <w:r w:rsidRPr="00D94A84">
        <w:rPr>
          <w:color w:val="0000FF"/>
          <w:sz w:val="32"/>
          <w:szCs w:val="32"/>
          <w:lang w:eastAsia="en-US"/>
        </w:rPr>
        <w:tab/>
        <w:t>Bo'lsangiz siz kuzatib,</w:t>
      </w:r>
    </w:p>
    <w:p w:rsidR="00E61E39" w:rsidRPr="00D94A84" w:rsidRDefault="00E61E39" w:rsidP="0041455E">
      <w:pPr>
        <w:pStyle w:val="a9"/>
        <w:shd w:val="clear" w:color="auto" w:fill="auto"/>
        <w:tabs>
          <w:tab w:val="center" w:pos="4818"/>
        </w:tabs>
        <w:spacing w:before="0" w:after="0" w:line="240" w:lineRule="auto"/>
        <w:ind w:left="40" w:firstLine="400"/>
        <w:jc w:val="both"/>
        <w:rPr>
          <w:color w:val="0000FF"/>
          <w:sz w:val="32"/>
          <w:szCs w:val="32"/>
        </w:rPr>
      </w:pPr>
      <w:r w:rsidRPr="00D94A84">
        <w:rPr>
          <w:color w:val="0000FF"/>
          <w:sz w:val="32"/>
          <w:szCs w:val="32"/>
          <w:lang w:eastAsia="en-US"/>
        </w:rPr>
        <w:t>Ko'rshapalak qichqirdi</w:t>
      </w:r>
      <w:r w:rsidRPr="00D94A84">
        <w:rPr>
          <w:color w:val="0000FF"/>
          <w:sz w:val="32"/>
          <w:szCs w:val="32"/>
          <w:lang w:eastAsia="en-US"/>
        </w:rPr>
        <w:tab/>
        <w:t>To'g'risini o'zingiz</w:t>
      </w:r>
    </w:p>
    <w:p w:rsidR="00E61E39" w:rsidRPr="00D94A84" w:rsidRDefault="00E61E39" w:rsidP="0041455E">
      <w:pPr>
        <w:pStyle w:val="a9"/>
        <w:shd w:val="clear" w:color="auto" w:fill="auto"/>
        <w:tabs>
          <w:tab w:val="center" w:pos="4818"/>
        </w:tabs>
        <w:spacing w:before="0" w:after="143" w:line="240" w:lineRule="auto"/>
        <w:ind w:left="40" w:firstLine="400"/>
        <w:jc w:val="both"/>
        <w:rPr>
          <w:color w:val="0000FF"/>
          <w:sz w:val="32"/>
          <w:szCs w:val="32"/>
        </w:rPr>
      </w:pPr>
      <w:r w:rsidRPr="00D94A84">
        <w:rPr>
          <w:color w:val="0000FF"/>
          <w:sz w:val="32"/>
          <w:szCs w:val="32"/>
          <w:lang w:eastAsia="en-US"/>
        </w:rPr>
        <w:t>Yorishib tong otganda,</w:t>
      </w:r>
      <w:r w:rsidRPr="00D94A84">
        <w:rPr>
          <w:color w:val="0000FF"/>
          <w:sz w:val="32"/>
          <w:szCs w:val="32"/>
          <w:lang w:eastAsia="en-US"/>
        </w:rPr>
        <w:tab/>
        <w:t>Ayta qoling tuzatib.</w:t>
      </w:r>
    </w:p>
    <w:p w:rsidR="00E61E39" w:rsidRPr="00D94A84" w:rsidRDefault="00E61E39" w:rsidP="0041455E">
      <w:pPr>
        <w:pStyle w:val="410"/>
        <w:numPr>
          <w:ilvl w:val="8"/>
          <w:numId w:val="24"/>
        </w:numPr>
        <w:shd w:val="clear" w:color="auto" w:fill="auto"/>
        <w:tabs>
          <w:tab w:val="left" w:pos="1710"/>
        </w:tabs>
        <w:spacing w:before="0" w:after="267"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2"/>
          <w:b/>
          <w:bCs/>
          <w:color w:val="0000FF"/>
          <w:sz w:val="32"/>
          <w:szCs w:val="32"/>
          <w:lang w:eastAsia="en-US"/>
        </w:rPr>
        <w:t>lira, ey, oh, voy, obbo, hoy</w:t>
      </w:r>
      <w:r w:rsidRPr="00D94A84">
        <w:rPr>
          <w:rStyle w:val="481"/>
          <w:b/>
          <w:bCs/>
          <w:color w:val="0000FF"/>
          <w:sz w:val="32"/>
          <w:szCs w:val="32"/>
          <w:lang w:eastAsia="en-US"/>
        </w:rPr>
        <w:t xml:space="preserve"> undovlari ishtirokida gaplar tuzing, ularning qanday vaziyatlarda aytilishini tushuntirib bering.</w:t>
      </w:r>
    </w:p>
    <w:p w:rsidR="001F6CBF" w:rsidRPr="00D94A84" w:rsidRDefault="001F6CBF" w:rsidP="0041455E">
      <w:pPr>
        <w:ind w:left="708"/>
        <w:jc w:val="center"/>
        <w:rPr>
          <w:rFonts w:ascii="Times New Roman" w:hAnsi="Times New Roman" w:cs="Times New Roman"/>
          <w:b/>
          <w:color w:val="0000FF"/>
          <w:sz w:val="32"/>
          <w:szCs w:val="32"/>
        </w:rPr>
      </w:pPr>
    </w:p>
    <w:p w:rsidR="00940D9B" w:rsidRPr="00D94A84" w:rsidRDefault="00940D9B"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1F6CBF" w:rsidRPr="00D94A84" w:rsidRDefault="001F6CBF" w:rsidP="0041455E">
      <w:pPr>
        <w:pStyle w:val="a9"/>
        <w:shd w:val="clear" w:color="auto" w:fill="auto"/>
        <w:spacing w:before="0" w:after="0" w:line="240" w:lineRule="auto"/>
        <w:ind w:left="40" w:firstLine="0"/>
        <w:jc w:val="left"/>
        <w:rPr>
          <w:color w:val="0000FF"/>
          <w:sz w:val="32"/>
          <w:szCs w:val="32"/>
          <w:lang w:eastAsia="en-US"/>
        </w:rPr>
      </w:pPr>
    </w:p>
    <w:p w:rsidR="00E61E39" w:rsidRPr="00D94A84" w:rsidRDefault="00E61E39"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Qanday so'zlarga undov so'zlar deyiladi?</w:t>
      </w:r>
    </w:p>
    <w:p w:rsidR="00E61E39" w:rsidRPr="00D94A84" w:rsidRDefault="00940D9B" w:rsidP="0041455E">
      <w:pPr>
        <w:pStyle w:val="a9"/>
        <w:shd w:val="clear" w:color="auto" w:fill="auto"/>
        <w:tabs>
          <w:tab w:val="left" w:pos="699"/>
        </w:tabs>
        <w:spacing w:before="0" w:after="0" w:line="240" w:lineRule="auto"/>
        <w:ind w:left="40"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Qanday so'zlarga taqlid so'zlar deyiladi?</w:t>
      </w:r>
    </w:p>
    <w:p w:rsidR="00E61E39" w:rsidRPr="00D94A84" w:rsidRDefault="00940D9B" w:rsidP="0041455E">
      <w:pPr>
        <w:pStyle w:val="a9"/>
        <w:shd w:val="clear" w:color="auto" w:fill="auto"/>
        <w:tabs>
          <w:tab w:val="left" w:pos="675"/>
        </w:tabs>
        <w:spacing w:before="0" w:after="0" w:line="240" w:lineRule="auto"/>
        <w:ind w:left="40"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So'zlovchining his-hayajonini bildiruvchi undovlarga uchta misol keltiring.</w:t>
      </w:r>
    </w:p>
    <w:p w:rsidR="00E61E39" w:rsidRPr="00D94A84" w:rsidRDefault="00940D9B" w:rsidP="0041455E">
      <w:pPr>
        <w:pStyle w:val="a9"/>
        <w:shd w:val="clear" w:color="auto" w:fill="auto"/>
        <w:tabs>
          <w:tab w:val="left" w:pos="723"/>
        </w:tabs>
        <w:spacing w:before="0" w:after="112" w:line="240" w:lineRule="auto"/>
        <w:ind w:right="40" w:firstLine="0"/>
        <w:jc w:val="left"/>
        <w:rPr>
          <w:color w:val="0000FF"/>
          <w:sz w:val="32"/>
          <w:szCs w:val="32"/>
          <w:lang w:eastAsia="en-US"/>
        </w:rPr>
      </w:pPr>
      <w:r w:rsidRPr="00D94A84">
        <w:rPr>
          <w:color w:val="0000FF"/>
          <w:sz w:val="32"/>
          <w:szCs w:val="32"/>
          <w:lang w:eastAsia="en-US"/>
        </w:rPr>
        <w:t>4.</w:t>
      </w:r>
      <w:r w:rsidR="00E61E39" w:rsidRPr="00D94A84">
        <w:rPr>
          <w:color w:val="0000FF"/>
          <w:sz w:val="32"/>
          <w:szCs w:val="32"/>
          <w:lang w:eastAsia="en-US"/>
        </w:rPr>
        <w:t>Hayvonlar va parrandalarni haydash, chaqirish va to'xtaiish uchun qo'llaniladigan so'zlarni ayting.</w:t>
      </w:r>
    </w:p>
    <w:p w:rsidR="00940D9B" w:rsidRPr="00D94A84" w:rsidRDefault="00940D9B" w:rsidP="0041455E">
      <w:pPr>
        <w:ind w:left="708"/>
        <w:jc w:val="center"/>
        <w:rPr>
          <w:rFonts w:ascii="Times New Roman" w:hAnsi="Times New Roman" w:cs="Times New Roman"/>
          <w:b/>
          <w:color w:val="0000FF"/>
          <w:sz w:val="32"/>
          <w:szCs w:val="32"/>
        </w:rPr>
      </w:pPr>
    </w:p>
    <w:p w:rsidR="00940D9B" w:rsidRPr="00D94A84" w:rsidRDefault="00940D9B"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940D9B" w:rsidRPr="00D94A84" w:rsidRDefault="00940D9B" w:rsidP="0041455E">
      <w:pPr>
        <w:ind w:left="708"/>
        <w:jc w:val="center"/>
        <w:rPr>
          <w:rFonts w:ascii="Times New Roman" w:hAnsi="Times New Roman" w:cs="Times New Roman"/>
          <w:b/>
          <w:color w:val="0000FF"/>
          <w:sz w:val="32"/>
          <w:szCs w:val="32"/>
        </w:rPr>
      </w:pPr>
    </w:p>
    <w:p w:rsidR="00940D9B" w:rsidRPr="00D94A84" w:rsidRDefault="00940D9B"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940D9B" w:rsidRPr="00D94A84" w:rsidRDefault="00940D9B" w:rsidP="0041455E">
      <w:pPr>
        <w:pStyle w:val="a9"/>
        <w:shd w:val="clear" w:color="auto" w:fill="auto"/>
        <w:tabs>
          <w:tab w:val="left" w:pos="723"/>
        </w:tabs>
        <w:spacing w:before="0" w:after="112" w:line="240" w:lineRule="auto"/>
        <w:ind w:right="40" w:firstLine="0"/>
        <w:jc w:val="left"/>
        <w:rPr>
          <w:color w:val="0000FF"/>
          <w:sz w:val="32"/>
          <w:szCs w:val="32"/>
        </w:rPr>
      </w:pPr>
    </w:p>
    <w:p w:rsidR="00E61E39" w:rsidRPr="00D94A84" w:rsidRDefault="00E61E39" w:rsidP="0041455E">
      <w:pPr>
        <w:pStyle w:val="410"/>
        <w:numPr>
          <w:ilvl w:val="8"/>
          <w:numId w:val="24"/>
        </w:numPr>
        <w:shd w:val="clear" w:color="auto" w:fill="auto"/>
        <w:tabs>
          <w:tab w:val="left" w:pos="1758"/>
        </w:tabs>
        <w:spacing w:before="0"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Uy hayvonlari va qushlarga nisbatan ishlatiladigan undov so'zlar ishtirokida gaplar tuzing.</w:t>
      </w:r>
    </w:p>
    <w:p w:rsidR="00F93741" w:rsidRPr="00D94A84" w:rsidRDefault="00796C46">
      <w:pPr>
        <w:rPr>
          <w:rFonts w:ascii="Times New Roman" w:hAnsi="Times New Roman"/>
          <w:b/>
          <w:color w:val="0000FF"/>
          <w:sz w:val="28"/>
          <w:szCs w:val="28"/>
        </w:rPr>
      </w:pPr>
      <w:bookmarkStart w:id="112" w:name="bookmark117"/>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947362" w:rsidRPr="00D94A84">
        <w:rPr>
          <w:rStyle w:val="337"/>
          <w:b/>
          <w:bCs/>
          <w:color w:val="0000FF"/>
          <w:sz w:val="24"/>
          <w:szCs w:val="24"/>
          <w:lang w:eastAsia="en-US"/>
        </w:rPr>
        <w:t>MUSTAHKAMLASH DARSI</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947362"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947362" w:rsidRPr="00D94A84" w:rsidRDefault="00947362"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Qanday so'zlarga undov so'zlar deyiladi?</w:t>
      </w:r>
    </w:p>
    <w:p w:rsidR="00947362" w:rsidRPr="00D94A84" w:rsidRDefault="00947362" w:rsidP="0041455E">
      <w:pPr>
        <w:pStyle w:val="a9"/>
        <w:shd w:val="clear" w:color="auto" w:fill="auto"/>
        <w:tabs>
          <w:tab w:val="left" w:pos="699"/>
        </w:tabs>
        <w:spacing w:before="0" w:after="0" w:line="240" w:lineRule="auto"/>
        <w:ind w:left="40" w:firstLine="0"/>
        <w:jc w:val="both"/>
        <w:rPr>
          <w:color w:val="0000FF"/>
          <w:sz w:val="32"/>
          <w:szCs w:val="32"/>
        </w:rPr>
      </w:pPr>
      <w:r w:rsidRPr="00D94A84">
        <w:rPr>
          <w:color w:val="0000FF"/>
          <w:sz w:val="32"/>
          <w:szCs w:val="32"/>
          <w:lang w:eastAsia="en-US"/>
        </w:rPr>
        <w:t>2.Qanday so'zlarga taqlid so'zlar deyiladi?</w:t>
      </w:r>
    </w:p>
    <w:p w:rsidR="00947362" w:rsidRPr="00D94A84" w:rsidRDefault="00947362" w:rsidP="0041455E">
      <w:pPr>
        <w:pStyle w:val="a9"/>
        <w:shd w:val="clear" w:color="auto" w:fill="auto"/>
        <w:tabs>
          <w:tab w:val="left" w:pos="675"/>
        </w:tabs>
        <w:spacing w:before="0" w:after="0" w:line="240" w:lineRule="auto"/>
        <w:ind w:left="40" w:firstLine="0"/>
        <w:jc w:val="both"/>
        <w:rPr>
          <w:color w:val="0000FF"/>
          <w:sz w:val="32"/>
          <w:szCs w:val="32"/>
        </w:rPr>
      </w:pPr>
      <w:r w:rsidRPr="00D94A84">
        <w:rPr>
          <w:color w:val="0000FF"/>
          <w:sz w:val="32"/>
          <w:szCs w:val="32"/>
          <w:lang w:eastAsia="en-US"/>
        </w:rPr>
        <w:t>3.So'zlovchining his-hayajonini bildiruvchi undovlarga uchta misol keltiring.</w:t>
      </w:r>
    </w:p>
    <w:p w:rsidR="00947362" w:rsidRPr="00D94A84" w:rsidRDefault="00947362" w:rsidP="0041455E">
      <w:pPr>
        <w:pStyle w:val="a9"/>
        <w:shd w:val="clear" w:color="auto" w:fill="auto"/>
        <w:tabs>
          <w:tab w:val="left" w:pos="723"/>
        </w:tabs>
        <w:spacing w:before="0" w:after="112" w:line="240" w:lineRule="auto"/>
        <w:ind w:right="40" w:firstLine="0"/>
        <w:jc w:val="left"/>
        <w:rPr>
          <w:color w:val="0000FF"/>
          <w:sz w:val="32"/>
          <w:szCs w:val="32"/>
          <w:lang w:eastAsia="en-US"/>
        </w:rPr>
      </w:pPr>
      <w:r w:rsidRPr="00D94A84">
        <w:rPr>
          <w:color w:val="0000FF"/>
          <w:sz w:val="32"/>
          <w:szCs w:val="32"/>
          <w:lang w:eastAsia="en-US"/>
        </w:rPr>
        <w:t>4.Hayvonlar va parrandalarni haydash, chaqirish va to'xtaiish uchun qo'llaniladigan so'zlarni ayting.</w:t>
      </w:r>
    </w:p>
    <w:p w:rsidR="00947362" w:rsidRPr="00D94A84" w:rsidRDefault="00947362"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947362" w:rsidRPr="00D94A84" w:rsidRDefault="00947362" w:rsidP="0041455E">
      <w:pPr>
        <w:pStyle w:val="31"/>
        <w:keepNext/>
        <w:keepLines/>
        <w:shd w:val="clear" w:color="auto" w:fill="auto"/>
        <w:spacing w:before="0" w:after="98" w:line="240" w:lineRule="auto"/>
        <w:ind w:left="1500" w:firstLine="0"/>
        <w:jc w:val="left"/>
        <w:rPr>
          <w:rStyle w:val="30pt1"/>
          <w:b/>
          <w:bCs/>
          <w:color w:val="0000FF"/>
          <w:sz w:val="32"/>
          <w:szCs w:val="32"/>
          <w:lang w:eastAsia="en-US"/>
        </w:rPr>
      </w:pPr>
    </w:p>
    <w:p w:rsidR="00E61E39" w:rsidRPr="00D94A84" w:rsidRDefault="00E61E39" w:rsidP="0041455E">
      <w:pPr>
        <w:pStyle w:val="31"/>
        <w:keepNext/>
        <w:keepLines/>
        <w:shd w:val="clear" w:color="auto" w:fill="auto"/>
        <w:spacing w:before="0" w:after="98" w:line="240" w:lineRule="auto"/>
        <w:ind w:left="1500" w:firstLine="0"/>
        <w:jc w:val="left"/>
        <w:rPr>
          <w:color w:val="0000FF"/>
          <w:sz w:val="32"/>
          <w:szCs w:val="32"/>
        </w:rPr>
      </w:pPr>
      <w:r w:rsidRPr="00D94A84">
        <w:rPr>
          <w:rStyle w:val="30pt1"/>
          <w:b/>
          <w:bCs/>
          <w:color w:val="0000FF"/>
          <w:sz w:val="32"/>
          <w:szCs w:val="32"/>
          <w:lang w:eastAsia="en-US"/>
        </w:rPr>
        <w:t>93-dars.</w:t>
      </w:r>
      <w:r w:rsidRPr="00D94A84">
        <w:rPr>
          <w:rStyle w:val="337"/>
          <w:b/>
          <w:bCs/>
          <w:color w:val="0000FF"/>
          <w:sz w:val="32"/>
          <w:szCs w:val="32"/>
          <w:lang w:eastAsia="en-US"/>
        </w:rPr>
        <w:t xml:space="preserve"> MUSTAHKAMLASH DARSI</w:t>
      </w:r>
      <w:bookmarkEnd w:id="112"/>
    </w:p>
    <w:p w:rsidR="00E61E39" w:rsidRPr="00D94A84" w:rsidRDefault="00E61E39" w:rsidP="0041455E">
      <w:pPr>
        <w:pStyle w:val="71"/>
        <w:shd w:val="clear" w:color="auto" w:fill="auto"/>
        <w:spacing w:before="0" w:after="94" w:line="240" w:lineRule="auto"/>
        <w:ind w:left="2020" w:firstLine="0"/>
        <w:rPr>
          <w:color w:val="0000FF"/>
          <w:sz w:val="32"/>
          <w:szCs w:val="32"/>
        </w:rPr>
      </w:pPr>
      <w:r w:rsidRPr="00D94A84">
        <w:rPr>
          <w:color w:val="0000FF"/>
          <w:sz w:val="32"/>
          <w:szCs w:val="32"/>
          <w:lang w:eastAsia="en-US"/>
        </w:rPr>
        <w:t>Mustahkamlash uchun savollar</w:t>
      </w:r>
    </w:p>
    <w:p w:rsidR="00947362" w:rsidRPr="00D94A84" w:rsidRDefault="00E61E39" w:rsidP="0041455E">
      <w:pPr>
        <w:pStyle w:val="a9"/>
        <w:shd w:val="clear" w:color="auto" w:fill="auto"/>
        <w:spacing w:before="0" w:after="0" w:line="240" w:lineRule="auto"/>
        <w:ind w:left="60" w:right="3000" w:firstLine="0"/>
        <w:jc w:val="both"/>
        <w:rPr>
          <w:color w:val="0000FF"/>
          <w:sz w:val="32"/>
          <w:szCs w:val="32"/>
          <w:lang w:eastAsia="en-US"/>
        </w:rPr>
      </w:pPr>
      <w:r w:rsidRPr="00D94A84">
        <w:rPr>
          <w:color w:val="0000FF"/>
          <w:sz w:val="32"/>
          <w:szCs w:val="32"/>
          <w:lang w:eastAsia="en-US"/>
        </w:rPr>
        <w:t>1. Mustaqil</w:t>
      </w:r>
      <w:r w:rsidR="00947362" w:rsidRPr="00D94A84">
        <w:rPr>
          <w:color w:val="0000FF"/>
          <w:sz w:val="32"/>
          <w:szCs w:val="32"/>
          <w:lang w:eastAsia="en-US"/>
        </w:rPr>
        <w:t xml:space="preserve"> so'zlar deb nimaga aytiladi? </w:t>
      </w:r>
    </w:p>
    <w:p w:rsidR="00E61E39" w:rsidRPr="00D94A84" w:rsidRDefault="00E61E39" w:rsidP="0041455E">
      <w:pPr>
        <w:pStyle w:val="a9"/>
        <w:shd w:val="clear" w:color="auto" w:fill="auto"/>
        <w:spacing w:before="0" w:after="0" w:line="240" w:lineRule="auto"/>
        <w:ind w:left="60" w:right="3000" w:firstLine="0"/>
        <w:jc w:val="both"/>
        <w:rPr>
          <w:color w:val="0000FF"/>
          <w:sz w:val="32"/>
          <w:szCs w:val="32"/>
        </w:rPr>
      </w:pPr>
      <w:r w:rsidRPr="00D94A84">
        <w:rPr>
          <w:color w:val="0000FF"/>
          <w:sz w:val="32"/>
          <w:szCs w:val="32"/>
          <w:lang w:eastAsia="en-US"/>
        </w:rPr>
        <w:t>2. Yordamchi so'zlar deb nimaga aytiladi?</w:t>
      </w:r>
    </w:p>
    <w:p w:rsidR="00E61E39" w:rsidRPr="00D94A84" w:rsidRDefault="00947362" w:rsidP="0041455E">
      <w:pPr>
        <w:pStyle w:val="a9"/>
        <w:shd w:val="clear" w:color="auto" w:fill="auto"/>
        <w:tabs>
          <w:tab w:val="left" w:pos="635"/>
        </w:tabs>
        <w:spacing w:before="0" w:after="0"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Bog'lovchilarga misollar keltiring.</w:t>
      </w:r>
    </w:p>
    <w:p w:rsidR="00E61E39" w:rsidRPr="00D94A84" w:rsidRDefault="00947362" w:rsidP="0041455E">
      <w:pPr>
        <w:pStyle w:val="a9"/>
        <w:shd w:val="clear" w:color="auto" w:fill="auto"/>
        <w:tabs>
          <w:tab w:val="left" w:pos="664"/>
        </w:tabs>
        <w:spacing w:before="0" w:after="0" w:line="240" w:lineRule="auto"/>
        <w:ind w:firstLine="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Ko'makchilar gapda qanday vazifa bajaradi.</w:t>
      </w:r>
    </w:p>
    <w:p w:rsidR="00E61E39" w:rsidRPr="00D94A84" w:rsidRDefault="00947362" w:rsidP="0041455E">
      <w:pPr>
        <w:pStyle w:val="a9"/>
        <w:shd w:val="clear" w:color="auto" w:fill="auto"/>
        <w:tabs>
          <w:tab w:val="left" w:pos="645"/>
        </w:tabs>
        <w:spacing w:before="0" w:after="0" w:line="240" w:lineRule="auto"/>
        <w:ind w:firstLine="0"/>
        <w:jc w:val="both"/>
        <w:rPr>
          <w:color w:val="0000FF"/>
          <w:sz w:val="32"/>
          <w:szCs w:val="32"/>
        </w:rPr>
      </w:pPr>
      <w:r w:rsidRPr="00D94A84">
        <w:rPr>
          <w:color w:val="0000FF"/>
          <w:sz w:val="32"/>
          <w:szCs w:val="32"/>
          <w:lang w:eastAsia="en-US"/>
        </w:rPr>
        <w:t>5.</w:t>
      </w:r>
      <w:r w:rsidR="00E61E39" w:rsidRPr="00D94A84">
        <w:rPr>
          <w:color w:val="0000FF"/>
          <w:sz w:val="32"/>
          <w:szCs w:val="32"/>
          <w:lang w:eastAsia="en-US"/>
        </w:rPr>
        <w:t>Yuklamalar deb nimaga aytiladi?</w:t>
      </w:r>
    </w:p>
    <w:p w:rsidR="00E61E39" w:rsidRPr="00D94A84" w:rsidRDefault="00947362" w:rsidP="0041455E">
      <w:pPr>
        <w:pStyle w:val="a9"/>
        <w:shd w:val="clear" w:color="auto" w:fill="auto"/>
        <w:tabs>
          <w:tab w:val="left" w:pos="654"/>
        </w:tabs>
        <w:spacing w:before="0" w:after="0" w:line="240" w:lineRule="auto"/>
        <w:ind w:firstLine="0"/>
        <w:jc w:val="both"/>
        <w:rPr>
          <w:color w:val="0000FF"/>
          <w:sz w:val="32"/>
          <w:szCs w:val="32"/>
        </w:rPr>
      </w:pPr>
      <w:r w:rsidRPr="00D94A84">
        <w:rPr>
          <w:color w:val="0000FF"/>
          <w:sz w:val="32"/>
          <w:szCs w:val="32"/>
          <w:lang w:eastAsia="en-US"/>
        </w:rPr>
        <w:t>6.</w:t>
      </w:r>
      <w:r w:rsidR="00E61E39" w:rsidRPr="00D94A84">
        <w:rPr>
          <w:color w:val="0000FF"/>
          <w:sz w:val="32"/>
          <w:szCs w:val="32"/>
          <w:lang w:eastAsia="en-US"/>
        </w:rPr>
        <w:t>Undov so'zlar deb nimaga aytiladi?</w:t>
      </w:r>
    </w:p>
    <w:p w:rsidR="00E61E39" w:rsidRPr="00D94A84" w:rsidRDefault="00947362" w:rsidP="0041455E">
      <w:pPr>
        <w:pStyle w:val="a9"/>
        <w:shd w:val="clear" w:color="auto" w:fill="auto"/>
        <w:tabs>
          <w:tab w:val="left" w:pos="654"/>
        </w:tabs>
        <w:spacing w:before="0" w:after="60" w:line="240" w:lineRule="auto"/>
        <w:ind w:firstLine="0"/>
        <w:jc w:val="both"/>
        <w:rPr>
          <w:color w:val="0000FF"/>
          <w:sz w:val="32"/>
          <w:szCs w:val="32"/>
        </w:rPr>
      </w:pPr>
      <w:r w:rsidRPr="00D94A84">
        <w:rPr>
          <w:color w:val="0000FF"/>
          <w:sz w:val="32"/>
          <w:szCs w:val="32"/>
          <w:lang w:eastAsia="en-US"/>
        </w:rPr>
        <w:lastRenderedPageBreak/>
        <w:t>7.</w:t>
      </w:r>
      <w:r w:rsidR="00E61E39" w:rsidRPr="00D94A84">
        <w:rPr>
          <w:color w:val="0000FF"/>
          <w:sz w:val="32"/>
          <w:szCs w:val="32"/>
          <w:lang w:eastAsia="en-US"/>
        </w:rPr>
        <w:t>Taqlid so'zlarga misollar ayting.</w:t>
      </w:r>
    </w:p>
    <w:p w:rsidR="00E61E39" w:rsidRPr="00D94A84" w:rsidRDefault="00947362" w:rsidP="0041455E">
      <w:pPr>
        <w:pStyle w:val="a9"/>
        <w:shd w:val="clear" w:color="auto" w:fill="auto"/>
        <w:tabs>
          <w:tab w:val="left" w:pos="1524"/>
        </w:tabs>
        <w:spacing w:before="0" w:after="0" w:line="240" w:lineRule="auto"/>
        <w:ind w:right="20" w:firstLine="0"/>
        <w:jc w:val="both"/>
        <w:rPr>
          <w:color w:val="0000FF"/>
          <w:sz w:val="32"/>
          <w:szCs w:val="32"/>
        </w:rPr>
      </w:pPr>
      <w:r w:rsidRPr="00D94A84">
        <w:rPr>
          <w:rStyle w:val="ae"/>
          <w:color w:val="0000FF"/>
          <w:sz w:val="32"/>
          <w:szCs w:val="32"/>
          <w:lang w:eastAsia="en-US"/>
        </w:rPr>
        <w:t>1-</w:t>
      </w:r>
      <w:r w:rsidR="00E61E39" w:rsidRPr="00D94A84">
        <w:rPr>
          <w:rStyle w:val="ae"/>
          <w:color w:val="0000FF"/>
          <w:sz w:val="32"/>
          <w:szCs w:val="32"/>
          <w:lang w:eastAsia="en-US"/>
        </w:rPr>
        <w:t>topshiriq.</w:t>
      </w:r>
      <w:r w:rsidR="00E61E39" w:rsidRPr="00D94A84">
        <w:rPr>
          <w:color w:val="0000FF"/>
          <w:sz w:val="32"/>
          <w:szCs w:val="32"/>
          <w:lang w:eastAsia="en-US"/>
        </w:rPr>
        <w:tab/>
        <w:t>Tushirib qoldirilgan yordamchi so'zlarni topib, o'rniga qo'ying. Gapda ular qanday ahamiyatga ega ekanligi haqida so'zlab bering.</w:t>
      </w:r>
    </w:p>
    <w:p w:rsidR="00E61E39" w:rsidRPr="00D94A84" w:rsidRDefault="00E61E39" w:rsidP="0041455E">
      <w:pPr>
        <w:pStyle w:val="a9"/>
        <w:shd w:val="clear" w:color="auto" w:fill="auto"/>
        <w:spacing w:before="0" w:after="0" w:line="240" w:lineRule="auto"/>
        <w:ind w:left="60" w:right="20" w:firstLine="340"/>
        <w:jc w:val="both"/>
        <w:rPr>
          <w:color w:val="0000FF"/>
          <w:sz w:val="32"/>
          <w:szCs w:val="32"/>
        </w:rPr>
      </w:pPr>
      <w:r w:rsidRPr="00D94A84">
        <w:rPr>
          <w:color w:val="0000FF"/>
          <w:sz w:val="32"/>
          <w:szCs w:val="32"/>
          <w:lang w:eastAsia="en-US"/>
        </w:rPr>
        <w:t>1. Ona yurtimiz... halol mehnat qilaylik. 2. Xalqimizning tinchligi... totuvligiga ko'z tegmasin. 3. Xalqimiz kelajakka katta umid... ishonch... qaramoqda. 4. Fidoyilik... qilingan mehnat samarasiz qolmaydi.</w:t>
      </w:r>
    </w:p>
    <w:p w:rsidR="00E61E39" w:rsidRPr="00D94A84" w:rsidRDefault="00947362" w:rsidP="0041455E">
      <w:pPr>
        <w:pStyle w:val="a9"/>
        <w:shd w:val="clear" w:color="auto" w:fill="auto"/>
        <w:tabs>
          <w:tab w:val="left" w:pos="1634"/>
        </w:tabs>
        <w:spacing w:before="0" w:after="0" w:line="240" w:lineRule="auto"/>
        <w:ind w:right="20" w:firstLine="0"/>
        <w:jc w:val="both"/>
        <w:rPr>
          <w:color w:val="0000FF"/>
          <w:sz w:val="32"/>
          <w:szCs w:val="32"/>
        </w:rPr>
      </w:pPr>
      <w:r w:rsidRPr="00D94A84">
        <w:rPr>
          <w:rStyle w:val="ae"/>
          <w:color w:val="0000FF"/>
          <w:sz w:val="32"/>
          <w:szCs w:val="32"/>
          <w:lang w:eastAsia="en-US"/>
        </w:rPr>
        <w:t>2-</w:t>
      </w:r>
      <w:r w:rsidR="00E61E39" w:rsidRPr="00D94A84">
        <w:rPr>
          <w:rStyle w:val="ae"/>
          <w:color w:val="0000FF"/>
          <w:sz w:val="32"/>
          <w:szCs w:val="32"/>
          <w:lang w:eastAsia="en-US"/>
        </w:rPr>
        <w:t>topshiriq.</w:t>
      </w:r>
      <w:r w:rsidR="00E61E39" w:rsidRPr="00D94A84">
        <w:rPr>
          <w:color w:val="0000FF"/>
          <w:sz w:val="32"/>
          <w:szCs w:val="32"/>
          <w:lang w:eastAsia="en-US"/>
        </w:rPr>
        <w:tab/>
        <w:t>1-, 2-, 3-gap tarkibidagi har bir so'zga namunadagi kabi tavsif bering.</w:t>
      </w:r>
    </w:p>
    <w:p w:rsidR="00E61E39" w:rsidRPr="00D94A84" w:rsidRDefault="00E61E39" w:rsidP="0041455E">
      <w:pPr>
        <w:pStyle w:val="a9"/>
        <w:shd w:val="clear" w:color="auto" w:fill="auto"/>
        <w:spacing w:before="0" w:after="0" w:line="240" w:lineRule="auto"/>
        <w:ind w:left="60" w:firstLine="340"/>
        <w:jc w:val="both"/>
        <w:rPr>
          <w:color w:val="0000FF"/>
          <w:sz w:val="32"/>
          <w:szCs w:val="32"/>
        </w:rPr>
      </w:pPr>
      <w:r w:rsidRPr="00D94A84">
        <w:rPr>
          <w:rStyle w:val="ae"/>
          <w:color w:val="0000FF"/>
          <w:sz w:val="32"/>
          <w:szCs w:val="32"/>
          <w:lang w:eastAsia="en-US"/>
        </w:rPr>
        <w:t>ona-</w:t>
      </w:r>
      <w:r w:rsidRPr="00D94A84">
        <w:rPr>
          <w:color w:val="0000FF"/>
          <w:sz w:val="32"/>
          <w:szCs w:val="32"/>
          <w:lang w:eastAsia="en-US"/>
        </w:rPr>
        <w:t>mustaqil so'z, ot, shaxs oti, birlikda, bosh kelishikda.</w:t>
      </w:r>
    </w:p>
    <w:p w:rsidR="00E61E39" w:rsidRPr="00D94A84" w:rsidRDefault="00947362" w:rsidP="0041455E">
      <w:pPr>
        <w:pStyle w:val="a9"/>
        <w:shd w:val="clear" w:color="auto" w:fill="auto"/>
        <w:tabs>
          <w:tab w:val="left" w:pos="1620"/>
        </w:tabs>
        <w:spacing w:before="0" w:after="0" w:line="240" w:lineRule="auto"/>
        <w:ind w:right="20" w:firstLine="0"/>
        <w:jc w:val="both"/>
        <w:rPr>
          <w:color w:val="0000FF"/>
          <w:sz w:val="32"/>
          <w:szCs w:val="32"/>
        </w:rPr>
      </w:pPr>
      <w:r w:rsidRPr="00D94A84">
        <w:rPr>
          <w:rStyle w:val="ae"/>
          <w:color w:val="0000FF"/>
          <w:sz w:val="32"/>
          <w:szCs w:val="32"/>
          <w:lang w:eastAsia="en-US"/>
        </w:rPr>
        <w:t>3-</w:t>
      </w:r>
      <w:r w:rsidR="00E61E39" w:rsidRPr="00D94A84">
        <w:rPr>
          <w:rStyle w:val="ae"/>
          <w:color w:val="0000FF"/>
          <w:sz w:val="32"/>
          <w:szCs w:val="32"/>
          <w:lang w:eastAsia="en-US"/>
        </w:rPr>
        <w:t>topshiriq.</w:t>
      </w:r>
      <w:r w:rsidR="00E61E39" w:rsidRPr="00D94A84">
        <w:rPr>
          <w:color w:val="0000FF"/>
          <w:sz w:val="32"/>
          <w:szCs w:val="32"/>
          <w:lang w:eastAsia="en-US"/>
        </w:rPr>
        <w:tab/>
        <w:t>1-topshiriqda berilgan</w:t>
      </w:r>
      <w:r w:rsidR="00E61E39" w:rsidRPr="00D94A84">
        <w:rPr>
          <w:rStyle w:val="ae"/>
          <w:color w:val="0000FF"/>
          <w:sz w:val="32"/>
          <w:szCs w:val="32"/>
          <w:lang w:eastAsia="en-US"/>
        </w:rPr>
        <w:t xml:space="preserve"> xalq, katta, qaramoqda, samarasiz </w:t>
      </w:r>
      <w:r w:rsidR="00E61E39" w:rsidRPr="00D94A84">
        <w:rPr>
          <w:color w:val="0000FF"/>
          <w:sz w:val="32"/>
          <w:szCs w:val="32"/>
          <w:lang w:eastAsia="en-US"/>
        </w:rPr>
        <w:t>so'zlari ishtirokida gaplar tuzing. Tuzgan gaplaringizda yuklamalardan foydalaning.</w:t>
      </w:r>
    </w:p>
    <w:p w:rsidR="00E61E39" w:rsidRPr="00D94A84" w:rsidRDefault="00947362" w:rsidP="0041455E">
      <w:pPr>
        <w:pStyle w:val="a9"/>
        <w:shd w:val="clear" w:color="auto" w:fill="auto"/>
        <w:tabs>
          <w:tab w:val="left" w:pos="1534"/>
        </w:tabs>
        <w:spacing w:before="0" w:after="0" w:line="240" w:lineRule="auto"/>
        <w:ind w:right="20" w:firstLine="0"/>
        <w:jc w:val="both"/>
        <w:rPr>
          <w:color w:val="0000FF"/>
          <w:sz w:val="32"/>
          <w:szCs w:val="32"/>
        </w:rPr>
      </w:pPr>
      <w:r w:rsidRPr="00D94A84">
        <w:rPr>
          <w:rStyle w:val="ae"/>
          <w:color w:val="0000FF"/>
          <w:sz w:val="32"/>
          <w:szCs w:val="32"/>
          <w:lang w:eastAsia="en-US"/>
        </w:rPr>
        <w:t>4-</w:t>
      </w:r>
      <w:r w:rsidR="00E61E39" w:rsidRPr="00D94A84">
        <w:rPr>
          <w:rStyle w:val="ae"/>
          <w:color w:val="0000FF"/>
          <w:sz w:val="32"/>
          <w:szCs w:val="32"/>
          <w:lang w:eastAsia="en-US"/>
        </w:rPr>
        <w:t>topshiriq.</w:t>
      </w:r>
      <w:r w:rsidR="00E61E39" w:rsidRPr="00D94A84">
        <w:rPr>
          <w:rStyle w:val="ae"/>
          <w:color w:val="0000FF"/>
          <w:sz w:val="32"/>
          <w:szCs w:val="32"/>
          <w:lang w:eastAsia="en-US"/>
        </w:rPr>
        <w:tab/>
        <w:t>Xalq, katta, qaramoqda</w:t>
      </w:r>
      <w:r w:rsidR="00E61E39" w:rsidRPr="00D94A84">
        <w:rPr>
          <w:color w:val="0000FF"/>
          <w:sz w:val="32"/>
          <w:szCs w:val="32"/>
          <w:lang w:eastAsia="en-US"/>
        </w:rPr>
        <w:t xml:space="preserve"> so'zlarining ma'nodoshlarini toping. Ularni gap ichida qo'llang.</w:t>
      </w:r>
    </w:p>
    <w:p w:rsidR="00E61E39" w:rsidRPr="00D94A84" w:rsidRDefault="00E61E39" w:rsidP="0041455E">
      <w:pPr>
        <w:pStyle w:val="71"/>
        <w:shd w:val="clear" w:color="auto" w:fill="auto"/>
        <w:spacing w:before="0" w:after="0" w:line="240" w:lineRule="auto"/>
        <w:ind w:left="60" w:right="20" w:firstLine="340"/>
        <w:jc w:val="both"/>
        <w:rPr>
          <w:color w:val="0000FF"/>
          <w:sz w:val="32"/>
          <w:szCs w:val="32"/>
          <w:lang w:eastAsia="en-US"/>
        </w:rPr>
      </w:pPr>
      <w:r w:rsidRPr="00D94A84">
        <w:rPr>
          <w:rStyle w:val="741"/>
          <w:b/>
          <w:bCs/>
          <w:i/>
          <w:iCs/>
          <w:color w:val="0000FF"/>
          <w:sz w:val="32"/>
          <w:szCs w:val="32"/>
          <w:lang w:eastAsia="en-US"/>
        </w:rPr>
        <w:t>Misol uchun:</w:t>
      </w:r>
      <w:r w:rsidRPr="00D94A84">
        <w:rPr>
          <w:color w:val="0000FF"/>
          <w:sz w:val="32"/>
          <w:szCs w:val="32"/>
          <w:lang w:eastAsia="en-US"/>
        </w:rPr>
        <w:t xml:space="preserve"> Mamlakatimiz taraqqiyotning katta (ulkan) yo'liga chiqib oldu</w:t>
      </w:r>
    </w:p>
    <w:p w:rsidR="001F6CBF" w:rsidRPr="00D94A84" w:rsidRDefault="001F6CBF" w:rsidP="0041455E">
      <w:pPr>
        <w:ind w:left="708"/>
        <w:jc w:val="center"/>
        <w:rPr>
          <w:rFonts w:ascii="Times New Roman" w:hAnsi="Times New Roman" w:cs="Times New Roman"/>
          <w:b/>
          <w:color w:val="0000FF"/>
          <w:sz w:val="28"/>
          <w:szCs w:val="28"/>
        </w:rPr>
      </w:pPr>
    </w:p>
    <w:p w:rsidR="00947362" w:rsidRPr="00D94A84" w:rsidRDefault="00947362" w:rsidP="0041455E">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V.MUSTAHKAMLASH</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947362" w:rsidRPr="00D94A84" w:rsidRDefault="00947362" w:rsidP="0041455E">
      <w:pPr>
        <w:ind w:left="708"/>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947362" w:rsidRPr="00D94A84" w:rsidRDefault="00947362" w:rsidP="0041455E">
      <w:pPr>
        <w:ind w:left="708"/>
        <w:jc w:val="center"/>
        <w:rPr>
          <w:rFonts w:ascii="Times New Roman" w:hAnsi="Times New Roman" w:cs="Times New Roman"/>
          <w:b/>
          <w:color w:val="0000FF"/>
          <w:sz w:val="28"/>
          <w:szCs w:val="28"/>
        </w:rPr>
      </w:pPr>
    </w:p>
    <w:p w:rsidR="00947362" w:rsidRPr="00D94A84" w:rsidRDefault="00947362" w:rsidP="0041455E">
      <w:pPr>
        <w:ind w:left="708"/>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947362" w:rsidRPr="00D94A84" w:rsidRDefault="00947362" w:rsidP="0041455E">
      <w:pPr>
        <w:pStyle w:val="71"/>
        <w:shd w:val="clear" w:color="auto" w:fill="auto"/>
        <w:spacing w:before="0" w:after="0" w:line="240" w:lineRule="auto"/>
        <w:ind w:left="60" w:right="20" w:firstLine="340"/>
        <w:jc w:val="both"/>
        <w:rPr>
          <w:color w:val="0000FF"/>
          <w:sz w:val="32"/>
          <w:szCs w:val="32"/>
        </w:rPr>
      </w:pPr>
    </w:p>
    <w:p w:rsidR="00E61E39" w:rsidRPr="00D94A84" w:rsidRDefault="00947362" w:rsidP="0041455E">
      <w:pPr>
        <w:pStyle w:val="a9"/>
        <w:shd w:val="clear" w:color="auto" w:fill="auto"/>
        <w:tabs>
          <w:tab w:val="left" w:pos="1577"/>
        </w:tabs>
        <w:spacing w:before="0" w:after="124" w:line="240" w:lineRule="auto"/>
        <w:ind w:right="20" w:firstLine="0"/>
        <w:jc w:val="both"/>
        <w:rPr>
          <w:color w:val="0000FF"/>
          <w:sz w:val="32"/>
          <w:szCs w:val="32"/>
        </w:rPr>
      </w:pPr>
      <w:r w:rsidRPr="00D94A84">
        <w:rPr>
          <w:rStyle w:val="ae"/>
          <w:color w:val="0000FF"/>
          <w:sz w:val="32"/>
          <w:szCs w:val="32"/>
          <w:lang w:eastAsia="en-US"/>
        </w:rPr>
        <w:t>5-</w:t>
      </w:r>
      <w:r w:rsidR="00E61E39" w:rsidRPr="00D94A84">
        <w:rPr>
          <w:rStyle w:val="ae"/>
          <w:color w:val="0000FF"/>
          <w:sz w:val="32"/>
          <w:szCs w:val="32"/>
          <w:lang w:eastAsia="en-US"/>
        </w:rPr>
        <w:t>topshiriq.</w:t>
      </w:r>
      <w:r w:rsidR="00E61E39" w:rsidRPr="00D94A84">
        <w:rPr>
          <w:rStyle w:val="ae"/>
          <w:color w:val="0000FF"/>
          <w:sz w:val="32"/>
          <w:szCs w:val="32"/>
          <w:lang w:eastAsia="en-US"/>
        </w:rPr>
        <w:tab/>
      </w:r>
      <w:r w:rsidR="00E61E39" w:rsidRPr="00D94A84">
        <w:rPr>
          <w:rStyle w:val="af"/>
          <w:color w:val="0000FF"/>
          <w:sz w:val="32"/>
          <w:szCs w:val="32"/>
          <w:lang w:eastAsia="en-US"/>
        </w:rPr>
        <w:t>Uyga topshiriq.</w:t>
      </w:r>
      <w:r w:rsidR="00E61E39" w:rsidRPr="00D94A84">
        <w:rPr>
          <w:color w:val="0000FF"/>
          <w:sz w:val="32"/>
          <w:szCs w:val="32"/>
          <w:lang w:eastAsia="en-US"/>
        </w:rPr>
        <w:t xml:space="preserve"> Yordamchi so'zlar jadvalini beshtadan misol keltirib to'ldiring.</w:t>
      </w:r>
    </w:p>
    <w:tbl>
      <w:tblPr>
        <w:tblW w:w="0" w:type="auto"/>
        <w:jc w:val="center"/>
        <w:tblLayout w:type="fixed"/>
        <w:tblCellMar>
          <w:left w:w="0" w:type="dxa"/>
          <w:right w:w="0" w:type="dxa"/>
        </w:tblCellMar>
        <w:tblLook w:val="0000" w:firstRow="0" w:lastRow="0" w:firstColumn="0" w:lastColumn="0" w:noHBand="0" w:noVBand="0"/>
      </w:tblPr>
      <w:tblGrid>
        <w:gridCol w:w="1512"/>
        <w:gridCol w:w="1728"/>
        <w:gridCol w:w="1442"/>
        <w:gridCol w:w="2024"/>
        <w:gridCol w:w="2245"/>
      </w:tblGrid>
      <w:tr w:rsidR="00E61E39" w:rsidRPr="00D94A84" w:rsidTr="00947362">
        <w:trPr>
          <w:trHeight w:val="450"/>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00" w:firstLine="0"/>
              <w:rPr>
                <w:color w:val="0000FF"/>
                <w:sz w:val="32"/>
                <w:szCs w:val="32"/>
              </w:rPr>
            </w:pPr>
            <w:r w:rsidRPr="00D94A84">
              <w:rPr>
                <w:color w:val="0000FF"/>
                <w:sz w:val="32"/>
                <w:szCs w:val="32"/>
                <w:lang w:eastAsia="en-US"/>
              </w:rPr>
              <w:t>Bog'lovchi</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rPr>
                <w:color w:val="0000FF"/>
                <w:sz w:val="32"/>
                <w:szCs w:val="32"/>
              </w:rPr>
            </w:pPr>
            <w:r w:rsidRPr="00D94A84">
              <w:rPr>
                <w:color w:val="0000FF"/>
                <w:sz w:val="32"/>
                <w:szCs w:val="32"/>
                <w:lang w:eastAsia="en-US"/>
              </w:rPr>
              <w:t>Ko'makchi</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rPr>
                <w:color w:val="0000FF"/>
                <w:sz w:val="32"/>
                <w:szCs w:val="32"/>
              </w:rPr>
            </w:pPr>
            <w:r w:rsidRPr="00D94A84">
              <w:rPr>
                <w:color w:val="0000FF"/>
                <w:sz w:val="32"/>
                <w:szCs w:val="32"/>
                <w:lang w:eastAsia="en-US"/>
              </w:rPr>
              <w:t>Yuklama</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20" w:firstLine="0"/>
              <w:rPr>
                <w:color w:val="0000FF"/>
                <w:sz w:val="32"/>
                <w:szCs w:val="32"/>
              </w:rPr>
            </w:pPr>
            <w:r w:rsidRPr="00D94A84">
              <w:rPr>
                <w:color w:val="0000FF"/>
                <w:sz w:val="32"/>
                <w:szCs w:val="32"/>
                <w:lang w:eastAsia="en-US"/>
              </w:rPr>
              <w:t>Undov so'zlar</w:t>
            </w:r>
          </w:p>
        </w:tc>
        <w:tc>
          <w:tcPr>
            <w:tcW w:w="224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40" w:firstLine="0"/>
              <w:rPr>
                <w:color w:val="0000FF"/>
                <w:sz w:val="32"/>
                <w:szCs w:val="32"/>
              </w:rPr>
            </w:pPr>
            <w:r w:rsidRPr="00D94A84">
              <w:rPr>
                <w:color w:val="0000FF"/>
                <w:sz w:val="32"/>
                <w:szCs w:val="32"/>
                <w:lang w:eastAsia="en-US"/>
              </w:rPr>
              <w:t>Taqlid so'zlar</w:t>
            </w:r>
          </w:p>
        </w:tc>
      </w:tr>
      <w:tr w:rsidR="00E61E39" w:rsidRPr="00D94A84" w:rsidTr="00947362">
        <w:trPr>
          <w:trHeight w:val="445"/>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rPr>
                <w:color w:val="0000FF"/>
                <w:sz w:val="32"/>
                <w:szCs w:val="32"/>
              </w:rPr>
            </w:pPr>
            <w:r w:rsidRPr="00D94A84">
              <w:rPr>
                <w:color w:val="0000FF"/>
                <w:sz w:val="32"/>
                <w:szCs w:val="32"/>
                <w:lang w:eastAsia="en-US"/>
              </w:rPr>
              <w:t>lekin</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rPr>
                <w:color w:val="0000FF"/>
                <w:sz w:val="32"/>
                <w:szCs w:val="32"/>
              </w:rPr>
            </w:pPr>
            <w:r w:rsidRPr="00D94A84">
              <w:rPr>
                <w:color w:val="0000FF"/>
                <w:sz w:val="32"/>
                <w:szCs w:val="32"/>
                <w:lang w:eastAsia="en-US"/>
              </w:rPr>
              <w:t>uchun</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rPr>
                <w:color w:val="0000FF"/>
                <w:sz w:val="32"/>
                <w:szCs w:val="32"/>
              </w:rPr>
            </w:pPr>
            <w:r w:rsidRPr="00D94A84">
              <w:rPr>
                <w:color w:val="0000FF"/>
                <w:sz w:val="32"/>
                <w:szCs w:val="32"/>
                <w:lang w:eastAsia="en-US"/>
              </w:rPr>
              <w:t>-mi</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700" w:firstLine="0"/>
              <w:rPr>
                <w:color w:val="0000FF"/>
                <w:sz w:val="32"/>
                <w:szCs w:val="32"/>
              </w:rPr>
            </w:pPr>
            <w:r w:rsidRPr="00D94A84">
              <w:rPr>
                <w:color w:val="0000FF"/>
                <w:sz w:val="32"/>
                <w:szCs w:val="32"/>
                <w:lang w:eastAsia="en-US"/>
              </w:rPr>
              <w:t>oh</w:t>
            </w:r>
          </w:p>
        </w:tc>
        <w:tc>
          <w:tcPr>
            <w:tcW w:w="224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760" w:firstLine="0"/>
              <w:rPr>
                <w:color w:val="0000FF"/>
                <w:sz w:val="32"/>
                <w:szCs w:val="32"/>
              </w:rPr>
            </w:pPr>
            <w:r w:rsidRPr="00D94A84">
              <w:rPr>
                <w:color w:val="0000FF"/>
                <w:sz w:val="32"/>
                <w:szCs w:val="32"/>
                <w:lang w:eastAsia="en-US"/>
              </w:rPr>
              <w:t>taq</w:t>
            </w:r>
          </w:p>
        </w:tc>
      </w:tr>
    </w:tbl>
    <w:p w:rsidR="00E61E39" w:rsidRPr="00D94A84" w:rsidRDefault="00E61E39" w:rsidP="0041455E">
      <w:pPr>
        <w:rPr>
          <w:rFonts w:ascii="Times New Roman" w:hAnsi="Times New Roman" w:cs="Times New Roman"/>
          <w:color w:val="0000FF"/>
          <w:sz w:val="32"/>
          <w:szCs w:val="32"/>
          <w:lang w:eastAsia="ru-RU"/>
        </w:rPr>
      </w:pPr>
    </w:p>
    <w:p w:rsidR="00F93741" w:rsidRPr="00D94A84" w:rsidRDefault="00796C46">
      <w:pPr>
        <w:rPr>
          <w:rFonts w:ascii="Times New Roman" w:hAnsi="Times New Roman"/>
          <w:b/>
          <w:color w:val="0000FF"/>
          <w:sz w:val="28"/>
          <w:szCs w:val="28"/>
        </w:rPr>
      </w:pPr>
      <w:bookmarkStart w:id="113" w:name="bookmark118"/>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D37A83" w:rsidRPr="00D94A84">
        <w:rPr>
          <w:rStyle w:val="337"/>
          <w:b/>
          <w:bCs/>
          <w:color w:val="0000FF"/>
          <w:sz w:val="24"/>
          <w:szCs w:val="24"/>
          <w:lang w:eastAsia="en-US"/>
        </w:rPr>
        <w:t>SO'ZLARNING TUZILISHIGA KO'RA TURLARI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37A8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37A83" w:rsidRPr="00D94A84" w:rsidRDefault="00D37A83"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A83" w:rsidRPr="00D94A84" w:rsidRDefault="00D37A83"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31"/>
        <w:keepNext/>
        <w:keepLines/>
        <w:shd w:val="clear" w:color="auto" w:fill="auto"/>
        <w:spacing w:before="407" w:after="73" w:line="240" w:lineRule="auto"/>
        <w:ind w:left="60" w:firstLine="340"/>
        <w:rPr>
          <w:color w:val="0000FF"/>
          <w:sz w:val="32"/>
          <w:szCs w:val="32"/>
        </w:rPr>
      </w:pPr>
      <w:r w:rsidRPr="00D94A84">
        <w:rPr>
          <w:rStyle w:val="30pt1"/>
          <w:b/>
          <w:bCs/>
          <w:color w:val="0000FF"/>
          <w:sz w:val="32"/>
          <w:szCs w:val="32"/>
          <w:lang w:eastAsia="en-US"/>
        </w:rPr>
        <w:t>94-dars.</w:t>
      </w:r>
      <w:r w:rsidRPr="00D94A84">
        <w:rPr>
          <w:rStyle w:val="337"/>
          <w:b/>
          <w:bCs/>
          <w:color w:val="0000FF"/>
          <w:sz w:val="32"/>
          <w:szCs w:val="32"/>
          <w:lang w:eastAsia="en-US"/>
        </w:rPr>
        <w:t xml:space="preserve"> SO'ZLARNING TUZILISHIGA KO'RA TURLARI</w:t>
      </w:r>
      <w:bookmarkEnd w:id="113"/>
    </w:p>
    <w:p w:rsidR="00E61E39" w:rsidRPr="00D94A84" w:rsidRDefault="00E61E39" w:rsidP="0041455E">
      <w:pPr>
        <w:pStyle w:val="a9"/>
        <w:numPr>
          <w:ilvl w:val="2"/>
          <w:numId w:val="25"/>
        </w:numPr>
        <w:shd w:val="clear" w:color="auto" w:fill="auto"/>
        <w:tabs>
          <w:tab w:val="left" w:pos="1558"/>
        </w:tabs>
        <w:spacing w:before="0" w:after="0" w:line="240" w:lineRule="auto"/>
        <w:ind w:left="60" w:right="20" w:firstLine="3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 berilgan so'zlar nechta o'zakdan tashkil topganini aniqlang.</w:t>
      </w:r>
      <w:r w:rsidRPr="00D94A84">
        <w:rPr>
          <w:rStyle w:val="ae"/>
          <w:color w:val="0000FF"/>
          <w:sz w:val="32"/>
          <w:szCs w:val="32"/>
          <w:lang w:eastAsia="en-US"/>
        </w:rPr>
        <w:t xml:space="preserve"> lqtisodiyot, kamgap, orzu-niyat.</w:t>
      </w:r>
    </w:p>
    <w:p w:rsidR="00E61E39" w:rsidRPr="00D94A84" w:rsidRDefault="00E61E39" w:rsidP="0041455E">
      <w:pPr>
        <w:pStyle w:val="a9"/>
        <w:numPr>
          <w:ilvl w:val="2"/>
          <w:numId w:val="25"/>
        </w:numPr>
        <w:shd w:val="clear" w:color="auto" w:fill="auto"/>
        <w:tabs>
          <w:tab w:val="left" w:pos="1582"/>
        </w:tabs>
        <w:spacing w:before="0" w:after="0" w:line="240" w:lineRule="auto"/>
        <w:ind w:left="60" w:right="20" w:firstLine="34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Markaziy Osiyo, qirqoyoq, tezyurar</w:t>
      </w:r>
      <w:r w:rsidRPr="00D94A84">
        <w:rPr>
          <w:color w:val="0000FF"/>
          <w:sz w:val="32"/>
          <w:szCs w:val="32"/>
          <w:lang w:eastAsia="en-US"/>
        </w:rPr>
        <w:t xml:space="preserve"> so'zlarining qanday so'roqqa javob bo'lishini aniqlang.</w:t>
      </w:r>
    </w:p>
    <w:p w:rsidR="00E61E39" w:rsidRPr="00D94A84" w:rsidRDefault="00E61E39" w:rsidP="0041455E">
      <w:pPr>
        <w:pStyle w:val="31"/>
        <w:keepNext/>
        <w:keepLines/>
        <w:shd w:val="clear" w:color="auto" w:fill="auto"/>
        <w:spacing w:before="0" w:after="0" w:line="240" w:lineRule="auto"/>
        <w:ind w:left="40" w:firstLine="0"/>
        <w:jc w:val="left"/>
        <w:rPr>
          <w:color w:val="0000FF"/>
          <w:sz w:val="32"/>
          <w:szCs w:val="32"/>
        </w:rPr>
      </w:pPr>
      <w:bookmarkStart w:id="114" w:name="bookmark119"/>
      <w:r w:rsidRPr="00D94A84">
        <w:rPr>
          <w:rStyle w:val="337"/>
          <w:b/>
          <w:bCs/>
          <w:color w:val="0000FF"/>
          <w:sz w:val="32"/>
          <w:szCs w:val="32"/>
          <w:lang w:eastAsia="en-US"/>
        </w:rPr>
        <w:t>So'zlar tuzilishiga ko'ra sodda, qo'shma, juft va takroriy</w:t>
      </w:r>
      <w:bookmarkStart w:id="115" w:name="bookmark120"/>
      <w:bookmarkEnd w:id="114"/>
      <w:r w:rsidRPr="00D94A84">
        <w:rPr>
          <w:rStyle w:val="327"/>
          <w:b/>
          <w:bCs/>
          <w:color w:val="0000FF"/>
          <w:sz w:val="32"/>
          <w:szCs w:val="32"/>
          <w:u w:val="none"/>
          <w:lang w:eastAsia="en-US"/>
        </w:rPr>
        <w:t>so'zlarga bo'linadi.</w:t>
      </w:r>
      <w:bookmarkEnd w:id="115"/>
    </w:p>
    <w:p w:rsidR="00E61E39" w:rsidRPr="00D94A84" w:rsidRDefault="00E61E39" w:rsidP="0041455E">
      <w:pPr>
        <w:pStyle w:val="410"/>
        <w:shd w:val="clear" w:color="auto" w:fill="auto"/>
        <w:spacing w:before="0" w:after="37" w:line="240" w:lineRule="auto"/>
        <w:ind w:left="40" w:right="40" w:firstLine="420"/>
        <w:jc w:val="both"/>
        <w:rPr>
          <w:color w:val="0000FF"/>
          <w:sz w:val="32"/>
          <w:szCs w:val="32"/>
        </w:rPr>
      </w:pPr>
      <w:r w:rsidRPr="00D94A84">
        <w:rPr>
          <w:rStyle w:val="481"/>
          <w:b/>
          <w:bCs/>
          <w:color w:val="0000FF"/>
          <w:sz w:val="32"/>
          <w:szCs w:val="32"/>
          <w:lang w:eastAsia="en-US"/>
        </w:rPr>
        <w:t>306-mashq. Birinchi va ikkinchi qatorlarda berilgan o'zaklarning o'zaro mos keladiganlarini topib, qo'shma, juft va takroriy so'zlar hosil qiling. Ular ishtirokida gaplar tuzing va daftaringizga yozing.</w:t>
      </w:r>
    </w:p>
    <w:p w:rsidR="00E61E39" w:rsidRPr="00D94A84" w:rsidRDefault="00E61E39" w:rsidP="0041455E">
      <w:pPr>
        <w:pStyle w:val="a9"/>
        <w:numPr>
          <w:ilvl w:val="3"/>
          <w:numId w:val="25"/>
        </w:numPr>
        <w:shd w:val="clear" w:color="auto" w:fill="auto"/>
        <w:tabs>
          <w:tab w:val="left" w:pos="779"/>
        </w:tabs>
        <w:spacing w:before="0" w:after="0" w:line="240" w:lineRule="auto"/>
        <w:ind w:left="40" w:right="40" w:firstLine="420"/>
        <w:jc w:val="both"/>
        <w:rPr>
          <w:color w:val="0000FF"/>
          <w:sz w:val="32"/>
          <w:szCs w:val="32"/>
        </w:rPr>
      </w:pPr>
      <w:r w:rsidRPr="00D94A84">
        <w:rPr>
          <w:color w:val="0000FF"/>
          <w:sz w:val="32"/>
          <w:szCs w:val="32"/>
          <w:lang w:eastAsia="en-US"/>
        </w:rPr>
        <w:lastRenderedPageBreak/>
        <w:t>Jo'ja, bozor, o'pka, sof, qo'y, gul, xola, osh, o'rin, o'q, it, umum, ko'cha.</w:t>
      </w:r>
    </w:p>
    <w:p w:rsidR="00E61E39" w:rsidRPr="00D94A84" w:rsidRDefault="00E61E39" w:rsidP="0041455E">
      <w:pPr>
        <w:pStyle w:val="a9"/>
        <w:numPr>
          <w:ilvl w:val="3"/>
          <w:numId w:val="25"/>
        </w:numPr>
        <w:shd w:val="clear" w:color="auto" w:fill="auto"/>
        <w:tabs>
          <w:tab w:val="left" w:pos="746"/>
        </w:tabs>
        <w:spacing w:before="0" w:after="83" w:line="240" w:lineRule="auto"/>
        <w:ind w:left="40" w:right="40" w:firstLine="420"/>
        <w:jc w:val="both"/>
        <w:rPr>
          <w:color w:val="0000FF"/>
          <w:sz w:val="32"/>
          <w:szCs w:val="32"/>
        </w:rPr>
      </w:pPr>
      <w:r w:rsidRPr="00D94A84">
        <w:rPr>
          <w:color w:val="0000FF"/>
          <w:sz w:val="32"/>
          <w:szCs w:val="32"/>
          <w:lang w:eastAsia="en-US"/>
        </w:rPr>
        <w:t>Xola, qovoq, bosar, xalq, ko'y, xo'roz, o'char, dil, gul, jigar, qo'zi, ilon, uzum.</w:t>
      </w:r>
    </w:p>
    <w:p w:rsidR="00E61E39" w:rsidRPr="00D94A84" w:rsidRDefault="00E61E39" w:rsidP="0041455E">
      <w:pPr>
        <w:pStyle w:val="410"/>
        <w:shd w:val="clear" w:color="auto" w:fill="auto"/>
        <w:spacing w:before="0" w:after="87" w:line="240" w:lineRule="auto"/>
        <w:ind w:left="40" w:right="40" w:firstLine="420"/>
        <w:jc w:val="both"/>
        <w:rPr>
          <w:color w:val="0000FF"/>
          <w:sz w:val="32"/>
          <w:szCs w:val="32"/>
        </w:rPr>
      </w:pPr>
      <w:r w:rsidRPr="00D94A84">
        <w:rPr>
          <w:rStyle w:val="481"/>
          <w:b/>
          <w:bCs/>
          <w:color w:val="0000FF"/>
          <w:sz w:val="32"/>
          <w:szCs w:val="32"/>
          <w:lang w:eastAsia="en-US"/>
        </w:rPr>
        <w:t>*307-mashq. Sinf taxtasiga yozilgan</w:t>
      </w:r>
      <w:r w:rsidRPr="00D94A84">
        <w:rPr>
          <w:rStyle w:val="42"/>
          <w:b/>
          <w:bCs/>
          <w:color w:val="0000FF"/>
          <w:sz w:val="32"/>
          <w:szCs w:val="32"/>
          <w:lang w:eastAsia="en-US"/>
        </w:rPr>
        <w:t xml:space="preserve"> qora, oq, uch</w:t>
      </w:r>
      <w:r w:rsidRPr="00D94A84">
        <w:rPr>
          <w:rStyle w:val="481"/>
          <w:b/>
          <w:bCs/>
          <w:color w:val="0000FF"/>
          <w:sz w:val="32"/>
          <w:szCs w:val="32"/>
          <w:lang w:eastAsia="en-US"/>
        </w:rPr>
        <w:t xml:space="preserve"> so'zlari ishtirokida uch guruhga bo'linib, qo'shma so'zlar hosil qiling. Besh daqiqa ichida kim eng ko'p qo'shma so'z aytsa, o'sha guruh g'olib bo'ladi.</w:t>
      </w:r>
    </w:p>
    <w:p w:rsidR="00E61E39" w:rsidRPr="00D94A84" w:rsidRDefault="00E61E39" w:rsidP="0041455E">
      <w:pPr>
        <w:pStyle w:val="a9"/>
        <w:shd w:val="clear" w:color="auto" w:fill="auto"/>
        <w:tabs>
          <w:tab w:val="left" w:pos="3326"/>
          <w:tab w:val="left" w:pos="5596"/>
        </w:tabs>
        <w:spacing w:before="0" w:after="77" w:line="240" w:lineRule="auto"/>
        <w:ind w:left="40" w:firstLine="42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Qorasuv</w:t>
      </w:r>
      <w:r w:rsidRPr="00D94A84">
        <w:rPr>
          <w:color w:val="0000FF"/>
          <w:sz w:val="32"/>
          <w:szCs w:val="32"/>
          <w:lang w:eastAsia="en-US"/>
        </w:rPr>
        <w:tab/>
      </w:r>
      <w:r w:rsidRPr="00D94A84">
        <w:rPr>
          <w:rStyle w:val="1pt1a"/>
          <w:color w:val="0000FF"/>
          <w:sz w:val="32"/>
          <w:szCs w:val="32"/>
          <w:lang w:eastAsia="en-US"/>
        </w:rPr>
        <w:t>Oqqo'rg'on</w:t>
      </w:r>
      <w:r w:rsidRPr="00D94A84">
        <w:rPr>
          <w:color w:val="0000FF"/>
          <w:sz w:val="32"/>
          <w:szCs w:val="32"/>
          <w:lang w:eastAsia="en-US"/>
        </w:rPr>
        <w:tab/>
        <w:t>uchburchak</w:t>
      </w:r>
    </w:p>
    <w:p w:rsidR="00E61E39" w:rsidRPr="00D94A84" w:rsidRDefault="00E61E39" w:rsidP="0041455E">
      <w:pPr>
        <w:pStyle w:val="410"/>
        <w:shd w:val="clear" w:color="auto" w:fill="auto"/>
        <w:spacing w:before="0" w:after="37" w:line="240" w:lineRule="auto"/>
        <w:ind w:left="40" w:right="40" w:firstLine="420"/>
        <w:jc w:val="both"/>
        <w:rPr>
          <w:color w:val="0000FF"/>
          <w:sz w:val="32"/>
          <w:szCs w:val="32"/>
        </w:rPr>
      </w:pPr>
      <w:r w:rsidRPr="00D94A84">
        <w:rPr>
          <w:rStyle w:val="481"/>
          <w:b/>
          <w:bCs/>
          <w:color w:val="0000FF"/>
          <w:sz w:val="32"/>
          <w:szCs w:val="32"/>
          <w:lang w:eastAsia="en-US"/>
        </w:rPr>
        <w:t>308-mashq. Qo'shma va juft so'zlarni topib, ularni izohlang, qanday o'zaklardan yasalayotganiga e'tibor qiling,</w:t>
      </w:r>
    </w:p>
    <w:p w:rsidR="00E61E39" w:rsidRPr="00D94A84" w:rsidRDefault="00E61E39" w:rsidP="0041455E">
      <w:pPr>
        <w:pStyle w:val="a9"/>
        <w:shd w:val="clear" w:color="auto" w:fill="auto"/>
        <w:spacing w:before="0" w:after="0" w:line="240" w:lineRule="auto"/>
        <w:ind w:left="40" w:right="40" w:firstLine="420"/>
        <w:jc w:val="both"/>
        <w:rPr>
          <w:color w:val="0000FF"/>
          <w:sz w:val="32"/>
          <w:szCs w:val="32"/>
        </w:rPr>
      </w:pPr>
      <w:r w:rsidRPr="00D94A84">
        <w:rPr>
          <w:color w:val="0000FF"/>
          <w:sz w:val="32"/>
          <w:szCs w:val="32"/>
          <w:lang w:eastAsia="en-US"/>
        </w:rPr>
        <w:t>O'ylab-o'ylab topdim. Sag'bonda bitta ammam bor. Shunikiga boraman... Ammamning eri mo'ynado'z-kosib.</w:t>
      </w:r>
    </w:p>
    <w:p w:rsidR="00E61E39" w:rsidRPr="00D94A84" w:rsidRDefault="00E61E39" w:rsidP="0041455E">
      <w:pPr>
        <w:pStyle w:val="a9"/>
        <w:shd w:val="clear" w:color="auto" w:fill="auto"/>
        <w:spacing w:before="0" w:after="0" w:line="240" w:lineRule="auto"/>
        <w:ind w:left="40" w:right="40" w:firstLine="420"/>
        <w:jc w:val="both"/>
        <w:rPr>
          <w:color w:val="0000FF"/>
          <w:sz w:val="32"/>
          <w:szCs w:val="32"/>
        </w:rPr>
      </w:pPr>
      <w:r w:rsidRPr="00D94A84">
        <w:rPr>
          <w:color w:val="0000FF"/>
          <w:sz w:val="32"/>
          <w:szCs w:val="32"/>
          <w:lang w:eastAsia="en-US"/>
        </w:rPr>
        <w:t>Bola-chaqalari bo'lmaganidan uylari biznikiga o'xshash to's-to'polon emas, yig'inchaqli, innaykeyin, bularning uyi salkam ajoyibxona.</w:t>
      </w:r>
    </w:p>
    <w:p w:rsidR="00E61E39" w:rsidRPr="00D94A84" w:rsidRDefault="00E61E39" w:rsidP="0041455E">
      <w:pPr>
        <w:pStyle w:val="a9"/>
        <w:shd w:val="clear" w:color="auto" w:fill="auto"/>
        <w:tabs>
          <w:tab w:val="left" w:pos="5723"/>
        </w:tabs>
        <w:spacing w:before="0" w:after="470" w:line="240" w:lineRule="auto"/>
        <w:ind w:left="40" w:right="40" w:firstLine="420"/>
        <w:jc w:val="both"/>
        <w:rPr>
          <w:color w:val="0000FF"/>
          <w:sz w:val="32"/>
          <w:szCs w:val="32"/>
        </w:rPr>
      </w:pPr>
      <w:r w:rsidRPr="00D94A84">
        <w:rPr>
          <w:color w:val="0000FF"/>
          <w:sz w:val="32"/>
          <w:szCs w:val="32"/>
          <w:lang w:eastAsia="en-US"/>
        </w:rPr>
        <w:t>Ularning uyidagi gullarning-ku son-sanog'i yo'q: gulbeor, gulra'no, gulsafsar, gulhamishabahor, qo'qongul, qalampirgul, namozshomgul, sambitgul, atirgul, kartoshkagul, qashqargul - ishqilib sanab tugatib bo'lmaydi.</w:t>
      </w:r>
      <w:r w:rsidRPr="00D94A84">
        <w:rPr>
          <w:rStyle w:val="af"/>
          <w:color w:val="0000FF"/>
          <w:sz w:val="32"/>
          <w:szCs w:val="32"/>
          <w:lang w:eastAsia="en-US"/>
        </w:rPr>
        <w:tab/>
        <w:t>(G 'afur G 'ulom)</w:t>
      </w:r>
    </w:p>
    <w:p w:rsidR="00D37A83" w:rsidRPr="00D94A84" w:rsidRDefault="00D37A83"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D37A83" w:rsidRPr="00D94A84" w:rsidRDefault="00D37A83" w:rsidP="0041455E">
      <w:pPr>
        <w:ind w:left="708"/>
        <w:jc w:val="center"/>
        <w:rPr>
          <w:rFonts w:ascii="Times New Roman" w:hAnsi="Times New Roman" w:cs="Times New Roman"/>
          <w:b/>
          <w:color w:val="0000FF"/>
          <w:sz w:val="32"/>
          <w:szCs w:val="32"/>
        </w:rPr>
      </w:pPr>
    </w:p>
    <w:p w:rsidR="00D37A83" w:rsidRPr="00D94A84" w:rsidRDefault="00D37A83" w:rsidP="0041455E">
      <w:pPr>
        <w:pStyle w:val="71"/>
        <w:shd w:val="clear" w:color="auto" w:fill="auto"/>
        <w:spacing w:before="0" w:after="77" w:line="240" w:lineRule="auto"/>
        <w:ind w:left="2720" w:firstLine="0"/>
        <w:rPr>
          <w:color w:val="0000FF"/>
          <w:sz w:val="32"/>
          <w:szCs w:val="32"/>
          <w:lang w:eastAsia="en-US"/>
        </w:rPr>
      </w:pPr>
    </w:p>
    <w:p w:rsidR="00E61E39" w:rsidRPr="00D94A84" w:rsidRDefault="00E61E39" w:rsidP="0041455E">
      <w:pPr>
        <w:pStyle w:val="71"/>
        <w:shd w:val="clear" w:color="auto" w:fill="auto"/>
        <w:spacing w:before="0" w:after="77" w:line="240" w:lineRule="auto"/>
        <w:ind w:left="2720" w:firstLine="0"/>
        <w:rPr>
          <w:color w:val="0000FF"/>
          <w:sz w:val="32"/>
          <w:szCs w:val="32"/>
        </w:rPr>
      </w:pPr>
      <w:r w:rsidRPr="00D94A84">
        <w:rPr>
          <w:color w:val="0000FF"/>
          <w:sz w:val="32"/>
          <w:szCs w:val="32"/>
          <w:lang w:eastAsia="en-US"/>
        </w:rPr>
        <w:t>Savol va topshiriqlar</w:t>
      </w:r>
    </w:p>
    <w:p w:rsidR="00D37A83" w:rsidRPr="00D94A84" w:rsidRDefault="00E61E39" w:rsidP="0041455E">
      <w:pPr>
        <w:pStyle w:val="a9"/>
        <w:shd w:val="clear" w:color="auto" w:fill="auto"/>
        <w:spacing w:before="0" w:after="0" w:line="240" w:lineRule="auto"/>
        <w:ind w:left="40" w:right="1880" w:firstLine="420"/>
        <w:jc w:val="left"/>
        <w:rPr>
          <w:color w:val="0000FF"/>
          <w:sz w:val="32"/>
          <w:szCs w:val="32"/>
          <w:lang w:eastAsia="en-US"/>
        </w:rPr>
      </w:pPr>
      <w:r w:rsidRPr="00D94A84">
        <w:rPr>
          <w:color w:val="0000FF"/>
          <w:sz w:val="32"/>
          <w:szCs w:val="32"/>
          <w:lang w:eastAsia="en-US"/>
        </w:rPr>
        <w:t xml:space="preserve">1. So'zlar tuzilishiga ko'ra qanday turlarga bo'linadi? </w:t>
      </w:r>
    </w:p>
    <w:p w:rsidR="00E61E39" w:rsidRPr="00D94A84" w:rsidRDefault="00E61E39" w:rsidP="0041455E">
      <w:pPr>
        <w:pStyle w:val="a9"/>
        <w:shd w:val="clear" w:color="auto" w:fill="auto"/>
        <w:spacing w:before="0" w:after="0" w:line="240" w:lineRule="auto"/>
        <w:ind w:left="40" w:right="1880" w:firstLine="420"/>
        <w:jc w:val="left"/>
        <w:rPr>
          <w:color w:val="0000FF"/>
          <w:sz w:val="32"/>
          <w:szCs w:val="32"/>
        </w:rPr>
      </w:pPr>
      <w:r w:rsidRPr="00D94A84">
        <w:rPr>
          <w:color w:val="0000FF"/>
          <w:sz w:val="32"/>
          <w:szCs w:val="32"/>
          <w:lang w:eastAsia="en-US"/>
        </w:rPr>
        <w:t>2. Sodda so'zlar qanday bo'lishini tushuntiring?</w:t>
      </w:r>
    </w:p>
    <w:p w:rsidR="00E61E39" w:rsidRPr="00D94A84" w:rsidRDefault="00D37A83" w:rsidP="0041455E">
      <w:pPr>
        <w:pStyle w:val="a9"/>
        <w:shd w:val="clear" w:color="auto" w:fill="auto"/>
        <w:tabs>
          <w:tab w:val="left" w:pos="719"/>
        </w:tabs>
        <w:spacing w:before="0" w:after="0" w:line="240" w:lineRule="auto"/>
        <w:ind w:left="40" w:firstLine="42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Qo'shma so'zlar nechta o'zakdan tashkil topadi?</w:t>
      </w:r>
    </w:p>
    <w:p w:rsidR="00032C4A" w:rsidRPr="00D94A84" w:rsidRDefault="00D37A83" w:rsidP="0041455E">
      <w:pPr>
        <w:pStyle w:val="a9"/>
        <w:shd w:val="clear" w:color="auto" w:fill="auto"/>
        <w:tabs>
          <w:tab w:val="left" w:pos="719"/>
        </w:tabs>
        <w:spacing w:before="0" w:after="0" w:line="240" w:lineRule="auto"/>
        <w:ind w:left="40" w:firstLine="42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Imlo lug'atidan foydalanib, sodda, qo'shma, juft va takroriy so'zlarga</w:t>
      </w:r>
      <w:r w:rsidR="00E61E39" w:rsidRPr="00D94A84">
        <w:rPr>
          <w:color w:val="0000FF"/>
          <w:sz w:val="32"/>
          <w:szCs w:val="32"/>
        </w:rPr>
        <w:t>ikkitadan misol toping.</w:t>
      </w:r>
    </w:p>
    <w:p w:rsidR="00D37A83" w:rsidRPr="00D94A84" w:rsidRDefault="00D37A83" w:rsidP="0041455E">
      <w:pPr>
        <w:ind w:left="708"/>
        <w:jc w:val="center"/>
        <w:rPr>
          <w:rFonts w:ascii="Times New Roman" w:hAnsi="Times New Roman" w:cs="Times New Roman"/>
          <w:b/>
          <w:color w:val="0000FF"/>
          <w:sz w:val="32"/>
          <w:szCs w:val="32"/>
        </w:rPr>
      </w:pPr>
    </w:p>
    <w:p w:rsidR="00D37A83" w:rsidRPr="00D94A84" w:rsidRDefault="00D37A83"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D37A83" w:rsidRPr="00D94A84" w:rsidRDefault="00D37A83" w:rsidP="0041455E">
      <w:pPr>
        <w:ind w:left="708"/>
        <w:jc w:val="center"/>
        <w:rPr>
          <w:rFonts w:ascii="Times New Roman" w:hAnsi="Times New Roman" w:cs="Times New Roman"/>
          <w:b/>
          <w:color w:val="0000FF"/>
          <w:sz w:val="32"/>
          <w:szCs w:val="32"/>
        </w:rPr>
      </w:pPr>
    </w:p>
    <w:p w:rsidR="00D37A83" w:rsidRPr="00D94A84" w:rsidRDefault="00D37A83"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032C4A" w:rsidRPr="00D94A84" w:rsidRDefault="00032C4A" w:rsidP="0041455E">
      <w:pPr>
        <w:pStyle w:val="a9"/>
        <w:shd w:val="clear" w:color="auto" w:fill="auto"/>
        <w:spacing w:before="0" w:after="0" w:line="240" w:lineRule="auto"/>
        <w:ind w:left="40" w:firstLine="420"/>
        <w:jc w:val="both"/>
        <w:rPr>
          <w:color w:val="0000FF"/>
          <w:sz w:val="32"/>
          <w:szCs w:val="32"/>
        </w:rPr>
      </w:pPr>
    </w:p>
    <w:p w:rsidR="00E61E39" w:rsidRPr="00D94A84" w:rsidRDefault="00D37A83" w:rsidP="0041455E">
      <w:pPr>
        <w:pStyle w:val="a9"/>
        <w:shd w:val="clear" w:color="auto" w:fill="auto"/>
        <w:spacing w:before="0" w:after="0" w:line="240" w:lineRule="auto"/>
        <w:ind w:left="40" w:firstLine="420"/>
        <w:jc w:val="both"/>
        <w:rPr>
          <w:color w:val="0000FF"/>
          <w:sz w:val="32"/>
          <w:szCs w:val="32"/>
        </w:rPr>
      </w:pPr>
      <w:r w:rsidRPr="00D94A84">
        <w:rPr>
          <w:rStyle w:val="481"/>
          <w:b w:val="0"/>
          <w:bCs w:val="0"/>
          <w:color w:val="0000FF"/>
          <w:sz w:val="32"/>
          <w:szCs w:val="32"/>
          <w:lang w:eastAsia="en-US"/>
        </w:rPr>
        <w:t>309-</w:t>
      </w:r>
      <w:r w:rsidR="00E61E39" w:rsidRPr="00D94A84">
        <w:rPr>
          <w:rStyle w:val="481"/>
          <w:b w:val="0"/>
          <w:bCs w:val="0"/>
          <w:color w:val="0000FF"/>
          <w:sz w:val="32"/>
          <w:szCs w:val="32"/>
          <w:lang w:eastAsia="en-US"/>
        </w:rPr>
        <w:t>mashq.</w:t>
      </w:r>
      <w:r w:rsidR="00E61E39" w:rsidRPr="00D94A84">
        <w:rPr>
          <w:rStyle w:val="481"/>
          <w:b w:val="0"/>
          <w:bCs w:val="0"/>
          <w:color w:val="0000FF"/>
          <w:sz w:val="32"/>
          <w:szCs w:val="32"/>
          <w:lang w:eastAsia="en-US"/>
        </w:rPr>
        <w:tab/>
      </w:r>
      <w:r w:rsidR="00E61E39" w:rsidRPr="00D94A84">
        <w:rPr>
          <w:rStyle w:val="43"/>
          <w:b w:val="0"/>
          <w:bCs w:val="0"/>
          <w:color w:val="0000FF"/>
          <w:sz w:val="32"/>
          <w:szCs w:val="32"/>
          <w:lang w:eastAsia="en-US"/>
        </w:rPr>
        <w:t>Uyga topshiriq.</w:t>
      </w:r>
      <w:r w:rsidR="00E61E39" w:rsidRPr="00D94A84">
        <w:rPr>
          <w:rStyle w:val="481"/>
          <w:b w:val="0"/>
          <w:bCs w:val="0"/>
          <w:color w:val="0000FF"/>
          <w:sz w:val="32"/>
          <w:szCs w:val="32"/>
          <w:lang w:eastAsia="en-US"/>
        </w:rPr>
        <w:t xml:space="preserve"> Berilgan o'zaklardan foydalanib, qo'shma va juft so'zlar hosil qiling.</w:t>
      </w:r>
    </w:p>
    <w:p w:rsidR="00E61E39" w:rsidRPr="00D94A84" w:rsidRDefault="00E61E39" w:rsidP="0041455E">
      <w:pPr>
        <w:pStyle w:val="a9"/>
        <w:shd w:val="clear" w:color="auto" w:fill="auto"/>
        <w:spacing w:before="0" w:after="590" w:line="240" w:lineRule="auto"/>
        <w:ind w:left="60" w:right="20" w:firstLine="300"/>
        <w:jc w:val="both"/>
        <w:rPr>
          <w:color w:val="0000FF"/>
          <w:sz w:val="24"/>
          <w:szCs w:val="24"/>
        </w:rPr>
      </w:pPr>
      <w:r w:rsidRPr="00D94A84">
        <w:rPr>
          <w:color w:val="0000FF"/>
          <w:sz w:val="32"/>
          <w:szCs w:val="32"/>
          <w:lang w:eastAsia="en-US"/>
        </w:rPr>
        <w:t xml:space="preserve">Yer..., qovun..., kino..., tosh..., </w:t>
      </w:r>
      <w:r w:rsidRPr="00D94A84">
        <w:rPr>
          <w:rStyle w:val="1pt1a"/>
          <w:color w:val="0000FF"/>
          <w:sz w:val="32"/>
          <w:szCs w:val="32"/>
          <w:lang w:eastAsia="en-US"/>
        </w:rPr>
        <w:t>go'shtko'k...,</w:t>
      </w:r>
      <w:r w:rsidRPr="00D94A84">
        <w:rPr>
          <w:color w:val="0000FF"/>
          <w:sz w:val="32"/>
          <w:szCs w:val="32"/>
          <w:lang w:eastAsia="en-US"/>
        </w:rPr>
        <w:t xml:space="preserve"> og'iz..., qosh..., el..., xush..., oshna...</w:t>
      </w:r>
    </w:p>
    <w:p w:rsidR="00F93741" w:rsidRPr="00D94A84" w:rsidRDefault="00796C46">
      <w:pPr>
        <w:rPr>
          <w:rFonts w:ascii="Times New Roman" w:hAnsi="Times New Roman"/>
          <w:b/>
          <w:color w:val="0000FF"/>
          <w:sz w:val="28"/>
          <w:szCs w:val="28"/>
        </w:rPr>
      </w:pPr>
      <w:bookmarkStart w:id="116" w:name="bookmark121"/>
      <w:r w:rsidRPr="00D94A84">
        <w:rPr>
          <w:rStyle w:val="3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A64CA6" w:rsidRPr="00D94A84">
        <w:rPr>
          <w:rStyle w:val="337"/>
          <w:b/>
          <w:bCs/>
          <w:color w:val="0000FF"/>
          <w:sz w:val="32"/>
          <w:szCs w:val="32"/>
          <w:lang w:eastAsia="en-US"/>
        </w:rPr>
        <w:t>QO'SHMA SO'ZLAR</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64CA6"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64CA6" w:rsidRPr="00D94A84" w:rsidRDefault="00A64CA6" w:rsidP="0041455E">
      <w:pPr>
        <w:pStyle w:val="a9"/>
        <w:shd w:val="clear" w:color="auto" w:fill="auto"/>
        <w:spacing w:before="0" w:after="0" w:line="240" w:lineRule="auto"/>
        <w:ind w:left="40" w:right="1880" w:firstLine="420"/>
        <w:jc w:val="left"/>
        <w:rPr>
          <w:color w:val="0000FF"/>
          <w:sz w:val="32"/>
          <w:szCs w:val="32"/>
          <w:lang w:eastAsia="en-US"/>
        </w:rPr>
      </w:pPr>
      <w:r w:rsidRPr="00D94A84">
        <w:rPr>
          <w:color w:val="0000FF"/>
          <w:sz w:val="32"/>
          <w:szCs w:val="32"/>
          <w:lang w:eastAsia="en-US"/>
        </w:rPr>
        <w:t xml:space="preserve">1. So'zlar tuzilishiga ko'ra qanday turlarga bo'linadi? </w:t>
      </w:r>
    </w:p>
    <w:p w:rsidR="00A64CA6" w:rsidRPr="00D94A84" w:rsidRDefault="00A64CA6" w:rsidP="0041455E">
      <w:pPr>
        <w:pStyle w:val="a9"/>
        <w:shd w:val="clear" w:color="auto" w:fill="auto"/>
        <w:spacing w:before="0" w:after="0" w:line="240" w:lineRule="auto"/>
        <w:ind w:left="40" w:right="1880" w:firstLine="420"/>
        <w:jc w:val="left"/>
        <w:rPr>
          <w:color w:val="0000FF"/>
          <w:sz w:val="32"/>
          <w:szCs w:val="32"/>
        </w:rPr>
      </w:pPr>
      <w:r w:rsidRPr="00D94A84">
        <w:rPr>
          <w:color w:val="0000FF"/>
          <w:sz w:val="32"/>
          <w:szCs w:val="32"/>
          <w:lang w:eastAsia="en-US"/>
        </w:rPr>
        <w:t>2. Sodda so'zlar qanday bo'lishini tushuntiring?</w:t>
      </w:r>
    </w:p>
    <w:p w:rsidR="00A64CA6" w:rsidRPr="00D94A84" w:rsidRDefault="00A64CA6" w:rsidP="0041455E">
      <w:pPr>
        <w:pStyle w:val="a9"/>
        <w:shd w:val="clear" w:color="auto" w:fill="auto"/>
        <w:tabs>
          <w:tab w:val="left" w:pos="719"/>
        </w:tabs>
        <w:spacing w:before="0" w:after="0" w:line="240" w:lineRule="auto"/>
        <w:ind w:left="40" w:firstLine="420"/>
        <w:jc w:val="both"/>
        <w:rPr>
          <w:color w:val="0000FF"/>
          <w:sz w:val="32"/>
          <w:szCs w:val="32"/>
        </w:rPr>
      </w:pPr>
      <w:r w:rsidRPr="00D94A84">
        <w:rPr>
          <w:color w:val="0000FF"/>
          <w:sz w:val="32"/>
          <w:szCs w:val="32"/>
          <w:lang w:eastAsia="en-US"/>
        </w:rPr>
        <w:t>3.Qo'shma so'zlar nechta o'zakdan tashkil topadi?</w:t>
      </w:r>
    </w:p>
    <w:p w:rsidR="00A64CA6" w:rsidRPr="00D94A84" w:rsidRDefault="00A64CA6" w:rsidP="0041455E">
      <w:pPr>
        <w:pStyle w:val="a9"/>
        <w:shd w:val="clear" w:color="auto" w:fill="auto"/>
        <w:tabs>
          <w:tab w:val="left" w:pos="719"/>
        </w:tabs>
        <w:spacing w:before="0" w:after="0" w:line="240" w:lineRule="auto"/>
        <w:ind w:left="40" w:firstLine="420"/>
        <w:jc w:val="both"/>
        <w:rPr>
          <w:color w:val="0000FF"/>
          <w:sz w:val="32"/>
          <w:szCs w:val="32"/>
        </w:rPr>
      </w:pPr>
      <w:r w:rsidRPr="00D94A84">
        <w:rPr>
          <w:color w:val="0000FF"/>
          <w:sz w:val="32"/>
          <w:szCs w:val="32"/>
          <w:lang w:eastAsia="en-US"/>
        </w:rPr>
        <w:t xml:space="preserve">4.Imlo lug'atidan foydalanib, sodda, qo'shma, juft va takroriy so'zlarga </w:t>
      </w:r>
      <w:r w:rsidRPr="00D94A84">
        <w:rPr>
          <w:color w:val="0000FF"/>
          <w:sz w:val="32"/>
          <w:szCs w:val="32"/>
        </w:rPr>
        <w:t>ikkitadan misol toping.</w:t>
      </w:r>
    </w:p>
    <w:p w:rsidR="00A64CA6" w:rsidRPr="00D94A84" w:rsidRDefault="00A64CA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A64CA6" w:rsidRPr="00D94A84" w:rsidRDefault="00A64CA6" w:rsidP="0041455E">
      <w:pPr>
        <w:pStyle w:val="31"/>
        <w:keepNext/>
        <w:keepLines/>
        <w:shd w:val="clear" w:color="auto" w:fill="auto"/>
        <w:spacing w:before="0" w:after="82" w:line="240" w:lineRule="auto"/>
        <w:ind w:left="1900" w:firstLine="0"/>
        <w:jc w:val="left"/>
        <w:rPr>
          <w:rStyle w:val="30pt1"/>
          <w:b/>
          <w:bCs/>
          <w:color w:val="0000FF"/>
          <w:sz w:val="24"/>
          <w:szCs w:val="24"/>
          <w:lang w:eastAsia="en-US"/>
        </w:rPr>
      </w:pPr>
    </w:p>
    <w:p w:rsidR="00E61E39" w:rsidRPr="00D94A84" w:rsidRDefault="00E61E39" w:rsidP="0041455E">
      <w:pPr>
        <w:pStyle w:val="31"/>
        <w:keepNext/>
        <w:keepLines/>
        <w:shd w:val="clear" w:color="auto" w:fill="auto"/>
        <w:spacing w:before="0" w:after="82" w:line="240" w:lineRule="auto"/>
        <w:ind w:left="1900" w:firstLine="0"/>
        <w:jc w:val="left"/>
        <w:rPr>
          <w:color w:val="0000FF"/>
          <w:sz w:val="32"/>
          <w:szCs w:val="32"/>
        </w:rPr>
      </w:pPr>
      <w:r w:rsidRPr="00D94A84">
        <w:rPr>
          <w:rStyle w:val="30pt1"/>
          <w:b/>
          <w:bCs/>
          <w:color w:val="0000FF"/>
          <w:sz w:val="32"/>
          <w:szCs w:val="32"/>
          <w:lang w:eastAsia="en-US"/>
        </w:rPr>
        <w:t>95-dars.</w:t>
      </w:r>
      <w:r w:rsidRPr="00D94A84">
        <w:rPr>
          <w:rStyle w:val="337"/>
          <w:b/>
          <w:bCs/>
          <w:color w:val="0000FF"/>
          <w:sz w:val="32"/>
          <w:szCs w:val="32"/>
          <w:lang w:eastAsia="en-US"/>
        </w:rPr>
        <w:t xml:space="preserve"> QO'SHMA SO'ZLAR</w:t>
      </w:r>
      <w:bookmarkEnd w:id="116"/>
    </w:p>
    <w:p w:rsidR="00E61E39" w:rsidRPr="00D94A84" w:rsidRDefault="00E61E39" w:rsidP="0041455E">
      <w:pPr>
        <w:pStyle w:val="a9"/>
        <w:shd w:val="clear" w:color="auto" w:fill="auto"/>
        <w:spacing w:before="0" w:after="0" w:line="240" w:lineRule="auto"/>
        <w:ind w:left="60" w:right="20" w:firstLine="3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Quyidagi so'zlarning so'rog'ini va qanday o'zaklardan tashkil topganini aniqlang.</w:t>
      </w:r>
    </w:p>
    <w:p w:rsidR="00E61E39" w:rsidRPr="00D94A84" w:rsidRDefault="00E61E39" w:rsidP="0041455E">
      <w:pPr>
        <w:pStyle w:val="34"/>
        <w:shd w:val="clear" w:color="auto" w:fill="auto"/>
        <w:spacing w:line="240" w:lineRule="auto"/>
        <w:ind w:left="60" w:firstLine="300"/>
        <w:rPr>
          <w:color w:val="0000FF"/>
          <w:sz w:val="32"/>
          <w:szCs w:val="32"/>
        </w:rPr>
      </w:pPr>
      <w:r w:rsidRPr="00D94A84">
        <w:rPr>
          <w:color w:val="0000FF"/>
          <w:sz w:val="32"/>
          <w:szCs w:val="32"/>
          <w:lang w:eastAsia="en-US"/>
        </w:rPr>
        <w:t>Beshiktervatar, otquloq, gulbeor, muzyorar, har qachon, ozmuncha,sotib olmoq, temir yo'l, jigarrang, tamom bo'lmoq</w:t>
      </w:r>
    </w:p>
    <w:p w:rsidR="00A64CA6" w:rsidRPr="00D94A84" w:rsidRDefault="00A64CA6" w:rsidP="0041455E">
      <w:pPr>
        <w:pStyle w:val="31"/>
        <w:keepNext/>
        <w:keepLines/>
        <w:shd w:val="clear" w:color="auto" w:fill="auto"/>
        <w:spacing w:before="0" w:after="0" w:line="240" w:lineRule="auto"/>
        <w:ind w:left="380" w:hanging="300"/>
        <w:jc w:val="left"/>
        <w:rPr>
          <w:rStyle w:val="337"/>
          <w:b/>
          <w:bCs/>
          <w:color w:val="0000FF"/>
          <w:sz w:val="32"/>
          <w:szCs w:val="32"/>
          <w:lang w:eastAsia="en-US"/>
        </w:rPr>
      </w:pPr>
      <w:bookmarkStart w:id="117" w:name="bookmark122"/>
    </w:p>
    <w:p w:rsidR="00E61E39" w:rsidRPr="00D94A84" w:rsidRDefault="00E61E39" w:rsidP="0041455E">
      <w:pPr>
        <w:pStyle w:val="31"/>
        <w:keepNext/>
        <w:keepLines/>
        <w:shd w:val="clear" w:color="auto" w:fill="auto"/>
        <w:spacing w:before="0" w:after="0" w:line="240" w:lineRule="auto"/>
        <w:ind w:left="380" w:hanging="300"/>
        <w:jc w:val="left"/>
        <w:rPr>
          <w:color w:val="0000FF"/>
          <w:sz w:val="32"/>
          <w:szCs w:val="32"/>
        </w:rPr>
      </w:pPr>
      <w:r w:rsidRPr="00D94A84">
        <w:rPr>
          <w:rStyle w:val="337"/>
          <w:b/>
          <w:bCs/>
          <w:color w:val="0000FF"/>
          <w:sz w:val="32"/>
          <w:szCs w:val="32"/>
          <w:lang w:eastAsia="en-US"/>
        </w:rPr>
        <w:t>Ikki yoki undan ortiq o'zaklardan tashkil topib, bitta</w:t>
      </w:r>
      <w:bookmarkStart w:id="118" w:name="bookmark123"/>
      <w:bookmarkEnd w:id="117"/>
      <w:r w:rsidRPr="00D94A84">
        <w:rPr>
          <w:rStyle w:val="337"/>
          <w:b/>
          <w:bCs/>
          <w:color w:val="0000FF"/>
          <w:sz w:val="32"/>
          <w:szCs w:val="32"/>
          <w:lang w:eastAsia="en-US"/>
        </w:rPr>
        <w:t>so'roqqa javob bo'lgan so'zlar qo'shma so'zlar deyiladi.</w:t>
      </w:r>
      <w:bookmarkEnd w:id="118"/>
    </w:p>
    <w:p w:rsidR="00E61E39" w:rsidRPr="00D94A84" w:rsidRDefault="00E61E39" w:rsidP="0041455E">
      <w:pPr>
        <w:pStyle w:val="410"/>
        <w:numPr>
          <w:ilvl w:val="4"/>
          <w:numId w:val="25"/>
        </w:numPr>
        <w:shd w:val="clear" w:color="auto" w:fill="auto"/>
        <w:tabs>
          <w:tab w:val="left" w:pos="1697"/>
        </w:tabs>
        <w:spacing w:before="0" w:after="41" w:line="240" w:lineRule="auto"/>
        <w:ind w:left="60" w:right="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O'qing, qaysi so'zlar qo'shib, qaysi so'zlar ajratib yozilayotganiga diqqat qiling.</w:t>
      </w:r>
    </w:p>
    <w:p w:rsidR="00E61E39" w:rsidRPr="00D94A84" w:rsidRDefault="00E61E39" w:rsidP="0041455E">
      <w:pPr>
        <w:pStyle w:val="a9"/>
        <w:shd w:val="clear" w:color="auto" w:fill="auto"/>
        <w:spacing w:before="0" w:after="0" w:line="240" w:lineRule="auto"/>
        <w:ind w:left="60" w:right="20" w:firstLine="300"/>
        <w:jc w:val="both"/>
        <w:rPr>
          <w:color w:val="0000FF"/>
          <w:sz w:val="32"/>
          <w:szCs w:val="32"/>
        </w:rPr>
      </w:pPr>
      <w:r w:rsidRPr="00D94A84">
        <w:rPr>
          <w:color w:val="0000FF"/>
          <w:sz w:val="32"/>
          <w:szCs w:val="32"/>
          <w:lang w:eastAsia="en-US"/>
        </w:rPr>
        <w:t>Otquloq, yurtboshi, tinchliksevar, xushxat, oshko'k, qo'shtirnoq, oshpichoq, qo'lqop, sadarayhon, Yangiyer.</w:t>
      </w:r>
    </w:p>
    <w:p w:rsidR="00E61E39" w:rsidRPr="00D94A84" w:rsidRDefault="00E61E39" w:rsidP="0041455E">
      <w:pPr>
        <w:pStyle w:val="a9"/>
        <w:shd w:val="clear" w:color="auto" w:fill="auto"/>
        <w:spacing w:before="0" w:after="203" w:line="240" w:lineRule="auto"/>
        <w:ind w:left="60" w:right="20" w:firstLine="300"/>
        <w:jc w:val="both"/>
        <w:rPr>
          <w:color w:val="0000FF"/>
          <w:sz w:val="32"/>
          <w:szCs w:val="32"/>
        </w:rPr>
      </w:pPr>
      <w:r w:rsidRPr="00D94A84">
        <w:rPr>
          <w:color w:val="0000FF"/>
          <w:sz w:val="32"/>
          <w:szCs w:val="32"/>
          <w:lang w:eastAsia="en-US"/>
        </w:rPr>
        <w:t>Har bir, qirq uch, hech kim, hech nima, har vaqt, olib chiq, ta'sir et, borib kelmoq.</w:t>
      </w:r>
    </w:p>
    <w:p w:rsidR="00E61E39" w:rsidRPr="00D94A84" w:rsidRDefault="00E61E39" w:rsidP="0041455E">
      <w:pPr>
        <w:pStyle w:val="410"/>
        <w:numPr>
          <w:ilvl w:val="4"/>
          <w:numId w:val="25"/>
        </w:numPr>
        <w:shd w:val="clear" w:color="auto" w:fill="auto"/>
        <w:tabs>
          <w:tab w:val="left" w:pos="1639"/>
        </w:tabs>
        <w:spacing w:before="0" w:after="37" w:line="240" w:lineRule="auto"/>
        <w:ind w:left="60" w:right="20" w:firstLine="3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Qavslarini ochib, qo'shma so'zlarni qoidaga muvofiq ko'chirib yozing. Ular ishtirokida to'rtta gap tuzing.</w:t>
      </w:r>
    </w:p>
    <w:p w:rsidR="00E61E39" w:rsidRPr="00D94A84" w:rsidRDefault="00E61E39" w:rsidP="0041455E">
      <w:pPr>
        <w:pStyle w:val="a9"/>
        <w:shd w:val="clear" w:color="auto" w:fill="auto"/>
        <w:spacing w:before="0" w:after="203" w:line="240" w:lineRule="auto"/>
        <w:ind w:left="60" w:right="20" w:firstLine="300"/>
        <w:jc w:val="both"/>
        <w:rPr>
          <w:color w:val="0000FF"/>
          <w:sz w:val="32"/>
          <w:szCs w:val="32"/>
        </w:rPr>
      </w:pPr>
      <w:r w:rsidRPr="00D94A84">
        <w:rPr>
          <w:color w:val="0000FF"/>
          <w:sz w:val="32"/>
          <w:szCs w:val="32"/>
          <w:lang w:eastAsia="en-US"/>
        </w:rPr>
        <w:t>Qimmat (baho), Besh (ariq), hech (nima), erk (sevar), ming (oyoq), xom (tok), sof (dil), kul (rang), ish (yoqmas), laylak (qor), mosh (rang), hech (qachon), har (doim), ko'z (oynak), shirin (so'z), baland (parvoz).</w:t>
      </w:r>
    </w:p>
    <w:p w:rsidR="00E61E39" w:rsidRPr="00D94A84" w:rsidRDefault="00E61E39" w:rsidP="0041455E">
      <w:pPr>
        <w:pStyle w:val="410"/>
        <w:shd w:val="clear" w:color="auto" w:fill="auto"/>
        <w:spacing w:before="0" w:line="240" w:lineRule="auto"/>
        <w:ind w:left="60" w:right="20" w:firstLine="300"/>
        <w:jc w:val="both"/>
        <w:rPr>
          <w:color w:val="0000FF"/>
          <w:sz w:val="32"/>
          <w:szCs w:val="32"/>
        </w:rPr>
      </w:pPr>
      <w:r w:rsidRPr="00D94A84">
        <w:rPr>
          <w:rStyle w:val="481"/>
          <w:b/>
          <w:bCs/>
          <w:color w:val="0000FF"/>
          <w:sz w:val="32"/>
          <w:szCs w:val="32"/>
          <w:lang w:eastAsia="en-US"/>
        </w:rPr>
        <w:t>312-mashq. Sinfda «Kim ko'p topadi?» musobaqasini o'tkazing. Bunday o'yin sinfni uch-to'rt guruhga bo'lib yoki sinfdagi 3-4 o'quvchi o'rtasida o'tkazilishi mumkin. Tomonlar awal qo'shib yoziladigan, keyin ajratib yoziladigan qo'shma so'zlarga misollar topishi kerak. Qaysi guruh yoki o'quvchi ko'p so'z topa olsa, o'yin g'olibi bo'ladi.</w:t>
      </w:r>
    </w:p>
    <w:p w:rsidR="00A64CA6" w:rsidRPr="00D94A84" w:rsidRDefault="00A64CA6" w:rsidP="0041455E">
      <w:pPr>
        <w:pStyle w:val="71"/>
        <w:shd w:val="clear" w:color="auto" w:fill="auto"/>
        <w:spacing w:before="0" w:after="102" w:line="240" w:lineRule="auto"/>
        <w:ind w:left="2640" w:firstLine="0"/>
        <w:rPr>
          <w:color w:val="0000FF"/>
          <w:sz w:val="32"/>
          <w:szCs w:val="32"/>
          <w:lang w:eastAsia="en-US"/>
        </w:rPr>
      </w:pPr>
    </w:p>
    <w:p w:rsidR="00A64CA6" w:rsidRPr="00D94A84" w:rsidRDefault="00A64CA6"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71"/>
        <w:shd w:val="clear" w:color="auto" w:fill="auto"/>
        <w:spacing w:before="0" w:after="102"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 Qo'shma so'z deb qanday so'zlarga aytiladi?</w:t>
      </w:r>
    </w:p>
    <w:p w:rsidR="00E61E39" w:rsidRPr="00D94A84" w:rsidRDefault="00A64CA6" w:rsidP="0041455E">
      <w:pPr>
        <w:pStyle w:val="a9"/>
        <w:shd w:val="clear" w:color="auto" w:fill="auto"/>
        <w:tabs>
          <w:tab w:val="left" w:pos="720"/>
        </w:tabs>
        <w:spacing w:before="0" w:after="0" w:line="240" w:lineRule="auto"/>
        <w:ind w:right="20" w:firstLine="0"/>
        <w:jc w:val="left"/>
        <w:rPr>
          <w:color w:val="0000FF"/>
          <w:sz w:val="32"/>
          <w:szCs w:val="32"/>
        </w:rPr>
      </w:pPr>
      <w:r w:rsidRPr="00D94A84">
        <w:rPr>
          <w:color w:val="0000FF"/>
          <w:sz w:val="32"/>
          <w:szCs w:val="32"/>
          <w:lang w:eastAsia="en-US"/>
        </w:rPr>
        <w:t>2.</w:t>
      </w:r>
      <w:r w:rsidR="00E61E39" w:rsidRPr="00D94A84">
        <w:rPr>
          <w:color w:val="0000FF"/>
          <w:sz w:val="32"/>
          <w:szCs w:val="32"/>
          <w:lang w:eastAsia="en-US"/>
        </w:rPr>
        <w:t>Qo'shma ot va qo'shma sonlarga uchtadan misol keltiring va yozilishini tushuntiring.</w:t>
      </w:r>
    </w:p>
    <w:p w:rsidR="00E61E39" w:rsidRPr="00D94A84" w:rsidRDefault="00A64CA6" w:rsidP="0041455E">
      <w:pPr>
        <w:pStyle w:val="a9"/>
        <w:shd w:val="clear" w:color="auto" w:fill="auto"/>
        <w:tabs>
          <w:tab w:val="left" w:pos="691"/>
        </w:tabs>
        <w:spacing w:before="0" w:after="184"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Qo'shma fe'llar qanday yoziladi?</w:t>
      </w:r>
    </w:p>
    <w:p w:rsidR="00A64CA6" w:rsidRPr="00D94A84" w:rsidRDefault="00A64CA6"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64CA6" w:rsidRPr="00D94A84" w:rsidRDefault="00A64CA6" w:rsidP="0041455E">
      <w:pPr>
        <w:ind w:left="708"/>
        <w:jc w:val="center"/>
        <w:rPr>
          <w:rFonts w:ascii="Times New Roman" w:hAnsi="Times New Roman" w:cs="Times New Roman"/>
          <w:b/>
          <w:color w:val="0000FF"/>
          <w:sz w:val="32"/>
          <w:szCs w:val="32"/>
        </w:rPr>
      </w:pPr>
    </w:p>
    <w:p w:rsidR="00A64CA6" w:rsidRPr="00D94A84" w:rsidRDefault="00A64CA6"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A64CA6" w:rsidP="0041455E">
      <w:pPr>
        <w:pStyle w:val="410"/>
        <w:shd w:val="clear" w:color="auto" w:fill="auto"/>
        <w:tabs>
          <w:tab w:val="left" w:pos="3118"/>
        </w:tabs>
        <w:spacing w:before="0" w:after="447" w:line="240" w:lineRule="auto"/>
        <w:ind w:right="20" w:firstLine="0"/>
        <w:jc w:val="center"/>
        <w:rPr>
          <w:color w:val="0000FF"/>
          <w:sz w:val="32"/>
          <w:szCs w:val="32"/>
        </w:rPr>
      </w:pPr>
      <w:r w:rsidRPr="00D94A84">
        <w:rPr>
          <w:rStyle w:val="4102"/>
          <w:b/>
          <w:bCs/>
          <w:color w:val="0000FF"/>
          <w:sz w:val="32"/>
          <w:szCs w:val="32"/>
          <w:lang w:eastAsia="en-US"/>
        </w:rPr>
        <w:t>313-</w:t>
      </w:r>
      <w:r w:rsidR="00E61E39" w:rsidRPr="00D94A84">
        <w:rPr>
          <w:rStyle w:val="4102"/>
          <w:b/>
          <w:bCs/>
          <w:color w:val="0000FF"/>
          <w:sz w:val="32"/>
          <w:szCs w:val="32"/>
          <w:lang w:eastAsia="en-US"/>
        </w:rPr>
        <w:t>mashq</w:t>
      </w:r>
      <w:r w:rsidR="00E61E39" w:rsidRPr="00D94A84">
        <w:rPr>
          <w:rStyle w:val="43"/>
          <w:b/>
          <w:bCs/>
          <w:color w:val="0000FF"/>
          <w:sz w:val="32"/>
          <w:szCs w:val="32"/>
          <w:lang w:eastAsia="en-US"/>
        </w:rPr>
        <w:t>.Uygatopshiriq.</w:t>
      </w:r>
      <w:r w:rsidR="00E61E39" w:rsidRPr="00D94A84">
        <w:rPr>
          <w:rStyle w:val="481"/>
          <w:b/>
          <w:bCs/>
          <w:color w:val="0000FF"/>
          <w:sz w:val="32"/>
          <w:szCs w:val="32"/>
          <w:lang w:eastAsia="en-US"/>
        </w:rPr>
        <w:tab/>
        <w:t>Qo'shma so'zlar ishtirokida kichik bir matn tuzing.</w:t>
      </w:r>
    </w:p>
    <w:p w:rsidR="00F93741" w:rsidRPr="00D94A84" w:rsidRDefault="00796C46">
      <w:pPr>
        <w:rPr>
          <w:rFonts w:ascii="Times New Roman" w:hAnsi="Times New Roman"/>
          <w:b/>
          <w:color w:val="0000FF"/>
          <w:sz w:val="28"/>
          <w:szCs w:val="28"/>
        </w:rPr>
      </w:pPr>
      <w:r w:rsidRPr="00D94A84">
        <w:rPr>
          <w:rStyle w:val="3f4"/>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8A2A32" w:rsidRPr="00D94A84">
        <w:rPr>
          <w:color w:val="0000FF"/>
          <w:sz w:val="24"/>
          <w:szCs w:val="24"/>
          <w:lang w:eastAsia="en-US"/>
        </w:rPr>
        <w:t>QO'SHMA SO'ZLAR IMLOSI</w:t>
      </w:r>
    </w:p>
    <w:p w:rsidR="00796C46" w:rsidRPr="00D94A84" w:rsidRDefault="00796C46" w:rsidP="0041455E">
      <w:pPr>
        <w:jc w:val="both"/>
        <w:rPr>
          <w:rFonts w:ascii="Times New Roman" w:hAnsi="Times New Roman" w:cs="Times New Roman"/>
          <w:color w:val="0000FF"/>
          <w:sz w:val="28"/>
          <w:szCs w:val="28"/>
          <w:lang w:val="uz-Cyrl-UZ"/>
        </w:rPr>
      </w:pP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8A2A32"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8A2A32" w:rsidRPr="00D94A84" w:rsidRDefault="008A2A32"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 Qo'shma so'z deb qanday so'zlarga aytiladi?</w:t>
      </w:r>
    </w:p>
    <w:p w:rsidR="008A2A32" w:rsidRPr="00D94A84" w:rsidRDefault="008A2A32" w:rsidP="0041455E">
      <w:pPr>
        <w:pStyle w:val="a9"/>
        <w:shd w:val="clear" w:color="auto" w:fill="auto"/>
        <w:tabs>
          <w:tab w:val="left" w:pos="720"/>
        </w:tabs>
        <w:spacing w:before="0" w:after="0" w:line="240" w:lineRule="auto"/>
        <w:ind w:right="20" w:firstLine="0"/>
        <w:jc w:val="left"/>
        <w:rPr>
          <w:color w:val="0000FF"/>
          <w:sz w:val="32"/>
          <w:szCs w:val="32"/>
        </w:rPr>
      </w:pPr>
      <w:r w:rsidRPr="00D94A84">
        <w:rPr>
          <w:color w:val="0000FF"/>
          <w:sz w:val="32"/>
          <w:szCs w:val="32"/>
          <w:lang w:eastAsia="en-US"/>
        </w:rPr>
        <w:t>2.Qo'shma ot va qo'shma sonlarga uchtadan misol keltiring va yozilishini tushuntiring.</w:t>
      </w:r>
    </w:p>
    <w:p w:rsidR="008A2A32" w:rsidRPr="00D94A84" w:rsidRDefault="008A2A32" w:rsidP="0041455E">
      <w:pPr>
        <w:pStyle w:val="a9"/>
        <w:shd w:val="clear" w:color="auto" w:fill="auto"/>
        <w:tabs>
          <w:tab w:val="left" w:pos="691"/>
        </w:tabs>
        <w:spacing w:before="0" w:after="184" w:line="240" w:lineRule="auto"/>
        <w:ind w:firstLine="0"/>
        <w:jc w:val="both"/>
        <w:rPr>
          <w:color w:val="0000FF"/>
          <w:sz w:val="32"/>
          <w:szCs w:val="32"/>
        </w:rPr>
      </w:pPr>
      <w:r w:rsidRPr="00D94A84">
        <w:rPr>
          <w:color w:val="0000FF"/>
          <w:sz w:val="32"/>
          <w:szCs w:val="32"/>
          <w:lang w:eastAsia="en-US"/>
        </w:rPr>
        <w:t>3.Qo'shma fe'llar qanday yoziladi?</w:t>
      </w:r>
    </w:p>
    <w:p w:rsidR="008A2A32" w:rsidRPr="00D94A84" w:rsidRDefault="008A2A32"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8A2A32" w:rsidRPr="00D94A84" w:rsidRDefault="008A2A32" w:rsidP="0041455E">
      <w:pPr>
        <w:pStyle w:val="a9"/>
        <w:shd w:val="clear" w:color="auto" w:fill="auto"/>
        <w:spacing w:before="0" w:after="78" w:line="240" w:lineRule="auto"/>
        <w:ind w:left="1380" w:firstLine="0"/>
        <w:jc w:val="left"/>
        <w:rPr>
          <w:rStyle w:val="3f4"/>
          <w:color w:val="0000FF"/>
          <w:sz w:val="24"/>
          <w:szCs w:val="24"/>
          <w:lang w:eastAsia="en-US"/>
        </w:rPr>
      </w:pPr>
    </w:p>
    <w:p w:rsidR="00E61E39" w:rsidRPr="00D94A84" w:rsidRDefault="00E61E39" w:rsidP="0041455E">
      <w:pPr>
        <w:pStyle w:val="a9"/>
        <w:shd w:val="clear" w:color="auto" w:fill="auto"/>
        <w:spacing w:before="0" w:after="78" w:line="240" w:lineRule="auto"/>
        <w:ind w:left="1380" w:firstLine="0"/>
        <w:jc w:val="left"/>
        <w:rPr>
          <w:color w:val="0000FF"/>
          <w:sz w:val="32"/>
          <w:szCs w:val="32"/>
        </w:rPr>
      </w:pPr>
      <w:r w:rsidRPr="00D94A84">
        <w:rPr>
          <w:rStyle w:val="3f4"/>
          <w:color w:val="0000FF"/>
          <w:sz w:val="32"/>
          <w:szCs w:val="32"/>
          <w:lang w:eastAsia="en-US"/>
        </w:rPr>
        <w:t>96-dars.</w:t>
      </w:r>
      <w:r w:rsidRPr="00D94A84">
        <w:rPr>
          <w:color w:val="0000FF"/>
          <w:sz w:val="32"/>
          <w:szCs w:val="32"/>
          <w:lang w:eastAsia="en-US"/>
        </w:rPr>
        <w:t xml:space="preserve"> QO'SHMA SO'ZLAR IMLOSI</w:t>
      </w:r>
    </w:p>
    <w:p w:rsidR="00E61E39" w:rsidRPr="00D94A84" w:rsidRDefault="00E61E39" w:rsidP="0041455E">
      <w:pPr>
        <w:pStyle w:val="a9"/>
        <w:shd w:val="clear" w:color="auto" w:fill="auto"/>
        <w:spacing w:before="0" w:after="58" w:line="240" w:lineRule="auto"/>
        <w:ind w:left="80" w:right="2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Berilgan so'zlarning so'rog'i va qanday yozilganini aniqlang. </w:t>
      </w:r>
      <w:r w:rsidRPr="00D94A84">
        <w:rPr>
          <w:rStyle w:val="af"/>
          <w:color w:val="0000FF"/>
          <w:sz w:val="32"/>
          <w:szCs w:val="32"/>
          <w:lang w:eastAsia="en-US"/>
        </w:rPr>
        <w:t>Yakkasaroy, beshotar, xabar qildi, O'rta Osiyo, olib keldi.</w:t>
      </w:r>
    </w:p>
    <w:p w:rsidR="00E61E39" w:rsidRPr="00D94A84" w:rsidRDefault="00E61E39" w:rsidP="0041455E">
      <w:pPr>
        <w:pStyle w:val="410"/>
        <w:shd w:val="clear" w:color="auto" w:fill="auto"/>
        <w:tabs>
          <w:tab w:val="left" w:leader="underscore" w:pos="7347"/>
        </w:tabs>
        <w:spacing w:before="0" w:after="279" w:line="240" w:lineRule="auto"/>
        <w:ind w:left="80" w:firstLine="0"/>
        <w:rPr>
          <w:color w:val="0000FF"/>
          <w:sz w:val="32"/>
          <w:szCs w:val="32"/>
        </w:rPr>
      </w:pPr>
      <w:r w:rsidRPr="00D94A84">
        <w:rPr>
          <w:rStyle w:val="43b"/>
          <w:b/>
          <w:bCs/>
          <w:color w:val="0000FF"/>
          <w:sz w:val="32"/>
          <w:szCs w:val="32"/>
          <w:u w:val="none"/>
          <w:lang w:eastAsia="en-US"/>
        </w:rPr>
        <w:t>Qo'shma fe</w:t>
      </w:r>
      <w:r w:rsidRPr="00D94A84">
        <w:rPr>
          <w:rStyle w:val="481"/>
          <w:b/>
          <w:bCs/>
          <w:color w:val="0000FF"/>
          <w:sz w:val="32"/>
          <w:szCs w:val="32"/>
          <w:lang w:eastAsia="en-US"/>
        </w:rPr>
        <w:t xml:space="preserve">'l va qo'shma sonlar ajratib yoziladi. </w:t>
      </w:r>
    </w:p>
    <w:p w:rsidR="00E61E39" w:rsidRPr="00D94A84" w:rsidRDefault="00E61E39" w:rsidP="0041455E">
      <w:pPr>
        <w:pStyle w:val="410"/>
        <w:shd w:val="clear" w:color="auto" w:fill="auto"/>
        <w:tabs>
          <w:tab w:val="left" w:pos="7477"/>
        </w:tabs>
        <w:spacing w:before="0" w:line="240" w:lineRule="auto"/>
        <w:ind w:left="80" w:right="20" w:firstLine="0"/>
        <w:rPr>
          <w:color w:val="0000FF"/>
          <w:sz w:val="32"/>
          <w:szCs w:val="32"/>
        </w:rPr>
      </w:pPr>
      <w:r w:rsidRPr="00D94A84">
        <w:rPr>
          <w:rStyle w:val="481"/>
          <w:b/>
          <w:bCs/>
          <w:color w:val="0000FF"/>
          <w:sz w:val="32"/>
          <w:szCs w:val="32"/>
          <w:lang w:eastAsia="en-US"/>
        </w:rPr>
        <w:t>Qo'shma so'zlar yozilishiga ko'ra ikki xil bo'ladi: 1) qo'shib ; yoziladigan qo'shma so'zlar; 2) ajratib yoziladigan qo'shma so'zlar. ' Birinchi so'zi</w:t>
      </w:r>
      <w:r w:rsidRPr="00D94A84">
        <w:rPr>
          <w:rStyle w:val="42"/>
          <w:b/>
          <w:bCs/>
          <w:color w:val="0000FF"/>
          <w:sz w:val="32"/>
          <w:szCs w:val="32"/>
          <w:lang w:eastAsia="en-US"/>
        </w:rPr>
        <w:t xml:space="preserve"> bir, har, hech</w:t>
      </w:r>
      <w:r w:rsidRPr="00D94A84">
        <w:rPr>
          <w:rStyle w:val="481"/>
          <w:b/>
          <w:bCs/>
          <w:color w:val="0000FF"/>
          <w:sz w:val="32"/>
          <w:szCs w:val="32"/>
          <w:lang w:eastAsia="en-US"/>
        </w:rPr>
        <w:t xml:space="preserve"> olmoshlari bo'lgan qo'shma </w:t>
      </w:r>
      <w:r w:rsidRPr="00D94A84">
        <w:rPr>
          <w:rStyle w:val="481"/>
          <w:b/>
          <w:bCs/>
          <w:color w:val="0000FF"/>
          <w:sz w:val="32"/>
          <w:szCs w:val="32"/>
          <w:vertAlign w:val="superscript"/>
          <w:lang w:eastAsia="en-US"/>
        </w:rPr>
        <w:t>:</w:t>
      </w:r>
      <w:r w:rsidRPr="00D94A84">
        <w:rPr>
          <w:rStyle w:val="481"/>
          <w:b/>
          <w:bCs/>
          <w:color w:val="0000FF"/>
          <w:sz w:val="32"/>
          <w:szCs w:val="32"/>
          <w:lang w:eastAsia="en-US"/>
        </w:rPr>
        <w:t xml:space="preserve"> so'zlar, qo'shma sonlar doimo ajratib yoziladi.</w:t>
      </w:r>
      <w:r w:rsidRPr="00D94A84">
        <w:rPr>
          <w:rStyle w:val="481"/>
          <w:b/>
          <w:bCs/>
          <w:color w:val="0000FF"/>
          <w:sz w:val="32"/>
          <w:szCs w:val="32"/>
          <w:lang w:eastAsia="en-US"/>
        </w:rPr>
        <w:tab/>
        <w:t>,</w:t>
      </w:r>
    </w:p>
    <w:p w:rsidR="00E61E39" w:rsidRPr="00D94A84" w:rsidRDefault="00E61E39" w:rsidP="0041455E">
      <w:pPr>
        <w:pStyle w:val="410"/>
        <w:shd w:val="clear" w:color="auto" w:fill="auto"/>
        <w:spacing w:before="0" w:after="203" w:line="240" w:lineRule="auto"/>
        <w:ind w:left="80" w:right="20" w:firstLine="400"/>
        <w:rPr>
          <w:color w:val="0000FF"/>
          <w:sz w:val="32"/>
          <w:szCs w:val="32"/>
        </w:rPr>
      </w:pPr>
      <w:r w:rsidRPr="00D94A84">
        <w:rPr>
          <w:rStyle w:val="481"/>
          <w:b/>
          <w:bCs/>
          <w:color w:val="0000FF"/>
          <w:sz w:val="32"/>
          <w:szCs w:val="32"/>
          <w:lang w:eastAsia="en-US"/>
        </w:rPr>
        <w:lastRenderedPageBreak/>
        <w:t>Qolgan barcha qo'shma so'zlar qo'shib yoziladi.</w:t>
      </w:r>
      <w:r w:rsidRPr="00D94A84">
        <w:rPr>
          <w:rStyle w:val="42"/>
          <w:b/>
          <w:bCs/>
          <w:color w:val="0000FF"/>
          <w:sz w:val="32"/>
          <w:szCs w:val="32"/>
          <w:lang w:eastAsia="en-US"/>
        </w:rPr>
        <w:t xml:space="preserve"> Birpas, biryo'la</w:t>
      </w:r>
      <w:r w:rsidRPr="00D94A84">
        <w:rPr>
          <w:rStyle w:val="481"/>
          <w:b/>
          <w:bCs/>
          <w:color w:val="0000FF"/>
          <w:sz w:val="32"/>
          <w:szCs w:val="32"/>
          <w:lang w:eastAsia="en-US"/>
        </w:rPr>
        <w:t xml:space="preserve"> kabi ayrim so'zlar bundan mustasno.</w:t>
      </w:r>
    </w:p>
    <w:p w:rsidR="00E61E39" w:rsidRPr="00D94A84" w:rsidRDefault="00E61E39" w:rsidP="0041455E">
      <w:pPr>
        <w:pStyle w:val="410"/>
        <w:numPr>
          <w:ilvl w:val="6"/>
          <w:numId w:val="25"/>
        </w:numPr>
        <w:shd w:val="clear" w:color="auto" w:fill="auto"/>
        <w:tabs>
          <w:tab w:val="left" w:pos="1746"/>
        </w:tabs>
        <w:spacing w:before="0" w:after="41" w:line="240" w:lineRule="auto"/>
        <w:ind w:left="80" w:right="20" w:firstLine="400"/>
        <w:jc w:val="both"/>
        <w:rPr>
          <w:color w:val="0000FF"/>
          <w:sz w:val="32"/>
          <w:szCs w:val="32"/>
        </w:rPr>
      </w:pPr>
      <w:r w:rsidRPr="00D94A84">
        <w:rPr>
          <w:rStyle w:val="4102"/>
          <w:b/>
          <w:bCs/>
          <w:color w:val="0000FF"/>
          <w:sz w:val="32"/>
          <w:szCs w:val="32"/>
          <w:lang w:eastAsia="en-US"/>
        </w:rPr>
        <w:t>mashq.</w:t>
      </w:r>
      <w:r w:rsidRPr="00D94A84">
        <w:rPr>
          <w:rStyle w:val="4102"/>
          <w:b/>
          <w:bCs/>
          <w:color w:val="0000FF"/>
          <w:sz w:val="32"/>
          <w:szCs w:val="32"/>
          <w:lang w:eastAsia="en-US"/>
        </w:rPr>
        <w:tab/>
      </w:r>
      <w:r w:rsidRPr="00D94A84">
        <w:rPr>
          <w:rStyle w:val="481"/>
          <w:b/>
          <w:bCs/>
          <w:color w:val="0000FF"/>
          <w:sz w:val="32"/>
          <w:szCs w:val="32"/>
          <w:lang w:eastAsia="en-US"/>
        </w:rPr>
        <w:t>So'zlarni o'qing, ularni imlo qoidalariga mos ravishda qo'shib yoki ajratib yozing.</w:t>
      </w:r>
    </w:p>
    <w:p w:rsidR="00E61E39" w:rsidRPr="00D94A84" w:rsidRDefault="00E61E39" w:rsidP="0041455E">
      <w:pPr>
        <w:pStyle w:val="a9"/>
        <w:shd w:val="clear" w:color="auto" w:fill="auto"/>
        <w:spacing w:before="0" w:after="195" w:line="240" w:lineRule="auto"/>
        <w:ind w:left="80" w:right="20" w:firstLine="400"/>
        <w:jc w:val="both"/>
        <w:rPr>
          <w:color w:val="0000FF"/>
          <w:sz w:val="32"/>
          <w:szCs w:val="32"/>
        </w:rPr>
      </w:pPr>
      <w:r w:rsidRPr="00D94A84">
        <w:rPr>
          <w:color w:val="0000FF"/>
          <w:sz w:val="32"/>
          <w:szCs w:val="32"/>
          <w:lang w:eastAsia="en-US"/>
        </w:rPr>
        <w:t>Oq||saroy, oq||bilak, erk||sevar, sof]|dil, oli||janob, havo||rang, 0'rta||Osiyo, sher||dil, xush||ovoz, umum||xalq, o'n||ikki, bayon||et, jo'ja||xo'roz.</w:t>
      </w:r>
    </w:p>
    <w:p w:rsidR="00E61E39" w:rsidRPr="00D94A84" w:rsidRDefault="00E61E39" w:rsidP="0041455E">
      <w:pPr>
        <w:pStyle w:val="410"/>
        <w:shd w:val="clear" w:color="auto" w:fill="auto"/>
        <w:spacing w:before="0" w:after="41" w:line="240" w:lineRule="auto"/>
        <w:ind w:left="80" w:right="20" w:firstLine="400"/>
        <w:jc w:val="both"/>
        <w:rPr>
          <w:color w:val="0000FF"/>
          <w:sz w:val="32"/>
          <w:szCs w:val="32"/>
        </w:rPr>
      </w:pPr>
      <w:r w:rsidRPr="00D94A84">
        <w:rPr>
          <w:rStyle w:val="4102"/>
          <w:b/>
          <w:bCs/>
          <w:color w:val="0000FF"/>
          <w:sz w:val="32"/>
          <w:szCs w:val="32"/>
          <w:lang w:eastAsia="en-US"/>
        </w:rPr>
        <w:t>*315-mashq. O</w:t>
      </w:r>
      <w:r w:rsidRPr="00D94A84">
        <w:rPr>
          <w:rStyle w:val="481"/>
          <w:b/>
          <w:bCs/>
          <w:color w:val="0000FF"/>
          <w:sz w:val="32"/>
          <w:szCs w:val="32"/>
          <w:lang w:eastAsia="en-US"/>
        </w:rPr>
        <w:t>'yinimiz «Ikkinchi qismini toping!» deb nomlanadi. Qo'shma so'zlarning ikkinchi qismini topib, ularning qo'shib yoki ajratib yozilishini aytib bering. Ular ishtirokida gaplar tuzing va yozing.</w:t>
      </w:r>
    </w:p>
    <w:p w:rsidR="00E61E39" w:rsidRPr="00D94A84" w:rsidRDefault="00E61E39" w:rsidP="0041455E">
      <w:pPr>
        <w:pStyle w:val="a9"/>
        <w:shd w:val="clear" w:color="auto" w:fill="auto"/>
        <w:tabs>
          <w:tab w:val="left" w:pos="2318"/>
          <w:tab w:val="left" w:pos="4032"/>
        </w:tabs>
        <w:spacing w:before="0" w:after="0" w:line="240" w:lineRule="auto"/>
        <w:ind w:left="80" w:firstLine="400"/>
        <w:jc w:val="both"/>
        <w:rPr>
          <w:color w:val="0000FF"/>
          <w:sz w:val="32"/>
          <w:szCs w:val="32"/>
        </w:rPr>
      </w:pPr>
      <w:r w:rsidRPr="00D94A84">
        <w:rPr>
          <w:color w:val="0000FF"/>
          <w:sz w:val="32"/>
          <w:szCs w:val="32"/>
          <w:lang w:eastAsia="en-US"/>
        </w:rPr>
        <w:t>Tinchlik...</w:t>
      </w:r>
      <w:r w:rsidRPr="00D94A84">
        <w:rPr>
          <w:color w:val="0000FF"/>
          <w:sz w:val="32"/>
          <w:szCs w:val="32"/>
          <w:lang w:eastAsia="en-US"/>
        </w:rPr>
        <w:tab/>
        <w:t>jigar...</w:t>
      </w:r>
      <w:r w:rsidRPr="00D94A84">
        <w:rPr>
          <w:color w:val="0000FF"/>
          <w:sz w:val="32"/>
          <w:szCs w:val="32"/>
          <w:lang w:eastAsia="en-US"/>
        </w:rPr>
        <w:tab/>
        <w:t>muz...</w:t>
      </w:r>
    </w:p>
    <w:p w:rsidR="00E61E39" w:rsidRPr="00D94A84" w:rsidRDefault="00E61E39" w:rsidP="0041455E">
      <w:pPr>
        <w:pStyle w:val="a9"/>
        <w:shd w:val="clear" w:color="auto" w:fill="auto"/>
        <w:tabs>
          <w:tab w:val="left" w:pos="2328"/>
          <w:tab w:val="left" w:pos="4027"/>
        </w:tabs>
        <w:spacing w:before="0" w:after="0" w:line="240" w:lineRule="auto"/>
        <w:ind w:left="80" w:firstLine="400"/>
        <w:jc w:val="both"/>
        <w:rPr>
          <w:color w:val="0000FF"/>
          <w:sz w:val="32"/>
          <w:szCs w:val="32"/>
        </w:rPr>
      </w:pPr>
      <w:r w:rsidRPr="00D94A84">
        <w:rPr>
          <w:color w:val="0000FF"/>
          <w:sz w:val="32"/>
          <w:szCs w:val="32"/>
          <w:lang w:eastAsia="en-US"/>
        </w:rPr>
        <w:t>qo'l...</w:t>
      </w:r>
      <w:r w:rsidRPr="00D94A84">
        <w:rPr>
          <w:color w:val="0000FF"/>
          <w:sz w:val="32"/>
          <w:szCs w:val="32"/>
          <w:lang w:eastAsia="en-US"/>
        </w:rPr>
        <w:tab/>
        <w:t>xush...</w:t>
      </w:r>
      <w:r w:rsidRPr="00D94A84">
        <w:rPr>
          <w:color w:val="0000FF"/>
          <w:sz w:val="32"/>
          <w:szCs w:val="32"/>
          <w:lang w:eastAsia="en-US"/>
        </w:rPr>
        <w:tab/>
        <w:t>uch...</w:t>
      </w:r>
    </w:p>
    <w:p w:rsidR="00E61E39" w:rsidRPr="00D94A84" w:rsidRDefault="00E61E39" w:rsidP="0041455E">
      <w:pPr>
        <w:pStyle w:val="a9"/>
        <w:shd w:val="clear" w:color="auto" w:fill="auto"/>
        <w:tabs>
          <w:tab w:val="left" w:pos="2338"/>
        </w:tabs>
        <w:spacing w:before="0" w:after="0" w:line="240" w:lineRule="auto"/>
        <w:ind w:left="80" w:firstLine="400"/>
        <w:jc w:val="both"/>
        <w:rPr>
          <w:color w:val="0000FF"/>
          <w:sz w:val="32"/>
          <w:szCs w:val="32"/>
        </w:rPr>
      </w:pPr>
      <w:r w:rsidRPr="00D94A84">
        <w:rPr>
          <w:color w:val="0000FF"/>
          <w:sz w:val="32"/>
          <w:szCs w:val="32"/>
          <w:lang w:eastAsia="en-US"/>
        </w:rPr>
        <w:t>qirq...</w:t>
      </w:r>
      <w:r w:rsidRPr="00D94A84">
        <w:rPr>
          <w:color w:val="0000FF"/>
          <w:sz w:val="32"/>
          <w:szCs w:val="32"/>
          <w:lang w:eastAsia="en-US"/>
        </w:rPr>
        <w:tab/>
        <w:t>G'arbiy... bug'doy...</w:t>
      </w:r>
    </w:p>
    <w:p w:rsidR="00E61E39" w:rsidRPr="00D94A84" w:rsidRDefault="00E61E39" w:rsidP="0041455E">
      <w:pPr>
        <w:pStyle w:val="410"/>
        <w:numPr>
          <w:ilvl w:val="7"/>
          <w:numId w:val="25"/>
        </w:numPr>
        <w:shd w:val="clear" w:color="auto" w:fill="auto"/>
        <w:tabs>
          <w:tab w:val="left" w:pos="1630"/>
        </w:tabs>
        <w:spacing w:before="0" w:line="240" w:lineRule="auto"/>
        <w:ind w:left="60" w:right="40" w:firstLine="34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Matnni o'qing. Qo'shma so'zlarning yasalishi va yozilishiga alohida e'tibor bering.</w:t>
      </w:r>
    </w:p>
    <w:p w:rsidR="00E61E39" w:rsidRPr="00D94A84" w:rsidRDefault="00E61E39" w:rsidP="0041455E">
      <w:pPr>
        <w:pStyle w:val="a9"/>
        <w:shd w:val="clear" w:color="auto" w:fill="auto"/>
        <w:spacing w:before="0" w:after="0" w:line="240" w:lineRule="auto"/>
        <w:ind w:left="60" w:firstLine="340"/>
        <w:jc w:val="both"/>
        <w:rPr>
          <w:color w:val="0000FF"/>
          <w:sz w:val="32"/>
          <w:szCs w:val="32"/>
        </w:rPr>
      </w:pPr>
      <w:r w:rsidRPr="00D94A84">
        <w:rPr>
          <w:color w:val="0000FF"/>
          <w:sz w:val="32"/>
          <w:szCs w:val="32"/>
          <w:lang w:eastAsia="en-US"/>
        </w:rPr>
        <w:t>-Oti nima bu qovuningizning?-qiziqib so'radi jo'ram.</w:t>
      </w:r>
    </w:p>
    <w:p w:rsidR="00E61E39" w:rsidRPr="00D94A84" w:rsidRDefault="00E61E39" w:rsidP="0041455E">
      <w:pPr>
        <w:pStyle w:val="a9"/>
        <w:shd w:val="clear" w:color="auto" w:fill="auto"/>
        <w:spacing w:before="0" w:after="0" w:line="240" w:lineRule="auto"/>
        <w:ind w:left="60" w:firstLine="340"/>
        <w:jc w:val="both"/>
        <w:rPr>
          <w:color w:val="0000FF"/>
          <w:sz w:val="32"/>
          <w:szCs w:val="32"/>
        </w:rPr>
      </w:pPr>
      <w:r w:rsidRPr="00D94A84">
        <w:rPr>
          <w:color w:val="0000FF"/>
          <w:sz w:val="32"/>
          <w:szCs w:val="32"/>
          <w:lang w:eastAsia="en-US"/>
        </w:rPr>
        <w:t>-Bo'rikalla! Bundan bir tilimini yegan kishi mazaxo'rak bo'ladi...</w:t>
      </w:r>
    </w:p>
    <w:p w:rsidR="00E61E39" w:rsidRPr="00D94A84" w:rsidRDefault="00E61E39" w:rsidP="0041455E">
      <w:pPr>
        <w:pStyle w:val="a9"/>
        <w:shd w:val="clear" w:color="auto" w:fill="auto"/>
        <w:tabs>
          <w:tab w:val="left" w:pos="6204"/>
        </w:tabs>
        <w:spacing w:before="0" w:after="158" w:line="240" w:lineRule="auto"/>
        <w:ind w:left="60" w:right="40" w:firstLine="340"/>
        <w:jc w:val="both"/>
        <w:rPr>
          <w:color w:val="0000FF"/>
          <w:sz w:val="32"/>
          <w:szCs w:val="32"/>
        </w:rPr>
      </w:pPr>
      <w:r w:rsidRPr="00D94A84">
        <w:rPr>
          <w:color w:val="0000FF"/>
          <w:sz w:val="32"/>
          <w:szCs w:val="32"/>
          <w:lang w:eastAsia="en-US"/>
        </w:rPr>
        <w:t>Qovun-tarvuzim pishdimi, xuddi paykalning o'zida savdosi boshlanadi. Mening paykalimda bitgan umriboqiy, shakarpalak, qizilmag'iz, bo'rikalla, ko'kkallapish, doniyoriy, gurvoy, amiri yoki qo'zivoy tarvuzlarimning xaridorlari har qachon yo'lda bo'ladi.</w:t>
      </w:r>
      <w:r w:rsidRPr="00D94A84">
        <w:rPr>
          <w:rStyle w:val="af"/>
          <w:color w:val="0000FF"/>
          <w:sz w:val="32"/>
          <w:szCs w:val="32"/>
          <w:lang w:eastAsia="en-US"/>
        </w:rPr>
        <w:tab/>
        <w:t>(N. Safarov)</w:t>
      </w:r>
    </w:p>
    <w:p w:rsidR="008A2A32" w:rsidRPr="00D94A84" w:rsidRDefault="008A2A32" w:rsidP="0041455E">
      <w:pPr>
        <w:pStyle w:val="71"/>
        <w:shd w:val="clear" w:color="auto" w:fill="auto"/>
        <w:spacing w:before="0" w:after="48" w:line="240" w:lineRule="auto"/>
        <w:ind w:left="2740" w:firstLine="0"/>
        <w:rPr>
          <w:color w:val="0000FF"/>
          <w:sz w:val="32"/>
          <w:szCs w:val="32"/>
          <w:lang w:eastAsia="en-US"/>
        </w:rPr>
      </w:pPr>
    </w:p>
    <w:p w:rsidR="008A2A32" w:rsidRPr="00D94A84" w:rsidRDefault="008A2A32"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8A2A32" w:rsidRPr="00D94A84" w:rsidRDefault="008A2A32" w:rsidP="0041455E">
      <w:pPr>
        <w:ind w:left="708"/>
        <w:jc w:val="center"/>
        <w:rPr>
          <w:rFonts w:ascii="Times New Roman" w:hAnsi="Times New Roman" w:cs="Times New Roman"/>
          <w:b/>
          <w:color w:val="0000FF"/>
          <w:sz w:val="32"/>
          <w:szCs w:val="32"/>
        </w:rPr>
      </w:pPr>
    </w:p>
    <w:p w:rsidR="008A2A32" w:rsidRPr="00D94A84" w:rsidRDefault="008A2A32" w:rsidP="0041455E">
      <w:pPr>
        <w:pStyle w:val="71"/>
        <w:shd w:val="clear" w:color="auto" w:fill="auto"/>
        <w:spacing w:before="0" w:after="48" w:line="240" w:lineRule="auto"/>
        <w:ind w:left="2740" w:firstLine="0"/>
        <w:rPr>
          <w:color w:val="0000FF"/>
          <w:sz w:val="32"/>
          <w:szCs w:val="32"/>
          <w:lang w:eastAsia="en-US"/>
        </w:rPr>
      </w:pPr>
    </w:p>
    <w:p w:rsidR="00E61E39" w:rsidRPr="00D94A84" w:rsidRDefault="00E61E39" w:rsidP="0041455E">
      <w:pPr>
        <w:pStyle w:val="71"/>
        <w:shd w:val="clear" w:color="auto" w:fill="auto"/>
        <w:spacing w:before="0" w:after="48" w:line="240" w:lineRule="auto"/>
        <w:ind w:left="27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43" w:line="240" w:lineRule="auto"/>
        <w:ind w:left="60" w:firstLine="0"/>
        <w:jc w:val="left"/>
        <w:rPr>
          <w:color w:val="0000FF"/>
          <w:sz w:val="32"/>
          <w:szCs w:val="32"/>
        </w:rPr>
      </w:pPr>
      <w:r w:rsidRPr="00D94A84">
        <w:rPr>
          <w:color w:val="0000FF"/>
          <w:sz w:val="32"/>
          <w:szCs w:val="32"/>
          <w:lang w:eastAsia="en-US"/>
        </w:rPr>
        <w:t>1. Qanday qo'shma so'zlar ajratib yoziladi?</w:t>
      </w:r>
    </w:p>
    <w:p w:rsidR="00E61E39" w:rsidRPr="00D94A84" w:rsidRDefault="00E61E39" w:rsidP="0041455E">
      <w:pPr>
        <w:pStyle w:val="a9"/>
        <w:shd w:val="clear" w:color="auto" w:fill="auto"/>
        <w:spacing w:before="0" w:after="18" w:line="240" w:lineRule="auto"/>
        <w:ind w:left="60" w:firstLine="0"/>
        <w:jc w:val="left"/>
        <w:rPr>
          <w:color w:val="0000FF"/>
          <w:sz w:val="32"/>
          <w:szCs w:val="32"/>
          <w:lang w:eastAsia="en-US"/>
        </w:rPr>
      </w:pPr>
      <w:r w:rsidRPr="00D94A84">
        <w:rPr>
          <w:color w:val="0000FF"/>
          <w:sz w:val="32"/>
          <w:szCs w:val="32"/>
          <w:lang w:eastAsia="en-US"/>
        </w:rPr>
        <w:t>2. Qanday qo'shma so'zlar qo'shib yoziladi?</w:t>
      </w:r>
    </w:p>
    <w:p w:rsidR="008A2A32" w:rsidRPr="00D94A84" w:rsidRDefault="008A2A32" w:rsidP="0041455E">
      <w:pPr>
        <w:ind w:left="708"/>
        <w:jc w:val="center"/>
        <w:rPr>
          <w:rFonts w:ascii="Times New Roman" w:hAnsi="Times New Roman" w:cs="Times New Roman"/>
          <w:b/>
          <w:color w:val="0000FF"/>
          <w:sz w:val="32"/>
          <w:szCs w:val="32"/>
        </w:rPr>
      </w:pPr>
    </w:p>
    <w:p w:rsidR="008A2A32" w:rsidRPr="00D94A84" w:rsidRDefault="008A2A32"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8A2A32" w:rsidRPr="00D94A84" w:rsidRDefault="008A2A32" w:rsidP="0041455E">
      <w:pPr>
        <w:ind w:left="708"/>
        <w:jc w:val="center"/>
        <w:rPr>
          <w:rFonts w:ascii="Times New Roman" w:hAnsi="Times New Roman" w:cs="Times New Roman"/>
          <w:b/>
          <w:color w:val="0000FF"/>
          <w:sz w:val="32"/>
          <w:szCs w:val="32"/>
        </w:rPr>
      </w:pPr>
    </w:p>
    <w:p w:rsidR="008A2A32" w:rsidRPr="00D94A84" w:rsidRDefault="008A2A32"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8A2A32" w:rsidRPr="00D94A84" w:rsidRDefault="008A2A32" w:rsidP="0041455E">
      <w:pPr>
        <w:pStyle w:val="a9"/>
        <w:shd w:val="clear" w:color="auto" w:fill="auto"/>
        <w:spacing w:before="0" w:after="18" w:line="240" w:lineRule="auto"/>
        <w:ind w:left="60" w:firstLine="0"/>
        <w:jc w:val="left"/>
        <w:rPr>
          <w:color w:val="0000FF"/>
          <w:sz w:val="32"/>
          <w:szCs w:val="32"/>
        </w:rPr>
      </w:pPr>
    </w:p>
    <w:p w:rsidR="00E61E39" w:rsidRPr="00D94A84" w:rsidRDefault="008A2A32" w:rsidP="0041455E">
      <w:pPr>
        <w:pStyle w:val="410"/>
        <w:shd w:val="clear" w:color="auto" w:fill="auto"/>
        <w:tabs>
          <w:tab w:val="left" w:pos="1754"/>
        </w:tabs>
        <w:spacing w:before="0" w:after="570" w:line="240" w:lineRule="auto"/>
        <w:ind w:right="40" w:firstLine="0"/>
        <w:jc w:val="both"/>
        <w:rPr>
          <w:color w:val="0000FF"/>
          <w:sz w:val="32"/>
          <w:szCs w:val="32"/>
        </w:rPr>
      </w:pPr>
      <w:r w:rsidRPr="00D94A84">
        <w:rPr>
          <w:rStyle w:val="481"/>
          <w:b/>
          <w:bCs/>
          <w:color w:val="0000FF"/>
          <w:sz w:val="32"/>
          <w:szCs w:val="32"/>
          <w:lang w:eastAsia="en-US"/>
        </w:rPr>
        <w:t>317-</w:t>
      </w:r>
      <w:r w:rsidR="00E61E39" w:rsidRPr="00D94A84">
        <w:rPr>
          <w:rStyle w:val="481"/>
          <w:b/>
          <w:bCs/>
          <w:color w:val="0000FF"/>
          <w:sz w:val="32"/>
          <w:szCs w:val="32"/>
          <w:lang w:eastAsia="en-US"/>
        </w:rPr>
        <w:t>mashq.</w:t>
      </w:r>
      <w:r w:rsidR="00E61E39" w:rsidRPr="00D94A84">
        <w:rPr>
          <w:rStyle w:val="481"/>
          <w:b/>
          <w:bCs/>
          <w:color w:val="0000FF"/>
          <w:sz w:val="32"/>
          <w:szCs w:val="32"/>
          <w:lang w:eastAsia="en-US"/>
        </w:rPr>
        <w:tab/>
      </w:r>
      <w:r w:rsidR="00E61E39" w:rsidRPr="00D94A84">
        <w:rPr>
          <w:rStyle w:val="43"/>
          <w:b/>
          <w:bCs/>
          <w:color w:val="0000FF"/>
          <w:sz w:val="32"/>
          <w:szCs w:val="32"/>
          <w:lang w:eastAsia="en-US"/>
        </w:rPr>
        <w:t>Uyga topshiriq.</w:t>
      </w:r>
      <w:r w:rsidR="00E61E39" w:rsidRPr="00D94A84">
        <w:rPr>
          <w:rStyle w:val="481"/>
          <w:b/>
          <w:bCs/>
          <w:color w:val="0000FF"/>
          <w:sz w:val="32"/>
          <w:szCs w:val="32"/>
          <w:lang w:eastAsia="en-US"/>
        </w:rPr>
        <w:t xml:space="preserve"> O'zingiz yashayotgan mahalla (qishloq) va uning atrofida uchrovchi qo'shma so'z shaklidagi joy nomlariga misollar yozing.</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8A2A32" w:rsidRPr="00D94A84" w:rsidRDefault="00796C46" w:rsidP="0041455E">
      <w:pPr>
        <w:pStyle w:val="410"/>
        <w:shd w:val="clear" w:color="auto" w:fill="auto"/>
        <w:spacing w:before="0" w:after="18" w:line="240" w:lineRule="auto"/>
        <w:ind w:firstLine="0"/>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8A2A32" w:rsidRPr="00D94A84">
        <w:rPr>
          <w:rStyle w:val="481"/>
          <w:b/>
          <w:bCs/>
          <w:color w:val="0000FF"/>
          <w:sz w:val="24"/>
          <w:szCs w:val="24"/>
          <w:lang w:eastAsia="en-US"/>
        </w:rPr>
        <w:t>JUFT SO'ZLAR VA ULARNING IMLOSI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8A2A32"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8A2A32" w:rsidRPr="00D94A84" w:rsidRDefault="008A2A32" w:rsidP="0041455E">
      <w:pPr>
        <w:pStyle w:val="a9"/>
        <w:shd w:val="clear" w:color="auto" w:fill="auto"/>
        <w:spacing w:before="0" w:after="43" w:line="240" w:lineRule="auto"/>
        <w:ind w:left="60" w:firstLine="0"/>
        <w:jc w:val="left"/>
        <w:rPr>
          <w:color w:val="0000FF"/>
          <w:sz w:val="32"/>
          <w:szCs w:val="32"/>
        </w:rPr>
      </w:pPr>
      <w:r w:rsidRPr="00D94A84">
        <w:rPr>
          <w:color w:val="0000FF"/>
          <w:sz w:val="32"/>
          <w:szCs w:val="32"/>
          <w:lang w:eastAsia="en-US"/>
        </w:rPr>
        <w:t>1. Qanday qo'shma so'zlar ajratib yoziladi?</w:t>
      </w:r>
    </w:p>
    <w:p w:rsidR="008A2A32" w:rsidRPr="00D94A84" w:rsidRDefault="008A2A32" w:rsidP="0041455E">
      <w:pPr>
        <w:pStyle w:val="a9"/>
        <w:shd w:val="clear" w:color="auto" w:fill="auto"/>
        <w:spacing w:before="0" w:after="18" w:line="240" w:lineRule="auto"/>
        <w:ind w:left="60" w:firstLine="0"/>
        <w:jc w:val="left"/>
        <w:rPr>
          <w:color w:val="0000FF"/>
          <w:sz w:val="32"/>
          <w:szCs w:val="32"/>
          <w:lang w:eastAsia="en-US"/>
        </w:rPr>
      </w:pPr>
      <w:r w:rsidRPr="00D94A84">
        <w:rPr>
          <w:color w:val="0000FF"/>
          <w:sz w:val="32"/>
          <w:szCs w:val="32"/>
          <w:lang w:eastAsia="en-US"/>
        </w:rPr>
        <w:t>2. Qanday qo'shma so'zlar qo'shib yoziladi?</w:t>
      </w:r>
    </w:p>
    <w:p w:rsidR="008A2A32" w:rsidRPr="00D94A84" w:rsidRDefault="008A2A32" w:rsidP="0041455E">
      <w:pPr>
        <w:ind w:left="708"/>
        <w:jc w:val="center"/>
        <w:rPr>
          <w:rFonts w:ascii="Times New Roman" w:hAnsi="Times New Roman" w:cs="Times New Roman"/>
          <w:b/>
          <w:color w:val="0000FF"/>
          <w:sz w:val="32"/>
          <w:szCs w:val="32"/>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8A2A32" w:rsidRPr="00D94A84" w:rsidRDefault="008A2A32" w:rsidP="0041455E">
      <w:pPr>
        <w:pStyle w:val="410"/>
        <w:shd w:val="clear" w:color="auto" w:fill="auto"/>
        <w:spacing w:before="0" w:after="18" w:line="240" w:lineRule="auto"/>
        <w:ind w:left="420" w:firstLine="300"/>
        <w:rPr>
          <w:rStyle w:val="40pt1"/>
          <w:b/>
          <w:bCs/>
          <w:color w:val="0000FF"/>
          <w:sz w:val="24"/>
          <w:szCs w:val="24"/>
          <w:lang w:eastAsia="en-US"/>
        </w:rPr>
      </w:pPr>
    </w:p>
    <w:p w:rsidR="00E61E39" w:rsidRPr="00D94A84" w:rsidRDefault="00E61E39" w:rsidP="0041455E">
      <w:pPr>
        <w:pStyle w:val="410"/>
        <w:shd w:val="clear" w:color="auto" w:fill="auto"/>
        <w:spacing w:before="0" w:after="18" w:line="240" w:lineRule="auto"/>
        <w:ind w:left="420" w:firstLine="300"/>
        <w:rPr>
          <w:color w:val="0000FF"/>
          <w:sz w:val="32"/>
          <w:szCs w:val="32"/>
        </w:rPr>
      </w:pPr>
      <w:r w:rsidRPr="00D94A84">
        <w:rPr>
          <w:rStyle w:val="40pt1"/>
          <w:b/>
          <w:bCs/>
          <w:color w:val="0000FF"/>
          <w:sz w:val="32"/>
          <w:szCs w:val="32"/>
          <w:lang w:eastAsia="en-US"/>
        </w:rPr>
        <w:t>97-dars.</w:t>
      </w:r>
      <w:r w:rsidRPr="00D94A84">
        <w:rPr>
          <w:rStyle w:val="481"/>
          <w:b/>
          <w:bCs/>
          <w:color w:val="0000FF"/>
          <w:sz w:val="32"/>
          <w:szCs w:val="32"/>
          <w:lang w:eastAsia="en-US"/>
        </w:rPr>
        <w:t xml:space="preserve"> JUFT SO'ZLAR VA ULARNING IMLOSI</w:t>
      </w:r>
    </w:p>
    <w:p w:rsidR="00E61E39" w:rsidRPr="00D94A84" w:rsidRDefault="00E61E39" w:rsidP="0041455E">
      <w:pPr>
        <w:pStyle w:val="a9"/>
        <w:shd w:val="clear" w:color="auto" w:fill="auto"/>
        <w:spacing w:before="0" w:after="112" w:line="240" w:lineRule="auto"/>
        <w:ind w:left="60" w:right="40" w:firstLine="340"/>
        <w:jc w:val="both"/>
        <w:rPr>
          <w:color w:val="0000FF"/>
          <w:sz w:val="32"/>
          <w:szCs w:val="32"/>
        </w:rPr>
      </w:pPr>
      <w:r w:rsidRPr="00D94A84">
        <w:rPr>
          <w:rStyle w:val="af"/>
          <w:color w:val="0000FF"/>
          <w:sz w:val="32"/>
          <w:szCs w:val="32"/>
          <w:lang w:eastAsia="en-US"/>
        </w:rPr>
        <w:t>Topshiriq.</w:t>
      </w:r>
      <w:r w:rsidRPr="00D94A84">
        <w:rPr>
          <w:color w:val="0000FF"/>
          <w:sz w:val="32"/>
          <w:szCs w:val="32"/>
          <w:lang w:eastAsia="en-US"/>
        </w:rPr>
        <w:t xml:space="preserve"> Quyidagi so'zlarning qanday o'zaklardan tashkil topganini aniqlang. </w:t>
      </w:r>
      <w:r w:rsidRPr="00D94A84">
        <w:rPr>
          <w:rStyle w:val="af"/>
          <w:color w:val="0000FF"/>
          <w:sz w:val="32"/>
          <w:szCs w:val="32"/>
          <w:lang w:eastAsia="en-US"/>
        </w:rPr>
        <w:t>Kecha-kunduz, bordi-keldi, qishin-yozin.</w:t>
      </w:r>
    </w:p>
    <w:p w:rsidR="00E61E39" w:rsidRPr="00D94A84" w:rsidRDefault="00E61E39" w:rsidP="0041455E">
      <w:pPr>
        <w:pStyle w:val="31"/>
        <w:keepNext/>
        <w:keepLines/>
        <w:shd w:val="clear" w:color="auto" w:fill="auto"/>
        <w:spacing w:before="0" w:after="0" w:line="240" w:lineRule="auto"/>
        <w:ind w:left="60" w:right="300" w:firstLine="0"/>
        <w:rPr>
          <w:color w:val="0000FF"/>
          <w:sz w:val="32"/>
          <w:szCs w:val="32"/>
        </w:rPr>
      </w:pPr>
      <w:bookmarkStart w:id="119" w:name="bookmark124"/>
      <w:r w:rsidRPr="00D94A84">
        <w:rPr>
          <w:rStyle w:val="337"/>
          <w:b/>
          <w:bCs/>
          <w:color w:val="0000FF"/>
          <w:sz w:val="32"/>
          <w:szCs w:val="32"/>
          <w:lang w:eastAsia="en-US"/>
        </w:rPr>
        <w:t>Ma'nosi bir-biriga yaqin yoki qarama-qarshi ma'noli ikki o'zakning qo'shiluvidan tashkil topgan so'zlarga juft so'zlar deyiladi. Juft so'z o'zaklari chiziqcha bilan ajratib yoziladi.</w:t>
      </w:r>
      <w:bookmarkEnd w:id="119"/>
    </w:p>
    <w:p w:rsidR="00E61E39" w:rsidRPr="00D94A84" w:rsidRDefault="00E61E39" w:rsidP="0041455E">
      <w:pPr>
        <w:pStyle w:val="31"/>
        <w:keepNext/>
        <w:keepLines/>
        <w:shd w:val="clear" w:color="auto" w:fill="auto"/>
        <w:spacing w:before="0" w:after="0" w:line="240" w:lineRule="auto"/>
        <w:ind w:left="420" w:right="300" w:firstLine="300"/>
        <w:rPr>
          <w:color w:val="0000FF"/>
          <w:sz w:val="32"/>
          <w:szCs w:val="32"/>
        </w:rPr>
      </w:pPr>
      <w:bookmarkStart w:id="120" w:name="bookmark125"/>
      <w:r w:rsidRPr="00D94A84">
        <w:rPr>
          <w:rStyle w:val="3e"/>
          <w:b/>
          <w:bCs/>
          <w:color w:val="0000FF"/>
          <w:sz w:val="32"/>
          <w:szCs w:val="32"/>
          <w:lang w:eastAsia="en-US"/>
        </w:rPr>
        <w:t xml:space="preserve">Agar </w:t>
      </w:r>
      <w:r w:rsidRPr="00D94A84">
        <w:rPr>
          <w:rStyle w:val="313"/>
          <w:b/>
          <w:bCs/>
          <w:color w:val="0000FF"/>
          <w:sz w:val="32"/>
          <w:szCs w:val="32"/>
          <w:lang w:eastAsia="en-US"/>
        </w:rPr>
        <w:t>juft</w:t>
      </w:r>
      <w:r w:rsidRPr="00D94A84">
        <w:rPr>
          <w:rStyle w:val="3e"/>
          <w:b/>
          <w:bCs/>
          <w:color w:val="0000FF"/>
          <w:sz w:val="32"/>
          <w:szCs w:val="32"/>
          <w:lang w:eastAsia="en-US"/>
        </w:rPr>
        <w:t xml:space="preserve"> so'zlar -u, -yu</w:t>
      </w:r>
      <w:r w:rsidRPr="00D94A84">
        <w:rPr>
          <w:rStyle w:val="337"/>
          <w:b/>
          <w:bCs/>
          <w:color w:val="0000FF"/>
          <w:sz w:val="32"/>
          <w:szCs w:val="32"/>
          <w:lang w:eastAsia="en-US"/>
        </w:rPr>
        <w:t xml:space="preserve"> yuklamalari bilan bog'lansa, birinchi so'zdan chiziqcha bilan ajratib yoziladi.</w:t>
      </w:r>
      <w:bookmarkEnd w:id="120"/>
    </w:p>
    <w:p w:rsidR="00E61E39" w:rsidRPr="00D94A84" w:rsidRDefault="00E61E39" w:rsidP="0041455E">
      <w:pPr>
        <w:pStyle w:val="334"/>
        <w:keepNext/>
        <w:keepLines/>
        <w:shd w:val="clear" w:color="auto" w:fill="auto"/>
        <w:spacing w:line="240" w:lineRule="auto"/>
        <w:ind w:left="420" w:firstLine="300"/>
        <w:rPr>
          <w:color w:val="0000FF"/>
          <w:sz w:val="32"/>
          <w:szCs w:val="32"/>
        </w:rPr>
      </w:pPr>
      <w:bookmarkStart w:id="121" w:name="bookmark126"/>
      <w:r w:rsidRPr="00D94A84">
        <w:rPr>
          <w:rStyle w:val="3310"/>
          <w:b/>
          <w:bCs/>
          <w:i/>
          <w:iCs/>
          <w:color w:val="0000FF"/>
          <w:sz w:val="32"/>
          <w:szCs w:val="32"/>
          <w:lang w:eastAsia="en-US"/>
        </w:rPr>
        <w:t>Masalan:</w:t>
      </w:r>
      <w:r w:rsidRPr="00D94A84">
        <w:rPr>
          <w:color w:val="0000FF"/>
          <w:sz w:val="32"/>
          <w:szCs w:val="32"/>
          <w:lang w:eastAsia="en-US"/>
        </w:rPr>
        <w:t xml:space="preserve"> kecha-yu kunduz, past-u baland, osh-u non.</w:t>
      </w:r>
      <w:bookmarkEnd w:id="121"/>
    </w:p>
    <w:p w:rsidR="00E61E39" w:rsidRPr="00D94A84" w:rsidRDefault="00E61E39" w:rsidP="0041455E">
      <w:pPr>
        <w:pStyle w:val="410"/>
        <w:shd w:val="clear" w:color="auto" w:fill="auto"/>
        <w:spacing w:before="0" w:after="24" w:line="240" w:lineRule="auto"/>
        <w:ind w:left="60" w:firstLine="340"/>
        <w:jc w:val="both"/>
        <w:rPr>
          <w:color w:val="0000FF"/>
          <w:sz w:val="32"/>
          <w:szCs w:val="32"/>
        </w:rPr>
      </w:pPr>
      <w:r w:rsidRPr="00D94A84">
        <w:rPr>
          <w:rStyle w:val="481"/>
          <w:b/>
          <w:bCs/>
          <w:color w:val="0000FF"/>
          <w:sz w:val="32"/>
          <w:szCs w:val="32"/>
          <w:lang w:eastAsia="en-US"/>
        </w:rPr>
        <w:t>318-mashq. Nasihatni o'qing va yod oling. Juft so'zlarni topib ko'chiring.</w:t>
      </w:r>
    </w:p>
    <w:p w:rsidR="00E61E39" w:rsidRPr="00D94A84" w:rsidRDefault="00E61E39" w:rsidP="0041455E">
      <w:pPr>
        <w:pStyle w:val="a9"/>
        <w:shd w:val="clear" w:color="auto" w:fill="auto"/>
        <w:spacing w:before="0" w:after="0" w:line="240" w:lineRule="auto"/>
        <w:ind w:left="60" w:right="40" w:firstLine="340"/>
        <w:jc w:val="both"/>
        <w:rPr>
          <w:color w:val="0000FF"/>
          <w:sz w:val="32"/>
          <w:szCs w:val="32"/>
        </w:rPr>
      </w:pPr>
      <w:r w:rsidRPr="00D94A84">
        <w:rPr>
          <w:color w:val="0000FF"/>
          <w:sz w:val="32"/>
          <w:szCs w:val="32"/>
          <w:lang w:eastAsia="en-US"/>
        </w:rPr>
        <w:lastRenderedPageBreak/>
        <w:t>Ota-onaga munosabatda bo'lishning ba'zi qoidalarini bilib oling. Birinchisi, ularga yurak-yurakdan xizmat qilmoqlikdir. Ikkinchisi, imkoni boricha, ularning hurmatlarini joyiga qo'ying. Uchinchisi, har qanday buyruqlariga gap-so'zsiz itoat qiling. To'rtinchisi, buyruq kutib ularning yuz-ko'zlariga termulib o'tirishni odat qiling. Beshinchisi, ularning roziligisiz safarga chiqmang.</w:t>
      </w:r>
    </w:p>
    <w:p w:rsidR="00E61E39" w:rsidRPr="00D94A84" w:rsidRDefault="00E61E39" w:rsidP="0041455E">
      <w:pPr>
        <w:pStyle w:val="410"/>
        <w:numPr>
          <w:ilvl w:val="8"/>
          <w:numId w:val="25"/>
        </w:numPr>
        <w:shd w:val="clear" w:color="auto" w:fill="auto"/>
        <w:tabs>
          <w:tab w:val="left" w:pos="1674"/>
        </w:tabs>
        <w:spacing w:before="0" w:after="48" w:line="240" w:lineRule="auto"/>
        <w:ind w:lef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Ko'chiring. Juft so'zlarning yozilishiga diqqat qiling.</w:t>
      </w:r>
    </w:p>
    <w:p w:rsidR="00E61E39" w:rsidRPr="00D94A84" w:rsidRDefault="00E61E39" w:rsidP="0041455E">
      <w:pPr>
        <w:pStyle w:val="71"/>
        <w:shd w:val="clear" w:color="auto" w:fill="auto"/>
        <w:spacing w:before="0" w:after="43" w:line="240" w:lineRule="auto"/>
        <w:ind w:left="40" w:firstLine="400"/>
        <w:jc w:val="both"/>
        <w:rPr>
          <w:color w:val="0000FF"/>
          <w:sz w:val="32"/>
          <w:szCs w:val="32"/>
        </w:rPr>
      </w:pPr>
      <w:r w:rsidRPr="00D94A84">
        <w:rPr>
          <w:color w:val="0000FF"/>
          <w:sz w:val="32"/>
          <w:szCs w:val="32"/>
          <w:lang w:eastAsia="en-US"/>
        </w:rPr>
        <w:t>Qarittdosh-urug', el-yurt, kecha-yu kunduz, uch-to'rt, bordi-keldi,shiritt-u shakar, erta-indin, katta-kichik, yor-u do'st, baxt-saodat, besh-olti</w:t>
      </w:r>
    </w:p>
    <w:p w:rsidR="00E61E39" w:rsidRPr="00D94A84" w:rsidRDefault="00E61E39" w:rsidP="0041455E">
      <w:pPr>
        <w:pStyle w:val="410"/>
        <w:numPr>
          <w:ilvl w:val="8"/>
          <w:numId w:val="25"/>
        </w:numPr>
        <w:shd w:val="clear" w:color="auto" w:fill="auto"/>
        <w:tabs>
          <w:tab w:val="left" w:pos="1691"/>
        </w:tabs>
        <w:spacing w:before="0" w:after="101"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Nuqtalar o'rniga mos so'zlar qo'yib juft so'zlar yasang va ularni ko'chiring.</w:t>
      </w:r>
    </w:p>
    <w:p w:rsidR="00E61E39" w:rsidRPr="00D94A84" w:rsidRDefault="00E61E39" w:rsidP="0041455E">
      <w:pPr>
        <w:pStyle w:val="a9"/>
        <w:shd w:val="clear" w:color="auto" w:fill="auto"/>
        <w:spacing w:before="0" w:after="166" w:line="240" w:lineRule="auto"/>
        <w:ind w:left="40" w:right="40" w:firstLine="400"/>
        <w:jc w:val="both"/>
        <w:rPr>
          <w:color w:val="0000FF"/>
          <w:sz w:val="32"/>
          <w:szCs w:val="32"/>
        </w:rPr>
      </w:pPr>
      <w:r w:rsidRPr="00D94A84">
        <w:rPr>
          <w:color w:val="0000FF"/>
          <w:sz w:val="32"/>
          <w:szCs w:val="32"/>
          <w:lang w:eastAsia="en-US"/>
        </w:rPr>
        <w:t xml:space="preserve">Ona... , mayda..., baland... , daftar..., erta..., besh... , qing'ir..., keldi..., </w:t>
      </w:r>
      <w:r w:rsidRPr="00D94A84">
        <w:rPr>
          <w:rStyle w:val="1pt1a"/>
          <w:color w:val="0000FF"/>
          <w:sz w:val="32"/>
          <w:szCs w:val="32"/>
          <w:lang w:eastAsia="en-US"/>
        </w:rPr>
        <w:t>u...,</w:t>
      </w:r>
      <w:r w:rsidRPr="00D94A84">
        <w:rPr>
          <w:color w:val="0000FF"/>
          <w:sz w:val="32"/>
          <w:szCs w:val="32"/>
          <w:lang w:eastAsia="en-US"/>
        </w:rPr>
        <w:t xml:space="preserve"> ekin...</w:t>
      </w:r>
    </w:p>
    <w:p w:rsidR="008A2A32" w:rsidRPr="00D94A84" w:rsidRDefault="008A2A32" w:rsidP="0041455E">
      <w:pPr>
        <w:pStyle w:val="71"/>
        <w:shd w:val="clear" w:color="auto" w:fill="auto"/>
        <w:spacing w:before="0" w:after="46" w:line="240" w:lineRule="auto"/>
        <w:ind w:left="2640" w:firstLine="0"/>
        <w:rPr>
          <w:color w:val="0000FF"/>
          <w:sz w:val="32"/>
          <w:szCs w:val="32"/>
          <w:lang w:eastAsia="en-US"/>
        </w:rPr>
      </w:pPr>
    </w:p>
    <w:p w:rsidR="008A2A32" w:rsidRPr="00D94A84" w:rsidRDefault="008A2A32"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8A2A32" w:rsidRPr="00D94A84" w:rsidRDefault="008A2A32" w:rsidP="0041455E">
      <w:pPr>
        <w:ind w:left="708"/>
        <w:jc w:val="center"/>
        <w:rPr>
          <w:rFonts w:ascii="Times New Roman" w:hAnsi="Times New Roman" w:cs="Times New Roman"/>
          <w:b/>
          <w:color w:val="0000FF"/>
          <w:sz w:val="32"/>
          <w:szCs w:val="32"/>
        </w:rPr>
      </w:pPr>
    </w:p>
    <w:p w:rsidR="008A2A32" w:rsidRPr="00D94A84" w:rsidRDefault="008A2A32" w:rsidP="0041455E">
      <w:pPr>
        <w:pStyle w:val="71"/>
        <w:shd w:val="clear" w:color="auto" w:fill="auto"/>
        <w:spacing w:before="0" w:after="46" w:line="240" w:lineRule="auto"/>
        <w:ind w:left="2640" w:firstLine="0"/>
        <w:rPr>
          <w:color w:val="0000FF"/>
          <w:sz w:val="32"/>
          <w:szCs w:val="32"/>
          <w:lang w:eastAsia="en-US"/>
        </w:rPr>
      </w:pPr>
    </w:p>
    <w:p w:rsidR="00E61E39" w:rsidRPr="00D94A84" w:rsidRDefault="00E61E39" w:rsidP="0041455E">
      <w:pPr>
        <w:pStyle w:val="71"/>
        <w:shd w:val="clear" w:color="auto" w:fill="auto"/>
        <w:spacing w:before="0" w:after="46"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Qanday so'zlarga juft so'zlar deyiladi?</w:t>
      </w:r>
    </w:p>
    <w:p w:rsidR="00E61E39" w:rsidRPr="00D94A84" w:rsidRDefault="008A2A32" w:rsidP="0041455E">
      <w:pPr>
        <w:pStyle w:val="a9"/>
        <w:shd w:val="clear" w:color="auto" w:fill="auto"/>
        <w:tabs>
          <w:tab w:val="left" w:pos="699"/>
        </w:tabs>
        <w:spacing w:before="0" w:after="0" w:line="240" w:lineRule="auto"/>
        <w:ind w:left="40"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Juft so'zlar qanday ma'noli o'zaklardan tashkil topadi?</w:t>
      </w:r>
    </w:p>
    <w:p w:rsidR="00E61E39" w:rsidRPr="00D94A84" w:rsidRDefault="008A2A32" w:rsidP="0041455E">
      <w:pPr>
        <w:pStyle w:val="a9"/>
        <w:shd w:val="clear" w:color="auto" w:fill="auto"/>
        <w:tabs>
          <w:tab w:val="left" w:pos="690"/>
        </w:tabs>
        <w:spacing w:before="0" w:after="120" w:line="240" w:lineRule="auto"/>
        <w:ind w:left="40" w:firstLine="0"/>
        <w:jc w:val="both"/>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Juft so'zlar qanday yoziladi?</w:t>
      </w:r>
    </w:p>
    <w:p w:rsidR="001F6CBF" w:rsidRPr="00D94A84" w:rsidRDefault="001F6CBF" w:rsidP="0041455E">
      <w:pPr>
        <w:ind w:left="708"/>
        <w:jc w:val="center"/>
        <w:rPr>
          <w:rFonts w:ascii="Times New Roman" w:hAnsi="Times New Roman" w:cs="Times New Roman"/>
          <w:b/>
          <w:color w:val="0000FF"/>
          <w:sz w:val="32"/>
          <w:szCs w:val="32"/>
        </w:rPr>
      </w:pPr>
    </w:p>
    <w:p w:rsidR="001F6CBF" w:rsidRPr="00D94A84" w:rsidRDefault="001F6CBF" w:rsidP="0041455E">
      <w:pPr>
        <w:ind w:left="708"/>
        <w:jc w:val="center"/>
        <w:rPr>
          <w:rFonts w:ascii="Times New Roman" w:hAnsi="Times New Roman" w:cs="Times New Roman"/>
          <w:b/>
          <w:color w:val="0000FF"/>
          <w:sz w:val="32"/>
          <w:szCs w:val="32"/>
        </w:rPr>
      </w:pPr>
    </w:p>
    <w:p w:rsidR="008A2A32" w:rsidRPr="00D94A84" w:rsidRDefault="008A2A32"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8A2A32" w:rsidRPr="00D94A84" w:rsidRDefault="008A2A32" w:rsidP="0041455E">
      <w:pPr>
        <w:ind w:left="708"/>
        <w:jc w:val="center"/>
        <w:rPr>
          <w:rFonts w:ascii="Times New Roman" w:hAnsi="Times New Roman" w:cs="Times New Roman"/>
          <w:b/>
          <w:color w:val="0000FF"/>
          <w:sz w:val="32"/>
          <w:szCs w:val="32"/>
        </w:rPr>
      </w:pPr>
    </w:p>
    <w:p w:rsidR="008A2A32" w:rsidRPr="00D94A84" w:rsidRDefault="008A2A32"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8A2A32" w:rsidRPr="00D94A84" w:rsidRDefault="008A2A32" w:rsidP="0041455E">
      <w:pPr>
        <w:pStyle w:val="a9"/>
        <w:shd w:val="clear" w:color="auto" w:fill="auto"/>
        <w:tabs>
          <w:tab w:val="left" w:pos="690"/>
        </w:tabs>
        <w:spacing w:before="0" w:after="120" w:line="240" w:lineRule="auto"/>
        <w:ind w:left="40" w:firstLine="0"/>
        <w:jc w:val="both"/>
        <w:rPr>
          <w:color w:val="0000FF"/>
          <w:sz w:val="32"/>
          <w:szCs w:val="32"/>
        </w:rPr>
      </w:pPr>
    </w:p>
    <w:p w:rsidR="00E61E39" w:rsidRPr="00D94A84" w:rsidRDefault="00E61E39" w:rsidP="0041455E">
      <w:pPr>
        <w:pStyle w:val="410"/>
        <w:numPr>
          <w:ilvl w:val="8"/>
          <w:numId w:val="25"/>
        </w:numPr>
        <w:shd w:val="clear" w:color="auto" w:fill="auto"/>
        <w:tabs>
          <w:tab w:val="left" w:pos="1691"/>
        </w:tabs>
        <w:spacing w:before="0" w:after="447"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Beshta gap tuzing. Unda juft so'zlar ega, kesim, to'ldiruvchi, aniqlovchi va hoi bo'lib kelsin.</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1F7143" w:rsidRPr="00D94A84">
        <w:rPr>
          <w:rStyle w:val="481"/>
          <w:b/>
          <w:bCs/>
          <w:color w:val="0000FF"/>
          <w:sz w:val="24"/>
          <w:szCs w:val="24"/>
          <w:lang w:eastAsia="en-US"/>
        </w:rPr>
        <w:t>TAKRORIY SO'ZLAR VA ULARNING IMLOSI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1F714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1F7143" w:rsidRPr="00D94A84" w:rsidRDefault="001F7143"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Qanday so'zlarga juft so'zlar deyiladi?</w:t>
      </w:r>
    </w:p>
    <w:p w:rsidR="001F7143" w:rsidRPr="00D94A84" w:rsidRDefault="001F7143" w:rsidP="0041455E">
      <w:pPr>
        <w:pStyle w:val="a9"/>
        <w:shd w:val="clear" w:color="auto" w:fill="auto"/>
        <w:tabs>
          <w:tab w:val="left" w:pos="699"/>
        </w:tabs>
        <w:spacing w:before="0" w:after="0" w:line="240" w:lineRule="auto"/>
        <w:ind w:left="40" w:firstLine="0"/>
        <w:jc w:val="both"/>
        <w:rPr>
          <w:color w:val="0000FF"/>
          <w:sz w:val="32"/>
          <w:szCs w:val="32"/>
        </w:rPr>
      </w:pPr>
      <w:r w:rsidRPr="00D94A84">
        <w:rPr>
          <w:color w:val="0000FF"/>
          <w:sz w:val="32"/>
          <w:szCs w:val="32"/>
          <w:lang w:eastAsia="en-US"/>
        </w:rPr>
        <w:t>2.Juft so'zlar qanday ma'noli o'zaklardan tashkil topadi?</w:t>
      </w:r>
    </w:p>
    <w:p w:rsidR="001F7143" w:rsidRPr="00D94A84" w:rsidRDefault="001F7143" w:rsidP="0041455E">
      <w:pPr>
        <w:pStyle w:val="a9"/>
        <w:shd w:val="clear" w:color="auto" w:fill="auto"/>
        <w:tabs>
          <w:tab w:val="left" w:pos="690"/>
        </w:tabs>
        <w:spacing w:before="0" w:after="120" w:line="240" w:lineRule="auto"/>
        <w:ind w:left="40" w:firstLine="0"/>
        <w:jc w:val="both"/>
        <w:rPr>
          <w:color w:val="0000FF"/>
          <w:sz w:val="32"/>
          <w:szCs w:val="32"/>
          <w:lang w:eastAsia="en-US"/>
        </w:rPr>
      </w:pPr>
      <w:r w:rsidRPr="00D94A84">
        <w:rPr>
          <w:color w:val="0000FF"/>
          <w:sz w:val="32"/>
          <w:szCs w:val="32"/>
          <w:lang w:eastAsia="en-US"/>
        </w:rPr>
        <w:t>3.Juft so'zlar qanday yoziladi?</w:t>
      </w:r>
    </w:p>
    <w:p w:rsidR="001F7143" w:rsidRPr="00D94A84" w:rsidRDefault="001F7143"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1F7143" w:rsidRPr="00D94A84" w:rsidRDefault="001F7143" w:rsidP="0041455E">
      <w:pPr>
        <w:pStyle w:val="410"/>
        <w:shd w:val="clear" w:color="auto" w:fill="auto"/>
        <w:spacing w:before="0" w:after="145" w:line="240" w:lineRule="auto"/>
        <w:ind w:left="40" w:firstLine="400"/>
        <w:jc w:val="both"/>
        <w:rPr>
          <w:rStyle w:val="40pt1"/>
          <w:b/>
          <w:bCs/>
          <w:color w:val="0000FF"/>
          <w:sz w:val="24"/>
          <w:szCs w:val="24"/>
          <w:lang w:eastAsia="en-US"/>
        </w:rPr>
      </w:pPr>
    </w:p>
    <w:p w:rsidR="00E61E39" w:rsidRPr="00D94A84" w:rsidRDefault="00E61E39" w:rsidP="001F6CBF">
      <w:pPr>
        <w:pStyle w:val="410"/>
        <w:shd w:val="clear" w:color="auto" w:fill="auto"/>
        <w:spacing w:before="0" w:after="145" w:line="240" w:lineRule="auto"/>
        <w:ind w:left="40" w:firstLine="400"/>
        <w:jc w:val="center"/>
        <w:rPr>
          <w:color w:val="0000FF"/>
          <w:sz w:val="32"/>
          <w:szCs w:val="32"/>
        </w:rPr>
      </w:pPr>
      <w:r w:rsidRPr="00D94A84">
        <w:rPr>
          <w:rStyle w:val="481"/>
          <w:b/>
          <w:bCs/>
          <w:color w:val="0000FF"/>
          <w:sz w:val="32"/>
          <w:szCs w:val="32"/>
          <w:lang w:eastAsia="en-US"/>
        </w:rPr>
        <w:t>TAKRORIY SO'ZLAR VA ULARNING IMLOSI</w:t>
      </w:r>
    </w:p>
    <w:p w:rsidR="00E61E39" w:rsidRPr="00D94A84" w:rsidRDefault="00E61E39" w:rsidP="0041455E">
      <w:pPr>
        <w:pStyle w:val="a9"/>
        <w:shd w:val="clear" w:color="auto" w:fill="auto"/>
        <w:spacing w:before="0" w:after="263" w:line="240" w:lineRule="auto"/>
        <w:ind w:left="40" w:right="4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Quyidagi so'zlar ishtirokida uchta gap tuzing. Ularning ma'nolarini ayting.</w:t>
      </w:r>
      <w:r w:rsidRPr="00D94A84">
        <w:rPr>
          <w:rStyle w:val="ae"/>
          <w:color w:val="0000FF"/>
          <w:sz w:val="32"/>
          <w:szCs w:val="32"/>
          <w:lang w:eastAsia="en-US"/>
        </w:rPr>
        <w:t xml:space="preserve"> Katta-katta, uzun-uzun, baland-baland, beshta-beshta, ko'p-ko'p.</w:t>
      </w:r>
    </w:p>
    <w:p w:rsidR="00E61E39" w:rsidRPr="00D94A84" w:rsidRDefault="00E61E39" w:rsidP="0041455E">
      <w:pPr>
        <w:pStyle w:val="410"/>
        <w:shd w:val="clear" w:color="auto" w:fill="auto"/>
        <w:spacing w:before="0" w:after="52" w:line="240" w:lineRule="auto"/>
        <w:ind w:left="40" w:firstLine="0"/>
        <w:rPr>
          <w:color w:val="0000FF"/>
          <w:sz w:val="32"/>
          <w:szCs w:val="32"/>
        </w:rPr>
      </w:pPr>
      <w:r w:rsidRPr="00D94A84">
        <w:rPr>
          <w:rStyle w:val="481"/>
          <w:b/>
          <w:bCs/>
          <w:color w:val="0000FF"/>
          <w:sz w:val="32"/>
          <w:szCs w:val="32"/>
          <w:lang w:eastAsia="en-US"/>
        </w:rPr>
        <w:t>Bir o'zakning ikki marta takrorlanishidan hosil bo'lganso'zlarga takroriy so'zlar deyiladi.</w:t>
      </w:r>
    </w:p>
    <w:p w:rsidR="00E61E39" w:rsidRPr="00D94A84" w:rsidRDefault="00E61E39" w:rsidP="0041455E">
      <w:pPr>
        <w:pStyle w:val="410"/>
        <w:numPr>
          <w:ilvl w:val="8"/>
          <w:numId w:val="25"/>
        </w:numPr>
        <w:shd w:val="clear" w:color="auto" w:fill="auto"/>
        <w:tabs>
          <w:tab w:val="left" w:pos="1730"/>
        </w:tabs>
        <w:spacing w:before="0" w:after="112"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Gaplarni o'qing, takroriy so'zlarni topib, ular orqali ifodalanayotgan ma'noni tushuntirib bering.</w:t>
      </w:r>
    </w:p>
    <w:p w:rsidR="00E61E39" w:rsidRPr="00D94A84" w:rsidRDefault="00E61E39" w:rsidP="0041455E">
      <w:pPr>
        <w:pStyle w:val="a9"/>
        <w:shd w:val="clear" w:color="auto" w:fill="auto"/>
        <w:spacing w:before="0" w:after="132" w:line="240" w:lineRule="auto"/>
        <w:ind w:left="40" w:right="40" w:firstLine="400"/>
        <w:jc w:val="both"/>
        <w:rPr>
          <w:color w:val="0000FF"/>
          <w:sz w:val="32"/>
          <w:szCs w:val="32"/>
        </w:rPr>
      </w:pPr>
      <w:r w:rsidRPr="00D94A84">
        <w:rPr>
          <w:color w:val="0000FF"/>
          <w:sz w:val="32"/>
          <w:szCs w:val="32"/>
          <w:lang w:eastAsia="en-US"/>
        </w:rPr>
        <w:lastRenderedPageBreak/>
        <w:t xml:space="preserve">1. Yarim kechada darvozaga o'rnatilgan qo'ng'iroq ustma-ust qattiq-qattiq jiringladi. 2. Zum </w:t>
      </w:r>
      <w:r w:rsidRPr="00D94A84">
        <w:rPr>
          <w:rStyle w:val="1pt1a"/>
          <w:color w:val="0000FF"/>
          <w:sz w:val="32"/>
          <w:szCs w:val="32"/>
          <w:lang w:eastAsia="en-US"/>
        </w:rPr>
        <w:t>o'tmay</w:t>
      </w:r>
      <w:r w:rsidRPr="00D94A84">
        <w:rPr>
          <w:color w:val="0000FF"/>
          <w:sz w:val="32"/>
          <w:szCs w:val="32"/>
          <w:lang w:eastAsia="en-US"/>
        </w:rPr>
        <w:t xml:space="preserve"> hovlida gurs-gurs tovushlar eshitilib, eshik sharaqlab ochildi-yu, uyga birin-ketin uch kishi kirib keldi. 3. Odamlar Maijontovga murojaat qilib, undan yomonlarning dodini berishni iltijo qilishardi. Hamon ahvol o'sha-o'sha! Hamon yomonlar otda, yaxshilar dog'da!</w:t>
      </w:r>
      <w:r w:rsidRPr="00D94A84">
        <w:rPr>
          <w:rStyle w:val="af"/>
          <w:color w:val="0000FF"/>
          <w:sz w:val="32"/>
          <w:szCs w:val="32"/>
          <w:lang w:eastAsia="en-US"/>
        </w:rPr>
        <w:t xml:space="preserve"> (O. Yoqubov)</w:t>
      </w:r>
    </w:p>
    <w:p w:rsidR="00E61E39" w:rsidRPr="00D94A84" w:rsidRDefault="00E61E39" w:rsidP="0041455E">
      <w:pPr>
        <w:pStyle w:val="410"/>
        <w:numPr>
          <w:ilvl w:val="8"/>
          <w:numId w:val="25"/>
        </w:numPr>
        <w:shd w:val="clear" w:color="auto" w:fill="auto"/>
        <w:tabs>
          <w:tab w:val="left" w:pos="1710"/>
        </w:tabs>
        <w:spacing w:before="0" w:after="147" w:line="240" w:lineRule="auto"/>
        <w:ind w:left="40" w:right="40" w:firstLine="40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Quyidagi takroriy so'zlar ishtirokida gaplar tuzing va ularning gapdagi o'rniga diqqat qiling.</w:t>
      </w:r>
    </w:p>
    <w:p w:rsidR="00E61E39" w:rsidRPr="00D94A84" w:rsidRDefault="00E61E39" w:rsidP="0041455E">
      <w:pPr>
        <w:pStyle w:val="a9"/>
        <w:shd w:val="clear" w:color="auto" w:fill="auto"/>
        <w:spacing w:before="0" w:after="0" w:line="240" w:lineRule="auto"/>
        <w:ind w:left="40" w:firstLine="400"/>
        <w:jc w:val="both"/>
        <w:rPr>
          <w:color w:val="0000FF"/>
          <w:sz w:val="32"/>
          <w:szCs w:val="32"/>
        </w:rPr>
      </w:pPr>
      <w:r w:rsidRPr="00D94A84">
        <w:rPr>
          <w:color w:val="0000FF"/>
          <w:sz w:val="32"/>
          <w:szCs w:val="32"/>
          <w:lang w:eastAsia="en-US"/>
        </w:rPr>
        <w:t>Pir-pir, lip-hp, taq-taq, chars-chars, oz-moz, qand-pand, yugur-yugur.</w:t>
      </w:r>
    </w:p>
    <w:p w:rsidR="00E61E39" w:rsidRPr="00D94A84" w:rsidRDefault="00E61E39" w:rsidP="0041455E">
      <w:pPr>
        <w:pStyle w:val="410"/>
        <w:numPr>
          <w:ilvl w:val="8"/>
          <w:numId w:val="25"/>
        </w:numPr>
        <w:shd w:val="clear" w:color="auto" w:fill="auto"/>
        <w:tabs>
          <w:tab w:val="left" w:pos="1615"/>
        </w:tabs>
        <w:spacing w:before="0" w:after="41" w:line="240" w:lineRule="auto"/>
        <w:ind w:left="60" w:right="20" w:firstLine="360"/>
        <w:jc w:val="both"/>
        <w:rPr>
          <w:color w:val="0000FF"/>
          <w:sz w:val="32"/>
          <w:szCs w:val="32"/>
        </w:rPr>
      </w:pPr>
      <w:bookmarkStart w:id="122" w:name="bookmark127"/>
      <w:r w:rsidRPr="00D94A84">
        <w:rPr>
          <w:rStyle w:val="481"/>
          <w:b/>
          <w:bCs/>
          <w:color w:val="0000FF"/>
          <w:sz w:val="32"/>
          <w:szCs w:val="32"/>
          <w:lang w:eastAsia="en-US"/>
        </w:rPr>
        <w:t>mashq.</w:t>
      </w:r>
      <w:r w:rsidRPr="00D94A84">
        <w:rPr>
          <w:rStyle w:val="481"/>
          <w:b/>
          <w:bCs/>
          <w:color w:val="0000FF"/>
          <w:sz w:val="32"/>
          <w:szCs w:val="32"/>
          <w:lang w:eastAsia="en-US"/>
        </w:rPr>
        <w:tab/>
        <w:t>Quyidagi takroriy so'zlarning qaysi so'z turkumiga oidligini aniqlang va ularni guruhiarga bo'lib daftaringizga ko'chiring.</w:t>
      </w:r>
      <w:bookmarkEnd w:id="122"/>
    </w:p>
    <w:p w:rsidR="00E61E39" w:rsidRPr="00D94A84" w:rsidRDefault="00E61E39" w:rsidP="0041455E">
      <w:pPr>
        <w:pStyle w:val="321"/>
        <w:keepNext/>
        <w:keepLines/>
        <w:shd w:val="clear" w:color="auto" w:fill="auto"/>
        <w:spacing w:before="0" w:after="170" w:line="240" w:lineRule="auto"/>
        <w:ind w:left="60" w:right="20" w:firstLine="360"/>
        <w:jc w:val="both"/>
        <w:rPr>
          <w:color w:val="0000FF"/>
          <w:sz w:val="32"/>
          <w:szCs w:val="32"/>
        </w:rPr>
      </w:pPr>
      <w:bookmarkStart w:id="123" w:name="bookmark128"/>
      <w:r w:rsidRPr="00D94A84">
        <w:rPr>
          <w:color w:val="0000FF"/>
          <w:sz w:val="32"/>
          <w:szCs w:val="32"/>
          <w:lang w:eastAsia="en-US"/>
        </w:rPr>
        <w:t>Dir-dir, duv-duv, omon-omon, shu-shu, mish-mish, sur-sur, hamma- hammaga, sekin-sekin, qop-qop, ayta-ayta, ming-ming.</w:t>
      </w:r>
      <w:bookmarkEnd w:id="123"/>
    </w:p>
    <w:p w:rsidR="001F7143" w:rsidRPr="00D94A84" w:rsidRDefault="001F7143" w:rsidP="0041455E">
      <w:pPr>
        <w:pStyle w:val="34"/>
        <w:shd w:val="clear" w:color="auto" w:fill="auto"/>
        <w:spacing w:after="57" w:line="240" w:lineRule="auto"/>
        <w:ind w:left="2760"/>
        <w:jc w:val="left"/>
        <w:rPr>
          <w:color w:val="0000FF"/>
          <w:sz w:val="32"/>
          <w:szCs w:val="32"/>
          <w:lang w:eastAsia="en-US"/>
        </w:rPr>
      </w:pPr>
    </w:p>
    <w:p w:rsidR="001F7143" w:rsidRPr="00D94A84" w:rsidRDefault="001F7143"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1F7143" w:rsidRPr="00D94A84" w:rsidRDefault="001F7143" w:rsidP="0041455E">
      <w:pPr>
        <w:ind w:left="708"/>
        <w:jc w:val="center"/>
        <w:rPr>
          <w:rFonts w:ascii="Times New Roman" w:hAnsi="Times New Roman" w:cs="Times New Roman"/>
          <w:b/>
          <w:color w:val="0000FF"/>
          <w:sz w:val="32"/>
          <w:szCs w:val="32"/>
        </w:rPr>
      </w:pPr>
    </w:p>
    <w:p w:rsidR="00E61E39" w:rsidRPr="00D94A84" w:rsidRDefault="00E61E39" w:rsidP="0041455E">
      <w:pPr>
        <w:pStyle w:val="a9"/>
        <w:shd w:val="clear" w:color="auto" w:fill="auto"/>
        <w:spacing w:before="0" w:after="21" w:line="240" w:lineRule="auto"/>
        <w:ind w:left="60" w:firstLine="0"/>
        <w:jc w:val="left"/>
        <w:rPr>
          <w:color w:val="0000FF"/>
          <w:sz w:val="32"/>
          <w:szCs w:val="32"/>
        </w:rPr>
      </w:pPr>
      <w:r w:rsidRPr="00D94A84">
        <w:rPr>
          <w:color w:val="0000FF"/>
          <w:sz w:val="32"/>
          <w:szCs w:val="32"/>
          <w:lang w:eastAsia="en-US"/>
        </w:rPr>
        <w:t>1. Takroriy so'z deb qanday so'zlarga aytiladi?</w:t>
      </w:r>
    </w:p>
    <w:p w:rsidR="00E61E39" w:rsidRPr="00D94A84" w:rsidRDefault="00E61E39"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2. Takroriy so'zlar qanday yoziladi.</w:t>
      </w:r>
    </w:p>
    <w:p w:rsidR="00E61E39" w:rsidRPr="00D94A84" w:rsidRDefault="00E61E39" w:rsidP="0041455E">
      <w:pPr>
        <w:pStyle w:val="a9"/>
        <w:shd w:val="clear" w:color="auto" w:fill="auto"/>
        <w:spacing w:before="0" w:after="64" w:line="240" w:lineRule="auto"/>
        <w:ind w:right="20" w:firstLine="0"/>
        <w:jc w:val="left"/>
        <w:rPr>
          <w:color w:val="0000FF"/>
          <w:sz w:val="32"/>
          <w:szCs w:val="32"/>
          <w:lang w:eastAsia="en-US"/>
        </w:rPr>
      </w:pPr>
      <w:r w:rsidRPr="00D94A84">
        <w:rPr>
          <w:color w:val="0000FF"/>
          <w:sz w:val="32"/>
          <w:szCs w:val="32"/>
          <w:lang w:eastAsia="en-US"/>
        </w:rPr>
        <w:t>3.0'zaklarning aynan takrorlanishi natijasida hosil bo'lgan so'zlarga misollar keltiring.</w:t>
      </w:r>
    </w:p>
    <w:p w:rsidR="001F7143" w:rsidRPr="00D94A84" w:rsidRDefault="001F7143" w:rsidP="0041455E">
      <w:pPr>
        <w:ind w:left="708"/>
        <w:jc w:val="center"/>
        <w:rPr>
          <w:rFonts w:ascii="Times New Roman" w:hAnsi="Times New Roman" w:cs="Times New Roman"/>
          <w:b/>
          <w:color w:val="0000FF"/>
          <w:sz w:val="32"/>
          <w:szCs w:val="32"/>
        </w:rPr>
      </w:pPr>
    </w:p>
    <w:p w:rsidR="001F7143" w:rsidRPr="00D94A84" w:rsidRDefault="001F7143"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1F7143" w:rsidRPr="00D94A84" w:rsidRDefault="001F7143" w:rsidP="0041455E">
      <w:pPr>
        <w:ind w:left="708"/>
        <w:jc w:val="center"/>
        <w:rPr>
          <w:rFonts w:ascii="Times New Roman" w:hAnsi="Times New Roman" w:cs="Times New Roman"/>
          <w:b/>
          <w:color w:val="0000FF"/>
          <w:sz w:val="32"/>
          <w:szCs w:val="32"/>
        </w:rPr>
      </w:pPr>
    </w:p>
    <w:p w:rsidR="001F7143" w:rsidRPr="00D94A84" w:rsidRDefault="001F7143"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1F7143" w:rsidRPr="00D94A84" w:rsidRDefault="001F7143" w:rsidP="0041455E">
      <w:pPr>
        <w:pStyle w:val="a9"/>
        <w:shd w:val="clear" w:color="auto" w:fill="auto"/>
        <w:spacing w:before="0" w:after="64" w:line="240" w:lineRule="auto"/>
        <w:ind w:right="20" w:firstLine="0"/>
        <w:jc w:val="left"/>
        <w:rPr>
          <w:color w:val="0000FF"/>
          <w:sz w:val="32"/>
          <w:szCs w:val="32"/>
        </w:rPr>
      </w:pPr>
    </w:p>
    <w:p w:rsidR="00E61E39" w:rsidRPr="00D94A84" w:rsidRDefault="00E61E39" w:rsidP="0041455E">
      <w:pPr>
        <w:pStyle w:val="410"/>
        <w:numPr>
          <w:ilvl w:val="8"/>
          <w:numId w:val="25"/>
        </w:numPr>
        <w:shd w:val="clear" w:color="auto" w:fill="auto"/>
        <w:tabs>
          <w:tab w:val="left" w:pos="1721"/>
        </w:tabs>
        <w:spacing w:before="0" w:after="87" w:line="240" w:lineRule="auto"/>
        <w:ind w:left="60" w:right="20" w:firstLine="360"/>
        <w:jc w:val="both"/>
        <w:rPr>
          <w:color w:val="0000FF"/>
          <w:sz w:val="32"/>
          <w:szCs w:val="32"/>
        </w:rPr>
      </w:pPr>
      <w:bookmarkStart w:id="124" w:name="bookmark129"/>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Takroriy so'zlar ishtirokida beshtadan gap yozib, ularni izohlang.</w:t>
      </w:r>
      <w:bookmarkEnd w:id="124"/>
    </w:p>
    <w:p w:rsidR="00E61E39" w:rsidRPr="00D94A84" w:rsidRDefault="00E61E39" w:rsidP="0041455E">
      <w:pPr>
        <w:pStyle w:val="a9"/>
        <w:shd w:val="clear" w:color="auto" w:fill="auto"/>
        <w:spacing w:before="0" w:after="412" w:line="240" w:lineRule="auto"/>
        <w:ind w:left="60" w:firstLine="360"/>
        <w:jc w:val="both"/>
        <w:rPr>
          <w:color w:val="0000FF"/>
          <w:sz w:val="32"/>
          <w:szCs w:val="32"/>
        </w:rPr>
      </w:pPr>
      <w:r w:rsidRPr="00D94A84">
        <w:rPr>
          <w:rStyle w:val="1pt1a"/>
          <w:color w:val="0000FF"/>
          <w:sz w:val="32"/>
          <w:szCs w:val="32"/>
          <w:lang w:eastAsia="en-US"/>
        </w:rPr>
        <w:t>Namuna:</w:t>
      </w:r>
      <w:r w:rsidRPr="00D94A84">
        <w:rPr>
          <w:rStyle w:val="af"/>
          <w:color w:val="0000FF"/>
          <w:sz w:val="32"/>
          <w:szCs w:val="32"/>
          <w:lang w:eastAsia="en-US"/>
        </w:rPr>
        <w:t xml:space="preserve"> Kitoblarimni bir-bir qarab chiqdim</w:t>
      </w:r>
      <w:r w:rsidRPr="00D94A84">
        <w:rPr>
          <w:color w:val="0000FF"/>
          <w:sz w:val="32"/>
          <w:szCs w:val="32"/>
          <w:lang w:eastAsia="en-US"/>
        </w:rPr>
        <w:t xml:space="preserve"> (son takror ishlatilyapti).</w:t>
      </w:r>
    </w:p>
    <w:p w:rsidR="00F93741" w:rsidRPr="00D94A84" w:rsidRDefault="00796C46">
      <w:pPr>
        <w:rPr>
          <w:rFonts w:ascii="Times New Roman" w:hAnsi="Times New Roman"/>
          <w:b/>
          <w:color w:val="0000FF"/>
          <w:sz w:val="28"/>
          <w:szCs w:val="28"/>
        </w:rPr>
      </w:pPr>
      <w:bookmarkStart w:id="125" w:name="bookmark130"/>
      <w:r w:rsidRPr="00D94A84">
        <w:rPr>
          <w:rStyle w:val="3211"/>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F854AB" w:rsidRPr="00D94A84">
        <w:rPr>
          <w:color w:val="0000FF"/>
          <w:sz w:val="24"/>
          <w:szCs w:val="24"/>
          <w:lang w:eastAsia="en-US"/>
        </w:rPr>
        <w:t>MUSTAHKAMLASH DARSI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F854A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F854AB" w:rsidRPr="00D94A84" w:rsidRDefault="00F854AB" w:rsidP="0041455E">
      <w:pPr>
        <w:pStyle w:val="a9"/>
        <w:shd w:val="clear" w:color="auto" w:fill="auto"/>
        <w:spacing w:before="0" w:after="21" w:line="240" w:lineRule="auto"/>
        <w:ind w:left="60" w:firstLine="0"/>
        <w:jc w:val="left"/>
        <w:rPr>
          <w:color w:val="0000FF"/>
          <w:sz w:val="32"/>
          <w:szCs w:val="32"/>
        </w:rPr>
      </w:pPr>
      <w:r w:rsidRPr="00D94A84">
        <w:rPr>
          <w:color w:val="0000FF"/>
          <w:sz w:val="32"/>
          <w:szCs w:val="32"/>
          <w:lang w:eastAsia="en-US"/>
        </w:rPr>
        <w:t>1. Takroriy so'z deb qanday so'zlarga aytiladi?</w:t>
      </w:r>
    </w:p>
    <w:p w:rsidR="00F854AB" w:rsidRPr="00D94A84" w:rsidRDefault="00F854AB"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2. Takroriy so'zlar qanday yoziladi.</w:t>
      </w:r>
    </w:p>
    <w:p w:rsidR="00F854AB" w:rsidRPr="00D94A84" w:rsidRDefault="00F854AB" w:rsidP="0041455E">
      <w:pPr>
        <w:pStyle w:val="a9"/>
        <w:shd w:val="clear" w:color="auto" w:fill="auto"/>
        <w:spacing w:before="0" w:after="64" w:line="240" w:lineRule="auto"/>
        <w:ind w:right="20" w:firstLine="0"/>
        <w:jc w:val="left"/>
        <w:rPr>
          <w:color w:val="0000FF"/>
          <w:sz w:val="32"/>
          <w:szCs w:val="32"/>
          <w:lang w:eastAsia="en-US"/>
        </w:rPr>
      </w:pPr>
      <w:r w:rsidRPr="00D94A84">
        <w:rPr>
          <w:color w:val="0000FF"/>
          <w:sz w:val="32"/>
          <w:szCs w:val="32"/>
          <w:lang w:eastAsia="en-US"/>
        </w:rPr>
        <w:t>3.0'zaklarning aynan takrorlanishi natijasida hosil bo'lgan so'zlarga misollar keltiring.</w:t>
      </w:r>
    </w:p>
    <w:p w:rsidR="00F854AB" w:rsidRPr="00D94A84" w:rsidRDefault="00F854AB"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F854AB" w:rsidRPr="00D94A84" w:rsidRDefault="00F854AB" w:rsidP="0041455E">
      <w:pPr>
        <w:pStyle w:val="321"/>
        <w:keepNext/>
        <w:keepLines/>
        <w:shd w:val="clear" w:color="auto" w:fill="auto"/>
        <w:spacing w:before="0" w:after="80" w:line="240" w:lineRule="auto"/>
        <w:ind w:left="1620"/>
        <w:rPr>
          <w:rStyle w:val="3211"/>
          <w:color w:val="0000FF"/>
          <w:sz w:val="24"/>
          <w:szCs w:val="24"/>
          <w:lang w:eastAsia="en-US"/>
        </w:rPr>
      </w:pPr>
    </w:p>
    <w:p w:rsidR="00E61E39" w:rsidRPr="00D94A84" w:rsidRDefault="00E61E39" w:rsidP="0041455E">
      <w:pPr>
        <w:pStyle w:val="321"/>
        <w:keepNext/>
        <w:keepLines/>
        <w:shd w:val="clear" w:color="auto" w:fill="auto"/>
        <w:spacing w:before="0" w:after="80" w:line="240" w:lineRule="auto"/>
        <w:ind w:left="1620"/>
        <w:rPr>
          <w:color w:val="0000FF"/>
          <w:sz w:val="32"/>
          <w:szCs w:val="32"/>
        </w:rPr>
      </w:pPr>
      <w:r w:rsidRPr="00D94A84">
        <w:rPr>
          <w:rStyle w:val="3211"/>
          <w:color w:val="0000FF"/>
          <w:sz w:val="32"/>
          <w:szCs w:val="32"/>
          <w:lang w:eastAsia="en-US"/>
        </w:rPr>
        <w:t>99-dars.</w:t>
      </w:r>
      <w:r w:rsidRPr="00D94A84">
        <w:rPr>
          <w:color w:val="0000FF"/>
          <w:sz w:val="32"/>
          <w:szCs w:val="32"/>
          <w:lang w:eastAsia="en-US"/>
        </w:rPr>
        <w:t xml:space="preserve"> MUSTAHKAMLASH DARSI</w:t>
      </w:r>
      <w:bookmarkEnd w:id="125"/>
    </w:p>
    <w:p w:rsidR="00E61E39" w:rsidRPr="00D94A84" w:rsidRDefault="00E61E39" w:rsidP="0041455E">
      <w:pPr>
        <w:pStyle w:val="a9"/>
        <w:numPr>
          <w:ilvl w:val="0"/>
          <w:numId w:val="26"/>
        </w:numPr>
        <w:shd w:val="clear" w:color="auto" w:fill="auto"/>
        <w:tabs>
          <w:tab w:val="left" w:pos="1572"/>
        </w:tabs>
        <w:spacing w:before="0" w:after="60" w:line="240" w:lineRule="auto"/>
        <w:ind w:left="60" w:right="20" w:firstLine="360"/>
        <w:jc w:val="both"/>
        <w:rPr>
          <w:color w:val="0000FF"/>
          <w:sz w:val="32"/>
          <w:szCs w:val="32"/>
        </w:rPr>
      </w:pPr>
      <w:r w:rsidRPr="00D94A84">
        <w:rPr>
          <w:rStyle w:val="af"/>
          <w:color w:val="0000FF"/>
          <w:sz w:val="32"/>
          <w:szCs w:val="32"/>
          <w:lang w:eastAsia="en-US"/>
        </w:rPr>
        <w:t>topshiriq.</w:t>
      </w:r>
      <w:r w:rsidRPr="00D94A84">
        <w:rPr>
          <w:color w:val="0000FF"/>
          <w:sz w:val="32"/>
          <w:szCs w:val="32"/>
          <w:lang w:eastAsia="en-US"/>
        </w:rPr>
        <w:tab/>
        <w:t>«Ikkinchi qismini toping!» o'yinini tashkil qiling. Navbat bilan quyida berilgan so'zlarning ikkinchi qismini toping va ular ishtirokida gaplar tuzing.</w:t>
      </w:r>
    </w:p>
    <w:p w:rsidR="00E61E39" w:rsidRPr="00D94A84" w:rsidRDefault="00E61E39" w:rsidP="0041455E">
      <w:pPr>
        <w:pStyle w:val="a9"/>
        <w:shd w:val="clear" w:color="auto" w:fill="auto"/>
        <w:spacing w:before="0" w:after="60" w:line="240" w:lineRule="auto"/>
        <w:ind w:left="60" w:right="20" w:firstLine="360"/>
        <w:jc w:val="both"/>
        <w:rPr>
          <w:color w:val="0000FF"/>
          <w:sz w:val="32"/>
          <w:szCs w:val="32"/>
        </w:rPr>
      </w:pPr>
      <w:r w:rsidRPr="00D94A84">
        <w:rPr>
          <w:color w:val="0000FF"/>
          <w:sz w:val="32"/>
          <w:szCs w:val="32"/>
          <w:lang w:eastAsia="en-US"/>
        </w:rPr>
        <w:t>Uzoq..., onda..., to'y..., kiyim..., qora..., yakka..., dam..., istar... , quva..., achchiq..., o'g'il...</w:t>
      </w:r>
    </w:p>
    <w:p w:rsidR="00E61E39" w:rsidRPr="00D94A84" w:rsidRDefault="00E61E39" w:rsidP="0041455E">
      <w:pPr>
        <w:pStyle w:val="a9"/>
        <w:numPr>
          <w:ilvl w:val="0"/>
          <w:numId w:val="26"/>
        </w:numPr>
        <w:shd w:val="clear" w:color="auto" w:fill="auto"/>
        <w:tabs>
          <w:tab w:val="left" w:pos="1606"/>
        </w:tabs>
        <w:spacing w:before="0" w:after="0" w:line="240" w:lineRule="auto"/>
        <w:ind w:left="60" w:firstLine="360"/>
        <w:jc w:val="both"/>
        <w:rPr>
          <w:color w:val="0000FF"/>
          <w:sz w:val="32"/>
          <w:szCs w:val="32"/>
        </w:rPr>
      </w:pPr>
      <w:r w:rsidRPr="00D94A84">
        <w:rPr>
          <w:rStyle w:val="af"/>
          <w:color w:val="0000FF"/>
          <w:sz w:val="32"/>
          <w:szCs w:val="32"/>
          <w:lang w:eastAsia="en-US"/>
        </w:rPr>
        <w:t>topshiriq.</w:t>
      </w:r>
      <w:r w:rsidRPr="00D94A84">
        <w:rPr>
          <w:color w:val="0000FF"/>
          <w:sz w:val="32"/>
          <w:szCs w:val="32"/>
          <w:lang w:eastAsia="en-US"/>
        </w:rPr>
        <w:tab/>
        <w:t>Qo'shma, juft, takroriy otlarni topib, ularni izohlang.</w:t>
      </w:r>
    </w:p>
    <w:p w:rsidR="00E61E39" w:rsidRPr="00D94A84" w:rsidRDefault="00E61E39" w:rsidP="0041455E">
      <w:pPr>
        <w:pStyle w:val="a9"/>
        <w:numPr>
          <w:ilvl w:val="0"/>
          <w:numId w:val="26"/>
        </w:numPr>
        <w:shd w:val="clear" w:color="auto" w:fill="auto"/>
        <w:tabs>
          <w:tab w:val="left" w:pos="1562"/>
        </w:tabs>
        <w:spacing w:before="0" w:after="83" w:line="240" w:lineRule="auto"/>
        <w:ind w:left="60" w:right="20" w:firstLine="360"/>
        <w:jc w:val="both"/>
        <w:rPr>
          <w:color w:val="0000FF"/>
          <w:sz w:val="32"/>
          <w:szCs w:val="32"/>
        </w:rPr>
      </w:pPr>
      <w:r w:rsidRPr="00D94A84">
        <w:rPr>
          <w:rStyle w:val="af"/>
          <w:color w:val="0000FF"/>
          <w:sz w:val="32"/>
          <w:szCs w:val="32"/>
          <w:lang w:eastAsia="en-US"/>
        </w:rPr>
        <w:lastRenderedPageBreak/>
        <w:t>topshiriq.</w:t>
      </w:r>
      <w:r w:rsidRPr="00D94A84">
        <w:rPr>
          <w:color w:val="0000FF"/>
          <w:sz w:val="32"/>
          <w:szCs w:val="32"/>
          <w:lang w:eastAsia="en-US"/>
        </w:rPr>
        <w:tab/>
        <w:t>Bitta so'zni, masalan,</w:t>
      </w:r>
      <w:r w:rsidRPr="00D94A84">
        <w:rPr>
          <w:rStyle w:val="af"/>
          <w:color w:val="0000FF"/>
          <w:sz w:val="32"/>
          <w:szCs w:val="32"/>
          <w:lang w:eastAsia="en-US"/>
        </w:rPr>
        <w:t xml:space="preserve"> qora</w:t>
      </w:r>
      <w:r w:rsidRPr="00D94A84">
        <w:rPr>
          <w:color w:val="0000FF"/>
          <w:sz w:val="32"/>
          <w:szCs w:val="32"/>
          <w:lang w:eastAsia="en-US"/>
        </w:rPr>
        <w:t xml:space="preserve"> so'zini asos qilib, qo'shma, juft va takroriy so'z yasay olasizmi? Shu asosida o'yin tashkil qiling.</w:t>
      </w:r>
    </w:p>
    <w:p w:rsidR="00E61E39" w:rsidRPr="00D94A84" w:rsidRDefault="00E61E39" w:rsidP="0041455E">
      <w:pPr>
        <w:pStyle w:val="a9"/>
        <w:shd w:val="clear" w:color="auto" w:fill="auto"/>
        <w:spacing w:before="0" w:after="82" w:line="240" w:lineRule="auto"/>
        <w:ind w:left="60" w:firstLine="36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Qorabuloq, oq-qora, qora-qura.</w:t>
      </w:r>
    </w:p>
    <w:p w:rsidR="00E61E39" w:rsidRPr="00D94A84" w:rsidRDefault="00E61E39" w:rsidP="0041455E">
      <w:pPr>
        <w:pStyle w:val="a9"/>
        <w:numPr>
          <w:ilvl w:val="0"/>
          <w:numId w:val="26"/>
        </w:numPr>
        <w:shd w:val="clear" w:color="auto" w:fill="auto"/>
        <w:tabs>
          <w:tab w:val="left" w:pos="1558"/>
        </w:tabs>
        <w:spacing w:before="0" w:after="87" w:line="240" w:lineRule="auto"/>
        <w:ind w:left="60" w:right="20" w:firstLine="360"/>
        <w:jc w:val="both"/>
        <w:rPr>
          <w:color w:val="0000FF"/>
          <w:sz w:val="32"/>
          <w:szCs w:val="32"/>
        </w:rPr>
      </w:pPr>
      <w:r w:rsidRPr="00D94A84">
        <w:rPr>
          <w:rStyle w:val="af"/>
          <w:color w:val="0000FF"/>
          <w:sz w:val="32"/>
          <w:szCs w:val="32"/>
          <w:lang w:eastAsia="en-US"/>
        </w:rPr>
        <w:t>topshiriq.</w:t>
      </w:r>
      <w:r w:rsidRPr="00D94A84">
        <w:rPr>
          <w:color w:val="0000FF"/>
          <w:sz w:val="32"/>
          <w:szCs w:val="32"/>
          <w:lang w:eastAsia="en-US"/>
        </w:rPr>
        <w:tab/>
        <w:t>Uch guruhga bo'lining. Birinchi guruh ko'kat, ikkinchi guruh gul, uchinchi guruh poliz ekinlari nomiga 10 tadan qo'shma ot yozsin. Qaysi guruh birinchi bo'lib bajarsa, shu guruh g'olib sanaladi. Sinf taxtasiga har bir guruhdan bittadan vakil chiqariladi, qolganlar daftariga yozib boradi.</w:t>
      </w:r>
    </w:p>
    <w:p w:rsidR="00E61E39" w:rsidRPr="00D94A84" w:rsidRDefault="00E61E39" w:rsidP="0041455E">
      <w:pPr>
        <w:pStyle w:val="a9"/>
        <w:shd w:val="clear" w:color="auto" w:fill="auto"/>
        <w:tabs>
          <w:tab w:val="left" w:pos="3910"/>
          <w:tab w:val="left" w:pos="6046"/>
        </w:tabs>
        <w:spacing w:before="0" w:after="0" w:line="240" w:lineRule="auto"/>
        <w:ind w:left="60" w:firstLine="360"/>
        <w:jc w:val="both"/>
        <w:rPr>
          <w:color w:val="0000FF"/>
          <w:sz w:val="32"/>
          <w:szCs w:val="32"/>
        </w:rPr>
      </w:pPr>
      <w:r w:rsidRPr="00D94A84">
        <w:rPr>
          <w:rStyle w:val="1pt1a"/>
          <w:color w:val="0000FF"/>
          <w:sz w:val="32"/>
          <w:szCs w:val="32"/>
          <w:lang w:eastAsia="en-US"/>
        </w:rPr>
        <w:t>Namuna:</w:t>
      </w:r>
      <w:r w:rsidRPr="00D94A84">
        <w:rPr>
          <w:color w:val="0000FF"/>
          <w:sz w:val="32"/>
          <w:szCs w:val="32"/>
          <w:lang w:eastAsia="en-US"/>
        </w:rPr>
        <w:t xml:space="preserve"> 1-guruh</w:t>
      </w:r>
      <w:r w:rsidRPr="00D94A84">
        <w:rPr>
          <w:color w:val="0000FF"/>
          <w:sz w:val="32"/>
          <w:szCs w:val="32"/>
          <w:lang w:eastAsia="en-US"/>
        </w:rPr>
        <w:tab/>
        <w:t>2-guruh</w:t>
      </w:r>
      <w:r w:rsidRPr="00D94A84">
        <w:rPr>
          <w:color w:val="0000FF"/>
          <w:sz w:val="32"/>
          <w:szCs w:val="32"/>
          <w:lang w:eastAsia="en-US"/>
        </w:rPr>
        <w:tab/>
        <w:t>3-guruh</w:t>
      </w:r>
    </w:p>
    <w:p w:rsidR="00E61E39" w:rsidRPr="00D94A84" w:rsidRDefault="00E61E39" w:rsidP="0041455E">
      <w:pPr>
        <w:pStyle w:val="a9"/>
        <w:shd w:val="clear" w:color="auto" w:fill="auto"/>
        <w:tabs>
          <w:tab w:val="left" w:pos="3862"/>
          <w:tab w:val="left" w:pos="5974"/>
        </w:tabs>
        <w:spacing w:before="0" w:after="22" w:line="240" w:lineRule="auto"/>
        <w:ind w:left="1620" w:firstLine="0"/>
        <w:jc w:val="left"/>
        <w:rPr>
          <w:color w:val="0000FF"/>
          <w:sz w:val="32"/>
          <w:szCs w:val="32"/>
          <w:lang w:eastAsia="en-US"/>
        </w:rPr>
      </w:pPr>
      <w:r w:rsidRPr="00D94A84">
        <w:rPr>
          <w:color w:val="0000FF"/>
          <w:sz w:val="32"/>
          <w:szCs w:val="32"/>
          <w:lang w:eastAsia="en-US"/>
        </w:rPr>
        <w:t>g'ozpanja</w:t>
      </w:r>
      <w:r w:rsidRPr="00D94A84">
        <w:rPr>
          <w:color w:val="0000FF"/>
          <w:sz w:val="32"/>
          <w:szCs w:val="32"/>
          <w:lang w:eastAsia="en-US"/>
        </w:rPr>
        <w:tab/>
        <w:t>gulbeor</w:t>
      </w:r>
      <w:r w:rsidRPr="00D94A84">
        <w:rPr>
          <w:color w:val="0000FF"/>
          <w:sz w:val="32"/>
          <w:szCs w:val="32"/>
          <w:lang w:eastAsia="en-US"/>
        </w:rPr>
        <w:tab/>
        <w:t>shakarpalak</w:t>
      </w:r>
    </w:p>
    <w:p w:rsidR="00F854AB" w:rsidRPr="00D94A84" w:rsidRDefault="00F854AB" w:rsidP="0041455E">
      <w:pPr>
        <w:pStyle w:val="a9"/>
        <w:shd w:val="clear" w:color="auto" w:fill="auto"/>
        <w:tabs>
          <w:tab w:val="left" w:pos="3862"/>
          <w:tab w:val="left" w:pos="5974"/>
        </w:tabs>
        <w:spacing w:before="0" w:after="22" w:line="240" w:lineRule="auto"/>
        <w:ind w:left="1620" w:firstLine="0"/>
        <w:jc w:val="left"/>
        <w:rPr>
          <w:color w:val="0000FF"/>
          <w:sz w:val="32"/>
          <w:szCs w:val="32"/>
          <w:lang w:eastAsia="en-US"/>
        </w:rPr>
      </w:pPr>
    </w:p>
    <w:p w:rsidR="001F6CBF" w:rsidRPr="00D94A84" w:rsidRDefault="001F6CBF" w:rsidP="0041455E">
      <w:pPr>
        <w:ind w:left="708"/>
        <w:jc w:val="center"/>
        <w:rPr>
          <w:rFonts w:ascii="Times New Roman" w:hAnsi="Times New Roman" w:cs="Times New Roman"/>
          <w:b/>
          <w:color w:val="0000FF"/>
          <w:sz w:val="32"/>
          <w:szCs w:val="32"/>
        </w:rPr>
      </w:pPr>
    </w:p>
    <w:p w:rsidR="001F6CBF" w:rsidRPr="00D94A84" w:rsidRDefault="001F6CBF" w:rsidP="0041455E">
      <w:pPr>
        <w:ind w:left="708"/>
        <w:jc w:val="center"/>
        <w:rPr>
          <w:rFonts w:ascii="Times New Roman" w:hAnsi="Times New Roman" w:cs="Times New Roman"/>
          <w:b/>
          <w:color w:val="0000FF"/>
          <w:sz w:val="32"/>
          <w:szCs w:val="32"/>
        </w:rPr>
      </w:pPr>
    </w:p>
    <w:p w:rsidR="00F854AB" w:rsidRPr="00D94A84" w:rsidRDefault="00F854AB"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1F6CBF" w:rsidRPr="00D94A84" w:rsidRDefault="001F6CBF" w:rsidP="001F6CBF">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w:t>
      </w:r>
    </w:p>
    <w:p w:rsidR="00F854AB" w:rsidRPr="00D94A84" w:rsidRDefault="00F854AB" w:rsidP="0041455E">
      <w:pPr>
        <w:ind w:left="708"/>
        <w:jc w:val="center"/>
        <w:rPr>
          <w:rFonts w:ascii="Times New Roman" w:hAnsi="Times New Roman" w:cs="Times New Roman"/>
          <w:b/>
          <w:color w:val="0000FF"/>
          <w:sz w:val="32"/>
          <w:szCs w:val="32"/>
        </w:rPr>
      </w:pPr>
    </w:p>
    <w:p w:rsidR="00F854AB" w:rsidRPr="00D94A84" w:rsidRDefault="00F854AB"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F854AB" w:rsidRPr="00D94A84" w:rsidRDefault="00F854AB" w:rsidP="0041455E">
      <w:pPr>
        <w:ind w:left="708"/>
        <w:jc w:val="center"/>
        <w:rPr>
          <w:rFonts w:ascii="Times New Roman" w:hAnsi="Times New Roman" w:cs="Times New Roman"/>
          <w:b/>
          <w:color w:val="0000FF"/>
          <w:sz w:val="32"/>
          <w:szCs w:val="32"/>
        </w:rPr>
      </w:pPr>
    </w:p>
    <w:p w:rsidR="00F854AB" w:rsidRPr="00D94A84" w:rsidRDefault="00F854AB"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F854AB" w:rsidRPr="00D94A84" w:rsidRDefault="00F854AB" w:rsidP="0041455E">
      <w:pPr>
        <w:pStyle w:val="a9"/>
        <w:shd w:val="clear" w:color="auto" w:fill="auto"/>
        <w:tabs>
          <w:tab w:val="left" w:pos="3862"/>
          <w:tab w:val="left" w:pos="5974"/>
        </w:tabs>
        <w:spacing w:before="0" w:after="22" w:line="240" w:lineRule="auto"/>
        <w:ind w:left="1620" w:firstLine="0"/>
        <w:jc w:val="left"/>
        <w:rPr>
          <w:color w:val="0000FF"/>
          <w:sz w:val="32"/>
          <w:szCs w:val="32"/>
        </w:rPr>
      </w:pPr>
    </w:p>
    <w:p w:rsidR="00E61E39" w:rsidRPr="00D94A84" w:rsidRDefault="00E61E39" w:rsidP="0041455E">
      <w:pPr>
        <w:pStyle w:val="a9"/>
        <w:numPr>
          <w:ilvl w:val="0"/>
          <w:numId w:val="26"/>
        </w:numPr>
        <w:shd w:val="clear" w:color="auto" w:fill="auto"/>
        <w:tabs>
          <w:tab w:val="left" w:pos="1500"/>
        </w:tabs>
        <w:spacing w:before="0" w:after="87" w:line="240" w:lineRule="auto"/>
        <w:ind w:left="60" w:right="20" w:firstLine="360"/>
        <w:jc w:val="both"/>
        <w:rPr>
          <w:color w:val="0000FF"/>
          <w:sz w:val="32"/>
          <w:szCs w:val="32"/>
        </w:rPr>
      </w:pPr>
      <w:r w:rsidRPr="00D94A84">
        <w:rPr>
          <w:rStyle w:val="af"/>
          <w:color w:val="0000FF"/>
          <w:sz w:val="32"/>
          <w:szCs w:val="32"/>
          <w:lang w:eastAsia="en-US"/>
        </w:rPr>
        <w:t>topshiriq.</w:t>
      </w:r>
      <w:r w:rsidRPr="00D94A84">
        <w:rPr>
          <w:color w:val="0000FF"/>
          <w:sz w:val="32"/>
          <w:szCs w:val="32"/>
          <w:lang w:eastAsia="en-US"/>
        </w:rPr>
        <w:tab/>
        <w:t>Uyda «Yaxshilik nima?» mavzusida matn tuzing. Unda qo'shma, juft, takroriy so'zlardan foydalaning.</w:t>
      </w:r>
    </w:p>
    <w:p w:rsidR="00F93741" w:rsidRPr="00D94A84" w:rsidRDefault="00F854AB">
      <w:pPr>
        <w:rPr>
          <w:rFonts w:ascii="Times New Roman" w:hAnsi="Times New Roman"/>
          <w:b/>
          <w:color w:val="0000FF"/>
          <w:sz w:val="28"/>
          <w:szCs w:val="28"/>
        </w:rPr>
      </w:pPr>
      <w:bookmarkStart w:id="126" w:name="bookmark133"/>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AE791F" w:rsidRPr="00D94A84">
        <w:rPr>
          <w:rStyle w:val="337"/>
          <w:b/>
          <w:bCs/>
          <w:color w:val="0000FF"/>
          <w:sz w:val="24"/>
          <w:szCs w:val="24"/>
          <w:lang w:eastAsia="en-US"/>
        </w:rPr>
        <w:t>MUSTAQIL SO'ZLAR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E791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E791F" w:rsidRPr="00D94A84" w:rsidRDefault="00AE791F"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________________________________________________________________________________________________________________________________________________________________________________________________________________________</w:t>
      </w:r>
    </w:p>
    <w:p w:rsidR="00AE791F" w:rsidRPr="00D94A84" w:rsidRDefault="00AE791F"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AE791F" w:rsidRPr="00D94A84" w:rsidRDefault="00AE791F" w:rsidP="0041455E">
      <w:pPr>
        <w:pStyle w:val="31"/>
        <w:keepNext/>
        <w:keepLines/>
        <w:shd w:val="clear" w:color="auto" w:fill="auto"/>
        <w:spacing w:before="0" w:after="0" w:line="240" w:lineRule="auto"/>
        <w:ind w:right="40" w:firstLine="0"/>
        <w:jc w:val="center"/>
        <w:rPr>
          <w:rStyle w:val="30pt1"/>
          <w:b/>
          <w:bCs/>
          <w:color w:val="0000FF"/>
          <w:sz w:val="24"/>
          <w:szCs w:val="24"/>
          <w:lang w:eastAsia="en-US"/>
        </w:rPr>
      </w:pPr>
    </w:p>
    <w:p w:rsidR="00AE791F" w:rsidRPr="00D94A84" w:rsidRDefault="00E61E39" w:rsidP="0041455E">
      <w:pPr>
        <w:pStyle w:val="31"/>
        <w:keepNext/>
        <w:keepLines/>
        <w:shd w:val="clear" w:color="auto" w:fill="auto"/>
        <w:spacing w:before="0" w:after="0" w:line="240" w:lineRule="auto"/>
        <w:ind w:right="40" w:firstLine="0"/>
        <w:jc w:val="center"/>
        <w:rPr>
          <w:rStyle w:val="337"/>
          <w:b/>
          <w:bCs/>
          <w:color w:val="0000FF"/>
          <w:sz w:val="32"/>
          <w:szCs w:val="32"/>
          <w:lang w:eastAsia="en-US"/>
        </w:rPr>
      </w:pPr>
      <w:r w:rsidRPr="00D94A84">
        <w:rPr>
          <w:rStyle w:val="30pt1"/>
          <w:b/>
          <w:bCs/>
          <w:color w:val="0000FF"/>
          <w:sz w:val="32"/>
          <w:szCs w:val="32"/>
          <w:lang w:eastAsia="en-US"/>
        </w:rPr>
        <w:t>101-dars.</w:t>
      </w:r>
      <w:r w:rsidRPr="00D94A84">
        <w:rPr>
          <w:rStyle w:val="337"/>
          <w:b/>
          <w:bCs/>
          <w:color w:val="0000FF"/>
          <w:sz w:val="32"/>
          <w:szCs w:val="32"/>
          <w:lang w:eastAsia="en-US"/>
        </w:rPr>
        <w:t xml:space="preserve"> MUSTAQIL SO'ZLAR </w:t>
      </w:r>
    </w:p>
    <w:p w:rsidR="00E61E39" w:rsidRPr="00D94A84" w:rsidRDefault="00E61E39" w:rsidP="0041455E">
      <w:pPr>
        <w:pStyle w:val="31"/>
        <w:keepNext/>
        <w:keepLines/>
        <w:shd w:val="clear" w:color="auto" w:fill="auto"/>
        <w:spacing w:before="0" w:after="0" w:line="240" w:lineRule="auto"/>
        <w:ind w:right="40" w:firstLine="0"/>
        <w:jc w:val="center"/>
        <w:rPr>
          <w:color w:val="0000FF"/>
          <w:sz w:val="32"/>
          <w:szCs w:val="32"/>
        </w:rPr>
      </w:pPr>
      <w:r w:rsidRPr="00D94A84">
        <w:rPr>
          <w:rStyle w:val="3e"/>
          <w:b/>
          <w:bCs/>
          <w:color w:val="0000FF"/>
          <w:sz w:val="32"/>
          <w:szCs w:val="32"/>
          <w:lang w:eastAsia="en-US"/>
        </w:rPr>
        <w:t>Takrorlash uchun savollar</w:t>
      </w:r>
      <w:bookmarkEnd w:id="126"/>
    </w:p>
    <w:p w:rsidR="00E61E39" w:rsidRPr="00D94A84" w:rsidRDefault="00E61E39"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Mustaqil so'zlar deb nimaga aytiladi?</w:t>
      </w:r>
    </w:p>
    <w:p w:rsidR="00E61E39" w:rsidRPr="00D94A84" w:rsidRDefault="00E61E39"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2. Ot deb nimaga aytiladi?</w:t>
      </w:r>
    </w:p>
    <w:p w:rsidR="00E61E39" w:rsidRPr="00D94A84" w:rsidRDefault="00AE791F" w:rsidP="0041455E">
      <w:pPr>
        <w:pStyle w:val="a9"/>
        <w:shd w:val="clear" w:color="auto" w:fill="auto"/>
        <w:tabs>
          <w:tab w:val="left" w:pos="719"/>
        </w:tabs>
        <w:spacing w:before="0" w:after="0"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Sifatga ta'rif bering.</w:t>
      </w:r>
    </w:p>
    <w:p w:rsidR="00E61E39" w:rsidRPr="00D94A84" w:rsidRDefault="00AE791F" w:rsidP="0041455E">
      <w:pPr>
        <w:pStyle w:val="a9"/>
        <w:shd w:val="clear" w:color="auto" w:fill="auto"/>
        <w:tabs>
          <w:tab w:val="left" w:pos="729"/>
        </w:tabs>
        <w:spacing w:before="0" w:after="0" w:line="240" w:lineRule="auto"/>
        <w:ind w:firstLine="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Son deb nimaga aytiladi?</w:t>
      </w:r>
    </w:p>
    <w:p w:rsidR="00E61E39" w:rsidRPr="00D94A84" w:rsidRDefault="00AE791F" w:rsidP="0041455E">
      <w:pPr>
        <w:pStyle w:val="a9"/>
        <w:shd w:val="clear" w:color="auto" w:fill="auto"/>
        <w:tabs>
          <w:tab w:val="left" w:pos="714"/>
        </w:tabs>
        <w:spacing w:before="0" w:after="0" w:line="240" w:lineRule="auto"/>
        <w:ind w:firstLine="0"/>
        <w:jc w:val="both"/>
        <w:rPr>
          <w:color w:val="0000FF"/>
          <w:sz w:val="32"/>
          <w:szCs w:val="32"/>
        </w:rPr>
      </w:pPr>
      <w:r w:rsidRPr="00D94A84">
        <w:rPr>
          <w:color w:val="0000FF"/>
          <w:sz w:val="32"/>
          <w:szCs w:val="32"/>
          <w:lang w:eastAsia="en-US"/>
        </w:rPr>
        <w:t>5.</w:t>
      </w:r>
      <w:r w:rsidR="00E61E39" w:rsidRPr="00D94A84">
        <w:rPr>
          <w:color w:val="0000FF"/>
          <w:sz w:val="32"/>
          <w:szCs w:val="32"/>
          <w:lang w:eastAsia="en-US"/>
        </w:rPr>
        <w:t>Olmoshlardan qanday maqsadda foydalaniladi?</w:t>
      </w:r>
    </w:p>
    <w:p w:rsidR="00E61E39" w:rsidRPr="00D94A84" w:rsidRDefault="00AE791F" w:rsidP="0041455E">
      <w:pPr>
        <w:pStyle w:val="a9"/>
        <w:shd w:val="clear" w:color="auto" w:fill="auto"/>
        <w:tabs>
          <w:tab w:val="left" w:pos="710"/>
        </w:tabs>
        <w:spacing w:before="0" w:after="0" w:line="240" w:lineRule="auto"/>
        <w:ind w:firstLine="0"/>
        <w:jc w:val="both"/>
        <w:rPr>
          <w:color w:val="0000FF"/>
          <w:sz w:val="32"/>
          <w:szCs w:val="32"/>
        </w:rPr>
      </w:pPr>
      <w:r w:rsidRPr="00D94A84">
        <w:rPr>
          <w:color w:val="0000FF"/>
          <w:sz w:val="32"/>
          <w:szCs w:val="32"/>
          <w:lang w:eastAsia="en-US"/>
        </w:rPr>
        <w:t>6.</w:t>
      </w:r>
      <w:r w:rsidR="00E61E39" w:rsidRPr="00D94A84">
        <w:rPr>
          <w:color w:val="0000FF"/>
          <w:sz w:val="32"/>
          <w:szCs w:val="32"/>
          <w:lang w:eastAsia="en-US"/>
        </w:rPr>
        <w:t>Fe'lning nechta zamoni bor?</w:t>
      </w:r>
    </w:p>
    <w:p w:rsidR="00E61E39" w:rsidRPr="00D94A84" w:rsidRDefault="00AE791F" w:rsidP="0041455E">
      <w:pPr>
        <w:pStyle w:val="a9"/>
        <w:shd w:val="clear" w:color="auto" w:fill="auto"/>
        <w:tabs>
          <w:tab w:val="left" w:pos="719"/>
        </w:tabs>
        <w:spacing w:before="0" w:after="116" w:line="240" w:lineRule="auto"/>
        <w:ind w:firstLine="0"/>
        <w:jc w:val="both"/>
        <w:rPr>
          <w:color w:val="0000FF"/>
          <w:sz w:val="32"/>
          <w:szCs w:val="32"/>
        </w:rPr>
      </w:pPr>
      <w:r w:rsidRPr="00D94A84">
        <w:rPr>
          <w:color w:val="0000FF"/>
          <w:sz w:val="32"/>
          <w:szCs w:val="32"/>
          <w:lang w:eastAsia="en-US"/>
        </w:rPr>
        <w:t>7.</w:t>
      </w:r>
      <w:r w:rsidR="00E61E39" w:rsidRPr="00D94A84">
        <w:rPr>
          <w:color w:val="0000FF"/>
          <w:sz w:val="32"/>
          <w:szCs w:val="32"/>
          <w:lang w:eastAsia="en-US"/>
        </w:rPr>
        <w:t>Ravish deb nimaga aytiladi?</w:t>
      </w:r>
    </w:p>
    <w:p w:rsidR="00E61E39" w:rsidRPr="00D94A84" w:rsidRDefault="00E61E39" w:rsidP="0041455E">
      <w:pPr>
        <w:pStyle w:val="410"/>
        <w:numPr>
          <w:ilvl w:val="2"/>
          <w:numId w:val="26"/>
        </w:numPr>
        <w:shd w:val="clear" w:color="auto" w:fill="auto"/>
        <w:tabs>
          <w:tab w:val="left" w:pos="1682"/>
        </w:tabs>
        <w:spacing w:before="0" w:line="240" w:lineRule="auto"/>
        <w:ind w:left="40" w:right="40" w:firstLine="420"/>
        <w:jc w:val="both"/>
        <w:rPr>
          <w:color w:val="0000FF"/>
          <w:sz w:val="32"/>
          <w:szCs w:val="32"/>
        </w:rPr>
      </w:pPr>
      <w:r w:rsidRPr="00D94A84">
        <w:rPr>
          <w:rStyle w:val="481"/>
          <w:b/>
          <w:bCs/>
          <w:color w:val="0000FF"/>
          <w:sz w:val="32"/>
          <w:szCs w:val="32"/>
          <w:lang w:eastAsia="en-US"/>
        </w:rPr>
        <w:lastRenderedPageBreak/>
        <w:t>mashq.</w:t>
      </w:r>
      <w:r w:rsidRPr="00D94A84">
        <w:rPr>
          <w:rStyle w:val="481"/>
          <w:b/>
          <w:bCs/>
          <w:color w:val="0000FF"/>
          <w:sz w:val="32"/>
          <w:szCs w:val="32"/>
          <w:lang w:eastAsia="en-US"/>
        </w:rPr>
        <w:tab/>
        <w:t>Gaplarni o'qing. Har bir so'zga savol berib, uning qaysi so'z turkumiga mansubligini aniqlang.</w:t>
      </w:r>
    </w:p>
    <w:p w:rsidR="00E61E39" w:rsidRPr="00D94A84" w:rsidRDefault="00E61E39" w:rsidP="0041455E">
      <w:pPr>
        <w:pStyle w:val="321"/>
        <w:keepNext/>
        <w:keepLines/>
        <w:shd w:val="clear" w:color="auto" w:fill="auto"/>
        <w:spacing w:before="0" w:after="0" w:line="240" w:lineRule="auto"/>
        <w:ind w:left="40" w:right="40" w:firstLine="420"/>
        <w:jc w:val="both"/>
        <w:rPr>
          <w:color w:val="0000FF"/>
          <w:sz w:val="32"/>
          <w:szCs w:val="32"/>
        </w:rPr>
      </w:pPr>
      <w:bookmarkStart w:id="127" w:name="bookmark134"/>
      <w:r w:rsidRPr="00D94A84">
        <w:rPr>
          <w:color w:val="0000FF"/>
          <w:sz w:val="32"/>
          <w:szCs w:val="32"/>
          <w:lang w:eastAsia="en-US"/>
        </w:rPr>
        <w:t>Xorazm o'zbek ilm-fani, san'ati va madaniyatining eng qadimgi o'choqlaridandir. Bu tuproqdan yetishib chiqqan Xorazmiy, Beruniy, Jaloliddin Manguberdi, Ogahiy kabi allomalarni butun dunyo biladi.</w:t>
      </w:r>
      <w:bookmarkEnd w:id="127"/>
    </w:p>
    <w:p w:rsidR="00E61E39" w:rsidRPr="00D94A84" w:rsidRDefault="00E61E39" w:rsidP="0041455E">
      <w:pPr>
        <w:pStyle w:val="321"/>
        <w:keepNext/>
        <w:keepLines/>
        <w:shd w:val="clear" w:color="auto" w:fill="auto"/>
        <w:spacing w:before="0" w:after="136" w:line="240" w:lineRule="auto"/>
        <w:ind w:left="40" w:right="40" w:firstLine="420"/>
        <w:jc w:val="both"/>
        <w:rPr>
          <w:color w:val="0000FF"/>
          <w:sz w:val="32"/>
          <w:szCs w:val="32"/>
        </w:rPr>
      </w:pPr>
      <w:bookmarkStart w:id="128" w:name="bookmark135"/>
      <w:r w:rsidRPr="00D94A84">
        <w:rPr>
          <w:color w:val="0000FF"/>
          <w:sz w:val="32"/>
          <w:szCs w:val="32"/>
          <w:lang w:eastAsia="en-US"/>
        </w:rPr>
        <w:t>Xivadagi ajoyib qal'alar, muhtasham binolar va ko'kka bo'y cho'zgan minoralar dunyoning boshqa yerida yo'q.</w:t>
      </w:r>
      <w:bookmarkEnd w:id="128"/>
    </w:p>
    <w:p w:rsidR="00E61E39" w:rsidRPr="00D94A84" w:rsidRDefault="00E61E39" w:rsidP="0041455E">
      <w:pPr>
        <w:pStyle w:val="410"/>
        <w:numPr>
          <w:ilvl w:val="2"/>
          <w:numId w:val="26"/>
        </w:numPr>
        <w:shd w:val="clear" w:color="auto" w:fill="auto"/>
        <w:tabs>
          <w:tab w:val="left" w:pos="1835"/>
        </w:tabs>
        <w:spacing w:before="0" w:line="240" w:lineRule="auto"/>
        <w:ind w:left="40" w:right="40" w:firstLine="4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O'zingiz yod olgan biror she'rdagi so'zlarga egalik, kelishik va shaxs-son qo'shimchalarining qay tarzda qo'shilganini tahlil qiling.</w:t>
      </w:r>
    </w:p>
    <w:p w:rsidR="00E61E39" w:rsidRPr="00D94A84" w:rsidRDefault="00E61E39" w:rsidP="0041455E">
      <w:pPr>
        <w:pStyle w:val="410"/>
        <w:numPr>
          <w:ilvl w:val="2"/>
          <w:numId w:val="26"/>
        </w:numPr>
        <w:shd w:val="clear" w:color="auto" w:fill="auto"/>
        <w:tabs>
          <w:tab w:val="left" w:pos="1710"/>
        </w:tabs>
        <w:spacing w:before="0" w:line="240" w:lineRule="auto"/>
        <w:ind w:left="40" w:right="40" w:firstLine="42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O'yinimiz «So'zdan gapga» deb nomlanadi. O'qituvchi doskaga bir so'zni yozib qo'yadi. O'quvchilar shu so'zga sifat, son, ravish, fe'lni qo'shib, gap holatiga keltiradilar.</w:t>
      </w:r>
    </w:p>
    <w:p w:rsidR="00E61E39" w:rsidRPr="00D94A84" w:rsidRDefault="00E61E39" w:rsidP="0041455E">
      <w:pPr>
        <w:pStyle w:val="a9"/>
        <w:shd w:val="clear" w:color="auto" w:fill="auto"/>
        <w:spacing w:before="0" w:after="0" w:line="240" w:lineRule="auto"/>
        <w:ind w:left="40" w:firstLine="420"/>
        <w:jc w:val="both"/>
        <w:rPr>
          <w:color w:val="0000FF"/>
          <w:sz w:val="32"/>
          <w:szCs w:val="32"/>
        </w:rPr>
      </w:pPr>
      <w:r w:rsidRPr="00D94A84">
        <w:rPr>
          <w:rStyle w:val="1pt1a"/>
          <w:color w:val="0000FF"/>
          <w:sz w:val="32"/>
          <w:szCs w:val="32"/>
          <w:lang w:eastAsia="en-US"/>
        </w:rPr>
        <w:t>Namuna:</w:t>
      </w:r>
    </w:p>
    <w:p w:rsidR="00E61E39" w:rsidRPr="00D94A84" w:rsidRDefault="00E61E39" w:rsidP="0041455E">
      <w:pPr>
        <w:pStyle w:val="a9"/>
        <w:shd w:val="clear" w:color="auto" w:fill="auto"/>
        <w:spacing w:before="0" w:after="0" w:line="240" w:lineRule="auto"/>
        <w:ind w:right="40" w:firstLine="0"/>
        <w:rPr>
          <w:color w:val="0000FF"/>
          <w:sz w:val="32"/>
          <w:szCs w:val="32"/>
        </w:rPr>
      </w:pPr>
      <w:r w:rsidRPr="00D94A84">
        <w:rPr>
          <w:color w:val="0000FF"/>
          <w:sz w:val="32"/>
          <w:szCs w:val="32"/>
          <w:lang w:eastAsia="en-US"/>
        </w:rPr>
        <w:t>Nima?daraxt/qanday? mevali/nechta? o'nta/qachon? kecha/nima qildik? ekdik</w:t>
      </w:r>
    </w:p>
    <w:p w:rsidR="00E61E39" w:rsidRPr="00D94A84" w:rsidRDefault="00E61E39" w:rsidP="0041455E">
      <w:pPr>
        <w:pStyle w:val="a9"/>
        <w:shd w:val="clear" w:color="auto" w:fill="auto"/>
        <w:spacing w:before="0" w:after="132" w:line="240" w:lineRule="auto"/>
        <w:ind w:left="40" w:firstLine="420"/>
        <w:jc w:val="both"/>
        <w:rPr>
          <w:color w:val="0000FF"/>
          <w:sz w:val="32"/>
          <w:szCs w:val="32"/>
          <w:lang w:eastAsia="en-US"/>
        </w:rPr>
      </w:pPr>
      <w:r w:rsidRPr="00D94A84">
        <w:rPr>
          <w:color w:val="0000FF"/>
          <w:sz w:val="32"/>
          <w:szCs w:val="32"/>
          <w:lang w:eastAsia="en-US"/>
        </w:rPr>
        <w:t>Kecha o'nta mevali daraxt ekdik.</w:t>
      </w:r>
    </w:p>
    <w:p w:rsidR="00AE791F" w:rsidRPr="00D94A84" w:rsidRDefault="00AE791F"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1455E">
      <w:pPr>
        <w:ind w:left="708"/>
        <w:jc w:val="center"/>
        <w:rPr>
          <w:rFonts w:ascii="Times New Roman" w:hAnsi="Times New Roman" w:cs="Times New Roman"/>
          <w:b/>
          <w:color w:val="0000FF"/>
          <w:sz w:val="32"/>
          <w:szCs w:val="32"/>
        </w:rPr>
      </w:pPr>
    </w:p>
    <w:p w:rsidR="00AE791F" w:rsidRPr="00D94A84" w:rsidRDefault="00AE791F"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E791F" w:rsidRPr="00D94A84" w:rsidRDefault="00AE791F"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032C4A" w:rsidRPr="00D94A84" w:rsidRDefault="00E61E39" w:rsidP="0041455E">
      <w:pPr>
        <w:pStyle w:val="410"/>
        <w:numPr>
          <w:ilvl w:val="2"/>
          <w:numId w:val="26"/>
        </w:numPr>
        <w:shd w:val="clear" w:color="auto" w:fill="auto"/>
        <w:tabs>
          <w:tab w:val="left" w:pos="1797"/>
        </w:tabs>
        <w:spacing w:before="0" w:line="240" w:lineRule="auto"/>
        <w:ind w:left="40" w:right="40" w:firstLine="420"/>
        <w:jc w:val="both"/>
        <w:rPr>
          <w:rStyle w:val="481"/>
          <w:b/>
          <w:bCs/>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3"/>
          <w:b/>
          <w:bCs/>
          <w:color w:val="0000FF"/>
          <w:sz w:val="32"/>
          <w:szCs w:val="32"/>
          <w:lang w:eastAsia="en-US"/>
        </w:rPr>
        <w:t>Uyga topshiriq.</w:t>
      </w:r>
      <w:r w:rsidRPr="00D94A84">
        <w:rPr>
          <w:rStyle w:val="481"/>
          <w:b/>
          <w:bCs/>
          <w:color w:val="0000FF"/>
          <w:sz w:val="32"/>
          <w:szCs w:val="32"/>
          <w:lang w:eastAsia="en-US"/>
        </w:rPr>
        <w:t xml:space="preserve"> Tarixiy obidalarimiz haqida bilgan- laringizni hikoya tarzida yozing. Unda ishlatilgan so'zlarni izohlashga hozirlik ko'ring.</w:t>
      </w:r>
    </w:p>
    <w:p w:rsidR="00032C4A" w:rsidRPr="00D94A84" w:rsidRDefault="00032C4A" w:rsidP="0041455E">
      <w:pPr>
        <w:pStyle w:val="410"/>
        <w:shd w:val="clear" w:color="auto" w:fill="auto"/>
        <w:tabs>
          <w:tab w:val="left" w:pos="1797"/>
        </w:tabs>
        <w:spacing w:before="0" w:line="240" w:lineRule="auto"/>
        <w:ind w:right="40" w:firstLine="0"/>
        <w:jc w:val="both"/>
        <w:rPr>
          <w:rStyle w:val="40pt1"/>
          <w:b/>
          <w:bCs/>
          <w:color w:val="0000FF"/>
          <w:sz w:val="32"/>
          <w:szCs w:val="32"/>
          <w:lang w:eastAsia="en-US"/>
        </w:rPr>
      </w:pP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AE791F" w:rsidRPr="00D94A84">
        <w:rPr>
          <w:rStyle w:val="481"/>
          <w:b/>
          <w:bCs/>
          <w:color w:val="0000FF"/>
          <w:sz w:val="24"/>
          <w:szCs w:val="24"/>
          <w:lang w:eastAsia="en-US"/>
        </w:rPr>
        <w:t>YORDAMCHI SO'ZLAR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AE791F"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AE791F" w:rsidRPr="00D94A84" w:rsidRDefault="00AE791F"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Mustaqil so'zlar deb nimaga aytiladi?</w:t>
      </w:r>
    </w:p>
    <w:p w:rsidR="00AE791F" w:rsidRPr="00D94A84" w:rsidRDefault="00AE791F"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2. Ot deb nimaga aytiladi?</w:t>
      </w:r>
    </w:p>
    <w:p w:rsidR="00AE791F" w:rsidRPr="00D94A84" w:rsidRDefault="00AE791F" w:rsidP="0041455E">
      <w:pPr>
        <w:pStyle w:val="a9"/>
        <w:shd w:val="clear" w:color="auto" w:fill="auto"/>
        <w:tabs>
          <w:tab w:val="left" w:pos="719"/>
        </w:tabs>
        <w:spacing w:before="0" w:after="0" w:line="240" w:lineRule="auto"/>
        <w:ind w:firstLine="0"/>
        <w:jc w:val="both"/>
        <w:rPr>
          <w:color w:val="0000FF"/>
          <w:sz w:val="32"/>
          <w:szCs w:val="32"/>
        </w:rPr>
      </w:pPr>
      <w:r w:rsidRPr="00D94A84">
        <w:rPr>
          <w:color w:val="0000FF"/>
          <w:sz w:val="32"/>
          <w:szCs w:val="32"/>
          <w:lang w:eastAsia="en-US"/>
        </w:rPr>
        <w:t>3.Sifatga ta'rif bering.</w:t>
      </w:r>
    </w:p>
    <w:p w:rsidR="00AE791F" w:rsidRPr="00D94A84" w:rsidRDefault="00AE791F" w:rsidP="0041455E">
      <w:pPr>
        <w:pStyle w:val="a9"/>
        <w:shd w:val="clear" w:color="auto" w:fill="auto"/>
        <w:tabs>
          <w:tab w:val="left" w:pos="729"/>
        </w:tabs>
        <w:spacing w:before="0" w:after="0" w:line="240" w:lineRule="auto"/>
        <w:ind w:firstLine="0"/>
        <w:jc w:val="both"/>
        <w:rPr>
          <w:color w:val="0000FF"/>
          <w:sz w:val="32"/>
          <w:szCs w:val="32"/>
        </w:rPr>
      </w:pPr>
      <w:r w:rsidRPr="00D94A84">
        <w:rPr>
          <w:color w:val="0000FF"/>
          <w:sz w:val="32"/>
          <w:szCs w:val="32"/>
          <w:lang w:eastAsia="en-US"/>
        </w:rPr>
        <w:t>4.Son deb nimaga aytiladi?</w:t>
      </w:r>
    </w:p>
    <w:p w:rsidR="00AE791F" w:rsidRPr="00D94A84" w:rsidRDefault="00AE791F" w:rsidP="0041455E">
      <w:pPr>
        <w:pStyle w:val="a9"/>
        <w:shd w:val="clear" w:color="auto" w:fill="auto"/>
        <w:tabs>
          <w:tab w:val="left" w:pos="714"/>
        </w:tabs>
        <w:spacing w:before="0" w:after="0" w:line="240" w:lineRule="auto"/>
        <w:ind w:firstLine="0"/>
        <w:jc w:val="both"/>
        <w:rPr>
          <w:color w:val="0000FF"/>
          <w:sz w:val="32"/>
          <w:szCs w:val="32"/>
        </w:rPr>
      </w:pPr>
      <w:r w:rsidRPr="00D94A84">
        <w:rPr>
          <w:color w:val="0000FF"/>
          <w:sz w:val="32"/>
          <w:szCs w:val="32"/>
          <w:lang w:eastAsia="en-US"/>
        </w:rPr>
        <w:t>5.Olmoshlardan qanday maqsadda foydalaniladi?</w:t>
      </w:r>
    </w:p>
    <w:p w:rsidR="00AE791F" w:rsidRPr="00D94A84" w:rsidRDefault="00AE791F" w:rsidP="0041455E">
      <w:pPr>
        <w:pStyle w:val="a9"/>
        <w:shd w:val="clear" w:color="auto" w:fill="auto"/>
        <w:tabs>
          <w:tab w:val="left" w:pos="710"/>
        </w:tabs>
        <w:spacing w:before="0" w:after="0" w:line="240" w:lineRule="auto"/>
        <w:ind w:firstLine="0"/>
        <w:jc w:val="both"/>
        <w:rPr>
          <w:color w:val="0000FF"/>
          <w:sz w:val="32"/>
          <w:szCs w:val="32"/>
        </w:rPr>
      </w:pPr>
      <w:r w:rsidRPr="00D94A84">
        <w:rPr>
          <w:color w:val="0000FF"/>
          <w:sz w:val="32"/>
          <w:szCs w:val="32"/>
          <w:lang w:eastAsia="en-US"/>
        </w:rPr>
        <w:t>6.Fe'lning nechta zamoni bor?</w:t>
      </w:r>
    </w:p>
    <w:p w:rsidR="00AE791F" w:rsidRPr="00D94A84" w:rsidRDefault="00AE791F" w:rsidP="0041455E">
      <w:pPr>
        <w:pStyle w:val="a9"/>
        <w:shd w:val="clear" w:color="auto" w:fill="auto"/>
        <w:tabs>
          <w:tab w:val="left" w:pos="719"/>
        </w:tabs>
        <w:spacing w:before="0" w:after="116" w:line="240" w:lineRule="auto"/>
        <w:ind w:firstLine="0"/>
        <w:jc w:val="both"/>
        <w:rPr>
          <w:color w:val="0000FF"/>
          <w:sz w:val="32"/>
          <w:szCs w:val="32"/>
        </w:rPr>
      </w:pPr>
      <w:r w:rsidRPr="00D94A84">
        <w:rPr>
          <w:color w:val="0000FF"/>
          <w:sz w:val="32"/>
          <w:szCs w:val="32"/>
          <w:lang w:eastAsia="en-US"/>
        </w:rPr>
        <w:t>7.Ravish deb nimaga aytiladi?</w:t>
      </w:r>
    </w:p>
    <w:p w:rsidR="00AE791F" w:rsidRPr="00D94A84" w:rsidRDefault="00AE791F"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410"/>
        <w:shd w:val="clear" w:color="auto" w:fill="auto"/>
        <w:tabs>
          <w:tab w:val="left" w:pos="1797"/>
        </w:tabs>
        <w:spacing w:before="0" w:line="240" w:lineRule="auto"/>
        <w:ind w:right="40" w:firstLine="0"/>
        <w:jc w:val="center"/>
        <w:rPr>
          <w:color w:val="0000FF"/>
          <w:sz w:val="32"/>
          <w:szCs w:val="32"/>
        </w:rPr>
      </w:pPr>
      <w:r w:rsidRPr="00D94A84">
        <w:rPr>
          <w:rStyle w:val="40pt1"/>
          <w:b/>
          <w:bCs/>
          <w:color w:val="0000FF"/>
          <w:sz w:val="32"/>
          <w:szCs w:val="32"/>
          <w:lang w:eastAsia="en-US"/>
        </w:rPr>
        <w:t>102-dars.</w:t>
      </w:r>
      <w:r w:rsidRPr="00D94A84">
        <w:rPr>
          <w:rStyle w:val="481"/>
          <w:b/>
          <w:bCs/>
          <w:color w:val="0000FF"/>
          <w:sz w:val="32"/>
          <w:szCs w:val="32"/>
          <w:lang w:eastAsia="en-US"/>
        </w:rPr>
        <w:t xml:space="preserve"> YORDAMCHI SO'ZLAR</w:t>
      </w:r>
    </w:p>
    <w:p w:rsidR="00E61E39" w:rsidRPr="00D94A84" w:rsidRDefault="00E61E39" w:rsidP="0041455E">
      <w:pPr>
        <w:pStyle w:val="71"/>
        <w:shd w:val="clear" w:color="auto" w:fill="auto"/>
        <w:spacing w:before="0" w:after="46" w:line="240" w:lineRule="auto"/>
        <w:ind w:left="2360" w:firstLine="0"/>
        <w:rPr>
          <w:color w:val="0000FF"/>
          <w:sz w:val="32"/>
          <w:szCs w:val="32"/>
        </w:rPr>
      </w:pPr>
      <w:r w:rsidRPr="00D94A84">
        <w:rPr>
          <w:color w:val="0000FF"/>
          <w:sz w:val="32"/>
          <w:szCs w:val="32"/>
          <w:lang w:eastAsia="en-US"/>
        </w:rPr>
        <w:t>Takrorlash uchun savollar</w:t>
      </w:r>
    </w:p>
    <w:p w:rsidR="00E61E39" w:rsidRPr="00D94A84" w:rsidRDefault="00E61E39" w:rsidP="0041455E">
      <w:pPr>
        <w:pStyle w:val="a9"/>
        <w:shd w:val="clear" w:color="auto" w:fill="auto"/>
        <w:spacing w:before="0" w:after="0" w:line="240" w:lineRule="auto"/>
        <w:ind w:left="60" w:firstLine="0"/>
        <w:jc w:val="left"/>
        <w:rPr>
          <w:color w:val="0000FF"/>
          <w:sz w:val="32"/>
          <w:szCs w:val="32"/>
        </w:rPr>
      </w:pPr>
      <w:r w:rsidRPr="00D94A84">
        <w:rPr>
          <w:color w:val="0000FF"/>
          <w:sz w:val="32"/>
          <w:szCs w:val="32"/>
          <w:lang w:eastAsia="en-US"/>
        </w:rPr>
        <w:t>1. Yordamchi so'zlar deb nimaga aytiladi?</w:t>
      </w:r>
    </w:p>
    <w:p w:rsidR="00E61E39" w:rsidRPr="00D94A84" w:rsidRDefault="00AE791F" w:rsidP="0041455E">
      <w:pPr>
        <w:pStyle w:val="a9"/>
        <w:shd w:val="clear" w:color="auto" w:fill="auto"/>
        <w:tabs>
          <w:tab w:val="left" w:pos="694"/>
        </w:tabs>
        <w:spacing w:before="0" w:after="0" w:line="240" w:lineRule="auto"/>
        <w:ind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Ko'makchi deb nimaga aytiladi?</w:t>
      </w:r>
    </w:p>
    <w:p w:rsidR="00E61E39" w:rsidRPr="00D94A84" w:rsidRDefault="00AE791F" w:rsidP="0041455E">
      <w:pPr>
        <w:pStyle w:val="a9"/>
        <w:shd w:val="clear" w:color="auto" w:fill="auto"/>
        <w:tabs>
          <w:tab w:val="left" w:pos="685"/>
        </w:tabs>
        <w:spacing w:before="0" w:after="0" w:line="240" w:lineRule="auto"/>
        <w:ind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Bog'lovchiga ta'rif bering.</w:t>
      </w:r>
    </w:p>
    <w:p w:rsidR="00E61E39" w:rsidRPr="00D94A84" w:rsidRDefault="00AE791F" w:rsidP="0041455E">
      <w:pPr>
        <w:pStyle w:val="a9"/>
        <w:shd w:val="clear" w:color="auto" w:fill="auto"/>
        <w:tabs>
          <w:tab w:val="left" w:pos="685"/>
        </w:tabs>
        <w:spacing w:before="0" w:after="0" w:line="240" w:lineRule="auto"/>
        <w:ind w:firstLine="0"/>
        <w:jc w:val="both"/>
        <w:rPr>
          <w:color w:val="0000FF"/>
          <w:sz w:val="32"/>
          <w:szCs w:val="32"/>
        </w:rPr>
      </w:pPr>
      <w:r w:rsidRPr="00D94A84">
        <w:rPr>
          <w:color w:val="0000FF"/>
          <w:sz w:val="32"/>
          <w:szCs w:val="32"/>
          <w:lang w:eastAsia="en-US"/>
        </w:rPr>
        <w:t>4.</w:t>
      </w:r>
      <w:r w:rsidR="00E61E39" w:rsidRPr="00D94A84">
        <w:rPr>
          <w:color w:val="0000FF"/>
          <w:sz w:val="32"/>
          <w:szCs w:val="32"/>
          <w:lang w:eastAsia="en-US"/>
        </w:rPr>
        <w:t>Yuklamaga misollar keltiring.</w:t>
      </w:r>
    </w:p>
    <w:p w:rsidR="00E61E39" w:rsidRPr="00D94A84" w:rsidRDefault="00AE791F" w:rsidP="0041455E">
      <w:pPr>
        <w:pStyle w:val="a9"/>
        <w:shd w:val="clear" w:color="auto" w:fill="auto"/>
        <w:tabs>
          <w:tab w:val="left" w:pos="694"/>
        </w:tabs>
        <w:spacing w:before="0" w:after="120" w:line="240" w:lineRule="auto"/>
        <w:ind w:firstLine="0"/>
        <w:jc w:val="both"/>
        <w:rPr>
          <w:color w:val="0000FF"/>
          <w:sz w:val="32"/>
          <w:szCs w:val="32"/>
        </w:rPr>
      </w:pPr>
      <w:r w:rsidRPr="00D94A84">
        <w:rPr>
          <w:color w:val="0000FF"/>
          <w:sz w:val="32"/>
          <w:szCs w:val="32"/>
          <w:lang w:eastAsia="en-US"/>
        </w:rPr>
        <w:lastRenderedPageBreak/>
        <w:t>5.</w:t>
      </w:r>
      <w:r w:rsidR="00E61E39" w:rsidRPr="00D94A84">
        <w:rPr>
          <w:color w:val="0000FF"/>
          <w:sz w:val="32"/>
          <w:szCs w:val="32"/>
          <w:lang w:eastAsia="en-US"/>
        </w:rPr>
        <w:t>Qaysi yuklamalar so'zga qo'shib yoziladi?</w:t>
      </w:r>
    </w:p>
    <w:p w:rsidR="00E61E39" w:rsidRPr="00D94A84" w:rsidRDefault="00E61E39" w:rsidP="0041455E">
      <w:pPr>
        <w:pStyle w:val="410"/>
        <w:shd w:val="clear" w:color="auto" w:fill="auto"/>
        <w:spacing w:before="0" w:after="62" w:line="240" w:lineRule="auto"/>
        <w:ind w:left="60" w:right="20" w:firstLine="380"/>
        <w:jc w:val="both"/>
        <w:rPr>
          <w:color w:val="0000FF"/>
          <w:sz w:val="32"/>
          <w:szCs w:val="32"/>
        </w:rPr>
      </w:pPr>
      <w:r w:rsidRPr="00D94A84">
        <w:rPr>
          <w:rStyle w:val="481"/>
          <w:b/>
          <w:bCs/>
          <w:color w:val="0000FF"/>
          <w:sz w:val="32"/>
          <w:szCs w:val="32"/>
          <w:lang w:eastAsia="en-US"/>
        </w:rPr>
        <w:t>330-mashq. Krossvordga yashiringan yordamchi so'zlarni toping, ular ishtirokida gaplar tuzing.</w:t>
      </w:r>
    </w:p>
    <w:p w:rsidR="00E61E39" w:rsidRPr="00D94A84" w:rsidRDefault="00E61E39" w:rsidP="0041455E">
      <w:pPr>
        <w:rPr>
          <w:rFonts w:ascii="Times New Roman" w:hAnsi="Times New Roman" w:cs="Times New Roman"/>
          <w:color w:val="0000FF"/>
          <w:sz w:val="32"/>
          <w:szCs w:val="32"/>
          <w:lang w:eastAsia="ru-RU"/>
        </w:rPr>
      </w:pPr>
    </w:p>
    <w:p w:rsidR="00E61E39" w:rsidRPr="00D94A84" w:rsidRDefault="00E61E39" w:rsidP="0041455E">
      <w:pPr>
        <w:pStyle w:val="a9"/>
        <w:shd w:val="clear" w:color="auto" w:fill="auto"/>
        <w:spacing w:before="62" w:after="0" w:line="240" w:lineRule="auto"/>
        <w:ind w:left="60" w:right="20" w:firstLine="380"/>
        <w:jc w:val="both"/>
        <w:rPr>
          <w:color w:val="0000FF"/>
          <w:sz w:val="32"/>
          <w:szCs w:val="32"/>
        </w:rPr>
      </w:pPr>
      <w:r w:rsidRPr="00D94A84">
        <w:rPr>
          <w:color w:val="0000FF"/>
          <w:sz w:val="32"/>
          <w:szCs w:val="32"/>
          <w:lang w:eastAsia="en-US"/>
        </w:rPr>
        <w:t>1. Bog'lovchi. 2. Yuklama. 3. Ko'makchi. 4. Ko'makchi. 5. Bog'lovchi. 6. Bog'lovchi.</w:t>
      </w:r>
    </w:p>
    <w:p w:rsidR="00E61E39" w:rsidRPr="00D94A84" w:rsidRDefault="00E61E39" w:rsidP="0041455E">
      <w:pPr>
        <w:pStyle w:val="34"/>
        <w:shd w:val="clear" w:color="auto" w:fill="auto"/>
        <w:spacing w:after="135" w:line="240" w:lineRule="auto"/>
        <w:ind w:left="60" w:firstLine="380"/>
        <w:rPr>
          <w:color w:val="0000FF"/>
          <w:sz w:val="32"/>
          <w:szCs w:val="32"/>
        </w:rPr>
      </w:pPr>
      <w:r w:rsidRPr="00D94A84">
        <w:rPr>
          <w:rStyle w:val="338"/>
          <w:i/>
          <w:iCs/>
          <w:color w:val="0000FF"/>
          <w:sz w:val="32"/>
          <w:szCs w:val="32"/>
          <w:lang w:eastAsia="en-US"/>
        </w:rPr>
        <w:t>Kalit so'z:</w:t>
      </w:r>
      <w:r w:rsidRPr="00D94A84">
        <w:rPr>
          <w:color w:val="0000FF"/>
          <w:sz w:val="32"/>
          <w:szCs w:val="32"/>
          <w:lang w:eastAsia="en-US"/>
        </w:rPr>
        <w:t xml:space="preserve"> Bog'lovchi</w:t>
      </w:r>
    </w:p>
    <w:p w:rsidR="00E61E39" w:rsidRPr="00D94A84" w:rsidRDefault="00E61E39" w:rsidP="0041455E">
      <w:pPr>
        <w:pStyle w:val="410"/>
        <w:numPr>
          <w:ilvl w:val="4"/>
          <w:numId w:val="26"/>
        </w:numPr>
        <w:shd w:val="clear" w:color="auto" w:fill="auto"/>
        <w:tabs>
          <w:tab w:val="left" w:pos="1606"/>
        </w:tabs>
        <w:spacing w:before="0" w:after="109" w:line="240" w:lineRule="auto"/>
        <w:ind w:left="60" w:right="2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t>Qavs ichidagi yordamchi so'zlardan gap mazmuniga mos keladiganlarini belgilang va gaplarni daftaringizga ko'chirib yozing.</w:t>
      </w:r>
    </w:p>
    <w:p w:rsidR="00AE791F" w:rsidRPr="00D94A84" w:rsidRDefault="00E61E39" w:rsidP="0041455E">
      <w:pPr>
        <w:pStyle w:val="a9"/>
        <w:numPr>
          <w:ilvl w:val="6"/>
          <w:numId w:val="26"/>
        </w:numPr>
        <w:shd w:val="clear" w:color="auto" w:fill="auto"/>
        <w:spacing w:before="0" w:after="135" w:line="240" w:lineRule="auto"/>
        <w:ind w:left="60" w:right="20" w:firstLine="380"/>
        <w:jc w:val="both"/>
        <w:rPr>
          <w:rStyle w:val="af"/>
          <w:color w:val="0000FF"/>
          <w:sz w:val="32"/>
          <w:szCs w:val="32"/>
          <w:lang w:eastAsia="en-US"/>
        </w:rPr>
      </w:pPr>
      <w:r w:rsidRPr="00D94A84">
        <w:rPr>
          <w:color w:val="0000FF"/>
          <w:sz w:val="32"/>
          <w:szCs w:val="32"/>
          <w:lang w:eastAsia="en-US"/>
        </w:rPr>
        <w:t>Dunyoda</w:t>
      </w:r>
      <w:r w:rsidRPr="00D94A84">
        <w:rPr>
          <w:rStyle w:val="af"/>
          <w:color w:val="0000FF"/>
          <w:sz w:val="32"/>
          <w:szCs w:val="32"/>
          <w:lang w:eastAsia="en-US"/>
        </w:rPr>
        <w:t xml:space="preserve"> (xuddi, faqat, uchun)</w:t>
      </w:r>
      <w:r w:rsidRPr="00D94A84">
        <w:rPr>
          <w:color w:val="0000FF"/>
          <w:sz w:val="32"/>
          <w:szCs w:val="32"/>
          <w:lang w:eastAsia="en-US"/>
        </w:rPr>
        <w:t xml:space="preserve"> Vatan degan so'z insonga aziz bo'lgan tushunchalarni o'zida mujassam eta oladi. 2. Vatanni sevish lozim, (ham, -mi, shuning uchun, chunki) u bizning nomusimiz, orimiz. 3. Vatan (</w:t>
      </w:r>
      <w:r w:rsidRPr="00D94A84">
        <w:rPr>
          <w:rStyle w:val="af"/>
          <w:color w:val="0000FF"/>
          <w:sz w:val="32"/>
          <w:szCs w:val="32"/>
          <w:lang w:eastAsia="en-US"/>
        </w:rPr>
        <w:t>ostida, goh...goh, va)</w:t>
      </w:r>
      <w:r w:rsidRPr="00D94A84">
        <w:rPr>
          <w:color w:val="0000FF"/>
          <w:sz w:val="32"/>
          <w:szCs w:val="32"/>
          <w:lang w:eastAsia="en-US"/>
        </w:rPr>
        <w:t xml:space="preserve"> ona degan so'zlar hamisha yonma-yon keladi. 4. Vatan</w:t>
      </w:r>
      <w:r w:rsidRPr="00D94A84">
        <w:rPr>
          <w:rStyle w:val="af"/>
          <w:color w:val="0000FF"/>
          <w:sz w:val="32"/>
          <w:szCs w:val="32"/>
          <w:lang w:eastAsia="en-US"/>
        </w:rPr>
        <w:t xml:space="preserve"> (-chi, hatto, uchun, -a)</w:t>
      </w:r>
      <w:r w:rsidRPr="00D94A84">
        <w:rPr>
          <w:color w:val="0000FF"/>
          <w:sz w:val="32"/>
          <w:szCs w:val="32"/>
          <w:lang w:eastAsia="en-US"/>
        </w:rPr>
        <w:t xml:space="preserve"> joningni qurbon qilsang arziydi. 5. Uzoq safardan o'z yurtingga qaytish qanday yaxshi</w:t>
      </w:r>
      <w:r w:rsidRPr="00D94A84">
        <w:rPr>
          <w:rStyle w:val="af"/>
          <w:color w:val="0000FF"/>
          <w:sz w:val="32"/>
          <w:szCs w:val="32"/>
          <w:lang w:eastAsia="en-US"/>
        </w:rPr>
        <w:t xml:space="preserve"> (-ku, -a, -da)</w:t>
      </w:r>
    </w:p>
    <w:p w:rsidR="00404652" w:rsidRPr="00D94A84" w:rsidRDefault="00404652" w:rsidP="0041455E">
      <w:pPr>
        <w:ind w:left="708"/>
        <w:jc w:val="center"/>
        <w:rPr>
          <w:rFonts w:ascii="Times New Roman" w:hAnsi="Times New Roman" w:cs="Times New Roman"/>
          <w:b/>
          <w:color w:val="0000FF"/>
          <w:sz w:val="32"/>
          <w:szCs w:val="32"/>
        </w:rPr>
      </w:pPr>
    </w:p>
    <w:p w:rsidR="00AE791F" w:rsidRPr="00D94A84" w:rsidRDefault="00AE791F"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04652" w:rsidRPr="00D94A84" w:rsidRDefault="00404652" w:rsidP="00404652">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AE791F" w:rsidRPr="00D94A84" w:rsidRDefault="00AE791F" w:rsidP="0041455E">
      <w:pPr>
        <w:ind w:left="708"/>
        <w:jc w:val="center"/>
        <w:rPr>
          <w:rFonts w:ascii="Times New Roman" w:hAnsi="Times New Roman" w:cs="Times New Roman"/>
          <w:b/>
          <w:color w:val="0000FF"/>
          <w:sz w:val="32"/>
          <w:szCs w:val="32"/>
        </w:rPr>
      </w:pPr>
    </w:p>
    <w:p w:rsidR="00AE791F" w:rsidRPr="00D94A84" w:rsidRDefault="00AE791F"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AE791F" w:rsidRPr="00D94A84" w:rsidRDefault="00AE791F" w:rsidP="0041455E">
      <w:pPr>
        <w:ind w:left="708"/>
        <w:jc w:val="center"/>
        <w:rPr>
          <w:rFonts w:ascii="Times New Roman" w:hAnsi="Times New Roman" w:cs="Times New Roman"/>
          <w:b/>
          <w:color w:val="0000FF"/>
          <w:sz w:val="32"/>
          <w:szCs w:val="32"/>
        </w:rPr>
      </w:pPr>
    </w:p>
    <w:p w:rsidR="00AE791F" w:rsidRPr="00D94A84" w:rsidRDefault="00AE791F"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numPr>
          <w:ilvl w:val="4"/>
          <w:numId w:val="26"/>
        </w:numPr>
        <w:shd w:val="clear" w:color="auto" w:fill="auto"/>
        <w:tabs>
          <w:tab w:val="left" w:pos="1654"/>
        </w:tabs>
        <w:spacing w:before="0" w:after="150" w:line="240" w:lineRule="auto"/>
        <w:ind w:left="60" w:right="20" w:firstLine="380"/>
        <w:jc w:val="both"/>
        <w:rPr>
          <w:color w:val="0000FF"/>
          <w:sz w:val="32"/>
          <w:szCs w:val="32"/>
        </w:rPr>
      </w:pPr>
      <w:r w:rsidRPr="00D94A84">
        <w:rPr>
          <w:rStyle w:val="481"/>
          <w:b/>
          <w:bCs/>
          <w:color w:val="0000FF"/>
          <w:sz w:val="32"/>
          <w:szCs w:val="32"/>
          <w:lang w:eastAsia="en-US"/>
        </w:rPr>
        <w:t>mashq.</w:t>
      </w:r>
      <w:r w:rsidRPr="00D94A84">
        <w:rPr>
          <w:rStyle w:val="481"/>
          <w:b/>
          <w:bCs/>
          <w:color w:val="0000FF"/>
          <w:sz w:val="32"/>
          <w:szCs w:val="32"/>
          <w:lang w:eastAsia="en-US"/>
        </w:rPr>
        <w:tab/>
      </w:r>
      <w:r w:rsidRPr="00D94A84">
        <w:rPr>
          <w:rStyle w:val="42"/>
          <w:b/>
          <w:bCs/>
          <w:color w:val="0000FF"/>
          <w:sz w:val="32"/>
          <w:szCs w:val="32"/>
          <w:lang w:eastAsia="en-US"/>
        </w:rPr>
        <w:t>Uyga topshiriq.</w:t>
      </w:r>
      <w:r w:rsidRPr="00D94A84">
        <w:rPr>
          <w:rStyle w:val="481"/>
          <w:b/>
          <w:bCs/>
          <w:color w:val="0000FF"/>
          <w:sz w:val="32"/>
          <w:szCs w:val="32"/>
          <w:lang w:eastAsia="en-US"/>
        </w:rPr>
        <w:t xml:space="preserve"> Yordamchi so'zlar ishtirokida gaplar tuzing.</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460AAA" w:rsidRPr="00D94A84">
        <w:rPr>
          <w:rStyle w:val="481"/>
          <w:b/>
          <w:bCs/>
          <w:color w:val="0000FF"/>
          <w:sz w:val="28"/>
          <w:szCs w:val="28"/>
          <w:lang w:eastAsia="en-US"/>
        </w:rPr>
        <w:t>TILSHUNOSLIK VA UNING BO'LIMLARI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30B2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30B2B" w:rsidRPr="00D94A84" w:rsidRDefault="00030B2B" w:rsidP="0041455E">
      <w:pPr>
        <w:pStyle w:val="a9"/>
        <w:shd w:val="clear" w:color="auto" w:fill="auto"/>
        <w:spacing w:before="0" w:after="0" w:line="240" w:lineRule="auto"/>
        <w:ind w:left="60" w:firstLine="0"/>
        <w:jc w:val="left"/>
        <w:rPr>
          <w:color w:val="0000FF"/>
          <w:sz w:val="32"/>
          <w:szCs w:val="32"/>
        </w:rPr>
      </w:pPr>
      <w:r w:rsidRPr="00D94A84">
        <w:rPr>
          <w:color w:val="0000FF"/>
          <w:sz w:val="32"/>
          <w:szCs w:val="32"/>
          <w:lang w:eastAsia="en-US"/>
        </w:rPr>
        <w:t>1. Yordamchi so'zlar deb nimaga aytiladi?</w:t>
      </w:r>
    </w:p>
    <w:p w:rsidR="00030B2B" w:rsidRPr="00D94A84" w:rsidRDefault="00030B2B" w:rsidP="0041455E">
      <w:pPr>
        <w:pStyle w:val="a9"/>
        <w:shd w:val="clear" w:color="auto" w:fill="auto"/>
        <w:tabs>
          <w:tab w:val="left" w:pos="694"/>
        </w:tabs>
        <w:spacing w:before="0" w:after="0" w:line="240" w:lineRule="auto"/>
        <w:ind w:firstLine="0"/>
        <w:jc w:val="both"/>
        <w:rPr>
          <w:color w:val="0000FF"/>
          <w:sz w:val="32"/>
          <w:szCs w:val="32"/>
        </w:rPr>
      </w:pPr>
      <w:r w:rsidRPr="00D94A84">
        <w:rPr>
          <w:color w:val="0000FF"/>
          <w:sz w:val="32"/>
          <w:szCs w:val="32"/>
          <w:lang w:eastAsia="en-US"/>
        </w:rPr>
        <w:t>2.Ko'makchi deb nimaga aytiladi?</w:t>
      </w:r>
    </w:p>
    <w:p w:rsidR="00030B2B" w:rsidRPr="00D94A84" w:rsidRDefault="00030B2B" w:rsidP="0041455E">
      <w:pPr>
        <w:pStyle w:val="a9"/>
        <w:shd w:val="clear" w:color="auto" w:fill="auto"/>
        <w:tabs>
          <w:tab w:val="left" w:pos="685"/>
        </w:tabs>
        <w:spacing w:before="0" w:after="0" w:line="240" w:lineRule="auto"/>
        <w:ind w:firstLine="0"/>
        <w:jc w:val="both"/>
        <w:rPr>
          <w:color w:val="0000FF"/>
          <w:sz w:val="32"/>
          <w:szCs w:val="32"/>
        </w:rPr>
      </w:pPr>
      <w:r w:rsidRPr="00D94A84">
        <w:rPr>
          <w:color w:val="0000FF"/>
          <w:sz w:val="32"/>
          <w:szCs w:val="32"/>
          <w:lang w:eastAsia="en-US"/>
        </w:rPr>
        <w:t>3.Bog'lovchiga ta'rif bering.</w:t>
      </w:r>
    </w:p>
    <w:p w:rsidR="00030B2B" w:rsidRPr="00D94A84" w:rsidRDefault="00030B2B" w:rsidP="0041455E">
      <w:pPr>
        <w:pStyle w:val="a9"/>
        <w:shd w:val="clear" w:color="auto" w:fill="auto"/>
        <w:tabs>
          <w:tab w:val="left" w:pos="685"/>
        </w:tabs>
        <w:spacing w:before="0" w:after="0" w:line="240" w:lineRule="auto"/>
        <w:ind w:firstLine="0"/>
        <w:jc w:val="both"/>
        <w:rPr>
          <w:color w:val="0000FF"/>
          <w:sz w:val="32"/>
          <w:szCs w:val="32"/>
        </w:rPr>
      </w:pPr>
      <w:r w:rsidRPr="00D94A84">
        <w:rPr>
          <w:color w:val="0000FF"/>
          <w:sz w:val="32"/>
          <w:szCs w:val="32"/>
          <w:lang w:eastAsia="en-US"/>
        </w:rPr>
        <w:t>4.Yuklamaga misollar keltiring.</w:t>
      </w:r>
    </w:p>
    <w:p w:rsidR="00030B2B" w:rsidRPr="00D94A84" w:rsidRDefault="00030B2B" w:rsidP="0041455E">
      <w:pPr>
        <w:pStyle w:val="a9"/>
        <w:shd w:val="clear" w:color="auto" w:fill="auto"/>
        <w:tabs>
          <w:tab w:val="left" w:pos="694"/>
        </w:tabs>
        <w:spacing w:before="0" w:after="120" w:line="240" w:lineRule="auto"/>
        <w:ind w:firstLine="0"/>
        <w:jc w:val="both"/>
        <w:rPr>
          <w:color w:val="0000FF"/>
          <w:sz w:val="32"/>
          <w:szCs w:val="32"/>
        </w:rPr>
      </w:pPr>
      <w:r w:rsidRPr="00D94A84">
        <w:rPr>
          <w:color w:val="0000FF"/>
          <w:sz w:val="32"/>
          <w:szCs w:val="32"/>
          <w:lang w:eastAsia="en-US"/>
        </w:rPr>
        <w:t>5.Qaysi yuklamalar so'zga qo'shib yoziladi?</w:t>
      </w:r>
    </w:p>
    <w:p w:rsidR="00030B2B" w:rsidRPr="00D94A84" w:rsidRDefault="00030B2B"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60AAA" w:rsidRPr="00D94A84" w:rsidRDefault="00460AAA" w:rsidP="0041455E">
      <w:pPr>
        <w:pStyle w:val="410"/>
        <w:shd w:val="clear" w:color="auto" w:fill="auto"/>
        <w:spacing w:before="0" w:after="67" w:line="240" w:lineRule="auto"/>
        <w:ind w:left="40" w:firstLine="480"/>
        <w:jc w:val="both"/>
        <w:rPr>
          <w:rStyle w:val="40pt1"/>
          <w:b/>
          <w:bCs/>
          <w:color w:val="0000FF"/>
          <w:sz w:val="28"/>
          <w:szCs w:val="28"/>
          <w:lang w:eastAsia="en-US"/>
        </w:rPr>
      </w:pPr>
    </w:p>
    <w:p w:rsidR="00E61E39" w:rsidRPr="00D94A84" w:rsidRDefault="00E61E39" w:rsidP="0041455E">
      <w:pPr>
        <w:pStyle w:val="410"/>
        <w:shd w:val="clear" w:color="auto" w:fill="auto"/>
        <w:spacing w:before="0" w:after="67" w:line="240" w:lineRule="auto"/>
        <w:ind w:left="40" w:firstLine="480"/>
        <w:jc w:val="both"/>
        <w:rPr>
          <w:color w:val="0000FF"/>
          <w:sz w:val="28"/>
          <w:szCs w:val="28"/>
        </w:rPr>
      </w:pPr>
      <w:r w:rsidRPr="00D94A84">
        <w:rPr>
          <w:rStyle w:val="40pt1"/>
          <w:b/>
          <w:bCs/>
          <w:color w:val="0000FF"/>
          <w:sz w:val="28"/>
          <w:szCs w:val="28"/>
          <w:lang w:eastAsia="en-US"/>
        </w:rPr>
        <w:t>104-dars.</w:t>
      </w:r>
      <w:r w:rsidRPr="00D94A84">
        <w:rPr>
          <w:rStyle w:val="481"/>
          <w:b/>
          <w:bCs/>
          <w:color w:val="0000FF"/>
          <w:sz w:val="28"/>
          <w:szCs w:val="28"/>
          <w:lang w:eastAsia="en-US"/>
        </w:rPr>
        <w:t xml:space="preserve"> TILSHUNOSLIK VA UNING BO'LIMLARI</w:t>
      </w:r>
    </w:p>
    <w:p w:rsidR="00E61E39" w:rsidRPr="00D94A84" w:rsidRDefault="00E61E39" w:rsidP="0041455E">
      <w:pPr>
        <w:pStyle w:val="410"/>
        <w:shd w:val="clear" w:color="auto" w:fill="auto"/>
        <w:spacing w:before="0" w:line="240" w:lineRule="auto"/>
        <w:ind w:left="520" w:right="200" w:hanging="480"/>
        <w:jc w:val="both"/>
        <w:rPr>
          <w:color w:val="0000FF"/>
          <w:sz w:val="28"/>
          <w:szCs w:val="28"/>
        </w:rPr>
      </w:pPr>
      <w:r w:rsidRPr="00D94A84">
        <w:rPr>
          <w:rStyle w:val="481"/>
          <w:b/>
          <w:bCs/>
          <w:color w:val="0000FF"/>
          <w:sz w:val="28"/>
          <w:szCs w:val="28"/>
          <w:lang w:eastAsia="en-US"/>
        </w:rPr>
        <w:t>Til o'z ichki tuzilishiga ega. Tilning ana shu ichki tuzilishidan qaysisini o'rganishga ko'ra tilshunoslik fani ham bir necha bo'limlarga bo'linadi.</w:t>
      </w:r>
    </w:p>
    <w:p w:rsidR="00E61E39" w:rsidRPr="00D94A84" w:rsidRDefault="00E61E39" w:rsidP="0041455E">
      <w:pPr>
        <w:pStyle w:val="410"/>
        <w:shd w:val="clear" w:color="auto" w:fill="auto"/>
        <w:spacing w:before="0" w:line="240" w:lineRule="auto"/>
        <w:ind w:left="520" w:right="200" w:firstLine="0"/>
        <w:jc w:val="both"/>
        <w:rPr>
          <w:color w:val="0000FF"/>
          <w:sz w:val="28"/>
          <w:szCs w:val="28"/>
        </w:rPr>
      </w:pPr>
      <w:r w:rsidRPr="00D94A84">
        <w:rPr>
          <w:rStyle w:val="481"/>
          <w:b/>
          <w:bCs/>
          <w:color w:val="0000FF"/>
          <w:sz w:val="28"/>
          <w:szCs w:val="28"/>
          <w:lang w:eastAsia="en-US"/>
        </w:rPr>
        <w:t>Tilning tovush tuzilishi fonetika bo'limida, harflar tizimi esa grafika bo'limida o'rganiladi.</w:t>
      </w:r>
    </w:p>
    <w:p w:rsidR="00E61E39" w:rsidRPr="00D94A84" w:rsidRDefault="00E61E39" w:rsidP="0041455E">
      <w:pPr>
        <w:pStyle w:val="410"/>
        <w:shd w:val="clear" w:color="auto" w:fill="auto"/>
        <w:spacing w:before="0" w:line="240" w:lineRule="auto"/>
        <w:ind w:left="520" w:right="200" w:firstLine="0"/>
        <w:jc w:val="both"/>
        <w:rPr>
          <w:color w:val="0000FF"/>
          <w:sz w:val="28"/>
          <w:szCs w:val="28"/>
        </w:rPr>
      </w:pPr>
      <w:r w:rsidRPr="00D94A84">
        <w:rPr>
          <w:rStyle w:val="481"/>
          <w:b/>
          <w:bCs/>
          <w:color w:val="0000FF"/>
          <w:sz w:val="28"/>
          <w:szCs w:val="28"/>
          <w:lang w:eastAsia="en-US"/>
        </w:rPr>
        <w:t>So'z va uning ma'nolari leksikologiya bo'limida, so'z tur</w:t>
      </w:r>
      <w:r w:rsidRPr="00D94A84">
        <w:rPr>
          <w:rStyle w:val="481"/>
          <w:b/>
          <w:bCs/>
          <w:color w:val="0000FF"/>
          <w:sz w:val="28"/>
          <w:szCs w:val="28"/>
          <w:lang w:eastAsia="en-US"/>
        </w:rPr>
        <w:softHyphen/>
        <w:t>kumlari morfologiya bo'limida, gap va gapda so'zlarning bog'lanishi sintaksis bo'limida o'rganiladi.</w:t>
      </w:r>
    </w:p>
    <w:p w:rsidR="00E61E39" w:rsidRPr="00D94A84" w:rsidRDefault="00E61E39" w:rsidP="0041455E">
      <w:pPr>
        <w:pStyle w:val="410"/>
        <w:shd w:val="clear" w:color="auto" w:fill="auto"/>
        <w:spacing w:before="0" w:after="199" w:line="240" w:lineRule="auto"/>
        <w:ind w:left="520" w:right="200" w:firstLine="0"/>
        <w:jc w:val="both"/>
        <w:rPr>
          <w:color w:val="0000FF"/>
          <w:sz w:val="28"/>
          <w:szCs w:val="28"/>
        </w:rPr>
      </w:pPr>
      <w:r w:rsidRPr="00D94A84">
        <w:rPr>
          <w:rStyle w:val="481"/>
          <w:b/>
          <w:bCs/>
          <w:color w:val="0000FF"/>
          <w:sz w:val="28"/>
          <w:szCs w:val="28"/>
          <w:lang w:eastAsia="en-US"/>
        </w:rPr>
        <w:t>Shunday qilib, tilshunoslik fonetika (grafika), leksikologiya, morfologiya va sintaksis bo'limlarining uzviy bog'liqligidan iboratdir.</w:t>
      </w:r>
    </w:p>
    <w:p w:rsidR="00E61E39" w:rsidRPr="00D94A84" w:rsidRDefault="00E61E39" w:rsidP="0041455E">
      <w:pPr>
        <w:pStyle w:val="410"/>
        <w:shd w:val="clear" w:color="auto" w:fill="auto"/>
        <w:spacing w:before="0" w:after="41" w:line="240" w:lineRule="auto"/>
        <w:ind w:left="40" w:right="20" w:firstLine="480"/>
        <w:jc w:val="both"/>
        <w:rPr>
          <w:color w:val="0000FF"/>
          <w:sz w:val="28"/>
          <w:szCs w:val="28"/>
        </w:rPr>
      </w:pPr>
      <w:r w:rsidRPr="00D94A84">
        <w:rPr>
          <w:rStyle w:val="481"/>
          <w:b/>
          <w:bCs/>
          <w:color w:val="0000FF"/>
          <w:sz w:val="28"/>
          <w:szCs w:val="28"/>
          <w:lang w:eastAsia="en-US"/>
        </w:rPr>
        <w:lastRenderedPageBreak/>
        <w:t>333-mashq. Boburning quyidagi baytiga diqqat qiling. Undagi unli va undosh tovushlarni ajrating.</w:t>
      </w:r>
    </w:p>
    <w:p w:rsidR="00E61E39" w:rsidRPr="00D94A84" w:rsidRDefault="00E61E39" w:rsidP="0041455E">
      <w:pPr>
        <w:pStyle w:val="a9"/>
        <w:shd w:val="clear" w:color="auto" w:fill="auto"/>
        <w:spacing w:before="0" w:after="199" w:line="240" w:lineRule="auto"/>
        <w:ind w:left="700" w:firstLine="0"/>
        <w:rPr>
          <w:color w:val="0000FF"/>
          <w:sz w:val="28"/>
          <w:szCs w:val="28"/>
        </w:rPr>
      </w:pPr>
      <w:r w:rsidRPr="00D94A84">
        <w:rPr>
          <w:color w:val="0000FF"/>
          <w:sz w:val="28"/>
          <w:szCs w:val="28"/>
          <w:lang w:eastAsia="en-US"/>
        </w:rPr>
        <w:t>Yaxshi kishi ko'rmagay yomonlik hargiz, Har kimki yomon bo'lsa, jazo topqusidir.</w:t>
      </w:r>
    </w:p>
    <w:p w:rsidR="00E61E39" w:rsidRPr="00D94A84" w:rsidRDefault="00E61E39" w:rsidP="0041455E">
      <w:pPr>
        <w:pStyle w:val="410"/>
        <w:shd w:val="clear" w:color="auto" w:fill="auto"/>
        <w:spacing w:before="0" w:after="41" w:line="240" w:lineRule="auto"/>
        <w:ind w:left="40" w:right="20" w:firstLine="480"/>
        <w:jc w:val="both"/>
        <w:rPr>
          <w:color w:val="0000FF"/>
          <w:sz w:val="28"/>
          <w:szCs w:val="28"/>
        </w:rPr>
      </w:pPr>
      <w:r w:rsidRPr="00D94A84">
        <w:rPr>
          <w:rStyle w:val="481"/>
          <w:b/>
          <w:bCs/>
          <w:color w:val="0000FF"/>
          <w:sz w:val="28"/>
          <w:szCs w:val="28"/>
          <w:lang w:eastAsia="en-US"/>
        </w:rPr>
        <w:t>334-mashq. She'rni o'qing, tagiga chizilgan so'zlarning qanday ma'no bildirayotganini toping. So'z va uning xususiyatlari tilshunoslikning qaysi bo'limida o'rganilishi haqida bahslashing.</w:t>
      </w:r>
    </w:p>
    <w:p w:rsidR="00E61E39" w:rsidRPr="00D94A84" w:rsidRDefault="00E61E39" w:rsidP="0041455E">
      <w:pPr>
        <w:pStyle w:val="a9"/>
        <w:shd w:val="clear" w:color="auto" w:fill="auto"/>
        <w:tabs>
          <w:tab w:val="left" w:pos="3962"/>
        </w:tabs>
        <w:spacing w:before="0" w:after="0" w:line="240" w:lineRule="auto"/>
        <w:ind w:left="1140" w:firstLine="0"/>
        <w:jc w:val="left"/>
        <w:rPr>
          <w:color w:val="0000FF"/>
          <w:sz w:val="28"/>
          <w:szCs w:val="28"/>
        </w:rPr>
      </w:pPr>
      <w:r w:rsidRPr="00D94A84">
        <w:rPr>
          <w:color w:val="0000FF"/>
          <w:sz w:val="28"/>
          <w:szCs w:val="28"/>
          <w:lang w:eastAsia="en-US"/>
        </w:rPr>
        <w:t>Qalin og'ayni</w:t>
      </w:r>
      <w:r w:rsidRPr="00D94A84">
        <w:rPr>
          <w:color w:val="0000FF"/>
          <w:sz w:val="28"/>
          <w:szCs w:val="28"/>
          <w:lang w:eastAsia="en-US"/>
        </w:rPr>
        <w:tab/>
        <w:t>Ulg'ayishmoqda</w:t>
      </w:r>
    </w:p>
    <w:p w:rsidR="00E61E39" w:rsidRPr="00D94A84" w:rsidRDefault="00E61E39" w:rsidP="0041455E">
      <w:pPr>
        <w:pStyle w:val="a9"/>
        <w:shd w:val="clear" w:color="auto" w:fill="auto"/>
        <w:tabs>
          <w:tab w:val="left" w:pos="3962"/>
        </w:tabs>
        <w:spacing w:before="0" w:after="0" w:line="240" w:lineRule="auto"/>
        <w:ind w:left="1140" w:firstLine="0"/>
        <w:jc w:val="left"/>
        <w:rPr>
          <w:color w:val="0000FF"/>
          <w:sz w:val="28"/>
          <w:szCs w:val="28"/>
        </w:rPr>
      </w:pPr>
      <w:r w:rsidRPr="00D94A84">
        <w:rPr>
          <w:color w:val="0000FF"/>
          <w:sz w:val="28"/>
          <w:szCs w:val="28"/>
          <w:u w:val="single"/>
          <w:lang w:eastAsia="en-US"/>
        </w:rPr>
        <w:t>Eson</w:t>
      </w:r>
      <w:r w:rsidRPr="00D94A84">
        <w:rPr>
          <w:color w:val="0000FF"/>
          <w:sz w:val="28"/>
          <w:szCs w:val="28"/>
          <w:lang w:eastAsia="en-US"/>
        </w:rPr>
        <w:t xml:space="preserve"> va </w:t>
      </w:r>
      <w:r w:rsidRPr="00D94A84">
        <w:rPr>
          <w:color w:val="0000FF"/>
          <w:sz w:val="28"/>
          <w:szCs w:val="28"/>
          <w:u w:val="single"/>
          <w:lang w:eastAsia="en-US"/>
        </w:rPr>
        <w:t>Omon.</w:t>
      </w:r>
      <w:r w:rsidRPr="00D94A84">
        <w:rPr>
          <w:color w:val="0000FF"/>
          <w:sz w:val="28"/>
          <w:szCs w:val="28"/>
          <w:u w:val="single"/>
          <w:lang w:eastAsia="en-US"/>
        </w:rPr>
        <w:tab/>
        <w:t>omon</w:t>
      </w:r>
      <w:r w:rsidRPr="00D94A84">
        <w:rPr>
          <w:color w:val="0000FF"/>
          <w:sz w:val="28"/>
          <w:szCs w:val="28"/>
          <w:lang w:eastAsia="en-US"/>
        </w:rPr>
        <w:t xml:space="preserve"> va </w:t>
      </w:r>
      <w:r w:rsidRPr="00D94A84">
        <w:rPr>
          <w:color w:val="0000FF"/>
          <w:sz w:val="28"/>
          <w:szCs w:val="28"/>
          <w:u w:val="single"/>
          <w:lang w:eastAsia="en-US"/>
        </w:rPr>
        <w:t>eson</w:t>
      </w:r>
      <w:r w:rsidRPr="00D94A84">
        <w:rPr>
          <w:color w:val="0000FF"/>
          <w:sz w:val="28"/>
          <w:szCs w:val="28"/>
          <w:lang w:eastAsia="en-US"/>
        </w:rPr>
        <w:t>.</w:t>
      </w:r>
    </w:p>
    <w:p w:rsidR="00E61E39" w:rsidRPr="00D94A84" w:rsidRDefault="00E61E39" w:rsidP="0041455E">
      <w:pPr>
        <w:pStyle w:val="a9"/>
        <w:shd w:val="clear" w:color="auto" w:fill="auto"/>
        <w:tabs>
          <w:tab w:val="left" w:pos="3958"/>
        </w:tabs>
        <w:spacing w:before="0" w:after="0" w:line="240" w:lineRule="auto"/>
        <w:ind w:left="1140" w:firstLine="0"/>
        <w:jc w:val="left"/>
        <w:rPr>
          <w:color w:val="0000FF"/>
          <w:sz w:val="28"/>
          <w:szCs w:val="28"/>
        </w:rPr>
      </w:pPr>
      <w:r w:rsidRPr="00D94A84">
        <w:rPr>
          <w:color w:val="0000FF"/>
          <w:sz w:val="28"/>
          <w:szCs w:val="28"/>
          <w:lang w:eastAsia="en-US"/>
        </w:rPr>
        <w:t>Bir xil yoshdadir</w:t>
      </w:r>
      <w:r w:rsidRPr="00D94A84">
        <w:rPr>
          <w:color w:val="0000FF"/>
          <w:sz w:val="28"/>
          <w:szCs w:val="28"/>
          <w:lang w:eastAsia="en-US"/>
        </w:rPr>
        <w:tab/>
        <w:t>Doim bo'lishsin</w:t>
      </w:r>
    </w:p>
    <w:p w:rsidR="00E61E39" w:rsidRPr="00D94A84" w:rsidRDefault="00E61E39" w:rsidP="0041455E">
      <w:pPr>
        <w:pStyle w:val="a9"/>
        <w:shd w:val="clear" w:color="auto" w:fill="auto"/>
        <w:tabs>
          <w:tab w:val="left" w:pos="3958"/>
        </w:tabs>
        <w:spacing w:before="0" w:after="199" w:line="240" w:lineRule="auto"/>
        <w:ind w:left="1140" w:firstLine="0"/>
        <w:jc w:val="left"/>
        <w:rPr>
          <w:color w:val="0000FF"/>
          <w:sz w:val="28"/>
          <w:szCs w:val="28"/>
        </w:rPr>
      </w:pPr>
      <w:r w:rsidRPr="00D94A84">
        <w:rPr>
          <w:color w:val="0000FF"/>
          <w:sz w:val="28"/>
          <w:szCs w:val="28"/>
          <w:u w:val="single"/>
          <w:lang w:eastAsia="en-US"/>
        </w:rPr>
        <w:t>Omon</w:t>
      </w:r>
      <w:r w:rsidRPr="00D94A84">
        <w:rPr>
          <w:color w:val="0000FF"/>
          <w:sz w:val="28"/>
          <w:szCs w:val="28"/>
          <w:lang w:eastAsia="en-US"/>
        </w:rPr>
        <w:t xml:space="preserve"> va </w:t>
      </w:r>
      <w:r w:rsidRPr="00D94A84">
        <w:rPr>
          <w:color w:val="0000FF"/>
          <w:sz w:val="28"/>
          <w:szCs w:val="28"/>
          <w:u w:val="single"/>
          <w:lang w:eastAsia="en-US"/>
        </w:rPr>
        <w:t>Eson.</w:t>
      </w:r>
      <w:r w:rsidRPr="00D94A84">
        <w:rPr>
          <w:color w:val="0000FF"/>
          <w:sz w:val="28"/>
          <w:szCs w:val="28"/>
          <w:u w:val="single"/>
          <w:lang w:eastAsia="en-US"/>
        </w:rPr>
        <w:tab/>
        <w:t>eson</w:t>
      </w:r>
      <w:r w:rsidRPr="00D94A84">
        <w:rPr>
          <w:color w:val="0000FF"/>
          <w:sz w:val="28"/>
          <w:szCs w:val="28"/>
          <w:lang w:eastAsia="en-US"/>
        </w:rPr>
        <w:t xml:space="preserve"> va </w:t>
      </w:r>
      <w:r w:rsidRPr="00D94A84">
        <w:rPr>
          <w:color w:val="0000FF"/>
          <w:sz w:val="28"/>
          <w:szCs w:val="28"/>
          <w:u w:val="single"/>
          <w:lang w:eastAsia="en-US"/>
        </w:rPr>
        <w:t>omon.</w:t>
      </w:r>
      <w:r w:rsidRPr="00D94A84">
        <w:rPr>
          <w:rStyle w:val="af"/>
          <w:color w:val="0000FF"/>
          <w:sz w:val="28"/>
          <w:szCs w:val="28"/>
          <w:lang w:eastAsia="en-US"/>
        </w:rPr>
        <w:t xml:space="preserve"> («Gulxan»)</w:t>
      </w:r>
    </w:p>
    <w:p w:rsidR="00E61E39" w:rsidRPr="00D94A84" w:rsidRDefault="00E61E39" w:rsidP="0041455E">
      <w:pPr>
        <w:pStyle w:val="410"/>
        <w:shd w:val="clear" w:color="auto" w:fill="auto"/>
        <w:spacing w:before="0" w:line="240" w:lineRule="auto"/>
        <w:ind w:left="40" w:right="20" w:firstLine="480"/>
        <w:jc w:val="both"/>
        <w:rPr>
          <w:color w:val="0000FF"/>
          <w:sz w:val="28"/>
          <w:szCs w:val="28"/>
        </w:rPr>
      </w:pPr>
      <w:r w:rsidRPr="00D94A84">
        <w:rPr>
          <w:rStyle w:val="481"/>
          <w:b/>
          <w:bCs/>
          <w:color w:val="0000FF"/>
          <w:sz w:val="28"/>
          <w:szCs w:val="28"/>
          <w:lang w:eastAsia="en-US"/>
        </w:rPr>
        <w:t>*335-mashq. Xandalarni o'qing. Undagi so'zlarni so'z turkumlari bo'yicha tahlil qiling. So'z turkumlari tilshunoslikning qaysi bo'limida o'rganiladi? Shu haqda savol-javob tashkil qiling.</w:t>
      </w:r>
      <w:r w:rsidRPr="00D94A84">
        <w:rPr>
          <w:color w:val="0000FF"/>
          <w:sz w:val="28"/>
          <w:szCs w:val="28"/>
        </w:rPr>
        <w:t>O'qituvchi:</w:t>
      </w:r>
    </w:p>
    <w:p w:rsidR="00E61E39" w:rsidRPr="00D94A84" w:rsidRDefault="00E61E39" w:rsidP="0041455E">
      <w:pPr>
        <w:pStyle w:val="a9"/>
        <w:shd w:val="clear" w:color="auto" w:fill="auto"/>
        <w:spacing w:before="0" w:after="0" w:line="240" w:lineRule="auto"/>
        <w:ind w:left="360" w:right="40" w:firstLine="0"/>
        <w:jc w:val="left"/>
        <w:rPr>
          <w:color w:val="0000FF"/>
          <w:sz w:val="28"/>
          <w:szCs w:val="28"/>
        </w:rPr>
      </w:pPr>
      <w:r w:rsidRPr="00D94A84">
        <w:rPr>
          <w:color w:val="0000FF"/>
          <w:sz w:val="28"/>
          <w:szCs w:val="28"/>
          <w:lang w:eastAsia="en-US"/>
        </w:rPr>
        <w:t>Qani, Tohiijon, uchmoq fe'lini uch zamonda tuslab ber-chi. Tohiijon:</w:t>
      </w:r>
    </w:p>
    <w:p w:rsidR="00E61E39" w:rsidRPr="00D94A84" w:rsidRDefault="00E61E39" w:rsidP="0041455E">
      <w:pPr>
        <w:pStyle w:val="a9"/>
        <w:shd w:val="clear" w:color="auto" w:fill="auto"/>
        <w:spacing w:before="0" w:after="258" w:line="240" w:lineRule="auto"/>
        <w:ind w:left="40" w:firstLine="320"/>
        <w:jc w:val="both"/>
        <w:rPr>
          <w:color w:val="0000FF"/>
          <w:sz w:val="28"/>
          <w:szCs w:val="28"/>
        </w:rPr>
      </w:pPr>
      <w:r w:rsidRPr="00D94A84">
        <w:rPr>
          <w:color w:val="0000FF"/>
          <w:sz w:val="28"/>
          <w:szCs w:val="28"/>
          <w:lang w:eastAsia="en-US"/>
        </w:rPr>
        <w:t>-Uchdim, uchyapman va men oydaman.</w:t>
      </w:r>
    </w:p>
    <w:p w:rsidR="00E61E39" w:rsidRPr="00D94A84" w:rsidRDefault="00E61E39" w:rsidP="0041455E">
      <w:pPr>
        <w:pStyle w:val="235"/>
        <w:shd w:val="clear" w:color="auto" w:fill="auto"/>
        <w:spacing w:before="0" w:after="89" w:line="240" w:lineRule="auto"/>
        <w:ind w:left="3400"/>
        <w:rPr>
          <w:color w:val="0000FF"/>
          <w:sz w:val="28"/>
          <w:szCs w:val="28"/>
        </w:rPr>
      </w:pPr>
      <w:r w:rsidRPr="00D94A84">
        <w:rPr>
          <w:color w:val="0000FF"/>
          <w:sz w:val="28"/>
          <w:szCs w:val="28"/>
          <w:lang w:eastAsia="en-US"/>
        </w:rPr>
        <w:t>* * *</w:t>
      </w:r>
    </w:p>
    <w:p w:rsidR="00E61E39" w:rsidRPr="00D94A84" w:rsidRDefault="00E61E39" w:rsidP="0041455E">
      <w:pPr>
        <w:pStyle w:val="a9"/>
        <w:shd w:val="clear" w:color="auto" w:fill="auto"/>
        <w:spacing w:before="0" w:after="0" w:line="240" w:lineRule="auto"/>
        <w:ind w:left="40" w:firstLine="320"/>
        <w:jc w:val="both"/>
        <w:rPr>
          <w:color w:val="0000FF"/>
          <w:sz w:val="28"/>
          <w:szCs w:val="28"/>
        </w:rPr>
      </w:pPr>
      <w:r w:rsidRPr="00D94A84">
        <w:rPr>
          <w:color w:val="0000FF"/>
          <w:sz w:val="28"/>
          <w:szCs w:val="28"/>
          <w:lang w:eastAsia="en-US"/>
        </w:rPr>
        <w:t>O'qituvchi:</w:t>
      </w:r>
    </w:p>
    <w:p w:rsidR="00E61E39" w:rsidRPr="00D94A84" w:rsidRDefault="00E61E39" w:rsidP="0041455E">
      <w:pPr>
        <w:pStyle w:val="a9"/>
        <w:shd w:val="clear" w:color="auto" w:fill="auto"/>
        <w:spacing w:before="0" w:after="0" w:line="240" w:lineRule="auto"/>
        <w:ind w:left="360" w:right="40" w:firstLine="0"/>
        <w:jc w:val="left"/>
        <w:rPr>
          <w:color w:val="0000FF"/>
          <w:sz w:val="28"/>
          <w:szCs w:val="28"/>
        </w:rPr>
      </w:pPr>
      <w:r w:rsidRPr="00D94A84">
        <w:rPr>
          <w:color w:val="0000FF"/>
          <w:sz w:val="28"/>
          <w:szCs w:val="28"/>
          <w:lang w:eastAsia="en-US"/>
        </w:rPr>
        <w:t xml:space="preserve">-Rustamjon, bog'lovchilarga misol keltir-chi? </w:t>
      </w:r>
      <w:r w:rsidRPr="00D94A84">
        <w:rPr>
          <w:rStyle w:val="1pt1a"/>
          <w:color w:val="0000FF"/>
          <w:sz w:val="28"/>
          <w:szCs w:val="28"/>
          <w:lang w:eastAsia="en-US"/>
        </w:rPr>
        <w:t>Rustamjon:</w:t>
      </w:r>
    </w:p>
    <w:p w:rsidR="00E61E39" w:rsidRPr="00D94A84" w:rsidRDefault="00E61E39" w:rsidP="0041455E">
      <w:pPr>
        <w:pStyle w:val="a9"/>
        <w:shd w:val="clear" w:color="auto" w:fill="auto"/>
        <w:spacing w:before="0" w:after="170" w:line="240" w:lineRule="auto"/>
        <w:ind w:left="40" w:firstLine="320"/>
        <w:jc w:val="both"/>
        <w:rPr>
          <w:color w:val="0000FF"/>
          <w:sz w:val="28"/>
          <w:szCs w:val="28"/>
        </w:rPr>
      </w:pPr>
      <w:r w:rsidRPr="00D94A84">
        <w:rPr>
          <w:color w:val="0000FF"/>
          <w:sz w:val="28"/>
          <w:szCs w:val="28"/>
          <w:lang w:eastAsia="en-US"/>
        </w:rPr>
        <w:t>-Sim, arqon, ip...</w:t>
      </w:r>
      <w:r w:rsidRPr="00D94A84">
        <w:rPr>
          <w:rStyle w:val="ae"/>
          <w:color w:val="0000FF"/>
          <w:sz w:val="28"/>
          <w:szCs w:val="28"/>
          <w:lang w:eastAsia="en-US"/>
        </w:rPr>
        <w:t xml:space="preserve"> («Gulxan»)</w:t>
      </w:r>
    </w:p>
    <w:p w:rsidR="00460AAA" w:rsidRPr="00D94A84" w:rsidRDefault="00460AAA" w:rsidP="0041455E">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V.MUSTAHKAMLASH</w:t>
      </w:r>
    </w:p>
    <w:p w:rsidR="00460AAA" w:rsidRPr="00D94A84" w:rsidRDefault="00460AAA" w:rsidP="0041455E">
      <w:pPr>
        <w:pStyle w:val="71"/>
        <w:shd w:val="clear" w:color="auto" w:fill="auto"/>
        <w:spacing w:before="0" w:after="86" w:line="240" w:lineRule="auto"/>
        <w:ind w:left="2640" w:firstLine="0"/>
        <w:rPr>
          <w:color w:val="0000FF"/>
          <w:sz w:val="28"/>
          <w:szCs w:val="28"/>
          <w:lang w:eastAsia="en-US"/>
        </w:rPr>
      </w:pPr>
    </w:p>
    <w:p w:rsidR="00E61E39" w:rsidRPr="00D94A84" w:rsidRDefault="00E61E39" w:rsidP="0041455E">
      <w:pPr>
        <w:pStyle w:val="71"/>
        <w:shd w:val="clear" w:color="auto" w:fill="auto"/>
        <w:spacing w:before="0" w:after="86" w:line="240" w:lineRule="auto"/>
        <w:ind w:left="2640" w:firstLine="0"/>
        <w:rPr>
          <w:color w:val="0000FF"/>
          <w:sz w:val="28"/>
          <w:szCs w:val="28"/>
        </w:rPr>
      </w:pPr>
      <w:r w:rsidRPr="00D94A84">
        <w:rPr>
          <w:color w:val="0000FF"/>
          <w:sz w:val="28"/>
          <w:szCs w:val="28"/>
          <w:lang w:eastAsia="en-US"/>
        </w:rPr>
        <w:t>Savol va topshiriqlar</w:t>
      </w:r>
    </w:p>
    <w:p w:rsidR="00E61E39" w:rsidRPr="00D94A84" w:rsidRDefault="00E61E39" w:rsidP="0041455E">
      <w:pPr>
        <w:pStyle w:val="a9"/>
        <w:shd w:val="clear" w:color="auto" w:fill="auto"/>
        <w:spacing w:before="0" w:after="48" w:line="240" w:lineRule="auto"/>
        <w:ind w:left="40" w:firstLine="320"/>
        <w:jc w:val="both"/>
        <w:rPr>
          <w:color w:val="0000FF"/>
          <w:sz w:val="28"/>
          <w:szCs w:val="28"/>
        </w:rPr>
      </w:pPr>
      <w:r w:rsidRPr="00D94A84">
        <w:rPr>
          <w:color w:val="0000FF"/>
          <w:sz w:val="28"/>
          <w:szCs w:val="28"/>
          <w:lang w:eastAsia="en-US"/>
        </w:rPr>
        <w:t>1. Fan va uning o'rganish predmeti deganda nimani tushunasiz?</w:t>
      </w:r>
    </w:p>
    <w:p w:rsidR="00E61E39" w:rsidRPr="00D94A84" w:rsidRDefault="00E61E39" w:rsidP="0041455E">
      <w:pPr>
        <w:pStyle w:val="a9"/>
        <w:numPr>
          <w:ilvl w:val="5"/>
          <w:numId w:val="26"/>
        </w:numPr>
        <w:shd w:val="clear" w:color="auto" w:fill="auto"/>
        <w:tabs>
          <w:tab w:val="left" w:pos="595"/>
        </w:tabs>
        <w:spacing w:before="0" w:after="13" w:line="240" w:lineRule="auto"/>
        <w:ind w:left="40" w:firstLine="320"/>
        <w:jc w:val="both"/>
        <w:rPr>
          <w:color w:val="0000FF"/>
          <w:sz w:val="28"/>
          <w:szCs w:val="28"/>
        </w:rPr>
      </w:pPr>
      <w:r w:rsidRPr="00D94A84">
        <w:rPr>
          <w:color w:val="0000FF"/>
          <w:sz w:val="28"/>
          <w:szCs w:val="28"/>
          <w:lang w:eastAsia="en-US"/>
        </w:rPr>
        <w:t>Tilning tuzilishi va tilshunoslik bo'limlari haqida fikringizni bayon qiling.</w:t>
      </w:r>
    </w:p>
    <w:p w:rsidR="00E61E39" w:rsidRPr="00D94A84" w:rsidRDefault="00E61E39" w:rsidP="0041455E">
      <w:pPr>
        <w:pStyle w:val="a9"/>
        <w:numPr>
          <w:ilvl w:val="5"/>
          <w:numId w:val="26"/>
        </w:numPr>
        <w:shd w:val="clear" w:color="auto" w:fill="auto"/>
        <w:tabs>
          <w:tab w:val="left" w:pos="595"/>
        </w:tabs>
        <w:spacing w:before="0" w:after="120" w:line="240" w:lineRule="auto"/>
        <w:ind w:left="360" w:right="40" w:firstLine="0"/>
        <w:jc w:val="left"/>
        <w:rPr>
          <w:color w:val="0000FF"/>
          <w:sz w:val="28"/>
          <w:szCs w:val="28"/>
        </w:rPr>
      </w:pPr>
      <w:r w:rsidRPr="00D94A84">
        <w:rPr>
          <w:color w:val="0000FF"/>
          <w:sz w:val="28"/>
          <w:szCs w:val="28"/>
          <w:lang w:eastAsia="en-US"/>
        </w:rPr>
        <w:t>Tilshunoslikning qanday bo'limlari borligini ayting va ularning har biriga izoh bering.</w:t>
      </w:r>
    </w:p>
    <w:p w:rsidR="00460AAA" w:rsidRPr="00D94A84" w:rsidRDefault="00460AAA" w:rsidP="0041455E">
      <w:pPr>
        <w:ind w:left="708"/>
        <w:jc w:val="center"/>
        <w:rPr>
          <w:rFonts w:ascii="Times New Roman" w:hAnsi="Times New Roman" w:cs="Times New Roman"/>
          <w:b/>
          <w:color w:val="0000FF"/>
          <w:sz w:val="28"/>
          <w:szCs w:val="28"/>
        </w:rPr>
      </w:pPr>
    </w:p>
    <w:p w:rsidR="00460AAA" w:rsidRPr="00D94A84" w:rsidRDefault="00460AAA" w:rsidP="0041455E">
      <w:pPr>
        <w:ind w:left="708"/>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460AAA" w:rsidRPr="00D94A84" w:rsidRDefault="00460AAA" w:rsidP="0041455E">
      <w:pPr>
        <w:ind w:left="708"/>
        <w:jc w:val="center"/>
        <w:rPr>
          <w:rFonts w:ascii="Times New Roman" w:hAnsi="Times New Roman" w:cs="Times New Roman"/>
          <w:b/>
          <w:color w:val="0000FF"/>
          <w:sz w:val="28"/>
          <w:szCs w:val="28"/>
        </w:rPr>
      </w:pPr>
    </w:p>
    <w:p w:rsidR="00460AAA" w:rsidRPr="00D94A84" w:rsidRDefault="00460AAA" w:rsidP="0041455E">
      <w:pPr>
        <w:ind w:left="708"/>
        <w:jc w:val="center"/>
        <w:rPr>
          <w:rFonts w:ascii="Times New Roman" w:hAnsi="Times New Roman" w:cs="Times New Roman"/>
          <w:color w:val="0000FF"/>
          <w:sz w:val="28"/>
          <w:szCs w:val="28"/>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E61E39" w:rsidRPr="00D94A84" w:rsidRDefault="00E61E39" w:rsidP="0041455E">
      <w:pPr>
        <w:pStyle w:val="410"/>
        <w:shd w:val="clear" w:color="auto" w:fill="auto"/>
        <w:spacing w:before="0" w:after="101" w:line="240" w:lineRule="auto"/>
        <w:ind w:left="40" w:right="40" w:firstLine="320"/>
        <w:jc w:val="both"/>
        <w:rPr>
          <w:color w:val="0000FF"/>
          <w:sz w:val="28"/>
          <w:szCs w:val="28"/>
        </w:rPr>
      </w:pPr>
      <w:r w:rsidRPr="00D94A84">
        <w:rPr>
          <w:rStyle w:val="481"/>
          <w:b/>
          <w:bCs/>
          <w:color w:val="0000FF"/>
          <w:sz w:val="28"/>
          <w:szCs w:val="28"/>
          <w:lang w:eastAsia="en-US"/>
        </w:rPr>
        <w:t>336-mashq.</w:t>
      </w:r>
      <w:r w:rsidRPr="00D94A84">
        <w:rPr>
          <w:rStyle w:val="43"/>
          <w:b/>
          <w:bCs/>
          <w:color w:val="0000FF"/>
          <w:sz w:val="28"/>
          <w:szCs w:val="28"/>
          <w:lang w:eastAsia="en-US"/>
        </w:rPr>
        <w:t xml:space="preserve"> Uyga topshiriq.</w:t>
      </w:r>
      <w:r w:rsidRPr="00D94A84">
        <w:rPr>
          <w:rStyle w:val="481"/>
          <w:b/>
          <w:bCs/>
          <w:color w:val="0000FF"/>
          <w:sz w:val="28"/>
          <w:szCs w:val="28"/>
          <w:lang w:eastAsia="en-US"/>
        </w:rPr>
        <w:t xml:space="preserve"> Quyidagi so'zlarni bir-biriga bog'lab gaplar tuzing. So'zlarning bir-biriga bog'lanishi, gap va uning turlari tilshunoslikning qaysi bo'limida o'rganilishi haqida bahs tashkil qiling.</w:t>
      </w:r>
    </w:p>
    <w:p w:rsidR="00E61E39" w:rsidRPr="00D94A84" w:rsidRDefault="00E61E39" w:rsidP="0041455E">
      <w:pPr>
        <w:pStyle w:val="a9"/>
        <w:numPr>
          <w:ilvl w:val="6"/>
          <w:numId w:val="26"/>
        </w:numPr>
        <w:shd w:val="clear" w:color="auto" w:fill="auto"/>
        <w:tabs>
          <w:tab w:val="left" w:pos="614"/>
        </w:tabs>
        <w:spacing w:before="0" w:after="0" w:line="240" w:lineRule="auto"/>
        <w:ind w:left="40" w:firstLine="320"/>
        <w:jc w:val="both"/>
        <w:rPr>
          <w:color w:val="0000FF"/>
          <w:sz w:val="28"/>
          <w:szCs w:val="28"/>
        </w:rPr>
      </w:pPr>
      <w:r w:rsidRPr="00D94A84">
        <w:rPr>
          <w:color w:val="0000FF"/>
          <w:sz w:val="28"/>
          <w:szCs w:val="28"/>
          <w:lang w:eastAsia="en-US"/>
        </w:rPr>
        <w:t>O'lka, Navro'z, kir, kel.</w:t>
      </w:r>
    </w:p>
    <w:p w:rsidR="00E61E39" w:rsidRPr="00D94A84" w:rsidRDefault="00E61E39" w:rsidP="0041455E">
      <w:pPr>
        <w:pStyle w:val="a9"/>
        <w:numPr>
          <w:ilvl w:val="6"/>
          <w:numId w:val="26"/>
        </w:numPr>
        <w:shd w:val="clear" w:color="auto" w:fill="auto"/>
        <w:tabs>
          <w:tab w:val="left" w:pos="643"/>
        </w:tabs>
        <w:spacing w:before="0" w:after="0" w:line="240" w:lineRule="auto"/>
        <w:ind w:left="40" w:firstLine="320"/>
        <w:jc w:val="both"/>
        <w:rPr>
          <w:color w:val="0000FF"/>
          <w:sz w:val="28"/>
          <w:szCs w:val="28"/>
        </w:rPr>
      </w:pPr>
      <w:r w:rsidRPr="00D94A84">
        <w:rPr>
          <w:color w:val="0000FF"/>
          <w:sz w:val="28"/>
          <w:szCs w:val="28"/>
          <w:lang w:eastAsia="en-US"/>
        </w:rPr>
        <w:t>Dala, ek, ish, boshla.</w:t>
      </w:r>
    </w:p>
    <w:p w:rsidR="00E61E39" w:rsidRPr="00D94A84" w:rsidRDefault="00E61E39" w:rsidP="0041455E">
      <w:pPr>
        <w:pStyle w:val="a9"/>
        <w:numPr>
          <w:ilvl w:val="6"/>
          <w:numId w:val="26"/>
        </w:numPr>
        <w:shd w:val="clear" w:color="auto" w:fill="auto"/>
        <w:tabs>
          <w:tab w:val="left" w:pos="629"/>
        </w:tabs>
        <w:spacing w:before="0" w:after="410" w:line="240" w:lineRule="auto"/>
        <w:ind w:left="40" w:firstLine="320"/>
        <w:jc w:val="both"/>
        <w:rPr>
          <w:color w:val="0000FF"/>
          <w:sz w:val="28"/>
          <w:szCs w:val="28"/>
        </w:rPr>
      </w:pPr>
      <w:r w:rsidRPr="00D94A84">
        <w:rPr>
          <w:color w:val="0000FF"/>
          <w:sz w:val="28"/>
          <w:szCs w:val="28"/>
          <w:lang w:eastAsia="en-US"/>
        </w:rPr>
        <w:t>Butun, tabiat, qayta, uyg'on.</w:t>
      </w:r>
    </w:p>
    <w:p w:rsidR="00F93741" w:rsidRPr="00D94A84" w:rsidRDefault="00796C46">
      <w:pPr>
        <w:rPr>
          <w:rFonts w:ascii="Times New Roman" w:hAnsi="Times New Roman"/>
          <w:b/>
          <w:color w:val="0000FF"/>
          <w:sz w:val="28"/>
          <w:szCs w:val="28"/>
        </w:rPr>
      </w:pPr>
      <w:r w:rsidRPr="00D94A84">
        <w:rPr>
          <w:rStyle w:val="48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2057E1" w:rsidRPr="00D94A84">
        <w:rPr>
          <w:rStyle w:val="481"/>
          <w:b/>
          <w:bCs/>
          <w:color w:val="0000FF"/>
          <w:sz w:val="24"/>
          <w:szCs w:val="24"/>
          <w:lang w:eastAsia="en-US"/>
        </w:rPr>
        <w:t xml:space="preserve">FONETIKA VA </w:t>
      </w:r>
      <w:r w:rsidR="002057E1" w:rsidRPr="00D94A84">
        <w:rPr>
          <w:rStyle w:val="40pt1"/>
          <w:b/>
          <w:bCs/>
          <w:color w:val="0000FF"/>
          <w:sz w:val="24"/>
          <w:szCs w:val="24"/>
          <w:lang w:eastAsia="en-US"/>
        </w:rPr>
        <w:t>GRAFIKA</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2057E1"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2057E1" w:rsidRPr="00D94A84" w:rsidRDefault="002057E1" w:rsidP="0041455E">
      <w:pPr>
        <w:pStyle w:val="a9"/>
        <w:shd w:val="clear" w:color="auto" w:fill="auto"/>
        <w:spacing w:before="0" w:after="48" w:line="240" w:lineRule="auto"/>
        <w:ind w:left="40" w:firstLine="320"/>
        <w:jc w:val="both"/>
        <w:rPr>
          <w:color w:val="0000FF"/>
          <w:sz w:val="28"/>
          <w:szCs w:val="28"/>
        </w:rPr>
      </w:pPr>
      <w:r w:rsidRPr="00D94A84">
        <w:rPr>
          <w:color w:val="0000FF"/>
          <w:sz w:val="28"/>
          <w:szCs w:val="28"/>
          <w:lang w:eastAsia="en-US"/>
        </w:rPr>
        <w:t>1. Fan va uning o'rganish predmeti deganda nimani tushunasiz?</w:t>
      </w:r>
    </w:p>
    <w:p w:rsidR="002057E1" w:rsidRPr="00D94A84" w:rsidRDefault="002057E1" w:rsidP="0041455E">
      <w:pPr>
        <w:pStyle w:val="a9"/>
        <w:numPr>
          <w:ilvl w:val="5"/>
          <w:numId w:val="26"/>
        </w:numPr>
        <w:shd w:val="clear" w:color="auto" w:fill="auto"/>
        <w:tabs>
          <w:tab w:val="left" w:pos="595"/>
        </w:tabs>
        <w:spacing w:before="0" w:after="13" w:line="240" w:lineRule="auto"/>
        <w:ind w:left="40" w:firstLine="320"/>
        <w:jc w:val="both"/>
        <w:rPr>
          <w:color w:val="0000FF"/>
          <w:sz w:val="28"/>
          <w:szCs w:val="28"/>
        </w:rPr>
      </w:pPr>
      <w:r w:rsidRPr="00D94A84">
        <w:rPr>
          <w:color w:val="0000FF"/>
          <w:sz w:val="28"/>
          <w:szCs w:val="28"/>
          <w:lang w:eastAsia="en-US"/>
        </w:rPr>
        <w:t>Tilning tuzilishi va tilshunoslik bo'limlari haqida fikringizni bayon qiling.</w:t>
      </w:r>
    </w:p>
    <w:p w:rsidR="002057E1" w:rsidRPr="00D94A84" w:rsidRDefault="002057E1" w:rsidP="0041455E">
      <w:pPr>
        <w:pStyle w:val="a9"/>
        <w:numPr>
          <w:ilvl w:val="5"/>
          <w:numId w:val="26"/>
        </w:numPr>
        <w:shd w:val="clear" w:color="auto" w:fill="auto"/>
        <w:tabs>
          <w:tab w:val="left" w:pos="595"/>
        </w:tabs>
        <w:spacing w:before="0" w:after="120" w:line="240" w:lineRule="auto"/>
        <w:ind w:left="360" w:right="40" w:firstLine="0"/>
        <w:jc w:val="left"/>
        <w:rPr>
          <w:color w:val="0000FF"/>
          <w:sz w:val="28"/>
          <w:szCs w:val="28"/>
        </w:rPr>
      </w:pPr>
      <w:r w:rsidRPr="00D94A84">
        <w:rPr>
          <w:color w:val="0000FF"/>
          <w:sz w:val="28"/>
          <w:szCs w:val="28"/>
          <w:lang w:eastAsia="en-US"/>
        </w:rPr>
        <w:t>Tilshunoslikning qanday bo'limlari borligini ayting va ularning har biriga izoh bering.</w:t>
      </w:r>
    </w:p>
    <w:p w:rsidR="002057E1" w:rsidRPr="00D94A84" w:rsidRDefault="002057E1"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2057E1" w:rsidRPr="00D94A84" w:rsidRDefault="002057E1" w:rsidP="0041455E">
      <w:pPr>
        <w:pStyle w:val="410"/>
        <w:shd w:val="clear" w:color="auto" w:fill="auto"/>
        <w:spacing w:before="0" w:after="86" w:line="240" w:lineRule="auto"/>
        <w:ind w:left="1580" w:firstLine="0"/>
        <w:rPr>
          <w:rStyle w:val="481"/>
          <w:b/>
          <w:bCs/>
          <w:color w:val="0000FF"/>
          <w:sz w:val="32"/>
          <w:szCs w:val="32"/>
          <w:lang w:eastAsia="en-US"/>
        </w:rPr>
      </w:pPr>
    </w:p>
    <w:p w:rsidR="00E61E39" w:rsidRPr="00D94A84" w:rsidRDefault="00E61E39" w:rsidP="0041455E">
      <w:pPr>
        <w:pStyle w:val="410"/>
        <w:shd w:val="clear" w:color="auto" w:fill="auto"/>
        <w:spacing w:before="0" w:after="86" w:line="240" w:lineRule="auto"/>
        <w:ind w:left="1580" w:firstLine="0"/>
        <w:rPr>
          <w:color w:val="0000FF"/>
          <w:sz w:val="32"/>
          <w:szCs w:val="32"/>
        </w:rPr>
      </w:pPr>
      <w:r w:rsidRPr="00D94A84">
        <w:rPr>
          <w:rStyle w:val="481"/>
          <w:b/>
          <w:bCs/>
          <w:color w:val="0000FF"/>
          <w:sz w:val="32"/>
          <w:szCs w:val="32"/>
          <w:lang w:eastAsia="en-US"/>
        </w:rPr>
        <w:t xml:space="preserve">105-dars. FONETIKA VA </w:t>
      </w:r>
      <w:r w:rsidRPr="00D94A84">
        <w:rPr>
          <w:rStyle w:val="40pt1"/>
          <w:b/>
          <w:bCs/>
          <w:color w:val="0000FF"/>
          <w:sz w:val="32"/>
          <w:szCs w:val="32"/>
          <w:lang w:eastAsia="en-US"/>
        </w:rPr>
        <w:t>GRAFIKA</w:t>
      </w:r>
    </w:p>
    <w:p w:rsidR="00E61E39" w:rsidRPr="00D94A84" w:rsidRDefault="00E61E39" w:rsidP="0041455E">
      <w:pPr>
        <w:pStyle w:val="a9"/>
        <w:shd w:val="clear" w:color="auto" w:fill="auto"/>
        <w:spacing w:before="0" w:after="97" w:line="240" w:lineRule="auto"/>
        <w:ind w:left="40" w:right="40" w:firstLine="320"/>
        <w:jc w:val="both"/>
        <w:rPr>
          <w:color w:val="0000FF"/>
          <w:sz w:val="32"/>
          <w:szCs w:val="32"/>
        </w:rPr>
      </w:pPr>
      <w:r w:rsidRPr="00D94A84">
        <w:rPr>
          <w:rStyle w:val="ae"/>
          <w:color w:val="0000FF"/>
          <w:sz w:val="32"/>
          <w:szCs w:val="32"/>
          <w:lang w:eastAsia="en-US"/>
        </w:rPr>
        <w:t>Topshiriq. Bola, kitob</w:t>
      </w:r>
      <w:r w:rsidRPr="00D94A84">
        <w:rPr>
          <w:color w:val="0000FF"/>
          <w:sz w:val="32"/>
          <w:szCs w:val="32"/>
          <w:lang w:eastAsia="en-US"/>
        </w:rPr>
        <w:t xml:space="preserve"> so'zlarini bo'g'inlarga, bo'g'inlarni tovushlarga ajrating. So'zlarning necha bo'g'in va tovushdan iborat ekanligini ayting.</w:t>
      </w:r>
    </w:p>
    <w:p w:rsidR="00E61E39" w:rsidRPr="00D94A84" w:rsidRDefault="00E61E39" w:rsidP="0041455E">
      <w:pPr>
        <w:pStyle w:val="410"/>
        <w:shd w:val="clear" w:color="auto" w:fill="auto"/>
        <w:tabs>
          <w:tab w:val="left" w:leader="underscore" w:pos="7522"/>
        </w:tabs>
        <w:spacing w:before="0" w:after="180" w:line="240" w:lineRule="auto"/>
        <w:ind w:left="360" w:right="40" w:firstLine="0"/>
        <w:rPr>
          <w:rStyle w:val="42b"/>
          <w:b/>
          <w:bCs/>
          <w:color w:val="0000FF"/>
          <w:sz w:val="32"/>
          <w:szCs w:val="32"/>
          <w:u w:val="none"/>
          <w:lang w:eastAsia="en-US"/>
        </w:rPr>
      </w:pPr>
      <w:r w:rsidRPr="00D94A84">
        <w:rPr>
          <w:rStyle w:val="481"/>
          <w:b/>
          <w:bCs/>
          <w:color w:val="0000FF"/>
          <w:sz w:val="32"/>
          <w:szCs w:val="32"/>
          <w:lang w:eastAsia="en-US"/>
        </w:rPr>
        <w:t xml:space="preserve">Og'zaki nutqning tovush tizimini o'rganadigan tilshunoslik bo'limi fonetika, yozma nutqning harflar tizimini o'rganadigan </w:t>
      </w:r>
      <w:r w:rsidRPr="00D94A84">
        <w:rPr>
          <w:rStyle w:val="42b"/>
          <w:b/>
          <w:bCs/>
          <w:color w:val="0000FF"/>
          <w:sz w:val="32"/>
          <w:szCs w:val="32"/>
          <w:u w:val="none"/>
          <w:lang w:eastAsia="en-US"/>
        </w:rPr>
        <w:t>tilshunoslik bo'limi esa grafika deyiladi.</w:t>
      </w:r>
    </w:p>
    <w:p w:rsidR="00F93741" w:rsidRPr="00D94A84" w:rsidRDefault="00F93741" w:rsidP="0041455E">
      <w:pPr>
        <w:pStyle w:val="410"/>
        <w:shd w:val="clear" w:color="auto" w:fill="auto"/>
        <w:tabs>
          <w:tab w:val="left" w:leader="underscore" w:pos="7522"/>
        </w:tabs>
        <w:spacing w:before="0" w:after="180" w:line="240" w:lineRule="auto"/>
        <w:ind w:left="360" w:right="40" w:firstLine="0"/>
        <w:rPr>
          <w:color w:val="0000FF"/>
          <w:sz w:val="32"/>
          <w:szCs w:val="32"/>
        </w:rPr>
      </w:pPr>
    </w:p>
    <w:p w:rsidR="00E61E39" w:rsidRPr="00D94A84" w:rsidRDefault="00E61E39" w:rsidP="0041455E">
      <w:pPr>
        <w:pStyle w:val="410"/>
        <w:shd w:val="clear" w:color="auto" w:fill="auto"/>
        <w:spacing w:before="0" w:line="240" w:lineRule="auto"/>
        <w:ind w:left="40" w:right="40" w:firstLine="0"/>
        <w:jc w:val="both"/>
        <w:rPr>
          <w:color w:val="0000FF"/>
          <w:sz w:val="32"/>
          <w:szCs w:val="32"/>
        </w:rPr>
      </w:pPr>
      <w:r w:rsidRPr="00D94A84">
        <w:rPr>
          <w:rStyle w:val="481"/>
          <w:b/>
          <w:bCs/>
          <w:color w:val="0000FF"/>
          <w:sz w:val="32"/>
          <w:szCs w:val="32"/>
          <w:lang w:eastAsia="en-US"/>
        </w:rPr>
        <w:lastRenderedPageBreak/>
        <w:t xml:space="preserve">Fikrimizni boshqalarga tovushlar vositasida so'zlash </w:t>
      </w:r>
      <w:r w:rsidRPr="00D94A84">
        <w:rPr>
          <w:rStyle w:val="40pt1"/>
          <w:b/>
          <w:bCs/>
          <w:color w:val="0000FF"/>
          <w:sz w:val="32"/>
          <w:szCs w:val="32"/>
          <w:lang w:eastAsia="en-US"/>
        </w:rPr>
        <w:t xml:space="preserve">va! </w:t>
      </w:r>
      <w:r w:rsidRPr="00D94A84">
        <w:rPr>
          <w:rStyle w:val="481"/>
          <w:b/>
          <w:bCs/>
          <w:color w:val="0000FF"/>
          <w:sz w:val="32"/>
          <w:szCs w:val="32"/>
          <w:lang w:eastAsia="en-US"/>
        </w:rPr>
        <w:t>i harflar vositasida yozish orqali bayon qilamiz. So'zlash va yozish | orqali ma'lum fikr bayon qilishimiz nutq hisoblanadi.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75" w:line="240" w:lineRule="auto"/>
        <w:ind w:left="60" w:right="40" w:firstLine="0"/>
        <w:jc w:val="both"/>
        <w:rPr>
          <w:color w:val="0000FF"/>
          <w:sz w:val="32"/>
          <w:szCs w:val="32"/>
        </w:rPr>
      </w:pPr>
      <w:r w:rsidRPr="00D94A84">
        <w:rPr>
          <w:rStyle w:val="481"/>
          <w:b/>
          <w:bCs/>
          <w:color w:val="0000FF"/>
          <w:sz w:val="32"/>
          <w:szCs w:val="32"/>
          <w:lang w:eastAsia="en-US"/>
        </w:rPr>
        <w:t>Nutq ikki yo'l bilan amalga oshiriladi. Tovushlar zanjiri asosida bayon qilingan nutq og'zaki nutq, harflar ketma-ketligi; asosida bayon qilingan nutq esa yozma nutq sanaladi.</w:t>
      </w:r>
    </w:p>
    <w:p w:rsidR="00E61E39" w:rsidRPr="00D94A84" w:rsidRDefault="00E61E39" w:rsidP="0041455E">
      <w:pPr>
        <w:pStyle w:val="410"/>
        <w:shd w:val="clear" w:color="auto" w:fill="auto"/>
        <w:spacing w:before="0" w:after="56" w:line="240" w:lineRule="auto"/>
        <w:ind w:left="60" w:right="40" w:firstLine="360"/>
        <w:jc w:val="both"/>
        <w:rPr>
          <w:color w:val="0000FF"/>
          <w:sz w:val="32"/>
          <w:szCs w:val="32"/>
        </w:rPr>
      </w:pPr>
      <w:r w:rsidRPr="00D94A84">
        <w:rPr>
          <w:rStyle w:val="4102"/>
          <w:b/>
          <w:bCs/>
          <w:color w:val="0000FF"/>
          <w:sz w:val="32"/>
          <w:szCs w:val="32"/>
          <w:lang w:eastAsia="en-US"/>
        </w:rPr>
        <w:t>337-mashq.</w:t>
      </w:r>
      <w:r w:rsidRPr="00D94A84">
        <w:rPr>
          <w:rStyle w:val="481"/>
          <w:b/>
          <w:bCs/>
          <w:color w:val="0000FF"/>
          <w:sz w:val="32"/>
          <w:szCs w:val="32"/>
          <w:lang w:eastAsia="en-US"/>
        </w:rPr>
        <w:t xml:space="preserve"> Tagiga chizilgan so'zlarning nima sababdan ma'no anglatmasligini toping, fonetika haqida bahs yuriting.</w:t>
      </w:r>
    </w:p>
    <w:p w:rsidR="00E61E39" w:rsidRPr="00D94A84" w:rsidRDefault="00E61E39" w:rsidP="0041455E">
      <w:pPr>
        <w:pStyle w:val="a9"/>
        <w:shd w:val="clear" w:color="auto" w:fill="auto"/>
        <w:spacing w:before="0" w:after="0" w:line="240" w:lineRule="auto"/>
        <w:ind w:left="60" w:right="40" w:firstLine="360"/>
        <w:jc w:val="both"/>
        <w:rPr>
          <w:color w:val="0000FF"/>
          <w:sz w:val="32"/>
          <w:szCs w:val="32"/>
        </w:rPr>
      </w:pPr>
      <w:r w:rsidRPr="00D94A84">
        <w:rPr>
          <w:color w:val="0000FF"/>
          <w:sz w:val="32"/>
          <w:szCs w:val="32"/>
          <w:lang w:eastAsia="en-US"/>
        </w:rPr>
        <w:t>Bizlar chug'urlashib turganimizda Akmal aka kelib qoldi. Shunday bo'lsa ham Akbar gapida davom etaverdi:</w:t>
      </w:r>
    </w:p>
    <w:p w:rsidR="00E61E39" w:rsidRPr="00D94A84" w:rsidRDefault="00E61E39" w:rsidP="0041455E">
      <w:pPr>
        <w:pStyle w:val="a9"/>
        <w:numPr>
          <w:ilvl w:val="0"/>
          <w:numId w:val="27"/>
        </w:numPr>
        <w:shd w:val="clear" w:color="auto" w:fill="auto"/>
        <w:tabs>
          <w:tab w:val="left" w:pos="598"/>
        </w:tabs>
        <w:spacing w:before="0" w:after="0" w:line="240" w:lineRule="auto"/>
        <w:ind w:left="420" w:firstLine="0"/>
        <w:jc w:val="left"/>
        <w:rPr>
          <w:color w:val="0000FF"/>
          <w:sz w:val="32"/>
          <w:szCs w:val="32"/>
        </w:rPr>
      </w:pPr>
      <w:r w:rsidRPr="00D94A84">
        <w:rPr>
          <w:color w:val="0000FF"/>
          <w:sz w:val="32"/>
          <w:szCs w:val="32"/>
          <w:u w:val="single"/>
          <w:lang w:eastAsia="en-US"/>
        </w:rPr>
        <w:t>Lamaymizmipov?</w:t>
      </w:r>
    </w:p>
    <w:p w:rsidR="00E61E39" w:rsidRPr="00D94A84" w:rsidRDefault="00E61E39" w:rsidP="0041455E">
      <w:pPr>
        <w:pStyle w:val="a9"/>
        <w:numPr>
          <w:ilvl w:val="0"/>
          <w:numId w:val="27"/>
        </w:numPr>
        <w:shd w:val="clear" w:color="auto" w:fill="auto"/>
        <w:tabs>
          <w:tab w:val="left" w:pos="607"/>
        </w:tabs>
        <w:spacing w:before="0" w:after="0" w:line="240" w:lineRule="auto"/>
        <w:ind w:left="420" w:firstLine="0"/>
        <w:jc w:val="left"/>
        <w:rPr>
          <w:color w:val="0000FF"/>
          <w:sz w:val="32"/>
          <w:szCs w:val="32"/>
        </w:rPr>
      </w:pPr>
      <w:r w:rsidRPr="00D94A84">
        <w:rPr>
          <w:color w:val="0000FF"/>
          <w:sz w:val="32"/>
          <w:szCs w:val="32"/>
          <w:u w:val="single"/>
          <w:lang w:eastAsia="en-US"/>
        </w:rPr>
        <w:t>Davqan libqi</w:t>
      </w:r>
      <w:r w:rsidRPr="00D94A84">
        <w:rPr>
          <w:color w:val="0000FF"/>
          <w:sz w:val="32"/>
          <w:szCs w:val="32"/>
          <w:lang w:eastAsia="en-US"/>
        </w:rPr>
        <w:t xml:space="preserve"> - dedi A'zam.</w:t>
      </w:r>
    </w:p>
    <w:p w:rsidR="00E61E39" w:rsidRPr="00D94A84" w:rsidRDefault="00E61E39" w:rsidP="0041455E">
      <w:pPr>
        <w:pStyle w:val="a9"/>
        <w:shd w:val="clear" w:color="auto" w:fill="auto"/>
        <w:tabs>
          <w:tab w:val="left" w:pos="5854"/>
        </w:tabs>
        <w:spacing w:before="0" w:after="248" w:line="240" w:lineRule="auto"/>
        <w:ind w:left="60" w:right="40" w:firstLine="360"/>
        <w:jc w:val="left"/>
        <w:rPr>
          <w:color w:val="0000FF"/>
          <w:sz w:val="32"/>
          <w:szCs w:val="32"/>
        </w:rPr>
      </w:pPr>
      <w:r w:rsidRPr="00D94A84">
        <w:rPr>
          <w:color w:val="0000FF"/>
          <w:sz w:val="32"/>
          <w:szCs w:val="32"/>
          <w:lang w:eastAsia="en-US"/>
        </w:rPr>
        <w:t>Akmal aka bu qanaqa til degandek bizlarga qaradi? Bizlar maktabda shunaqa tilda gaplashardik, maynavozchilikka. Masalan: bir so'zni aytmoqchi bo'lsak, u so'zning birinchi bo'g'inini oxiriga olib gapiraveramiz.</w:t>
      </w:r>
      <w:r w:rsidRPr="00D94A84">
        <w:rPr>
          <w:rStyle w:val="af"/>
          <w:color w:val="0000FF"/>
          <w:sz w:val="32"/>
          <w:szCs w:val="32"/>
          <w:lang w:eastAsia="en-US"/>
        </w:rPr>
        <w:tab/>
        <w:t>(N. Fozilov)</w:t>
      </w:r>
    </w:p>
    <w:p w:rsidR="00E61E39" w:rsidRPr="00D94A84" w:rsidRDefault="00E61E39" w:rsidP="0041455E">
      <w:pPr>
        <w:pStyle w:val="410"/>
        <w:shd w:val="clear" w:color="auto" w:fill="auto"/>
        <w:spacing w:before="0" w:after="90" w:line="240" w:lineRule="auto"/>
        <w:ind w:left="60" w:right="40" w:firstLine="0"/>
        <w:jc w:val="both"/>
        <w:rPr>
          <w:color w:val="0000FF"/>
          <w:sz w:val="32"/>
          <w:szCs w:val="32"/>
        </w:rPr>
      </w:pPr>
      <w:r w:rsidRPr="00D94A84">
        <w:rPr>
          <w:rStyle w:val="4102"/>
          <w:b/>
          <w:bCs/>
          <w:color w:val="0000FF"/>
          <w:sz w:val="32"/>
          <w:szCs w:val="32"/>
          <w:lang w:eastAsia="en-US"/>
        </w:rPr>
        <w:t>338t-mashq.</w:t>
      </w:r>
      <w:r w:rsidRPr="00D94A84">
        <w:rPr>
          <w:rStyle w:val="481"/>
          <w:b/>
          <w:bCs/>
          <w:color w:val="0000FF"/>
          <w:sz w:val="32"/>
          <w:szCs w:val="32"/>
          <w:lang w:eastAsia="en-US"/>
        </w:rPr>
        <w:t xml:space="preserve"> Tovushlarni o'rni-o'rniga qo'yib, so'zlar hosil qiling. So'zlarni hosil qilishda ular qanday o'rin tutayotganini aytib bering.</w:t>
      </w:r>
    </w:p>
    <w:p w:rsidR="00E61E39" w:rsidRPr="00D94A84" w:rsidRDefault="00E61E39" w:rsidP="0041455E">
      <w:pPr>
        <w:pStyle w:val="a9"/>
        <w:shd w:val="clear" w:color="auto" w:fill="auto"/>
        <w:spacing w:before="0" w:after="162" w:line="240" w:lineRule="auto"/>
        <w:ind w:left="420" w:firstLine="0"/>
        <w:jc w:val="left"/>
        <w:rPr>
          <w:color w:val="0000FF"/>
          <w:sz w:val="32"/>
          <w:szCs w:val="32"/>
        </w:rPr>
      </w:pPr>
      <w:r w:rsidRPr="00D94A84">
        <w:rPr>
          <w:color w:val="0000FF"/>
          <w:sz w:val="32"/>
          <w:szCs w:val="32"/>
          <w:lang w:eastAsia="en-US"/>
        </w:rPr>
        <w:t>hdoneq, kabtma, atdarf, garb, lyo, kdikle.</w:t>
      </w:r>
    </w:p>
    <w:p w:rsidR="00E61E39" w:rsidRPr="00D94A84" w:rsidRDefault="00E61E39" w:rsidP="0041455E">
      <w:pPr>
        <w:pStyle w:val="410"/>
        <w:shd w:val="clear" w:color="auto" w:fill="auto"/>
        <w:spacing w:before="0" w:after="90" w:line="240" w:lineRule="auto"/>
        <w:ind w:left="60" w:right="40" w:firstLine="360"/>
        <w:jc w:val="both"/>
        <w:rPr>
          <w:color w:val="0000FF"/>
          <w:sz w:val="32"/>
          <w:szCs w:val="32"/>
        </w:rPr>
      </w:pPr>
      <w:r w:rsidRPr="00D94A84">
        <w:rPr>
          <w:rStyle w:val="4102"/>
          <w:b/>
          <w:bCs/>
          <w:color w:val="0000FF"/>
          <w:sz w:val="32"/>
          <w:szCs w:val="32"/>
          <w:lang w:eastAsia="en-US"/>
        </w:rPr>
        <w:t>339»-niashq</w:t>
      </w:r>
      <w:r w:rsidRPr="00D94A84">
        <w:rPr>
          <w:rStyle w:val="481"/>
          <w:b/>
          <w:bCs/>
          <w:color w:val="0000FF"/>
          <w:sz w:val="32"/>
          <w:szCs w:val="32"/>
          <w:lang w:eastAsia="en-US"/>
        </w:rPr>
        <w:t xml:space="preserve"> So'zlar qatoridan xato yozilgan so'zni toping, uni imlo qoidasiga mos ravishda to'g'rilab yozing.</w:t>
      </w:r>
    </w:p>
    <w:p w:rsidR="00E61E39" w:rsidRPr="00D94A84" w:rsidRDefault="00E61E39" w:rsidP="0041455E">
      <w:pPr>
        <w:pStyle w:val="a9"/>
        <w:shd w:val="clear" w:color="auto" w:fill="auto"/>
        <w:spacing w:before="0" w:after="117" w:line="240" w:lineRule="auto"/>
        <w:ind w:left="420" w:firstLine="0"/>
        <w:jc w:val="left"/>
        <w:rPr>
          <w:color w:val="0000FF"/>
          <w:sz w:val="32"/>
          <w:szCs w:val="32"/>
        </w:rPr>
      </w:pPr>
      <w:r w:rsidRPr="00D94A84">
        <w:rPr>
          <w:color w:val="0000FF"/>
          <w:sz w:val="32"/>
          <w:szCs w:val="32"/>
          <w:lang w:eastAsia="en-US"/>
        </w:rPr>
        <w:t>Kutibxona, bultir,{ fikir, ilim, olip, qovin, shovullap.</w:t>
      </w:r>
    </w:p>
    <w:p w:rsidR="002057E1" w:rsidRPr="00D94A84" w:rsidRDefault="002057E1" w:rsidP="0041455E">
      <w:pPr>
        <w:ind w:left="708"/>
        <w:jc w:val="center"/>
        <w:rPr>
          <w:rFonts w:ascii="Times New Roman" w:hAnsi="Times New Roman" w:cs="Times New Roman"/>
          <w:b/>
          <w:color w:val="0000FF"/>
          <w:sz w:val="32"/>
          <w:szCs w:val="32"/>
        </w:rPr>
      </w:pPr>
    </w:p>
    <w:p w:rsidR="002057E1" w:rsidRPr="00D94A84" w:rsidRDefault="002057E1"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2057E1" w:rsidRPr="00D94A84" w:rsidRDefault="00E61E39" w:rsidP="0041455E">
      <w:pPr>
        <w:pStyle w:val="a9"/>
        <w:shd w:val="clear" w:color="auto" w:fill="auto"/>
        <w:spacing w:before="0" w:after="106" w:line="240" w:lineRule="auto"/>
        <w:ind w:left="420" w:right="1260" w:firstLine="2220"/>
        <w:jc w:val="left"/>
        <w:rPr>
          <w:rStyle w:val="ae"/>
          <w:color w:val="0000FF"/>
          <w:sz w:val="32"/>
          <w:szCs w:val="32"/>
          <w:lang w:eastAsia="en-US"/>
        </w:rPr>
      </w:pPr>
      <w:r w:rsidRPr="00D94A84">
        <w:rPr>
          <w:rStyle w:val="ae"/>
          <w:color w:val="0000FF"/>
          <w:sz w:val="32"/>
          <w:szCs w:val="32"/>
          <w:lang w:eastAsia="en-US"/>
        </w:rPr>
        <w:t xml:space="preserve">Savol va topshiriqlar </w:t>
      </w:r>
    </w:p>
    <w:p w:rsidR="002057E1" w:rsidRPr="00D94A84" w:rsidRDefault="00E61E39" w:rsidP="0041455E">
      <w:pPr>
        <w:pStyle w:val="a9"/>
        <w:shd w:val="clear" w:color="auto" w:fill="auto"/>
        <w:spacing w:before="0" w:after="106" w:line="240" w:lineRule="auto"/>
        <w:ind w:left="420" w:right="1260" w:firstLine="0"/>
        <w:jc w:val="left"/>
        <w:rPr>
          <w:color w:val="0000FF"/>
          <w:sz w:val="32"/>
          <w:szCs w:val="32"/>
          <w:lang w:eastAsia="en-US"/>
        </w:rPr>
      </w:pPr>
      <w:r w:rsidRPr="00D94A84">
        <w:rPr>
          <w:color w:val="0000FF"/>
          <w:sz w:val="32"/>
          <w:szCs w:val="32"/>
          <w:lang w:eastAsia="en-US"/>
        </w:rPr>
        <w:t xml:space="preserve">1. Fonetika deb tilshunoslikning qanday bo'limiga aytiladi? </w:t>
      </w:r>
    </w:p>
    <w:p w:rsidR="00E61E39" w:rsidRPr="00D94A84" w:rsidRDefault="00E61E39" w:rsidP="0041455E">
      <w:pPr>
        <w:pStyle w:val="a9"/>
        <w:shd w:val="clear" w:color="auto" w:fill="auto"/>
        <w:spacing w:before="0" w:after="106" w:line="240" w:lineRule="auto"/>
        <w:ind w:left="420" w:right="1260" w:firstLine="0"/>
        <w:jc w:val="left"/>
        <w:rPr>
          <w:color w:val="0000FF"/>
          <w:sz w:val="32"/>
          <w:szCs w:val="32"/>
        </w:rPr>
      </w:pPr>
      <w:r w:rsidRPr="00D94A84">
        <w:rPr>
          <w:color w:val="0000FF"/>
          <w:sz w:val="32"/>
          <w:szCs w:val="32"/>
          <w:lang w:eastAsia="en-US"/>
        </w:rPr>
        <w:t>2. Tilshunoslikning qanday bo'limiga grafika deyiladi?</w:t>
      </w:r>
    </w:p>
    <w:p w:rsidR="002057E1" w:rsidRPr="00D94A84" w:rsidRDefault="002057E1"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2057E1" w:rsidRPr="00D94A84" w:rsidRDefault="002057E1"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2057E1" w:rsidRPr="00D94A84" w:rsidRDefault="002057E1" w:rsidP="0041455E">
      <w:pPr>
        <w:rPr>
          <w:rFonts w:ascii="Times New Roman" w:hAnsi="Times New Roman" w:cs="Times New Roman"/>
          <w:color w:val="0000FF"/>
          <w:sz w:val="32"/>
          <w:szCs w:val="32"/>
        </w:rPr>
      </w:pPr>
    </w:p>
    <w:p w:rsidR="00E61E39" w:rsidRPr="00D94A84" w:rsidRDefault="00E61E39" w:rsidP="0041455E">
      <w:pPr>
        <w:pStyle w:val="410"/>
        <w:shd w:val="clear" w:color="auto" w:fill="auto"/>
        <w:spacing w:before="0" w:after="149" w:line="240" w:lineRule="auto"/>
        <w:ind w:left="420" w:firstLine="0"/>
        <w:rPr>
          <w:color w:val="0000FF"/>
          <w:sz w:val="32"/>
          <w:szCs w:val="32"/>
        </w:rPr>
      </w:pPr>
      <w:r w:rsidRPr="00D94A84">
        <w:rPr>
          <w:rStyle w:val="4102"/>
          <w:b/>
          <w:bCs/>
          <w:color w:val="0000FF"/>
          <w:sz w:val="32"/>
          <w:szCs w:val="32"/>
          <w:lang w:eastAsia="en-US"/>
        </w:rPr>
        <w:t>340-mashq.</w:t>
      </w:r>
      <w:r w:rsidRPr="00D94A84">
        <w:rPr>
          <w:rStyle w:val="481"/>
          <w:b/>
          <w:bCs/>
          <w:color w:val="0000FF"/>
          <w:sz w:val="32"/>
          <w:szCs w:val="32"/>
          <w:lang w:eastAsia="en-US"/>
        </w:rPr>
        <w:t xml:space="preserve"> Matnni o'qing. Siz ham shunday bahslar qilib turasizmi?</w:t>
      </w:r>
    </w:p>
    <w:p w:rsidR="00E61E39" w:rsidRPr="00D94A84" w:rsidRDefault="00E61E39" w:rsidP="0041455E">
      <w:pPr>
        <w:pStyle w:val="a9"/>
        <w:numPr>
          <w:ilvl w:val="0"/>
          <w:numId w:val="27"/>
        </w:numPr>
        <w:shd w:val="clear" w:color="auto" w:fill="auto"/>
        <w:tabs>
          <w:tab w:val="left" w:pos="617"/>
        </w:tabs>
        <w:spacing w:before="0" w:after="0" w:line="240" w:lineRule="auto"/>
        <w:ind w:left="420" w:right="40" w:firstLine="0"/>
        <w:jc w:val="left"/>
        <w:rPr>
          <w:color w:val="0000FF"/>
          <w:sz w:val="32"/>
          <w:szCs w:val="32"/>
        </w:rPr>
      </w:pPr>
      <w:r w:rsidRPr="00D94A84">
        <w:rPr>
          <w:color w:val="0000FF"/>
          <w:sz w:val="32"/>
          <w:szCs w:val="32"/>
          <w:lang w:eastAsia="en-US"/>
        </w:rPr>
        <w:t>Shoshma, «unut»ishning buyruq formasi qanday yozilardi. -«Unit!»</w:t>
      </w:r>
    </w:p>
    <w:p w:rsidR="00E61E39" w:rsidRPr="00D94A84" w:rsidRDefault="00E61E39" w:rsidP="0041455E">
      <w:pPr>
        <w:pStyle w:val="a9"/>
        <w:shd w:val="clear" w:color="auto" w:fill="auto"/>
        <w:spacing w:before="0" w:after="0" w:line="240" w:lineRule="auto"/>
        <w:ind w:left="60" w:right="40" w:firstLine="360"/>
        <w:jc w:val="both"/>
        <w:rPr>
          <w:color w:val="0000FF"/>
          <w:sz w:val="32"/>
          <w:szCs w:val="32"/>
        </w:rPr>
      </w:pPr>
      <w:r w:rsidRPr="00D94A84">
        <w:rPr>
          <w:color w:val="0000FF"/>
          <w:sz w:val="32"/>
          <w:szCs w:val="32"/>
          <w:lang w:eastAsia="en-US"/>
        </w:rPr>
        <w:t>-«I» bilanmi?-Yayra kitobni varaqlab, o'sha so'zni qidirib topdi:- Xato ketding, ukam! Mana «unut» yozilarkan.</w:t>
      </w:r>
    </w:p>
    <w:p w:rsidR="00E61E39" w:rsidRPr="00D94A84" w:rsidRDefault="00E61E39" w:rsidP="0041455E">
      <w:pPr>
        <w:pStyle w:val="a9"/>
        <w:shd w:val="clear" w:color="auto" w:fill="auto"/>
        <w:spacing w:before="0" w:after="98" w:line="240" w:lineRule="auto"/>
        <w:ind w:left="420" w:right="40" w:firstLine="0"/>
        <w:jc w:val="left"/>
        <w:rPr>
          <w:color w:val="0000FF"/>
          <w:sz w:val="32"/>
          <w:szCs w:val="32"/>
        </w:rPr>
      </w:pPr>
      <w:r w:rsidRPr="00D94A84">
        <w:rPr>
          <w:color w:val="0000FF"/>
          <w:sz w:val="32"/>
          <w:szCs w:val="32"/>
          <w:lang w:eastAsia="en-US"/>
        </w:rPr>
        <w:t>-Tavba! «Urush»ning buyruq formasi «urish» y6ziladi-ku? -«Urush» fe'l emas, ot. Men bog'dan kelsam, sen tog'dan kelyapsan.</w:t>
      </w:r>
    </w:p>
    <w:p w:rsidR="00E61E39" w:rsidRPr="00D94A84" w:rsidRDefault="00E61E39" w:rsidP="0041455E">
      <w:pPr>
        <w:pStyle w:val="34"/>
        <w:shd w:val="clear" w:color="auto" w:fill="auto"/>
        <w:spacing w:line="240" w:lineRule="auto"/>
        <w:ind w:left="6340"/>
        <w:jc w:val="left"/>
        <w:rPr>
          <w:color w:val="0000FF"/>
          <w:sz w:val="32"/>
          <w:szCs w:val="32"/>
        </w:rPr>
      </w:pPr>
      <w:r w:rsidRPr="00D94A84">
        <w:rPr>
          <w:color w:val="0000FF"/>
          <w:sz w:val="32"/>
          <w:szCs w:val="32"/>
          <w:lang w:eastAsia="en-US"/>
        </w:rPr>
        <w:t>(P. Qodirov)</w:t>
      </w:r>
    </w:p>
    <w:p w:rsidR="00F93741" w:rsidRPr="00D94A84" w:rsidRDefault="00796C46">
      <w:pPr>
        <w:rPr>
          <w:rFonts w:ascii="Times New Roman" w:hAnsi="Times New Roman"/>
          <w:b/>
          <w:color w:val="0000FF"/>
          <w:sz w:val="28"/>
          <w:szCs w:val="28"/>
        </w:rPr>
      </w:pPr>
      <w:r w:rsidRPr="00D94A84">
        <w:rPr>
          <w:rStyle w:val="40pt1"/>
          <w:b w:val="0"/>
          <w:bCs w:val="0"/>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F3B0E" w:rsidRPr="00D94A84">
        <w:rPr>
          <w:rStyle w:val="481"/>
          <w:b/>
          <w:bCs/>
          <w:color w:val="0000FF"/>
          <w:sz w:val="24"/>
          <w:szCs w:val="24"/>
          <w:lang w:eastAsia="en-US"/>
        </w:rPr>
        <w:t>NUTQ TOVUSHI VA HARF</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F3B0E"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3F3B0E" w:rsidRPr="00D94A84" w:rsidRDefault="003F3B0E" w:rsidP="0041455E">
      <w:pPr>
        <w:pStyle w:val="a9"/>
        <w:shd w:val="clear" w:color="auto" w:fill="auto"/>
        <w:spacing w:before="0" w:after="106" w:line="240" w:lineRule="auto"/>
        <w:ind w:left="420" w:right="1260" w:firstLine="0"/>
        <w:jc w:val="left"/>
        <w:rPr>
          <w:color w:val="0000FF"/>
          <w:sz w:val="32"/>
          <w:szCs w:val="32"/>
          <w:lang w:eastAsia="en-US"/>
        </w:rPr>
      </w:pPr>
      <w:r w:rsidRPr="00D94A84">
        <w:rPr>
          <w:color w:val="0000FF"/>
          <w:sz w:val="32"/>
          <w:szCs w:val="32"/>
          <w:lang w:eastAsia="en-US"/>
        </w:rPr>
        <w:t xml:space="preserve">1. Fonetika deb tilshunoslikning qanday bo'limiga aytiladi? </w:t>
      </w:r>
    </w:p>
    <w:p w:rsidR="003F3B0E" w:rsidRPr="00D94A84" w:rsidRDefault="003F3B0E" w:rsidP="0041455E">
      <w:pPr>
        <w:pStyle w:val="a9"/>
        <w:shd w:val="clear" w:color="auto" w:fill="auto"/>
        <w:spacing w:before="0" w:after="106" w:line="240" w:lineRule="auto"/>
        <w:ind w:left="420" w:right="1260" w:firstLine="0"/>
        <w:jc w:val="left"/>
        <w:rPr>
          <w:color w:val="0000FF"/>
          <w:sz w:val="32"/>
          <w:szCs w:val="32"/>
        </w:rPr>
      </w:pPr>
      <w:r w:rsidRPr="00D94A84">
        <w:rPr>
          <w:color w:val="0000FF"/>
          <w:sz w:val="32"/>
          <w:szCs w:val="32"/>
          <w:lang w:eastAsia="en-US"/>
        </w:rPr>
        <w:t>2. Tilshunoslikning qanday bo'limiga grafika deyiladi?</w:t>
      </w:r>
    </w:p>
    <w:p w:rsidR="003F3B0E" w:rsidRPr="00D94A84" w:rsidRDefault="003F3B0E"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3F3B0E" w:rsidRPr="00D94A84" w:rsidRDefault="003F3B0E" w:rsidP="0041455E">
      <w:pPr>
        <w:pStyle w:val="410"/>
        <w:shd w:val="clear" w:color="auto" w:fill="auto"/>
        <w:spacing w:before="0" w:after="202" w:line="240" w:lineRule="auto"/>
        <w:ind w:left="1500" w:firstLine="0"/>
        <w:rPr>
          <w:rStyle w:val="40pt1"/>
          <w:b/>
          <w:bCs/>
          <w:color w:val="0000FF"/>
          <w:sz w:val="24"/>
          <w:szCs w:val="24"/>
          <w:lang w:eastAsia="en-US"/>
        </w:rPr>
      </w:pPr>
    </w:p>
    <w:p w:rsidR="00E61E39" w:rsidRPr="00D94A84" w:rsidRDefault="00E61E39" w:rsidP="0041455E">
      <w:pPr>
        <w:pStyle w:val="410"/>
        <w:shd w:val="clear" w:color="auto" w:fill="auto"/>
        <w:spacing w:before="0" w:after="202" w:line="240" w:lineRule="auto"/>
        <w:ind w:left="1500" w:firstLine="0"/>
        <w:rPr>
          <w:color w:val="0000FF"/>
          <w:sz w:val="32"/>
          <w:szCs w:val="32"/>
        </w:rPr>
      </w:pPr>
      <w:r w:rsidRPr="00D94A84">
        <w:rPr>
          <w:rStyle w:val="40pt1"/>
          <w:b/>
          <w:bCs/>
          <w:color w:val="0000FF"/>
          <w:sz w:val="32"/>
          <w:szCs w:val="32"/>
          <w:lang w:eastAsia="en-US"/>
        </w:rPr>
        <w:t>106-dars.</w:t>
      </w:r>
      <w:r w:rsidRPr="00D94A84">
        <w:rPr>
          <w:rStyle w:val="481"/>
          <w:b/>
          <w:bCs/>
          <w:color w:val="0000FF"/>
          <w:sz w:val="32"/>
          <w:szCs w:val="32"/>
          <w:lang w:eastAsia="en-US"/>
        </w:rPr>
        <w:t xml:space="preserve"> NUTQ TOVUSHI VA HARF</w:t>
      </w:r>
    </w:p>
    <w:p w:rsidR="00E61E39" w:rsidRPr="00D94A84" w:rsidRDefault="00E61E39" w:rsidP="0041455E">
      <w:pPr>
        <w:pStyle w:val="a9"/>
        <w:shd w:val="clear" w:color="auto" w:fill="auto"/>
        <w:spacing w:before="0" w:after="0" w:line="240" w:lineRule="auto"/>
        <w:ind w:left="100" w:right="20" w:firstLine="38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Quyidagi gapni so'zlarga, so'zlarni bo'g'inlarga, bo'g'inlarni tovushlarga bo'ling.</w:t>
      </w:r>
    </w:p>
    <w:p w:rsidR="00E61E39" w:rsidRPr="00D94A84" w:rsidRDefault="00E61E39" w:rsidP="0041455E">
      <w:pPr>
        <w:pStyle w:val="a9"/>
        <w:shd w:val="clear" w:color="auto" w:fill="auto"/>
        <w:spacing w:before="0" w:after="0" w:line="240" w:lineRule="auto"/>
        <w:ind w:left="100" w:firstLine="380"/>
        <w:jc w:val="both"/>
        <w:rPr>
          <w:color w:val="0000FF"/>
          <w:sz w:val="32"/>
          <w:szCs w:val="32"/>
        </w:rPr>
      </w:pPr>
      <w:r w:rsidRPr="00D94A84">
        <w:rPr>
          <w:color w:val="0000FF"/>
          <w:sz w:val="32"/>
          <w:szCs w:val="32"/>
          <w:lang w:eastAsia="en-US"/>
        </w:rPr>
        <w:t>Dalalarda boshlanadi ish. (</w:t>
      </w:r>
      <w:r w:rsidRPr="00D94A84">
        <w:rPr>
          <w:rStyle w:val="ae"/>
          <w:color w:val="0000FF"/>
          <w:sz w:val="32"/>
          <w:szCs w:val="32"/>
          <w:lang w:eastAsia="en-US"/>
        </w:rPr>
        <w:t>Hamid Olimjon)</w:t>
      </w:r>
    </w:p>
    <w:p w:rsidR="00E61E39" w:rsidRPr="00D94A84" w:rsidRDefault="00E61E39" w:rsidP="0041455E">
      <w:pPr>
        <w:pStyle w:val="410"/>
        <w:shd w:val="clear" w:color="auto" w:fill="auto"/>
        <w:spacing w:before="0" w:line="240" w:lineRule="auto"/>
        <w:ind w:left="100" w:right="20" w:firstLine="0"/>
        <w:rPr>
          <w:color w:val="0000FF"/>
          <w:sz w:val="32"/>
          <w:szCs w:val="32"/>
        </w:rPr>
      </w:pPr>
      <w:r w:rsidRPr="00D94A84">
        <w:rPr>
          <w:rStyle w:val="481"/>
          <w:b/>
          <w:bCs/>
          <w:color w:val="0000FF"/>
          <w:sz w:val="32"/>
          <w:szCs w:val="32"/>
          <w:lang w:eastAsia="en-US"/>
        </w:rPr>
        <w:t>Og'zaki nutqning eng kichik, boshqa mayda bo'lakka bo'linmaydigan qismi nutq tovushi deyiladi.</w:t>
      </w:r>
    </w:p>
    <w:p w:rsidR="00E61E39" w:rsidRPr="00D94A84" w:rsidRDefault="00E61E39" w:rsidP="0041455E">
      <w:pPr>
        <w:pStyle w:val="410"/>
        <w:shd w:val="clear" w:color="auto" w:fill="auto"/>
        <w:spacing w:before="0" w:after="304" w:line="240" w:lineRule="auto"/>
        <w:ind w:left="100" w:firstLine="580"/>
        <w:jc w:val="both"/>
        <w:rPr>
          <w:color w:val="0000FF"/>
          <w:sz w:val="32"/>
          <w:szCs w:val="32"/>
        </w:rPr>
      </w:pPr>
      <w:r w:rsidRPr="00D94A84">
        <w:rPr>
          <w:rStyle w:val="481"/>
          <w:b/>
          <w:bCs/>
          <w:color w:val="0000FF"/>
          <w:sz w:val="32"/>
          <w:szCs w:val="32"/>
          <w:lang w:eastAsia="en-US"/>
        </w:rPr>
        <w:t>Tovushning yozuvdagi ifodasiga harf deyiladi.</w:t>
      </w:r>
    </w:p>
    <w:p w:rsidR="00E61E39" w:rsidRPr="00D94A84" w:rsidRDefault="00E61E39" w:rsidP="0041455E">
      <w:pPr>
        <w:pStyle w:val="410"/>
        <w:shd w:val="clear" w:color="auto" w:fill="auto"/>
        <w:spacing w:before="0" w:after="315" w:line="240" w:lineRule="auto"/>
        <w:ind w:left="100" w:right="300" w:firstLine="580"/>
        <w:jc w:val="both"/>
        <w:rPr>
          <w:color w:val="0000FF"/>
          <w:sz w:val="32"/>
          <w:szCs w:val="32"/>
        </w:rPr>
      </w:pPr>
      <w:r w:rsidRPr="00D94A84">
        <w:rPr>
          <w:rStyle w:val="481"/>
          <w:b/>
          <w:bCs/>
          <w:color w:val="0000FF"/>
          <w:sz w:val="32"/>
          <w:szCs w:val="32"/>
          <w:lang w:eastAsia="en-US"/>
        </w:rPr>
        <w:lastRenderedPageBreak/>
        <w:t>Bir tovush bir harf bilan ham, ikki harf bilan ham ifodalanishi mumkin:</w:t>
      </w:r>
      <w:r w:rsidRPr="00D94A84">
        <w:rPr>
          <w:rStyle w:val="42"/>
          <w:b/>
          <w:bCs/>
          <w:color w:val="0000FF"/>
          <w:sz w:val="32"/>
          <w:szCs w:val="32"/>
          <w:lang w:eastAsia="en-US"/>
        </w:rPr>
        <w:t xml:space="preserve"> v, a, o, e</w:t>
      </w:r>
      <w:r w:rsidRPr="00D94A84">
        <w:rPr>
          <w:rStyle w:val="481"/>
          <w:b/>
          <w:bCs/>
          <w:color w:val="0000FF"/>
          <w:sz w:val="32"/>
          <w:szCs w:val="32"/>
          <w:lang w:eastAsia="en-US"/>
        </w:rPr>
        <w:t xml:space="preserve"> harflari bir tovushni ifodalasa, </w:t>
      </w:r>
      <w:r w:rsidRPr="00D94A84">
        <w:rPr>
          <w:rStyle w:val="42"/>
          <w:b/>
          <w:bCs/>
          <w:color w:val="0000FF"/>
          <w:sz w:val="32"/>
          <w:szCs w:val="32"/>
          <w:lang w:eastAsia="en-US"/>
        </w:rPr>
        <w:t>sh, ch, ng</w:t>
      </w:r>
      <w:r w:rsidRPr="00D94A84">
        <w:rPr>
          <w:rStyle w:val="481"/>
          <w:b/>
          <w:bCs/>
          <w:color w:val="0000FF"/>
          <w:sz w:val="32"/>
          <w:szCs w:val="32"/>
          <w:lang w:eastAsia="en-US"/>
        </w:rPr>
        <w:t xml:space="preserve"> singarilarda ikki harf bir tovushni ifodalaydi.</w:t>
      </w:r>
    </w:p>
    <w:p w:rsidR="00E61E39" w:rsidRPr="00D94A84" w:rsidRDefault="00E61E39" w:rsidP="0041455E">
      <w:pPr>
        <w:pStyle w:val="410"/>
        <w:shd w:val="clear" w:color="auto" w:fill="auto"/>
        <w:spacing w:before="0" w:after="242" w:line="240" w:lineRule="auto"/>
        <w:ind w:left="100" w:right="20" w:firstLine="380"/>
        <w:jc w:val="both"/>
        <w:rPr>
          <w:color w:val="0000FF"/>
          <w:sz w:val="32"/>
          <w:szCs w:val="32"/>
        </w:rPr>
      </w:pPr>
      <w:r w:rsidRPr="00D94A84">
        <w:rPr>
          <w:rStyle w:val="481"/>
          <w:b/>
          <w:bCs/>
          <w:color w:val="0000FF"/>
          <w:sz w:val="32"/>
          <w:szCs w:val="32"/>
          <w:lang w:eastAsia="en-US"/>
        </w:rPr>
        <w:t>341-mashq. Quyidagi harflarni yuqoridan pastga, so'ngra pastdan yuqoriga qarab o'qib ko'ring, pastdan yuqoriga qarab o'qilgandagi gapga e'tibor qiling.</w:t>
      </w:r>
    </w:p>
    <w:tbl>
      <w:tblPr>
        <w:tblW w:w="0" w:type="auto"/>
        <w:jc w:val="center"/>
        <w:tblLayout w:type="fixed"/>
        <w:tblCellMar>
          <w:left w:w="0" w:type="dxa"/>
          <w:right w:w="0" w:type="dxa"/>
        </w:tblCellMar>
        <w:tblLook w:val="0000" w:firstRow="0" w:lastRow="0" w:firstColumn="0" w:lastColumn="0" w:noHBand="0" w:noVBand="0"/>
      </w:tblPr>
      <w:tblGrid>
        <w:gridCol w:w="494"/>
        <w:gridCol w:w="869"/>
        <w:gridCol w:w="706"/>
        <w:gridCol w:w="638"/>
      </w:tblGrid>
      <w:tr w:rsidR="00E61E39" w:rsidRPr="00D94A84">
        <w:trPr>
          <w:trHeight w:val="274"/>
          <w:jc w:val="center"/>
        </w:trPr>
        <w:tc>
          <w:tcPr>
            <w:tcW w:w="494"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 w:firstLine="0"/>
              <w:jc w:val="left"/>
              <w:rPr>
                <w:color w:val="0000FF"/>
                <w:sz w:val="32"/>
                <w:szCs w:val="32"/>
              </w:rPr>
            </w:pPr>
            <w:r w:rsidRPr="00D94A84">
              <w:rPr>
                <w:color w:val="0000FF"/>
                <w:sz w:val="32"/>
                <w:szCs w:val="32"/>
                <w:lang w:eastAsia="en-US"/>
              </w:rPr>
              <w:t>A</w:t>
            </w:r>
          </w:p>
        </w:tc>
        <w:tc>
          <w:tcPr>
            <w:tcW w:w="869"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CH</w:t>
            </w:r>
          </w:p>
        </w:tc>
        <w:tc>
          <w:tcPr>
            <w:tcW w:w="706"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40" w:firstLine="0"/>
              <w:jc w:val="left"/>
              <w:rPr>
                <w:color w:val="0000FF"/>
                <w:sz w:val="32"/>
                <w:szCs w:val="32"/>
              </w:rPr>
            </w:pPr>
            <w:r w:rsidRPr="00D94A84">
              <w:rPr>
                <w:color w:val="0000FF"/>
                <w:sz w:val="32"/>
                <w:szCs w:val="32"/>
                <w:lang w:eastAsia="en-US"/>
              </w:rPr>
              <w:t>T</w:t>
            </w:r>
          </w:p>
        </w:tc>
        <w:tc>
          <w:tcPr>
            <w:tcW w:w="638"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00" w:firstLine="0"/>
              <w:jc w:val="left"/>
              <w:rPr>
                <w:color w:val="0000FF"/>
                <w:sz w:val="32"/>
                <w:szCs w:val="32"/>
              </w:rPr>
            </w:pPr>
            <w:r w:rsidRPr="00D94A84">
              <w:rPr>
                <w:color w:val="0000FF"/>
                <w:sz w:val="32"/>
                <w:szCs w:val="32"/>
                <w:lang w:eastAsia="en-US"/>
              </w:rPr>
              <w:t>CH</w:t>
            </w:r>
          </w:p>
        </w:tc>
      </w:tr>
      <w:tr w:rsidR="00E61E39" w:rsidRPr="00D94A84">
        <w:trPr>
          <w:trHeight w:val="312"/>
          <w:jc w:val="center"/>
        </w:trPr>
        <w:tc>
          <w:tcPr>
            <w:tcW w:w="494"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 w:firstLine="0"/>
              <w:jc w:val="left"/>
              <w:rPr>
                <w:color w:val="0000FF"/>
                <w:sz w:val="32"/>
                <w:szCs w:val="32"/>
              </w:rPr>
            </w:pPr>
            <w:r w:rsidRPr="00D94A84">
              <w:rPr>
                <w:color w:val="0000FF"/>
                <w:sz w:val="32"/>
                <w:szCs w:val="32"/>
                <w:lang w:eastAsia="en-US"/>
              </w:rPr>
              <w:t>L</w:t>
            </w:r>
          </w:p>
        </w:tc>
        <w:tc>
          <w:tcPr>
            <w:tcW w:w="869"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N</w:t>
            </w:r>
          </w:p>
        </w:tc>
        <w:tc>
          <w:tcPr>
            <w:tcW w:w="706"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40" w:firstLine="0"/>
              <w:jc w:val="left"/>
              <w:rPr>
                <w:color w:val="0000FF"/>
                <w:sz w:val="32"/>
                <w:szCs w:val="32"/>
              </w:rPr>
            </w:pPr>
            <w:r w:rsidRPr="00D94A84">
              <w:rPr>
                <w:color w:val="0000FF"/>
                <w:sz w:val="32"/>
                <w:szCs w:val="32"/>
                <w:lang w:eastAsia="en-US"/>
              </w:rPr>
              <w:t>R</w:t>
            </w:r>
          </w:p>
        </w:tc>
        <w:tc>
          <w:tcPr>
            <w:tcW w:w="638"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00" w:firstLine="0"/>
              <w:jc w:val="left"/>
              <w:rPr>
                <w:color w:val="0000FF"/>
                <w:sz w:val="32"/>
                <w:szCs w:val="32"/>
              </w:rPr>
            </w:pPr>
            <w:r w:rsidRPr="00D94A84">
              <w:rPr>
                <w:color w:val="0000FF"/>
                <w:sz w:val="32"/>
                <w:szCs w:val="32"/>
                <w:lang w:eastAsia="en-US"/>
              </w:rPr>
              <w:t>N</w:t>
            </w:r>
          </w:p>
        </w:tc>
      </w:tr>
      <w:tr w:rsidR="00E61E39" w:rsidRPr="00D94A84">
        <w:trPr>
          <w:trHeight w:val="307"/>
          <w:jc w:val="center"/>
        </w:trPr>
        <w:tc>
          <w:tcPr>
            <w:tcW w:w="494"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 w:firstLine="0"/>
              <w:jc w:val="left"/>
              <w:rPr>
                <w:color w:val="0000FF"/>
                <w:sz w:val="32"/>
                <w:szCs w:val="32"/>
              </w:rPr>
            </w:pPr>
            <w:r w:rsidRPr="00D94A84">
              <w:rPr>
                <w:color w:val="0000FF"/>
                <w:sz w:val="32"/>
                <w:szCs w:val="32"/>
                <w:lang w:eastAsia="en-US"/>
              </w:rPr>
              <w:t>I</w:t>
            </w:r>
          </w:p>
        </w:tc>
        <w:tc>
          <w:tcPr>
            <w:tcW w:w="869"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I</w:t>
            </w:r>
          </w:p>
        </w:tc>
        <w:tc>
          <w:tcPr>
            <w:tcW w:w="706"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40" w:firstLine="0"/>
              <w:jc w:val="left"/>
              <w:rPr>
                <w:color w:val="0000FF"/>
                <w:sz w:val="32"/>
                <w:szCs w:val="32"/>
              </w:rPr>
            </w:pPr>
            <w:r w:rsidRPr="00D94A84">
              <w:rPr>
                <w:color w:val="0000FF"/>
                <w:sz w:val="32"/>
                <w:szCs w:val="32"/>
                <w:lang w:eastAsia="en-US"/>
              </w:rPr>
              <w:t>U</w:t>
            </w:r>
          </w:p>
        </w:tc>
        <w:tc>
          <w:tcPr>
            <w:tcW w:w="638"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00" w:firstLine="0"/>
              <w:jc w:val="left"/>
              <w:rPr>
                <w:color w:val="0000FF"/>
                <w:sz w:val="32"/>
                <w:szCs w:val="32"/>
              </w:rPr>
            </w:pPr>
            <w:r w:rsidRPr="00D94A84">
              <w:rPr>
                <w:color w:val="0000FF"/>
                <w:sz w:val="32"/>
                <w:szCs w:val="32"/>
                <w:lang w:eastAsia="en-US"/>
              </w:rPr>
              <w:t>I</w:t>
            </w:r>
          </w:p>
        </w:tc>
      </w:tr>
      <w:tr w:rsidR="00E61E39" w:rsidRPr="00D94A84">
        <w:trPr>
          <w:trHeight w:val="278"/>
          <w:jc w:val="center"/>
        </w:trPr>
        <w:tc>
          <w:tcPr>
            <w:tcW w:w="494"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 w:firstLine="0"/>
              <w:jc w:val="left"/>
              <w:rPr>
                <w:color w:val="0000FF"/>
                <w:sz w:val="32"/>
                <w:szCs w:val="32"/>
              </w:rPr>
            </w:pPr>
            <w:r w:rsidRPr="00D94A84">
              <w:rPr>
                <w:color w:val="0000FF"/>
                <w:sz w:val="32"/>
                <w:szCs w:val="32"/>
                <w:lang w:eastAsia="en-US"/>
              </w:rPr>
              <w:t>O</w:t>
            </w:r>
          </w:p>
        </w:tc>
        <w:tc>
          <w:tcPr>
            <w:tcW w:w="869"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T</w:t>
            </w:r>
          </w:p>
        </w:tc>
        <w:tc>
          <w:tcPr>
            <w:tcW w:w="706"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40" w:firstLine="0"/>
              <w:jc w:val="left"/>
              <w:rPr>
                <w:color w:val="0000FF"/>
                <w:sz w:val="32"/>
                <w:szCs w:val="32"/>
              </w:rPr>
            </w:pPr>
            <w:r w:rsidRPr="00D94A84">
              <w:rPr>
                <w:color w:val="0000FF"/>
                <w:sz w:val="32"/>
                <w:szCs w:val="32"/>
                <w:lang w:eastAsia="en-US"/>
              </w:rPr>
              <w:t>Y</w:t>
            </w:r>
          </w:p>
        </w:tc>
        <w:tc>
          <w:tcPr>
            <w:tcW w:w="638" w:type="dxa"/>
            <w:tcBorders>
              <w:top w:val="nil"/>
              <w:left w:val="nil"/>
              <w:bottom w:val="nil"/>
              <w:right w:val="nil"/>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00" w:firstLine="0"/>
              <w:jc w:val="left"/>
              <w:rPr>
                <w:color w:val="0000FF"/>
                <w:sz w:val="32"/>
                <w:szCs w:val="32"/>
              </w:rPr>
            </w:pPr>
            <w:r w:rsidRPr="00D94A84">
              <w:rPr>
                <w:color w:val="0000FF"/>
                <w:sz w:val="32"/>
                <w:szCs w:val="32"/>
                <w:lang w:eastAsia="en-US"/>
              </w:rPr>
              <w:t>T</w:t>
            </w:r>
          </w:p>
        </w:tc>
      </w:tr>
    </w:tbl>
    <w:p w:rsidR="00E61E39" w:rsidRPr="00D94A84" w:rsidRDefault="00E61E39" w:rsidP="0041455E">
      <w:pPr>
        <w:rPr>
          <w:rFonts w:ascii="Times New Roman" w:hAnsi="Times New Roman" w:cs="Times New Roman"/>
          <w:color w:val="0000FF"/>
          <w:sz w:val="32"/>
          <w:szCs w:val="32"/>
          <w:lang w:eastAsia="ru-RU"/>
        </w:rPr>
      </w:pPr>
    </w:p>
    <w:p w:rsidR="00E61E39" w:rsidRPr="00D94A84" w:rsidRDefault="00E61E39" w:rsidP="0041455E">
      <w:pPr>
        <w:pStyle w:val="410"/>
        <w:shd w:val="clear" w:color="auto" w:fill="auto"/>
        <w:spacing w:before="272" w:after="49" w:line="240" w:lineRule="auto"/>
        <w:ind w:left="100" w:right="20" w:firstLine="380"/>
        <w:jc w:val="both"/>
        <w:rPr>
          <w:color w:val="0000FF"/>
          <w:sz w:val="32"/>
          <w:szCs w:val="32"/>
        </w:rPr>
      </w:pPr>
      <w:r w:rsidRPr="00D94A84">
        <w:rPr>
          <w:rStyle w:val="481"/>
          <w:b/>
          <w:bCs/>
          <w:color w:val="0000FF"/>
          <w:sz w:val="32"/>
          <w:szCs w:val="32"/>
          <w:lang w:eastAsia="en-US"/>
        </w:rPr>
        <w:t>342-mashq. Hazil topishmoqlarning javobini toping. Ularda tovushlarning tutgan o'rnini belgilang.</w:t>
      </w:r>
    </w:p>
    <w:p w:rsidR="00E61E39" w:rsidRPr="00D94A84" w:rsidRDefault="00E61E39" w:rsidP="0041455E">
      <w:pPr>
        <w:pStyle w:val="a9"/>
        <w:shd w:val="clear" w:color="auto" w:fill="auto"/>
        <w:spacing w:before="0" w:after="346" w:line="240" w:lineRule="auto"/>
        <w:ind w:left="100" w:right="20" w:firstLine="380"/>
        <w:jc w:val="both"/>
        <w:rPr>
          <w:color w:val="0000FF"/>
          <w:sz w:val="32"/>
          <w:szCs w:val="32"/>
        </w:rPr>
      </w:pPr>
      <w:r w:rsidRPr="00D94A84">
        <w:rPr>
          <w:color w:val="0000FF"/>
          <w:sz w:val="32"/>
          <w:szCs w:val="32"/>
          <w:lang w:eastAsia="en-US"/>
        </w:rPr>
        <w:t>Kel-kel desam kelmaydi, kelma desam keladi. Olamda-yu odamda bitta, elatda yo'q, odoblida ikkita. U nima? Unli bilan boshlanadigan oylar ko'pmi, undosh bilan boshlanadigan oylarmi?</w:t>
      </w:r>
    </w:p>
    <w:p w:rsidR="003F3B0E" w:rsidRPr="00D94A84" w:rsidRDefault="003F3B0E"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3F3B0E" w:rsidRPr="00D94A84" w:rsidRDefault="003F3B0E" w:rsidP="0041455E">
      <w:pPr>
        <w:ind w:left="708"/>
        <w:jc w:val="center"/>
        <w:rPr>
          <w:rFonts w:ascii="Times New Roman" w:hAnsi="Times New Roman" w:cs="Times New Roman"/>
          <w:b/>
          <w:color w:val="0000FF"/>
          <w:sz w:val="32"/>
          <w:szCs w:val="32"/>
        </w:rPr>
      </w:pPr>
    </w:p>
    <w:p w:rsidR="00E61E39" w:rsidRPr="00D94A84" w:rsidRDefault="003F3B0E" w:rsidP="0041455E">
      <w:pPr>
        <w:pStyle w:val="a9"/>
        <w:shd w:val="clear" w:color="auto" w:fill="auto"/>
        <w:tabs>
          <w:tab w:val="left" w:pos="901"/>
        </w:tabs>
        <w:spacing w:before="0" w:after="0" w:line="240" w:lineRule="auto"/>
        <w:ind w:firstLine="0"/>
        <w:jc w:val="both"/>
        <w:rPr>
          <w:color w:val="0000FF"/>
          <w:sz w:val="32"/>
          <w:szCs w:val="32"/>
        </w:rPr>
      </w:pPr>
      <w:r w:rsidRPr="00D94A84">
        <w:rPr>
          <w:color w:val="0000FF"/>
          <w:sz w:val="32"/>
          <w:szCs w:val="32"/>
          <w:lang w:eastAsia="en-US"/>
        </w:rPr>
        <w:t>1.</w:t>
      </w:r>
      <w:r w:rsidR="00E61E39" w:rsidRPr="00D94A84">
        <w:rPr>
          <w:color w:val="0000FF"/>
          <w:sz w:val="32"/>
          <w:szCs w:val="32"/>
          <w:lang w:eastAsia="en-US"/>
        </w:rPr>
        <w:t>Nutq tovushi deb nimaga aytiladi?</w:t>
      </w:r>
    </w:p>
    <w:p w:rsidR="00E61E39" w:rsidRPr="00D94A84" w:rsidRDefault="003F3B0E" w:rsidP="0041455E">
      <w:pPr>
        <w:pStyle w:val="a9"/>
        <w:shd w:val="clear" w:color="auto" w:fill="auto"/>
        <w:tabs>
          <w:tab w:val="left" w:pos="725"/>
        </w:tabs>
        <w:spacing w:before="0" w:after="0" w:line="240" w:lineRule="auto"/>
        <w:ind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Harf deb nimaga aytiladi?</w:t>
      </w:r>
    </w:p>
    <w:p w:rsidR="003F3B0E" w:rsidRPr="00D94A84" w:rsidRDefault="003F3B0E" w:rsidP="0041455E">
      <w:pPr>
        <w:pStyle w:val="a9"/>
        <w:shd w:val="clear" w:color="auto" w:fill="auto"/>
        <w:tabs>
          <w:tab w:val="left" w:pos="701"/>
        </w:tabs>
        <w:spacing w:before="0" w:after="0" w:line="240" w:lineRule="auto"/>
        <w:ind w:firstLine="0"/>
        <w:jc w:val="both"/>
        <w:rPr>
          <w:rStyle w:val="2f4"/>
          <w:b w:val="0"/>
          <w:bCs w:val="0"/>
          <w:color w:val="0000FF"/>
          <w:sz w:val="32"/>
          <w:szCs w:val="32"/>
          <w:lang w:eastAsia="en-US"/>
        </w:rPr>
      </w:pPr>
      <w:r w:rsidRPr="00D94A84">
        <w:rPr>
          <w:color w:val="0000FF"/>
          <w:sz w:val="32"/>
          <w:szCs w:val="32"/>
        </w:rPr>
        <w:t>3.</w:t>
      </w:r>
      <w:r w:rsidR="00E61E39" w:rsidRPr="00D94A84">
        <w:rPr>
          <w:color w:val="0000FF"/>
          <w:sz w:val="32"/>
          <w:szCs w:val="32"/>
        </w:rPr>
        <w:t>Tovushlar bilan harflar bir-biriga teng keladimi? Teng kelmagan holatlarni</w:t>
      </w:r>
      <w:r w:rsidR="00E61E39" w:rsidRPr="00D94A84">
        <w:rPr>
          <w:rStyle w:val="2f4"/>
          <w:b w:val="0"/>
          <w:bCs w:val="0"/>
          <w:color w:val="0000FF"/>
          <w:sz w:val="32"/>
          <w:szCs w:val="32"/>
          <w:lang w:eastAsia="en-US"/>
        </w:rPr>
        <w:t>ayting</w:t>
      </w:r>
    </w:p>
    <w:p w:rsidR="003F3B0E" w:rsidRPr="00D94A84" w:rsidRDefault="003F3B0E" w:rsidP="0041455E">
      <w:pPr>
        <w:pStyle w:val="a9"/>
        <w:shd w:val="clear" w:color="auto" w:fill="auto"/>
        <w:tabs>
          <w:tab w:val="left" w:pos="701"/>
        </w:tabs>
        <w:spacing w:before="0" w:after="0" w:line="240" w:lineRule="auto"/>
        <w:ind w:firstLine="0"/>
        <w:jc w:val="both"/>
        <w:rPr>
          <w:rStyle w:val="2f4"/>
          <w:b w:val="0"/>
          <w:bCs w:val="0"/>
          <w:color w:val="0000FF"/>
          <w:sz w:val="32"/>
          <w:szCs w:val="32"/>
          <w:lang w:eastAsia="en-US"/>
        </w:rPr>
      </w:pPr>
    </w:p>
    <w:p w:rsidR="003F3B0E" w:rsidRPr="00D94A84" w:rsidRDefault="003F3B0E"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3F3B0E" w:rsidRPr="00D94A84" w:rsidRDefault="003F3B0E" w:rsidP="0041455E">
      <w:pPr>
        <w:ind w:left="708"/>
        <w:jc w:val="center"/>
        <w:rPr>
          <w:rFonts w:ascii="Times New Roman" w:hAnsi="Times New Roman" w:cs="Times New Roman"/>
          <w:b/>
          <w:color w:val="0000FF"/>
          <w:sz w:val="32"/>
          <w:szCs w:val="32"/>
        </w:rPr>
      </w:pPr>
    </w:p>
    <w:p w:rsidR="003F3B0E" w:rsidRPr="00D94A84" w:rsidRDefault="003F3B0E"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3F3B0E" w:rsidRPr="00D94A84" w:rsidRDefault="003F3B0E" w:rsidP="0041455E">
      <w:pPr>
        <w:rPr>
          <w:rFonts w:ascii="Times New Roman" w:hAnsi="Times New Roman" w:cs="Times New Roman"/>
          <w:color w:val="0000FF"/>
          <w:sz w:val="32"/>
          <w:szCs w:val="32"/>
        </w:rPr>
      </w:pPr>
    </w:p>
    <w:p w:rsidR="007E53F8" w:rsidRPr="00D94A84" w:rsidRDefault="00E61E39" w:rsidP="0041455E">
      <w:pPr>
        <w:pStyle w:val="a9"/>
        <w:shd w:val="clear" w:color="auto" w:fill="auto"/>
        <w:tabs>
          <w:tab w:val="left" w:pos="701"/>
        </w:tabs>
        <w:spacing w:before="0" w:after="0" w:line="240" w:lineRule="auto"/>
        <w:ind w:firstLine="0"/>
        <w:jc w:val="both"/>
        <w:rPr>
          <w:rStyle w:val="2f4"/>
          <w:b w:val="0"/>
          <w:bCs w:val="0"/>
          <w:color w:val="0000FF"/>
          <w:sz w:val="32"/>
          <w:szCs w:val="32"/>
          <w:lang w:eastAsia="en-US"/>
        </w:rPr>
      </w:pPr>
      <w:r w:rsidRPr="00D94A84">
        <w:rPr>
          <w:rStyle w:val="2f4"/>
          <w:b w:val="0"/>
          <w:bCs w:val="0"/>
          <w:color w:val="0000FF"/>
          <w:sz w:val="32"/>
          <w:szCs w:val="32"/>
          <w:lang w:eastAsia="en-US"/>
        </w:rPr>
        <w:t>.</w:t>
      </w:r>
    </w:p>
    <w:p w:rsidR="00E61E39" w:rsidRPr="00D94A84" w:rsidRDefault="00E61E39" w:rsidP="0041455E">
      <w:pPr>
        <w:pStyle w:val="212"/>
        <w:shd w:val="clear" w:color="auto" w:fill="auto"/>
        <w:spacing w:after="0" w:line="240" w:lineRule="auto"/>
        <w:ind w:left="100" w:firstLine="580"/>
        <w:jc w:val="both"/>
        <w:rPr>
          <w:color w:val="0000FF"/>
          <w:sz w:val="32"/>
          <w:szCs w:val="32"/>
        </w:rPr>
      </w:pPr>
      <w:r w:rsidRPr="00D94A84">
        <w:rPr>
          <w:rStyle w:val="481"/>
          <w:b/>
          <w:bCs/>
          <w:color w:val="0000FF"/>
          <w:sz w:val="32"/>
          <w:szCs w:val="32"/>
          <w:lang w:eastAsia="en-US"/>
        </w:rPr>
        <w:t>343-mashq.</w:t>
      </w:r>
      <w:r w:rsidRPr="00D94A84">
        <w:rPr>
          <w:rStyle w:val="43"/>
          <w:b/>
          <w:bCs/>
          <w:color w:val="0000FF"/>
          <w:sz w:val="32"/>
          <w:szCs w:val="32"/>
          <w:lang w:eastAsia="en-US"/>
        </w:rPr>
        <w:t xml:space="preserve"> Uyga topshiriq.</w:t>
      </w:r>
      <w:r w:rsidRPr="00D94A84">
        <w:rPr>
          <w:rStyle w:val="481"/>
          <w:b/>
          <w:bCs/>
          <w:color w:val="0000FF"/>
          <w:sz w:val="32"/>
          <w:szCs w:val="32"/>
          <w:lang w:eastAsia="en-US"/>
        </w:rPr>
        <w:t xml:space="preserve"> Boshqotirmadagi bo'sh kataklarni to'ldirib, yashiringan gapni toping, tovushlarga izoh bering.</w:t>
      </w:r>
    </w:p>
    <w:tbl>
      <w:tblPr>
        <w:tblW w:w="0" w:type="auto"/>
        <w:jc w:val="center"/>
        <w:tblLayout w:type="fixed"/>
        <w:tblCellMar>
          <w:left w:w="0" w:type="dxa"/>
          <w:right w:w="0" w:type="dxa"/>
        </w:tblCellMar>
        <w:tblLook w:val="0000" w:firstRow="0" w:lastRow="0" w:firstColumn="0" w:lastColumn="0" w:noHBand="0" w:noVBand="0"/>
      </w:tblPr>
      <w:tblGrid>
        <w:gridCol w:w="1507"/>
        <w:gridCol w:w="739"/>
        <w:gridCol w:w="744"/>
        <w:gridCol w:w="888"/>
        <w:gridCol w:w="893"/>
        <w:gridCol w:w="907"/>
      </w:tblGrid>
      <w:tr w:rsidR="00E61E39" w:rsidRPr="00D94A84">
        <w:trPr>
          <w:trHeight w:val="288"/>
          <w:jc w:val="center"/>
        </w:trPr>
        <w:tc>
          <w:tcPr>
            <w:tcW w:w="2246" w:type="dxa"/>
            <w:gridSpan w:val="2"/>
            <w:tcBorders>
              <w:top w:val="nil"/>
              <w:left w:val="nil"/>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2688" w:type="dxa"/>
            <w:gridSpan w:val="3"/>
            <w:tcBorders>
              <w:top w:val="nil"/>
              <w:left w:val="single" w:sz="4" w:space="0" w:color="auto"/>
              <w:bottom w:val="single" w:sz="4" w:space="0" w:color="auto"/>
              <w:right w:val="nil"/>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r w:rsidR="00E61E39" w:rsidRPr="00D94A84">
        <w:trPr>
          <w:trHeight w:val="274"/>
          <w:jc w:val="center"/>
        </w:trPr>
        <w:tc>
          <w:tcPr>
            <w:tcW w:w="150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32"/>
                <w:szCs w:val="32"/>
              </w:rPr>
            </w:pPr>
            <w:r w:rsidRPr="00D94A84">
              <w:rPr>
                <w:color w:val="0000FF"/>
                <w:sz w:val="32"/>
                <w:szCs w:val="32"/>
                <w:lang w:eastAsia="en-US"/>
              </w:rPr>
              <w:t>q u</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v</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o</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80" w:firstLine="0"/>
              <w:jc w:val="left"/>
              <w:rPr>
                <w:color w:val="0000FF"/>
                <w:sz w:val="32"/>
                <w:szCs w:val="32"/>
              </w:rPr>
            </w:pPr>
            <w:r w:rsidRPr="00D94A84">
              <w:rPr>
                <w:color w:val="0000FF"/>
                <w:sz w:val="32"/>
                <w:szCs w:val="32"/>
                <w:lang w:eastAsia="en-US"/>
              </w:rPr>
              <w:t>n</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32"/>
                <w:szCs w:val="32"/>
              </w:rPr>
            </w:pPr>
            <w:r w:rsidRPr="00D94A84">
              <w:rPr>
                <w:color w:val="0000FF"/>
                <w:sz w:val="32"/>
                <w:szCs w:val="32"/>
                <w:lang w:eastAsia="en-US"/>
              </w:rPr>
              <w:t>ch</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jc w:val="left"/>
              <w:rPr>
                <w:color w:val="0000FF"/>
                <w:sz w:val="32"/>
                <w:szCs w:val="32"/>
              </w:rPr>
            </w:pPr>
            <w:r w:rsidRPr="00D94A84">
              <w:rPr>
                <w:color w:val="0000FF"/>
                <w:sz w:val="32"/>
                <w:szCs w:val="32"/>
                <w:lang w:eastAsia="en-US"/>
              </w:rPr>
              <w:t>i</w:t>
            </w:r>
          </w:p>
        </w:tc>
      </w:tr>
      <w:tr w:rsidR="00E61E39" w:rsidRPr="00D94A84">
        <w:trPr>
          <w:trHeight w:val="293"/>
          <w:jc w:val="center"/>
        </w:trPr>
        <w:tc>
          <w:tcPr>
            <w:tcW w:w="1507" w:type="dxa"/>
            <w:tcBorders>
              <w:top w:val="single" w:sz="4" w:space="0" w:color="auto"/>
              <w:left w:val="nil"/>
              <w:bottom w:val="nil"/>
              <w:right w:val="nil"/>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739" w:type="dxa"/>
            <w:tcBorders>
              <w:top w:val="single" w:sz="4" w:space="0" w:color="auto"/>
              <w:left w:val="nil"/>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2688" w:type="dxa"/>
            <w:gridSpan w:val="3"/>
            <w:tcBorders>
              <w:top w:val="single" w:sz="4" w:space="0" w:color="auto"/>
              <w:left w:val="single" w:sz="4" w:space="0" w:color="auto"/>
              <w:bottom w:val="single" w:sz="4" w:space="0" w:color="auto"/>
              <w:right w:val="nil"/>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r w:rsidR="00E61E39" w:rsidRPr="00D94A84">
        <w:trPr>
          <w:trHeight w:val="283"/>
          <w:jc w:val="center"/>
        </w:trPr>
        <w:tc>
          <w:tcPr>
            <w:tcW w:w="1507" w:type="dxa"/>
            <w:tcBorders>
              <w:top w:val="nil"/>
              <w:left w:val="nil"/>
              <w:bottom w:val="nil"/>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h</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20" w:firstLine="0"/>
              <w:jc w:val="left"/>
              <w:rPr>
                <w:color w:val="0000FF"/>
                <w:sz w:val="32"/>
                <w:szCs w:val="32"/>
              </w:rPr>
            </w:pPr>
            <w:r w:rsidRPr="00D94A84">
              <w:rPr>
                <w:color w:val="0000FF"/>
                <w:sz w:val="32"/>
                <w:szCs w:val="32"/>
                <w:lang w:eastAsia="en-US"/>
              </w:rPr>
              <w:t>a</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80" w:firstLine="0"/>
              <w:jc w:val="left"/>
              <w:rPr>
                <w:color w:val="0000FF"/>
                <w:sz w:val="32"/>
                <w:szCs w:val="32"/>
              </w:rPr>
            </w:pPr>
            <w:r w:rsidRPr="00D94A84">
              <w:rPr>
                <w:color w:val="0000FF"/>
                <w:sz w:val="32"/>
                <w:szCs w:val="32"/>
                <w:lang w:eastAsia="en-US"/>
              </w:rPr>
              <w:t>y</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60" w:firstLine="0"/>
              <w:jc w:val="left"/>
              <w:rPr>
                <w:color w:val="0000FF"/>
                <w:sz w:val="32"/>
                <w:szCs w:val="32"/>
              </w:rPr>
            </w:pPr>
            <w:r w:rsidRPr="00D94A84">
              <w:rPr>
                <w:color w:val="0000FF"/>
                <w:sz w:val="32"/>
                <w:szCs w:val="32"/>
                <w:lang w:eastAsia="en-US"/>
              </w:rPr>
              <w:t>o</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jc w:val="left"/>
              <w:rPr>
                <w:color w:val="0000FF"/>
                <w:sz w:val="32"/>
                <w:szCs w:val="32"/>
              </w:rPr>
            </w:pPr>
            <w:r w:rsidRPr="00D94A84">
              <w:rPr>
                <w:color w:val="0000FF"/>
                <w:sz w:val="32"/>
                <w:szCs w:val="32"/>
                <w:lang w:eastAsia="en-US"/>
              </w:rPr>
              <w:t>t</w:t>
            </w:r>
          </w:p>
        </w:tc>
      </w:tr>
    </w:tbl>
    <w:p w:rsidR="00E61E39" w:rsidRPr="00D94A84" w:rsidRDefault="00E61E39" w:rsidP="0041455E">
      <w:pPr>
        <w:rPr>
          <w:rFonts w:ascii="Times New Roman" w:hAnsi="Times New Roman" w:cs="Times New Roman"/>
          <w:color w:val="0000FF"/>
          <w:sz w:val="32"/>
          <w:szCs w:val="32"/>
          <w:lang w:eastAsia="ru-RU"/>
        </w:rPr>
      </w:pPr>
    </w:p>
    <w:p w:rsidR="00F93741" w:rsidRPr="00D94A84" w:rsidRDefault="00796C46">
      <w:pPr>
        <w:rPr>
          <w:rFonts w:ascii="Times New Roman" w:hAnsi="Times New Roman"/>
          <w:b/>
          <w:color w:val="0000FF"/>
          <w:sz w:val="28"/>
          <w:szCs w:val="28"/>
        </w:rPr>
      </w:pPr>
      <w:r w:rsidRPr="00D94A84">
        <w:rPr>
          <w:rStyle w:val="3f4"/>
          <w:color w:val="0000FF"/>
          <w:sz w:val="24"/>
          <w:szCs w:val="24"/>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3F3B0E" w:rsidRPr="00D94A84">
        <w:rPr>
          <w:color w:val="0000FF"/>
          <w:sz w:val="24"/>
          <w:szCs w:val="24"/>
          <w:lang w:eastAsia="en-US"/>
        </w:rPr>
        <w:t>UNLI TOVUSHLAR</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3F3B0E"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3F3B0E" w:rsidRPr="00D94A84" w:rsidRDefault="003F3B0E" w:rsidP="0041455E">
      <w:pPr>
        <w:pStyle w:val="a9"/>
        <w:shd w:val="clear" w:color="auto" w:fill="auto"/>
        <w:tabs>
          <w:tab w:val="left" w:pos="901"/>
        </w:tabs>
        <w:spacing w:before="0" w:after="0" w:line="240" w:lineRule="auto"/>
        <w:ind w:firstLine="0"/>
        <w:jc w:val="both"/>
        <w:rPr>
          <w:color w:val="0000FF"/>
          <w:sz w:val="32"/>
          <w:szCs w:val="32"/>
        </w:rPr>
      </w:pPr>
      <w:r w:rsidRPr="00D94A84">
        <w:rPr>
          <w:color w:val="0000FF"/>
          <w:sz w:val="32"/>
          <w:szCs w:val="32"/>
          <w:lang w:eastAsia="en-US"/>
        </w:rPr>
        <w:t>1.Nutq tovushi deb nimaga aytiladi?</w:t>
      </w:r>
    </w:p>
    <w:p w:rsidR="003F3B0E" w:rsidRPr="00D94A84" w:rsidRDefault="003F3B0E" w:rsidP="0041455E">
      <w:pPr>
        <w:pStyle w:val="a9"/>
        <w:shd w:val="clear" w:color="auto" w:fill="auto"/>
        <w:tabs>
          <w:tab w:val="left" w:pos="725"/>
        </w:tabs>
        <w:spacing w:before="0" w:after="0" w:line="240" w:lineRule="auto"/>
        <w:ind w:firstLine="0"/>
        <w:jc w:val="both"/>
        <w:rPr>
          <w:color w:val="0000FF"/>
          <w:sz w:val="32"/>
          <w:szCs w:val="32"/>
        </w:rPr>
      </w:pPr>
      <w:r w:rsidRPr="00D94A84">
        <w:rPr>
          <w:color w:val="0000FF"/>
          <w:sz w:val="32"/>
          <w:szCs w:val="32"/>
          <w:lang w:eastAsia="en-US"/>
        </w:rPr>
        <w:t>2.Harf deb nimaga aytiladi?</w:t>
      </w:r>
    </w:p>
    <w:p w:rsidR="003F3B0E" w:rsidRPr="00D94A84" w:rsidRDefault="003F3B0E" w:rsidP="0041455E">
      <w:pPr>
        <w:pStyle w:val="a9"/>
        <w:shd w:val="clear" w:color="auto" w:fill="auto"/>
        <w:tabs>
          <w:tab w:val="left" w:pos="701"/>
        </w:tabs>
        <w:spacing w:before="0" w:after="0" w:line="240" w:lineRule="auto"/>
        <w:ind w:firstLine="0"/>
        <w:jc w:val="both"/>
        <w:rPr>
          <w:rStyle w:val="2f4"/>
          <w:b w:val="0"/>
          <w:bCs w:val="0"/>
          <w:color w:val="0000FF"/>
          <w:sz w:val="32"/>
          <w:szCs w:val="32"/>
          <w:lang w:eastAsia="en-US"/>
        </w:rPr>
      </w:pPr>
      <w:r w:rsidRPr="00D94A84">
        <w:rPr>
          <w:color w:val="0000FF"/>
          <w:sz w:val="32"/>
          <w:szCs w:val="32"/>
        </w:rPr>
        <w:t xml:space="preserve">3.Tovushlar bilan harflar bir-biriga teng keladimi? Teng kelmagan holatlarni </w:t>
      </w:r>
      <w:r w:rsidRPr="00D94A84">
        <w:rPr>
          <w:rStyle w:val="2f4"/>
          <w:b w:val="0"/>
          <w:bCs w:val="0"/>
          <w:color w:val="0000FF"/>
          <w:sz w:val="32"/>
          <w:szCs w:val="32"/>
          <w:lang w:eastAsia="en-US"/>
        </w:rPr>
        <w:t>ayting</w:t>
      </w:r>
    </w:p>
    <w:p w:rsidR="003F3B0E" w:rsidRPr="00D94A84" w:rsidRDefault="003F3B0E"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a9"/>
        <w:shd w:val="clear" w:color="auto" w:fill="auto"/>
        <w:spacing w:before="587" w:after="73" w:line="240" w:lineRule="auto"/>
        <w:ind w:left="1980" w:firstLine="0"/>
        <w:jc w:val="left"/>
        <w:rPr>
          <w:color w:val="0000FF"/>
          <w:sz w:val="30"/>
          <w:szCs w:val="30"/>
        </w:rPr>
      </w:pPr>
      <w:r w:rsidRPr="00D94A84">
        <w:rPr>
          <w:rStyle w:val="3f4"/>
          <w:color w:val="0000FF"/>
          <w:sz w:val="30"/>
          <w:szCs w:val="30"/>
          <w:lang w:eastAsia="en-US"/>
        </w:rPr>
        <w:t>107-dars.</w:t>
      </w:r>
      <w:r w:rsidRPr="00D94A84">
        <w:rPr>
          <w:color w:val="0000FF"/>
          <w:sz w:val="30"/>
          <w:szCs w:val="30"/>
          <w:lang w:eastAsia="en-US"/>
        </w:rPr>
        <w:t xml:space="preserve"> UNLI TOVUSHLAR</w:t>
      </w:r>
    </w:p>
    <w:p w:rsidR="00E61E39" w:rsidRPr="00D94A84" w:rsidRDefault="00E61E39" w:rsidP="0041455E">
      <w:pPr>
        <w:pStyle w:val="a9"/>
        <w:numPr>
          <w:ilvl w:val="2"/>
          <w:numId w:val="27"/>
        </w:numPr>
        <w:shd w:val="clear" w:color="auto" w:fill="auto"/>
        <w:tabs>
          <w:tab w:val="left" w:pos="1519"/>
        </w:tabs>
        <w:spacing w:before="0" w:after="0" w:line="240" w:lineRule="auto"/>
        <w:ind w:left="780" w:right="40" w:hanging="360"/>
        <w:jc w:val="left"/>
        <w:rPr>
          <w:color w:val="0000FF"/>
          <w:sz w:val="30"/>
          <w:szCs w:val="30"/>
        </w:rPr>
      </w:pPr>
      <w:r w:rsidRPr="00D94A84">
        <w:rPr>
          <w:rStyle w:val="ae"/>
          <w:color w:val="0000FF"/>
          <w:sz w:val="30"/>
          <w:szCs w:val="30"/>
          <w:lang w:eastAsia="en-US"/>
        </w:rPr>
        <w:t>topshiriq.</w:t>
      </w:r>
      <w:r w:rsidRPr="00D94A84">
        <w:rPr>
          <w:color w:val="0000FF"/>
          <w:sz w:val="30"/>
          <w:szCs w:val="30"/>
          <w:lang w:eastAsia="en-US"/>
        </w:rPr>
        <w:tab/>
        <w:t xml:space="preserve">Quyidagi so'zlarni bir-biridan farqlab turgan tovushlarni aniqlang. </w:t>
      </w:r>
      <w:r w:rsidRPr="00D94A84">
        <w:rPr>
          <w:rStyle w:val="ae"/>
          <w:color w:val="0000FF"/>
          <w:sz w:val="30"/>
          <w:szCs w:val="30"/>
          <w:lang w:eastAsia="en-US"/>
        </w:rPr>
        <w:t>Bor, ber, bir, bur, bo'r.</w:t>
      </w:r>
    </w:p>
    <w:p w:rsidR="00E61E39" w:rsidRPr="00D94A84" w:rsidRDefault="00E61E39" w:rsidP="0041455E">
      <w:pPr>
        <w:pStyle w:val="a9"/>
        <w:numPr>
          <w:ilvl w:val="2"/>
          <w:numId w:val="27"/>
        </w:numPr>
        <w:shd w:val="clear" w:color="auto" w:fill="auto"/>
        <w:tabs>
          <w:tab w:val="left" w:pos="1633"/>
        </w:tabs>
        <w:spacing w:before="0" w:after="169" w:line="240" w:lineRule="auto"/>
        <w:ind w:left="20" w:right="40" w:firstLine="400"/>
        <w:jc w:val="both"/>
        <w:rPr>
          <w:color w:val="0000FF"/>
          <w:sz w:val="30"/>
          <w:szCs w:val="30"/>
        </w:rPr>
      </w:pPr>
      <w:r w:rsidRPr="00D94A84">
        <w:rPr>
          <w:rStyle w:val="ae"/>
          <w:color w:val="0000FF"/>
          <w:sz w:val="30"/>
          <w:szCs w:val="30"/>
          <w:lang w:eastAsia="en-US"/>
        </w:rPr>
        <w:t>topshiriq.</w:t>
      </w:r>
      <w:r w:rsidRPr="00D94A84">
        <w:rPr>
          <w:rStyle w:val="ae"/>
          <w:color w:val="0000FF"/>
          <w:sz w:val="30"/>
          <w:szCs w:val="30"/>
          <w:lang w:eastAsia="en-US"/>
        </w:rPr>
        <w:tab/>
        <w:t>A, o, e, o</w:t>
      </w:r>
      <w:r w:rsidRPr="00D94A84">
        <w:rPr>
          <w:rStyle w:val="ae"/>
          <w:color w:val="0000FF"/>
          <w:sz w:val="30"/>
          <w:szCs w:val="30"/>
          <w:vertAlign w:val="superscript"/>
          <w:lang w:eastAsia="en-US"/>
        </w:rPr>
        <w:t>(</w:t>
      </w:r>
      <w:r w:rsidRPr="00D94A84">
        <w:rPr>
          <w:rStyle w:val="ae"/>
          <w:color w:val="0000FF"/>
          <w:sz w:val="30"/>
          <w:szCs w:val="30"/>
          <w:lang w:eastAsia="en-US"/>
        </w:rPr>
        <w:t>, u, n, q, p, m</w:t>
      </w:r>
      <w:r w:rsidRPr="00D94A84">
        <w:rPr>
          <w:color w:val="0000FF"/>
          <w:sz w:val="30"/>
          <w:szCs w:val="30"/>
          <w:lang w:eastAsia="en-US"/>
        </w:rPr>
        <w:t xml:space="preserve"> tovushlarini talaffuz qiling. Bu tovushlarning hosil bo'lishidagi farqni tushuntiring.</w:t>
      </w:r>
    </w:p>
    <w:p w:rsidR="00E61E39" w:rsidRPr="00D94A84" w:rsidRDefault="00E61E39" w:rsidP="0041455E">
      <w:pPr>
        <w:pStyle w:val="31"/>
        <w:keepNext/>
        <w:keepLines/>
        <w:shd w:val="clear" w:color="auto" w:fill="auto"/>
        <w:spacing w:before="0" w:after="0" w:line="240" w:lineRule="auto"/>
        <w:ind w:left="420" w:right="300" w:firstLine="360"/>
        <w:rPr>
          <w:color w:val="0000FF"/>
          <w:sz w:val="30"/>
          <w:szCs w:val="30"/>
        </w:rPr>
      </w:pPr>
      <w:bookmarkStart w:id="129" w:name="bookmark136"/>
      <w:r w:rsidRPr="00D94A84">
        <w:rPr>
          <w:rStyle w:val="337"/>
          <w:b/>
          <w:bCs/>
          <w:color w:val="0000FF"/>
          <w:sz w:val="30"/>
          <w:szCs w:val="30"/>
          <w:lang w:eastAsia="en-US"/>
        </w:rPr>
        <w:lastRenderedPageBreak/>
        <w:t>Tovushlar o'pkadan chiqayotgan havoning og'iz bo'shlig'ida to'siqqa uchrashi yoki uchramasligiga ko'ra ikki turli bo'ladi: unli tovushlar va undosh tovushlar.</w:t>
      </w:r>
      <w:bookmarkEnd w:id="129"/>
    </w:p>
    <w:p w:rsidR="00E61E39" w:rsidRPr="00D94A84" w:rsidRDefault="00E61E39" w:rsidP="0041455E">
      <w:pPr>
        <w:pStyle w:val="31"/>
        <w:keepNext/>
        <w:keepLines/>
        <w:shd w:val="clear" w:color="auto" w:fill="auto"/>
        <w:spacing w:before="0" w:after="222" w:line="240" w:lineRule="auto"/>
        <w:ind w:left="420" w:right="300" w:firstLine="360"/>
        <w:rPr>
          <w:color w:val="0000FF"/>
          <w:sz w:val="30"/>
          <w:szCs w:val="30"/>
        </w:rPr>
      </w:pPr>
      <w:bookmarkStart w:id="130" w:name="bookmark137"/>
      <w:r w:rsidRPr="00D94A84">
        <w:rPr>
          <w:rStyle w:val="337"/>
          <w:b/>
          <w:bCs/>
          <w:color w:val="0000FF"/>
          <w:sz w:val="30"/>
          <w:szCs w:val="30"/>
          <w:lang w:eastAsia="en-US"/>
        </w:rPr>
        <w:t>O'pkadan chiqayotgan havo og'iz bo'shlig'ida hech qanday to'siqqa uchramay chiqishi natijasida hosil bo'ladigan tovushlarga unli tovushlar deyiladi.</w:t>
      </w:r>
      <w:bookmarkEnd w:id="130"/>
    </w:p>
    <w:p w:rsidR="00E61E39" w:rsidRPr="00D94A84" w:rsidRDefault="00E61E39" w:rsidP="0041455E">
      <w:pPr>
        <w:pStyle w:val="31"/>
        <w:keepNext/>
        <w:keepLines/>
        <w:shd w:val="clear" w:color="auto" w:fill="auto"/>
        <w:spacing w:before="0" w:after="197" w:line="240" w:lineRule="auto"/>
        <w:ind w:left="20" w:firstLine="0"/>
        <w:jc w:val="left"/>
        <w:rPr>
          <w:color w:val="0000FF"/>
          <w:sz w:val="30"/>
          <w:szCs w:val="30"/>
        </w:rPr>
      </w:pPr>
      <w:bookmarkStart w:id="131" w:name="bookmark138"/>
      <w:r w:rsidRPr="00D94A84">
        <w:rPr>
          <w:rStyle w:val="337"/>
          <w:b/>
          <w:bCs/>
          <w:color w:val="0000FF"/>
          <w:sz w:val="30"/>
          <w:szCs w:val="30"/>
          <w:lang w:eastAsia="en-US"/>
        </w:rPr>
        <w:t>Tilimizda oltita unli tovush bor:</w:t>
      </w:r>
      <w:r w:rsidRPr="00D94A84">
        <w:rPr>
          <w:rStyle w:val="3e"/>
          <w:b/>
          <w:bCs/>
          <w:color w:val="0000FF"/>
          <w:sz w:val="30"/>
          <w:szCs w:val="30"/>
          <w:lang w:eastAsia="en-US"/>
        </w:rPr>
        <w:t xml:space="preserve"> a, o, e, o', u, L</w:t>
      </w:r>
      <w:bookmarkEnd w:id="131"/>
    </w:p>
    <w:p w:rsidR="00E61E39" w:rsidRPr="00D94A84" w:rsidRDefault="00E61E39" w:rsidP="0041455E">
      <w:pPr>
        <w:pStyle w:val="410"/>
        <w:numPr>
          <w:ilvl w:val="3"/>
          <w:numId w:val="27"/>
        </w:numPr>
        <w:shd w:val="clear" w:color="auto" w:fill="auto"/>
        <w:tabs>
          <w:tab w:val="left" w:pos="1681"/>
        </w:tabs>
        <w:spacing w:before="0" w:after="157" w:line="240" w:lineRule="auto"/>
        <w:ind w:left="20" w:right="40" w:firstLine="40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Uch guruhga bo'lining, birinchi guruh unlilarning so'z boshida, ikkinchi guruh so'z o'rtasida, uchinchi guruh so'z oxirida kelishiga misollar keltirsin.</w:t>
      </w:r>
    </w:p>
    <w:p w:rsidR="00E61E39" w:rsidRPr="00D94A84" w:rsidRDefault="00E61E39" w:rsidP="0041455E">
      <w:pPr>
        <w:pStyle w:val="321"/>
        <w:keepNext/>
        <w:keepLines/>
        <w:shd w:val="clear" w:color="auto" w:fill="auto"/>
        <w:tabs>
          <w:tab w:val="left" w:pos="2844"/>
          <w:tab w:val="left" w:pos="5143"/>
        </w:tabs>
        <w:spacing w:before="0" w:after="0" w:line="240" w:lineRule="auto"/>
        <w:ind w:left="20" w:firstLine="400"/>
        <w:jc w:val="both"/>
        <w:rPr>
          <w:color w:val="0000FF"/>
          <w:sz w:val="30"/>
          <w:szCs w:val="30"/>
        </w:rPr>
      </w:pPr>
      <w:bookmarkStart w:id="132" w:name="bookmark139"/>
      <w:r w:rsidRPr="00D94A84">
        <w:rPr>
          <w:rStyle w:val="321pt2"/>
          <w:color w:val="0000FF"/>
          <w:sz w:val="30"/>
          <w:szCs w:val="30"/>
          <w:lang w:eastAsia="en-US"/>
        </w:rPr>
        <w:t>1-guruh</w:t>
      </w:r>
      <w:r w:rsidRPr="00D94A84">
        <w:rPr>
          <w:rStyle w:val="321pt2"/>
          <w:color w:val="0000FF"/>
          <w:sz w:val="30"/>
          <w:szCs w:val="30"/>
          <w:lang w:eastAsia="en-US"/>
        </w:rPr>
        <w:tab/>
        <w:t>2-guruh</w:t>
      </w:r>
      <w:r w:rsidRPr="00D94A84">
        <w:rPr>
          <w:rStyle w:val="321pt2"/>
          <w:color w:val="0000FF"/>
          <w:sz w:val="30"/>
          <w:szCs w:val="30"/>
          <w:lang w:eastAsia="en-US"/>
        </w:rPr>
        <w:tab/>
        <w:t>3-guruh</w:t>
      </w:r>
      <w:bookmarkEnd w:id="132"/>
    </w:p>
    <w:p w:rsidR="00E61E39" w:rsidRPr="00D94A84" w:rsidRDefault="00E61E39" w:rsidP="0041455E">
      <w:pPr>
        <w:pStyle w:val="321"/>
        <w:keepNext/>
        <w:keepLines/>
        <w:shd w:val="clear" w:color="auto" w:fill="auto"/>
        <w:tabs>
          <w:tab w:val="left" w:pos="2945"/>
          <w:tab w:val="left" w:pos="5177"/>
        </w:tabs>
        <w:spacing w:before="0" w:after="230" w:line="240" w:lineRule="auto"/>
        <w:ind w:left="20" w:firstLine="400"/>
        <w:jc w:val="both"/>
        <w:rPr>
          <w:color w:val="0000FF"/>
          <w:sz w:val="30"/>
          <w:szCs w:val="30"/>
        </w:rPr>
      </w:pPr>
      <w:bookmarkStart w:id="133" w:name="bookmark140"/>
      <w:r w:rsidRPr="00D94A84">
        <w:rPr>
          <w:color w:val="0000FF"/>
          <w:sz w:val="30"/>
          <w:szCs w:val="30"/>
          <w:lang w:eastAsia="en-US"/>
        </w:rPr>
        <w:t>antiqa</w:t>
      </w:r>
      <w:r w:rsidRPr="00D94A84">
        <w:rPr>
          <w:color w:val="0000FF"/>
          <w:sz w:val="30"/>
          <w:szCs w:val="30"/>
          <w:lang w:eastAsia="en-US"/>
        </w:rPr>
        <w:tab/>
        <w:t>basavlat</w:t>
      </w:r>
      <w:r w:rsidRPr="00D94A84">
        <w:rPr>
          <w:color w:val="0000FF"/>
          <w:sz w:val="30"/>
          <w:szCs w:val="30"/>
          <w:lang w:eastAsia="en-US"/>
        </w:rPr>
        <w:tab/>
        <w:t>manba</w:t>
      </w:r>
      <w:bookmarkEnd w:id="133"/>
    </w:p>
    <w:p w:rsidR="00E61E39" w:rsidRPr="00D94A84" w:rsidRDefault="00E61E39" w:rsidP="0041455E">
      <w:pPr>
        <w:pStyle w:val="410"/>
        <w:numPr>
          <w:ilvl w:val="3"/>
          <w:numId w:val="27"/>
        </w:numPr>
        <w:shd w:val="clear" w:color="auto" w:fill="auto"/>
        <w:tabs>
          <w:tab w:val="left" w:pos="1644"/>
        </w:tabs>
        <w:spacing w:before="0" w:after="71" w:line="240" w:lineRule="auto"/>
        <w:ind w:left="20" w:firstLine="400"/>
        <w:jc w:val="both"/>
        <w:rPr>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Gaplardagi unlilarning ishlatilishiga alohida diqqat qiling.</w:t>
      </w:r>
    </w:p>
    <w:p w:rsidR="00E61E39" w:rsidRPr="00D94A84" w:rsidRDefault="00E61E39" w:rsidP="0041455E">
      <w:pPr>
        <w:pStyle w:val="321"/>
        <w:keepNext/>
        <w:keepLines/>
        <w:shd w:val="clear" w:color="auto" w:fill="auto"/>
        <w:spacing w:before="0" w:after="0" w:line="240" w:lineRule="auto"/>
        <w:ind w:left="20" w:right="40" w:firstLine="400"/>
        <w:jc w:val="both"/>
        <w:rPr>
          <w:color w:val="0000FF"/>
          <w:sz w:val="30"/>
          <w:szCs w:val="30"/>
        </w:rPr>
      </w:pPr>
      <w:bookmarkStart w:id="134" w:name="bookmark141"/>
      <w:r w:rsidRPr="00D94A84">
        <w:rPr>
          <w:color w:val="0000FF"/>
          <w:sz w:val="30"/>
          <w:szCs w:val="30"/>
          <w:lang w:eastAsia="en-US"/>
        </w:rPr>
        <w:t>l.Hurmat qilsang, hurmat ko'rasan. 2.Kishining hurmati o'z qo'lida. 3. Ko'z qayerda bo'lsa, mehr ham o'sha yerda bo'ladi. 4. Mehrning xazinasi-til.</w:t>
      </w:r>
      <w:bookmarkEnd w:id="134"/>
    </w:p>
    <w:p w:rsidR="00E61E39" w:rsidRPr="00D94A84" w:rsidRDefault="00E61E39" w:rsidP="0041455E">
      <w:pPr>
        <w:pStyle w:val="410"/>
        <w:numPr>
          <w:ilvl w:val="3"/>
          <w:numId w:val="27"/>
        </w:numPr>
        <w:shd w:val="clear" w:color="auto" w:fill="auto"/>
        <w:tabs>
          <w:tab w:val="left" w:pos="1618"/>
        </w:tabs>
        <w:spacing w:before="0" w:line="240" w:lineRule="auto"/>
        <w:ind w:left="20" w:right="40" w:firstLine="400"/>
        <w:jc w:val="both"/>
        <w:rPr>
          <w:rStyle w:val="481"/>
          <w:b/>
          <w:bCs/>
          <w:color w:val="0000FF"/>
          <w:sz w:val="30"/>
          <w:szCs w:val="30"/>
        </w:rPr>
      </w:pPr>
      <w:r w:rsidRPr="00D94A84">
        <w:rPr>
          <w:rStyle w:val="481"/>
          <w:b/>
          <w:bCs/>
          <w:color w:val="0000FF"/>
          <w:sz w:val="30"/>
          <w:szCs w:val="30"/>
          <w:lang w:eastAsia="en-US"/>
        </w:rPr>
        <w:t>mashq.</w:t>
      </w:r>
      <w:r w:rsidRPr="00D94A84">
        <w:rPr>
          <w:rStyle w:val="481"/>
          <w:b/>
          <w:bCs/>
          <w:color w:val="0000FF"/>
          <w:sz w:val="30"/>
          <w:szCs w:val="30"/>
          <w:lang w:eastAsia="en-US"/>
        </w:rPr>
        <w:tab/>
        <w:t>Kataklar ichiga tushirib qoldirilgan unli harflarni qo'ying. Ularning gap ma'nosiga qanday ta'sir qilayotganini aniqlang.</w:t>
      </w:r>
    </w:p>
    <w:p w:rsidR="00C870FC" w:rsidRPr="00D94A84" w:rsidRDefault="00C870FC" w:rsidP="0041455E">
      <w:pPr>
        <w:pStyle w:val="410"/>
        <w:shd w:val="clear" w:color="auto" w:fill="auto"/>
        <w:tabs>
          <w:tab w:val="left" w:pos="1618"/>
        </w:tabs>
        <w:spacing w:before="0" w:line="240" w:lineRule="auto"/>
        <w:ind w:right="40" w:firstLine="0"/>
        <w:jc w:val="both"/>
        <w:rPr>
          <w:color w:val="0000FF"/>
          <w:sz w:val="30"/>
          <w:szCs w:val="30"/>
        </w:rPr>
      </w:pPr>
    </w:p>
    <w:tbl>
      <w:tblPr>
        <w:tblW w:w="0" w:type="auto"/>
        <w:jc w:val="center"/>
        <w:tblLayout w:type="fixed"/>
        <w:tblCellMar>
          <w:left w:w="0" w:type="dxa"/>
          <w:right w:w="0" w:type="dxa"/>
        </w:tblCellMar>
        <w:tblLook w:val="0000" w:firstRow="0" w:lastRow="0" w:firstColumn="0" w:lastColumn="0" w:noHBand="0" w:noVBand="0"/>
      </w:tblPr>
      <w:tblGrid>
        <w:gridCol w:w="590"/>
        <w:gridCol w:w="485"/>
        <w:gridCol w:w="456"/>
        <w:gridCol w:w="480"/>
        <w:gridCol w:w="677"/>
        <w:gridCol w:w="466"/>
        <w:gridCol w:w="485"/>
        <w:gridCol w:w="562"/>
        <w:gridCol w:w="480"/>
        <w:gridCol w:w="523"/>
        <w:gridCol w:w="523"/>
        <w:gridCol w:w="542"/>
      </w:tblGrid>
      <w:tr w:rsidR="00E61E39" w:rsidRPr="00D94A84">
        <w:trPr>
          <w:trHeight w:val="29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0"/>
                <w:szCs w:val="30"/>
              </w:rPr>
            </w:pPr>
            <w:r w:rsidRPr="00D94A84">
              <w:rPr>
                <w:color w:val="0000FF"/>
                <w:sz w:val="30"/>
                <w:szCs w:val="30"/>
                <w:lang w:eastAsia="en-US"/>
              </w:rPr>
              <w:t>0'</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R</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0" w:firstLine="0"/>
              <w:jc w:val="left"/>
              <w:rPr>
                <w:color w:val="0000FF"/>
                <w:sz w:val="30"/>
                <w:szCs w:val="30"/>
              </w:rPr>
            </w:pPr>
            <w:r w:rsidRPr="00D94A84">
              <w:rPr>
                <w:color w:val="0000FF"/>
                <w:sz w:val="30"/>
                <w:szCs w:val="30"/>
                <w:lang w:eastAsia="en-US"/>
              </w:rPr>
              <w:t>N .</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0"/>
              <w:jc w:val="left"/>
              <w:rPr>
                <w:color w:val="0000FF"/>
                <w:sz w:val="30"/>
                <w:szCs w:val="30"/>
              </w:rPr>
            </w:pPr>
            <w:r w:rsidRPr="00D94A84">
              <w:rPr>
                <w:color w:val="0000FF"/>
                <w:sz w:val="30"/>
                <w:szCs w:val="30"/>
                <w:lang w:eastAsia="en-US"/>
              </w:rPr>
              <w:t>S</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Z</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G'</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A</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0"/>
                <w:szCs w:val="30"/>
              </w:rPr>
            </w:pPr>
            <w:r w:rsidRPr="00D94A84">
              <w:rPr>
                <w:color w:val="0000FF"/>
                <w:sz w:val="30"/>
                <w:szCs w:val="30"/>
                <w:lang w:eastAsia="en-US"/>
              </w:rPr>
              <w:t>Z</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0"/>
              <w:jc w:val="left"/>
              <w:rPr>
                <w:color w:val="0000FF"/>
                <w:sz w:val="30"/>
                <w:szCs w:val="30"/>
              </w:rPr>
            </w:pPr>
            <w:r w:rsidRPr="00D94A84">
              <w:rPr>
                <w:color w:val="0000FF"/>
                <w:sz w:val="30"/>
                <w:szCs w:val="30"/>
                <w:lang w:eastAsia="en-US"/>
              </w:rPr>
              <w:t>B</w:t>
            </w:r>
          </w:p>
        </w:tc>
      </w:tr>
      <w:tr w:rsidR="00E61E39" w:rsidRPr="00D94A84">
        <w:trPr>
          <w:trHeight w:val="293"/>
          <w:jc w:val="center"/>
        </w:trPr>
        <w:tc>
          <w:tcPr>
            <w:tcW w:w="590" w:type="dxa"/>
            <w:tcBorders>
              <w:top w:val="single" w:sz="4" w:space="0" w:color="auto"/>
              <w:left w:val="nil"/>
              <w:bottom w:val="nil"/>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Z</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0"/>
              <w:jc w:val="left"/>
              <w:rPr>
                <w:color w:val="0000FF"/>
                <w:sz w:val="30"/>
                <w:szCs w:val="30"/>
              </w:rPr>
            </w:pPr>
            <w:r w:rsidRPr="00D94A84">
              <w:rPr>
                <w:color w:val="0000FF"/>
                <w:sz w:val="30"/>
                <w:szCs w:val="30"/>
                <w:lang w:eastAsia="en-US"/>
              </w:rPr>
              <w:t>NG</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G</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A</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60" w:firstLine="0"/>
              <w:jc w:val="left"/>
              <w:rPr>
                <w:color w:val="0000FF"/>
                <w:sz w:val="30"/>
                <w:szCs w:val="30"/>
              </w:rPr>
            </w:pPr>
            <w:r w:rsidRPr="00D94A84">
              <w:rPr>
                <w:color w:val="0000FF"/>
                <w:sz w:val="30"/>
                <w:szCs w:val="30"/>
                <w:lang w:eastAsia="en-US"/>
              </w:rPr>
              <w:t>Z</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80" w:firstLine="0"/>
              <w:jc w:val="left"/>
              <w:rPr>
                <w:color w:val="0000FF"/>
                <w:sz w:val="30"/>
                <w:szCs w:val="30"/>
              </w:rPr>
            </w:pPr>
            <w:r w:rsidRPr="00D94A84">
              <w:rPr>
                <w:color w:val="0000FF"/>
                <w:sz w:val="30"/>
                <w:szCs w:val="30"/>
                <w:lang w:eastAsia="en-US"/>
              </w:rPr>
              <w:t>B</w:t>
            </w:r>
          </w:p>
        </w:tc>
        <w:tc>
          <w:tcPr>
            <w:tcW w:w="542" w:type="dxa"/>
            <w:tcBorders>
              <w:top w:val="single" w:sz="4" w:space="0" w:color="auto"/>
              <w:left w:val="single" w:sz="4" w:space="0" w:color="auto"/>
              <w:bottom w:val="nil"/>
              <w:right w:val="nil"/>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0"/>
                <w:szCs w:val="30"/>
                <w:lang w:eastAsia="ru-RU"/>
              </w:rPr>
            </w:pPr>
          </w:p>
        </w:tc>
      </w:tr>
    </w:tbl>
    <w:p w:rsidR="00C870FC" w:rsidRPr="00D94A84" w:rsidRDefault="00C870FC" w:rsidP="0041455E">
      <w:pPr>
        <w:ind w:left="708"/>
        <w:jc w:val="center"/>
        <w:rPr>
          <w:rFonts w:ascii="Times New Roman" w:hAnsi="Times New Roman" w:cs="Times New Roman"/>
          <w:b/>
          <w:color w:val="0000FF"/>
          <w:sz w:val="30"/>
          <w:szCs w:val="30"/>
        </w:rPr>
      </w:pPr>
    </w:p>
    <w:p w:rsidR="00C870FC" w:rsidRPr="00D94A84" w:rsidRDefault="00C870FC" w:rsidP="0041455E">
      <w:pPr>
        <w:ind w:left="708"/>
        <w:jc w:val="center"/>
        <w:rPr>
          <w:rFonts w:ascii="Times New Roman" w:hAnsi="Times New Roman" w:cs="Times New Roman"/>
          <w:b/>
          <w:color w:val="0000FF"/>
          <w:sz w:val="30"/>
          <w:szCs w:val="30"/>
        </w:rPr>
      </w:pPr>
      <w:r w:rsidRPr="00D94A84">
        <w:rPr>
          <w:rFonts w:ascii="Times New Roman" w:hAnsi="Times New Roman" w:cs="Times New Roman"/>
          <w:b/>
          <w:color w:val="0000FF"/>
          <w:sz w:val="30"/>
          <w:szCs w:val="30"/>
        </w:rPr>
        <w:t>V.MUSTAHKAMLASH</w:t>
      </w:r>
    </w:p>
    <w:p w:rsidR="00C870FC" w:rsidRPr="00D94A84" w:rsidRDefault="00C870FC" w:rsidP="0041455E">
      <w:pPr>
        <w:ind w:left="708"/>
        <w:jc w:val="center"/>
        <w:rPr>
          <w:rFonts w:ascii="Times New Roman" w:hAnsi="Times New Roman" w:cs="Times New Roman"/>
          <w:b/>
          <w:color w:val="0000FF"/>
          <w:sz w:val="30"/>
          <w:szCs w:val="30"/>
        </w:rPr>
      </w:pPr>
    </w:p>
    <w:p w:rsidR="00E61E39" w:rsidRPr="00D94A84" w:rsidRDefault="00E61E39" w:rsidP="0041455E">
      <w:pPr>
        <w:pStyle w:val="71"/>
        <w:shd w:val="clear" w:color="auto" w:fill="auto"/>
        <w:spacing w:before="278" w:after="0" w:line="240" w:lineRule="auto"/>
        <w:ind w:left="2620" w:firstLine="0"/>
        <w:rPr>
          <w:color w:val="0000FF"/>
          <w:sz w:val="30"/>
          <w:szCs w:val="30"/>
        </w:rPr>
      </w:pPr>
      <w:r w:rsidRPr="00D94A84">
        <w:rPr>
          <w:color w:val="0000FF"/>
          <w:sz w:val="30"/>
          <w:szCs w:val="30"/>
          <w:lang w:eastAsia="en-US"/>
        </w:rPr>
        <w:t>Savol va topshiriqlar</w:t>
      </w:r>
    </w:p>
    <w:p w:rsidR="00DF03D5" w:rsidRPr="00D94A84" w:rsidRDefault="00DF03D5" w:rsidP="0041455E">
      <w:pPr>
        <w:pStyle w:val="a9"/>
        <w:shd w:val="clear" w:color="auto" w:fill="auto"/>
        <w:spacing w:before="0" w:after="135" w:line="240" w:lineRule="auto"/>
        <w:ind w:left="240" w:right="1140" w:firstLine="0"/>
        <w:jc w:val="left"/>
        <w:rPr>
          <w:color w:val="0000FF"/>
          <w:sz w:val="30"/>
          <w:szCs w:val="30"/>
          <w:lang w:eastAsia="en-US"/>
        </w:rPr>
      </w:pPr>
    </w:p>
    <w:p w:rsidR="00C870FC" w:rsidRPr="00D94A84" w:rsidRDefault="00E61E39" w:rsidP="0041455E">
      <w:pPr>
        <w:pStyle w:val="a9"/>
        <w:shd w:val="clear" w:color="auto" w:fill="auto"/>
        <w:spacing w:before="0" w:after="135" w:line="240" w:lineRule="auto"/>
        <w:ind w:left="240" w:right="1140" w:firstLine="0"/>
        <w:jc w:val="left"/>
        <w:rPr>
          <w:color w:val="0000FF"/>
          <w:sz w:val="30"/>
          <w:szCs w:val="30"/>
          <w:lang w:eastAsia="en-US"/>
        </w:rPr>
      </w:pPr>
      <w:r w:rsidRPr="00D94A84">
        <w:rPr>
          <w:color w:val="0000FF"/>
          <w:sz w:val="30"/>
          <w:szCs w:val="30"/>
          <w:lang w:eastAsia="en-US"/>
        </w:rPr>
        <w:t xml:space="preserve">1. Unli tovushlar deb qanday tovushlarga aytiladi? </w:t>
      </w:r>
    </w:p>
    <w:p w:rsidR="00E61E39" w:rsidRPr="00D94A84" w:rsidRDefault="00E61E39" w:rsidP="0041455E">
      <w:pPr>
        <w:pStyle w:val="a9"/>
        <w:shd w:val="clear" w:color="auto" w:fill="auto"/>
        <w:spacing w:before="0" w:after="135" w:line="240" w:lineRule="auto"/>
        <w:ind w:left="240" w:right="1140" w:firstLine="0"/>
        <w:jc w:val="left"/>
        <w:rPr>
          <w:color w:val="0000FF"/>
          <w:sz w:val="30"/>
          <w:szCs w:val="30"/>
        </w:rPr>
      </w:pPr>
      <w:r w:rsidRPr="00D94A84">
        <w:rPr>
          <w:color w:val="0000FF"/>
          <w:sz w:val="30"/>
          <w:szCs w:val="30"/>
          <w:lang w:eastAsia="en-US"/>
        </w:rPr>
        <w:t>2. Tilimizda nechta unli tovush bor? Ularni sanab ko'rsating.</w:t>
      </w:r>
    </w:p>
    <w:p w:rsidR="00C870FC" w:rsidRPr="00D94A84" w:rsidRDefault="00C870FC" w:rsidP="0041455E">
      <w:pPr>
        <w:ind w:left="708"/>
        <w:jc w:val="center"/>
        <w:rPr>
          <w:rFonts w:ascii="Times New Roman" w:hAnsi="Times New Roman" w:cs="Times New Roman"/>
          <w:b/>
          <w:color w:val="0000FF"/>
          <w:sz w:val="30"/>
          <w:szCs w:val="30"/>
        </w:rPr>
      </w:pPr>
    </w:p>
    <w:p w:rsidR="00C870FC" w:rsidRPr="00D94A84" w:rsidRDefault="00C870FC" w:rsidP="0041455E">
      <w:pPr>
        <w:ind w:left="708"/>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C870FC" w:rsidRPr="00D94A84" w:rsidRDefault="00C870FC" w:rsidP="0041455E">
      <w:pPr>
        <w:ind w:left="708"/>
        <w:jc w:val="center"/>
        <w:rPr>
          <w:rFonts w:ascii="Times New Roman" w:hAnsi="Times New Roman" w:cs="Times New Roman"/>
          <w:b/>
          <w:color w:val="0000FF"/>
          <w:sz w:val="30"/>
          <w:szCs w:val="30"/>
        </w:rPr>
      </w:pPr>
    </w:p>
    <w:p w:rsidR="00C870FC" w:rsidRPr="00D94A84" w:rsidRDefault="00C870FC" w:rsidP="0041455E">
      <w:pPr>
        <w:ind w:left="708"/>
        <w:jc w:val="center"/>
        <w:rPr>
          <w:rFonts w:ascii="Times New Roman" w:hAnsi="Times New Roman" w:cs="Times New Roman"/>
          <w:color w:val="0000FF"/>
          <w:sz w:val="30"/>
          <w:szCs w:val="30"/>
        </w:rPr>
      </w:pPr>
      <w:r w:rsidRPr="00D94A84">
        <w:rPr>
          <w:rFonts w:ascii="Times New Roman" w:hAnsi="Times New Roman" w:cs="Times New Roman"/>
          <w:b/>
          <w:color w:val="0000FF"/>
          <w:sz w:val="30"/>
          <w:szCs w:val="30"/>
        </w:rPr>
        <w:t xml:space="preserve">VI. </w:t>
      </w:r>
      <w:r w:rsidRPr="00D94A84">
        <w:rPr>
          <w:rFonts w:ascii="Times New Roman" w:hAnsi="Times New Roman" w:cs="Times New Roman"/>
          <w:b/>
          <w:color w:val="0000FF"/>
          <w:sz w:val="30"/>
          <w:szCs w:val="30"/>
          <w:lang w:val="uz-Cyrl-UZ"/>
        </w:rPr>
        <w:t>UYGA VAZIFA:</w:t>
      </w:r>
    </w:p>
    <w:p w:rsidR="00C870FC" w:rsidRPr="00D94A84" w:rsidRDefault="00C870FC" w:rsidP="0041455E">
      <w:pPr>
        <w:pStyle w:val="410"/>
        <w:shd w:val="clear" w:color="auto" w:fill="auto"/>
        <w:spacing w:before="0" w:after="302" w:line="240" w:lineRule="auto"/>
        <w:ind w:left="240" w:right="60" w:firstLine="0"/>
        <w:rPr>
          <w:rStyle w:val="4102"/>
          <w:b/>
          <w:bCs/>
          <w:color w:val="0000FF"/>
          <w:sz w:val="30"/>
          <w:szCs w:val="30"/>
          <w:lang w:eastAsia="en-US"/>
        </w:rPr>
      </w:pPr>
    </w:p>
    <w:p w:rsidR="00E61E39" w:rsidRPr="00D94A84" w:rsidRDefault="00E61E39" w:rsidP="0041455E">
      <w:pPr>
        <w:pStyle w:val="410"/>
        <w:shd w:val="clear" w:color="auto" w:fill="auto"/>
        <w:spacing w:before="0" w:after="302" w:line="240" w:lineRule="auto"/>
        <w:ind w:left="240" w:right="60" w:firstLine="0"/>
        <w:rPr>
          <w:color w:val="0000FF"/>
          <w:sz w:val="30"/>
          <w:szCs w:val="30"/>
        </w:rPr>
      </w:pPr>
      <w:r w:rsidRPr="00D94A84">
        <w:rPr>
          <w:rStyle w:val="4102"/>
          <w:b/>
          <w:bCs/>
          <w:color w:val="0000FF"/>
          <w:sz w:val="30"/>
          <w:szCs w:val="30"/>
          <w:lang w:eastAsia="en-US"/>
        </w:rPr>
        <w:t>347-mashq.</w:t>
      </w:r>
      <w:r w:rsidRPr="00D94A84">
        <w:rPr>
          <w:rStyle w:val="43"/>
          <w:b/>
          <w:bCs/>
          <w:color w:val="0000FF"/>
          <w:sz w:val="30"/>
          <w:szCs w:val="30"/>
          <w:lang w:eastAsia="en-US"/>
        </w:rPr>
        <w:t xml:space="preserve"> Uyga topshiriq.</w:t>
      </w:r>
      <w:r w:rsidRPr="00D94A84">
        <w:rPr>
          <w:rStyle w:val="481"/>
          <w:b/>
          <w:bCs/>
          <w:color w:val="0000FF"/>
          <w:sz w:val="30"/>
          <w:szCs w:val="30"/>
          <w:lang w:eastAsia="en-US"/>
        </w:rPr>
        <w:t xml:space="preserve"> Rasm asosida matn tuzing, unli tovushlarga tavsif bering.</w:t>
      </w:r>
    </w:p>
    <w:p w:rsidR="00E61E39" w:rsidRPr="00D94A84" w:rsidRDefault="00E61E39" w:rsidP="0041455E">
      <w:pPr>
        <w:pStyle w:val="321"/>
        <w:keepNext/>
        <w:keepLines/>
        <w:shd w:val="clear" w:color="auto" w:fill="auto"/>
        <w:spacing w:before="302" w:after="410" w:line="240" w:lineRule="auto"/>
        <w:ind w:left="240" w:right="60"/>
        <w:jc w:val="both"/>
        <w:rPr>
          <w:color w:val="0000FF"/>
          <w:sz w:val="30"/>
          <w:szCs w:val="30"/>
        </w:rPr>
      </w:pPr>
      <w:bookmarkStart w:id="135" w:name="bookmark142"/>
      <w:r w:rsidRPr="00D94A84">
        <w:rPr>
          <w:rStyle w:val="321pt1"/>
          <w:color w:val="0000FF"/>
          <w:sz w:val="30"/>
          <w:szCs w:val="30"/>
          <w:lang w:eastAsia="en-US"/>
        </w:rPr>
        <w:t>Tayanch so'zlar:</w:t>
      </w:r>
      <w:r w:rsidRPr="00D94A84">
        <w:rPr>
          <w:color w:val="0000FF"/>
          <w:sz w:val="30"/>
          <w:szCs w:val="30"/>
          <w:lang w:eastAsia="en-US"/>
        </w:rPr>
        <w:t xml:space="preserve"> qor, qorbobo, chana, qorbo'ron, archa,daraxt, kuchuk, o'rtoq, sovuq, oppoq, o'ynamoq, otmoq, yugurmoq, yog'moq</w:t>
      </w:r>
      <w:bookmarkEnd w:id="135"/>
    </w:p>
    <w:p w:rsidR="00F93741" w:rsidRPr="00D94A84" w:rsidRDefault="00796C46">
      <w:pPr>
        <w:rPr>
          <w:rFonts w:ascii="Times New Roman" w:hAnsi="Times New Roman"/>
          <w:b/>
          <w:color w:val="0000FF"/>
          <w:sz w:val="28"/>
          <w:szCs w:val="28"/>
        </w:rPr>
      </w:pPr>
      <w:bookmarkStart w:id="136" w:name="bookmark143"/>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DF03D5" w:rsidRPr="00D94A84" w:rsidRDefault="00796C46" w:rsidP="0041455E">
      <w:pPr>
        <w:pStyle w:val="321"/>
        <w:keepNext/>
        <w:keepLines/>
        <w:shd w:val="clear" w:color="auto" w:fill="auto"/>
        <w:spacing w:before="0" w:after="78" w:line="240" w:lineRule="auto"/>
        <w:rPr>
          <w:color w:val="0000FF"/>
          <w:sz w:val="24"/>
          <w:szCs w:val="24"/>
        </w:rPr>
      </w:pPr>
      <w:r w:rsidRPr="00D94A84">
        <w:rPr>
          <w:b/>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DF03D5" w:rsidRPr="00D94A84">
        <w:rPr>
          <w:color w:val="0000FF"/>
          <w:sz w:val="24"/>
          <w:szCs w:val="24"/>
          <w:lang w:eastAsia="en-US"/>
        </w:rPr>
        <w:t>UNDOSH TOVUSHLAR</w:t>
      </w:r>
    </w:p>
    <w:p w:rsidR="00796C46" w:rsidRPr="00D94A84" w:rsidRDefault="00796C46" w:rsidP="0041455E">
      <w:pPr>
        <w:pStyle w:val="318"/>
        <w:shd w:val="clear" w:color="auto" w:fill="auto"/>
        <w:spacing w:before="0" w:after="223" w:line="240" w:lineRule="auto"/>
        <w:ind w:firstLine="0"/>
        <w:jc w:val="left"/>
        <w:rPr>
          <w:color w:val="0000FF"/>
          <w:sz w:val="28"/>
          <w:szCs w:val="28"/>
        </w:rPr>
      </w:pP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DF03D5"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DF03D5" w:rsidRPr="00D94A84" w:rsidRDefault="00DF03D5" w:rsidP="0041455E">
      <w:pPr>
        <w:pStyle w:val="a9"/>
        <w:shd w:val="clear" w:color="auto" w:fill="auto"/>
        <w:spacing w:before="0" w:after="135" w:line="240" w:lineRule="auto"/>
        <w:ind w:left="240" w:right="1140" w:firstLine="0"/>
        <w:jc w:val="left"/>
        <w:rPr>
          <w:color w:val="0000FF"/>
          <w:sz w:val="30"/>
          <w:szCs w:val="30"/>
          <w:lang w:eastAsia="en-US"/>
        </w:rPr>
      </w:pPr>
      <w:r w:rsidRPr="00D94A84">
        <w:rPr>
          <w:color w:val="0000FF"/>
          <w:sz w:val="30"/>
          <w:szCs w:val="30"/>
          <w:lang w:eastAsia="en-US"/>
        </w:rPr>
        <w:t xml:space="preserve">1. Unli tovushlar deb qanday tovushlarga aytiladi? </w:t>
      </w:r>
    </w:p>
    <w:p w:rsidR="00DF03D5" w:rsidRPr="00D94A84" w:rsidRDefault="00DF03D5" w:rsidP="0041455E">
      <w:pPr>
        <w:pStyle w:val="a9"/>
        <w:shd w:val="clear" w:color="auto" w:fill="auto"/>
        <w:spacing w:before="0" w:after="135" w:line="240" w:lineRule="auto"/>
        <w:ind w:left="240" w:right="1140" w:firstLine="0"/>
        <w:jc w:val="left"/>
        <w:rPr>
          <w:color w:val="0000FF"/>
          <w:sz w:val="30"/>
          <w:szCs w:val="30"/>
        </w:rPr>
      </w:pPr>
      <w:r w:rsidRPr="00D94A84">
        <w:rPr>
          <w:color w:val="0000FF"/>
          <w:sz w:val="30"/>
          <w:szCs w:val="30"/>
          <w:lang w:eastAsia="en-US"/>
        </w:rPr>
        <w:t>2. Tilimizda nechta unli tovush bor? Ularni sanab ko'rsating.</w:t>
      </w:r>
    </w:p>
    <w:p w:rsidR="00DF03D5" w:rsidRPr="00D94A84" w:rsidRDefault="00DF03D5"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DF03D5" w:rsidRPr="00D94A84" w:rsidRDefault="00DF03D5" w:rsidP="0041455E">
      <w:pPr>
        <w:pStyle w:val="321"/>
        <w:keepNext/>
        <w:keepLines/>
        <w:shd w:val="clear" w:color="auto" w:fill="auto"/>
        <w:spacing w:before="0" w:after="78" w:line="240" w:lineRule="auto"/>
        <w:ind w:left="1740"/>
        <w:rPr>
          <w:color w:val="0000FF"/>
          <w:sz w:val="24"/>
          <w:szCs w:val="24"/>
          <w:lang w:eastAsia="en-US"/>
        </w:rPr>
      </w:pPr>
    </w:p>
    <w:p w:rsidR="00E61E39" w:rsidRPr="00D94A84" w:rsidRDefault="00E61E39" w:rsidP="0041455E">
      <w:pPr>
        <w:pStyle w:val="321"/>
        <w:keepNext/>
        <w:keepLines/>
        <w:shd w:val="clear" w:color="auto" w:fill="auto"/>
        <w:spacing w:before="0" w:after="78" w:line="240" w:lineRule="auto"/>
        <w:ind w:left="1740"/>
        <w:rPr>
          <w:color w:val="0000FF"/>
          <w:sz w:val="32"/>
          <w:szCs w:val="32"/>
        </w:rPr>
      </w:pPr>
      <w:r w:rsidRPr="00D94A84">
        <w:rPr>
          <w:color w:val="0000FF"/>
          <w:sz w:val="32"/>
          <w:szCs w:val="32"/>
          <w:lang w:eastAsia="en-US"/>
        </w:rPr>
        <w:t>108-dars. UNDOSH TOVUSHLAR</w:t>
      </w:r>
      <w:bookmarkEnd w:id="136"/>
    </w:p>
    <w:p w:rsidR="00E61E39" w:rsidRPr="00D94A84" w:rsidRDefault="00E61E39" w:rsidP="0041455E">
      <w:pPr>
        <w:pStyle w:val="a9"/>
        <w:numPr>
          <w:ilvl w:val="4"/>
          <w:numId w:val="27"/>
        </w:numPr>
        <w:shd w:val="clear" w:color="auto" w:fill="auto"/>
        <w:tabs>
          <w:tab w:val="left" w:pos="1656"/>
        </w:tabs>
        <w:spacing w:before="0" w:after="0" w:line="240" w:lineRule="auto"/>
        <w:ind w:left="240" w:right="60" w:firstLine="340"/>
        <w:jc w:val="left"/>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Quyidagi tovushlarni talaffuz qihb ko'ring. O'pkadan chiqayotgan havo og'iz bo'shlig'ining qayerida to'siqqa uchrayotganini aniqlang:</w:t>
      </w:r>
    </w:p>
    <w:p w:rsidR="00E61E39" w:rsidRPr="00D94A84" w:rsidRDefault="00E61E39" w:rsidP="0041455E">
      <w:pPr>
        <w:pStyle w:val="71"/>
        <w:shd w:val="clear" w:color="auto" w:fill="auto"/>
        <w:spacing w:before="0" w:after="0" w:line="240" w:lineRule="auto"/>
        <w:ind w:left="240" w:firstLine="340"/>
        <w:rPr>
          <w:color w:val="0000FF"/>
          <w:sz w:val="32"/>
          <w:szCs w:val="32"/>
        </w:rPr>
      </w:pPr>
      <w:r w:rsidRPr="00D94A84">
        <w:rPr>
          <w:color w:val="0000FF"/>
          <w:sz w:val="32"/>
          <w:szCs w:val="32"/>
          <w:lang w:eastAsia="en-US"/>
        </w:rPr>
        <w:t>b, p, m, t, d, s, z.</w:t>
      </w:r>
    </w:p>
    <w:p w:rsidR="00E61E39" w:rsidRPr="00D94A84" w:rsidRDefault="00E61E39" w:rsidP="0041455E">
      <w:pPr>
        <w:pStyle w:val="a9"/>
        <w:numPr>
          <w:ilvl w:val="4"/>
          <w:numId w:val="27"/>
        </w:numPr>
        <w:shd w:val="clear" w:color="auto" w:fill="auto"/>
        <w:tabs>
          <w:tab w:val="left" w:pos="1713"/>
        </w:tabs>
        <w:spacing w:before="0" w:after="0" w:line="240" w:lineRule="auto"/>
        <w:ind w:left="240" w:firstLine="340"/>
        <w:jc w:val="left"/>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Mazkur tovushlarning qaysilari talaffuzida lab ishtirok etadi.</w:t>
      </w:r>
    </w:p>
    <w:p w:rsidR="00E61E39" w:rsidRPr="00D94A84" w:rsidRDefault="00E61E39" w:rsidP="0041455E">
      <w:pPr>
        <w:pStyle w:val="521"/>
        <w:keepNext/>
        <w:keepLines/>
        <w:shd w:val="clear" w:color="auto" w:fill="auto"/>
        <w:spacing w:after="290" w:line="240" w:lineRule="auto"/>
        <w:ind w:left="460" w:right="300"/>
        <w:rPr>
          <w:color w:val="0000FF"/>
          <w:sz w:val="32"/>
          <w:szCs w:val="32"/>
        </w:rPr>
      </w:pPr>
      <w:bookmarkStart w:id="137" w:name="bookmark144"/>
      <w:r w:rsidRPr="00D94A84">
        <w:rPr>
          <w:color w:val="0000FF"/>
          <w:sz w:val="32"/>
          <w:szCs w:val="32"/>
          <w:lang w:eastAsia="en-US"/>
        </w:rPr>
        <w:lastRenderedPageBreak/>
        <w:t>O'pkadan chiqayotgan havo og'iz bo'shlig'ining ma'lum bir joyida yoki bo'g'izda to'siqqa uchrashidan hosil bo'lgan tovushlar undosh tovushlar sanaladi.</w:t>
      </w:r>
      <w:bookmarkEnd w:id="137"/>
    </w:p>
    <w:p w:rsidR="00E61E39" w:rsidRPr="00D94A84" w:rsidRDefault="00E61E39" w:rsidP="0041455E">
      <w:pPr>
        <w:pStyle w:val="521"/>
        <w:keepNext/>
        <w:keepLines/>
        <w:pBdr>
          <w:top w:val="single" w:sz="4" w:space="1" w:color="auto"/>
          <w:left w:val="single" w:sz="4" w:space="4" w:color="auto"/>
          <w:bottom w:val="single" w:sz="4" w:space="1" w:color="auto"/>
          <w:right w:val="single" w:sz="4" w:space="4" w:color="auto"/>
        </w:pBdr>
        <w:shd w:val="clear" w:color="auto" w:fill="auto"/>
        <w:spacing w:after="60" w:line="240" w:lineRule="auto"/>
        <w:ind w:left="40" w:firstLine="0"/>
        <w:rPr>
          <w:color w:val="0000FF"/>
          <w:sz w:val="32"/>
          <w:szCs w:val="32"/>
        </w:rPr>
      </w:pPr>
      <w:bookmarkStart w:id="138" w:name="bookmark145"/>
      <w:r w:rsidRPr="00D94A84">
        <w:rPr>
          <w:color w:val="0000FF"/>
          <w:sz w:val="32"/>
          <w:szCs w:val="32"/>
        </w:rPr>
        <w:t>Tilimizda quyidagi 23 ta undosh tovush bor:</w:t>
      </w:r>
      <w:r w:rsidRPr="00D94A84">
        <w:rPr>
          <w:rStyle w:val="522"/>
          <w:b/>
          <w:bCs/>
          <w:color w:val="0000FF"/>
          <w:sz w:val="32"/>
          <w:szCs w:val="32"/>
          <w:lang w:eastAsia="en-US"/>
        </w:rPr>
        <w:t xml:space="preserve"> b, v, g, d,</w:t>
      </w:r>
      <w:bookmarkEnd w:id="138"/>
      <w:r w:rsidRPr="00D94A84">
        <w:rPr>
          <w:color w:val="0000FF"/>
          <w:sz w:val="32"/>
          <w:szCs w:val="32"/>
        </w:rPr>
        <w:t xml:space="preserve"> j, y, k, I, m, n, p, r, s, t, f, x, ch, sh, q, g, h, ng.</w:t>
      </w:r>
    </w:p>
    <w:p w:rsidR="007E53F8" w:rsidRPr="00D94A84" w:rsidRDefault="007E53F8" w:rsidP="0041455E">
      <w:pPr>
        <w:pStyle w:val="410"/>
        <w:shd w:val="clear" w:color="auto" w:fill="auto"/>
        <w:spacing w:before="0" w:after="45" w:line="240" w:lineRule="auto"/>
        <w:ind w:left="40" w:right="20" w:firstLine="420"/>
        <w:jc w:val="both"/>
        <w:rPr>
          <w:color w:val="0000FF"/>
          <w:sz w:val="32"/>
          <w:szCs w:val="32"/>
          <w:lang w:eastAsia="en-US"/>
        </w:rPr>
      </w:pPr>
    </w:p>
    <w:p w:rsidR="00E61E39" w:rsidRPr="00D94A84" w:rsidRDefault="00E61E39" w:rsidP="0041455E">
      <w:pPr>
        <w:pStyle w:val="410"/>
        <w:shd w:val="clear" w:color="auto" w:fill="auto"/>
        <w:spacing w:before="0" w:after="45" w:line="240" w:lineRule="auto"/>
        <w:ind w:left="40" w:right="20" w:firstLine="420"/>
        <w:jc w:val="both"/>
        <w:rPr>
          <w:color w:val="0000FF"/>
          <w:sz w:val="32"/>
          <w:szCs w:val="32"/>
        </w:rPr>
      </w:pPr>
      <w:r w:rsidRPr="00D94A84">
        <w:rPr>
          <w:color w:val="0000FF"/>
          <w:sz w:val="32"/>
          <w:szCs w:val="32"/>
          <w:lang w:eastAsia="en-US"/>
        </w:rPr>
        <w:t>348-mashq. Nuqtalar o'rniga tegishli undosh tovushni qo'yib, so'zlarni daftaringizga ko'chirib yozing va ularga izoh bering.</w:t>
      </w:r>
    </w:p>
    <w:p w:rsidR="00E61E39" w:rsidRPr="00D94A84" w:rsidRDefault="00E61E39" w:rsidP="0041455E">
      <w:pPr>
        <w:pStyle w:val="41b"/>
        <w:keepNext/>
        <w:keepLines/>
        <w:shd w:val="clear" w:color="auto" w:fill="auto"/>
        <w:spacing w:before="0" w:after="199" w:line="240" w:lineRule="auto"/>
        <w:ind w:left="40" w:right="20" w:firstLine="400"/>
        <w:rPr>
          <w:color w:val="0000FF"/>
          <w:sz w:val="32"/>
          <w:szCs w:val="32"/>
        </w:rPr>
      </w:pPr>
      <w:bookmarkStart w:id="139" w:name="bookmark146"/>
      <w:r w:rsidRPr="00D94A84">
        <w:rPr>
          <w:rStyle w:val="4e"/>
          <w:color w:val="0000FF"/>
          <w:sz w:val="32"/>
          <w:szCs w:val="32"/>
          <w:lang w:eastAsia="en-US"/>
        </w:rPr>
        <w:t>Odo..., farzan..., ...arq, mi...bar, ma...sad, ozo..., obo..., to'...son, dori...ona, ayti... keldi, ...alq.</w:t>
      </w:r>
      <w:bookmarkEnd w:id="139"/>
    </w:p>
    <w:p w:rsidR="00E61E39" w:rsidRPr="00D94A84" w:rsidRDefault="00E61E39" w:rsidP="0041455E">
      <w:pPr>
        <w:pStyle w:val="410"/>
        <w:shd w:val="clear" w:color="auto" w:fill="auto"/>
        <w:spacing w:before="0" w:line="240" w:lineRule="auto"/>
        <w:ind w:left="40" w:right="20" w:firstLine="0"/>
        <w:jc w:val="both"/>
        <w:rPr>
          <w:color w:val="0000FF"/>
          <w:sz w:val="32"/>
          <w:szCs w:val="32"/>
        </w:rPr>
      </w:pPr>
      <w:r w:rsidRPr="00D94A84">
        <w:rPr>
          <w:color w:val="0000FF"/>
          <w:sz w:val="32"/>
          <w:szCs w:val="32"/>
          <w:lang w:eastAsia="en-US"/>
        </w:rPr>
        <w:t>4 349-mashq. Tarkibida bir xil undoshlar qatnashgan</w:t>
      </w:r>
      <w:r w:rsidRPr="00D94A84">
        <w:rPr>
          <w:rStyle w:val="42"/>
          <w:b/>
          <w:bCs/>
          <w:color w:val="0000FF"/>
          <w:sz w:val="32"/>
          <w:szCs w:val="32"/>
          <w:lang w:eastAsia="en-US"/>
        </w:rPr>
        <w:t xml:space="preserve"> dada, bobo, jajji </w:t>
      </w:r>
      <w:r w:rsidRPr="00D94A84">
        <w:rPr>
          <w:color w:val="0000FF"/>
          <w:sz w:val="32"/>
          <w:szCs w:val="32"/>
          <w:lang w:eastAsia="en-US"/>
        </w:rPr>
        <w:t>kabi so'zlarga misol toping.</w:t>
      </w:r>
    </w:p>
    <w:p w:rsidR="00E61E39" w:rsidRPr="00D94A84" w:rsidRDefault="00E61E39" w:rsidP="0041455E">
      <w:pPr>
        <w:pStyle w:val="410"/>
        <w:shd w:val="clear" w:color="auto" w:fill="auto"/>
        <w:spacing w:before="0" w:after="103" w:line="240" w:lineRule="auto"/>
        <w:ind w:left="40" w:right="20" w:firstLine="400"/>
        <w:jc w:val="both"/>
        <w:rPr>
          <w:color w:val="0000FF"/>
          <w:sz w:val="32"/>
          <w:szCs w:val="32"/>
        </w:rPr>
      </w:pPr>
      <w:r w:rsidRPr="00D94A84">
        <w:rPr>
          <w:color w:val="0000FF"/>
          <w:sz w:val="32"/>
          <w:szCs w:val="32"/>
          <w:lang w:eastAsia="en-US"/>
        </w:rPr>
        <w:t>350-mashq.</w:t>
      </w:r>
      <w:r w:rsidRPr="00D94A84">
        <w:rPr>
          <w:rStyle w:val="42"/>
          <w:b/>
          <w:bCs/>
          <w:color w:val="0000FF"/>
          <w:sz w:val="32"/>
          <w:szCs w:val="32"/>
          <w:lang w:eastAsia="en-US"/>
        </w:rPr>
        <w:t xml:space="preserve"> K</w:t>
      </w:r>
      <w:r w:rsidRPr="00D94A84">
        <w:rPr>
          <w:color w:val="0000FF"/>
          <w:sz w:val="32"/>
          <w:szCs w:val="32"/>
          <w:lang w:eastAsia="en-US"/>
        </w:rPr>
        <w:t xml:space="preserve"> tovushi bilan boshlanib,</w:t>
      </w:r>
      <w:r w:rsidRPr="00D94A84">
        <w:rPr>
          <w:rStyle w:val="42"/>
          <w:b/>
          <w:bCs/>
          <w:color w:val="0000FF"/>
          <w:sz w:val="32"/>
          <w:szCs w:val="32"/>
          <w:lang w:eastAsia="en-US"/>
        </w:rPr>
        <w:t xml:space="preserve"> k</w:t>
      </w:r>
      <w:r w:rsidRPr="00D94A84">
        <w:rPr>
          <w:color w:val="0000FF"/>
          <w:sz w:val="32"/>
          <w:szCs w:val="32"/>
          <w:lang w:eastAsia="en-US"/>
        </w:rPr>
        <w:t xml:space="preserve"> tovushida tugaydigan so'zlar asosida tuzilgan boshqotirmani yeching.</w:t>
      </w:r>
    </w:p>
    <w:p w:rsidR="00E61E39" w:rsidRPr="00D94A84" w:rsidRDefault="00E61E39" w:rsidP="0041455E">
      <w:pPr>
        <w:pStyle w:val="42d"/>
        <w:keepNext/>
        <w:keepLines/>
        <w:shd w:val="clear" w:color="auto" w:fill="auto"/>
        <w:spacing w:before="0" w:line="240" w:lineRule="auto"/>
        <w:ind w:left="40"/>
        <w:rPr>
          <w:color w:val="0000FF"/>
          <w:sz w:val="32"/>
          <w:szCs w:val="32"/>
        </w:rPr>
      </w:pPr>
      <w:bookmarkStart w:id="140" w:name="bookmark147"/>
      <w:r w:rsidRPr="00D94A84">
        <w:rPr>
          <w:noProof w:val="0"/>
          <w:color w:val="0000FF"/>
          <w:sz w:val="32"/>
          <w:szCs w:val="32"/>
          <w:lang w:eastAsia="en-US"/>
        </w:rPr>
        <w:t>2</w:t>
      </w:r>
      <w:bookmarkEnd w:id="140"/>
    </w:p>
    <w:p w:rsidR="00E61E39" w:rsidRPr="00D94A84" w:rsidRDefault="00E61E39" w:rsidP="0041455E">
      <w:pPr>
        <w:pStyle w:val="41b"/>
        <w:keepNext/>
        <w:keepLines/>
        <w:numPr>
          <w:ilvl w:val="0"/>
          <w:numId w:val="28"/>
        </w:numPr>
        <w:shd w:val="clear" w:color="auto" w:fill="auto"/>
        <w:tabs>
          <w:tab w:val="left" w:pos="304"/>
        </w:tabs>
        <w:spacing w:before="0" w:after="0" w:line="240" w:lineRule="auto"/>
        <w:ind w:left="40"/>
        <w:rPr>
          <w:color w:val="0000FF"/>
          <w:sz w:val="32"/>
          <w:szCs w:val="32"/>
        </w:rPr>
      </w:pPr>
      <w:bookmarkStart w:id="141" w:name="bookmark148"/>
      <w:r w:rsidRPr="00D94A84">
        <w:rPr>
          <w:rStyle w:val="4e"/>
          <w:color w:val="0000FF"/>
          <w:sz w:val="32"/>
          <w:szCs w:val="32"/>
          <w:lang w:eastAsia="en-US"/>
        </w:rPr>
        <w:t>Zarur, darkor</w:t>
      </w:r>
      <w:bookmarkEnd w:id="141"/>
    </w:p>
    <w:p w:rsidR="00E61E39" w:rsidRPr="00D94A84" w:rsidRDefault="00E61E39" w:rsidP="0041455E">
      <w:pPr>
        <w:pStyle w:val="41b"/>
        <w:keepNext/>
        <w:keepLines/>
        <w:numPr>
          <w:ilvl w:val="0"/>
          <w:numId w:val="28"/>
        </w:numPr>
        <w:shd w:val="clear" w:color="auto" w:fill="auto"/>
        <w:tabs>
          <w:tab w:val="left" w:pos="338"/>
        </w:tabs>
        <w:spacing w:before="0" w:after="0" w:line="240" w:lineRule="auto"/>
        <w:ind w:left="40"/>
        <w:rPr>
          <w:color w:val="0000FF"/>
          <w:sz w:val="32"/>
          <w:szCs w:val="32"/>
        </w:rPr>
      </w:pPr>
      <w:bookmarkStart w:id="142" w:name="bookmark149"/>
      <w:r w:rsidRPr="00D94A84">
        <w:rPr>
          <w:rStyle w:val="4e"/>
          <w:color w:val="0000FF"/>
          <w:sz w:val="32"/>
          <w:szCs w:val="32"/>
          <w:lang w:eastAsia="en-US"/>
        </w:rPr>
        <w:t>Teshik, o'yiqjoy</w:t>
      </w:r>
      <w:bookmarkEnd w:id="142"/>
    </w:p>
    <w:p w:rsidR="00E61E39" w:rsidRPr="00D94A84" w:rsidRDefault="00E61E39" w:rsidP="0041455E">
      <w:pPr>
        <w:pStyle w:val="41b"/>
        <w:keepNext/>
        <w:keepLines/>
        <w:numPr>
          <w:ilvl w:val="0"/>
          <w:numId w:val="28"/>
        </w:numPr>
        <w:shd w:val="clear" w:color="auto" w:fill="auto"/>
        <w:tabs>
          <w:tab w:val="left" w:pos="299"/>
        </w:tabs>
        <w:spacing w:before="0" w:after="0" w:line="240" w:lineRule="auto"/>
        <w:ind w:left="40"/>
        <w:rPr>
          <w:color w:val="0000FF"/>
          <w:sz w:val="32"/>
          <w:szCs w:val="32"/>
        </w:rPr>
      </w:pPr>
      <w:bookmarkStart w:id="143" w:name="bookmark150"/>
      <w:r w:rsidRPr="00D94A84">
        <w:rPr>
          <w:rStyle w:val="4e"/>
          <w:color w:val="0000FF"/>
          <w:sz w:val="32"/>
          <w:szCs w:val="32"/>
          <w:lang w:eastAsia="en-US"/>
        </w:rPr>
        <w:t>Yowoyi hayvon</w:t>
      </w:r>
      <w:bookmarkEnd w:id="143"/>
    </w:p>
    <w:p w:rsidR="00E61E39" w:rsidRPr="00D94A84" w:rsidRDefault="00E61E39" w:rsidP="0041455E">
      <w:pPr>
        <w:pStyle w:val="41b"/>
        <w:keepNext/>
        <w:keepLines/>
        <w:numPr>
          <w:ilvl w:val="0"/>
          <w:numId w:val="28"/>
        </w:numPr>
        <w:shd w:val="clear" w:color="auto" w:fill="auto"/>
        <w:tabs>
          <w:tab w:val="left" w:pos="323"/>
        </w:tabs>
        <w:spacing w:before="0" w:after="526" w:line="240" w:lineRule="auto"/>
        <w:ind w:left="40"/>
        <w:rPr>
          <w:color w:val="0000FF"/>
          <w:sz w:val="32"/>
          <w:szCs w:val="32"/>
        </w:rPr>
      </w:pPr>
      <w:bookmarkStart w:id="144" w:name="bookmark151"/>
      <w:r w:rsidRPr="00D94A84">
        <w:rPr>
          <w:rStyle w:val="4e"/>
          <w:color w:val="0000FF"/>
          <w:sz w:val="32"/>
          <w:szCs w:val="32"/>
          <w:lang w:eastAsia="en-US"/>
        </w:rPr>
        <w:t>Tanlov, musobaqa</w:t>
      </w:r>
      <w:bookmarkEnd w:id="144"/>
    </w:p>
    <w:p w:rsidR="00DF03D5" w:rsidRPr="00D94A84" w:rsidRDefault="00DF03D5"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DF03D5" w:rsidRPr="00D94A84" w:rsidRDefault="00DF03D5" w:rsidP="0041455E">
      <w:pPr>
        <w:ind w:left="708"/>
        <w:jc w:val="center"/>
        <w:rPr>
          <w:rFonts w:ascii="Times New Roman" w:hAnsi="Times New Roman" w:cs="Times New Roman"/>
          <w:b/>
          <w:color w:val="0000FF"/>
          <w:sz w:val="32"/>
          <w:szCs w:val="32"/>
        </w:rPr>
      </w:pPr>
    </w:p>
    <w:p w:rsidR="00E61E39" w:rsidRPr="00D94A84" w:rsidRDefault="00E61E39" w:rsidP="0041455E">
      <w:pPr>
        <w:pStyle w:val="71"/>
        <w:shd w:val="clear" w:color="auto" w:fill="auto"/>
        <w:spacing w:before="0" w:after="96" w:line="240" w:lineRule="auto"/>
        <w:ind w:left="2680" w:firstLine="0"/>
        <w:rPr>
          <w:color w:val="0000FF"/>
          <w:sz w:val="32"/>
          <w:szCs w:val="32"/>
        </w:rPr>
      </w:pPr>
      <w:r w:rsidRPr="00D94A84">
        <w:rPr>
          <w:color w:val="0000FF"/>
          <w:sz w:val="32"/>
          <w:szCs w:val="32"/>
          <w:lang w:eastAsia="en-US"/>
        </w:rPr>
        <w:t>Savol va topshiriqlar</w:t>
      </w:r>
    </w:p>
    <w:p w:rsidR="00DF03D5" w:rsidRPr="00D94A84" w:rsidRDefault="00E61E39" w:rsidP="0041455E">
      <w:pPr>
        <w:pStyle w:val="a9"/>
        <w:shd w:val="clear" w:color="auto" w:fill="auto"/>
        <w:spacing w:before="0" w:after="0" w:line="240" w:lineRule="auto"/>
        <w:ind w:left="40" w:right="2040" w:firstLine="0"/>
        <w:jc w:val="left"/>
        <w:rPr>
          <w:color w:val="0000FF"/>
          <w:sz w:val="32"/>
          <w:szCs w:val="32"/>
          <w:lang w:eastAsia="en-US"/>
        </w:rPr>
      </w:pPr>
      <w:r w:rsidRPr="00D94A84">
        <w:rPr>
          <w:color w:val="0000FF"/>
          <w:sz w:val="32"/>
          <w:szCs w:val="32"/>
          <w:lang w:eastAsia="en-US"/>
        </w:rPr>
        <w:t xml:space="preserve">1. Undosh tovush deb qanday tovushlarga aytiladi? </w:t>
      </w:r>
    </w:p>
    <w:p w:rsidR="00E61E39" w:rsidRPr="00D94A84" w:rsidRDefault="00E61E39" w:rsidP="0041455E">
      <w:pPr>
        <w:pStyle w:val="a9"/>
        <w:shd w:val="clear" w:color="auto" w:fill="auto"/>
        <w:spacing w:before="0" w:after="0" w:line="240" w:lineRule="auto"/>
        <w:ind w:left="40" w:right="2040" w:firstLine="0"/>
        <w:jc w:val="left"/>
        <w:rPr>
          <w:color w:val="0000FF"/>
          <w:sz w:val="32"/>
          <w:szCs w:val="32"/>
        </w:rPr>
      </w:pPr>
      <w:r w:rsidRPr="00D94A84">
        <w:rPr>
          <w:color w:val="0000FF"/>
          <w:sz w:val="32"/>
          <w:szCs w:val="32"/>
          <w:lang w:eastAsia="en-US"/>
        </w:rPr>
        <w:t>2. Tilimizda nechta undosh tovush bor?</w:t>
      </w:r>
    </w:p>
    <w:p w:rsidR="00E61E39" w:rsidRPr="00D94A84" w:rsidRDefault="00E61E39" w:rsidP="0041455E">
      <w:pPr>
        <w:pStyle w:val="a9"/>
        <w:shd w:val="clear" w:color="auto" w:fill="auto"/>
        <w:spacing w:before="0" w:after="184" w:line="240" w:lineRule="auto"/>
        <w:ind w:right="20" w:firstLine="0"/>
        <w:jc w:val="left"/>
        <w:rPr>
          <w:color w:val="0000FF"/>
          <w:sz w:val="32"/>
          <w:szCs w:val="32"/>
          <w:lang w:eastAsia="en-US"/>
        </w:rPr>
      </w:pPr>
      <w:r w:rsidRPr="00D94A84">
        <w:rPr>
          <w:rStyle w:val="39"/>
          <w:color w:val="0000FF"/>
          <w:sz w:val="32"/>
          <w:szCs w:val="32"/>
          <w:lang w:eastAsia="en-US"/>
        </w:rPr>
        <w:t>3.</w:t>
      </w:r>
      <w:r w:rsidRPr="00D94A84">
        <w:rPr>
          <w:color w:val="0000FF"/>
          <w:sz w:val="32"/>
          <w:szCs w:val="32"/>
          <w:lang w:eastAsia="en-US"/>
        </w:rPr>
        <w:t xml:space="preserve"> To'rtta so'z yozing va bu so'zlarda ishtirok etgan unli hamda undosh tovushlarni aniqlang.</w:t>
      </w:r>
    </w:p>
    <w:p w:rsidR="00DF03D5" w:rsidRPr="00D94A84" w:rsidRDefault="00DF03D5"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DF03D5" w:rsidRPr="00D94A84" w:rsidRDefault="00DF03D5" w:rsidP="0041455E">
      <w:pPr>
        <w:ind w:left="708"/>
        <w:jc w:val="center"/>
        <w:rPr>
          <w:rFonts w:ascii="Times New Roman" w:hAnsi="Times New Roman" w:cs="Times New Roman"/>
          <w:b/>
          <w:color w:val="0000FF"/>
          <w:sz w:val="32"/>
          <w:szCs w:val="32"/>
        </w:rPr>
      </w:pPr>
    </w:p>
    <w:p w:rsidR="00DF03D5" w:rsidRPr="00D94A84" w:rsidRDefault="00DF03D5"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shd w:val="clear" w:color="auto" w:fill="auto"/>
        <w:spacing w:before="0" w:after="41" w:line="240" w:lineRule="auto"/>
        <w:ind w:left="40" w:right="20" w:firstLine="400"/>
        <w:jc w:val="both"/>
        <w:rPr>
          <w:color w:val="0000FF"/>
          <w:sz w:val="32"/>
          <w:szCs w:val="32"/>
        </w:rPr>
      </w:pPr>
      <w:r w:rsidRPr="00D94A84">
        <w:rPr>
          <w:color w:val="0000FF"/>
          <w:sz w:val="32"/>
          <w:szCs w:val="32"/>
          <w:lang w:eastAsia="en-US"/>
        </w:rPr>
        <w:t>351-mashq.</w:t>
      </w:r>
      <w:r w:rsidRPr="00D94A84">
        <w:rPr>
          <w:rStyle w:val="43"/>
          <w:b/>
          <w:bCs/>
          <w:color w:val="0000FF"/>
          <w:sz w:val="32"/>
          <w:szCs w:val="32"/>
          <w:lang w:eastAsia="en-US"/>
        </w:rPr>
        <w:t xml:space="preserve"> Uyga topshiriq.</w:t>
      </w:r>
      <w:r w:rsidRPr="00D94A84">
        <w:rPr>
          <w:color w:val="0000FF"/>
          <w:sz w:val="32"/>
          <w:szCs w:val="32"/>
          <w:lang w:eastAsia="en-US"/>
        </w:rPr>
        <w:t xml:space="preserve"> Nuqtalar o'rniga tushirib qoldirilgan undoshlarni qo'yib, so'zlarni ko'chirib yozing.</w:t>
      </w:r>
    </w:p>
    <w:p w:rsidR="00E61E39" w:rsidRPr="00D94A84" w:rsidRDefault="00E61E39" w:rsidP="0041455E">
      <w:pPr>
        <w:pStyle w:val="41b"/>
        <w:keepNext/>
        <w:keepLines/>
        <w:shd w:val="clear" w:color="auto" w:fill="auto"/>
        <w:spacing w:before="0" w:after="106" w:line="240" w:lineRule="auto"/>
        <w:ind w:left="40" w:right="20" w:firstLine="400"/>
        <w:rPr>
          <w:color w:val="0000FF"/>
          <w:sz w:val="32"/>
          <w:szCs w:val="32"/>
        </w:rPr>
      </w:pPr>
      <w:bookmarkStart w:id="145" w:name="bookmark152"/>
      <w:r w:rsidRPr="00D94A84">
        <w:rPr>
          <w:rStyle w:val="4e"/>
          <w:color w:val="0000FF"/>
          <w:sz w:val="32"/>
          <w:szCs w:val="32"/>
          <w:lang w:eastAsia="en-US"/>
        </w:rPr>
        <w:t>Ta...simot, tala..., xursan..., pas..., baro...ar, ...abab, shar...ona, shar...iy, bola...on, il...om, ka...it.</w:t>
      </w:r>
      <w:bookmarkEnd w:id="145"/>
    </w:p>
    <w:p w:rsidR="00DF03D5" w:rsidRPr="00D94A84" w:rsidRDefault="00DF03D5" w:rsidP="0041455E">
      <w:pPr>
        <w:pStyle w:val="410"/>
        <w:shd w:val="clear" w:color="auto" w:fill="auto"/>
        <w:spacing w:before="0" w:line="240" w:lineRule="auto"/>
        <w:ind w:left="40" w:firstLine="400"/>
        <w:jc w:val="both"/>
        <w:rPr>
          <w:color w:val="0000FF"/>
          <w:sz w:val="40"/>
          <w:szCs w:val="40"/>
          <w:lang w:eastAsia="en-US"/>
        </w:rPr>
      </w:pPr>
    </w:p>
    <w:p w:rsidR="00E61E39" w:rsidRPr="00D94A84" w:rsidRDefault="00E61E39" w:rsidP="0041455E">
      <w:pPr>
        <w:pStyle w:val="410"/>
        <w:shd w:val="clear" w:color="auto" w:fill="auto"/>
        <w:spacing w:before="0" w:line="240" w:lineRule="auto"/>
        <w:ind w:left="40" w:firstLine="400"/>
        <w:jc w:val="center"/>
        <w:rPr>
          <w:color w:val="0000FF"/>
          <w:sz w:val="40"/>
          <w:szCs w:val="40"/>
        </w:rPr>
        <w:sectPr w:rsidR="00E61E39" w:rsidRPr="00D94A84" w:rsidSect="00583D66">
          <w:pgSz w:w="11905" w:h="16837"/>
          <w:pgMar w:top="851" w:right="502" w:bottom="851" w:left="851" w:header="0" w:footer="6" w:gutter="0"/>
          <w:cols w:space="720"/>
          <w:noEndnote/>
          <w:rtlGutter/>
          <w:docGrid w:linePitch="360"/>
        </w:sectPr>
      </w:pPr>
      <w:r w:rsidRPr="00D94A84">
        <w:rPr>
          <w:color w:val="0000FF"/>
          <w:sz w:val="40"/>
          <w:szCs w:val="40"/>
          <w:lang w:eastAsia="en-US"/>
        </w:rPr>
        <w:t>109-110-darslarda yozma ish va uning tahlili o'tkaziladi.</w:t>
      </w:r>
    </w:p>
    <w:p w:rsidR="00F93741"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lastRenderedPageBreak/>
        <w:t>Muallif: D. Haydarova</w:t>
      </w:r>
    </w:p>
    <w:p w:rsidR="00796C46" w:rsidRPr="00D94A84" w:rsidRDefault="00796C4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796C46" w:rsidRPr="00D94A84" w:rsidRDefault="00796C46" w:rsidP="0041455E">
      <w:pPr>
        <w:jc w:val="both"/>
        <w:rPr>
          <w:rFonts w:ascii="Times New Roman" w:hAnsi="Times New Roman" w:cs="Times New Roman"/>
          <w:color w:val="0000FF"/>
          <w:sz w:val="28"/>
          <w:szCs w:val="28"/>
          <w:lang w:val="uz-Cyrl-UZ"/>
        </w:rPr>
      </w:pPr>
    </w:p>
    <w:p w:rsidR="00796C4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796C46" w:rsidRPr="00D94A84" w:rsidRDefault="00796C4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B61963" w:rsidRPr="00D94A84">
        <w:rPr>
          <w:color w:val="0000FF"/>
          <w:sz w:val="24"/>
          <w:szCs w:val="24"/>
          <w:lang w:eastAsia="en-US"/>
        </w:rPr>
        <w:t>NUTQ A'ZOLARI</w:t>
      </w:r>
    </w:p>
    <w:p w:rsidR="00796C46" w:rsidRPr="00D94A84" w:rsidRDefault="00796C4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96C46" w:rsidRPr="00D94A84" w:rsidRDefault="00796C46" w:rsidP="0041455E">
      <w:pPr>
        <w:jc w:val="center"/>
        <w:rPr>
          <w:rFonts w:ascii="Times New Roman" w:hAnsi="Times New Roman" w:cs="Times New Roman"/>
          <w:b/>
          <w:i/>
          <w:color w:val="0000FF"/>
          <w:sz w:val="28"/>
          <w:szCs w:val="28"/>
          <w:u w:val="single"/>
          <w:lang w:val="uz-Cyrl-UZ"/>
        </w:rPr>
      </w:pPr>
    </w:p>
    <w:p w:rsidR="00796C46" w:rsidRPr="00D94A84" w:rsidRDefault="00796C4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96C46" w:rsidRPr="00D94A84" w:rsidRDefault="00796C4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96C46" w:rsidRPr="00D94A84" w:rsidRDefault="00796C4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96C46" w:rsidRPr="00D94A84" w:rsidRDefault="00796C4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96C46" w:rsidRPr="00D94A84" w:rsidRDefault="00796C4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B6196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96C46" w:rsidRPr="00D94A84" w:rsidRDefault="00796C46"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B61963" w:rsidRPr="00D94A84" w:rsidRDefault="00B61963" w:rsidP="0041455E">
      <w:pPr>
        <w:pStyle w:val="a9"/>
        <w:shd w:val="clear" w:color="auto" w:fill="auto"/>
        <w:spacing w:before="0" w:after="0" w:line="240" w:lineRule="auto"/>
        <w:ind w:left="40" w:right="2040" w:firstLine="0"/>
        <w:jc w:val="left"/>
        <w:rPr>
          <w:color w:val="0000FF"/>
          <w:sz w:val="32"/>
          <w:szCs w:val="32"/>
          <w:lang w:eastAsia="en-US"/>
        </w:rPr>
      </w:pPr>
      <w:r w:rsidRPr="00D94A84">
        <w:rPr>
          <w:color w:val="0000FF"/>
          <w:sz w:val="32"/>
          <w:szCs w:val="32"/>
          <w:lang w:eastAsia="en-US"/>
        </w:rPr>
        <w:t xml:space="preserve">1. Undosh tovush deb qanday tovushlarga aytiladi? </w:t>
      </w:r>
    </w:p>
    <w:p w:rsidR="00B61963" w:rsidRPr="00D94A84" w:rsidRDefault="00B61963" w:rsidP="0041455E">
      <w:pPr>
        <w:pStyle w:val="a9"/>
        <w:shd w:val="clear" w:color="auto" w:fill="auto"/>
        <w:spacing w:before="0" w:after="0" w:line="240" w:lineRule="auto"/>
        <w:ind w:left="40" w:right="2040" w:firstLine="0"/>
        <w:jc w:val="left"/>
        <w:rPr>
          <w:color w:val="0000FF"/>
          <w:sz w:val="32"/>
          <w:szCs w:val="32"/>
        </w:rPr>
      </w:pPr>
      <w:r w:rsidRPr="00D94A84">
        <w:rPr>
          <w:color w:val="0000FF"/>
          <w:sz w:val="32"/>
          <w:szCs w:val="32"/>
          <w:lang w:eastAsia="en-US"/>
        </w:rPr>
        <w:t>2. Tilimizda nechta undosh tovush bor?</w:t>
      </w:r>
    </w:p>
    <w:p w:rsidR="00B61963" w:rsidRPr="00D94A84" w:rsidRDefault="00B61963" w:rsidP="0041455E">
      <w:pPr>
        <w:pStyle w:val="a9"/>
        <w:shd w:val="clear" w:color="auto" w:fill="auto"/>
        <w:spacing w:before="0" w:after="184" w:line="240" w:lineRule="auto"/>
        <w:ind w:right="20" w:firstLine="0"/>
        <w:jc w:val="left"/>
        <w:rPr>
          <w:color w:val="0000FF"/>
          <w:sz w:val="32"/>
          <w:szCs w:val="32"/>
          <w:lang w:eastAsia="en-US"/>
        </w:rPr>
      </w:pPr>
      <w:r w:rsidRPr="00D94A84">
        <w:rPr>
          <w:rStyle w:val="39"/>
          <w:color w:val="0000FF"/>
          <w:sz w:val="32"/>
          <w:szCs w:val="32"/>
          <w:lang w:eastAsia="en-US"/>
        </w:rPr>
        <w:t xml:space="preserve"> 3.</w:t>
      </w:r>
      <w:r w:rsidRPr="00D94A84">
        <w:rPr>
          <w:color w:val="0000FF"/>
          <w:sz w:val="32"/>
          <w:szCs w:val="32"/>
          <w:lang w:eastAsia="en-US"/>
        </w:rPr>
        <w:t xml:space="preserve"> To'rtta so'z yozing va bu so'zlarda ishtirok etgan unli hamda undosh tovushlarni aniqlang.</w:t>
      </w:r>
    </w:p>
    <w:p w:rsidR="00B61963" w:rsidRPr="00D94A84" w:rsidRDefault="00B61963" w:rsidP="0041455E">
      <w:pPr>
        <w:jc w:val="center"/>
        <w:rPr>
          <w:rFonts w:ascii="Times New Roman" w:hAnsi="Times New Roman" w:cs="Times New Roman"/>
          <w:b/>
          <w:color w:val="0000FF"/>
          <w:sz w:val="28"/>
          <w:szCs w:val="28"/>
        </w:rPr>
      </w:pPr>
    </w:p>
    <w:p w:rsidR="00796C46" w:rsidRPr="00D94A84" w:rsidRDefault="00796C4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796C46" w:rsidRPr="00D94A84" w:rsidRDefault="00796C46" w:rsidP="0041455E">
      <w:pPr>
        <w:pStyle w:val="410"/>
        <w:shd w:val="clear" w:color="auto" w:fill="auto"/>
        <w:spacing w:before="0" w:after="138" w:line="240" w:lineRule="auto"/>
        <w:ind w:left="2180" w:firstLine="0"/>
        <w:rPr>
          <w:color w:val="0000FF"/>
          <w:sz w:val="24"/>
          <w:szCs w:val="24"/>
          <w:lang w:eastAsia="en-US"/>
        </w:rPr>
      </w:pPr>
    </w:p>
    <w:p w:rsidR="00E61E39" w:rsidRPr="00D94A84" w:rsidRDefault="00E61E39" w:rsidP="0041455E">
      <w:pPr>
        <w:pStyle w:val="410"/>
        <w:shd w:val="clear" w:color="auto" w:fill="auto"/>
        <w:spacing w:before="0" w:after="138" w:line="240" w:lineRule="auto"/>
        <w:ind w:left="2180" w:firstLine="0"/>
        <w:rPr>
          <w:color w:val="0000FF"/>
          <w:sz w:val="24"/>
          <w:szCs w:val="24"/>
        </w:rPr>
      </w:pPr>
      <w:r w:rsidRPr="00D94A84">
        <w:rPr>
          <w:color w:val="0000FF"/>
          <w:sz w:val="24"/>
          <w:szCs w:val="24"/>
          <w:lang w:eastAsia="en-US"/>
        </w:rPr>
        <w:t>111-dars. NUTQ A'ZOLARI</w:t>
      </w:r>
    </w:p>
    <w:p w:rsidR="00E61E39" w:rsidRPr="00D94A84" w:rsidRDefault="00E61E39" w:rsidP="0041455E">
      <w:pPr>
        <w:pStyle w:val="a9"/>
        <w:shd w:val="clear" w:color="auto" w:fill="auto"/>
        <w:spacing w:before="0" w:after="0" w:line="240" w:lineRule="auto"/>
        <w:ind w:left="120" w:firstLine="300"/>
        <w:jc w:val="left"/>
        <w:rPr>
          <w:color w:val="0000FF"/>
          <w:sz w:val="24"/>
          <w:szCs w:val="24"/>
        </w:rPr>
      </w:pPr>
      <w:r w:rsidRPr="00D94A84">
        <w:rPr>
          <w:rStyle w:val="ae"/>
          <w:color w:val="0000FF"/>
          <w:sz w:val="24"/>
          <w:szCs w:val="24"/>
          <w:lang w:eastAsia="en-US"/>
        </w:rPr>
        <w:t>1-topshiriq.</w:t>
      </w:r>
      <w:r w:rsidRPr="00D94A84">
        <w:rPr>
          <w:color w:val="0000FF"/>
          <w:sz w:val="24"/>
          <w:szCs w:val="24"/>
          <w:lang w:eastAsia="en-US"/>
        </w:rPr>
        <w:t xml:space="preserve"> Quyidagi tovushlarni talaffuz qiling. Bu tovushlar talaffuzida qaysi nutq organlari ishtirok etayotganini aniqlang. </w:t>
      </w:r>
      <w:r w:rsidRPr="00D94A84">
        <w:rPr>
          <w:rStyle w:val="ae"/>
          <w:color w:val="0000FF"/>
          <w:sz w:val="24"/>
          <w:szCs w:val="24"/>
          <w:lang w:eastAsia="en-US"/>
        </w:rPr>
        <w:t>By p, t, q, u, o.</w:t>
      </w:r>
    </w:p>
    <w:p w:rsidR="00E61E39" w:rsidRPr="00D94A84" w:rsidRDefault="00E61E39" w:rsidP="0041455E">
      <w:pPr>
        <w:pStyle w:val="410"/>
        <w:shd w:val="clear" w:color="auto" w:fill="auto"/>
        <w:spacing w:before="0" w:after="240" w:line="240" w:lineRule="auto"/>
        <w:ind w:left="120" w:right="260" w:firstLine="0"/>
        <w:jc w:val="both"/>
        <w:rPr>
          <w:color w:val="0000FF"/>
          <w:sz w:val="24"/>
          <w:szCs w:val="24"/>
        </w:rPr>
      </w:pPr>
      <w:r w:rsidRPr="00D94A84">
        <w:rPr>
          <w:color w:val="0000FF"/>
          <w:sz w:val="24"/>
          <w:szCs w:val="24"/>
          <w:lang w:eastAsia="en-US"/>
        </w:rPr>
        <w:t>Nutq tovushlarini hosil qilishda ishtirok etadigan inson * a'zolariga nutq a'zolari deyiladi.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544" w:line="240" w:lineRule="auto"/>
        <w:ind w:left="120" w:right="260" w:firstLine="0"/>
        <w:jc w:val="both"/>
        <w:rPr>
          <w:color w:val="0000FF"/>
          <w:sz w:val="24"/>
          <w:szCs w:val="24"/>
        </w:rPr>
      </w:pPr>
      <w:r w:rsidRPr="00D94A84">
        <w:rPr>
          <w:color w:val="0000FF"/>
          <w:sz w:val="24"/>
          <w:szCs w:val="24"/>
          <w:lang w:eastAsia="en-US"/>
        </w:rPr>
        <w:t>Nutq a'zolariga o'pka, bo'g'iz, tovush paychalari, og'iz bo'shlig'i, til, lablar, tishlar va burun bo'shlig'i kiradi. Qaysi nutq a'zosi ishtirok etishiga ko'ra nutq tovushlari lab tovushlari</w:t>
      </w:r>
      <w:r w:rsidRPr="00D94A84">
        <w:rPr>
          <w:rStyle w:val="42"/>
          <w:b/>
          <w:bCs/>
          <w:color w:val="0000FF"/>
          <w:sz w:val="24"/>
          <w:szCs w:val="24"/>
          <w:lang w:eastAsia="en-US"/>
        </w:rPr>
        <w:t xml:space="preserve"> (b, p, m, v, j),</w:t>
      </w:r>
      <w:r w:rsidRPr="00D94A84">
        <w:rPr>
          <w:color w:val="0000FF"/>
          <w:sz w:val="24"/>
          <w:szCs w:val="24"/>
          <w:lang w:eastAsia="en-US"/>
        </w:rPr>
        <w:t xml:space="preserve"> til oldi</w:t>
      </w:r>
      <w:r w:rsidRPr="00D94A84">
        <w:rPr>
          <w:rStyle w:val="42"/>
          <w:b/>
          <w:bCs/>
          <w:color w:val="0000FF"/>
          <w:sz w:val="24"/>
          <w:szCs w:val="24"/>
          <w:lang w:eastAsia="en-US"/>
        </w:rPr>
        <w:t xml:space="preserve"> (t, I, s, z, d, sh, ch,j, dj, n, r), </w:t>
      </w:r>
      <w:r w:rsidRPr="00D94A84">
        <w:rPr>
          <w:color w:val="0000FF"/>
          <w:sz w:val="24"/>
          <w:szCs w:val="24"/>
          <w:lang w:eastAsia="en-US"/>
        </w:rPr>
        <w:t>til o'rta</w:t>
      </w:r>
      <w:r w:rsidRPr="00D94A84">
        <w:rPr>
          <w:rStyle w:val="42"/>
          <w:b/>
          <w:bCs/>
          <w:color w:val="0000FF"/>
          <w:sz w:val="24"/>
          <w:szCs w:val="24"/>
          <w:lang w:eastAsia="en-US"/>
        </w:rPr>
        <w:t xml:space="preserve"> (y),</w:t>
      </w:r>
      <w:r w:rsidRPr="00D94A84">
        <w:rPr>
          <w:color w:val="0000FF"/>
          <w:sz w:val="24"/>
          <w:szCs w:val="24"/>
          <w:lang w:eastAsia="en-US"/>
        </w:rPr>
        <w:t xml:space="preserve"> til orqa</w:t>
      </w:r>
      <w:r w:rsidRPr="00D94A84">
        <w:rPr>
          <w:rStyle w:val="42"/>
          <w:b/>
          <w:bCs/>
          <w:color w:val="0000FF"/>
          <w:sz w:val="24"/>
          <w:szCs w:val="24"/>
          <w:lang w:eastAsia="en-US"/>
        </w:rPr>
        <w:t xml:space="preserve"> (g, k, ng),</w:t>
      </w:r>
      <w:r w:rsidRPr="00D94A84">
        <w:rPr>
          <w:color w:val="0000FF"/>
          <w:sz w:val="24"/>
          <w:szCs w:val="24"/>
          <w:lang w:eastAsia="en-US"/>
        </w:rPr>
        <w:t xml:space="preserve"> chuqurtil orqa tovushlari</w:t>
      </w:r>
      <w:r w:rsidRPr="00D94A84">
        <w:rPr>
          <w:rStyle w:val="42"/>
          <w:b/>
          <w:bCs/>
          <w:color w:val="0000FF"/>
          <w:sz w:val="24"/>
          <w:szCs w:val="24"/>
          <w:lang w:eastAsia="en-US"/>
        </w:rPr>
        <w:t xml:space="preserve"> (q, g', x)</w:t>
      </w:r>
      <w:r w:rsidRPr="00D94A84">
        <w:rPr>
          <w:color w:val="0000FF"/>
          <w:sz w:val="24"/>
          <w:szCs w:val="24"/>
          <w:lang w:eastAsia="en-US"/>
        </w:rPr>
        <w:t xml:space="preserve"> va bo'g'iz</w:t>
      </w:r>
      <w:r w:rsidRPr="00D94A84">
        <w:rPr>
          <w:rStyle w:val="42"/>
          <w:b/>
          <w:bCs/>
          <w:color w:val="0000FF"/>
          <w:sz w:val="24"/>
          <w:szCs w:val="24"/>
          <w:lang w:eastAsia="en-US"/>
        </w:rPr>
        <w:t xml:space="preserve"> (h)</w:t>
      </w:r>
      <w:r w:rsidRPr="00D94A84">
        <w:rPr>
          <w:color w:val="0000FF"/>
          <w:sz w:val="24"/>
          <w:szCs w:val="24"/>
          <w:lang w:eastAsia="en-US"/>
        </w:rPr>
        <w:t xml:space="preserve"> tovushi singari guruhlarga bo'linadi.</w:t>
      </w:r>
    </w:p>
    <w:p w:rsidR="00E61E39" w:rsidRPr="00D94A84" w:rsidRDefault="00DC2952" w:rsidP="0041455E">
      <w:pPr>
        <w:pStyle w:val="31"/>
        <w:keepNext/>
        <w:keepLines/>
        <w:shd w:val="clear" w:color="auto" w:fill="auto"/>
        <w:spacing w:before="0" w:after="0" w:line="240" w:lineRule="auto"/>
        <w:ind w:left="120" w:firstLine="0"/>
        <w:rPr>
          <w:color w:val="0000FF"/>
          <w:sz w:val="24"/>
          <w:szCs w:val="24"/>
        </w:rPr>
      </w:pPr>
      <w:bookmarkStart w:id="146" w:name="bookmark153"/>
      <w:r>
        <w:rPr>
          <w:noProof/>
          <w:color w:val="0000FF"/>
        </w:rPr>
        <w:lastRenderedPageBreak/>
        <w:pict>
          <v:shape id="_x0000_s1029" type="#_x0000_t75" style="position:absolute;left:0;text-align:left;margin-left:226.25pt;margin-top:-717.6pt;width:158.25pt;height:180.85pt;z-index:-251658240;mso-wrap-distance-left:39.7pt;mso-wrap-distance-top:19.85pt;mso-wrap-distance-right:39.7pt;mso-wrap-distance-bottom:19.85pt;mso-position-horizontal-relative:margin" wrapcoords="-102 0 -102 21510 21600 21510 21600 0 -102 0">
            <v:imagedata r:id="rId12" o:title=""/>
            <w10:wrap type="square" anchorx="margin"/>
          </v:shape>
        </w:pict>
      </w:r>
      <w:r w:rsidR="00E61E39" w:rsidRPr="00D94A84">
        <w:rPr>
          <w:color w:val="0000FF"/>
          <w:sz w:val="24"/>
          <w:szCs w:val="24"/>
          <w:lang w:eastAsia="en-US"/>
        </w:rPr>
        <w:t>Nutq a'zolari:</w:t>
      </w:r>
      <w:bookmarkEnd w:id="146"/>
    </w:p>
    <w:p w:rsidR="00E61E39" w:rsidRPr="00D94A84" w:rsidRDefault="00E61E39" w:rsidP="0041455E">
      <w:pPr>
        <w:pStyle w:val="321"/>
        <w:keepNext/>
        <w:keepLines/>
        <w:numPr>
          <w:ilvl w:val="1"/>
          <w:numId w:val="28"/>
        </w:numPr>
        <w:shd w:val="clear" w:color="auto" w:fill="auto"/>
        <w:tabs>
          <w:tab w:val="left" w:pos="326"/>
        </w:tabs>
        <w:spacing w:before="0" w:after="0" w:line="240" w:lineRule="auto"/>
        <w:ind w:left="120"/>
        <w:jc w:val="both"/>
        <w:rPr>
          <w:color w:val="0000FF"/>
          <w:sz w:val="24"/>
          <w:szCs w:val="24"/>
        </w:rPr>
      </w:pPr>
      <w:bookmarkStart w:id="147" w:name="bookmark154"/>
      <w:r w:rsidRPr="00D94A84">
        <w:rPr>
          <w:rStyle w:val="32a"/>
          <w:color w:val="0000FF"/>
          <w:sz w:val="24"/>
          <w:szCs w:val="24"/>
          <w:lang w:eastAsia="en-US"/>
        </w:rPr>
        <w:t>O'pka.</w:t>
      </w:r>
      <w:bookmarkEnd w:id="147"/>
    </w:p>
    <w:p w:rsidR="00E61E39" w:rsidRPr="00D94A84" w:rsidRDefault="00E61E39" w:rsidP="0041455E">
      <w:pPr>
        <w:pStyle w:val="321"/>
        <w:keepNext/>
        <w:keepLines/>
        <w:numPr>
          <w:ilvl w:val="1"/>
          <w:numId w:val="28"/>
        </w:numPr>
        <w:shd w:val="clear" w:color="auto" w:fill="auto"/>
        <w:tabs>
          <w:tab w:val="left" w:pos="360"/>
        </w:tabs>
        <w:spacing w:before="0" w:after="0" w:line="240" w:lineRule="auto"/>
        <w:ind w:left="120"/>
        <w:jc w:val="both"/>
        <w:rPr>
          <w:color w:val="0000FF"/>
          <w:sz w:val="24"/>
          <w:szCs w:val="24"/>
        </w:rPr>
      </w:pPr>
      <w:bookmarkStart w:id="148" w:name="bookmark155"/>
      <w:r w:rsidRPr="00D94A84">
        <w:rPr>
          <w:rStyle w:val="32a"/>
          <w:color w:val="0000FF"/>
          <w:sz w:val="24"/>
          <w:szCs w:val="24"/>
          <w:lang w:eastAsia="en-US"/>
        </w:rPr>
        <w:t>Tog'aylar.</w:t>
      </w:r>
      <w:bookmarkEnd w:id="148"/>
    </w:p>
    <w:p w:rsidR="00E61E39" w:rsidRPr="00D94A84" w:rsidRDefault="00E61E39" w:rsidP="0041455E">
      <w:pPr>
        <w:pStyle w:val="321"/>
        <w:keepNext/>
        <w:keepLines/>
        <w:numPr>
          <w:ilvl w:val="1"/>
          <w:numId w:val="28"/>
        </w:numPr>
        <w:shd w:val="clear" w:color="auto" w:fill="auto"/>
        <w:tabs>
          <w:tab w:val="left" w:pos="360"/>
        </w:tabs>
        <w:spacing w:before="0" w:after="0" w:line="240" w:lineRule="auto"/>
        <w:ind w:left="120"/>
        <w:jc w:val="both"/>
        <w:rPr>
          <w:color w:val="0000FF"/>
          <w:sz w:val="24"/>
          <w:szCs w:val="24"/>
        </w:rPr>
      </w:pPr>
      <w:bookmarkStart w:id="149" w:name="bookmark156"/>
      <w:r w:rsidRPr="00D94A84">
        <w:rPr>
          <w:rStyle w:val="32a"/>
          <w:color w:val="0000FF"/>
          <w:sz w:val="24"/>
          <w:szCs w:val="24"/>
          <w:lang w:eastAsia="en-US"/>
        </w:rPr>
        <w:t>Un paychalari.</w:t>
      </w:r>
      <w:bookmarkEnd w:id="149"/>
    </w:p>
    <w:p w:rsidR="00E61E39" w:rsidRPr="00D94A84" w:rsidRDefault="00E61E39" w:rsidP="0041455E">
      <w:pPr>
        <w:pStyle w:val="321"/>
        <w:keepNext/>
        <w:keepLines/>
        <w:numPr>
          <w:ilvl w:val="1"/>
          <w:numId w:val="28"/>
        </w:numPr>
        <w:shd w:val="clear" w:color="auto" w:fill="auto"/>
        <w:tabs>
          <w:tab w:val="left" w:pos="360"/>
        </w:tabs>
        <w:spacing w:before="0" w:after="0" w:line="240" w:lineRule="auto"/>
        <w:ind w:left="120"/>
        <w:jc w:val="both"/>
        <w:rPr>
          <w:color w:val="0000FF"/>
          <w:sz w:val="24"/>
          <w:szCs w:val="24"/>
        </w:rPr>
      </w:pPr>
      <w:bookmarkStart w:id="150" w:name="bookmark157"/>
      <w:r w:rsidRPr="00D94A84">
        <w:rPr>
          <w:rStyle w:val="32a"/>
          <w:color w:val="0000FF"/>
          <w:sz w:val="24"/>
          <w:szCs w:val="24"/>
          <w:lang w:eastAsia="en-US"/>
        </w:rPr>
        <w:t>Bo'g'iz bo'shlig'i.</w:t>
      </w:r>
      <w:bookmarkEnd w:id="150"/>
    </w:p>
    <w:p w:rsidR="00E61E39" w:rsidRPr="00D94A84" w:rsidRDefault="00E61E39" w:rsidP="0041455E">
      <w:pPr>
        <w:pStyle w:val="321"/>
        <w:keepNext/>
        <w:keepLines/>
        <w:numPr>
          <w:ilvl w:val="1"/>
          <w:numId w:val="28"/>
        </w:numPr>
        <w:shd w:val="clear" w:color="auto" w:fill="auto"/>
        <w:tabs>
          <w:tab w:val="left" w:pos="355"/>
        </w:tabs>
        <w:spacing w:before="0" w:after="0" w:line="240" w:lineRule="auto"/>
        <w:ind w:left="120"/>
        <w:jc w:val="both"/>
        <w:rPr>
          <w:color w:val="0000FF"/>
          <w:sz w:val="24"/>
          <w:szCs w:val="24"/>
        </w:rPr>
      </w:pPr>
      <w:bookmarkStart w:id="151" w:name="bookmark158"/>
      <w:r w:rsidRPr="00D94A84">
        <w:rPr>
          <w:rStyle w:val="32a"/>
          <w:color w:val="0000FF"/>
          <w:sz w:val="24"/>
          <w:szCs w:val="24"/>
          <w:lang w:eastAsia="en-US"/>
        </w:rPr>
        <w:t>Og'iz bo'shlig'i.</w:t>
      </w:r>
      <w:bookmarkEnd w:id="151"/>
    </w:p>
    <w:p w:rsidR="00E61E39" w:rsidRPr="00D94A84" w:rsidRDefault="00E61E39" w:rsidP="0041455E">
      <w:pPr>
        <w:pStyle w:val="321"/>
        <w:keepNext/>
        <w:keepLines/>
        <w:numPr>
          <w:ilvl w:val="1"/>
          <w:numId w:val="28"/>
        </w:numPr>
        <w:shd w:val="clear" w:color="auto" w:fill="auto"/>
        <w:tabs>
          <w:tab w:val="left" w:pos="355"/>
        </w:tabs>
        <w:spacing w:before="0" w:after="0" w:line="240" w:lineRule="auto"/>
        <w:ind w:left="120"/>
        <w:jc w:val="both"/>
        <w:rPr>
          <w:color w:val="0000FF"/>
          <w:sz w:val="24"/>
          <w:szCs w:val="24"/>
        </w:rPr>
      </w:pPr>
      <w:bookmarkStart w:id="152" w:name="bookmark159"/>
      <w:r w:rsidRPr="00D94A84">
        <w:rPr>
          <w:rStyle w:val="32a"/>
          <w:color w:val="0000FF"/>
          <w:sz w:val="24"/>
          <w:szCs w:val="24"/>
          <w:lang w:eastAsia="en-US"/>
        </w:rPr>
        <w:t>Burun bo'shlig'i.</w:t>
      </w:r>
      <w:bookmarkEnd w:id="152"/>
    </w:p>
    <w:p w:rsidR="00E61E39" w:rsidRPr="00D94A84" w:rsidRDefault="00E61E39" w:rsidP="0041455E">
      <w:pPr>
        <w:pStyle w:val="321"/>
        <w:keepNext/>
        <w:keepLines/>
        <w:numPr>
          <w:ilvl w:val="1"/>
          <w:numId w:val="28"/>
        </w:numPr>
        <w:shd w:val="clear" w:color="auto" w:fill="auto"/>
        <w:tabs>
          <w:tab w:val="left" w:pos="360"/>
        </w:tabs>
        <w:spacing w:before="0" w:after="0" w:line="240" w:lineRule="auto"/>
        <w:ind w:left="120"/>
        <w:jc w:val="both"/>
        <w:rPr>
          <w:color w:val="0000FF"/>
          <w:sz w:val="24"/>
          <w:szCs w:val="24"/>
        </w:rPr>
      </w:pPr>
      <w:bookmarkStart w:id="153" w:name="bookmark160"/>
      <w:r w:rsidRPr="00D94A84">
        <w:rPr>
          <w:rStyle w:val="32a"/>
          <w:color w:val="0000FF"/>
          <w:sz w:val="24"/>
          <w:szCs w:val="24"/>
          <w:lang w:eastAsia="en-US"/>
        </w:rPr>
        <w:t>Til.</w:t>
      </w:r>
      <w:bookmarkEnd w:id="153"/>
    </w:p>
    <w:p w:rsidR="00E61E39" w:rsidRPr="00D94A84" w:rsidRDefault="00E61E39" w:rsidP="0041455E">
      <w:pPr>
        <w:pStyle w:val="321"/>
        <w:keepNext/>
        <w:keepLines/>
        <w:numPr>
          <w:ilvl w:val="1"/>
          <w:numId w:val="28"/>
        </w:numPr>
        <w:shd w:val="clear" w:color="auto" w:fill="auto"/>
        <w:tabs>
          <w:tab w:val="left" w:pos="350"/>
        </w:tabs>
        <w:spacing w:before="0" w:after="0" w:line="240" w:lineRule="auto"/>
        <w:ind w:left="120"/>
        <w:jc w:val="both"/>
        <w:rPr>
          <w:color w:val="0000FF"/>
          <w:sz w:val="24"/>
          <w:szCs w:val="24"/>
        </w:rPr>
      </w:pPr>
      <w:bookmarkStart w:id="154" w:name="bookmark161"/>
      <w:r w:rsidRPr="00D94A84">
        <w:rPr>
          <w:rStyle w:val="32a"/>
          <w:color w:val="0000FF"/>
          <w:sz w:val="24"/>
          <w:szCs w:val="24"/>
          <w:lang w:eastAsia="en-US"/>
        </w:rPr>
        <w:t>Lablar.</w:t>
      </w:r>
      <w:bookmarkEnd w:id="154"/>
    </w:p>
    <w:p w:rsidR="00E61E39" w:rsidRPr="00D94A84" w:rsidRDefault="00E61E39" w:rsidP="0041455E">
      <w:pPr>
        <w:pStyle w:val="321"/>
        <w:keepNext/>
        <w:keepLines/>
        <w:numPr>
          <w:ilvl w:val="1"/>
          <w:numId w:val="28"/>
        </w:numPr>
        <w:shd w:val="clear" w:color="auto" w:fill="auto"/>
        <w:tabs>
          <w:tab w:val="left" w:pos="360"/>
        </w:tabs>
        <w:spacing w:before="0" w:after="855" w:line="240" w:lineRule="auto"/>
        <w:ind w:left="120"/>
        <w:jc w:val="both"/>
        <w:rPr>
          <w:color w:val="0000FF"/>
          <w:sz w:val="24"/>
          <w:szCs w:val="24"/>
        </w:rPr>
      </w:pPr>
      <w:bookmarkStart w:id="155" w:name="bookmark162"/>
      <w:r w:rsidRPr="00D94A84">
        <w:rPr>
          <w:rStyle w:val="32a"/>
          <w:color w:val="0000FF"/>
          <w:sz w:val="24"/>
          <w:szCs w:val="24"/>
          <w:lang w:eastAsia="en-US"/>
        </w:rPr>
        <w:t>Tishlar.</w:t>
      </w:r>
      <w:bookmarkEnd w:id="155"/>
    </w:p>
    <w:p w:rsidR="00E61E39" w:rsidRPr="00D94A84" w:rsidRDefault="00E61E39" w:rsidP="0041455E">
      <w:pPr>
        <w:pStyle w:val="410"/>
        <w:shd w:val="clear" w:color="auto" w:fill="auto"/>
        <w:spacing w:before="0" w:after="41" w:line="240" w:lineRule="auto"/>
        <w:ind w:left="120" w:firstLine="300"/>
        <w:jc w:val="both"/>
        <w:rPr>
          <w:color w:val="0000FF"/>
          <w:sz w:val="24"/>
          <w:szCs w:val="24"/>
        </w:rPr>
      </w:pPr>
      <w:r w:rsidRPr="00D94A84">
        <w:rPr>
          <w:color w:val="0000FF"/>
          <w:sz w:val="24"/>
          <w:szCs w:val="24"/>
          <w:lang w:eastAsia="en-US"/>
        </w:rPr>
        <w:t>352-mashq. Gaplarni daftaringizga ko'chirib yozing. Nutq tovushlarini hosil qilishda til qanday o'rin tutadi? Shu haqda bahslashing.</w:t>
      </w:r>
    </w:p>
    <w:p w:rsidR="00E61E39" w:rsidRPr="00D94A84" w:rsidRDefault="00E61E39" w:rsidP="0041455E">
      <w:pPr>
        <w:pStyle w:val="a9"/>
        <w:shd w:val="clear" w:color="auto" w:fill="auto"/>
        <w:spacing w:before="0" w:after="0" w:line="240" w:lineRule="auto"/>
        <w:ind w:left="120" w:firstLine="300"/>
        <w:jc w:val="both"/>
        <w:rPr>
          <w:color w:val="0000FF"/>
          <w:sz w:val="24"/>
          <w:szCs w:val="24"/>
        </w:rPr>
      </w:pPr>
      <w:r w:rsidRPr="00D94A84">
        <w:rPr>
          <w:color w:val="0000FF"/>
          <w:sz w:val="24"/>
          <w:szCs w:val="24"/>
          <w:lang w:eastAsia="en-US"/>
        </w:rPr>
        <w:t>1. Til yugurigi boshga. 2. Til - qilichdan o'tkir. 3. Boshga balo nedan kelur? - Ikki enlik tildan kelur. 4. Fil kuchli, fildan ham til kuchli. 5. Baxtli qiladigan ham til, baxtsiz qiladigan ham til.</w:t>
      </w:r>
    </w:p>
    <w:p w:rsidR="00E61E39" w:rsidRPr="00D94A84" w:rsidRDefault="00E61E39" w:rsidP="0041455E">
      <w:pPr>
        <w:pStyle w:val="410"/>
        <w:numPr>
          <w:ilvl w:val="2"/>
          <w:numId w:val="28"/>
        </w:numPr>
        <w:shd w:val="clear" w:color="auto" w:fill="auto"/>
        <w:tabs>
          <w:tab w:val="left" w:pos="1760"/>
        </w:tabs>
        <w:spacing w:before="0" w:after="52" w:line="240" w:lineRule="auto"/>
        <w:ind w:left="80" w:right="40" w:firstLine="320"/>
        <w:jc w:val="both"/>
        <w:rPr>
          <w:color w:val="0000FF"/>
          <w:sz w:val="24"/>
          <w:szCs w:val="24"/>
        </w:rPr>
      </w:pPr>
      <w:r w:rsidRPr="00D94A84">
        <w:rPr>
          <w:color w:val="0000FF"/>
          <w:sz w:val="24"/>
          <w:szCs w:val="24"/>
          <w:lang w:eastAsia="en-US"/>
        </w:rPr>
        <w:t>mashq.</w:t>
      </w:r>
      <w:r w:rsidRPr="00D94A84">
        <w:rPr>
          <w:color w:val="0000FF"/>
          <w:sz w:val="24"/>
          <w:szCs w:val="24"/>
          <w:lang w:eastAsia="en-US"/>
        </w:rPr>
        <w:tab/>
        <w:t>Tagiga chizilgan so'zlardagi tovushlarni hosil qilishda qaysi nutq a'zolari faol qatnashayotganini toping, ularga izoh bering.</w:t>
      </w:r>
    </w:p>
    <w:p w:rsidR="00E61E39" w:rsidRPr="00D94A84" w:rsidRDefault="00E61E39" w:rsidP="0041455E">
      <w:pPr>
        <w:pStyle w:val="a9"/>
        <w:shd w:val="clear" w:color="auto" w:fill="auto"/>
        <w:spacing w:before="0" w:after="196" w:line="240" w:lineRule="auto"/>
        <w:ind w:left="80" w:right="40" w:firstLine="320"/>
        <w:jc w:val="both"/>
        <w:rPr>
          <w:color w:val="0000FF"/>
          <w:sz w:val="24"/>
          <w:szCs w:val="24"/>
        </w:rPr>
      </w:pPr>
      <w:r w:rsidRPr="00D94A84">
        <w:rPr>
          <w:color w:val="0000FF"/>
          <w:sz w:val="24"/>
          <w:szCs w:val="24"/>
          <w:u w:val="single"/>
          <w:lang w:eastAsia="en-US"/>
        </w:rPr>
        <w:t>Javohir</w:t>
      </w:r>
      <w:r w:rsidRPr="00D94A84">
        <w:rPr>
          <w:color w:val="0000FF"/>
          <w:sz w:val="24"/>
          <w:szCs w:val="24"/>
          <w:lang w:eastAsia="en-US"/>
        </w:rPr>
        <w:t xml:space="preserve"> darsga kelayotib, </w:t>
      </w:r>
      <w:r w:rsidRPr="00D94A84">
        <w:rPr>
          <w:color w:val="0000FF"/>
          <w:sz w:val="24"/>
          <w:szCs w:val="24"/>
          <w:u w:val="single"/>
          <w:lang w:eastAsia="en-US"/>
        </w:rPr>
        <w:t>adashib</w:t>
      </w:r>
      <w:r w:rsidRPr="00D94A84">
        <w:rPr>
          <w:color w:val="0000FF"/>
          <w:sz w:val="24"/>
          <w:szCs w:val="24"/>
          <w:lang w:eastAsia="en-US"/>
        </w:rPr>
        <w:t xml:space="preserve"> qolgan bir cholni ko'rib qoldi. </w:t>
      </w:r>
      <w:r w:rsidRPr="00D94A84">
        <w:rPr>
          <w:color w:val="0000FF"/>
          <w:sz w:val="24"/>
          <w:szCs w:val="24"/>
          <w:u w:val="single"/>
          <w:lang w:eastAsia="en-US"/>
        </w:rPr>
        <w:t>Chol</w:t>
      </w:r>
      <w:r w:rsidRPr="00D94A84">
        <w:rPr>
          <w:color w:val="0000FF"/>
          <w:sz w:val="24"/>
          <w:szCs w:val="24"/>
          <w:lang w:eastAsia="en-US"/>
        </w:rPr>
        <w:t xml:space="preserve"> undan manzilga yetkazib qo'yishni so'radi. Javohir cholga yordam berib, </w:t>
      </w:r>
      <w:r w:rsidRPr="00D94A84">
        <w:rPr>
          <w:color w:val="0000FF"/>
          <w:sz w:val="24"/>
          <w:szCs w:val="24"/>
          <w:u w:val="single"/>
          <w:lang w:eastAsia="en-US"/>
        </w:rPr>
        <w:t>darsga kech</w:t>
      </w:r>
      <w:r w:rsidRPr="00D94A84">
        <w:rPr>
          <w:color w:val="0000FF"/>
          <w:sz w:val="24"/>
          <w:szCs w:val="24"/>
          <w:lang w:eastAsia="en-US"/>
        </w:rPr>
        <w:t xml:space="preserve"> qoldi. Aytinglar-chi, u </w:t>
      </w:r>
      <w:r w:rsidRPr="00D94A84">
        <w:rPr>
          <w:color w:val="0000FF"/>
          <w:sz w:val="24"/>
          <w:szCs w:val="24"/>
          <w:u w:val="single"/>
          <w:lang w:eastAsia="en-US"/>
        </w:rPr>
        <w:t>to'g'ri</w:t>
      </w:r>
      <w:r w:rsidRPr="00D94A84">
        <w:rPr>
          <w:color w:val="0000FF"/>
          <w:sz w:val="24"/>
          <w:szCs w:val="24"/>
          <w:lang w:eastAsia="en-US"/>
        </w:rPr>
        <w:t xml:space="preserve"> ish qildimi? Shu haqda </w:t>
      </w:r>
      <w:r w:rsidRPr="00D94A84">
        <w:rPr>
          <w:color w:val="0000FF"/>
          <w:sz w:val="24"/>
          <w:szCs w:val="24"/>
          <w:u w:val="single"/>
          <w:lang w:eastAsia="en-US"/>
        </w:rPr>
        <w:t>bahs</w:t>
      </w:r>
      <w:r w:rsidRPr="00D94A84">
        <w:rPr>
          <w:color w:val="0000FF"/>
          <w:sz w:val="24"/>
          <w:szCs w:val="24"/>
          <w:lang w:eastAsia="en-US"/>
        </w:rPr>
        <w:t xml:space="preserve"> yuriting.</w:t>
      </w:r>
    </w:p>
    <w:p w:rsidR="00E61E39" w:rsidRPr="00D94A84" w:rsidRDefault="00E61E39" w:rsidP="0041455E">
      <w:pPr>
        <w:pStyle w:val="410"/>
        <w:numPr>
          <w:ilvl w:val="2"/>
          <w:numId w:val="28"/>
        </w:numPr>
        <w:shd w:val="clear" w:color="auto" w:fill="auto"/>
        <w:tabs>
          <w:tab w:val="left" w:pos="1702"/>
        </w:tabs>
        <w:spacing w:before="0" w:after="45" w:line="240" w:lineRule="auto"/>
        <w:ind w:left="80" w:right="40" w:firstLine="320"/>
        <w:jc w:val="both"/>
        <w:rPr>
          <w:color w:val="0000FF"/>
          <w:sz w:val="24"/>
          <w:szCs w:val="24"/>
        </w:rPr>
      </w:pPr>
      <w:r w:rsidRPr="00D94A84">
        <w:rPr>
          <w:color w:val="0000FF"/>
          <w:sz w:val="24"/>
          <w:szCs w:val="24"/>
          <w:lang w:eastAsia="en-US"/>
        </w:rPr>
        <w:t>mashq.</w:t>
      </w:r>
      <w:r w:rsidRPr="00D94A84">
        <w:rPr>
          <w:color w:val="0000FF"/>
          <w:sz w:val="24"/>
          <w:szCs w:val="24"/>
          <w:lang w:eastAsia="en-US"/>
        </w:rPr>
        <w:tab/>
        <w:t>She'riy parchalarni o'qing. To'qson yoshli boboning nima sababdan «hushtak chalib» gapirishini, bolaning esa</w:t>
      </w:r>
      <w:r w:rsidRPr="00D94A84">
        <w:rPr>
          <w:rStyle w:val="42"/>
          <w:b/>
          <w:bCs/>
          <w:color w:val="0000FF"/>
          <w:sz w:val="24"/>
          <w:szCs w:val="24"/>
          <w:lang w:eastAsia="en-US"/>
        </w:rPr>
        <w:t xml:space="preserve"> r</w:t>
      </w:r>
      <w:r w:rsidRPr="00D94A84">
        <w:rPr>
          <w:color w:val="0000FF"/>
          <w:sz w:val="24"/>
          <w:szCs w:val="24"/>
          <w:lang w:eastAsia="en-US"/>
        </w:rPr>
        <w:t xml:space="preserve"> harfini ayta olmay, uning o'rniga</w:t>
      </w:r>
      <w:r w:rsidRPr="00D94A84">
        <w:rPr>
          <w:rStyle w:val="42"/>
          <w:b/>
          <w:bCs/>
          <w:color w:val="0000FF"/>
          <w:sz w:val="24"/>
          <w:szCs w:val="24"/>
          <w:lang w:eastAsia="en-US"/>
        </w:rPr>
        <w:t xml:space="preserve"> y</w:t>
      </w:r>
      <w:r w:rsidRPr="00D94A84">
        <w:rPr>
          <w:color w:val="0000FF"/>
          <w:sz w:val="24"/>
          <w:szCs w:val="24"/>
          <w:lang w:eastAsia="en-US"/>
        </w:rPr>
        <w:t xml:space="preserve"> deyishini izohlang. Ularda qaysi nutq a'zolari yetarli emas?</w:t>
      </w:r>
    </w:p>
    <w:p w:rsidR="00E61E39" w:rsidRPr="00D94A84" w:rsidRDefault="00E61E39" w:rsidP="0041455E">
      <w:pPr>
        <w:pStyle w:val="a9"/>
        <w:shd w:val="clear" w:color="auto" w:fill="auto"/>
        <w:tabs>
          <w:tab w:val="left" w:pos="3986"/>
        </w:tabs>
        <w:spacing w:before="0" w:after="0" w:line="240" w:lineRule="auto"/>
        <w:ind w:left="80" w:firstLine="320"/>
        <w:jc w:val="both"/>
        <w:rPr>
          <w:color w:val="0000FF"/>
          <w:sz w:val="24"/>
          <w:szCs w:val="24"/>
        </w:rPr>
      </w:pPr>
      <w:r w:rsidRPr="00D94A84">
        <w:rPr>
          <w:color w:val="0000FF"/>
          <w:sz w:val="24"/>
          <w:szCs w:val="24"/>
          <w:lang w:eastAsia="en-US"/>
        </w:rPr>
        <w:t>To'qsonga yetdi bobom,</w:t>
      </w:r>
      <w:r w:rsidRPr="00D94A84">
        <w:rPr>
          <w:color w:val="0000FF"/>
          <w:sz w:val="24"/>
          <w:szCs w:val="24"/>
          <w:lang w:eastAsia="en-US"/>
        </w:rPr>
        <w:tab/>
        <w:t>Bir ukam bor, gapirsa,</w:t>
      </w:r>
    </w:p>
    <w:p w:rsidR="00E61E39" w:rsidRPr="00D94A84" w:rsidRDefault="00E61E39" w:rsidP="0041455E">
      <w:pPr>
        <w:pStyle w:val="a9"/>
        <w:shd w:val="clear" w:color="auto" w:fill="auto"/>
        <w:tabs>
          <w:tab w:val="left" w:pos="3947"/>
        </w:tabs>
        <w:spacing w:before="0" w:after="0" w:line="240" w:lineRule="auto"/>
        <w:ind w:left="80" w:firstLine="320"/>
        <w:jc w:val="both"/>
        <w:rPr>
          <w:color w:val="0000FF"/>
          <w:sz w:val="24"/>
          <w:szCs w:val="24"/>
        </w:rPr>
      </w:pPr>
      <w:r w:rsidRPr="00D94A84">
        <w:rPr>
          <w:color w:val="0000FF"/>
          <w:sz w:val="24"/>
          <w:szCs w:val="24"/>
          <w:lang w:eastAsia="en-US"/>
        </w:rPr>
        <w:t>Ishda ham javlon urar.</w:t>
      </w:r>
      <w:r w:rsidRPr="00D94A84">
        <w:rPr>
          <w:color w:val="0000FF"/>
          <w:sz w:val="24"/>
          <w:szCs w:val="24"/>
          <w:lang w:eastAsia="en-US"/>
        </w:rPr>
        <w:tab/>
        <w:t>Hamisha dakki yeydi.</w:t>
      </w:r>
    </w:p>
    <w:p w:rsidR="00E61E39" w:rsidRPr="00D94A84" w:rsidRDefault="00E61E39" w:rsidP="0041455E">
      <w:pPr>
        <w:pStyle w:val="a9"/>
        <w:shd w:val="clear" w:color="auto" w:fill="auto"/>
        <w:tabs>
          <w:tab w:val="left" w:pos="3981"/>
        </w:tabs>
        <w:spacing w:before="0" w:after="0" w:line="240" w:lineRule="auto"/>
        <w:ind w:left="80" w:firstLine="320"/>
        <w:jc w:val="both"/>
        <w:rPr>
          <w:color w:val="0000FF"/>
          <w:sz w:val="24"/>
          <w:szCs w:val="24"/>
        </w:rPr>
      </w:pPr>
      <w:r w:rsidRPr="00D94A84">
        <w:rPr>
          <w:color w:val="0000FF"/>
          <w:sz w:val="24"/>
          <w:szCs w:val="24"/>
          <w:lang w:eastAsia="en-US"/>
        </w:rPr>
        <w:t>Ammoki so'zlaganda</w:t>
      </w:r>
      <w:r w:rsidRPr="00D94A84">
        <w:rPr>
          <w:color w:val="0000FF"/>
          <w:sz w:val="24"/>
          <w:szCs w:val="24"/>
          <w:lang w:eastAsia="en-US"/>
        </w:rPr>
        <w:tab/>
        <w:t>Sababi</w:t>
      </w:r>
      <w:r w:rsidRPr="00D94A84">
        <w:rPr>
          <w:rStyle w:val="ae"/>
          <w:color w:val="0000FF"/>
          <w:sz w:val="24"/>
          <w:szCs w:val="24"/>
          <w:lang w:eastAsia="en-US"/>
        </w:rPr>
        <w:t xml:space="preserve"> r</w:t>
      </w:r>
      <w:r w:rsidRPr="00D94A84">
        <w:rPr>
          <w:color w:val="0000FF"/>
          <w:sz w:val="24"/>
          <w:szCs w:val="24"/>
          <w:lang w:eastAsia="en-US"/>
        </w:rPr>
        <w:t xml:space="preserve"> tovushin</w:t>
      </w:r>
    </w:p>
    <w:p w:rsidR="00E61E39" w:rsidRPr="00D94A84" w:rsidRDefault="00E61E39" w:rsidP="0041455E">
      <w:pPr>
        <w:pStyle w:val="a9"/>
        <w:shd w:val="clear" w:color="auto" w:fill="auto"/>
        <w:tabs>
          <w:tab w:val="left" w:pos="3971"/>
        </w:tabs>
        <w:spacing w:before="0" w:after="0" w:line="240" w:lineRule="auto"/>
        <w:ind w:left="80" w:firstLine="320"/>
        <w:jc w:val="both"/>
        <w:rPr>
          <w:color w:val="0000FF"/>
          <w:sz w:val="24"/>
          <w:szCs w:val="24"/>
        </w:rPr>
      </w:pPr>
      <w:r w:rsidRPr="00D94A84">
        <w:rPr>
          <w:color w:val="0000FF"/>
          <w:sz w:val="24"/>
          <w:szCs w:val="24"/>
          <w:lang w:eastAsia="en-US"/>
        </w:rPr>
        <w:t>«Hushtak chalib» yuborar,</w:t>
      </w:r>
      <w:r w:rsidRPr="00D94A84">
        <w:rPr>
          <w:color w:val="0000FF"/>
          <w:sz w:val="24"/>
          <w:szCs w:val="24"/>
          <w:lang w:eastAsia="en-US"/>
        </w:rPr>
        <w:tab/>
        <w:t>Ayta olmay</w:t>
      </w:r>
      <w:r w:rsidRPr="00D94A84">
        <w:rPr>
          <w:rStyle w:val="ae"/>
          <w:color w:val="0000FF"/>
          <w:sz w:val="24"/>
          <w:szCs w:val="24"/>
          <w:lang w:eastAsia="en-US"/>
        </w:rPr>
        <w:t xml:space="preserve"> y</w:t>
      </w:r>
      <w:r w:rsidRPr="00D94A84">
        <w:rPr>
          <w:color w:val="0000FF"/>
          <w:sz w:val="24"/>
          <w:szCs w:val="24"/>
          <w:lang w:eastAsia="en-US"/>
        </w:rPr>
        <w:t xml:space="preserve"> deydi.</w:t>
      </w:r>
    </w:p>
    <w:p w:rsidR="00E61E39" w:rsidRPr="00D94A84" w:rsidRDefault="00E61E39" w:rsidP="0041455E">
      <w:pPr>
        <w:pStyle w:val="34"/>
        <w:shd w:val="clear" w:color="auto" w:fill="auto"/>
        <w:spacing w:line="240" w:lineRule="auto"/>
        <w:ind w:left="6260"/>
        <w:jc w:val="left"/>
        <w:rPr>
          <w:color w:val="0000FF"/>
          <w:sz w:val="24"/>
          <w:szCs w:val="24"/>
        </w:rPr>
      </w:pPr>
      <w:r w:rsidRPr="00D94A84">
        <w:rPr>
          <w:color w:val="0000FF"/>
          <w:sz w:val="24"/>
          <w:szCs w:val="24"/>
          <w:lang w:eastAsia="en-US"/>
        </w:rPr>
        <w:t>(«Durdona»)</w:t>
      </w:r>
    </w:p>
    <w:p w:rsidR="00B61963" w:rsidRPr="00D94A84" w:rsidRDefault="00B61963" w:rsidP="0041455E">
      <w:pPr>
        <w:ind w:left="708"/>
        <w:jc w:val="center"/>
        <w:rPr>
          <w:rFonts w:ascii="Times New Roman" w:hAnsi="Times New Roman" w:cs="Times New Roman"/>
          <w:b/>
          <w:color w:val="0000FF"/>
          <w:sz w:val="28"/>
          <w:szCs w:val="28"/>
        </w:rPr>
      </w:pPr>
    </w:p>
    <w:p w:rsidR="00B61963" w:rsidRPr="00D94A84" w:rsidRDefault="00B61963" w:rsidP="0041455E">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V.MUSTAHKAMLASH</w:t>
      </w:r>
    </w:p>
    <w:p w:rsidR="00B61963" w:rsidRPr="00D94A84" w:rsidRDefault="00B61963" w:rsidP="0041455E">
      <w:pPr>
        <w:pStyle w:val="71"/>
        <w:shd w:val="clear" w:color="auto" w:fill="auto"/>
        <w:spacing w:before="0" w:after="0" w:line="240" w:lineRule="auto"/>
        <w:ind w:left="2620" w:firstLine="0"/>
        <w:rPr>
          <w:color w:val="0000FF"/>
          <w:sz w:val="24"/>
          <w:szCs w:val="24"/>
          <w:lang w:eastAsia="en-US"/>
        </w:rPr>
      </w:pPr>
    </w:p>
    <w:p w:rsidR="00E61E39" w:rsidRPr="00D94A84" w:rsidRDefault="00E61E39" w:rsidP="0041455E">
      <w:pPr>
        <w:pStyle w:val="71"/>
        <w:shd w:val="clear" w:color="auto" w:fill="auto"/>
        <w:spacing w:before="0" w:after="0" w:line="240" w:lineRule="auto"/>
        <w:ind w:left="2620" w:firstLine="0"/>
        <w:rPr>
          <w:color w:val="0000FF"/>
          <w:sz w:val="24"/>
          <w:szCs w:val="24"/>
        </w:rPr>
      </w:pPr>
      <w:r w:rsidRPr="00D94A84">
        <w:rPr>
          <w:color w:val="0000FF"/>
          <w:sz w:val="24"/>
          <w:szCs w:val="24"/>
          <w:lang w:eastAsia="en-US"/>
        </w:rPr>
        <w:t>Savol va topshiriqlar</w:t>
      </w:r>
    </w:p>
    <w:p w:rsidR="00E61E39" w:rsidRPr="00D94A84" w:rsidRDefault="00E61E39" w:rsidP="0041455E">
      <w:pPr>
        <w:pStyle w:val="a9"/>
        <w:shd w:val="clear" w:color="auto" w:fill="auto"/>
        <w:spacing w:before="0" w:after="0" w:line="240" w:lineRule="auto"/>
        <w:ind w:left="80" w:firstLine="0"/>
        <w:jc w:val="left"/>
        <w:rPr>
          <w:color w:val="0000FF"/>
          <w:sz w:val="24"/>
          <w:szCs w:val="24"/>
        </w:rPr>
      </w:pPr>
      <w:r w:rsidRPr="00D94A84">
        <w:rPr>
          <w:color w:val="0000FF"/>
          <w:sz w:val="24"/>
          <w:szCs w:val="24"/>
          <w:lang w:eastAsia="en-US"/>
        </w:rPr>
        <w:t>1. Nutq a'zolari deganda nimani tushunasiz va ularga nimalar kiradi?</w:t>
      </w:r>
    </w:p>
    <w:p w:rsidR="00E61E39" w:rsidRPr="00D94A84" w:rsidRDefault="00E61E39" w:rsidP="0041455E">
      <w:pPr>
        <w:pStyle w:val="a9"/>
        <w:shd w:val="clear" w:color="auto" w:fill="auto"/>
        <w:spacing w:before="0" w:after="82" w:line="240" w:lineRule="auto"/>
        <w:ind w:left="80" w:firstLine="0"/>
        <w:jc w:val="left"/>
        <w:rPr>
          <w:color w:val="0000FF"/>
          <w:sz w:val="24"/>
          <w:szCs w:val="24"/>
          <w:lang w:eastAsia="en-US"/>
        </w:rPr>
      </w:pPr>
      <w:r w:rsidRPr="00D94A84">
        <w:rPr>
          <w:color w:val="0000FF"/>
          <w:sz w:val="24"/>
          <w:szCs w:val="24"/>
          <w:lang w:eastAsia="en-US"/>
        </w:rPr>
        <w:t>2. Nutq a'zolari ishtirokiga ko'ra nutq tovushlari qanday turlarga bo'linadi?</w:t>
      </w:r>
    </w:p>
    <w:p w:rsidR="00B61963" w:rsidRPr="00D94A84" w:rsidRDefault="00B61963" w:rsidP="0041455E">
      <w:pPr>
        <w:ind w:left="708"/>
        <w:jc w:val="center"/>
        <w:rPr>
          <w:rFonts w:ascii="Times New Roman" w:hAnsi="Times New Roman" w:cs="Times New Roman"/>
          <w:b/>
          <w:color w:val="0000FF"/>
          <w:sz w:val="28"/>
          <w:szCs w:val="28"/>
        </w:rPr>
      </w:pPr>
    </w:p>
    <w:p w:rsidR="00B61963" w:rsidRPr="00D94A84" w:rsidRDefault="00B61963" w:rsidP="0041455E">
      <w:pPr>
        <w:ind w:left="708"/>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B61963" w:rsidRPr="00D94A84" w:rsidRDefault="00B61963" w:rsidP="0041455E">
      <w:pPr>
        <w:ind w:left="708"/>
        <w:jc w:val="center"/>
        <w:rPr>
          <w:rFonts w:ascii="Times New Roman" w:hAnsi="Times New Roman" w:cs="Times New Roman"/>
          <w:b/>
          <w:color w:val="0000FF"/>
          <w:sz w:val="28"/>
          <w:szCs w:val="28"/>
        </w:rPr>
      </w:pPr>
    </w:p>
    <w:p w:rsidR="00B61963" w:rsidRPr="00D94A84" w:rsidRDefault="00B61963" w:rsidP="0041455E">
      <w:pPr>
        <w:ind w:left="708"/>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B61963" w:rsidRPr="00D94A84" w:rsidRDefault="00B61963" w:rsidP="0041455E">
      <w:pPr>
        <w:pStyle w:val="a9"/>
        <w:shd w:val="clear" w:color="auto" w:fill="auto"/>
        <w:spacing w:before="0" w:after="82" w:line="240" w:lineRule="auto"/>
        <w:ind w:left="80" w:firstLine="0"/>
        <w:jc w:val="left"/>
        <w:rPr>
          <w:color w:val="0000FF"/>
          <w:sz w:val="24"/>
          <w:szCs w:val="24"/>
        </w:rPr>
      </w:pPr>
    </w:p>
    <w:p w:rsidR="00E61E39" w:rsidRPr="00D94A84" w:rsidRDefault="00E61E39" w:rsidP="0041455E">
      <w:pPr>
        <w:pStyle w:val="410"/>
        <w:numPr>
          <w:ilvl w:val="2"/>
          <w:numId w:val="28"/>
        </w:numPr>
        <w:shd w:val="clear" w:color="auto" w:fill="auto"/>
        <w:tabs>
          <w:tab w:val="left" w:pos="1789"/>
        </w:tabs>
        <w:spacing w:before="0" w:after="387" w:line="240" w:lineRule="auto"/>
        <w:ind w:left="80" w:right="40" w:firstLine="320"/>
        <w:jc w:val="both"/>
        <w:rPr>
          <w:color w:val="0000FF"/>
          <w:sz w:val="24"/>
          <w:szCs w:val="24"/>
        </w:rPr>
      </w:pPr>
      <w:r w:rsidRPr="00D94A84">
        <w:rPr>
          <w:color w:val="0000FF"/>
          <w:sz w:val="24"/>
          <w:szCs w:val="24"/>
          <w:lang w:eastAsia="en-US"/>
        </w:rPr>
        <w:t>mashq.</w:t>
      </w:r>
      <w:r w:rsidRPr="00D94A84">
        <w:rPr>
          <w:color w:val="0000FF"/>
          <w:sz w:val="24"/>
          <w:szCs w:val="24"/>
          <w:lang w:eastAsia="en-US"/>
        </w:rPr>
        <w:tab/>
      </w:r>
      <w:r w:rsidRPr="00D94A84">
        <w:rPr>
          <w:rStyle w:val="43"/>
          <w:b/>
          <w:bCs/>
          <w:color w:val="0000FF"/>
          <w:sz w:val="24"/>
          <w:szCs w:val="24"/>
          <w:lang w:eastAsia="en-US"/>
        </w:rPr>
        <w:t>Uyga topshiriq.</w:t>
      </w:r>
      <w:r w:rsidRPr="00D94A84">
        <w:rPr>
          <w:rStyle w:val="42"/>
          <w:b/>
          <w:bCs/>
          <w:color w:val="0000FF"/>
          <w:sz w:val="24"/>
          <w:szCs w:val="24"/>
          <w:lang w:eastAsia="en-US"/>
        </w:rPr>
        <w:t xml:space="preserve"> Til, tish, lab, bo'g'iz, o'pka</w:t>
      </w:r>
      <w:r w:rsidRPr="00D94A84">
        <w:rPr>
          <w:color w:val="0000FF"/>
          <w:sz w:val="24"/>
          <w:szCs w:val="24"/>
          <w:lang w:eastAsia="en-US"/>
        </w:rPr>
        <w:t xml:space="preserve"> kabi nutq a'zolarining joylashuvi va ularning nutq tovushlarini hosil qilishdagi o'rni haqida bahs yuriting.</w:t>
      </w:r>
    </w:p>
    <w:p w:rsidR="00F93741" w:rsidRPr="00D94A84" w:rsidRDefault="00414F2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B61963" w:rsidRPr="00D94A84">
        <w:rPr>
          <w:color w:val="0000FF"/>
          <w:sz w:val="24"/>
          <w:szCs w:val="24"/>
          <w:lang w:eastAsia="en-US"/>
        </w:rPr>
        <w:t>LAB TOVUSHLARI</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B6196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B61963" w:rsidRPr="00D94A84" w:rsidRDefault="00B61963" w:rsidP="0041455E">
      <w:pPr>
        <w:pStyle w:val="a9"/>
        <w:shd w:val="clear" w:color="auto" w:fill="auto"/>
        <w:spacing w:before="0" w:after="0" w:line="240" w:lineRule="auto"/>
        <w:ind w:left="80" w:firstLine="0"/>
        <w:jc w:val="left"/>
        <w:rPr>
          <w:color w:val="0000FF"/>
          <w:sz w:val="24"/>
          <w:szCs w:val="24"/>
        </w:rPr>
      </w:pPr>
      <w:r w:rsidRPr="00D94A84">
        <w:rPr>
          <w:color w:val="0000FF"/>
          <w:sz w:val="24"/>
          <w:szCs w:val="24"/>
          <w:lang w:eastAsia="en-US"/>
        </w:rPr>
        <w:t>1. Nutq a'zolari deganda nimani tushunasiz va ularga nimalar kiradi?</w:t>
      </w:r>
    </w:p>
    <w:p w:rsidR="00B61963" w:rsidRPr="00D94A84" w:rsidRDefault="00B61963" w:rsidP="0041455E">
      <w:pPr>
        <w:pStyle w:val="a9"/>
        <w:shd w:val="clear" w:color="auto" w:fill="auto"/>
        <w:spacing w:before="0" w:after="82" w:line="240" w:lineRule="auto"/>
        <w:ind w:left="80" w:firstLine="0"/>
        <w:jc w:val="left"/>
        <w:rPr>
          <w:color w:val="0000FF"/>
          <w:sz w:val="24"/>
          <w:szCs w:val="24"/>
          <w:lang w:eastAsia="en-US"/>
        </w:rPr>
      </w:pPr>
      <w:r w:rsidRPr="00D94A84">
        <w:rPr>
          <w:color w:val="0000FF"/>
          <w:sz w:val="24"/>
          <w:szCs w:val="24"/>
          <w:lang w:eastAsia="en-US"/>
        </w:rPr>
        <w:t>2. Nutq a'zolari ishtirokiga ko'ra nutq tovushlari qanday turlarga bo'linadi?</w:t>
      </w:r>
    </w:p>
    <w:p w:rsidR="00B61963" w:rsidRPr="00D94A84" w:rsidRDefault="00B61963"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B61963" w:rsidRPr="00D94A84" w:rsidRDefault="00B61963" w:rsidP="0041455E">
      <w:pPr>
        <w:pStyle w:val="410"/>
        <w:shd w:val="clear" w:color="auto" w:fill="auto"/>
        <w:spacing w:before="0" w:after="73" w:line="240" w:lineRule="auto"/>
        <w:ind w:left="2000" w:firstLine="0"/>
        <w:rPr>
          <w:color w:val="0000FF"/>
          <w:sz w:val="32"/>
          <w:szCs w:val="32"/>
          <w:lang w:eastAsia="en-US"/>
        </w:rPr>
      </w:pPr>
    </w:p>
    <w:p w:rsidR="00E61E39" w:rsidRPr="00D94A84" w:rsidRDefault="00E61E39" w:rsidP="0041455E">
      <w:pPr>
        <w:pStyle w:val="410"/>
        <w:shd w:val="clear" w:color="auto" w:fill="auto"/>
        <w:spacing w:before="0" w:after="73" w:line="240" w:lineRule="auto"/>
        <w:ind w:left="2000" w:firstLine="0"/>
        <w:rPr>
          <w:color w:val="0000FF"/>
          <w:sz w:val="32"/>
          <w:szCs w:val="32"/>
        </w:rPr>
      </w:pPr>
      <w:r w:rsidRPr="00D94A84">
        <w:rPr>
          <w:color w:val="0000FF"/>
          <w:sz w:val="32"/>
          <w:szCs w:val="32"/>
          <w:lang w:eastAsia="en-US"/>
        </w:rPr>
        <w:t>112-dars. LAB TOVUSHLARI</w:t>
      </w:r>
    </w:p>
    <w:p w:rsidR="00E61E39" w:rsidRPr="00D94A84" w:rsidRDefault="00E61E39" w:rsidP="0041455E">
      <w:pPr>
        <w:pStyle w:val="a9"/>
        <w:numPr>
          <w:ilvl w:val="3"/>
          <w:numId w:val="28"/>
        </w:numPr>
        <w:shd w:val="clear" w:color="auto" w:fill="auto"/>
        <w:tabs>
          <w:tab w:val="left" w:pos="1640"/>
        </w:tabs>
        <w:spacing w:before="0" w:after="0" w:line="240" w:lineRule="auto"/>
        <w:ind w:left="80" w:right="4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B, p, m</w:t>
      </w:r>
      <w:r w:rsidRPr="00D94A84">
        <w:rPr>
          <w:color w:val="0000FF"/>
          <w:sz w:val="32"/>
          <w:szCs w:val="32"/>
          <w:lang w:eastAsia="en-US"/>
        </w:rPr>
        <w:t xml:space="preserve"> tovushlari hosil bo'lishida qaysi nutq a'zolari ishtirok etishiga diqqat qiling.</w:t>
      </w:r>
    </w:p>
    <w:p w:rsidR="00E61E39" w:rsidRPr="00D94A84" w:rsidRDefault="00E61E39" w:rsidP="0041455E">
      <w:pPr>
        <w:pStyle w:val="a9"/>
        <w:numPr>
          <w:ilvl w:val="3"/>
          <w:numId w:val="28"/>
        </w:numPr>
        <w:shd w:val="clear" w:color="auto" w:fill="auto"/>
        <w:tabs>
          <w:tab w:val="left" w:pos="1624"/>
        </w:tabs>
        <w:spacing w:before="0" w:after="45" w:line="240" w:lineRule="auto"/>
        <w:ind w:left="8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V, f</w:t>
      </w:r>
      <w:r w:rsidRPr="00D94A84">
        <w:rPr>
          <w:color w:val="0000FF"/>
          <w:sz w:val="32"/>
          <w:szCs w:val="32"/>
          <w:lang w:eastAsia="en-US"/>
        </w:rPr>
        <w:t xml:space="preserve"> tovushlari talafifuzida qaysi nutq a'zolari ishtirok etadi?</w:t>
      </w:r>
    </w:p>
    <w:p w:rsidR="00E61E39" w:rsidRPr="00D94A84" w:rsidRDefault="00E61E39" w:rsidP="0041455E">
      <w:pPr>
        <w:pStyle w:val="410"/>
        <w:shd w:val="clear" w:color="auto" w:fill="auto"/>
        <w:spacing w:before="0" w:after="176" w:line="240" w:lineRule="auto"/>
        <w:ind w:left="80" w:right="40" w:firstLine="0"/>
        <w:rPr>
          <w:color w:val="0000FF"/>
          <w:sz w:val="32"/>
          <w:szCs w:val="32"/>
        </w:rPr>
      </w:pPr>
      <w:r w:rsidRPr="00D94A84">
        <w:rPr>
          <w:color w:val="0000FF"/>
          <w:sz w:val="32"/>
          <w:szCs w:val="32"/>
          <w:lang w:eastAsia="en-US"/>
        </w:rPr>
        <w:t>Talaffuzida lab ishtirok etgan tovushlar lab tovushlari deyiladi.</w:t>
      </w:r>
    </w:p>
    <w:p w:rsidR="00E61E39" w:rsidRPr="00D94A84" w:rsidRDefault="00E61E39" w:rsidP="0041455E">
      <w:pPr>
        <w:pStyle w:val="410"/>
        <w:shd w:val="clear" w:color="auto" w:fill="auto"/>
        <w:spacing w:before="0" w:line="240" w:lineRule="auto"/>
        <w:ind w:left="80" w:right="40" w:firstLine="0"/>
        <w:rPr>
          <w:color w:val="0000FF"/>
          <w:sz w:val="32"/>
          <w:szCs w:val="32"/>
        </w:rPr>
      </w:pPr>
      <w:r w:rsidRPr="00D94A84">
        <w:rPr>
          <w:color w:val="0000FF"/>
          <w:sz w:val="32"/>
          <w:szCs w:val="32"/>
          <w:lang w:eastAsia="en-US"/>
        </w:rPr>
        <w:t>Lab tovushlariga</w:t>
      </w:r>
      <w:r w:rsidRPr="00D94A84">
        <w:rPr>
          <w:rStyle w:val="42"/>
          <w:b/>
          <w:bCs/>
          <w:color w:val="0000FF"/>
          <w:sz w:val="32"/>
          <w:szCs w:val="32"/>
          <w:lang w:eastAsia="en-US"/>
        </w:rPr>
        <w:t xml:space="preserve"> b, m, p, v, f</w:t>
      </w:r>
      <w:r w:rsidRPr="00D94A84">
        <w:rPr>
          <w:color w:val="0000FF"/>
          <w:sz w:val="32"/>
          <w:szCs w:val="32"/>
          <w:lang w:eastAsia="en-US"/>
        </w:rPr>
        <w:t xml:space="preserve"> undoshlari kiradi. Ularikkiga bo'linadi: lab-lab undoshlari -</w:t>
      </w:r>
      <w:r w:rsidRPr="00D94A84">
        <w:rPr>
          <w:rStyle w:val="42"/>
          <w:b/>
          <w:bCs/>
          <w:color w:val="0000FF"/>
          <w:sz w:val="32"/>
          <w:szCs w:val="32"/>
          <w:lang w:eastAsia="en-US"/>
        </w:rPr>
        <w:t xml:space="preserve"> m,b,p</w:t>
      </w:r>
      <w:r w:rsidRPr="00D94A84">
        <w:rPr>
          <w:color w:val="0000FF"/>
          <w:sz w:val="32"/>
          <w:szCs w:val="32"/>
          <w:lang w:eastAsia="en-US"/>
        </w:rPr>
        <w:t>; lab-tish undoshlari -</w:t>
      </w:r>
      <w:r w:rsidRPr="00D94A84">
        <w:rPr>
          <w:rStyle w:val="42"/>
          <w:b/>
          <w:bCs/>
          <w:color w:val="0000FF"/>
          <w:sz w:val="32"/>
          <w:szCs w:val="32"/>
          <w:lang w:eastAsia="en-US"/>
        </w:rPr>
        <w:t xml:space="preserve"> v,f.</w:t>
      </w:r>
    </w:p>
    <w:p w:rsidR="00E61E39" w:rsidRPr="00D94A84" w:rsidRDefault="00E61E39" w:rsidP="0041455E">
      <w:pPr>
        <w:pStyle w:val="410"/>
        <w:shd w:val="clear" w:color="auto" w:fill="auto"/>
        <w:spacing w:before="0" w:line="240" w:lineRule="auto"/>
        <w:ind w:left="80" w:right="20" w:firstLine="340"/>
        <w:jc w:val="both"/>
        <w:rPr>
          <w:color w:val="0000FF"/>
          <w:sz w:val="32"/>
          <w:szCs w:val="32"/>
        </w:rPr>
      </w:pPr>
      <w:r w:rsidRPr="00D94A84">
        <w:rPr>
          <w:color w:val="0000FF"/>
          <w:sz w:val="32"/>
          <w:szCs w:val="32"/>
          <w:lang w:eastAsia="en-US"/>
        </w:rPr>
        <w:t>356-mashq. «So'zlar halqasi» o'yinini tashkil qiling. Har bir bola bittadan so'z aytsin. So'zlar</w:t>
      </w:r>
      <w:r w:rsidRPr="00D94A84">
        <w:rPr>
          <w:rStyle w:val="42"/>
          <w:b/>
          <w:bCs/>
          <w:color w:val="0000FF"/>
          <w:sz w:val="32"/>
          <w:szCs w:val="32"/>
          <w:lang w:eastAsia="en-US"/>
        </w:rPr>
        <w:t xml:space="preserve"> b</w:t>
      </w:r>
      <w:r w:rsidRPr="00D94A84">
        <w:rPr>
          <w:color w:val="0000FF"/>
          <w:sz w:val="32"/>
          <w:szCs w:val="32"/>
          <w:lang w:eastAsia="en-US"/>
        </w:rPr>
        <w:t xml:space="preserve"> bilan boshlanib,</w:t>
      </w:r>
      <w:r w:rsidRPr="00D94A84">
        <w:rPr>
          <w:rStyle w:val="42"/>
          <w:b/>
          <w:bCs/>
          <w:color w:val="0000FF"/>
          <w:sz w:val="32"/>
          <w:szCs w:val="32"/>
          <w:lang w:eastAsia="en-US"/>
        </w:rPr>
        <w:t xml:space="preserve"> b</w:t>
      </w:r>
      <w:r w:rsidRPr="00D94A84">
        <w:rPr>
          <w:color w:val="0000FF"/>
          <w:sz w:val="32"/>
          <w:szCs w:val="32"/>
          <w:lang w:eastAsia="en-US"/>
        </w:rPr>
        <w:t xml:space="preserve"> bilan tugasin. Masalan: </w:t>
      </w:r>
      <w:r w:rsidRPr="00D94A84">
        <w:rPr>
          <w:rStyle w:val="42"/>
          <w:b/>
          <w:bCs/>
          <w:color w:val="0000FF"/>
          <w:sz w:val="32"/>
          <w:szCs w:val="32"/>
          <w:lang w:eastAsia="en-US"/>
        </w:rPr>
        <w:t>bob, bilib, buyurib</w:t>
      </w:r>
      <w:r w:rsidRPr="00D94A84">
        <w:rPr>
          <w:color w:val="0000FF"/>
          <w:sz w:val="32"/>
          <w:szCs w:val="32"/>
          <w:lang w:eastAsia="en-US"/>
        </w:rPr>
        <w:t xml:space="preserve"> kabi. Keyin shu usulni</w:t>
      </w:r>
      <w:r w:rsidRPr="00D94A84">
        <w:rPr>
          <w:rStyle w:val="42"/>
          <w:b/>
          <w:bCs/>
          <w:color w:val="0000FF"/>
          <w:sz w:val="32"/>
          <w:szCs w:val="32"/>
          <w:lang w:eastAsia="en-US"/>
        </w:rPr>
        <w:t xml:space="preserve"> p, m</w:t>
      </w:r>
      <w:r w:rsidRPr="00D94A84">
        <w:rPr>
          <w:color w:val="0000FF"/>
          <w:sz w:val="32"/>
          <w:szCs w:val="32"/>
          <w:lang w:eastAsia="en-US"/>
        </w:rPr>
        <w:t xml:space="preserve"> tovushlariga nisbatan ham qo'llab, o'yinni davom ettiring.</w:t>
      </w:r>
    </w:p>
    <w:p w:rsidR="00E61E39" w:rsidRPr="00D94A84" w:rsidRDefault="00E61E39" w:rsidP="0041455E">
      <w:pPr>
        <w:pStyle w:val="410"/>
        <w:shd w:val="clear" w:color="auto" w:fill="auto"/>
        <w:spacing w:before="0" w:line="240" w:lineRule="auto"/>
        <w:ind w:left="80" w:right="20" w:firstLine="340"/>
        <w:jc w:val="both"/>
        <w:rPr>
          <w:color w:val="0000FF"/>
          <w:sz w:val="32"/>
          <w:szCs w:val="32"/>
        </w:rPr>
      </w:pPr>
      <w:r w:rsidRPr="00D94A84">
        <w:rPr>
          <w:color w:val="0000FF"/>
          <w:sz w:val="32"/>
          <w:szCs w:val="32"/>
          <w:lang w:eastAsia="en-US"/>
        </w:rPr>
        <w:lastRenderedPageBreak/>
        <w:t>*357-mashq. Birinchi va uchinchi tovushi</w:t>
      </w:r>
      <w:r w:rsidRPr="00D94A84">
        <w:rPr>
          <w:rStyle w:val="42"/>
          <w:b/>
          <w:bCs/>
          <w:color w:val="0000FF"/>
          <w:sz w:val="32"/>
          <w:szCs w:val="32"/>
          <w:lang w:eastAsia="en-US"/>
        </w:rPr>
        <w:t xml:space="preserve"> p</w:t>
      </w:r>
      <w:r w:rsidRPr="00D94A84">
        <w:rPr>
          <w:color w:val="0000FF"/>
          <w:sz w:val="32"/>
          <w:szCs w:val="32"/>
          <w:lang w:eastAsia="en-US"/>
        </w:rPr>
        <w:t xml:space="preserve"> bo'lgan so'zlardan iborat boshqotirmani toping.</w:t>
      </w:r>
    </w:p>
    <w:p w:rsidR="00E61E39" w:rsidRPr="00D94A84" w:rsidRDefault="00E61E39" w:rsidP="0041455E">
      <w:pPr>
        <w:pStyle w:val="43d"/>
        <w:keepNext/>
        <w:keepLines/>
        <w:numPr>
          <w:ilvl w:val="4"/>
          <w:numId w:val="28"/>
        </w:numPr>
        <w:shd w:val="clear" w:color="auto" w:fill="auto"/>
        <w:tabs>
          <w:tab w:val="left" w:pos="310"/>
        </w:tabs>
        <w:spacing w:line="240" w:lineRule="auto"/>
        <w:ind w:left="80"/>
        <w:rPr>
          <w:color w:val="0000FF"/>
          <w:sz w:val="32"/>
          <w:szCs w:val="32"/>
        </w:rPr>
      </w:pPr>
      <w:bookmarkStart w:id="156" w:name="bookmark163"/>
      <w:r w:rsidRPr="00D94A84">
        <w:rPr>
          <w:color w:val="0000FF"/>
          <w:sz w:val="32"/>
          <w:szCs w:val="32"/>
          <w:lang w:eastAsia="en-US"/>
        </w:rPr>
        <w:t>Sumka.</w:t>
      </w:r>
      <w:bookmarkEnd w:id="156"/>
    </w:p>
    <w:p w:rsidR="00E61E39" w:rsidRPr="00D94A84" w:rsidRDefault="00E61E39" w:rsidP="0041455E">
      <w:pPr>
        <w:pStyle w:val="41b"/>
        <w:keepNext/>
        <w:keepLines/>
        <w:numPr>
          <w:ilvl w:val="4"/>
          <w:numId w:val="28"/>
        </w:numPr>
        <w:shd w:val="clear" w:color="auto" w:fill="auto"/>
        <w:tabs>
          <w:tab w:val="left" w:pos="320"/>
        </w:tabs>
        <w:spacing w:before="0" w:after="0" w:line="240" w:lineRule="auto"/>
        <w:ind w:left="80"/>
        <w:jc w:val="left"/>
        <w:rPr>
          <w:color w:val="0000FF"/>
          <w:sz w:val="32"/>
          <w:szCs w:val="32"/>
        </w:rPr>
      </w:pPr>
      <w:bookmarkStart w:id="157" w:name="bookmark164"/>
      <w:r w:rsidRPr="00D94A84">
        <w:rPr>
          <w:rStyle w:val="43e"/>
          <w:color w:val="0000FF"/>
          <w:sz w:val="32"/>
          <w:szCs w:val="32"/>
          <w:lang w:eastAsia="en-US"/>
        </w:rPr>
        <w:t>Do'q.</w:t>
      </w:r>
      <w:bookmarkEnd w:id="157"/>
    </w:p>
    <w:p w:rsidR="00E61E39" w:rsidRPr="00D94A84" w:rsidRDefault="00E61E39" w:rsidP="0041455E">
      <w:pPr>
        <w:pStyle w:val="41b"/>
        <w:keepNext/>
        <w:keepLines/>
        <w:numPr>
          <w:ilvl w:val="4"/>
          <w:numId w:val="28"/>
        </w:numPr>
        <w:shd w:val="clear" w:color="auto" w:fill="auto"/>
        <w:tabs>
          <w:tab w:val="left" w:pos="320"/>
        </w:tabs>
        <w:spacing w:before="0" w:after="0" w:line="240" w:lineRule="auto"/>
        <w:ind w:left="80"/>
        <w:jc w:val="left"/>
        <w:rPr>
          <w:color w:val="0000FF"/>
          <w:sz w:val="32"/>
          <w:szCs w:val="32"/>
        </w:rPr>
      </w:pPr>
      <w:bookmarkStart w:id="158" w:name="bookmark165"/>
      <w:r w:rsidRPr="00D94A84">
        <w:rPr>
          <w:rStyle w:val="43e"/>
          <w:color w:val="0000FF"/>
          <w:sz w:val="32"/>
          <w:szCs w:val="32"/>
          <w:lang w:eastAsia="en-US"/>
        </w:rPr>
        <w:t>Qush nomi.</w:t>
      </w:r>
      <w:bookmarkEnd w:id="158"/>
    </w:p>
    <w:p w:rsidR="00E61E39" w:rsidRPr="00D94A84" w:rsidRDefault="00E61E39" w:rsidP="0041455E">
      <w:pPr>
        <w:pStyle w:val="41b"/>
        <w:keepNext/>
        <w:keepLines/>
        <w:numPr>
          <w:ilvl w:val="4"/>
          <w:numId w:val="28"/>
        </w:numPr>
        <w:shd w:val="clear" w:color="auto" w:fill="auto"/>
        <w:tabs>
          <w:tab w:val="left" w:pos="310"/>
        </w:tabs>
        <w:spacing w:before="0" w:after="72" w:line="240" w:lineRule="auto"/>
        <w:ind w:left="80" w:right="20"/>
        <w:jc w:val="left"/>
        <w:rPr>
          <w:color w:val="0000FF"/>
          <w:sz w:val="32"/>
          <w:szCs w:val="32"/>
        </w:rPr>
      </w:pPr>
      <w:bookmarkStart w:id="159" w:name="bookmark166"/>
      <w:r w:rsidRPr="00D94A84">
        <w:rPr>
          <w:rStyle w:val="43e"/>
          <w:color w:val="0000FF"/>
          <w:sz w:val="32"/>
          <w:szCs w:val="32"/>
          <w:lang w:eastAsia="en-US"/>
        </w:rPr>
        <w:t>Namangan viloyati- dagi tumanning nomi.</w:t>
      </w:r>
      <w:bookmarkEnd w:id="159"/>
    </w:p>
    <w:p w:rsidR="00E61E39" w:rsidRPr="00D94A84" w:rsidRDefault="00E61E39" w:rsidP="0041455E">
      <w:pPr>
        <w:pStyle w:val="410"/>
        <w:numPr>
          <w:ilvl w:val="5"/>
          <w:numId w:val="28"/>
        </w:numPr>
        <w:shd w:val="clear" w:color="auto" w:fill="auto"/>
        <w:tabs>
          <w:tab w:val="left" w:pos="1750"/>
        </w:tabs>
        <w:spacing w:before="0" w:after="45" w:line="240" w:lineRule="auto"/>
        <w:ind w:left="80" w:right="2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Umum, baho, va'da, puxta, foyda</w:t>
      </w:r>
      <w:r w:rsidRPr="00D94A84">
        <w:rPr>
          <w:color w:val="0000FF"/>
          <w:sz w:val="32"/>
          <w:szCs w:val="32"/>
          <w:lang w:eastAsia="en-US"/>
        </w:rPr>
        <w:t xml:space="preserve"> so'zlari ishtirokida gaplar tuzib, ularning aytilishi va yozilishini tushuntiring.</w:t>
      </w:r>
    </w:p>
    <w:p w:rsidR="00F410CE" w:rsidRPr="00D94A84" w:rsidRDefault="00F410CE" w:rsidP="0041455E">
      <w:pPr>
        <w:ind w:left="708"/>
        <w:jc w:val="center"/>
        <w:rPr>
          <w:rFonts w:ascii="Times New Roman" w:hAnsi="Times New Roman" w:cs="Times New Roman"/>
          <w:b/>
          <w:color w:val="0000FF"/>
          <w:sz w:val="32"/>
          <w:szCs w:val="32"/>
        </w:rPr>
      </w:pPr>
    </w:p>
    <w:p w:rsidR="00B61963" w:rsidRPr="00D94A84" w:rsidRDefault="00B61963"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B61963" w:rsidRPr="00D94A84" w:rsidRDefault="00B61963" w:rsidP="0041455E">
      <w:pPr>
        <w:ind w:left="708"/>
        <w:jc w:val="center"/>
        <w:rPr>
          <w:rFonts w:ascii="Times New Roman" w:hAnsi="Times New Roman" w:cs="Times New Roman"/>
          <w:b/>
          <w:color w:val="0000FF"/>
          <w:sz w:val="32"/>
          <w:szCs w:val="32"/>
        </w:rPr>
      </w:pPr>
    </w:p>
    <w:p w:rsidR="00B61963" w:rsidRPr="00D94A84" w:rsidRDefault="00E61E39" w:rsidP="0041455E">
      <w:pPr>
        <w:pStyle w:val="a9"/>
        <w:shd w:val="clear" w:color="auto" w:fill="auto"/>
        <w:spacing w:before="0" w:after="0" w:line="240" w:lineRule="auto"/>
        <w:ind w:left="80" w:right="20" w:firstLine="2780"/>
        <w:jc w:val="left"/>
        <w:rPr>
          <w:rStyle w:val="ae"/>
          <w:color w:val="0000FF"/>
          <w:sz w:val="32"/>
          <w:szCs w:val="32"/>
          <w:lang w:eastAsia="en-US"/>
        </w:rPr>
      </w:pPr>
      <w:r w:rsidRPr="00D94A84">
        <w:rPr>
          <w:rStyle w:val="ae"/>
          <w:color w:val="0000FF"/>
          <w:sz w:val="32"/>
          <w:szCs w:val="32"/>
          <w:lang w:eastAsia="en-US"/>
        </w:rPr>
        <w:t xml:space="preserve">Savol va topshiriqlar </w:t>
      </w:r>
    </w:p>
    <w:p w:rsidR="00E61E39" w:rsidRPr="00D94A84" w:rsidRDefault="00E61E39" w:rsidP="0041455E">
      <w:pPr>
        <w:pStyle w:val="a9"/>
        <w:shd w:val="clear" w:color="auto" w:fill="auto"/>
        <w:spacing w:before="0" w:after="0" w:line="240" w:lineRule="auto"/>
        <w:ind w:left="80" w:right="20" w:firstLine="0"/>
        <w:jc w:val="both"/>
        <w:rPr>
          <w:color w:val="0000FF"/>
          <w:sz w:val="32"/>
          <w:szCs w:val="32"/>
        </w:rPr>
      </w:pPr>
      <w:r w:rsidRPr="00D94A84">
        <w:rPr>
          <w:color w:val="0000FF"/>
          <w:sz w:val="32"/>
          <w:szCs w:val="32"/>
          <w:lang w:eastAsia="en-US"/>
        </w:rPr>
        <w:t xml:space="preserve"> 1.</w:t>
      </w:r>
      <w:r w:rsidRPr="00D94A84">
        <w:rPr>
          <w:rStyle w:val="ae"/>
          <w:color w:val="0000FF"/>
          <w:sz w:val="32"/>
          <w:szCs w:val="32"/>
          <w:lang w:eastAsia="en-US"/>
        </w:rPr>
        <w:t xml:space="preserve"> B, m, p</w:t>
      </w:r>
      <w:r w:rsidRPr="00D94A84">
        <w:rPr>
          <w:color w:val="0000FF"/>
          <w:sz w:val="32"/>
          <w:szCs w:val="32"/>
          <w:lang w:eastAsia="en-US"/>
        </w:rPr>
        <w:t xml:space="preserve"> undoshlari ishtirok etgan uchta so'z yozing. Bu undoshlar talaffuzida qaysi nutq a'zosi ishtirok etayotganini aniqlang.</w:t>
      </w:r>
    </w:p>
    <w:p w:rsidR="00E61E39" w:rsidRPr="00D94A84" w:rsidRDefault="00E61E39" w:rsidP="0041455E">
      <w:pPr>
        <w:pStyle w:val="a9"/>
        <w:shd w:val="clear" w:color="auto" w:fill="auto"/>
        <w:spacing w:before="0" w:after="60" w:line="240" w:lineRule="auto"/>
        <w:ind w:left="420" w:right="20" w:firstLine="0"/>
        <w:jc w:val="left"/>
        <w:rPr>
          <w:color w:val="0000FF"/>
          <w:sz w:val="32"/>
          <w:szCs w:val="32"/>
          <w:lang w:eastAsia="en-US"/>
        </w:rPr>
      </w:pPr>
      <w:r w:rsidRPr="00D94A84">
        <w:rPr>
          <w:color w:val="0000FF"/>
          <w:sz w:val="32"/>
          <w:szCs w:val="32"/>
          <w:lang w:eastAsia="en-US"/>
        </w:rPr>
        <w:t>2.</w:t>
      </w:r>
      <w:r w:rsidRPr="00D94A84">
        <w:rPr>
          <w:rStyle w:val="ae"/>
          <w:color w:val="0000FF"/>
          <w:sz w:val="32"/>
          <w:szCs w:val="32"/>
          <w:lang w:eastAsia="en-US"/>
        </w:rPr>
        <w:t xml:space="preserve"> Vatan, urf</w:t>
      </w:r>
      <w:r w:rsidRPr="00D94A84">
        <w:rPr>
          <w:color w:val="0000FF"/>
          <w:sz w:val="32"/>
          <w:szCs w:val="32"/>
          <w:lang w:eastAsia="en-US"/>
        </w:rPr>
        <w:t xml:space="preserve"> so'zlaridagi undoshlarni aniqlang. Undoshlar ichidan lab tovushlarini toping.</w:t>
      </w:r>
    </w:p>
    <w:p w:rsidR="00B61963" w:rsidRPr="00D94A84" w:rsidRDefault="00B61963" w:rsidP="0041455E">
      <w:pPr>
        <w:ind w:left="708"/>
        <w:jc w:val="center"/>
        <w:rPr>
          <w:rFonts w:ascii="Times New Roman" w:hAnsi="Times New Roman" w:cs="Times New Roman"/>
          <w:b/>
          <w:color w:val="0000FF"/>
          <w:sz w:val="32"/>
          <w:szCs w:val="32"/>
        </w:rPr>
      </w:pPr>
    </w:p>
    <w:p w:rsidR="00B61963" w:rsidRPr="00D94A84" w:rsidRDefault="00B61963"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B61963" w:rsidRPr="00D94A84" w:rsidRDefault="00B61963" w:rsidP="0041455E">
      <w:pPr>
        <w:ind w:left="708"/>
        <w:jc w:val="center"/>
        <w:rPr>
          <w:rFonts w:ascii="Times New Roman" w:hAnsi="Times New Roman" w:cs="Times New Roman"/>
          <w:b/>
          <w:color w:val="0000FF"/>
          <w:sz w:val="32"/>
          <w:szCs w:val="32"/>
        </w:rPr>
      </w:pPr>
    </w:p>
    <w:p w:rsidR="00B61963" w:rsidRPr="00D94A84" w:rsidRDefault="00B61963"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numPr>
          <w:ilvl w:val="5"/>
          <w:numId w:val="28"/>
        </w:numPr>
        <w:shd w:val="clear" w:color="auto" w:fill="auto"/>
        <w:tabs>
          <w:tab w:val="left" w:pos="1674"/>
        </w:tabs>
        <w:spacing w:before="0" w:after="49" w:line="240" w:lineRule="auto"/>
        <w:ind w:left="80" w:right="2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Maqollarni o'qing, ularda ilgari surilgan g'oya haqida bahs yuriting. Lab tovushlarining ishlatilish o'rinlariga diqqat qiling.</w:t>
      </w:r>
    </w:p>
    <w:p w:rsidR="00E61E39" w:rsidRPr="00D94A84" w:rsidRDefault="00E61E39" w:rsidP="0041455E">
      <w:pPr>
        <w:pStyle w:val="41b"/>
        <w:keepNext/>
        <w:keepLines/>
        <w:shd w:val="clear" w:color="auto" w:fill="auto"/>
        <w:spacing w:before="0" w:after="338" w:line="240" w:lineRule="auto"/>
        <w:ind w:left="80" w:right="20" w:firstLine="340"/>
        <w:rPr>
          <w:color w:val="0000FF"/>
          <w:sz w:val="32"/>
          <w:szCs w:val="32"/>
        </w:rPr>
      </w:pPr>
      <w:bookmarkStart w:id="160" w:name="bookmark167"/>
      <w:r w:rsidRPr="00D94A84">
        <w:rPr>
          <w:rStyle w:val="43e"/>
          <w:color w:val="0000FF"/>
          <w:sz w:val="32"/>
          <w:szCs w:val="32"/>
          <w:lang w:eastAsia="en-US"/>
        </w:rPr>
        <w:t>l.Uzumini yegin-u, bog'ini surishtirma. 2.Usta ko'rmagan shogird har maqomga yo'rg'alar. 3. Butun xalqning istagi shu - tinchlik. 4.0'qi- gan o'qdan oshar, o'qimagan turtkidan shoshar. 5.0'qigan yaxshi, uqqan undan ham yaxshi. 6.0'qish, ilm olish oson emas, unga har kim ham chidayvermaydi.</w:t>
      </w:r>
      <w:bookmarkEnd w:id="160"/>
    </w:p>
    <w:p w:rsidR="00F93741" w:rsidRPr="00D94A84" w:rsidRDefault="00414F26">
      <w:pPr>
        <w:rPr>
          <w:rFonts w:ascii="Times New Roman" w:hAnsi="Times New Roman"/>
          <w:b/>
          <w:color w:val="0000FF"/>
          <w:sz w:val="28"/>
          <w:szCs w:val="28"/>
        </w:rPr>
      </w:pPr>
      <w:bookmarkStart w:id="161" w:name="bookmark168"/>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5A628D" w:rsidRPr="00D94A84">
        <w:rPr>
          <w:color w:val="0000FF"/>
          <w:sz w:val="24"/>
          <w:szCs w:val="24"/>
          <w:lang w:eastAsia="en-US"/>
        </w:rPr>
        <w:t>TIL TOVUSHLARI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A628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II.O`TILGAN MAVZUNI TAKRORLASH</w:t>
      </w:r>
    </w:p>
    <w:p w:rsidR="005A628D" w:rsidRPr="00D94A84" w:rsidRDefault="005A628D" w:rsidP="0041455E">
      <w:pPr>
        <w:jc w:val="center"/>
        <w:rPr>
          <w:rFonts w:ascii="Times New Roman" w:hAnsi="Times New Roman" w:cs="Times New Roman"/>
          <w:b/>
          <w:color w:val="0000FF"/>
          <w:sz w:val="28"/>
          <w:szCs w:val="28"/>
        </w:rPr>
      </w:pPr>
    </w:p>
    <w:p w:rsidR="005A628D" w:rsidRPr="00D94A84" w:rsidRDefault="005A628D" w:rsidP="0041455E">
      <w:pPr>
        <w:pStyle w:val="a9"/>
        <w:shd w:val="clear" w:color="auto" w:fill="auto"/>
        <w:spacing w:before="0" w:after="0" w:line="240" w:lineRule="auto"/>
        <w:ind w:left="80" w:right="20" w:firstLine="0"/>
        <w:jc w:val="both"/>
        <w:rPr>
          <w:color w:val="0000FF"/>
          <w:sz w:val="32"/>
          <w:szCs w:val="32"/>
        </w:rPr>
      </w:pPr>
      <w:r w:rsidRPr="00D94A84">
        <w:rPr>
          <w:color w:val="0000FF"/>
          <w:sz w:val="32"/>
          <w:szCs w:val="32"/>
          <w:lang w:eastAsia="en-US"/>
        </w:rPr>
        <w:t>1.</w:t>
      </w:r>
      <w:r w:rsidRPr="00D94A84">
        <w:rPr>
          <w:rStyle w:val="ae"/>
          <w:color w:val="0000FF"/>
          <w:sz w:val="32"/>
          <w:szCs w:val="32"/>
          <w:lang w:eastAsia="en-US"/>
        </w:rPr>
        <w:t xml:space="preserve"> B, m, p</w:t>
      </w:r>
      <w:r w:rsidRPr="00D94A84">
        <w:rPr>
          <w:color w:val="0000FF"/>
          <w:sz w:val="32"/>
          <w:szCs w:val="32"/>
          <w:lang w:eastAsia="en-US"/>
        </w:rPr>
        <w:t xml:space="preserve"> undoshlari ishtirok etgan uchta so'z yozing. Bu undoshlar talaffuzida qaysi nutq a'zosi ishtirok etayotganini aniqlang.</w:t>
      </w:r>
    </w:p>
    <w:p w:rsidR="005A628D" w:rsidRPr="00D94A84" w:rsidRDefault="005A628D" w:rsidP="0041455E">
      <w:pPr>
        <w:pStyle w:val="a9"/>
        <w:shd w:val="clear" w:color="auto" w:fill="auto"/>
        <w:spacing w:before="0" w:after="60" w:line="240" w:lineRule="auto"/>
        <w:ind w:left="420" w:right="20" w:firstLine="0"/>
        <w:jc w:val="left"/>
        <w:rPr>
          <w:color w:val="0000FF"/>
          <w:sz w:val="32"/>
          <w:szCs w:val="32"/>
          <w:lang w:eastAsia="en-US"/>
        </w:rPr>
      </w:pPr>
      <w:r w:rsidRPr="00D94A84">
        <w:rPr>
          <w:color w:val="0000FF"/>
          <w:sz w:val="32"/>
          <w:szCs w:val="32"/>
          <w:lang w:eastAsia="en-US"/>
        </w:rPr>
        <w:t>2.</w:t>
      </w:r>
      <w:r w:rsidRPr="00D94A84">
        <w:rPr>
          <w:rStyle w:val="ae"/>
          <w:color w:val="0000FF"/>
          <w:sz w:val="32"/>
          <w:szCs w:val="32"/>
          <w:lang w:eastAsia="en-US"/>
        </w:rPr>
        <w:t xml:space="preserve"> Vatan, urf</w:t>
      </w:r>
      <w:r w:rsidRPr="00D94A84">
        <w:rPr>
          <w:color w:val="0000FF"/>
          <w:sz w:val="32"/>
          <w:szCs w:val="32"/>
          <w:lang w:eastAsia="en-US"/>
        </w:rPr>
        <w:t xml:space="preserve"> so'zlaridagi undoshlarni aniqlang. Undoshlar ichidan lab tovushlarini toping.</w:t>
      </w:r>
    </w:p>
    <w:p w:rsidR="005A628D" w:rsidRPr="00D94A84" w:rsidRDefault="005A628D"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A628D" w:rsidRPr="00D94A84" w:rsidRDefault="005A628D" w:rsidP="0041455E">
      <w:pPr>
        <w:pStyle w:val="521"/>
        <w:keepNext/>
        <w:keepLines/>
        <w:shd w:val="clear" w:color="auto" w:fill="auto"/>
        <w:spacing w:after="73" w:line="240" w:lineRule="auto"/>
        <w:ind w:left="2020" w:firstLine="0"/>
        <w:jc w:val="left"/>
        <w:rPr>
          <w:color w:val="0000FF"/>
          <w:sz w:val="24"/>
          <w:szCs w:val="24"/>
          <w:lang w:eastAsia="en-US"/>
        </w:rPr>
      </w:pPr>
    </w:p>
    <w:p w:rsidR="00E61E39" w:rsidRPr="00D94A84" w:rsidRDefault="00E61E39" w:rsidP="0041455E">
      <w:pPr>
        <w:pStyle w:val="521"/>
        <w:keepNext/>
        <w:keepLines/>
        <w:shd w:val="clear" w:color="auto" w:fill="auto"/>
        <w:spacing w:after="73" w:line="240" w:lineRule="auto"/>
        <w:ind w:left="2020" w:firstLine="0"/>
        <w:jc w:val="left"/>
        <w:rPr>
          <w:color w:val="0000FF"/>
          <w:sz w:val="24"/>
          <w:szCs w:val="24"/>
        </w:rPr>
      </w:pPr>
      <w:r w:rsidRPr="00D94A84">
        <w:rPr>
          <w:color w:val="0000FF"/>
          <w:sz w:val="24"/>
          <w:szCs w:val="24"/>
          <w:lang w:eastAsia="en-US"/>
        </w:rPr>
        <w:t>113-d ars. TIL TOVUSHLARI</w:t>
      </w:r>
      <w:bookmarkEnd w:id="161"/>
    </w:p>
    <w:p w:rsidR="00E61E39" w:rsidRPr="00D94A84" w:rsidRDefault="00E61E39" w:rsidP="0041455E">
      <w:pPr>
        <w:pStyle w:val="a9"/>
        <w:numPr>
          <w:ilvl w:val="6"/>
          <w:numId w:val="28"/>
        </w:numPr>
        <w:shd w:val="clear" w:color="auto" w:fill="auto"/>
        <w:tabs>
          <w:tab w:val="left" w:pos="1654"/>
        </w:tabs>
        <w:spacing w:before="0" w:after="0" w:line="240" w:lineRule="auto"/>
        <w:ind w:left="80" w:right="20" w:firstLine="340"/>
        <w:jc w:val="both"/>
        <w:rPr>
          <w:color w:val="0000FF"/>
          <w:sz w:val="24"/>
          <w:szCs w:val="24"/>
        </w:rPr>
      </w:pPr>
      <w:r w:rsidRPr="00D94A84">
        <w:rPr>
          <w:rStyle w:val="ae"/>
          <w:color w:val="0000FF"/>
          <w:sz w:val="24"/>
          <w:szCs w:val="24"/>
          <w:lang w:eastAsia="en-US"/>
        </w:rPr>
        <w:t>topshiriq.</w:t>
      </w:r>
      <w:r w:rsidRPr="00D94A84">
        <w:rPr>
          <w:rStyle w:val="ae"/>
          <w:color w:val="0000FF"/>
          <w:sz w:val="24"/>
          <w:szCs w:val="24"/>
          <w:lang w:eastAsia="en-US"/>
        </w:rPr>
        <w:tab/>
        <w:t>S, z, t</w:t>
      </w:r>
      <w:r w:rsidRPr="00D94A84">
        <w:rPr>
          <w:color w:val="0000FF"/>
          <w:sz w:val="24"/>
          <w:szCs w:val="24"/>
          <w:lang w:eastAsia="en-US"/>
        </w:rPr>
        <w:t xml:space="preserve"> tovushlari ishtirok etgan uchta so'z toping. Bu tovushlar talaffuz qilinayotganda qaysi nutq a'zosi ishtirok etayotganini aniqlang.</w:t>
      </w:r>
    </w:p>
    <w:p w:rsidR="00E61E39" w:rsidRPr="00D94A84" w:rsidRDefault="00E61E39" w:rsidP="0041455E">
      <w:pPr>
        <w:pStyle w:val="a9"/>
        <w:numPr>
          <w:ilvl w:val="6"/>
          <w:numId w:val="28"/>
        </w:numPr>
        <w:shd w:val="clear" w:color="auto" w:fill="auto"/>
        <w:tabs>
          <w:tab w:val="left" w:pos="1577"/>
        </w:tabs>
        <w:spacing w:before="0" w:after="0" w:line="240" w:lineRule="auto"/>
        <w:ind w:left="80" w:firstLine="340"/>
        <w:jc w:val="both"/>
        <w:rPr>
          <w:color w:val="0000FF"/>
          <w:sz w:val="24"/>
          <w:szCs w:val="24"/>
        </w:rPr>
      </w:pPr>
      <w:r w:rsidRPr="00D94A84">
        <w:rPr>
          <w:rStyle w:val="ae"/>
          <w:color w:val="0000FF"/>
          <w:sz w:val="24"/>
          <w:szCs w:val="24"/>
          <w:lang w:eastAsia="en-US"/>
        </w:rPr>
        <w:t>topshiriq.</w:t>
      </w:r>
      <w:r w:rsidRPr="00D94A84">
        <w:rPr>
          <w:rStyle w:val="ae"/>
          <w:color w:val="0000FF"/>
          <w:sz w:val="24"/>
          <w:szCs w:val="24"/>
          <w:lang w:eastAsia="en-US"/>
        </w:rPr>
        <w:tab/>
        <w:t>L, r, y</w:t>
      </w:r>
      <w:r w:rsidRPr="00D94A84">
        <w:rPr>
          <w:color w:val="0000FF"/>
          <w:sz w:val="24"/>
          <w:szCs w:val="24"/>
          <w:lang w:eastAsia="en-US"/>
        </w:rPr>
        <w:t xml:space="preserve"> tovushlari talaffuzida qaysi nutq a'zosi ishtirok etadi.</w:t>
      </w:r>
    </w:p>
    <w:p w:rsidR="00E61E39" w:rsidRPr="00D94A84" w:rsidRDefault="00E61E39" w:rsidP="0041455E">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bookmarkStart w:id="162" w:name="bookmark169"/>
      <w:r w:rsidRPr="00D94A84">
        <w:rPr>
          <w:color w:val="0000FF"/>
          <w:sz w:val="24"/>
          <w:szCs w:val="24"/>
          <w:lang w:eastAsia="en-US"/>
        </w:rPr>
        <w:lastRenderedPageBreak/>
        <w:t>Tilning tish va tanglayga tegishidan hosil bo'lgan tovush</w:t>
      </w:r>
      <w:r w:rsidRPr="00D94A84">
        <w:rPr>
          <w:rStyle w:val="523"/>
          <w:b/>
          <w:bCs/>
          <w:color w:val="0000FF"/>
          <w:sz w:val="24"/>
          <w:szCs w:val="24"/>
          <w:lang w:eastAsia="en-US"/>
        </w:rPr>
        <w:t>larga til tovushlari deyiladi.</w:t>
      </w:r>
      <w:r w:rsidRPr="00D94A84">
        <w:rPr>
          <w:color w:val="0000FF"/>
          <w:sz w:val="24"/>
          <w:szCs w:val="24"/>
          <w:lang w:eastAsia="en-US"/>
        </w:rPr>
        <w:tab/>
      </w:r>
      <w:bookmarkEnd w:id="162"/>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F93741">
      <w:pPr>
        <w:pStyle w:val="521"/>
        <w:keepNext/>
        <w:keepLines/>
        <w:shd w:val="clear" w:color="auto" w:fill="auto"/>
        <w:tabs>
          <w:tab w:val="left" w:leader="underscore" w:pos="7203"/>
        </w:tabs>
        <w:spacing w:after="0" w:line="240" w:lineRule="auto"/>
        <w:ind w:left="80" w:right="20" w:firstLine="0"/>
        <w:jc w:val="left"/>
        <w:rPr>
          <w:color w:val="0000FF"/>
          <w:sz w:val="24"/>
          <w:szCs w:val="24"/>
          <w:lang w:eastAsia="en-US"/>
        </w:rPr>
      </w:pPr>
      <w:r w:rsidRPr="00D94A84">
        <w:rPr>
          <w:color w:val="0000F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D94A84" w:rsidRDefault="00F93741" w:rsidP="0041455E">
      <w:pPr>
        <w:ind w:left="708"/>
        <w:jc w:val="center"/>
        <w:rPr>
          <w:rFonts w:ascii="Times New Roman" w:hAnsi="Times New Roman" w:cs="Times New Roman"/>
          <w:b/>
          <w:color w:val="0000FF"/>
          <w:sz w:val="28"/>
          <w:szCs w:val="28"/>
        </w:rPr>
      </w:pPr>
    </w:p>
    <w:p w:rsidR="005A628D" w:rsidRPr="00D94A84" w:rsidRDefault="005A628D" w:rsidP="0041455E">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V.MUSTAHKAMLASH</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F93741" w:rsidRPr="00D94A84" w:rsidRDefault="00F93741" w:rsidP="00F93741">
      <w:pPr>
        <w:ind w:left="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w:t>
      </w:r>
    </w:p>
    <w:p w:rsidR="005A628D" w:rsidRPr="00D94A84" w:rsidRDefault="005A628D" w:rsidP="0041455E">
      <w:pPr>
        <w:ind w:left="708"/>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V. O`quvchilarni baholash:</w:t>
      </w:r>
    </w:p>
    <w:p w:rsidR="005A628D" w:rsidRPr="00D94A84" w:rsidRDefault="005A628D" w:rsidP="0041455E">
      <w:pPr>
        <w:ind w:left="708"/>
        <w:jc w:val="center"/>
        <w:rPr>
          <w:rFonts w:ascii="Times New Roman" w:hAnsi="Times New Roman" w:cs="Times New Roman"/>
          <w:b/>
          <w:color w:val="0000FF"/>
          <w:sz w:val="28"/>
          <w:szCs w:val="28"/>
          <w:lang w:val="uz-Cyrl-UZ"/>
        </w:rPr>
      </w:pPr>
    </w:p>
    <w:p w:rsidR="005A628D" w:rsidRPr="00D94A84" w:rsidRDefault="005A628D" w:rsidP="0041455E">
      <w:pPr>
        <w:ind w:left="708"/>
        <w:jc w:val="center"/>
        <w:rPr>
          <w:rFonts w:ascii="Times New Roman" w:hAnsi="Times New Roman" w:cs="Times New Roman"/>
          <w:color w:val="0000FF"/>
        </w:rPr>
      </w:pPr>
      <w:r w:rsidRPr="00D94A84">
        <w:rPr>
          <w:rFonts w:ascii="Times New Roman" w:hAnsi="Times New Roman" w:cs="Times New Roman"/>
          <w:b/>
          <w:color w:val="0000FF"/>
          <w:sz w:val="28"/>
          <w:szCs w:val="28"/>
        </w:rPr>
        <w:t xml:space="preserve">VI. </w:t>
      </w:r>
      <w:r w:rsidRPr="00D94A84">
        <w:rPr>
          <w:rFonts w:ascii="Times New Roman" w:hAnsi="Times New Roman" w:cs="Times New Roman"/>
          <w:b/>
          <w:color w:val="0000FF"/>
          <w:sz w:val="28"/>
          <w:szCs w:val="28"/>
          <w:lang w:val="uz-Cyrl-UZ"/>
        </w:rPr>
        <w:t>UYGA VAZIFA:</w:t>
      </w:r>
    </w:p>
    <w:p w:rsidR="005A628D" w:rsidRPr="00D94A84" w:rsidRDefault="005A628D" w:rsidP="0041455E">
      <w:pPr>
        <w:rPr>
          <w:rFonts w:ascii="Times New Roman" w:hAnsi="Times New Roman" w:cs="Times New Roman"/>
          <w:color w:val="0000FF"/>
        </w:rPr>
      </w:pPr>
    </w:p>
    <w:p w:rsidR="005A628D" w:rsidRPr="00D94A84" w:rsidRDefault="005A628D" w:rsidP="0041455E">
      <w:pPr>
        <w:pStyle w:val="521"/>
        <w:keepNext/>
        <w:keepLines/>
        <w:shd w:val="clear" w:color="auto" w:fill="auto"/>
        <w:tabs>
          <w:tab w:val="left" w:leader="underscore" w:pos="7203"/>
        </w:tabs>
        <w:spacing w:after="0" w:line="240" w:lineRule="auto"/>
        <w:ind w:left="80" w:right="20" w:firstLine="0"/>
        <w:jc w:val="left"/>
        <w:rPr>
          <w:color w:val="0000FF"/>
          <w:sz w:val="24"/>
          <w:szCs w:val="24"/>
        </w:rPr>
        <w:sectPr w:rsidR="005A628D" w:rsidRPr="00D94A84" w:rsidSect="00F93741">
          <w:footerReference w:type="even" r:id="rId13"/>
          <w:footerReference w:type="default" r:id="rId14"/>
          <w:pgSz w:w="11905" w:h="16837"/>
          <w:pgMar w:top="851" w:right="502" w:bottom="851" w:left="851" w:header="0" w:footer="6" w:gutter="0"/>
          <w:cols w:space="720"/>
          <w:noEndnote/>
          <w:rtlGutter/>
          <w:docGrid w:linePitch="360"/>
        </w:sectPr>
      </w:pPr>
    </w:p>
    <w:p w:rsidR="00F93741" w:rsidRPr="00D94A84" w:rsidRDefault="00F93741">
      <w:pPr>
        <w:rPr>
          <w:rFonts w:ascii="Times New Roman" w:hAnsi="Times New Roman"/>
          <w:b/>
          <w:color w:val="0000FF"/>
          <w:sz w:val="28"/>
          <w:szCs w:val="28"/>
        </w:rPr>
      </w:pPr>
      <w:bookmarkStart w:id="163" w:name="bookmark170"/>
      <w:r w:rsidRPr="00D94A84">
        <w:rPr>
          <w:rFonts w:ascii="Times New Roman" w:hAnsi="Times New Roman" w:cs="Times New Roman"/>
          <w:b/>
          <w:color w:val="0000FF"/>
          <w:sz w:val="28"/>
          <w:szCs w:val="28"/>
        </w:rPr>
        <w:lastRenderedPageBreak/>
        <w:t>_______________________________________________________________________</w:t>
      </w:r>
      <w:r w:rsidR="005A628D"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5A628D" w:rsidRPr="00D94A84">
        <w:rPr>
          <w:color w:val="0000FF"/>
          <w:sz w:val="24"/>
          <w:szCs w:val="24"/>
          <w:lang w:eastAsia="en-US"/>
        </w:rPr>
        <w:t>BURUN TOVUSHLARI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93741" w:rsidRPr="00D94A84" w:rsidRDefault="00F93741" w:rsidP="00F93741">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93741" w:rsidRPr="00D94A84" w:rsidRDefault="00F93741" w:rsidP="00F93741">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93741" w:rsidRPr="00D94A84" w:rsidRDefault="00F93741" w:rsidP="00F93741">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93741" w:rsidRPr="00D94A84" w:rsidRDefault="00F93741" w:rsidP="00F93741">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A628D"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5A628D" w:rsidRPr="00D94A84" w:rsidRDefault="005A628D"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________________________________________________________________________________________________________________________________________________________________________________________________________________________</w:t>
      </w:r>
    </w:p>
    <w:p w:rsidR="005A628D" w:rsidRPr="00D94A84" w:rsidRDefault="005A628D"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A628D" w:rsidRPr="00D94A84" w:rsidRDefault="005A628D" w:rsidP="0041455E">
      <w:pPr>
        <w:pStyle w:val="521"/>
        <w:keepNext/>
        <w:keepLines/>
        <w:shd w:val="clear" w:color="auto" w:fill="auto"/>
        <w:spacing w:after="137" w:line="240" w:lineRule="auto"/>
        <w:ind w:left="1800" w:firstLine="0"/>
        <w:jc w:val="left"/>
        <w:rPr>
          <w:color w:val="0000FF"/>
          <w:sz w:val="24"/>
          <w:szCs w:val="24"/>
          <w:lang w:eastAsia="en-US"/>
        </w:rPr>
      </w:pPr>
    </w:p>
    <w:p w:rsidR="00E61E39" w:rsidRPr="00D94A84" w:rsidRDefault="00E61E39" w:rsidP="0041455E">
      <w:pPr>
        <w:pStyle w:val="521"/>
        <w:keepNext/>
        <w:keepLines/>
        <w:shd w:val="clear" w:color="auto" w:fill="auto"/>
        <w:spacing w:after="137" w:line="240" w:lineRule="auto"/>
        <w:ind w:left="1800" w:firstLine="0"/>
        <w:jc w:val="left"/>
        <w:rPr>
          <w:color w:val="0000FF"/>
          <w:sz w:val="32"/>
          <w:szCs w:val="32"/>
        </w:rPr>
      </w:pPr>
      <w:r w:rsidRPr="00D94A84">
        <w:rPr>
          <w:color w:val="0000FF"/>
          <w:sz w:val="32"/>
          <w:szCs w:val="32"/>
          <w:lang w:eastAsia="en-US"/>
        </w:rPr>
        <w:t>114-dars. BURUN TOVUSHLARI</w:t>
      </w:r>
      <w:bookmarkEnd w:id="163"/>
    </w:p>
    <w:p w:rsidR="00E61E39" w:rsidRPr="00D94A84" w:rsidRDefault="00E61E39" w:rsidP="0041455E">
      <w:pPr>
        <w:pStyle w:val="a9"/>
        <w:shd w:val="clear" w:color="auto" w:fill="auto"/>
        <w:spacing w:before="0" w:after="93" w:line="240" w:lineRule="auto"/>
        <w:ind w:left="80" w:right="20" w:firstLine="3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Burningizni barmoqlaringiz bilan qisib,</w:t>
      </w:r>
      <w:r w:rsidRPr="00D94A84">
        <w:rPr>
          <w:rStyle w:val="ae"/>
          <w:color w:val="0000FF"/>
          <w:sz w:val="32"/>
          <w:szCs w:val="32"/>
          <w:lang w:eastAsia="en-US"/>
        </w:rPr>
        <w:t xml:space="preserve"> h, t, m, n, ng</w:t>
      </w:r>
      <w:r w:rsidRPr="00D94A84">
        <w:rPr>
          <w:color w:val="0000FF"/>
          <w:sz w:val="32"/>
          <w:szCs w:val="32"/>
          <w:lang w:eastAsia="en-US"/>
        </w:rPr>
        <w:t xml:space="preserve"> tovushlarini talaffuz qiling. Qaysi tovushlarni erkin, qaysilarini qiynalib talaffuz qilganingizni ayting.</w:t>
      </w:r>
    </w:p>
    <w:p w:rsidR="00E61E39" w:rsidRPr="00D94A84" w:rsidRDefault="00E61E39" w:rsidP="0041455E">
      <w:pPr>
        <w:pStyle w:val="521"/>
        <w:keepNext/>
        <w:keepLines/>
        <w:shd w:val="clear" w:color="auto" w:fill="auto"/>
        <w:spacing w:after="294" w:line="240" w:lineRule="auto"/>
        <w:ind w:left="420" w:right="20" w:hanging="340"/>
        <w:jc w:val="left"/>
        <w:rPr>
          <w:color w:val="0000FF"/>
          <w:sz w:val="32"/>
          <w:szCs w:val="32"/>
        </w:rPr>
      </w:pPr>
      <w:bookmarkStart w:id="164" w:name="bookmark171"/>
      <w:r w:rsidRPr="00D94A84">
        <w:rPr>
          <w:color w:val="0000FF"/>
          <w:sz w:val="32"/>
          <w:szCs w:val="32"/>
          <w:lang w:eastAsia="en-US"/>
        </w:rPr>
        <w:t>To'siqqa uchragan havoning burun orqali o'tishidan hosil bo'lgan tovushlar burun tovushlari deyiladi.</w:t>
      </w:r>
      <w:bookmarkEnd w:id="164"/>
    </w:p>
    <w:p w:rsidR="00E61E39" w:rsidRPr="00D94A84" w:rsidRDefault="00E61E39" w:rsidP="0041455E">
      <w:pPr>
        <w:pStyle w:val="521"/>
        <w:keepNext/>
        <w:keepLines/>
        <w:shd w:val="clear" w:color="auto" w:fill="auto"/>
        <w:tabs>
          <w:tab w:val="left" w:pos="7400"/>
        </w:tabs>
        <w:spacing w:after="142" w:line="240" w:lineRule="auto"/>
        <w:ind w:left="420" w:hanging="340"/>
        <w:jc w:val="left"/>
        <w:rPr>
          <w:color w:val="0000FF"/>
          <w:sz w:val="32"/>
          <w:szCs w:val="32"/>
        </w:rPr>
      </w:pPr>
      <w:bookmarkStart w:id="165" w:name="bookmark172"/>
      <w:r w:rsidRPr="00D94A84">
        <w:rPr>
          <w:color w:val="0000FF"/>
          <w:sz w:val="32"/>
          <w:szCs w:val="32"/>
          <w:lang w:eastAsia="en-US"/>
        </w:rPr>
        <w:t>Burun tovushlariga</w:t>
      </w:r>
      <w:r w:rsidRPr="00D94A84">
        <w:rPr>
          <w:rStyle w:val="5213"/>
          <w:b/>
          <w:bCs/>
          <w:color w:val="0000FF"/>
          <w:sz w:val="32"/>
          <w:szCs w:val="32"/>
          <w:lang w:eastAsia="en-US"/>
        </w:rPr>
        <w:t xml:space="preserve"> m, n, ng</w:t>
      </w:r>
      <w:r w:rsidRPr="00D94A84">
        <w:rPr>
          <w:color w:val="0000FF"/>
          <w:sz w:val="32"/>
          <w:szCs w:val="32"/>
          <w:lang w:eastAsia="en-US"/>
        </w:rPr>
        <w:t xml:space="preserve"> undoshlari kiradi.</w:t>
      </w:r>
      <w:bookmarkEnd w:id="165"/>
    </w:p>
    <w:p w:rsidR="00E61E39" w:rsidRPr="00D94A84" w:rsidRDefault="00E61E39" w:rsidP="0041455E">
      <w:pPr>
        <w:pStyle w:val="410"/>
        <w:numPr>
          <w:ilvl w:val="7"/>
          <w:numId w:val="28"/>
        </w:numPr>
        <w:shd w:val="clear" w:color="auto" w:fill="auto"/>
        <w:tabs>
          <w:tab w:val="left" w:pos="1645"/>
        </w:tabs>
        <w:spacing w:before="0" w:after="101" w:line="240" w:lineRule="auto"/>
        <w:ind w:left="80" w:right="2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t>Mustaqillik o'gitlariui o'qing. Gaplar tarkibida kelayotgan burun tovushlariga izoh bering.</w:t>
      </w:r>
    </w:p>
    <w:p w:rsidR="00E61E39" w:rsidRPr="00D94A84" w:rsidRDefault="00E61E39" w:rsidP="0041455E">
      <w:pPr>
        <w:pStyle w:val="a9"/>
        <w:shd w:val="clear" w:color="auto" w:fill="auto"/>
        <w:spacing w:before="0" w:after="0" w:line="240" w:lineRule="auto"/>
        <w:ind w:left="80" w:right="20" w:firstLine="340"/>
        <w:jc w:val="both"/>
        <w:rPr>
          <w:color w:val="0000FF"/>
          <w:sz w:val="32"/>
          <w:szCs w:val="32"/>
        </w:rPr>
      </w:pPr>
      <w:r w:rsidRPr="00D94A84">
        <w:rPr>
          <w:color w:val="0000FF"/>
          <w:sz w:val="32"/>
          <w:szCs w:val="32"/>
          <w:lang w:eastAsia="en-US"/>
        </w:rPr>
        <w:lastRenderedPageBreak/>
        <w:t>Ma'naviyat insonning, xalqning, jamiyatning kuch-qudratidir. U yo'q joyda hech qachon kuch-qudrat bo'hnaydi, Xalqimizning ma'naviy ildizlari juda chuqur.</w:t>
      </w:r>
    </w:p>
    <w:p w:rsidR="00E61E39" w:rsidRPr="00D94A84" w:rsidRDefault="00E61E39" w:rsidP="0041455E">
      <w:pPr>
        <w:pStyle w:val="a9"/>
        <w:shd w:val="clear" w:color="auto" w:fill="auto"/>
        <w:spacing w:before="0" w:after="139" w:line="240" w:lineRule="auto"/>
        <w:ind w:left="80" w:right="20" w:firstLine="340"/>
        <w:jc w:val="both"/>
        <w:rPr>
          <w:color w:val="0000FF"/>
          <w:sz w:val="32"/>
          <w:szCs w:val="32"/>
        </w:rPr>
      </w:pPr>
      <w:r w:rsidRPr="00D94A84">
        <w:rPr>
          <w:color w:val="0000FF"/>
          <w:sz w:val="32"/>
          <w:szCs w:val="32"/>
          <w:lang w:eastAsia="en-US"/>
        </w:rPr>
        <w:t>Farzandlari sog'lom yurt qudratli bo'ladi, qudratli yurtning farzandlari sog'lom bo'ladi.</w:t>
      </w:r>
    </w:p>
    <w:p w:rsidR="00E61E39" w:rsidRPr="00D94A84" w:rsidRDefault="00E61E39" w:rsidP="0041455E">
      <w:pPr>
        <w:pStyle w:val="410"/>
        <w:numPr>
          <w:ilvl w:val="7"/>
          <w:numId w:val="28"/>
        </w:numPr>
        <w:shd w:val="clear" w:color="auto" w:fill="auto"/>
        <w:tabs>
          <w:tab w:val="left" w:pos="1750"/>
        </w:tabs>
        <w:spacing w:before="0" w:after="52" w:line="240" w:lineRule="auto"/>
        <w:ind w:left="80" w:right="2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t>Tez aytishlarni mashq qiling. Gaplarning tarkibida kelayotgan burun undoshlariga diqqat qiling.</w:t>
      </w:r>
    </w:p>
    <w:p w:rsidR="00E61E39" w:rsidRPr="00D94A84" w:rsidRDefault="00E61E39" w:rsidP="0041455E">
      <w:pPr>
        <w:pStyle w:val="a9"/>
        <w:shd w:val="clear" w:color="auto" w:fill="auto"/>
        <w:spacing w:before="0" w:after="0" w:line="240" w:lineRule="auto"/>
        <w:ind w:left="80" w:right="20" w:firstLine="340"/>
        <w:jc w:val="both"/>
        <w:rPr>
          <w:color w:val="0000FF"/>
          <w:sz w:val="32"/>
          <w:szCs w:val="32"/>
        </w:rPr>
      </w:pPr>
      <w:r w:rsidRPr="00D94A84">
        <w:rPr>
          <w:color w:val="0000FF"/>
          <w:sz w:val="32"/>
          <w:szCs w:val="32"/>
          <w:lang w:eastAsia="en-US"/>
        </w:rPr>
        <w:t>Bir tup tut, tutning tagida bir tup turp. Tut turpni turtib turibdimi, turp tutni turtib turibdimi?</w:t>
      </w:r>
    </w:p>
    <w:p w:rsidR="00E61E39" w:rsidRPr="00D94A84" w:rsidRDefault="00E61E39" w:rsidP="0041455E">
      <w:pPr>
        <w:pStyle w:val="a9"/>
        <w:shd w:val="clear" w:color="auto" w:fill="auto"/>
        <w:spacing w:before="0" w:after="0" w:line="240" w:lineRule="auto"/>
        <w:ind w:left="80" w:right="20" w:firstLine="340"/>
        <w:jc w:val="both"/>
        <w:rPr>
          <w:color w:val="0000FF"/>
          <w:sz w:val="32"/>
          <w:szCs w:val="32"/>
        </w:rPr>
      </w:pPr>
      <w:r w:rsidRPr="00D94A84">
        <w:rPr>
          <w:color w:val="0000FF"/>
          <w:sz w:val="32"/>
          <w:szCs w:val="32"/>
          <w:lang w:eastAsia="en-US"/>
        </w:rPr>
        <w:t>Shotursunning shotutini shitirlatgan shamol Sharifhing shaftolisini shitirlatdi.</w:t>
      </w:r>
    </w:p>
    <w:p w:rsidR="00E61E39" w:rsidRPr="00D94A84" w:rsidRDefault="00E61E39" w:rsidP="0041455E">
      <w:pPr>
        <w:pStyle w:val="a9"/>
        <w:shd w:val="clear" w:color="auto" w:fill="auto"/>
        <w:spacing w:before="0" w:after="128" w:line="240" w:lineRule="auto"/>
        <w:ind w:left="80" w:firstLine="340"/>
        <w:jc w:val="both"/>
        <w:rPr>
          <w:color w:val="0000FF"/>
          <w:sz w:val="32"/>
          <w:szCs w:val="32"/>
        </w:rPr>
      </w:pPr>
      <w:r w:rsidRPr="00D94A84">
        <w:rPr>
          <w:color w:val="0000FF"/>
          <w:sz w:val="32"/>
          <w:szCs w:val="32"/>
          <w:lang w:eastAsia="en-US"/>
        </w:rPr>
        <w:t>Tubsiz dengiz dedingizmi, dengiz tengsiz dedingizmi?</w:t>
      </w:r>
    </w:p>
    <w:p w:rsidR="00E61E39" w:rsidRPr="00D94A84" w:rsidRDefault="00E61E39" w:rsidP="0041455E">
      <w:pPr>
        <w:pStyle w:val="410"/>
        <w:numPr>
          <w:ilvl w:val="7"/>
          <w:numId w:val="28"/>
        </w:numPr>
        <w:shd w:val="clear" w:color="auto" w:fill="auto"/>
        <w:tabs>
          <w:tab w:val="left" w:pos="1659"/>
        </w:tabs>
        <w:spacing w:before="0" w:after="270" w:line="240" w:lineRule="auto"/>
        <w:ind w:left="80" w:right="2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Ong, tong, bong, qarang, ko'ngil</w:t>
      </w:r>
      <w:r w:rsidRPr="00D94A84">
        <w:rPr>
          <w:color w:val="0000FF"/>
          <w:sz w:val="32"/>
          <w:szCs w:val="32"/>
          <w:lang w:eastAsia="en-US"/>
        </w:rPr>
        <w:t xml:space="preserve"> kabi</w:t>
      </w:r>
      <w:r w:rsidRPr="00D94A84">
        <w:rPr>
          <w:rStyle w:val="42"/>
          <w:b/>
          <w:bCs/>
          <w:color w:val="0000FF"/>
          <w:sz w:val="32"/>
          <w:szCs w:val="32"/>
          <w:lang w:eastAsia="en-US"/>
        </w:rPr>
        <w:t xml:space="preserve"> ng</w:t>
      </w:r>
      <w:r w:rsidRPr="00D94A84">
        <w:rPr>
          <w:color w:val="0000FF"/>
          <w:sz w:val="32"/>
          <w:szCs w:val="32"/>
          <w:lang w:eastAsia="en-US"/>
        </w:rPr>
        <w:t xml:space="preserve"> burun tovushi bilan kelgan so'zlar ishtirokida gaplar tuzing.</w:t>
      </w:r>
    </w:p>
    <w:p w:rsidR="00F410CE" w:rsidRPr="00D94A84" w:rsidRDefault="00F410CE" w:rsidP="0041455E">
      <w:pPr>
        <w:ind w:left="708"/>
        <w:jc w:val="center"/>
        <w:rPr>
          <w:rFonts w:ascii="Times New Roman" w:hAnsi="Times New Roman" w:cs="Times New Roman"/>
          <w:b/>
          <w:color w:val="0000FF"/>
          <w:sz w:val="32"/>
          <w:szCs w:val="32"/>
        </w:rPr>
      </w:pPr>
    </w:p>
    <w:p w:rsidR="005A628D" w:rsidRPr="00D94A84" w:rsidRDefault="005A628D"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5A628D" w:rsidRPr="00D94A84" w:rsidRDefault="005A628D" w:rsidP="0041455E">
      <w:pPr>
        <w:ind w:left="708"/>
        <w:jc w:val="center"/>
        <w:rPr>
          <w:rFonts w:ascii="Times New Roman" w:hAnsi="Times New Roman" w:cs="Times New Roman"/>
          <w:b/>
          <w:color w:val="0000FF"/>
          <w:sz w:val="32"/>
          <w:szCs w:val="32"/>
        </w:rPr>
      </w:pPr>
    </w:p>
    <w:p w:rsidR="00E61E39" w:rsidRPr="00D94A84" w:rsidRDefault="00E61E39" w:rsidP="0041455E">
      <w:pPr>
        <w:pStyle w:val="71"/>
        <w:shd w:val="clear" w:color="auto" w:fill="auto"/>
        <w:spacing w:before="0" w:after="96" w:line="240" w:lineRule="auto"/>
        <w:ind w:left="276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80" w:firstLine="340"/>
        <w:jc w:val="both"/>
        <w:rPr>
          <w:color w:val="0000FF"/>
          <w:sz w:val="32"/>
          <w:szCs w:val="32"/>
        </w:rPr>
      </w:pPr>
      <w:r w:rsidRPr="00D94A84">
        <w:rPr>
          <w:color w:val="0000FF"/>
          <w:sz w:val="32"/>
          <w:szCs w:val="32"/>
          <w:lang w:eastAsia="en-US"/>
        </w:rPr>
        <w:t>1. Burun tovushlari deb qanday tovushlarga aytiladi?</w:t>
      </w:r>
    </w:p>
    <w:p w:rsidR="00E61E39" w:rsidRPr="00D94A84" w:rsidRDefault="00E61E39" w:rsidP="0041455E">
      <w:pPr>
        <w:pStyle w:val="a9"/>
        <w:shd w:val="clear" w:color="auto" w:fill="auto"/>
        <w:spacing w:before="0" w:after="128" w:line="240" w:lineRule="auto"/>
        <w:ind w:left="80" w:firstLine="340"/>
        <w:jc w:val="both"/>
        <w:rPr>
          <w:color w:val="0000FF"/>
          <w:sz w:val="32"/>
          <w:szCs w:val="32"/>
          <w:lang w:eastAsia="en-US"/>
        </w:rPr>
      </w:pPr>
      <w:r w:rsidRPr="00D94A84">
        <w:rPr>
          <w:color w:val="0000FF"/>
          <w:sz w:val="32"/>
          <w:szCs w:val="32"/>
          <w:lang w:eastAsia="en-US"/>
        </w:rPr>
        <w:t>2. Qaysi tovushlar burun tovushlariga kiradi?</w:t>
      </w:r>
    </w:p>
    <w:p w:rsidR="005A628D" w:rsidRPr="00D94A84" w:rsidRDefault="005A628D" w:rsidP="0041455E">
      <w:pPr>
        <w:ind w:left="708"/>
        <w:jc w:val="center"/>
        <w:rPr>
          <w:rFonts w:ascii="Times New Roman" w:hAnsi="Times New Roman" w:cs="Times New Roman"/>
          <w:b/>
          <w:color w:val="0000FF"/>
          <w:sz w:val="32"/>
          <w:szCs w:val="32"/>
        </w:rPr>
      </w:pPr>
    </w:p>
    <w:p w:rsidR="005A628D" w:rsidRPr="00D94A84" w:rsidRDefault="005A628D"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5A628D" w:rsidRPr="00D94A84" w:rsidRDefault="005A628D" w:rsidP="0041455E">
      <w:pPr>
        <w:ind w:left="708"/>
        <w:jc w:val="center"/>
        <w:rPr>
          <w:rFonts w:ascii="Times New Roman" w:hAnsi="Times New Roman" w:cs="Times New Roman"/>
          <w:b/>
          <w:color w:val="0000FF"/>
          <w:sz w:val="32"/>
          <w:szCs w:val="32"/>
        </w:rPr>
      </w:pPr>
    </w:p>
    <w:p w:rsidR="005A628D" w:rsidRPr="00D94A84" w:rsidRDefault="005A628D"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5A628D" w:rsidRPr="00D94A84" w:rsidRDefault="005A628D" w:rsidP="0041455E">
      <w:pPr>
        <w:pStyle w:val="a9"/>
        <w:shd w:val="clear" w:color="auto" w:fill="auto"/>
        <w:spacing w:before="0" w:after="128" w:line="240" w:lineRule="auto"/>
        <w:ind w:left="80" w:firstLine="340"/>
        <w:jc w:val="both"/>
        <w:rPr>
          <w:color w:val="0000FF"/>
          <w:sz w:val="32"/>
          <w:szCs w:val="32"/>
        </w:rPr>
      </w:pPr>
    </w:p>
    <w:p w:rsidR="00414F26" w:rsidRPr="00D94A84" w:rsidRDefault="005A628D" w:rsidP="0041455E">
      <w:pPr>
        <w:pStyle w:val="410"/>
        <w:shd w:val="clear" w:color="auto" w:fill="auto"/>
        <w:spacing w:before="0" w:line="240" w:lineRule="auto"/>
        <w:ind w:left="100" w:firstLine="0"/>
        <w:rPr>
          <w:color w:val="0000FF"/>
          <w:sz w:val="32"/>
          <w:szCs w:val="32"/>
          <w:lang w:eastAsia="en-US"/>
        </w:rPr>
      </w:pPr>
      <w:r w:rsidRPr="00D94A84">
        <w:rPr>
          <w:color w:val="0000FF"/>
          <w:sz w:val="32"/>
          <w:szCs w:val="32"/>
          <w:lang w:eastAsia="en-US"/>
        </w:rPr>
        <w:t>367-</w:t>
      </w:r>
      <w:r w:rsidR="00E61E39" w:rsidRPr="00D94A84">
        <w:rPr>
          <w:color w:val="0000FF"/>
          <w:sz w:val="32"/>
          <w:szCs w:val="32"/>
          <w:lang w:eastAsia="en-US"/>
        </w:rPr>
        <w:t>mashq.</w:t>
      </w:r>
      <w:r w:rsidR="00E61E39" w:rsidRPr="00D94A84">
        <w:rPr>
          <w:color w:val="0000FF"/>
          <w:sz w:val="32"/>
          <w:szCs w:val="32"/>
          <w:lang w:eastAsia="en-US"/>
        </w:rPr>
        <w:tab/>
      </w:r>
      <w:r w:rsidR="00E61E39" w:rsidRPr="00D94A84">
        <w:rPr>
          <w:rStyle w:val="43"/>
          <w:b/>
          <w:bCs/>
          <w:color w:val="0000FF"/>
          <w:sz w:val="32"/>
          <w:szCs w:val="32"/>
          <w:lang w:eastAsia="en-US"/>
        </w:rPr>
        <w:t>Uyga topshiriq.</w:t>
      </w:r>
      <w:r w:rsidR="00E61E39" w:rsidRPr="00D94A84">
        <w:rPr>
          <w:color w:val="0000FF"/>
          <w:sz w:val="32"/>
          <w:szCs w:val="32"/>
          <w:lang w:eastAsia="en-US"/>
        </w:rPr>
        <w:t xml:space="preserve"> Ma'naviyat haqidagi fikriaringizni daftarga yozib keling.</w:t>
      </w:r>
    </w:p>
    <w:p w:rsidR="00D16A33" w:rsidRPr="00D94A84" w:rsidRDefault="00414F2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69687B" w:rsidRPr="00D94A84">
        <w:rPr>
          <w:color w:val="0000FF"/>
          <w:sz w:val="24"/>
          <w:szCs w:val="24"/>
          <w:lang w:eastAsia="en-US"/>
        </w:rPr>
        <w:t>BO'G'IZ TOVUSHI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69687B"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69687B" w:rsidRPr="00D94A84" w:rsidRDefault="0069687B" w:rsidP="0041455E">
      <w:pPr>
        <w:pStyle w:val="a9"/>
        <w:shd w:val="clear" w:color="auto" w:fill="auto"/>
        <w:spacing w:before="0" w:after="0" w:line="240" w:lineRule="auto"/>
        <w:ind w:left="80" w:firstLine="340"/>
        <w:jc w:val="both"/>
        <w:rPr>
          <w:color w:val="0000FF"/>
          <w:sz w:val="32"/>
          <w:szCs w:val="32"/>
        </w:rPr>
      </w:pPr>
      <w:r w:rsidRPr="00D94A84">
        <w:rPr>
          <w:color w:val="0000FF"/>
          <w:sz w:val="32"/>
          <w:szCs w:val="32"/>
          <w:lang w:eastAsia="en-US"/>
        </w:rPr>
        <w:t>1. Burun tovushlari deb qanday tovushlarga aytiladi?</w:t>
      </w:r>
    </w:p>
    <w:p w:rsidR="0069687B" w:rsidRPr="00D94A84" w:rsidRDefault="0069687B" w:rsidP="0041455E">
      <w:pPr>
        <w:pStyle w:val="a9"/>
        <w:shd w:val="clear" w:color="auto" w:fill="auto"/>
        <w:spacing w:before="0" w:after="128" w:line="240" w:lineRule="auto"/>
        <w:ind w:left="80" w:firstLine="340"/>
        <w:jc w:val="both"/>
        <w:rPr>
          <w:color w:val="0000FF"/>
          <w:sz w:val="32"/>
          <w:szCs w:val="32"/>
          <w:lang w:eastAsia="en-US"/>
        </w:rPr>
      </w:pPr>
      <w:r w:rsidRPr="00D94A84">
        <w:rPr>
          <w:color w:val="0000FF"/>
          <w:sz w:val="32"/>
          <w:szCs w:val="32"/>
          <w:lang w:eastAsia="en-US"/>
        </w:rPr>
        <w:t>2. Qaysi tovushlar burun tovushlariga kiradi?</w:t>
      </w:r>
    </w:p>
    <w:p w:rsidR="0069687B" w:rsidRPr="00D94A84" w:rsidRDefault="0069687B"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69687B" w:rsidRPr="00D94A84" w:rsidRDefault="0069687B" w:rsidP="0041455E">
      <w:pPr>
        <w:pStyle w:val="410"/>
        <w:shd w:val="clear" w:color="auto" w:fill="auto"/>
        <w:spacing w:before="0" w:line="240" w:lineRule="auto"/>
        <w:ind w:left="100" w:firstLine="0"/>
        <w:jc w:val="center"/>
        <w:rPr>
          <w:color w:val="0000FF"/>
          <w:sz w:val="24"/>
          <w:szCs w:val="24"/>
          <w:lang w:eastAsia="en-US"/>
        </w:rPr>
      </w:pPr>
    </w:p>
    <w:p w:rsidR="00414F26" w:rsidRPr="00D94A84" w:rsidRDefault="00414F26" w:rsidP="0041455E">
      <w:pPr>
        <w:pStyle w:val="410"/>
        <w:shd w:val="clear" w:color="auto" w:fill="auto"/>
        <w:spacing w:before="0" w:line="240" w:lineRule="auto"/>
        <w:ind w:left="100" w:firstLine="0"/>
        <w:jc w:val="center"/>
        <w:rPr>
          <w:color w:val="0000FF"/>
          <w:sz w:val="32"/>
          <w:szCs w:val="32"/>
        </w:rPr>
      </w:pPr>
      <w:r w:rsidRPr="00D94A84">
        <w:rPr>
          <w:color w:val="0000FF"/>
          <w:sz w:val="32"/>
          <w:szCs w:val="32"/>
          <w:lang w:eastAsia="en-US"/>
        </w:rPr>
        <w:t>115-dars. BO'G'IZ TOVUSHI</w:t>
      </w:r>
    </w:p>
    <w:p w:rsidR="00E61E39" w:rsidRPr="00D94A84" w:rsidRDefault="00E61E39" w:rsidP="0041455E">
      <w:pPr>
        <w:pStyle w:val="410"/>
        <w:numPr>
          <w:ilvl w:val="7"/>
          <w:numId w:val="28"/>
        </w:numPr>
        <w:shd w:val="clear" w:color="auto" w:fill="auto"/>
        <w:tabs>
          <w:tab w:val="left" w:pos="1587"/>
        </w:tabs>
        <w:spacing w:before="0" w:after="198" w:line="240" w:lineRule="auto"/>
        <w:ind w:left="80" w:right="20" w:firstLine="340"/>
        <w:jc w:val="both"/>
        <w:rPr>
          <w:color w:val="0000FF"/>
          <w:sz w:val="32"/>
          <w:szCs w:val="32"/>
        </w:rPr>
      </w:pPr>
      <w:r w:rsidRPr="00D94A84">
        <w:rPr>
          <w:color w:val="0000FF"/>
          <w:sz w:val="32"/>
          <w:szCs w:val="32"/>
          <w:lang w:eastAsia="en-US"/>
        </w:rPr>
        <w:t xml:space="preserve"> Gaplarda ishlatilgan burun undoshlarini izohlang.</w:t>
      </w:r>
    </w:p>
    <w:p w:rsidR="00E61E39" w:rsidRPr="00D94A84" w:rsidRDefault="00E61E39" w:rsidP="0041455E">
      <w:pPr>
        <w:pStyle w:val="410"/>
        <w:shd w:val="clear" w:color="auto" w:fill="auto"/>
        <w:spacing w:before="0" w:after="45" w:line="240" w:lineRule="auto"/>
        <w:ind w:left="40" w:right="40" w:firstLine="380"/>
        <w:jc w:val="both"/>
        <w:rPr>
          <w:color w:val="0000FF"/>
          <w:sz w:val="32"/>
          <w:szCs w:val="32"/>
        </w:rPr>
      </w:pPr>
      <w:r w:rsidRPr="00D94A84">
        <w:rPr>
          <w:color w:val="0000FF"/>
          <w:sz w:val="32"/>
          <w:szCs w:val="32"/>
          <w:lang w:eastAsia="en-US"/>
        </w:rPr>
        <w:t>368-mashq.</w:t>
      </w:r>
      <w:r w:rsidRPr="00D94A84">
        <w:rPr>
          <w:rStyle w:val="42"/>
          <w:b/>
          <w:bCs/>
          <w:color w:val="0000FF"/>
          <w:sz w:val="32"/>
          <w:szCs w:val="32"/>
          <w:lang w:eastAsia="en-US"/>
        </w:rPr>
        <w:t xml:space="preserve"> H</w:t>
      </w:r>
      <w:r w:rsidRPr="00D94A84">
        <w:rPr>
          <w:color w:val="0000FF"/>
          <w:sz w:val="32"/>
          <w:szCs w:val="32"/>
          <w:lang w:eastAsia="en-US"/>
        </w:rPr>
        <w:t xml:space="preserve"> va</w:t>
      </w:r>
      <w:r w:rsidRPr="00D94A84">
        <w:rPr>
          <w:rStyle w:val="42"/>
          <w:b/>
          <w:bCs/>
          <w:color w:val="0000FF"/>
          <w:sz w:val="32"/>
          <w:szCs w:val="32"/>
          <w:lang w:eastAsia="en-US"/>
        </w:rPr>
        <w:t xml:space="preserve"> x</w:t>
      </w:r>
      <w:r w:rsidRPr="00D94A84">
        <w:rPr>
          <w:color w:val="0000FF"/>
          <w:sz w:val="32"/>
          <w:szCs w:val="32"/>
          <w:lang w:eastAsia="en-US"/>
        </w:rPr>
        <w:t xml:space="preserve"> tovushlari ishlatilgan xalq maqollarini o'qing, ularning ishlatilish o'rinlariga alohida diqqat qiling.</w:t>
      </w:r>
    </w:p>
    <w:p w:rsidR="00E61E39" w:rsidRPr="00D94A84" w:rsidRDefault="00E61E39" w:rsidP="0041455E">
      <w:pPr>
        <w:pStyle w:val="41b"/>
        <w:keepNext/>
        <w:keepLines/>
        <w:shd w:val="clear" w:color="auto" w:fill="auto"/>
        <w:spacing w:before="0" w:after="195" w:line="240" w:lineRule="auto"/>
        <w:ind w:left="40" w:right="40" w:firstLine="380"/>
        <w:rPr>
          <w:color w:val="0000FF"/>
          <w:sz w:val="32"/>
          <w:szCs w:val="32"/>
        </w:rPr>
      </w:pPr>
      <w:bookmarkStart w:id="166" w:name="bookmark173"/>
      <w:r w:rsidRPr="00D94A84">
        <w:rPr>
          <w:rStyle w:val="42e"/>
          <w:color w:val="0000FF"/>
          <w:sz w:val="32"/>
          <w:szCs w:val="32"/>
          <w:lang w:eastAsia="en-US"/>
        </w:rPr>
        <w:t>1. Hunarli er xor bo'lmas, do'st-dushmanga zor bo'lmas. 2. Har kallada har xayol. 3. Xalq meniki dema, sen xalqnikisan. 4.Xayrh ishning kechi yo'q.</w:t>
      </w:r>
      <w:bookmarkEnd w:id="166"/>
    </w:p>
    <w:p w:rsidR="00E61E39" w:rsidRPr="00D94A84" w:rsidRDefault="00E61E39" w:rsidP="0041455E">
      <w:pPr>
        <w:pStyle w:val="410"/>
        <w:shd w:val="clear" w:color="auto" w:fill="auto"/>
        <w:spacing w:before="0" w:after="45" w:line="240" w:lineRule="auto"/>
        <w:ind w:left="40" w:right="40" w:firstLine="380"/>
        <w:jc w:val="both"/>
        <w:rPr>
          <w:color w:val="0000FF"/>
          <w:sz w:val="32"/>
          <w:szCs w:val="32"/>
        </w:rPr>
      </w:pPr>
      <w:r w:rsidRPr="00D94A84">
        <w:rPr>
          <w:color w:val="0000FF"/>
          <w:sz w:val="32"/>
          <w:szCs w:val="32"/>
          <w:lang w:eastAsia="en-US"/>
        </w:rPr>
        <w:t>*369-mashq. Nuqtalar o'rniga</w:t>
      </w:r>
      <w:r w:rsidRPr="00D94A84">
        <w:rPr>
          <w:rStyle w:val="42"/>
          <w:b/>
          <w:bCs/>
          <w:color w:val="0000FF"/>
          <w:sz w:val="32"/>
          <w:szCs w:val="32"/>
          <w:lang w:eastAsia="en-US"/>
        </w:rPr>
        <w:t xml:space="preserve"> h</w:t>
      </w:r>
      <w:r w:rsidRPr="00D94A84">
        <w:rPr>
          <w:color w:val="0000FF"/>
          <w:sz w:val="32"/>
          <w:szCs w:val="32"/>
          <w:lang w:eastAsia="en-US"/>
        </w:rPr>
        <w:t xml:space="preserve"> yoki</w:t>
      </w:r>
      <w:r w:rsidRPr="00D94A84">
        <w:rPr>
          <w:rStyle w:val="42"/>
          <w:b/>
          <w:bCs/>
          <w:color w:val="0000FF"/>
          <w:sz w:val="32"/>
          <w:szCs w:val="32"/>
          <w:lang w:eastAsia="en-US"/>
        </w:rPr>
        <w:t xml:space="preserve"> x</w:t>
      </w:r>
      <w:r w:rsidRPr="00D94A84">
        <w:rPr>
          <w:color w:val="0000FF"/>
          <w:sz w:val="32"/>
          <w:szCs w:val="32"/>
          <w:lang w:eastAsia="en-US"/>
        </w:rPr>
        <w:t xml:space="preserve"> harflaridan mosini qo'yib, so'zlarni daftaringizga yozing va ular ishtirokida og'zaki gaplar tuzing.</w:t>
      </w:r>
    </w:p>
    <w:p w:rsidR="00E61E39" w:rsidRPr="00D94A84" w:rsidRDefault="00E61E39" w:rsidP="0041455E">
      <w:pPr>
        <w:pStyle w:val="41b"/>
        <w:keepNext/>
        <w:keepLines/>
        <w:shd w:val="clear" w:color="auto" w:fill="auto"/>
        <w:spacing w:before="0" w:after="110" w:line="240" w:lineRule="auto"/>
        <w:ind w:left="40" w:right="40" w:firstLine="380"/>
        <w:rPr>
          <w:color w:val="0000FF"/>
          <w:sz w:val="32"/>
          <w:szCs w:val="32"/>
        </w:rPr>
      </w:pPr>
      <w:bookmarkStart w:id="167" w:name="bookmark174"/>
      <w:r w:rsidRPr="00D94A84">
        <w:rPr>
          <w:rStyle w:val="42e"/>
          <w:color w:val="0000FF"/>
          <w:sz w:val="32"/>
          <w:szCs w:val="32"/>
          <w:lang w:eastAsia="en-US"/>
        </w:rPr>
        <w:lastRenderedPageBreak/>
        <w:t>...ullas, osh...ona, ...ayolparast, ...indiston, a...loq, ...ol-a...vol, ...alokat, e...timol, ...ushyorhk, ...atti-...arakat, ...alqparvar, mu...lis, ...abar, podsho...</w:t>
      </w:r>
      <w:bookmarkEnd w:id="167"/>
    </w:p>
    <w:p w:rsidR="0069687B" w:rsidRPr="00D94A84" w:rsidRDefault="0069687B" w:rsidP="0041455E">
      <w:pPr>
        <w:pStyle w:val="71"/>
        <w:shd w:val="clear" w:color="auto" w:fill="auto"/>
        <w:spacing w:before="0" w:after="103" w:line="240" w:lineRule="auto"/>
        <w:ind w:left="2640" w:firstLine="0"/>
        <w:rPr>
          <w:color w:val="0000FF"/>
          <w:sz w:val="32"/>
          <w:szCs w:val="32"/>
          <w:lang w:eastAsia="en-US"/>
        </w:rPr>
      </w:pPr>
    </w:p>
    <w:p w:rsidR="0069687B" w:rsidRPr="00D94A84" w:rsidRDefault="0069687B"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69687B" w:rsidRPr="00D94A84" w:rsidRDefault="0069687B" w:rsidP="0041455E">
      <w:pPr>
        <w:ind w:left="708"/>
        <w:jc w:val="center"/>
        <w:rPr>
          <w:rFonts w:ascii="Times New Roman" w:hAnsi="Times New Roman" w:cs="Times New Roman"/>
          <w:b/>
          <w:color w:val="0000FF"/>
          <w:sz w:val="32"/>
          <w:szCs w:val="32"/>
        </w:rPr>
      </w:pPr>
    </w:p>
    <w:p w:rsidR="00E61E39" w:rsidRPr="00D94A84" w:rsidRDefault="00E61E39" w:rsidP="0041455E">
      <w:pPr>
        <w:pStyle w:val="71"/>
        <w:shd w:val="clear" w:color="auto" w:fill="auto"/>
        <w:spacing w:before="0" w:after="103"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21" w:line="240" w:lineRule="auto"/>
        <w:ind w:left="40" w:firstLine="0"/>
        <w:jc w:val="left"/>
        <w:rPr>
          <w:color w:val="0000FF"/>
          <w:sz w:val="32"/>
          <w:szCs w:val="32"/>
        </w:rPr>
      </w:pPr>
      <w:r w:rsidRPr="00D94A84">
        <w:rPr>
          <w:color w:val="0000FF"/>
          <w:sz w:val="32"/>
          <w:szCs w:val="32"/>
          <w:lang w:eastAsia="en-US"/>
        </w:rPr>
        <w:t>1</w:t>
      </w:r>
      <w:r w:rsidRPr="00D94A84">
        <w:rPr>
          <w:rStyle w:val="ae"/>
          <w:color w:val="0000FF"/>
          <w:sz w:val="32"/>
          <w:szCs w:val="32"/>
          <w:lang w:eastAsia="en-US"/>
        </w:rPr>
        <w:t xml:space="preserve"> -H</w:t>
      </w:r>
      <w:r w:rsidRPr="00D94A84">
        <w:rPr>
          <w:color w:val="0000FF"/>
          <w:sz w:val="32"/>
          <w:szCs w:val="32"/>
          <w:lang w:eastAsia="en-US"/>
        </w:rPr>
        <w:t xml:space="preserve"> undoshi ishtirokidagi uchta so'z toping. Uning</w:t>
      </w:r>
      <w:r w:rsidRPr="00D94A84">
        <w:rPr>
          <w:rStyle w:val="ae"/>
          <w:color w:val="0000FF"/>
          <w:sz w:val="32"/>
          <w:szCs w:val="32"/>
          <w:lang w:eastAsia="en-US"/>
        </w:rPr>
        <w:t xml:space="preserve"> x</w:t>
      </w:r>
      <w:r w:rsidRPr="00D94A84">
        <w:rPr>
          <w:color w:val="0000FF"/>
          <w:sz w:val="32"/>
          <w:szCs w:val="32"/>
          <w:lang w:eastAsia="en-US"/>
        </w:rPr>
        <w:t xml:space="preserve"> dan farqini tushuntiring.</w:t>
      </w:r>
    </w:p>
    <w:p w:rsidR="00E61E39" w:rsidRPr="00D94A84" w:rsidRDefault="00E61E39" w:rsidP="0041455E">
      <w:pPr>
        <w:pStyle w:val="a9"/>
        <w:shd w:val="clear" w:color="auto" w:fill="auto"/>
        <w:spacing w:before="0" w:after="138" w:line="240" w:lineRule="auto"/>
        <w:ind w:left="40" w:firstLine="0"/>
        <w:jc w:val="left"/>
        <w:rPr>
          <w:color w:val="0000FF"/>
          <w:sz w:val="32"/>
          <w:szCs w:val="32"/>
        </w:rPr>
      </w:pPr>
      <w:r w:rsidRPr="00D94A84">
        <w:rPr>
          <w:color w:val="0000FF"/>
          <w:sz w:val="32"/>
          <w:szCs w:val="32"/>
          <w:lang w:eastAsia="en-US"/>
        </w:rPr>
        <w:t>2. Bo'g'iz tovushi deb nimaga aytiladi.</w:t>
      </w:r>
    </w:p>
    <w:p w:rsidR="0069687B" w:rsidRPr="00D94A84" w:rsidRDefault="0069687B" w:rsidP="0041455E">
      <w:pPr>
        <w:ind w:left="708"/>
        <w:jc w:val="center"/>
        <w:rPr>
          <w:rFonts w:ascii="Times New Roman" w:hAnsi="Times New Roman" w:cs="Times New Roman"/>
          <w:b/>
          <w:color w:val="0000FF"/>
          <w:sz w:val="32"/>
          <w:szCs w:val="32"/>
        </w:rPr>
      </w:pPr>
    </w:p>
    <w:p w:rsidR="0069687B" w:rsidRPr="00D94A84" w:rsidRDefault="0069687B"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69687B" w:rsidRPr="00D94A84" w:rsidRDefault="0069687B" w:rsidP="0041455E">
      <w:pPr>
        <w:ind w:left="708"/>
        <w:jc w:val="center"/>
        <w:rPr>
          <w:rFonts w:ascii="Times New Roman" w:hAnsi="Times New Roman" w:cs="Times New Roman"/>
          <w:b/>
          <w:color w:val="0000FF"/>
          <w:sz w:val="32"/>
          <w:szCs w:val="32"/>
        </w:rPr>
      </w:pPr>
    </w:p>
    <w:p w:rsidR="0069687B" w:rsidRPr="00D94A84" w:rsidRDefault="0069687B"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69687B" w:rsidRPr="00D94A84" w:rsidRDefault="0069687B" w:rsidP="0041455E">
      <w:pPr>
        <w:pStyle w:val="410"/>
        <w:shd w:val="clear" w:color="auto" w:fill="auto"/>
        <w:spacing w:before="0" w:after="41" w:line="240" w:lineRule="auto"/>
        <w:ind w:left="40" w:right="40" w:firstLine="380"/>
        <w:jc w:val="both"/>
        <w:rPr>
          <w:color w:val="0000FF"/>
          <w:sz w:val="32"/>
          <w:szCs w:val="32"/>
          <w:lang w:eastAsia="en-US"/>
        </w:rPr>
      </w:pPr>
    </w:p>
    <w:p w:rsidR="00E61E39" w:rsidRPr="00D94A84" w:rsidRDefault="00E61E39" w:rsidP="0041455E">
      <w:pPr>
        <w:pStyle w:val="410"/>
        <w:shd w:val="clear" w:color="auto" w:fill="auto"/>
        <w:spacing w:before="0" w:after="41" w:line="240" w:lineRule="auto"/>
        <w:ind w:left="40" w:right="40" w:firstLine="380"/>
        <w:jc w:val="both"/>
        <w:rPr>
          <w:color w:val="0000FF"/>
          <w:sz w:val="32"/>
          <w:szCs w:val="32"/>
        </w:rPr>
      </w:pPr>
      <w:r w:rsidRPr="00D94A84">
        <w:rPr>
          <w:color w:val="0000FF"/>
          <w:sz w:val="32"/>
          <w:szCs w:val="32"/>
          <w:lang w:eastAsia="en-US"/>
        </w:rPr>
        <w:t>370-mashq.</w:t>
      </w:r>
      <w:r w:rsidRPr="00D94A84">
        <w:rPr>
          <w:rStyle w:val="43"/>
          <w:b/>
          <w:bCs/>
          <w:color w:val="0000FF"/>
          <w:sz w:val="32"/>
          <w:szCs w:val="32"/>
          <w:lang w:eastAsia="en-US"/>
        </w:rPr>
        <w:t xml:space="preserve"> Uyga topshiriq.</w:t>
      </w:r>
      <w:r w:rsidRPr="00D94A84">
        <w:rPr>
          <w:color w:val="0000FF"/>
          <w:sz w:val="32"/>
          <w:szCs w:val="32"/>
          <w:lang w:eastAsia="en-US"/>
        </w:rPr>
        <w:t xml:space="preserve"> Quyida xato berilgan so'zlarni imlo qoidalariga mos ravishda daftaringizga ko'chiring.</w:t>
      </w:r>
    </w:p>
    <w:p w:rsidR="00E61E39" w:rsidRPr="00D94A84" w:rsidRDefault="00E61E39" w:rsidP="0041455E">
      <w:pPr>
        <w:pStyle w:val="41b"/>
        <w:keepNext/>
        <w:keepLines/>
        <w:shd w:val="clear" w:color="auto" w:fill="auto"/>
        <w:spacing w:before="0" w:after="410" w:line="240" w:lineRule="auto"/>
        <w:ind w:left="40" w:right="40" w:firstLine="380"/>
        <w:rPr>
          <w:color w:val="0000FF"/>
          <w:sz w:val="32"/>
          <w:szCs w:val="32"/>
        </w:rPr>
      </w:pPr>
      <w:bookmarkStart w:id="168" w:name="bookmark175"/>
      <w:r w:rsidRPr="00D94A84">
        <w:rPr>
          <w:rStyle w:val="42e"/>
          <w:color w:val="0000FF"/>
          <w:sz w:val="32"/>
          <w:szCs w:val="32"/>
          <w:lang w:eastAsia="en-US"/>
        </w:rPr>
        <w:t>Bahil, hasis, xasad, gox-goh, habar, mexnatkash, xovuz, xosil, xuquq, xiylakor, hato, hokkey, ho'roz.</w:t>
      </w:r>
      <w:bookmarkEnd w:id="168"/>
    </w:p>
    <w:p w:rsidR="00D16A33" w:rsidRPr="00D94A84" w:rsidRDefault="00414F2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46640E" w:rsidRPr="00D94A84">
        <w:rPr>
          <w:color w:val="0000FF"/>
          <w:sz w:val="24"/>
          <w:szCs w:val="24"/>
          <w:lang w:eastAsia="en-US"/>
        </w:rPr>
        <w:t>MUSTAHKAMLASH DARSI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46640E"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46640E" w:rsidRPr="00D94A84" w:rsidRDefault="0046640E" w:rsidP="0041455E">
      <w:pPr>
        <w:pStyle w:val="a9"/>
        <w:shd w:val="clear" w:color="auto" w:fill="auto"/>
        <w:spacing w:before="0" w:after="21" w:line="240" w:lineRule="auto"/>
        <w:ind w:left="40" w:firstLine="0"/>
        <w:jc w:val="left"/>
        <w:rPr>
          <w:color w:val="0000FF"/>
          <w:sz w:val="32"/>
          <w:szCs w:val="32"/>
          <w:lang w:eastAsia="en-US"/>
        </w:rPr>
      </w:pPr>
    </w:p>
    <w:p w:rsidR="0046640E" w:rsidRPr="00D94A84" w:rsidRDefault="0046640E" w:rsidP="0041455E">
      <w:pPr>
        <w:pStyle w:val="a9"/>
        <w:shd w:val="clear" w:color="auto" w:fill="auto"/>
        <w:spacing w:before="0" w:after="21" w:line="240" w:lineRule="auto"/>
        <w:ind w:left="40" w:firstLine="0"/>
        <w:jc w:val="left"/>
        <w:rPr>
          <w:color w:val="0000FF"/>
          <w:sz w:val="32"/>
          <w:szCs w:val="32"/>
        </w:rPr>
      </w:pPr>
      <w:r w:rsidRPr="00D94A84">
        <w:rPr>
          <w:color w:val="0000FF"/>
          <w:sz w:val="32"/>
          <w:szCs w:val="32"/>
          <w:lang w:eastAsia="en-US"/>
        </w:rPr>
        <w:t>1</w:t>
      </w:r>
      <w:r w:rsidRPr="00D94A84">
        <w:rPr>
          <w:rStyle w:val="ae"/>
          <w:color w:val="0000FF"/>
          <w:sz w:val="32"/>
          <w:szCs w:val="32"/>
          <w:lang w:eastAsia="en-US"/>
        </w:rPr>
        <w:t xml:space="preserve"> -H</w:t>
      </w:r>
      <w:r w:rsidRPr="00D94A84">
        <w:rPr>
          <w:color w:val="0000FF"/>
          <w:sz w:val="32"/>
          <w:szCs w:val="32"/>
          <w:lang w:eastAsia="en-US"/>
        </w:rPr>
        <w:t xml:space="preserve"> undoshi ishtirokidagi uchta so'z toping. Uning</w:t>
      </w:r>
      <w:r w:rsidRPr="00D94A84">
        <w:rPr>
          <w:rStyle w:val="ae"/>
          <w:color w:val="0000FF"/>
          <w:sz w:val="32"/>
          <w:szCs w:val="32"/>
          <w:lang w:eastAsia="en-US"/>
        </w:rPr>
        <w:t xml:space="preserve"> x</w:t>
      </w:r>
      <w:r w:rsidRPr="00D94A84">
        <w:rPr>
          <w:color w:val="0000FF"/>
          <w:sz w:val="32"/>
          <w:szCs w:val="32"/>
          <w:lang w:eastAsia="en-US"/>
        </w:rPr>
        <w:t xml:space="preserve"> dan farqini tushuntiring.</w:t>
      </w:r>
    </w:p>
    <w:p w:rsidR="0046640E" w:rsidRPr="00D94A84" w:rsidRDefault="0046640E" w:rsidP="0041455E">
      <w:pPr>
        <w:pStyle w:val="a9"/>
        <w:shd w:val="clear" w:color="auto" w:fill="auto"/>
        <w:spacing w:before="0" w:after="138" w:line="240" w:lineRule="auto"/>
        <w:ind w:left="40" w:firstLine="0"/>
        <w:jc w:val="left"/>
        <w:rPr>
          <w:color w:val="0000FF"/>
          <w:sz w:val="32"/>
          <w:szCs w:val="32"/>
        </w:rPr>
      </w:pPr>
      <w:r w:rsidRPr="00D94A84">
        <w:rPr>
          <w:color w:val="0000FF"/>
          <w:sz w:val="32"/>
          <w:szCs w:val="32"/>
          <w:lang w:eastAsia="en-US"/>
        </w:rPr>
        <w:t>2. Bo'g'iz tovushi deb nimaga aytiladi.</w:t>
      </w:r>
    </w:p>
    <w:p w:rsidR="0046640E" w:rsidRPr="00D94A84" w:rsidRDefault="0046640E"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46640E" w:rsidRPr="00D94A84" w:rsidRDefault="0046640E" w:rsidP="0041455E">
      <w:pPr>
        <w:pStyle w:val="410"/>
        <w:shd w:val="clear" w:color="auto" w:fill="auto"/>
        <w:spacing w:before="0" w:after="80" w:line="240" w:lineRule="auto"/>
        <w:ind w:left="1500" w:firstLine="0"/>
        <w:rPr>
          <w:color w:val="0000FF"/>
          <w:sz w:val="24"/>
          <w:szCs w:val="24"/>
          <w:lang w:eastAsia="en-US"/>
        </w:rPr>
      </w:pPr>
    </w:p>
    <w:p w:rsidR="00E61E39" w:rsidRPr="00D94A84" w:rsidRDefault="00E61E39" w:rsidP="0041455E">
      <w:pPr>
        <w:pStyle w:val="410"/>
        <w:shd w:val="clear" w:color="auto" w:fill="auto"/>
        <w:spacing w:before="0" w:after="80" w:line="240" w:lineRule="auto"/>
        <w:ind w:left="1500" w:firstLine="0"/>
        <w:rPr>
          <w:color w:val="0000FF"/>
          <w:sz w:val="32"/>
          <w:szCs w:val="32"/>
        </w:rPr>
      </w:pPr>
      <w:r w:rsidRPr="00D94A84">
        <w:rPr>
          <w:color w:val="0000FF"/>
          <w:sz w:val="32"/>
          <w:szCs w:val="32"/>
          <w:lang w:eastAsia="en-US"/>
        </w:rPr>
        <w:t>116-dars. MUSTAHKAMLASH DARSI</w:t>
      </w:r>
    </w:p>
    <w:p w:rsidR="00E61E39" w:rsidRPr="00D94A84" w:rsidRDefault="00E61E39" w:rsidP="0041455E">
      <w:pPr>
        <w:pStyle w:val="a9"/>
        <w:numPr>
          <w:ilvl w:val="8"/>
          <w:numId w:val="28"/>
        </w:numPr>
        <w:shd w:val="clear" w:color="auto" w:fill="auto"/>
        <w:tabs>
          <w:tab w:val="left" w:pos="1562"/>
        </w:tabs>
        <w:spacing w:before="0" w:after="0" w:line="240" w:lineRule="auto"/>
        <w:ind w:left="40" w:right="40" w:firstLine="38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Nuqtalar o'rniga kerakli tovushni qo'ying, so'zlarni daftaringizga ko'chirib yozing. Ularning aytilishi va yozilishini tushuntirib bering.</w:t>
      </w:r>
    </w:p>
    <w:p w:rsidR="00E61E39" w:rsidRPr="00D94A84" w:rsidRDefault="00E61E39" w:rsidP="0041455E">
      <w:pPr>
        <w:pStyle w:val="a9"/>
        <w:shd w:val="clear" w:color="auto" w:fill="auto"/>
        <w:spacing w:before="0" w:after="0" w:line="240" w:lineRule="auto"/>
        <w:ind w:left="40" w:right="40" w:firstLine="380"/>
        <w:jc w:val="both"/>
        <w:rPr>
          <w:color w:val="0000FF"/>
          <w:sz w:val="32"/>
          <w:szCs w:val="32"/>
        </w:rPr>
      </w:pPr>
      <w:r w:rsidRPr="00D94A84">
        <w:rPr>
          <w:color w:val="0000FF"/>
          <w:sz w:val="32"/>
          <w:szCs w:val="32"/>
          <w:lang w:eastAsia="en-US"/>
        </w:rPr>
        <w:t>I...ror, mi...dor, ket...i, fo...z, ij...d, muro..., ray...on, ...amimiyat, muhok...ma, qa...at, yura...im, pu...ta.</w:t>
      </w:r>
    </w:p>
    <w:p w:rsidR="00E61E39" w:rsidRPr="00D94A84" w:rsidRDefault="00E61E39" w:rsidP="0041455E">
      <w:pPr>
        <w:pStyle w:val="a9"/>
        <w:numPr>
          <w:ilvl w:val="8"/>
          <w:numId w:val="28"/>
        </w:numPr>
        <w:shd w:val="clear" w:color="auto" w:fill="auto"/>
        <w:tabs>
          <w:tab w:val="left" w:pos="1624"/>
        </w:tabs>
        <w:spacing w:before="0" w:after="0" w:line="240" w:lineRule="auto"/>
        <w:ind w:left="40" w:right="40" w:firstLine="38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Gaplarni o'qing, so'zlar tarkibida kelayotgan unli tovushlarni aniqlab, ularga izoh bering.</w:t>
      </w:r>
    </w:p>
    <w:p w:rsidR="00E61E39" w:rsidRPr="00D94A84" w:rsidRDefault="00E61E39" w:rsidP="0041455E">
      <w:pPr>
        <w:pStyle w:val="a9"/>
        <w:shd w:val="clear" w:color="auto" w:fill="auto"/>
        <w:spacing w:before="0" w:after="0" w:line="240" w:lineRule="auto"/>
        <w:ind w:left="40" w:right="40" w:firstLine="320"/>
        <w:jc w:val="both"/>
        <w:rPr>
          <w:color w:val="0000FF"/>
          <w:sz w:val="32"/>
          <w:szCs w:val="32"/>
        </w:rPr>
      </w:pPr>
      <w:r w:rsidRPr="00D94A84">
        <w:rPr>
          <w:color w:val="0000FF"/>
          <w:sz w:val="32"/>
          <w:szCs w:val="32"/>
          <w:lang w:eastAsia="en-US"/>
        </w:rPr>
        <w:t>1. Tomoqni asray desang, ehtiyot bo'lib ye, izzatni asray desang, ehtiyot bo'lib de.2. Gapning bezagi-to'g'ri so'z. 3. Dononing so'ziga quloq solgan odam baxt topadi.</w:t>
      </w:r>
    </w:p>
    <w:p w:rsidR="00E61E39" w:rsidRPr="00D94A84" w:rsidRDefault="00E61E39" w:rsidP="0041455E">
      <w:pPr>
        <w:pStyle w:val="a9"/>
        <w:shd w:val="clear" w:color="auto" w:fill="auto"/>
        <w:spacing w:before="0" w:after="0" w:line="240" w:lineRule="auto"/>
        <w:ind w:left="40" w:right="40" w:firstLine="320"/>
        <w:jc w:val="both"/>
        <w:rPr>
          <w:color w:val="0000FF"/>
          <w:sz w:val="32"/>
          <w:szCs w:val="32"/>
        </w:rPr>
      </w:pPr>
      <w:r w:rsidRPr="00D94A84">
        <w:rPr>
          <w:rStyle w:val="ae"/>
          <w:color w:val="0000FF"/>
          <w:sz w:val="32"/>
          <w:szCs w:val="32"/>
          <w:lang w:eastAsia="en-US"/>
        </w:rPr>
        <w:lastRenderedPageBreak/>
        <w:t>3-topshiriq.</w:t>
      </w:r>
      <w:r w:rsidRPr="00D94A84">
        <w:rPr>
          <w:color w:val="0000FF"/>
          <w:sz w:val="32"/>
          <w:szCs w:val="32"/>
          <w:lang w:eastAsia="en-US"/>
        </w:rPr>
        <w:t xml:space="preserve"> «Xatosini toping!» o'yinini tashkil qiling. Noto'g'ri yozilgan o'rinlarni topib, ularga mos keladigan tovushlarni aniqlang.</w:t>
      </w:r>
    </w:p>
    <w:p w:rsidR="00E61E39" w:rsidRPr="00D94A84" w:rsidRDefault="00E61E39" w:rsidP="0041455E">
      <w:pPr>
        <w:pStyle w:val="71"/>
        <w:shd w:val="clear" w:color="auto" w:fill="auto"/>
        <w:spacing w:before="0" w:after="108" w:line="240" w:lineRule="auto"/>
        <w:ind w:left="40" w:firstLine="320"/>
        <w:jc w:val="both"/>
        <w:rPr>
          <w:color w:val="0000FF"/>
          <w:sz w:val="32"/>
          <w:szCs w:val="32"/>
        </w:rPr>
      </w:pPr>
      <w:r w:rsidRPr="00D94A84">
        <w:rPr>
          <w:color w:val="0000FF"/>
          <w:sz w:val="32"/>
          <w:szCs w:val="32"/>
          <w:lang w:eastAsia="en-US"/>
        </w:rPr>
        <w:t>Zaril, teray, ottan, ishta, ishtim, borip, aynala, murun, shamba.</w:t>
      </w:r>
    </w:p>
    <w:p w:rsidR="00E61E39" w:rsidRPr="00D94A84" w:rsidRDefault="00E61E39" w:rsidP="0041455E">
      <w:pPr>
        <w:pStyle w:val="a9"/>
        <w:shd w:val="clear" w:color="auto" w:fill="auto"/>
        <w:spacing w:before="0" w:after="0" w:line="240" w:lineRule="auto"/>
        <w:ind w:left="40" w:firstLine="320"/>
        <w:jc w:val="both"/>
        <w:rPr>
          <w:color w:val="0000FF"/>
          <w:sz w:val="32"/>
          <w:szCs w:val="32"/>
        </w:rPr>
      </w:pPr>
      <w:r w:rsidRPr="00D94A84">
        <w:rPr>
          <w:rStyle w:val="ae"/>
          <w:color w:val="0000FF"/>
          <w:sz w:val="32"/>
          <w:szCs w:val="32"/>
          <w:lang w:eastAsia="en-US"/>
        </w:rPr>
        <w:t>4-topshiriq.</w:t>
      </w:r>
      <w:r w:rsidRPr="00D94A84">
        <w:rPr>
          <w:color w:val="0000FF"/>
          <w:sz w:val="32"/>
          <w:szCs w:val="32"/>
          <w:lang w:eastAsia="en-US"/>
        </w:rPr>
        <w:t xml:space="preserve"> Quyidagi undosh tovushlarni kerakli kataklarga joylashtiring.</w:t>
      </w:r>
    </w:p>
    <w:p w:rsidR="00E61E39" w:rsidRPr="00D94A84" w:rsidRDefault="00E61E39" w:rsidP="0041455E">
      <w:pPr>
        <w:pStyle w:val="71"/>
        <w:shd w:val="clear" w:color="auto" w:fill="auto"/>
        <w:spacing w:before="0" w:after="130" w:line="240" w:lineRule="auto"/>
        <w:ind w:left="40" w:firstLine="320"/>
        <w:jc w:val="both"/>
        <w:rPr>
          <w:color w:val="0000FF"/>
          <w:sz w:val="32"/>
          <w:szCs w:val="32"/>
        </w:rPr>
      </w:pPr>
      <w:r w:rsidRPr="00D94A84">
        <w:rPr>
          <w:color w:val="0000FF"/>
          <w:sz w:val="32"/>
          <w:szCs w:val="32"/>
          <w:lang w:eastAsia="en-US"/>
        </w:rPr>
        <w:t xml:space="preserve">sh, ch, b, v, g, d, j, z, y, k, </w:t>
      </w:r>
      <w:smartTag w:uri="urn:schemas-microsoft-com:office:smarttags" w:element="metricconverter">
        <w:smartTagPr>
          <w:attr w:name="ProductID" w:val="1, m"/>
        </w:smartTagPr>
        <w:r w:rsidRPr="00D94A84">
          <w:rPr>
            <w:color w:val="0000FF"/>
            <w:sz w:val="32"/>
            <w:szCs w:val="32"/>
            <w:lang w:eastAsia="en-US"/>
          </w:rPr>
          <w:t>1, m</w:t>
        </w:r>
      </w:smartTag>
      <w:r w:rsidRPr="00D94A84">
        <w:rPr>
          <w:color w:val="0000FF"/>
          <w:sz w:val="32"/>
          <w:szCs w:val="32"/>
          <w:lang w:eastAsia="en-US"/>
        </w:rPr>
        <w:t>, n, r, s, t, f, x, q, h, ng,p,g'.</w:t>
      </w:r>
    </w:p>
    <w:tbl>
      <w:tblPr>
        <w:tblW w:w="0" w:type="auto"/>
        <w:jc w:val="center"/>
        <w:tblLayout w:type="fixed"/>
        <w:tblCellMar>
          <w:left w:w="0" w:type="dxa"/>
          <w:right w:w="0" w:type="dxa"/>
        </w:tblCellMar>
        <w:tblLook w:val="0000" w:firstRow="0" w:lastRow="0" w:firstColumn="0" w:lastColumn="0" w:noHBand="0" w:noVBand="0"/>
      </w:tblPr>
      <w:tblGrid>
        <w:gridCol w:w="1241"/>
        <w:gridCol w:w="1160"/>
        <w:gridCol w:w="1137"/>
        <w:gridCol w:w="1148"/>
        <w:gridCol w:w="1292"/>
        <w:gridCol w:w="1732"/>
        <w:gridCol w:w="1304"/>
      </w:tblGrid>
      <w:tr w:rsidR="00E61E39" w:rsidRPr="00D94A84" w:rsidTr="0046640E">
        <w:trPr>
          <w:trHeight w:val="325"/>
          <w:jc w:val="center"/>
        </w:trPr>
        <w:tc>
          <w:tcPr>
            <w:tcW w:w="2401" w:type="dxa"/>
            <w:gridSpan w:val="2"/>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0"/>
              <w:jc w:val="left"/>
              <w:rPr>
                <w:color w:val="0000FF"/>
                <w:sz w:val="32"/>
                <w:szCs w:val="32"/>
              </w:rPr>
            </w:pPr>
            <w:r w:rsidRPr="00D94A84">
              <w:rPr>
                <w:color w:val="0000FF"/>
                <w:sz w:val="32"/>
                <w:szCs w:val="32"/>
                <w:lang w:eastAsia="en-US"/>
              </w:rPr>
              <w:t>Lab undoshlari</w:t>
            </w:r>
          </w:p>
        </w:tc>
        <w:tc>
          <w:tcPr>
            <w:tcW w:w="5309" w:type="dxa"/>
            <w:gridSpan w:val="4"/>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1460" w:firstLine="0"/>
              <w:jc w:val="left"/>
              <w:rPr>
                <w:color w:val="0000FF"/>
                <w:sz w:val="32"/>
                <w:szCs w:val="32"/>
              </w:rPr>
            </w:pPr>
            <w:r w:rsidRPr="00D94A84">
              <w:rPr>
                <w:color w:val="0000FF"/>
                <w:sz w:val="32"/>
                <w:szCs w:val="32"/>
                <w:lang w:eastAsia="en-US"/>
              </w:rPr>
              <w:t>Til undoshlari</w:t>
            </w:r>
          </w:p>
        </w:tc>
        <w:tc>
          <w:tcPr>
            <w:tcW w:w="1304" w:type="dxa"/>
            <w:vMerge w:val="restart"/>
            <w:tcBorders>
              <w:top w:val="single" w:sz="4" w:space="0" w:color="auto"/>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firstLine="0"/>
              <w:jc w:val="both"/>
              <w:rPr>
                <w:color w:val="0000FF"/>
                <w:sz w:val="32"/>
                <w:szCs w:val="32"/>
              </w:rPr>
            </w:pPr>
            <w:r w:rsidRPr="00D94A84">
              <w:rPr>
                <w:color w:val="0000FF"/>
                <w:sz w:val="32"/>
                <w:szCs w:val="32"/>
                <w:lang w:eastAsia="en-US"/>
              </w:rPr>
              <w:t>Bo'g'iz undoshi</w:t>
            </w:r>
          </w:p>
        </w:tc>
      </w:tr>
      <w:tr w:rsidR="00E61E39" w:rsidRPr="00D94A84" w:rsidTr="0046640E">
        <w:trPr>
          <w:trHeight w:val="962"/>
          <w:jc w:val="center"/>
        </w:trPr>
        <w:tc>
          <w:tcPr>
            <w:tcW w:w="124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firstLine="0"/>
              <w:rPr>
                <w:color w:val="0000FF"/>
                <w:sz w:val="32"/>
                <w:szCs w:val="32"/>
              </w:rPr>
            </w:pPr>
            <w:r w:rsidRPr="00D94A84">
              <w:rPr>
                <w:color w:val="0000FF"/>
                <w:sz w:val="32"/>
                <w:szCs w:val="32"/>
                <w:lang w:eastAsia="en-US"/>
              </w:rPr>
              <w:t>lab-lab undosh</w:t>
            </w:r>
            <w:r w:rsidRPr="00D94A84">
              <w:rPr>
                <w:color w:val="0000FF"/>
                <w:sz w:val="32"/>
                <w:szCs w:val="32"/>
                <w:lang w:eastAsia="en-US"/>
              </w:rPr>
              <w:softHyphen/>
              <w:t>lari</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firstLine="0"/>
              <w:rPr>
                <w:color w:val="0000FF"/>
                <w:sz w:val="32"/>
                <w:szCs w:val="32"/>
              </w:rPr>
            </w:pPr>
            <w:r w:rsidRPr="00D94A84">
              <w:rPr>
                <w:color w:val="0000FF"/>
                <w:sz w:val="32"/>
                <w:szCs w:val="32"/>
                <w:lang w:eastAsia="en-US"/>
              </w:rPr>
              <w:t>lab-tish undosh</w:t>
            </w:r>
            <w:r w:rsidRPr="00D94A84">
              <w:rPr>
                <w:color w:val="0000FF"/>
                <w:sz w:val="32"/>
                <w:szCs w:val="32"/>
                <w:lang w:eastAsia="en-US"/>
              </w:rPr>
              <w:softHyphen/>
              <w:t>lari</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firstLine="0"/>
              <w:rPr>
                <w:color w:val="0000FF"/>
                <w:sz w:val="32"/>
                <w:szCs w:val="32"/>
              </w:rPr>
            </w:pPr>
            <w:r w:rsidRPr="00D94A84">
              <w:rPr>
                <w:color w:val="0000FF"/>
                <w:sz w:val="32"/>
                <w:szCs w:val="32"/>
                <w:lang w:eastAsia="en-US"/>
              </w:rPr>
              <w:t>til oldi undosh</w:t>
            </w:r>
            <w:r w:rsidRPr="00D94A84">
              <w:rPr>
                <w:color w:val="0000FF"/>
                <w:sz w:val="32"/>
                <w:szCs w:val="32"/>
                <w:lang w:eastAsia="en-US"/>
              </w:rPr>
              <w:softHyphen/>
              <w:t>lari</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firstLine="0"/>
              <w:jc w:val="both"/>
              <w:rPr>
                <w:color w:val="0000FF"/>
                <w:sz w:val="32"/>
                <w:szCs w:val="32"/>
              </w:rPr>
            </w:pPr>
            <w:r w:rsidRPr="00D94A84">
              <w:rPr>
                <w:color w:val="0000FF"/>
                <w:sz w:val="32"/>
                <w:szCs w:val="32"/>
                <w:lang w:eastAsia="en-US"/>
              </w:rPr>
              <w:t>til o'rta undoshi</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firstLine="0"/>
              <w:rPr>
                <w:color w:val="0000FF"/>
                <w:sz w:val="32"/>
                <w:szCs w:val="32"/>
              </w:rPr>
            </w:pPr>
            <w:r w:rsidRPr="00D94A84">
              <w:rPr>
                <w:color w:val="0000FF"/>
                <w:sz w:val="32"/>
                <w:szCs w:val="32"/>
                <w:lang w:eastAsia="en-US"/>
              </w:rPr>
              <w:t>til orqa undosh</w:t>
            </w:r>
            <w:r w:rsidRPr="00D94A84">
              <w:rPr>
                <w:color w:val="0000FF"/>
                <w:sz w:val="32"/>
                <w:szCs w:val="32"/>
                <w:lang w:eastAsia="en-US"/>
              </w:rPr>
              <w:softHyphen/>
              <w:t>lari</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0"/>
              <w:jc w:val="left"/>
              <w:rPr>
                <w:color w:val="0000FF"/>
                <w:sz w:val="32"/>
                <w:szCs w:val="32"/>
              </w:rPr>
            </w:pPr>
            <w:r w:rsidRPr="00D94A84">
              <w:rPr>
                <w:color w:val="0000FF"/>
                <w:sz w:val="32"/>
                <w:szCs w:val="32"/>
                <w:lang w:eastAsia="en-US"/>
              </w:rPr>
              <w:t>chuqurtil</w:t>
            </w:r>
          </w:p>
          <w:p w:rsidR="00E61E39" w:rsidRPr="00D94A84" w:rsidRDefault="00E61E39" w:rsidP="0041455E">
            <w:pPr>
              <w:pStyle w:val="a9"/>
              <w:framePr w:wrap="notBeside" w:vAnchor="text" w:hAnchor="text" w:xAlign="center" w:y="1"/>
              <w:shd w:val="clear" w:color="auto" w:fill="auto"/>
              <w:spacing w:before="0" w:after="0" w:line="240" w:lineRule="auto"/>
              <w:ind w:left="200" w:firstLine="280"/>
              <w:jc w:val="left"/>
              <w:rPr>
                <w:color w:val="0000FF"/>
                <w:sz w:val="32"/>
                <w:szCs w:val="32"/>
              </w:rPr>
            </w:pPr>
            <w:r w:rsidRPr="00D94A84">
              <w:rPr>
                <w:color w:val="0000FF"/>
                <w:sz w:val="32"/>
                <w:szCs w:val="32"/>
                <w:lang w:eastAsia="en-US"/>
              </w:rPr>
              <w:t>orqa undoshlari</w:t>
            </w:r>
          </w:p>
        </w:tc>
        <w:tc>
          <w:tcPr>
            <w:tcW w:w="1304" w:type="dxa"/>
            <w:vMerge/>
            <w:tcBorders>
              <w:top w:val="nil"/>
              <w:left w:val="single" w:sz="4" w:space="0" w:color="auto"/>
              <w:bottom w:val="nil"/>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200" w:firstLine="280"/>
              <w:jc w:val="left"/>
              <w:rPr>
                <w:color w:val="0000FF"/>
                <w:sz w:val="32"/>
                <w:szCs w:val="32"/>
              </w:rPr>
            </w:pPr>
          </w:p>
        </w:tc>
      </w:tr>
      <w:tr w:rsidR="00E61E39" w:rsidRPr="00D94A84" w:rsidTr="0046640E">
        <w:trPr>
          <w:trHeight w:val="857"/>
          <w:jc w:val="center"/>
        </w:trPr>
        <w:tc>
          <w:tcPr>
            <w:tcW w:w="124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c>
          <w:tcPr>
            <w:tcW w:w="1304" w:type="dxa"/>
            <w:vMerge/>
            <w:tcBorders>
              <w:top w:val="nil"/>
              <w:left w:val="single" w:sz="4" w:space="0" w:color="auto"/>
              <w:bottom w:val="single" w:sz="4" w:space="0" w:color="auto"/>
              <w:right w:val="single" w:sz="4" w:space="0" w:color="auto"/>
            </w:tcBorders>
            <w:shd w:val="clear" w:color="auto" w:fill="FFFFFF"/>
          </w:tcPr>
          <w:p w:rsidR="00E61E39" w:rsidRPr="00D94A84" w:rsidRDefault="00E61E39" w:rsidP="0041455E">
            <w:pPr>
              <w:framePr w:wrap="notBeside" w:vAnchor="text" w:hAnchor="text" w:xAlign="center" w:y="1"/>
              <w:rPr>
                <w:rFonts w:ascii="Times New Roman" w:hAnsi="Times New Roman" w:cs="Times New Roman"/>
                <w:color w:val="0000FF"/>
                <w:sz w:val="32"/>
                <w:szCs w:val="32"/>
                <w:lang w:eastAsia="ru-RU"/>
              </w:rPr>
            </w:pPr>
          </w:p>
        </w:tc>
      </w:tr>
    </w:tbl>
    <w:p w:rsidR="00E61E39" w:rsidRPr="00D94A84" w:rsidRDefault="00E61E39" w:rsidP="0041455E">
      <w:pPr>
        <w:rPr>
          <w:rFonts w:ascii="Times New Roman" w:hAnsi="Times New Roman" w:cs="Times New Roman"/>
          <w:color w:val="0000FF"/>
          <w:sz w:val="32"/>
          <w:szCs w:val="32"/>
          <w:lang w:eastAsia="ru-RU"/>
        </w:rPr>
      </w:pPr>
    </w:p>
    <w:p w:rsidR="0046640E" w:rsidRPr="00D94A84" w:rsidRDefault="0046640E"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F410CE" w:rsidRPr="00D94A84" w:rsidRDefault="00F410CE" w:rsidP="00F410C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w:t>
      </w:r>
    </w:p>
    <w:p w:rsidR="0046640E" w:rsidRPr="00D94A84" w:rsidRDefault="0046640E" w:rsidP="0041455E">
      <w:pPr>
        <w:ind w:left="708"/>
        <w:jc w:val="center"/>
        <w:rPr>
          <w:rFonts w:ascii="Times New Roman" w:hAnsi="Times New Roman" w:cs="Times New Roman"/>
          <w:b/>
          <w:color w:val="0000FF"/>
          <w:sz w:val="32"/>
          <w:szCs w:val="32"/>
        </w:rPr>
      </w:pPr>
    </w:p>
    <w:p w:rsidR="0046640E" w:rsidRPr="00D94A84" w:rsidRDefault="0046640E"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46640E" w:rsidRPr="00D94A84" w:rsidRDefault="0046640E" w:rsidP="0041455E">
      <w:pPr>
        <w:ind w:left="708"/>
        <w:jc w:val="center"/>
        <w:rPr>
          <w:rFonts w:ascii="Times New Roman" w:hAnsi="Times New Roman" w:cs="Times New Roman"/>
          <w:b/>
          <w:color w:val="0000FF"/>
          <w:sz w:val="32"/>
          <w:szCs w:val="32"/>
        </w:rPr>
      </w:pPr>
    </w:p>
    <w:p w:rsidR="0046640E" w:rsidRPr="00D94A84" w:rsidRDefault="0046640E"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46640E" w:rsidRPr="00D94A84" w:rsidRDefault="0046640E" w:rsidP="0041455E">
      <w:pPr>
        <w:rPr>
          <w:rFonts w:ascii="Times New Roman" w:hAnsi="Times New Roman" w:cs="Times New Roman"/>
          <w:color w:val="0000FF"/>
          <w:sz w:val="32"/>
          <w:szCs w:val="32"/>
        </w:rPr>
      </w:pPr>
    </w:p>
    <w:p w:rsidR="00E61E39" w:rsidRPr="00D94A84" w:rsidRDefault="00E61E39" w:rsidP="0041455E">
      <w:pPr>
        <w:pStyle w:val="a9"/>
        <w:shd w:val="clear" w:color="auto" w:fill="auto"/>
        <w:spacing w:before="70" w:after="508" w:line="240" w:lineRule="auto"/>
        <w:ind w:left="40" w:right="40" w:firstLine="320"/>
        <w:jc w:val="both"/>
        <w:rPr>
          <w:color w:val="0000FF"/>
          <w:sz w:val="32"/>
          <w:szCs w:val="32"/>
        </w:rPr>
      </w:pPr>
      <w:r w:rsidRPr="00D94A84">
        <w:rPr>
          <w:rStyle w:val="ae"/>
          <w:color w:val="0000FF"/>
          <w:sz w:val="32"/>
          <w:szCs w:val="32"/>
          <w:lang w:eastAsia="en-US"/>
        </w:rPr>
        <w:t>5-topshiriq.</w:t>
      </w:r>
      <w:r w:rsidRPr="00D94A84">
        <w:rPr>
          <w:rStyle w:val="af"/>
          <w:color w:val="0000FF"/>
          <w:sz w:val="32"/>
          <w:szCs w:val="32"/>
          <w:lang w:eastAsia="en-US"/>
        </w:rPr>
        <w:t xml:space="preserve"> Uyga topshiriq.</w:t>
      </w:r>
      <w:r w:rsidRPr="00D94A84">
        <w:rPr>
          <w:color w:val="0000FF"/>
          <w:sz w:val="32"/>
          <w:szCs w:val="32"/>
          <w:lang w:eastAsia="en-US"/>
        </w:rPr>
        <w:t xml:space="preserve"> O'tilganlarni takrorlang. O'zingiz sevgan badiiy asar qahramoniga maktub yozing.</w:t>
      </w:r>
    </w:p>
    <w:p w:rsidR="00D16A33" w:rsidRPr="00D94A84" w:rsidRDefault="00414F26">
      <w:pPr>
        <w:rPr>
          <w:rFonts w:ascii="Times New Roman" w:hAnsi="Times New Roman"/>
          <w:b/>
          <w:color w:val="0000FF"/>
          <w:sz w:val="28"/>
          <w:szCs w:val="28"/>
        </w:rPr>
      </w:pPr>
      <w:bookmarkStart w:id="169" w:name="bookmark176"/>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D16A33">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E60EC0" w:rsidRPr="00D94A84">
        <w:rPr>
          <w:color w:val="0000FF"/>
        </w:rPr>
        <w:t>NUTQ TOVUSHLARINING MA'NO FARQLASH VAZIFASI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E60EC0"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E60EC0" w:rsidRPr="00D94A84" w:rsidRDefault="00E60EC0"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________________________________________________________________________________________________________________________________________________________________________________________________________________________</w:t>
      </w:r>
    </w:p>
    <w:p w:rsidR="00E60EC0" w:rsidRPr="00D94A84" w:rsidRDefault="00E60EC0"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0EC0" w:rsidRPr="00D94A84" w:rsidRDefault="00E60EC0" w:rsidP="0041455E">
      <w:pPr>
        <w:pStyle w:val="521"/>
        <w:keepNext/>
        <w:keepLines/>
        <w:shd w:val="clear" w:color="auto" w:fill="auto"/>
        <w:spacing w:after="0" w:line="240" w:lineRule="auto"/>
        <w:ind w:left="40" w:firstLine="320"/>
        <w:rPr>
          <w:color w:val="0000FF"/>
          <w:sz w:val="24"/>
          <w:szCs w:val="24"/>
          <w:lang w:eastAsia="en-US"/>
        </w:rPr>
      </w:pPr>
    </w:p>
    <w:p w:rsidR="00E61E39" w:rsidRPr="00D94A84" w:rsidRDefault="00E61E39" w:rsidP="0041455E">
      <w:pPr>
        <w:pStyle w:val="521"/>
        <w:keepNext/>
        <w:keepLines/>
        <w:shd w:val="clear" w:color="auto" w:fill="auto"/>
        <w:spacing w:after="0" w:line="240" w:lineRule="auto"/>
        <w:ind w:left="40" w:firstLine="320"/>
        <w:jc w:val="center"/>
        <w:rPr>
          <w:color w:val="0000FF"/>
          <w:sz w:val="32"/>
          <w:szCs w:val="32"/>
        </w:rPr>
      </w:pPr>
      <w:r w:rsidRPr="00D94A84">
        <w:rPr>
          <w:color w:val="0000FF"/>
          <w:sz w:val="32"/>
          <w:szCs w:val="32"/>
        </w:rPr>
        <w:t>117-dars. NUTQ TOVUSHLARINING MA'NO FARQLASH</w:t>
      </w:r>
      <w:bookmarkEnd w:id="169"/>
      <w:r w:rsidRPr="00D94A84">
        <w:rPr>
          <w:color w:val="0000FF"/>
          <w:sz w:val="32"/>
          <w:szCs w:val="32"/>
        </w:rPr>
        <w:t>VAZIFASI</w:t>
      </w:r>
    </w:p>
    <w:p w:rsidR="00E61E39" w:rsidRPr="00D94A84" w:rsidRDefault="00E61E39" w:rsidP="0041455E">
      <w:pPr>
        <w:pStyle w:val="a9"/>
        <w:shd w:val="clear" w:color="auto" w:fill="auto"/>
        <w:spacing w:before="0" w:after="157" w:line="240" w:lineRule="auto"/>
        <w:ind w:left="40" w:right="40" w:firstLine="320"/>
        <w:jc w:val="left"/>
        <w:rPr>
          <w:color w:val="0000FF"/>
          <w:sz w:val="32"/>
          <w:szCs w:val="32"/>
        </w:rPr>
      </w:pPr>
      <w:r w:rsidRPr="00D94A84">
        <w:rPr>
          <w:rStyle w:val="ae"/>
          <w:color w:val="0000FF"/>
          <w:sz w:val="32"/>
          <w:szCs w:val="32"/>
          <w:lang w:eastAsia="en-US"/>
        </w:rPr>
        <w:t>1-topshiriq.</w:t>
      </w:r>
      <w:r w:rsidRPr="00D94A84">
        <w:rPr>
          <w:color w:val="0000FF"/>
          <w:sz w:val="32"/>
          <w:szCs w:val="32"/>
          <w:lang w:eastAsia="en-US"/>
        </w:rPr>
        <w:t xml:space="preserve"> Nuqtalar o'rniga tegishli tovushlarni qo'yib so'zlar hosil qiling. So'zlarni farqlashda nima xizmat qilayotganini ayting. </w:t>
      </w:r>
      <w:r w:rsidRPr="00D94A84">
        <w:rPr>
          <w:rStyle w:val="ae"/>
          <w:color w:val="0000FF"/>
          <w:sz w:val="32"/>
          <w:szCs w:val="32"/>
          <w:lang w:eastAsia="en-US"/>
        </w:rPr>
        <w:t>to...</w:t>
      </w:r>
    </w:p>
    <w:p w:rsidR="00E61E39" w:rsidRPr="00D94A84" w:rsidRDefault="00E61E39" w:rsidP="0041455E">
      <w:pPr>
        <w:pStyle w:val="521"/>
        <w:keepNext/>
        <w:keepLines/>
        <w:shd w:val="clear" w:color="auto" w:fill="auto"/>
        <w:tabs>
          <w:tab w:val="left" w:pos="7594"/>
        </w:tabs>
        <w:spacing w:after="195" w:line="240" w:lineRule="auto"/>
        <w:ind w:left="380" w:right="40" w:firstLine="0"/>
        <w:jc w:val="left"/>
        <w:rPr>
          <w:color w:val="0000FF"/>
          <w:sz w:val="32"/>
          <w:szCs w:val="32"/>
        </w:rPr>
      </w:pPr>
      <w:bookmarkStart w:id="170" w:name="bookmark177"/>
      <w:r w:rsidRPr="00D94A84">
        <w:rPr>
          <w:color w:val="0000FF"/>
          <w:sz w:val="32"/>
          <w:szCs w:val="32"/>
          <w:lang w:eastAsia="en-US"/>
        </w:rPr>
        <w:t>Nutq tovushlarining asosiy vazifasi so'zlarning ma'nolarini  farqlashdir.</w:t>
      </w:r>
      <w:r w:rsidRPr="00D94A84">
        <w:rPr>
          <w:color w:val="0000FF"/>
          <w:sz w:val="32"/>
          <w:szCs w:val="32"/>
          <w:lang w:eastAsia="en-US"/>
        </w:rPr>
        <w:tab/>
      </w:r>
      <w:bookmarkEnd w:id="170"/>
    </w:p>
    <w:p w:rsidR="00E61E39" w:rsidRPr="00D94A84" w:rsidRDefault="00E61E39" w:rsidP="0041455E">
      <w:pPr>
        <w:pStyle w:val="410"/>
        <w:shd w:val="clear" w:color="auto" w:fill="auto"/>
        <w:spacing w:before="0" w:line="240" w:lineRule="auto"/>
        <w:ind w:left="40" w:right="40" w:firstLine="320"/>
        <w:jc w:val="both"/>
        <w:rPr>
          <w:color w:val="0000FF"/>
          <w:sz w:val="32"/>
          <w:szCs w:val="32"/>
        </w:rPr>
      </w:pPr>
      <w:r w:rsidRPr="00D94A84">
        <w:rPr>
          <w:color w:val="0000FF"/>
          <w:sz w:val="32"/>
          <w:szCs w:val="32"/>
          <w:lang w:eastAsia="en-US"/>
        </w:rPr>
        <w:t>371-mashq. Tagiga chizilgan so'zlarda qaysi tovushlar ma'noni farqlash uchun xizmat qilayotganini ayting.</w:t>
      </w:r>
    </w:p>
    <w:p w:rsidR="00E61E39" w:rsidRPr="00D94A84" w:rsidRDefault="00E61E39" w:rsidP="0041455E">
      <w:pPr>
        <w:pStyle w:val="512"/>
        <w:keepNext/>
        <w:keepLines/>
        <w:shd w:val="clear" w:color="auto" w:fill="auto"/>
        <w:spacing w:line="240" w:lineRule="auto"/>
        <w:ind w:left="40" w:right="40" w:firstLine="320"/>
        <w:rPr>
          <w:color w:val="0000FF"/>
          <w:sz w:val="32"/>
          <w:szCs w:val="32"/>
        </w:rPr>
      </w:pPr>
      <w:bookmarkStart w:id="171" w:name="bookmark178"/>
      <w:r w:rsidRPr="00D94A84">
        <w:rPr>
          <w:rStyle w:val="5b"/>
          <w:color w:val="0000FF"/>
          <w:sz w:val="32"/>
          <w:szCs w:val="32"/>
          <w:lang w:eastAsia="en-US"/>
        </w:rPr>
        <w:t xml:space="preserve">l.Oygul bilimga qiziquvchan, odobli qiz .bo'lib </w:t>
      </w:r>
      <w:r w:rsidRPr="00D94A84">
        <w:rPr>
          <w:rStyle w:val="524"/>
          <w:color w:val="0000FF"/>
          <w:sz w:val="32"/>
          <w:szCs w:val="32"/>
          <w:lang w:eastAsia="en-US"/>
        </w:rPr>
        <w:t>ulg'avdi.</w:t>
      </w:r>
      <w:r w:rsidRPr="00D94A84">
        <w:rPr>
          <w:rStyle w:val="5b"/>
          <w:color w:val="0000FF"/>
          <w:sz w:val="32"/>
          <w:szCs w:val="32"/>
          <w:lang w:eastAsia="en-US"/>
        </w:rPr>
        <w:t xml:space="preserve"> 2.Mevasini ko'tarolmagan </w:t>
      </w:r>
      <w:r w:rsidRPr="00D94A84">
        <w:rPr>
          <w:rStyle w:val="524"/>
          <w:color w:val="0000FF"/>
          <w:sz w:val="32"/>
          <w:szCs w:val="32"/>
          <w:lang w:eastAsia="en-US"/>
        </w:rPr>
        <w:t>shox</w:t>
      </w:r>
      <w:r w:rsidRPr="00D94A84">
        <w:rPr>
          <w:rStyle w:val="5b"/>
          <w:color w:val="0000FF"/>
          <w:sz w:val="32"/>
          <w:szCs w:val="32"/>
          <w:lang w:eastAsia="en-US"/>
        </w:rPr>
        <w:t xml:space="preserve"> qarsillab sindi. 3. Navoiyning g'azallaridan birini </w:t>
      </w:r>
      <w:r w:rsidRPr="00D94A84">
        <w:rPr>
          <w:rStyle w:val="524"/>
          <w:color w:val="0000FF"/>
          <w:sz w:val="32"/>
          <w:szCs w:val="32"/>
          <w:lang w:eastAsia="en-US"/>
        </w:rPr>
        <w:t>yod</w:t>
      </w:r>
      <w:r w:rsidRPr="00D94A84">
        <w:rPr>
          <w:rStyle w:val="5b"/>
          <w:color w:val="0000FF"/>
          <w:sz w:val="32"/>
          <w:szCs w:val="32"/>
          <w:lang w:eastAsia="en-US"/>
        </w:rPr>
        <w:t xml:space="preserve"> oldim. 4.0'rtog'idan </w:t>
      </w:r>
      <w:r w:rsidRPr="00D94A84">
        <w:rPr>
          <w:rStyle w:val="524"/>
          <w:color w:val="0000FF"/>
          <w:sz w:val="32"/>
          <w:szCs w:val="32"/>
          <w:lang w:eastAsia="en-US"/>
        </w:rPr>
        <w:t>hol</w:t>
      </w:r>
      <w:r w:rsidRPr="00D94A84">
        <w:rPr>
          <w:rStyle w:val="5b"/>
          <w:color w:val="0000FF"/>
          <w:sz w:val="32"/>
          <w:szCs w:val="32"/>
          <w:lang w:eastAsia="en-US"/>
        </w:rPr>
        <w:t>-ahvol so'ragani kirdi.</w:t>
      </w:r>
      <w:bookmarkEnd w:id="171"/>
    </w:p>
    <w:p w:rsidR="00E61E39" w:rsidRPr="00D94A84" w:rsidRDefault="00E61E39" w:rsidP="0041455E">
      <w:pPr>
        <w:pStyle w:val="410"/>
        <w:shd w:val="clear" w:color="auto" w:fill="auto"/>
        <w:spacing w:before="0" w:line="240" w:lineRule="auto"/>
        <w:ind w:left="120" w:right="20" w:firstLine="340"/>
        <w:jc w:val="both"/>
        <w:rPr>
          <w:color w:val="0000FF"/>
          <w:sz w:val="32"/>
          <w:szCs w:val="32"/>
        </w:rPr>
      </w:pPr>
      <w:r w:rsidRPr="00D94A84">
        <w:rPr>
          <w:color w:val="0000FF"/>
          <w:sz w:val="32"/>
          <w:szCs w:val="32"/>
          <w:lang w:eastAsia="en-US"/>
        </w:rPr>
        <w:t>372-mashq.</w:t>
      </w:r>
      <w:r w:rsidRPr="00D94A84">
        <w:rPr>
          <w:rStyle w:val="42"/>
          <w:b/>
          <w:bCs/>
          <w:color w:val="0000FF"/>
          <w:sz w:val="32"/>
          <w:szCs w:val="32"/>
          <w:lang w:eastAsia="en-US"/>
        </w:rPr>
        <w:t xml:space="preserve"> Mato, fol, qo'y, mis, po'k, mot</w:t>
      </w:r>
      <w:r w:rsidRPr="00D94A84">
        <w:rPr>
          <w:color w:val="0000FF"/>
          <w:sz w:val="32"/>
          <w:szCs w:val="32"/>
          <w:lang w:eastAsia="en-US"/>
        </w:rPr>
        <w:t xml:space="preserve"> so'zlarini o'ngdan chapga qarab o'qing, shu so'zlar ishtirokida gaplar tuzing va daftaringizga yozing.</w:t>
      </w:r>
    </w:p>
    <w:p w:rsidR="00E61E39" w:rsidRPr="00D94A84" w:rsidRDefault="00E61E39" w:rsidP="0041455E">
      <w:pPr>
        <w:pStyle w:val="410"/>
        <w:shd w:val="clear" w:color="auto" w:fill="auto"/>
        <w:spacing w:before="0" w:after="182" w:line="240" w:lineRule="auto"/>
        <w:ind w:left="120" w:right="20" w:firstLine="340"/>
        <w:jc w:val="both"/>
        <w:rPr>
          <w:color w:val="0000FF"/>
          <w:sz w:val="32"/>
          <w:szCs w:val="32"/>
        </w:rPr>
      </w:pPr>
      <w:r w:rsidRPr="00D94A84">
        <w:rPr>
          <w:color w:val="0000FF"/>
          <w:sz w:val="32"/>
          <w:szCs w:val="32"/>
          <w:lang w:eastAsia="en-US"/>
        </w:rPr>
        <w:lastRenderedPageBreak/>
        <w:t>*373-mashq. Bir kuni 5-sinf o'quvchisi Umida uyiga borsa, eshikda shunday yozuv bor ekan. Uni o'qishga siz yordam bera olasizmi?</w:t>
      </w:r>
    </w:p>
    <w:tbl>
      <w:tblPr>
        <w:tblW w:w="0" w:type="auto"/>
        <w:jc w:val="center"/>
        <w:tblLayout w:type="fixed"/>
        <w:tblCellMar>
          <w:left w:w="0" w:type="dxa"/>
          <w:right w:w="0" w:type="dxa"/>
        </w:tblCellMar>
        <w:tblLook w:val="0000" w:firstRow="0" w:lastRow="0" w:firstColumn="0" w:lastColumn="0" w:noHBand="0" w:noVBand="0"/>
      </w:tblPr>
      <w:tblGrid>
        <w:gridCol w:w="926"/>
        <w:gridCol w:w="931"/>
        <w:gridCol w:w="926"/>
        <w:gridCol w:w="926"/>
        <w:gridCol w:w="936"/>
      </w:tblGrid>
      <w:tr w:rsidR="00E61E39" w:rsidRPr="00D94A84">
        <w:trPr>
          <w:trHeight w:val="307"/>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2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k</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6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i</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40" w:firstLine="0"/>
              <w:jc w:val="left"/>
              <w:rPr>
                <w:color w:val="0000FF"/>
                <w:sz w:val="32"/>
                <w:szCs w:val="32"/>
              </w:rPr>
            </w:pPr>
            <w:r w:rsidRPr="00D94A84">
              <w:rPr>
                <w:color w:val="0000FF"/>
                <w:sz w:val="32"/>
                <w:szCs w:val="32"/>
                <w:lang w:eastAsia="en-US"/>
              </w:rPr>
              <w:t>o'</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0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i</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jc w:val="left"/>
              <w:rPr>
                <w:color w:val="0000FF"/>
                <w:sz w:val="32"/>
                <w:szCs w:val="32"/>
              </w:rPr>
            </w:pPr>
            <w:r w:rsidRPr="00D94A84">
              <w:rPr>
                <w:color w:val="0000FF"/>
                <w:sz w:val="32"/>
                <w:szCs w:val="32"/>
                <w:lang w:eastAsia="en-US"/>
              </w:rPr>
              <w:t>z</w:t>
            </w:r>
          </w:p>
        </w:tc>
      </w:tr>
      <w:tr w:rsidR="00E61E39" w:rsidRPr="00D94A84">
        <w:trPr>
          <w:trHeight w:val="28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jc w:val="left"/>
              <w:rPr>
                <w:color w:val="0000FF"/>
                <w:sz w:val="32"/>
                <w:szCs w:val="32"/>
              </w:rPr>
            </w:pPr>
            <w:r w:rsidRPr="00D94A84">
              <w:rPr>
                <w:color w:val="0000FF"/>
                <w:sz w:val="32"/>
                <w:szCs w:val="32"/>
                <w:lang w:eastAsia="en-US"/>
              </w:rPr>
              <w:t>a</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6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t</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40" w:firstLine="0"/>
              <w:jc w:val="left"/>
              <w:rPr>
                <w:color w:val="0000FF"/>
                <w:sz w:val="32"/>
                <w:szCs w:val="32"/>
              </w:rPr>
            </w:pPr>
            <w:r w:rsidRPr="00D94A84">
              <w:rPr>
                <w:color w:val="0000FF"/>
                <w:sz w:val="32"/>
                <w:szCs w:val="32"/>
                <w:lang w:eastAsia="en-US"/>
              </w:rPr>
              <w:t>sh</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00" w:firstLine="0"/>
              <w:jc w:val="left"/>
              <w:rPr>
                <w:color w:val="0000FF"/>
                <w:sz w:val="32"/>
                <w:szCs w:val="32"/>
              </w:rPr>
            </w:pPr>
            <w:r w:rsidRPr="00D94A84">
              <w:rPr>
                <w:color w:val="0000FF"/>
                <w:sz w:val="32"/>
                <w:szCs w:val="32"/>
                <w:lang w:eastAsia="en-US"/>
              </w:rPr>
              <w:t>m</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2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d</w:t>
            </w:r>
          </w:p>
        </w:tc>
      </w:tr>
      <w:tr w:rsidR="00E61E39" w:rsidRPr="00D94A84">
        <w:trPr>
          <w:trHeight w:val="312"/>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2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6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q</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340" w:firstLine="0"/>
              <w:jc w:val="left"/>
              <w:rPr>
                <w:color w:val="0000FF"/>
                <w:sz w:val="32"/>
                <w:szCs w:val="32"/>
              </w:rPr>
            </w:pPr>
            <w:r w:rsidRPr="00D94A84">
              <w:rPr>
                <w:color w:val="0000FF"/>
                <w:sz w:val="32"/>
                <w:szCs w:val="32"/>
                <w:lang w:eastAsia="en-US"/>
              </w:rPr>
              <w:t>n</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218"/>
              <w:framePr w:wrap="notBeside" w:vAnchor="text" w:hAnchor="text" w:xAlign="center" w:y="1"/>
              <w:shd w:val="clear" w:color="auto" w:fill="auto"/>
              <w:spacing w:line="240" w:lineRule="auto"/>
              <w:ind w:left="400"/>
              <w:rPr>
                <w:rFonts w:ascii="Times New Roman" w:hAnsi="Times New Roman" w:cs="Times New Roman"/>
                <w:color w:val="0000FF"/>
                <w:sz w:val="32"/>
                <w:szCs w:val="32"/>
              </w:rPr>
            </w:pPr>
            <w:r w:rsidRPr="00D94A84">
              <w:rPr>
                <w:rFonts w:ascii="Times New Roman" w:hAnsi="Times New Roman" w:cs="Times New Roman"/>
                <w:noProof w:val="0"/>
                <w:color w:val="0000FF"/>
                <w:sz w:val="32"/>
                <w:szCs w:val="32"/>
                <w:lang w:eastAsia="en-US"/>
              </w:rPr>
              <w:t>i</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61E39" w:rsidRPr="00D94A84" w:rsidRDefault="00E61E39" w:rsidP="0041455E">
            <w:pPr>
              <w:pStyle w:val="a9"/>
              <w:framePr w:wrap="notBeside" w:vAnchor="text" w:hAnchor="text" w:xAlign="center" w:y="1"/>
              <w:shd w:val="clear" w:color="auto" w:fill="auto"/>
              <w:spacing w:before="0" w:after="0" w:line="240" w:lineRule="auto"/>
              <w:ind w:left="420" w:firstLine="0"/>
              <w:jc w:val="left"/>
              <w:rPr>
                <w:color w:val="0000FF"/>
                <w:sz w:val="32"/>
                <w:szCs w:val="32"/>
              </w:rPr>
            </w:pPr>
            <w:r w:rsidRPr="00D94A84">
              <w:rPr>
                <w:color w:val="0000FF"/>
                <w:sz w:val="32"/>
                <w:szCs w:val="32"/>
                <w:lang w:eastAsia="en-US"/>
              </w:rPr>
              <w:t>a</w:t>
            </w:r>
          </w:p>
        </w:tc>
      </w:tr>
    </w:tbl>
    <w:p w:rsidR="00E61E39" w:rsidRPr="00D94A84" w:rsidRDefault="00E61E39" w:rsidP="0041455E">
      <w:pPr>
        <w:rPr>
          <w:rFonts w:ascii="Times New Roman" w:hAnsi="Times New Roman" w:cs="Times New Roman"/>
          <w:color w:val="0000FF"/>
          <w:sz w:val="32"/>
          <w:szCs w:val="32"/>
          <w:lang w:eastAsia="ru-RU"/>
        </w:rPr>
      </w:pPr>
    </w:p>
    <w:p w:rsidR="00595A91" w:rsidRPr="00D94A84" w:rsidRDefault="00595A91"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595A91" w:rsidRPr="00D94A84" w:rsidRDefault="00595A91" w:rsidP="0041455E">
      <w:pPr>
        <w:ind w:left="708"/>
        <w:jc w:val="center"/>
        <w:rPr>
          <w:rFonts w:ascii="Times New Roman" w:hAnsi="Times New Roman" w:cs="Times New Roman"/>
          <w:b/>
          <w:color w:val="0000FF"/>
          <w:sz w:val="32"/>
          <w:szCs w:val="32"/>
        </w:rPr>
      </w:pPr>
    </w:p>
    <w:p w:rsidR="00E61E39" w:rsidRPr="00D94A84" w:rsidRDefault="00E61E39" w:rsidP="0041455E">
      <w:pPr>
        <w:pStyle w:val="71"/>
        <w:shd w:val="clear" w:color="auto" w:fill="auto"/>
        <w:spacing w:before="213" w:after="41" w:line="240" w:lineRule="auto"/>
        <w:ind w:left="264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12" w:line="240" w:lineRule="auto"/>
        <w:ind w:left="120" w:firstLine="0"/>
        <w:jc w:val="left"/>
        <w:rPr>
          <w:color w:val="0000FF"/>
          <w:sz w:val="32"/>
          <w:szCs w:val="32"/>
        </w:rPr>
      </w:pPr>
      <w:r w:rsidRPr="00D94A84">
        <w:rPr>
          <w:color w:val="0000FF"/>
          <w:sz w:val="32"/>
          <w:szCs w:val="32"/>
          <w:lang w:eastAsia="en-US"/>
        </w:rPr>
        <w:t>1. Nutq tovushlari qanday vazifani bajaradi?</w:t>
      </w:r>
    </w:p>
    <w:p w:rsidR="00E61E39" w:rsidRPr="00D94A84" w:rsidRDefault="00E61E39" w:rsidP="0041455E">
      <w:pPr>
        <w:pStyle w:val="a9"/>
        <w:shd w:val="clear" w:color="auto" w:fill="auto"/>
        <w:spacing w:before="0" w:after="116" w:line="240" w:lineRule="auto"/>
        <w:ind w:right="20" w:firstLine="0"/>
        <w:jc w:val="left"/>
        <w:rPr>
          <w:color w:val="0000FF"/>
          <w:sz w:val="32"/>
          <w:szCs w:val="32"/>
        </w:rPr>
      </w:pPr>
      <w:r w:rsidRPr="00D94A84">
        <w:rPr>
          <w:rStyle w:val="ae"/>
          <w:color w:val="0000FF"/>
          <w:sz w:val="32"/>
          <w:szCs w:val="32"/>
          <w:lang w:eastAsia="en-US"/>
        </w:rPr>
        <w:t>2. Qol, qor, qoch, qot</w:t>
      </w:r>
      <w:r w:rsidRPr="00D94A84">
        <w:rPr>
          <w:color w:val="0000FF"/>
          <w:sz w:val="32"/>
          <w:szCs w:val="32"/>
          <w:lang w:eastAsia="en-US"/>
        </w:rPr>
        <w:t xml:space="preserve"> so'zlarining ma'nolarini farqlashda xizmat qilayotgan tovushlarni aniqlang.</w:t>
      </w:r>
    </w:p>
    <w:p w:rsidR="00595A91" w:rsidRPr="00D94A84" w:rsidRDefault="00595A91"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595A91" w:rsidRPr="00D94A84" w:rsidRDefault="00595A91" w:rsidP="0041455E">
      <w:pPr>
        <w:ind w:left="708"/>
        <w:jc w:val="center"/>
        <w:rPr>
          <w:rFonts w:ascii="Times New Roman" w:hAnsi="Times New Roman" w:cs="Times New Roman"/>
          <w:b/>
          <w:color w:val="0000FF"/>
          <w:sz w:val="32"/>
          <w:szCs w:val="32"/>
        </w:rPr>
      </w:pPr>
    </w:p>
    <w:p w:rsidR="00595A91" w:rsidRPr="00D94A84" w:rsidRDefault="00595A91"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595A91" w:rsidRPr="00D94A84" w:rsidRDefault="00595A91" w:rsidP="0041455E">
      <w:pPr>
        <w:pStyle w:val="410"/>
        <w:shd w:val="clear" w:color="auto" w:fill="auto"/>
        <w:spacing w:before="0" w:after="150" w:line="240" w:lineRule="auto"/>
        <w:ind w:left="120" w:right="20" w:firstLine="340"/>
        <w:jc w:val="both"/>
        <w:rPr>
          <w:color w:val="0000FF"/>
          <w:sz w:val="32"/>
          <w:szCs w:val="32"/>
          <w:lang w:eastAsia="en-US"/>
        </w:rPr>
      </w:pPr>
    </w:p>
    <w:p w:rsidR="00E61E39" w:rsidRPr="00D94A84" w:rsidRDefault="00E61E39" w:rsidP="0041455E">
      <w:pPr>
        <w:pStyle w:val="410"/>
        <w:shd w:val="clear" w:color="auto" w:fill="auto"/>
        <w:spacing w:before="0" w:after="150" w:line="240" w:lineRule="auto"/>
        <w:ind w:left="120" w:right="20" w:firstLine="340"/>
        <w:jc w:val="both"/>
        <w:rPr>
          <w:color w:val="0000FF"/>
          <w:sz w:val="32"/>
          <w:szCs w:val="32"/>
        </w:rPr>
      </w:pPr>
      <w:r w:rsidRPr="00D94A84">
        <w:rPr>
          <w:color w:val="0000FF"/>
          <w:sz w:val="32"/>
          <w:szCs w:val="32"/>
          <w:lang w:eastAsia="en-US"/>
        </w:rPr>
        <w:t>374-mashq.</w:t>
      </w:r>
      <w:r w:rsidRPr="00D94A84">
        <w:rPr>
          <w:rStyle w:val="43"/>
          <w:b/>
          <w:bCs/>
          <w:color w:val="0000FF"/>
          <w:sz w:val="32"/>
          <w:szCs w:val="32"/>
          <w:lang w:eastAsia="en-US"/>
        </w:rPr>
        <w:t xml:space="preserve"> Uyga topshiriq.</w:t>
      </w:r>
      <w:r w:rsidRPr="00D94A84">
        <w:rPr>
          <w:color w:val="0000FF"/>
          <w:sz w:val="32"/>
          <w:szCs w:val="32"/>
          <w:lang w:eastAsia="en-US"/>
        </w:rPr>
        <w:t xml:space="preserve"> Tovushlarni o'rni-o'rniga qo'yib, gapni daftaringizga to'g'rilab yozing.</w:t>
      </w:r>
    </w:p>
    <w:p w:rsidR="00E61E39" w:rsidRPr="00D94A84" w:rsidRDefault="00E61E39" w:rsidP="0041455E">
      <w:pPr>
        <w:pStyle w:val="a9"/>
        <w:shd w:val="clear" w:color="auto" w:fill="auto"/>
        <w:spacing w:before="0" w:after="782" w:line="240" w:lineRule="auto"/>
        <w:ind w:left="120" w:firstLine="340"/>
        <w:jc w:val="both"/>
        <w:rPr>
          <w:color w:val="0000FF"/>
          <w:sz w:val="32"/>
          <w:szCs w:val="32"/>
        </w:rPr>
      </w:pPr>
      <w:r w:rsidRPr="00D94A84">
        <w:rPr>
          <w:color w:val="0000FF"/>
          <w:sz w:val="32"/>
          <w:szCs w:val="32"/>
          <w:lang w:eastAsia="en-US"/>
        </w:rPr>
        <w:t>Qo'siang yehch aqochn mak o'blamyasn.</w:t>
      </w:r>
    </w:p>
    <w:p w:rsidR="00D16A33" w:rsidRPr="00D94A84" w:rsidRDefault="00414F2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595A91" w:rsidRPr="00D94A84">
        <w:rPr>
          <w:color w:val="0000FF"/>
          <w:sz w:val="24"/>
          <w:szCs w:val="24"/>
          <w:lang w:eastAsia="en-US"/>
        </w:rPr>
        <w:t>O'ZBEK ALIFBOSI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595A91"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595A91" w:rsidRPr="00D94A84" w:rsidRDefault="00595A91" w:rsidP="0041455E">
      <w:pPr>
        <w:pStyle w:val="a9"/>
        <w:shd w:val="clear" w:color="auto" w:fill="auto"/>
        <w:spacing w:before="0" w:after="12" w:line="240" w:lineRule="auto"/>
        <w:ind w:left="120" w:firstLine="0"/>
        <w:jc w:val="left"/>
        <w:rPr>
          <w:color w:val="0000FF"/>
          <w:sz w:val="32"/>
          <w:szCs w:val="32"/>
        </w:rPr>
      </w:pPr>
      <w:r w:rsidRPr="00D94A84">
        <w:rPr>
          <w:color w:val="0000FF"/>
          <w:sz w:val="32"/>
          <w:szCs w:val="32"/>
          <w:lang w:eastAsia="en-US"/>
        </w:rPr>
        <w:t>1. Nutq tovushlari qanday vazifani bajaradi?</w:t>
      </w:r>
    </w:p>
    <w:p w:rsidR="00595A91" w:rsidRPr="00D94A84" w:rsidRDefault="00595A91" w:rsidP="0041455E">
      <w:pPr>
        <w:pStyle w:val="a9"/>
        <w:shd w:val="clear" w:color="auto" w:fill="auto"/>
        <w:spacing w:before="0" w:after="116" w:line="240" w:lineRule="auto"/>
        <w:ind w:right="20" w:firstLine="0"/>
        <w:jc w:val="left"/>
        <w:rPr>
          <w:color w:val="0000FF"/>
          <w:sz w:val="32"/>
          <w:szCs w:val="32"/>
        </w:rPr>
      </w:pPr>
      <w:r w:rsidRPr="00D94A84">
        <w:rPr>
          <w:rStyle w:val="ae"/>
          <w:color w:val="0000FF"/>
          <w:sz w:val="32"/>
          <w:szCs w:val="32"/>
          <w:lang w:eastAsia="en-US"/>
        </w:rPr>
        <w:t>2. Qol, qor, qoch, qot</w:t>
      </w:r>
      <w:r w:rsidRPr="00D94A84">
        <w:rPr>
          <w:color w:val="0000FF"/>
          <w:sz w:val="32"/>
          <w:szCs w:val="32"/>
          <w:lang w:eastAsia="en-US"/>
        </w:rPr>
        <w:t xml:space="preserve"> so'zlarining ma'nolarini farqlashda xizmat qilayotgan tovushlarni aniqlang.</w:t>
      </w:r>
    </w:p>
    <w:p w:rsidR="00595A91" w:rsidRPr="00D94A84" w:rsidRDefault="00595A91"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595A91" w:rsidRPr="00D94A84" w:rsidRDefault="00595A91" w:rsidP="0041455E">
      <w:pPr>
        <w:pStyle w:val="410"/>
        <w:shd w:val="clear" w:color="auto" w:fill="auto"/>
        <w:spacing w:before="0" w:after="142" w:line="240" w:lineRule="auto"/>
        <w:ind w:left="1980" w:firstLine="0"/>
        <w:rPr>
          <w:color w:val="0000FF"/>
          <w:sz w:val="24"/>
          <w:szCs w:val="24"/>
          <w:lang w:eastAsia="en-US"/>
        </w:rPr>
      </w:pPr>
    </w:p>
    <w:p w:rsidR="00E61E39" w:rsidRPr="00D94A84" w:rsidRDefault="00E61E39" w:rsidP="0041455E">
      <w:pPr>
        <w:pStyle w:val="410"/>
        <w:shd w:val="clear" w:color="auto" w:fill="auto"/>
        <w:spacing w:before="0" w:after="142" w:line="240" w:lineRule="auto"/>
        <w:ind w:left="1980" w:firstLine="0"/>
        <w:rPr>
          <w:color w:val="0000FF"/>
          <w:sz w:val="30"/>
          <w:szCs w:val="30"/>
        </w:rPr>
      </w:pPr>
      <w:r w:rsidRPr="00D94A84">
        <w:rPr>
          <w:color w:val="0000FF"/>
          <w:sz w:val="30"/>
          <w:szCs w:val="30"/>
          <w:lang w:eastAsia="en-US"/>
        </w:rPr>
        <w:t>118-dars. O'ZBEK ALIFBOSI</w:t>
      </w:r>
    </w:p>
    <w:p w:rsidR="00E61E39" w:rsidRPr="00D94A84" w:rsidRDefault="00595A91" w:rsidP="0041455E">
      <w:pPr>
        <w:pStyle w:val="a9"/>
        <w:shd w:val="clear" w:color="auto" w:fill="auto"/>
        <w:tabs>
          <w:tab w:val="left" w:pos="1713"/>
        </w:tabs>
        <w:spacing w:before="0" w:after="0" w:line="240" w:lineRule="auto"/>
        <w:ind w:left="120" w:firstLine="0"/>
        <w:jc w:val="both"/>
        <w:rPr>
          <w:color w:val="0000FF"/>
          <w:sz w:val="30"/>
          <w:szCs w:val="30"/>
        </w:rPr>
      </w:pPr>
      <w:r w:rsidRPr="00D94A84">
        <w:rPr>
          <w:rStyle w:val="ae"/>
          <w:color w:val="0000FF"/>
          <w:sz w:val="30"/>
          <w:szCs w:val="30"/>
          <w:lang w:eastAsia="en-US"/>
        </w:rPr>
        <w:t>1-</w:t>
      </w:r>
      <w:r w:rsidR="00E61E39" w:rsidRPr="00D94A84">
        <w:rPr>
          <w:rStyle w:val="ae"/>
          <w:color w:val="0000FF"/>
          <w:sz w:val="30"/>
          <w:szCs w:val="30"/>
          <w:lang w:eastAsia="en-US"/>
        </w:rPr>
        <w:t>topshiriq.</w:t>
      </w:r>
      <w:r w:rsidR="00E61E39" w:rsidRPr="00D94A84">
        <w:rPr>
          <w:rStyle w:val="ae"/>
          <w:color w:val="0000FF"/>
          <w:sz w:val="30"/>
          <w:szCs w:val="30"/>
          <w:lang w:eastAsia="en-US"/>
        </w:rPr>
        <w:tab/>
        <w:t>D, g, v</w:t>
      </w:r>
      <w:r w:rsidR="00E61E39" w:rsidRPr="00D94A84">
        <w:rPr>
          <w:color w:val="0000FF"/>
          <w:sz w:val="30"/>
          <w:szCs w:val="30"/>
          <w:lang w:eastAsia="en-US"/>
        </w:rPr>
        <w:t xml:space="preserve"> harflari qanday tartibda joylashadi?</w:t>
      </w:r>
    </w:p>
    <w:p w:rsidR="00E61E39" w:rsidRPr="00D94A84" w:rsidRDefault="00595A91" w:rsidP="0041455E">
      <w:pPr>
        <w:pStyle w:val="a9"/>
        <w:shd w:val="clear" w:color="auto" w:fill="auto"/>
        <w:tabs>
          <w:tab w:val="left" w:pos="1699"/>
        </w:tabs>
        <w:spacing w:before="0" w:after="101" w:line="240" w:lineRule="auto"/>
        <w:ind w:left="120" w:right="20" w:firstLine="0"/>
        <w:jc w:val="both"/>
        <w:rPr>
          <w:color w:val="0000FF"/>
          <w:sz w:val="30"/>
          <w:szCs w:val="30"/>
        </w:rPr>
      </w:pPr>
      <w:r w:rsidRPr="00D94A84">
        <w:rPr>
          <w:rStyle w:val="ae"/>
          <w:color w:val="0000FF"/>
          <w:sz w:val="30"/>
          <w:szCs w:val="30"/>
          <w:lang w:eastAsia="en-US"/>
        </w:rPr>
        <w:t>2-</w:t>
      </w:r>
      <w:r w:rsidR="00E61E39" w:rsidRPr="00D94A84">
        <w:rPr>
          <w:rStyle w:val="ae"/>
          <w:color w:val="0000FF"/>
          <w:sz w:val="30"/>
          <w:szCs w:val="30"/>
          <w:lang w:eastAsia="en-US"/>
        </w:rPr>
        <w:t>topshiriq.</w:t>
      </w:r>
      <w:r w:rsidR="00E61E39" w:rsidRPr="00D94A84">
        <w:rPr>
          <w:color w:val="0000FF"/>
          <w:sz w:val="30"/>
          <w:szCs w:val="30"/>
          <w:lang w:eastAsia="en-US"/>
        </w:rPr>
        <w:tab/>
        <w:t>Qanday yozuvlarni bilasiz va</w:t>
      </w:r>
      <w:r w:rsidR="00E61E39" w:rsidRPr="00D94A84">
        <w:rPr>
          <w:rStyle w:val="ae"/>
          <w:color w:val="0000FF"/>
          <w:sz w:val="30"/>
          <w:szCs w:val="30"/>
          <w:lang w:eastAsia="en-US"/>
        </w:rPr>
        <w:t xml:space="preserve"> u,</w:t>
      </w:r>
      <w:r w:rsidR="00E61E39" w:rsidRPr="00D94A84">
        <w:rPr>
          <w:rStyle w:val="84"/>
          <w:color w:val="0000FF"/>
          <w:sz w:val="30"/>
          <w:szCs w:val="30"/>
          <w:lang w:eastAsia="en-US"/>
        </w:rPr>
        <w:t xml:space="preserve"> mc,</w:t>
      </w:r>
      <w:r w:rsidR="00E61E39" w:rsidRPr="00D94A84">
        <w:rPr>
          <w:rStyle w:val="ae"/>
          <w:color w:val="0000FF"/>
          <w:sz w:val="30"/>
          <w:szCs w:val="30"/>
          <w:lang w:eastAsia="en-US"/>
        </w:rPr>
        <w:t xml:space="preserve"> ui</w:t>
      </w:r>
      <w:r w:rsidR="00E61E39" w:rsidRPr="00D94A84">
        <w:rPr>
          <w:color w:val="0000FF"/>
          <w:sz w:val="30"/>
          <w:szCs w:val="30"/>
          <w:lang w:eastAsia="en-US"/>
        </w:rPr>
        <w:t xml:space="preserve"> harflari qaysi yozuvga mansub?</w:t>
      </w:r>
      <w:r w:rsidR="00E61E39" w:rsidRPr="00D94A84">
        <w:rPr>
          <w:rStyle w:val="ae"/>
          <w:color w:val="0000FF"/>
          <w:sz w:val="30"/>
          <w:szCs w:val="30"/>
          <w:lang w:eastAsia="en-US"/>
        </w:rPr>
        <w:t xml:space="preserve"> M, n, ch</w:t>
      </w:r>
      <w:r w:rsidR="00E61E39" w:rsidRPr="00D94A84">
        <w:rPr>
          <w:color w:val="0000FF"/>
          <w:sz w:val="30"/>
          <w:szCs w:val="30"/>
          <w:lang w:eastAsia="en-US"/>
        </w:rPr>
        <w:t xml:space="preserve"> harflari-chi?</w:t>
      </w:r>
    </w:p>
    <w:p w:rsidR="00E61E39" w:rsidRPr="00D94A84" w:rsidRDefault="00E61E39" w:rsidP="0041455E">
      <w:pPr>
        <w:pStyle w:val="410"/>
        <w:shd w:val="clear" w:color="auto" w:fill="auto"/>
        <w:tabs>
          <w:tab w:val="left" w:leader="underscore" w:pos="7469"/>
        </w:tabs>
        <w:spacing w:before="0" w:after="240" w:line="240" w:lineRule="auto"/>
        <w:ind w:left="120" w:right="20" w:firstLine="0"/>
        <w:rPr>
          <w:color w:val="0000FF"/>
          <w:sz w:val="30"/>
          <w:szCs w:val="30"/>
        </w:rPr>
      </w:pPr>
      <w:r w:rsidRPr="00D94A84">
        <w:rPr>
          <w:color w:val="0000FF"/>
          <w:sz w:val="30"/>
          <w:szCs w:val="30"/>
          <w:lang w:eastAsia="en-US"/>
        </w:rPr>
        <w:t xml:space="preserve">Y Harflarning ma'lum bir tartibda joylashuviga alifbo </w:t>
      </w:r>
      <w:r w:rsidRPr="00D94A84">
        <w:rPr>
          <w:rStyle w:val="45"/>
          <w:b/>
          <w:bCs/>
          <w:color w:val="0000FF"/>
          <w:sz w:val="30"/>
          <w:szCs w:val="30"/>
          <w:lang w:eastAsia="en-US"/>
        </w:rPr>
        <w:t>deyiladi.</w:t>
      </w:r>
    </w:p>
    <w:p w:rsidR="00E61E39" w:rsidRPr="00D94A84" w:rsidRDefault="00E61E39" w:rsidP="0041455E">
      <w:pPr>
        <w:pStyle w:val="410"/>
        <w:shd w:val="clear" w:color="auto" w:fill="auto"/>
        <w:spacing w:before="0" w:line="240" w:lineRule="auto"/>
        <w:ind w:left="120" w:right="300" w:firstLine="0"/>
        <w:jc w:val="both"/>
        <w:rPr>
          <w:color w:val="0000FF"/>
          <w:sz w:val="30"/>
          <w:szCs w:val="30"/>
        </w:rPr>
      </w:pPr>
      <w:r w:rsidRPr="00D94A84">
        <w:rPr>
          <w:color w:val="0000FF"/>
          <w:sz w:val="30"/>
          <w:szCs w:val="30"/>
          <w:lang w:eastAsia="en-US"/>
        </w:rPr>
        <w:t>Alifbo so'zi arab yozuvidagi harflar tartibining birinchi va ikkinchi harflari -alif va bo(be) nomlarining qo'shiluvidan hosil bo'lgan.</w:t>
      </w:r>
    </w:p>
    <w:p w:rsidR="00E61E39" w:rsidRPr="00D94A84" w:rsidRDefault="00E61E39" w:rsidP="0041455E">
      <w:pPr>
        <w:pStyle w:val="410"/>
        <w:shd w:val="clear" w:color="auto" w:fill="auto"/>
        <w:spacing w:before="0" w:line="240" w:lineRule="auto"/>
        <w:ind w:left="120" w:right="300" w:firstLine="340"/>
        <w:rPr>
          <w:color w:val="0000FF"/>
          <w:sz w:val="30"/>
          <w:szCs w:val="30"/>
        </w:rPr>
      </w:pPr>
      <w:r w:rsidRPr="00D94A84">
        <w:rPr>
          <w:color w:val="0000FF"/>
          <w:sz w:val="30"/>
          <w:szCs w:val="30"/>
        </w:rPr>
        <w:t>Hozirgi o'zbek alifbosi lotin yozuviga asoslanganligi tufayli lotin yozuvi asosidagi yangi o'zbek alifbosi deyiladi.YANGI O'ZBEK ALIFBOSI</w:t>
      </w:r>
    </w:p>
    <w:p w:rsidR="00E61E39" w:rsidRPr="00D94A84" w:rsidRDefault="00E61E39" w:rsidP="0041455E">
      <w:pPr>
        <w:pStyle w:val="31"/>
        <w:keepNext/>
        <w:keepLines/>
        <w:shd w:val="clear" w:color="auto" w:fill="auto"/>
        <w:spacing w:before="0" w:after="0" w:line="240" w:lineRule="auto"/>
        <w:ind w:left="40" w:firstLine="380"/>
        <w:rPr>
          <w:color w:val="0000FF"/>
          <w:sz w:val="30"/>
          <w:szCs w:val="30"/>
        </w:rPr>
      </w:pPr>
      <w:bookmarkStart w:id="172" w:name="bookmark179"/>
      <w:r w:rsidRPr="00D94A84">
        <w:rPr>
          <w:rStyle w:val="3Candara"/>
          <w:rFonts w:ascii="Times New Roman" w:hAnsi="Times New Roman" w:cs="Times New Roman"/>
          <w:b/>
          <w:bCs/>
          <w:color w:val="0000FF"/>
          <w:sz w:val="30"/>
          <w:szCs w:val="30"/>
          <w:lang w:eastAsia="en-US"/>
        </w:rPr>
        <w:lastRenderedPageBreak/>
        <w:t>An</w:t>
      </w:r>
      <w:r w:rsidRPr="00D94A84">
        <w:rPr>
          <w:color w:val="0000FF"/>
          <w:sz w:val="30"/>
          <w:szCs w:val="30"/>
          <w:lang w:eastAsia="en-US"/>
        </w:rPr>
        <w:t xml:space="preserve"> Bb Dd Ee Ff Gg Hh Ii Jj Kk LI Mm</w:t>
      </w:r>
      <w:bookmarkEnd w:id="172"/>
    </w:p>
    <w:p w:rsidR="00E61E39" w:rsidRPr="00D94A84" w:rsidRDefault="00E61E39" w:rsidP="0041455E">
      <w:pPr>
        <w:pStyle w:val="31"/>
        <w:keepNext/>
        <w:keepLines/>
        <w:shd w:val="clear" w:color="auto" w:fill="auto"/>
        <w:spacing w:before="0" w:after="166" w:line="240" w:lineRule="auto"/>
        <w:ind w:left="40" w:right="40" w:firstLine="0"/>
        <w:rPr>
          <w:color w:val="0000FF"/>
          <w:sz w:val="30"/>
          <w:szCs w:val="30"/>
        </w:rPr>
      </w:pPr>
      <w:bookmarkStart w:id="173" w:name="bookmark180"/>
      <w:r w:rsidRPr="00D94A84">
        <w:rPr>
          <w:color w:val="0000FF"/>
          <w:sz w:val="30"/>
          <w:szCs w:val="30"/>
          <w:lang w:eastAsia="en-US"/>
        </w:rPr>
        <w:t>Nn Oo Pp Qq Rr Ss Tt Uu Vv Xx Yy</w:t>
      </w:r>
      <w:r w:rsidRPr="00D94A84">
        <w:rPr>
          <w:rStyle w:val="3e"/>
          <w:b/>
          <w:bCs/>
          <w:color w:val="0000FF"/>
          <w:sz w:val="30"/>
          <w:szCs w:val="30"/>
          <w:lang w:eastAsia="en-US"/>
        </w:rPr>
        <w:t xml:space="preserve"> Zz</w:t>
      </w:r>
      <w:r w:rsidRPr="00D94A84">
        <w:rPr>
          <w:color w:val="0000FF"/>
          <w:sz w:val="30"/>
          <w:szCs w:val="30"/>
          <w:lang w:eastAsia="en-US"/>
        </w:rPr>
        <w:t xml:space="preserve"> O'o' G'g' Shsh Chch Ngng</w:t>
      </w:r>
      <w:bookmarkEnd w:id="173"/>
    </w:p>
    <w:p w:rsidR="00E61E39" w:rsidRPr="00D94A84" w:rsidRDefault="00E61E39" w:rsidP="0041455E">
      <w:pPr>
        <w:pStyle w:val="410"/>
        <w:shd w:val="clear" w:color="auto" w:fill="auto"/>
        <w:spacing w:before="0" w:after="24" w:line="240" w:lineRule="auto"/>
        <w:ind w:left="40" w:firstLine="380"/>
        <w:jc w:val="both"/>
        <w:rPr>
          <w:color w:val="0000FF"/>
          <w:sz w:val="30"/>
          <w:szCs w:val="30"/>
        </w:rPr>
      </w:pPr>
      <w:r w:rsidRPr="00D94A84">
        <w:rPr>
          <w:color w:val="0000FF"/>
          <w:sz w:val="30"/>
          <w:szCs w:val="30"/>
          <w:lang w:eastAsia="en-US"/>
        </w:rPr>
        <w:t>375-mashq. Matnni o'qing. Undagi g'oya haqida bahs yuriting.</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O'zbek xalqi o'z tarixida juda ko'p yozuvlardan foydalangan. Oromiy, so'g'd, o'rxun-enasoy yozuvlari shular jumlasidandir.</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VIII asrdan 1929-yilgacha arab yozuviga asoslangan eski o'zbek yozuvini ishlatganmiz.</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1930-yildan 1940-yilgacha lotin yozuvi qo'llanilgan. So'ngra kirill yozuvidan foydalanildi.</w:t>
      </w:r>
    </w:p>
    <w:p w:rsidR="00E61E39" w:rsidRPr="00D94A84" w:rsidRDefault="00E61E39" w:rsidP="0041455E">
      <w:pPr>
        <w:pStyle w:val="a9"/>
        <w:shd w:val="clear" w:color="auto" w:fill="auto"/>
        <w:spacing w:before="0" w:after="132" w:line="240" w:lineRule="auto"/>
        <w:ind w:left="40" w:right="40" w:firstLine="380"/>
        <w:jc w:val="both"/>
        <w:rPr>
          <w:color w:val="0000FF"/>
          <w:sz w:val="30"/>
          <w:szCs w:val="30"/>
        </w:rPr>
      </w:pPr>
      <w:r w:rsidRPr="00D94A84">
        <w:rPr>
          <w:color w:val="0000FF"/>
          <w:sz w:val="30"/>
          <w:szCs w:val="30"/>
          <w:lang w:eastAsia="en-US"/>
        </w:rPr>
        <w:t>Hozirda asta-sekin lotin yozuviga asoslangan yangi o'zbek alifbosiga o'tilmoqda.</w:t>
      </w:r>
    </w:p>
    <w:p w:rsidR="00E61E39" w:rsidRPr="00D94A84" w:rsidRDefault="00E61E39" w:rsidP="0041455E">
      <w:pPr>
        <w:pStyle w:val="410"/>
        <w:shd w:val="clear" w:color="auto" w:fill="auto"/>
        <w:spacing w:before="0" w:after="109" w:line="240" w:lineRule="auto"/>
        <w:ind w:left="40" w:right="40" w:firstLine="380"/>
        <w:jc w:val="both"/>
        <w:rPr>
          <w:color w:val="0000FF"/>
          <w:sz w:val="30"/>
          <w:szCs w:val="30"/>
        </w:rPr>
      </w:pPr>
      <w:r w:rsidRPr="00D94A84">
        <w:rPr>
          <w:color w:val="0000FF"/>
          <w:sz w:val="30"/>
          <w:szCs w:val="30"/>
          <w:lang w:eastAsia="en-US"/>
        </w:rPr>
        <w:t>*376-mashq. Hikoyatni o'qing. Nima sababdan oldingi zamonlarda yozuv bo'lmagan, deb o'ylaysiz. To'marisning donoligi nimada?</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To'maris huzuriga Eron shohi Kirdan elchilar keldi. U elchilarni yaxshilab mehmon qilib shohga «sovg'a» berib yubordi.</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Kir dasturxonni ochib ko'rsa, uning ichida o'q-yoy, sichqon, baliq va qush jasadi bor ekan. Eroniylar bunga o'zicha ta'rif berishdi: - Massagetlar bizga taslim bo'lishmoqchi, o'q-yoy - bu bizning timsolimiz, anovi narsalar esa yovvoyilardir, - deyishdi.</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Shunda podshohning dono maslahatchilaridan biri «sovg'a»ni quyidagicha izohladi:</w:t>
      </w:r>
    </w:p>
    <w:p w:rsidR="00E61E39" w:rsidRPr="00D94A84" w:rsidRDefault="00E61E39" w:rsidP="0041455E">
      <w:pPr>
        <w:pStyle w:val="a9"/>
        <w:shd w:val="clear" w:color="auto" w:fill="auto"/>
        <w:spacing w:before="0" w:after="0" w:line="240" w:lineRule="auto"/>
        <w:ind w:left="40" w:right="40" w:firstLine="380"/>
        <w:jc w:val="both"/>
        <w:rPr>
          <w:color w:val="0000FF"/>
          <w:sz w:val="30"/>
          <w:szCs w:val="30"/>
        </w:rPr>
      </w:pPr>
      <w:r w:rsidRPr="00D94A84">
        <w:rPr>
          <w:color w:val="0000FF"/>
          <w:sz w:val="30"/>
          <w:szCs w:val="30"/>
          <w:lang w:eastAsia="en-US"/>
        </w:rPr>
        <w:t>- Bular ogohlantirish. Ular: «Ey bosqinchilar, baliqdek suvga sho'ng'ib, sichqondek yerga kirib, qushdek osmonga uchib, tezda yurtimizdan yo'qolmasalaring, bizning o'q-yoylarimiz ostida halok bo'lasanlar!»-demoqchi, dedi.</w:t>
      </w:r>
    </w:p>
    <w:p w:rsidR="00E61E39" w:rsidRPr="00D94A84" w:rsidRDefault="00E61E39" w:rsidP="0041455E">
      <w:pPr>
        <w:pStyle w:val="a9"/>
        <w:shd w:val="clear" w:color="auto" w:fill="auto"/>
        <w:spacing w:before="0" w:after="158" w:line="240" w:lineRule="auto"/>
        <w:ind w:left="40" w:firstLine="380"/>
        <w:jc w:val="both"/>
        <w:rPr>
          <w:color w:val="0000FF"/>
          <w:sz w:val="30"/>
          <w:szCs w:val="30"/>
        </w:rPr>
      </w:pPr>
      <w:r w:rsidRPr="00D94A84">
        <w:rPr>
          <w:color w:val="0000FF"/>
          <w:sz w:val="30"/>
          <w:szCs w:val="30"/>
          <w:lang w:eastAsia="en-US"/>
        </w:rPr>
        <w:t>Kir gapga quloq solmadi va oxiri sharmandalarcha yengildi.</w:t>
      </w:r>
    </w:p>
    <w:p w:rsidR="00595A91" w:rsidRPr="00D94A84" w:rsidRDefault="00595A91" w:rsidP="0041455E">
      <w:pPr>
        <w:ind w:left="708"/>
        <w:jc w:val="center"/>
        <w:rPr>
          <w:rFonts w:ascii="Times New Roman" w:hAnsi="Times New Roman" w:cs="Times New Roman"/>
          <w:b/>
          <w:color w:val="0000FF"/>
          <w:sz w:val="30"/>
          <w:szCs w:val="30"/>
        </w:rPr>
      </w:pPr>
      <w:r w:rsidRPr="00D94A84">
        <w:rPr>
          <w:rFonts w:ascii="Times New Roman" w:hAnsi="Times New Roman" w:cs="Times New Roman"/>
          <w:b/>
          <w:color w:val="0000FF"/>
          <w:sz w:val="30"/>
          <w:szCs w:val="30"/>
        </w:rPr>
        <w:t>V.MUSTAHKAMLASH</w:t>
      </w:r>
    </w:p>
    <w:p w:rsidR="00595A91" w:rsidRPr="00D94A84" w:rsidRDefault="00595A91" w:rsidP="0041455E">
      <w:pPr>
        <w:ind w:left="708"/>
        <w:jc w:val="center"/>
        <w:rPr>
          <w:rFonts w:ascii="Times New Roman" w:hAnsi="Times New Roman" w:cs="Times New Roman"/>
          <w:b/>
          <w:color w:val="0000FF"/>
          <w:sz w:val="30"/>
          <w:szCs w:val="30"/>
        </w:rPr>
      </w:pPr>
    </w:p>
    <w:p w:rsidR="00595A91" w:rsidRPr="00D94A84" w:rsidRDefault="00595A91" w:rsidP="0041455E">
      <w:pPr>
        <w:pStyle w:val="71"/>
        <w:shd w:val="clear" w:color="auto" w:fill="auto"/>
        <w:spacing w:before="0" w:after="22" w:line="240" w:lineRule="auto"/>
        <w:ind w:left="2620" w:firstLine="0"/>
        <w:rPr>
          <w:color w:val="0000FF"/>
          <w:sz w:val="30"/>
          <w:szCs w:val="30"/>
          <w:lang w:eastAsia="en-US"/>
        </w:rPr>
      </w:pPr>
    </w:p>
    <w:p w:rsidR="00E61E39" w:rsidRPr="00D94A84" w:rsidRDefault="00E61E39" w:rsidP="0041455E">
      <w:pPr>
        <w:pStyle w:val="71"/>
        <w:shd w:val="clear" w:color="auto" w:fill="auto"/>
        <w:spacing w:before="0" w:after="22" w:line="240" w:lineRule="auto"/>
        <w:ind w:left="2620" w:firstLine="0"/>
        <w:rPr>
          <w:color w:val="0000FF"/>
          <w:sz w:val="30"/>
          <w:szCs w:val="30"/>
        </w:rPr>
      </w:pPr>
      <w:r w:rsidRPr="00D94A84">
        <w:rPr>
          <w:color w:val="0000FF"/>
          <w:sz w:val="30"/>
          <w:szCs w:val="30"/>
          <w:lang w:eastAsia="en-US"/>
        </w:rPr>
        <w:t>Savol va topshiriqlar</w:t>
      </w:r>
    </w:p>
    <w:p w:rsidR="00E61E39" w:rsidRPr="00D94A84" w:rsidRDefault="00E61E39" w:rsidP="0041455E">
      <w:pPr>
        <w:pStyle w:val="a9"/>
        <w:shd w:val="clear" w:color="auto" w:fill="auto"/>
        <w:spacing w:before="0" w:after="0" w:line="240" w:lineRule="auto"/>
        <w:ind w:left="40" w:firstLine="380"/>
        <w:jc w:val="both"/>
        <w:rPr>
          <w:color w:val="0000FF"/>
          <w:sz w:val="30"/>
          <w:szCs w:val="30"/>
        </w:rPr>
      </w:pPr>
      <w:r w:rsidRPr="00D94A84">
        <w:rPr>
          <w:color w:val="0000FF"/>
          <w:sz w:val="30"/>
          <w:szCs w:val="30"/>
          <w:lang w:eastAsia="en-US"/>
        </w:rPr>
        <w:t>1. Alifbo deb nimaga aytiladi?</w:t>
      </w:r>
    </w:p>
    <w:p w:rsidR="00E61E39" w:rsidRPr="00D94A84" w:rsidRDefault="00E61E39" w:rsidP="0041455E">
      <w:pPr>
        <w:pStyle w:val="a9"/>
        <w:shd w:val="clear" w:color="auto" w:fill="auto"/>
        <w:spacing w:before="0" w:after="0" w:line="240" w:lineRule="auto"/>
        <w:ind w:left="40" w:firstLine="380"/>
        <w:jc w:val="both"/>
        <w:rPr>
          <w:color w:val="0000FF"/>
          <w:sz w:val="30"/>
          <w:szCs w:val="30"/>
        </w:rPr>
      </w:pPr>
      <w:r w:rsidRPr="00D94A84">
        <w:rPr>
          <w:color w:val="0000FF"/>
          <w:sz w:val="30"/>
          <w:szCs w:val="30"/>
          <w:lang w:eastAsia="en-US"/>
        </w:rPr>
        <w:t>2. Hozirgi o'zbek alifbosi qaysi yozuvga asoslangan?</w:t>
      </w:r>
    </w:p>
    <w:p w:rsidR="00E61E39" w:rsidRPr="00D94A84" w:rsidRDefault="00E61E39" w:rsidP="0041455E">
      <w:pPr>
        <w:pStyle w:val="a9"/>
        <w:shd w:val="clear" w:color="auto" w:fill="auto"/>
        <w:spacing w:before="0" w:after="0" w:line="240" w:lineRule="auto"/>
        <w:ind w:left="40" w:firstLine="380"/>
        <w:jc w:val="both"/>
        <w:rPr>
          <w:color w:val="0000FF"/>
          <w:sz w:val="30"/>
          <w:szCs w:val="30"/>
        </w:rPr>
      </w:pPr>
      <w:r w:rsidRPr="00D94A84">
        <w:rPr>
          <w:color w:val="0000FF"/>
          <w:sz w:val="30"/>
          <w:szCs w:val="30"/>
          <w:lang w:eastAsia="en-US"/>
        </w:rPr>
        <w:t>3. Hozirgi o'zbek alifbosida nechta harf bor?</w:t>
      </w:r>
    </w:p>
    <w:p w:rsidR="00595A91" w:rsidRPr="00D94A84" w:rsidRDefault="00595A91" w:rsidP="0041455E">
      <w:pPr>
        <w:ind w:left="708"/>
        <w:jc w:val="center"/>
        <w:rPr>
          <w:rFonts w:ascii="Times New Roman" w:hAnsi="Times New Roman" w:cs="Times New Roman"/>
          <w:b/>
          <w:color w:val="0000FF"/>
          <w:sz w:val="30"/>
          <w:szCs w:val="30"/>
        </w:rPr>
      </w:pPr>
    </w:p>
    <w:p w:rsidR="00595A91" w:rsidRPr="00D94A84" w:rsidRDefault="00595A91" w:rsidP="0041455E">
      <w:pPr>
        <w:ind w:left="708"/>
        <w:jc w:val="center"/>
        <w:rPr>
          <w:rFonts w:ascii="Times New Roman" w:hAnsi="Times New Roman" w:cs="Times New Roman"/>
          <w:b/>
          <w:color w:val="0000FF"/>
          <w:sz w:val="30"/>
          <w:szCs w:val="30"/>
          <w:lang w:val="uz-Cyrl-UZ"/>
        </w:rPr>
      </w:pPr>
      <w:r w:rsidRPr="00D94A84">
        <w:rPr>
          <w:rFonts w:ascii="Times New Roman" w:hAnsi="Times New Roman" w:cs="Times New Roman"/>
          <w:b/>
          <w:color w:val="0000FF"/>
          <w:sz w:val="30"/>
          <w:szCs w:val="30"/>
          <w:lang w:val="uz-Cyrl-UZ"/>
        </w:rPr>
        <w:t>V. O`quvchilarni baholash:</w:t>
      </w:r>
    </w:p>
    <w:p w:rsidR="00595A91" w:rsidRPr="00D94A84" w:rsidRDefault="00595A91" w:rsidP="0041455E">
      <w:pPr>
        <w:ind w:left="708"/>
        <w:jc w:val="center"/>
        <w:rPr>
          <w:rFonts w:ascii="Times New Roman" w:hAnsi="Times New Roman" w:cs="Times New Roman"/>
          <w:b/>
          <w:color w:val="0000FF"/>
          <w:sz w:val="30"/>
          <w:szCs w:val="30"/>
        </w:rPr>
      </w:pPr>
    </w:p>
    <w:p w:rsidR="00595A91" w:rsidRPr="00D94A84" w:rsidRDefault="00595A91" w:rsidP="0041455E">
      <w:pPr>
        <w:ind w:left="708"/>
        <w:jc w:val="center"/>
        <w:rPr>
          <w:rFonts w:ascii="Times New Roman" w:hAnsi="Times New Roman" w:cs="Times New Roman"/>
          <w:color w:val="0000FF"/>
          <w:sz w:val="30"/>
          <w:szCs w:val="30"/>
        </w:rPr>
      </w:pPr>
      <w:r w:rsidRPr="00D94A84">
        <w:rPr>
          <w:rFonts w:ascii="Times New Roman" w:hAnsi="Times New Roman" w:cs="Times New Roman"/>
          <w:b/>
          <w:color w:val="0000FF"/>
          <w:sz w:val="30"/>
          <w:szCs w:val="30"/>
        </w:rPr>
        <w:t xml:space="preserve">VI. </w:t>
      </w:r>
      <w:r w:rsidRPr="00D94A84">
        <w:rPr>
          <w:rFonts w:ascii="Times New Roman" w:hAnsi="Times New Roman" w:cs="Times New Roman"/>
          <w:b/>
          <w:color w:val="0000FF"/>
          <w:sz w:val="30"/>
          <w:szCs w:val="30"/>
          <w:lang w:val="uz-Cyrl-UZ"/>
        </w:rPr>
        <w:t>UYGA VAZIFA:</w:t>
      </w:r>
    </w:p>
    <w:p w:rsidR="00E61E39" w:rsidRPr="00D94A84" w:rsidRDefault="00E61E39" w:rsidP="0041455E">
      <w:pPr>
        <w:pStyle w:val="410"/>
        <w:shd w:val="clear" w:color="auto" w:fill="auto"/>
        <w:spacing w:before="0" w:after="109" w:line="240" w:lineRule="auto"/>
        <w:ind w:left="80" w:right="40" w:firstLine="380"/>
        <w:jc w:val="both"/>
        <w:rPr>
          <w:color w:val="0000FF"/>
          <w:sz w:val="30"/>
          <w:szCs w:val="30"/>
        </w:rPr>
      </w:pPr>
      <w:r w:rsidRPr="00D94A84">
        <w:rPr>
          <w:color w:val="0000FF"/>
          <w:sz w:val="30"/>
          <w:szCs w:val="30"/>
          <w:lang w:eastAsia="en-US"/>
        </w:rPr>
        <w:t>377-mashq.</w:t>
      </w:r>
      <w:r w:rsidRPr="00D94A84">
        <w:rPr>
          <w:rStyle w:val="43"/>
          <w:b/>
          <w:bCs/>
          <w:color w:val="0000FF"/>
          <w:sz w:val="30"/>
          <w:szCs w:val="30"/>
          <w:lang w:eastAsia="en-US"/>
        </w:rPr>
        <w:t xml:space="preserve"> Uyga topshiriq.</w:t>
      </w:r>
      <w:r w:rsidRPr="00D94A84">
        <w:rPr>
          <w:color w:val="0000FF"/>
          <w:sz w:val="30"/>
          <w:szCs w:val="30"/>
          <w:lang w:eastAsia="en-US"/>
        </w:rPr>
        <w:t xml:space="preserve"> Gaplarni ko'chiring. Birinchi gapning uchta so'zi tarkibidagi harflarni alifbo tartibida yozing.</w:t>
      </w:r>
    </w:p>
    <w:p w:rsidR="00E61E39" w:rsidRPr="00D94A84" w:rsidRDefault="00E61E39" w:rsidP="0041455E">
      <w:pPr>
        <w:pStyle w:val="a9"/>
        <w:shd w:val="clear" w:color="auto" w:fill="auto"/>
        <w:spacing w:before="0" w:after="158" w:line="240" w:lineRule="auto"/>
        <w:ind w:left="80" w:right="40" w:firstLine="380"/>
        <w:jc w:val="both"/>
        <w:rPr>
          <w:color w:val="0000FF"/>
          <w:sz w:val="30"/>
          <w:szCs w:val="30"/>
        </w:rPr>
      </w:pPr>
      <w:r w:rsidRPr="00D94A84">
        <w:rPr>
          <w:color w:val="0000FF"/>
          <w:sz w:val="30"/>
          <w:szCs w:val="30"/>
          <w:lang w:eastAsia="en-US"/>
        </w:rPr>
        <w:t xml:space="preserve">1. Mevasiz shox osmonga tirmashur, me vali shox yerga engashur. </w:t>
      </w:r>
      <w:r w:rsidRPr="00D94A84">
        <w:rPr>
          <w:rStyle w:val="af"/>
          <w:color w:val="0000FF"/>
          <w:sz w:val="30"/>
          <w:szCs w:val="30"/>
          <w:lang w:eastAsia="en-US"/>
        </w:rPr>
        <w:t>(Abdurahmon Jomiy)</w:t>
      </w:r>
      <w:r w:rsidRPr="00D94A84">
        <w:rPr>
          <w:color w:val="0000FF"/>
          <w:sz w:val="30"/>
          <w:szCs w:val="30"/>
          <w:lang w:eastAsia="en-US"/>
        </w:rPr>
        <w:t xml:space="preserve"> 2. Olimlarning xizmati mangu qoladi.</w:t>
      </w:r>
      <w:r w:rsidRPr="00D94A84">
        <w:rPr>
          <w:rStyle w:val="af"/>
          <w:color w:val="0000FF"/>
          <w:sz w:val="30"/>
          <w:szCs w:val="30"/>
          <w:lang w:eastAsia="en-US"/>
        </w:rPr>
        <w:t xml:space="preserve"> (Ulug'bek) </w:t>
      </w:r>
      <w:r w:rsidRPr="00D94A84">
        <w:rPr>
          <w:color w:val="0000FF"/>
          <w:sz w:val="30"/>
          <w:szCs w:val="30"/>
          <w:lang w:eastAsia="en-US"/>
        </w:rPr>
        <w:t>3. Jaholat - o'limdir, bilim esa tiriklik.</w:t>
      </w:r>
      <w:r w:rsidRPr="00D94A84">
        <w:rPr>
          <w:rStyle w:val="af"/>
          <w:color w:val="0000FF"/>
          <w:sz w:val="30"/>
          <w:szCs w:val="30"/>
          <w:lang w:eastAsia="en-US"/>
        </w:rPr>
        <w:t xml:space="preserve"> (Nosir Xisrav)</w:t>
      </w:r>
      <w:r w:rsidRPr="00D94A84">
        <w:rPr>
          <w:color w:val="0000FF"/>
          <w:sz w:val="30"/>
          <w:szCs w:val="30"/>
          <w:lang w:eastAsia="en-US"/>
        </w:rPr>
        <w:t xml:space="preserve"> 4. Quyosh olamga, bilim insonga nur sochadi.</w:t>
      </w:r>
      <w:r w:rsidRPr="00D94A84">
        <w:rPr>
          <w:rStyle w:val="af"/>
          <w:color w:val="0000FF"/>
          <w:sz w:val="30"/>
          <w:szCs w:val="30"/>
          <w:lang w:eastAsia="en-US"/>
        </w:rPr>
        <w:t xml:space="preserve"> (Rus xalq maqoli)</w:t>
      </w:r>
    </w:p>
    <w:p w:rsidR="00E61E39" w:rsidRPr="00D94A84" w:rsidRDefault="00E61E39" w:rsidP="0041455E">
      <w:pPr>
        <w:pStyle w:val="410"/>
        <w:shd w:val="clear" w:color="auto" w:fill="auto"/>
        <w:spacing w:before="0" w:after="412" w:line="240" w:lineRule="auto"/>
        <w:ind w:left="80" w:firstLine="380"/>
        <w:jc w:val="center"/>
        <w:rPr>
          <w:color w:val="0000FF"/>
          <w:sz w:val="40"/>
          <w:szCs w:val="40"/>
        </w:rPr>
      </w:pPr>
      <w:r w:rsidRPr="00D94A84">
        <w:rPr>
          <w:color w:val="0000FF"/>
          <w:sz w:val="40"/>
          <w:szCs w:val="40"/>
          <w:lang w:eastAsia="en-US"/>
        </w:rPr>
        <w:t>119-darsda nazorat diktanti o'tkaziladi.</w:t>
      </w:r>
    </w:p>
    <w:p w:rsidR="00D16A33" w:rsidRPr="00D94A84" w:rsidRDefault="00414F2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lang w:val="en-US"/>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0128F4" w:rsidRPr="00D94A84">
        <w:rPr>
          <w:color w:val="0000FF"/>
          <w:sz w:val="24"/>
          <w:szCs w:val="24"/>
          <w:lang w:eastAsia="en-US"/>
        </w:rPr>
        <w:t>TALAFFUZ VA IMLO ME'YORLARI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128F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128F4" w:rsidRPr="00D94A84" w:rsidRDefault="000128F4" w:rsidP="0041455E">
      <w:pPr>
        <w:pStyle w:val="a9"/>
        <w:shd w:val="clear" w:color="auto" w:fill="auto"/>
        <w:spacing w:before="0" w:after="0" w:line="240" w:lineRule="auto"/>
        <w:ind w:left="40" w:firstLine="380"/>
        <w:jc w:val="both"/>
        <w:rPr>
          <w:color w:val="0000FF"/>
          <w:sz w:val="30"/>
          <w:szCs w:val="30"/>
          <w:lang w:eastAsia="en-US"/>
        </w:rPr>
      </w:pPr>
    </w:p>
    <w:p w:rsidR="000128F4" w:rsidRPr="00D94A84" w:rsidRDefault="000128F4" w:rsidP="0041455E">
      <w:pPr>
        <w:pStyle w:val="a9"/>
        <w:shd w:val="clear" w:color="auto" w:fill="auto"/>
        <w:spacing w:before="0" w:after="0" w:line="240" w:lineRule="auto"/>
        <w:ind w:left="40" w:firstLine="380"/>
        <w:jc w:val="both"/>
        <w:rPr>
          <w:color w:val="0000FF"/>
          <w:sz w:val="30"/>
          <w:szCs w:val="30"/>
          <w:lang w:val="uz-Cyrl-UZ"/>
        </w:rPr>
      </w:pPr>
      <w:r w:rsidRPr="00D94A84">
        <w:rPr>
          <w:color w:val="0000FF"/>
          <w:sz w:val="30"/>
          <w:szCs w:val="30"/>
          <w:lang w:val="uz-Cyrl-UZ" w:eastAsia="en-US"/>
        </w:rPr>
        <w:t>1. Alifbo deb nimaga aytiladi?</w:t>
      </w:r>
    </w:p>
    <w:p w:rsidR="000128F4" w:rsidRPr="00D94A84" w:rsidRDefault="000128F4" w:rsidP="0041455E">
      <w:pPr>
        <w:pStyle w:val="a9"/>
        <w:shd w:val="clear" w:color="auto" w:fill="auto"/>
        <w:spacing w:before="0" w:after="0" w:line="240" w:lineRule="auto"/>
        <w:ind w:left="40" w:firstLine="380"/>
        <w:jc w:val="both"/>
        <w:rPr>
          <w:color w:val="0000FF"/>
          <w:sz w:val="30"/>
          <w:szCs w:val="30"/>
          <w:lang w:val="uz-Cyrl-UZ"/>
        </w:rPr>
      </w:pPr>
      <w:r w:rsidRPr="00D94A84">
        <w:rPr>
          <w:color w:val="0000FF"/>
          <w:sz w:val="30"/>
          <w:szCs w:val="30"/>
          <w:lang w:val="uz-Cyrl-UZ" w:eastAsia="en-US"/>
        </w:rPr>
        <w:t>2. Hozirgi o'zbek alifbosi qaysi yozuvga asoslangan?</w:t>
      </w:r>
    </w:p>
    <w:p w:rsidR="000128F4" w:rsidRPr="00D94A84" w:rsidRDefault="000128F4" w:rsidP="0041455E">
      <w:pPr>
        <w:pStyle w:val="a9"/>
        <w:shd w:val="clear" w:color="auto" w:fill="auto"/>
        <w:spacing w:before="0" w:after="0" w:line="240" w:lineRule="auto"/>
        <w:ind w:left="40" w:firstLine="380"/>
        <w:jc w:val="both"/>
        <w:rPr>
          <w:color w:val="0000FF"/>
          <w:sz w:val="30"/>
          <w:szCs w:val="30"/>
        </w:rPr>
      </w:pPr>
      <w:r w:rsidRPr="00D94A84">
        <w:rPr>
          <w:color w:val="0000FF"/>
          <w:sz w:val="30"/>
          <w:szCs w:val="30"/>
          <w:lang w:eastAsia="en-US"/>
        </w:rPr>
        <w:t>3. Hozirgi o'zbek alifbosida nechta harf bor?</w:t>
      </w:r>
    </w:p>
    <w:p w:rsidR="000128F4" w:rsidRPr="00D94A84" w:rsidRDefault="000128F4" w:rsidP="0041455E">
      <w:pPr>
        <w:ind w:left="708"/>
        <w:jc w:val="center"/>
        <w:rPr>
          <w:rFonts w:ascii="Times New Roman" w:hAnsi="Times New Roman" w:cs="Times New Roman"/>
          <w:b/>
          <w:color w:val="0000FF"/>
          <w:sz w:val="30"/>
          <w:szCs w:val="30"/>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0128F4" w:rsidRPr="00D94A84" w:rsidRDefault="000128F4" w:rsidP="0041455E">
      <w:pPr>
        <w:pStyle w:val="410"/>
        <w:shd w:val="clear" w:color="auto" w:fill="auto"/>
        <w:spacing w:before="0" w:after="80" w:line="240" w:lineRule="auto"/>
        <w:ind w:left="960" w:firstLine="0"/>
        <w:rPr>
          <w:color w:val="0000FF"/>
          <w:sz w:val="24"/>
          <w:szCs w:val="24"/>
          <w:lang w:eastAsia="en-US"/>
        </w:rPr>
      </w:pPr>
    </w:p>
    <w:p w:rsidR="00E61E39" w:rsidRPr="00D94A84" w:rsidRDefault="00E61E39" w:rsidP="0041455E">
      <w:pPr>
        <w:pStyle w:val="410"/>
        <w:shd w:val="clear" w:color="auto" w:fill="auto"/>
        <w:spacing w:before="0" w:after="80" w:line="240" w:lineRule="auto"/>
        <w:ind w:left="960" w:firstLine="0"/>
        <w:rPr>
          <w:color w:val="0000FF"/>
          <w:sz w:val="32"/>
          <w:szCs w:val="32"/>
        </w:rPr>
      </w:pPr>
      <w:r w:rsidRPr="00D94A84">
        <w:rPr>
          <w:color w:val="0000FF"/>
          <w:sz w:val="32"/>
          <w:szCs w:val="32"/>
          <w:lang w:eastAsia="en-US"/>
        </w:rPr>
        <w:t>120-dars. TALAFFUZ VA IMLO ME'YORLARI</w:t>
      </w:r>
    </w:p>
    <w:p w:rsidR="00E61E39" w:rsidRPr="00D94A84" w:rsidRDefault="00E61E39" w:rsidP="0041455E">
      <w:pPr>
        <w:pStyle w:val="a9"/>
        <w:shd w:val="clear" w:color="auto" w:fill="auto"/>
        <w:spacing w:before="0" w:after="0" w:line="240" w:lineRule="auto"/>
        <w:ind w:left="80" w:right="40" w:firstLine="38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Quyida berilgan so'zlardan qaysisi adabiy tilga, qaysisi xalq shevalariga xos?</w:t>
      </w:r>
    </w:p>
    <w:p w:rsidR="00E61E39" w:rsidRPr="00D94A84" w:rsidRDefault="00E61E39" w:rsidP="0041455E">
      <w:pPr>
        <w:pStyle w:val="71"/>
        <w:shd w:val="clear" w:color="auto" w:fill="auto"/>
        <w:spacing w:before="0" w:after="101" w:line="240" w:lineRule="auto"/>
        <w:ind w:left="80" w:firstLine="380"/>
        <w:jc w:val="both"/>
        <w:rPr>
          <w:color w:val="0000FF"/>
          <w:sz w:val="32"/>
          <w:szCs w:val="32"/>
        </w:rPr>
      </w:pPr>
      <w:r w:rsidRPr="00D94A84">
        <w:rPr>
          <w:color w:val="0000FF"/>
          <w:sz w:val="32"/>
          <w:szCs w:val="32"/>
          <w:lang w:eastAsia="en-US"/>
        </w:rPr>
        <w:t>Kelyapti, kelutti, kevotti, kelopti; teshik - to'shuk — teshuv.</w:t>
      </w:r>
    </w:p>
    <w:p w:rsidR="00E61E39" w:rsidRPr="00D94A84" w:rsidRDefault="00E61E39" w:rsidP="0041455E">
      <w:pPr>
        <w:pStyle w:val="410"/>
        <w:shd w:val="clear" w:color="auto" w:fill="auto"/>
        <w:spacing w:before="0" w:line="240" w:lineRule="auto"/>
        <w:ind w:left="80" w:right="40" w:firstLine="0"/>
        <w:rPr>
          <w:color w:val="0000FF"/>
          <w:sz w:val="32"/>
          <w:szCs w:val="32"/>
        </w:rPr>
      </w:pPr>
      <w:r w:rsidRPr="00D94A84">
        <w:rPr>
          <w:color w:val="0000FF"/>
          <w:sz w:val="32"/>
          <w:szCs w:val="32"/>
          <w:lang w:eastAsia="en-US"/>
        </w:rPr>
        <w:t>Og'zaki nutqda bir necha xil talaffuz qilinuvchi tovush, qo'shimcha va so'zlardan adabiy tilga qabul qilingan bittasi to'g'ri talaffuz me'yori sanaladi.</w:t>
      </w:r>
    </w:p>
    <w:p w:rsidR="00E61E39" w:rsidRPr="00D94A84" w:rsidRDefault="00E61E39" w:rsidP="0041455E">
      <w:pPr>
        <w:pStyle w:val="410"/>
        <w:shd w:val="clear" w:color="auto" w:fill="auto"/>
        <w:spacing w:before="0" w:after="184" w:line="240" w:lineRule="auto"/>
        <w:ind w:left="440" w:right="300" w:firstLine="240"/>
        <w:jc w:val="both"/>
        <w:rPr>
          <w:color w:val="0000FF"/>
          <w:sz w:val="32"/>
          <w:szCs w:val="32"/>
        </w:rPr>
      </w:pPr>
      <w:r w:rsidRPr="00D94A84">
        <w:rPr>
          <w:color w:val="0000FF"/>
          <w:sz w:val="32"/>
          <w:szCs w:val="32"/>
          <w:lang w:eastAsia="en-US"/>
        </w:rPr>
        <w:t>Yozma nutqda bir necha xil yoziluvchi tovush, qo'shimcha va so'zlardan adabiy tilga qabul qilingan bittasi imlo me'yori sanaladi.</w:t>
      </w:r>
    </w:p>
    <w:p w:rsidR="00E61E39" w:rsidRPr="00D94A84" w:rsidRDefault="00E61E39" w:rsidP="0041455E">
      <w:pPr>
        <w:pStyle w:val="410"/>
        <w:shd w:val="clear" w:color="auto" w:fill="auto"/>
        <w:spacing w:before="0" w:line="240" w:lineRule="auto"/>
        <w:ind w:left="80" w:firstLine="0"/>
        <w:rPr>
          <w:color w:val="0000FF"/>
          <w:sz w:val="32"/>
          <w:szCs w:val="32"/>
        </w:rPr>
      </w:pPr>
      <w:r w:rsidRPr="00D94A84">
        <w:rPr>
          <w:color w:val="0000FF"/>
          <w:sz w:val="32"/>
          <w:szCs w:val="32"/>
          <w:lang w:eastAsia="en-US"/>
        </w:rPr>
        <w:lastRenderedPageBreak/>
        <w:t>To'g'ri talaffuz me'yorlarini o'rganuvchi tilshunoslik bo'limiga orfoepiya (yunoncha:</w:t>
      </w:r>
      <w:r w:rsidRPr="00D94A84">
        <w:rPr>
          <w:rStyle w:val="42"/>
          <w:b/>
          <w:bCs/>
          <w:color w:val="0000FF"/>
          <w:sz w:val="32"/>
          <w:szCs w:val="32"/>
          <w:lang w:eastAsia="en-US"/>
        </w:rPr>
        <w:t xml:space="preserve"> orfo -</w:t>
      </w:r>
      <w:r w:rsidRPr="00D94A84">
        <w:rPr>
          <w:color w:val="0000FF"/>
          <w:sz w:val="32"/>
          <w:szCs w:val="32"/>
          <w:lang w:eastAsia="en-US"/>
        </w:rPr>
        <w:t xml:space="preserve"> «to'g'ri»,</w:t>
      </w:r>
      <w:r w:rsidRPr="00D94A84">
        <w:rPr>
          <w:rStyle w:val="42"/>
          <w:b/>
          <w:bCs/>
          <w:color w:val="0000FF"/>
          <w:sz w:val="32"/>
          <w:szCs w:val="32"/>
          <w:lang w:eastAsia="en-US"/>
        </w:rPr>
        <w:t xml:space="preserve"> epos - </w:t>
      </w:r>
      <w:r w:rsidRPr="00D94A84">
        <w:rPr>
          <w:color w:val="0000FF"/>
          <w:sz w:val="32"/>
          <w:szCs w:val="32"/>
          <w:lang w:eastAsia="en-US"/>
        </w:rPr>
        <w:t>; «so'zlamoq», «nutq») deyiladi.</w:t>
      </w:r>
    </w:p>
    <w:p w:rsidR="00E61E39" w:rsidRPr="00D94A84" w:rsidRDefault="00E61E39" w:rsidP="0041455E">
      <w:pPr>
        <w:pStyle w:val="410"/>
        <w:shd w:val="clear" w:color="auto" w:fill="auto"/>
        <w:spacing w:before="0" w:after="188" w:line="240" w:lineRule="auto"/>
        <w:ind w:left="80" w:right="300" w:firstLine="380"/>
        <w:rPr>
          <w:color w:val="0000FF"/>
          <w:sz w:val="32"/>
          <w:szCs w:val="32"/>
        </w:rPr>
      </w:pPr>
      <w:r w:rsidRPr="00D94A84">
        <w:rPr>
          <w:color w:val="0000FF"/>
          <w:sz w:val="32"/>
          <w:szCs w:val="32"/>
          <w:lang w:eastAsia="en-US"/>
        </w:rPr>
        <w:t>To'g'ri yozish me'yorlarini o'rganuvchi tilshunoslik , bo'limiga orfografiya (yunoncha:</w:t>
      </w:r>
      <w:r w:rsidRPr="00D94A84">
        <w:rPr>
          <w:rStyle w:val="42"/>
          <w:b/>
          <w:bCs/>
          <w:color w:val="0000FF"/>
          <w:sz w:val="32"/>
          <w:szCs w:val="32"/>
          <w:lang w:eastAsia="en-US"/>
        </w:rPr>
        <w:t xml:space="preserve"> orfo -</w:t>
      </w:r>
      <w:r w:rsidRPr="00D94A84">
        <w:rPr>
          <w:color w:val="0000FF"/>
          <w:sz w:val="32"/>
          <w:szCs w:val="32"/>
          <w:lang w:eastAsia="en-US"/>
        </w:rPr>
        <w:t xml:space="preserve"> «to'g'ri»,</w:t>
      </w:r>
      <w:r w:rsidRPr="00D94A84">
        <w:rPr>
          <w:rStyle w:val="42"/>
          <w:b/>
          <w:bCs/>
          <w:color w:val="0000FF"/>
          <w:sz w:val="32"/>
          <w:szCs w:val="32"/>
          <w:lang w:eastAsia="en-US"/>
        </w:rPr>
        <w:t xml:space="preserve"> grafo- </w:t>
      </w:r>
      <w:r w:rsidRPr="00D94A84">
        <w:rPr>
          <w:color w:val="0000FF"/>
          <w:sz w:val="32"/>
          <w:szCs w:val="32"/>
          <w:lang w:eastAsia="en-US"/>
        </w:rPr>
        <w:t>«chizmoq») deyiladi.</w:t>
      </w:r>
    </w:p>
    <w:p w:rsidR="00E61E39" w:rsidRPr="00D94A84" w:rsidRDefault="00E61E39" w:rsidP="0041455E">
      <w:pPr>
        <w:pStyle w:val="410"/>
        <w:shd w:val="clear" w:color="auto" w:fill="auto"/>
        <w:spacing w:before="0" w:after="101" w:line="240" w:lineRule="auto"/>
        <w:ind w:left="80" w:right="40" w:firstLine="600"/>
        <w:jc w:val="both"/>
        <w:rPr>
          <w:color w:val="0000FF"/>
          <w:sz w:val="32"/>
          <w:szCs w:val="32"/>
        </w:rPr>
      </w:pPr>
      <w:r w:rsidRPr="00D94A84">
        <w:rPr>
          <w:color w:val="0000FF"/>
          <w:sz w:val="32"/>
          <w:szCs w:val="32"/>
          <w:lang w:eastAsia="en-US"/>
        </w:rPr>
        <w:t>378-mashq. Quyidagi so'zlarning aytilishi va yozilishiga diqqat qiling. Ular o'rtasida qanday farqlar borligini ayting.</w:t>
      </w:r>
    </w:p>
    <w:p w:rsidR="00E61E39" w:rsidRPr="00D94A84" w:rsidRDefault="00E61E39" w:rsidP="0041455E">
      <w:pPr>
        <w:pStyle w:val="a9"/>
        <w:shd w:val="clear" w:color="auto" w:fill="auto"/>
        <w:spacing w:before="0" w:after="147" w:line="240" w:lineRule="auto"/>
        <w:ind w:left="80" w:right="40" w:firstLine="380"/>
        <w:jc w:val="both"/>
        <w:rPr>
          <w:color w:val="0000FF"/>
          <w:sz w:val="32"/>
          <w:szCs w:val="32"/>
        </w:rPr>
      </w:pPr>
      <w:r w:rsidRPr="00D94A84">
        <w:rPr>
          <w:color w:val="0000FF"/>
          <w:sz w:val="32"/>
          <w:szCs w:val="32"/>
          <w:lang w:eastAsia="en-US"/>
        </w:rPr>
        <w:t>Shamba- shanba, maxsat - maqsad, taxsim-taqsim, Samarqan - Samarqand, kitop-kitob, tambur-tanbur, o'm besh-o'n besh.</w:t>
      </w:r>
    </w:p>
    <w:p w:rsidR="00E61E39" w:rsidRPr="00D94A84" w:rsidRDefault="00E61E39" w:rsidP="0041455E">
      <w:pPr>
        <w:pStyle w:val="410"/>
        <w:shd w:val="clear" w:color="auto" w:fill="auto"/>
        <w:spacing w:before="0" w:line="240" w:lineRule="auto"/>
        <w:ind w:left="80" w:right="40" w:firstLine="380"/>
        <w:jc w:val="both"/>
        <w:rPr>
          <w:color w:val="0000FF"/>
          <w:sz w:val="32"/>
          <w:szCs w:val="32"/>
        </w:rPr>
      </w:pPr>
      <w:r w:rsidRPr="00D94A84">
        <w:rPr>
          <w:color w:val="0000FF"/>
          <w:sz w:val="32"/>
          <w:szCs w:val="32"/>
          <w:lang w:eastAsia="en-US"/>
        </w:rPr>
        <w:t>379-mashq. O'zingiz yashayotgan joy tilida (shevada) ishlatiladigan, adabiy tildan farq qiladigan so'zlarga misollar keltiring. Ularni adabiy tildagi shakliga solishtiring va o'rtadagi farqlarni ayting.</w:t>
      </w:r>
    </w:p>
    <w:p w:rsidR="00E61E39" w:rsidRPr="00D94A84" w:rsidRDefault="00E61E39" w:rsidP="0041455E">
      <w:pPr>
        <w:pStyle w:val="a9"/>
        <w:shd w:val="clear" w:color="auto" w:fill="auto"/>
        <w:spacing w:before="0" w:after="230" w:line="240" w:lineRule="auto"/>
        <w:ind w:left="80" w:right="20" w:firstLine="360"/>
        <w:jc w:val="both"/>
        <w:rPr>
          <w:color w:val="0000FF"/>
          <w:sz w:val="32"/>
          <w:szCs w:val="32"/>
        </w:rPr>
      </w:pPr>
      <w:r w:rsidRPr="00D94A84">
        <w:rPr>
          <w:color w:val="0000FF"/>
          <w:sz w:val="32"/>
          <w:szCs w:val="32"/>
          <w:lang w:eastAsia="en-US"/>
        </w:rPr>
        <w:t>Namuna: galdi-keldi</w:t>
      </w:r>
      <w:r w:rsidRPr="00D94A84">
        <w:rPr>
          <w:rStyle w:val="af"/>
          <w:color w:val="0000FF"/>
          <w:sz w:val="32"/>
          <w:szCs w:val="32"/>
          <w:lang w:eastAsia="en-US"/>
        </w:rPr>
        <w:t xml:space="preserve"> (Xorazmda),</w:t>
      </w:r>
      <w:r w:rsidRPr="00D94A84">
        <w:rPr>
          <w:color w:val="0000FF"/>
          <w:sz w:val="32"/>
          <w:szCs w:val="32"/>
          <w:lang w:eastAsia="en-US"/>
        </w:rPr>
        <w:t xml:space="preserve"> ko'ddim-ko'rdim</w:t>
      </w:r>
      <w:r w:rsidRPr="00D94A84">
        <w:rPr>
          <w:rStyle w:val="af"/>
          <w:color w:val="0000FF"/>
          <w:sz w:val="32"/>
          <w:szCs w:val="32"/>
          <w:lang w:eastAsia="en-US"/>
        </w:rPr>
        <w:t xml:space="preserve"> (Namanganda), </w:t>
      </w:r>
      <w:r w:rsidRPr="00D94A84">
        <w:rPr>
          <w:color w:val="0000FF"/>
          <w:sz w:val="32"/>
          <w:szCs w:val="32"/>
          <w:lang w:eastAsia="en-US"/>
        </w:rPr>
        <w:t>bag'da-bu yerda</w:t>
      </w:r>
      <w:r w:rsidRPr="00D94A84">
        <w:rPr>
          <w:rStyle w:val="af"/>
          <w:color w:val="0000FF"/>
          <w:sz w:val="32"/>
          <w:szCs w:val="32"/>
          <w:lang w:eastAsia="en-US"/>
        </w:rPr>
        <w:t xml:space="preserve"> (Farg'onada),</w:t>
      </w:r>
      <w:r w:rsidRPr="00D94A84">
        <w:rPr>
          <w:color w:val="0000FF"/>
          <w:sz w:val="32"/>
          <w:szCs w:val="32"/>
          <w:lang w:eastAsia="en-US"/>
        </w:rPr>
        <w:t xml:space="preserve"> kevotti-kelyapti</w:t>
      </w:r>
      <w:r w:rsidRPr="00D94A84">
        <w:rPr>
          <w:rStyle w:val="af"/>
          <w:color w:val="0000FF"/>
          <w:sz w:val="32"/>
          <w:szCs w:val="32"/>
          <w:lang w:eastAsia="en-US"/>
        </w:rPr>
        <w:t xml:space="preserve"> (Toshkentda).</w:t>
      </w:r>
    </w:p>
    <w:p w:rsidR="000128F4" w:rsidRPr="00D94A84" w:rsidRDefault="000128F4" w:rsidP="0041455E">
      <w:pPr>
        <w:ind w:left="708"/>
        <w:jc w:val="center"/>
        <w:rPr>
          <w:rFonts w:ascii="Times New Roman" w:hAnsi="Times New Roman" w:cs="Times New Roman"/>
          <w:b/>
          <w:color w:val="0000FF"/>
          <w:sz w:val="32"/>
          <w:szCs w:val="32"/>
        </w:rPr>
      </w:pPr>
    </w:p>
    <w:p w:rsidR="000128F4" w:rsidRPr="00D94A84" w:rsidRDefault="000128F4"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0128F4" w:rsidRPr="00D94A84" w:rsidRDefault="000128F4" w:rsidP="0041455E">
      <w:pPr>
        <w:ind w:left="708"/>
        <w:jc w:val="center"/>
        <w:rPr>
          <w:rFonts w:ascii="Times New Roman" w:hAnsi="Times New Roman" w:cs="Times New Roman"/>
          <w:b/>
          <w:color w:val="0000FF"/>
          <w:sz w:val="32"/>
          <w:szCs w:val="32"/>
        </w:rPr>
      </w:pPr>
    </w:p>
    <w:p w:rsidR="00E61E39" w:rsidRPr="00D94A84" w:rsidRDefault="00E61E39" w:rsidP="0041455E">
      <w:pPr>
        <w:pStyle w:val="71"/>
        <w:shd w:val="clear" w:color="auto" w:fill="auto"/>
        <w:spacing w:before="0" w:after="73" w:line="240" w:lineRule="auto"/>
        <w:ind w:left="2620" w:firstLine="0"/>
        <w:rPr>
          <w:color w:val="0000FF"/>
          <w:sz w:val="32"/>
          <w:szCs w:val="32"/>
        </w:rPr>
      </w:pPr>
      <w:r w:rsidRPr="00D94A84">
        <w:rPr>
          <w:color w:val="0000FF"/>
          <w:sz w:val="32"/>
          <w:szCs w:val="32"/>
          <w:lang w:eastAsia="en-US"/>
        </w:rPr>
        <w:t>Savol va topshiriqlar</w:t>
      </w:r>
    </w:p>
    <w:p w:rsidR="00E61E39" w:rsidRPr="00D94A84" w:rsidRDefault="00E61E39"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 To'g'ri talaffuz me'yori deganda nimani tushunasiz?</w:t>
      </w:r>
    </w:p>
    <w:p w:rsidR="00E61E39" w:rsidRPr="00D94A84" w:rsidRDefault="00E61E39"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2. To'g'ri yozish me'yori deganda-chi?</w:t>
      </w:r>
    </w:p>
    <w:p w:rsidR="00E61E39" w:rsidRPr="00D94A84" w:rsidRDefault="000128F4" w:rsidP="0041455E">
      <w:pPr>
        <w:pStyle w:val="a9"/>
        <w:shd w:val="clear" w:color="auto" w:fill="auto"/>
        <w:tabs>
          <w:tab w:val="left" w:pos="925"/>
        </w:tabs>
        <w:spacing w:before="0" w:after="0" w:line="240" w:lineRule="auto"/>
        <w:ind w:left="80" w:firstLine="0"/>
        <w:jc w:val="both"/>
        <w:rPr>
          <w:color w:val="0000FF"/>
          <w:sz w:val="32"/>
          <w:szCs w:val="32"/>
        </w:rPr>
      </w:pPr>
      <w:r w:rsidRPr="00D94A84">
        <w:rPr>
          <w:color w:val="0000FF"/>
          <w:sz w:val="32"/>
          <w:szCs w:val="32"/>
          <w:lang w:eastAsia="en-US"/>
        </w:rPr>
        <w:t>3.</w:t>
      </w:r>
      <w:r w:rsidR="00E61E39" w:rsidRPr="00D94A84">
        <w:rPr>
          <w:color w:val="0000FF"/>
          <w:sz w:val="32"/>
          <w:szCs w:val="32"/>
          <w:lang w:eastAsia="en-US"/>
        </w:rPr>
        <w:t>Orfografiya bo'limi nimani o'rganadi?</w:t>
      </w:r>
    </w:p>
    <w:p w:rsidR="00E61E39" w:rsidRPr="00D94A84" w:rsidRDefault="000128F4" w:rsidP="0041455E">
      <w:pPr>
        <w:pStyle w:val="a9"/>
        <w:shd w:val="clear" w:color="auto" w:fill="auto"/>
        <w:tabs>
          <w:tab w:val="left" w:pos="939"/>
        </w:tabs>
        <w:spacing w:before="0" w:after="184" w:line="240" w:lineRule="auto"/>
        <w:ind w:left="80" w:firstLine="0"/>
        <w:jc w:val="both"/>
        <w:rPr>
          <w:color w:val="0000FF"/>
          <w:sz w:val="32"/>
          <w:szCs w:val="32"/>
          <w:lang w:eastAsia="en-US"/>
        </w:rPr>
      </w:pPr>
      <w:r w:rsidRPr="00D94A84">
        <w:rPr>
          <w:color w:val="0000FF"/>
          <w:sz w:val="32"/>
          <w:szCs w:val="32"/>
          <w:lang w:eastAsia="en-US"/>
        </w:rPr>
        <w:t>4.</w:t>
      </w:r>
      <w:r w:rsidR="00E61E39" w:rsidRPr="00D94A84">
        <w:rPr>
          <w:color w:val="0000FF"/>
          <w:sz w:val="32"/>
          <w:szCs w:val="32"/>
          <w:lang w:eastAsia="en-US"/>
        </w:rPr>
        <w:t>Orfoepiya bo'limi nimani o'rganadi?</w:t>
      </w:r>
    </w:p>
    <w:p w:rsidR="000128F4" w:rsidRPr="00D94A84" w:rsidRDefault="000128F4" w:rsidP="0041455E">
      <w:pPr>
        <w:ind w:left="708"/>
        <w:jc w:val="center"/>
        <w:rPr>
          <w:rFonts w:ascii="Times New Roman" w:hAnsi="Times New Roman" w:cs="Times New Roman"/>
          <w:b/>
          <w:color w:val="0000FF"/>
          <w:sz w:val="32"/>
          <w:szCs w:val="32"/>
        </w:rPr>
      </w:pPr>
    </w:p>
    <w:p w:rsidR="000128F4" w:rsidRPr="00D94A84" w:rsidRDefault="000128F4" w:rsidP="0041455E">
      <w:pPr>
        <w:ind w:left="708"/>
        <w:jc w:val="center"/>
        <w:rPr>
          <w:rFonts w:ascii="Times New Roman" w:hAnsi="Times New Roman" w:cs="Times New Roman"/>
          <w:b/>
          <w:color w:val="0000FF"/>
          <w:sz w:val="32"/>
          <w:szCs w:val="32"/>
        </w:rPr>
      </w:pPr>
    </w:p>
    <w:p w:rsidR="000128F4" w:rsidRPr="00D94A84" w:rsidRDefault="000128F4"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0128F4" w:rsidRPr="00D94A84" w:rsidRDefault="000128F4" w:rsidP="0041455E">
      <w:pPr>
        <w:ind w:left="708"/>
        <w:jc w:val="center"/>
        <w:rPr>
          <w:rFonts w:ascii="Times New Roman" w:hAnsi="Times New Roman" w:cs="Times New Roman"/>
          <w:b/>
          <w:color w:val="0000FF"/>
          <w:sz w:val="32"/>
          <w:szCs w:val="32"/>
        </w:rPr>
      </w:pPr>
    </w:p>
    <w:p w:rsidR="000128F4" w:rsidRPr="00D94A84" w:rsidRDefault="000128F4"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shd w:val="clear" w:color="auto" w:fill="auto"/>
        <w:spacing w:before="0" w:after="369" w:line="240" w:lineRule="auto"/>
        <w:ind w:left="80" w:right="20" w:firstLine="360"/>
        <w:jc w:val="both"/>
        <w:rPr>
          <w:color w:val="0000FF"/>
          <w:sz w:val="32"/>
          <w:szCs w:val="32"/>
        </w:rPr>
      </w:pPr>
      <w:r w:rsidRPr="00D94A84">
        <w:rPr>
          <w:color w:val="0000FF"/>
          <w:sz w:val="32"/>
          <w:szCs w:val="32"/>
          <w:lang w:eastAsia="en-US"/>
        </w:rPr>
        <w:t>380-mashq.</w:t>
      </w:r>
      <w:r w:rsidRPr="00D94A84">
        <w:rPr>
          <w:rStyle w:val="43"/>
          <w:b/>
          <w:bCs/>
          <w:color w:val="0000FF"/>
          <w:sz w:val="32"/>
          <w:szCs w:val="32"/>
          <w:lang w:eastAsia="en-US"/>
        </w:rPr>
        <w:t xml:space="preserve"> Uyga topshiriq.</w:t>
      </w:r>
      <w:r w:rsidRPr="00D94A84">
        <w:rPr>
          <w:color w:val="0000FF"/>
          <w:sz w:val="32"/>
          <w:szCs w:val="32"/>
          <w:lang w:eastAsia="en-US"/>
        </w:rPr>
        <w:t xml:space="preserve"> O'z shevangizdan misollar yozib, ularning aytilishi va yozilishidagi farqlami tushuntiring.</w:t>
      </w:r>
    </w:p>
    <w:p w:rsidR="00D16A33" w:rsidRPr="00D94A84" w:rsidRDefault="00414F26">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0A0113" w:rsidRPr="00D94A84" w:rsidRDefault="00414F26" w:rsidP="0041455E">
      <w:pPr>
        <w:pStyle w:val="410"/>
        <w:shd w:val="clear" w:color="auto" w:fill="auto"/>
        <w:spacing w:before="0" w:line="240" w:lineRule="auto"/>
        <w:ind w:left="4245" w:right="1220" w:hanging="4245"/>
        <w:jc w:val="both"/>
        <w:rPr>
          <w:color w:val="0000FF"/>
          <w:sz w:val="24"/>
          <w:szCs w:val="24"/>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0A0113" w:rsidRPr="00D94A84">
        <w:rPr>
          <w:color w:val="0000FF"/>
          <w:sz w:val="24"/>
          <w:szCs w:val="24"/>
          <w:lang w:eastAsia="en-US"/>
        </w:rPr>
        <w:t xml:space="preserve">UNLILAR TALAFFUZI VA IMLOSI </w:t>
      </w:r>
      <w:r w:rsidR="000A0113" w:rsidRPr="00D94A84">
        <w:rPr>
          <w:rStyle w:val="42"/>
          <w:b/>
          <w:bCs/>
          <w:color w:val="0000FF"/>
          <w:sz w:val="24"/>
          <w:szCs w:val="24"/>
          <w:lang w:eastAsia="en-US"/>
        </w:rPr>
        <w:t>U</w:t>
      </w:r>
      <w:r w:rsidR="000A0113" w:rsidRPr="00D94A84">
        <w:rPr>
          <w:color w:val="0000FF"/>
          <w:sz w:val="24"/>
          <w:szCs w:val="24"/>
          <w:lang w:eastAsia="en-US"/>
        </w:rPr>
        <w:t xml:space="preserve"> va i unlilarining talaffuzi va mlosi</w:t>
      </w:r>
    </w:p>
    <w:p w:rsidR="00414F26" w:rsidRPr="00D94A84" w:rsidRDefault="00414F26" w:rsidP="0041455E">
      <w:pPr>
        <w:pStyle w:val="318"/>
        <w:shd w:val="clear" w:color="auto" w:fill="auto"/>
        <w:spacing w:before="0" w:after="223" w:line="240" w:lineRule="auto"/>
        <w:ind w:firstLine="0"/>
        <w:jc w:val="left"/>
        <w:rPr>
          <w:color w:val="0000FF"/>
          <w:sz w:val="28"/>
          <w:szCs w:val="28"/>
          <w:lang w:val="en-US"/>
        </w:rPr>
      </w:pP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0A0113"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0A0113" w:rsidRPr="00D94A84" w:rsidRDefault="000A0113"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 To'g'ri talaffuz me'yori deganda nimani tushunasiz?</w:t>
      </w:r>
    </w:p>
    <w:p w:rsidR="000A0113" w:rsidRPr="00D94A84" w:rsidRDefault="000A0113"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2. To'g'ri yozish me'yori deganda-chi?</w:t>
      </w:r>
    </w:p>
    <w:p w:rsidR="000A0113" w:rsidRPr="00D94A84" w:rsidRDefault="000A0113" w:rsidP="0041455E">
      <w:pPr>
        <w:pStyle w:val="a9"/>
        <w:shd w:val="clear" w:color="auto" w:fill="auto"/>
        <w:tabs>
          <w:tab w:val="left" w:pos="925"/>
        </w:tabs>
        <w:spacing w:before="0" w:after="0" w:line="240" w:lineRule="auto"/>
        <w:ind w:left="80" w:firstLine="0"/>
        <w:jc w:val="both"/>
        <w:rPr>
          <w:color w:val="0000FF"/>
          <w:sz w:val="32"/>
          <w:szCs w:val="32"/>
        </w:rPr>
      </w:pPr>
      <w:r w:rsidRPr="00D94A84">
        <w:rPr>
          <w:color w:val="0000FF"/>
          <w:sz w:val="32"/>
          <w:szCs w:val="32"/>
          <w:lang w:eastAsia="en-US"/>
        </w:rPr>
        <w:t>3.Orfografiya bo'limi nimani o'rganadi?</w:t>
      </w:r>
    </w:p>
    <w:p w:rsidR="000A0113" w:rsidRPr="00D94A84" w:rsidRDefault="000A0113" w:rsidP="0041455E">
      <w:pPr>
        <w:pStyle w:val="a9"/>
        <w:shd w:val="clear" w:color="auto" w:fill="auto"/>
        <w:tabs>
          <w:tab w:val="left" w:pos="939"/>
        </w:tabs>
        <w:spacing w:before="0" w:after="184" w:line="240" w:lineRule="auto"/>
        <w:ind w:left="80" w:firstLine="0"/>
        <w:jc w:val="both"/>
        <w:rPr>
          <w:color w:val="0000FF"/>
          <w:sz w:val="32"/>
          <w:szCs w:val="32"/>
          <w:lang w:eastAsia="en-US"/>
        </w:rPr>
      </w:pPr>
      <w:r w:rsidRPr="00D94A84">
        <w:rPr>
          <w:color w:val="0000FF"/>
          <w:sz w:val="32"/>
          <w:szCs w:val="32"/>
          <w:lang w:eastAsia="en-US"/>
        </w:rPr>
        <w:t>4.Orfoepiya bo'limi nimani o'rganadi?</w:t>
      </w:r>
    </w:p>
    <w:p w:rsidR="000A0113" w:rsidRPr="00D94A84" w:rsidRDefault="000A0113"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0A0113" w:rsidRPr="00D94A84" w:rsidRDefault="000A0113" w:rsidP="0041455E">
      <w:pPr>
        <w:pStyle w:val="410"/>
        <w:shd w:val="clear" w:color="auto" w:fill="auto"/>
        <w:spacing w:before="0" w:line="240" w:lineRule="auto"/>
        <w:ind w:left="1080" w:right="1220" w:firstLine="0"/>
        <w:jc w:val="both"/>
        <w:rPr>
          <w:color w:val="0000FF"/>
          <w:sz w:val="32"/>
          <w:szCs w:val="32"/>
          <w:lang w:eastAsia="en-US"/>
        </w:rPr>
      </w:pPr>
    </w:p>
    <w:p w:rsidR="00E61E39" w:rsidRPr="00D94A84" w:rsidRDefault="00E61E39" w:rsidP="0041455E">
      <w:pPr>
        <w:pStyle w:val="410"/>
        <w:shd w:val="clear" w:color="auto" w:fill="auto"/>
        <w:spacing w:before="0" w:line="240" w:lineRule="auto"/>
        <w:ind w:left="1080" w:right="1220" w:firstLine="0"/>
        <w:jc w:val="both"/>
        <w:rPr>
          <w:color w:val="0000FF"/>
          <w:sz w:val="32"/>
          <w:szCs w:val="32"/>
        </w:rPr>
      </w:pPr>
      <w:r w:rsidRPr="00D94A84">
        <w:rPr>
          <w:color w:val="0000FF"/>
          <w:sz w:val="32"/>
          <w:szCs w:val="32"/>
          <w:lang w:eastAsia="en-US"/>
        </w:rPr>
        <w:t xml:space="preserve">121-dars. UNLILAR TALAFFUZI VA IMLOSI </w:t>
      </w:r>
      <w:r w:rsidRPr="00D94A84">
        <w:rPr>
          <w:rStyle w:val="42"/>
          <w:b/>
          <w:bCs/>
          <w:color w:val="0000FF"/>
          <w:sz w:val="32"/>
          <w:szCs w:val="32"/>
          <w:lang w:eastAsia="en-US"/>
        </w:rPr>
        <w:t>U</w:t>
      </w:r>
      <w:r w:rsidRPr="00D94A84">
        <w:rPr>
          <w:color w:val="0000FF"/>
          <w:sz w:val="32"/>
          <w:szCs w:val="32"/>
          <w:lang w:eastAsia="en-US"/>
        </w:rPr>
        <w:t xml:space="preserve"> va i unlilarining talaffuzi va mlosi</w:t>
      </w:r>
    </w:p>
    <w:p w:rsidR="00E61E39" w:rsidRPr="00D94A84" w:rsidRDefault="00E61E39" w:rsidP="0041455E">
      <w:pPr>
        <w:pStyle w:val="a9"/>
        <w:numPr>
          <w:ilvl w:val="1"/>
          <w:numId w:val="29"/>
        </w:numPr>
        <w:shd w:val="clear" w:color="auto" w:fill="auto"/>
        <w:tabs>
          <w:tab w:val="left" w:pos="1592"/>
        </w:tabs>
        <w:spacing w:before="0" w:after="0" w:line="240" w:lineRule="auto"/>
        <w:ind w:left="80" w:right="20" w:firstLine="36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Quyidagi so'zlarning birinchi bo'g'inidagi unlining talaffuzi va yozilishini tushuntiring.</w:t>
      </w:r>
    </w:p>
    <w:p w:rsidR="00E61E39" w:rsidRPr="00D94A84" w:rsidRDefault="00E61E39" w:rsidP="0041455E">
      <w:pPr>
        <w:pStyle w:val="71"/>
        <w:shd w:val="clear" w:color="auto" w:fill="auto"/>
        <w:spacing w:before="0" w:after="0" w:line="240" w:lineRule="auto"/>
        <w:ind w:left="80" w:firstLine="360"/>
        <w:jc w:val="both"/>
        <w:rPr>
          <w:color w:val="0000FF"/>
          <w:sz w:val="32"/>
          <w:szCs w:val="32"/>
        </w:rPr>
      </w:pPr>
      <w:r w:rsidRPr="00D94A84">
        <w:rPr>
          <w:color w:val="0000FF"/>
          <w:sz w:val="32"/>
          <w:szCs w:val="32"/>
          <w:lang w:eastAsia="en-US"/>
        </w:rPr>
        <w:t>Biroq, sira, bilan.</w:t>
      </w:r>
    </w:p>
    <w:p w:rsidR="00E61E39" w:rsidRPr="00D94A84" w:rsidRDefault="00E61E39" w:rsidP="0041455E">
      <w:pPr>
        <w:pStyle w:val="a9"/>
        <w:numPr>
          <w:ilvl w:val="1"/>
          <w:numId w:val="29"/>
        </w:numPr>
        <w:shd w:val="clear" w:color="auto" w:fill="auto"/>
        <w:tabs>
          <w:tab w:val="left" w:pos="1606"/>
        </w:tabs>
        <w:spacing w:before="0" w:after="0" w:line="240" w:lineRule="auto"/>
        <w:ind w:left="80" w:right="20" w:firstLine="36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Quyidagi so'zlarning ikkinchi bo'g'inidagi</w:t>
      </w:r>
      <w:r w:rsidRPr="00D94A84">
        <w:rPr>
          <w:rStyle w:val="ae"/>
          <w:color w:val="0000FF"/>
          <w:sz w:val="32"/>
          <w:szCs w:val="32"/>
          <w:lang w:eastAsia="en-US"/>
        </w:rPr>
        <w:t xml:space="preserve"> i</w:t>
      </w:r>
      <w:r w:rsidRPr="00D94A84">
        <w:rPr>
          <w:color w:val="0000FF"/>
          <w:sz w:val="32"/>
          <w:szCs w:val="32"/>
          <w:lang w:eastAsia="en-US"/>
        </w:rPr>
        <w:t xml:space="preserve"> va</w:t>
      </w:r>
      <w:r w:rsidRPr="00D94A84">
        <w:rPr>
          <w:rStyle w:val="ae"/>
          <w:color w:val="0000FF"/>
          <w:sz w:val="32"/>
          <w:szCs w:val="32"/>
          <w:lang w:eastAsia="en-US"/>
        </w:rPr>
        <w:t xml:space="preserve"> u</w:t>
      </w:r>
      <w:r w:rsidRPr="00D94A84">
        <w:rPr>
          <w:color w:val="0000FF"/>
          <w:sz w:val="32"/>
          <w:szCs w:val="32"/>
          <w:lang w:eastAsia="en-US"/>
        </w:rPr>
        <w:t xml:space="preserve"> unlilarining talaffuzi va yozilishini tushuntiring. So'zlar nimasi bilan farqlanayotganini ayting.</w:t>
      </w:r>
    </w:p>
    <w:p w:rsidR="00E61E39" w:rsidRPr="00D94A84" w:rsidRDefault="00E61E39" w:rsidP="0041455E">
      <w:pPr>
        <w:pStyle w:val="71"/>
        <w:shd w:val="clear" w:color="auto" w:fill="auto"/>
        <w:spacing w:before="0" w:after="161" w:line="240" w:lineRule="auto"/>
        <w:ind w:left="80" w:firstLine="360"/>
        <w:jc w:val="both"/>
        <w:rPr>
          <w:color w:val="0000FF"/>
          <w:sz w:val="32"/>
          <w:szCs w:val="32"/>
        </w:rPr>
      </w:pPr>
      <w:r w:rsidRPr="00D94A84">
        <w:rPr>
          <w:color w:val="0000FF"/>
          <w:sz w:val="32"/>
          <w:szCs w:val="32"/>
          <w:lang w:eastAsia="en-US"/>
        </w:rPr>
        <w:t>Urush-urish, yurush-yurish, qurut-qurit.</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left="420" w:right="300" w:firstLine="0"/>
        <w:jc w:val="both"/>
        <w:rPr>
          <w:color w:val="0000FF"/>
          <w:sz w:val="32"/>
          <w:szCs w:val="32"/>
        </w:rPr>
      </w:pPr>
      <w:r w:rsidRPr="00D94A84">
        <w:rPr>
          <w:color w:val="0000FF"/>
          <w:sz w:val="32"/>
          <w:szCs w:val="32"/>
          <w:lang w:eastAsia="en-US"/>
        </w:rPr>
        <w:lastRenderedPageBreak/>
        <w:t>So'zlarning birinchi bo'g'inida</w:t>
      </w:r>
      <w:r w:rsidRPr="00D94A84">
        <w:rPr>
          <w:rStyle w:val="42"/>
          <w:b/>
          <w:bCs/>
          <w:color w:val="0000FF"/>
          <w:sz w:val="32"/>
          <w:szCs w:val="32"/>
          <w:lang w:eastAsia="en-US"/>
        </w:rPr>
        <w:t xml:space="preserve"> r, I</w:t>
      </w:r>
      <w:r w:rsidRPr="00D94A84">
        <w:rPr>
          <w:color w:val="0000FF"/>
          <w:sz w:val="32"/>
          <w:szCs w:val="32"/>
          <w:lang w:eastAsia="en-US"/>
        </w:rPr>
        <w:t xml:space="preserve"> undoshlaridan oldin kelgan</w:t>
      </w:r>
      <w:r w:rsidRPr="00D94A84">
        <w:rPr>
          <w:rStyle w:val="42"/>
          <w:b/>
          <w:bCs/>
          <w:color w:val="0000FF"/>
          <w:sz w:val="32"/>
          <w:szCs w:val="32"/>
          <w:lang w:eastAsia="en-US"/>
        </w:rPr>
        <w:t xml:space="preserve"> i</w:t>
      </w:r>
      <w:r w:rsidRPr="00D94A84">
        <w:rPr>
          <w:color w:val="0000FF"/>
          <w:sz w:val="32"/>
          <w:szCs w:val="32"/>
          <w:lang w:eastAsia="en-US"/>
        </w:rPr>
        <w:t xml:space="preserve"> unlisi bilinar-bilinmas talaffuz qilinsa ham yozuvda i harfi bilan yoziladi.</w:t>
      </w:r>
    </w:p>
    <w:p w:rsidR="00E61E39" w:rsidRPr="00D94A84"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03" w:line="240" w:lineRule="auto"/>
        <w:ind w:left="420" w:right="300" w:firstLine="240"/>
        <w:jc w:val="both"/>
        <w:rPr>
          <w:color w:val="0000FF"/>
          <w:sz w:val="32"/>
          <w:szCs w:val="32"/>
        </w:rPr>
      </w:pPr>
      <w:r w:rsidRPr="00D94A84">
        <w:rPr>
          <w:color w:val="0000FF"/>
          <w:sz w:val="32"/>
          <w:szCs w:val="32"/>
          <w:lang w:eastAsia="en-US"/>
        </w:rPr>
        <w:t xml:space="preserve">Ikki bo'g'inli so'zlarning birinchi bo'g'inida lablashgan </w:t>
      </w:r>
      <w:r w:rsidRPr="00D94A84">
        <w:rPr>
          <w:rStyle w:val="42"/>
          <w:b/>
          <w:bCs/>
          <w:color w:val="0000FF"/>
          <w:sz w:val="32"/>
          <w:szCs w:val="32"/>
          <w:lang w:eastAsia="en-US"/>
        </w:rPr>
        <w:t>u</w:t>
      </w:r>
      <w:r w:rsidRPr="00D94A84">
        <w:rPr>
          <w:color w:val="0000FF"/>
          <w:sz w:val="32"/>
          <w:szCs w:val="32"/>
          <w:lang w:eastAsia="en-US"/>
        </w:rPr>
        <w:t xml:space="preserve"> unlisi ta'sirida ikkinchi bo'g'indagi</w:t>
      </w:r>
      <w:r w:rsidRPr="00D94A84">
        <w:rPr>
          <w:rStyle w:val="42"/>
          <w:b/>
          <w:bCs/>
          <w:color w:val="0000FF"/>
          <w:sz w:val="32"/>
          <w:szCs w:val="32"/>
          <w:lang w:eastAsia="en-US"/>
        </w:rPr>
        <w:t xml:space="preserve"> i</w:t>
      </w:r>
      <w:r w:rsidRPr="00D94A84">
        <w:rPr>
          <w:color w:val="0000FF"/>
          <w:sz w:val="32"/>
          <w:szCs w:val="32"/>
          <w:lang w:eastAsia="en-US"/>
        </w:rPr>
        <w:t xml:space="preserve"> unlisi</w:t>
      </w:r>
      <w:r w:rsidRPr="00D94A84">
        <w:rPr>
          <w:rStyle w:val="42"/>
          <w:b/>
          <w:bCs/>
          <w:color w:val="0000FF"/>
          <w:sz w:val="32"/>
          <w:szCs w:val="32"/>
          <w:lang w:eastAsia="en-US"/>
        </w:rPr>
        <w:t xml:space="preserve"> u</w:t>
      </w:r>
      <w:r w:rsidRPr="00D94A84">
        <w:rPr>
          <w:color w:val="0000FF"/>
          <w:sz w:val="32"/>
          <w:szCs w:val="32"/>
          <w:lang w:eastAsia="en-US"/>
        </w:rPr>
        <w:t xml:space="preserve"> holida talaffuz qilinsa ham, yozuvda i yoziladi. Shunday yozilishi bilan ikkinchi bo'g'inida</w:t>
      </w:r>
      <w:r w:rsidRPr="00D94A84">
        <w:rPr>
          <w:rStyle w:val="42"/>
          <w:b/>
          <w:bCs/>
          <w:color w:val="0000FF"/>
          <w:sz w:val="32"/>
          <w:szCs w:val="32"/>
          <w:lang w:eastAsia="en-US"/>
        </w:rPr>
        <w:t xml:space="preserve"> u</w:t>
      </w:r>
      <w:r w:rsidRPr="00D94A84">
        <w:rPr>
          <w:color w:val="0000FF"/>
          <w:sz w:val="32"/>
          <w:szCs w:val="32"/>
          <w:lang w:eastAsia="en-US"/>
        </w:rPr>
        <w:t xml:space="preserve"> yoziladigan otlardan farqlanadi.</w:t>
      </w:r>
    </w:p>
    <w:p w:rsidR="00E61E39" w:rsidRPr="00D94A84" w:rsidRDefault="00E61E39" w:rsidP="0041455E">
      <w:pPr>
        <w:pStyle w:val="410"/>
        <w:shd w:val="clear" w:color="auto" w:fill="auto"/>
        <w:spacing w:before="0" w:after="37" w:line="240" w:lineRule="auto"/>
        <w:ind w:left="80" w:right="20" w:firstLine="600"/>
        <w:jc w:val="both"/>
        <w:rPr>
          <w:color w:val="0000FF"/>
          <w:sz w:val="32"/>
          <w:szCs w:val="32"/>
        </w:rPr>
      </w:pPr>
      <w:r w:rsidRPr="00D94A84">
        <w:rPr>
          <w:color w:val="0000FF"/>
          <w:sz w:val="32"/>
          <w:szCs w:val="32"/>
          <w:lang w:eastAsia="en-US"/>
        </w:rPr>
        <w:t>381-mashq. Quyida berilgan so'zlarni daftaringizga ko'chirib yozing. Ularning aytilishi va yozilishidagi farqlarni tushuntirib bering. Ushbu so'zlar ishtirokida og'zaki gaplar tuzing.</w:t>
      </w:r>
    </w:p>
    <w:p w:rsidR="00E61E39" w:rsidRPr="00D94A84" w:rsidRDefault="00E61E39" w:rsidP="0041455E">
      <w:pPr>
        <w:pStyle w:val="512"/>
        <w:keepNext/>
        <w:keepLines/>
        <w:shd w:val="clear" w:color="auto" w:fill="auto"/>
        <w:spacing w:line="240" w:lineRule="auto"/>
        <w:ind w:left="80" w:right="20" w:firstLine="360"/>
        <w:rPr>
          <w:color w:val="0000FF"/>
          <w:sz w:val="32"/>
          <w:szCs w:val="32"/>
        </w:rPr>
      </w:pPr>
      <w:bookmarkStart w:id="174" w:name="bookmark181"/>
      <w:r w:rsidRPr="00D94A84">
        <w:rPr>
          <w:rStyle w:val="5230"/>
          <w:color w:val="0000FF"/>
          <w:sz w:val="32"/>
          <w:szCs w:val="32"/>
          <w:lang w:eastAsia="en-US"/>
        </w:rPr>
        <w:t>Kilogramm, kiprik, yo'lkira, kitob, kifoya, kichik, kishan, rivoj, rizolik, rivoyat, rioya qilmoq, risola.</w:t>
      </w:r>
      <w:bookmarkEnd w:id="174"/>
    </w:p>
    <w:p w:rsidR="00E61E39" w:rsidRPr="00D94A84" w:rsidRDefault="00E61E39" w:rsidP="0041455E">
      <w:pPr>
        <w:pStyle w:val="410"/>
        <w:shd w:val="clear" w:color="auto" w:fill="auto"/>
        <w:spacing w:before="0" w:after="45" w:line="240" w:lineRule="auto"/>
        <w:ind w:left="40" w:right="20" w:firstLine="400"/>
        <w:jc w:val="both"/>
        <w:rPr>
          <w:color w:val="0000FF"/>
          <w:sz w:val="32"/>
          <w:szCs w:val="32"/>
        </w:rPr>
      </w:pPr>
      <w:r w:rsidRPr="00D94A84">
        <w:rPr>
          <w:color w:val="0000FF"/>
          <w:sz w:val="32"/>
          <w:szCs w:val="32"/>
          <w:lang w:eastAsia="en-US"/>
        </w:rPr>
        <w:t>382-mashq. Nuqtalar o'rniga i,</w:t>
      </w:r>
      <w:r w:rsidRPr="00D94A84">
        <w:rPr>
          <w:rStyle w:val="42"/>
          <w:b/>
          <w:bCs/>
          <w:color w:val="0000FF"/>
          <w:sz w:val="32"/>
          <w:szCs w:val="32"/>
          <w:lang w:eastAsia="en-US"/>
        </w:rPr>
        <w:t xml:space="preserve"> u</w:t>
      </w:r>
      <w:r w:rsidRPr="00D94A84">
        <w:rPr>
          <w:color w:val="0000FF"/>
          <w:sz w:val="32"/>
          <w:szCs w:val="32"/>
          <w:lang w:eastAsia="en-US"/>
        </w:rPr>
        <w:t xml:space="preserve"> harflaridan mosini qo'yib, so'zlarni daftaringizga ko'chiring. Ular ishtirokida og'zaki gaplar tuzing.</w:t>
      </w:r>
    </w:p>
    <w:p w:rsidR="00E61E39" w:rsidRPr="00D94A84" w:rsidRDefault="00E61E39" w:rsidP="0041455E">
      <w:pPr>
        <w:pStyle w:val="512"/>
        <w:keepNext/>
        <w:keepLines/>
        <w:shd w:val="clear" w:color="auto" w:fill="auto"/>
        <w:spacing w:after="195" w:line="240" w:lineRule="auto"/>
        <w:ind w:left="40" w:right="20" w:firstLine="400"/>
        <w:rPr>
          <w:color w:val="0000FF"/>
          <w:sz w:val="32"/>
          <w:szCs w:val="32"/>
        </w:rPr>
      </w:pPr>
      <w:bookmarkStart w:id="175" w:name="bookmark182"/>
      <w:r w:rsidRPr="00D94A84">
        <w:rPr>
          <w:rStyle w:val="5220"/>
          <w:color w:val="0000FF"/>
          <w:sz w:val="32"/>
          <w:szCs w:val="32"/>
          <w:lang w:eastAsia="en-US"/>
        </w:rPr>
        <w:t>Kund...z, yuld...zcha, tov...q, tut...n, guv...llamoq, qas.„r-qus...r, uchq...n, uch...n, kampirqov...n, chur...llamoq.</w:t>
      </w:r>
      <w:bookmarkEnd w:id="175"/>
    </w:p>
    <w:p w:rsidR="00E61E39" w:rsidRPr="00D94A84" w:rsidRDefault="00E61E39" w:rsidP="0041455E">
      <w:pPr>
        <w:pStyle w:val="410"/>
        <w:shd w:val="clear" w:color="auto" w:fill="auto"/>
        <w:spacing w:before="0" w:after="45" w:line="240" w:lineRule="auto"/>
        <w:ind w:left="40" w:right="20" w:firstLine="400"/>
        <w:jc w:val="both"/>
        <w:rPr>
          <w:color w:val="0000FF"/>
          <w:sz w:val="32"/>
          <w:szCs w:val="32"/>
        </w:rPr>
      </w:pPr>
      <w:r w:rsidRPr="00D94A84">
        <w:rPr>
          <w:color w:val="0000FF"/>
          <w:sz w:val="32"/>
          <w:szCs w:val="32"/>
          <w:lang w:eastAsia="en-US"/>
        </w:rPr>
        <w:t>*38^mashq. So'zlarning qaysi ko'rinishi to'g'ri ekanligini toping va uni daftaringizga yozib oling.</w:t>
      </w:r>
    </w:p>
    <w:p w:rsidR="00E61E39" w:rsidRPr="00D94A84" w:rsidRDefault="00E61E39" w:rsidP="0041455E">
      <w:pPr>
        <w:pStyle w:val="512"/>
        <w:keepNext/>
        <w:keepLines/>
        <w:shd w:val="clear" w:color="auto" w:fill="auto"/>
        <w:spacing w:after="286" w:line="240" w:lineRule="auto"/>
        <w:ind w:left="40" w:right="20" w:firstLine="400"/>
        <w:rPr>
          <w:color w:val="0000FF"/>
          <w:sz w:val="32"/>
          <w:szCs w:val="32"/>
        </w:rPr>
      </w:pPr>
      <w:bookmarkStart w:id="176" w:name="bookmark183"/>
      <w:r w:rsidRPr="00D94A84">
        <w:rPr>
          <w:rStyle w:val="5220"/>
          <w:color w:val="0000FF"/>
          <w:sz w:val="32"/>
          <w:szCs w:val="32"/>
          <w:lang w:eastAsia="en-US"/>
        </w:rPr>
        <w:t>Tuyg'i||tuyg'u, uyquyuyqi, chopqi||chopqu, qayg'i||qayg'u, tulki||tulku, kulgu||kulgi.</w:t>
      </w:r>
      <w:bookmarkEnd w:id="176"/>
    </w:p>
    <w:p w:rsidR="000A0113" w:rsidRPr="00D94A84" w:rsidRDefault="000A0113"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61E39" w:rsidRPr="00D94A84" w:rsidRDefault="00E61E39" w:rsidP="0041455E">
      <w:pPr>
        <w:pStyle w:val="a9"/>
        <w:shd w:val="clear" w:color="auto" w:fill="auto"/>
        <w:spacing w:before="0" w:after="0" w:line="240" w:lineRule="auto"/>
        <w:ind w:left="40" w:right="20" w:firstLine="0"/>
        <w:jc w:val="both"/>
        <w:rPr>
          <w:color w:val="0000FF"/>
          <w:sz w:val="32"/>
          <w:szCs w:val="32"/>
        </w:rPr>
      </w:pPr>
      <w:r w:rsidRPr="00D94A84">
        <w:rPr>
          <w:color w:val="0000FF"/>
          <w:sz w:val="32"/>
          <w:szCs w:val="32"/>
          <w:lang w:eastAsia="en-US"/>
        </w:rPr>
        <w:t>1. Birinchi bo'g'inda</w:t>
      </w:r>
      <w:r w:rsidRPr="00D94A84">
        <w:rPr>
          <w:rStyle w:val="ae"/>
          <w:color w:val="0000FF"/>
          <w:sz w:val="32"/>
          <w:szCs w:val="32"/>
          <w:lang w:eastAsia="en-US"/>
        </w:rPr>
        <w:t xml:space="preserve"> r, I</w:t>
      </w:r>
      <w:r w:rsidRPr="00D94A84">
        <w:rPr>
          <w:color w:val="0000FF"/>
          <w:sz w:val="32"/>
          <w:szCs w:val="32"/>
          <w:lang w:eastAsia="en-US"/>
        </w:rPr>
        <w:t xml:space="preserve"> imdoshlaridan oldin kelgan i unlisi qanday talaffuz • qilinadi va yoziladi?</w:t>
      </w:r>
    </w:p>
    <w:p w:rsidR="00E61E39" w:rsidRPr="00D94A84" w:rsidRDefault="00E61E39" w:rsidP="0041455E">
      <w:pPr>
        <w:pStyle w:val="a9"/>
        <w:shd w:val="clear" w:color="auto" w:fill="auto"/>
        <w:spacing w:before="0" w:after="180" w:line="240" w:lineRule="auto"/>
        <w:ind w:right="20" w:firstLine="0"/>
        <w:jc w:val="left"/>
        <w:rPr>
          <w:color w:val="0000FF"/>
          <w:sz w:val="32"/>
          <w:szCs w:val="32"/>
        </w:rPr>
      </w:pPr>
      <w:r w:rsidRPr="00D94A84">
        <w:rPr>
          <w:color w:val="0000FF"/>
          <w:sz w:val="32"/>
          <w:szCs w:val="32"/>
          <w:lang w:eastAsia="en-US"/>
        </w:rPr>
        <w:t>2. Birinchi bo'g'inida</w:t>
      </w:r>
      <w:r w:rsidRPr="00D94A84">
        <w:rPr>
          <w:rStyle w:val="ae"/>
          <w:color w:val="0000FF"/>
          <w:sz w:val="32"/>
          <w:szCs w:val="32"/>
          <w:lang w:eastAsia="en-US"/>
        </w:rPr>
        <w:t xml:space="preserve"> u</w:t>
      </w:r>
      <w:r w:rsidRPr="00D94A84">
        <w:rPr>
          <w:color w:val="0000FF"/>
          <w:sz w:val="32"/>
          <w:szCs w:val="32"/>
          <w:lang w:eastAsia="en-US"/>
        </w:rPr>
        <w:t xml:space="preserve"> ishtirok etgan so'zlarning ikkinchi bo'g'inidagi / qanday talaffuz etiladi va yoziladi?</w:t>
      </w:r>
    </w:p>
    <w:p w:rsidR="000A0113" w:rsidRPr="00D94A84" w:rsidRDefault="000A0113"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0A0113" w:rsidRPr="00D94A84" w:rsidRDefault="000A0113"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61E39" w:rsidRPr="00D94A84" w:rsidRDefault="00E61E39" w:rsidP="0041455E">
      <w:pPr>
        <w:pStyle w:val="410"/>
        <w:shd w:val="clear" w:color="auto" w:fill="auto"/>
        <w:spacing w:before="0" w:after="37" w:line="240" w:lineRule="auto"/>
        <w:ind w:left="40" w:right="20" w:firstLine="400"/>
        <w:jc w:val="both"/>
        <w:rPr>
          <w:color w:val="0000FF"/>
          <w:sz w:val="32"/>
          <w:szCs w:val="32"/>
        </w:rPr>
      </w:pPr>
      <w:r w:rsidRPr="00D94A84">
        <w:rPr>
          <w:color w:val="0000FF"/>
          <w:sz w:val="32"/>
          <w:szCs w:val="32"/>
          <w:lang w:eastAsia="en-US"/>
        </w:rPr>
        <w:t>384</w:t>
      </w:r>
      <w:r w:rsidR="000A0113" w:rsidRPr="00D94A84">
        <w:rPr>
          <w:color w:val="0000FF"/>
          <w:sz w:val="32"/>
          <w:szCs w:val="32"/>
          <w:lang w:eastAsia="en-US"/>
        </w:rPr>
        <w:t>-</w:t>
      </w:r>
      <w:r w:rsidRPr="00D94A84">
        <w:rPr>
          <w:color w:val="0000FF"/>
          <w:sz w:val="32"/>
          <w:szCs w:val="32"/>
          <w:lang w:eastAsia="en-US"/>
        </w:rPr>
        <w:t>mashq.</w:t>
      </w:r>
      <w:r w:rsidRPr="00D94A84">
        <w:rPr>
          <w:rStyle w:val="43"/>
          <w:b/>
          <w:bCs/>
          <w:color w:val="0000FF"/>
          <w:sz w:val="32"/>
          <w:szCs w:val="32"/>
          <w:lang w:eastAsia="en-US"/>
        </w:rPr>
        <w:t xml:space="preserve"> Uyga topshiriq.</w:t>
      </w:r>
      <w:r w:rsidRPr="00D94A84">
        <w:rPr>
          <w:color w:val="0000FF"/>
          <w:sz w:val="32"/>
          <w:szCs w:val="32"/>
          <w:lang w:eastAsia="en-US"/>
        </w:rPr>
        <w:t xml:space="preserve"> Quyidagi so'zlarni talaffuz qiling va yozing, o'rtadagi farqlarini aytib bering.</w:t>
      </w:r>
    </w:p>
    <w:p w:rsidR="00E61E39" w:rsidRPr="00D94A84" w:rsidRDefault="00E61E39" w:rsidP="0041455E">
      <w:pPr>
        <w:pStyle w:val="512"/>
        <w:keepNext/>
        <w:keepLines/>
        <w:shd w:val="clear" w:color="auto" w:fill="auto"/>
        <w:spacing w:after="590" w:line="240" w:lineRule="auto"/>
        <w:ind w:left="40" w:right="20" w:firstLine="400"/>
        <w:rPr>
          <w:color w:val="0000FF"/>
          <w:sz w:val="32"/>
          <w:szCs w:val="32"/>
        </w:rPr>
      </w:pPr>
      <w:bookmarkStart w:id="177" w:name="bookmark184"/>
      <w:r w:rsidRPr="00D94A84">
        <w:rPr>
          <w:rStyle w:val="5220"/>
          <w:color w:val="0000FF"/>
          <w:sz w:val="32"/>
          <w:szCs w:val="32"/>
          <w:lang w:eastAsia="en-US"/>
        </w:rPr>
        <w:t>Bur-bir, tir-tur, qur-qir, dur-dir, sur-sir, ombor-ombur, chopqir-yovqur, surma-sirli, tirgak-tirsak, mulk-milk.</w:t>
      </w:r>
      <w:bookmarkEnd w:id="177"/>
    </w:p>
    <w:p w:rsidR="00D16A33" w:rsidRPr="00D94A84" w:rsidRDefault="00414F26">
      <w:pPr>
        <w:rPr>
          <w:rFonts w:ascii="Times New Roman" w:hAnsi="Times New Roman"/>
          <w:b/>
          <w:color w:val="0000FF"/>
          <w:sz w:val="28"/>
          <w:szCs w:val="28"/>
        </w:rPr>
      </w:pPr>
      <w:r w:rsidRPr="00D94A84">
        <w:rPr>
          <w:rStyle w:val="39"/>
          <w:color w:val="0000FF"/>
          <w:sz w:val="24"/>
          <w:szCs w:val="24"/>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E81EE4" w:rsidRPr="00D94A84">
        <w:rPr>
          <w:rStyle w:val="ae"/>
          <w:color w:val="0000FF"/>
          <w:sz w:val="24"/>
          <w:szCs w:val="24"/>
          <w:lang w:eastAsia="en-US"/>
        </w:rPr>
        <w:t>A</w:t>
      </w:r>
      <w:r w:rsidR="00E81EE4" w:rsidRPr="00D94A84">
        <w:rPr>
          <w:color w:val="0000FF"/>
          <w:sz w:val="24"/>
          <w:szCs w:val="24"/>
          <w:lang w:eastAsia="en-US"/>
        </w:rPr>
        <w:t xml:space="preserve"> VA</w:t>
      </w:r>
      <w:r w:rsidR="00E81EE4" w:rsidRPr="00D94A84">
        <w:rPr>
          <w:rStyle w:val="ae"/>
          <w:color w:val="0000FF"/>
          <w:sz w:val="24"/>
          <w:szCs w:val="24"/>
          <w:lang w:eastAsia="en-US"/>
        </w:rPr>
        <w:t xml:space="preserve"> O</w:t>
      </w:r>
      <w:r w:rsidR="00E81EE4" w:rsidRPr="00D94A84">
        <w:rPr>
          <w:color w:val="0000FF"/>
          <w:sz w:val="24"/>
          <w:szCs w:val="24"/>
          <w:lang w:eastAsia="en-US"/>
        </w:rPr>
        <w:t xml:space="preserve"> UNLILARI TALAFFUZI VA IMLOSI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E81EE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E81EE4" w:rsidRPr="00D94A84" w:rsidRDefault="00E81EE4" w:rsidP="0041455E">
      <w:pPr>
        <w:pStyle w:val="a9"/>
        <w:shd w:val="clear" w:color="auto" w:fill="auto"/>
        <w:spacing w:before="0" w:after="0" w:line="240" w:lineRule="auto"/>
        <w:ind w:left="40" w:right="20" w:firstLine="0"/>
        <w:jc w:val="both"/>
        <w:rPr>
          <w:color w:val="0000FF"/>
          <w:sz w:val="32"/>
          <w:szCs w:val="32"/>
        </w:rPr>
      </w:pPr>
      <w:r w:rsidRPr="00D94A84">
        <w:rPr>
          <w:color w:val="0000FF"/>
          <w:sz w:val="32"/>
          <w:szCs w:val="32"/>
          <w:lang w:eastAsia="en-US"/>
        </w:rPr>
        <w:t>1. Birinchi bo'g'inda</w:t>
      </w:r>
      <w:r w:rsidRPr="00D94A84">
        <w:rPr>
          <w:rStyle w:val="ae"/>
          <w:color w:val="0000FF"/>
          <w:sz w:val="32"/>
          <w:szCs w:val="32"/>
          <w:lang w:eastAsia="en-US"/>
        </w:rPr>
        <w:t xml:space="preserve"> r, I</w:t>
      </w:r>
      <w:r w:rsidRPr="00D94A84">
        <w:rPr>
          <w:color w:val="0000FF"/>
          <w:sz w:val="32"/>
          <w:szCs w:val="32"/>
          <w:lang w:eastAsia="en-US"/>
        </w:rPr>
        <w:t xml:space="preserve"> imdoshlaridan oldin kelgan i unlisi qanday talaffuz • qilinadi va yoziladi?</w:t>
      </w:r>
    </w:p>
    <w:p w:rsidR="00E81EE4" w:rsidRPr="00D94A84" w:rsidRDefault="00E81EE4" w:rsidP="0041455E">
      <w:pPr>
        <w:pStyle w:val="a9"/>
        <w:shd w:val="clear" w:color="auto" w:fill="auto"/>
        <w:spacing w:before="0" w:after="180" w:line="240" w:lineRule="auto"/>
        <w:ind w:right="20" w:firstLine="0"/>
        <w:jc w:val="left"/>
        <w:rPr>
          <w:color w:val="0000FF"/>
          <w:sz w:val="32"/>
          <w:szCs w:val="32"/>
        </w:rPr>
      </w:pPr>
      <w:r w:rsidRPr="00D94A84">
        <w:rPr>
          <w:color w:val="0000FF"/>
          <w:sz w:val="32"/>
          <w:szCs w:val="32"/>
          <w:lang w:eastAsia="en-US"/>
        </w:rPr>
        <w:t xml:space="preserve"> 2. Birinchi bo'g'inida</w:t>
      </w:r>
      <w:r w:rsidRPr="00D94A84">
        <w:rPr>
          <w:rStyle w:val="ae"/>
          <w:color w:val="0000FF"/>
          <w:sz w:val="32"/>
          <w:szCs w:val="32"/>
          <w:lang w:eastAsia="en-US"/>
        </w:rPr>
        <w:t xml:space="preserve"> u</w:t>
      </w:r>
      <w:r w:rsidRPr="00D94A84">
        <w:rPr>
          <w:color w:val="0000FF"/>
          <w:sz w:val="32"/>
          <w:szCs w:val="32"/>
          <w:lang w:eastAsia="en-US"/>
        </w:rPr>
        <w:t xml:space="preserve"> ishtirok etgan so'zlarning ikkinchi bo'g'inidagi / qanday talaffuz etiladi va yoziladi?</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81EE4" w:rsidRPr="00D94A84" w:rsidRDefault="00E81EE4" w:rsidP="0041455E">
      <w:pPr>
        <w:pStyle w:val="a9"/>
        <w:shd w:val="clear" w:color="auto" w:fill="auto"/>
        <w:spacing w:before="0" w:after="85" w:line="240" w:lineRule="auto"/>
        <w:ind w:left="40" w:firstLine="400"/>
        <w:jc w:val="both"/>
        <w:rPr>
          <w:rStyle w:val="39"/>
          <w:color w:val="0000FF"/>
          <w:sz w:val="24"/>
          <w:szCs w:val="24"/>
          <w:lang w:eastAsia="en-US"/>
        </w:rPr>
      </w:pPr>
    </w:p>
    <w:p w:rsidR="00E61E39" w:rsidRPr="00D94A84" w:rsidRDefault="00E61E39" w:rsidP="0041455E">
      <w:pPr>
        <w:pStyle w:val="a9"/>
        <w:shd w:val="clear" w:color="auto" w:fill="auto"/>
        <w:spacing w:before="0" w:after="85" w:line="240" w:lineRule="auto"/>
        <w:ind w:left="40" w:firstLine="400"/>
        <w:jc w:val="both"/>
        <w:rPr>
          <w:color w:val="0000FF"/>
          <w:sz w:val="32"/>
          <w:szCs w:val="32"/>
        </w:rPr>
      </w:pPr>
      <w:r w:rsidRPr="00D94A84">
        <w:rPr>
          <w:rStyle w:val="39"/>
          <w:color w:val="0000FF"/>
          <w:sz w:val="32"/>
          <w:szCs w:val="32"/>
          <w:lang w:eastAsia="en-US"/>
        </w:rPr>
        <w:t>122-dars.</w:t>
      </w:r>
      <w:r w:rsidRPr="00D94A84">
        <w:rPr>
          <w:rStyle w:val="ae"/>
          <w:color w:val="0000FF"/>
          <w:sz w:val="32"/>
          <w:szCs w:val="32"/>
          <w:lang w:eastAsia="en-US"/>
        </w:rPr>
        <w:t xml:space="preserve"> A</w:t>
      </w:r>
      <w:r w:rsidRPr="00D94A84">
        <w:rPr>
          <w:color w:val="0000FF"/>
          <w:sz w:val="32"/>
          <w:szCs w:val="32"/>
          <w:lang w:eastAsia="en-US"/>
        </w:rPr>
        <w:t xml:space="preserve"> VA</w:t>
      </w:r>
      <w:r w:rsidRPr="00D94A84">
        <w:rPr>
          <w:rStyle w:val="ae"/>
          <w:color w:val="0000FF"/>
          <w:sz w:val="32"/>
          <w:szCs w:val="32"/>
          <w:lang w:eastAsia="en-US"/>
        </w:rPr>
        <w:t xml:space="preserve"> O</w:t>
      </w:r>
      <w:r w:rsidRPr="00D94A84">
        <w:rPr>
          <w:color w:val="0000FF"/>
          <w:sz w:val="32"/>
          <w:szCs w:val="32"/>
          <w:lang w:eastAsia="en-US"/>
        </w:rPr>
        <w:t xml:space="preserve"> UNLILARI TALAFFUZI VA IMLOSI</w:t>
      </w:r>
    </w:p>
    <w:p w:rsidR="00E61E39" w:rsidRPr="00D94A84" w:rsidRDefault="00E61E39" w:rsidP="0041455E">
      <w:pPr>
        <w:pStyle w:val="a9"/>
        <w:numPr>
          <w:ilvl w:val="2"/>
          <w:numId w:val="29"/>
        </w:numPr>
        <w:shd w:val="clear" w:color="auto" w:fill="auto"/>
        <w:tabs>
          <w:tab w:val="left" w:pos="1653"/>
        </w:tabs>
        <w:spacing w:before="0" w:after="0" w:line="240" w:lineRule="auto"/>
        <w:ind w:left="40" w:right="2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Quyidagi so'zlarning birinchi bo'g'inida kelgan</w:t>
      </w:r>
      <w:r w:rsidRPr="00D94A84">
        <w:rPr>
          <w:rStyle w:val="ae"/>
          <w:color w:val="0000FF"/>
          <w:sz w:val="32"/>
          <w:szCs w:val="32"/>
          <w:lang w:eastAsia="en-US"/>
        </w:rPr>
        <w:t xml:space="preserve"> a</w:t>
      </w:r>
      <w:r w:rsidRPr="00D94A84">
        <w:rPr>
          <w:color w:val="0000FF"/>
          <w:sz w:val="32"/>
          <w:szCs w:val="32"/>
          <w:lang w:eastAsia="en-US"/>
        </w:rPr>
        <w:t xml:space="preserve"> harfining qanday talaffuz qilinishini ayting.</w:t>
      </w:r>
    </w:p>
    <w:p w:rsidR="00E61E39" w:rsidRPr="00D94A84" w:rsidRDefault="00E61E39" w:rsidP="0041455E">
      <w:pPr>
        <w:pStyle w:val="71"/>
        <w:shd w:val="clear" w:color="auto" w:fill="auto"/>
        <w:spacing w:before="0" w:after="0" w:line="240" w:lineRule="auto"/>
        <w:ind w:left="40" w:firstLine="400"/>
        <w:jc w:val="both"/>
        <w:rPr>
          <w:color w:val="0000FF"/>
          <w:sz w:val="32"/>
          <w:szCs w:val="32"/>
        </w:rPr>
      </w:pPr>
      <w:r w:rsidRPr="00D94A84">
        <w:rPr>
          <w:color w:val="0000FF"/>
          <w:sz w:val="32"/>
          <w:szCs w:val="32"/>
          <w:lang w:eastAsia="en-US"/>
        </w:rPr>
        <w:t>Savob, zamon, bahor.</w:t>
      </w:r>
    </w:p>
    <w:p w:rsidR="00E61E39" w:rsidRPr="00D94A84" w:rsidRDefault="00E61E39" w:rsidP="0041455E">
      <w:pPr>
        <w:pStyle w:val="a9"/>
        <w:numPr>
          <w:ilvl w:val="2"/>
          <w:numId w:val="29"/>
        </w:numPr>
        <w:shd w:val="clear" w:color="auto" w:fill="auto"/>
        <w:tabs>
          <w:tab w:val="left" w:pos="1571"/>
        </w:tabs>
        <w:spacing w:before="0" w:after="0" w:line="240" w:lineRule="auto"/>
        <w:ind w:left="40" w:right="20" w:firstLine="40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Quyidagi so'zlarning birinchi va ikkinchi bo'g'inlarida kelgan</w:t>
      </w:r>
      <w:r w:rsidRPr="00D94A84">
        <w:rPr>
          <w:rStyle w:val="ae"/>
          <w:color w:val="0000FF"/>
          <w:sz w:val="32"/>
          <w:szCs w:val="32"/>
          <w:lang w:eastAsia="en-US"/>
        </w:rPr>
        <w:t xml:space="preserve"> o </w:t>
      </w:r>
      <w:r w:rsidRPr="00D94A84">
        <w:rPr>
          <w:color w:val="0000FF"/>
          <w:sz w:val="32"/>
          <w:szCs w:val="32"/>
          <w:lang w:eastAsia="en-US"/>
        </w:rPr>
        <w:t>harfining qanday talaffuz qilinishini ayting.</w:t>
      </w:r>
    </w:p>
    <w:p w:rsidR="00E61E39" w:rsidRPr="00D94A84" w:rsidRDefault="00E61E39" w:rsidP="0041455E">
      <w:pPr>
        <w:pStyle w:val="71"/>
        <w:shd w:val="clear" w:color="auto" w:fill="auto"/>
        <w:spacing w:before="0" w:after="161" w:line="240" w:lineRule="auto"/>
        <w:ind w:left="40" w:firstLine="400"/>
        <w:jc w:val="both"/>
        <w:rPr>
          <w:color w:val="0000FF"/>
          <w:sz w:val="32"/>
          <w:szCs w:val="32"/>
        </w:rPr>
      </w:pPr>
      <w:r w:rsidRPr="00D94A84">
        <w:rPr>
          <w:color w:val="0000FF"/>
          <w:sz w:val="32"/>
          <w:szCs w:val="32"/>
          <w:lang w:eastAsia="en-US"/>
        </w:rPr>
        <w:t>Kollej, komandir, trolleybus, avtomat.</w:t>
      </w:r>
    </w:p>
    <w:p w:rsidR="00E61E39" w:rsidRPr="00D94A84" w:rsidRDefault="00E61E39" w:rsidP="0041455E">
      <w:pPr>
        <w:pStyle w:val="521"/>
        <w:keepNext/>
        <w:keepLines/>
        <w:shd w:val="clear" w:color="auto" w:fill="auto"/>
        <w:spacing w:after="0" w:line="240" w:lineRule="auto"/>
        <w:ind w:left="440" w:right="20" w:hanging="400"/>
        <w:jc w:val="left"/>
        <w:rPr>
          <w:color w:val="0000FF"/>
          <w:sz w:val="32"/>
          <w:szCs w:val="32"/>
        </w:rPr>
      </w:pPr>
      <w:bookmarkStart w:id="178" w:name="bookmark185"/>
      <w:r w:rsidRPr="00D94A84">
        <w:rPr>
          <w:rStyle w:val="5212"/>
          <w:b/>
          <w:bCs/>
          <w:color w:val="0000FF"/>
          <w:sz w:val="32"/>
          <w:szCs w:val="32"/>
          <w:lang w:eastAsia="en-US"/>
        </w:rPr>
        <w:lastRenderedPageBreak/>
        <w:t>A, a</w:t>
      </w:r>
      <w:r w:rsidRPr="00D94A84">
        <w:rPr>
          <w:color w:val="0000FF"/>
          <w:sz w:val="32"/>
          <w:szCs w:val="32"/>
          <w:lang w:eastAsia="en-US"/>
        </w:rPr>
        <w:t xml:space="preserve"> harfi</w:t>
      </w:r>
      <w:r w:rsidRPr="00D94A84">
        <w:rPr>
          <w:rStyle w:val="5212"/>
          <w:b/>
          <w:bCs/>
          <w:color w:val="0000FF"/>
          <w:sz w:val="32"/>
          <w:szCs w:val="32"/>
          <w:lang w:eastAsia="en-US"/>
        </w:rPr>
        <w:t xml:space="preserve"> savob, zamon</w:t>
      </w:r>
      <w:r w:rsidRPr="00D94A84">
        <w:rPr>
          <w:color w:val="0000FF"/>
          <w:sz w:val="32"/>
          <w:szCs w:val="32"/>
          <w:lang w:eastAsia="en-US"/>
        </w:rPr>
        <w:t xml:space="preserve"> singari so'zlarda</w:t>
      </w:r>
      <w:r w:rsidRPr="00D94A84">
        <w:rPr>
          <w:rStyle w:val="5212"/>
          <w:b/>
          <w:bCs/>
          <w:color w:val="0000FF"/>
          <w:sz w:val="32"/>
          <w:szCs w:val="32"/>
          <w:lang w:eastAsia="en-US"/>
        </w:rPr>
        <w:t xml:space="preserve"> o</w:t>
      </w:r>
      <w:r w:rsidRPr="00D94A84">
        <w:rPr>
          <w:color w:val="0000FF"/>
          <w:sz w:val="32"/>
          <w:szCs w:val="32"/>
          <w:lang w:eastAsia="en-US"/>
        </w:rPr>
        <w:t xml:space="preserve"> kabi aytilsa ham</w:t>
      </w:r>
      <w:r w:rsidRPr="00D94A84">
        <w:rPr>
          <w:rStyle w:val="5212"/>
          <w:b/>
          <w:bCs/>
          <w:color w:val="0000FF"/>
          <w:sz w:val="32"/>
          <w:szCs w:val="32"/>
          <w:lang w:eastAsia="en-US"/>
        </w:rPr>
        <w:t xml:space="preserve"> a</w:t>
      </w:r>
      <w:r w:rsidRPr="00D94A84">
        <w:rPr>
          <w:color w:val="0000FF"/>
          <w:sz w:val="32"/>
          <w:szCs w:val="32"/>
          <w:lang w:eastAsia="en-US"/>
        </w:rPr>
        <w:t xml:space="preserve"> yoziladi.</w:t>
      </w:r>
      <w:bookmarkEnd w:id="178"/>
    </w:p>
    <w:p w:rsidR="00E61E39" w:rsidRPr="00D94A84" w:rsidRDefault="00E61E39" w:rsidP="0041455E">
      <w:pPr>
        <w:pStyle w:val="521"/>
        <w:keepNext/>
        <w:keepLines/>
        <w:shd w:val="clear" w:color="auto" w:fill="auto"/>
        <w:spacing w:after="0" w:line="240" w:lineRule="auto"/>
        <w:ind w:left="440" w:right="420" w:firstLine="260"/>
        <w:jc w:val="left"/>
        <w:rPr>
          <w:color w:val="0000FF"/>
          <w:sz w:val="32"/>
          <w:szCs w:val="32"/>
        </w:rPr>
      </w:pPr>
      <w:bookmarkStart w:id="179" w:name="bookmark186"/>
      <w:r w:rsidRPr="00D94A84">
        <w:rPr>
          <w:rStyle w:val="5212"/>
          <w:b/>
          <w:bCs/>
          <w:color w:val="0000FF"/>
          <w:sz w:val="32"/>
          <w:szCs w:val="32"/>
          <w:lang w:eastAsia="en-US"/>
        </w:rPr>
        <w:t>O, o</w:t>
      </w:r>
      <w:r w:rsidRPr="00D94A84">
        <w:rPr>
          <w:color w:val="0000FF"/>
          <w:sz w:val="32"/>
          <w:szCs w:val="32"/>
          <w:lang w:eastAsia="en-US"/>
        </w:rPr>
        <w:t xml:space="preserve"> harfi</w:t>
      </w:r>
      <w:r w:rsidRPr="00D94A84">
        <w:rPr>
          <w:rStyle w:val="5212"/>
          <w:b/>
          <w:bCs/>
          <w:color w:val="0000FF"/>
          <w:sz w:val="32"/>
          <w:szCs w:val="32"/>
          <w:lang w:eastAsia="en-US"/>
        </w:rPr>
        <w:t xml:space="preserve"> tonna, noyabr</w:t>
      </w:r>
      <w:r w:rsidRPr="00D94A84">
        <w:rPr>
          <w:color w:val="0000FF"/>
          <w:sz w:val="32"/>
          <w:szCs w:val="32"/>
          <w:lang w:eastAsia="en-US"/>
        </w:rPr>
        <w:t xml:space="preserve"> kabi so'zlarda</w:t>
      </w:r>
      <w:r w:rsidRPr="00D94A84">
        <w:rPr>
          <w:rStyle w:val="5212"/>
          <w:b/>
          <w:bCs/>
          <w:color w:val="0000FF"/>
          <w:sz w:val="32"/>
          <w:szCs w:val="32"/>
          <w:lang w:eastAsia="en-US"/>
        </w:rPr>
        <w:t xml:space="preserve"> o'</w:t>
      </w:r>
      <w:r w:rsidRPr="00D94A84">
        <w:rPr>
          <w:color w:val="0000FF"/>
          <w:sz w:val="32"/>
          <w:szCs w:val="32"/>
          <w:lang w:eastAsia="en-US"/>
        </w:rPr>
        <w:t xml:space="preserve"> kabi aytilsa ham</w:t>
      </w:r>
      <w:r w:rsidRPr="00D94A84">
        <w:rPr>
          <w:rStyle w:val="5212"/>
          <w:b/>
          <w:bCs/>
          <w:color w:val="0000FF"/>
          <w:sz w:val="32"/>
          <w:szCs w:val="32"/>
          <w:lang w:eastAsia="en-US"/>
        </w:rPr>
        <w:t xml:space="preserve"> o</w:t>
      </w:r>
      <w:r w:rsidRPr="00D94A84">
        <w:rPr>
          <w:color w:val="0000FF"/>
          <w:sz w:val="32"/>
          <w:szCs w:val="32"/>
          <w:lang w:eastAsia="en-US"/>
        </w:rPr>
        <w:t xml:space="preserve"> yoziladi.</w:t>
      </w:r>
      <w:bookmarkEnd w:id="179"/>
    </w:p>
    <w:p w:rsidR="00E61E39" w:rsidRPr="00D94A84" w:rsidRDefault="00E61E39" w:rsidP="0041455E">
      <w:pPr>
        <w:pStyle w:val="410"/>
        <w:numPr>
          <w:ilvl w:val="3"/>
          <w:numId w:val="29"/>
        </w:numPr>
        <w:shd w:val="clear" w:color="auto" w:fill="auto"/>
        <w:tabs>
          <w:tab w:val="left" w:pos="1649"/>
        </w:tabs>
        <w:spacing w:before="0" w:after="45" w:line="240" w:lineRule="auto"/>
        <w:ind w:left="60" w:right="20" w:firstLine="360"/>
        <w:jc w:val="both"/>
        <w:rPr>
          <w:color w:val="0000FF"/>
          <w:sz w:val="32"/>
          <w:szCs w:val="32"/>
        </w:rPr>
      </w:pPr>
      <w:r w:rsidRPr="00D94A84">
        <w:rPr>
          <w:color w:val="0000FF"/>
          <w:sz w:val="32"/>
          <w:szCs w:val="32"/>
          <w:lang w:eastAsia="en-US"/>
        </w:rPr>
        <w:t>mashq.</w:t>
      </w:r>
      <w:r w:rsidRPr="00D94A84">
        <w:rPr>
          <w:color w:val="0000FF"/>
          <w:sz w:val="32"/>
          <w:szCs w:val="32"/>
          <w:lang w:eastAsia="en-US"/>
        </w:rPr>
        <w:tab/>
        <w:t>Nuqtalar o'rniga</w:t>
      </w:r>
      <w:r w:rsidRPr="00D94A84">
        <w:rPr>
          <w:rStyle w:val="42"/>
          <w:b/>
          <w:bCs/>
          <w:color w:val="0000FF"/>
          <w:sz w:val="32"/>
          <w:szCs w:val="32"/>
          <w:lang w:eastAsia="en-US"/>
        </w:rPr>
        <w:t xml:space="preserve"> a</w:t>
      </w:r>
      <w:r w:rsidRPr="00D94A84">
        <w:rPr>
          <w:color w:val="0000FF"/>
          <w:sz w:val="32"/>
          <w:szCs w:val="32"/>
          <w:lang w:eastAsia="en-US"/>
        </w:rPr>
        <w:t xml:space="preserve"> yoki</w:t>
      </w:r>
      <w:r w:rsidRPr="00D94A84">
        <w:rPr>
          <w:rStyle w:val="42"/>
          <w:b/>
          <w:bCs/>
          <w:color w:val="0000FF"/>
          <w:sz w:val="32"/>
          <w:szCs w:val="32"/>
          <w:lang w:eastAsia="en-US"/>
        </w:rPr>
        <w:t xml:space="preserve"> o</w:t>
      </w:r>
      <w:r w:rsidRPr="00D94A84">
        <w:rPr>
          <w:color w:val="0000FF"/>
          <w:sz w:val="32"/>
          <w:szCs w:val="32"/>
          <w:lang w:eastAsia="en-US"/>
        </w:rPr>
        <w:t xml:space="preserve"> harfini qo'yib yozing. So'zlarni daftaringizga ko'chiring.</w:t>
      </w:r>
    </w:p>
    <w:p w:rsidR="00E61E39" w:rsidRPr="00D94A84" w:rsidRDefault="00E61E39" w:rsidP="0041455E">
      <w:pPr>
        <w:pStyle w:val="a9"/>
        <w:shd w:val="clear" w:color="auto" w:fill="auto"/>
        <w:spacing w:before="0" w:after="75" w:line="240" w:lineRule="auto"/>
        <w:ind w:left="60" w:right="20" w:firstLine="360"/>
        <w:jc w:val="both"/>
        <w:rPr>
          <w:color w:val="0000FF"/>
          <w:sz w:val="32"/>
          <w:szCs w:val="32"/>
        </w:rPr>
      </w:pPr>
      <w:r w:rsidRPr="00D94A84">
        <w:rPr>
          <w:color w:val="0000FF"/>
          <w:sz w:val="32"/>
          <w:szCs w:val="32"/>
          <w:lang w:eastAsia="en-US"/>
        </w:rPr>
        <w:t>S...mon, t.„mosha, m...bodo, mu...mala, d...la, al...qa, bul...q, b...ho, j...hongir, om...n, f...netika, h...mon.</w:t>
      </w:r>
    </w:p>
    <w:p w:rsidR="00E61E39" w:rsidRPr="00D94A84" w:rsidRDefault="00E61E39" w:rsidP="0041455E">
      <w:pPr>
        <w:pStyle w:val="410"/>
        <w:numPr>
          <w:ilvl w:val="3"/>
          <w:numId w:val="29"/>
        </w:numPr>
        <w:shd w:val="clear" w:color="auto" w:fill="auto"/>
        <w:tabs>
          <w:tab w:val="left" w:pos="1644"/>
        </w:tabs>
        <w:spacing w:before="0" w:after="45" w:line="240" w:lineRule="auto"/>
        <w:ind w:left="60" w:right="20" w:firstLine="360"/>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Quyidagi so'zlarda</w:t>
      </w:r>
      <w:r w:rsidRPr="00D94A84">
        <w:rPr>
          <w:rStyle w:val="42"/>
          <w:b/>
          <w:bCs/>
          <w:color w:val="0000FF"/>
          <w:sz w:val="32"/>
          <w:szCs w:val="32"/>
          <w:lang w:eastAsia="en-US"/>
        </w:rPr>
        <w:t xml:space="preserve"> o</w:t>
      </w:r>
      <w:r w:rsidRPr="00D94A84">
        <w:rPr>
          <w:color w:val="0000FF"/>
          <w:sz w:val="32"/>
          <w:szCs w:val="32"/>
          <w:lang w:eastAsia="en-US"/>
        </w:rPr>
        <w:t xml:space="preserve"> tovushining</w:t>
      </w:r>
      <w:r w:rsidRPr="00D94A84">
        <w:rPr>
          <w:rStyle w:val="42"/>
          <w:b/>
          <w:bCs/>
          <w:color w:val="0000FF"/>
          <w:sz w:val="32"/>
          <w:szCs w:val="32"/>
          <w:lang w:eastAsia="en-US"/>
        </w:rPr>
        <w:t xml:space="preserve"> a</w:t>
      </w:r>
      <w:r w:rsidRPr="00D94A84">
        <w:rPr>
          <w:color w:val="0000FF"/>
          <w:sz w:val="32"/>
          <w:szCs w:val="32"/>
          <w:lang w:eastAsia="en-US"/>
        </w:rPr>
        <w:t xml:space="preserve"> kabi talaffuz qilinishiga e'tibor bering. Yozilishiga diqqat qiling.</w:t>
      </w:r>
    </w:p>
    <w:p w:rsidR="00E61E39" w:rsidRPr="00D94A84" w:rsidRDefault="00E61E39" w:rsidP="0041455E">
      <w:pPr>
        <w:pStyle w:val="a9"/>
        <w:shd w:val="clear" w:color="auto" w:fill="auto"/>
        <w:spacing w:before="0" w:after="110" w:line="240" w:lineRule="auto"/>
        <w:ind w:left="60" w:right="20" w:firstLine="360"/>
        <w:jc w:val="both"/>
        <w:rPr>
          <w:color w:val="0000FF"/>
          <w:sz w:val="32"/>
          <w:szCs w:val="32"/>
        </w:rPr>
      </w:pPr>
      <w:r w:rsidRPr="00D94A84">
        <w:rPr>
          <w:color w:val="0000FF"/>
          <w:sz w:val="32"/>
          <w:szCs w:val="32"/>
          <w:lang w:eastAsia="en-US"/>
        </w:rPr>
        <w:t>Okean, zoologiya, zoopark, oynak, okop, obro', orkestr, roman, kovak, joy, kokil, kombayn, konstitutsiya, konsert, kosmonavt.</w:t>
      </w:r>
    </w:p>
    <w:p w:rsidR="00E61E39" w:rsidRPr="00D94A84" w:rsidRDefault="00E61E39" w:rsidP="0041455E">
      <w:pPr>
        <w:pStyle w:val="410"/>
        <w:shd w:val="clear" w:color="auto" w:fill="auto"/>
        <w:spacing w:before="0" w:line="240" w:lineRule="auto"/>
        <w:ind w:left="60" w:firstLine="360"/>
        <w:jc w:val="both"/>
        <w:rPr>
          <w:color w:val="0000FF"/>
          <w:sz w:val="32"/>
          <w:szCs w:val="32"/>
        </w:rPr>
      </w:pPr>
      <w:r w:rsidRPr="00D94A84">
        <w:rPr>
          <w:color w:val="0000FF"/>
          <w:sz w:val="32"/>
          <w:szCs w:val="32"/>
          <w:lang w:eastAsia="en-US"/>
        </w:rPr>
        <w:t>*387-mashq. Quyidagi so'zlarda sodir bo'layotgan o'zgarishlarni toping.</w:t>
      </w:r>
    </w:p>
    <w:p w:rsidR="00E61E39" w:rsidRPr="00D94A84" w:rsidRDefault="00E61E39" w:rsidP="0041455E">
      <w:pPr>
        <w:pStyle w:val="a9"/>
        <w:shd w:val="clear" w:color="auto" w:fill="auto"/>
        <w:spacing w:before="0" w:after="83" w:line="240" w:lineRule="auto"/>
        <w:ind w:left="60" w:right="20" w:firstLine="360"/>
        <w:jc w:val="both"/>
        <w:rPr>
          <w:color w:val="0000FF"/>
          <w:sz w:val="32"/>
          <w:szCs w:val="32"/>
        </w:rPr>
      </w:pPr>
      <w:r w:rsidRPr="00D94A84">
        <w:rPr>
          <w:color w:val="0000FF"/>
          <w:sz w:val="32"/>
          <w:szCs w:val="32"/>
          <w:lang w:eastAsia="en-US"/>
        </w:rPr>
        <w:t>Son - sana, ong - angla, qayna - qaynoq, ishla-ishlov, dumala - dumaloq, bo'ya - bo'yoq.</w:t>
      </w:r>
    </w:p>
    <w:p w:rsidR="00E81EE4" w:rsidRPr="00D94A84" w:rsidRDefault="00E81EE4" w:rsidP="0041455E">
      <w:pPr>
        <w:pStyle w:val="410"/>
        <w:shd w:val="clear" w:color="auto" w:fill="auto"/>
        <w:spacing w:before="0" w:after="182" w:line="240" w:lineRule="auto"/>
        <w:ind w:left="60" w:right="20" w:firstLine="360"/>
        <w:jc w:val="both"/>
        <w:rPr>
          <w:color w:val="0000FF"/>
          <w:sz w:val="32"/>
          <w:szCs w:val="32"/>
          <w:lang w:eastAsia="en-US"/>
        </w:rPr>
      </w:pPr>
    </w:p>
    <w:p w:rsidR="00E81EE4" w:rsidRPr="00D94A84" w:rsidRDefault="00E81EE4"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81EE4" w:rsidRPr="00D94A84" w:rsidRDefault="00E81EE4"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_________________________________________________________________________________________________________________________________________________________________________________________________________</w:t>
      </w:r>
    </w:p>
    <w:p w:rsidR="00E81EE4" w:rsidRPr="00D94A84" w:rsidRDefault="00E81EE4"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E81EE4" w:rsidRPr="00D94A84" w:rsidRDefault="00E81EE4" w:rsidP="0041455E">
      <w:pPr>
        <w:ind w:left="708"/>
        <w:jc w:val="center"/>
        <w:rPr>
          <w:rFonts w:ascii="Times New Roman" w:hAnsi="Times New Roman" w:cs="Times New Roman"/>
          <w:b/>
          <w:color w:val="0000FF"/>
          <w:sz w:val="32"/>
          <w:szCs w:val="32"/>
        </w:rPr>
      </w:pPr>
    </w:p>
    <w:p w:rsidR="00E81EE4" w:rsidRPr="00D94A84" w:rsidRDefault="00E81EE4"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E81EE4" w:rsidRPr="00D94A84" w:rsidRDefault="00E81EE4" w:rsidP="0041455E">
      <w:pPr>
        <w:rPr>
          <w:rFonts w:ascii="Times New Roman" w:hAnsi="Times New Roman" w:cs="Times New Roman"/>
          <w:color w:val="0000FF"/>
          <w:sz w:val="32"/>
          <w:szCs w:val="32"/>
        </w:rPr>
      </w:pPr>
    </w:p>
    <w:p w:rsidR="00E81EE4" w:rsidRPr="00D94A84" w:rsidRDefault="00E81EE4" w:rsidP="0041455E">
      <w:pPr>
        <w:pStyle w:val="410"/>
        <w:shd w:val="clear" w:color="auto" w:fill="auto"/>
        <w:spacing w:before="0" w:after="182" w:line="240" w:lineRule="auto"/>
        <w:ind w:left="60" w:right="20" w:firstLine="360"/>
        <w:jc w:val="both"/>
        <w:rPr>
          <w:color w:val="0000FF"/>
          <w:sz w:val="32"/>
          <w:szCs w:val="32"/>
          <w:lang w:eastAsia="en-US"/>
        </w:rPr>
      </w:pPr>
    </w:p>
    <w:p w:rsidR="00E61E39" w:rsidRPr="00D94A84" w:rsidRDefault="00E61E39" w:rsidP="0041455E">
      <w:pPr>
        <w:pStyle w:val="410"/>
        <w:shd w:val="clear" w:color="auto" w:fill="auto"/>
        <w:spacing w:before="0" w:after="182" w:line="240" w:lineRule="auto"/>
        <w:ind w:left="60" w:right="20" w:firstLine="360"/>
        <w:jc w:val="both"/>
        <w:rPr>
          <w:color w:val="0000FF"/>
          <w:sz w:val="32"/>
          <w:szCs w:val="32"/>
        </w:rPr>
      </w:pPr>
      <w:r w:rsidRPr="00D94A84">
        <w:rPr>
          <w:color w:val="0000FF"/>
          <w:sz w:val="32"/>
          <w:szCs w:val="32"/>
          <w:lang w:eastAsia="en-US"/>
        </w:rPr>
        <w:t>388-mashq.</w:t>
      </w:r>
      <w:r w:rsidRPr="00D94A84">
        <w:rPr>
          <w:rStyle w:val="43"/>
          <w:b/>
          <w:bCs/>
          <w:color w:val="0000FF"/>
          <w:sz w:val="32"/>
          <w:szCs w:val="32"/>
          <w:lang w:eastAsia="en-US"/>
        </w:rPr>
        <w:t xml:space="preserve"> Uyga topshiriq.</w:t>
      </w:r>
      <w:r w:rsidRPr="00D94A84">
        <w:rPr>
          <w:color w:val="0000FF"/>
          <w:sz w:val="32"/>
          <w:szCs w:val="32"/>
          <w:lang w:eastAsia="en-US"/>
        </w:rPr>
        <w:t xml:space="preserve"> Rasm asosida matn tuzing. Gaplardagi </w:t>
      </w:r>
      <w:r w:rsidRPr="00D94A84">
        <w:rPr>
          <w:rStyle w:val="43"/>
          <w:b/>
          <w:bCs/>
          <w:color w:val="0000FF"/>
          <w:sz w:val="32"/>
          <w:szCs w:val="32"/>
          <w:lang w:eastAsia="en-US"/>
        </w:rPr>
        <w:t>a</w:t>
      </w:r>
      <w:r w:rsidRPr="00D94A84">
        <w:rPr>
          <w:color w:val="0000FF"/>
          <w:sz w:val="32"/>
          <w:szCs w:val="32"/>
          <w:lang w:eastAsia="en-US"/>
        </w:rPr>
        <w:t xml:space="preserve"> va</w:t>
      </w:r>
      <w:r w:rsidRPr="00D94A84">
        <w:rPr>
          <w:rStyle w:val="43"/>
          <w:b/>
          <w:bCs/>
          <w:color w:val="0000FF"/>
          <w:sz w:val="32"/>
          <w:szCs w:val="32"/>
          <w:lang w:eastAsia="en-US"/>
        </w:rPr>
        <w:t xml:space="preserve"> o</w:t>
      </w:r>
      <w:r w:rsidRPr="00D94A84">
        <w:rPr>
          <w:color w:val="0000FF"/>
          <w:sz w:val="32"/>
          <w:szCs w:val="32"/>
          <w:lang w:eastAsia="en-US"/>
        </w:rPr>
        <w:t xml:space="preserve"> tovushlarining talaffuzi hamda imlosiga diqqat qiling.</w:t>
      </w:r>
    </w:p>
    <w:p w:rsidR="007E53F8" w:rsidRPr="00D94A84" w:rsidRDefault="00E61E39" w:rsidP="0041455E">
      <w:pPr>
        <w:pStyle w:val="a9"/>
        <w:shd w:val="clear" w:color="auto" w:fill="auto"/>
        <w:spacing w:before="182" w:after="139" w:line="240" w:lineRule="auto"/>
        <w:ind w:left="60" w:right="20" w:firstLine="360"/>
        <w:jc w:val="both"/>
        <w:rPr>
          <w:color w:val="0000FF"/>
          <w:sz w:val="32"/>
          <w:szCs w:val="32"/>
          <w:lang w:eastAsia="en-US"/>
        </w:rPr>
      </w:pPr>
      <w:r w:rsidRPr="00D94A84">
        <w:rPr>
          <w:color w:val="0000FF"/>
          <w:sz w:val="32"/>
          <w:szCs w:val="32"/>
          <w:lang w:eastAsia="en-US"/>
        </w:rPr>
        <w:t>Tayanch so'zlar: ota, ona, farzand, ahil, sog'lom, mehribon, o'g'il, qiz, qo'g'irchoq, koptok, o'ynamoq, suhbatlashmoq, mehmon, bormoq, o'qimoq, yozmoq, ishlamoq, hurmat qilmoq</w:t>
      </w:r>
    </w:p>
    <w:p w:rsidR="00D16A33" w:rsidRPr="00D94A84" w:rsidRDefault="00414F26">
      <w:pPr>
        <w:rPr>
          <w:rFonts w:ascii="Times New Roman" w:hAnsi="Times New Roman"/>
          <w:b/>
          <w:color w:val="0000FF"/>
          <w:sz w:val="28"/>
          <w:szCs w:val="28"/>
        </w:rPr>
      </w:pPr>
      <w:r w:rsidRPr="00D94A84">
        <w:rPr>
          <w:rStyle w:val="41"/>
          <w:color w:val="0000FF"/>
          <w:sz w:val="24"/>
          <w:szCs w:val="24"/>
        </w:rPr>
        <w:br w:type="page"/>
      </w:r>
      <w:r w:rsidR="00502AF3" w:rsidRPr="00D94A84">
        <w:rPr>
          <w:rFonts w:ascii="Times New Roman" w:hAnsi="Times New Roman"/>
          <w:b/>
          <w:color w:val="0000FF"/>
          <w:sz w:val="28"/>
          <w:szCs w:val="28"/>
        </w:rPr>
        <w:lastRenderedPageBreak/>
        <w:t>Muallif: D. Haydarova</w:t>
      </w:r>
    </w:p>
    <w:p w:rsidR="00414F26" w:rsidRPr="00D94A84" w:rsidRDefault="00414F26"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14F26" w:rsidRPr="00D94A84" w:rsidRDefault="00414F26" w:rsidP="0041455E">
      <w:pPr>
        <w:jc w:val="both"/>
        <w:rPr>
          <w:rFonts w:ascii="Times New Roman" w:hAnsi="Times New Roman" w:cs="Times New Roman"/>
          <w:color w:val="0000FF"/>
          <w:sz w:val="28"/>
          <w:szCs w:val="28"/>
          <w:lang w:val="uz-Cyrl-UZ"/>
        </w:rPr>
      </w:pPr>
    </w:p>
    <w:p w:rsidR="00414F26"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p>
    <w:p w:rsidR="00414F26" w:rsidRPr="00D94A84" w:rsidRDefault="00414F26" w:rsidP="0041455E">
      <w:pPr>
        <w:pStyle w:val="318"/>
        <w:shd w:val="clear" w:color="auto" w:fill="auto"/>
        <w:spacing w:before="0" w:after="223" w:line="240" w:lineRule="auto"/>
        <w:ind w:firstLine="0"/>
        <w:jc w:val="left"/>
        <w:rPr>
          <w:color w:val="0000FF"/>
          <w:sz w:val="28"/>
          <w:szCs w:val="28"/>
        </w:rPr>
      </w:pPr>
      <w:r w:rsidRPr="00D94A84">
        <w:rPr>
          <w:b w:val="0"/>
          <w:i/>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r w:rsidR="00E81EE4" w:rsidRPr="00D94A84">
        <w:rPr>
          <w:rStyle w:val="41"/>
          <w:color w:val="0000FF"/>
          <w:sz w:val="24"/>
          <w:szCs w:val="24"/>
          <w:lang w:eastAsia="en-US"/>
        </w:rPr>
        <w:t>QATOR KELGAN UNLILAR TALAFFUZI VA IMLOSI</w:t>
      </w:r>
    </w:p>
    <w:p w:rsidR="00414F26" w:rsidRPr="00D94A84" w:rsidRDefault="00414F26" w:rsidP="0041455E">
      <w:pPr>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414F26" w:rsidRPr="00D94A84" w:rsidRDefault="00414F26" w:rsidP="0041455E">
      <w:pPr>
        <w:jc w:val="center"/>
        <w:rPr>
          <w:rFonts w:ascii="Times New Roman" w:hAnsi="Times New Roman" w:cs="Times New Roman"/>
          <w:b/>
          <w:i/>
          <w:color w:val="0000FF"/>
          <w:sz w:val="28"/>
          <w:szCs w:val="28"/>
          <w:u w:val="single"/>
          <w:lang w:val="uz-Cyrl-UZ"/>
        </w:rPr>
      </w:pPr>
    </w:p>
    <w:p w:rsidR="00414F26" w:rsidRPr="00D94A84" w:rsidRDefault="00414F26" w:rsidP="0041455E">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414F26" w:rsidRPr="00D94A84" w:rsidRDefault="00414F26" w:rsidP="0041455E">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414F26" w:rsidRPr="00D94A84" w:rsidRDefault="00414F26" w:rsidP="0041455E">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414F26" w:rsidRPr="00D94A84" w:rsidRDefault="00414F26" w:rsidP="0041455E">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414F26" w:rsidRPr="00D94A84" w:rsidRDefault="00414F26" w:rsidP="0041455E">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00E81EE4"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14F26" w:rsidRPr="00D94A84" w:rsidRDefault="00414F26" w:rsidP="0041455E">
      <w:pPr>
        <w:jc w:val="center"/>
        <w:rPr>
          <w:rFonts w:ascii="Times New Roman" w:hAnsi="Times New Roman" w:cs="Times New Roman"/>
          <w:b/>
          <w:color w:val="0000FF"/>
          <w:sz w:val="28"/>
          <w:szCs w:val="28"/>
        </w:rPr>
      </w:pP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II.O`TILGAN MAVZUNI TAKRORLASH</w:t>
      </w:r>
    </w:p>
    <w:p w:rsidR="00E81EE4" w:rsidRPr="00D94A84" w:rsidRDefault="00E81EE4"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32"/>
          <w:szCs w:val="32"/>
        </w:rPr>
        <w:t>_____________________________________________________________________________________________________________________________________________________________________________________________</w:t>
      </w:r>
    </w:p>
    <w:p w:rsidR="00414F26" w:rsidRPr="00D94A84" w:rsidRDefault="00414F26"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III. YANGI MAVZU BAYONI.</w:t>
      </w:r>
    </w:p>
    <w:p w:rsidR="00E61E39" w:rsidRPr="00D94A84" w:rsidRDefault="00E61E39" w:rsidP="0041455E">
      <w:pPr>
        <w:pStyle w:val="a9"/>
        <w:shd w:val="clear" w:color="auto" w:fill="auto"/>
        <w:spacing w:before="182" w:after="139" w:line="240" w:lineRule="auto"/>
        <w:ind w:left="60" w:right="20" w:firstLine="360"/>
        <w:jc w:val="both"/>
        <w:rPr>
          <w:color w:val="0000FF"/>
          <w:sz w:val="32"/>
          <w:szCs w:val="32"/>
        </w:rPr>
      </w:pPr>
      <w:r w:rsidRPr="00D94A84">
        <w:rPr>
          <w:rStyle w:val="41"/>
          <w:color w:val="0000FF"/>
          <w:sz w:val="32"/>
          <w:szCs w:val="32"/>
          <w:lang w:eastAsia="en-US"/>
        </w:rPr>
        <w:t>123-d a r s. QATOR KELGAN UNLILAR TALAFFUZI VA IMLOSI</w:t>
      </w:r>
    </w:p>
    <w:p w:rsidR="00E61E39" w:rsidRPr="00D94A84" w:rsidRDefault="00E61E39" w:rsidP="0041455E">
      <w:pPr>
        <w:pStyle w:val="a9"/>
        <w:shd w:val="clear" w:color="auto" w:fill="auto"/>
        <w:spacing w:before="0" w:after="0" w:line="240" w:lineRule="auto"/>
        <w:ind w:left="80" w:right="60" w:firstLine="36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 xml:space="preserve"> Quyida berilgan so'zlar tarkibidagi</w:t>
      </w:r>
      <w:r w:rsidRPr="00D94A84">
        <w:rPr>
          <w:rStyle w:val="ae"/>
          <w:color w:val="0000FF"/>
          <w:sz w:val="32"/>
          <w:szCs w:val="32"/>
          <w:lang w:eastAsia="en-US"/>
        </w:rPr>
        <w:t xml:space="preserve"> oa, ao, ua</w:t>
      </w:r>
      <w:r w:rsidRPr="00D94A84">
        <w:rPr>
          <w:color w:val="0000FF"/>
          <w:sz w:val="32"/>
          <w:szCs w:val="32"/>
          <w:lang w:eastAsia="en-US"/>
        </w:rPr>
        <w:t xml:space="preserve"> qator unlilarining talaffuzi va imlosini tushuntiring.</w:t>
      </w:r>
    </w:p>
    <w:p w:rsidR="00E61E39" w:rsidRPr="00D94A84" w:rsidRDefault="00E61E39" w:rsidP="0041455E">
      <w:pPr>
        <w:pStyle w:val="71"/>
        <w:shd w:val="clear" w:color="auto" w:fill="auto"/>
        <w:spacing w:before="0" w:after="150" w:line="240" w:lineRule="auto"/>
        <w:ind w:left="80" w:firstLine="360"/>
        <w:jc w:val="both"/>
        <w:rPr>
          <w:color w:val="0000FF"/>
          <w:sz w:val="32"/>
          <w:szCs w:val="32"/>
        </w:rPr>
      </w:pPr>
      <w:r w:rsidRPr="00D94A84">
        <w:rPr>
          <w:color w:val="0000FF"/>
          <w:sz w:val="32"/>
          <w:szCs w:val="32"/>
          <w:lang w:eastAsia="en-US"/>
        </w:rPr>
        <w:t>Sout, taom, muosh, muallim, muattar, saodat, muallif, tabiat</w:t>
      </w:r>
    </w:p>
    <w:p w:rsidR="00E61E39" w:rsidRPr="00D94A84" w:rsidRDefault="00E61E39" w:rsidP="0041455E">
      <w:pPr>
        <w:pStyle w:val="410"/>
        <w:shd w:val="clear" w:color="auto" w:fill="auto"/>
        <w:spacing w:before="0" w:line="240" w:lineRule="auto"/>
        <w:ind w:left="80" w:firstLine="0"/>
        <w:jc w:val="both"/>
        <w:rPr>
          <w:color w:val="0000FF"/>
          <w:sz w:val="32"/>
          <w:szCs w:val="32"/>
        </w:rPr>
      </w:pPr>
      <w:r w:rsidRPr="00D94A84">
        <w:rPr>
          <w:color w:val="0000FF"/>
          <w:sz w:val="32"/>
          <w:szCs w:val="32"/>
          <w:lang w:eastAsia="en-US"/>
        </w:rPr>
        <w:t>Adabiy talaffuz va imlo me'yoriga asosan qator unlilar</w:t>
      </w:r>
      <w:r w:rsidRPr="00D94A84">
        <w:rPr>
          <w:rStyle w:val="42"/>
          <w:b/>
          <w:bCs/>
          <w:color w:val="0000FF"/>
          <w:sz w:val="32"/>
          <w:szCs w:val="32"/>
          <w:lang w:eastAsia="en-US"/>
        </w:rPr>
        <w:t>oa, ao, ia, ai, io, aa</w:t>
      </w:r>
      <w:r w:rsidRPr="00D94A84">
        <w:rPr>
          <w:color w:val="0000FF"/>
          <w:sz w:val="32"/>
          <w:szCs w:val="32"/>
          <w:lang w:eastAsia="en-US"/>
        </w:rPr>
        <w:t xml:space="preserve"> tarzida aytiladi va shunday yoziladi.</w:t>
      </w:r>
    </w:p>
    <w:p w:rsidR="00E61E39" w:rsidRPr="00D94A84" w:rsidRDefault="00E61E39" w:rsidP="0041455E">
      <w:pPr>
        <w:pStyle w:val="410"/>
        <w:shd w:val="clear" w:color="auto" w:fill="auto"/>
        <w:spacing w:before="0" w:after="135" w:line="240" w:lineRule="auto"/>
        <w:ind w:left="80" w:right="60" w:firstLine="0"/>
        <w:jc w:val="both"/>
        <w:rPr>
          <w:color w:val="0000FF"/>
          <w:sz w:val="32"/>
          <w:szCs w:val="32"/>
        </w:rPr>
      </w:pPr>
      <w:r w:rsidRPr="00D94A84">
        <w:rPr>
          <w:color w:val="0000FF"/>
          <w:sz w:val="32"/>
          <w:szCs w:val="32"/>
          <w:lang w:eastAsia="en-US"/>
        </w:rPr>
        <w:t>Qator kelgan unlili so'zlar boshqa tillardan kirib kelganligi tufayli bunday so'zlardagi qator unlilarni og'zaki ; nutqda yo bir cho'ziq unliga aylantirish (masalan,</w:t>
      </w:r>
      <w:r w:rsidRPr="00D94A84">
        <w:rPr>
          <w:rStyle w:val="42"/>
          <w:b/>
          <w:bCs/>
          <w:color w:val="0000FF"/>
          <w:sz w:val="32"/>
          <w:szCs w:val="32"/>
          <w:lang w:eastAsia="en-US"/>
        </w:rPr>
        <w:t xml:space="preserve"> muallimm : malim)</w:t>
      </w:r>
      <w:r w:rsidRPr="00D94A84">
        <w:rPr>
          <w:color w:val="0000FF"/>
          <w:sz w:val="32"/>
          <w:szCs w:val="32"/>
          <w:lang w:eastAsia="en-US"/>
        </w:rPr>
        <w:t xml:space="preserve"> yoki qator kelgan unlilar o'rtasiga ayrim undoshlarni i qo'shish yo'li bilan tilimizga moslashtirishga harakat qilinadi. Masalan:</w:t>
      </w:r>
      <w:r w:rsidRPr="00D94A84">
        <w:rPr>
          <w:rStyle w:val="42"/>
          <w:b/>
          <w:bCs/>
          <w:color w:val="0000FF"/>
          <w:sz w:val="32"/>
          <w:szCs w:val="32"/>
          <w:lang w:eastAsia="en-US"/>
        </w:rPr>
        <w:t xml:space="preserve"> soat</w:t>
      </w:r>
      <w:r w:rsidRPr="00D94A84">
        <w:rPr>
          <w:color w:val="0000FF"/>
          <w:sz w:val="32"/>
          <w:szCs w:val="32"/>
          <w:lang w:eastAsia="en-US"/>
        </w:rPr>
        <w:t xml:space="preserve"> so'zi Farg'onada</w:t>
      </w:r>
      <w:r w:rsidRPr="00D94A84">
        <w:rPr>
          <w:rStyle w:val="42"/>
          <w:b/>
          <w:bCs/>
          <w:color w:val="0000FF"/>
          <w:sz w:val="32"/>
          <w:szCs w:val="32"/>
          <w:lang w:eastAsia="en-US"/>
        </w:rPr>
        <w:t xml:space="preserve"> sohat,</w:t>
      </w:r>
      <w:r w:rsidRPr="00D94A84">
        <w:rPr>
          <w:color w:val="0000FF"/>
          <w:sz w:val="32"/>
          <w:szCs w:val="32"/>
          <w:lang w:eastAsia="en-US"/>
        </w:rPr>
        <w:t xml:space="preserve"> Toshkentda</w:t>
      </w:r>
      <w:r w:rsidRPr="00D94A84">
        <w:rPr>
          <w:rStyle w:val="42"/>
          <w:b/>
          <w:bCs/>
          <w:color w:val="0000FF"/>
          <w:sz w:val="32"/>
          <w:szCs w:val="32"/>
          <w:lang w:eastAsia="en-US"/>
        </w:rPr>
        <w:t xml:space="preserve"> sog'at </w:t>
      </w:r>
      <w:r w:rsidRPr="00D94A84">
        <w:rPr>
          <w:color w:val="0000FF"/>
          <w:sz w:val="32"/>
          <w:szCs w:val="32"/>
          <w:lang w:eastAsia="en-US"/>
        </w:rPr>
        <w:t>tarzida talaffuz qilinadi.</w:t>
      </w:r>
    </w:p>
    <w:p w:rsidR="00E61E39" w:rsidRPr="00D94A84" w:rsidRDefault="00E61E39" w:rsidP="0041455E">
      <w:pPr>
        <w:pStyle w:val="410"/>
        <w:shd w:val="clear" w:color="auto" w:fill="auto"/>
        <w:spacing w:before="0" w:after="150" w:line="240" w:lineRule="auto"/>
        <w:ind w:left="80" w:right="60" w:firstLine="360"/>
        <w:jc w:val="both"/>
        <w:rPr>
          <w:color w:val="0000FF"/>
          <w:sz w:val="32"/>
          <w:szCs w:val="32"/>
        </w:rPr>
      </w:pPr>
      <w:r w:rsidRPr="00D94A84">
        <w:rPr>
          <w:rStyle w:val="492"/>
          <w:b/>
          <w:bCs/>
          <w:color w:val="0000FF"/>
          <w:sz w:val="32"/>
          <w:szCs w:val="32"/>
          <w:lang w:eastAsia="en-US"/>
        </w:rPr>
        <w:lastRenderedPageBreak/>
        <w:t>389-niashq.</w:t>
      </w:r>
      <w:r w:rsidRPr="00D94A84">
        <w:rPr>
          <w:color w:val="0000FF"/>
          <w:sz w:val="32"/>
          <w:szCs w:val="32"/>
          <w:lang w:eastAsia="en-US"/>
        </w:rPr>
        <w:t xml:space="preserve"> Matnni o'qing, qator unlilar kelgan so'zlarni topib, ularning aytilishi va yozilishiga diqqat qiling.</w:t>
      </w:r>
    </w:p>
    <w:p w:rsidR="00E61E39" w:rsidRPr="00D94A84" w:rsidRDefault="00E61E39" w:rsidP="0041455E">
      <w:pPr>
        <w:pStyle w:val="a9"/>
        <w:shd w:val="clear" w:color="auto" w:fill="auto"/>
        <w:spacing w:before="0" w:after="4" w:line="240" w:lineRule="auto"/>
        <w:ind w:left="3180" w:firstLine="0"/>
        <w:jc w:val="left"/>
        <w:rPr>
          <w:color w:val="0000FF"/>
          <w:sz w:val="32"/>
          <w:szCs w:val="32"/>
        </w:rPr>
      </w:pPr>
      <w:r w:rsidRPr="00D94A84">
        <w:rPr>
          <w:color w:val="0000FF"/>
          <w:sz w:val="32"/>
          <w:szCs w:val="32"/>
          <w:lang w:eastAsia="en-US"/>
        </w:rPr>
        <w:t>OQSAROY</w:t>
      </w:r>
    </w:p>
    <w:p w:rsidR="00E61E39" w:rsidRPr="00D94A84" w:rsidRDefault="00E61E39" w:rsidP="0041455E">
      <w:pPr>
        <w:pStyle w:val="a9"/>
        <w:shd w:val="clear" w:color="auto" w:fill="auto"/>
        <w:spacing w:before="0" w:after="0" w:line="240" w:lineRule="auto"/>
        <w:ind w:left="80" w:right="60" w:firstLine="360"/>
        <w:jc w:val="both"/>
        <w:rPr>
          <w:color w:val="0000FF"/>
          <w:sz w:val="32"/>
          <w:szCs w:val="32"/>
        </w:rPr>
      </w:pPr>
      <w:r w:rsidRPr="00D94A84">
        <w:rPr>
          <w:color w:val="0000FF"/>
          <w:sz w:val="32"/>
          <w:szCs w:val="32"/>
          <w:lang w:eastAsia="en-US"/>
        </w:rPr>
        <w:t>Amir Temur qurdirgan hashamatli saroylardan biri Shahrisabzdagi Oqsaroy sanaladi.</w:t>
      </w:r>
    </w:p>
    <w:p w:rsidR="00E61E39" w:rsidRPr="00D94A84" w:rsidRDefault="00E61E39" w:rsidP="0041455E">
      <w:pPr>
        <w:pStyle w:val="a9"/>
        <w:shd w:val="clear" w:color="auto" w:fill="auto"/>
        <w:spacing w:before="0" w:after="0" w:line="240" w:lineRule="auto"/>
        <w:ind w:left="80" w:right="60" w:firstLine="360"/>
        <w:jc w:val="both"/>
        <w:rPr>
          <w:color w:val="0000FF"/>
          <w:sz w:val="32"/>
          <w:szCs w:val="32"/>
        </w:rPr>
      </w:pPr>
      <w:r w:rsidRPr="00D94A84">
        <w:rPr>
          <w:color w:val="0000FF"/>
          <w:sz w:val="32"/>
          <w:szCs w:val="32"/>
          <w:lang w:eastAsia="en-US"/>
        </w:rPr>
        <w:t>Oqsaroyga tashrif buyurgan kishi uning go'zalligi va ulug'vorligi oldida taajjubga tushadi, bu yerdan katta taassurotlar bilan qaytadi.</w:t>
      </w:r>
    </w:p>
    <w:p w:rsidR="00E61E39" w:rsidRPr="00D94A84" w:rsidRDefault="00E61E39" w:rsidP="0041455E">
      <w:pPr>
        <w:pStyle w:val="a9"/>
        <w:shd w:val="clear" w:color="auto" w:fill="auto"/>
        <w:spacing w:before="0" w:after="147" w:line="240" w:lineRule="auto"/>
        <w:ind w:left="80" w:right="60" w:firstLine="360"/>
        <w:jc w:val="both"/>
        <w:rPr>
          <w:color w:val="0000FF"/>
          <w:sz w:val="32"/>
          <w:szCs w:val="32"/>
        </w:rPr>
      </w:pPr>
      <w:r w:rsidRPr="00D94A84">
        <w:rPr>
          <w:color w:val="0000FF"/>
          <w:sz w:val="32"/>
          <w:szCs w:val="32"/>
          <w:lang w:eastAsia="en-US"/>
        </w:rPr>
        <w:t>Oqsaroy temuriylar saltanatiga taalluqli bo'lgan o'lmas obidalardan biridir. Biz har doim bu kabi o'lmas obidalarimiz borligidan faxrlanib yuramiz.</w:t>
      </w:r>
    </w:p>
    <w:p w:rsidR="00E61E39" w:rsidRPr="00D94A84" w:rsidRDefault="00E61E39" w:rsidP="0041455E">
      <w:pPr>
        <w:pStyle w:val="410"/>
        <w:shd w:val="clear" w:color="auto" w:fill="auto"/>
        <w:spacing w:before="0" w:after="93" w:line="240" w:lineRule="auto"/>
        <w:ind w:left="80" w:right="60" w:firstLine="360"/>
        <w:jc w:val="both"/>
        <w:rPr>
          <w:color w:val="0000FF"/>
          <w:sz w:val="32"/>
          <w:szCs w:val="32"/>
        </w:rPr>
      </w:pPr>
      <w:r w:rsidRPr="00D94A84">
        <w:rPr>
          <w:rStyle w:val="492"/>
          <w:b/>
          <w:bCs/>
          <w:color w:val="0000FF"/>
          <w:sz w:val="32"/>
          <w:szCs w:val="32"/>
          <w:lang w:eastAsia="en-US"/>
        </w:rPr>
        <w:t>390-mashq.</w:t>
      </w:r>
      <w:r w:rsidRPr="00D94A84">
        <w:rPr>
          <w:color w:val="0000FF"/>
          <w:sz w:val="32"/>
          <w:szCs w:val="32"/>
          <w:lang w:eastAsia="en-US"/>
        </w:rPr>
        <w:t xml:space="preserve"> Gaplarni daftaringizga ko'chirib yozing. Unlilar qator kelgan so'zlarni topib, ularning tagiga chizing.</w:t>
      </w:r>
    </w:p>
    <w:p w:rsidR="00E61E39" w:rsidRPr="00D94A84" w:rsidRDefault="00E61E39" w:rsidP="0041455E">
      <w:pPr>
        <w:pStyle w:val="a9"/>
        <w:shd w:val="clear" w:color="auto" w:fill="auto"/>
        <w:spacing w:before="0" w:after="0" w:line="240" w:lineRule="auto"/>
        <w:ind w:left="80" w:right="60" w:firstLine="360"/>
        <w:jc w:val="both"/>
        <w:rPr>
          <w:color w:val="0000FF"/>
          <w:sz w:val="32"/>
          <w:szCs w:val="32"/>
        </w:rPr>
      </w:pPr>
      <w:r w:rsidRPr="00D94A84">
        <w:rPr>
          <w:color w:val="0000FF"/>
          <w:sz w:val="32"/>
          <w:szCs w:val="32"/>
        </w:rPr>
        <w:t>1. Muallimlar ilm-u fan va maorifimiz jonkuyarlari sanaladi. 2. Xush</w:t>
      </w:r>
      <w:r w:rsidRPr="00D94A84">
        <w:rPr>
          <w:color w:val="0000FF"/>
          <w:sz w:val="32"/>
          <w:szCs w:val="32"/>
        </w:rPr>
        <w:softHyphen/>
        <w:t>muomalalik uzoq umr ko'rishning sabablaridan biridir. 3. Qanoatli bo'linglar, bu sizni saodatga eltadi.</w:t>
      </w:r>
      <w:r w:rsidRPr="00D94A84">
        <w:rPr>
          <w:rStyle w:val="af"/>
          <w:color w:val="0000FF"/>
          <w:sz w:val="32"/>
          <w:szCs w:val="32"/>
          <w:lang w:eastAsia="en-US"/>
        </w:rPr>
        <w:t xml:space="preserve"> (YusufXos Hojib)</w:t>
      </w:r>
      <w:r w:rsidRPr="00D94A84">
        <w:rPr>
          <w:color w:val="0000FF"/>
          <w:sz w:val="32"/>
          <w:szCs w:val="32"/>
        </w:rPr>
        <w:t xml:space="preserve"> 4. Sharoitga qarab ish ko'raverasan.</w:t>
      </w:r>
      <w:r w:rsidRPr="00D94A84">
        <w:rPr>
          <w:rStyle w:val="af"/>
          <w:color w:val="0000FF"/>
          <w:sz w:val="32"/>
          <w:szCs w:val="32"/>
          <w:lang w:eastAsia="en-US"/>
        </w:rPr>
        <w:t xml:space="preserve"> (M. Murodov)</w:t>
      </w:r>
      <w:r w:rsidRPr="00D94A84">
        <w:rPr>
          <w:color w:val="0000FF"/>
          <w:sz w:val="32"/>
          <w:szCs w:val="32"/>
        </w:rPr>
        <w:t>*391-mashq. Nuqtalar o'rniga kerakli unli tovushlarni qo'ying, so'zlarni daftaringizga ko'chirib yozing va ular ishtirokida og'zaki gaplar tuzing.</w:t>
      </w:r>
    </w:p>
    <w:p w:rsidR="00E61E39" w:rsidRPr="00D94A84" w:rsidRDefault="00E61E39" w:rsidP="0041455E">
      <w:pPr>
        <w:pStyle w:val="512"/>
        <w:keepNext/>
        <w:keepLines/>
        <w:shd w:val="clear" w:color="auto" w:fill="auto"/>
        <w:spacing w:after="286" w:line="240" w:lineRule="auto"/>
        <w:ind w:left="60" w:right="20" w:firstLine="400"/>
        <w:rPr>
          <w:color w:val="0000FF"/>
          <w:sz w:val="32"/>
          <w:szCs w:val="32"/>
        </w:rPr>
      </w:pPr>
      <w:bookmarkStart w:id="180" w:name="bookmark187"/>
      <w:r w:rsidRPr="00D94A84">
        <w:rPr>
          <w:rStyle w:val="5210"/>
          <w:color w:val="0000FF"/>
          <w:sz w:val="32"/>
          <w:szCs w:val="32"/>
          <w:lang w:eastAsia="en-US"/>
        </w:rPr>
        <w:t>Z...omagazin, mu...llif, ta...mil, mu...vin, ge...log, d...ira, sho...r, j...iz, ma...sh, mu...mmo, ge...metriya, ...ila, d...imo.</w:t>
      </w:r>
      <w:bookmarkEnd w:id="180"/>
    </w:p>
    <w:p w:rsidR="00E81EE4" w:rsidRPr="00D94A84" w:rsidRDefault="00E81EE4" w:rsidP="0041455E">
      <w:pPr>
        <w:ind w:left="708"/>
        <w:jc w:val="center"/>
        <w:rPr>
          <w:rFonts w:ascii="Times New Roman" w:hAnsi="Times New Roman" w:cs="Times New Roman"/>
          <w:b/>
          <w:color w:val="0000FF"/>
          <w:sz w:val="32"/>
          <w:szCs w:val="32"/>
        </w:rPr>
      </w:pPr>
      <w:r w:rsidRPr="00D94A84">
        <w:rPr>
          <w:rFonts w:ascii="Times New Roman" w:hAnsi="Times New Roman" w:cs="Times New Roman"/>
          <w:b/>
          <w:color w:val="0000FF"/>
          <w:sz w:val="32"/>
          <w:szCs w:val="32"/>
        </w:rPr>
        <w:t>V.MUSTAHKAMLASH</w:t>
      </w:r>
    </w:p>
    <w:p w:rsidR="00E81EE4" w:rsidRPr="00D94A84" w:rsidRDefault="00E81EE4" w:rsidP="0041455E">
      <w:pPr>
        <w:ind w:left="708"/>
        <w:jc w:val="center"/>
        <w:rPr>
          <w:rFonts w:ascii="Times New Roman" w:hAnsi="Times New Roman" w:cs="Times New Roman"/>
          <w:b/>
          <w:color w:val="0000FF"/>
          <w:sz w:val="32"/>
          <w:szCs w:val="32"/>
        </w:rPr>
      </w:pPr>
    </w:p>
    <w:p w:rsidR="00E61E39" w:rsidRPr="00D94A84" w:rsidRDefault="00E61E39" w:rsidP="0041455E">
      <w:pPr>
        <w:pStyle w:val="a9"/>
        <w:shd w:val="clear" w:color="auto" w:fill="auto"/>
        <w:spacing w:before="0" w:after="0" w:line="240" w:lineRule="auto"/>
        <w:ind w:left="60" w:firstLine="0"/>
        <w:jc w:val="left"/>
        <w:rPr>
          <w:color w:val="0000FF"/>
          <w:sz w:val="32"/>
          <w:szCs w:val="32"/>
        </w:rPr>
      </w:pPr>
      <w:r w:rsidRPr="00D94A84">
        <w:rPr>
          <w:color w:val="0000FF"/>
          <w:sz w:val="32"/>
          <w:szCs w:val="32"/>
          <w:lang w:eastAsia="en-US"/>
        </w:rPr>
        <w:t>1. Qator kelgan unlilar qanday so'zlarda uchraydi?</w:t>
      </w:r>
    </w:p>
    <w:p w:rsidR="00E61E39" w:rsidRPr="00D94A84" w:rsidRDefault="00E81EE4" w:rsidP="0041455E">
      <w:pPr>
        <w:pStyle w:val="a9"/>
        <w:shd w:val="clear" w:color="auto" w:fill="auto"/>
        <w:tabs>
          <w:tab w:val="left" w:pos="729"/>
        </w:tabs>
        <w:spacing w:before="0" w:after="0" w:line="240" w:lineRule="auto"/>
        <w:ind w:firstLine="0"/>
        <w:jc w:val="both"/>
        <w:rPr>
          <w:color w:val="0000FF"/>
          <w:sz w:val="32"/>
          <w:szCs w:val="32"/>
        </w:rPr>
      </w:pPr>
      <w:r w:rsidRPr="00D94A84">
        <w:rPr>
          <w:color w:val="0000FF"/>
          <w:sz w:val="32"/>
          <w:szCs w:val="32"/>
          <w:lang w:eastAsia="en-US"/>
        </w:rPr>
        <w:t>2.</w:t>
      </w:r>
      <w:r w:rsidR="00E61E39" w:rsidRPr="00D94A84">
        <w:rPr>
          <w:color w:val="0000FF"/>
          <w:sz w:val="32"/>
          <w:szCs w:val="32"/>
          <w:lang w:eastAsia="en-US"/>
        </w:rPr>
        <w:t>Ularni tilimizga moslashtirish uchun og'zaki nutqda qanday tovusho'zgarishlari hosil qilinadi?</w:t>
      </w:r>
    </w:p>
    <w:p w:rsidR="00E61E39" w:rsidRPr="00D94A84" w:rsidRDefault="00E81EE4" w:rsidP="0041455E">
      <w:pPr>
        <w:pStyle w:val="a9"/>
        <w:shd w:val="clear" w:color="auto" w:fill="auto"/>
        <w:tabs>
          <w:tab w:val="left" w:pos="714"/>
        </w:tabs>
        <w:spacing w:before="0" w:after="180" w:line="240" w:lineRule="auto"/>
        <w:ind w:firstLine="0"/>
        <w:jc w:val="both"/>
        <w:rPr>
          <w:color w:val="0000FF"/>
          <w:sz w:val="32"/>
          <w:szCs w:val="32"/>
          <w:lang w:eastAsia="en-US"/>
        </w:rPr>
      </w:pPr>
      <w:r w:rsidRPr="00D94A84">
        <w:rPr>
          <w:color w:val="0000FF"/>
          <w:sz w:val="32"/>
          <w:szCs w:val="32"/>
          <w:lang w:eastAsia="en-US"/>
        </w:rPr>
        <w:t>3.</w:t>
      </w:r>
      <w:r w:rsidR="00E61E39" w:rsidRPr="00D94A84">
        <w:rPr>
          <w:color w:val="0000FF"/>
          <w:sz w:val="32"/>
          <w:szCs w:val="32"/>
          <w:lang w:eastAsia="en-US"/>
        </w:rPr>
        <w:t>Adabiy talaffuz va imloda qaysi holatga amal qilinadi?</w:t>
      </w:r>
    </w:p>
    <w:p w:rsidR="00E81EE4" w:rsidRPr="00D94A84" w:rsidRDefault="00E81EE4" w:rsidP="0041455E">
      <w:pPr>
        <w:ind w:left="708"/>
        <w:jc w:val="center"/>
        <w:rPr>
          <w:rFonts w:ascii="Times New Roman" w:hAnsi="Times New Roman" w:cs="Times New Roman"/>
          <w:b/>
          <w:color w:val="0000FF"/>
          <w:sz w:val="32"/>
          <w:szCs w:val="32"/>
          <w:lang w:val="uz-Cyrl-UZ"/>
        </w:rPr>
      </w:pPr>
      <w:r w:rsidRPr="00D94A84">
        <w:rPr>
          <w:rFonts w:ascii="Times New Roman" w:hAnsi="Times New Roman" w:cs="Times New Roman"/>
          <w:b/>
          <w:color w:val="0000FF"/>
          <w:sz w:val="32"/>
          <w:szCs w:val="32"/>
          <w:lang w:val="uz-Cyrl-UZ"/>
        </w:rPr>
        <w:t>V. O`quvchilarni baholash:</w:t>
      </w:r>
    </w:p>
    <w:p w:rsidR="00E81EE4" w:rsidRPr="00D94A84" w:rsidRDefault="00E81EE4" w:rsidP="0041455E">
      <w:pPr>
        <w:ind w:left="708"/>
        <w:jc w:val="center"/>
        <w:rPr>
          <w:rFonts w:ascii="Times New Roman" w:hAnsi="Times New Roman" w:cs="Times New Roman"/>
          <w:b/>
          <w:color w:val="0000FF"/>
          <w:sz w:val="32"/>
          <w:szCs w:val="32"/>
        </w:rPr>
      </w:pPr>
    </w:p>
    <w:p w:rsidR="00E81EE4" w:rsidRPr="00D94A84" w:rsidRDefault="00E81EE4" w:rsidP="0041455E">
      <w:pPr>
        <w:ind w:left="708"/>
        <w:jc w:val="center"/>
        <w:rPr>
          <w:rFonts w:ascii="Times New Roman" w:hAnsi="Times New Roman" w:cs="Times New Roman"/>
          <w:color w:val="0000FF"/>
          <w:sz w:val="32"/>
          <w:szCs w:val="32"/>
        </w:rPr>
      </w:pPr>
      <w:r w:rsidRPr="00D94A84">
        <w:rPr>
          <w:rFonts w:ascii="Times New Roman" w:hAnsi="Times New Roman" w:cs="Times New Roman"/>
          <w:b/>
          <w:color w:val="0000FF"/>
          <w:sz w:val="32"/>
          <w:szCs w:val="32"/>
        </w:rPr>
        <w:t xml:space="preserve">VI. </w:t>
      </w:r>
      <w:r w:rsidRPr="00D94A84">
        <w:rPr>
          <w:rFonts w:ascii="Times New Roman" w:hAnsi="Times New Roman" w:cs="Times New Roman"/>
          <w:b/>
          <w:color w:val="0000FF"/>
          <w:sz w:val="32"/>
          <w:szCs w:val="32"/>
          <w:lang w:val="uz-Cyrl-UZ"/>
        </w:rPr>
        <w:t>UYGA VAZIFA:</w:t>
      </w:r>
    </w:p>
    <w:p w:rsidR="004055DE" w:rsidRPr="00D94A84" w:rsidRDefault="00E61E39" w:rsidP="0041455E">
      <w:pPr>
        <w:pStyle w:val="410"/>
        <w:numPr>
          <w:ilvl w:val="5"/>
          <w:numId w:val="29"/>
        </w:numPr>
        <w:shd w:val="clear" w:color="auto" w:fill="auto"/>
        <w:tabs>
          <w:tab w:val="left" w:pos="1846"/>
        </w:tabs>
        <w:spacing w:before="0" w:after="570" w:line="240" w:lineRule="auto"/>
        <w:ind w:left="60" w:right="20" w:firstLine="400"/>
        <w:jc w:val="both"/>
        <w:rPr>
          <w:color w:val="0000FF"/>
          <w:sz w:val="32"/>
          <w:szCs w:val="32"/>
          <w:lang w:eastAsia="en-US"/>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rStyle w:val="42"/>
          <w:b/>
          <w:bCs/>
          <w:color w:val="0000FF"/>
          <w:sz w:val="32"/>
          <w:szCs w:val="32"/>
          <w:lang w:eastAsia="en-US"/>
        </w:rPr>
        <w:t xml:space="preserve"> Badiiy, ilmiy, siyosiy, tahiiy</w:t>
      </w:r>
      <w:r w:rsidRPr="00D94A84">
        <w:rPr>
          <w:color w:val="0000FF"/>
          <w:sz w:val="32"/>
          <w:szCs w:val="32"/>
          <w:lang w:eastAsia="en-US"/>
        </w:rPr>
        <w:t xml:space="preserve"> kabi so'zlarning aytilishi va yozilishini bir-biriga solishtiring. Qaysilarida bitta, qaysilarida ikkita</w:t>
      </w:r>
      <w:r w:rsidRPr="00D94A84">
        <w:rPr>
          <w:rStyle w:val="42"/>
          <w:b/>
          <w:bCs/>
          <w:color w:val="0000FF"/>
          <w:sz w:val="32"/>
          <w:szCs w:val="32"/>
          <w:lang w:eastAsia="en-US"/>
        </w:rPr>
        <w:t>i</w:t>
      </w:r>
      <w:r w:rsidRPr="00D94A84">
        <w:rPr>
          <w:color w:val="0000FF"/>
          <w:sz w:val="32"/>
          <w:szCs w:val="32"/>
          <w:lang w:eastAsia="en-US"/>
        </w:rPr>
        <w:t xml:space="preserve"> yozilishini toping va ularni izohlang.</w:t>
      </w:r>
    </w:p>
    <w:p w:rsidR="00E61E39" w:rsidRPr="00D94A84" w:rsidRDefault="00E61E39" w:rsidP="0041455E">
      <w:pPr>
        <w:pStyle w:val="410"/>
        <w:shd w:val="clear" w:color="auto" w:fill="auto"/>
        <w:tabs>
          <w:tab w:val="left" w:pos="1846"/>
        </w:tabs>
        <w:spacing w:before="0" w:after="570" w:line="240" w:lineRule="auto"/>
        <w:ind w:right="20" w:firstLine="0"/>
        <w:jc w:val="both"/>
        <w:rPr>
          <w:color w:val="0000FF"/>
          <w:sz w:val="24"/>
          <w:szCs w:val="24"/>
        </w:rPr>
      </w:pPr>
    </w:p>
    <w:p w:rsidR="004055DE" w:rsidRPr="00D94A84" w:rsidRDefault="004055DE" w:rsidP="0041455E">
      <w:pPr>
        <w:pStyle w:val="410"/>
        <w:shd w:val="clear" w:color="auto" w:fill="auto"/>
        <w:tabs>
          <w:tab w:val="left" w:pos="1846"/>
        </w:tabs>
        <w:spacing w:before="0" w:after="570" w:line="240" w:lineRule="auto"/>
        <w:ind w:right="20" w:firstLine="0"/>
        <w:jc w:val="both"/>
        <w:rPr>
          <w:color w:val="0000FF"/>
          <w:sz w:val="24"/>
          <w:szCs w:val="24"/>
        </w:rPr>
      </w:pPr>
    </w:p>
    <w:p w:rsidR="004055DE" w:rsidRPr="00D94A84" w:rsidRDefault="004055DE" w:rsidP="0041455E">
      <w:pPr>
        <w:pStyle w:val="410"/>
        <w:shd w:val="clear" w:color="auto" w:fill="auto"/>
        <w:tabs>
          <w:tab w:val="left" w:pos="1846"/>
        </w:tabs>
        <w:spacing w:before="0" w:after="570" w:line="240" w:lineRule="auto"/>
        <w:ind w:right="20" w:firstLine="0"/>
        <w:jc w:val="both"/>
        <w:rPr>
          <w:color w:val="0000FF"/>
          <w:sz w:val="24"/>
          <w:szCs w:val="24"/>
        </w:rPr>
      </w:pPr>
    </w:p>
    <w:p w:rsidR="00D16A33" w:rsidRPr="00D94A84" w:rsidRDefault="00D16A33">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 xml:space="preserve">: </w:t>
      </w:r>
      <w:r w:rsidRPr="00D94A84">
        <w:rPr>
          <w:color w:val="0000FF"/>
          <w:sz w:val="28"/>
          <w:szCs w:val="28"/>
        </w:rPr>
        <w:tab/>
      </w:r>
      <w:r w:rsidRPr="00D94A84">
        <w:rPr>
          <w:color w:val="0000FF"/>
          <w:sz w:val="28"/>
          <w:szCs w:val="28"/>
        </w:rPr>
        <w:tab/>
      </w:r>
      <w:r w:rsidRPr="00D94A84">
        <w:rPr>
          <w:color w:val="0000FF"/>
          <w:sz w:val="28"/>
          <w:szCs w:val="28"/>
        </w:rPr>
        <w:tab/>
        <w:t>O’ unlisining talaffuzi va imlosi</w:t>
      </w:r>
      <w:r w:rsidRPr="00D94A84">
        <w:rPr>
          <w:color w:val="0000FF"/>
          <w:sz w:val="28"/>
          <w:szCs w:val="28"/>
        </w:rPr>
        <w:tab/>
      </w:r>
      <w:r w:rsidRPr="00D94A84">
        <w:rPr>
          <w:color w:val="0000FF"/>
          <w:sz w:val="28"/>
          <w:szCs w:val="28"/>
        </w:rPr>
        <w:tab/>
      </w:r>
      <w:r w:rsidRPr="00D94A84">
        <w:rPr>
          <w:color w:val="0000FF"/>
          <w:sz w:val="28"/>
          <w:szCs w:val="28"/>
        </w:rPr>
        <w:tab/>
      </w:r>
    </w:p>
    <w:p w:rsidR="00D16A33" w:rsidRPr="00D94A84" w:rsidRDefault="00D16A33" w:rsidP="00D16A33">
      <w:pPr>
        <w:jc w:val="both"/>
        <w:rPr>
          <w:rFonts w:ascii="Times New Roman" w:hAnsi="Times New Roman" w:cs="Times New Roman"/>
          <w:b/>
          <w:i/>
          <w:color w:val="0000FF"/>
          <w:sz w:val="28"/>
          <w:szCs w:val="28"/>
          <w:u w:val="single"/>
        </w:rPr>
      </w:pP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D16A33" w:rsidRPr="00D94A84" w:rsidRDefault="00D16A33" w:rsidP="00D16A33">
      <w:pPr>
        <w:jc w:val="center"/>
        <w:rPr>
          <w:rFonts w:ascii="Times New Roman" w:hAnsi="Times New Roman" w:cs="Times New Roman"/>
          <w:b/>
          <w:i/>
          <w:color w:val="0000FF"/>
          <w:sz w:val="28"/>
          <w:szCs w:val="28"/>
          <w:u w:val="single"/>
          <w:lang w:val="uz-Cyrl-UZ"/>
        </w:rPr>
      </w:pPr>
    </w:p>
    <w:p w:rsidR="00D16A33" w:rsidRPr="00D94A84" w:rsidRDefault="00D16A33" w:rsidP="00D16A33">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D16A33" w:rsidRPr="00D94A84" w:rsidRDefault="00D16A33" w:rsidP="00D16A33">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D16A33" w:rsidRPr="00D94A84" w:rsidRDefault="00D16A33" w:rsidP="00D16A33">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D16A33" w:rsidRPr="00D94A84" w:rsidRDefault="00D16A33" w:rsidP="00D16A33">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DA2456">
      <w:pPr>
        <w:pStyle w:val="212"/>
        <w:shd w:val="clear" w:color="auto" w:fill="auto"/>
        <w:tabs>
          <w:tab w:val="left" w:pos="965"/>
        </w:tabs>
        <w:spacing w:after="0" w:line="240" w:lineRule="auto"/>
        <w:ind w:left="140" w:firstLine="41"/>
        <w:jc w:val="both"/>
        <w:rPr>
          <w:b w:val="0"/>
          <w:color w:val="0000FF"/>
          <w:sz w:val="32"/>
          <w:szCs w:val="32"/>
        </w:rPr>
      </w:pPr>
      <w:r w:rsidRPr="00D94A84">
        <w:rPr>
          <w:rStyle w:val="2340"/>
          <w:color w:val="0000FF"/>
          <w:sz w:val="32"/>
          <w:szCs w:val="32"/>
          <w:lang w:eastAsia="en-US"/>
        </w:rPr>
        <w:t>A) 392mashqlar orqali</w:t>
      </w:r>
    </w:p>
    <w:p w:rsidR="004055DE" w:rsidRPr="00D94A84" w:rsidRDefault="004055DE" w:rsidP="00DA2456">
      <w:pPr>
        <w:pStyle w:val="212"/>
        <w:shd w:val="clear" w:color="auto" w:fill="auto"/>
        <w:tabs>
          <w:tab w:val="left" w:pos="965"/>
        </w:tabs>
        <w:spacing w:after="0" w:line="240" w:lineRule="auto"/>
        <w:ind w:left="140" w:firstLine="41"/>
        <w:jc w:val="both"/>
        <w:rPr>
          <w:b w:val="0"/>
          <w:color w:val="0000FF"/>
          <w:sz w:val="32"/>
          <w:szCs w:val="32"/>
        </w:rPr>
      </w:pPr>
      <w:r w:rsidRPr="00D94A84">
        <w:rPr>
          <w:b w:val="0"/>
          <w:color w:val="0000FF"/>
          <w:sz w:val="32"/>
          <w:szCs w:val="32"/>
        </w:rPr>
        <w:t>B) Savollar orqali</w:t>
      </w:r>
    </w:p>
    <w:p w:rsidR="004055DE" w:rsidRPr="00D94A84" w:rsidRDefault="004055DE" w:rsidP="00DA2456">
      <w:pPr>
        <w:pStyle w:val="a9"/>
        <w:shd w:val="clear" w:color="auto" w:fill="auto"/>
        <w:spacing w:before="0" w:after="0" w:line="240" w:lineRule="auto"/>
        <w:ind w:firstLine="41"/>
        <w:jc w:val="left"/>
        <w:rPr>
          <w:color w:val="0000FF"/>
          <w:sz w:val="32"/>
          <w:szCs w:val="32"/>
        </w:rPr>
      </w:pPr>
      <w:r w:rsidRPr="00D94A84">
        <w:rPr>
          <w:color w:val="0000FF"/>
          <w:sz w:val="32"/>
          <w:szCs w:val="32"/>
          <w:lang w:eastAsia="en-US"/>
        </w:rPr>
        <w:t>1. Qator kelgan unlilar qanday so'zlarda uchraydi?</w:t>
      </w:r>
    </w:p>
    <w:p w:rsidR="004055DE" w:rsidRPr="00D94A84" w:rsidRDefault="004055DE" w:rsidP="00DA2456">
      <w:pPr>
        <w:pStyle w:val="a9"/>
        <w:shd w:val="clear" w:color="auto" w:fill="auto"/>
        <w:tabs>
          <w:tab w:val="left" w:pos="729"/>
        </w:tabs>
        <w:spacing w:before="0" w:after="0" w:line="240" w:lineRule="auto"/>
        <w:ind w:firstLine="41"/>
        <w:jc w:val="both"/>
        <w:rPr>
          <w:color w:val="0000FF"/>
          <w:sz w:val="32"/>
          <w:szCs w:val="32"/>
        </w:rPr>
      </w:pPr>
      <w:r w:rsidRPr="00D94A84">
        <w:rPr>
          <w:color w:val="0000FF"/>
          <w:sz w:val="32"/>
          <w:szCs w:val="32"/>
          <w:lang w:eastAsia="en-US"/>
        </w:rPr>
        <w:t>2.Ularni tilimizga moslashtirish uchun og'zaki nutqda qanday tovush</w:t>
      </w:r>
    </w:p>
    <w:p w:rsidR="004055DE" w:rsidRPr="00D94A84" w:rsidRDefault="004055DE" w:rsidP="00DA2456">
      <w:pPr>
        <w:pStyle w:val="a9"/>
        <w:shd w:val="clear" w:color="auto" w:fill="auto"/>
        <w:spacing w:before="0" w:after="0" w:line="240" w:lineRule="auto"/>
        <w:ind w:firstLine="41"/>
        <w:jc w:val="both"/>
        <w:rPr>
          <w:color w:val="0000FF"/>
          <w:sz w:val="32"/>
          <w:szCs w:val="32"/>
        </w:rPr>
      </w:pPr>
      <w:r w:rsidRPr="00D94A84">
        <w:rPr>
          <w:color w:val="0000FF"/>
          <w:sz w:val="32"/>
          <w:szCs w:val="32"/>
          <w:lang w:eastAsia="en-US"/>
        </w:rPr>
        <w:t xml:space="preserve">    o'zgarishlari hosil qilinadi?</w:t>
      </w:r>
    </w:p>
    <w:p w:rsidR="004055DE" w:rsidRPr="00D94A84" w:rsidRDefault="004055DE" w:rsidP="00DA2456">
      <w:pPr>
        <w:pStyle w:val="a9"/>
        <w:shd w:val="clear" w:color="auto" w:fill="auto"/>
        <w:tabs>
          <w:tab w:val="left" w:pos="714"/>
        </w:tabs>
        <w:spacing w:before="0" w:after="180" w:line="240" w:lineRule="auto"/>
        <w:ind w:firstLine="41"/>
        <w:jc w:val="both"/>
        <w:rPr>
          <w:color w:val="0000FF"/>
          <w:sz w:val="32"/>
          <w:szCs w:val="32"/>
        </w:rPr>
      </w:pPr>
      <w:r w:rsidRPr="00D94A84">
        <w:rPr>
          <w:color w:val="0000FF"/>
          <w:sz w:val="32"/>
          <w:szCs w:val="32"/>
          <w:lang w:eastAsia="en-US"/>
        </w:rPr>
        <w:t>3.Adabiy talaffuz va imloda qaysi holatga amal qilinadi?</w:t>
      </w:r>
    </w:p>
    <w:p w:rsidR="004055DE" w:rsidRPr="00D94A84" w:rsidRDefault="004055DE" w:rsidP="00DA2456">
      <w:pPr>
        <w:pStyle w:val="212"/>
        <w:shd w:val="clear" w:color="auto" w:fill="auto"/>
        <w:tabs>
          <w:tab w:val="left" w:pos="965"/>
        </w:tabs>
        <w:spacing w:after="0" w:line="240" w:lineRule="auto"/>
        <w:ind w:left="140" w:firstLine="41"/>
        <w:jc w:val="both"/>
        <w:rPr>
          <w:b w:val="0"/>
          <w:color w:val="0000FF"/>
          <w:sz w:val="32"/>
          <w:szCs w:val="32"/>
        </w:rPr>
      </w:pPr>
    </w:p>
    <w:p w:rsidR="004055DE" w:rsidRPr="00D94A84" w:rsidRDefault="004055DE" w:rsidP="00DA2456">
      <w:pPr>
        <w:pStyle w:val="31"/>
        <w:keepNext/>
        <w:keepLines/>
        <w:shd w:val="clear" w:color="auto" w:fill="auto"/>
        <w:spacing w:before="0" w:after="138" w:line="240" w:lineRule="auto"/>
        <w:ind w:firstLine="41"/>
        <w:jc w:val="center"/>
        <w:rPr>
          <w:color w:val="0000FF"/>
          <w:sz w:val="32"/>
          <w:szCs w:val="32"/>
        </w:rPr>
      </w:pPr>
      <w:r w:rsidRPr="00D94A84">
        <w:rPr>
          <w:color w:val="0000FF"/>
          <w:sz w:val="32"/>
          <w:szCs w:val="32"/>
        </w:rPr>
        <w:t>III.  .Yangi mavzu bayoni</w:t>
      </w:r>
    </w:p>
    <w:p w:rsidR="004055DE" w:rsidRPr="00D94A84" w:rsidRDefault="004055DE" w:rsidP="00DA2456">
      <w:pPr>
        <w:pStyle w:val="71"/>
        <w:shd w:val="clear" w:color="auto" w:fill="auto"/>
        <w:spacing w:before="0" w:after="0" w:line="240" w:lineRule="auto"/>
        <w:ind w:left="60" w:firstLine="41"/>
        <w:rPr>
          <w:color w:val="0000FF"/>
          <w:sz w:val="32"/>
          <w:szCs w:val="32"/>
        </w:rPr>
      </w:pPr>
      <w:r w:rsidRPr="00D94A84">
        <w:rPr>
          <w:color w:val="0000FF"/>
          <w:sz w:val="32"/>
          <w:szCs w:val="32"/>
        </w:rPr>
        <w:t>O'</w:t>
      </w:r>
      <w:r w:rsidRPr="00D94A84">
        <w:rPr>
          <w:rStyle w:val="72"/>
          <w:b/>
          <w:bCs/>
          <w:i/>
          <w:iCs/>
          <w:color w:val="0000FF"/>
          <w:sz w:val="32"/>
          <w:szCs w:val="32"/>
          <w:lang w:eastAsia="en-US"/>
        </w:rPr>
        <w:t xml:space="preserve"> tovushi</w:t>
      </w:r>
      <w:r w:rsidRPr="00D94A84">
        <w:rPr>
          <w:color w:val="0000FF"/>
          <w:sz w:val="32"/>
          <w:szCs w:val="32"/>
        </w:rPr>
        <w:t xml:space="preserve"> ko</w:t>
      </w:r>
      <w:r w:rsidRPr="00D94A84">
        <w:rPr>
          <w:rStyle w:val="72"/>
          <w:i/>
          <w:iCs/>
          <w:color w:val="0000FF"/>
          <w:sz w:val="32"/>
          <w:szCs w:val="32"/>
        </w:rPr>
        <w:t>’z</w:t>
      </w:r>
      <w:r w:rsidRPr="00D94A84">
        <w:rPr>
          <w:rStyle w:val="72"/>
          <w:b/>
          <w:bCs/>
          <w:i/>
          <w:iCs/>
          <w:color w:val="0000FF"/>
          <w:sz w:val="32"/>
          <w:szCs w:val="32"/>
          <w:lang w:eastAsia="en-US"/>
        </w:rPr>
        <w:t>,</w:t>
      </w:r>
      <w:r w:rsidRPr="00D94A84">
        <w:rPr>
          <w:color w:val="0000FF"/>
          <w:sz w:val="32"/>
          <w:szCs w:val="32"/>
        </w:rPr>
        <w:t xml:space="preserve"> o's, cho'l, jo'ra, mo'tabar</w:t>
      </w:r>
      <w:r w:rsidRPr="00D94A84">
        <w:rPr>
          <w:rStyle w:val="72"/>
          <w:b/>
          <w:bCs/>
          <w:i/>
          <w:iCs/>
          <w:color w:val="0000FF"/>
          <w:sz w:val="32"/>
          <w:szCs w:val="32"/>
          <w:lang w:eastAsia="en-US"/>
        </w:rPr>
        <w:t xml:space="preserve"> kabi so'zlarda</w:t>
      </w:r>
      <w:bookmarkStart w:id="181" w:name="bookmark189"/>
      <w:r w:rsidRPr="00D94A84">
        <w:rPr>
          <w:color w:val="0000FF"/>
          <w:sz w:val="32"/>
          <w:szCs w:val="32"/>
        </w:rPr>
        <w:t>torroq,</w:t>
      </w:r>
      <w:r w:rsidRPr="00D94A84">
        <w:rPr>
          <w:rStyle w:val="5211"/>
          <w:b/>
          <w:bCs/>
          <w:color w:val="0000FF"/>
          <w:sz w:val="32"/>
          <w:szCs w:val="32"/>
          <w:lang w:eastAsia="en-US"/>
        </w:rPr>
        <w:t xml:space="preserve"> bo'ri, qo'ri, xo'roz, ro'mol</w:t>
      </w:r>
      <w:r w:rsidRPr="00D94A84">
        <w:rPr>
          <w:color w:val="0000FF"/>
          <w:sz w:val="32"/>
          <w:szCs w:val="32"/>
        </w:rPr>
        <w:t xml:space="preserve"> kabi so'zlarda esa kengroq </w:t>
      </w:r>
      <w:r w:rsidRPr="00D94A84">
        <w:rPr>
          <w:rStyle w:val="5250"/>
          <w:b/>
          <w:bCs/>
          <w:color w:val="0000FF"/>
          <w:sz w:val="32"/>
          <w:szCs w:val="32"/>
          <w:lang w:eastAsia="en-US"/>
        </w:rPr>
        <w:t xml:space="preserve"> eshitiladi, ammo har vaqt bir xil shaklda yoziladi.</w:t>
      </w:r>
      <w:bookmarkEnd w:id="181"/>
    </w:p>
    <w:p w:rsidR="004055DE" w:rsidRPr="00D94A84" w:rsidRDefault="004055DE" w:rsidP="00DA2456">
      <w:pPr>
        <w:pStyle w:val="521"/>
        <w:keepNext/>
        <w:keepLines/>
        <w:shd w:val="clear" w:color="auto" w:fill="auto"/>
        <w:spacing w:after="199" w:line="240" w:lineRule="auto"/>
        <w:ind w:left="60" w:right="320" w:firstLine="41"/>
        <w:jc w:val="left"/>
        <w:rPr>
          <w:color w:val="0000FF"/>
          <w:sz w:val="32"/>
          <w:szCs w:val="32"/>
        </w:rPr>
      </w:pPr>
      <w:bookmarkStart w:id="182" w:name="bookmark190"/>
      <w:r w:rsidRPr="00D94A84">
        <w:rPr>
          <w:rStyle w:val="5211"/>
          <w:b/>
          <w:bCs/>
          <w:color w:val="0000FF"/>
          <w:sz w:val="32"/>
          <w:szCs w:val="32"/>
          <w:lang w:eastAsia="en-US"/>
        </w:rPr>
        <w:t>Mo'tadil, mo'jiza, mo'tabar</w:t>
      </w:r>
      <w:r w:rsidRPr="00D94A84">
        <w:rPr>
          <w:color w:val="0000FF"/>
          <w:sz w:val="32"/>
          <w:szCs w:val="32"/>
          <w:lang w:eastAsia="en-US"/>
        </w:rPr>
        <w:t xml:space="preserve"> kabi so'zlardagi tutuq belgisi I yozuvda tushirib qoldiriladi.</w:t>
      </w:r>
      <w:bookmarkEnd w:id="182"/>
    </w:p>
    <w:p w:rsidR="004055DE" w:rsidRPr="00D94A84" w:rsidRDefault="004055DE" w:rsidP="00DA2456">
      <w:pPr>
        <w:pStyle w:val="410"/>
        <w:shd w:val="clear" w:color="auto" w:fill="auto"/>
        <w:tabs>
          <w:tab w:val="left" w:pos="1630"/>
        </w:tabs>
        <w:spacing w:before="0" w:after="210" w:line="240" w:lineRule="auto"/>
        <w:ind w:right="20" w:firstLine="41"/>
        <w:jc w:val="both"/>
        <w:rPr>
          <w:color w:val="0000FF"/>
          <w:sz w:val="32"/>
          <w:szCs w:val="32"/>
        </w:rPr>
      </w:pPr>
      <w:r w:rsidRPr="00D94A84">
        <w:rPr>
          <w:color w:val="0000FF"/>
          <w:sz w:val="32"/>
          <w:szCs w:val="32"/>
          <w:lang w:eastAsia="en-US"/>
        </w:rPr>
        <w:t>393 - mashq.</w:t>
      </w:r>
      <w:r w:rsidRPr="00D94A84">
        <w:rPr>
          <w:color w:val="0000FF"/>
          <w:sz w:val="32"/>
          <w:szCs w:val="32"/>
          <w:lang w:eastAsia="en-US"/>
        </w:rPr>
        <w:tab/>
        <w:t>Maqollarni o'qing,</w:t>
      </w:r>
      <w:r w:rsidRPr="00D94A84">
        <w:rPr>
          <w:rStyle w:val="42"/>
          <w:b/>
          <w:bCs/>
          <w:color w:val="0000FF"/>
          <w:sz w:val="32"/>
          <w:szCs w:val="32"/>
          <w:lang w:eastAsia="en-US"/>
        </w:rPr>
        <w:t xml:space="preserve"> o'</w:t>
      </w:r>
      <w:r w:rsidRPr="00D94A84">
        <w:rPr>
          <w:color w:val="0000FF"/>
          <w:sz w:val="32"/>
          <w:szCs w:val="32"/>
          <w:lang w:eastAsia="en-US"/>
        </w:rPr>
        <w:t xml:space="preserve"> tovushining aytilishi va yozilishiga diqqat qiling, so'ng gaplarni daftaringizga ko'chirib oling.</w:t>
      </w:r>
    </w:p>
    <w:p w:rsidR="004055DE" w:rsidRPr="00D94A84" w:rsidRDefault="004055DE" w:rsidP="00DA2456">
      <w:pPr>
        <w:pStyle w:val="a9"/>
        <w:shd w:val="clear" w:color="auto" w:fill="auto"/>
        <w:spacing w:before="0" w:after="84" w:line="240" w:lineRule="auto"/>
        <w:ind w:left="2540" w:firstLine="41"/>
        <w:jc w:val="left"/>
        <w:rPr>
          <w:color w:val="0000FF"/>
          <w:sz w:val="32"/>
          <w:szCs w:val="32"/>
        </w:rPr>
      </w:pPr>
      <w:r w:rsidRPr="00D94A84">
        <w:rPr>
          <w:color w:val="0000FF"/>
          <w:sz w:val="32"/>
          <w:szCs w:val="32"/>
          <w:lang w:eastAsia="en-US"/>
        </w:rPr>
        <w:t>QO'RQOQ BO'LMANG</w:t>
      </w:r>
    </w:p>
    <w:p w:rsidR="004055DE" w:rsidRPr="00D94A84" w:rsidRDefault="004055DE" w:rsidP="00DA2456">
      <w:pPr>
        <w:pStyle w:val="512"/>
        <w:keepNext/>
        <w:keepLines/>
        <w:shd w:val="clear" w:color="auto" w:fill="auto"/>
        <w:spacing w:line="240" w:lineRule="auto"/>
        <w:ind w:left="60" w:right="20" w:firstLine="41"/>
        <w:rPr>
          <w:color w:val="0000FF"/>
          <w:sz w:val="32"/>
          <w:szCs w:val="32"/>
        </w:rPr>
      </w:pPr>
      <w:bookmarkStart w:id="183" w:name="bookmark191"/>
      <w:r w:rsidRPr="00D94A84">
        <w:rPr>
          <w:rStyle w:val="5210"/>
          <w:color w:val="0000FF"/>
          <w:sz w:val="32"/>
          <w:szCs w:val="32"/>
          <w:lang w:eastAsia="en-US"/>
        </w:rPr>
        <w:lastRenderedPageBreak/>
        <w:t>Qo'rqoqning ko'zi katta, ahmoqning so'zi katta. Qo'rqoq oldin musht ko'tarar. Arslonning bo'kirgani - sichqonning o'lgani. Qo'rqoq,</w:t>
      </w:r>
      <w:bookmarkEnd w:id="183"/>
    </w:p>
    <w:p w:rsidR="004055DE" w:rsidRPr="00D94A84" w:rsidRDefault="004055DE" w:rsidP="00DA2456">
      <w:pPr>
        <w:pStyle w:val="512"/>
        <w:keepNext/>
        <w:keepLines/>
        <w:shd w:val="clear" w:color="auto" w:fill="auto"/>
        <w:spacing w:after="136" w:line="240" w:lineRule="auto"/>
        <w:ind w:left="80" w:right="40" w:firstLine="41"/>
        <w:rPr>
          <w:color w:val="0000FF"/>
          <w:sz w:val="32"/>
          <w:szCs w:val="32"/>
        </w:rPr>
      </w:pPr>
      <w:bookmarkStart w:id="184" w:name="bookmark192"/>
      <w:r w:rsidRPr="00D94A84">
        <w:rPr>
          <w:rStyle w:val="5200"/>
          <w:color w:val="0000FF"/>
          <w:sz w:val="32"/>
          <w:szCs w:val="32"/>
          <w:lang w:eastAsia="en-US"/>
        </w:rPr>
        <w:t>qo'rqoqning oyog'i cho'loq. Qo'rqoqning o'z quroli o'ziga yov. Botir bir marta o'lar, qo'rqoq yuz marta.</w:t>
      </w:r>
      <w:bookmarkEnd w:id="184"/>
    </w:p>
    <w:p w:rsidR="004055DE" w:rsidRPr="00D94A84" w:rsidRDefault="004055DE" w:rsidP="00DA2456">
      <w:pPr>
        <w:pStyle w:val="410"/>
        <w:shd w:val="clear" w:color="auto" w:fill="auto"/>
        <w:spacing w:before="0" w:after="97" w:line="240" w:lineRule="auto"/>
        <w:ind w:left="80" w:right="40" w:firstLine="41"/>
        <w:jc w:val="both"/>
        <w:rPr>
          <w:color w:val="0000FF"/>
          <w:sz w:val="32"/>
          <w:szCs w:val="32"/>
        </w:rPr>
      </w:pPr>
      <w:r w:rsidRPr="00D94A84">
        <w:rPr>
          <w:color w:val="0000FF"/>
          <w:sz w:val="32"/>
          <w:szCs w:val="32"/>
          <w:lang w:eastAsia="en-US"/>
        </w:rPr>
        <w:t>♦ 394-mashq. Quyidagi so'zlarni talaffuz qiling.</w:t>
      </w:r>
      <w:r w:rsidRPr="00D94A84">
        <w:rPr>
          <w:rStyle w:val="43"/>
          <w:b/>
          <w:bCs/>
          <w:color w:val="0000FF"/>
          <w:sz w:val="32"/>
          <w:szCs w:val="32"/>
          <w:lang w:eastAsia="en-US"/>
        </w:rPr>
        <w:t xml:space="preserve"> O'</w:t>
      </w:r>
      <w:r w:rsidRPr="00D94A84">
        <w:rPr>
          <w:color w:val="0000FF"/>
          <w:sz w:val="32"/>
          <w:szCs w:val="32"/>
          <w:lang w:eastAsia="en-US"/>
        </w:rPr>
        <w:t xml:space="preserve"> unlisining talaffuzi va imlosini izohlang.</w:t>
      </w:r>
    </w:p>
    <w:p w:rsidR="004055DE" w:rsidRPr="00D94A84" w:rsidRDefault="004055DE" w:rsidP="00DA2456">
      <w:pPr>
        <w:pStyle w:val="512"/>
        <w:keepNext/>
        <w:keepLines/>
        <w:shd w:val="clear" w:color="auto" w:fill="auto"/>
        <w:spacing w:after="170" w:line="240" w:lineRule="auto"/>
        <w:ind w:left="80" w:right="40" w:firstLine="41"/>
        <w:rPr>
          <w:color w:val="0000FF"/>
          <w:sz w:val="32"/>
          <w:szCs w:val="32"/>
        </w:rPr>
      </w:pPr>
      <w:bookmarkStart w:id="185" w:name="bookmark193"/>
      <w:r w:rsidRPr="00D94A84">
        <w:rPr>
          <w:rStyle w:val="5200"/>
          <w:color w:val="0000FF"/>
          <w:sz w:val="32"/>
          <w:szCs w:val="32"/>
          <w:lang w:eastAsia="en-US"/>
        </w:rPr>
        <w:t>O'yin, o'jar, o'rdak, o'rta, o'tkir, o'tin, o'sha, o'q, o'choq, o'quvchi, o'rmon.</w:t>
      </w:r>
      <w:bookmarkEnd w:id="185"/>
    </w:p>
    <w:p w:rsidR="004055DE" w:rsidRPr="00D94A84" w:rsidRDefault="004055DE" w:rsidP="00DA2456">
      <w:pPr>
        <w:pStyle w:val="212"/>
        <w:shd w:val="clear" w:color="auto" w:fill="auto"/>
        <w:tabs>
          <w:tab w:val="left" w:pos="965"/>
        </w:tabs>
        <w:spacing w:after="0" w:line="240" w:lineRule="auto"/>
        <w:ind w:left="140" w:firstLine="41"/>
        <w:jc w:val="both"/>
        <w:rPr>
          <w:b w:val="0"/>
          <w:color w:val="0000FF"/>
          <w:sz w:val="32"/>
          <w:szCs w:val="32"/>
        </w:rPr>
      </w:pPr>
    </w:p>
    <w:p w:rsidR="00F71A9C" w:rsidRPr="00D94A84" w:rsidRDefault="00F71A9C" w:rsidP="00DA2456">
      <w:pPr>
        <w:pStyle w:val="212"/>
        <w:shd w:val="clear" w:color="auto" w:fill="auto"/>
        <w:spacing w:after="199" w:line="240" w:lineRule="auto"/>
        <w:ind w:left="280" w:right="300" w:firstLine="41"/>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DA2456">
      <w:pPr>
        <w:pStyle w:val="a9"/>
        <w:shd w:val="clear" w:color="auto" w:fill="auto"/>
        <w:spacing w:before="0" w:after="0" w:line="240" w:lineRule="auto"/>
        <w:ind w:left="80" w:firstLine="41"/>
        <w:jc w:val="left"/>
        <w:rPr>
          <w:color w:val="0000FF"/>
          <w:sz w:val="32"/>
          <w:szCs w:val="32"/>
        </w:rPr>
      </w:pPr>
      <w:r w:rsidRPr="00D94A84">
        <w:rPr>
          <w:color w:val="0000FF"/>
          <w:sz w:val="32"/>
          <w:szCs w:val="32"/>
          <w:lang w:eastAsia="en-US"/>
        </w:rPr>
        <w:t>1.</w:t>
      </w:r>
      <w:r w:rsidRPr="00D94A84">
        <w:rPr>
          <w:rStyle w:val="af"/>
          <w:color w:val="0000FF"/>
          <w:sz w:val="32"/>
          <w:szCs w:val="32"/>
          <w:lang w:eastAsia="en-US"/>
        </w:rPr>
        <w:t xml:space="preserve"> O'</w:t>
      </w:r>
      <w:r w:rsidRPr="00D94A84">
        <w:rPr>
          <w:color w:val="0000FF"/>
          <w:sz w:val="32"/>
          <w:szCs w:val="32"/>
          <w:lang w:eastAsia="en-US"/>
        </w:rPr>
        <w:t xml:space="preserve"> tovushi qanday hollarda torroq talaffuz qilinadi?</w:t>
      </w:r>
    </w:p>
    <w:p w:rsidR="004055DE" w:rsidRPr="00D94A84" w:rsidRDefault="004055DE" w:rsidP="00DA2456">
      <w:pPr>
        <w:pStyle w:val="a9"/>
        <w:shd w:val="clear" w:color="auto" w:fill="auto"/>
        <w:spacing w:before="0" w:after="0" w:line="240" w:lineRule="auto"/>
        <w:ind w:left="80" w:firstLine="41"/>
        <w:jc w:val="left"/>
        <w:rPr>
          <w:color w:val="0000FF"/>
          <w:sz w:val="32"/>
          <w:szCs w:val="32"/>
        </w:rPr>
      </w:pPr>
      <w:r w:rsidRPr="00D94A84">
        <w:rPr>
          <w:color w:val="0000FF"/>
          <w:sz w:val="32"/>
          <w:szCs w:val="32"/>
          <w:lang w:eastAsia="en-US"/>
        </w:rPr>
        <w:t>2.</w:t>
      </w:r>
      <w:r w:rsidRPr="00D94A84">
        <w:rPr>
          <w:rStyle w:val="af"/>
          <w:color w:val="0000FF"/>
          <w:sz w:val="32"/>
          <w:szCs w:val="32"/>
          <w:lang w:eastAsia="en-US"/>
        </w:rPr>
        <w:t xml:space="preserve"> O'</w:t>
      </w:r>
      <w:r w:rsidRPr="00D94A84">
        <w:rPr>
          <w:color w:val="0000FF"/>
          <w:sz w:val="32"/>
          <w:szCs w:val="32"/>
          <w:lang w:eastAsia="en-US"/>
        </w:rPr>
        <w:t xml:space="preserve"> tovushining keng aytilish holatlariga misollar keltiring.</w:t>
      </w:r>
    </w:p>
    <w:p w:rsidR="004055DE" w:rsidRPr="00D94A84" w:rsidRDefault="004055DE" w:rsidP="00DA2456">
      <w:pPr>
        <w:pStyle w:val="a9"/>
        <w:shd w:val="clear" w:color="auto" w:fill="auto"/>
        <w:spacing w:before="0" w:after="120" w:line="240" w:lineRule="auto"/>
        <w:ind w:firstLine="41"/>
        <w:jc w:val="both"/>
        <w:rPr>
          <w:color w:val="0000FF"/>
          <w:sz w:val="32"/>
          <w:szCs w:val="32"/>
        </w:rPr>
      </w:pPr>
      <w:r w:rsidRPr="00D94A84">
        <w:rPr>
          <w:color w:val="0000FF"/>
          <w:sz w:val="32"/>
          <w:szCs w:val="32"/>
          <w:lang w:eastAsia="en-US"/>
        </w:rPr>
        <w:t xml:space="preserve"> 3.</w:t>
      </w:r>
      <w:r w:rsidRPr="00D94A84">
        <w:rPr>
          <w:rStyle w:val="af"/>
          <w:color w:val="0000FF"/>
          <w:sz w:val="32"/>
          <w:szCs w:val="32"/>
          <w:lang w:eastAsia="en-US"/>
        </w:rPr>
        <w:t xml:space="preserve"> O'</w:t>
      </w:r>
      <w:r w:rsidRPr="00D94A84">
        <w:rPr>
          <w:color w:val="0000FF"/>
          <w:sz w:val="32"/>
          <w:szCs w:val="32"/>
          <w:lang w:eastAsia="en-US"/>
        </w:rPr>
        <w:t xml:space="preserve"> harfi tutuq belgisi (apostrof) bilan kelganda qanday yoziladi?</w:t>
      </w:r>
    </w:p>
    <w:p w:rsidR="00F71A9C" w:rsidRPr="00D94A84" w:rsidRDefault="00F71A9C" w:rsidP="00DA2456">
      <w:pPr>
        <w:pStyle w:val="1510"/>
        <w:spacing w:line="240" w:lineRule="auto"/>
        <w:ind w:firstLine="41"/>
        <w:jc w:val="center"/>
        <w:rPr>
          <w:b/>
          <w:i w:val="0"/>
          <w:color w:val="0000FF"/>
          <w:sz w:val="32"/>
          <w:szCs w:val="32"/>
        </w:rPr>
      </w:pPr>
    </w:p>
    <w:p w:rsidR="004055DE" w:rsidRPr="00D94A84" w:rsidRDefault="00FF5E56" w:rsidP="00DA2456">
      <w:pPr>
        <w:pStyle w:val="1510"/>
        <w:spacing w:line="240" w:lineRule="auto"/>
        <w:ind w:firstLine="41"/>
        <w:jc w:val="center"/>
        <w:rPr>
          <w:i w:val="0"/>
          <w:color w:val="0000FF"/>
          <w:sz w:val="32"/>
          <w:szCs w:val="32"/>
        </w:rPr>
      </w:pPr>
      <w:r w:rsidRPr="00D94A84">
        <w:rPr>
          <w:b/>
          <w:i w:val="0"/>
          <w:color w:val="0000FF"/>
          <w:sz w:val="32"/>
          <w:szCs w:val="32"/>
        </w:rPr>
        <w:t>VI. Uyga vazifa</w:t>
      </w:r>
    </w:p>
    <w:p w:rsidR="004055DE" w:rsidRPr="00D94A84" w:rsidRDefault="004055DE" w:rsidP="00DA2456">
      <w:pPr>
        <w:pStyle w:val="410"/>
        <w:shd w:val="clear" w:color="auto" w:fill="auto"/>
        <w:spacing w:before="0" w:after="101" w:line="240" w:lineRule="auto"/>
        <w:ind w:left="80" w:right="40" w:firstLine="41"/>
        <w:jc w:val="both"/>
        <w:rPr>
          <w:color w:val="0000FF"/>
          <w:sz w:val="32"/>
          <w:szCs w:val="32"/>
        </w:rPr>
      </w:pPr>
      <w:r w:rsidRPr="00D94A84">
        <w:rPr>
          <w:color w:val="0000FF"/>
          <w:sz w:val="32"/>
          <w:szCs w:val="32"/>
          <w:lang w:eastAsia="en-US"/>
        </w:rPr>
        <w:t>395-mashq.</w:t>
      </w:r>
      <w:r w:rsidRPr="00D94A84">
        <w:rPr>
          <w:rStyle w:val="43"/>
          <w:b/>
          <w:bCs/>
          <w:color w:val="0000FF"/>
          <w:sz w:val="32"/>
          <w:szCs w:val="32"/>
          <w:lang w:eastAsia="en-US"/>
        </w:rPr>
        <w:t xml:space="preserve"> Uyga topshiriq. O'</w:t>
      </w:r>
      <w:r w:rsidRPr="00D94A84">
        <w:rPr>
          <w:color w:val="0000FF"/>
          <w:sz w:val="32"/>
          <w:szCs w:val="32"/>
          <w:lang w:eastAsia="en-US"/>
        </w:rPr>
        <w:t xml:space="preserve"> harfi noto'g'ri ishlatilgan o'rinlarni toping. So'zlarni imlo qoidalariga mos ravishda to'g'rilang va daftaringizga ko'chiring.</w:t>
      </w:r>
    </w:p>
    <w:p w:rsidR="004055DE" w:rsidRPr="00D94A84" w:rsidRDefault="004055DE" w:rsidP="00DA2456">
      <w:pPr>
        <w:pStyle w:val="512"/>
        <w:keepNext/>
        <w:keepLines/>
        <w:shd w:val="clear" w:color="auto" w:fill="auto"/>
        <w:spacing w:after="586" w:line="240" w:lineRule="auto"/>
        <w:ind w:left="80" w:right="40" w:firstLine="41"/>
        <w:rPr>
          <w:color w:val="0000FF"/>
          <w:sz w:val="32"/>
          <w:szCs w:val="32"/>
        </w:rPr>
      </w:pPr>
      <w:bookmarkStart w:id="186" w:name="bookmark194"/>
      <w:r w:rsidRPr="00D94A84">
        <w:rPr>
          <w:rStyle w:val="5200"/>
          <w:color w:val="0000FF"/>
          <w:sz w:val="32"/>
          <w:szCs w:val="32"/>
          <w:lang w:eastAsia="en-US"/>
        </w:rPr>
        <w:t>«Amir Temur o'rdeni», to'rt sotib olmoq, zo'parkka bormoq, o'bdan o'ylab gapirmoq, direkto'rga ariza yozmoq.</w:t>
      </w:r>
      <w:bookmarkEnd w:id="186"/>
    </w:p>
    <w:p w:rsidR="004055DE" w:rsidRPr="00D94A84" w:rsidRDefault="004055DE" w:rsidP="0041455E">
      <w:pPr>
        <w:rPr>
          <w:rFonts w:ascii="Times New Roman" w:hAnsi="Times New Roman" w:cs="Times New Roman"/>
          <w:color w:val="0000FF"/>
          <w:sz w:val="28"/>
          <w:szCs w:val="28"/>
        </w:rPr>
      </w:pPr>
    </w:p>
    <w:p w:rsidR="00D16A33"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F71A9C">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D16A33" w:rsidRPr="00D94A84">
        <w:rPr>
          <w:color w:val="0000FF"/>
          <w:sz w:val="28"/>
          <w:szCs w:val="28"/>
          <w:lang w:val="uz-Cyrl-UZ"/>
        </w:rPr>
        <w:tab/>
      </w:r>
      <w:r w:rsidR="00D16A33" w:rsidRPr="00D94A84">
        <w:rPr>
          <w:color w:val="0000FF"/>
          <w:sz w:val="28"/>
          <w:szCs w:val="28"/>
        </w:rPr>
        <w:tab/>
      </w:r>
      <w:r w:rsidRPr="00D94A84">
        <w:rPr>
          <w:color w:val="0000FF"/>
          <w:sz w:val="28"/>
          <w:szCs w:val="28"/>
          <w:u w:val="single"/>
          <w:lang w:val="uz-Cyrl-UZ"/>
        </w:rPr>
        <w:t xml:space="preserve">Mustahkamlash darsi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D16A33" w:rsidRPr="00D94A84" w:rsidRDefault="00D16A33" w:rsidP="00D16A33">
      <w:pPr>
        <w:jc w:val="center"/>
        <w:rPr>
          <w:rFonts w:ascii="Times New Roman" w:hAnsi="Times New Roman" w:cs="Times New Roman"/>
          <w:b/>
          <w:i/>
          <w:color w:val="0000FF"/>
          <w:sz w:val="28"/>
          <w:szCs w:val="28"/>
          <w:u w:val="single"/>
          <w:lang w:val="uz-Cyrl-UZ"/>
        </w:rPr>
      </w:pPr>
    </w:p>
    <w:p w:rsidR="00D16A33" w:rsidRPr="00D94A84" w:rsidRDefault="00D16A33" w:rsidP="00D16A33">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D16A33" w:rsidRPr="00D94A84" w:rsidRDefault="00D16A33" w:rsidP="00D16A33">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D16A33" w:rsidRPr="00D94A84" w:rsidRDefault="00D16A33" w:rsidP="00D16A33">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D16A33" w:rsidRPr="00D94A84" w:rsidRDefault="00D16A33" w:rsidP="00D16A33">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DA2456" w:rsidRPr="00D94A84" w:rsidRDefault="00DA2456"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41455E">
      <w:pPr>
        <w:pStyle w:val="410"/>
        <w:shd w:val="clear" w:color="auto" w:fill="auto"/>
        <w:spacing w:before="0" w:after="101" w:line="240" w:lineRule="auto"/>
        <w:ind w:left="80" w:right="40" w:firstLine="360"/>
        <w:jc w:val="both"/>
        <w:rPr>
          <w:color w:val="0000FF"/>
          <w:sz w:val="32"/>
          <w:szCs w:val="32"/>
        </w:rPr>
      </w:pPr>
      <w:r w:rsidRPr="00D94A84">
        <w:rPr>
          <w:color w:val="0000FF"/>
          <w:sz w:val="32"/>
          <w:szCs w:val="32"/>
          <w:lang w:eastAsia="en-US"/>
        </w:rPr>
        <w:t>395-mashq.</w:t>
      </w:r>
      <w:r w:rsidRPr="00D94A84">
        <w:rPr>
          <w:rStyle w:val="43"/>
          <w:b/>
          <w:bCs/>
          <w:color w:val="0000FF"/>
          <w:sz w:val="32"/>
          <w:szCs w:val="32"/>
          <w:lang w:eastAsia="en-US"/>
        </w:rPr>
        <w:t xml:space="preserve"> Uyga topshiriq. O'</w:t>
      </w:r>
      <w:r w:rsidRPr="00D94A84">
        <w:rPr>
          <w:color w:val="0000FF"/>
          <w:sz w:val="32"/>
          <w:szCs w:val="32"/>
          <w:lang w:eastAsia="en-US"/>
        </w:rPr>
        <w:t xml:space="preserve"> harfi noto'g'ri ishlatilgan o'rinlarni toping. So'zlarni imlo qoidalariga mos ravishda to'g'rilang va daftaringizga ko'chiring.</w:t>
      </w:r>
    </w:p>
    <w:p w:rsidR="004055DE" w:rsidRPr="00D94A84" w:rsidRDefault="004055DE" w:rsidP="0041455E">
      <w:pPr>
        <w:pStyle w:val="512"/>
        <w:keepNext/>
        <w:keepLines/>
        <w:shd w:val="clear" w:color="auto" w:fill="auto"/>
        <w:spacing w:after="586" w:line="240" w:lineRule="auto"/>
        <w:ind w:left="80" w:right="40" w:firstLine="360"/>
        <w:rPr>
          <w:color w:val="0000FF"/>
          <w:sz w:val="32"/>
          <w:szCs w:val="32"/>
        </w:rPr>
      </w:pPr>
      <w:r w:rsidRPr="00D94A84">
        <w:rPr>
          <w:rStyle w:val="5200"/>
          <w:color w:val="0000FF"/>
          <w:sz w:val="32"/>
          <w:szCs w:val="32"/>
          <w:lang w:eastAsia="en-US"/>
        </w:rPr>
        <w:t>«Amir Temur o'rdeni», to'rt sotib olmoq, zo'parkka bormoq, o'bdan o'ylab gapirmoq, direkto'rga ariza yozmoq.</w:t>
      </w:r>
    </w:p>
    <w:p w:rsidR="004055DE" w:rsidRPr="00D94A84" w:rsidRDefault="004055DE"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w:t>
      </w:r>
      <w:r w:rsidRPr="00D94A84">
        <w:rPr>
          <w:rStyle w:val="af"/>
          <w:color w:val="0000FF"/>
          <w:sz w:val="32"/>
          <w:szCs w:val="32"/>
          <w:lang w:eastAsia="en-US"/>
        </w:rPr>
        <w:t xml:space="preserve"> O'</w:t>
      </w:r>
      <w:r w:rsidRPr="00D94A84">
        <w:rPr>
          <w:color w:val="0000FF"/>
          <w:sz w:val="32"/>
          <w:szCs w:val="32"/>
          <w:lang w:eastAsia="en-US"/>
        </w:rPr>
        <w:t xml:space="preserve"> tovushi qanday hollarda torroq talaffuz qilinadi?</w:t>
      </w:r>
    </w:p>
    <w:p w:rsidR="004055DE" w:rsidRPr="00D94A84" w:rsidRDefault="004055DE"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2.</w:t>
      </w:r>
      <w:r w:rsidRPr="00D94A84">
        <w:rPr>
          <w:rStyle w:val="af"/>
          <w:color w:val="0000FF"/>
          <w:sz w:val="32"/>
          <w:szCs w:val="32"/>
          <w:lang w:eastAsia="en-US"/>
        </w:rPr>
        <w:t xml:space="preserve"> O'</w:t>
      </w:r>
      <w:r w:rsidRPr="00D94A84">
        <w:rPr>
          <w:color w:val="0000FF"/>
          <w:sz w:val="32"/>
          <w:szCs w:val="32"/>
          <w:lang w:eastAsia="en-US"/>
        </w:rPr>
        <w:t xml:space="preserve"> tovushining keng aytilish holatlariga misollar keltiring.</w:t>
      </w:r>
    </w:p>
    <w:p w:rsidR="004055DE" w:rsidRPr="00D94A84" w:rsidRDefault="004055DE" w:rsidP="0041455E">
      <w:pPr>
        <w:pStyle w:val="a9"/>
        <w:shd w:val="clear" w:color="auto" w:fill="auto"/>
        <w:spacing w:before="0" w:after="120" w:line="240" w:lineRule="auto"/>
        <w:ind w:firstLine="0"/>
        <w:jc w:val="both"/>
        <w:rPr>
          <w:color w:val="0000FF"/>
          <w:sz w:val="32"/>
          <w:szCs w:val="32"/>
        </w:rPr>
      </w:pPr>
      <w:r w:rsidRPr="00D94A84">
        <w:rPr>
          <w:color w:val="0000FF"/>
          <w:sz w:val="32"/>
          <w:szCs w:val="32"/>
          <w:lang w:eastAsia="en-US"/>
        </w:rPr>
        <w:t xml:space="preserve"> 3.</w:t>
      </w:r>
      <w:r w:rsidRPr="00D94A84">
        <w:rPr>
          <w:rStyle w:val="af"/>
          <w:color w:val="0000FF"/>
          <w:sz w:val="32"/>
          <w:szCs w:val="32"/>
          <w:lang w:eastAsia="en-US"/>
        </w:rPr>
        <w:t xml:space="preserve"> O'</w:t>
      </w:r>
      <w:r w:rsidRPr="00D94A84">
        <w:rPr>
          <w:color w:val="0000FF"/>
          <w:sz w:val="32"/>
          <w:szCs w:val="32"/>
          <w:lang w:eastAsia="en-US"/>
        </w:rPr>
        <w:t xml:space="preserve"> harfi tutuq belgisi (apostrof) bilan kelganda qanday yoziladi?</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Talaffuz me'yorlari deganda nimani tushunasiz?</w:t>
      </w:r>
    </w:p>
    <w:p w:rsidR="004055DE" w:rsidRPr="00D94A84" w:rsidRDefault="004055DE"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2. Imlo me'yorlari nima?</w:t>
      </w:r>
    </w:p>
    <w:p w:rsidR="004055DE" w:rsidRPr="00D94A84" w:rsidRDefault="004055DE" w:rsidP="0041455E">
      <w:pPr>
        <w:pStyle w:val="a9"/>
        <w:shd w:val="clear" w:color="auto" w:fill="auto"/>
        <w:spacing w:before="0" w:after="0" w:line="240" w:lineRule="auto"/>
        <w:ind w:right="180" w:firstLine="0"/>
        <w:jc w:val="left"/>
        <w:rPr>
          <w:color w:val="0000FF"/>
          <w:sz w:val="32"/>
          <w:szCs w:val="32"/>
        </w:rPr>
      </w:pPr>
      <w:r w:rsidRPr="00D94A84">
        <w:rPr>
          <w:color w:val="0000FF"/>
          <w:sz w:val="32"/>
          <w:szCs w:val="32"/>
          <w:lang w:eastAsia="en-US"/>
        </w:rPr>
        <w:t>3.I va</w:t>
      </w:r>
      <w:r w:rsidRPr="00D94A84">
        <w:rPr>
          <w:rStyle w:val="ae"/>
          <w:color w:val="0000FF"/>
          <w:sz w:val="32"/>
          <w:szCs w:val="32"/>
          <w:lang w:eastAsia="en-US"/>
        </w:rPr>
        <w:t xml:space="preserve"> u</w:t>
      </w:r>
      <w:r w:rsidRPr="00D94A84">
        <w:rPr>
          <w:color w:val="0000FF"/>
          <w:sz w:val="32"/>
          <w:szCs w:val="32"/>
          <w:lang w:eastAsia="en-US"/>
        </w:rPr>
        <w:t xml:space="preserve"> unlilarining aytilishi va imlosida qanday farqli jihatlar bor?</w:t>
      </w:r>
    </w:p>
    <w:p w:rsidR="004055DE" w:rsidRPr="00D94A84" w:rsidRDefault="004055DE" w:rsidP="0041455E">
      <w:pPr>
        <w:pStyle w:val="a9"/>
        <w:shd w:val="clear" w:color="auto" w:fill="auto"/>
        <w:tabs>
          <w:tab w:val="left" w:pos="701"/>
        </w:tabs>
        <w:spacing w:before="0" w:after="0" w:line="240" w:lineRule="auto"/>
        <w:ind w:firstLine="0"/>
        <w:jc w:val="both"/>
        <w:rPr>
          <w:color w:val="0000FF"/>
          <w:sz w:val="32"/>
          <w:szCs w:val="32"/>
        </w:rPr>
      </w:pPr>
      <w:r w:rsidRPr="00D94A84">
        <w:rPr>
          <w:rStyle w:val="ae"/>
          <w:b w:val="0"/>
          <w:color w:val="0000FF"/>
          <w:sz w:val="32"/>
          <w:szCs w:val="32"/>
          <w:lang w:eastAsia="en-US"/>
        </w:rPr>
        <w:t>4.</w:t>
      </w:r>
      <w:r w:rsidRPr="00D94A84">
        <w:rPr>
          <w:rStyle w:val="ae"/>
          <w:color w:val="0000FF"/>
          <w:sz w:val="32"/>
          <w:szCs w:val="32"/>
          <w:lang w:eastAsia="en-US"/>
        </w:rPr>
        <w:t>A</w:t>
      </w:r>
      <w:r w:rsidRPr="00D94A84">
        <w:rPr>
          <w:color w:val="0000FF"/>
          <w:sz w:val="32"/>
          <w:szCs w:val="32"/>
          <w:lang w:eastAsia="en-US"/>
        </w:rPr>
        <w:t xml:space="preserve"> va</w:t>
      </w:r>
      <w:r w:rsidRPr="00D94A84">
        <w:rPr>
          <w:rStyle w:val="ae"/>
          <w:color w:val="0000FF"/>
          <w:sz w:val="32"/>
          <w:szCs w:val="32"/>
          <w:lang w:eastAsia="en-US"/>
        </w:rPr>
        <w:t xml:space="preserve"> o</w:t>
      </w:r>
      <w:r w:rsidRPr="00D94A84">
        <w:rPr>
          <w:color w:val="0000FF"/>
          <w:sz w:val="32"/>
          <w:szCs w:val="32"/>
          <w:lang w:eastAsia="en-US"/>
        </w:rPr>
        <w:t xml:space="preserve"> unlilarining talaffuzi hamda imlosi haqida gapiring.</w:t>
      </w:r>
    </w:p>
    <w:p w:rsidR="004055DE" w:rsidRPr="00D94A84" w:rsidRDefault="004055DE" w:rsidP="0041455E">
      <w:pPr>
        <w:pStyle w:val="a9"/>
        <w:shd w:val="clear" w:color="auto" w:fill="auto"/>
        <w:tabs>
          <w:tab w:val="left" w:pos="715"/>
        </w:tabs>
        <w:spacing w:before="0" w:after="0" w:line="240" w:lineRule="auto"/>
        <w:ind w:firstLine="0"/>
        <w:jc w:val="both"/>
        <w:rPr>
          <w:color w:val="0000FF"/>
          <w:sz w:val="32"/>
          <w:szCs w:val="32"/>
        </w:rPr>
      </w:pPr>
      <w:r w:rsidRPr="00D94A84">
        <w:rPr>
          <w:color w:val="0000FF"/>
          <w:sz w:val="32"/>
          <w:szCs w:val="32"/>
          <w:lang w:eastAsia="en-US"/>
        </w:rPr>
        <w:t>5.O' unlisining aytilishi va imlosida farq qiladigan o'rinlar bormi?</w:t>
      </w:r>
    </w:p>
    <w:p w:rsidR="004055DE" w:rsidRPr="00D94A84" w:rsidRDefault="004055DE" w:rsidP="0041455E">
      <w:pPr>
        <w:pStyle w:val="a9"/>
        <w:shd w:val="clear" w:color="auto" w:fill="auto"/>
        <w:tabs>
          <w:tab w:val="left" w:pos="701"/>
        </w:tabs>
        <w:spacing w:before="0" w:after="116" w:line="240" w:lineRule="auto"/>
        <w:ind w:firstLine="0"/>
        <w:jc w:val="both"/>
        <w:rPr>
          <w:color w:val="0000FF"/>
          <w:sz w:val="32"/>
          <w:szCs w:val="32"/>
        </w:rPr>
      </w:pPr>
      <w:r w:rsidRPr="00D94A84">
        <w:rPr>
          <w:rStyle w:val="ae"/>
          <w:b w:val="0"/>
          <w:i w:val="0"/>
          <w:color w:val="0000FF"/>
          <w:sz w:val="32"/>
          <w:szCs w:val="32"/>
          <w:lang w:eastAsia="en-US"/>
        </w:rPr>
        <w:t>6</w:t>
      </w:r>
      <w:r w:rsidRPr="00D94A84">
        <w:rPr>
          <w:rStyle w:val="ae"/>
          <w:color w:val="0000FF"/>
          <w:sz w:val="32"/>
          <w:szCs w:val="32"/>
          <w:lang w:eastAsia="en-US"/>
        </w:rPr>
        <w:t>.E</w:t>
      </w:r>
      <w:r w:rsidRPr="00D94A84">
        <w:rPr>
          <w:color w:val="0000FF"/>
          <w:sz w:val="32"/>
          <w:szCs w:val="32"/>
          <w:lang w:eastAsia="en-US"/>
        </w:rPr>
        <w:t xml:space="preserve"> unlisining talaffuzi va imlosi haqida nimalarni bilasiz?</w:t>
      </w:r>
    </w:p>
    <w:p w:rsidR="004055DE" w:rsidRPr="00D94A84" w:rsidRDefault="004055DE" w:rsidP="0041455E">
      <w:pPr>
        <w:pStyle w:val="a9"/>
        <w:shd w:val="clear" w:color="auto" w:fill="auto"/>
        <w:spacing w:before="0" w:after="0" w:line="240" w:lineRule="auto"/>
        <w:ind w:left="80" w:right="20" w:firstLine="400"/>
        <w:jc w:val="both"/>
        <w:rPr>
          <w:color w:val="0000FF"/>
          <w:sz w:val="32"/>
          <w:szCs w:val="32"/>
        </w:rPr>
      </w:pPr>
      <w:r w:rsidRPr="00D94A84">
        <w:rPr>
          <w:rStyle w:val="af"/>
          <w:color w:val="0000FF"/>
          <w:sz w:val="32"/>
          <w:szCs w:val="32"/>
          <w:lang w:eastAsia="en-US"/>
        </w:rPr>
        <w:lastRenderedPageBreak/>
        <w:t>1-topshiriq.</w:t>
      </w:r>
      <w:r w:rsidRPr="00D94A84">
        <w:rPr>
          <w:color w:val="0000FF"/>
          <w:sz w:val="32"/>
          <w:szCs w:val="32"/>
          <w:lang w:eastAsia="en-US"/>
        </w:rPr>
        <w:t xml:space="preserve"> Gaplarni daftaringizga ko'chirib yozing. Unlilarning talaffuzi va imlosi haqida so'zlab bering.</w:t>
      </w:r>
    </w:p>
    <w:p w:rsidR="004055DE" w:rsidRPr="00D94A84" w:rsidRDefault="004055DE" w:rsidP="0041455E">
      <w:pPr>
        <w:pStyle w:val="a9"/>
        <w:shd w:val="clear" w:color="auto" w:fill="auto"/>
        <w:spacing w:before="0" w:after="0" w:line="240" w:lineRule="auto"/>
        <w:ind w:left="80" w:right="20" w:firstLine="400"/>
        <w:jc w:val="both"/>
        <w:rPr>
          <w:color w:val="0000FF"/>
          <w:sz w:val="32"/>
          <w:szCs w:val="32"/>
        </w:rPr>
      </w:pPr>
      <w:r w:rsidRPr="00D94A84">
        <w:rPr>
          <w:color w:val="0000FF"/>
          <w:sz w:val="32"/>
          <w:szCs w:val="32"/>
          <w:lang w:eastAsia="en-US"/>
        </w:rPr>
        <w:t>Ilm inson uchun g'oyat oliy va muqaddas bir fazilatdur. Zeroki, ilm bizga o'z ahvolimizni, o'z harakatimizni oyna kabi ko'rsatur. Zehnimizni, fikrimizni qilich kabi o'tkir qilur. Savobni gunohdan, halolni haromdan, tozani murdordan ayurib berur.</w:t>
      </w:r>
    </w:p>
    <w:p w:rsidR="004055DE" w:rsidRPr="00D94A84" w:rsidRDefault="004055DE" w:rsidP="0041455E">
      <w:pPr>
        <w:pStyle w:val="a9"/>
        <w:shd w:val="clear" w:color="auto" w:fill="auto"/>
        <w:spacing w:before="0" w:after="0" w:line="240" w:lineRule="auto"/>
        <w:ind w:left="80" w:firstLine="400"/>
        <w:jc w:val="both"/>
        <w:rPr>
          <w:color w:val="0000FF"/>
          <w:sz w:val="32"/>
          <w:szCs w:val="32"/>
        </w:rPr>
      </w:pPr>
      <w:r w:rsidRPr="00D94A84">
        <w:rPr>
          <w:color w:val="0000FF"/>
          <w:sz w:val="32"/>
          <w:szCs w:val="32"/>
          <w:lang w:eastAsia="en-US"/>
        </w:rPr>
        <w:t>Bizlarni ilm jaholat qorong'uligidan qutqarur.</w:t>
      </w:r>
    </w:p>
    <w:p w:rsidR="004055DE" w:rsidRPr="00D94A84" w:rsidRDefault="004055DE" w:rsidP="0041455E">
      <w:pPr>
        <w:pStyle w:val="34"/>
        <w:shd w:val="clear" w:color="auto" w:fill="auto"/>
        <w:spacing w:line="240" w:lineRule="auto"/>
        <w:ind w:left="5740"/>
        <w:jc w:val="left"/>
        <w:rPr>
          <w:color w:val="0000FF"/>
          <w:sz w:val="32"/>
          <w:szCs w:val="32"/>
        </w:rPr>
      </w:pPr>
      <w:r w:rsidRPr="00D94A84">
        <w:rPr>
          <w:color w:val="0000FF"/>
          <w:sz w:val="32"/>
          <w:szCs w:val="32"/>
          <w:lang w:eastAsia="en-US"/>
        </w:rPr>
        <w:t>(Abdulla Avloniy)</w:t>
      </w:r>
    </w:p>
    <w:p w:rsidR="004055DE" w:rsidRPr="00D94A84" w:rsidRDefault="004055DE" w:rsidP="0041455E">
      <w:pPr>
        <w:pStyle w:val="a9"/>
        <w:shd w:val="clear" w:color="auto" w:fill="auto"/>
        <w:tabs>
          <w:tab w:val="left" w:pos="1557"/>
        </w:tabs>
        <w:spacing w:before="0" w:after="64" w:line="240" w:lineRule="auto"/>
        <w:ind w:left="40" w:right="40" w:firstLine="0"/>
        <w:jc w:val="both"/>
        <w:rPr>
          <w:color w:val="0000FF"/>
          <w:sz w:val="32"/>
          <w:szCs w:val="32"/>
        </w:rPr>
      </w:pPr>
      <w:r w:rsidRPr="00D94A84">
        <w:rPr>
          <w:rStyle w:val="ae"/>
          <w:color w:val="0000FF"/>
          <w:sz w:val="32"/>
          <w:szCs w:val="32"/>
          <w:lang w:eastAsia="en-US"/>
        </w:rPr>
        <w:t>2-topshiriq.</w:t>
      </w:r>
      <w:r w:rsidRPr="00D94A84">
        <w:rPr>
          <w:color w:val="0000FF"/>
          <w:sz w:val="32"/>
          <w:szCs w:val="32"/>
          <w:lang w:eastAsia="en-US"/>
        </w:rPr>
        <w:tab/>
        <w:t>Nuqtalar o'rniga mos keladigan unli tovushlarni qo'yib, so'zlarni ko'chiring. So'ng unli tovushlarning aytilishi va imlosini tushuntiring.</w:t>
      </w:r>
    </w:p>
    <w:p w:rsidR="004055DE" w:rsidRPr="00D94A84" w:rsidRDefault="004055DE" w:rsidP="0041455E">
      <w:pPr>
        <w:pStyle w:val="a9"/>
        <w:shd w:val="clear" w:color="auto" w:fill="auto"/>
        <w:spacing w:before="0" w:after="87" w:line="240" w:lineRule="auto"/>
        <w:ind w:left="40" w:right="40" w:firstLine="380"/>
        <w:jc w:val="both"/>
        <w:rPr>
          <w:color w:val="0000FF"/>
          <w:sz w:val="32"/>
          <w:szCs w:val="32"/>
        </w:rPr>
      </w:pPr>
      <w:r w:rsidRPr="00D94A84">
        <w:rPr>
          <w:color w:val="0000FF"/>
          <w:sz w:val="32"/>
          <w:szCs w:val="32"/>
          <w:lang w:eastAsia="en-US"/>
        </w:rPr>
        <w:t>T...mon, ilm...y, manfa...t, insho...t, sano...t, matbu...t, milli...n, so...t, mudofa..., mill...rd, ukra...n.</w:t>
      </w:r>
    </w:p>
    <w:p w:rsidR="004055DE" w:rsidRPr="00D94A84" w:rsidRDefault="004055DE" w:rsidP="0041455E">
      <w:pPr>
        <w:pStyle w:val="a9"/>
        <w:shd w:val="clear" w:color="auto" w:fill="auto"/>
        <w:tabs>
          <w:tab w:val="left" w:pos="1562"/>
        </w:tabs>
        <w:spacing w:before="0" w:after="78" w:line="240" w:lineRule="auto"/>
        <w:ind w:left="40" w:firstLine="0"/>
        <w:jc w:val="both"/>
        <w:rPr>
          <w:color w:val="0000FF"/>
          <w:sz w:val="32"/>
          <w:szCs w:val="32"/>
        </w:rPr>
      </w:pPr>
      <w:r w:rsidRPr="00D94A84">
        <w:rPr>
          <w:rStyle w:val="ae"/>
          <w:color w:val="0000FF"/>
          <w:sz w:val="32"/>
          <w:szCs w:val="32"/>
          <w:lang w:eastAsia="en-US"/>
        </w:rPr>
        <w:t>3-topshiriq.</w:t>
      </w:r>
      <w:r w:rsidRPr="00D94A84">
        <w:rPr>
          <w:color w:val="0000FF"/>
          <w:sz w:val="32"/>
          <w:szCs w:val="32"/>
          <w:lang w:eastAsia="en-US"/>
        </w:rPr>
        <w:tab/>
        <w:t>Xato yozilgan so'zlarni topib, to'g'rilang. So'ng ularni izohlang.</w:t>
      </w:r>
    </w:p>
    <w:p w:rsidR="004055DE" w:rsidRPr="00D94A84" w:rsidRDefault="004055DE" w:rsidP="0041455E">
      <w:pPr>
        <w:pStyle w:val="a9"/>
        <w:shd w:val="clear" w:color="auto" w:fill="auto"/>
        <w:spacing w:before="0" w:after="64" w:line="240" w:lineRule="auto"/>
        <w:ind w:left="40" w:right="40" w:firstLine="380"/>
        <w:jc w:val="both"/>
        <w:rPr>
          <w:color w:val="0000FF"/>
          <w:sz w:val="32"/>
          <w:szCs w:val="32"/>
        </w:rPr>
      </w:pPr>
      <w:r w:rsidRPr="00D94A84">
        <w:rPr>
          <w:color w:val="0000FF"/>
          <w:sz w:val="32"/>
          <w:szCs w:val="32"/>
          <w:lang w:eastAsia="en-US"/>
        </w:rPr>
        <w:t>1. Tabiyat qanday go'zal. 2. O'zbekiston sanooti tinmay rivojlanib bormoqda. 3. Sinfimiz bilan tiyatirga tomoshaga bordik. 4. Uzin yoz kechalarida yuldizlarga termilib yotish insonga zavq bag'ishlaydi. 5. Abu Ali ibn Sino tug'ulgan Afshona qishlog'iga bordik.</w:t>
      </w:r>
    </w:p>
    <w:p w:rsidR="004055DE" w:rsidRPr="00D94A84" w:rsidRDefault="004055DE" w:rsidP="0041455E">
      <w:pPr>
        <w:pStyle w:val="a9"/>
        <w:shd w:val="clear" w:color="auto" w:fill="auto"/>
        <w:tabs>
          <w:tab w:val="left" w:pos="1629"/>
        </w:tabs>
        <w:spacing w:before="0" w:after="0" w:line="240" w:lineRule="auto"/>
        <w:ind w:left="40" w:right="40" w:firstLine="0"/>
        <w:jc w:val="both"/>
        <w:rPr>
          <w:color w:val="0000FF"/>
          <w:sz w:val="32"/>
          <w:szCs w:val="32"/>
        </w:rPr>
      </w:pPr>
      <w:r w:rsidRPr="00D94A84">
        <w:rPr>
          <w:rStyle w:val="ae"/>
          <w:color w:val="0000FF"/>
          <w:sz w:val="32"/>
          <w:szCs w:val="32"/>
          <w:lang w:eastAsia="en-US"/>
        </w:rPr>
        <w:t>4-topshiriq.</w:t>
      </w:r>
      <w:r w:rsidRPr="00D94A84">
        <w:rPr>
          <w:color w:val="0000FF"/>
          <w:sz w:val="32"/>
          <w:szCs w:val="32"/>
          <w:lang w:eastAsia="en-US"/>
        </w:rPr>
        <w:tab/>
        <w:t>Talaffuzi va imlosi farqlanadigan so'zlarga misollar keltiring, ular ishtirokida gaplar tuzing.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1455E">
      <w:pPr>
        <w:pStyle w:val="a9"/>
        <w:shd w:val="clear" w:color="auto" w:fill="auto"/>
        <w:tabs>
          <w:tab w:val="left" w:pos="701"/>
        </w:tabs>
        <w:spacing w:before="0" w:after="0" w:line="240" w:lineRule="auto"/>
        <w:ind w:firstLine="0"/>
        <w:jc w:val="both"/>
        <w:rPr>
          <w:b/>
          <w:color w:val="0000FF"/>
          <w:sz w:val="32"/>
          <w:szCs w:val="32"/>
        </w:rPr>
      </w:pPr>
    </w:p>
    <w:p w:rsidR="004055DE" w:rsidRPr="00D94A84" w:rsidRDefault="004055DE" w:rsidP="0041455E">
      <w:pPr>
        <w:pStyle w:val="a9"/>
        <w:shd w:val="clear" w:color="auto" w:fill="auto"/>
        <w:tabs>
          <w:tab w:val="left" w:pos="701"/>
        </w:tabs>
        <w:spacing w:before="0" w:after="0" w:line="240" w:lineRule="auto"/>
        <w:ind w:firstLine="0"/>
        <w:jc w:val="both"/>
        <w:rPr>
          <w:color w:val="0000FF"/>
          <w:sz w:val="32"/>
          <w:szCs w:val="32"/>
        </w:rPr>
      </w:pPr>
      <w:r w:rsidRPr="00D94A84">
        <w:rPr>
          <w:rStyle w:val="ae"/>
          <w:b w:val="0"/>
          <w:color w:val="0000FF"/>
          <w:sz w:val="32"/>
          <w:szCs w:val="32"/>
          <w:lang w:eastAsia="en-US"/>
        </w:rPr>
        <w:t>1.</w:t>
      </w:r>
      <w:r w:rsidRPr="00D94A84">
        <w:rPr>
          <w:rStyle w:val="ae"/>
          <w:color w:val="0000FF"/>
          <w:sz w:val="32"/>
          <w:szCs w:val="32"/>
          <w:lang w:eastAsia="en-US"/>
        </w:rPr>
        <w:t>A</w:t>
      </w:r>
      <w:r w:rsidRPr="00D94A84">
        <w:rPr>
          <w:color w:val="0000FF"/>
          <w:sz w:val="32"/>
          <w:szCs w:val="32"/>
          <w:lang w:eastAsia="en-US"/>
        </w:rPr>
        <w:t xml:space="preserve"> va</w:t>
      </w:r>
      <w:r w:rsidRPr="00D94A84">
        <w:rPr>
          <w:rStyle w:val="ae"/>
          <w:color w:val="0000FF"/>
          <w:sz w:val="32"/>
          <w:szCs w:val="32"/>
          <w:lang w:eastAsia="en-US"/>
        </w:rPr>
        <w:t xml:space="preserve"> o</w:t>
      </w:r>
      <w:r w:rsidRPr="00D94A84">
        <w:rPr>
          <w:color w:val="0000FF"/>
          <w:sz w:val="32"/>
          <w:szCs w:val="32"/>
          <w:lang w:eastAsia="en-US"/>
        </w:rPr>
        <w:t xml:space="preserve"> unlilarining talaffuzi hamda imlosi haqida gapiring.</w:t>
      </w:r>
    </w:p>
    <w:p w:rsidR="004055DE" w:rsidRPr="00D94A84" w:rsidRDefault="004055DE" w:rsidP="0041455E">
      <w:pPr>
        <w:pStyle w:val="a9"/>
        <w:shd w:val="clear" w:color="auto" w:fill="auto"/>
        <w:tabs>
          <w:tab w:val="left" w:pos="715"/>
        </w:tabs>
        <w:spacing w:before="0" w:after="0" w:line="240" w:lineRule="auto"/>
        <w:ind w:firstLine="0"/>
        <w:jc w:val="both"/>
        <w:rPr>
          <w:color w:val="0000FF"/>
          <w:sz w:val="32"/>
          <w:szCs w:val="32"/>
        </w:rPr>
      </w:pPr>
      <w:r w:rsidRPr="00D94A84">
        <w:rPr>
          <w:color w:val="0000FF"/>
          <w:sz w:val="32"/>
          <w:szCs w:val="32"/>
          <w:lang w:eastAsia="en-US"/>
        </w:rPr>
        <w:t>2.O' unlisining aytilishi va imlosida farq qiladigan o'rinlar bormi?</w:t>
      </w:r>
    </w:p>
    <w:p w:rsidR="004055DE" w:rsidRPr="00D94A84" w:rsidRDefault="004055DE" w:rsidP="0041455E">
      <w:pPr>
        <w:pStyle w:val="a9"/>
        <w:shd w:val="clear" w:color="auto" w:fill="auto"/>
        <w:tabs>
          <w:tab w:val="left" w:pos="701"/>
        </w:tabs>
        <w:spacing w:before="0" w:after="116" w:line="240" w:lineRule="auto"/>
        <w:ind w:firstLine="0"/>
        <w:jc w:val="both"/>
        <w:rPr>
          <w:color w:val="0000FF"/>
          <w:sz w:val="32"/>
          <w:szCs w:val="32"/>
        </w:rPr>
      </w:pPr>
      <w:r w:rsidRPr="00D94A84">
        <w:rPr>
          <w:rStyle w:val="ae"/>
          <w:color w:val="0000FF"/>
          <w:sz w:val="32"/>
          <w:szCs w:val="32"/>
          <w:lang w:eastAsia="en-US"/>
        </w:rPr>
        <w:t>3.E</w:t>
      </w:r>
      <w:r w:rsidRPr="00D94A84">
        <w:rPr>
          <w:color w:val="0000FF"/>
          <w:sz w:val="32"/>
          <w:szCs w:val="32"/>
          <w:lang w:eastAsia="en-US"/>
        </w:rPr>
        <w:t xml:space="preserve"> unlisining talaffuzi va imlosi haqida nimalarni bilasiz?</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a9"/>
        <w:numPr>
          <w:ilvl w:val="9"/>
          <w:numId w:val="29"/>
        </w:numPr>
        <w:shd w:val="clear" w:color="auto" w:fill="auto"/>
        <w:tabs>
          <w:tab w:val="clear" w:pos="360"/>
          <w:tab w:val="left" w:pos="1624"/>
        </w:tabs>
        <w:spacing w:before="0" w:after="123" w:line="240" w:lineRule="auto"/>
        <w:ind w:left="40" w:right="40" w:firstLine="380"/>
        <w:jc w:val="both"/>
        <w:rPr>
          <w:color w:val="0000FF"/>
          <w:sz w:val="32"/>
          <w:szCs w:val="32"/>
        </w:rPr>
      </w:pPr>
      <w:r w:rsidRPr="00D94A84">
        <w:rPr>
          <w:rStyle w:val="ae"/>
          <w:color w:val="0000FF"/>
          <w:sz w:val="32"/>
          <w:szCs w:val="32"/>
          <w:lang w:eastAsia="en-US"/>
        </w:rPr>
        <w:t>5 - topshiriq.</w:t>
      </w:r>
      <w:r w:rsidRPr="00D94A84">
        <w:rPr>
          <w:rStyle w:val="ae"/>
          <w:color w:val="0000FF"/>
          <w:sz w:val="32"/>
          <w:szCs w:val="32"/>
          <w:lang w:eastAsia="en-US"/>
        </w:rPr>
        <w:tab/>
        <w:t>Uyga topshiriq.</w:t>
      </w:r>
      <w:r w:rsidRPr="00D94A84">
        <w:rPr>
          <w:color w:val="0000FF"/>
          <w:sz w:val="32"/>
          <w:szCs w:val="32"/>
          <w:lang w:eastAsia="en-US"/>
        </w:rPr>
        <w:t xml:space="preserve"> 121-125-darslarda o'rganilgan unlilar talaffuzi va imlosi bo'yicha jadval tuzing hamda uni to'ldiring.</w:t>
      </w:r>
    </w:p>
    <w:tbl>
      <w:tblPr>
        <w:tblW w:w="0" w:type="auto"/>
        <w:jc w:val="center"/>
        <w:tblLayout w:type="fixed"/>
        <w:tblCellMar>
          <w:left w:w="0" w:type="dxa"/>
          <w:right w:w="0" w:type="dxa"/>
        </w:tblCellMar>
        <w:tblLook w:val="0000" w:firstRow="0" w:lastRow="0" w:firstColumn="0" w:lastColumn="0" w:noHBand="0" w:noVBand="0"/>
      </w:tblPr>
      <w:tblGrid>
        <w:gridCol w:w="2453"/>
        <w:gridCol w:w="2462"/>
        <w:gridCol w:w="2472"/>
      </w:tblGrid>
      <w:tr w:rsidR="004055DE" w:rsidRPr="00D94A84" w:rsidTr="004055DE">
        <w:trPr>
          <w:trHeight w:val="41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860" w:firstLine="0"/>
              <w:jc w:val="left"/>
              <w:rPr>
                <w:color w:val="0000FF"/>
                <w:sz w:val="24"/>
                <w:szCs w:val="24"/>
              </w:rPr>
            </w:pPr>
            <w:r w:rsidRPr="00D94A84">
              <w:rPr>
                <w:color w:val="0000FF"/>
                <w:sz w:val="24"/>
                <w:szCs w:val="24"/>
                <w:lang w:eastAsia="en-US"/>
              </w:rPr>
              <w:t>Unlilar</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780" w:firstLine="0"/>
              <w:jc w:val="left"/>
              <w:rPr>
                <w:color w:val="0000FF"/>
                <w:sz w:val="24"/>
                <w:szCs w:val="24"/>
              </w:rPr>
            </w:pPr>
            <w:r w:rsidRPr="00D94A84">
              <w:rPr>
                <w:color w:val="0000FF"/>
                <w:sz w:val="24"/>
                <w:szCs w:val="24"/>
                <w:lang w:eastAsia="en-US"/>
              </w:rPr>
              <w:t>Talaffuzi</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780" w:firstLine="0"/>
              <w:jc w:val="left"/>
              <w:rPr>
                <w:color w:val="0000FF"/>
                <w:sz w:val="24"/>
                <w:szCs w:val="24"/>
              </w:rPr>
            </w:pPr>
            <w:r w:rsidRPr="00D94A84">
              <w:rPr>
                <w:color w:val="0000FF"/>
                <w:sz w:val="24"/>
                <w:szCs w:val="24"/>
                <w:lang w:eastAsia="en-US"/>
              </w:rPr>
              <w:t>Yozilishi</w:t>
            </w:r>
          </w:p>
        </w:tc>
      </w:tr>
      <w:tr w:rsidR="004055DE" w:rsidRPr="00D94A84" w:rsidTr="004055DE">
        <w:trPr>
          <w:trHeight w:val="39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rPr>
            </w:pPr>
          </w:p>
        </w:tc>
      </w:tr>
    </w:tbl>
    <w:p w:rsidR="00D16A33"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F71A9C">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D16A33" w:rsidRPr="00D94A84">
        <w:rPr>
          <w:color w:val="0000FF"/>
          <w:sz w:val="28"/>
          <w:szCs w:val="28"/>
        </w:rPr>
        <w:tab/>
      </w:r>
      <w:r w:rsidR="00D16A33" w:rsidRPr="00D94A84">
        <w:rPr>
          <w:color w:val="0000FF"/>
          <w:sz w:val="28"/>
          <w:szCs w:val="28"/>
        </w:rPr>
        <w:tab/>
      </w:r>
      <w:r w:rsidRPr="00D94A84">
        <w:rPr>
          <w:color w:val="0000FF"/>
          <w:sz w:val="28"/>
          <w:szCs w:val="28"/>
        </w:rPr>
        <w:t>E  unlisining talaffuzi va imlosi</w:t>
      </w:r>
      <w:r w:rsidRPr="00D94A84">
        <w:rPr>
          <w:color w:val="0000FF"/>
          <w:sz w:val="28"/>
          <w:szCs w:val="28"/>
        </w:rPr>
        <w:tab/>
      </w:r>
      <w:r w:rsidRPr="00D94A84">
        <w:rPr>
          <w:color w:val="0000FF"/>
          <w:sz w:val="28"/>
          <w:szCs w:val="28"/>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D16A33" w:rsidRPr="00D94A84" w:rsidRDefault="00D16A33" w:rsidP="00D16A33">
      <w:pPr>
        <w:jc w:val="center"/>
        <w:rPr>
          <w:rFonts w:ascii="Times New Roman" w:hAnsi="Times New Roman" w:cs="Times New Roman"/>
          <w:b/>
          <w:i/>
          <w:color w:val="0000FF"/>
          <w:sz w:val="28"/>
          <w:szCs w:val="28"/>
          <w:u w:val="single"/>
          <w:lang w:val="uz-Cyrl-UZ"/>
        </w:rPr>
      </w:pPr>
    </w:p>
    <w:p w:rsidR="00D16A33" w:rsidRPr="00D94A84" w:rsidRDefault="00D16A33" w:rsidP="00D16A33">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D16A33" w:rsidRPr="00D94A84" w:rsidRDefault="00D16A33" w:rsidP="00D16A33">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D16A33" w:rsidRPr="00D94A84" w:rsidRDefault="00D16A33" w:rsidP="00D16A33">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D16A33" w:rsidRPr="00D94A84" w:rsidRDefault="00D16A33" w:rsidP="00D16A33">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F71A9C" w:rsidRPr="00D94A84" w:rsidRDefault="00F71A9C"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after="101" w:line="240" w:lineRule="auto"/>
        <w:ind w:left="80" w:right="40" w:firstLine="360"/>
        <w:jc w:val="both"/>
        <w:rPr>
          <w:color w:val="0000FF"/>
          <w:sz w:val="32"/>
          <w:szCs w:val="32"/>
        </w:rPr>
      </w:pPr>
      <w:r w:rsidRPr="00D94A84">
        <w:rPr>
          <w:color w:val="0000FF"/>
          <w:sz w:val="32"/>
          <w:szCs w:val="32"/>
          <w:lang w:eastAsia="en-US"/>
        </w:rPr>
        <w:t>395-mashq.</w:t>
      </w:r>
      <w:r w:rsidRPr="00D94A84">
        <w:rPr>
          <w:rStyle w:val="43"/>
          <w:b/>
          <w:bCs/>
          <w:color w:val="0000FF"/>
          <w:sz w:val="32"/>
          <w:szCs w:val="32"/>
          <w:lang w:eastAsia="en-US"/>
        </w:rPr>
        <w:t xml:space="preserve"> Uyga topshiriq. O'</w:t>
      </w:r>
      <w:r w:rsidRPr="00D94A84">
        <w:rPr>
          <w:color w:val="0000FF"/>
          <w:sz w:val="32"/>
          <w:szCs w:val="32"/>
          <w:lang w:eastAsia="en-US"/>
        </w:rPr>
        <w:t xml:space="preserve"> harfi noto'g'ri ishlatilgan o'rinlarni toping. So'zlarni imlo qoidalariga mos ravishda to'g'rilang va daftaringizga ko'chiring.</w:t>
      </w:r>
    </w:p>
    <w:p w:rsidR="004055DE" w:rsidRPr="00D94A84" w:rsidRDefault="004055DE" w:rsidP="0041455E">
      <w:pPr>
        <w:pStyle w:val="512"/>
        <w:keepNext/>
        <w:keepLines/>
        <w:shd w:val="clear" w:color="auto" w:fill="auto"/>
        <w:spacing w:after="586" w:line="240" w:lineRule="auto"/>
        <w:ind w:left="80" w:right="40" w:firstLine="360"/>
        <w:rPr>
          <w:color w:val="0000FF"/>
          <w:sz w:val="32"/>
          <w:szCs w:val="32"/>
        </w:rPr>
      </w:pPr>
      <w:r w:rsidRPr="00D94A84">
        <w:rPr>
          <w:rStyle w:val="5200"/>
          <w:color w:val="0000FF"/>
          <w:sz w:val="32"/>
          <w:szCs w:val="32"/>
          <w:lang w:eastAsia="en-US"/>
        </w:rPr>
        <w:t>«Amir Temur o'rdeni», to'rt sotib olmoq, zo'parkka bormoq, o'bdan o'ylab gapirmoq, direktorga ariza yozmoq.</w:t>
      </w:r>
    </w:p>
    <w:p w:rsidR="004055DE" w:rsidRPr="00D94A84" w:rsidRDefault="004055DE"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w:t>
      </w:r>
      <w:r w:rsidRPr="00D94A84">
        <w:rPr>
          <w:rStyle w:val="af"/>
          <w:color w:val="0000FF"/>
          <w:sz w:val="32"/>
          <w:szCs w:val="32"/>
          <w:lang w:eastAsia="en-US"/>
        </w:rPr>
        <w:t xml:space="preserve"> O'</w:t>
      </w:r>
      <w:r w:rsidRPr="00D94A84">
        <w:rPr>
          <w:color w:val="0000FF"/>
          <w:sz w:val="32"/>
          <w:szCs w:val="32"/>
          <w:lang w:eastAsia="en-US"/>
        </w:rPr>
        <w:t xml:space="preserve"> tovushi qanday hollarda torroq talaffuz qilinadi?</w:t>
      </w:r>
    </w:p>
    <w:p w:rsidR="004055DE" w:rsidRPr="00D94A84" w:rsidRDefault="004055DE"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2.</w:t>
      </w:r>
      <w:r w:rsidRPr="00D94A84">
        <w:rPr>
          <w:rStyle w:val="af"/>
          <w:color w:val="0000FF"/>
          <w:sz w:val="32"/>
          <w:szCs w:val="32"/>
          <w:lang w:eastAsia="en-US"/>
        </w:rPr>
        <w:t xml:space="preserve"> O'</w:t>
      </w:r>
      <w:r w:rsidRPr="00D94A84">
        <w:rPr>
          <w:color w:val="0000FF"/>
          <w:sz w:val="32"/>
          <w:szCs w:val="32"/>
          <w:lang w:eastAsia="en-US"/>
        </w:rPr>
        <w:t xml:space="preserve"> tovushining keng aytilish holatlariga misollar keltiring.</w:t>
      </w:r>
    </w:p>
    <w:p w:rsidR="004055DE" w:rsidRPr="00D94A84" w:rsidRDefault="004055DE" w:rsidP="0041455E">
      <w:pPr>
        <w:pStyle w:val="a9"/>
        <w:shd w:val="clear" w:color="auto" w:fill="auto"/>
        <w:spacing w:before="0" w:after="120" w:line="240" w:lineRule="auto"/>
        <w:ind w:firstLine="0"/>
        <w:jc w:val="both"/>
        <w:rPr>
          <w:color w:val="0000FF"/>
          <w:sz w:val="32"/>
          <w:szCs w:val="32"/>
        </w:rPr>
      </w:pPr>
      <w:r w:rsidRPr="00D94A84">
        <w:rPr>
          <w:color w:val="0000FF"/>
          <w:sz w:val="32"/>
          <w:szCs w:val="32"/>
          <w:lang w:eastAsia="en-US"/>
        </w:rPr>
        <w:t xml:space="preserve"> 3.</w:t>
      </w:r>
      <w:r w:rsidRPr="00D94A84">
        <w:rPr>
          <w:rStyle w:val="af"/>
          <w:color w:val="0000FF"/>
          <w:sz w:val="32"/>
          <w:szCs w:val="32"/>
          <w:lang w:eastAsia="en-US"/>
        </w:rPr>
        <w:t xml:space="preserve"> O'</w:t>
      </w:r>
      <w:r w:rsidRPr="00D94A84">
        <w:rPr>
          <w:color w:val="0000FF"/>
          <w:sz w:val="32"/>
          <w:szCs w:val="32"/>
          <w:lang w:eastAsia="en-US"/>
        </w:rPr>
        <w:t xml:space="preserve"> harfi tutuq belgisi (apostrof) bilan kelganda qanday yoziladi?</w:t>
      </w:r>
    </w:p>
    <w:p w:rsidR="00F71A9C" w:rsidRPr="00D94A84" w:rsidRDefault="00F71A9C" w:rsidP="0041455E">
      <w:pPr>
        <w:pStyle w:val="31"/>
        <w:keepNext/>
        <w:keepLines/>
        <w:shd w:val="clear" w:color="auto" w:fill="auto"/>
        <w:spacing w:before="0" w:after="138" w:line="240" w:lineRule="auto"/>
        <w:ind w:firstLine="0"/>
        <w:jc w:val="center"/>
        <w:rPr>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212"/>
        <w:shd w:val="clear" w:color="auto" w:fill="auto"/>
        <w:spacing w:after="199" w:line="240" w:lineRule="auto"/>
        <w:ind w:left="280" w:right="300" w:firstLine="480"/>
        <w:rPr>
          <w:color w:val="0000FF"/>
          <w:sz w:val="32"/>
          <w:szCs w:val="32"/>
          <w:lang w:eastAsia="en-US"/>
        </w:rPr>
      </w:pPr>
      <w:r w:rsidRPr="00D94A84">
        <w:rPr>
          <w:rStyle w:val="52100"/>
          <w:b/>
          <w:bCs/>
          <w:color w:val="0000FF"/>
          <w:sz w:val="32"/>
          <w:szCs w:val="32"/>
          <w:lang w:eastAsia="en-US"/>
        </w:rPr>
        <w:t>E</w:t>
      </w:r>
      <w:r w:rsidRPr="00D94A84">
        <w:rPr>
          <w:color w:val="0000FF"/>
          <w:sz w:val="32"/>
          <w:szCs w:val="32"/>
          <w:lang w:eastAsia="en-US"/>
        </w:rPr>
        <w:t xml:space="preserve"> harfi</w:t>
      </w:r>
      <w:r w:rsidRPr="00D94A84">
        <w:rPr>
          <w:rStyle w:val="52100"/>
          <w:b/>
          <w:bCs/>
          <w:color w:val="0000FF"/>
          <w:sz w:val="32"/>
          <w:szCs w:val="32"/>
          <w:lang w:eastAsia="en-US"/>
        </w:rPr>
        <w:t xml:space="preserve"> kecha, ekran, ne'mat</w:t>
      </w:r>
      <w:r w:rsidRPr="00D94A84">
        <w:rPr>
          <w:color w:val="0000FF"/>
          <w:sz w:val="32"/>
          <w:szCs w:val="32"/>
          <w:lang w:eastAsia="en-US"/>
        </w:rPr>
        <w:t xml:space="preserve"> kabi so'zlarda to'liq talaffuz  qilinadi.</w:t>
      </w:r>
      <w:r w:rsidRPr="00D94A84">
        <w:rPr>
          <w:rStyle w:val="52100"/>
          <w:b/>
          <w:bCs/>
          <w:color w:val="0000FF"/>
          <w:sz w:val="32"/>
          <w:szCs w:val="32"/>
          <w:lang w:eastAsia="en-US"/>
        </w:rPr>
        <w:t xml:space="preserve"> Telefon, teatr, okean, material</w:t>
      </w:r>
      <w:r w:rsidRPr="00D94A84">
        <w:rPr>
          <w:color w:val="0000FF"/>
          <w:sz w:val="32"/>
          <w:szCs w:val="32"/>
          <w:lang w:eastAsia="en-US"/>
        </w:rPr>
        <w:t xml:space="preserve"> kabi so'zlarda i ga monand aytiladi, lekin</w:t>
      </w:r>
      <w:r w:rsidRPr="00D94A84">
        <w:rPr>
          <w:rStyle w:val="52100"/>
          <w:b/>
          <w:bCs/>
          <w:color w:val="0000FF"/>
          <w:sz w:val="32"/>
          <w:szCs w:val="32"/>
          <w:lang w:eastAsia="en-US"/>
        </w:rPr>
        <w:t xml:space="preserve"> e</w:t>
      </w:r>
      <w:r w:rsidRPr="00D94A84">
        <w:rPr>
          <w:color w:val="0000FF"/>
          <w:sz w:val="32"/>
          <w:szCs w:val="32"/>
          <w:lang w:eastAsia="en-US"/>
        </w:rPr>
        <w:t xml:space="preserve"> yoziladi.</w:t>
      </w:r>
    </w:p>
    <w:p w:rsidR="004055DE" w:rsidRPr="00D94A84" w:rsidRDefault="004055DE" w:rsidP="0041455E">
      <w:pPr>
        <w:pStyle w:val="410"/>
        <w:shd w:val="clear" w:color="auto" w:fill="auto"/>
        <w:spacing w:before="0" w:after="97" w:line="240" w:lineRule="auto"/>
        <w:ind w:left="80" w:right="40" w:firstLine="360"/>
        <w:jc w:val="both"/>
        <w:rPr>
          <w:color w:val="0000FF"/>
          <w:sz w:val="32"/>
          <w:szCs w:val="32"/>
        </w:rPr>
      </w:pPr>
      <w:r w:rsidRPr="00D94A84">
        <w:rPr>
          <w:color w:val="0000FF"/>
          <w:sz w:val="32"/>
          <w:szCs w:val="32"/>
          <w:lang w:eastAsia="en-US"/>
        </w:rPr>
        <w:t>396-mashq. Quyidagi so'zlarni o'qing va daftaringizga yozing.</w:t>
      </w:r>
      <w:r w:rsidRPr="00D94A84">
        <w:rPr>
          <w:rStyle w:val="42"/>
          <w:b/>
          <w:bCs/>
          <w:color w:val="0000FF"/>
          <w:sz w:val="32"/>
          <w:szCs w:val="32"/>
          <w:lang w:eastAsia="en-US"/>
        </w:rPr>
        <w:t xml:space="preserve"> E</w:t>
      </w:r>
      <w:r w:rsidRPr="00D94A84">
        <w:rPr>
          <w:color w:val="0000FF"/>
          <w:sz w:val="32"/>
          <w:szCs w:val="32"/>
          <w:lang w:eastAsia="en-US"/>
        </w:rPr>
        <w:t xml:space="preserve"> unli</w:t>
      </w:r>
      <w:r w:rsidRPr="00D94A84">
        <w:rPr>
          <w:color w:val="0000FF"/>
          <w:sz w:val="32"/>
          <w:szCs w:val="32"/>
          <w:lang w:eastAsia="en-US"/>
        </w:rPr>
        <w:softHyphen/>
        <w:t>sining talaffuzi va imlosini izohiang.</w:t>
      </w:r>
    </w:p>
    <w:p w:rsidR="004055DE" w:rsidRPr="00D94A84" w:rsidRDefault="004055DE" w:rsidP="0041455E">
      <w:pPr>
        <w:pStyle w:val="512"/>
        <w:keepNext/>
        <w:keepLines/>
        <w:shd w:val="clear" w:color="auto" w:fill="auto"/>
        <w:spacing w:line="240" w:lineRule="auto"/>
        <w:ind w:left="80" w:right="40" w:firstLine="360"/>
        <w:rPr>
          <w:color w:val="0000FF"/>
          <w:sz w:val="32"/>
          <w:szCs w:val="32"/>
        </w:rPr>
      </w:pPr>
      <w:bookmarkStart w:id="187" w:name="bookmark196"/>
      <w:r w:rsidRPr="00D94A84">
        <w:rPr>
          <w:rStyle w:val="5200"/>
          <w:color w:val="0000FF"/>
          <w:sz w:val="32"/>
          <w:szCs w:val="32"/>
          <w:lang w:eastAsia="en-US"/>
        </w:rPr>
        <w:lastRenderedPageBreak/>
        <w:t>Egar, egizak, egov, ekologiya, elak, elektr, eng, ertalab, eshik, e'tibor, ehtiyot.</w:t>
      </w:r>
      <w:bookmarkEnd w:id="187"/>
      <w:r w:rsidRPr="00D94A84">
        <w:rPr>
          <w:color w:val="0000FF"/>
          <w:sz w:val="32"/>
          <w:szCs w:val="32"/>
        </w:rPr>
        <w:t>mashq.</w:t>
      </w:r>
      <w:r w:rsidRPr="00D94A84">
        <w:rPr>
          <w:color w:val="0000FF"/>
          <w:sz w:val="32"/>
          <w:szCs w:val="32"/>
        </w:rPr>
        <w:tab/>
        <w:t>Ikki guruhga bo'lining. Birinchi guruh so'z boshida, ikkinchi guruh so'z o'rtasida</w:t>
      </w:r>
      <w:r w:rsidRPr="00D94A84">
        <w:rPr>
          <w:rStyle w:val="42"/>
          <w:b w:val="0"/>
          <w:bCs w:val="0"/>
          <w:color w:val="0000FF"/>
          <w:sz w:val="32"/>
          <w:szCs w:val="32"/>
          <w:lang w:eastAsia="en-US"/>
        </w:rPr>
        <w:t xml:space="preserve"> e</w:t>
      </w:r>
      <w:r w:rsidRPr="00D94A84">
        <w:rPr>
          <w:color w:val="0000FF"/>
          <w:sz w:val="32"/>
          <w:szCs w:val="32"/>
        </w:rPr>
        <w:t xml:space="preserve"> unlisi qatnashgan so'zlarga 10 tadan misol yozsin. Ular ishtirokida og'zaki gaplar tuzing.</w:t>
      </w:r>
    </w:p>
    <w:p w:rsidR="004055DE" w:rsidRPr="00D94A84" w:rsidRDefault="004055DE" w:rsidP="0041455E">
      <w:pPr>
        <w:pStyle w:val="410"/>
        <w:shd w:val="clear" w:color="auto" w:fill="auto"/>
        <w:tabs>
          <w:tab w:val="left" w:pos="1717"/>
        </w:tabs>
        <w:spacing w:before="0" w:after="101" w:line="240" w:lineRule="auto"/>
        <w:ind w:right="20" w:firstLine="0"/>
        <w:jc w:val="both"/>
        <w:rPr>
          <w:color w:val="0000FF"/>
          <w:sz w:val="32"/>
          <w:szCs w:val="32"/>
        </w:rPr>
      </w:pPr>
      <w:r w:rsidRPr="00D94A84">
        <w:rPr>
          <w:color w:val="0000FF"/>
          <w:sz w:val="32"/>
          <w:szCs w:val="32"/>
          <w:lang w:eastAsia="en-US"/>
        </w:rPr>
        <w:t>397-mashq. Maqollarni daftaringizga ko'chirib yozing.</w:t>
      </w:r>
      <w:r w:rsidRPr="00D94A84">
        <w:rPr>
          <w:rStyle w:val="42"/>
          <w:b/>
          <w:bCs/>
          <w:color w:val="0000FF"/>
          <w:sz w:val="32"/>
          <w:szCs w:val="32"/>
          <w:lang w:eastAsia="en-US"/>
        </w:rPr>
        <w:t xml:space="preserve"> E</w:t>
      </w:r>
      <w:r w:rsidRPr="00D94A84">
        <w:rPr>
          <w:color w:val="0000FF"/>
          <w:sz w:val="32"/>
          <w:szCs w:val="32"/>
          <w:lang w:eastAsia="en-US"/>
        </w:rPr>
        <w:t xml:space="preserve"> unlisining talaffuzi va imlosiga e'tibor bering.</w:t>
      </w:r>
    </w:p>
    <w:p w:rsidR="004055DE" w:rsidRPr="00D94A84" w:rsidRDefault="004055DE" w:rsidP="0041455E">
      <w:pPr>
        <w:pStyle w:val="410"/>
        <w:shd w:val="clear" w:color="auto" w:fill="auto"/>
        <w:tabs>
          <w:tab w:val="left" w:pos="1717"/>
        </w:tabs>
        <w:spacing w:before="0" w:after="101" w:line="240" w:lineRule="auto"/>
        <w:ind w:right="20" w:firstLine="0"/>
        <w:jc w:val="both"/>
        <w:rPr>
          <w:color w:val="0000FF"/>
          <w:sz w:val="32"/>
          <w:szCs w:val="32"/>
        </w:rPr>
      </w:pPr>
      <w:r w:rsidRPr="00D94A84">
        <w:rPr>
          <w:color w:val="0000FF"/>
          <w:sz w:val="32"/>
          <w:szCs w:val="32"/>
          <w:lang w:eastAsia="en-US"/>
        </w:rPr>
        <w:tab/>
      </w:r>
    </w:p>
    <w:p w:rsidR="004055DE" w:rsidRPr="00D94A84" w:rsidRDefault="004055DE" w:rsidP="0041455E">
      <w:pPr>
        <w:pStyle w:val="512"/>
        <w:keepNext/>
        <w:keepLines/>
        <w:shd w:val="clear" w:color="auto" w:fill="auto"/>
        <w:spacing w:after="170" w:line="240" w:lineRule="auto"/>
        <w:ind w:left="80" w:right="20" w:firstLine="400"/>
        <w:rPr>
          <w:color w:val="0000FF"/>
          <w:sz w:val="32"/>
          <w:szCs w:val="32"/>
        </w:rPr>
      </w:pPr>
      <w:bookmarkStart w:id="188" w:name="bookmark197"/>
      <w:r w:rsidRPr="00D94A84">
        <w:rPr>
          <w:rStyle w:val="519"/>
          <w:color w:val="0000FF"/>
          <w:sz w:val="32"/>
          <w:szCs w:val="32"/>
          <w:lang w:eastAsia="en-US"/>
        </w:rPr>
        <w:t>l.Egilgan boshni qilich kesmas. 2. El og'ziga elak tutib bo'lmaydi. 3. Elga qo'shilsang, er bo'lasan, eldan ajrasang, yer bo'lasan. 4. Er so'zidan qaytmas, sher-izidan. 5.Nomusni yoshlikdan ehtiyot qil.</w:t>
      </w:r>
      <w:bookmarkEnd w:id="188"/>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F71A9C" w:rsidRPr="00D94A84" w:rsidRDefault="00F71A9C" w:rsidP="0041455E">
      <w:pPr>
        <w:pStyle w:val="a9"/>
        <w:shd w:val="clear" w:color="auto" w:fill="auto"/>
        <w:spacing w:before="0" w:after="48" w:line="240" w:lineRule="auto"/>
        <w:ind w:firstLine="0"/>
        <w:jc w:val="left"/>
        <w:rPr>
          <w:color w:val="0000FF"/>
          <w:sz w:val="32"/>
          <w:szCs w:val="32"/>
          <w:lang w:eastAsia="en-US"/>
        </w:rPr>
      </w:pPr>
    </w:p>
    <w:p w:rsidR="004055DE" w:rsidRPr="00D94A84" w:rsidRDefault="004055DE" w:rsidP="0041455E">
      <w:pPr>
        <w:pStyle w:val="a9"/>
        <w:shd w:val="clear" w:color="auto" w:fill="auto"/>
        <w:spacing w:before="0" w:after="48" w:line="240" w:lineRule="auto"/>
        <w:ind w:firstLine="0"/>
        <w:jc w:val="left"/>
        <w:rPr>
          <w:color w:val="0000FF"/>
          <w:sz w:val="32"/>
          <w:szCs w:val="32"/>
        </w:rPr>
      </w:pPr>
      <w:r w:rsidRPr="00D94A84">
        <w:rPr>
          <w:color w:val="0000FF"/>
          <w:sz w:val="32"/>
          <w:szCs w:val="32"/>
          <w:lang w:eastAsia="en-US"/>
        </w:rPr>
        <w:t>1.E unlisi qanday so'zlarda /ga yaqin eshitiladi?</w:t>
      </w:r>
    </w:p>
    <w:p w:rsidR="004055DE" w:rsidRPr="00D94A84" w:rsidRDefault="004055DE" w:rsidP="0041455E">
      <w:pPr>
        <w:pStyle w:val="a9"/>
        <w:shd w:val="clear" w:color="auto" w:fill="auto"/>
        <w:spacing w:before="0" w:after="153" w:line="240" w:lineRule="auto"/>
        <w:ind w:firstLine="0"/>
        <w:jc w:val="both"/>
        <w:rPr>
          <w:color w:val="0000FF"/>
          <w:sz w:val="32"/>
          <w:szCs w:val="32"/>
        </w:rPr>
      </w:pPr>
      <w:r w:rsidRPr="00D94A84">
        <w:rPr>
          <w:color w:val="0000FF"/>
          <w:sz w:val="32"/>
          <w:szCs w:val="32"/>
          <w:lang w:eastAsia="en-US"/>
        </w:rPr>
        <w:t>2.</w:t>
      </w:r>
      <w:r w:rsidRPr="00D94A84">
        <w:rPr>
          <w:rStyle w:val="ae"/>
          <w:color w:val="0000FF"/>
          <w:sz w:val="32"/>
          <w:szCs w:val="32"/>
          <w:lang w:eastAsia="en-US"/>
        </w:rPr>
        <w:t xml:space="preserve"> E</w:t>
      </w:r>
      <w:r w:rsidRPr="00D94A84">
        <w:rPr>
          <w:color w:val="0000FF"/>
          <w:sz w:val="32"/>
          <w:szCs w:val="32"/>
          <w:lang w:eastAsia="en-US"/>
        </w:rPr>
        <w:t xml:space="preserve"> tovushiga moyil talaffuz qilinadigan so'zlarga misollar keltiring.</w:t>
      </w:r>
    </w:p>
    <w:p w:rsidR="00F71A9C" w:rsidRPr="00D94A84" w:rsidRDefault="00F71A9C" w:rsidP="0041455E">
      <w:pPr>
        <w:pStyle w:val="1510"/>
        <w:spacing w:line="240" w:lineRule="auto"/>
        <w:ind w:firstLine="0"/>
        <w:jc w:val="center"/>
        <w:rPr>
          <w:b/>
          <w:i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182" w:line="240" w:lineRule="auto"/>
        <w:ind w:left="80" w:right="20" w:firstLine="400"/>
        <w:jc w:val="both"/>
        <w:rPr>
          <w:color w:val="0000FF"/>
          <w:sz w:val="32"/>
          <w:szCs w:val="32"/>
        </w:rPr>
      </w:pPr>
      <w:r w:rsidRPr="00D94A84">
        <w:rPr>
          <w:color w:val="0000FF"/>
          <w:sz w:val="32"/>
          <w:szCs w:val="32"/>
          <w:lang w:eastAsia="en-US"/>
        </w:rPr>
        <w:t>399-mashq.</w:t>
      </w:r>
      <w:r w:rsidRPr="00D94A84">
        <w:rPr>
          <w:rStyle w:val="42"/>
          <w:b/>
          <w:bCs/>
          <w:color w:val="0000FF"/>
          <w:sz w:val="32"/>
          <w:szCs w:val="32"/>
          <w:lang w:eastAsia="en-US"/>
        </w:rPr>
        <w:t xml:space="preserve"> Uyga topshiriq.</w:t>
      </w:r>
      <w:r w:rsidRPr="00D94A84">
        <w:rPr>
          <w:color w:val="0000FF"/>
          <w:sz w:val="32"/>
          <w:szCs w:val="32"/>
          <w:lang w:eastAsia="en-US"/>
        </w:rPr>
        <w:t xml:space="preserve"> Boshqotirmani yeching. Unda dehqonchilik bilan bog'liq maqol yashiringan.</w:t>
      </w:r>
      <w:r w:rsidRPr="00D94A84">
        <w:rPr>
          <w:rStyle w:val="42"/>
          <w:b/>
          <w:bCs/>
          <w:color w:val="0000FF"/>
          <w:sz w:val="32"/>
          <w:szCs w:val="32"/>
          <w:lang w:eastAsia="en-US"/>
        </w:rPr>
        <w:t xml:space="preserve"> E</w:t>
      </w:r>
      <w:r w:rsidRPr="00D94A84">
        <w:rPr>
          <w:color w:val="0000FF"/>
          <w:sz w:val="32"/>
          <w:szCs w:val="32"/>
          <w:lang w:eastAsia="en-US"/>
        </w:rPr>
        <w:t xml:space="preserve"> unUsi ishlatilgan so'zlarga izoh bering.</w:t>
      </w:r>
    </w:p>
    <w:tbl>
      <w:tblPr>
        <w:tblW w:w="0" w:type="auto"/>
        <w:jc w:val="center"/>
        <w:tblLayout w:type="fixed"/>
        <w:tblCellMar>
          <w:left w:w="0" w:type="dxa"/>
          <w:right w:w="0" w:type="dxa"/>
        </w:tblCellMar>
        <w:tblLook w:val="0000" w:firstRow="0" w:lastRow="0" w:firstColumn="0" w:lastColumn="0" w:noHBand="0" w:noVBand="0"/>
      </w:tblPr>
      <w:tblGrid>
        <w:gridCol w:w="398"/>
        <w:gridCol w:w="374"/>
        <w:gridCol w:w="355"/>
        <w:gridCol w:w="389"/>
        <w:gridCol w:w="466"/>
        <w:gridCol w:w="374"/>
        <w:gridCol w:w="346"/>
        <w:gridCol w:w="442"/>
        <w:gridCol w:w="389"/>
        <w:gridCol w:w="379"/>
        <w:gridCol w:w="360"/>
        <w:gridCol w:w="379"/>
        <w:gridCol w:w="418"/>
        <w:gridCol w:w="370"/>
        <w:gridCol w:w="403"/>
        <w:gridCol w:w="432"/>
        <w:gridCol w:w="413"/>
        <w:gridCol w:w="413"/>
      </w:tblGrid>
      <w:tr w:rsidR="004055DE" w:rsidRPr="00D94A84" w:rsidTr="004055DE">
        <w:trPr>
          <w:trHeight w:val="33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r</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a</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F71A9C" w:rsidP="0041455E">
            <w:pPr>
              <w:pStyle w:val="a9"/>
              <w:framePr w:wrap="notBeside" w:vAnchor="text" w:hAnchor="text" w:xAlign="center" w:y="1"/>
              <w:shd w:val="clear" w:color="auto" w:fill="auto"/>
              <w:spacing w:before="0" w:after="0" w:line="240" w:lineRule="auto"/>
              <w:ind w:left="120" w:firstLine="0"/>
              <w:jc w:val="left"/>
              <w:rPr>
                <w:color w:val="0000FF"/>
                <w:sz w:val="32"/>
                <w:szCs w:val="32"/>
              </w:rPr>
            </w:pPr>
            <w:r w:rsidRPr="00D94A84">
              <w:rPr>
                <w:color w:val="0000FF"/>
                <w:sz w:val="32"/>
                <w:szCs w:val="32"/>
                <w:lang w:eastAsia="en-US"/>
              </w:rPr>
              <w:t>K</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a</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n</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t</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200" w:firstLine="0"/>
              <w:jc w:val="left"/>
              <w:rPr>
                <w:color w:val="0000FF"/>
                <w:sz w:val="32"/>
                <w:szCs w:val="32"/>
              </w:rPr>
            </w:pPr>
            <w:r w:rsidRPr="00D94A84">
              <w:rPr>
                <w:color w:val="0000FF"/>
                <w:sz w:val="32"/>
                <w:szCs w:val="32"/>
                <w:lang w:eastAsia="en-US"/>
              </w:rPr>
              <w:t>i</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g'</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r</w:t>
            </w:r>
          </w:p>
        </w:tc>
      </w:tr>
    </w:tbl>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ind w:firstLine="708"/>
        <w:jc w:val="center"/>
        <w:rPr>
          <w:rFonts w:ascii="Times New Roman" w:hAnsi="Times New Roman" w:cs="Times New Roman"/>
          <w:b/>
          <w:color w:val="0000FF"/>
          <w:sz w:val="32"/>
          <w:szCs w:val="32"/>
        </w:rPr>
      </w:pPr>
    </w:p>
    <w:p w:rsidR="004055DE" w:rsidRPr="00D94A84" w:rsidRDefault="004055DE" w:rsidP="0041455E">
      <w:pPr>
        <w:ind w:firstLine="708"/>
        <w:jc w:val="center"/>
        <w:rPr>
          <w:rFonts w:ascii="Times New Roman" w:hAnsi="Times New Roman" w:cs="Times New Roman"/>
          <w:b/>
          <w:color w:val="0000FF"/>
          <w:sz w:val="32"/>
          <w:szCs w:val="32"/>
        </w:rPr>
      </w:pPr>
    </w:p>
    <w:p w:rsidR="004055DE" w:rsidRPr="00D94A84" w:rsidRDefault="004055DE" w:rsidP="0041455E">
      <w:pPr>
        <w:ind w:firstLine="708"/>
        <w:jc w:val="center"/>
        <w:rPr>
          <w:rFonts w:ascii="Times New Roman" w:hAnsi="Times New Roman" w:cs="Times New Roman"/>
          <w:b/>
          <w:color w:val="0000FF"/>
          <w:sz w:val="32"/>
          <w:szCs w:val="32"/>
        </w:rPr>
      </w:pPr>
    </w:p>
    <w:p w:rsidR="004055DE" w:rsidRPr="00D94A84" w:rsidRDefault="004055DE" w:rsidP="0041455E">
      <w:pPr>
        <w:ind w:firstLine="708"/>
        <w:jc w:val="center"/>
        <w:rPr>
          <w:rFonts w:ascii="Times New Roman" w:hAnsi="Times New Roman" w:cs="Times New Roman"/>
          <w:b/>
          <w:color w:val="0000FF"/>
          <w:sz w:val="32"/>
          <w:szCs w:val="32"/>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D16A33"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p>
    <w:p w:rsidR="00D16A33"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F71A9C">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D16A33" w:rsidRPr="00D94A84">
        <w:rPr>
          <w:color w:val="0000FF"/>
          <w:sz w:val="28"/>
          <w:szCs w:val="28"/>
        </w:rPr>
        <w:tab/>
      </w:r>
      <w:r w:rsidR="00D16A33" w:rsidRPr="00D94A84">
        <w:rPr>
          <w:color w:val="0000FF"/>
          <w:sz w:val="28"/>
          <w:szCs w:val="28"/>
        </w:rPr>
        <w:tab/>
      </w:r>
      <w:r w:rsidRPr="00D94A84">
        <w:rPr>
          <w:color w:val="0000FF"/>
          <w:sz w:val="24"/>
          <w:szCs w:val="28"/>
          <w:u w:val="single"/>
        </w:rPr>
        <w:t>Ayrm undoshlar talaffuzi va imlozsi</w:t>
      </w:r>
      <w:r w:rsidRPr="00D94A84">
        <w:rPr>
          <w:color w:val="0000FF"/>
          <w:sz w:val="28"/>
          <w:szCs w:val="28"/>
        </w:rPr>
        <w:tab/>
      </w:r>
      <w:r w:rsidRPr="00D94A84">
        <w:rPr>
          <w:color w:val="0000FF"/>
          <w:sz w:val="28"/>
          <w:szCs w:val="28"/>
        </w:rPr>
        <w:tab/>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D16A33" w:rsidRPr="00D94A84" w:rsidRDefault="00D16A33" w:rsidP="00D16A33">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D16A33" w:rsidRPr="00D94A84" w:rsidRDefault="00D16A33" w:rsidP="00D16A33">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D16A33" w:rsidRPr="00D94A84" w:rsidRDefault="00D16A33" w:rsidP="00D16A33">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D16A33" w:rsidRPr="00D94A84" w:rsidRDefault="00D16A33" w:rsidP="00D16A33">
      <w:pPr>
        <w:jc w:val="center"/>
        <w:rPr>
          <w:rFonts w:ascii="Times New Roman" w:hAnsi="Times New Roman" w:cs="Times New Roman"/>
          <w:b/>
          <w:i/>
          <w:color w:val="0000FF"/>
          <w:sz w:val="28"/>
          <w:szCs w:val="28"/>
          <w:u w:val="single"/>
          <w:lang w:val="uz-Cyrl-UZ"/>
        </w:rPr>
      </w:pPr>
    </w:p>
    <w:p w:rsidR="00D16A33" w:rsidRPr="00D94A84" w:rsidRDefault="00D16A33" w:rsidP="00D16A33">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D16A33" w:rsidRPr="00D94A84" w:rsidRDefault="00D16A33" w:rsidP="00D16A33">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D16A33" w:rsidRPr="00D94A84" w:rsidRDefault="00D16A33" w:rsidP="00D16A33">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D16A33" w:rsidRPr="00D94A84" w:rsidRDefault="00D16A33" w:rsidP="00D16A33">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D16A33" w:rsidRPr="00D94A84" w:rsidRDefault="00D16A33" w:rsidP="00D16A33">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DA2456">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DA2456">
      <w:pPr>
        <w:pStyle w:val="410"/>
        <w:shd w:val="clear" w:color="auto" w:fill="auto"/>
        <w:spacing w:before="0" w:after="182" w:line="240" w:lineRule="auto"/>
        <w:ind w:left="80" w:right="20" w:firstLine="400"/>
        <w:jc w:val="both"/>
        <w:rPr>
          <w:color w:val="0000FF"/>
          <w:sz w:val="32"/>
          <w:szCs w:val="32"/>
        </w:rPr>
      </w:pPr>
      <w:r w:rsidRPr="00D94A84">
        <w:rPr>
          <w:color w:val="0000FF"/>
          <w:sz w:val="32"/>
          <w:szCs w:val="32"/>
          <w:lang w:eastAsia="en-US"/>
        </w:rPr>
        <w:t>399-mashq.</w:t>
      </w:r>
      <w:r w:rsidRPr="00D94A84">
        <w:rPr>
          <w:rStyle w:val="42"/>
          <w:b/>
          <w:bCs/>
          <w:color w:val="0000FF"/>
          <w:sz w:val="32"/>
          <w:szCs w:val="32"/>
          <w:lang w:eastAsia="en-US"/>
        </w:rPr>
        <w:t xml:space="preserve"> Uyga topshiriq.</w:t>
      </w:r>
      <w:r w:rsidRPr="00D94A84">
        <w:rPr>
          <w:color w:val="0000FF"/>
          <w:sz w:val="32"/>
          <w:szCs w:val="32"/>
          <w:lang w:eastAsia="en-US"/>
        </w:rPr>
        <w:t xml:space="preserve"> Boshqotirmani yeching. Unda dehqonchilik bilan bog'liq maqol yashiringan.</w:t>
      </w:r>
      <w:r w:rsidRPr="00D94A84">
        <w:rPr>
          <w:rStyle w:val="42"/>
          <w:b/>
          <w:bCs/>
          <w:color w:val="0000FF"/>
          <w:sz w:val="32"/>
          <w:szCs w:val="32"/>
          <w:lang w:eastAsia="en-US"/>
        </w:rPr>
        <w:t xml:space="preserve"> E</w:t>
      </w:r>
      <w:r w:rsidRPr="00D94A84">
        <w:rPr>
          <w:color w:val="0000FF"/>
          <w:sz w:val="32"/>
          <w:szCs w:val="32"/>
          <w:lang w:eastAsia="en-US"/>
        </w:rPr>
        <w:t xml:space="preserve"> unUsi ishlatilgan so'zlarga izoh bering.</w:t>
      </w:r>
    </w:p>
    <w:tbl>
      <w:tblPr>
        <w:tblW w:w="0" w:type="auto"/>
        <w:jc w:val="center"/>
        <w:tblLayout w:type="fixed"/>
        <w:tblCellMar>
          <w:left w:w="0" w:type="dxa"/>
          <w:right w:w="0" w:type="dxa"/>
        </w:tblCellMar>
        <w:tblLook w:val="0000" w:firstRow="0" w:lastRow="0" w:firstColumn="0" w:lastColumn="0" w:noHBand="0" w:noVBand="0"/>
      </w:tblPr>
      <w:tblGrid>
        <w:gridCol w:w="398"/>
        <w:gridCol w:w="374"/>
        <w:gridCol w:w="355"/>
        <w:gridCol w:w="389"/>
        <w:gridCol w:w="466"/>
        <w:gridCol w:w="374"/>
        <w:gridCol w:w="346"/>
        <w:gridCol w:w="442"/>
        <w:gridCol w:w="389"/>
        <w:gridCol w:w="379"/>
        <w:gridCol w:w="360"/>
        <w:gridCol w:w="379"/>
        <w:gridCol w:w="418"/>
        <w:gridCol w:w="370"/>
        <w:gridCol w:w="403"/>
        <w:gridCol w:w="432"/>
        <w:gridCol w:w="413"/>
        <w:gridCol w:w="413"/>
      </w:tblGrid>
      <w:tr w:rsidR="004055DE" w:rsidRPr="00D94A84" w:rsidTr="004055DE">
        <w:trPr>
          <w:trHeight w:val="33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framePr w:wrap="notBeside" w:vAnchor="text" w:hAnchor="text" w:xAlign="center" w:y="1"/>
              <w:rPr>
                <w:rFonts w:ascii="Times New Roman" w:hAnsi="Times New Roman" w:cs="Times New Roman"/>
                <w:color w:val="0000FF"/>
                <w:sz w:val="32"/>
                <w:szCs w:val="32"/>
              </w:rPr>
            </w:pPr>
            <w:r w:rsidRPr="00D94A84">
              <w:rPr>
                <w:rFonts w:ascii="Times New Roman" w:hAnsi="Times New Roman" w:cs="Times New Roman"/>
                <w:color w:val="0000FF"/>
                <w:sz w:val="32"/>
                <w:szCs w:val="32"/>
              </w:rPr>
              <w:t>E</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D16A33" w:rsidP="00DA2456">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R</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a</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framePr w:wrap="notBeside" w:vAnchor="text" w:hAnchor="text" w:xAlign="center" w:y="1"/>
              <w:rPr>
                <w:rFonts w:ascii="Times New Roman" w:hAnsi="Times New Roman" w:cs="Times New Roman"/>
                <w:color w:val="0000FF"/>
                <w:sz w:val="32"/>
                <w:szCs w:val="32"/>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framePr w:wrap="notBeside" w:vAnchor="text" w:hAnchor="text" w:xAlign="center" w:y="1"/>
              <w:rPr>
                <w:rFonts w:ascii="Times New Roman" w:hAnsi="Times New Roman" w:cs="Times New Roman"/>
                <w:color w:val="0000FF"/>
                <w:sz w:val="32"/>
                <w:szCs w:val="32"/>
              </w:rPr>
            </w:pPr>
            <w:r w:rsidRPr="00D94A84">
              <w:rPr>
                <w:rFonts w:ascii="Times New Roman" w:hAnsi="Times New Roman" w:cs="Times New Roman"/>
                <w:color w:val="0000FF"/>
                <w:sz w:val="32"/>
                <w:szCs w:val="32"/>
              </w:rPr>
              <w:t>e</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20" w:firstLine="0"/>
              <w:jc w:val="left"/>
              <w:rPr>
                <w:color w:val="0000FF"/>
                <w:sz w:val="32"/>
                <w:szCs w:val="32"/>
              </w:rPr>
            </w:pPr>
            <w:r w:rsidRPr="00D94A84">
              <w:rPr>
                <w:color w:val="0000FF"/>
                <w:sz w:val="32"/>
                <w:szCs w:val="32"/>
                <w:lang w:eastAsia="en-US"/>
              </w:rPr>
              <w:t>k</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a</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n</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framePr w:wrap="notBeside" w:vAnchor="text" w:hAnchor="text" w:xAlign="center" w:y="1"/>
              <w:rPr>
                <w:rFonts w:ascii="Times New Roman" w:hAnsi="Times New Roman" w:cs="Times New Roman"/>
                <w:color w:val="0000FF"/>
                <w:sz w:val="32"/>
                <w:szCs w:val="32"/>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framePr w:wrap="notBeside" w:vAnchor="text" w:hAnchor="text" w:xAlign="center" w:y="1"/>
              <w:rPr>
                <w:rFonts w:ascii="Times New Roman" w:hAnsi="Times New Roman" w:cs="Times New Roman"/>
                <w:color w:val="0000FF"/>
                <w:sz w:val="32"/>
                <w:szCs w:val="32"/>
              </w:rPr>
            </w:pPr>
            <w:r w:rsidRPr="00D94A84">
              <w:rPr>
                <w:rFonts w:ascii="Times New Roman" w:hAnsi="Times New Roman" w:cs="Times New Roman"/>
                <w:color w:val="0000FF"/>
                <w:sz w:val="32"/>
                <w:szCs w:val="32"/>
              </w:rPr>
              <w:t>e</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t</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framePr w:wrap="notBeside" w:vAnchor="text" w:hAnchor="text" w:xAlign="center" w:y="1"/>
              <w:rPr>
                <w:rFonts w:ascii="Times New Roman" w:hAnsi="Times New Roman" w:cs="Times New Roman"/>
                <w:color w:val="0000FF"/>
                <w:sz w:val="32"/>
                <w:szCs w:val="32"/>
              </w:rPr>
            </w:pPr>
            <w:r w:rsidRPr="00D94A84">
              <w:rPr>
                <w:rFonts w:ascii="Times New Roman" w:hAnsi="Times New Roman" w:cs="Times New Roman"/>
                <w:color w:val="0000FF"/>
                <w:sz w:val="32"/>
                <w:szCs w:val="32"/>
              </w:rPr>
              <w:t>Y</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200" w:firstLine="0"/>
              <w:jc w:val="left"/>
              <w:rPr>
                <w:color w:val="0000FF"/>
                <w:sz w:val="32"/>
                <w:szCs w:val="32"/>
              </w:rPr>
            </w:pPr>
            <w:r w:rsidRPr="00D94A84">
              <w:rPr>
                <w:color w:val="0000FF"/>
                <w:sz w:val="32"/>
                <w:szCs w:val="32"/>
                <w:lang w:eastAsia="en-US"/>
              </w:rPr>
              <w:t>i</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40" w:firstLine="0"/>
              <w:jc w:val="left"/>
              <w:rPr>
                <w:color w:val="0000FF"/>
                <w:sz w:val="32"/>
                <w:szCs w:val="32"/>
              </w:rPr>
            </w:pPr>
            <w:r w:rsidRPr="00D94A84">
              <w:rPr>
                <w:color w:val="0000FF"/>
                <w:sz w:val="32"/>
                <w:szCs w:val="32"/>
                <w:lang w:eastAsia="en-US"/>
              </w:rPr>
              <w:t>g'</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60" w:firstLine="0"/>
              <w:jc w:val="left"/>
              <w:rPr>
                <w:color w:val="0000FF"/>
                <w:sz w:val="32"/>
                <w:szCs w:val="32"/>
              </w:rPr>
            </w:pPr>
            <w:r w:rsidRPr="00D94A84">
              <w:rPr>
                <w:color w:val="0000FF"/>
                <w:sz w:val="32"/>
                <w:szCs w:val="32"/>
                <w:lang w:eastAsia="en-US"/>
              </w:rPr>
              <w:t>a</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DA2456">
            <w:pPr>
              <w:pStyle w:val="a9"/>
              <w:framePr w:wrap="notBeside" w:vAnchor="text" w:hAnchor="text" w:xAlign="center" w:y="1"/>
              <w:shd w:val="clear" w:color="auto" w:fill="auto"/>
              <w:spacing w:before="0" w:after="0" w:line="240" w:lineRule="auto"/>
              <w:ind w:left="180" w:firstLine="0"/>
              <w:jc w:val="left"/>
              <w:rPr>
                <w:color w:val="0000FF"/>
                <w:sz w:val="32"/>
                <w:szCs w:val="32"/>
              </w:rPr>
            </w:pPr>
            <w:r w:rsidRPr="00D94A84">
              <w:rPr>
                <w:color w:val="0000FF"/>
                <w:sz w:val="32"/>
                <w:szCs w:val="32"/>
                <w:lang w:eastAsia="en-US"/>
              </w:rPr>
              <w:t>r</w:t>
            </w:r>
          </w:p>
        </w:tc>
      </w:tr>
    </w:tbl>
    <w:p w:rsidR="004055DE" w:rsidRPr="00D94A84" w:rsidRDefault="004055DE" w:rsidP="00DA2456">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DA2456">
      <w:pPr>
        <w:pStyle w:val="a9"/>
        <w:shd w:val="clear" w:color="auto" w:fill="auto"/>
        <w:spacing w:before="0" w:after="48" w:line="240" w:lineRule="auto"/>
        <w:ind w:firstLine="0"/>
        <w:jc w:val="left"/>
        <w:rPr>
          <w:color w:val="0000FF"/>
          <w:sz w:val="32"/>
          <w:szCs w:val="32"/>
        </w:rPr>
      </w:pPr>
      <w:r w:rsidRPr="00D94A84">
        <w:rPr>
          <w:color w:val="0000FF"/>
          <w:sz w:val="32"/>
          <w:szCs w:val="32"/>
          <w:lang w:eastAsia="en-US"/>
        </w:rPr>
        <w:t>1.E unlisi qanday so'zlarda /ga yaqin eshitiladi?</w:t>
      </w:r>
    </w:p>
    <w:p w:rsidR="004055DE" w:rsidRPr="00D94A84" w:rsidRDefault="004055DE" w:rsidP="00DA2456">
      <w:pPr>
        <w:pStyle w:val="a9"/>
        <w:shd w:val="clear" w:color="auto" w:fill="auto"/>
        <w:spacing w:before="0" w:after="153" w:line="240" w:lineRule="auto"/>
        <w:ind w:firstLine="0"/>
        <w:jc w:val="both"/>
        <w:rPr>
          <w:color w:val="0000FF"/>
          <w:sz w:val="32"/>
          <w:szCs w:val="32"/>
        </w:rPr>
      </w:pPr>
      <w:r w:rsidRPr="00D94A84">
        <w:rPr>
          <w:color w:val="0000FF"/>
          <w:sz w:val="32"/>
          <w:szCs w:val="32"/>
          <w:lang w:eastAsia="en-US"/>
        </w:rPr>
        <w:t>2.</w:t>
      </w:r>
      <w:r w:rsidRPr="00D94A84">
        <w:rPr>
          <w:rStyle w:val="ae"/>
          <w:color w:val="0000FF"/>
          <w:sz w:val="32"/>
          <w:szCs w:val="32"/>
          <w:lang w:eastAsia="en-US"/>
        </w:rPr>
        <w:t xml:space="preserve"> E</w:t>
      </w:r>
      <w:r w:rsidRPr="00D94A84">
        <w:rPr>
          <w:color w:val="0000FF"/>
          <w:sz w:val="32"/>
          <w:szCs w:val="32"/>
          <w:lang w:eastAsia="en-US"/>
        </w:rPr>
        <w:t xml:space="preserve"> tovushiga moyil talaffuz qilinadigan so'zlarga misollar keltiring.</w:t>
      </w:r>
    </w:p>
    <w:p w:rsidR="00F71A9C" w:rsidRPr="00D94A84" w:rsidRDefault="00F71A9C" w:rsidP="00DA2456">
      <w:pPr>
        <w:pStyle w:val="31"/>
        <w:keepNext/>
        <w:keepLines/>
        <w:shd w:val="clear" w:color="auto" w:fill="auto"/>
        <w:spacing w:before="0" w:after="138" w:line="240" w:lineRule="auto"/>
        <w:ind w:firstLine="0"/>
        <w:jc w:val="center"/>
        <w:rPr>
          <w:color w:val="0000FF"/>
          <w:sz w:val="32"/>
          <w:szCs w:val="32"/>
        </w:rPr>
      </w:pPr>
    </w:p>
    <w:p w:rsidR="004055DE" w:rsidRPr="00D94A84" w:rsidRDefault="004055DE" w:rsidP="00DA2456">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DA2456">
      <w:pPr>
        <w:pStyle w:val="212"/>
        <w:shd w:val="clear" w:color="auto" w:fill="auto"/>
        <w:spacing w:after="199" w:line="240" w:lineRule="auto"/>
        <w:ind w:left="280" w:right="300" w:firstLine="480"/>
        <w:rPr>
          <w:color w:val="0000FF"/>
          <w:sz w:val="32"/>
          <w:szCs w:val="32"/>
          <w:lang w:eastAsia="en-US"/>
        </w:rPr>
      </w:pPr>
      <w:r w:rsidRPr="00D94A84">
        <w:rPr>
          <w:color w:val="0000FF"/>
          <w:sz w:val="32"/>
          <w:szCs w:val="32"/>
          <w:lang w:eastAsia="en-US"/>
        </w:rPr>
        <w:t>So'z oxirida</w:t>
      </w:r>
      <w:r w:rsidRPr="00D94A84">
        <w:rPr>
          <w:rStyle w:val="528"/>
          <w:b/>
          <w:bCs/>
          <w:color w:val="0000FF"/>
          <w:sz w:val="32"/>
          <w:szCs w:val="32"/>
          <w:lang w:eastAsia="en-US"/>
        </w:rPr>
        <w:t xml:space="preserve"> b-p, d-t, z-s</w:t>
      </w:r>
      <w:r w:rsidRPr="00D94A84">
        <w:rPr>
          <w:color w:val="0000FF"/>
          <w:sz w:val="32"/>
          <w:szCs w:val="32"/>
          <w:lang w:eastAsia="en-US"/>
        </w:rPr>
        <w:t xml:space="preserve"> singari jarangli va jarangsiz undoshlar o'rtasidagi farq yo'qolib, bir xil - jarangsiz undosh tovush holida talaffuz etiladi, lekin</w:t>
      </w:r>
      <w:r w:rsidRPr="00D94A84">
        <w:rPr>
          <w:rStyle w:val="528"/>
          <w:b/>
          <w:bCs/>
          <w:color w:val="0000FF"/>
          <w:sz w:val="32"/>
          <w:szCs w:val="32"/>
          <w:lang w:eastAsia="en-US"/>
        </w:rPr>
        <w:t xml:space="preserve"> b</w:t>
      </w:r>
      <w:r w:rsidRPr="00D94A84">
        <w:rPr>
          <w:color w:val="0000FF"/>
          <w:sz w:val="32"/>
          <w:szCs w:val="32"/>
          <w:lang w:eastAsia="en-US"/>
        </w:rPr>
        <w:t>,</w:t>
      </w:r>
      <w:r w:rsidRPr="00D94A84">
        <w:rPr>
          <w:rStyle w:val="528"/>
          <w:b/>
          <w:bCs/>
          <w:color w:val="0000FF"/>
          <w:sz w:val="32"/>
          <w:szCs w:val="32"/>
          <w:lang w:eastAsia="en-US"/>
        </w:rPr>
        <w:t xml:space="preserve"> d, z</w:t>
      </w:r>
      <w:r w:rsidRPr="00D94A84">
        <w:rPr>
          <w:color w:val="0000FF"/>
          <w:sz w:val="32"/>
          <w:szCs w:val="32"/>
          <w:lang w:eastAsia="en-US"/>
        </w:rPr>
        <w:t xml:space="preserve"> yoziladi.</w:t>
      </w:r>
    </w:p>
    <w:p w:rsidR="004055DE" w:rsidRPr="00D94A84" w:rsidRDefault="004055DE" w:rsidP="00DA2456">
      <w:pPr>
        <w:pStyle w:val="410"/>
        <w:shd w:val="clear" w:color="auto" w:fill="auto"/>
        <w:spacing w:before="0" w:after="41" w:line="240" w:lineRule="auto"/>
        <w:ind w:left="40" w:right="40" w:firstLine="380"/>
        <w:jc w:val="both"/>
        <w:rPr>
          <w:color w:val="0000FF"/>
          <w:sz w:val="32"/>
          <w:szCs w:val="32"/>
        </w:rPr>
      </w:pPr>
      <w:bookmarkStart w:id="189" w:name="bookmark204"/>
      <w:r w:rsidRPr="00D94A84">
        <w:rPr>
          <w:color w:val="0000FF"/>
          <w:sz w:val="32"/>
          <w:szCs w:val="32"/>
          <w:lang w:eastAsia="en-US"/>
        </w:rPr>
        <w:t>400-mashq. Nuqtalar o'rniga kerakli undosh tovushlarni qo'ying, ularning talaffuzi va imlosi o'rtasidagi farqlarni tushuntirib bering.</w:t>
      </w:r>
      <w:bookmarkEnd w:id="189"/>
    </w:p>
    <w:p w:rsidR="004055DE" w:rsidRPr="00D94A84" w:rsidRDefault="004055DE" w:rsidP="00DA2456">
      <w:pPr>
        <w:pStyle w:val="512"/>
        <w:keepNext/>
        <w:keepLines/>
        <w:shd w:val="clear" w:color="auto" w:fill="auto"/>
        <w:spacing w:line="240" w:lineRule="auto"/>
        <w:ind w:left="40" w:right="40" w:firstLine="380"/>
        <w:rPr>
          <w:color w:val="0000FF"/>
          <w:sz w:val="32"/>
          <w:szCs w:val="32"/>
        </w:rPr>
      </w:pPr>
      <w:bookmarkStart w:id="190" w:name="bookmark205"/>
      <w:r w:rsidRPr="00D94A84">
        <w:rPr>
          <w:rStyle w:val="518"/>
          <w:color w:val="0000FF"/>
          <w:sz w:val="32"/>
          <w:szCs w:val="32"/>
          <w:lang w:eastAsia="en-US"/>
        </w:rPr>
        <w:lastRenderedPageBreak/>
        <w:t>Tala..., dar...chil, nomar..., bar..., makta..., balan..., pas..., i...timoiy, ma...ba, ta...dimot, oflo..., farzan...</w:t>
      </w:r>
      <w:bookmarkEnd w:id="190"/>
    </w:p>
    <w:p w:rsidR="004055DE" w:rsidRPr="00D94A84" w:rsidRDefault="004055DE" w:rsidP="00DA2456">
      <w:pPr>
        <w:pStyle w:val="410"/>
        <w:shd w:val="clear" w:color="auto" w:fill="auto"/>
        <w:spacing w:before="0" w:after="49" w:line="240" w:lineRule="auto"/>
        <w:ind w:left="40" w:right="20" w:firstLine="340"/>
        <w:jc w:val="both"/>
        <w:rPr>
          <w:color w:val="0000FF"/>
          <w:sz w:val="32"/>
          <w:szCs w:val="32"/>
        </w:rPr>
      </w:pPr>
      <w:r w:rsidRPr="00D94A84">
        <w:rPr>
          <w:color w:val="0000FF"/>
          <w:sz w:val="32"/>
          <w:szCs w:val="32"/>
          <w:lang w:eastAsia="en-US"/>
        </w:rPr>
        <w:t>401-mashq. Berilgan so'zlarga qavs ichidagi tovushlar juftligidan mos keladiganini qo'yib ko'chiring.</w:t>
      </w:r>
    </w:p>
    <w:p w:rsidR="004055DE" w:rsidRPr="00D94A84" w:rsidRDefault="004055DE" w:rsidP="00DA2456">
      <w:pPr>
        <w:pStyle w:val="a9"/>
        <w:shd w:val="clear" w:color="auto" w:fill="auto"/>
        <w:spacing w:before="0" w:after="226" w:line="240" w:lineRule="auto"/>
        <w:ind w:left="40" w:right="20" w:firstLine="340"/>
        <w:jc w:val="both"/>
        <w:rPr>
          <w:color w:val="0000FF"/>
          <w:sz w:val="32"/>
          <w:szCs w:val="32"/>
        </w:rPr>
      </w:pPr>
      <w:r w:rsidRPr="00D94A84">
        <w:rPr>
          <w:color w:val="0000FF"/>
          <w:sz w:val="32"/>
          <w:szCs w:val="32"/>
          <w:lang w:eastAsia="en-US"/>
        </w:rPr>
        <w:t>I (z-s)siz yo'qoldi, tu(z-s)ini o'zgartirmoq, ko'(z-s)ini davolamoq, tu(z-s)iz ovqat, «Mati(z-s)» avtomobili, afsu(z-s) qilmoq.</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199" w:line="240" w:lineRule="auto"/>
        <w:ind w:left="280" w:right="300" w:firstLine="480"/>
        <w:rPr>
          <w:rStyle w:val="2720"/>
          <w:i/>
          <w:color w:val="0000FF"/>
          <w:sz w:val="32"/>
          <w:szCs w:val="32"/>
          <w:lang w:eastAsia="en-US"/>
        </w:rPr>
      </w:pPr>
    </w:p>
    <w:p w:rsidR="00F71A9C" w:rsidRPr="00D94A84" w:rsidRDefault="00F71A9C" w:rsidP="00DA2456">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DA2456">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Qanday undoshlarga jarangli undoshlar deyiladi?</w:t>
      </w:r>
    </w:p>
    <w:p w:rsidR="004055DE" w:rsidRPr="00D94A84" w:rsidRDefault="004055DE" w:rsidP="00DA2456">
      <w:pPr>
        <w:pStyle w:val="a9"/>
        <w:shd w:val="clear" w:color="auto" w:fill="auto"/>
        <w:spacing w:before="0" w:after="147" w:line="240" w:lineRule="auto"/>
        <w:ind w:firstLine="0"/>
        <w:jc w:val="both"/>
        <w:rPr>
          <w:color w:val="0000FF"/>
          <w:sz w:val="32"/>
          <w:szCs w:val="32"/>
        </w:rPr>
      </w:pPr>
      <w:r w:rsidRPr="00D94A84">
        <w:rPr>
          <w:color w:val="0000FF"/>
          <w:sz w:val="32"/>
          <w:szCs w:val="32"/>
          <w:lang w:eastAsia="en-US"/>
        </w:rPr>
        <w:t xml:space="preserve"> 2.</w:t>
      </w:r>
      <w:r w:rsidRPr="00D94A84">
        <w:rPr>
          <w:rStyle w:val="ae"/>
          <w:color w:val="0000FF"/>
          <w:sz w:val="32"/>
          <w:szCs w:val="32"/>
          <w:lang w:eastAsia="en-US"/>
        </w:rPr>
        <w:t xml:space="preserve"> b-p, d-i</w:t>
      </w:r>
      <w:r w:rsidRPr="00D94A84">
        <w:rPr>
          <w:color w:val="0000FF"/>
          <w:sz w:val="32"/>
          <w:szCs w:val="32"/>
          <w:lang w:eastAsia="en-US"/>
        </w:rPr>
        <w:t xml:space="preserve"> undoshlari qanday talaffuz qilinadi?</w:t>
      </w:r>
    </w:p>
    <w:p w:rsidR="004055DE" w:rsidRPr="00D94A84" w:rsidRDefault="00FF5E56" w:rsidP="00DA2456">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DA2456">
      <w:pPr>
        <w:pStyle w:val="410"/>
        <w:shd w:val="clear" w:color="auto" w:fill="auto"/>
        <w:spacing w:before="0" w:after="41" w:line="240" w:lineRule="auto"/>
        <w:ind w:left="40" w:right="20" w:firstLine="340"/>
        <w:jc w:val="both"/>
        <w:rPr>
          <w:color w:val="0000FF"/>
          <w:sz w:val="32"/>
          <w:szCs w:val="32"/>
        </w:rPr>
      </w:pPr>
      <w:r w:rsidRPr="00D94A84">
        <w:rPr>
          <w:color w:val="0000FF"/>
          <w:sz w:val="32"/>
          <w:szCs w:val="32"/>
          <w:lang w:eastAsia="en-US"/>
        </w:rPr>
        <w:t>402-mashq.</w:t>
      </w:r>
      <w:r w:rsidRPr="00D94A84">
        <w:rPr>
          <w:rStyle w:val="43"/>
          <w:b/>
          <w:bCs/>
          <w:color w:val="0000FF"/>
          <w:sz w:val="32"/>
          <w:szCs w:val="32"/>
          <w:lang w:eastAsia="en-US"/>
        </w:rPr>
        <w:t xml:space="preserve"> Uyga topshiriq.</w:t>
      </w:r>
      <w:r w:rsidRPr="00D94A84">
        <w:rPr>
          <w:color w:val="0000FF"/>
          <w:sz w:val="32"/>
          <w:szCs w:val="32"/>
          <w:lang w:eastAsia="en-US"/>
        </w:rPr>
        <w:t xml:space="preserve"> Berilgan gaplar ichidan xato yozilgan so'zlarni toping, ularni imlo qoidalariga mos ravishda to'g'rilab, daftaringizga ko'chirib yozing.</w:t>
      </w:r>
    </w:p>
    <w:p w:rsidR="004055DE" w:rsidRPr="00D94A84" w:rsidRDefault="004055DE" w:rsidP="00DA2456">
      <w:pPr>
        <w:pStyle w:val="a9"/>
        <w:shd w:val="clear" w:color="auto" w:fill="auto"/>
        <w:spacing w:before="0" w:after="0" w:line="240" w:lineRule="auto"/>
        <w:ind w:left="40" w:right="20" w:firstLine="340"/>
        <w:jc w:val="both"/>
        <w:rPr>
          <w:color w:val="0000FF"/>
          <w:sz w:val="32"/>
          <w:szCs w:val="32"/>
        </w:rPr>
      </w:pPr>
      <w:r w:rsidRPr="00D94A84">
        <w:rPr>
          <w:color w:val="0000FF"/>
          <w:sz w:val="32"/>
          <w:szCs w:val="32"/>
          <w:lang w:eastAsia="en-US"/>
        </w:rPr>
        <w:t>Ertalap turganda albatta yuz-qo'lni yuvish keray. So'ng narsalarni tartipga keltirip, ota-onasiga, oila a'zolariga salom berish lozim.</w:t>
      </w:r>
    </w:p>
    <w:p w:rsidR="004055DE" w:rsidRPr="00D94A84" w:rsidRDefault="004055DE" w:rsidP="00DA2456">
      <w:pPr>
        <w:pStyle w:val="a9"/>
        <w:shd w:val="clear" w:color="auto" w:fill="auto"/>
        <w:spacing w:before="0" w:after="0" w:line="240" w:lineRule="auto"/>
        <w:ind w:left="40" w:right="20" w:firstLine="340"/>
        <w:jc w:val="both"/>
        <w:rPr>
          <w:color w:val="0000FF"/>
          <w:sz w:val="32"/>
          <w:szCs w:val="32"/>
        </w:rPr>
      </w:pPr>
      <w:r w:rsidRPr="00D94A84">
        <w:rPr>
          <w:color w:val="0000FF"/>
          <w:sz w:val="32"/>
          <w:szCs w:val="32"/>
          <w:lang w:eastAsia="en-US"/>
        </w:rPr>
        <w:t>Qizlar nonushta tayyorlashta onasiga yordam bersa, juda ma'qul ish bo'ladi.</w:t>
      </w:r>
    </w:p>
    <w:p w:rsidR="004055DE" w:rsidRPr="00D94A84" w:rsidRDefault="004055DE" w:rsidP="00DA2456">
      <w:pPr>
        <w:rPr>
          <w:rFonts w:ascii="Times New Roman" w:hAnsi="Times New Roman" w:cs="Times New Roman"/>
          <w:color w:val="0000FF"/>
          <w:sz w:val="32"/>
          <w:szCs w:val="32"/>
        </w:rPr>
      </w:pPr>
      <w:r w:rsidRPr="00D94A84">
        <w:rPr>
          <w:rFonts w:ascii="Times New Roman" w:hAnsi="Times New Roman" w:cs="Times New Roman"/>
          <w:color w:val="0000FF"/>
          <w:sz w:val="32"/>
          <w:szCs w:val="32"/>
        </w:rPr>
        <w:t>Nonushta tugagach, kattalarning ruxsati blan maktapga jo'nash ma'qul</w:t>
      </w:r>
    </w:p>
    <w:p w:rsidR="00251EFD" w:rsidRPr="00D94A84" w:rsidRDefault="004055DE">
      <w:pPr>
        <w:rPr>
          <w:rFonts w:ascii="Times New Roman" w:hAnsi="Times New Roman"/>
          <w:b/>
          <w:color w:val="0000FF"/>
          <w:sz w:val="28"/>
          <w:szCs w:val="28"/>
        </w:rPr>
      </w:pPr>
      <w:r w:rsidRPr="00D94A84">
        <w:rPr>
          <w:rFonts w:ascii="Times New Roman" w:hAnsi="Times New Roman" w:cs="Times New Roman"/>
          <w:color w:val="0000FF"/>
        </w:rPr>
        <w:br w:type="page"/>
      </w:r>
      <w:r w:rsidR="00502AF3"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 xml:space="preserve">:    </w:t>
      </w:r>
      <w:r w:rsidR="00251EFD"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8"/>
          <w:szCs w:val="28"/>
        </w:rPr>
        <w:t>g-k,g’-q undoshlarining talaffuzi va imlosi</w:t>
      </w:r>
      <w:r w:rsidRPr="00D94A84">
        <w:rPr>
          <w:color w:val="0000FF"/>
          <w:sz w:val="28"/>
          <w:szCs w:val="28"/>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after="41" w:line="240" w:lineRule="auto"/>
        <w:ind w:left="140" w:right="20" w:firstLine="0"/>
        <w:jc w:val="both"/>
        <w:rPr>
          <w:color w:val="0000FF"/>
          <w:sz w:val="32"/>
          <w:szCs w:val="32"/>
        </w:rPr>
      </w:pPr>
      <w:r w:rsidRPr="00D94A84">
        <w:rPr>
          <w:color w:val="0000FF"/>
          <w:sz w:val="32"/>
          <w:szCs w:val="32"/>
          <w:lang w:eastAsia="en-US"/>
        </w:rPr>
        <w:t>402-mashq.</w:t>
      </w:r>
      <w:r w:rsidRPr="00D94A84">
        <w:rPr>
          <w:rStyle w:val="43"/>
          <w:b/>
          <w:bCs/>
          <w:color w:val="0000FF"/>
          <w:sz w:val="32"/>
          <w:szCs w:val="32"/>
          <w:lang w:eastAsia="en-US"/>
        </w:rPr>
        <w:t xml:space="preserve"> Uyga topshiriq.</w:t>
      </w:r>
      <w:r w:rsidRPr="00D94A84">
        <w:rPr>
          <w:color w:val="0000FF"/>
          <w:sz w:val="32"/>
          <w:szCs w:val="32"/>
          <w:lang w:eastAsia="en-US"/>
        </w:rPr>
        <w:t xml:space="preserve"> Berilgan gaplar ichidan xato yozilgan so'zlarni toping, ularni imlo qoidalariga mos ravishda to'g'rilab, daftaringizga ko'chirib yozing.</w:t>
      </w:r>
    </w:p>
    <w:p w:rsidR="004055DE" w:rsidRPr="00D94A84" w:rsidRDefault="004055DE" w:rsidP="0041455E">
      <w:pPr>
        <w:pStyle w:val="a9"/>
        <w:shd w:val="clear" w:color="auto" w:fill="auto"/>
        <w:spacing w:before="0" w:after="0" w:line="240" w:lineRule="auto"/>
        <w:ind w:left="140" w:right="20" w:firstLine="0"/>
        <w:jc w:val="both"/>
        <w:rPr>
          <w:color w:val="0000FF"/>
          <w:sz w:val="32"/>
          <w:szCs w:val="32"/>
        </w:rPr>
      </w:pPr>
      <w:r w:rsidRPr="00D94A84">
        <w:rPr>
          <w:color w:val="0000FF"/>
          <w:sz w:val="32"/>
          <w:szCs w:val="32"/>
          <w:lang w:eastAsia="en-US"/>
        </w:rPr>
        <w:t>Ertalap turganda albatta yuz-qo'lni yuvish keray. So'ng narsalarni tartipga keltirip, ota-onasiga, oila a'zolariga salom berish lozim.</w:t>
      </w:r>
    </w:p>
    <w:p w:rsidR="004055DE" w:rsidRPr="00D94A84" w:rsidRDefault="004055DE" w:rsidP="0041455E">
      <w:pPr>
        <w:pStyle w:val="a9"/>
        <w:shd w:val="clear" w:color="auto" w:fill="auto"/>
        <w:spacing w:before="0" w:after="0" w:line="240" w:lineRule="auto"/>
        <w:ind w:left="140" w:right="20" w:firstLine="0"/>
        <w:jc w:val="both"/>
        <w:rPr>
          <w:color w:val="0000FF"/>
          <w:sz w:val="32"/>
          <w:szCs w:val="32"/>
        </w:rPr>
      </w:pPr>
      <w:r w:rsidRPr="00D94A84">
        <w:rPr>
          <w:color w:val="0000FF"/>
          <w:sz w:val="32"/>
          <w:szCs w:val="32"/>
          <w:lang w:eastAsia="en-US"/>
        </w:rPr>
        <w:t>Qizlar nonushta tayyorlashta onasiga yordam bersa, juda ma'qul ish bo'ladi.</w:t>
      </w:r>
    </w:p>
    <w:p w:rsidR="004055DE" w:rsidRPr="00D94A84" w:rsidRDefault="004055DE" w:rsidP="0041455E">
      <w:pPr>
        <w:ind w:left="140"/>
        <w:rPr>
          <w:rFonts w:ascii="Times New Roman" w:hAnsi="Times New Roman" w:cs="Times New Roman"/>
          <w:color w:val="0000FF"/>
          <w:sz w:val="32"/>
          <w:szCs w:val="32"/>
        </w:rPr>
      </w:pPr>
      <w:r w:rsidRPr="00D94A84">
        <w:rPr>
          <w:rFonts w:ascii="Times New Roman" w:hAnsi="Times New Roman" w:cs="Times New Roman"/>
          <w:color w:val="0000FF"/>
          <w:sz w:val="32"/>
          <w:szCs w:val="32"/>
        </w:rPr>
        <w:t>Nonushta tugagach, kattalarning ruxsati blan maktapga jo'nash ma'qul</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Qanday undoshlarga jarangli undoshlar deyiladi?</w:t>
      </w:r>
    </w:p>
    <w:p w:rsidR="004055DE" w:rsidRPr="00D94A84" w:rsidRDefault="004055DE" w:rsidP="0041455E">
      <w:pPr>
        <w:pStyle w:val="a9"/>
        <w:shd w:val="clear" w:color="auto" w:fill="auto"/>
        <w:spacing w:before="0" w:after="147" w:line="240" w:lineRule="auto"/>
        <w:ind w:firstLine="0"/>
        <w:jc w:val="both"/>
        <w:rPr>
          <w:color w:val="0000FF"/>
          <w:sz w:val="32"/>
          <w:szCs w:val="32"/>
        </w:rPr>
      </w:pPr>
      <w:r w:rsidRPr="00D94A84">
        <w:rPr>
          <w:color w:val="0000FF"/>
          <w:sz w:val="32"/>
          <w:szCs w:val="32"/>
          <w:lang w:eastAsia="en-US"/>
        </w:rPr>
        <w:t xml:space="preserve"> 2.</w:t>
      </w:r>
      <w:r w:rsidRPr="00D94A84">
        <w:rPr>
          <w:rStyle w:val="ae"/>
          <w:color w:val="0000FF"/>
          <w:sz w:val="32"/>
          <w:szCs w:val="32"/>
          <w:lang w:eastAsia="en-US"/>
        </w:rPr>
        <w:t xml:space="preserve"> b-p, d-i</w:t>
      </w:r>
      <w:r w:rsidRPr="00D94A84">
        <w:rPr>
          <w:color w:val="0000FF"/>
          <w:sz w:val="32"/>
          <w:szCs w:val="32"/>
          <w:lang w:eastAsia="en-US"/>
        </w:rPr>
        <w:t xml:space="preserve"> undoshlari qanday talaffuz qilinadi?</w:t>
      </w:r>
    </w:p>
    <w:p w:rsidR="00F71A9C" w:rsidRPr="00D94A84" w:rsidRDefault="00F71A9C" w:rsidP="0041455E">
      <w:pPr>
        <w:pStyle w:val="31"/>
        <w:keepNext/>
        <w:keepLines/>
        <w:shd w:val="clear" w:color="auto" w:fill="auto"/>
        <w:spacing w:before="0" w:after="138" w:line="240" w:lineRule="auto"/>
        <w:ind w:firstLine="0"/>
        <w:jc w:val="center"/>
        <w:rPr>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F71A9C">
      <w:pPr>
        <w:pStyle w:val="410"/>
        <w:shd w:val="clear" w:color="auto" w:fill="auto"/>
        <w:spacing w:before="0" w:line="240" w:lineRule="auto"/>
        <w:ind w:left="400" w:right="300" w:firstLine="0"/>
        <w:jc w:val="both"/>
        <w:rPr>
          <w:color w:val="0000FF"/>
          <w:sz w:val="32"/>
          <w:szCs w:val="32"/>
        </w:rPr>
      </w:pPr>
      <w:r w:rsidRPr="00D94A84">
        <w:rPr>
          <w:color w:val="0000FF"/>
          <w:sz w:val="32"/>
          <w:szCs w:val="32"/>
          <w:lang w:eastAsia="en-US"/>
        </w:rPr>
        <w:t>So'z oxirida</w:t>
      </w:r>
      <w:r w:rsidRPr="00D94A84">
        <w:rPr>
          <w:rStyle w:val="42"/>
          <w:b/>
          <w:bCs/>
          <w:color w:val="0000FF"/>
          <w:sz w:val="32"/>
          <w:szCs w:val="32"/>
          <w:lang w:eastAsia="en-US"/>
        </w:rPr>
        <w:t xml:space="preserve"> g</w:t>
      </w:r>
      <w:r w:rsidRPr="00D94A84">
        <w:rPr>
          <w:color w:val="0000FF"/>
          <w:sz w:val="32"/>
          <w:szCs w:val="32"/>
          <w:lang w:eastAsia="en-US"/>
        </w:rPr>
        <w:t xml:space="preserve"> va</w:t>
      </w:r>
      <w:r w:rsidRPr="00D94A84">
        <w:rPr>
          <w:rStyle w:val="42"/>
          <w:b/>
          <w:bCs/>
          <w:color w:val="0000FF"/>
          <w:sz w:val="32"/>
          <w:szCs w:val="32"/>
          <w:lang w:eastAsia="en-US"/>
        </w:rPr>
        <w:t xml:space="preserve"> k</w:t>
      </w:r>
      <w:r w:rsidRPr="00D94A84">
        <w:rPr>
          <w:color w:val="0000FF"/>
          <w:sz w:val="32"/>
          <w:szCs w:val="32"/>
          <w:lang w:eastAsia="en-US"/>
        </w:rPr>
        <w:t xml:space="preserve"> hamda</w:t>
      </w:r>
      <w:r w:rsidRPr="00D94A84">
        <w:rPr>
          <w:rStyle w:val="42"/>
          <w:b/>
          <w:bCs/>
          <w:color w:val="0000FF"/>
          <w:sz w:val="32"/>
          <w:szCs w:val="32"/>
          <w:lang w:eastAsia="en-US"/>
        </w:rPr>
        <w:t xml:space="preserve"> g'</w:t>
      </w:r>
      <w:r w:rsidRPr="00D94A84">
        <w:rPr>
          <w:color w:val="0000FF"/>
          <w:sz w:val="32"/>
          <w:szCs w:val="32"/>
          <w:lang w:eastAsia="en-US"/>
        </w:rPr>
        <w:t xml:space="preserve"> va</w:t>
      </w:r>
      <w:r w:rsidRPr="00D94A84">
        <w:rPr>
          <w:rStyle w:val="42"/>
          <w:b/>
          <w:bCs/>
          <w:color w:val="0000FF"/>
          <w:sz w:val="32"/>
          <w:szCs w:val="32"/>
          <w:lang w:eastAsia="en-US"/>
        </w:rPr>
        <w:t xml:space="preserve"> q</w:t>
      </w:r>
      <w:r w:rsidRPr="00D94A84">
        <w:rPr>
          <w:color w:val="0000FF"/>
          <w:sz w:val="32"/>
          <w:szCs w:val="32"/>
          <w:lang w:eastAsia="en-US"/>
        </w:rPr>
        <w:t xml:space="preserve"> tovushlari o'rtasida mavjud  bo'lgan jarangli-jarangsizlik belgisi bo'yicha farqlanishyo'qolib, har ikki undosh bir xil</w:t>
      </w:r>
      <w:r w:rsidRPr="00D94A84">
        <w:rPr>
          <w:rStyle w:val="42"/>
          <w:b/>
          <w:bCs/>
          <w:color w:val="0000FF"/>
          <w:sz w:val="32"/>
          <w:szCs w:val="32"/>
          <w:lang w:eastAsia="en-US"/>
        </w:rPr>
        <w:t xml:space="preserve"> k</w:t>
      </w:r>
      <w:r w:rsidRPr="00D94A84">
        <w:rPr>
          <w:color w:val="0000FF"/>
          <w:sz w:val="32"/>
          <w:szCs w:val="32"/>
          <w:lang w:eastAsia="en-US"/>
        </w:rPr>
        <w:t xml:space="preserve"> va</w:t>
      </w:r>
      <w:r w:rsidRPr="00D94A84">
        <w:rPr>
          <w:rStyle w:val="42"/>
          <w:b/>
          <w:bCs/>
          <w:color w:val="0000FF"/>
          <w:sz w:val="32"/>
          <w:szCs w:val="32"/>
          <w:lang w:eastAsia="en-US"/>
        </w:rPr>
        <w:t xml:space="preserve"> q</w:t>
      </w:r>
      <w:r w:rsidRPr="00D94A84">
        <w:rPr>
          <w:color w:val="0000FF"/>
          <w:sz w:val="32"/>
          <w:szCs w:val="32"/>
          <w:lang w:eastAsia="en-US"/>
        </w:rPr>
        <w:t xml:space="preserve"> holida talaffuz qilinsaham, yozuvda</w:t>
      </w:r>
      <w:r w:rsidRPr="00D94A84">
        <w:rPr>
          <w:rStyle w:val="42"/>
          <w:b/>
          <w:bCs/>
          <w:color w:val="0000FF"/>
          <w:sz w:val="32"/>
          <w:szCs w:val="32"/>
          <w:lang w:eastAsia="en-US"/>
        </w:rPr>
        <w:t xml:space="preserve"> g</w:t>
      </w:r>
      <w:r w:rsidRPr="00D94A84">
        <w:rPr>
          <w:color w:val="0000FF"/>
          <w:sz w:val="32"/>
          <w:szCs w:val="32"/>
          <w:lang w:eastAsia="en-US"/>
        </w:rPr>
        <w:t xml:space="preserve"> va</w:t>
      </w:r>
      <w:r w:rsidRPr="00D94A84">
        <w:rPr>
          <w:rStyle w:val="42"/>
          <w:b/>
          <w:bCs/>
          <w:color w:val="0000FF"/>
          <w:sz w:val="32"/>
          <w:szCs w:val="32"/>
          <w:lang w:eastAsia="en-US"/>
        </w:rPr>
        <w:t xml:space="preserve"> k, q</w:t>
      </w:r>
      <w:r w:rsidRPr="00D94A84">
        <w:rPr>
          <w:color w:val="0000FF"/>
          <w:sz w:val="32"/>
          <w:szCs w:val="32"/>
          <w:lang w:eastAsia="en-US"/>
        </w:rPr>
        <w:t xml:space="preserve"> va g' harflari orqali yoziladi.</w:t>
      </w:r>
    </w:p>
    <w:p w:rsidR="004055DE" w:rsidRPr="00D94A84" w:rsidRDefault="004055DE" w:rsidP="0041455E">
      <w:pPr>
        <w:pStyle w:val="410"/>
        <w:shd w:val="clear" w:color="auto" w:fill="auto"/>
        <w:spacing w:before="0" w:after="41" w:line="240" w:lineRule="auto"/>
        <w:ind w:left="20" w:right="20" w:firstLine="420"/>
        <w:jc w:val="both"/>
        <w:rPr>
          <w:color w:val="0000FF"/>
          <w:sz w:val="32"/>
          <w:szCs w:val="32"/>
        </w:rPr>
      </w:pPr>
      <w:r w:rsidRPr="00D94A84">
        <w:rPr>
          <w:rStyle w:val="482"/>
          <w:b/>
          <w:bCs/>
          <w:color w:val="0000FF"/>
          <w:sz w:val="32"/>
          <w:szCs w:val="32"/>
          <w:lang w:eastAsia="en-US"/>
        </w:rPr>
        <w:lastRenderedPageBreak/>
        <w:t>403-mashq.</w:t>
      </w:r>
      <w:r w:rsidRPr="00D94A84">
        <w:rPr>
          <w:color w:val="0000FF"/>
          <w:sz w:val="32"/>
          <w:szCs w:val="32"/>
          <w:lang w:eastAsia="en-US"/>
        </w:rPr>
        <w:t xml:space="preserve"> Quyidagi so'zlarni daftaringizga yozing.</w:t>
      </w:r>
      <w:r w:rsidRPr="00D94A84">
        <w:rPr>
          <w:rStyle w:val="42"/>
          <w:b/>
          <w:bCs/>
          <w:color w:val="0000FF"/>
          <w:sz w:val="32"/>
          <w:szCs w:val="32"/>
          <w:lang w:eastAsia="en-US"/>
        </w:rPr>
        <w:t xml:space="preserve"> Q</w:t>
      </w:r>
      <w:r w:rsidRPr="00D94A84">
        <w:rPr>
          <w:color w:val="0000FF"/>
          <w:sz w:val="32"/>
          <w:szCs w:val="32"/>
          <w:lang w:eastAsia="en-US"/>
        </w:rPr>
        <w:t xml:space="preserve"> undoshining talaffuzi va imlosiga e'tibor bering.</w:t>
      </w:r>
    </w:p>
    <w:p w:rsidR="004055DE" w:rsidRPr="00D94A84" w:rsidRDefault="004055DE" w:rsidP="0041455E">
      <w:pPr>
        <w:pStyle w:val="512"/>
        <w:keepNext/>
        <w:keepLines/>
        <w:shd w:val="clear" w:color="auto" w:fill="auto"/>
        <w:spacing w:after="199" w:line="240" w:lineRule="auto"/>
        <w:ind w:left="20" w:right="20" w:firstLine="420"/>
        <w:rPr>
          <w:color w:val="0000FF"/>
          <w:sz w:val="32"/>
          <w:szCs w:val="32"/>
        </w:rPr>
      </w:pPr>
      <w:bookmarkStart w:id="191" w:name="bookmark206"/>
      <w:r w:rsidRPr="00D94A84">
        <w:rPr>
          <w:rStyle w:val="517"/>
          <w:color w:val="0000FF"/>
          <w:sz w:val="32"/>
          <w:szCs w:val="32"/>
          <w:lang w:eastAsia="en-US"/>
        </w:rPr>
        <w:t>Qaynoq, taroq, qishloq, sanoq, taqdim, taqsimot, qiziq, u yoq-bu yoq, o'roq, qo'rqoq, qo'shiq, maqsad, qumloq, o'tloq, buloq, so'roq, sovuq.</w:t>
      </w:r>
      <w:bookmarkEnd w:id="191"/>
    </w:p>
    <w:p w:rsidR="004055DE" w:rsidRPr="00D94A84" w:rsidRDefault="004055DE" w:rsidP="0041455E">
      <w:pPr>
        <w:pStyle w:val="410"/>
        <w:numPr>
          <w:ilvl w:val="1"/>
          <w:numId w:val="30"/>
        </w:numPr>
        <w:shd w:val="clear" w:color="auto" w:fill="auto"/>
        <w:tabs>
          <w:tab w:val="left" w:pos="1748"/>
        </w:tabs>
        <w:spacing w:before="0" w:after="41" w:line="240" w:lineRule="auto"/>
        <w:ind w:left="20" w:right="20" w:firstLine="420"/>
        <w:jc w:val="both"/>
        <w:rPr>
          <w:color w:val="0000FF"/>
          <w:sz w:val="32"/>
          <w:szCs w:val="32"/>
        </w:rPr>
      </w:pPr>
      <w:r w:rsidRPr="00D94A84">
        <w:rPr>
          <w:rStyle w:val="482"/>
          <w:b/>
          <w:bCs/>
          <w:color w:val="0000FF"/>
          <w:sz w:val="32"/>
          <w:szCs w:val="32"/>
          <w:lang w:eastAsia="en-US"/>
        </w:rPr>
        <w:t>mashq.</w:t>
      </w:r>
      <w:r w:rsidRPr="00D94A84">
        <w:rPr>
          <w:rStyle w:val="482"/>
          <w:b/>
          <w:bCs/>
          <w:color w:val="0000FF"/>
          <w:sz w:val="32"/>
          <w:szCs w:val="32"/>
          <w:lang w:eastAsia="en-US"/>
        </w:rPr>
        <w:tab/>
      </w:r>
      <w:r w:rsidRPr="00D94A84">
        <w:rPr>
          <w:color w:val="0000FF"/>
          <w:sz w:val="32"/>
          <w:szCs w:val="32"/>
          <w:lang w:eastAsia="en-US"/>
        </w:rPr>
        <w:t>Nuqtalar o'rniga</w:t>
      </w:r>
      <w:r w:rsidRPr="00D94A84">
        <w:rPr>
          <w:rStyle w:val="42"/>
          <w:b/>
          <w:bCs/>
          <w:color w:val="0000FF"/>
          <w:sz w:val="32"/>
          <w:szCs w:val="32"/>
          <w:lang w:eastAsia="en-US"/>
        </w:rPr>
        <w:t xml:space="preserve"> g</w:t>
      </w:r>
      <w:r w:rsidRPr="00D94A84">
        <w:rPr>
          <w:color w:val="0000FF"/>
          <w:sz w:val="32"/>
          <w:szCs w:val="32"/>
          <w:lang w:eastAsia="en-US"/>
        </w:rPr>
        <w:t xml:space="preserve"> yoki</w:t>
      </w:r>
      <w:r w:rsidRPr="00D94A84">
        <w:rPr>
          <w:rStyle w:val="42"/>
          <w:b/>
          <w:bCs/>
          <w:color w:val="0000FF"/>
          <w:sz w:val="32"/>
          <w:szCs w:val="32"/>
          <w:lang w:eastAsia="en-US"/>
        </w:rPr>
        <w:t xml:space="preserve"> k</w:t>
      </w:r>
      <w:r w:rsidRPr="00D94A84">
        <w:rPr>
          <w:color w:val="0000FF"/>
          <w:sz w:val="32"/>
          <w:szCs w:val="32"/>
          <w:lang w:eastAsia="en-US"/>
        </w:rPr>
        <w:t xml:space="preserve"> harfini qo'yib, gaplarni ko'chiring. Ularning talaffuzi va imlosidagi farqlarni aytib bering.</w:t>
      </w:r>
    </w:p>
    <w:p w:rsidR="004055DE" w:rsidRPr="00D94A84" w:rsidRDefault="004055DE" w:rsidP="0041455E">
      <w:pPr>
        <w:pStyle w:val="512"/>
        <w:keepNext/>
        <w:keepLines/>
        <w:shd w:val="clear" w:color="auto" w:fill="auto"/>
        <w:spacing w:after="199" w:line="240" w:lineRule="auto"/>
        <w:ind w:left="20" w:right="20" w:firstLine="420"/>
        <w:rPr>
          <w:color w:val="0000FF"/>
          <w:sz w:val="32"/>
          <w:szCs w:val="32"/>
        </w:rPr>
      </w:pPr>
      <w:bookmarkStart w:id="192" w:name="bookmark207"/>
      <w:r w:rsidRPr="00D94A84">
        <w:rPr>
          <w:rStyle w:val="517"/>
          <w:color w:val="0000FF"/>
          <w:sz w:val="32"/>
          <w:szCs w:val="32"/>
          <w:lang w:eastAsia="en-US"/>
        </w:rPr>
        <w:t>l.Dushmanni ta...-tu...i bilan yo'qotib yubordi. 2. Tuflisining ta... charmi yeyilib ketibdi. 3. Matoga bar...simon gullar chizilgan edi. 4. Pa...-pa...ana bo'yi bor, yetti qavat to'ni bor.</w:t>
      </w:r>
      <w:bookmarkEnd w:id="192"/>
    </w:p>
    <w:p w:rsidR="004055DE" w:rsidRPr="00D94A84" w:rsidRDefault="004055DE" w:rsidP="0041455E">
      <w:pPr>
        <w:pStyle w:val="410"/>
        <w:numPr>
          <w:ilvl w:val="1"/>
          <w:numId w:val="30"/>
        </w:numPr>
        <w:shd w:val="clear" w:color="auto" w:fill="auto"/>
        <w:tabs>
          <w:tab w:val="left" w:pos="1638"/>
        </w:tabs>
        <w:spacing w:before="0" w:after="330" w:line="240" w:lineRule="auto"/>
        <w:ind w:left="20" w:right="20" w:firstLine="420"/>
        <w:jc w:val="both"/>
        <w:rPr>
          <w:color w:val="0000FF"/>
          <w:sz w:val="32"/>
          <w:szCs w:val="32"/>
        </w:rPr>
      </w:pPr>
      <w:r w:rsidRPr="00D94A84">
        <w:rPr>
          <w:rStyle w:val="482"/>
          <w:b/>
          <w:bCs/>
          <w:color w:val="0000FF"/>
          <w:sz w:val="32"/>
          <w:szCs w:val="32"/>
          <w:lang w:eastAsia="en-US"/>
        </w:rPr>
        <w:t>mashq.</w:t>
      </w:r>
      <w:r w:rsidRPr="00D94A84">
        <w:rPr>
          <w:rStyle w:val="482"/>
          <w:b/>
          <w:bCs/>
          <w:color w:val="0000FF"/>
          <w:sz w:val="32"/>
          <w:szCs w:val="32"/>
          <w:lang w:eastAsia="en-US"/>
        </w:rPr>
        <w:tab/>
      </w:r>
      <w:r w:rsidRPr="00D94A84">
        <w:rPr>
          <w:color w:val="0000FF"/>
          <w:sz w:val="32"/>
          <w:szCs w:val="32"/>
          <w:lang w:eastAsia="en-US"/>
        </w:rPr>
        <w:t>So'z o'rtasi va oxirida</w:t>
      </w:r>
      <w:r w:rsidRPr="00D94A84">
        <w:rPr>
          <w:rStyle w:val="42"/>
          <w:b/>
          <w:bCs/>
          <w:color w:val="0000FF"/>
          <w:sz w:val="32"/>
          <w:szCs w:val="32"/>
          <w:lang w:eastAsia="en-US"/>
        </w:rPr>
        <w:t xml:space="preserve"> q</w:t>
      </w:r>
      <w:r w:rsidRPr="00D94A84">
        <w:rPr>
          <w:color w:val="0000FF"/>
          <w:sz w:val="32"/>
          <w:szCs w:val="32"/>
          <w:lang w:eastAsia="en-US"/>
        </w:rPr>
        <w:t xml:space="preserve"> undoshining</w:t>
      </w:r>
      <w:r w:rsidRPr="00D94A84">
        <w:rPr>
          <w:rStyle w:val="42"/>
          <w:b/>
          <w:bCs/>
          <w:color w:val="0000FF"/>
          <w:sz w:val="32"/>
          <w:szCs w:val="32"/>
          <w:lang w:eastAsia="en-US"/>
        </w:rPr>
        <w:t xml:space="preserve"> g'</w:t>
      </w:r>
      <w:r w:rsidRPr="00D94A84">
        <w:rPr>
          <w:color w:val="0000FF"/>
          <w:sz w:val="32"/>
          <w:szCs w:val="32"/>
          <w:lang w:eastAsia="en-US"/>
        </w:rPr>
        <w:t xml:space="preserve"> ga,</w:t>
      </w:r>
      <w:r w:rsidRPr="00D94A84">
        <w:rPr>
          <w:rStyle w:val="42"/>
          <w:b/>
          <w:bCs/>
          <w:color w:val="0000FF"/>
          <w:sz w:val="32"/>
          <w:szCs w:val="32"/>
          <w:lang w:eastAsia="en-US"/>
        </w:rPr>
        <w:t xml:space="preserve"> g</w:t>
      </w:r>
      <w:r w:rsidRPr="00D94A84">
        <w:rPr>
          <w:color w:val="0000FF"/>
          <w:sz w:val="32"/>
          <w:szCs w:val="32"/>
          <w:lang w:eastAsia="en-US"/>
        </w:rPr>
        <w:t xml:space="preserve"> undoshining </w:t>
      </w:r>
      <w:r w:rsidRPr="00D94A84">
        <w:rPr>
          <w:rStyle w:val="42"/>
          <w:b/>
          <w:bCs/>
          <w:color w:val="0000FF"/>
          <w:sz w:val="32"/>
          <w:szCs w:val="32"/>
          <w:lang w:eastAsia="en-US"/>
        </w:rPr>
        <w:t>k</w:t>
      </w:r>
      <w:r w:rsidRPr="00D94A84">
        <w:rPr>
          <w:rStyle w:val="482"/>
          <w:b/>
          <w:bCs/>
          <w:color w:val="0000FF"/>
          <w:sz w:val="32"/>
          <w:szCs w:val="32"/>
          <w:lang w:eastAsia="en-US"/>
        </w:rPr>
        <w:t xml:space="preserve"> ga</w:t>
      </w:r>
      <w:r w:rsidRPr="00D94A84">
        <w:rPr>
          <w:color w:val="0000FF"/>
          <w:sz w:val="32"/>
          <w:szCs w:val="32"/>
          <w:lang w:eastAsia="en-US"/>
        </w:rPr>
        <w:t xml:space="preserve"> aylanishiga misollar topib, gaplar tuzing.</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E63BED">
      <w:pPr>
        <w:pStyle w:val="212"/>
        <w:shd w:val="clear" w:color="auto" w:fill="auto"/>
        <w:spacing w:after="199" w:line="240" w:lineRule="auto"/>
        <w:ind w:left="280" w:right="300" w:firstLine="480"/>
        <w:rPr>
          <w:rStyle w:val="2720"/>
          <w:i/>
          <w:color w:val="0000FF"/>
          <w:sz w:val="32"/>
          <w:szCs w:val="32"/>
          <w:lang w:eastAsia="en-US"/>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1455E">
      <w:pPr>
        <w:pStyle w:val="a9"/>
        <w:shd w:val="clear" w:color="auto" w:fill="auto"/>
        <w:spacing w:before="0" w:after="0" w:line="240" w:lineRule="auto"/>
        <w:ind w:right="20" w:firstLine="0"/>
        <w:jc w:val="left"/>
        <w:rPr>
          <w:color w:val="0000FF"/>
          <w:sz w:val="32"/>
          <w:szCs w:val="32"/>
          <w:lang w:eastAsia="en-US"/>
        </w:rPr>
      </w:pPr>
    </w:p>
    <w:p w:rsidR="004055DE" w:rsidRPr="00D94A84" w:rsidRDefault="004055DE" w:rsidP="0041455E">
      <w:pPr>
        <w:pStyle w:val="a9"/>
        <w:shd w:val="clear" w:color="auto" w:fill="auto"/>
        <w:spacing w:before="0" w:after="0" w:line="240" w:lineRule="auto"/>
        <w:ind w:right="20" w:firstLine="0"/>
        <w:jc w:val="left"/>
        <w:rPr>
          <w:color w:val="0000FF"/>
          <w:sz w:val="32"/>
          <w:szCs w:val="32"/>
        </w:rPr>
      </w:pPr>
      <w:r w:rsidRPr="00D94A84">
        <w:rPr>
          <w:color w:val="0000FF"/>
          <w:sz w:val="32"/>
          <w:szCs w:val="32"/>
          <w:lang w:eastAsia="en-US"/>
        </w:rPr>
        <w:t>1. Qaysi undoshlar jarangli-jarangsizlik belgisiga ko'ra o'z juftlariga ega?</w:t>
      </w:r>
    </w:p>
    <w:p w:rsidR="004055DE" w:rsidRPr="00D94A84" w:rsidRDefault="004055DE" w:rsidP="0041455E">
      <w:pPr>
        <w:pStyle w:val="a9"/>
        <w:shd w:val="clear" w:color="auto" w:fill="auto"/>
        <w:spacing w:before="0" w:after="198" w:line="240" w:lineRule="auto"/>
        <w:ind w:right="20" w:firstLine="0"/>
        <w:jc w:val="left"/>
        <w:rPr>
          <w:color w:val="0000FF"/>
          <w:sz w:val="32"/>
          <w:szCs w:val="32"/>
        </w:rPr>
      </w:pPr>
      <w:r w:rsidRPr="00D94A84">
        <w:rPr>
          <w:color w:val="0000FF"/>
          <w:sz w:val="32"/>
          <w:szCs w:val="32"/>
          <w:lang w:eastAsia="en-US"/>
        </w:rPr>
        <w:t>2.G va</w:t>
      </w:r>
      <w:r w:rsidRPr="00D94A84">
        <w:rPr>
          <w:rStyle w:val="ae"/>
          <w:color w:val="0000FF"/>
          <w:sz w:val="32"/>
          <w:szCs w:val="32"/>
          <w:lang w:eastAsia="en-US"/>
        </w:rPr>
        <w:t xml:space="preserve"> k, q</w:t>
      </w:r>
      <w:r w:rsidRPr="00D94A84">
        <w:rPr>
          <w:rStyle w:val="af"/>
          <w:color w:val="0000FF"/>
          <w:sz w:val="32"/>
          <w:szCs w:val="32"/>
          <w:lang w:eastAsia="en-US"/>
        </w:rPr>
        <w:t xml:space="preserve"> va</w:t>
      </w:r>
      <w:r w:rsidRPr="00D94A84">
        <w:rPr>
          <w:rStyle w:val="ae"/>
          <w:color w:val="0000FF"/>
          <w:sz w:val="32"/>
          <w:szCs w:val="32"/>
          <w:lang w:eastAsia="en-US"/>
        </w:rPr>
        <w:t xml:space="preserve"> g'</w:t>
      </w:r>
      <w:r w:rsidRPr="00D94A84">
        <w:rPr>
          <w:color w:val="0000FF"/>
          <w:sz w:val="32"/>
          <w:szCs w:val="32"/>
          <w:lang w:eastAsia="en-US"/>
        </w:rPr>
        <w:t xml:space="preserve"> tovushlari so'z oxirida qanday talaffuz qilinadi?</w:t>
      </w:r>
    </w:p>
    <w:p w:rsidR="00F71A9C" w:rsidRPr="00D94A84" w:rsidRDefault="00F71A9C" w:rsidP="0041455E">
      <w:pPr>
        <w:pStyle w:val="1510"/>
        <w:spacing w:line="240" w:lineRule="auto"/>
        <w:ind w:firstLine="0"/>
        <w:jc w:val="center"/>
        <w:rPr>
          <w:b/>
          <w:i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tabs>
          <w:tab w:val="left" w:pos="1729"/>
        </w:tabs>
        <w:spacing w:before="0" w:after="637" w:line="240" w:lineRule="auto"/>
        <w:ind w:left="440" w:right="20" w:firstLine="0"/>
        <w:jc w:val="both"/>
        <w:rPr>
          <w:color w:val="0000FF"/>
          <w:sz w:val="32"/>
          <w:szCs w:val="32"/>
        </w:rPr>
      </w:pPr>
      <w:r w:rsidRPr="00D94A84">
        <w:rPr>
          <w:rStyle w:val="482"/>
          <w:b/>
          <w:bCs/>
          <w:color w:val="0000FF"/>
          <w:sz w:val="32"/>
          <w:szCs w:val="32"/>
          <w:lang w:eastAsia="en-US"/>
        </w:rPr>
        <w:t>406 - mashq.</w:t>
      </w:r>
      <w:r w:rsidRPr="00D94A84">
        <w:rPr>
          <w:rStyle w:val="482"/>
          <w:b/>
          <w:bCs/>
          <w:color w:val="0000FF"/>
          <w:sz w:val="32"/>
          <w:szCs w:val="32"/>
          <w:lang w:eastAsia="en-US"/>
        </w:rPr>
        <w:tab/>
      </w:r>
      <w:r w:rsidRPr="00D94A84">
        <w:rPr>
          <w:rStyle w:val="43"/>
          <w:b/>
          <w:bCs/>
          <w:color w:val="0000FF"/>
          <w:sz w:val="32"/>
          <w:szCs w:val="32"/>
          <w:lang w:eastAsia="en-US"/>
        </w:rPr>
        <w:t>Uyga topshiriq.</w:t>
      </w:r>
      <w:r w:rsidRPr="00D94A84">
        <w:rPr>
          <w:rStyle w:val="42"/>
          <w:b/>
          <w:bCs/>
          <w:color w:val="0000FF"/>
          <w:sz w:val="32"/>
          <w:szCs w:val="32"/>
          <w:lang w:eastAsia="en-US"/>
        </w:rPr>
        <w:t xml:space="preserve"> «Ko'chat ekib, bog' qiling»</w:t>
      </w:r>
      <w:r w:rsidRPr="00D94A84">
        <w:rPr>
          <w:color w:val="0000FF"/>
          <w:sz w:val="32"/>
          <w:szCs w:val="32"/>
          <w:lang w:eastAsia="en-US"/>
        </w:rPr>
        <w:t xml:space="preserve"> mavzusida </w:t>
      </w:r>
      <w:r w:rsidRPr="00D94A84">
        <w:rPr>
          <w:rStyle w:val="482"/>
          <w:b/>
          <w:bCs/>
          <w:color w:val="0000FF"/>
          <w:sz w:val="32"/>
          <w:szCs w:val="32"/>
          <w:lang w:eastAsia="en-US"/>
        </w:rPr>
        <w:t>matn</w:t>
      </w:r>
      <w:r w:rsidRPr="00D94A84">
        <w:rPr>
          <w:color w:val="0000FF"/>
          <w:sz w:val="32"/>
          <w:szCs w:val="32"/>
          <w:lang w:eastAsia="en-US"/>
        </w:rPr>
        <w:t xml:space="preserve"> tuzing, unda</w:t>
      </w:r>
      <w:r w:rsidRPr="00D94A84">
        <w:rPr>
          <w:rStyle w:val="42"/>
          <w:b/>
          <w:bCs/>
          <w:color w:val="0000FF"/>
          <w:sz w:val="32"/>
          <w:szCs w:val="32"/>
          <w:lang w:eastAsia="en-US"/>
        </w:rPr>
        <w:t xml:space="preserve"> q</w:t>
      </w:r>
      <w:r w:rsidRPr="00D94A84">
        <w:rPr>
          <w:color w:val="0000FF"/>
          <w:sz w:val="32"/>
          <w:szCs w:val="32"/>
          <w:lang w:eastAsia="en-US"/>
        </w:rPr>
        <w:t xml:space="preserve"> va</w:t>
      </w:r>
      <w:r w:rsidRPr="00D94A84">
        <w:rPr>
          <w:rStyle w:val="42"/>
          <w:b/>
          <w:bCs/>
          <w:color w:val="0000FF"/>
          <w:sz w:val="32"/>
          <w:szCs w:val="32"/>
          <w:lang w:eastAsia="en-US"/>
        </w:rPr>
        <w:t xml:space="preserve"> g'</w:t>
      </w:r>
      <w:r w:rsidRPr="00D94A84">
        <w:rPr>
          <w:color w:val="0000FF"/>
          <w:sz w:val="32"/>
          <w:szCs w:val="32"/>
          <w:lang w:eastAsia="en-US"/>
        </w:rPr>
        <w:t xml:space="preserve"> undoshi ishtirok etgan so'zlardan foydalaning</w:t>
      </w:r>
    </w:p>
    <w:p w:rsidR="004055DE" w:rsidRPr="00D94A84" w:rsidRDefault="004055DE" w:rsidP="0041455E">
      <w:pPr>
        <w:rPr>
          <w:rFonts w:ascii="Times New Roman" w:hAnsi="Times New Roman" w:cs="Times New Roman"/>
          <w:color w:val="0000FF"/>
          <w:sz w:val="28"/>
          <w:szCs w:val="28"/>
          <w:lang w:val="ru-RU"/>
        </w:rPr>
      </w:pPr>
    </w:p>
    <w:p w:rsidR="00251EFD"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251EFD">
      <w:pPr>
        <w:pStyle w:val="521"/>
        <w:keepNext/>
        <w:keepLines/>
        <w:shd w:val="clear" w:color="auto" w:fill="auto"/>
        <w:spacing w:after="0" w:line="240" w:lineRule="auto"/>
        <w:ind w:left="2880" w:right="20" w:hanging="2880"/>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Pr="00D94A84">
        <w:rPr>
          <w:rStyle w:val="527"/>
          <w:b/>
          <w:bCs/>
          <w:color w:val="0000FF"/>
          <w:sz w:val="24"/>
          <w:szCs w:val="24"/>
          <w:lang w:eastAsia="en-US"/>
        </w:rPr>
        <w:t>Q, G'</w:t>
      </w:r>
      <w:r w:rsidRPr="00D94A84">
        <w:rPr>
          <w:color w:val="0000FF"/>
          <w:sz w:val="24"/>
          <w:szCs w:val="24"/>
          <w:lang w:eastAsia="en-US"/>
        </w:rPr>
        <w:t xml:space="preserve"> UNDOSHLARI BILAN TUGAGAN SO'ZLARGA QO'SHIMCHALARNING QO'SHILISHI VA</w:t>
      </w:r>
      <w:bookmarkStart w:id="193" w:name="bookmark209"/>
      <w:r w:rsidRPr="00D94A84">
        <w:rPr>
          <w:color w:val="0000FF"/>
          <w:sz w:val="24"/>
          <w:szCs w:val="24"/>
          <w:lang w:eastAsia="en-US"/>
        </w:rPr>
        <w:t xml:space="preserve"> ULARNING IMLOSI</w:t>
      </w:r>
      <w:bookmarkEnd w:id="193"/>
    </w:p>
    <w:p w:rsidR="00F71A9C" w:rsidRPr="00D94A84" w:rsidRDefault="00F71A9C" w:rsidP="00251EFD">
      <w:pPr>
        <w:jc w:val="both"/>
        <w:rPr>
          <w:rFonts w:ascii="Times New Roman" w:hAnsi="Times New Roman" w:cs="Times New Roman"/>
          <w:b/>
          <w:i/>
          <w:color w:val="0000FF"/>
          <w:sz w:val="28"/>
          <w:szCs w:val="28"/>
          <w:u w:val="single"/>
        </w:rPr>
      </w:pP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41455E">
      <w:pPr>
        <w:pStyle w:val="410"/>
        <w:shd w:val="clear" w:color="auto" w:fill="auto"/>
        <w:tabs>
          <w:tab w:val="left" w:pos="1729"/>
        </w:tabs>
        <w:spacing w:before="0" w:after="637" w:line="240" w:lineRule="auto"/>
        <w:ind w:left="515" w:right="20" w:firstLine="0"/>
        <w:jc w:val="both"/>
        <w:rPr>
          <w:color w:val="0000FF"/>
          <w:sz w:val="24"/>
          <w:szCs w:val="24"/>
          <w:lang w:eastAsia="en-US"/>
        </w:rPr>
      </w:pPr>
      <w:r w:rsidRPr="00D94A84">
        <w:rPr>
          <w:rStyle w:val="482"/>
          <w:b/>
          <w:bCs/>
          <w:color w:val="0000FF"/>
          <w:sz w:val="24"/>
          <w:szCs w:val="24"/>
          <w:lang w:eastAsia="en-US"/>
        </w:rPr>
        <w:t>406 - mashq.</w:t>
      </w:r>
      <w:r w:rsidRPr="00D94A84">
        <w:rPr>
          <w:rStyle w:val="482"/>
          <w:b/>
          <w:bCs/>
          <w:color w:val="0000FF"/>
          <w:sz w:val="24"/>
          <w:szCs w:val="24"/>
          <w:lang w:eastAsia="en-US"/>
        </w:rPr>
        <w:tab/>
      </w:r>
      <w:r w:rsidRPr="00D94A84">
        <w:rPr>
          <w:rStyle w:val="43"/>
          <w:b/>
          <w:bCs/>
          <w:color w:val="0000FF"/>
          <w:sz w:val="24"/>
          <w:szCs w:val="24"/>
          <w:lang w:eastAsia="en-US"/>
        </w:rPr>
        <w:t>Uyga topshiriq.</w:t>
      </w:r>
      <w:r w:rsidRPr="00D94A84">
        <w:rPr>
          <w:rStyle w:val="42"/>
          <w:b/>
          <w:bCs/>
          <w:color w:val="0000FF"/>
          <w:sz w:val="24"/>
          <w:szCs w:val="24"/>
          <w:lang w:eastAsia="en-US"/>
        </w:rPr>
        <w:t xml:space="preserve"> «Ko'chat ekib, bog' qiling»</w:t>
      </w:r>
      <w:r w:rsidRPr="00D94A84">
        <w:rPr>
          <w:color w:val="0000FF"/>
          <w:sz w:val="24"/>
          <w:szCs w:val="24"/>
          <w:lang w:eastAsia="en-US"/>
        </w:rPr>
        <w:t xml:space="preserve"> mavzusida </w:t>
      </w:r>
      <w:r w:rsidRPr="00D94A84">
        <w:rPr>
          <w:rStyle w:val="482"/>
          <w:b/>
          <w:bCs/>
          <w:color w:val="0000FF"/>
          <w:sz w:val="24"/>
          <w:szCs w:val="24"/>
          <w:lang w:eastAsia="en-US"/>
        </w:rPr>
        <w:t>matn</w:t>
      </w:r>
      <w:r w:rsidRPr="00D94A84">
        <w:rPr>
          <w:color w:val="0000FF"/>
          <w:sz w:val="24"/>
          <w:szCs w:val="24"/>
          <w:lang w:eastAsia="en-US"/>
        </w:rPr>
        <w:t xml:space="preserve"> tuzing, unda</w:t>
      </w:r>
      <w:r w:rsidRPr="00D94A84">
        <w:rPr>
          <w:rStyle w:val="42"/>
          <w:b/>
          <w:bCs/>
          <w:color w:val="0000FF"/>
          <w:sz w:val="24"/>
          <w:szCs w:val="24"/>
          <w:lang w:eastAsia="en-US"/>
        </w:rPr>
        <w:t xml:space="preserve"> q</w:t>
      </w:r>
      <w:r w:rsidRPr="00D94A84">
        <w:rPr>
          <w:color w:val="0000FF"/>
          <w:sz w:val="24"/>
          <w:szCs w:val="24"/>
          <w:lang w:eastAsia="en-US"/>
        </w:rPr>
        <w:t xml:space="preserve"> va</w:t>
      </w:r>
      <w:r w:rsidRPr="00D94A84">
        <w:rPr>
          <w:rStyle w:val="42"/>
          <w:b/>
          <w:bCs/>
          <w:color w:val="0000FF"/>
          <w:sz w:val="24"/>
          <w:szCs w:val="24"/>
          <w:lang w:eastAsia="en-US"/>
        </w:rPr>
        <w:t xml:space="preserve"> g'</w:t>
      </w:r>
      <w:r w:rsidRPr="00D94A84">
        <w:rPr>
          <w:color w:val="0000FF"/>
          <w:sz w:val="24"/>
          <w:szCs w:val="24"/>
          <w:lang w:eastAsia="en-US"/>
        </w:rPr>
        <w:t xml:space="preserve"> undoshi ishtirok etgan so'zlardan foydalaning</w:t>
      </w:r>
    </w:p>
    <w:p w:rsidR="004055DE" w:rsidRPr="00D94A84" w:rsidRDefault="004055DE" w:rsidP="0041455E">
      <w:pPr>
        <w:pStyle w:val="a9"/>
        <w:shd w:val="clear" w:color="auto" w:fill="auto"/>
        <w:spacing w:before="0" w:after="0" w:line="240" w:lineRule="auto"/>
        <w:ind w:left="140" w:right="20" w:firstLine="0"/>
        <w:jc w:val="left"/>
        <w:rPr>
          <w:color w:val="0000FF"/>
          <w:sz w:val="24"/>
          <w:szCs w:val="24"/>
        </w:rPr>
      </w:pPr>
      <w:r w:rsidRPr="00D94A84">
        <w:rPr>
          <w:color w:val="0000FF"/>
          <w:sz w:val="24"/>
          <w:szCs w:val="24"/>
          <w:lang w:eastAsia="en-US"/>
        </w:rPr>
        <w:t>1. Qaysi undoshlar jarangli-jarangsizlik belgisiga ko'ra o'z juftlariga ega?</w:t>
      </w:r>
    </w:p>
    <w:p w:rsidR="004055DE" w:rsidRPr="00D94A84" w:rsidRDefault="004055DE" w:rsidP="0041455E">
      <w:pPr>
        <w:pStyle w:val="a9"/>
        <w:shd w:val="clear" w:color="auto" w:fill="auto"/>
        <w:spacing w:before="0" w:after="198" w:line="240" w:lineRule="auto"/>
        <w:ind w:left="140" w:right="20" w:firstLine="0"/>
        <w:jc w:val="left"/>
        <w:rPr>
          <w:color w:val="0000FF"/>
          <w:sz w:val="24"/>
          <w:szCs w:val="24"/>
        </w:rPr>
      </w:pPr>
      <w:r w:rsidRPr="00D94A84">
        <w:rPr>
          <w:color w:val="0000FF"/>
          <w:sz w:val="24"/>
          <w:szCs w:val="24"/>
          <w:lang w:eastAsia="en-US"/>
        </w:rPr>
        <w:t>2.G va</w:t>
      </w:r>
      <w:r w:rsidRPr="00D94A84">
        <w:rPr>
          <w:rStyle w:val="ae"/>
          <w:color w:val="0000FF"/>
          <w:sz w:val="24"/>
          <w:szCs w:val="24"/>
          <w:lang w:eastAsia="en-US"/>
        </w:rPr>
        <w:t xml:space="preserve"> k, q</w:t>
      </w:r>
      <w:r w:rsidRPr="00D94A84">
        <w:rPr>
          <w:rStyle w:val="af"/>
          <w:color w:val="0000FF"/>
          <w:sz w:val="24"/>
          <w:szCs w:val="24"/>
          <w:lang w:eastAsia="en-US"/>
        </w:rPr>
        <w:t xml:space="preserve"> va</w:t>
      </w:r>
      <w:r w:rsidRPr="00D94A84">
        <w:rPr>
          <w:rStyle w:val="ae"/>
          <w:color w:val="0000FF"/>
          <w:sz w:val="24"/>
          <w:szCs w:val="24"/>
          <w:lang w:eastAsia="en-US"/>
        </w:rPr>
        <w:t xml:space="preserve"> g'</w:t>
      </w:r>
      <w:r w:rsidRPr="00D94A84">
        <w:rPr>
          <w:color w:val="0000FF"/>
          <w:sz w:val="24"/>
          <w:szCs w:val="24"/>
          <w:lang w:eastAsia="en-US"/>
        </w:rPr>
        <w:t xml:space="preserve"> tovushlari so'z oxirida qanday talaffuz qilinadi?</w:t>
      </w:r>
    </w:p>
    <w:p w:rsidR="00F71A9C" w:rsidRPr="00D94A84" w:rsidRDefault="00F71A9C" w:rsidP="0041455E">
      <w:pPr>
        <w:pStyle w:val="410"/>
        <w:shd w:val="clear" w:color="auto" w:fill="auto"/>
        <w:spacing w:before="0" w:line="240" w:lineRule="auto"/>
        <w:ind w:left="120" w:right="360" w:firstLine="340"/>
        <w:jc w:val="center"/>
        <w:rPr>
          <w:color w:val="0000FF"/>
          <w:sz w:val="28"/>
          <w:szCs w:val="28"/>
        </w:rPr>
      </w:pPr>
    </w:p>
    <w:p w:rsidR="004055DE" w:rsidRPr="00D94A84" w:rsidRDefault="004055DE" w:rsidP="0041455E">
      <w:pPr>
        <w:pStyle w:val="410"/>
        <w:shd w:val="clear" w:color="auto" w:fill="auto"/>
        <w:spacing w:before="0" w:line="240" w:lineRule="auto"/>
        <w:ind w:left="120" w:right="360" w:firstLine="340"/>
        <w:jc w:val="center"/>
        <w:rPr>
          <w:color w:val="0000FF"/>
          <w:sz w:val="32"/>
          <w:szCs w:val="32"/>
          <w:lang w:eastAsia="en-US"/>
        </w:rPr>
      </w:pPr>
      <w:r w:rsidRPr="00D94A84">
        <w:rPr>
          <w:color w:val="0000FF"/>
          <w:sz w:val="32"/>
          <w:szCs w:val="32"/>
        </w:rPr>
        <w:t>III.  .Yangi mavzu bayoni</w:t>
      </w:r>
    </w:p>
    <w:p w:rsidR="004055DE" w:rsidRPr="00D94A84" w:rsidRDefault="004055DE" w:rsidP="0041455E">
      <w:pPr>
        <w:pStyle w:val="410"/>
        <w:shd w:val="clear" w:color="auto" w:fill="auto"/>
        <w:spacing w:before="0" w:line="240" w:lineRule="auto"/>
        <w:ind w:left="120" w:right="360" w:firstLine="340"/>
        <w:jc w:val="both"/>
        <w:rPr>
          <w:color w:val="0000FF"/>
          <w:sz w:val="32"/>
          <w:szCs w:val="32"/>
        </w:rPr>
      </w:pPr>
      <w:r w:rsidRPr="00D94A84">
        <w:rPr>
          <w:color w:val="0000FF"/>
          <w:sz w:val="32"/>
          <w:szCs w:val="32"/>
          <w:lang w:eastAsia="en-US"/>
        </w:rPr>
        <w:t>Xuddi shunday o'zaklarga egalik qo'shimchasi qo'shilganda, o'zak oxiridagi</w:t>
      </w:r>
      <w:r w:rsidRPr="00D94A84">
        <w:rPr>
          <w:rStyle w:val="42"/>
          <w:b/>
          <w:bCs/>
          <w:color w:val="0000FF"/>
          <w:sz w:val="32"/>
          <w:szCs w:val="32"/>
          <w:lang w:eastAsia="en-US"/>
        </w:rPr>
        <w:t xml:space="preserve"> q</w:t>
      </w:r>
      <w:r w:rsidRPr="00D94A84">
        <w:rPr>
          <w:color w:val="0000FF"/>
          <w:sz w:val="32"/>
          <w:szCs w:val="32"/>
          <w:lang w:eastAsia="en-US"/>
        </w:rPr>
        <w:t xml:space="preserve"> undoshi</w:t>
      </w:r>
      <w:r w:rsidRPr="00D94A84">
        <w:rPr>
          <w:rStyle w:val="42"/>
          <w:b/>
          <w:bCs/>
          <w:color w:val="0000FF"/>
          <w:sz w:val="32"/>
          <w:szCs w:val="32"/>
          <w:lang w:eastAsia="en-US"/>
        </w:rPr>
        <w:t xml:space="preserve"> g'</w:t>
      </w:r>
      <w:r w:rsidRPr="00D94A84">
        <w:rPr>
          <w:color w:val="0000FF"/>
          <w:sz w:val="32"/>
          <w:szCs w:val="32"/>
          <w:lang w:eastAsia="en-US"/>
        </w:rPr>
        <w:t xml:space="preserve"> ga aylanadi va shunday yoziladi. : Masalan:</w:t>
      </w:r>
      <w:r w:rsidRPr="00D94A84">
        <w:rPr>
          <w:rStyle w:val="42"/>
          <w:b/>
          <w:bCs/>
          <w:color w:val="0000FF"/>
          <w:sz w:val="32"/>
          <w:szCs w:val="32"/>
          <w:lang w:eastAsia="en-US"/>
        </w:rPr>
        <w:t xml:space="preserve"> bulog'i, qishlog'l</w:t>
      </w:r>
    </w:p>
    <w:p w:rsidR="004055DE" w:rsidRPr="00D94A84" w:rsidRDefault="004055DE" w:rsidP="0041455E">
      <w:pPr>
        <w:pStyle w:val="410"/>
        <w:shd w:val="clear" w:color="auto" w:fill="auto"/>
        <w:tabs>
          <w:tab w:val="left" w:pos="7315"/>
        </w:tabs>
        <w:spacing w:before="0" w:after="124" w:line="240" w:lineRule="auto"/>
        <w:ind w:left="120" w:right="40" w:firstLine="340"/>
        <w:rPr>
          <w:color w:val="0000FF"/>
          <w:sz w:val="32"/>
          <w:szCs w:val="32"/>
        </w:rPr>
      </w:pPr>
      <w:r w:rsidRPr="00D94A84">
        <w:rPr>
          <w:rStyle w:val="42"/>
          <w:b/>
          <w:bCs/>
          <w:color w:val="0000FF"/>
          <w:sz w:val="32"/>
          <w:szCs w:val="32"/>
          <w:lang w:eastAsia="en-US"/>
        </w:rPr>
        <w:t>G’</w:t>
      </w:r>
      <w:r w:rsidRPr="00D94A84">
        <w:rPr>
          <w:color w:val="0000FF"/>
          <w:sz w:val="32"/>
          <w:szCs w:val="32"/>
          <w:lang w:eastAsia="en-US"/>
        </w:rPr>
        <w:t xml:space="preserve"> undoshi bilan tugagan so'zlarga jo'nalish kelishigi </w:t>
      </w:r>
      <w:r w:rsidRPr="00D94A84">
        <w:rPr>
          <w:color w:val="0000FF"/>
          <w:sz w:val="32"/>
          <w:szCs w:val="32"/>
          <w:vertAlign w:val="superscript"/>
          <w:lang w:eastAsia="en-US"/>
        </w:rPr>
        <w:t xml:space="preserve">1 </w:t>
      </w:r>
      <w:r w:rsidRPr="00D94A84">
        <w:rPr>
          <w:color w:val="0000FF"/>
          <w:sz w:val="32"/>
          <w:szCs w:val="32"/>
          <w:lang w:eastAsia="en-US"/>
        </w:rPr>
        <w:t>qo'shimchasi qo'shilganda o'zak va qo'shimcha qanday aytilishidan qat'i nazar o'zgarmaydi. Masalan:</w:t>
      </w:r>
      <w:r w:rsidRPr="00D94A84">
        <w:rPr>
          <w:rStyle w:val="42"/>
          <w:b/>
          <w:bCs/>
          <w:color w:val="0000FF"/>
          <w:sz w:val="32"/>
          <w:szCs w:val="32"/>
          <w:lang w:eastAsia="en-US"/>
        </w:rPr>
        <w:t xml:space="preserve"> bug 'ga, : bog'ga.</w:t>
      </w:r>
      <w:r w:rsidRPr="00D94A84">
        <w:rPr>
          <w:rStyle w:val="42"/>
          <w:b/>
          <w:bCs/>
          <w:color w:val="0000FF"/>
          <w:sz w:val="32"/>
          <w:szCs w:val="32"/>
          <w:lang w:eastAsia="en-US"/>
        </w:rPr>
        <w:tab/>
        <w:t>\</w:t>
      </w:r>
    </w:p>
    <w:p w:rsidR="004055DE" w:rsidRPr="00D94A84" w:rsidRDefault="004055DE" w:rsidP="0041455E">
      <w:pPr>
        <w:pStyle w:val="410"/>
        <w:shd w:val="clear" w:color="auto" w:fill="auto"/>
        <w:spacing w:before="0" w:after="182" w:line="240" w:lineRule="auto"/>
        <w:ind w:left="140" w:right="40" w:firstLine="0"/>
        <w:jc w:val="both"/>
        <w:rPr>
          <w:color w:val="0000FF"/>
          <w:sz w:val="32"/>
          <w:szCs w:val="32"/>
        </w:rPr>
      </w:pPr>
      <w:r w:rsidRPr="00D94A84">
        <w:rPr>
          <w:color w:val="0000FF"/>
          <w:sz w:val="32"/>
          <w:szCs w:val="32"/>
          <w:lang w:eastAsia="en-US"/>
        </w:rPr>
        <w:t xml:space="preserve">407-mashq, Rasm asosida «Bog'da» mavzusida hikoya tuzing. Unda </w:t>
      </w:r>
      <w:r w:rsidRPr="00D94A84">
        <w:rPr>
          <w:rStyle w:val="42"/>
          <w:b/>
          <w:bCs/>
          <w:color w:val="0000FF"/>
          <w:sz w:val="32"/>
          <w:szCs w:val="32"/>
          <w:lang w:eastAsia="en-US"/>
        </w:rPr>
        <w:t>bog', o'rtoq, yoq (tomon)</w:t>
      </w:r>
      <w:r w:rsidRPr="00D94A84">
        <w:rPr>
          <w:color w:val="0000FF"/>
          <w:sz w:val="32"/>
          <w:szCs w:val="32"/>
          <w:lang w:eastAsia="en-US"/>
        </w:rPr>
        <w:t xml:space="preserve"> kabi so'zlarni jo'nalish kelishigida hamda egalik qo'shimchalarida qo'llang.</w:t>
      </w:r>
    </w:p>
    <w:p w:rsidR="004055DE" w:rsidRPr="00D94A84" w:rsidRDefault="004055DE" w:rsidP="0041455E">
      <w:pPr>
        <w:pStyle w:val="a9"/>
        <w:shd w:val="clear" w:color="auto" w:fill="auto"/>
        <w:spacing w:before="377" w:after="0" w:line="240" w:lineRule="auto"/>
        <w:ind w:left="140" w:right="40" w:firstLine="0"/>
        <w:jc w:val="both"/>
        <w:rPr>
          <w:color w:val="0000FF"/>
          <w:sz w:val="32"/>
          <w:szCs w:val="32"/>
        </w:rPr>
      </w:pPr>
      <w:r w:rsidRPr="00D94A84">
        <w:rPr>
          <w:color w:val="0000FF"/>
          <w:sz w:val="32"/>
          <w:szCs w:val="32"/>
          <w:lang w:eastAsia="en-US"/>
        </w:rPr>
        <w:lastRenderedPageBreak/>
        <w:t>408-mashq. Berilgan so'zlarga jo'nalish kelishigi va egalik qo'shimchalarini qo'shing va yuz bergan o'zgarishlarni izohlang. Bu so'zlardan ikkitasini bir gap ichida qo'llab, to'rt-beshta gap tuzing.</w:t>
      </w:r>
    </w:p>
    <w:p w:rsidR="004055DE" w:rsidRPr="00D94A84" w:rsidRDefault="004055DE" w:rsidP="0041455E">
      <w:pPr>
        <w:pStyle w:val="a9"/>
        <w:shd w:val="clear" w:color="auto" w:fill="auto"/>
        <w:spacing w:before="0" w:after="67" w:line="240" w:lineRule="auto"/>
        <w:ind w:left="140" w:firstLine="0"/>
        <w:jc w:val="both"/>
        <w:rPr>
          <w:color w:val="0000FF"/>
          <w:sz w:val="32"/>
          <w:szCs w:val="32"/>
        </w:rPr>
      </w:pPr>
      <w:r w:rsidRPr="00D94A84">
        <w:rPr>
          <w:color w:val="0000FF"/>
          <w:sz w:val="32"/>
          <w:szCs w:val="32"/>
          <w:lang w:eastAsia="en-US"/>
        </w:rPr>
        <w:t>Yarog', butoq, o'rtoq, dog', bayroq, tog', o'choq, uzoq.</w:t>
      </w:r>
    </w:p>
    <w:p w:rsidR="004055DE" w:rsidRPr="00D94A84" w:rsidRDefault="004055DE" w:rsidP="0041455E">
      <w:pPr>
        <w:pStyle w:val="212"/>
        <w:shd w:val="clear" w:color="auto" w:fill="auto"/>
        <w:tabs>
          <w:tab w:val="left" w:pos="965"/>
        </w:tabs>
        <w:spacing w:after="0" w:line="240" w:lineRule="auto"/>
        <w:ind w:left="515"/>
        <w:jc w:val="both"/>
        <w:rPr>
          <w:b w:val="0"/>
          <w:color w:val="0000FF"/>
          <w:sz w:val="32"/>
          <w:szCs w:val="32"/>
        </w:rPr>
      </w:pP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E63BED">
      <w:pPr>
        <w:pStyle w:val="212"/>
        <w:shd w:val="clear" w:color="auto" w:fill="auto"/>
        <w:spacing w:after="199" w:line="240" w:lineRule="auto"/>
        <w:ind w:left="280" w:right="300" w:firstLine="480"/>
        <w:rPr>
          <w:rStyle w:val="2720"/>
          <w:i/>
          <w:color w:val="0000FF"/>
          <w:sz w:val="32"/>
          <w:szCs w:val="32"/>
          <w:lang w:eastAsia="en-US"/>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1455E">
      <w:pPr>
        <w:pStyle w:val="a9"/>
        <w:shd w:val="clear" w:color="auto" w:fill="auto"/>
        <w:spacing w:before="0" w:after="184" w:line="240" w:lineRule="auto"/>
        <w:ind w:left="460" w:right="60" w:hanging="400"/>
        <w:jc w:val="left"/>
        <w:rPr>
          <w:color w:val="0000FF"/>
          <w:sz w:val="32"/>
          <w:szCs w:val="32"/>
          <w:lang w:eastAsia="en-US"/>
        </w:rPr>
      </w:pPr>
      <w:r w:rsidRPr="00D94A84">
        <w:rPr>
          <w:color w:val="0000FF"/>
          <w:sz w:val="32"/>
          <w:szCs w:val="32"/>
          <w:lang w:eastAsia="en-US"/>
        </w:rPr>
        <w:t>1.</w:t>
      </w:r>
      <w:r w:rsidRPr="00D94A84">
        <w:rPr>
          <w:rStyle w:val="ae"/>
          <w:color w:val="0000FF"/>
          <w:sz w:val="32"/>
          <w:szCs w:val="32"/>
          <w:lang w:eastAsia="en-US"/>
        </w:rPr>
        <w:t xml:space="preserve"> Q</w:t>
      </w:r>
      <w:r w:rsidRPr="00D94A84">
        <w:rPr>
          <w:color w:val="0000FF"/>
          <w:sz w:val="32"/>
          <w:szCs w:val="32"/>
          <w:lang w:eastAsia="en-US"/>
        </w:rPr>
        <w:t xml:space="preserve"> va</w:t>
      </w:r>
      <w:r w:rsidRPr="00D94A84">
        <w:rPr>
          <w:rStyle w:val="ae"/>
          <w:color w:val="0000FF"/>
          <w:sz w:val="32"/>
          <w:szCs w:val="32"/>
          <w:lang w:eastAsia="en-US"/>
        </w:rPr>
        <w:t xml:space="preserve"> g'</w:t>
      </w:r>
      <w:r w:rsidRPr="00D94A84">
        <w:rPr>
          <w:color w:val="0000FF"/>
          <w:sz w:val="32"/>
          <w:szCs w:val="32"/>
          <w:lang w:eastAsia="en-US"/>
        </w:rPr>
        <w:t xml:space="preserve"> undoshlari o'zaro qaysi belgisiga ko'ra farqlanadi va bu undoshlar bilan tugagan o'zaklarga jo'nalish kelishigi qo'shimchasi qo'shilganda, qanday talaffuz qilinadi va yoziladi? </w:t>
      </w:r>
    </w:p>
    <w:p w:rsidR="004055DE" w:rsidRPr="00D94A84" w:rsidRDefault="004055DE" w:rsidP="0041455E">
      <w:pPr>
        <w:pStyle w:val="a9"/>
        <w:shd w:val="clear" w:color="auto" w:fill="auto"/>
        <w:spacing w:before="0" w:after="184" w:line="240" w:lineRule="auto"/>
        <w:ind w:left="460" w:right="60" w:hanging="400"/>
        <w:jc w:val="left"/>
        <w:rPr>
          <w:color w:val="0000FF"/>
          <w:sz w:val="32"/>
          <w:szCs w:val="32"/>
        </w:rPr>
      </w:pPr>
      <w:r w:rsidRPr="00D94A84">
        <w:rPr>
          <w:color w:val="0000FF"/>
          <w:sz w:val="32"/>
          <w:szCs w:val="32"/>
          <w:lang w:eastAsia="en-US"/>
        </w:rPr>
        <w:t>2.</w:t>
      </w:r>
      <w:r w:rsidRPr="00D94A84">
        <w:rPr>
          <w:rStyle w:val="ae"/>
          <w:color w:val="0000FF"/>
          <w:sz w:val="32"/>
          <w:szCs w:val="32"/>
          <w:lang w:eastAsia="en-US"/>
        </w:rPr>
        <w:t xml:space="preserve"> Q</w:t>
      </w:r>
      <w:r w:rsidRPr="00D94A84">
        <w:rPr>
          <w:color w:val="0000FF"/>
          <w:sz w:val="32"/>
          <w:szCs w:val="32"/>
          <w:lang w:eastAsia="en-US"/>
        </w:rPr>
        <w:t xml:space="preserve"> undoshi bilan tugagan o'zaklarga egalik qo'shimchasi qo'shilganda bu so'zda qanday o'zgarish ro'y beradi?</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tabs>
          <w:tab w:val="left" w:pos="1816"/>
        </w:tabs>
        <w:spacing w:before="0" w:after="37" w:line="240" w:lineRule="auto"/>
        <w:ind w:right="60" w:firstLine="0"/>
        <w:jc w:val="both"/>
        <w:rPr>
          <w:color w:val="0000FF"/>
          <w:sz w:val="32"/>
          <w:szCs w:val="32"/>
        </w:rPr>
      </w:pPr>
      <w:r w:rsidRPr="00D94A84">
        <w:rPr>
          <w:rStyle w:val="472"/>
          <w:b/>
          <w:bCs/>
          <w:color w:val="0000FF"/>
          <w:sz w:val="32"/>
          <w:szCs w:val="32"/>
          <w:lang w:eastAsia="en-US"/>
        </w:rPr>
        <w:t>409-mashq.</w:t>
      </w:r>
      <w:r w:rsidRPr="00D94A84">
        <w:rPr>
          <w:rStyle w:val="472"/>
          <w:b/>
          <w:bCs/>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Ajratib ko'rsatilgan so'zlarni jo'nalish kelishigi hamda egalik qo'shimchasi bilan qo'llab ko'chiring. Ular ishtirokida gaplar tuzing.</w:t>
      </w:r>
    </w:p>
    <w:p w:rsidR="004055DE" w:rsidRPr="00D94A84" w:rsidRDefault="004055DE" w:rsidP="0041455E">
      <w:pPr>
        <w:pStyle w:val="a9"/>
        <w:shd w:val="clear" w:color="auto" w:fill="auto"/>
        <w:spacing w:before="0" w:after="420" w:line="240" w:lineRule="auto"/>
        <w:ind w:left="40" w:right="60" w:firstLine="400"/>
        <w:jc w:val="both"/>
        <w:rPr>
          <w:color w:val="0000FF"/>
          <w:sz w:val="32"/>
          <w:szCs w:val="32"/>
        </w:rPr>
      </w:pPr>
      <w:r w:rsidRPr="00D94A84">
        <w:rPr>
          <w:color w:val="0000FF"/>
          <w:sz w:val="32"/>
          <w:szCs w:val="32"/>
          <w:lang w:eastAsia="en-US"/>
        </w:rPr>
        <w:t xml:space="preserve">1. Kun chiqar tomonda katta o'choq, qozonda sho'rva qaynab turibdi. </w:t>
      </w:r>
      <w:r w:rsidRPr="00D94A84">
        <w:rPr>
          <w:rStyle w:val="af"/>
          <w:color w:val="0000FF"/>
          <w:sz w:val="32"/>
          <w:szCs w:val="32"/>
          <w:lang w:eastAsia="en-US"/>
        </w:rPr>
        <w:t>(Ertakdan)</w:t>
      </w:r>
      <w:r w:rsidRPr="00D94A84">
        <w:rPr>
          <w:color w:val="0000FF"/>
          <w:sz w:val="32"/>
          <w:szCs w:val="32"/>
          <w:lang w:eastAsia="en-US"/>
        </w:rPr>
        <w:t xml:space="preserve"> 2. Hammamiz bir piyola-bir piyola bug'i chiqib turgan sutdan ichdik.</w:t>
      </w:r>
      <w:r w:rsidRPr="00D94A84">
        <w:rPr>
          <w:rStyle w:val="af"/>
          <w:color w:val="0000FF"/>
          <w:sz w:val="32"/>
          <w:szCs w:val="32"/>
          <w:lang w:eastAsia="en-US"/>
        </w:rPr>
        <w:t xml:space="preserve"> (0'. Umarbekov)</w:t>
      </w:r>
      <w:r w:rsidRPr="00D94A84">
        <w:rPr>
          <w:color w:val="0000FF"/>
          <w:sz w:val="32"/>
          <w:szCs w:val="32"/>
          <w:lang w:eastAsia="en-US"/>
        </w:rPr>
        <w:t xml:space="preserve"> 3.Topgan bir dasta gul keltiradi, topmagan - bir bog' piyoz.</w:t>
      </w:r>
      <w:r w:rsidRPr="00D94A84">
        <w:rPr>
          <w:rStyle w:val="af"/>
          <w:color w:val="0000FF"/>
          <w:sz w:val="32"/>
          <w:szCs w:val="32"/>
          <w:lang w:eastAsia="en-US"/>
        </w:rPr>
        <w:t xml:space="preserve"> (Maqol)</w:t>
      </w:r>
      <w:r w:rsidRPr="00D94A84">
        <w:rPr>
          <w:color w:val="0000FF"/>
          <w:sz w:val="32"/>
          <w:szCs w:val="32"/>
          <w:lang w:eastAsia="en-US"/>
        </w:rPr>
        <w:t xml:space="preserve"> 4. Tig' yarasi bitadi, til yarasi bitmas.</w:t>
      </w:r>
      <w:r w:rsidRPr="00D94A84">
        <w:rPr>
          <w:rStyle w:val="af"/>
          <w:color w:val="0000FF"/>
          <w:sz w:val="32"/>
          <w:szCs w:val="32"/>
          <w:lang w:eastAsia="en-US"/>
        </w:rPr>
        <w:t xml:space="preserve"> (Maqol) </w:t>
      </w:r>
      <w:r w:rsidRPr="00D94A84">
        <w:rPr>
          <w:color w:val="0000FF"/>
          <w:sz w:val="32"/>
          <w:szCs w:val="32"/>
          <w:lang w:eastAsia="en-US"/>
        </w:rPr>
        <w:t>5. So'zning onasi -quloq, suvning onasi -buloq.</w:t>
      </w:r>
      <w:r w:rsidRPr="00D94A84">
        <w:rPr>
          <w:rStyle w:val="af"/>
          <w:color w:val="0000FF"/>
          <w:sz w:val="32"/>
          <w:szCs w:val="32"/>
          <w:lang w:eastAsia="en-US"/>
        </w:rPr>
        <w:t xml:space="preserve"> (Maqol)</w:t>
      </w:r>
    </w:p>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ind w:firstLine="708"/>
        <w:jc w:val="center"/>
        <w:rPr>
          <w:rFonts w:ascii="Times New Roman" w:hAnsi="Times New Roman" w:cs="Times New Roman"/>
          <w:b/>
          <w:color w:val="0000FF"/>
          <w:sz w:val="28"/>
          <w:szCs w:val="28"/>
        </w:rPr>
      </w:pPr>
    </w:p>
    <w:p w:rsidR="00251EFD"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251EFD" w:rsidRPr="00D94A84" w:rsidRDefault="004055DE" w:rsidP="00251EFD">
      <w:pPr>
        <w:pStyle w:val="a9"/>
        <w:shd w:val="clear" w:color="auto" w:fill="auto"/>
        <w:spacing w:before="0" w:after="87" w:line="240" w:lineRule="auto"/>
        <w:ind w:right="60" w:firstLine="0"/>
        <w:jc w:val="both"/>
        <w:rPr>
          <w:color w:val="0000FF"/>
          <w:sz w:val="24"/>
          <w:szCs w:val="24"/>
          <w:lang w:eastAsia="en-US"/>
        </w:rPr>
      </w:pPr>
      <w:r w:rsidRPr="00D94A84">
        <w:rPr>
          <w:color w:val="0000FF"/>
          <w:sz w:val="28"/>
          <w:szCs w:val="28"/>
          <w:u w:val="single"/>
        </w:rPr>
        <w:t>Mavzu</w:t>
      </w:r>
      <w:r w:rsidRPr="00D94A84">
        <w:rPr>
          <w:color w:val="0000FF"/>
          <w:sz w:val="28"/>
          <w:szCs w:val="28"/>
        </w:rPr>
        <w:t>:</w:t>
      </w:r>
      <w:r w:rsidR="00251EFD"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rStyle w:val="ae"/>
          <w:color w:val="0000FF"/>
          <w:sz w:val="24"/>
          <w:szCs w:val="24"/>
          <w:lang w:eastAsia="en-US"/>
        </w:rPr>
        <w:t>B,</w:t>
      </w:r>
      <w:r w:rsidRPr="00D94A84">
        <w:rPr>
          <w:rStyle w:val="af"/>
          <w:b/>
          <w:color w:val="0000FF"/>
          <w:sz w:val="24"/>
          <w:szCs w:val="24"/>
          <w:lang w:eastAsia="en-US"/>
        </w:rPr>
        <w:t>M</w:t>
      </w:r>
      <w:r w:rsidRPr="00D94A84">
        <w:rPr>
          <w:color w:val="0000FF"/>
          <w:sz w:val="24"/>
          <w:szCs w:val="24"/>
          <w:lang w:eastAsia="en-US"/>
        </w:rPr>
        <w:t xml:space="preserve">  UNDOSHLARIDAN OLDIN KELGAN </w:t>
      </w:r>
      <w:r w:rsidRPr="00D94A84">
        <w:rPr>
          <w:rStyle w:val="af"/>
          <w:b/>
          <w:color w:val="0000FF"/>
          <w:sz w:val="24"/>
          <w:szCs w:val="24"/>
          <w:lang w:eastAsia="en-US"/>
        </w:rPr>
        <w:t>N</w:t>
      </w:r>
      <w:r w:rsidRPr="00D94A84">
        <w:rPr>
          <w:color w:val="0000FF"/>
          <w:sz w:val="24"/>
          <w:szCs w:val="24"/>
          <w:lang w:eastAsia="en-US"/>
        </w:rPr>
        <w:t xml:space="preserve">UNDOSHINING </w:t>
      </w:r>
    </w:p>
    <w:p w:rsidR="004055DE" w:rsidRPr="00D94A84" w:rsidRDefault="004055DE" w:rsidP="00251EFD">
      <w:pPr>
        <w:pStyle w:val="a9"/>
        <w:shd w:val="clear" w:color="auto" w:fill="auto"/>
        <w:spacing w:before="0" w:after="87" w:line="240" w:lineRule="auto"/>
        <w:ind w:left="2160" w:right="60" w:firstLine="720"/>
        <w:jc w:val="both"/>
        <w:rPr>
          <w:color w:val="0000FF"/>
          <w:sz w:val="24"/>
          <w:szCs w:val="24"/>
        </w:rPr>
      </w:pPr>
      <w:r w:rsidRPr="00D94A84">
        <w:rPr>
          <w:color w:val="0000FF"/>
          <w:sz w:val="24"/>
          <w:szCs w:val="24"/>
          <w:lang w:eastAsia="en-US"/>
        </w:rPr>
        <w:t>TALAFFUZI VA IMLOSI</w:t>
      </w:r>
    </w:p>
    <w:p w:rsidR="00F71A9C" w:rsidRPr="00D94A84" w:rsidRDefault="00F71A9C" w:rsidP="00251EFD">
      <w:pPr>
        <w:jc w:val="both"/>
        <w:rPr>
          <w:rFonts w:ascii="Times New Roman" w:hAnsi="Times New Roman" w:cs="Times New Roman"/>
          <w:b/>
          <w:i/>
          <w:color w:val="0000FF"/>
          <w:sz w:val="28"/>
          <w:szCs w:val="28"/>
          <w:u w:val="single"/>
        </w:rPr>
      </w:pP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tabs>
          <w:tab w:val="left" w:pos="1816"/>
        </w:tabs>
        <w:spacing w:before="0" w:after="37" w:line="240" w:lineRule="auto"/>
        <w:ind w:right="60" w:firstLine="0"/>
        <w:jc w:val="both"/>
        <w:rPr>
          <w:color w:val="0000FF"/>
          <w:sz w:val="32"/>
          <w:szCs w:val="32"/>
        </w:rPr>
      </w:pPr>
      <w:r w:rsidRPr="00D94A84">
        <w:rPr>
          <w:rStyle w:val="472"/>
          <w:b/>
          <w:bCs/>
          <w:color w:val="0000FF"/>
          <w:sz w:val="32"/>
          <w:szCs w:val="32"/>
          <w:lang w:eastAsia="en-US"/>
        </w:rPr>
        <w:t>409-mashq.</w:t>
      </w:r>
      <w:r w:rsidRPr="00D94A84">
        <w:rPr>
          <w:rStyle w:val="472"/>
          <w:b/>
          <w:bCs/>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Ajratib ko'rsatilgan so'zlarni jo'nalish kelishigi hamda egalik qo'shimchasi bilan qo'llab ko'chiring. Ular ishtirokida gaplar tuzing.</w:t>
      </w:r>
    </w:p>
    <w:p w:rsidR="004055DE" w:rsidRPr="00D94A84" w:rsidRDefault="004055DE" w:rsidP="0041455E">
      <w:pPr>
        <w:pStyle w:val="a9"/>
        <w:shd w:val="clear" w:color="auto" w:fill="auto"/>
        <w:spacing w:before="0" w:after="420" w:line="240" w:lineRule="auto"/>
        <w:ind w:left="40" w:right="60" w:firstLine="400"/>
        <w:jc w:val="both"/>
        <w:rPr>
          <w:color w:val="0000FF"/>
          <w:sz w:val="32"/>
          <w:szCs w:val="32"/>
        </w:rPr>
      </w:pPr>
      <w:r w:rsidRPr="00D94A84">
        <w:rPr>
          <w:color w:val="0000FF"/>
          <w:sz w:val="32"/>
          <w:szCs w:val="32"/>
          <w:lang w:eastAsia="en-US"/>
        </w:rPr>
        <w:t xml:space="preserve">1. Kun chiqar tomonda katta o'choq, qozonda sho'rva qaynab turibdi. </w:t>
      </w:r>
      <w:r w:rsidRPr="00D94A84">
        <w:rPr>
          <w:rStyle w:val="af"/>
          <w:color w:val="0000FF"/>
          <w:sz w:val="32"/>
          <w:szCs w:val="32"/>
          <w:lang w:eastAsia="en-US"/>
        </w:rPr>
        <w:t>(Ertakdan)</w:t>
      </w:r>
      <w:r w:rsidRPr="00D94A84">
        <w:rPr>
          <w:color w:val="0000FF"/>
          <w:sz w:val="32"/>
          <w:szCs w:val="32"/>
          <w:lang w:eastAsia="en-US"/>
        </w:rPr>
        <w:t xml:space="preserve"> 2. Hammamiz bir piyola-bir piyola bug'i chiqib turgan sutdan ichdik.</w:t>
      </w:r>
      <w:r w:rsidRPr="00D94A84">
        <w:rPr>
          <w:rStyle w:val="af"/>
          <w:color w:val="0000FF"/>
          <w:sz w:val="32"/>
          <w:szCs w:val="32"/>
          <w:lang w:eastAsia="en-US"/>
        </w:rPr>
        <w:t xml:space="preserve"> (0'. Umarbekov)</w:t>
      </w:r>
      <w:r w:rsidRPr="00D94A84">
        <w:rPr>
          <w:color w:val="0000FF"/>
          <w:sz w:val="32"/>
          <w:szCs w:val="32"/>
          <w:lang w:eastAsia="en-US"/>
        </w:rPr>
        <w:t xml:space="preserve"> 3.Topgan bir dasta gul keltiradi, topmagan - bir bog' piyoz.</w:t>
      </w:r>
      <w:r w:rsidRPr="00D94A84">
        <w:rPr>
          <w:rStyle w:val="af"/>
          <w:color w:val="0000FF"/>
          <w:sz w:val="32"/>
          <w:szCs w:val="32"/>
          <w:lang w:eastAsia="en-US"/>
        </w:rPr>
        <w:t xml:space="preserve"> (Maqol)</w:t>
      </w:r>
      <w:r w:rsidRPr="00D94A84">
        <w:rPr>
          <w:color w:val="0000FF"/>
          <w:sz w:val="32"/>
          <w:szCs w:val="32"/>
          <w:lang w:eastAsia="en-US"/>
        </w:rPr>
        <w:t xml:space="preserve"> 4. Tig' yarasi bitadi, til yarasi bitmas.</w:t>
      </w:r>
      <w:r w:rsidRPr="00D94A84">
        <w:rPr>
          <w:rStyle w:val="af"/>
          <w:color w:val="0000FF"/>
          <w:sz w:val="32"/>
          <w:szCs w:val="32"/>
          <w:lang w:eastAsia="en-US"/>
        </w:rPr>
        <w:t xml:space="preserve"> (Maqol) </w:t>
      </w:r>
      <w:r w:rsidRPr="00D94A84">
        <w:rPr>
          <w:color w:val="0000FF"/>
          <w:sz w:val="32"/>
          <w:szCs w:val="32"/>
          <w:lang w:eastAsia="en-US"/>
        </w:rPr>
        <w:t>5. So'zning onasi -quloq, suvning onasi -buloq.</w:t>
      </w:r>
      <w:r w:rsidRPr="00D94A84">
        <w:rPr>
          <w:rStyle w:val="af"/>
          <w:color w:val="0000FF"/>
          <w:sz w:val="32"/>
          <w:szCs w:val="32"/>
          <w:lang w:eastAsia="en-US"/>
        </w:rPr>
        <w:t xml:space="preserve"> (Maqol)</w:t>
      </w:r>
    </w:p>
    <w:p w:rsidR="004055DE" w:rsidRPr="00D94A84" w:rsidRDefault="004055DE" w:rsidP="0041455E">
      <w:pPr>
        <w:pStyle w:val="a9"/>
        <w:shd w:val="clear" w:color="auto" w:fill="auto"/>
        <w:spacing w:before="0" w:after="184" w:line="240" w:lineRule="auto"/>
        <w:ind w:left="460" w:right="60" w:hanging="400"/>
        <w:jc w:val="left"/>
        <w:rPr>
          <w:color w:val="0000FF"/>
          <w:sz w:val="32"/>
          <w:szCs w:val="32"/>
          <w:lang w:eastAsia="en-US"/>
        </w:rPr>
      </w:pPr>
      <w:r w:rsidRPr="00D94A84">
        <w:rPr>
          <w:color w:val="0000FF"/>
          <w:sz w:val="32"/>
          <w:szCs w:val="32"/>
          <w:lang w:eastAsia="en-US"/>
        </w:rPr>
        <w:t>1.</w:t>
      </w:r>
      <w:r w:rsidRPr="00D94A84">
        <w:rPr>
          <w:rStyle w:val="ae"/>
          <w:color w:val="0000FF"/>
          <w:sz w:val="32"/>
          <w:szCs w:val="32"/>
          <w:lang w:eastAsia="en-US"/>
        </w:rPr>
        <w:t xml:space="preserve"> Q</w:t>
      </w:r>
      <w:r w:rsidRPr="00D94A84">
        <w:rPr>
          <w:color w:val="0000FF"/>
          <w:sz w:val="32"/>
          <w:szCs w:val="32"/>
          <w:lang w:eastAsia="en-US"/>
        </w:rPr>
        <w:t xml:space="preserve"> va</w:t>
      </w:r>
      <w:r w:rsidRPr="00D94A84">
        <w:rPr>
          <w:rStyle w:val="ae"/>
          <w:color w:val="0000FF"/>
          <w:sz w:val="32"/>
          <w:szCs w:val="32"/>
          <w:lang w:eastAsia="en-US"/>
        </w:rPr>
        <w:t xml:space="preserve"> g'</w:t>
      </w:r>
      <w:r w:rsidRPr="00D94A84">
        <w:rPr>
          <w:color w:val="0000FF"/>
          <w:sz w:val="32"/>
          <w:szCs w:val="32"/>
          <w:lang w:eastAsia="en-US"/>
        </w:rPr>
        <w:t xml:space="preserve"> undoshlari o'zaro qaysi belgisiga ko'ra farqlanadi va bu undoshlar bilan tugagan o'zaklarga jo'nalish kelishigi qo'shimchasi qo'shilganda, qanday talaffuz qilinadi va yoziladi? </w:t>
      </w:r>
    </w:p>
    <w:p w:rsidR="004055DE" w:rsidRPr="00D94A84" w:rsidRDefault="004055DE" w:rsidP="0041455E">
      <w:pPr>
        <w:pStyle w:val="a9"/>
        <w:shd w:val="clear" w:color="auto" w:fill="auto"/>
        <w:spacing w:before="0" w:after="184" w:line="240" w:lineRule="auto"/>
        <w:ind w:left="460" w:right="60" w:hanging="400"/>
        <w:jc w:val="left"/>
        <w:rPr>
          <w:color w:val="0000FF"/>
          <w:sz w:val="32"/>
          <w:szCs w:val="32"/>
        </w:rPr>
      </w:pPr>
      <w:r w:rsidRPr="00D94A84">
        <w:rPr>
          <w:color w:val="0000FF"/>
          <w:sz w:val="32"/>
          <w:szCs w:val="32"/>
          <w:lang w:eastAsia="en-US"/>
        </w:rPr>
        <w:t>2.</w:t>
      </w:r>
      <w:r w:rsidRPr="00D94A84">
        <w:rPr>
          <w:rStyle w:val="ae"/>
          <w:color w:val="0000FF"/>
          <w:sz w:val="32"/>
          <w:szCs w:val="32"/>
          <w:lang w:eastAsia="en-US"/>
        </w:rPr>
        <w:t xml:space="preserve"> Q</w:t>
      </w:r>
      <w:r w:rsidRPr="00D94A84">
        <w:rPr>
          <w:color w:val="0000FF"/>
          <w:sz w:val="32"/>
          <w:szCs w:val="32"/>
          <w:lang w:eastAsia="en-US"/>
        </w:rPr>
        <w:t xml:space="preserve"> undoshi bilan tugagan o'zaklarga egalik qo'shimchasi qo'shilganda bu so'zda qanday o'zgarish ro'y beradi?</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lastRenderedPageBreak/>
        <w:t>III.  .Yangi mavzu bayoni</w:t>
      </w:r>
    </w:p>
    <w:p w:rsidR="004055DE" w:rsidRPr="00D94A84" w:rsidRDefault="004055DE" w:rsidP="0041455E">
      <w:pPr>
        <w:pStyle w:val="2310"/>
        <w:keepNext/>
        <w:keepLines/>
        <w:shd w:val="clear" w:color="auto" w:fill="auto"/>
        <w:spacing w:before="0" w:after="55" w:line="240" w:lineRule="auto"/>
        <w:ind w:right="60"/>
        <w:jc w:val="center"/>
        <w:rPr>
          <w:color w:val="0000FF"/>
          <w:sz w:val="32"/>
          <w:szCs w:val="32"/>
        </w:rPr>
      </w:pPr>
      <w:bookmarkStart w:id="194" w:name="bookmark210"/>
      <w:r w:rsidRPr="00D94A84">
        <w:rPr>
          <w:rStyle w:val="236"/>
          <w:b/>
          <w:bCs/>
          <w:color w:val="0000FF"/>
          <w:sz w:val="32"/>
          <w:szCs w:val="32"/>
          <w:lang w:eastAsia="en-US"/>
        </w:rPr>
        <w:t>B, b</w:t>
      </w:r>
      <w:r w:rsidRPr="00D94A84">
        <w:rPr>
          <w:color w:val="0000FF"/>
          <w:sz w:val="32"/>
          <w:szCs w:val="32"/>
          <w:lang w:eastAsia="en-US"/>
        </w:rPr>
        <w:t xml:space="preserve"> va</w:t>
      </w:r>
      <w:r w:rsidRPr="00D94A84">
        <w:rPr>
          <w:rStyle w:val="236"/>
          <w:b/>
          <w:bCs/>
          <w:color w:val="0000FF"/>
          <w:sz w:val="32"/>
          <w:szCs w:val="32"/>
          <w:lang w:eastAsia="en-US"/>
        </w:rPr>
        <w:t xml:space="preserve"> M,m</w:t>
      </w:r>
      <w:r w:rsidRPr="00D94A84">
        <w:rPr>
          <w:color w:val="0000FF"/>
          <w:sz w:val="32"/>
          <w:szCs w:val="32"/>
          <w:lang w:eastAsia="en-US"/>
        </w:rPr>
        <w:t xml:space="preserve"> harflaridan oldin kelgan</w:t>
      </w:r>
      <w:r w:rsidRPr="00D94A84">
        <w:rPr>
          <w:rStyle w:val="236"/>
          <w:b/>
          <w:bCs/>
          <w:color w:val="0000FF"/>
          <w:sz w:val="32"/>
          <w:szCs w:val="32"/>
          <w:lang w:eastAsia="en-US"/>
        </w:rPr>
        <w:t xml:space="preserve"> n</w:t>
      </w:r>
      <w:r w:rsidRPr="00D94A84">
        <w:rPr>
          <w:color w:val="0000FF"/>
          <w:sz w:val="32"/>
          <w:szCs w:val="32"/>
          <w:lang w:eastAsia="en-US"/>
        </w:rPr>
        <w:t xml:space="preserve"> harfi</w:t>
      </w:r>
      <w:r w:rsidRPr="00D94A84">
        <w:rPr>
          <w:rStyle w:val="236"/>
          <w:b/>
          <w:bCs/>
          <w:color w:val="0000FF"/>
          <w:sz w:val="32"/>
          <w:szCs w:val="32"/>
          <w:lang w:eastAsia="en-US"/>
        </w:rPr>
        <w:t xml:space="preserve"> m</w:t>
      </w:r>
      <w:r w:rsidRPr="00D94A84">
        <w:rPr>
          <w:color w:val="0000FF"/>
          <w:sz w:val="32"/>
          <w:szCs w:val="32"/>
          <w:lang w:eastAsia="en-US"/>
        </w:rPr>
        <w:t xml:space="preserve"> holida </w:t>
      </w:r>
      <w:bookmarkStart w:id="195" w:name="bookmark211"/>
      <w:bookmarkEnd w:id="194"/>
      <w:r w:rsidRPr="00D94A84">
        <w:rPr>
          <w:color w:val="0000FF"/>
          <w:sz w:val="32"/>
          <w:szCs w:val="32"/>
          <w:lang w:eastAsia="en-US"/>
        </w:rPr>
        <w:t>o'qiladi, lekin</w:t>
      </w:r>
      <w:r w:rsidRPr="00D94A84">
        <w:rPr>
          <w:rStyle w:val="236"/>
          <w:b/>
          <w:bCs/>
          <w:color w:val="0000FF"/>
          <w:sz w:val="32"/>
          <w:szCs w:val="32"/>
          <w:lang w:eastAsia="en-US"/>
        </w:rPr>
        <w:t xml:space="preserve"> n</w:t>
      </w:r>
      <w:r w:rsidRPr="00D94A84">
        <w:rPr>
          <w:color w:val="0000FF"/>
          <w:sz w:val="32"/>
          <w:szCs w:val="32"/>
          <w:lang w:eastAsia="en-US"/>
        </w:rPr>
        <w:t xml:space="preserve"> yoziladi.</w:t>
      </w:r>
      <w:bookmarkEnd w:id="195"/>
    </w:p>
    <w:p w:rsidR="004055DE" w:rsidRPr="00D94A84" w:rsidRDefault="004055DE" w:rsidP="0041455E">
      <w:pPr>
        <w:pStyle w:val="212"/>
        <w:shd w:val="clear" w:color="auto" w:fill="auto"/>
        <w:spacing w:after="199" w:line="240" w:lineRule="auto"/>
        <w:ind w:left="280" w:right="300" w:firstLine="480"/>
        <w:jc w:val="left"/>
        <w:rPr>
          <w:rStyle w:val="2720"/>
          <w:i/>
          <w:color w:val="0000FF"/>
          <w:sz w:val="32"/>
          <w:szCs w:val="32"/>
          <w:lang w:eastAsia="en-US"/>
        </w:rPr>
      </w:pPr>
    </w:p>
    <w:p w:rsidR="004055DE" w:rsidRPr="00D94A84" w:rsidRDefault="004055DE" w:rsidP="0041455E">
      <w:pPr>
        <w:pStyle w:val="521"/>
        <w:keepNext/>
        <w:keepLines/>
        <w:shd w:val="clear" w:color="auto" w:fill="auto"/>
        <w:tabs>
          <w:tab w:val="left" w:pos="1686"/>
        </w:tabs>
        <w:spacing w:after="41" w:line="240" w:lineRule="auto"/>
        <w:ind w:left="440" w:right="60" w:firstLine="0"/>
        <w:rPr>
          <w:color w:val="0000FF"/>
          <w:sz w:val="32"/>
          <w:szCs w:val="32"/>
        </w:rPr>
      </w:pPr>
      <w:bookmarkStart w:id="196" w:name="bookmark212"/>
      <w:r w:rsidRPr="00D94A84">
        <w:rPr>
          <w:rStyle w:val="526"/>
          <w:b/>
          <w:bCs/>
          <w:color w:val="0000FF"/>
          <w:sz w:val="32"/>
          <w:szCs w:val="32"/>
          <w:lang w:eastAsia="en-US"/>
        </w:rPr>
        <w:t>410 - mashq.</w:t>
      </w:r>
      <w:r w:rsidRPr="00D94A84">
        <w:rPr>
          <w:rStyle w:val="526"/>
          <w:b/>
          <w:bCs/>
          <w:color w:val="0000FF"/>
          <w:sz w:val="32"/>
          <w:szCs w:val="32"/>
          <w:lang w:eastAsia="en-US"/>
        </w:rPr>
        <w:tab/>
      </w:r>
      <w:r w:rsidRPr="00D94A84">
        <w:rPr>
          <w:color w:val="0000FF"/>
          <w:sz w:val="32"/>
          <w:szCs w:val="32"/>
          <w:lang w:eastAsia="en-US"/>
        </w:rPr>
        <w:t>Quyida berilgan so'zlarning o'qilishi va imlosiga diqqat qiling. Ularni qo'llab gaplar tuzing.</w:t>
      </w:r>
      <w:bookmarkEnd w:id="196"/>
    </w:p>
    <w:p w:rsidR="004055DE" w:rsidRPr="00D94A84" w:rsidRDefault="004055DE" w:rsidP="0041455E">
      <w:pPr>
        <w:pStyle w:val="265"/>
        <w:keepNext/>
        <w:keepLines/>
        <w:shd w:val="clear" w:color="auto" w:fill="auto"/>
        <w:spacing w:before="0" w:after="207" w:line="240" w:lineRule="auto"/>
        <w:ind w:left="40" w:right="60"/>
        <w:rPr>
          <w:color w:val="0000FF"/>
          <w:sz w:val="32"/>
          <w:szCs w:val="32"/>
        </w:rPr>
      </w:pPr>
      <w:bookmarkStart w:id="197" w:name="bookmark213"/>
      <w:r w:rsidRPr="00D94A84">
        <w:rPr>
          <w:color w:val="0000FF"/>
          <w:sz w:val="32"/>
          <w:szCs w:val="32"/>
          <w:lang w:eastAsia="en-US"/>
        </w:rPr>
        <w:t>Yakshanba, Susambil, o'n bir, bilganmi, bo'linma, Jomboy (tumani), manman, sunbula, tanbal.</w:t>
      </w:r>
      <w:bookmarkEnd w:id="197"/>
    </w:p>
    <w:p w:rsidR="004055DE" w:rsidRPr="00D94A84" w:rsidRDefault="004055DE" w:rsidP="0041455E">
      <w:pPr>
        <w:pStyle w:val="521"/>
        <w:keepNext/>
        <w:keepLines/>
        <w:shd w:val="clear" w:color="auto" w:fill="auto"/>
        <w:spacing w:after="0" w:line="240" w:lineRule="auto"/>
        <w:ind w:left="40" w:right="60" w:firstLine="400"/>
        <w:rPr>
          <w:color w:val="0000FF"/>
          <w:sz w:val="32"/>
          <w:szCs w:val="32"/>
        </w:rPr>
      </w:pPr>
      <w:bookmarkStart w:id="198" w:name="bookmark214"/>
      <w:r w:rsidRPr="00D94A84">
        <w:rPr>
          <w:color w:val="0000FF"/>
          <w:sz w:val="32"/>
          <w:szCs w:val="32"/>
          <w:lang w:eastAsia="en-US"/>
        </w:rPr>
        <w:t>*411-mashq.</w:t>
      </w:r>
      <w:r w:rsidRPr="00D94A84">
        <w:rPr>
          <w:rStyle w:val="5260"/>
          <w:b/>
          <w:bCs/>
          <w:color w:val="0000FF"/>
          <w:sz w:val="32"/>
          <w:szCs w:val="32"/>
          <w:lang w:eastAsia="en-US"/>
        </w:rPr>
        <w:t xml:space="preserve"> Tanbur</w:t>
      </w:r>
      <w:r w:rsidRPr="00D94A84">
        <w:rPr>
          <w:color w:val="0000FF"/>
          <w:sz w:val="32"/>
          <w:szCs w:val="32"/>
          <w:lang w:eastAsia="en-US"/>
        </w:rPr>
        <w:t xml:space="preserve"> va</w:t>
      </w:r>
      <w:r w:rsidRPr="00D94A84">
        <w:rPr>
          <w:rStyle w:val="5260"/>
          <w:b/>
          <w:bCs/>
          <w:color w:val="0000FF"/>
          <w:sz w:val="32"/>
          <w:szCs w:val="32"/>
          <w:lang w:eastAsia="en-US"/>
        </w:rPr>
        <w:t xml:space="preserve"> tambur</w:t>
      </w:r>
      <w:r w:rsidRPr="00D94A84">
        <w:rPr>
          <w:color w:val="0000FF"/>
          <w:sz w:val="32"/>
          <w:szCs w:val="32"/>
          <w:lang w:eastAsia="en-US"/>
        </w:rPr>
        <w:t xml:space="preserve"> so'zlarining farqini tushuntiring. Bu so'zlar ishtirokida gap tuzing.</w:t>
      </w:r>
      <w:bookmarkEnd w:id="198"/>
    </w:p>
    <w:p w:rsidR="004055DE" w:rsidRPr="00D94A84" w:rsidRDefault="004055DE" w:rsidP="0041455E">
      <w:pPr>
        <w:pStyle w:val="410"/>
        <w:shd w:val="clear" w:color="auto" w:fill="auto"/>
        <w:spacing w:before="0" w:after="49" w:line="240" w:lineRule="auto"/>
        <w:ind w:left="80" w:right="20" w:firstLine="340"/>
        <w:jc w:val="both"/>
        <w:rPr>
          <w:color w:val="0000FF"/>
          <w:sz w:val="32"/>
          <w:szCs w:val="32"/>
        </w:rPr>
      </w:pPr>
      <w:r w:rsidRPr="00D94A84">
        <w:rPr>
          <w:rStyle w:val="462"/>
          <w:b/>
          <w:bCs/>
          <w:color w:val="0000FF"/>
          <w:sz w:val="32"/>
          <w:szCs w:val="32"/>
          <w:lang w:eastAsia="en-US"/>
        </w:rPr>
        <w:t>412-mashq.</w:t>
      </w:r>
      <w:r w:rsidRPr="00D94A84">
        <w:rPr>
          <w:color w:val="0000FF"/>
          <w:sz w:val="32"/>
          <w:szCs w:val="32"/>
          <w:lang w:eastAsia="en-US"/>
        </w:rPr>
        <w:t xml:space="preserve"> Gaplarni o'qing.</w:t>
      </w:r>
      <w:r w:rsidRPr="00D94A84">
        <w:rPr>
          <w:rStyle w:val="42"/>
          <w:b/>
          <w:bCs/>
          <w:color w:val="0000FF"/>
          <w:sz w:val="32"/>
          <w:szCs w:val="32"/>
          <w:lang w:eastAsia="en-US"/>
        </w:rPr>
        <w:t xml:space="preserve"> M</w:t>
      </w:r>
      <w:r w:rsidRPr="00D94A84">
        <w:rPr>
          <w:color w:val="0000FF"/>
          <w:sz w:val="32"/>
          <w:szCs w:val="32"/>
          <w:lang w:eastAsia="en-US"/>
        </w:rPr>
        <w:t xml:space="preserve"> va</w:t>
      </w:r>
      <w:r w:rsidRPr="00D94A84">
        <w:rPr>
          <w:rStyle w:val="42"/>
          <w:b/>
          <w:bCs/>
          <w:color w:val="0000FF"/>
          <w:sz w:val="32"/>
          <w:szCs w:val="32"/>
          <w:lang w:eastAsia="en-US"/>
        </w:rPr>
        <w:t xml:space="preserve"> b, n</w:t>
      </w:r>
      <w:r w:rsidRPr="00D94A84">
        <w:rPr>
          <w:color w:val="0000FF"/>
          <w:sz w:val="32"/>
          <w:szCs w:val="32"/>
          <w:lang w:eastAsia="en-US"/>
        </w:rPr>
        <w:t xml:space="preserve"> va</w:t>
      </w:r>
      <w:r w:rsidRPr="00D94A84">
        <w:rPr>
          <w:rStyle w:val="42"/>
          <w:b/>
          <w:bCs/>
          <w:color w:val="0000FF"/>
          <w:sz w:val="32"/>
          <w:szCs w:val="32"/>
          <w:lang w:eastAsia="en-US"/>
        </w:rPr>
        <w:t xml:space="preserve"> b</w:t>
      </w:r>
      <w:r w:rsidRPr="00D94A84">
        <w:rPr>
          <w:color w:val="0000FF"/>
          <w:sz w:val="32"/>
          <w:szCs w:val="32"/>
          <w:lang w:eastAsia="en-US"/>
        </w:rPr>
        <w:t xml:space="preserve"> undoshlari yonma-yon kelgan so'zlarni toping. Ularning so'z turkumini, bu undoshiarning o'zak yoki qo'shimchalar tarkibida kelayotganini aniqlang.</w:t>
      </w:r>
    </w:p>
    <w:p w:rsidR="004055DE" w:rsidRPr="00D94A84" w:rsidRDefault="004055DE" w:rsidP="0041455E">
      <w:pPr>
        <w:pStyle w:val="a9"/>
        <w:shd w:val="clear" w:color="auto" w:fill="auto"/>
        <w:spacing w:before="0" w:after="214" w:line="240" w:lineRule="auto"/>
        <w:ind w:left="80" w:right="20" w:firstLine="340"/>
        <w:jc w:val="both"/>
        <w:rPr>
          <w:color w:val="0000FF"/>
          <w:sz w:val="32"/>
          <w:szCs w:val="32"/>
        </w:rPr>
      </w:pPr>
      <w:r w:rsidRPr="00D94A84">
        <w:rPr>
          <w:color w:val="0000FF"/>
          <w:sz w:val="32"/>
          <w:szCs w:val="32"/>
          <w:lang w:eastAsia="en-US"/>
        </w:rPr>
        <w:t>l.Qorong'ida turtingan holda Otinbibi paydo bo'ldi.</w:t>
      </w:r>
      <w:r w:rsidRPr="00D94A84">
        <w:rPr>
          <w:rStyle w:val="ae"/>
          <w:color w:val="0000FF"/>
          <w:sz w:val="32"/>
          <w:szCs w:val="32"/>
          <w:lang w:eastAsia="en-US"/>
        </w:rPr>
        <w:t xml:space="preserve"> (Oybek)</w:t>
      </w:r>
      <w:r w:rsidRPr="00D94A84">
        <w:rPr>
          <w:color w:val="0000FF"/>
          <w:sz w:val="32"/>
          <w:szCs w:val="32"/>
          <w:lang w:eastAsia="en-US"/>
        </w:rPr>
        <w:t xml:space="preserve"> 2. Axir, u biror marta bo'lsin yoniga kelganmi, ovqat berganmi, iltifot ko'rsatganmi?</w:t>
      </w:r>
      <w:r w:rsidRPr="00D94A84">
        <w:rPr>
          <w:rStyle w:val="ae"/>
          <w:color w:val="0000FF"/>
          <w:sz w:val="32"/>
          <w:szCs w:val="32"/>
          <w:lang w:eastAsia="en-US"/>
        </w:rPr>
        <w:t xml:space="preserve"> (RaufTolib)</w:t>
      </w:r>
      <w:r w:rsidRPr="00D94A84">
        <w:rPr>
          <w:color w:val="0000FF"/>
          <w:sz w:val="32"/>
          <w:szCs w:val="32"/>
          <w:lang w:eastAsia="en-US"/>
        </w:rPr>
        <w:t xml:space="preserve"> 3. Bugun ham Julqunboydan eshitamizmi?- deb so'raydilar dadam.</w:t>
      </w:r>
      <w:r w:rsidRPr="00D94A84">
        <w:rPr>
          <w:rStyle w:val="ae"/>
          <w:color w:val="0000FF"/>
          <w:sz w:val="32"/>
          <w:szCs w:val="32"/>
          <w:lang w:eastAsia="en-US"/>
        </w:rPr>
        <w:t xml:space="preserve"> (Hakim Nazir)</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1455E">
      <w:pPr>
        <w:pStyle w:val="a9"/>
        <w:shd w:val="clear" w:color="auto" w:fill="auto"/>
        <w:spacing w:before="0" w:after="0" w:line="240" w:lineRule="auto"/>
        <w:ind w:left="80" w:right="20" w:firstLine="628"/>
        <w:jc w:val="both"/>
        <w:rPr>
          <w:color w:val="0000FF"/>
          <w:sz w:val="32"/>
          <w:szCs w:val="32"/>
        </w:rPr>
      </w:pPr>
      <w:r w:rsidRPr="00D94A84">
        <w:rPr>
          <w:color w:val="0000FF"/>
          <w:sz w:val="32"/>
          <w:szCs w:val="32"/>
          <w:lang w:eastAsia="en-US"/>
        </w:rPr>
        <w:t>1</w:t>
      </w:r>
      <w:r w:rsidRPr="00D94A84">
        <w:rPr>
          <w:rStyle w:val="ae"/>
          <w:color w:val="0000FF"/>
          <w:sz w:val="32"/>
          <w:szCs w:val="32"/>
          <w:lang w:eastAsia="en-US"/>
        </w:rPr>
        <w:t>. B</w:t>
      </w:r>
      <w:r w:rsidRPr="00D94A84">
        <w:rPr>
          <w:color w:val="0000FF"/>
          <w:sz w:val="32"/>
          <w:szCs w:val="32"/>
          <w:lang w:eastAsia="en-US"/>
        </w:rPr>
        <w:t xml:space="preserve"> va</w:t>
      </w:r>
      <w:r w:rsidRPr="00D94A84">
        <w:rPr>
          <w:rStyle w:val="ae"/>
          <w:color w:val="0000FF"/>
          <w:sz w:val="32"/>
          <w:szCs w:val="32"/>
          <w:lang w:eastAsia="en-US"/>
        </w:rPr>
        <w:t xml:space="preserve"> m</w:t>
      </w:r>
      <w:r w:rsidRPr="00D94A84">
        <w:rPr>
          <w:color w:val="0000FF"/>
          <w:sz w:val="32"/>
          <w:szCs w:val="32"/>
          <w:lang w:eastAsia="en-US"/>
        </w:rPr>
        <w:t xml:space="preserve"> undoshlaridan oldin</w:t>
      </w:r>
      <w:r w:rsidRPr="00D94A84">
        <w:rPr>
          <w:rStyle w:val="ae"/>
          <w:color w:val="0000FF"/>
          <w:sz w:val="32"/>
          <w:szCs w:val="32"/>
          <w:lang w:eastAsia="en-US"/>
        </w:rPr>
        <w:t xml:space="preserve"> n</w:t>
      </w:r>
      <w:r w:rsidRPr="00D94A84">
        <w:rPr>
          <w:color w:val="0000FF"/>
          <w:sz w:val="32"/>
          <w:szCs w:val="32"/>
          <w:lang w:eastAsia="en-US"/>
        </w:rPr>
        <w:t xml:space="preserve"> harfi kelgan to'rtta so'z yozing.</w:t>
      </w:r>
      <w:r w:rsidRPr="00D94A84">
        <w:rPr>
          <w:rStyle w:val="ae"/>
          <w:color w:val="0000FF"/>
          <w:sz w:val="32"/>
          <w:szCs w:val="32"/>
          <w:lang w:eastAsia="en-US"/>
        </w:rPr>
        <w:t xml:space="preserve"> N</w:t>
      </w:r>
      <w:r w:rsidRPr="00D94A84">
        <w:rPr>
          <w:color w:val="0000FF"/>
          <w:sz w:val="32"/>
          <w:szCs w:val="32"/>
          <w:lang w:eastAsia="en-US"/>
        </w:rPr>
        <w:t xml:space="preserve"> ning * qanday o'qilishi va imlosini ayting?</w:t>
      </w:r>
    </w:p>
    <w:p w:rsidR="004055DE" w:rsidRPr="00D94A84" w:rsidRDefault="004055DE" w:rsidP="0041455E">
      <w:pPr>
        <w:pStyle w:val="a9"/>
        <w:shd w:val="clear" w:color="auto" w:fill="auto"/>
        <w:spacing w:before="0" w:after="176" w:line="240" w:lineRule="auto"/>
        <w:ind w:right="20" w:firstLine="708"/>
        <w:jc w:val="left"/>
        <w:rPr>
          <w:color w:val="0000FF"/>
          <w:sz w:val="32"/>
          <w:szCs w:val="32"/>
        </w:rPr>
      </w:pPr>
      <w:r w:rsidRPr="00D94A84">
        <w:rPr>
          <w:rStyle w:val="af"/>
          <w:color w:val="0000FF"/>
          <w:sz w:val="32"/>
          <w:szCs w:val="32"/>
          <w:lang w:eastAsia="en-US"/>
        </w:rPr>
        <w:t>2.</w:t>
      </w:r>
      <w:r w:rsidRPr="00D94A84">
        <w:rPr>
          <w:rStyle w:val="ae"/>
          <w:color w:val="0000FF"/>
          <w:sz w:val="32"/>
          <w:szCs w:val="32"/>
          <w:lang w:eastAsia="en-US"/>
        </w:rPr>
        <w:t xml:space="preserve"> B</w:t>
      </w:r>
      <w:r w:rsidRPr="00D94A84">
        <w:rPr>
          <w:rStyle w:val="af"/>
          <w:color w:val="0000FF"/>
          <w:sz w:val="32"/>
          <w:szCs w:val="32"/>
          <w:lang w:eastAsia="en-US"/>
        </w:rPr>
        <w:t xml:space="preserve"> warn</w:t>
      </w:r>
      <w:r w:rsidRPr="00D94A84">
        <w:rPr>
          <w:color w:val="0000FF"/>
          <w:sz w:val="32"/>
          <w:szCs w:val="32"/>
          <w:lang w:eastAsia="en-US"/>
        </w:rPr>
        <w:t xml:space="preserve"> undoshlaridan oldin kelgan</w:t>
      </w:r>
      <w:r w:rsidRPr="00D94A84">
        <w:rPr>
          <w:rStyle w:val="ae"/>
          <w:color w:val="0000FF"/>
          <w:sz w:val="32"/>
          <w:szCs w:val="32"/>
          <w:lang w:eastAsia="en-US"/>
        </w:rPr>
        <w:t xml:space="preserve"> n</w:t>
      </w:r>
      <w:r w:rsidRPr="00D94A84">
        <w:rPr>
          <w:color w:val="0000FF"/>
          <w:sz w:val="32"/>
          <w:szCs w:val="32"/>
          <w:lang w:eastAsia="en-US"/>
        </w:rPr>
        <w:t xml:space="preserve"> undoshining</w:t>
      </w:r>
      <w:r w:rsidRPr="00D94A84">
        <w:rPr>
          <w:rStyle w:val="ae"/>
          <w:color w:val="0000FF"/>
          <w:sz w:val="32"/>
          <w:szCs w:val="32"/>
          <w:lang w:eastAsia="en-US"/>
        </w:rPr>
        <w:t xml:space="preserve"> m</w:t>
      </w:r>
      <w:r w:rsidRPr="00D94A84">
        <w:rPr>
          <w:color w:val="0000FF"/>
          <w:sz w:val="32"/>
          <w:szCs w:val="32"/>
          <w:lang w:eastAsia="en-US"/>
        </w:rPr>
        <w:t xml:space="preserve"> holida talaffuz qilinishi sababini ayta olasizmi?</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415" w:line="240" w:lineRule="auto"/>
        <w:ind w:left="80" w:right="20" w:firstLine="640"/>
        <w:jc w:val="both"/>
        <w:rPr>
          <w:color w:val="0000FF"/>
          <w:sz w:val="32"/>
          <w:szCs w:val="32"/>
        </w:rPr>
      </w:pPr>
      <w:r w:rsidRPr="00D94A84">
        <w:rPr>
          <w:color w:val="0000FF"/>
          <w:sz w:val="32"/>
          <w:szCs w:val="32"/>
          <w:lang w:eastAsia="en-US"/>
        </w:rPr>
        <w:t>413 - mashq.</w:t>
      </w:r>
      <w:r w:rsidRPr="00D94A84">
        <w:rPr>
          <w:rStyle w:val="43"/>
          <w:b/>
          <w:bCs/>
          <w:color w:val="0000FF"/>
          <w:sz w:val="32"/>
          <w:szCs w:val="32"/>
          <w:lang w:eastAsia="en-US"/>
        </w:rPr>
        <w:t xml:space="preserve"> Uyga topshiriq.</w:t>
      </w:r>
      <w:r w:rsidRPr="00D94A84">
        <w:rPr>
          <w:color w:val="0000FF"/>
          <w:sz w:val="32"/>
          <w:szCs w:val="32"/>
          <w:lang w:eastAsia="en-US"/>
        </w:rPr>
        <w:t xml:space="preserve"> Hafta kunlari haqida hikoya tuzing, unda </w:t>
      </w:r>
      <w:r w:rsidRPr="00D94A84">
        <w:rPr>
          <w:rStyle w:val="41c"/>
          <w:b/>
          <w:bCs/>
          <w:color w:val="0000FF"/>
          <w:sz w:val="32"/>
          <w:szCs w:val="32"/>
          <w:lang w:eastAsia="en-US"/>
        </w:rPr>
        <w:t>nb (mb)</w:t>
      </w:r>
      <w:r w:rsidRPr="00D94A84">
        <w:rPr>
          <w:color w:val="0000FF"/>
          <w:sz w:val="32"/>
          <w:szCs w:val="32"/>
          <w:lang w:eastAsia="en-US"/>
        </w:rPr>
        <w:t xml:space="preserve"> harflari yonma-yon kelgan so'zlar ishtirok etsin.</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251EF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F71A9C" w:rsidRPr="00D94A84" w:rsidRDefault="00F71A9C" w:rsidP="00F71A9C">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w:t>
      </w:r>
      <w:r w:rsidRPr="00D94A84">
        <w:rPr>
          <w:rFonts w:ascii="Times New Roman" w:hAnsi="Times New Roman" w:cs="Times New Roman"/>
          <w:b/>
          <w:color w:val="0000FF"/>
          <w:sz w:val="28"/>
          <w:szCs w:val="28"/>
          <w:lang w:val="uz-Cyrl-UZ"/>
        </w:rPr>
        <w:t>“</w:t>
      </w:r>
      <w:r w:rsidRPr="00D94A84">
        <w:rPr>
          <w:rFonts w:ascii="Times New Roman" w:hAnsi="Times New Roman" w:cs="Times New Roman"/>
          <w:b/>
          <w:color w:val="0000FF"/>
          <w:sz w:val="28"/>
          <w:szCs w:val="28"/>
        </w:rPr>
        <w:t>________________</w:t>
      </w:r>
      <w:r w:rsidRPr="00D94A84">
        <w:rPr>
          <w:rFonts w:ascii="Times New Roman" w:hAnsi="Times New Roman" w:cs="Times New Roman"/>
          <w:b/>
          <w:color w:val="0000FF"/>
          <w:sz w:val="28"/>
          <w:szCs w:val="28"/>
          <w:lang w:val="uz-Cyrl-UZ"/>
        </w:rPr>
        <w:t xml:space="preserve">” SINF </w:t>
      </w:r>
      <w:r w:rsidRPr="00D94A84">
        <w:rPr>
          <w:rFonts w:ascii="Times New Roman" w:hAnsi="Times New Roman" w:cs="Times New Roman"/>
          <w:b/>
          <w:color w:val="0000FF"/>
          <w:sz w:val="28"/>
          <w:szCs w:val="28"/>
        </w:rPr>
        <w:t xml:space="preserve">ONA TILI </w:t>
      </w:r>
    </w:p>
    <w:p w:rsidR="00F71A9C" w:rsidRPr="00D94A84" w:rsidRDefault="00F71A9C" w:rsidP="00F71A9C">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AYRIM HARFLAR IZOHI J, j harf va tovushi</w:t>
      </w:r>
      <w:r w:rsidRPr="00D94A84">
        <w:rPr>
          <w:color w:val="0000FF"/>
          <w:sz w:val="28"/>
          <w:szCs w:val="28"/>
        </w:rPr>
        <w:tab/>
      </w:r>
      <w:r w:rsidRPr="00D94A84">
        <w:rPr>
          <w:color w:val="0000FF"/>
          <w:sz w:val="28"/>
          <w:szCs w:val="28"/>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after="415" w:line="240" w:lineRule="auto"/>
        <w:ind w:left="140" w:right="20" w:firstLine="0"/>
        <w:jc w:val="both"/>
        <w:rPr>
          <w:color w:val="0000FF"/>
          <w:sz w:val="32"/>
          <w:szCs w:val="32"/>
        </w:rPr>
      </w:pPr>
      <w:r w:rsidRPr="00D94A84">
        <w:rPr>
          <w:color w:val="0000FF"/>
          <w:sz w:val="32"/>
          <w:szCs w:val="32"/>
          <w:lang w:eastAsia="en-US"/>
        </w:rPr>
        <w:t>413 - mashq.</w:t>
      </w:r>
      <w:r w:rsidRPr="00D94A84">
        <w:rPr>
          <w:rStyle w:val="43"/>
          <w:b/>
          <w:bCs/>
          <w:color w:val="0000FF"/>
          <w:sz w:val="32"/>
          <w:szCs w:val="32"/>
          <w:lang w:eastAsia="en-US"/>
        </w:rPr>
        <w:t xml:space="preserve"> Uyga topshiriq.</w:t>
      </w:r>
      <w:r w:rsidRPr="00D94A84">
        <w:rPr>
          <w:color w:val="0000FF"/>
          <w:sz w:val="32"/>
          <w:szCs w:val="32"/>
          <w:lang w:eastAsia="en-US"/>
        </w:rPr>
        <w:t xml:space="preserve"> Hafta kunlari haqida hikoya tuzing, unda </w:t>
      </w:r>
      <w:r w:rsidRPr="00D94A84">
        <w:rPr>
          <w:rStyle w:val="41c"/>
          <w:b/>
          <w:bCs/>
          <w:color w:val="0000FF"/>
          <w:sz w:val="32"/>
          <w:szCs w:val="32"/>
          <w:lang w:eastAsia="en-US"/>
        </w:rPr>
        <w:t>nb (mb)</w:t>
      </w:r>
      <w:r w:rsidRPr="00D94A84">
        <w:rPr>
          <w:color w:val="0000FF"/>
          <w:sz w:val="32"/>
          <w:szCs w:val="32"/>
          <w:lang w:eastAsia="en-US"/>
        </w:rPr>
        <w:t xml:space="preserve"> harflari yonma-yon kelgan so'zlar ishtirok etsin.</w:t>
      </w:r>
    </w:p>
    <w:p w:rsidR="004055DE" w:rsidRPr="00D94A84" w:rsidRDefault="004055DE" w:rsidP="0041455E">
      <w:pPr>
        <w:pStyle w:val="a9"/>
        <w:shd w:val="clear" w:color="auto" w:fill="auto"/>
        <w:spacing w:before="0" w:after="0" w:line="240" w:lineRule="auto"/>
        <w:ind w:left="80" w:right="20" w:firstLine="628"/>
        <w:jc w:val="both"/>
        <w:rPr>
          <w:color w:val="0000FF"/>
          <w:sz w:val="32"/>
          <w:szCs w:val="32"/>
        </w:rPr>
      </w:pPr>
      <w:r w:rsidRPr="00D94A84">
        <w:rPr>
          <w:color w:val="0000FF"/>
          <w:sz w:val="32"/>
          <w:szCs w:val="32"/>
          <w:lang w:eastAsia="en-US"/>
        </w:rPr>
        <w:t>1</w:t>
      </w:r>
      <w:r w:rsidRPr="00D94A84">
        <w:rPr>
          <w:rStyle w:val="ae"/>
          <w:color w:val="0000FF"/>
          <w:sz w:val="32"/>
          <w:szCs w:val="32"/>
          <w:lang w:eastAsia="en-US"/>
        </w:rPr>
        <w:t>. B</w:t>
      </w:r>
      <w:r w:rsidRPr="00D94A84">
        <w:rPr>
          <w:color w:val="0000FF"/>
          <w:sz w:val="32"/>
          <w:szCs w:val="32"/>
          <w:lang w:eastAsia="en-US"/>
        </w:rPr>
        <w:t xml:space="preserve"> va</w:t>
      </w:r>
      <w:r w:rsidRPr="00D94A84">
        <w:rPr>
          <w:rStyle w:val="ae"/>
          <w:color w:val="0000FF"/>
          <w:sz w:val="32"/>
          <w:szCs w:val="32"/>
          <w:lang w:eastAsia="en-US"/>
        </w:rPr>
        <w:t xml:space="preserve"> m</w:t>
      </w:r>
      <w:r w:rsidRPr="00D94A84">
        <w:rPr>
          <w:color w:val="0000FF"/>
          <w:sz w:val="32"/>
          <w:szCs w:val="32"/>
          <w:lang w:eastAsia="en-US"/>
        </w:rPr>
        <w:t xml:space="preserve"> undoshlaridan oldin</w:t>
      </w:r>
      <w:r w:rsidRPr="00D94A84">
        <w:rPr>
          <w:rStyle w:val="ae"/>
          <w:color w:val="0000FF"/>
          <w:sz w:val="32"/>
          <w:szCs w:val="32"/>
          <w:lang w:eastAsia="en-US"/>
        </w:rPr>
        <w:t xml:space="preserve"> n</w:t>
      </w:r>
      <w:r w:rsidRPr="00D94A84">
        <w:rPr>
          <w:color w:val="0000FF"/>
          <w:sz w:val="32"/>
          <w:szCs w:val="32"/>
          <w:lang w:eastAsia="en-US"/>
        </w:rPr>
        <w:t xml:space="preserve"> harfi kelgan to'rtta so'z yozing.</w:t>
      </w:r>
      <w:r w:rsidRPr="00D94A84">
        <w:rPr>
          <w:rStyle w:val="ae"/>
          <w:color w:val="0000FF"/>
          <w:sz w:val="32"/>
          <w:szCs w:val="32"/>
          <w:lang w:eastAsia="en-US"/>
        </w:rPr>
        <w:t xml:space="preserve"> N</w:t>
      </w:r>
      <w:r w:rsidRPr="00D94A84">
        <w:rPr>
          <w:color w:val="0000FF"/>
          <w:sz w:val="32"/>
          <w:szCs w:val="32"/>
          <w:lang w:eastAsia="en-US"/>
        </w:rPr>
        <w:t xml:space="preserve"> ning * qanday o'qilishi va imlosini ayting?</w:t>
      </w:r>
    </w:p>
    <w:p w:rsidR="004055DE" w:rsidRPr="00D94A84" w:rsidRDefault="004055DE" w:rsidP="0041455E">
      <w:pPr>
        <w:pStyle w:val="a9"/>
        <w:shd w:val="clear" w:color="auto" w:fill="auto"/>
        <w:spacing w:before="0" w:after="176" w:line="240" w:lineRule="auto"/>
        <w:ind w:right="20" w:firstLine="708"/>
        <w:jc w:val="left"/>
        <w:rPr>
          <w:color w:val="0000FF"/>
          <w:sz w:val="32"/>
          <w:szCs w:val="32"/>
        </w:rPr>
      </w:pPr>
      <w:r w:rsidRPr="00D94A84">
        <w:rPr>
          <w:rStyle w:val="af"/>
          <w:color w:val="0000FF"/>
          <w:sz w:val="32"/>
          <w:szCs w:val="32"/>
          <w:lang w:eastAsia="en-US"/>
        </w:rPr>
        <w:t>2.</w:t>
      </w:r>
      <w:r w:rsidRPr="00D94A84">
        <w:rPr>
          <w:rStyle w:val="ae"/>
          <w:color w:val="0000FF"/>
          <w:sz w:val="32"/>
          <w:szCs w:val="32"/>
          <w:lang w:eastAsia="en-US"/>
        </w:rPr>
        <w:t xml:space="preserve"> B</w:t>
      </w:r>
      <w:r w:rsidRPr="00D94A84">
        <w:rPr>
          <w:rStyle w:val="af"/>
          <w:color w:val="0000FF"/>
          <w:sz w:val="32"/>
          <w:szCs w:val="32"/>
          <w:lang w:eastAsia="en-US"/>
        </w:rPr>
        <w:t xml:space="preserve"> warn</w:t>
      </w:r>
      <w:r w:rsidRPr="00D94A84">
        <w:rPr>
          <w:color w:val="0000FF"/>
          <w:sz w:val="32"/>
          <w:szCs w:val="32"/>
          <w:lang w:eastAsia="en-US"/>
        </w:rPr>
        <w:t xml:space="preserve"> undoshlaridan oldin kelgan</w:t>
      </w:r>
      <w:r w:rsidRPr="00D94A84">
        <w:rPr>
          <w:rStyle w:val="ae"/>
          <w:color w:val="0000FF"/>
          <w:sz w:val="32"/>
          <w:szCs w:val="32"/>
          <w:lang w:eastAsia="en-US"/>
        </w:rPr>
        <w:t xml:space="preserve"> n</w:t>
      </w:r>
      <w:r w:rsidRPr="00D94A84">
        <w:rPr>
          <w:color w:val="0000FF"/>
          <w:sz w:val="32"/>
          <w:szCs w:val="32"/>
          <w:lang w:eastAsia="en-US"/>
        </w:rPr>
        <w:t xml:space="preserve"> undoshining</w:t>
      </w:r>
      <w:r w:rsidRPr="00D94A84">
        <w:rPr>
          <w:rStyle w:val="ae"/>
          <w:color w:val="0000FF"/>
          <w:sz w:val="32"/>
          <w:szCs w:val="32"/>
          <w:lang w:eastAsia="en-US"/>
        </w:rPr>
        <w:t xml:space="preserve"> m</w:t>
      </w:r>
      <w:r w:rsidRPr="00D94A84">
        <w:rPr>
          <w:color w:val="0000FF"/>
          <w:sz w:val="32"/>
          <w:szCs w:val="32"/>
          <w:lang w:eastAsia="en-US"/>
        </w:rPr>
        <w:t xml:space="preserve"> holida talaffuz qilinishi sababini ayta olasizmi?</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410"/>
        <w:pBdr>
          <w:top w:val="single" w:sz="4" w:space="1" w:color="auto"/>
          <w:left w:val="single" w:sz="4" w:space="4" w:color="auto"/>
          <w:bottom w:val="single" w:sz="4" w:space="6" w:color="auto"/>
          <w:right w:val="single" w:sz="4" w:space="4" w:color="auto"/>
        </w:pBdr>
        <w:shd w:val="clear" w:color="auto" w:fill="auto"/>
        <w:spacing w:before="0" w:after="230" w:line="240" w:lineRule="auto"/>
        <w:ind w:left="80" w:right="300" w:firstLine="660"/>
        <w:rPr>
          <w:color w:val="0000FF"/>
          <w:sz w:val="32"/>
          <w:szCs w:val="32"/>
        </w:rPr>
      </w:pPr>
      <w:r w:rsidRPr="00D94A84">
        <w:rPr>
          <w:rStyle w:val="42"/>
          <w:b/>
          <w:bCs/>
          <w:color w:val="0000FF"/>
          <w:sz w:val="32"/>
          <w:szCs w:val="32"/>
          <w:lang w:eastAsia="en-US"/>
        </w:rPr>
        <w:t>J,j</w:t>
      </w:r>
      <w:r w:rsidRPr="00D94A84">
        <w:rPr>
          <w:color w:val="0000FF"/>
          <w:sz w:val="32"/>
          <w:szCs w:val="32"/>
          <w:lang w:eastAsia="en-US"/>
        </w:rPr>
        <w:t xml:space="preserve"> harfi</w:t>
      </w:r>
      <w:r w:rsidRPr="00D94A84">
        <w:rPr>
          <w:rStyle w:val="42"/>
          <w:b/>
          <w:bCs/>
          <w:color w:val="0000FF"/>
          <w:sz w:val="32"/>
          <w:szCs w:val="32"/>
          <w:lang w:eastAsia="en-US"/>
        </w:rPr>
        <w:t xml:space="preserve"> jo'ja, jajji</w:t>
      </w:r>
      <w:r w:rsidRPr="00D94A84">
        <w:rPr>
          <w:color w:val="0000FF"/>
          <w:sz w:val="32"/>
          <w:szCs w:val="32"/>
          <w:lang w:eastAsia="en-US"/>
        </w:rPr>
        <w:t xml:space="preserve"> kabi so'zlarda til oldi, portlovchi, jarangli tovushni ifodalaydi.</w:t>
      </w:r>
      <w:r w:rsidRPr="00D94A84">
        <w:rPr>
          <w:rStyle w:val="42"/>
          <w:b/>
          <w:bCs/>
          <w:color w:val="0000FF"/>
          <w:sz w:val="32"/>
          <w:szCs w:val="32"/>
          <w:lang w:eastAsia="en-US"/>
        </w:rPr>
        <w:t xml:space="preserve"> Jurnal, jirafa</w:t>
      </w:r>
      <w:r w:rsidRPr="00D94A84">
        <w:rPr>
          <w:color w:val="0000FF"/>
          <w:sz w:val="32"/>
          <w:szCs w:val="32"/>
          <w:lang w:eastAsia="en-US"/>
        </w:rPr>
        <w:t xml:space="preserve"> kabi so'zlarda esa til oldi, sirg'aluvchi, jarangli tovushni ifodalash uchun qo'llaniladi.</w:t>
      </w:r>
    </w:p>
    <w:p w:rsidR="004055DE" w:rsidRPr="00D94A84" w:rsidRDefault="004055DE" w:rsidP="0041455E">
      <w:pPr>
        <w:pStyle w:val="410"/>
        <w:shd w:val="clear" w:color="auto" w:fill="auto"/>
        <w:spacing w:before="0" w:after="86" w:line="240" w:lineRule="auto"/>
        <w:ind w:right="20" w:firstLine="0"/>
        <w:jc w:val="center"/>
        <w:rPr>
          <w:color w:val="0000FF"/>
          <w:sz w:val="32"/>
          <w:szCs w:val="32"/>
        </w:rPr>
      </w:pPr>
      <w:r w:rsidRPr="00D94A84">
        <w:rPr>
          <w:rStyle w:val="462"/>
          <w:b/>
          <w:bCs/>
          <w:color w:val="0000FF"/>
          <w:sz w:val="32"/>
          <w:szCs w:val="32"/>
          <w:lang w:eastAsia="en-US"/>
        </w:rPr>
        <w:t>414-mashq.</w:t>
      </w:r>
      <w:r w:rsidRPr="00D94A84">
        <w:rPr>
          <w:color w:val="0000FF"/>
          <w:sz w:val="32"/>
          <w:szCs w:val="32"/>
          <w:lang w:eastAsia="en-US"/>
        </w:rPr>
        <w:t xml:space="preserve"> Vatan haqidagi quyidagi hikmatlarni qalbinglzga jo qiling.</w:t>
      </w:r>
    </w:p>
    <w:p w:rsidR="004055DE" w:rsidRPr="00D94A84" w:rsidRDefault="004055DE" w:rsidP="0041455E">
      <w:pPr>
        <w:pStyle w:val="a9"/>
        <w:shd w:val="clear" w:color="auto" w:fill="auto"/>
        <w:spacing w:before="0" w:after="0" w:line="240" w:lineRule="auto"/>
        <w:ind w:left="80" w:firstLine="340"/>
        <w:jc w:val="both"/>
        <w:rPr>
          <w:color w:val="0000FF"/>
          <w:sz w:val="32"/>
          <w:szCs w:val="32"/>
        </w:rPr>
      </w:pPr>
      <w:r w:rsidRPr="00D94A84">
        <w:rPr>
          <w:color w:val="0000FF"/>
          <w:sz w:val="32"/>
          <w:szCs w:val="32"/>
          <w:lang w:eastAsia="en-US"/>
        </w:rPr>
        <w:t>Vatan sajdagoh kabi bo'lmog'i lozim.</w:t>
      </w:r>
    </w:p>
    <w:p w:rsidR="004055DE" w:rsidRPr="00D94A84" w:rsidRDefault="004055DE" w:rsidP="0041455E">
      <w:pPr>
        <w:pStyle w:val="a9"/>
        <w:shd w:val="clear" w:color="auto" w:fill="auto"/>
        <w:spacing w:before="0" w:after="0" w:line="240" w:lineRule="auto"/>
        <w:ind w:left="80" w:right="20" w:firstLine="340"/>
        <w:jc w:val="both"/>
        <w:rPr>
          <w:color w:val="0000FF"/>
          <w:sz w:val="32"/>
          <w:szCs w:val="32"/>
        </w:rPr>
      </w:pPr>
      <w:r w:rsidRPr="00D94A84">
        <w:rPr>
          <w:color w:val="0000FF"/>
          <w:sz w:val="32"/>
          <w:szCs w:val="32"/>
          <w:lang w:eastAsia="en-US"/>
        </w:rPr>
        <w:lastRenderedPageBreak/>
        <w:t>Yov kelganda qochganlar dinsiz, dilsizlardir. O'z jonini asrab kovaklarga berkinganlar iymonsizlardir! Ey, yosh yurtdoshim! Vatanga sadoqating - vijdoningga sadoqatingdir!</w:t>
      </w:r>
    </w:p>
    <w:p w:rsidR="00F71A9C" w:rsidRPr="00D94A84" w:rsidRDefault="00F71A9C" w:rsidP="00F71A9C">
      <w:pPr>
        <w:pStyle w:val="32c"/>
        <w:shd w:val="clear" w:color="auto" w:fill="auto"/>
        <w:spacing w:line="240" w:lineRule="auto"/>
        <w:rPr>
          <w:color w:val="0000FF"/>
          <w:sz w:val="32"/>
          <w:szCs w:val="32"/>
        </w:rPr>
      </w:pPr>
    </w:p>
    <w:p w:rsidR="004055DE" w:rsidRPr="00D94A84" w:rsidRDefault="004055DE" w:rsidP="00F71A9C">
      <w:pPr>
        <w:pStyle w:val="32c"/>
        <w:shd w:val="clear" w:color="auto" w:fill="auto"/>
        <w:spacing w:line="240" w:lineRule="auto"/>
        <w:rPr>
          <w:color w:val="0000FF"/>
          <w:sz w:val="32"/>
          <w:szCs w:val="32"/>
        </w:rPr>
      </w:pPr>
      <w:r w:rsidRPr="00D94A84">
        <w:rPr>
          <w:rStyle w:val="ae"/>
          <w:color w:val="0000FF"/>
          <w:sz w:val="32"/>
          <w:szCs w:val="32"/>
          <w:lang w:eastAsia="en-US"/>
        </w:rPr>
        <w:t>topshiriq.</w:t>
      </w:r>
      <w:r w:rsidRPr="00D94A84">
        <w:rPr>
          <w:color w:val="0000FF"/>
          <w:sz w:val="32"/>
          <w:szCs w:val="32"/>
        </w:rPr>
        <w:tab/>
        <w:t>Vatan haqida bilgan hikmatlar va she'rlaringizdan ayting.</w:t>
      </w:r>
    </w:p>
    <w:p w:rsidR="004055DE" w:rsidRPr="00D94A84" w:rsidRDefault="004055DE" w:rsidP="0041455E">
      <w:pPr>
        <w:pStyle w:val="a9"/>
        <w:shd w:val="clear" w:color="auto" w:fill="auto"/>
        <w:tabs>
          <w:tab w:val="left" w:pos="1523"/>
        </w:tabs>
        <w:spacing w:before="0" w:after="184" w:line="240" w:lineRule="auto"/>
        <w:ind w:right="40" w:firstLine="0"/>
        <w:jc w:val="both"/>
        <w:rPr>
          <w:color w:val="0000FF"/>
          <w:sz w:val="32"/>
          <w:szCs w:val="32"/>
        </w:rPr>
      </w:pPr>
      <w:r w:rsidRPr="00D94A84">
        <w:rPr>
          <w:rStyle w:val="ae"/>
          <w:color w:val="0000FF"/>
          <w:sz w:val="32"/>
          <w:szCs w:val="32"/>
          <w:lang w:eastAsia="en-US"/>
        </w:rPr>
        <w:t>1-topshiriq.</w:t>
      </w:r>
      <w:r w:rsidRPr="00D94A84">
        <w:rPr>
          <w:rStyle w:val="ae"/>
          <w:color w:val="0000FF"/>
          <w:sz w:val="32"/>
          <w:szCs w:val="32"/>
          <w:lang w:eastAsia="en-US"/>
        </w:rPr>
        <w:tab/>
        <w:t>j</w:t>
      </w:r>
      <w:r w:rsidRPr="00D94A84">
        <w:rPr>
          <w:color w:val="0000FF"/>
          <w:sz w:val="32"/>
          <w:szCs w:val="32"/>
          <w:lang w:eastAsia="en-US"/>
        </w:rPr>
        <w:t xml:space="preserve"> harfi ishtirok etgan so'zlarni ko'chiring. Ularning talaffuzidag. farqni izohlang.</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F71A9C" w:rsidRPr="00D94A84" w:rsidRDefault="00F71A9C" w:rsidP="00E63BED">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a9"/>
        <w:shd w:val="clear" w:color="auto" w:fill="auto"/>
        <w:spacing w:before="0" w:after="0" w:line="240" w:lineRule="auto"/>
        <w:ind w:left="40" w:firstLine="0"/>
        <w:jc w:val="both"/>
        <w:rPr>
          <w:color w:val="0000FF"/>
          <w:sz w:val="32"/>
          <w:szCs w:val="32"/>
        </w:rPr>
      </w:pPr>
      <w:r w:rsidRPr="00D94A84">
        <w:rPr>
          <w:color w:val="0000FF"/>
          <w:sz w:val="32"/>
          <w:szCs w:val="32"/>
          <w:lang w:eastAsia="en-US"/>
        </w:rPr>
        <w:t>1. J harfi qanday tovushlarni ifodalash uchun qo'llaniladi?</w:t>
      </w:r>
    </w:p>
    <w:p w:rsidR="004055DE" w:rsidRPr="00D94A84" w:rsidRDefault="004055DE" w:rsidP="0041455E">
      <w:pPr>
        <w:pStyle w:val="a9"/>
        <w:shd w:val="clear" w:color="auto" w:fill="auto"/>
        <w:spacing w:before="0" w:after="176" w:line="240" w:lineRule="auto"/>
        <w:ind w:left="700" w:right="40" w:hanging="660"/>
        <w:jc w:val="left"/>
        <w:rPr>
          <w:color w:val="0000FF"/>
          <w:sz w:val="32"/>
          <w:szCs w:val="32"/>
        </w:rPr>
      </w:pPr>
      <w:r w:rsidRPr="00D94A84">
        <w:rPr>
          <w:color w:val="0000FF"/>
          <w:sz w:val="32"/>
          <w:szCs w:val="32"/>
          <w:lang w:eastAsia="en-US"/>
        </w:rPr>
        <w:t>2. harfining yuqorida aytilgan ikkita vazifasini ko'rsatuvchi to'rtta misol keltiring.</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450" w:line="240" w:lineRule="auto"/>
        <w:ind w:left="40" w:right="40" w:firstLine="0"/>
        <w:jc w:val="both"/>
        <w:rPr>
          <w:color w:val="0000FF"/>
          <w:sz w:val="32"/>
          <w:szCs w:val="32"/>
        </w:rPr>
      </w:pPr>
      <w:r w:rsidRPr="00D94A84">
        <w:rPr>
          <w:color w:val="0000FF"/>
          <w:sz w:val="32"/>
          <w:szCs w:val="32"/>
          <w:lang w:eastAsia="en-US"/>
        </w:rPr>
        <w:t>♦ 416-mashq.</w:t>
      </w:r>
      <w:r w:rsidRPr="00D94A84">
        <w:rPr>
          <w:rStyle w:val="43"/>
          <w:b/>
          <w:bCs/>
          <w:color w:val="0000FF"/>
          <w:sz w:val="32"/>
          <w:szCs w:val="32"/>
          <w:lang w:eastAsia="en-US"/>
        </w:rPr>
        <w:t xml:space="preserve"> Uyga topshiriq.</w:t>
      </w:r>
      <w:r w:rsidRPr="00D94A84">
        <w:rPr>
          <w:color w:val="0000FF"/>
          <w:sz w:val="32"/>
          <w:szCs w:val="32"/>
          <w:lang w:eastAsia="en-US"/>
        </w:rPr>
        <w:t xml:space="preserve"> O'zingiz yashab turgan qishloq (shahar) yoki mahalla nomining kelib chiqishi va ma'nosini buva, buvilaringiz yoki ota-onangizdan so'rab bilib, yozing.</w:t>
      </w:r>
    </w:p>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rPr>
          <w:rFonts w:ascii="Times New Roman" w:hAnsi="Times New Roman" w:cs="Times New Roman"/>
          <w:color w:val="0000FF"/>
          <w:sz w:val="32"/>
          <w:szCs w:val="32"/>
        </w:rPr>
      </w:pPr>
    </w:p>
    <w:p w:rsidR="00251EF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410"/>
        <w:shd w:val="clear" w:color="auto" w:fill="auto"/>
        <w:spacing w:before="0" w:after="78" w:line="240" w:lineRule="auto"/>
        <w:ind w:firstLine="0"/>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X, x va H, h HARFLARI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numPr>
          <w:ilvl w:val="0"/>
          <w:numId w:val="58"/>
        </w:numPr>
        <w:shd w:val="clear" w:color="auto" w:fill="auto"/>
        <w:tabs>
          <w:tab w:val="left" w:pos="965"/>
        </w:tabs>
        <w:spacing w:after="0" w:line="240" w:lineRule="auto"/>
        <w:jc w:val="both"/>
        <w:rPr>
          <w:b w:val="0"/>
          <w:color w:val="0000FF"/>
          <w:sz w:val="32"/>
          <w:szCs w:val="32"/>
        </w:rPr>
      </w:pPr>
      <w:r w:rsidRPr="00D94A84">
        <w:rPr>
          <w:rStyle w:val="2340"/>
          <w:color w:val="0000FF"/>
          <w:sz w:val="32"/>
          <w:szCs w:val="32"/>
          <w:lang w:eastAsia="en-US"/>
        </w:rPr>
        <w:t>416 - mashq</w:t>
      </w:r>
      <w:r w:rsidRPr="00D94A84">
        <w:rPr>
          <w:b w:val="0"/>
          <w:color w:val="0000FF"/>
          <w:sz w:val="32"/>
          <w:szCs w:val="32"/>
        </w:rPr>
        <w:t>ni tekshirish</w:t>
      </w:r>
    </w:p>
    <w:p w:rsidR="004055DE" w:rsidRPr="00D94A84" w:rsidRDefault="004055DE" w:rsidP="0041455E">
      <w:pPr>
        <w:pStyle w:val="410"/>
        <w:shd w:val="clear" w:color="auto" w:fill="auto"/>
        <w:spacing w:before="0" w:after="450" w:line="240" w:lineRule="auto"/>
        <w:ind w:left="140" w:right="40" w:firstLine="0"/>
        <w:jc w:val="both"/>
        <w:rPr>
          <w:color w:val="0000FF"/>
          <w:sz w:val="32"/>
          <w:szCs w:val="32"/>
        </w:rPr>
      </w:pPr>
      <w:r w:rsidRPr="00D94A84">
        <w:rPr>
          <w:color w:val="0000FF"/>
          <w:sz w:val="32"/>
          <w:szCs w:val="32"/>
          <w:lang w:eastAsia="en-US"/>
        </w:rPr>
        <w:t>416-mashq.</w:t>
      </w:r>
      <w:r w:rsidRPr="00D94A84">
        <w:rPr>
          <w:rStyle w:val="43"/>
          <w:b/>
          <w:bCs/>
          <w:color w:val="0000FF"/>
          <w:sz w:val="32"/>
          <w:szCs w:val="32"/>
          <w:lang w:eastAsia="en-US"/>
        </w:rPr>
        <w:t xml:space="preserve"> Uyga topshiriq.</w:t>
      </w:r>
      <w:r w:rsidRPr="00D94A84">
        <w:rPr>
          <w:color w:val="0000FF"/>
          <w:sz w:val="32"/>
          <w:szCs w:val="32"/>
          <w:lang w:eastAsia="en-US"/>
        </w:rPr>
        <w:t xml:space="preserve"> O'zingiz yashab turgan qishloq (shahar) yoki mahalla nomining kelib chiqishi va ma'nosini buva, buvilaringiz yoki ota-onangizdan so'rab bilib, yozing.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left="40" w:firstLine="0"/>
        <w:jc w:val="both"/>
        <w:rPr>
          <w:color w:val="0000FF"/>
          <w:sz w:val="32"/>
          <w:szCs w:val="32"/>
        </w:rPr>
      </w:pPr>
      <w:r w:rsidRPr="00D94A84">
        <w:rPr>
          <w:color w:val="0000FF"/>
          <w:sz w:val="32"/>
          <w:szCs w:val="32"/>
          <w:lang w:eastAsia="en-US"/>
        </w:rPr>
        <w:t>1. J harfi qanday tovushlarni ifodalash uchun qo'llaniladi?</w:t>
      </w:r>
    </w:p>
    <w:p w:rsidR="004055DE" w:rsidRPr="00D94A84" w:rsidRDefault="004055DE" w:rsidP="0041455E">
      <w:pPr>
        <w:pStyle w:val="a9"/>
        <w:shd w:val="clear" w:color="auto" w:fill="auto"/>
        <w:spacing w:before="0" w:after="176" w:line="240" w:lineRule="auto"/>
        <w:ind w:left="700" w:right="40" w:hanging="660"/>
        <w:jc w:val="left"/>
        <w:rPr>
          <w:color w:val="0000FF"/>
          <w:sz w:val="32"/>
          <w:szCs w:val="32"/>
        </w:rPr>
      </w:pPr>
      <w:r w:rsidRPr="00D94A84">
        <w:rPr>
          <w:color w:val="0000FF"/>
          <w:sz w:val="32"/>
          <w:szCs w:val="32"/>
          <w:lang w:eastAsia="en-US"/>
        </w:rPr>
        <w:t>2. /harfining yuqorida aytilgan ikkita vazifasini ko'rsatuvchi to'rtta misol keltiring.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410"/>
        <w:shd w:val="clear" w:color="auto" w:fill="auto"/>
        <w:spacing w:before="0" w:line="240" w:lineRule="auto"/>
        <w:ind w:left="40" w:firstLine="0"/>
        <w:jc w:val="both"/>
        <w:rPr>
          <w:color w:val="0000FF"/>
          <w:sz w:val="32"/>
          <w:szCs w:val="32"/>
        </w:rPr>
      </w:pPr>
      <w:r w:rsidRPr="00D94A84">
        <w:rPr>
          <w:rStyle w:val="42"/>
          <w:b/>
          <w:bCs/>
          <w:color w:val="0000FF"/>
          <w:sz w:val="32"/>
          <w:szCs w:val="32"/>
          <w:lang w:eastAsia="en-US"/>
        </w:rPr>
        <w:t>X, x</w:t>
      </w:r>
      <w:r w:rsidRPr="00D94A84">
        <w:rPr>
          <w:color w:val="0000FF"/>
          <w:sz w:val="32"/>
          <w:szCs w:val="32"/>
          <w:lang w:eastAsia="en-US"/>
        </w:rPr>
        <w:t xml:space="preserve"> harfi</w:t>
      </w:r>
      <w:r w:rsidRPr="00D94A84">
        <w:rPr>
          <w:rStyle w:val="42"/>
          <w:b/>
          <w:bCs/>
          <w:color w:val="0000FF"/>
          <w:sz w:val="32"/>
          <w:szCs w:val="32"/>
          <w:lang w:eastAsia="en-US"/>
        </w:rPr>
        <w:t xml:space="preserve"> q,g'</w:t>
      </w:r>
      <w:r w:rsidRPr="00D94A84">
        <w:rPr>
          <w:color w:val="0000FF"/>
          <w:sz w:val="32"/>
          <w:szCs w:val="32"/>
          <w:lang w:eastAsia="en-US"/>
        </w:rPr>
        <w:t xml:space="preserve"> tovushlari bilan bir xil o'rinda, tilning  orqa qismida hosil bo'ladigan undosh tovushni ifodalaydi.</w:t>
      </w:r>
    </w:p>
    <w:p w:rsidR="004055DE" w:rsidRPr="00D94A84" w:rsidRDefault="004055DE" w:rsidP="0041455E">
      <w:pPr>
        <w:pStyle w:val="410"/>
        <w:shd w:val="clear" w:color="auto" w:fill="auto"/>
        <w:spacing w:before="0" w:line="240" w:lineRule="auto"/>
        <w:ind w:left="700" w:firstLine="0"/>
        <w:rPr>
          <w:color w:val="0000FF"/>
          <w:sz w:val="32"/>
          <w:szCs w:val="32"/>
        </w:rPr>
      </w:pPr>
      <w:r w:rsidRPr="00D94A84">
        <w:rPr>
          <w:rStyle w:val="42"/>
          <w:b/>
          <w:bCs/>
          <w:color w:val="0000FF"/>
          <w:sz w:val="32"/>
          <w:szCs w:val="32"/>
          <w:lang w:eastAsia="en-US"/>
        </w:rPr>
        <w:t>H, h</w:t>
      </w:r>
      <w:r w:rsidRPr="00D94A84">
        <w:rPr>
          <w:color w:val="0000FF"/>
          <w:sz w:val="32"/>
          <w:szCs w:val="32"/>
          <w:lang w:eastAsia="en-US"/>
        </w:rPr>
        <w:t xml:space="preserve"> harfi esa bo'g'izda hosil bo'ladigan undosh tovushni ifodalaydi.</w:t>
      </w:r>
    </w:p>
    <w:p w:rsidR="004055DE" w:rsidRPr="00D94A84" w:rsidRDefault="004055DE" w:rsidP="0041455E">
      <w:pPr>
        <w:pStyle w:val="410"/>
        <w:shd w:val="clear" w:color="auto" w:fill="auto"/>
        <w:spacing w:before="0" w:line="240" w:lineRule="auto"/>
        <w:ind w:left="40" w:firstLine="400"/>
        <w:jc w:val="both"/>
        <w:rPr>
          <w:color w:val="0000FF"/>
          <w:sz w:val="32"/>
          <w:szCs w:val="32"/>
        </w:rPr>
      </w:pPr>
      <w:r w:rsidRPr="00D94A84">
        <w:rPr>
          <w:color w:val="0000FF"/>
          <w:sz w:val="32"/>
          <w:szCs w:val="32"/>
          <w:lang w:eastAsia="en-US"/>
        </w:rPr>
        <w:t>417-mashq. O'qing, jt va</w:t>
      </w:r>
      <w:r w:rsidRPr="00D94A84">
        <w:rPr>
          <w:rStyle w:val="42"/>
          <w:b/>
          <w:bCs/>
          <w:color w:val="0000FF"/>
          <w:sz w:val="32"/>
          <w:szCs w:val="32"/>
          <w:lang w:eastAsia="en-US"/>
        </w:rPr>
        <w:t xml:space="preserve"> h</w:t>
      </w:r>
      <w:r w:rsidRPr="00D94A84">
        <w:rPr>
          <w:color w:val="0000FF"/>
          <w:sz w:val="32"/>
          <w:szCs w:val="32"/>
          <w:lang w:eastAsia="en-US"/>
        </w:rPr>
        <w:t xml:space="preserve"> undoshlarining talaffuziga e'tibor bering.</w:t>
      </w:r>
    </w:p>
    <w:p w:rsidR="004055DE" w:rsidRPr="00D94A84" w:rsidRDefault="004055DE" w:rsidP="0041455E">
      <w:pPr>
        <w:pStyle w:val="a9"/>
        <w:shd w:val="clear" w:color="auto" w:fill="auto"/>
        <w:spacing w:before="0" w:after="199" w:line="240" w:lineRule="auto"/>
        <w:ind w:right="40" w:firstLine="0"/>
        <w:rPr>
          <w:color w:val="0000FF"/>
          <w:sz w:val="32"/>
          <w:szCs w:val="32"/>
        </w:rPr>
      </w:pPr>
      <w:r w:rsidRPr="00D94A84">
        <w:rPr>
          <w:color w:val="0000FF"/>
          <w:sz w:val="32"/>
          <w:szCs w:val="32"/>
          <w:lang w:eastAsia="en-US"/>
        </w:rPr>
        <w:t>Paxta, xatar, shox, no'xat, taxta, baxt, shaxta, sinfxona, xil-xil. Ogoh, harf, shoh, halol, havaskor, hayvonot, hayot, suhbat, hil-hil.</w:t>
      </w:r>
    </w:p>
    <w:p w:rsidR="004055DE" w:rsidRPr="00D94A84" w:rsidRDefault="004055DE" w:rsidP="0041455E">
      <w:pPr>
        <w:pStyle w:val="410"/>
        <w:shd w:val="clear" w:color="auto" w:fill="auto"/>
        <w:spacing w:before="0" w:line="240" w:lineRule="auto"/>
        <w:ind w:right="40" w:firstLine="0"/>
        <w:jc w:val="center"/>
        <w:rPr>
          <w:color w:val="0000FF"/>
          <w:sz w:val="32"/>
          <w:szCs w:val="32"/>
        </w:rPr>
      </w:pPr>
      <w:r w:rsidRPr="00D94A84">
        <w:rPr>
          <w:color w:val="0000FF"/>
          <w:sz w:val="32"/>
          <w:szCs w:val="32"/>
          <w:lang w:eastAsia="en-US"/>
        </w:rPr>
        <w:lastRenderedPageBreak/>
        <w:t>*418-mashq.</w:t>
      </w:r>
      <w:r w:rsidRPr="00D94A84">
        <w:rPr>
          <w:rStyle w:val="42"/>
          <w:b/>
          <w:bCs/>
          <w:color w:val="0000FF"/>
          <w:sz w:val="32"/>
          <w:szCs w:val="32"/>
          <w:lang w:eastAsia="en-US"/>
        </w:rPr>
        <w:t xml:space="preserve"> Shox</w:t>
      </w:r>
      <w:r w:rsidRPr="00D94A84">
        <w:rPr>
          <w:color w:val="0000FF"/>
          <w:sz w:val="32"/>
          <w:szCs w:val="32"/>
          <w:lang w:eastAsia="en-US"/>
        </w:rPr>
        <w:t xml:space="preserve"> va</w:t>
      </w:r>
      <w:r w:rsidRPr="00D94A84">
        <w:rPr>
          <w:rStyle w:val="42"/>
          <w:b/>
          <w:bCs/>
          <w:color w:val="0000FF"/>
          <w:sz w:val="32"/>
          <w:szCs w:val="32"/>
          <w:lang w:eastAsia="en-US"/>
        </w:rPr>
        <w:t xml:space="preserve"> shoh, uxlamoq</w:t>
      </w:r>
      <w:r w:rsidRPr="00D94A84">
        <w:rPr>
          <w:color w:val="0000FF"/>
          <w:sz w:val="32"/>
          <w:szCs w:val="32"/>
          <w:lang w:eastAsia="en-US"/>
        </w:rPr>
        <w:t xml:space="preserve"> va</w:t>
      </w:r>
      <w:r w:rsidRPr="00D94A84">
        <w:rPr>
          <w:rStyle w:val="42"/>
          <w:b/>
          <w:bCs/>
          <w:color w:val="0000FF"/>
          <w:sz w:val="32"/>
          <w:szCs w:val="32"/>
          <w:lang w:eastAsia="en-US"/>
        </w:rPr>
        <w:t xml:space="preserve"> uhlamoq</w:t>
      </w:r>
      <w:r w:rsidRPr="00D94A84">
        <w:rPr>
          <w:color w:val="0000FF"/>
          <w:sz w:val="32"/>
          <w:szCs w:val="32"/>
          <w:lang w:eastAsia="en-US"/>
        </w:rPr>
        <w:t xml:space="preserve"> so'zlarining Jia'nosidagi farqni tushuntiring hamda ular ishtirokida gaplar tuzing.</w:t>
      </w:r>
    </w:p>
    <w:p w:rsidR="004055DE" w:rsidRPr="00D94A84" w:rsidRDefault="004055DE" w:rsidP="0041455E">
      <w:pPr>
        <w:pStyle w:val="410"/>
        <w:shd w:val="clear" w:color="auto" w:fill="auto"/>
        <w:spacing w:before="0" w:after="37" w:line="240" w:lineRule="auto"/>
        <w:ind w:left="60" w:right="40" w:firstLine="320"/>
        <w:jc w:val="both"/>
        <w:rPr>
          <w:color w:val="0000FF"/>
          <w:sz w:val="32"/>
          <w:szCs w:val="32"/>
        </w:rPr>
      </w:pPr>
      <w:r w:rsidRPr="00D94A84">
        <w:rPr>
          <w:color w:val="0000FF"/>
          <w:sz w:val="32"/>
          <w:szCs w:val="32"/>
          <w:lang w:eastAsia="en-US"/>
        </w:rPr>
        <w:t>419-mashq. Nuqtalar o'rniga</w:t>
      </w:r>
      <w:r w:rsidRPr="00D94A84">
        <w:rPr>
          <w:rStyle w:val="42"/>
          <w:b/>
          <w:bCs/>
          <w:color w:val="0000FF"/>
          <w:sz w:val="32"/>
          <w:szCs w:val="32"/>
          <w:lang w:eastAsia="en-US"/>
        </w:rPr>
        <w:t xml:space="preserve"> x</w:t>
      </w:r>
      <w:r w:rsidRPr="00D94A84">
        <w:rPr>
          <w:color w:val="0000FF"/>
          <w:sz w:val="32"/>
          <w:szCs w:val="32"/>
          <w:lang w:eastAsia="en-US"/>
        </w:rPr>
        <w:t xml:space="preserve"> yoki</w:t>
      </w:r>
      <w:r w:rsidRPr="00D94A84">
        <w:rPr>
          <w:rStyle w:val="42"/>
          <w:b/>
          <w:bCs/>
          <w:color w:val="0000FF"/>
          <w:sz w:val="32"/>
          <w:szCs w:val="32"/>
          <w:lang w:eastAsia="en-US"/>
        </w:rPr>
        <w:t xml:space="preserve"> h</w:t>
      </w:r>
      <w:r w:rsidRPr="00D94A84">
        <w:rPr>
          <w:color w:val="0000FF"/>
          <w:sz w:val="32"/>
          <w:szCs w:val="32"/>
          <w:lang w:eastAsia="en-US"/>
        </w:rPr>
        <w:t xml:space="preserve"> harflaridan talab qilinganini qo'yib ko'chiring.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color w:val="0000FF"/>
          <w:sz w:val="32"/>
          <w:szCs w:val="32"/>
          <w:lang w:eastAsia="en-US"/>
        </w:rPr>
        <w:t>1. Kechga borib, No'...atpolvon o'rnidan turib, u yoq-bu yoqqa pildirab yura boshlabdi.</w:t>
      </w:r>
      <w:r w:rsidRPr="00D94A84">
        <w:rPr>
          <w:rStyle w:val="af"/>
          <w:color w:val="0000FF"/>
          <w:sz w:val="32"/>
          <w:szCs w:val="32"/>
          <w:lang w:eastAsia="en-US"/>
        </w:rPr>
        <w:t xml:space="preserve"> (Mirza Karim)</w:t>
      </w:r>
      <w:r w:rsidRPr="00D94A84">
        <w:rPr>
          <w:color w:val="0000FF"/>
          <w:sz w:val="32"/>
          <w:szCs w:val="32"/>
          <w:lang w:eastAsia="en-US"/>
        </w:rPr>
        <w:t xml:space="preserve"> 2. Ogo...lik - davr talabi. 3. Bolalarim, ...alol va ...aromning farqiga boringlar, - derdilar bobom. </w:t>
      </w:r>
      <w:r w:rsidRPr="00D94A84">
        <w:rPr>
          <w:rStyle w:val="af"/>
          <w:color w:val="0000FF"/>
          <w:sz w:val="32"/>
          <w:szCs w:val="32"/>
          <w:lang w:eastAsia="en-US"/>
        </w:rPr>
        <w:t>(Gazetadan)</w:t>
      </w:r>
      <w:r w:rsidRPr="00D94A84">
        <w:rPr>
          <w:color w:val="0000FF"/>
          <w:sz w:val="32"/>
          <w:szCs w:val="32"/>
          <w:lang w:eastAsia="en-US"/>
        </w:rPr>
        <w:t xml:space="preserve"> 4. Alifboda 26 ta ...arf va 3 ta ...arflar birikmasi bor. 5. Ro...at kelinoyi cho'pchakka usta, ajoyib gapdon ...otin</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tabs>
          <w:tab w:val="left" w:pos="965"/>
        </w:tabs>
        <w:spacing w:after="0" w:line="240" w:lineRule="auto"/>
        <w:ind w:left="140"/>
        <w:rPr>
          <w:b w:val="0"/>
          <w:color w:val="0000FF"/>
          <w:sz w:val="32"/>
          <w:szCs w:val="32"/>
        </w:rPr>
      </w:pPr>
    </w:p>
    <w:p w:rsidR="004055DE" w:rsidRPr="00D94A84" w:rsidRDefault="00DA2456" w:rsidP="00DA2456">
      <w:pPr>
        <w:pStyle w:val="212"/>
        <w:shd w:val="clear" w:color="auto" w:fill="auto"/>
        <w:tabs>
          <w:tab w:val="left" w:pos="965"/>
        </w:tabs>
        <w:spacing w:after="0" w:line="240" w:lineRule="auto"/>
        <w:ind w:left="140"/>
        <w:rPr>
          <w:b w:val="0"/>
          <w:color w:val="0000FF"/>
          <w:sz w:val="32"/>
          <w:szCs w:val="32"/>
        </w:rPr>
      </w:pPr>
      <w:r w:rsidRPr="00D94A84">
        <w:rPr>
          <w:b w:val="0"/>
          <w:color w:val="0000FF"/>
          <w:sz w:val="32"/>
          <w:szCs w:val="32"/>
        </w:rPr>
        <w:t>IV. Mustahkamlash</w:t>
      </w:r>
    </w:p>
    <w:p w:rsidR="004055DE" w:rsidRPr="00D94A84" w:rsidRDefault="004055DE" w:rsidP="0041455E">
      <w:pPr>
        <w:pStyle w:val="a9"/>
        <w:shd w:val="clear" w:color="auto" w:fill="auto"/>
        <w:spacing w:before="0" w:after="0" w:line="240" w:lineRule="auto"/>
        <w:ind w:left="380" w:right="40" w:hanging="320"/>
        <w:jc w:val="left"/>
        <w:rPr>
          <w:color w:val="0000FF"/>
          <w:sz w:val="32"/>
          <w:szCs w:val="32"/>
        </w:rPr>
      </w:pPr>
      <w:r w:rsidRPr="00D94A84">
        <w:rPr>
          <w:color w:val="0000FF"/>
          <w:sz w:val="32"/>
          <w:szCs w:val="32"/>
          <w:lang w:eastAsia="en-US"/>
        </w:rPr>
        <w:t>1.</w:t>
      </w:r>
      <w:r w:rsidRPr="00D94A84">
        <w:rPr>
          <w:rStyle w:val="ae"/>
          <w:color w:val="0000FF"/>
          <w:sz w:val="32"/>
          <w:szCs w:val="32"/>
          <w:lang w:eastAsia="en-US"/>
        </w:rPr>
        <w:t xml:space="preserve"> X, x</w:t>
      </w:r>
      <w:r w:rsidRPr="00D94A84">
        <w:rPr>
          <w:color w:val="0000FF"/>
          <w:sz w:val="32"/>
          <w:szCs w:val="32"/>
          <w:lang w:eastAsia="en-US"/>
        </w:rPr>
        <w:t xml:space="preserve"> va</w:t>
      </w:r>
      <w:r w:rsidRPr="00D94A84">
        <w:rPr>
          <w:rStyle w:val="ae"/>
          <w:color w:val="0000FF"/>
          <w:sz w:val="32"/>
          <w:szCs w:val="32"/>
          <w:lang w:eastAsia="en-US"/>
        </w:rPr>
        <w:t xml:space="preserve"> H, h</w:t>
      </w:r>
      <w:r w:rsidRPr="00D94A84">
        <w:rPr>
          <w:color w:val="0000FF"/>
          <w:sz w:val="32"/>
          <w:szCs w:val="32"/>
          <w:lang w:eastAsia="en-US"/>
        </w:rPr>
        <w:t xml:space="preserve"> harflari ifodalagan tovushlar talaffuzda qanday farq " qilishini ayting?</w:t>
      </w:r>
    </w:p>
    <w:p w:rsidR="004055DE" w:rsidRPr="00D94A84" w:rsidRDefault="004055DE" w:rsidP="0041455E">
      <w:pPr>
        <w:pStyle w:val="1510"/>
        <w:spacing w:line="240" w:lineRule="auto"/>
        <w:ind w:firstLine="0"/>
        <w:jc w:val="center"/>
        <w:rPr>
          <w:b/>
          <w:i w:val="0"/>
          <w:color w:val="0000FF"/>
          <w:sz w:val="32"/>
          <w:szCs w:val="32"/>
          <w:lang w:val="en-US"/>
        </w:rPr>
      </w:pPr>
      <w:r w:rsidRPr="00D94A84">
        <w:rPr>
          <w:color w:val="0000FF"/>
          <w:sz w:val="32"/>
          <w:szCs w:val="32"/>
          <w:lang w:eastAsia="en-US"/>
        </w:rPr>
        <w:t>2.</w:t>
      </w:r>
      <w:r w:rsidRPr="00D94A84">
        <w:rPr>
          <w:rStyle w:val="ae"/>
          <w:color w:val="0000FF"/>
          <w:sz w:val="32"/>
          <w:szCs w:val="32"/>
          <w:lang w:eastAsia="en-US"/>
        </w:rPr>
        <w:t xml:space="preserve"> X, x</w:t>
      </w:r>
      <w:r w:rsidRPr="00D94A84">
        <w:rPr>
          <w:color w:val="0000FF"/>
          <w:sz w:val="32"/>
          <w:szCs w:val="32"/>
          <w:lang w:eastAsia="en-US"/>
        </w:rPr>
        <w:t xml:space="preserve"> va</w:t>
      </w:r>
      <w:r w:rsidRPr="00D94A84">
        <w:rPr>
          <w:rStyle w:val="ae"/>
          <w:color w:val="0000FF"/>
          <w:sz w:val="32"/>
          <w:szCs w:val="32"/>
          <w:lang w:eastAsia="en-US"/>
        </w:rPr>
        <w:t xml:space="preserve"> H, h</w:t>
      </w:r>
      <w:r w:rsidRPr="00D94A84">
        <w:rPr>
          <w:color w:val="0000FF"/>
          <w:sz w:val="32"/>
          <w:szCs w:val="32"/>
          <w:lang w:eastAsia="en-US"/>
        </w:rPr>
        <w:t xml:space="preserve"> harflarini birini ikkinchisi o'rnida qo'llaganda, ma'noga ta'sir qiladigan so'zlarni keltiring</w:t>
      </w:r>
    </w:p>
    <w:p w:rsidR="004055DE" w:rsidRPr="00D94A84" w:rsidRDefault="00FF5E56" w:rsidP="0041455E">
      <w:pPr>
        <w:pStyle w:val="1510"/>
        <w:spacing w:line="240" w:lineRule="auto"/>
        <w:ind w:firstLine="0"/>
        <w:jc w:val="center"/>
        <w:rPr>
          <w:b/>
          <w:i w:val="0"/>
          <w:color w:val="0000FF"/>
          <w:sz w:val="32"/>
          <w:szCs w:val="32"/>
          <w:lang w:val="en-US"/>
        </w:rPr>
      </w:pPr>
      <w:r w:rsidRPr="00D94A84">
        <w:rPr>
          <w:b/>
          <w:i w:val="0"/>
          <w:color w:val="0000FF"/>
          <w:sz w:val="32"/>
          <w:szCs w:val="32"/>
        </w:rPr>
        <w:t>VI. Uyga vazifa</w:t>
      </w:r>
    </w:p>
    <w:p w:rsidR="004055DE" w:rsidRPr="00D94A84" w:rsidRDefault="004055DE" w:rsidP="0041455E">
      <w:pPr>
        <w:pStyle w:val="410"/>
        <w:shd w:val="clear" w:color="auto" w:fill="auto"/>
        <w:spacing w:before="0" w:after="454" w:line="240" w:lineRule="auto"/>
        <w:ind w:left="60" w:right="40" w:firstLine="320"/>
        <w:jc w:val="both"/>
        <w:rPr>
          <w:color w:val="0000FF"/>
          <w:sz w:val="32"/>
          <w:szCs w:val="32"/>
        </w:rPr>
      </w:pPr>
      <w:r w:rsidRPr="00D94A84">
        <w:rPr>
          <w:rStyle w:val="45"/>
          <w:bCs/>
          <w:color w:val="0000FF"/>
          <w:sz w:val="32"/>
          <w:szCs w:val="32"/>
          <w:lang w:eastAsia="en-US"/>
        </w:rPr>
        <w:t>420 -</w:t>
      </w:r>
      <w:r w:rsidRPr="00D94A84">
        <w:rPr>
          <w:color w:val="0000FF"/>
          <w:sz w:val="32"/>
          <w:szCs w:val="32"/>
          <w:lang w:eastAsia="en-US"/>
        </w:rPr>
        <w:t>mashq.</w:t>
      </w:r>
      <w:r w:rsidRPr="00D94A84">
        <w:rPr>
          <w:rStyle w:val="43"/>
          <w:b/>
          <w:bCs/>
          <w:color w:val="0000FF"/>
          <w:sz w:val="32"/>
          <w:szCs w:val="32"/>
          <w:lang w:eastAsia="en-US"/>
        </w:rPr>
        <w:t xml:space="preserve"> Uyga topshiriq.</w:t>
      </w:r>
      <w:r w:rsidRPr="00D94A84">
        <w:rPr>
          <w:color w:val="0000FF"/>
          <w:sz w:val="32"/>
          <w:szCs w:val="32"/>
          <w:lang w:eastAsia="en-US"/>
        </w:rPr>
        <w:t xml:space="preserve"> «Halol va harom» mavzusida o'z fikrlaringizni yozma bayon qiling.</w:t>
      </w:r>
    </w:p>
    <w:p w:rsidR="00251EFD" w:rsidRPr="00D94A84" w:rsidRDefault="004055DE">
      <w:pPr>
        <w:rPr>
          <w:rFonts w:ascii="Times New Roman" w:hAnsi="Times New Roman"/>
          <w:b/>
          <w:color w:val="0000FF"/>
          <w:sz w:val="28"/>
          <w:szCs w:val="28"/>
        </w:rPr>
      </w:pPr>
      <w:r w:rsidRPr="00D94A84">
        <w:rPr>
          <w:color w:val="0000FF"/>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pStyle w:val="1510"/>
        <w:spacing w:line="240" w:lineRule="auto"/>
        <w:ind w:firstLine="0"/>
        <w:jc w:val="center"/>
        <w:rPr>
          <w:i w:val="0"/>
          <w:color w:val="0000FF"/>
          <w:sz w:val="28"/>
          <w:szCs w:val="28"/>
        </w:rPr>
      </w:pPr>
      <w:r w:rsidRPr="00D94A84">
        <w:rPr>
          <w:i w:val="0"/>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51EFD" w:rsidRPr="00D94A84">
        <w:rPr>
          <w:color w:val="0000FF"/>
          <w:sz w:val="28"/>
          <w:szCs w:val="28"/>
          <w:lang w:val="uz-Cyrl-UZ"/>
        </w:rPr>
        <w:tab/>
      </w:r>
      <w:r w:rsidR="00251EFD" w:rsidRPr="00D94A84">
        <w:rPr>
          <w:color w:val="0000FF"/>
          <w:sz w:val="28"/>
          <w:szCs w:val="28"/>
        </w:rPr>
        <w:tab/>
      </w:r>
      <w:r w:rsidRPr="00D94A84">
        <w:rPr>
          <w:color w:val="0000FF"/>
          <w:sz w:val="28"/>
          <w:szCs w:val="28"/>
          <w:lang w:val="uz-Cyrl-UZ"/>
        </w:rPr>
        <w:t xml:space="preserve">F </w:t>
      </w:r>
      <w:r w:rsidRPr="00D94A84">
        <w:rPr>
          <w:color w:val="0000FF"/>
          <w:sz w:val="24"/>
          <w:szCs w:val="24"/>
          <w:lang w:val="uz-Cyrl-UZ" w:eastAsia="en-US"/>
        </w:rPr>
        <w:t>UNDOSHIINING TALAFFUZI VA IMLOSI</w:t>
      </w:r>
      <w:r w:rsidRPr="00D94A84">
        <w:rPr>
          <w:color w:val="0000FF"/>
          <w:sz w:val="28"/>
          <w:szCs w:val="28"/>
          <w:lang w:val="uz-Cyrl-UZ"/>
        </w:rPr>
        <w:tab/>
      </w:r>
      <w:r w:rsidRPr="00D94A84">
        <w:rPr>
          <w:color w:val="0000FF"/>
          <w:sz w:val="28"/>
          <w:szCs w:val="28"/>
          <w:lang w:val="uz-Cyrl-UZ"/>
        </w:rPr>
        <w:tab/>
      </w:r>
    </w:p>
    <w:p w:rsidR="00251EFD" w:rsidRPr="00D94A84" w:rsidRDefault="00251EFD" w:rsidP="00251EFD">
      <w:pPr>
        <w:jc w:val="both"/>
        <w:rPr>
          <w:rFonts w:ascii="Times New Roman" w:hAnsi="Times New Roman" w:cs="Times New Roman"/>
          <w:b/>
          <w:i/>
          <w:color w:val="0000FF"/>
          <w:sz w:val="28"/>
          <w:szCs w:val="28"/>
          <w:u w:val="single"/>
        </w:rPr>
      </w:pP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DA2456" w:rsidRPr="00D94A84" w:rsidRDefault="00DA2456" w:rsidP="0041455E">
      <w:pPr>
        <w:pStyle w:val="31"/>
        <w:keepNext/>
        <w:keepLines/>
        <w:shd w:val="clear" w:color="auto" w:fill="auto"/>
        <w:spacing w:before="0" w:after="138" w:line="240" w:lineRule="auto"/>
        <w:ind w:firstLine="0"/>
        <w:jc w:val="center"/>
        <w:rPr>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after="454" w:line="240" w:lineRule="auto"/>
        <w:ind w:left="60" w:right="40" w:firstLine="320"/>
        <w:jc w:val="both"/>
        <w:rPr>
          <w:color w:val="0000FF"/>
          <w:sz w:val="32"/>
          <w:szCs w:val="32"/>
        </w:rPr>
      </w:pPr>
      <w:r w:rsidRPr="00D94A84">
        <w:rPr>
          <w:rStyle w:val="2340"/>
          <w:color w:val="0000FF"/>
          <w:sz w:val="32"/>
          <w:szCs w:val="32"/>
          <w:lang w:eastAsia="en-US"/>
        </w:rPr>
        <w:t>A) mashq</w:t>
      </w:r>
      <w:r w:rsidRPr="00D94A84">
        <w:rPr>
          <w:b w:val="0"/>
          <w:color w:val="0000FF"/>
          <w:sz w:val="32"/>
          <w:szCs w:val="32"/>
        </w:rPr>
        <w:t>ni tekshirish</w:t>
      </w:r>
      <w:r w:rsidRPr="00D94A84">
        <w:rPr>
          <w:rStyle w:val="45"/>
          <w:bCs/>
          <w:color w:val="0000FF"/>
          <w:sz w:val="32"/>
          <w:szCs w:val="32"/>
          <w:lang w:eastAsia="en-US"/>
        </w:rPr>
        <w:t>420 -</w:t>
      </w:r>
      <w:r w:rsidRPr="00D94A84">
        <w:rPr>
          <w:color w:val="0000FF"/>
          <w:sz w:val="32"/>
          <w:szCs w:val="32"/>
          <w:lang w:eastAsia="en-US"/>
        </w:rPr>
        <w:t>mashq.</w:t>
      </w:r>
      <w:r w:rsidRPr="00D94A84">
        <w:rPr>
          <w:rStyle w:val="43"/>
          <w:b/>
          <w:bCs/>
          <w:color w:val="0000FF"/>
          <w:sz w:val="32"/>
          <w:szCs w:val="32"/>
          <w:lang w:eastAsia="en-US"/>
        </w:rPr>
        <w:t xml:space="preserve"> Uyga topshiriq.</w:t>
      </w:r>
      <w:r w:rsidRPr="00D94A84">
        <w:rPr>
          <w:color w:val="0000FF"/>
          <w:sz w:val="32"/>
          <w:szCs w:val="32"/>
          <w:lang w:eastAsia="en-US"/>
        </w:rPr>
        <w:t xml:space="preserve"> «Halol va harom» mavzusida o'z fikrlaringizni yozma bayon qiling.</w:t>
      </w:r>
    </w:p>
    <w:p w:rsidR="004055DE" w:rsidRPr="00D94A84" w:rsidRDefault="004055DE" w:rsidP="0041455E">
      <w:pPr>
        <w:pStyle w:val="a9"/>
        <w:shd w:val="clear" w:color="auto" w:fill="auto"/>
        <w:spacing w:before="0" w:after="0" w:line="240" w:lineRule="auto"/>
        <w:ind w:left="380" w:right="40" w:hanging="320"/>
        <w:jc w:val="left"/>
        <w:rPr>
          <w:color w:val="0000FF"/>
          <w:sz w:val="32"/>
          <w:szCs w:val="32"/>
        </w:rPr>
      </w:pPr>
      <w:r w:rsidRPr="00D94A84">
        <w:rPr>
          <w:color w:val="0000FF"/>
          <w:sz w:val="32"/>
          <w:szCs w:val="32"/>
          <w:lang w:eastAsia="en-US"/>
        </w:rPr>
        <w:t>1.</w:t>
      </w:r>
      <w:r w:rsidRPr="00D94A84">
        <w:rPr>
          <w:rStyle w:val="ae"/>
          <w:color w:val="0000FF"/>
          <w:sz w:val="32"/>
          <w:szCs w:val="32"/>
          <w:lang w:eastAsia="en-US"/>
        </w:rPr>
        <w:t xml:space="preserve"> X, x</w:t>
      </w:r>
      <w:r w:rsidRPr="00D94A84">
        <w:rPr>
          <w:color w:val="0000FF"/>
          <w:sz w:val="32"/>
          <w:szCs w:val="32"/>
          <w:lang w:eastAsia="en-US"/>
        </w:rPr>
        <w:t xml:space="preserve"> va</w:t>
      </w:r>
      <w:r w:rsidRPr="00D94A84">
        <w:rPr>
          <w:rStyle w:val="ae"/>
          <w:color w:val="0000FF"/>
          <w:sz w:val="32"/>
          <w:szCs w:val="32"/>
          <w:lang w:eastAsia="en-US"/>
        </w:rPr>
        <w:t xml:space="preserve"> H, h</w:t>
      </w:r>
      <w:r w:rsidRPr="00D94A84">
        <w:rPr>
          <w:color w:val="0000FF"/>
          <w:sz w:val="32"/>
          <w:szCs w:val="32"/>
          <w:lang w:eastAsia="en-US"/>
        </w:rPr>
        <w:t xml:space="preserve"> harflari ifodalagan tovushlar talaffuzda qanday farq " qilishini ayting?</w:t>
      </w:r>
    </w:p>
    <w:p w:rsidR="004055DE" w:rsidRPr="00D94A84" w:rsidRDefault="004055DE" w:rsidP="0041455E">
      <w:pPr>
        <w:pStyle w:val="1510"/>
        <w:spacing w:line="240" w:lineRule="auto"/>
        <w:ind w:firstLine="0"/>
        <w:rPr>
          <w:b/>
          <w:color w:val="0000FF"/>
          <w:sz w:val="32"/>
          <w:szCs w:val="32"/>
        </w:rPr>
      </w:pPr>
      <w:r w:rsidRPr="00D94A84">
        <w:rPr>
          <w:color w:val="0000FF"/>
          <w:sz w:val="32"/>
          <w:szCs w:val="32"/>
        </w:rPr>
        <w:t>2.</w:t>
      </w:r>
      <w:r w:rsidRPr="00D94A84">
        <w:rPr>
          <w:rStyle w:val="ae"/>
          <w:color w:val="0000FF"/>
          <w:sz w:val="32"/>
          <w:szCs w:val="32"/>
          <w:lang w:eastAsia="en-US"/>
        </w:rPr>
        <w:t xml:space="preserve"> X, x</w:t>
      </w:r>
      <w:r w:rsidRPr="00D94A84">
        <w:rPr>
          <w:color w:val="0000FF"/>
          <w:sz w:val="32"/>
          <w:szCs w:val="32"/>
        </w:rPr>
        <w:t xml:space="preserve"> va</w:t>
      </w:r>
      <w:r w:rsidRPr="00D94A84">
        <w:rPr>
          <w:rStyle w:val="ae"/>
          <w:color w:val="0000FF"/>
          <w:sz w:val="32"/>
          <w:szCs w:val="32"/>
          <w:lang w:eastAsia="en-US"/>
        </w:rPr>
        <w:t xml:space="preserve"> H, h</w:t>
      </w:r>
      <w:r w:rsidRPr="00D94A84">
        <w:rPr>
          <w:color w:val="0000FF"/>
          <w:sz w:val="32"/>
          <w:szCs w:val="32"/>
        </w:rPr>
        <w:t xml:space="preserve"> harflarini birini ikkinchisi o'rnida qo'llaganda, ma'noga ta'sir qiladigan so'zlarni keltiring</w:t>
      </w:r>
    </w:p>
    <w:p w:rsidR="004055DE" w:rsidRPr="00D94A84" w:rsidRDefault="004055DE" w:rsidP="0041455E">
      <w:pPr>
        <w:pStyle w:val="1510"/>
        <w:spacing w:line="240" w:lineRule="auto"/>
        <w:ind w:firstLine="0"/>
        <w:jc w:val="center"/>
        <w:rPr>
          <w:b/>
          <w:i w:val="0"/>
          <w:color w:val="0000FF"/>
          <w:sz w:val="32"/>
          <w:szCs w:val="32"/>
          <w:lang w:val="en-US"/>
        </w:rPr>
      </w:pPr>
      <w:r w:rsidRPr="00D94A84">
        <w:rPr>
          <w:b/>
          <w:color w:val="0000FF"/>
          <w:sz w:val="32"/>
          <w:szCs w:val="32"/>
        </w:rPr>
        <w:t>III.  .Yangi mavzu bayoni</w:t>
      </w:r>
    </w:p>
    <w:p w:rsidR="004055DE" w:rsidRPr="00D94A84" w:rsidRDefault="004055DE" w:rsidP="0041455E">
      <w:pPr>
        <w:pStyle w:val="521"/>
        <w:keepNext/>
        <w:keepLines/>
        <w:shd w:val="clear" w:color="auto" w:fill="auto"/>
        <w:spacing w:after="0" w:line="240" w:lineRule="auto"/>
        <w:ind w:left="380" w:right="400" w:firstLine="0"/>
        <w:jc w:val="left"/>
        <w:rPr>
          <w:rStyle w:val="20"/>
          <w:bCs w:val="0"/>
          <w:i w:val="0"/>
          <w:color w:val="0000FF"/>
          <w:sz w:val="32"/>
          <w:szCs w:val="32"/>
          <w:lang w:eastAsia="en-US"/>
        </w:rPr>
      </w:pPr>
      <w:r w:rsidRPr="00D94A84">
        <w:rPr>
          <w:rStyle w:val="5251"/>
          <w:b/>
          <w:bCs/>
          <w:color w:val="0000FF"/>
          <w:sz w:val="32"/>
          <w:szCs w:val="32"/>
          <w:lang w:eastAsia="en-US"/>
        </w:rPr>
        <w:t>F</w:t>
      </w:r>
      <w:r w:rsidRPr="00D94A84">
        <w:rPr>
          <w:color w:val="0000FF"/>
          <w:sz w:val="32"/>
          <w:szCs w:val="32"/>
        </w:rPr>
        <w:t xml:space="preserve"> undoshi</w:t>
      </w:r>
      <w:r w:rsidRPr="00D94A84">
        <w:rPr>
          <w:rStyle w:val="5251"/>
          <w:b/>
          <w:bCs/>
          <w:color w:val="0000FF"/>
          <w:sz w:val="32"/>
          <w:szCs w:val="32"/>
          <w:lang w:eastAsia="en-US"/>
        </w:rPr>
        <w:t xml:space="preserve"> fil,futbol</w:t>
      </w:r>
      <w:r w:rsidRPr="00D94A84">
        <w:rPr>
          <w:color w:val="0000FF"/>
          <w:sz w:val="32"/>
          <w:szCs w:val="32"/>
        </w:rPr>
        <w:t xml:space="preserve"> singari so'zlarda</w:t>
      </w:r>
      <w:r w:rsidRPr="00D94A84">
        <w:rPr>
          <w:rStyle w:val="5251"/>
          <w:b/>
          <w:bCs/>
          <w:color w:val="0000FF"/>
          <w:sz w:val="32"/>
          <w:szCs w:val="32"/>
          <w:lang w:eastAsia="en-US"/>
        </w:rPr>
        <w:t xml:space="preserve"> p</w:t>
      </w:r>
      <w:r w:rsidRPr="00D94A84">
        <w:rPr>
          <w:color w:val="0000FF"/>
          <w:sz w:val="32"/>
          <w:szCs w:val="32"/>
        </w:rPr>
        <w:t xml:space="preserve"> holida o'qilsa ham, f bilan yoziladi.</w:t>
      </w:r>
      <w:r w:rsidRPr="00D94A84">
        <w:rPr>
          <w:rStyle w:val="5251"/>
          <w:b/>
          <w:bCs/>
          <w:color w:val="0000FF"/>
          <w:sz w:val="32"/>
          <w:szCs w:val="32"/>
          <w:lang w:eastAsia="en-US"/>
        </w:rPr>
        <w:t>Afzal, afg'on</w:t>
      </w:r>
      <w:r w:rsidRPr="00D94A84">
        <w:rPr>
          <w:color w:val="0000FF"/>
          <w:sz w:val="32"/>
          <w:szCs w:val="32"/>
        </w:rPr>
        <w:t xml:space="preserve"> kabi so'zlarda f undoshi,</w:t>
      </w:r>
      <w:r w:rsidRPr="00D94A84">
        <w:rPr>
          <w:rStyle w:val="5251"/>
          <w:b/>
          <w:bCs/>
          <w:color w:val="0000FF"/>
          <w:sz w:val="32"/>
          <w:szCs w:val="32"/>
          <w:lang w:eastAsia="en-US"/>
        </w:rPr>
        <w:t xml:space="preserve"> p</w:t>
      </w:r>
      <w:r w:rsidRPr="00D94A84">
        <w:rPr>
          <w:color w:val="0000FF"/>
          <w:sz w:val="32"/>
          <w:szCs w:val="32"/>
        </w:rPr>
        <w:t xml:space="preserve"> yoki v holida o'qilsa ham, f bilan yoziladi</w:t>
      </w:r>
    </w:p>
    <w:p w:rsidR="004055DE" w:rsidRPr="00D94A84" w:rsidRDefault="004055DE" w:rsidP="0041455E">
      <w:pPr>
        <w:pStyle w:val="521"/>
        <w:keepNext/>
        <w:keepLines/>
        <w:shd w:val="clear" w:color="auto" w:fill="auto"/>
        <w:spacing w:after="0" w:line="240" w:lineRule="auto"/>
        <w:ind w:left="380" w:right="400" w:firstLine="0"/>
        <w:jc w:val="left"/>
        <w:rPr>
          <w:rStyle w:val="2720"/>
          <w:i/>
          <w:color w:val="0000FF"/>
          <w:sz w:val="32"/>
          <w:szCs w:val="32"/>
          <w:lang w:eastAsia="en-US"/>
        </w:rPr>
      </w:pPr>
    </w:p>
    <w:p w:rsidR="004055DE" w:rsidRPr="00D94A84" w:rsidRDefault="004055DE" w:rsidP="0041455E">
      <w:pPr>
        <w:pStyle w:val="410"/>
        <w:shd w:val="clear" w:color="auto" w:fill="auto"/>
        <w:spacing w:before="0" w:after="101" w:line="240" w:lineRule="auto"/>
        <w:ind w:left="40" w:right="20" w:firstLine="380"/>
        <w:jc w:val="center"/>
        <w:rPr>
          <w:color w:val="0000FF"/>
          <w:sz w:val="32"/>
          <w:szCs w:val="32"/>
        </w:rPr>
      </w:pPr>
      <w:r w:rsidRPr="00D94A84">
        <w:rPr>
          <w:color w:val="0000FF"/>
          <w:sz w:val="32"/>
          <w:szCs w:val="32"/>
          <w:lang w:eastAsia="en-US"/>
        </w:rPr>
        <w:t>421 - mashq Quyida berilgan so'zlarni o'qing.</w:t>
      </w:r>
      <w:r w:rsidRPr="00D94A84">
        <w:rPr>
          <w:rStyle w:val="42"/>
          <w:b/>
          <w:bCs/>
          <w:color w:val="0000FF"/>
          <w:sz w:val="32"/>
          <w:szCs w:val="32"/>
          <w:lang w:eastAsia="en-US"/>
        </w:rPr>
        <w:t xml:space="preserve"> F</w:t>
      </w:r>
      <w:r w:rsidRPr="00D94A84">
        <w:rPr>
          <w:color w:val="0000FF"/>
          <w:sz w:val="32"/>
          <w:szCs w:val="32"/>
          <w:lang w:eastAsia="en-US"/>
        </w:rPr>
        <w:t xml:space="preserve"> tovushining talaffuzi va imlosini izohlang.</w:t>
      </w:r>
    </w:p>
    <w:p w:rsidR="004055DE" w:rsidRPr="00D94A84" w:rsidRDefault="004055DE" w:rsidP="0041455E">
      <w:pPr>
        <w:pStyle w:val="a9"/>
        <w:shd w:val="clear" w:color="auto" w:fill="auto"/>
        <w:spacing w:before="0" w:after="143" w:line="240" w:lineRule="auto"/>
        <w:ind w:left="40" w:right="20" w:firstLine="380"/>
        <w:rPr>
          <w:color w:val="0000FF"/>
          <w:sz w:val="32"/>
          <w:szCs w:val="32"/>
        </w:rPr>
      </w:pPr>
      <w:r w:rsidRPr="00D94A84">
        <w:rPr>
          <w:color w:val="0000FF"/>
          <w:sz w:val="32"/>
          <w:szCs w:val="32"/>
          <w:lang w:eastAsia="en-US"/>
        </w:rPr>
        <w:lastRenderedPageBreak/>
        <w:t>Fidoyi, shafqat, xufton, taraf, iftixor, fitobar, daftar, fazo, toifa, urf, faxr, ifoda, jafokash, telegraf, saf, tanaffus, tufli.</w:t>
      </w:r>
    </w:p>
    <w:p w:rsidR="004055DE" w:rsidRPr="00D94A84" w:rsidRDefault="004055DE" w:rsidP="0041455E">
      <w:pPr>
        <w:pStyle w:val="410"/>
        <w:shd w:val="clear" w:color="auto" w:fill="auto"/>
        <w:spacing w:before="0" w:after="461" w:line="240" w:lineRule="auto"/>
        <w:ind w:left="40" w:right="20" w:firstLine="380"/>
        <w:jc w:val="center"/>
        <w:rPr>
          <w:color w:val="0000FF"/>
          <w:sz w:val="32"/>
          <w:szCs w:val="32"/>
        </w:rPr>
      </w:pPr>
      <w:r w:rsidRPr="00D94A84">
        <w:rPr>
          <w:rStyle w:val="455"/>
          <w:b/>
          <w:bCs/>
          <w:color w:val="0000FF"/>
          <w:sz w:val="32"/>
          <w:szCs w:val="32"/>
          <w:lang w:eastAsia="en-US"/>
        </w:rPr>
        <w:t>*422</w:t>
      </w:r>
      <w:r w:rsidRPr="00D94A84">
        <w:rPr>
          <w:rStyle w:val="455"/>
          <w:b/>
          <w:bCs/>
          <w:color w:val="0000FF"/>
          <w:sz w:val="32"/>
          <w:szCs w:val="32"/>
          <w:vertAlign w:val="superscript"/>
          <w:lang w:eastAsia="en-US"/>
        </w:rPr>
        <w:t>L</w:t>
      </w:r>
      <w:r w:rsidRPr="00D94A84">
        <w:rPr>
          <w:rStyle w:val="455"/>
          <w:b/>
          <w:bCs/>
          <w:color w:val="0000FF"/>
          <w:sz w:val="32"/>
          <w:szCs w:val="32"/>
          <w:lang w:eastAsia="en-US"/>
        </w:rPr>
        <w:t>mashq.</w:t>
      </w:r>
      <w:r w:rsidRPr="00D94A84">
        <w:rPr>
          <w:color w:val="0000FF"/>
          <w:sz w:val="32"/>
          <w:szCs w:val="32"/>
          <w:lang w:eastAsia="en-US"/>
        </w:rPr>
        <w:t xml:space="preserve"> Kataklarda beshta so'z yashiringan. Birinchi so'z</w:t>
      </w:r>
      <w:r w:rsidRPr="00D94A84">
        <w:rPr>
          <w:rStyle w:val="42"/>
          <w:b/>
          <w:bCs/>
          <w:color w:val="0000FF"/>
          <w:sz w:val="32"/>
          <w:szCs w:val="32"/>
          <w:lang w:eastAsia="en-US"/>
        </w:rPr>
        <w:t xml:space="preserve"> J </w:t>
      </w:r>
      <w:r w:rsidRPr="00D94A84">
        <w:rPr>
          <w:color w:val="0000FF"/>
          <w:sz w:val="32"/>
          <w:szCs w:val="32"/>
          <w:lang w:eastAsia="en-US"/>
        </w:rPr>
        <w:t>bilan boshlanadi va oxirgi so'z shu harf bilan tugaydi. Har bir so'zning oxirgi harfi keyingi so'zning birinchi harfi hamdir. Ochqichdan foydalanib, so'zlarni o'qing.</w:t>
      </w:r>
    </w:p>
    <w:p w:rsidR="004055DE" w:rsidRPr="00D94A84" w:rsidRDefault="004055DE" w:rsidP="0041455E">
      <w:pPr>
        <w:pStyle w:val="a9"/>
        <w:shd w:val="clear" w:color="auto" w:fill="auto"/>
        <w:tabs>
          <w:tab w:val="left" w:pos="698"/>
        </w:tabs>
        <w:spacing w:before="0" w:after="0" w:line="240" w:lineRule="auto"/>
        <w:ind w:firstLine="0"/>
        <w:rPr>
          <w:color w:val="0000FF"/>
          <w:sz w:val="32"/>
          <w:szCs w:val="32"/>
        </w:rPr>
      </w:pPr>
      <w:r w:rsidRPr="00D94A84">
        <w:rPr>
          <w:rStyle w:val="ae"/>
          <w:color w:val="0000FF"/>
          <w:sz w:val="32"/>
          <w:szCs w:val="32"/>
          <w:lang w:eastAsia="en-US"/>
        </w:rPr>
        <w:t>1.Osmon</w:t>
      </w:r>
      <w:r w:rsidRPr="00D94A84">
        <w:rPr>
          <w:color w:val="0000FF"/>
          <w:sz w:val="32"/>
          <w:szCs w:val="32"/>
          <w:lang w:eastAsia="en-US"/>
        </w:rPr>
        <w:t xml:space="preserve"> so'zining ma'nodoshi (4 harf).</w:t>
      </w:r>
    </w:p>
    <w:p w:rsidR="004055DE" w:rsidRPr="00D94A84" w:rsidRDefault="004055DE" w:rsidP="0041455E">
      <w:pPr>
        <w:pStyle w:val="a9"/>
        <w:shd w:val="clear" w:color="auto" w:fill="auto"/>
        <w:tabs>
          <w:tab w:val="left" w:pos="718"/>
        </w:tabs>
        <w:spacing w:before="0" w:after="0" w:line="240" w:lineRule="auto"/>
        <w:ind w:firstLine="0"/>
        <w:rPr>
          <w:color w:val="0000FF"/>
          <w:sz w:val="32"/>
          <w:szCs w:val="32"/>
        </w:rPr>
      </w:pPr>
      <w:r w:rsidRPr="00D94A84">
        <w:rPr>
          <w:rStyle w:val="ae"/>
          <w:color w:val="0000FF"/>
          <w:sz w:val="32"/>
          <w:szCs w:val="32"/>
          <w:lang w:eastAsia="en-US"/>
        </w:rPr>
        <w:t>2.Quyosh</w:t>
      </w:r>
      <w:r w:rsidRPr="00D94A84">
        <w:rPr>
          <w:color w:val="0000FF"/>
          <w:sz w:val="32"/>
          <w:szCs w:val="32"/>
          <w:lang w:eastAsia="en-US"/>
        </w:rPr>
        <w:t xml:space="preserve"> so'zining ma'nodoshi (5 harf).</w:t>
      </w:r>
    </w:p>
    <w:p w:rsidR="004055DE" w:rsidRPr="00D94A84" w:rsidRDefault="004055DE" w:rsidP="0041455E">
      <w:pPr>
        <w:pStyle w:val="a9"/>
        <w:shd w:val="clear" w:color="auto" w:fill="auto"/>
        <w:tabs>
          <w:tab w:val="left" w:pos="737"/>
        </w:tabs>
        <w:spacing w:before="0" w:after="0" w:line="240" w:lineRule="auto"/>
        <w:ind w:firstLine="0"/>
        <w:rPr>
          <w:color w:val="0000FF"/>
          <w:sz w:val="32"/>
          <w:szCs w:val="32"/>
        </w:rPr>
      </w:pPr>
      <w:r w:rsidRPr="00D94A84">
        <w:rPr>
          <w:rStyle w:val="ae"/>
          <w:color w:val="0000FF"/>
          <w:sz w:val="32"/>
          <w:szCs w:val="32"/>
          <w:lang w:eastAsia="en-US"/>
        </w:rPr>
        <w:t>3.Yuz</w:t>
      </w:r>
      <w:r w:rsidRPr="00D94A84">
        <w:rPr>
          <w:color w:val="0000FF"/>
          <w:sz w:val="32"/>
          <w:szCs w:val="32"/>
          <w:lang w:eastAsia="en-US"/>
        </w:rPr>
        <w:t xml:space="preserve"> so'zining ma'nodoshi (3 harf).</w:t>
      </w:r>
    </w:p>
    <w:p w:rsidR="004055DE" w:rsidRPr="00D94A84" w:rsidRDefault="004055DE" w:rsidP="0041455E">
      <w:pPr>
        <w:pStyle w:val="a9"/>
        <w:shd w:val="clear" w:color="auto" w:fill="auto"/>
        <w:tabs>
          <w:tab w:val="left" w:pos="746"/>
        </w:tabs>
        <w:spacing w:before="0" w:after="0" w:line="240" w:lineRule="auto"/>
        <w:ind w:firstLine="0"/>
        <w:rPr>
          <w:color w:val="0000FF"/>
          <w:sz w:val="32"/>
          <w:szCs w:val="32"/>
        </w:rPr>
      </w:pPr>
      <w:r w:rsidRPr="00D94A84">
        <w:rPr>
          <w:rStyle w:val="ae"/>
          <w:color w:val="0000FF"/>
          <w:sz w:val="32"/>
          <w:szCs w:val="32"/>
          <w:lang w:eastAsia="en-US"/>
        </w:rPr>
        <w:t>4.Taraf</w:t>
      </w:r>
      <w:r w:rsidRPr="00D94A84">
        <w:rPr>
          <w:color w:val="0000FF"/>
          <w:sz w:val="32"/>
          <w:szCs w:val="32"/>
          <w:lang w:eastAsia="en-US"/>
        </w:rPr>
        <w:t xml:space="preserve"> so'zining ma'nodoshi (5 harf).</w:t>
      </w:r>
    </w:p>
    <w:p w:rsidR="004055DE" w:rsidRPr="00D94A84" w:rsidRDefault="004055DE" w:rsidP="0041455E">
      <w:pPr>
        <w:pStyle w:val="212"/>
        <w:shd w:val="clear" w:color="auto" w:fill="auto"/>
        <w:tabs>
          <w:tab w:val="left" w:pos="965"/>
        </w:tabs>
        <w:spacing w:after="0" w:line="240" w:lineRule="auto"/>
        <w:ind w:left="140"/>
        <w:jc w:val="both"/>
        <w:rPr>
          <w:color w:val="0000FF"/>
          <w:sz w:val="32"/>
          <w:szCs w:val="32"/>
          <w:u w:val="single"/>
        </w:rPr>
      </w:pPr>
      <w:r w:rsidRPr="00D94A84">
        <w:rPr>
          <w:rStyle w:val="ae"/>
          <w:color w:val="0000FF"/>
          <w:sz w:val="32"/>
          <w:szCs w:val="32"/>
          <w:lang w:eastAsia="en-US"/>
        </w:rPr>
        <w:t xml:space="preserve">                                            5.Foyda</w:t>
      </w:r>
      <w:r w:rsidRPr="00D94A84">
        <w:rPr>
          <w:color w:val="0000FF"/>
          <w:sz w:val="32"/>
          <w:szCs w:val="32"/>
          <w:lang w:eastAsia="en-US"/>
        </w:rPr>
        <w:t xml:space="preserve"> so'zining ma'nodoshi (3 harf).</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a9"/>
        <w:shd w:val="clear" w:color="auto" w:fill="auto"/>
        <w:spacing w:before="0" w:after="0" w:line="240" w:lineRule="auto"/>
        <w:ind w:left="40" w:right="20" w:firstLine="0"/>
        <w:rPr>
          <w:color w:val="0000FF"/>
          <w:sz w:val="32"/>
          <w:szCs w:val="32"/>
          <w:lang w:eastAsia="en-US"/>
        </w:rPr>
      </w:pPr>
    </w:p>
    <w:p w:rsidR="00DA2456" w:rsidRPr="00D94A84" w:rsidRDefault="00DA2456" w:rsidP="00DA2456">
      <w:pPr>
        <w:pStyle w:val="a9"/>
        <w:shd w:val="clear" w:color="auto" w:fill="auto"/>
        <w:spacing w:before="0" w:after="0" w:line="240" w:lineRule="auto"/>
        <w:ind w:left="40" w:right="20" w:firstLine="0"/>
        <w:rPr>
          <w:color w:val="0000FF"/>
          <w:sz w:val="32"/>
          <w:szCs w:val="32"/>
          <w:lang w:eastAsia="en-US"/>
        </w:rPr>
      </w:pPr>
      <w:r w:rsidRPr="00D94A84">
        <w:rPr>
          <w:color w:val="0000FF"/>
          <w:sz w:val="32"/>
          <w:szCs w:val="32"/>
          <w:lang w:eastAsia="en-US"/>
        </w:rPr>
        <w:t>IV. Mustahkamlash</w:t>
      </w:r>
    </w:p>
    <w:p w:rsidR="004055DE" w:rsidRPr="00D94A84" w:rsidRDefault="004055DE" w:rsidP="0041455E">
      <w:pPr>
        <w:pStyle w:val="a9"/>
        <w:shd w:val="clear" w:color="auto" w:fill="auto"/>
        <w:spacing w:before="0" w:after="0" w:line="240" w:lineRule="auto"/>
        <w:ind w:left="40" w:right="20" w:firstLine="0"/>
        <w:jc w:val="both"/>
        <w:rPr>
          <w:color w:val="0000FF"/>
          <w:sz w:val="32"/>
          <w:szCs w:val="32"/>
        </w:rPr>
      </w:pPr>
      <w:r w:rsidRPr="00D94A84">
        <w:rPr>
          <w:color w:val="0000FF"/>
          <w:sz w:val="32"/>
          <w:szCs w:val="32"/>
          <w:lang w:eastAsia="en-US"/>
        </w:rPr>
        <w:t>1. Quyidagi so'zlar o'rtasidagi ma'no farqlanishini ayting:</w:t>
      </w:r>
      <w:r w:rsidRPr="00D94A84">
        <w:rPr>
          <w:rStyle w:val="ae"/>
          <w:color w:val="0000FF"/>
          <w:sz w:val="32"/>
          <w:szCs w:val="32"/>
          <w:lang w:eastAsia="en-US"/>
        </w:rPr>
        <w:t xml:space="preserve"> faqir</w:t>
      </w:r>
      <w:r w:rsidRPr="00D94A84">
        <w:rPr>
          <w:color w:val="0000FF"/>
          <w:sz w:val="32"/>
          <w:szCs w:val="32"/>
          <w:lang w:eastAsia="en-US"/>
        </w:rPr>
        <w:t xml:space="preserve"> va</w:t>
      </w:r>
      <w:r w:rsidRPr="00D94A84">
        <w:rPr>
          <w:rStyle w:val="ae"/>
          <w:color w:val="0000FF"/>
          <w:sz w:val="32"/>
          <w:szCs w:val="32"/>
          <w:lang w:eastAsia="en-US"/>
        </w:rPr>
        <w:t xml:space="preserve"> paqir, • Ufa</w:t>
      </w:r>
      <w:r w:rsidRPr="00D94A84">
        <w:rPr>
          <w:color w:val="0000FF"/>
          <w:sz w:val="32"/>
          <w:szCs w:val="32"/>
          <w:lang w:eastAsia="en-US"/>
        </w:rPr>
        <w:t xml:space="preserve"> va</w:t>
      </w:r>
      <w:r w:rsidRPr="00D94A84">
        <w:rPr>
          <w:rStyle w:val="ae"/>
          <w:color w:val="0000FF"/>
          <w:sz w:val="32"/>
          <w:szCs w:val="32"/>
          <w:lang w:eastAsia="en-US"/>
        </w:rPr>
        <w:t xml:space="preserve"> upa, tuf</w:t>
      </w:r>
      <w:r w:rsidRPr="00D94A84">
        <w:rPr>
          <w:color w:val="0000FF"/>
          <w:sz w:val="32"/>
          <w:szCs w:val="32"/>
          <w:lang w:eastAsia="en-US"/>
        </w:rPr>
        <w:t xml:space="preserve"> va</w:t>
      </w:r>
      <w:r w:rsidRPr="00D94A84">
        <w:rPr>
          <w:rStyle w:val="ae"/>
          <w:color w:val="0000FF"/>
          <w:sz w:val="32"/>
          <w:szCs w:val="32"/>
          <w:lang w:eastAsia="en-US"/>
        </w:rPr>
        <w:t xml:space="preserve"> tup, fol</w:t>
      </w:r>
      <w:r w:rsidRPr="00D94A84">
        <w:rPr>
          <w:color w:val="0000FF"/>
          <w:sz w:val="32"/>
          <w:szCs w:val="32"/>
          <w:lang w:eastAsia="en-US"/>
        </w:rPr>
        <w:t xml:space="preserve"> va</w:t>
      </w:r>
      <w:r w:rsidRPr="00D94A84">
        <w:rPr>
          <w:rStyle w:val="ae"/>
          <w:color w:val="0000FF"/>
          <w:sz w:val="32"/>
          <w:szCs w:val="32"/>
          <w:lang w:eastAsia="en-US"/>
        </w:rPr>
        <w:t xml:space="preserve"> pol.</w:t>
      </w:r>
    </w:p>
    <w:p w:rsidR="004055DE" w:rsidRPr="00D94A84" w:rsidRDefault="004055DE" w:rsidP="0041455E">
      <w:pPr>
        <w:pStyle w:val="212"/>
        <w:shd w:val="clear" w:color="auto" w:fill="auto"/>
        <w:tabs>
          <w:tab w:val="left" w:pos="965"/>
        </w:tabs>
        <w:spacing w:after="0" w:line="240" w:lineRule="auto"/>
        <w:jc w:val="both"/>
        <w:rPr>
          <w:b w:val="0"/>
          <w:color w:val="0000FF"/>
          <w:sz w:val="32"/>
          <w:szCs w:val="32"/>
        </w:rPr>
      </w:pPr>
      <w:r w:rsidRPr="00D94A84">
        <w:rPr>
          <w:b w:val="0"/>
          <w:color w:val="0000FF"/>
          <w:sz w:val="32"/>
          <w:szCs w:val="32"/>
          <w:lang w:val="en-GB"/>
        </w:rPr>
        <w:t xml:space="preserve">2, </w:t>
      </w:r>
      <w:r w:rsidRPr="00D94A84">
        <w:rPr>
          <w:b w:val="0"/>
          <w:color w:val="0000FF"/>
          <w:sz w:val="32"/>
          <w:szCs w:val="32"/>
        </w:rPr>
        <w:t>Misollar keltiring</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rPr>
          <w:rFonts w:ascii="Times New Roman" w:hAnsi="Times New Roman" w:cs="Times New Roman"/>
          <w:color w:val="0000FF"/>
          <w:sz w:val="32"/>
          <w:szCs w:val="32"/>
        </w:rPr>
      </w:pPr>
      <w:r w:rsidRPr="00D94A84">
        <w:rPr>
          <w:rFonts w:ascii="Times New Roman" w:hAnsi="Times New Roman" w:cs="Times New Roman"/>
          <w:color w:val="0000FF"/>
          <w:sz w:val="32"/>
          <w:szCs w:val="32"/>
        </w:rPr>
        <w:t>423 - mashq</w:t>
      </w:r>
    </w:p>
    <w:p w:rsidR="004055DE" w:rsidRPr="00D94A84" w:rsidRDefault="004055DE" w:rsidP="0041455E">
      <w:pPr>
        <w:rPr>
          <w:rFonts w:ascii="Times New Roman" w:hAnsi="Times New Roman" w:cs="Times New Roman"/>
          <w:color w:val="0000FF"/>
          <w:sz w:val="32"/>
          <w:szCs w:val="32"/>
          <w:lang w:val="en-GB"/>
        </w:rPr>
      </w:pPr>
    </w:p>
    <w:p w:rsidR="00251EF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rPr>
          <w:rFonts w:ascii="Times New Roman" w:hAnsi="Times New Roman" w:cs="Times New Roman"/>
          <w:color w:val="0000FF"/>
          <w:lang w:val="en-GB"/>
        </w:rPr>
      </w:pPr>
      <w:r w:rsidRPr="00D94A84">
        <w:rPr>
          <w:rFonts w:ascii="Times New Roman" w:hAnsi="Times New Roman" w:cs="Times New Roman"/>
          <w:color w:val="0000FF"/>
          <w:sz w:val="28"/>
          <w:szCs w:val="28"/>
          <w:u w:val="single"/>
          <w:lang w:val="en-GB"/>
        </w:rPr>
        <w:t>Mavzu</w:t>
      </w:r>
      <w:r w:rsidRPr="00D94A84">
        <w:rPr>
          <w:rFonts w:ascii="Times New Roman" w:hAnsi="Times New Roman" w:cs="Times New Roman"/>
          <w:color w:val="0000FF"/>
          <w:sz w:val="28"/>
          <w:szCs w:val="28"/>
          <w:lang w:val="en-GB"/>
        </w:rPr>
        <w:t>:</w:t>
      </w:r>
      <w:r w:rsidRPr="00D94A84">
        <w:rPr>
          <w:rFonts w:ascii="Times New Roman" w:hAnsi="Times New Roman" w:cs="Times New Roman"/>
          <w:color w:val="0000FF"/>
          <w:sz w:val="28"/>
          <w:szCs w:val="28"/>
          <w:lang w:val="en-GB"/>
        </w:rPr>
        <w:tab/>
      </w:r>
      <w:r w:rsidR="00251EFD" w:rsidRPr="00D94A84">
        <w:rPr>
          <w:rFonts w:ascii="Times New Roman" w:hAnsi="Times New Roman" w:cs="Times New Roman"/>
          <w:color w:val="0000FF"/>
          <w:sz w:val="28"/>
          <w:szCs w:val="28"/>
          <w:lang w:val="en-GB"/>
        </w:rPr>
        <w:tab/>
      </w:r>
      <w:r w:rsidRPr="00D94A84">
        <w:rPr>
          <w:rFonts w:ascii="Times New Roman" w:hAnsi="Times New Roman" w:cs="Times New Roman"/>
          <w:color w:val="0000FF"/>
          <w:lang w:val="en-GB"/>
        </w:rPr>
        <w:t>Ng, ng harflar birikmasi va uning vazifalari</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rPr>
        <w:tab/>
      </w:r>
      <w:r w:rsidRPr="00D94A84">
        <w:rPr>
          <w:color w:val="0000FF"/>
          <w:sz w:val="28"/>
          <w:szCs w:val="28"/>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A) 423 mashqlar orqali</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left="40" w:right="20" w:firstLine="0"/>
        <w:jc w:val="both"/>
        <w:rPr>
          <w:color w:val="0000FF"/>
          <w:sz w:val="32"/>
          <w:szCs w:val="32"/>
        </w:rPr>
      </w:pPr>
      <w:r w:rsidRPr="00D94A84">
        <w:rPr>
          <w:color w:val="0000FF"/>
          <w:sz w:val="32"/>
          <w:szCs w:val="32"/>
          <w:lang w:eastAsia="en-US"/>
        </w:rPr>
        <w:t>1. Quyidagi so'zlar o'rtasidagi ma'no farqlanishini ayting:</w:t>
      </w:r>
      <w:r w:rsidRPr="00D94A84">
        <w:rPr>
          <w:rStyle w:val="ae"/>
          <w:color w:val="0000FF"/>
          <w:sz w:val="32"/>
          <w:szCs w:val="32"/>
          <w:lang w:eastAsia="en-US"/>
        </w:rPr>
        <w:t xml:space="preserve"> faqir</w:t>
      </w:r>
      <w:r w:rsidRPr="00D94A84">
        <w:rPr>
          <w:color w:val="0000FF"/>
          <w:sz w:val="32"/>
          <w:szCs w:val="32"/>
          <w:lang w:eastAsia="en-US"/>
        </w:rPr>
        <w:t xml:space="preserve"> va</w:t>
      </w:r>
      <w:r w:rsidRPr="00D94A84">
        <w:rPr>
          <w:rStyle w:val="ae"/>
          <w:color w:val="0000FF"/>
          <w:sz w:val="32"/>
          <w:szCs w:val="32"/>
          <w:lang w:eastAsia="en-US"/>
        </w:rPr>
        <w:t xml:space="preserve"> paqir, • Ufa</w:t>
      </w:r>
      <w:r w:rsidRPr="00D94A84">
        <w:rPr>
          <w:color w:val="0000FF"/>
          <w:sz w:val="32"/>
          <w:szCs w:val="32"/>
          <w:lang w:eastAsia="en-US"/>
        </w:rPr>
        <w:t xml:space="preserve"> va</w:t>
      </w:r>
      <w:r w:rsidRPr="00D94A84">
        <w:rPr>
          <w:rStyle w:val="ae"/>
          <w:color w:val="0000FF"/>
          <w:sz w:val="32"/>
          <w:szCs w:val="32"/>
          <w:lang w:eastAsia="en-US"/>
        </w:rPr>
        <w:t xml:space="preserve"> upa, tuf</w:t>
      </w:r>
      <w:r w:rsidRPr="00D94A84">
        <w:rPr>
          <w:color w:val="0000FF"/>
          <w:sz w:val="32"/>
          <w:szCs w:val="32"/>
          <w:lang w:eastAsia="en-US"/>
        </w:rPr>
        <w:t xml:space="preserve"> va</w:t>
      </w:r>
      <w:r w:rsidRPr="00D94A84">
        <w:rPr>
          <w:rStyle w:val="ae"/>
          <w:color w:val="0000FF"/>
          <w:sz w:val="32"/>
          <w:szCs w:val="32"/>
          <w:lang w:eastAsia="en-US"/>
        </w:rPr>
        <w:t xml:space="preserve"> tup, fol</w:t>
      </w:r>
      <w:r w:rsidRPr="00D94A84">
        <w:rPr>
          <w:color w:val="0000FF"/>
          <w:sz w:val="32"/>
          <w:szCs w:val="32"/>
          <w:lang w:eastAsia="en-US"/>
        </w:rPr>
        <w:t xml:space="preserve"> va</w:t>
      </w:r>
      <w:r w:rsidRPr="00D94A84">
        <w:rPr>
          <w:rStyle w:val="ae"/>
          <w:color w:val="0000FF"/>
          <w:sz w:val="32"/>
          <w:szCs w:val="32"/>
          <w:lang w:eastAsia="en-US"/>
        </w:rPr>
        <w:t xml:space="preserve"> pol.</w:t>
      </w:r>
    </w:p>
    <w:p w:rsidR="004055DE" w:rsidRPr="00D94A84" w:rsidRDefault="004055DE" w:rsidP="0041455E">
      <w:pPr>
        <w:pStyle w:val="212"/>
        <w:shd w:val="clear" w:color="auto" w:fill="auto"/>
        <w:tabs>
          <w:tab w:val="left" w:pos="965"/>
        </w:tabs>
        <w:spacing w:after="0" w:line="240" w:lineRule="auto"/>
        <w:jc w:val="both"/>
        <w:rPr>
          <w:b w:val="0"/>
          <w:color w:val="0000FF"/>
          <w:sz w:val="32"/>
          <w:szCs w:val="32"/>
        </w:rPr>
      </w:pPr>
      <w:r w:rsidRPr="00D94A84">
        <w:rPr>
          <w:b w:val="0"/>
          <w:color w:val="0000FF"/>
          <w:sz w:val="32"/>
          <w:szCs w:val="32"/>
          <w:lang w:val="en-GB"/>
        </w:rPr>
        <w:t xml:space="preserve">2, </w:t>
      </w:r>
      <w:r w:rsidRPr="00D94A84">
        <w:rPr>
          <w:b w:val="0"/>
          <w:color w:val="0000FF"/>
          <w:sz w:val="32"/>
          <w:szCs w:val="32"/>
        </w:rPr>
        <w:t>Misollar keltiring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71"/>
        <w:shd w:val="clear" w:color="auto" w:fill="auto"/>
        <w:spacing w:before="0" w:after="0" w:line="240" w:lineRule="auto"/>
        <w:ind w:firstLine="440"/>
        <w:jc w:val="both"/>
        <w:rPr>
          <w:color w:val="0000FF"/>
          <w:sz w:val="32"/>
          <w:szCs w:val="32"/>
        </w:rPr>
      </w:pPr>
      <w:r w:rsidRPr="00D94A84">
        <w:rPr>
          <w:rStyle w:val="2720"/>
          <w:i w:val="0"/>
          <w:color w:val="0000FF"/>
          <w:sz w:val="32"/>
          <w:szCs w:val="32"/>
          <w:lang w:eastAsia="en-US"/>
        </w:rPr>
        <w:br/>
      </w:r>
      <w:r w:rsidRPr="00D94A84">
        <w:rPr>
          <w:color w:val="0000FF"/>
          <w:sz w:val="32"/>
          <w:szCs w:val="32"/>
        </w:rPr>
        <w:t>Keng, eng, ming, yengil, singil, ko'ngil.kabi so’zlarda</w:t>
      </w:r>
      <w:r w:rsidRPr="00D94A84">
        <w:rPr>
          <w:rStyle w:val="42"/>
          <w:b/>
          <w:bCs/>
          <w:color w:val="0000FF"/>
          <w:sz w:val="32"/>
          <w:szCs w:val="32"/>
          <w:lang w:eastAsia="en-US"/>
        </w:rPr>
        <w:t xml:space="preserve"> Ng</w:t>
      </w:r>
      <w:r w:rsidRPr="00D94A84">
        <w:rPr>
          <w:color w:val="0000FF"/>
          <w:sz w:val="32"/>
          <w:szCs w:val="32"/>
        </w:rPr>
        <w:t xml:space="preserve"> harflar birikmasi bitta til orqa undoshini ifodalaydi. Bu harflar birikmasini ikkita alohida</w:t>
      </w:r>
      <w:r w:rsidRPr="00D94A84">
        <w:rPr>
          <w:rStyle w:val="42"/>
          <w:b/>
          <w:bCs/>
          <w:color w:val="0000FF"/>
          <w:sz w:val="32"/>
          <w:szCs w:val="32"/>
          <w:lang w:eastAsia="en-US"/>
        </w:rPr>
        <w:t xml:space="preserve"> n</w:t>
      </w:r>
      <w:r w:rsidRPr="00D94A84">
        <w:rPr>
          <w:color w:val="0000FF"/>
          <w:sz w:val="32"/>
          <w:szCs w:val="32"/>
        </w:rPr>
        <w:t xml:space="preserve"> va</w:t>
      </w:r>
      <w:r w:rsidRPr="00D94A84">
        <w:rPr>
          <w:rStyle w:val="42"/>
          <w:b/>
          <w:bCs/>
          <w:color w:val="0000FF"/>
          <w:sz w:val="32"/>
          <w:szCs w:val="32"/>
          <w:lang w:eastAsia="en-US"/>
        </w:rPr>
        <w:t xml:space="preserve"> g</w:t>
      </w:r>
      <w:r w:rsidRPr="00D94A84">
        <w:rPr>
          <w:color w:val="0000FF"/>
          <w:sz w:val="32"/>
          <w:szCs w:val="32"/>
        </w:rPr>
        <w:t xml:space="preserve"> undoshlarini ifodalovchi harflarning yonma-yon kelishidan farqlash lozim. Solishtiring:</w:t>
      </w:r>
      <w:r w:rsidRPr="00D94A84">
        <w:rPr>
          <w:rStyle w:val="42"/>
          <w:b/>
          <w:bCs/>
          <w:color w:val="0000FF"/>
          <w:sz w:val="32"/>
          <w:szCs w:val="32"/>
          <w:lang w:eastAsia="en-US"/>
        </w:rPr>
        <w:t xml:space="preserve"> shudring, ko'ngil, dengiz, singil; menga, osmonga, kongress, shtanga.</w:t>
      </w:r>
    </w:p>
    <w:p w:rsidR="004055DE" w:rsidRPr="00D94A84" w:rsidRDefault="004055DE" w:rsidP="0041455E">
      <w:pPr>
        <w:pStyle w:val="410"/>
        <w:shd w:val="clear" w:color="auto" w:fill="auto"/>
        <w:spacing w:before="0" w:after="101" w:line="240" w:lineRule="auto"/>
        <w:ind w:left="80" w:right="20" w:firstLine="360"/>
        <w:jc w:val="both"/>
        <w:rPr>
          <w:color w:val="0000FF"/>
          <w:sz w:val="32"/>
          <w:szCs w:val="32"/>
        </w:rPr>
      </w:pPr>
      <w:r w:rsidRPr="00D94A84">
        <w:rPr>
          <w:color w:val="0000FF"/>
          <w:sz w:val="32"/>
          <w:szCs w:val="32"/>
          <w:lang w:eastAsia="en-US"/>
        </w:rPr>
        <w:t>424 - mashq. Awal</w:t>
      </w:r>
      <w:r w:rsidRPr="00D94A84">
        <w:rPr>
          <w:rStyle w:val="42"/>
          <w:b/>
          <w:bCs/>
          <w:color w:val="0000FF"/>
          <w:sz w:val="32"/>
          <w:szCs w:val="32"/>
          <w:lang w:eastAsia="en-US"/>
        </w:rPr>
        <w:t xml:space="preserve"> ng</w:t>
      </w:r>
      <w:r w:rsidRPr="00D94A84">
        <w:rPr>
          <w:color w:val="0000FF"/>
          <w:sz w:val="32"/>
          <w:szCs w:val="32"/>
          <w:lang w:eastAsia="en-US"/>
        </w:rPr>
        <w:t xml:space="preserve"> undoshi ishtirok etgan so'zlarni, keyin alohida </w:t>
      </w:r>
      <w:r w:rsidRPr="00D94A84">
        <w:rPr>
          <w:rStyle w:val="42"/>
          <w:b/>
          <w:bCs/>
          <w:color w:val="0000FF"/>
          <w:sz w:val="32"/>
          <w:szCs w:val="32"/>
          <w:lang w:eastAsia="en-US"/>
        </w:rPr>
        <w:t>n</w:t>
      </w:r>
      <w:r w:rsidRPr="00D94A84">
        <w:rPr>
          <w:color w:val="0000FF"/>
          <w:sz w:val="32"/>
          <w:szCs w:val="32"/>
          <w:lang w:eastAsia="en-US"/>
        </w:rPr>
        <w:t xml:space="preserve"> va</w:t>
      </w:r>
      <w:r w:rsidRPr="00D94A84">
        <w:rPr>
          <w:rStyle w:val="42"/>
          <w:b/>
          <w:bCs/>
          <w:color w:val="0000FF"/>
          <w:sz w:val="32"/>
          <w:szCs w:val="32"/>
          <w:lang w:eastAsia="en-US"/>
        </w:rPr>
        <w:t xml:space="preserve"> g</w:t>
      </w:r>
      <w:r w:rsidRPr="00D94A84">
        <w:rPr>
          <w:color w:val="0000FF"/>
          <w:sz w:val="32"/>
          <w:szCs w:val="32"/>
          <w:lang w:eastAsia="en-US"/>
        </w:rPr>
        <w:t xml:space="preserve"> tovushlari yonma-yon ishtirok etgan so'zlarni ko'chiring.</w:t>
      </w:r>
    </w:p>
    <w:p w:rsidR="004055DE" w:rsidRPr="00D94A84" w:rsidRDefault="004055DE" w:rsidP="0041455E">
      <w:pPr>
        <w:pStyle w:val="a9"/>
        <w:shd w:val="clear" w:color="auto" w:fill="auto"/>
        <w:spacing w:before="0" w:after="139" w:line="240" w:lineRule="auto"/>
        <w:ind w:left="80" w:right="20" w:firstLine="360"/>
        <w:jc w:val="both"/>
        <w:rPr>
          <w:color w:val="0000FF"/>
          <w:sz w:val="32"/>
          <w:szCs w:val="32"/>
        </w:rPr>
      </w:pPr>
      <w:r w:rsidRPr="00D94A84">
        <w:rPr>
          <w:color w:val="0000FF"/>
          <w:sz w:val="32"/>
          <w:szCs w:val="32"/>
          <w:lang w:eastAsia="en-US"/>
        </w:rPr>
        <w:lastRenderedPageBreak/>
        <w:t>Menga, unga, ingramoq, kenglik, mingashmoq, dengiz, tanga, jiringlamoq, ko'ngil, alanga, sening, tonggi, tungi, dangasa, singil, donga, jonga.</w:t>
      </w:r>
    </w:p>
    <w:p w:rsidR="004055DE" w:rsidRPr="00D94A84" w:rsidRDefault="004055DE" w:rsidP="0041455E">
      <w:pPr>
        <w:pStyle w:val="410"/>
        <w:shd w:val="clear" w:color="auto" w:fill="auto"/>
        <w:spacing w:before="0" w:after="101" w:line="240" w:lineRule="auto"/>
        <w:ind w:left="80" w:right="20" w:firstLine="360"/>
        <w:jc w:val="both"/>
        <w:rPr>
          <w:color w:val="0000FF"/>
          <w:sz w:val="32"/>
          <w:szCs w:val="32"/>
        </w:rPr>
      </w:pPr>
      <w:r w:rsidRPr="00D94A84">
        <w:rPr>
          <w:color w:val="0000FF"/>
          <w:sz w:val="32"/>
          <w:szCs w:val="32"/>
          <w:lang w:eastAsia="en-US"/>
        </w:rPr>
        <w:t>425-mashq. Gaplarni ko'chiring,</w:t>
      </w:r>
      <w:r w:rsidRPr="00D94A84">
        <w:rPr>
          <w:rStyle w:val="42"/>
          <w:b/>
          <w:bCs/>
          <w:color w:val="0000FF"/>
          <w:sz w:val="32"/>
          <w:szCs w:val="32"/>
          <w:lang w:eastAsia="en-US"/>
        </w:rPr>
        <w:t xml:space="preserve"> ng</w:t>
      </w:r>
      <w:r w:rsidRPr="00D94A84">
        <w:rPr>
          <w:color w:val="0000FF"/>
          <w:sz w:val="32"/>
          <w:szCs w:val="32"/>
          <w:lang w:eastAsia="en-US"/>
        </w:rPr>
        <w:t xml:space="preserve"> undoshi bo'lgan so'zlarni topib, ostiga chizing.</w:t>
      </w:r>
    </w:p>
    <w:p w:rsidR="004055DE" w:rsidRPr="00D94A84" w:rsidRDefault="004055DE" w:rsidP="0041455E">
      <w:pPr>
        <w:pStyle w:val="a9"/>
        <w:shd w:val="clear" w:color="auto" w:fill="auto"/>
        <w:spacing w:before="0" w:after="132" w:line="240" w:lineRule="auto"/>
        <w:ind w:left="80" w:right="20" w:firstLine="360"/>
        <w:jc w:val="both"/>
        <w:rPr>
          <w:color w:val="0000FF"/>
          <w:sz w:val="32"/>
          <w:szCs w:val="32"/>
        </w:rPr>
      </w:pPr>
      <w:r w:rsidRPr="00D94A84">
        <w:rPr>
          <w:color w:val="0000FF"/>
          <w:sz w:val="32"/>
          <w:szCs w:val="32"/>
          <w:lang w:eastAsia="en-US"/>
        </w:rPr>
        <w:t>l.Ukam minib«saman oti»ni, «qilich» ushlab chiqibdi«jang»ga.</w:t>
      </w:r>
      <w:r w:rsidRPr="00D94A84">
        <w:rPr>
          <w:rStyle w:val="ae"/>
          <w:color w:val="0000FF"/>
          <w:sz w:val="32"/>
          <w:szCs w:val="32"/>
          <w:lang w:eastAsia="en-US"/>
        </w:rPr>
        <w:t xml:space="preserve"> (E. Vohidov)</w:t>
      </w:r>
      <w:r w:rsidRPr="00D94A84">
        <w:rPr>
          <w:color w:val="0000FF"/>
          <w:sz w:val="32"/>
          <w:szCs w:val="32"/>
          <w:lang w:eastAsia="en-US"/>
        </w:rPr>
        <w:t xml:space="preserve"> 2.Torga tor dunyo, kengga keng dunyo.</w:t>
      </w:r>
      <w:r w:rsidRPr="00D94A84">
        <w:rPr>
          <w:rStyle w:val="ae"/>
          <w:color w:val="0000FF"/>
          <w:sz w:val="32"/>
          <w:szCs w:val="32"/>
          <w:lang w:eastAsia="en-US"/>
        </w:rPr>
        <w:t xml:space="preserve"> (Maqol)</w:t>
      </w:r>
      <w:r w:rsidRPr="00D94A84">
        <w:rPr>
          <w:color w:val="0000FF"/>
          <w:sz w:val="32"/>
          <w:szCs w:val="32"/>
          <w:lang w:eastAsia="en-US"/>
        </w:rPr>
        <w:t xml:space="preserve"> 3. Qo'liga uch tanga berib, bolani rozi qilib jo'natibdi. 4. Ish ishtaha ochar, dangasa ishdan qochar.</w:t>
      </w:r>
      <w:r w:rsidRPr="00D94A84">
        <w:rPr>
          <w:rStyle w:val="ae"/>
          <w:color w:val="0000FF"/>
          <w:sz w:val="32"/>
          <w:szCs w:val="32"/>
          <w:lang w:eastAsia="en-US"/>
        </w:rPr>
        <w:t xml:space="preserve"> (Maqol)</w:t>
      </w:r>
    </w:p>
    <w:p w:rsidR="004055DE" w:rsidRPr="00D94A84" w:rsidRDefault="004055DE" w:rsidP="0041455E">
      <w:pPr>
        <w:pStyle w:val="212"/>
        <w:shd w:val="clear" w:color="auto" w:fill="auto"/>
        <w:tabs>
          <w:tab w:val="left" w:pos="965"/>
        </w:tabs>
        <w:spacing w:after="0" w:line="240" w:lineRule="auto"/>
        <w:ind w:left="140"/>
        <w:jc w:val="both"/>
        <w:rPr>
          <w:rStyle w:val="2340"/>
          <w:color w:val="0000FF"/>
          <w:sz w:val="32"/>
          <w:szCs w:val="32"/>
          <w:lang w:eastAsia="en-US"/>
        </w:rPr>
      </w:pP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tabs>
          <w:tab w:val="left" w:pos="965"/>
        </w:tabs>
        <w:spacing w:after="0" w:line="240" w:lineRule="auto"/>
        <w:ind w:left="140"/>
        <w:rPr>
          <w:b w:val="0"/>
          <w:color w:val="0000FF"/>
          <w:sz w:val="32"/>
          <w:szCs w:val="32"/>
        </w:rPr>
      </w:pPr>
    </w:p>
    <w:p w:rsidR="004055DE" w:rsidRPr="00D94A84" w:rsidRDefault="00DA2456" w:rsidP="00DA2456">
      <w:pPr>
        <w:pStyle w:val="212"/>
        <w:shd w:val="clear" w:color="auto" w:fill="auto"/>
        <w:tabs>
          <w:tab w:val="left" w:pos="965"/>
        </w:tabs>
        <w:spacing w:after="0" w:line="240" w:lineRule="auto"/>
        <w:ind w:left="140"/>
        <w:rPr>
          <w:b w:val="0"/>
          <w:color w:val="0000FF"/>
          <w:sz w:val="32"/>
          <w:szCs w:val="32"/>
        </w:rPr>
      </w:pPr>
      <w:r w:rsidRPr="00D94A84">
        <w:rPr>
          <w:b w:val="0"/>
          <w:color w:val="0000FF"/>
          <w:sz w:val="32"/>
          <w:szCs w:val="32"/>
        </w:rPr>
        <w:t>IV. Mustahkamlash</w:t>
      </w:r>
    </w:p>
    <w:p w:rsidR="004055DE" w:rsidRPr="00D94A84" w:rsidRDefault="004055DE" w:rsidP="0041455E">
      <w:pPr>
        <w:pStyle w:val="a9"/>
        <w:shd w:val="clear" w:color="auto" w:fill="auto"/>
        <w:spacing w:before="0" w:after="128" w:line="240" w:lineRule="auto"/>
        <w:ind w:left="80" w:right="1500" w:firstLine="0"/>
        <w:jc w:val="left"/>
        <w:rPr>
          <w:color w:val="0000FF"/>
          <w:sz w:val="32"/>
          <w:szCs w:val="32"/>
          <w:lang w:eastAsia="en-US"/>
        </w:rPr>
      </w:pPr>
      <w:r w:rsidRPr="00D94A84">
        <w:rPr>
          <w:rStyle w:val="ae"/>
          <w:color w:val="0000FF"/>
          <w:sz w:val="32"/>
          <w:szCs w:val="32"/>
          <w:lang w:eastAsia="en-US"/>
        </w:rPr>
        <w:t>1. Ng</w:t>
      </w:r>
      <w:r w:rsidRPr="00D94A84">
        <w:rPr>
          <w:color w:val="0000FF"/>
          <w:sz w:val="32"/>
          <w:szCs w:val="32"/>
          <w:lang w:eastAsia="en-US"/>
        </w:rPr>
        <w:t xml:space="preserve"> nima uchun harflar birikmasi deyiladi? </w:t>
      </w:r>
    </w:p>
    <w:p w:rsidR="004055DE" w:rsidRPr="00D94A84" w:rsidRDefault="004055DE" w:rsidP="0041455E">
      <w:pPr>
        <w:pStyle w:val="a9"/>
        <w:shd w:val="clear" w:color="auto" w:fill="auto"/>
        <w:spacing w:before="0" w:after="128" w:line="240" w:lineRule="auto"/>
        <w:ind w:left="80" w:right="1500" w:firstLine="0"/>
        <w:jc w:val="left"/>
        <w:rPr>
          <w:color w:val="0000FF"/>
          <w:sz w:val="32"/>
          <w:szCs w:val="32"/>
        </w:rPr>
      </w:pPr>
      <w:r w:rsidRPr="00D94A84">
        <w:rPr>
          <w:rStyle w:val="ae"/>
          <w:color w:val="0000FF"/>
          <w:sz w:val="32"/>
          <w:szCs w:val="32"/>
          <w:lang w:eastAsia="en-US"/>
        </w:rPr>
        <w:t xml:space="preserve"> 2. Ng</w:t>
      </w:r>
      <w:r w:rsidRPr="00D94A84">
        <w:rPr>
          <w:color w:val="0000FF"/>
          <w:sz w:val="32"/>
          <w:szCs w:val="32"/>
          <w:lang w:eastAsia="en-US"/>
        </w:rPr>
        <w:t xml:space="preserve"> harflar birikmasi ishtirok etgan beshta so'z yozing.</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401" w:line="240" w:lineRule="auto"/>
        <w:ind w:left="80" w:right="20" w:firstLine="360"/>
        <w:jc w:val="both"/>
        <w:rPr>
          <w:color w:val="0000FF"/>
          <w:sz w:val="32"/>
          <w:szCs w:val="32"/>
        </w:rPr>
      </w:pPr>
      <w:r w:rsidRPr="00D94A84">
        <w:rPr>
          <w:color w:val="0000FF"/>
          <w:sz w:val="32"/>
          <w:szCs w:val="32"/>
          <w:lang w:eastAsia="en-US"/>
        </w:rPr>
        <w:t>426 - mashq.</w:t>
      </w:r>
      <w:r w:rsidRPr="00D94A84">
        <w:rPr>
          <w:rStyle w:val="42"/>
          <w:b/>
          <w:bCs/>
          <w:color w:val="0000FF"/>
          <w:sz w:val="32"/>
          <w:szCs w:val="32"/>
          <w:lang w:eastAsia="en-US"/>
        </w:rPr>
        <w:t xml:space="preserve"> Uyga topshiriq.</w:t>
      </w:r>
      <w:r w:rsidRPr="00D94A84">
        <w:rPr>
          <w:color w:val="0000FF"/>
          <w:sz w:val="32"/>
          <w:szCs w:val="32"/>
          <w:lang w:eastAsia="en-US"/>
        </w:rPr>
        <w:t xml:space="preserve"> Inson qadriga yetish, yaqinlarini e'zozlash haqida hadis, maqollar, she'rlar toping. Ularni yod oling.</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251EF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8"/>
        <w:shd w:val="clear" w:color="auto" w:fill="auto"/>
        <w:spacing w:before="0" w:after="223" w:line="240" w:lineRule="auto"/>
        <w:ind w:firstLine="0"/>
        <w:jc w:val="left"/>
        <w:rPr>
          <w:color w:val="0000FF"/>
          <w:sz w:val="28"/>
          <w:szCs w:val="28"/>
          <w:u w:val="single"/>
          <w:lang w:val="en-US"/>
        </w:rPr>
      </w:pPr>
    </w:p>
    <w:p w:rsidR="004055DE" w:rsidRPr="00D94A84" w:rsidRDefault="004055DE" w:rsidP="00251EFD">
      <w:pPr>
        <w:pStyle w:val="410"/>
        <w:shd w:val="clear" w:color="auto" w:fill="auto"/>
        <w:spacing w:before="0" w:after="124" w:line="240" w:lineRule="auto"/>
        <w:ind w:right="200" w:firstLine="0"/>
        <w:jc w:val="both"/>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Sh va</w:t>
      </w:r>
      <w:r w:rsidRPr="00D94A84">
        <w:rPr>
          <w:rStyle w:val="42"/>
          <w:b/>
          <w:bCs/>
          <w:color w:val="0000FF"/>
          <w:sz w:val="24"/>
          <w:szCs w:val="24"/>
          <w:lang w:eastAsia="en-US"/>
        </w:rPr>
        <w:t xml:space="preserve">  Clu</w:t>
      </w:r>
      <w:r w:rsidRPr="00D94A84">
        <w:rPr>
          <w:color w:val="0000FF"/>
          <w:sz w:val="24"/>
          <w:szCs w:val="24"/>
          <w:lang w:eastAsia="en-US"/>
        </w:rPr>
        <w:t xml:space="preserve"> harflar birikmalari hamda ularning vazifalari</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rStyle w:val="2340"/>
          <w:color w:val="0000FF"/>
          <w:sz w:val="28"/>
          <w:szCs w:val="28"/>
          <w:lang w:eastAsia="en-US"/>
        </w:rPr>
        <w:t>A) 426 - mashq</w:t>
      </w:r>
      <w:r w:rsidRPr="00D94A84">
        <w:rPr>
          <w:b w:val="0"/>
          <w:color w:val="0000FF"/>
          <w:sz w:val="28"/>
          <w:szCs w:val="28"/>
        </w:rPr>
        <w:t>ni tekshirish</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color w:val="0000FF"/>
          <w:sz w:val="24"/>
          <w:szCs w:val="24"/>
          <w:lang w:eastAsia="en-US"/>
        </w:rPr>
        <w:t>426 - mashq.</w:t>
      </w:r>
      <w:r w:rsidRPr="00D94A84">
        <w:rPr>
          <w:rStyle w:val="42"/>
          <w:b/>
          <w:bCs/>
          <w:color w:val="0000FF"/>
          <w:sz w:val="24"/>
          <w:szCs w:val="24"/>
          <w:lang w:eastAsia="en-US"/>
        </w:rPr>
        <w:t xml:space="preserve"> Uyga topshiriq.</w:t>
      </w:r>
      <w:r w:rsidRPr="00D94A84">
        <w:rPr>
          <w:color w:val="0000FF"/>
          <w:sz w:val="24"/>
          <w:szCs w:val="24"/>
          <w:lang w:eastAsia="en-US"/>
        </w:rPr>
        <w:t xml:space="preserve"> Inson qadriga yetish, yaqinlarini e'zozlash haqida hadis, maqollar, she'rlar toping.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b w:val="0"/>
          <w:color w:val="0000FF"/>
          <w:sz w:val="28"/>
          <w:szCs w:val="28"/>
        </w:rPr>
        <w:t>B) Savollar orqali</w:t>
      </w:r>
    </w:p>
    <w:p w:rsidR="004055DE" w:rsidRPr="00D94A84" w:rsidRDefault="004055DE" w:rsidP="0041455E">
      <w:pPr>
        <w:pStyle w:val="a9"/>
        <w:shd w:val="clear" w:color="auto" w:fill="auto"/>
        <w:spacing w:before="0" w:after="128" w:line="240" w:lineRule="auto"/>
        <w:ind w:left="80" w:right="1500" w:firstLine="0"/>
        <w:jc w:val="left"/>
        <w:rPr>
          <w:color w:val="0000FF"/>
          <w:sz w:val="24"/>
          <w:szCs w:val="24"/>
          <w:lang w:eastAsia="en-US"/>
        </w:rPr>
      </w:pPr>
      <w:r w:rsidRPr="00D94A84">
        <w:rPr>
          <w:rStyle w:val="ae"/>
          <w:color w:val="0000FF"/>
          <w:sz w:val="24"/>
          <w:szCs w:val="24"/>
          <w:lang w:eastAsia="en-US"/>
        </w:rPr>
        <w:t>1. Ng</w:t>
      </w:r>
      <w:r w:rsidRPr="00D94A84">
        <w:rPr>
          <w:color w:val="0000FF"/>
          <w:sz w:val="24"/>
          <w:szCs w:val="24"/>
          <w:lang w:eastAsia="en-US"/>
        </w:rPr>
        <w:t xml:space="preserve"> nima uchun harflar birikmasi deyiladi? </w:t>
      </w:r>
    </w:p>
    <w:p w:rsidR="004055DE" w:rsidRPr="00D94A84" w:rsidRDefault="004055DE" w:rsidP="0041455E">
      <w:pPr>
        <w:pStyle w:val="a9"/>
        <w:shd w:val="clear" w:color="auto" w:fill="auto"/>
        <w:spacing w:before="0" w:after="128" w:line="240" w:lineRule="auto"/>
        <w:ind w:left="80" w:right="1500" w:firstLine="0"/>
        <w:jc w:val="left"/>
        <w:rPr>
          <w:color w:val="0000FF"/>
          <w:sz w:val="24"/>
          <w:szCs w:val="24"/>
        </w:rPr>
      </w:pPr>
      <w:r w:rsidRPr="00D94A84">
        <w:rPr>
          <w:rStyle w:val="ae"/>
          <w:color w:val="0000FF"/>
          <w:sz w:val="24"/>
          <w:szCs w:val="24"/>
          <w:lang w:eastAsia="en-US"/>
        </w:rPr>
        <w:t xml:space="preserve"> 2. Ng</w:t>
      </w:r>
      <w:r w:rsidRPr="00D94A84">
        <w:rPr>
          <w:color w:val="0000FF"/>
          <w:sz w:val="24"/>
          <w:szCs w:val="24"/>
          <w:lang w:eastAsia="en-US"/>
        </w:rPr>
        <w:t xml:space="preserve"> harflar birikmasi ishtirok etgan beshta so'z yozing.</w:t>
      </w:r>
    </w:p>
    <w:p w:rsidR="004055DE" w:rsidRPr="00D94A84" w:rsidRDefault="004055DE" w:rsidP="0041455E">
      <w:pPr>
        <w:pStyle w:val="31"/>
        <w:keepNext/>
        <w:keepLines/>
        <w:numPr>
          <w:ilvl w:val="0"/>
          <w:numId w:val="60"/>
        </w:numPr>
        <w:shd w:val="clear" w:color="auto" w:fill="auto"/>
        <w:spacing w:before="0" w:after="138" w:line="240" w:lineRule="auto"/>
        <w:jc w:val="center"/>
        <w:rPr>
          <w:color w:val="0000FF"/>
          <w:sz w:val="28"/>
          <w:szCs w:val="28"/>
        </w:rPr>
      </w:pPr>
      <w:r w:rsidRPr="00D94A84">
        <w:rPr>
          <w:color w:val="0000FF"/>
          <w:sz w:val="28"/>
          <w:szCs w:val="28"/>
        </w:rPr>
        <w:t>Yangi mavzu bayoni</w:t>
      </w:r>
    </w:p>
    <w:p w:rsidR="004055DE" w:rsidRPr="00D94A84" w:rsidRDefault="004055DE" w:rsidP="0041455E">
      <w:pPr>
        <w:pStyle w:val="410"/>
        <w:shd w:val="clear" w:color="auto" w:fill="auto"/>
        <w:spacing w:before="0" w:line="240" w:lineRule="auto"/>
        <w:ind w:left="80" w:right="300" w:firstLine="0"/>
        <w:rPr>
          <w:color w:val="0000FF"/>
          <w:sz w:val="24"/>
          <w:szCs w:val="24"/>
        </w:rPr>
      </w:pPr>
      <w:r w:rsidRPr="00D94A84">
        <w:rPr>
          <w:color w:val="0000FF"/>
          <w:sz w:val="24"/>
          <w:szCs w:val="24"/>
          <w:lang w:eastAsia="en-US"/>
        </w:rPr>
        <w:t>Sh, sh harflar birikmasi bitta til oldi, sirg'aluvchi,  jarangsiz undoshni ifodalaydi.</w:t>
      </w:r>
    </w:p>
    <w:p w:rsidR="004055DE" w:rsidRPr="00D94A84" w:rsidRDefault="004055DE" w:rsidP="0041455E">
      <w:pPr>
        <w:pStyle w:val="a9"/>
        <w:shd w:val="clear" w:color="auto" w:fill="auto"/>
        <w:spacing w:before="0" w:after="0" w:line="240" w:lineRule="auto"/>
        <w:ind w:left="460" w:right="300" w:firstLine="0"/>
        <w:jc w:val="left"/>
        <w:rPr>
          <w:color w:val="0000FF"/>
          <w:sz w:val="24"/>
          <w:szCs w:val="24"/>
        </w:rPr>
      </w:pPr>
      <w:r w:rsidRPr="00D94A84">
        <w:rPr>
          <w:rStyle w:val="ae"/>
          <w:color w:val="0000FF"/>
          <w:sz w:val="24"/>
          <w:szCs w:val="24"/>
          <w:lang w:eastAsia="en-US"/>
        </w:rPr>
        <w:t>Eslatma:</w:t>
      </w:r>
      <w:r w:rsidRPr="00D94A84">
        <w:rPr>
          <w:rStyle w:val="39"/>
          <w:color w:val="0000FF"/>
          <w:sz w:val="24"/>
          <w:szCs w:val="24"/>
          <w:lang w:eastAsia="en-US"/>
        </w:rPr>
        <w:t xml:space="preserve"> S</w:t>
      </w:r>
      <w:r w:rsidRPr="00D94A84">
        <w:rPr>
          <w:color w:val="0000FF"/>
          <w:sz w:val="24"/>
          <w:szCs w:val="24"/>
          <w:lang w:eastAsia="en-US"/>
        </w:rPr>
        <w:t xml:space="preserve"> va h yonma-yon kelib, alohida tovushlarni ifodalaganda, ular orasiga tutuq belgisi (') qo'yiladi.</w:t>
      </w:r>
    </w:p>
    <w:p w:rsidR="004055DE" w:rsidRPr="00D94A84" w:rsidRDefault="004055DE" w:rsidP="0041455E">
      <w:pPr>
        <w:pStyle w:val="410"/>
        <w:shd w:val="clear" w:color="auto" w:fill="auto"/>
        <w:spacing w:before="0" w:line="240" w:lineRule="auto"/>
        <w:ind w:left="460" w:right="300" w:firstLine="260"/>
        <w:rPr>
          <w:color w:val="0000FF"/>
          <w:sz w:val="24"/>
          <w:szCs w:val="24"/>
        </w:rPr>
      </w:pPr>
      <w:r w:rsidRPr="00D94A84">
        <w:rPr>
          <w:color w:val="0000FF"/>
          <w:sz w:val="24"/>
          <w:szCs w:val="24"/>
          <w:lang w:eastAsia="en-US"/>
        </w:rPr>
        <w:t>Ch, ch harflar birikmasi bitta til oldi, portlovchi, jarangsiz undoshni ifodalaydi.</w:t>
      </w:r>
    </w:p>
    <w:p w:rsidR="004055DE" w:rsidRPr="00D94A84" w:rsidRDefault="004055DE" w:rsidP="0041455E">
      <w:pPr>
        <w:pStyle w:val="31"/>
        <w:keepNext/>
        <w:keepLines/>
        <w:shd w:val="clear" w:color="auto" w:fill="auto"/>
        <w:spacing w:before="0" w:after="138" w:line="240" w:lineRule="auto"/>
        <w:ind w:left="360" w:firstLine="0"/>
        <w:jc w:val="center"/>
        <w:rPr>
          <w:color w:val="0000FF"/>
          <w:sz w:val="28"/>
          <w:szCs w:val="28"/>
        </w:rPr>
      </w:pPr>
    </w:p>
    <w:p w:rsidR="004055DE" w:rsidRPr="00D94A84" w:rsidRDefault="004055DE" w:rsidP="0041455E">
      <w:pPr>
        <w:pStyle w:val="410"/>
        <w:shd w:val="clear" w:color="auto" w:fill="auto"/>
        <w:spacing w:before="0" w:after="105" w:line="240" w:lineRule="auto"/>
        <w:ind w:left="20" w:right="20" w:firstLine="400"/>
        <w:jc w:val="both"/>
        <w:rPr>
          <w:color w:val="0000FF"/>
          <w:sz w:val="24"/>
          <w:szCs w:val="24"/>
        </w:rPr>
      </w:pPr>
      <w:r w:rsidRPr="00D94A84">
        <w:rPr>
          <w:color w:val="0000FF"/>
          <w:sz w:val="24"/>
          <w:szCs w:val="24"/>
          <w:lang w:eastAsia="en-US"/>
        </w:rPr>
        <w:t>427-mashq. O'qing, bir tovushni ifodalagan harflar birikmalari qatnashgan so'zlarni ko'chiring.</w:t>
      </w:r>
    </w:p>
    <w:p w:rsidR="004055DE" w:rsidRPr="00D94A84" w:rsidRDefault="004055DE" w:rsidP="0041455E">
      <w:pPr>
        <w:pStyle w:val="a9"/>
        <w:shd w:val="clear" w:color="auto" w:fill="auto"/>
        <w:spacing w:before="0" w:after="135" w:line="240" w:lineRule="auto"/>
        <w:ind w:left="20" w:right="20" w:firstLine="400"/>
        <w:jc w:val="both"/>
        <w:rPr>
          <w:color w:val="0000FF"/>
          <w:sz w:val="24"/>
          <w:szCs w:val="24"/>
        </w:rPr>
      </w:pPr>
      <w:r w:rsidRPr="00D94A84">
        <w:rPr>
          <w:color w:val="0000FF"/>
          <w:sz w:val="24"/>
          <w:szCs w:val="24"/>
          <w:lang w:eastAsia="en-US"/>
        </w:rPr>
        <w:t xml:space="preserve">Toshkent - O'zbekistondagi eng chiroyli va qadimiy shahar. U o'tmishda Shosh va Choch nomlari bilan atalgan. Uning yoshi ikki ming yildan ham ortiq. Keyingi yillarda shahar chiroyiga chiroy qo'shilmoqda. Katta-kichik xiyobonlar, keng va ko'rkam ko'chalar yanada obodonlashdi. Chet ellardan, dengiz orti </w:t>
      </w:r>
      <w:r w:rsidRPr="00D94A84">
        <w:rPr>
          <w:color w:val="0000FF"/>
          <w:sz w:val="24"/>
          <w:szCs w:val="24"/>
          <w:lang w:eastAsia="en-US"/>
        </w:rPr>
        <w:lastRenderedPageBreak/>
        <w:t>mamlakatlardan ko'plab mehmonlar kelmoqdalar. Ko'chalar chetida chaman-chaman bo'lib ochilgan gullar yo'lovchilar bahri-dilini ochadi.</w:t>
      </w:r>
      <w:r w:rsidRPr="00D94A84">
        <w:rPr>
          <w:rStyle w:val="af"/>
          <w:color w:val="0000FF"/>
          <w:sz w:val="24"/>
          <w:szCs w:val="24"/>
          <w:lang w:eastAsia="en-US"/>
        </w:rPr>
        <w:t xml:space="preserve"> («Gulxan»)</w:t>
      </w:r>
    </w:p>
    <w:p w:rsidR="004055DE" w:rsidRPr="00D94A84" w:rsidRDefault="004055DE" w:rsidP="0041455E">
      <w:pPr>
        <w:pStyle w:val="410"/>
        <w:shd w:val="clear" w:color="auto" w:fill="auto"/>
        <w:spacing w:before="0" w:after="101" w:line="240" w:lineRule="auto"/>
        <w:ind w:left="20" w:right="20" w:firstLine="400"/>
        <w:jc w:val="both"/>
        <w:rPr>
          <w:color w:val="0000FF"/>
          <w:sz w:val="24"/>
          <w:szCs w:val="24"/>
        </w:rPr>
      </w:pPr>
      <w:r w:rsidRPr="00D94A84">
        <w:rPr>
          <w:color w:val="0000FF"/>
          <w:sz w:val="24"/>
          <w:szCs w:val="24"/>
          <w:lang w:eastAsia="en-US"/>
        </w:rPr>
        <w:t>*428-mashq. She'rdagi harflar birikmalari qatnashgan so'zlarga diqqat qiling. Ikkinchi misradagi</w:t>
      </w:r>
      <w:r w:rsidRPr="00D94A84">
        <w:rPr>
          <w:rStyle w:val="42"/>
          <w:b/>
          <w:bCs/>
          <w:color w:val="0000FF"/>
          <w:sz w:val="24"/>
          <w:szCs w:val="24"/>
          <w:lang w:eastAsia="en-US"/>
        </w:rPr>
        <w:t xml:space="preserve"> qoshingdan</w:t>
      </w:r>
      <w:r w:rsidRPr="00D94A84">
        <w:rPr>
          <w:color w:val="0000FF"/>
          <w:sz w:val="24"/>
          <w:szCs w:val="24"/>
          <w:lang w:eastAsia="en-US"/>
        </w:rPr>
        <w:t xml:space="preserve"> so'zini izohlang.</w:t>
      </w:r>
    </w:p>
    <w:p w:rsidR="004055DE" w:rsidRPr="00D94A84" w:rsidRDefault="004055DE" w:rsidP="0041455E">
      <w:pPr>
        <w:pStyle w:val="a9"/>
        <w:shd w:val="clear" w:color="auto" w:fill="auto"/>
        <w:spacing w:before="0" w:after="0" w:line="240" w:lineRule="auto"/>
        <w:ind w:left="1020" w:firstLine="0"/>
        <w:jc w:val="left"/>
        <w:rPr>
          <w:color w:val="0000FF"/>
          <w:sz w:val="24"/>
          <w:szCs w:val="24"/>
        </w:rPr>
      </w:pPr>
      <w:r w:rsidRPr="00D94A84">
        <w:rPr>
          <w:color w:val="0000FF"/>
          <w:sz w:val="24"/>
          <w:szCs w:val="24"/>
          <w:lang w:eastAsia="en-US"/>
        </w:rPr>
        <w:t>Jilmayadi o'zida yo'q shod</w:t>
      </w:r>
    </w:p>
    <w:p w:rsidR="004055DE" w:rsidRPr="00D94A84" w:rsidRDefault="004055DE" w:rsidP="0041455E">
      <w:pPr>
        <w:pStyle w:val="a9"/>
        <w:shd w:val="clear" w:color="auto" w:fill="auto"/>
        <w:spacing w:before="0" w:after="0" w:line="240" w:lineRule="auto"/>
        <w:ind w:left="1020" w:firstLine="0"/>
        <w:jc w:val="left"/>
        <w:rPr>
          <w:color w:val="0000FF"/>
          <w:sz w:val="24"/>
          <w:szCs w:val="24"/>
        </w:rPr>
      </w:pPr>
      <w:r w:rsidRPr="00D94A84">
        <w:rPr>
          <w:color w:val="0000FF"/>
          <w:sz w:val="24"/>
          <w:szCs w:val="24"/>
          <w:lang w:eastAsia="en-US"/>
        </w:rPr>
        <w:t>Yangi oy ham ketmay qoshingdan.</w:t>
      </w:r>
    </w:p>
    <w:p w:rsidR="004055DE" w:rsidRPr="00D94A84" w:rsidRDefault="004055DE" w:rsidP="0041455E">
      <w:pPr>
        <w:pStyle w:val="a9"/>
        <w:shd w:val="clear" w:color="auto" w:fill="auto"/>
        <w:spacing w:before="0" w:after="0" w:line="240" w:lineRule="auto"/>
        <w:ind w:left="1020" w:firstLine="0"/>
        <w:jc w:val="left"/>
        <w:rPr>
          <w:color w:val="0000FF"/>
          <w:sz w:val="24"/>
          <w:szCs w:val="24"/>
        </w:rPr>
      </w:pPr>
      <w:r w:rsidRPr="00D94A84">
        <w:rPr>
          <w:color w:val="0000FF"/>
          <w:sz w:val="24"/>
          <w:szCs w:val="24"/>
          <w:lang w:eastAsia="en-US"/>
        </w:rPr>
        <w:t>Etak-etak olib koinot</w:t>
      </w:r>
    </w:p>
    <w:p w:rsidR="004055DE" w:rsidRPr="00D94A84" w:rsidRDefault="004055DE" w:rsidP="0041455E">
      <w:pPr>
        <w:pStyle w:val="a9"/>
        <w:shd w:val="clear" w:color="auto" w:fill="auto"/>
        <w:tabs>
          <w:tab w:val="left" w:pos="6252"/>
        </w:tabs>
        <w:spacing w:before="0" w:after="139" w:line="240" w:lineRule="auto"/>
        <w:ind w:left="1020" w:firstLine="0"/>
        <w:jc w:val="left"/>
        <w:rPr>
          <w:color w:val="0000FF"/>
          <w:sz w:val="24"/>
          <w:szCs w:val="24"/>
        </w:rPr>
      </w:pPr>
      <w:r w:rsidRPr="00D94A84">
        <w:rPr>
          <w:color w:val="0000FF"/>
          <w:sz w:val="24"/>
          <w:szCs w:val="24"/>
          <w:lang w:eastAsia="en-US"/>
        </w:rPr>
        <w:t>Yulduzlarni sochar boshingan.</w:t>
      </w:r>
      <w:r w:rsidRPr="00D94A84">
        <w:rPr>
          <w:rStyle w:val="af"/>
          <w:color w:val="0000FF"/>
          <w:sz w:val="24"/>
          <w:szCs w:val="24"/>
          <w:lang w:eastAsia="en-US"/>
        </w:rPr>
        <w:tab/>
        <w:t>(E. Vohidov)</w:t>
      </w:r>
    </w:p>
    <w:p w:rsidR="004055DE" w:rsidRPr="00D94A84" w:rsidRDefault="004055DE" w:rsidP="0041455E">
      <w:pPr>
        <w:pStyle w:val="410"/>
        <w:shd w:val="clear" w:color="auto" w:fill="auto"/>
        <w:spacing w:before="0" w:after="150" w:line="240" w:lineRule="auto"/>
        <w:ind w:left="20" w:right="20" w:firstLine="0"/>
        <w:jc w:val="both"/>
        <w:rPr>
          <w:color w:val="0000FF"/>
          <w:sz w:val="24"/>
          <w:szCs w:val="24"/>
        </w:rPr>
      </w:pPr>
      <w:r w:rsidRPr="00D94A84">
        <w:rPr>
          <w:color w:val="0000FF"/>
          <w:sz w:val="24"/>
          <w:szCs w:val="24"/>
          <w:lang w:eastAsia="en-US"/>
        </w:rPr>
        <w:t>♦ 429-mashq.</w:t>
      </w:r>
      <w:r w:rsidRPr="00D94A84">
        <w:rPr>
          <w:rStyle w:val="42"/>
          <w:b/>
          <w:bCs/>
          <w:color w:val="0000FF"/>
          <w:sz w:val="24"/>
          <w:szCs w:val="24"/>
          <w:lang w:eastAsia="en-US"/>
        </w:rPr>
        <w:t xml:space="preserve"> Soch, och, shosh</w:t>
      </w:r>
      <w:r w:rsidRPr="00D94A84">
        <w:rPr>
          <w:color w:val="0000FF"/>
          <w:sz w:val="24"/>
          <w:szCs w:val="24"/>
          <w:lang w:eastAsia="en-US"/>
        </w:rPr>
        <w:t xml:space="preserve"> so'zlarining shakldoshlarini topib, ma'nosini tushuntiring, ular ishtirokida gaplar tuzing.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41455E">
      <w:pPr>
        <w:pStyle w:val="212"/>
        <w:shd w:val="clear" w:color="auto" w:fill="auto"/>
        <w:tabs>
          <w:tab w:val="left" w:pos="965"/>
        </w:tabs>
        <w:spacing w:after="0" w:line="240" w:lineRule="auto"/>
        <w:ind w:left="140"/>
        <w:jc w:val="both"/>
        <w:rPr>
          <w:b w:val="0"/>
          <w:color w:val="0000FF"/>
          <w:sz w:val="28"/>
          <w:szCs w:val="28"/>
        </w:rPr>
      </w:pPr>
    </w:p>
    <w:p w:rsidR="00DA2456" w:rsidRPr="00D94A84" w:rsidRDefault="00DA2456" w:rsidP="00DA2456">
      <w:pPr>
        <w:pStyle w:val="a9"/>
        <w:shd w:val="clear" w:color="auto" w:fill="auto"/>
        <w:spacing w:before="0" w:after="0" w:line="240" w:lineRule="auto"/>
        <w:ind w:left="20" w:firstLine="0"/>
        <w:rPr>
          <w:color w:val="0000FF"/>
          <w:sz w:val="24"/>
          <w:szCs w:val="24"/>
          <w:lang w:eastAsia="en-US"/>
        </w:rPr>
      </w:pPr>
      <w:r w:rsidRPr="00D94A84">
        <w:rPr>
          <w:color w:val="0000FF"/>
          <w:sz w:val="24"/>
          <w:szCs w:val="24"/>
          <w:lang w:eastAsia="en-US"/>
        </w:rPr>
        <w:t>IV. Mustahkamlash</w:t>
      </w:r>
    </w:p>
    <w:p w:rsidR="004055DE" w:rsidRPr="00D94A84" w:rsidRDefault="004055DE" w:rsidP="0041455E">
      <w:pPr>
        <w:pStyle w:val="a9"/>
        <w:shd w:val="clear" w:color="auto" w:fill="auto"/>
        <w:spacing w:before="0" w:after="0" w:line="240" w:lineRule="auto"/>
        <w:ind w:left="20" w:firstLine="0"/>
        <w:jc w:val="both"/>
        <w:rPr>
          <w:color w:val="0000FF"/>
          <w:sz w:val="24"/>
          <w:szCs w:val="24"/>
        </w:rPr>
      </w:pPr>
      <w:r w:rsidRPr="00D94A84">
        <w:rPr>
          <w:color w:val="0000FF"/>
          <w:sz w:val="24"/>
          <w:szCs w:val="24"/>
          <w:lang w:eastAsia="en-US"/>
        </w:rPr>
        <w:t>1. Harflar nimaga nisbatan belgilanadi?</w:t>
      </w:r>
    </w:p>
    <w:p w:rsidR="004055DE" w:rsidRPr="00D94A84" w:rsidRDefault="004055DE" w:rsidP="0041455E">
      <w:pPr>
        <w:pStyle w:val="a9"/>
        <w:shd w:val="clear" w:color="auto" w:fill="auto"/>
        <w:tabs>
          <w:tab w:val="left" w:pos="674"/>
        </w:tabs>
        <w:spacing w:before="0" w:after="0" w:line="240" w:lineRule="auto"/>
        <w:ind w:firstLine="0"/>
        <w:jc w:val="both"/>
        <w:rPr>
          <w:color w:val="0000FF"/>
          <w:sz w:val="24"/>
          <w:szCs w:val="24"/>
        </w:rPr>
      </w:pPr>
      <w:r w:rsidRPr="00D94A84">
        <w:rPr>
          <w:color w:val="0000FF"/>
          <w:sz w:val="24"/>
          <w:szCs w:val="24"/>
          <w:lang w:eastAsia="en-US"/>
        </w:rPr>
        <w:t>2.Bir tovushga bir harf to'g'ri keladigan holatlarni ayting.</w:t>
      </w:r>
    </w:p>
    <w:p w:rsidR="004055DE" w:rsidRPr="00D94A84" w:rsidRDefault="004055DE" w:rsidP="0041455E">
      <w:pPr>
        <w:pStyle w:val="a9"/>
        <w:shd w:val="clear" w:color="auto" w:fill="auto"/>
        <w:tabs>
          <w:tab w:val="left" w:pos="670"/>
        </w:tabs>
        <w:spacing w:before="0" w:after="116" w:line="240" w:lineRule="auto"/>
        <w:ind w:firstLine="0"/>
        <w:jc w:val="both"/>
        <w:rPr>
          <w:color w:val="0000FF"/>
          <w:sz w:val="24"/>
          <w:szCs w:val="24"/>
        </w:rPr>
      </w:pPr>
      <w:r w:rsidRPr="00D94A84">
        <w:rPr>
          <w:color w:val="0000FF"/>
          <w:sz w:val="24"/>
          <w:szCs w:val="24"/>
          <w:lang w:eastAsia="en-US"/>
        </w:rPr>
        <w:t>3.Bir tovush ikki harf bilan ifodalanadigan holatlarni izohlang.</w:t>
      </w:r>
    </w:p>
    <w:p w:rsidR="004055DE" w:rsidRPr="00D94A84" w:rsidRDefault="004055DE" w:rsidP="0041455E">
      <w:pPr>
        <w:pStyle w:val="1510"/>
        <w:spacing w:line="240" w:lineRule="auto"/>
        <w:ind w:firstLine="0"/>
        <w:jc w:val="center"/>
        <w:rPr>
          <w:b/>
          <w:i w:val="0"/>
          <w:color w:val="0000FF"/>
          <w:sz w:val="28"/>
          <w:szCs w:val="28"/>
        </w:rPr>
      </w:pPr>
    </w:p>
    <w:p w:rsidR="004055DE" w:rsidRPr="00D94A84" w:rsidRDefault="00FF5E56" w:rsidP="0041455E">
      <w:pPr>
        <w:pStyle w:val="1510"/>
        <w:spacing w:line="240" w:lineRule="auto"/>
        <w:ind w:firstLine="0"/>
        <w:jc w:val="center"/>
        <w:rPr>
          <w:i w:val="0"/>
          <w:color w:val="0000FF"/>
          <w:sz w:val="28"/>
          <w:szCs w:val="28"/>
        </w:rPr>
      </w:pPr>
      <w:r w:rsidRPr="00D94A84">
        <w:rPr>
          <w:b/>
          <w:i w:val="0"/>
          <w:color w:val="0000FF"/>
          <w:sz w:val="28"/>
          <w:szCs w:val="28"/>
        </w:rPr>
        <w:t>VI. Uyga vazifa</w:t>
      </w:r>
    </w:p>
    <w:p w:rsidR="004055DE" w:rsidRPr="00D94A84" w:rsidRDefault="004055DE" w:rsidP="0041455E">
      <w:pPr>
        <w:pStyle w:val="410"/>
        <w:shd w:val="clear" w:color="auto" w:fill="auto"/>
        <w:spacing w:before="0" w:after="112" w:line="240" w:lineRule="auto"/>
        <w:ind w:left="20" w:right="20" w:firstLine="400"/>
        <w:jc w:val="both"/>
        <w:rPr>
          <w:color w:val="0000FF"/>
          <w:sz w:val="24"/>
          <w:szCs w:val="24"/>
        </w:rPr>
      </w:pPr>
      <w:r w:rsidRPr="00D94A84">
        <w:rPr>
          <w:color w:val="0000FF"/>
          <w:sz w:val="24"/>
          <w:szCs w:val="24"/>
          <w:lang w:eastAsia="en-US"/>
        </w:rPr>
        <w:t>430-mashq.</w:t>
      </w:r>
      <w:r w:rsidRPr="00D94A84">
        <w:rPr>
          <w:rStyle w:val="43"/>
          <w:b/>
          <w:bCs/>
          <w:color w:val="0000FF"/>
          <w:sz w:val="24"/>
          <w:szCs w:val="24"/>
          <w:lang w:eastAsia="en-US"/>
        </w:rPr>
        <w:t xml:space="preserve"> Uyga topshiriq.</w:t>
      </w:r>
      <w:r w:rsidRPr="00D94A84">
        <w:rPr>
          <w:color w:val="0000FF"/>
          <w:sz w:val="24"/>
          <w:szCs w:val="24"/>
          <w:lang w:eastAsia="en-US"/>
        </w:rPr>
        <w:t xml:space="preserve"> Dialogni diqqat bilan o'qing, qaysi imlo qoidasidan foydalanilayotganiga diqqat qiling.</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-Menga qara, isming nima?</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-Bilib turib nega so'raysan? Otim Is'hoq.</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-Nega unda Ishoq deb yozding?</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-Nima? Shundoq yoziladi o'zi: awal /, keyin</w:t>
      </w:r>
      <w:r w:rsidRPr="00D94A84">
        <w:rPr>
          <w:rStyle w:val="af"/>
          <w:color w:val="0000FF"/>
          <w:sz w:val="24"/>
          <w:szCs w:val="24"/>
          <w:lang w:eastAsia="en-US"/>
        </w:rPr>
        <w:t xml:space="preserve"> s,</w:t>
      </w:r>
      <w:r w:rsidRPr="00D94A84">
        <w:rPr>
          <w:color w:val="0000FF"/>
          <w:sz w:val="24"/>
          <w:szCs w:val="24"/>
          <w:lang w:eastAsia="en-US"/>
        </w:rPr>
        <w:t xml:space="preserve"> keyin</w:t>
      </w:r>
      <w:r w:rsidRPr="00D94A84">
        <w:rPr>
          <w:rStyle w:val="af"/>
          <w:color w:val="0000FF"/>
          <w:sz w:val="24"/>
          <w:szCs w:val="24"/>
          <w:lang w:eastAsia="en-US"/>
        </w:rPr>
        <w:t xml:space="preserve"> h,</w:t>
      </w:r>
      <w:r w:rsidRPr="00D94A84">
        <w:rPr>
          <w:color w:val="0000FF"/>
          <w:sz w:val="24"/>
          <w:szCs w:val="24"/>
          <w:lang w:eastAsia="en-US"/>
        </w:rPr>
        <w:t xml:space="preserve"> so'ng</w:t>
      </w:r>
      <w:r w:rsidRPr="00D94A84">
        <w:rPr>
          <w:rStyle w:val="af"/>
          <w:color w:val="0000FF"/>
          <w:sz w:val="24"/>
          <w:szCs w:val="24"/>
          <w:lang w:eastAsia="en-US"/>
        </w:rPr>
        <w:t xml:space="preserve"> o</w:t>
      </w:r>
      <w:r w:rsidRPr="00D94A84">
        <w:rPr>
          <w:color w:val="0000FF"/>
          <w:sz w:val="24"/>
          <w:szCs w:val="24"/>
          <w:lang w:eastAsia="en-US"/>
        </w:rPr>
        <w:t xml:space="preserve"> va</w:t>
      </w:r>
      <w:r w:rsidRPr="00D94A84">
        <w:rPr>
          <w:rStyle w:val="af"/>
          <w:color w:val="0000FF"/>
          <w:sz w:val="24"/>
          <w:szCs w:val="24"/>
          <w:lang w:eastAsia="en-US"/>
        </w:rPr>
        <w:t xml:space="preserve"> q.</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-Noto'g'ri yozyapsan, o'qiganda Ishoq bo'lib qolyapti-ku?</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-Nima qilish kerak?</w:t>
      </w:r>
    </w:p>
    <w:p w:rsidR="004055DE" w:rsidRPr="00D94A84" w:rsidRDefault="004055DE" w:rsidP="0041455E">
      <w:pPr>
        <w:pStyle w:val="a9"/>
        <w:shd w:val="clear" w:color="auto" w:fill="auto"/>
        <w:tabs>
          <w:tab w:val="left" w:pos="6250"/>
        </w:tabs>
        <w:spacing w:before="0" w:after="0" w:line="240" w:lineRule="auto"/>
        <w:ind w:left="20" w:right="20" w:firstLine="400"/>
        <w:jc w:val="both"/>
        <w:rPr>
          <w:color w:val="0000FF"/>
          <w:sz w:val="24"/>
          <w:szCs w:val="24"/>
        </w:rPr>
      </w:pPr>
      <w:r w:rsidRPr="00D94A84">
        <w:rPr>
          <w:rStyle w:val="af"/>
          <w:color w:val="0000FF"/>
          <w:sz w:val="24"/>
          <w:szCs w:val="24"/>
          <w:lang w:eastAsia="en-US"/>
        </w:rPr>
        <w:t>-S</w:t>
      </w:r>
      <w:r w:rsidRPr="00D94A84">
        <w:rPr>
          <w:color w:val="0000FF"/>
          <w:sz w:val="24"/>
          <w:szCs w:val="24"/>
          <w:lang w:eastAsia="en-US"/>
        </w:rPr>
        <w:t xml:space="preserve"> bilan</w:t>
      </w:r>
      <w:r w:rsidRPr="00D94A84">
        <w:rPr>
          <w:rStyle w:val="af"/>
          <w:color w:val="0000FF"/>
          <w:sz w:val="24"/>
          <w:szCs w:val="24"/>
          <w:lang w:eastAsia="en-US"/>
        </w:rPr>
        <w:t xml:space="preserve"> h</w:t>
      </w:r>
      <w:r w:rsidRPr="00D94A84">
        <w:rPr>
          <w:color w:val="0000FF"/>
          <w:sz w:val="24"/>
          <w:szCs w:val="24"/>
          <w:lang w:eastAsia="en-US"/>
        </w:rPr>
        <w:t xml:space="preserve"> orasiga tutuq belgisini qo'y. Shunda sen Ishoq emas, Is'hoq bo'lasan.</w:t>
      </w:r>
      <w:r w:rsidRPr="00D94A84">
        <w:rPr>
          <w:rStyle w:val="af"/>
          <w:color w:val="0000FF"/>
          <w:sz w:val="24"/>
          <w:szCs w:val="24"/>
          <w:lang w:eastAsia="en-US"/>
        </w:rPr>
        <w:t>(I. To 'lakov)</w:t>
      </w:r>
    </w:p>
    <w:p w:rsidR="00251EFD"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lang w:val="en-GB"/>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251EFD">
      <w:pPr>
        <w:pStyle w:val="410"/>
        <w:spacing w:line="240" w:lineRule="auto"/>
        <w:ind w:firstLine="0"/>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Qo'sh undoshlar talaffuzi va imlosi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rStyle w:val="2340"/>
          <w:color w:val="0000FF"/>
          <w:sz w:val="28"/>
          <w:szCs w:val="28"/>
          <w:lang w:eastAsia="en-US"/>
        </w:rPr>
        <w:t>A) mashq</w:t>
      </w:r>
      <w:r w:rsidRPr="00D94A84">
        <w:rPr>
          <w:b w:val="0"/>
          <w:color w:val="0000FF"/>
          <w:sz w:val="28"/>
          <w:szCs w:val="28"/>
        </w:rPr>
        <w:t>ni tekshirish</w:t>
      </w:r>
    </w:p>
    <w:p w:rsidR="004055DE" w:rsidRPr="00D94A84" w:rsidRDefault="004055DE" w:rsidP="0041455E">
      <w:pPr>
        <w:pStyle w:val="410"/>
        <w:shd w:val="clear" w:color="auto" w:fill="auto"/>
        <w:spacing w:before="0" w:after="112" w:line="240" w:lineRule="auto"/>
        <w:ind w:left="20" w:right="20" w:firstLine="400"/>
        <w:jc w:val="both"/>
        <w:rPr>
          <w:color w:val="0000FF"/>
          <w:sz w:val="24"/>
          <w:szCs w:val="24"/>
        </w:rPr>
      </w:pPr>
      <w:r w:rsidRPr="00D94A84">
        <w:rPr>
          <w:color w:val="0000FF"/>
          <w:sz w:val="24"/>
          <w:szCs w:val="24"/>
          <w:lang w:eastAsia="en-US"/>
        </w:rPr>
        <w:t>430-mashq.</w:t>
      </w:r>
      <w:r w:rsidRPr="00D94A84">
        <w:rPr>
          <w:rStyle w:val="43"/>
          <w:b/>
          <w:bCs/>
          <w:color w:val="0000FF"/>
          <w:sz w:val="24"/>
          <w:szCs w:val="24"/>
          <w:lang w:eastAsia="en-US"/>
        </w:rPr>
        <w:t xml:space="preserve"> Uyga topshiriq.</w:t>
      </w:r>
      <w:r w:rsidRPr="00D94A84">
        <w:rPr>
          <w:color w:val="0000FF"/>
          <w:sz w:val="24"/>
          <w:szCs w:val="24"/>
          <w:lang w:eastAsia="en-US"/>
        </w:rPr>
        <w:t xml:space="preserve"> Dialogni diqqat bilan o'qing, qaysi imlo qoidasidan foydalanilayotganiga diqqat qiling.</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-Menga qara, isming nima?</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-Bilib turib nega so'raysan? Otim Is'hoq.</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-Nega unda Ishoq deb yozding?</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-Nima? Shundoq yoziladi o'zi: awal /, keyin</w:t>
      </w:r>
      <w:r w:rsidRPr="00D94A84">
        <w:rPr>
          <w:rStyle w:val="af"/>
          <w:color w:val="0000FF"/>
          <w:sz w:val="24"/>
          <w:szCs w:val="24"/>
          <w:lang w:eastAsia="en-US"/>
        </w:rPr>
        <w:t xml:space="preserve"> s,</w:t>
      </w:r>
      <w:r w:rsidRPr="00D94A84">
        <w:rPr>
          <w:color w:val="0000FF"/>
          <w:sz w:val="24"/>
          <w:szCs w:val="24"/>
          <w:lang w:eastAsia="en-US"/>
        </w:rPr>
        <w:t xml:space="preserve"> keyin</w:t>
      </w:r>
      <w:r w:rsidRPr="00D94A84">
        <w:rPr>
          <w:rStyle w:val="af"/>
          <w:color w:val="0000FF"/>
          <w:sz w:val="24"/>
          <w:szCs w:val="24"/>
          <w:lang w:eastAsia="en-US"/>
        </w:rPr>
        <w:t xml:space="preserve"> h,</w:t>
      </w:r>
      <w:r w:rsidRPr="00D94A84">
        <w:rPr>
          <w:color w:val="0000FF"/>
          <w:sz w:val="24"/>
          <w:szCs w:val="24"/>
          <w:lang w:eastAsia="en-US"/>
        </w:rPr>
        <w:t xml:space="preserve"> so'ng</w:t>
      </w:r>
      <w:r w:rsidRPr="00D94A84">
        <w:rPr>
          <w:rStyle w:val="af"/>
          <w:color w:val="0000FF"/>
          <w:sz w:val="24"/>
          <w:szCs w:val="24"/>
          <w:lang w:eastAsia="en-US"/>
        </w:rPr>
        <w:t xml:space="preserve"> o</w:t>
      </w:r>
      <w:r w:rsidRPr="00D94A84">
        <w:rPr>
          <w:color w:val="0000FF"/>
          <w:sz w:val="24"/>
          <w:szCs w:val="24"/>
          <w:lang w:eastAsia="en-US"/>
        </w:rPr>
        <w:t xml:space="preserve"> va</w:t>
      </w:r>
      <w:r w:rsidRPr="00D94A84">
        <w:rPr>
          <w:rStyle w:val="af"/>
          <w:color w:val="0000FF"/>
          <w:sz w:val="24"/>
          <w:szCs w:val="24"/>
          <w:lang w:eastAsia="en-US"/>
        </w:rPr>
        <w:t xml:space="preserve"> q.</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-Noto'g'ri yozyapsan, o'qiganda Ishoq bo'lib qolyapti-ku?</w:t>
      </w:r>
    </w:p>
    <w:p w:rsidR="004055DE" w:rsidRPr="00D94A84" w:rsidRDefault="004055DE" w:rsidP="0041455E">
      <w:pPr>
        <w:pStyle w:val="a9"/>
        <w:shd w:val="clear" w:color="auto" w:fill="auto"/>
        <w:spacing w:before="0" w:after="0" w:line="240" w:lineRule="auto"/>
        <w:ind w:left="20" w:firstLine="400"/>
        <w:jc w:val="both"/>
        <w:rPr>
          <w:color w:val="0000FF"/>
          <w:sz w:val="24"/>
          <w:szCs w:val="24"/>
        </w:rPr>
      </w:pPr>
      <w:r w:rsidRPr="00D94A84">
        <w:rPr>
          <w:color w:val="0000FF"/>
          <w:sz w:val="24"/>
          <w:szCs w:val="24"/>
          <w:lang w:eastAsia="en-US"/>
        </w:rPr>
        <w:t>-Nima qilish kerak?</w:t>
      </w:r>
    </w:p>
    <w:p w:rsidR="004055DE" w:rsidRPr="00D94A84" w:rsidRDefault="004055DE" w:rsidP="0041455E">
      <w:pPr>
        <w:pStyle w:val="a9"/>
        <w:shd w:val="clear" w:color="auto" w:fill="auto"/>
        <w:tabs>
          <w:tab w:val="left" w:pos="6250"/>
        </w:tabs>
        <w:spacing w:before="0" w:after="0" w:line="240" w:lineRule="auto"/>
        <w:ind w:left="20" w:right="20" w:firstLine="400"/>
        <w:jc w:val="both"/>
        <w:rPr>
          <w:color w:val="0000FF"/>
          <w:sz w:val="24"/>
          <w:szCs w:val="24"/>
        </w:rPr>
      </w:pPr>
      <w:r w:rsidRPr="00D94A84">
        <w:rPr>
          <w:rStyle w:val="af"/>
          <w:color w:val="0000FF"/>
          <w:sz w:val="24"/>
          <w:szCs w:val="24"/>
          <w:lang w:eastAsia="en-US"/>
        </w:rPr>
        <w:t>-S</w:t>
      </w:r>
      <w:r w:rsidRPr="00D94A84">
        <w:rPr>
          <w:color w:val="0000FF"/>
          <w:sz w:val="24"/>
          <w:szCs w:val="24"/>
          <w:lang w:eastAsia="en-US"/>
        </w:rPr>
        <w:t xml:space="preserve"> bilan</w:t>
      </w:r>
      <w:r w:rsidRPr="00D94A84">
        <w:rPr>
          <w:rStyle w:val="af"/>
          <w:color w:val="0000FF"/>
          <w:sz w:val="24"/>
          <w:szCs w:val="24"/>
          <w:lang w:eastAsia="en-US"/>
        </w:rPr>
        <w:t xml:space="preserve"> h</w:t>
      </w:r>
      <w:r w:rsidRPr="00D94A84">
        <w:rPr>
          <w:color w:val="0000FF"/>
          <w:sz w:val="24"/>
          <w:szCs w:val="24"/>
          <w:lang w:eastAsia="en-US"/>
        </w:rPr>
        <w:t xml:space="preserve"> orasiga tutuq belgisini qo'y. Shunda sen Ishoq emas, Is'hoq bo'lasan.</w:t>
      </w:r>
      <w:r w:rsidRPr="00D94A84">
        <w:rPr>
          <w:rStyle w:val="af"/>
          <w:color w:val="0000FF"/>
          <w:sz w:val="24"/>
          <w:szCs w:val="24"/>
          <w:lang w:eastAsia="en-US"/>
        </w:rPr>
        <w:t>(I. To 'lakov)</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p>
    <w:p w:rsidR="004055DE" w:rsidRPr="00D94A84" w:rsidRDefault="004055DE" w:rsidP="0041455E">
      <w:pPr>
        <w:pStyle w:val="212"/>
        <w:numPr>
          <w:ilvl w:val="0"/>
          <w:numId w:val="59"/>
        </w:numPr>
        <w:shd w:val="clear" w:color="auto" w:fill="auto"/>
        <w:tabs>
          <w:tab w:val="left" w:pos="965"/>
        </w:tabs>
        <w:spacing w:after="0" w:line="240" w:lineRule="auto"/>
        <w:jc w:val="both"/>
        <w:rPr>
          <w:b w:val="0"/>
          <w:color w:val="0000FF"/>
          <w:sz w:val="28"/>
          <w:szCs w:val="28"/>
        </w:rPr>
      </w:pPr>
      <w:r w:rsidRPr="00D94A84">
        <w:rPr>
          <w:b w:val="0"/>
          <w:color w:val="0000FF"/>
          <w:sz w:val="28"/>
          <w:szCs w:val="28"/>
        </w:rPr>
        <w:t>Savollar orqali</w:t>
      </w:r>
    </w:p>
    <w:p w:rsidR="004055DE" w:rsidRPr="00D94A84" w:rsidRDefault="004055DE" w:rsidP="0041455E">
      <w:pPr>
        <w:pStyle w:val="a9"/>
        <w:shd w:val="clear" w:color="auto" w:fill="auto"/>
        <w:spacing w:before="0" w:after="0" w:line="240" w:lineRule="auto"/>
        <w:ind w:left="20" w:firstLine="0"/>
        <w:jc w:val="both"/>
        <w:rPr>
          <w:color w:val="0000FF"/>
          <w:sz w:val="24"/>
          <w:szCs w:val="24"/>
        </w:rPr>
      </w:pPr>
      <w:r w:rsidRPr="00D94A84">
        <w:rPr>
          <w:color w:val="0000FF"/>
          <w:sz w:val="24"/>
          <w:szCs w:val="24"/>
          <w:lang w:eastAsia="en-US"/>
        </w:rPr>
        <w:t>1. Harflar nimaga nisbatan belgilanadi?</w:t>
      </w:r>
    </w:p>
    <w:p w:rsidR="004055DE" w:rsidRPr="00D94A84" w:rsidRDefault="004055DE" w:rsidP="0041455E">
      <w:pPr>
        <w:pStyle w:val="a9"/>
        <w:shd w:val="clear" w:color="auto" w:fill="auto"/>
        <w:tabs>
          <w:tab w:val="left" w:pos="674"/>
        </w:tabs>
        <w:spacing w:before="0" w:after="0" w:line="240" w:lineRule="auto"/>
        <w:ind w:firstLine="0"/>
        <w:jc w:val="both"/>
        <w:rPr>
          <w:color w:val="0000FF"/>
          <w:sz w:val="24"/>
          <w:szCs w:val="24"/>
        </w:rPr>
      </w:pPr>
      <w:r w:rsidRPr="00D94A84">
        <w:rPr>
          <w:color w:val="0000FF"/>
          <w:sz w:val="24"/>
          <w:szCs w:val="24"/>
          <w:lang w:eastAsia="en-US"/>
        </w:rPr>
        <w:t>2.Bir tovushga bir harf to'g'ri keladigan holatlarni ayting.</w:t>
      </w:r>
    </w:p>
    <w:p w:rsidR="004055DE" w:rsidRPr="00D94A84" w:rsidRDefault="004055DE" w:rsidP="0041455E">
      <w:pPr>
        <w:pStyle w:val="a9"/>
        <w:shd w:val="clear" w:color="auto" w:fill="auto"/>
        <w:tabs>
          <w:tab w:val="left" w:pos="670"/>
        </w:tabs>
        <w:spacing w:before="0" w:after="116" w:line="240" w:lineRule="auto"/>
        <w:ind w:firstLine="0"/>
        <w:jc w:val="both"/>
        <w:rPr>
          <w:color w:val="0000FF"/>
          <w:sz w:val="24"/>
          <w:szCs w:val="24"/>
        </w:rPr>
      </w:pPr>
      <w:r w:rsidRPr="00D94A84">
        <w:rPr>
          <w:color w:val="0000FF"/>
          <w:sz w:val="24"/>
          <w:szCs w:val="24"/>
          <w:lang w:eastAsia="en-US"/>
        </w:rPr>
        <w:t>3.Bir tovush ikki harf bilan ifodalanadigan holatlarni izohlang.</w:t>
      </w:r>
    </w:p>
    <w:p w:rsidR="004055DE" w:rsidRPr="00D94A84" w:rsidRDefault="004055DE" w:rsidP="0041455E">
      <w:pPr>
        <w:pStyle w:val="212"/>
        <w:shd w:val="clear" w:color="auto" w:fill="auto"/>
        <w:tabs>
          <w:tab w:val="left" w:pos="965"/>
        </w:tabs>
        <w:spacing w:after="0" w:line="240" w:lineRule="auto"/>
        <w:jc w:val="both"/>
        <w:rPr>
          <w:b w:val="0"/>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III.  .Yangi mavzu bayoni</w:t>
      </w:r>
    </w:p>
    <w:p w:rsidR="004055DE" w:rsidRPr="00D94A84" w:rsidRDefault="004055DE" w:rsidP="0041455E">
      <w:pPr>
        <w:pStyle w:val="410"/>
        <w:shd w:val="clear" w:color="auto" w:fill="auto"/>
        <w:spacing w:before="0" w:after="372" w:line="240" w:lineRule="auto"/>
        <w:ind w:left="340" w:right="20" w:firstLine="0"/>
        <w:rPr>
          <w:color w:val="0000FF"/>
          <w:sz w:val="24"/>
          <w:szCs w:val="24"/>
          <w:lang w:eastAsia="en-US"/>
        </w:rPr>
      </w:pPr>
      <w:r w:rsidRPr="00D94A84">
        <w:rPr>
          <w:color w:val="0000FF"/>
          <w:sz w:val="24"/>
          <w:szCs w:val="24"/>
          <w:lang w:eastAsia="en-US"/>
        </w:rPr>
        <w:t>Tarkibida yonma-yon bir xil undoshlar kelgan so'zlar qo'sh undoshli so'zlardir.</w:t>
      </w:r>
      <w:r w:rsidRPr="00D94A84">
        <w:rPr>
          <w:rStyle w:val="42"/>
          <w:b/>
          <w:bCs/>
          <w:color w:val="0000FF"/>
          <w:sz w:val="24"/>
          <w:szCs w:val="24"/>
          <w:lang w:eastAsia="en-US"/>
        </w:rPr>
        <w:t xml:space="preserve"> Ikki, chaqqon</w:t>
      </w:r>
      <w:r w:rsidRPr="00D94A84">
        <w:rPr>
          <w:color w:val="0000FF"/>
          <w:sz w:val="24"/>
          <w:szCs w:val="24"/>
          <w:lang w:eastAsia="en-US"/>
        </w:rPr>
        <w:t xml:space="preserve"> kabi so'zlarda qo'sh undosh qismlari aniq talaffuz qilinadi va shunday yoziladi.</w:t>
      </w:r>
    </w:p>
    <w:p w:rsidR="004055DE" w:rsidRPr="00D94A84" w:rsidRDefault="004055DE" w:rsidP="0041455E">
      <w:pPr>
        <w:pStyle w:val="410"/>
        <w:shd w:val="clear" w:color="auto" w:fill="auto"/>
        <w:spacing w:before="0" w:after="372" w:line="240" w:lineRule="auto"/>
        <w:ind w:left="340" w:right="20" w:firstLine="0"/>
        <w:rPr>
          <w:color w:val="0000FF"/>
          <w:sz w:val="24"/>
          <w:szCs w:val="24"/>
        </w:rPr>
      </w:pPr>
      <w:r w:rsidRPr="00D94A84">
        <w:rPr>
          <w:rStyle w:val="42"/>
          <w:b/>
          <w:bCs/>
          <w:color w:val="0000FF"/>
          <w:sz w:val="24"/>
          <w:szCs w:val="24"/>
          <w:lang w:eastAsia="en-US"/>
        </w:rPr>
        <w:lastRenderedPageBreak/>
        <w:t>Million, artilleriya</w:t>
      </w:r>
      <w:r w:rsidRPr="00D94A84">
        <w:rPr>
          <w:color w:val="0000FF"/>
          <w:sz w:val="24"/>
          <w:szCs w:val="24"/>
          <w:lang w:eastAsia="en-US"/>
        </w:rPr>
        <w:t xml:space="preserve"> kabi so'zlarda kelgan qo'sh undoshlar bir undoshdek talaffuz etiladi, lekin qo'sh undosh bilan yoziladi.</w:t>
      </w:r>
    </w:p>
    <w:p w:rsidR="004055DE" w:rsidRPr="00D94A84" w:rsidRDefault="004055DE" w:rsidP="0041455E">
      <w:pPr>
        <w:pStyle w:val="410"/>
        <w:shd w:val="clear" w:color="auto" w:fill="auto"/>
        <w:spacing w:before="0" w:line="240" w:lineRule="auto"/>
        <w:ind w:left="340" w:right="300" w:firstLine="0"/>
        <w:jc w:val="both"/>
        <w:rPr>
          <w:color w:val="0000FF"/>
          <w:sz w:val="24"/>
          <w:szCs w:val="24"/>
        </w:rPr>
      </w:pPr>
      <w:r w:rsidRPr="00D94A84">
        <w:rPr>
          <w:rStyle w:val="42"/>
          <w:b/>
          <w:bCs/>
          <w:color w:val="0000FF"/>
          <w:sz w:val="24"/>
          <w:szCs w:val="24"/>
          <w:lang w:eastAsia="en-US"/>
        </w:rPr>
        <w:t>Gramm, metall</w:t>
      </w:r>
      <w:r w:rsidRPr="00D94A84">
        <w:rPr>
          <w:color w:val="0000FF"/>
          <w:sz w:val="24"/>
          <w:szCs w:val="24"/>
          <w:lang w:eastAsia="en-US"/>
        </w:rPr>
        <w:t xml:space="preserve"> kabi so'zlar oxirida kelgan qo'sh undoshlardan biri talaffuzda tushirib qoldirilsa ham, yozuvda hamisha ifodalanadi.</w:t>
      </w:r>
    </w:p>
    <w:p w:rsidR="004055DE" w:rsidRPr="00D94A84" w:rsidRDefault="004055DE" w:rsidP="0041455E">
      <w:pPr>
        <w:pStyle w:val="410"/>
        <w:shd w:val="clear" w:color="auto" w:fill="auto"/>
        <w:spacing w:before="0" w:after="252" w:line="240" w:lineRule="auto"/>
        <w:ind w:left="340" w:right="20" w:firstLine="0"/>
        <w:rPr>
          <w:color w:val="0000FF"/>
          <w:sz w:val="24"/>
          <w:szCs w:val="24"/>
        </w:rPr>
      </w:pPr>
      <w:r w:rsidRPr="00D94A84">
        <w:rPr>
          <w:color w:val="0000FF"/>
          <w:sz w:val="24"/>
          <w:szCs w:val="24"/>
          <w:lang w:eastAsia="en-US"/>
        </w:rPr>
        <w:t>Bunday undosh bilan tugagan so'zlarga qo'shimchalar i qo'shilganda, qo'sh undoshning biri yozilmaydi.</w:t>
      </w:r>
    </w:p>
    <w:p w:rsidR="004055DE" w:rsidRPr="00D94A84" w:rsidRDefault="004055DE" w:rsidP="0041455E">
      <w:pPr>
        <w:pStyle w:val="410"/>
        <w:shd w:val="clear" w:color="auto" w:fill="auto"/>
        <w:spacing w:before="0" w:after="41" w:line="240" w:lineRule="auto"/>
        <w:ind w:left="60" w:right="20" w:firstLine="280"/>
        <w:jc w:val="both"/>
        <w:rPr>
          <w:color w:val="0000FF"/>
          <w:sz w:val="24"/>
          <w:szCs w:val="24"/>
        </w:rPr>
      </w:pPr>
      <w:r w:rsidRPr="00D94A84">
        <w:rPr>
          <w:color w:val="0000FF"/>
          <w:sz w:val="24"/>
          <w:szCs w:val="24"/>
          <w:lang w:eastAsia="en-US"/>
        </w:rPr>
        <w:t>431-mashq. Berilgan so'zlarni o'qing, talaffuzini tahlil qiling va farqini tushuntiring. Ular ishtirokida gaplar tuzing.</w:t>
      </w:r>
    </w:p>
    <w:p w:rsidR="004055DE" w:rsidRPr="00D94A84" w:rsidRDefault="004055DE" w:rsidP="0041455E">
      <w:pPr>
        <w:pStyle w:val="a9"/>
        <w:shd w:val="clear" w:color="auto" w:fill="auto"/>
        <w:spacing w:before="0" w:after="0" w:line="240" w:lineRule="auto"/>
        <w:ind w:left="60" w:right="20" w:firstLine="280"/>
        <w:jc w:val="both"/>
        <w:rPr>
          <w:color w:val="0000FF"/>
          <w:sz w:val="24"/>
          <w:szCs w:val="24"/>
        </w:rPr>
      </w:pPr>
      <w:r w:rsidRPr="00D94A84">
        <w:rPr>
          <w:color w:val="0000FF"/>
          <w:sz w:val="24"/>
          <w:szCs w:val="24"/>
          <w:lang w:eastAsia="en-US"/>
        </w:rPr>
        <w:t>Quvvat, qattiq, issiq, sodda, xuddi, pochcha, karra, murabbiy, do'ppi, yovvoyi, awal, jajji, arra, taraqqiyot, million, minnatdor, kilogramm, tanaffus, komissiya, milliard, grammatika, marra, zarra, qassob, g'ijjak.</w:t>
      </w:r>
    </w:p>
    <w:p w:rsidR="004055DE" w:rsidRPr="00D94A84" w:rsidRDefault="004055DE" w:rsidP="0041455E">
      <w:pPr>
        <w:pStyle w:val="410"/>
        <w:shd w:val="clear" w:color="auto" w:fill="auto"/>
        <w:spacing w:before="0" w:after="45" w:line="240" w:lineRule="auto"/>
        <w:ind w:left="20" w:right="20" w:firstLine="440"/>
        <w:jc w:val="both"/>
        <w:rPr>
          <w:color w:val="0000FF"/>
          <w:sz w:val="24"/>
          <w:szCs w:val="24"/>
        </w:rPr>
      </w:pPr>
      <w:r w:rsidRPr="00D94A84">
        <w:rPr>
          <w:color w:val="0000FF"/>
          <w:sz w:val="24"/>
          <w:szCs w:val="24"/>
          <w:lang w:eastAsia="en-US"/>
        </w:rPr>
        <w:t>432-mashq. Gaplardagi qo'sh undoshli so'zlarni ikki guruhga ajratib ko'chiring. Birinchi guruhga qo'sh undoshlarning biri talaffuz etiladigan so'zlarni, ikkinchisiga qo'sh undoshlarning ikkalasi ham aniq talaffuz qilinadigan so'zlarni yozing.</w:t>
      </w:r>
    </w:p>
    <w:p w:rsidR="004055DE" w:rsidRPr="00D94A84" w:rsidRDefault="004055DE" w:rsidP="0041455E">
      <w:pPr>
        <w:pStyle w:val="a9"/>
        <w:shd w:val="clear" w:color="auto" w:fill="auto"/>
        <w:spacing w:before="0" w:after="252" w:line="240" w:lineRule="auto"/>
        <w:ind w:left="20" w:right="20" w:firstLine="440"/>
        <w:jc w:val="both"/>
        <w:rPr>
          <w:color w:val="0000FF"/>
          <w:sz w:val="24"/>
          <w:szCs w:val="24"/>
        </w:rPr>
      </w:pPr>
      <w:r w:rsidRPr="00D94A84">
        <w:rPr>
          <w:color w:val="0000FF"/>
          <w:sz w:val="24"/>
          <w:szCs w:val="24"/>
          <w:lang w:eastAsia="en-US"/>
        </w:rPr>
        <w:t>1. Hamma uylarda chiroq bor, ikkinchi qavatdagi bir xona qop- qorong'u.</w:t>
      </w:r>
      <w:r w:rsidRPr="00D94A84">
        <w:rPr>
          <w:rStyle w:val="af"/>
          <w:color w:val="0000FF"/>
          <w:sz w:val="24"/>
          <w:szCs w:val="24"/>
          <w:lang w:eastAsia="en-US"/>
        </w:rPr>
        <w:t xml:space="preserve"> (X. To'xtaboyev)</w:t>
      </w:r>
      <w:r w:rsidRPr="00D94A84">
        <w:rPr>
          <w:color w:val="0000FF"/>
          <w:sz w:val="24"/>
          <w:szCs w:val="24"/>
          <w:lang w:eastAsia="en-US"/>
        </w:rPr>
        <w:t xml:space="preserve"> 2.Shu chog' artilleriya qismlari og'ir to'plar bilan ota boshladi.</w:t>
      </w:r>
      <w:r w:rsidRPr="00D94A84">
        <w:rPr>
          <w:rStyle w:val="af"/>
          <w:color w:val="0000FF"/>
          <w:sz w:val="24"/>
          <w:szCs w:val="24"/>
          <w:lang w:eastAsia="en-US"/>
        </w:rPr>
        <w:t xml:space="preserve"> (Oybek)</w:t>
      </w:r>
      <w:r w:rsidRPr="00D94A84">
        <w:rPr>
          <w:color w:val="0000FF"/>
          <w:sz w:val="24"/>
          <w:szCs w:val="24"/>
          <w:lang w:eastAsia="en-US"/>
        </w:rPr>
        <w:t xml:space="preserve"> 3. Suvi mo'l-ko'l bog'larda yayrar ekansan bulbul. Qanotlaring mallarang, jussang kichikligidan ko'rinarkansan arang. </w:t>
      </w:r>
      <w:r w:rsidRPr="00D94A84">
        <w:rPr>
          <w:rStyle w:val="af"/>
          <w:color w:val="0000FF"/>
          <w:sz w:val="24"/>
          <w:szCs w:val="24"/>
          <w:lang w:eastAsia="en-US"/>
        </w:rPr>
        <w:t>(Aburahmon Akbar)</w:t>
      </w:r>
    </w:p>
    <w:p w:rsidR="004055DE" w:rsidRPr="00D94A84" w:rsidRDefault="004055DE" w:rsidP="0041455E">
      <w:pPr>
        <w:pStyle w:val="410"/>
        <w:shd w:val="clear" w:color="auto" w:fill="auto"/>
        <w:spacing w:before="0" w:after="94" w:line="240" w:lineRule="auto"/>
        <w:ind w:left="20" w:right="20" w:firstLine="440"/>
        <w:jc w:val="both"/>
        <w:rPr>
          <w:color w:val="0000FF"/>
          <w:sz w:val="24"/>
          <w:szCs w:val="24"/>
        </w:rPr>
      </w:pPr>
      <w:r w:rsidRPr="00D94A84">
        <w:rPr>
          <w:color w:val="0000FF"/>
          <w:sz w:val="24"/>
          <w:szCs w:val="24"/>
          <w:lang w:eastAsia="en-US"/>
        </w:rPr>
        <w:t>*433-mashq. Berilgan so'zlar tarkibidagi qo'sh undoshlardan birini tushiring. Ma'noda qanday o'zgarish ro'y berganini ayting.</w:t>
      </w:r>
    </w:p>
    <w:p w:rsidR="004055DE" w:rsidRPr="00D94A84" w:rsidRDefault="004055DE" w:rsidP="0041455E">
      <w:pPr>
        <w:pStyle w:val="a9"/>
        <w:shd w:val="clear" w:color="auto" w:fill="auto"/>
        <w:spacing w:before="0" w:after="463" w:line="240" w:lineRule="auto"/>
        <w:ind w:left="20" w:firstLine="440"/>
        <w:jc w:val="both"/>
        <w:rPr>
          <w:color w:val="0000FF"/>
          <w:sz w:val="24"/>
          <w:szCs w:val="24"/>
        </w:rPr>
      </w:pPr>
      <w:r w:rsidRPr="00D94A84">
        <w:rPr>
          <w:color w:val="0000FF"/>
          <w:sz w:val="24"/>
          <w:szCs w:val="24"/>
          <w:lang w:eastAsia="en-US"/>
        </w:rPr>
        <w:t>Ushshoq, yalla, qattiq, tilla, chinni, yo'lla.</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212"/>
        <w:shd w:val="clear" w:color="auto" w:fill="auto"/>
        <w:spacing w:after="0" w:line="240" w:lineRule="auto"/>
        <w:ind w:left="140" w:firstLine="41"/>
        <w:jc w:val="both"/>
        <w:rPr>
          <w:b w:val="0"/>
          <w:bCs w:val="0"/>
          <w:color w:val="0000FF"/>
          <w:sz w:val="32"/>
          <w:szCs w:val="32"/>
          <w:lang w:eastAsia="en-US"/>
        </w:rPr>
      </w:pPr>
      <w:r w:rsidRPr="00D94A84">
        <w:rPr>
          <w:b w:val="0"/>
          <w:bCs w:val="0"/>
          <w:color w:val="0000FF"/>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D94A84" w:rsidRDefault="00DA2456" w:rsidP="00DA2456">
      <w:pPr>
        <w:pStyle w:val="a9"/>
        <w:shd w:val="clear" w:color="auto" w:fill="auto"/>
        <w:spacing w:before="0" w:after="0" w:line="240" w:lineRule="auto"/>
        <w:ind w:left="20" w:firstLine="0"/>
        <w:rPr>
          <w:color w:val="0000FF"/>
          <w:sz w:val="24"/>
          <w:szCs w:val="24"/>
          <w:lang w:eastAsia="en-US"/>
        </w:rPr>
      </w:pPr>
    </w:p>
    <w:p w:rsidR="00DA2456" w:rsidRPr="00D94A84" w:rsidRDefault="00DA2456" w:rsidP="00DA2456">
      <w:pPr>
        <w:pStyle w:val="a9"/>
        <w:shd w:val="clear" w:color="auto" w:fill="auto"/>
        <w:spacing w:before="0" w:after="0" w:line="240" w:lineRule="auto"/>
        <w:ind w:left="20" w:firstLine="0"/>
        <w:rPr>
          <w:color w:val="0000FF"/>
          <w:sz w:val="24"/>
          <w:szCs w:val="24"/>
          <w:lang w:eastAsia="en-US"/>
        </w:rPr>
      </w:pPr>
      <w:r w:rsidRPr="00D94A84">
        <w:rPr>
          <w:color w:val="0000FF"/>
          <w:sz w:val="24"/>
          <w:szCs w:val="24"/>
          <w:lang w:eastAsia="en-US"/>
        </w:rPr>
        <w:t>IV. Mustahkamlash</w:t>
      </w:r>
    </w:p>
    <w:p w:rsidR="004055DE" w:rsidRPr="00D94A84" w:rsidRDefault="004055DE" w:rsidP="0041455E">
      <w:pPr>
        <w:pStyle w:val="a9"/>
        <w:shd w:val="clear" w:color="auto" w:fill="auto"/>
        <w:spacing w:before="0" w:after="0" w:line="240" w:lineRule="auto"/>
        <w:ind w:left="20" w:firstLine="0"/>
        <w:jc w:val="left"/>
        <w:rPr>
          <w:color w:val="0000FF"/>
          <w:sz w:val="24"/>
          <w:szCs w:val="24"/>
        </w:rPr>
      </w:pPr>
      <w:r w:rsidRPr="00D94A84">
        <w:rPr>
          <w:color w:val="0000FF"/>
          <w:sz w:val="24"/>
          <w:szCs w:val="24"/>
          <w:lang w:eastAsia="en-US"/>
        </w:rPr>
        <w:t>1. Qo'sh undoshli so'zlarni tushuntiring.</w:t>
      </w:r>
    </w:p>
    <w:p w:rsidR="004055DE" w:rsidRPr="00D94A84" w:rsidRDefault="004055DE" w:rsidP="0041455E">
      <w:pPr>
        <w:pStyle w:val="a9"/>
        <w:shd w:val="clear" w:color="auto" w:fill="auto"/>
        <w:tabs>
          <w:tab w:val="left" w:pos="729"/>
        </w:tabs>
        <w:spacing w:before="0" w:after="0" w:line="240" w:lineRule="auto"/>
        <w:ind w:right="20" w:firstLine="0"/>
        <w:jc w:val="left"/>
        <w:rPr>
          <w:color w:val="0000FF"/>
          <w:sz w:val="24"/>
          <w:szCs w:val="24"/>
        </w:rPr>
      </w:pPr>
      <w:r w:rsidRPr="00D94A84">
        <w:rPr>
          <w:color w:val="0000FF"/>
          <w:sz w:val="24"/>
          <w:szCs w:val="24"/>
          <w:lang w:eastAsia="en-US"/>
        </w:rPr>
        <w:t>2.So'z o'rtasida kelgan qo'sh undoshlarning talaffuzi va imlosi haqida so'zlang.</w:t>
      </w:r>
    </w:p>
    <w:p w:rsidR="004055DE" w:rsidRPr="00D94A84" w:rsidRDefault="004055DE" w:rsidP="0041455E">
      <w:pPr>
        <w:pStyle w:val="a9"/>
        <w:shd w:val="clear" w:color="auto" w:fill="auto"/>
        <w:tabs>
          <w:tab w:val="left" w:pos="714"/>
        </w:tabs>
        <w:spacing w:before="0" w:after="240" w:line="240" w:lineRule="auto"/>
        <w:ind w:right="20" w:firstLine="0"/>
        <w:jc w:val="left"/>
        <w:rPr>
          <w:color w:val="0000FF"/>
          <w:sz w:val="24"/>
          <w:szCs w:val="24"/>
        </w:rPr>
      </w:pPr>
      <w:r w:rsidRPr="00D94A84">
        <w:rPr>
          <w:color w:val="0000FF"/>
          <w:sz w:val="24"/>
          <w:szCs w:val="24"/>
          <w:lang w:eastAsia="en-US"/>
        </w:rPr>
        <w:t>3.So</w:t>
      </w:r>
      <w:r w:rsidRPr="00D94A84">
        <w:rPr>
          <w:rStyle w:val="39"/>
          <w:color w:val="0000FF"/>
          <w:sz w:val="24"/>
          <w:szCs w:val="24"/>
          <w:lang w:eastAsia="en-US"/>
        </w:rPr>
        <w:t>'z</w:t>
      </w:r>
      <w:r w:rsidRPr="00D94A84">
        <w:rPr>
          <w:color w:val="0000FF"/>
          <w:sz w:val="24"/>
          <w:szCs w:val="24"/>
          <w:lang w:eastAsia="en-US"/>
        </w:rPr>
        <w:t xml:space="preserve"> oxirida kelgan qo'sh undoshlarning talaffuzi va imlosiga misollar ayting.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p>
    <w:p w:rsidR="004055DE" w:rsidRPr="00D94A84" w:rsidRDefault="00FF5E56" w:rsidP="0041455E">
      <w:pPr>
        <w:pStyle w:val="1510"/>
        <w:spacing w:line="240" w:lineRule="auto"/>
        <w:ind w:firstLine="0"/>
        <w:jc w:val="center"/>
        <w:rPr>
          <w:i w:val="0"/>
          <w:color w:val="0000FF"/>
          <w:sz w:val="28"/>
          <w:szCs w:val="28"/>
        </w:rPr>
      </w:pPr>
      <w:r w:rsidRPr="00D94A84">
        <w:rPr>
          <w:b/>
          <w:i w:val="0"/>
          <w:color w:val="0000FF"/>
          <w:sz w:val="28"/>
          <w:szCs w:val="28"/>
        </w:rPr>
        <w:t>VI. Uyga vazifa</w:t>
      </w:r>
    </w:p>
    <w:p w:rsidR="004055DE" w:rsidRPr="00D94A84" w:rsidRDefault="004055DE" w:rsidP="0041455E">
      <w:pPr>
        <w:pStyle w:val="410"/>
        <w:shd w:val="clear" w:color="auto" w:fill="auto"/>
        <w:spacing w:before="0" w:after="570" w:line="240" w:lineRule="auto"/>
        <w:ind w:left="20" w:right="20" w:firstLine="440"/>
        <w:jc w:val="both"/>
        <w:rPr>
          <w:color w:val="0000FF"/>
          <w:sz w:val="24"/>
          <w:szCs w:val="24"/>
        </w:rPr>
      </w:pPr>
      <w:r w:rsidRPr="00D94A84">
        <w:rPr>
          <w:color w:val="0000FF"/>
          <w:sz w:val="24"/>
          <w:szCs w:val="24"/>
          <w:lang w:eastAsia="en-US"/>
        </w:rPr>
        <w:t>434 - mashq.</w:t>
      </w:r>
      <w:r w:rsidRPr="00D94A84">
        <w:rPr>
          <w:rStyle w:val="43"/>
          <w:b/>
          <w:bCs/>
          <w:color w:val="0000FF"/>
          <w:sz w:val="24"/>
          <w:szCs w:val="24"/>
          <w:lang w:eastAsia="en-US"/>
        </w:rPr>
        <w:t>.</w:t>
      </w:r>
      <w:r w:rsidRPr="00D94A84">
        <w:rPr>
          <w:color w:val="0000FF"/>
          <w:sz w:val="24"/>
          <w:szCs w:val="24"/>
          <w:lang w:eastAsia="en-US"/>
        </w:rPr>
        <w:t xml:space="preserve"> Shu kunlarda o'zingiz mustaqil o'qiyotgan yoki adabiyot darsida o'rganayotgan asardan qo'sh undoshli so'zlar ishtirok etgan gaplarhan sakkizta topib yozing.</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251EFD" w:rsidRPr="00D94A84" w:rsidRDefault="00251EFD">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4"/>
          <w:szCs w:val="24"/>
          <w:lang w:val="uz-Cyrl-UZ" w:eastAsia="en-US"/>
        </w:rPr>
      </w:pPr>
      <w:r w:rsidRPr="00D94A84">
        <w:rPr>
          <w:color w:val="0000FF"/>
          <w:lang w:val="uz-Cyrl-UZ"/>
        </w:rPr>
        <w:t>Mavzu:</w:t>
      </w:r>
      <w:r w:rsidR="00251EFD" w:rsidRPr="00D94A84">
        <w:rPr>
          <w:color w:val="0000FF"/>
          <w:lang w:val="uz-Cyrl-UZ"/>
        </w:rPr>
        <w:tab/>
      </w:r>
      <w:r w:rsidR="00251EFD" w:rsidRPr="00D94A84">
        <w:rPr>
          <w:color w:val="0000FF"/>
          <w:lang w:val="uz-Cyrl-UZ"/>
        </w:rPr>
        <w:tab/>
      </w:r>
      <w:r w:rsidR="00251EFD" w:rsidRPr="00D94A84">
        <w:rPr>
          <w:color w:val="0000FF"/>
          <w:lang w:val="uz-Cyrl-UZ"/>
        </w:rPr>
        <w:tab/>
      </w:r>
      <w:r w:rsidRPr="00D94A84">
        <w:rPr>
          <w:color w:val="0000FF"/>
          <w:sz w:val="24"/>
          <w:szCs w:val="24"/>
          <w:lang w:val="uz-Cyrl-UZ" w:eastAsia="en-US"/>
        </w:rPr>
        <w:t>Tutuq belgisining  ishlatilishi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A) mashq</w:t>
      </w:r>
      <w:r w:rsidRPr="00D94A84">
        <w:rPr>
          <w:b w:val="0"/>
          <w:color w:val="0000FF"/>
          <w:sz w:val="32"/>
          <w:szCs w:val="32"/>
        </w:rPr>
        <w:t>ni tekshirish</w:t>
      </w:r>
    </w:p>
    <w:p w:rsidR="004055DE" w:rsidRPr="00D94A84" w:rsidRDefault="004055DE" w:rsidP="0041455E">
      <w:pPr>
        <w:pStyle w:val="410"/>
        <w:shd w:val="clear" w:color="auto" w:fill="auto"/>
        <w:spacing w:before="0" w:after="570" w:line="240" w:lineRule="auto"/>
        <w:ind w:left="20" w:right="20" w:firstLine="440"/>
        <w:jc w:val="both"/>
        <w:rPr>
          <w:color w:val="0000FF"/>
          <w:sz w:val="32"/>
          <w:szCs w:val="32"/>
        </w:rPr>
      </w:pPr>
      <w:r w:rsidRPr="00D94A84">
        <w:rPr>
          <w:color w:val="0000FF"/>
          <w:sz w:val="32"/>
          <w:szCs w:val="32"/>
          <w:lang w:eastAsia="en-US"/>
        </w:rPr>
        <w:t>434 - mashq.</w:t>
      </w:r>
      <w:r w:rsidRPr="00D94A84">
        <w:rPr>
          <w:rStyle w:val="43"/>
          <w:b/>
          <w:bCs/>
          <w:color w:val="0000FF"/>
          <w:sz w:val="32"/>
          <w:szCs w:val="32"/>
          <w:lang w:eastAsia="en-US"/>
        </w:rPr>
        <w:t>.</w:t>
      </w:r>
      <w:r w:rsidRPr="00D94A84">
        <w:rPr>
          <w:color w:val="0000FF"/>
          <w:sz w:val="32"/>
          <w:szCs w:val="32"/>
          <w:lang w:eastAsia="en-US"/>
        </w:rPr>
        <w:t xml:space="preserve"> Shu kunlarda o'zingiz mustaqil o'qiyotgan yoki adabiyot darsida o'rganayotgan asardan qo'sh undoshli so'zlar ishtirok etgan gaplarhan sakkizta topib yozing.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left="20" w:firstLine="0"/>
        <w:jc w:val="left"/>
        <w:rPr>
          <w:color w:val="0000FF"/>
          <w:sz w:val="32"/>
          <w:szCs w:val="32"/>
          <w:lang w:eastAsia="en-US"/>
        </w:rPr>
      </w:pPr>
    </w:p>
    <w:p w:rsidR="004055DE" w:rsidRPr="00D94A84" w:rsidRDefault="004055DE" w:rsidP="0041455E">
      <w:pPr>
        <w:pStyle w:val="a9"/>
        <w:shd w:val="clear" w:color="auto" w:fill="auto"/>
        <w:spacing w:before="0" w:after="0" w:line="240" w:lineRule="auto"/>
        <w:ind w:left="20" w:firstLine="0"/>
        <w:jc w:val="left"/>
        <w:rPr>
          <w:color w:val="0000FF"/>
          <w:sz w:val="32"/>
          <w:szCs w:val="32"/>
        </w:rPr>
      </w:pPr>
      <w:r w:rsidRPr="00D94A84">
        <w:rPr>
          <w:color w:val="0000FF"/>
          <w:sz w:val="32"/>
          <w:szCs w:val="32"/>
          <w:lang w:eastAsia="en-US"/>
        </w:rPr>
        <w:t>1. Qo'sh undoshli so'zlarni tushuntiring.</w:t>
      </w:r>
    </w:p>
    <w:p w:rsidR="004055DE" w:rsidRPr="00D94A84" w:rsidRDefault="004055DE" w:rsidP="0041455E">
      <w:pPr>
        <w:pStyle w:val="a9"/>
        <w:shd w:val="clear" w:color="auto" w:fill="auto"/>
        <w:tabs>
          <w:tab w:val="left" w:pos="729"/>
        </w:tabs>
        <w:spacing w:before="0" w:after="0" w:line="240" w:lineRule="auto"/>
        <w:ind w:right="20" w:firstLine="0"/>
        <w:jc w:val="left"/>
        <w:rPr>
          <w:color w:val="0000FF"/>
          <w:sz w:val="32"/>
          <w:szCs w:val="32"/>
        </w:rPr>
      </w:pPr>
      <w:r w:rsidRPr="00D94A84">
        <w:rPr>
          <w:color w:val="0000FF"/>
          <w:sz w:val="32"/>
          <w:szCs w:val="32"/>
          <w:lang w:eastAsia="en-US"/>
        </w:rPr>
        <w:t>2.So'z o'rtasida kelgan qo'sh undoshlarning talaffuzi va imlosi haqida so'zlang.</w:t>
      </w:r>
    </w:p>
    <w:p w:rsidR="004055DE" w:rsidRPr="00D94A84" w:rsidRDefault="004055DE" w:rsidP="0041455E">
      <w:pPr>
        <w:pStyle w:val="a9"/>
        <w:shd w:val="clear" w:color="auto" w:fill="auto"/>
        <w:tabs>
          <w:tab w:val="left" w:pos="714"/>
        </w:tabs>
        <w:spacing w:before="0" w:after="240" w:line="240" w:lineRule="auto"/>
        <w:ind w:right="20" w:firstLine="0"/>
        <w:jc w:val="left"/>
        <w:rPr>
          <w:color w:val="0000FF"/>
          <w:sz w:val="32"/>
          <w:szCs w:val="32"/>
        </w:rPr>
      </w:pPr>
      <w:r w:rsidRPr="00D94A84">
        <w:rPr>
          <w:color w:val="0000FF"/>
          <w:sz w:val="32"/>
          <w:szCs w:val="32"/>
          <w:lang w:eastAsia="en-US"/>
        </w:rPr>
        <w:t>3.So</w:t>
      </w:r>
      <w:r w:rsidRPr="00D94A84">
        <w:rPr>
          <w:rStyle w:val="39"/>
          <w:color w:val="0000FF"/>
          <w:sz w:val="32"/>
          <w:szCs w:val="32"/>
          <w:lang w:eastAsia="en-US"/>
        </w:rPr>
        <w:t>'z</w:t>
      </w:r>
      <w:r w:rsidRPr="00D94A84">
        <w:rPr>
          <w:color w:val="0000FF"/>
          <w:sz w:val="32"/>
          <w:szCs w:val="32"/>
          <w:lang w:eastAsia="en-US"/>
        </w:rPr>
        <w:t xml:space="preserve"> oxirida kelgan qo'sh undoshlarning talaffuzi va imlosiga misollar ayting.</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71"/>
        <w:shd w:val="clear" w:color="auto" w:fill="auto"/>
        <w:spacing w:before="0" w:after="0" w:line="240" w:lineRule="auto"/>
        <w:ind w:left="20" w:firstLine="440"/>
        <w:jc w:val="both"/>
        <w:rPr>
          <w:color w:val="0000FF"/>
          <w:sz w:val="32"/>
          <w:szCs w:val="32"/>
        </w:rPr>
      </w:pPr>
      <w:r w:rsidRPr="00D94A84">
        <w:rPr>
          <w:color w:val="0000FF"/>
          <w:sz w:val="32"/>
          <w:szCs w:val="32"/>
        </w:rPr>
        <w:t>Mo'jiza, mo'tabar, mo'tadil</w:t>
      </w:r>
      <w:r w:rsidRPr="00D94A84">
        <w:rPr>
          <w:rStyle w:val="4151"/>
          <w:b/>
          <w:bCs/>
          <w:color w:val="0000FF"/>
          <w:sz w:val="32"/>
          <w:szCs w:val="32"/>
          <w:lang w:eastAsia="en-US"/>
        </w:rPr>
        <w:t>f</w:t>
      </w:r>
      <w:r w:rsidRPr="00D94A84">
        <w:rPr>
          <w:color w:val="0000FF"/>
          <w:sz w:val="32"/>
          <w:szCs w:val="32"/>
        </w:rPr>
        <w:t xml:space="preserve"> Tutuq belgisi</w:t>
      </w:r>
      <w:r w:rsidRPr="00D94A84">
        <w:rPr>
          <w:rStyle w:val="42"/>
          <w:b/>
          <w:bCs/>
          <w:color w:val="0000FF"/>
          <w:sz w:val="32"/>
          <w:szCs w:val="32"/>
          <w:lang w:eastAsia="en-US"/>
        </w:rPr>
        <w:t xml:space="preserve"> a'lo, ra'no</w:t>
      </w:r>
      <w:r w:rsidRPr="00D94A84">
        <w:rPr>
          <w:color w:val="0000FF"/>
          <w:sz w:val="32"/>
          <w:szCs w:val="32"/>
        </w:rPr>
        <w:t xml:space="preserve"> kabi so'zlarda unlidan keyin kelib, uning cho'ziqroq aytilishini ifodalaydi.</w:t>
      </w:r>
    </w:p>
    <w:p w:rsidR="004055DE" w:rsidRPr="00D94A84" w:rsidRDefault="004055DE" w:rsidP="0041455E">
      <w:pPr>
        <w:pStyle w:val="410"/>
        <w:shd w:val="clear" w:color="auto" w:fill="auto"/>
        <w:tabs>
          <w:tab w:val="left" w:leader="hyphen" w:pos="1357"/>
          <w:tab w:val="left" w:leader="hyphen" w:pos="1414"/>
          <w:tab w:val="left" w:leader="hyphen" w:pos="2662"/>
          <w:tab w:val="left" w:leader="hyphen" w:pos="3051"/>
          <w:tab w:val="left" w:leader="hyphen" w:pos="3814"/>
          <w:tab w:val="left" w:leader="hyphen" w:pos="3886"/>
          <w:tab w:val="left" w:leader="hyphen" w:pos="5734"/>
          <w:tab w:val="left" w:leader="hyphen" w:pos="5811"/>
          <w:tab w:val="left" w:leader="hyphen" w:pos="7438"/>
        </w:tabs>
        <w:spacing w:before="0" w:line="240" w:lineRule="auto"/>
        <w:ind w:left="440" w:hanging="360"/>
        <w:rPr>
          <w:color w:val="0000FF"/>
          <w:sz w:val="32"/>
          <w:szCs w:val="32"/>
        </w:rPr>
      </w:pPr>
      <w:r w:rsidRPr="00D94A84">
        <w:rPr>
          <w:rStyle w:val="42"/>
          <w:b/>
          <w:bCs/>
          <w:color w:val="0000FF"/>
          <w:sz w:val="32"/>
          <w:szCs w:val="32"/>
          <w:lang w:eastAsia="en-US"/>
        </w:rPr>
        <w:t>San’at, in'om</w:t>
      </w:r>
      <w:r w:rsidRPr="00D94A84">
        <w:rPr>
          <w:color w:val="0000FF"/>
          <w:sz w:val="32"/>
          <w:szCs w:val="32"/>
          <w:lang w:eastAsia="en-US"/>
        </w:rPr>
        <w:t xml:space="preserve"> singari so'zlarda tutuq belgisi unlidan oldin qo'yiladi va unlini undoshdan ajratib talaffuz etilishini</w:t>
      </w:r>
      <w:r w:rsidRPr="00D94A84">
        <w:rPr>
          <w:rStyle w:val="4132"/>
          <w:b/>
          <w:bCs/>
          <w:color w:val="0000FF"/>
          <w:sz w:val="32"/>
          <w:szCs w:val="32"/>
          <w:lang w:eastAsia="en-US"/>
        </w:rPr>
        <w:t xml:space="preserve"> j </w:t>
      </w:r>
      <w:r w:rsidRPr="00D94A84">
        <w:rPr>
          <w:rStyle w:val="45"/>
          <w:b/>
          <w:bCs/>
          <w:color w:val="0000FF"/>
          <w:sz w:val="32"/>
          <w:szCs w:val="32"/>
          <w:lang w:eastAsia="en-US"/>
        </w:rPr>
        <w:t>ifodalaydi.</w:t>
      </w:r>
    </w:p>
    <w:p w:rsidR="004055DE" w:rsidRPr="00D94A84" w:rsidRDefault="004055DE" w:rsidP="0041455E">
      <w:pPr>
        <w:pStyle w:val="410"/>
        <w:shd w:val="clear" w:color="auto" w:fill="auto"/>
        <w:spacing w:before="0" w:line="240" w:lineRule="auto"/>
        <w:ind w:left="440" w:hanging="360"/>
        <w:rPr>
          <w:color w:val="0000FF"/>
          <w:sz w:val="32"/>
          <w:szCs w:val="32"/>
        </w:rPr>
      </w:pPr>
      <w:r w:rsidRPr="00D94A84">
        <w:rPr>
          <w:rStyle w:val="42"/>
          <w:b/>
          <w:bCs/>
          <w:color w:val="0000FF"/>
          <w:sz w:val="32"/>
          <w:szCs w:val="32"/>
          <w:lang w:eastAsia="en-US"/>
        </w:rPr>
        <w:lastRenderedPageBreak/>
        <w:t>Mo'jiza, mo'tadil</w:t>
      </w:r>
      <w:r w:rsidRPr="00D94A84">
        <w:rPr>
          <w:color w:val="0000FF"/>
          <w:sz w:val="32"/>
          <w:szCs w:val="32"/>
          <w:lang w:eastAsia="en-US"/>
        </w:rPr>
        <w:t xml:space="preserve"> kabi so'zlarda</w:t>
      </w:r>
      <w:r w:rsidRPr="00D94A84">
        <w:rPr>
          <w:rStyle w:val="42"/>
          <w:b/>
          <w:bCs/>
          <w:color w:val="0000FF"/>
          <w:sz w:val="32"/>
          <w:szCs w:val="32"/>
          <w:lang w:eastAsia="en-US"/>
        </w:rPr>
        <w:t xml:space="preserve"> o'</w:t>
      </w:r>
      <w:r w:rsidRPr="00D94A84">
        <w:rPr>
          <w:color w:val="0000FF"/>
          <w:sz w:val="32"/>
          <w:szCs w:val="32"/>
          <w:lang w:eastAsia="en-US"/>
        </w:rPr>
        <w:t xml:space="preserve"> unlisi cho'ziq talaffuz qilinsa ham tutuq belgisi qo'yilmaydi.</w:t>
      </w:r>
    </w:p>
    <w:p w:rsidR="004055DE" w:rsidRPr="00D94A84" w:rsidRDefault="004055DE" w:rsidP="0041455E">
      <w:pPr>
        <w:pStyle w:val="410"/>
        <w:shd w:val="clear" w:color="auto" w:fill="auto"/>
        <w:spacing w:before="0" w:after="45" w:line="240" w:lineRule="auto"/>
        <w:ind w:left="60" w:right="20" w:firstLine="360"/>
        <w:jc w:val="both"/>
        <w:rPr>
          <w:rStyle w:val="44c"/>
          <w:b/>
          <w:bCs/>
          <w:color w:val="0000FF"/>
          <w:sz w:val="32"/>
          <w:szCs w:val="32"/>
          <w:lang w:eastAsia="en-US"/>
        </w:rPr>
      </w:pPr>
    </w:p>
    <w:p w:rsidR="004055DE" w:rsidRPr="00D94A84" w:rsidRDefault="004055DE" w:rsidP="0041455E">
      <w:pPr>
        <w:pStyle w:val="410"/>
        <w:shd w:val="clear" w:color="auto" w:fill="auto"/>
        <w:spacing w:before="0" w:after="45" w:line="240" w:lineRule="auto"/>
        <w:ind w:left="60" w:right="20" w:firstLine="360"/>
        <w:jc w:val="both"/>
        <w:rPr>
          <w:color w:val="0000FF"/>
          <w:sz w:val="32"/>
          <w:szCs w:val="32"/>
        </w:rPr>
      </w:pPr>
      <w:r w:rsidRPr="00D94A84">
        <w:rPr>
          <w:rStyle w:val="44c"/>
          <w:b/>
          <w:bCs/>
          <w:color w:val="0000FF"/>
          <w:sz w:val="32"/>
          <w:szCs w:val="32"/>
          <w:lang w:eastAsia="en-US"/>
        </w:rPr>
        <w:t>435-mashq.</w:t>
      </w:r>
      <w:r w:rsidRPr="00D94A84">
        <w:rPr>
          <w:color w:val="0000FF"/>
          <w:sz w:val="32"/>
          <w:szCs w:val="32"/>
          <w:lang w:eastAsia="en-US"/>
        </w:rPr>
        <w:t xml:space="preserve"> So'zlarni o'qing, tutuq belgisi nima uchun ishlatilayotganini aniqlang. So'zlar ishtirokida gaplar tuzing.</w:t>
      </w:r>
    </w:p>
    <w:p w:rsidR="004055DE" w:rsidRPr="00D94A84" w:rsidRDefault="004055DE" w:rsidP="0041455E">
      <w:pPr>
        <w:pStyle w:val="a9"/>
        <w:shd w:val="clear" w:color="auto" w:fill="auto"/>
        <w:spacing w:before="0" w:after="199" w:line="240" w:lineRule="auto"/>
        <w:ind w:left="60" w:right="20" w:firstLine="360"/>
        <w:jc w:val="both"/>
        <w:rPr>
          <w:color w:val="0000FF"/>
          <w:sz w:val="32"/>
          <w:szCs w:val="32"/>
        </w:rPr>
      </w:pPr>
      <w:r w:rsidRPr="00D94A84">
        <w:rPr>
          <w:color w:val="0000FF"/>
          <w:sz w:val="32"/>
          <w:szCs w:val="32"/>
          <w:lang w:eastAsia="en-US"/>
        </w:rPr>
        <w:t>E'lon, she'r, qal'a, shu'la, qit'a, jur'at, da'vo, ma'no, qat'iy, ba'zan, e'tiqod, ne'mat.</w:t>
      </w:r>
    </w:p>
    <w:p w:rsidR="004055DE" w:rsidRPr="00D94A84" w:rsidRDefault="004055DE" w:rsidP="0041455E">
      <w:pPr>
        <w:pStyle w:val="410"/>
        <w:shd w:val="clear" w:color="auto" w:fill="auto"/>
        <w:spacing w:before="0" w:after="41" w:line="240" w:lineRule="auto"/>
        <w:ind w:left="60" w:right="20" w:firstLine="360"/>
        <w:jc w:val="both"/>
        <w:rPr>
          <w:color w:val="0000FF"/>
          <w:sz w:val="32"/>
          <w:szCs w:val="32"/>
        </w:rPr>
      </w:pPr>
      <w:r w:rsidRPr="00D94A84">
        <w:rPr>
          <w:color w:val="0000FF"/>
          <w:sz w:val="32"/>
          <w:szCs w:val="32"/>
          <w:lang w:eastAsia="en-US"/>
        </w:rPr>
        <w:t>436</w:t>
      </w:r>
      <w:r w:rsidRPr="00D94A84">
        <w:rPr>
          <w:color w:val="0000FF"/>
          <w:sz w:val="32"/>
          <w:szCs w:val="32"/>
          <w:vertAlign w:val="superscript"/>
          <w:lang w:eastAsia="en-US"/>
        </w:rPr>
        <w:t>/</w:t>
      </w:r>
      <w:r w:rsidRPr="00D94A84">
        <w:rPr>
          <w:color w:val="0000FF"/>
          <w:sz w:val="32"/>
          <w:szCs w:val="32"/>
          <w:lang w:eastAsia="en-US"/>
        </w:rPr>
        <w:t>-masluj. Berilgan har bir juftlikdagi so'zlarning ma'nosini izohlab, farqini tushuntiring. Ular ishtirokida gaplar tuzing.</w:t>
      </w:r>
    </w:p>
    <w:p w:rsidR="004055DE" w:rsidRPr="00D94A84" w:rsidRDefault="004055DE" w:rsidP="0041455E">
      <w:pPr>
        <w:pStyle w:val="a9"/>
        <w:shd w:val="clear" w:color="auto" w:fill="auto"/>
        <w:tabs>
          <w:tab w:val="left" w:pos="2912"/>
          <w:tab w:val="left" w:pos="5173"/>
        </w:tabs>
        <w:spacing w:before="0" w:after="0" w:line="240" w:lineRule="auto"/>
        <w:ind w:left="440" w:firstLine="0"/>
        <w:jc w:val="left"/>
        <w:rPr>
          <w:color w:val="0000FF"/>
          <w:sz w:val="32"/>
          <w:szCs w:val="32"/>
        </w:rPr>
      </w:pPr>
      <w:r w:rsidRPr="00D94A84">
        <w:rPr>
          <w:color w:val="0000FF"/>
          <w:sz w:val="32"/>
          <w:szCs w:val="32"/>
          <w:lang w:eastAsia="en-US"/>
        </w:rPr>
        <w:t>san' at - sanat</w:t>
      </w:r>
      <w:r w:rsidRPr="00D94A84">
        <w:rPr>
          <w:color w:val="0000FF"/>
          <w:sz w:val="32"/>
          <w:szCs w:val="32"/>
          <w:lang w:eastAsia="en-US"/>
        </w:rPr>
        <w:tab/>
        <w:t>sur' at - surat</w:t>
      </w:r>
      <w:r w:rsidRPr="00D94A84">
        <w:rPr>
          <w:color w:val="0000FF"/>
          <w:sz w:val="32"/>
          <w:szCs w:val="32"/>
          <w:lang w:eastAsia="en-US"/>
        </w:rPr>
        <w:tab/>
        <w:t>qal' a - qala</w:t>
      </w:r>
    </w:p>
    <w:p w:rsidR="004055DE" w:rsidRPr="00D94A84" w:rsidRDefault="004055DE" w:rsidP="0041455E">
      <w:pPr>
        <w:pStyle w:val="a9"/>
        <w:shd w:val="clear" w:color="auto" w:fill="auto"/>
        <w:tabs>
          <w:tab w:val="left" w:pos="2936"/>
          <w:tab w:val="left" w:pos="5230"/>
        </w:tabs>
        <w:spacing w:before="0" w:after="199" w:line="240" w:lineRule="auto"/>
        <w:ind w:left="440" w:firstLine="0"/>
        <w:jc w:val="left"/>
        <w:rPr>
          <w:color w:val="0000FF"/>
          <w:sz w:val="32"/>
          <w:szCs w:val="32"/>
        </w:rPr>
      </w:pPr>
      <w:r w:rsidRPr="00D94A84">
        <w:rPr>
          <w:color w:val="0000FF"/>
          <w:sz w:val="32"/>
          <w:szCs w:val="32"/>
          <w:lang w:eastAsia="en-US"/>
        </w:rPr>
        <w:t>she'r - sher</w:t>
      </w:r>
      <w:r w:rsidRPr="00D94A84">
        <w:rPr>
          <w:color w:val="0000FF"/>
          <w:sz w:val="32"/>
          <w:szCs w:val="32"/>
          <w:lang w:eastAsia="en-US"/>
        </w:rPr>
        <w:tab/>
        <w:t>sa'va - sava</w:t>
      </w:r>
      <w:r w:rsidRPr="00D94A84">
        <w:rPr>
          <w:color w:val="0000FF"/>
          <w:sz w:val="32"/>
          <w:szCs w:val="32"/>
          <w:lang w:eastAsia="en-US"/>
        </w:rPr>
        <w:tab/>
        <w:t>ta'na - tana</w:t>
      </w:r>
    </w:p>
    <w:p w:rsidR="004055DE" w:rsidRPr="00D94A84" w:rsidRDefault="004055DE" w:rsidP="0041455E">
      <w:pPr>
        <w:pStyle w:val="410"/>
        <w:shd w:val="clear" w:color="auto" w:fill="auto"/>
        <w:spacing w:before="0" w:after="41" w:line="240" w:lineRule="auto"/>
        <w:ind w:left="60" w:right="20" w:firstLine="360"/>
        <w:jc w:val="both"/>
        <w:rPr>
          <w:color w:val="0000FF"/>
          <w:sz w:val="32"/>
          <w:szCs w:val="32"/>
        </w:rPr>
      </w:pPr>
      <w:r w:rsidRPr="00D94A84">
        <w:rPr>
          <w:color w:val="0000FF"/>
          <w:sz w:val="32"/>
          <w:szCs w:val="32"/>
          <w:lang w:eastAsia="en-US"/>
        </w:rPr>
        <w:t>437-mashq. O'qing. Awal tutuq belgisi unli tovushlarni cho'zib talaffuz qilinishni, keyin unli bilan undoshni ajratib talaffuz qilinishni ifodalayotgan so'zlarni ko'chiring.</w:t>
      </w:r>
    </w:p>
    <w:p w:rsidR="004055DE" w:rsidRPr="00D94A84" w:rsidRDefault="004055DE" w:rsidP="0041455E">
      <w:pPr>
        <w:pStyle w:val="a9"/>
        <w:numPr>
          <w:ilvl w:val="3"/>
          <w:numId w:val="31"/>
        </w:numPr>
        <w:shd w:val="clear" w:color="auto" w:fill="auto"/>
        <w:tabs>
          <w:tab w:val="left" w:pos="737"/>
        </w:tabs>
        <w:spacing w:before="0" w:after="470" w:line="240" w:lineRule="auto"/>
        <w:ind w:left="60" w:right="20" w:firstLine="360"/>
        <w:jc w:val="both"/>
        <w:rPr>
          <w:color w:val="0000FF"/>
          <w:sz w:val="32"/>
          <w:szCs w:val="32"/>
        </w:rPr>
      </w:pPr>
      <w:r w:rsidRPr="00D94A84">
        <w:rPr>
          <w:color w:val="0000FF"/>
          <w:sz w:val="32"/>
          <w:szCs w:val="32"/>
          <w:lang w:eastAsia="en-US"/>
        </w:rPr>
        <w:t>Zamira sun'iy ravishda bosiq bo'lishga urinar edi.</w:t>
      </w:r>
      <w:r w:rsidRPr="00D94A84">
        <w:rPr>
          <w:rStyle w:val="af"/>
          <w:color w:val="0000FF"/>
          <w:sz w:val="32"/>
          <w:szCs w:val="32"/>
          <w:lang w:eastAsia="en-US"/>
        </w:rPr>
        <w:t xml:space="preserve"> (P. Qodirov) </w:t>
      </w:r>
      <w:r w:rsidRPr="00D94A84">
        <w:rPr>
          <w:color w:val="0000FF"/>
          <w:sz w:val="32"/>
          <w:szCs w:val="32"/>
          <w:lang w:eastAsia="en-US"/>
        </w:rPr>
        <w:t xml:space="preserve">2. Podsho vazir-u a'yonlari davrasida otdan tushib, tog' bag'riga qarabdi. </w:t>
      </w:r>
      <w:r w:rsidRPr="00D94A84">
        <w:rPr>
          <w:rStyle w:val="af"/>
          <w:color w:val="0000FF"/>
          <w:sz w:val="32"/>
          <w:szCs w:val="32"/>
          <w:lang w:eastAsia="en-US"/>
        </w:rPr>
        <w:t>(Mirza Karim)</w:t>
      </w:r>
      <w:r w:rsidRPr="00D94A84">
        <w:rPr>
          <w:color w:val="0000FF"/>
          <w:sz w:val="32"/>
          <w:szCs w:val="32"/>
          <w:lang w:eastAsia="en-US"/>
        </w:rPr>
        <w:t xml:space="preserve"> 3. Sening vujudingda mo'jizalar mavjudligini birinchi bor uchratgandayoq payqagan edim.</w:t>
      </w:r>
      <w:r w:rsidRPr="00D94A84">
        <w:rPr>
          <w:rStyle w:val="af"/>
          <w:color w:val="0000FF"/>
          <w:sz w:val="32"/>
          <w:szCs w:val="32"/>
          <w:lang w:eastAsia="en-US"/>
        </w:rPr>
        <w:t xml:space="preserve"> (X. To 'xtaboyev)</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DA2456" w:rsidRPr="00D94A84" w:rsidRDefault="00DA2456" w:rsidP="00DA2456">
      <w:pPr>
        <w:pStyle w:val="a9"/>
        <w:shd w:val="clear" w:color="auto" w:fill="auto"/>
        <w:spacing w:before="0" w:after="0" w:line="240" w:lineRule="auto"/>
        <w:ind w:firstLine="0"/>
        <w:rPr>
          <w:color w:val="0000FF"/>
          <w:sz w:val="32"/>
          <w:szCs w:val="32"/>
          <w:lang w:eastAsia="en-US"/>
        </w:rPr>
      </w:pPr>
      <w:r w:rsidRPr="00D94A84">
        <w:rPr>
          <w:color w:val="0000FF"/>
          <w:sz w:val="32"/>
          <w:szCs w:val="32"/>
          <w:lang w:eastAsia="en-US"/>
        </w:rPr>
        <w:t>IV. Mustahkamlash</w:t>
      </w:r>
    </w:p>
    <w:p w:rsidR="004055DE" w:rsidRPr="00D94A84" w:rsidRDefault="004055DE"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Tutuq belgisi qanday vazifa bajaradi?</w:t>
      </w:r>
    </w:p>
    <w:p w:rsidR="004055DE" w:rsidRPr="00D94A84" w:rsidRDefault="004055DE" w:rsidP="0041455E">
      <w:pPr>
        <w:pStyle w:val="a9"/>
        <w:shd w:val="clear" w:color="auto" w:fill="auto"/>
        <w:tabs>
          <w:tab w:val="left" w:pos="714"/>
        </w:tabs>
        <w:spacing w:before="0" w:after="0" w:line="240" w:lineRule="auto"/>
        <w:ind w:firstLine="0"/>
        <w:jc w:val="left"/>
        <w:rPr>
          <w:color w:val="0000FF"/>
          <w:sz w:val="32"/>
          <w:szCs w:val="32"/>
        </w:rPr>
      </w:pPr>
      <w:r w:rsidRPr="00D94A84">
        <w:rPr>
          <w:color w:val="0000FF"/>
          <w:sz w:val="32"/>
          <w:szCs w:val="32"/>
          <w:lang w:eastAsia="en-US"/>
        </w:rPr>
        <w:t>2.Qaysi vaqtda unli cho'ziq aytilsa ham tutuq belgisi qo'yilmaydi?</w:t>
      </w:r>
    </w:p>
    <w:p w:rsidR="004055DE" w:rsidRPr="00D94A84" w:rsidRDefault="004055DE" w:rsidP="0041455E">
      <w:pPr>
        <w:pStyle w:val="a9"/>
        <w:shd w:val="clear" w:color="auto" w:fill="auto"/>
        <w:tabs>
          <w:tab w:val="left" w:pos="714"/>
        </w:tabs>
        <w:spacing w:before="0" w:after="0" w:line="240" w:lineRule="auto"/>
        <w:ind w:firstLine="0"/>
        <w:jc w:val="left"/>
        <w:rPr>
          <w:color w:val="0000FF"/>
          <w:sz w:val="32"/>
          <w:szCs w:val="32"/>
        </w:rPr>
      </w:pPr>
      <w:r w:rsidRPr="00D94A84">
        <w:rPr>
          <w:color w:val="0000FF"/>
          <w:sz w:val="32"/>
          <w:szCs w:val="32"/>
          <w:lang w:eastAsia="en-US"/>
        </w:rPr>
        <w:t>3.Unlidan oldin qo'yilgan tutuq belgisi qanday vazifa bajaradi?</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362" w:line="240" w:lineRule="auto"/>
        <w:ind w:right="20" w:firstLine="380"/>
        <w:jc w:val="both"/>
        <w:rPr>
          <w:color w:val="0000FF"/>
          <w:sz w:val="32"/>
          <w:szCs w:val="32"/>
        </w:rPr>
      </w:pPr>
      <w:r w:rsidRPr="00D94A84">
        <w:rPr>
          <w:color w:val="0000FF"/>
          <w:sz w:val="32"/>
          <w:szCs w:val="32"/>
          <w:lang w:eastAsia="en-US"/>
        </w:rPr>
        <w:t>438-mashq.</w:t>
      </w:r>
      <w:r w:rsidRPr="00D94A84">
        <w:rPr>
          <w:rStyle w:val="43"/>
          <w:b/>
          <w:bCs/>
          <w:color w:val="0000FF"/>
          <w:sz w:val="32"/>
          <w:szCs w:val="32"/>
          <w:lang w:eastAsia="en-US"/>
        </w:rPr>
        <w:t xml:space="preserve"> Uyga topshiriq.</w:t>
      </w:r>
      <w:r w:rsidRPr="00D94A84">
        <w:rPr>
          <w:color w:val="0000FF"/>
          <w:sz w:val="32"/>
          <w:szCs w:val="32"/>
          <w:lang w:eastAsia="en-US"/>
        </w:rPr>
        <w:t xml:space="preserve"> «Ajdodlar merosi» mavzusida uy inshosini yozing. Rasmdan foydalaning.</w:t>
      </w:r>
    </w:p>
    <w:p w:rsidR="004055DE" w:rsidRPr="00D94A84" w:rsidRDefault="004055DE" w:rsidP="0041455E">
      <w:pPr>
        <w:pStyle w:val="a9"/>
        <w:shd w:val="clear" w:color="auto" w:fill="auto"/>
        <w:spacing w:before="361" w:after="586" w:line="240" w:lineRule="auto"/>
        <w:ind w:right="20" w:firstLine="380"/>
        <w:jc w:val="both"/>
        <w:rPr>
          <w:color w:val="0000FF"/>
          <w:sz w:val="32"/>
          <w:szCs w:val="32"/>
        </w:rPr>
      </w:pPr>
      <w:r w:rsidRPr="00D94A84">
        <w:rPr>
          <w:rStyle w:val="0pt0"/>
          <w:color w:val="0000FF"/>
          <w:sz w:val="32"/>
          <w:szCs w:val="32"/>
          <w:lang w:eastAsia="en-US"/>
        </w:rPr>
        <w:t>Tayanch so' zlar:</w:t>
      </w:r>
      <w:r w:rsidRPr="00D94A84">
        <w:rPr>
          <w:color w:val="0000FF"/>
          <w:sz w:val="32"/>
          <w:szCs w:val="32"/>
          <w:lang w:eastAsia="en-US"/>
        </w:rPr>
        <w:t xml:space="preserve"> ajdod, avlod, meros, yodgorlik, me'mor, Amir Temur, Ulug'bek, Alisher Navoiy, Bobur, minora, kitob, olim, shoir, tarix, mangu, jahon, yashamoq, yaratmoq, qurmoq, qoldirmoq, qoyil qolmoq, tan olmoq</w:t>
      </w:r>
    </w:p>
    <w:p w:rsidR="004055DE" w:rsidRPr="00D94A84" w:rsidRDefault="004055DE" w:rsidP="00251EFD">
      <w:pPr>
        <w:jc w:val="center"/>
        <w:rPr>
          <w:rFonts w:ascii="Times New Roman" w:hAnsi="Times New Roman" w:cs="Times New Roman"/>
          <w:b/>
          <w:color w:val="0000FF"/>
          <w:sz w:val="28"/>
          <w:szCs w:val="28"/>
        </w:rPr>
      </w:pPr>
      <w:r w:rsidRPr="00D94A84">
        <w:rPr>
          <w:rFonts w:ascii="Times New Roman" w:hAnsi="Times New Roman" w:cs="Times New Roman"/>
          <w:color w:val="0000FF"/>
          <w:sz w:val="28"/>
          <w:szCs w:val="28"/>
        </w:rPr>
        <w:br w:type="page"/>
      </w:r>
      <w:r w:rsidRPr="00D94A84">
        <w:rPr>
          <w:rFonts w:ascii="Times New Roman" w:hAnsi="Times New Roman" w:cs="Times New Roman"/>
          <w:b/>
          <w:color w:val="0000FF"/>
          <w:sz w:val="28"/>
          <w:szCs w:val="28"/>
        </w:rPr>
        <w:lastRenderedPageBreak/>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251EFD">
      <w:pPr>
        <w:pStyle w:val="521"/>
        <w:keepNext/>
        <w:keepLines/>
        <w:shd w:val="clear" w:color="auto" w:fill="auto"/>
        <w:spacing w:after="0" w:line="240" w:lineRule="auto"/>
        <w:ind w:firstLine="0"/>
        <w:rPr>
          <w:color w:val="0000FF"/>
          <w:sz w:val="24"/>
          <w:szCs w:val="24"/>
        </w:rPr>
      </w:pPr>
      <w:r w:rsidRPr="00D94A84">
        <w:rPr>
          <w:color w:val="0000FF"/>
          <w:sz w:val="28"/>
          <w:szCs w:val="28"/>
          <w:u w:val="single"/>
        </w:rPr>
        <w:t>Mavzu</w:t>
      </w:r>
      <w:r w:rsidRPr="00D94A84">
        <w:rPr>
          <w:color w:val="0000FF"/>
          <w:sz w:val="28"/>
          <w:szCs w:val="28"/>
        </w:rPr>
        <w:t xml:space="preserve">:     </w:t>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Qator  undoshlarning  talaffuzi va</w:t>
      </w:r>
      <w:bookmarkStart w:id="199" w:name="bookmark220"/>
      <w:r w:rsidRPr="00D94A84">
        <w:rPr>
          <w:color w:val="0000FF"/>
          <w:sz w:val="24"/>
          <w:szCs w:val="24"/>
          <w:lang w:eastAsia="en-US"/>
        </w:rPr>
        <w:t xml:space="preserve"> imlosi</w:t>
      </w:r>
      <w:bookmarkEnd w:id="199"/>
    </w:p>
    <w:p w:rsidR="00251EFD" w:rsidRPr="00D94A84" w:rsidRDefault="00251EFD" w:rsidP="0041455E">
      <w:pPr>
        <w:ind w:left="4247" w:hanging="4247"/>
        <w:jc w:val="both"/>
        <w:rPr>
          <w:rFonts w:ascii="Times New Roman" w:hAnsi="Times New Roman" w:cs="Times New Roman"/>
          <w:b/>
          <w:i/>
          <w:color w:val="0000FF"/>
          <w:sz w:val="28"/>
          <w:szCs w:val="28"/>
          <w:u w:val="single"/>
        </w:rPr>
      </w:pP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1455E">
      <w:pPr>
        <w:pStyle w:val="410"/>
        <w:shd w:val="clear" w:color="auto" w:fill="auto"/>
        <w:spacing w:before="0" w:after="362" w:line="240" w:lineRule="auto"/>
        <w:ind w:right="20" w:firstLine="380"/>
        <w:jc w:val="both"/>
        <w:rPr>
          <w:color w:val="0000FF"/>
          <w:sz w:val="32"/>
          <w:szCs w:val="32"/>
        </w:rPr>
      </w:pPr>
      <w:r w:rsidRPr="00D94A84">
        <w:rPr>
          <w:color w:val="0000FF"/>
          <w:sz w:val="32"/>
          <w:szCs w:val="32"/>
          <w:lang w:eastAsia="en-US"/>
        </w:rPr>
        <w:t>438-mashq.</w:t>
      </w:r>
      <w:r w:rsidRPr="00D94A84">
        <w:rPr>
          <w:rStyle w:val="43"/>
          <w:b/>
          <w:bCs/>
          <w:color w:val="0000FF"/>
          <w:sz w:val="32"/>
          <w:szCs w:val="32"/>
          <w:lang w:eastAsia="en-US"/>
        </w:rPr>
        <w:t xml:space="preserve"> Uyga topshiriq.</w:t>
      </w:r>
      <w:r w:rsidRPr="00D94A84">
        <w:rPr>
          <w:color w:val="0000FF"/>
          <w:sz w:val="32"/>
          <w:szCs w:val="32"/>
          <w:lang w:eastAsia="en-US"/>
        </w:rPr>
        <w:t xml:space="preserve"> «Ajdodlar merosi» mavzusida uy inshosini yozing. Rasmdan foydalaning.</w:t>
      </w:r>
    </w:p>
    <w:p w:rsidR="004055DE" w:rsidRPr="00D94A84" w:rsidRDefault="004055DE" w:rsidP="0041455E">
      <w:pPr>
        <w:pStyle w:val="a9"/>
        <w:shd w:val="clear" w:color="auto" w:fill="auto"/>
        <w:spacing w:before="361" w:after="586" w:line="240" w:lineRule="auto"/>
        <w:ind w:right="20" w:firstLine="380"/>
        <w:jc w:val="both"/>
        <w:rPr>
          <w:color w:val="0000FF"/>
          <w:sz w:val="32"/>
          <w:szCs w:val="32"/>
        </w:rPr>
      </w:pPr>
      <w:r w:rsidRPr="00D94A84">
        <w:rPr>
          <w:rStyle w:val="0pt0"/>
          <w:color w:val="0000FF"/>
          <w:sz w:val="32"/>
          <w:szCs w:val="32"/>
          <w:lang w:eastAsia="en-US"/>
        </w:rPr>
        <w:t>Tayanch so' zlar:</w:t>
      </w:r>
      <w:r w:rsidRPr="00D94A84">
        <w:rPr>
          <w:color w:val="0000FF"/>
          <w:sz w:val="32"/>
          <w:szCs w:val="32"/>
          <w:lang w:eastAsia="en-US"/>
        </w:rPr>
        <w:t xml:space="preserve"> ajdod, avlod, meros, yodgorlik, me'mor, Amir Temur, Ulug'bek, Alisher Navoiy, Bobur, minora, kitob, olim, shoir, tarix, mangu, jahon, yashamoq, yaratmoq, qurmoq, qoldirmoq, qoyil qolmoq, tan olmoq</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Tutuq belgisi qanday vazifa bajaradi?</w:t>
      </w:r>
    </w:p>
    <w:p w:rsidR="004055DE" w:rsidRPr="00D94A84" w:rsidRDefault="004055DE" w:rsidP="0041455E">
      <w:pPr>
        <w:pStyle w:val="a9"/>
        <w:shd w:val="clear" w:color="auto" w:fill="auto"/>
        <w:tabs>
          <w:tab w:val="left" w:pos="714"/>
        </w:tabs>
        <w:spacing w:before="0" w:after="0" w:line="240" w:lineRule="auto"/>
        <w:ind w:firstLine="0"/>
        <w:jc w:val="left"/>
        <w:rPr>
          <w:color w:val="0000FF"/>
          <w:sz w:val="32"/>
          <w:szCs w:val="32"/>
        </w:rPr>
      </w:pPr>
      <w:r w:rsidRPr="00D94A84">
        <w:rPr>
          <w:color w:val="0000FF"/>
          <w:sz w:val="32"/>
          <w:szCs w:val="32"/>
          <w:lang w:eastAsia="en-US"/>
        </w:rPr>
        <w:t>2.Qaysi vaqtda unli cho'ziq aytilsa ham tutuq belgisi qo'yilmaydi?</w:t>
      </w:r>
    </w:p>
    <w:p w:rsidR="004055DE" w:rsidRPr="00D94A84" w:rsidRDefault="004055DE" w:rsidP="0041455E">
      <w:pPr>
        <w:pStyle w:val="a9"/>
        <w:shd w:val="clear" w:color="auto" w:fill="auto"/>
        <w:tabs>
          <w:tab w:val="left" w:pos="714"/>
        </w:tabs>
        <w:spacing w:before="0" w:after="0" w:line="240" w:lineRule="auto"/>
        <w:ind w:firstLine="0"/>
        <w:jc w:val="left"/>
        <w:rPr>
          <w:color w:val="0000FF"/>
          <w:sz w:val="32"/>
          <w:szCs w:val="32"/>
        </w:rPr>
      </w:pPr>
      <w:r w:rsidRPr="00D94A84">
        <w:rPr>
          <w:color w:val="0000FF"/>
          <w:sz w:val="32"/>
          <w:szCs w:val="32"/>
          <w:lang w:eastAsia="en-US"/>
        </w:rPr>
        <w:t>3.Unlidan oldin qo'yilgan tutuq belgisi qanday vazifa bajaradi?</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lastRenderedPageBreak/>
        <w:t>III.  .Yangi mavzu bayoni</w:t>
      </w:r>
    </w:p>
    <w:p w:rsidR="004055DE" w:rsidRPr="00D94A84" w:rsidRDefault="004055DE" w:rsidP="0041455E">
      <w:pPr>
        <w:pStyle w:val="521"/>
        <w:keepNext/>
        <w:keepLines/>
        <w:shd w:val="clear" w:color="auto" w:fill="auto"/>
        <w:spacing w:after="0" w:line="240" w:lineRule="auto"/>
        <w:ind w:firstLine="0"/>
        <w:rPr>
          <w:color w:val="0000FF"/>
          <w:sz w:val="32"/>
          <w:szCs w:val="32"/>
        </w:rPr>
      </w:pPr>
      <w:bookmarkStart w:id="200" w:name="bookmark221"/>
      <w:r w:rsidRPr="00D94A84">
        <w:rPr>
          <w:color w:val="0000FF"/>
          <w:sz w:val="32"/>
          <w:szCs w:val="32"/>
          <w:lang w:eastAsia="en-US"/>
        </w:rPr>
        <w:t>Bir bo'g'inida yonma-yon ikki xil undosh kelgan so'zlar</w:t>
      </w:r>
      <w:bookmarkEnd w:id="200"/>
    </w:p>
    <w:p w:rsidR="004055DE" w:rsidRPr="00D94A84" w:rsidRDefault="004055DE" w:rsidP="0041455E">
      <w:pPr>
        <w:pStyle w:val="521"/>
        <w:keepNext/>
        <w:keepLines/>
        <w:shd w:val="clear" w:color="auto" w:fill="auto"/>
        <w:spacing w:after="0" w:line="240" w:lineRule="auto"/>
        <w:ind w:firstLine="0"/>
        <w:rPr>
          <w:color w:val="0000FF"/>
          <w:sz w:val="32"/>
          <w:szCs w:val="32"/>
        </w:rPr>
      </w:pPr>
      <w:bookmarkStart w:id="201" w:name="bookmark222"/>
      <w:r w:rsidRPr="00D94A84">
        <w:rPr>
          <w:color w:val="0000FF"/>
          <w:sz w:val="32"/>
          <w:szCs w:val="32"/>
        </w:rPr>
        <w:t>qator undoshli so'zlardir.</w:t>
      </w:r>
      <w:bookmarkEnd w:id="201"/>
      <w:r w:rsidRPr="00D94A84">
        <w:rPr>
          <w:color w:val="0000FF"/>
          <w:sz w:val="32"/>
          <w:szCs w:val="32"/>
        </w:rPr>
        <w:t xml:space="preserve"> So'z boshidagi qator undoshiar o'rtasiga yoki oldiga bir qisqa unli qo'shib talaffuz qilinsa ham bu qisqa unli yozilmaydi. </w:t>
      </w:r>
      <w:r w:rsidRPr="00D94A84">
        <w:rPr>
          <w:rStyle w:val="42"/>
          <w:b/>
          <w:bCs/>
          <w:color w:val="0000FF"/>
          <w:sz w:val="32"/>
          <w:szCs w:val="32"/>
          <w:lang w:eastAsia="en-US"/>
        </w:rPr>
        <w:t>Go'sht, do'st, barg</w:t>
      </w:r>
      <w:r w:rsidRPr="00D94A84">
        <w:rPr>
          <w:color w:val="0000FF"/>
          <w:sz w:val="32"/>
          <w:szCs w:val="32"/>
        </w:rPr>
        <w:t xml:space="preserve"> kabi so'z oxirida kelgan qo'sh undosh- lardan biri talaffuzda tushib qolsa ham yozuvda ifodalanadi. </w:t>
      </w:r>
      <w:r w:rsidRPr="00D94A84">
        <w:rPr>
          <w:rStyle w:val="42"/>
          <w:b/>
          <w:bCs/>
          <w:color w:val="0000FF"/>
          <w:sz w:val="32"/>
          <w:szCs w:val="32"/>
          <w:lang w:eastAsia="en-US"/>
        </w:rPr>
        <w:t>Paxta, nimcha, o'simlik</w:t>
      </w:r>
      <w:r w:rsidRPr="00D94A84">
        <w:rPr>
          <w:color w:val="0000FF"/>
          <w:sz w:val="32"/>
          <w:szCs w:val="32"/>
        </w:rPr>
        <w:t xml:space="preserve"> so'zlarida ham yonma-yon kelgan ikki undosh bor, lekin bu undoshlar bir bo'g'inda bo'Ima- ganligi uchun qator kelgan undoshlar hisoblanmaydi.</w:t>
      </w:r>
    </w:p>
    <w:p w:rsidR="004055DE" w:rsidRPr="00D94A84" w:rsidRDefault="004055DE" w:rsidP="00DA2456">
      <w:pPr>
        <w:pStyle w:val="410"/>
        <w:shd w:val="clear" w:color="auto" w:fill="auto"/>
        <w:tabs>
          <w:tab w:val="left" w:pos="1807"/>
        </w:tabs>
        <w:spacing w:before="0" w:after="101" w:line="240" w:lineRule="auto"/>
        <w:ind w:left="360" w:right="20" w:firstLine="0"/>
        <w:jc w:val="both"/>
        <w:rPr>
          <w:color w:val="0000FF"/>
          <w:sz w:val="32"/>
          <w:szCs w:val="32"/>
        </w:rPr>
      </w:pPr>
      <w:r w:rsidRPr="00D94A84">
        <w:rPr>
          <w:color w:val="0000FF"/>
          <w:sz w:val="32"/>
          <w:szCs w:val="32"/>
          <w:lang w:eastAsia="en-US"/>
        </w:rPr>
        <w:t>439 - mashq.</w:t>
      </w:r>
      <w:r w:rsidRPr="00D94A84">
        <w:rPr>
          <w:color w:val="0000FF"/>
          <w:sz w:val="32"/>
          <w:szCs w:val="32"/>
          <w:lang w:eastAsia="en-US"/>
        </w:rPr>
        <w:tab/>
        <w:t>Qator undoshlar kelgan so'zlarni ajratib, daftaringizga ko'chiring.</w:t>
      </w:r>
    </w:p>
    <w:p w:rsidR="004055DE" w:rsidRPr="00D94A84" w:rsidRDefault="004055DE" w:rsidP="0041455E">
      <w:pPr>
        <w:pStyle w:val="a9"/>
        <w:shd w:val="clear" w:color="auto" w:fill="auto"/>
        <w:spacing w:before="0" w:after="135" w:line="240" w:lineRule="auto"/>
        <w:ind w:left="180" w:right="20" w:firstLine="320"/>
        <w:jc w:val="both"/>
        <w:rPr>
          <w:color w:val="0000FF"/>
          <w:sz w:val="32"/>
          <w:szCs w:val="32"/>
        </w:rPr>
      </w:pPr>
      <w:r w:rsidRPr="00D94A84">
        <w:rPr>
          <w:color w:val="0000FF"/>
          <w:sz w:val="32"/>
          <w:szCs w:val="32"/>
          <w:lang w:eastAsia="en-US"/>
        </w:rPr>
        <w:t>Hikmat, pand-nasihat, maslahat, baxt, do'stlik, g'isht, tabassum, farzand, foyda, qirq, to'xtamoq, broker, kompyuter, o'rtoq, ilhom, ko'rk, stul, ulkan.</w:t>
      </w:r>
    </w:p>
    <w:p w:rsidR="004055DE" w:rsidRPr="00D94A84" w:rsidRDefault="00137878" w:rsidP="00137878">
      <w:pPr>
        <w:pStyle w:val="410"/>
        <w:shd w:val="clear" w:color="auto" w:fill="auto"/>
        <w:tabs>
          <w:tab w:val="left" w:pos="1831"/>
        </w:tabs>
        <w:spacing w:before="0" w:after="101" w:line="240" w:lineRule="auto"/>
        <w:ind w:right="20" w:firstLine="0"/>
        <w:jc w:val="both"/>
        <w:rPr>
          <w:color w:val="0000FF"/>
          <w:sz w:val="32"/>
          <w:szCs w:val="32"/>
        </w:rPr>
      </w:pPr>
      <w:r w:rsidRPr="00D94A84">
        <w:rPr>
          <w:color w:val="0000FF"/>
          <w:sz w:val="32"/>
          <w:szCs w:val="32"/>
          <w:lang w:eastAsia="en-US"/>
        </w:rPr>
        <w:t>440-</w:t>
      </w:r>
      <w:r w:rsidR="004055DE" w:rsidRPr="00D94A84">
        <w:rPr>
          <w:color w:val="0000FF"/>
          <w:sz w:val="32"/>
          <w:szCs w:val="32"/>
          <w:lang w:eastAsia="en-US"/>
        </w:rPr>
        <w:t>mashq.</w:t>
      </w:r>
      <w:r w:rsidR="004055DE" w:rsidRPr="00D94A84">
        <w:rPr>
          <w:color w:val="0000FF"/>
          <w:sz w:val="32"/>
          <w:szCs w:val="32"/>
          <w:lang w:eastAsia="en-US"/>
        </w:rPr>
        <w:tab/>
        <w:t>Gaplardagi qator undoshlar kelgan so'zlarni toping. Ularning talaffuzi va yozilishini solishtiring.</w:t>
      </w:r>
    </w:p>
    <w:p w:rsidR="004055DE" w:rsidRPr="00D94A84" w:rsidRDefault="004055DE" w:rsidP="0041455E">
      <w:pPr>
        <w:pStyle w:val="a9"/>
        <w:shd w:val="clear" w:color="auto" w:fill="auto"/>
        <w:spacing w:before="0" w:after="170" w:line="240" w:lineRule="auto"/>
        <w:ind w:left="180" w:right="20" w:firstLine="320"/>
        <w:jc w:val="both"/>
        <w:rPr>
          <w:color w:val="0000FF"/>
          <w:sz w:val="32"/>
          <w:szCs w:val="32"/>
        </w:rPr>
      </w:pPr>
      <w:r w:rsidRPr="00D94A84">
        <w:rPr>
          <w:color w:val="0000FF"/>
          <w:sz w:val="32"/>
          <w:szCs w:val="32"/>
          <w:lang w:eastAsia="en-US"/>
        </w:rPr>
        <w:t>1. Senga baxtdan taxt tilayman, toledan boshinggatoj.</w:t>
      </w:r>
      <w:r w:rsidRPr="00D94A84">
        <w:rPr>
          <w:rStyle w:val="af"/>
          <w:color w:val="0000FF"/>
          <w:sz w:val="32"/>
          <w:szCs w:val="32"/>
          <w:lang w:eastAsia="en-US"/>
        </w:rPr>
        <w:t xml:space="preserve"> (E. Vohidov) </w:t>
      </w:r>
      <w:r w:rsidRPr="00D94A84">
        <w:rPr>
          <w:color w:val="0000FF"/>
          <w:sz w:val="32"/>
          <w:szCs w:val="32"/>
          <w:lang w:eastAsia="en-US"/>
        </w:rPr>
        <w:t>2. Kitobni qadrlamoq kerak, bu tafakkur qasriga izzat-ehtirom bilan qadam qo'ymoq lozim.</w:t>
      </w:r>
      <w:r w:rsidRPr="00D94A84">
        <w:rPr>
          <w:rStyle w:val="af"/>
          <w:color w:val="0000FF"/>
          <w:sz w:val="32"/>
          <w:szCs w:val="32"/>
          <w:lang w:eastAsia="en-US"/>
        </w:rPr>
        <w:t xml:space="preserve"> (A. I. Gersen)</w:t>
      </w:r>
      <w:r w:rsidRPr="00D94A84">
        <w:rPr>
          <w:color w:val="0000FF"/>
          <w:sz w:val="32"/>
          <w:szCs w:val="32"/>
          <w:lang w:eastAsia="en-US"/>
        </w:rPr>
        <w:t xml:space="preserve"> 3. Ravon nutq - insonning ko'iki, fazilati. 4. Kapalak xursand bo'ldi, sevinib qanot qoqdi.</w:t>
      </w:r>
      <w:r w:rsidRPr="00D94A84">
        <w:rPr>
          <w:rStyle w:val="af"/>
          <w:color w:val="0000FF"/>
          <w:sz w:val="32"/>
          <w:szCs w:val="32"/>
          <w:lang w:eastAsia="en-US"/>
        </w:rPr>
        <w:t xml:space="preserve"> (Zulfiya)</w:t>
      </w:r>
    </w:p>
    <w:p w:rsidR="004055DE" w:rsidRPr="00D94A84" w:rsidRDefault="004055DE" w:rsidP="0041455E">
      <w:pPr>
        <w:pStyle w:val="410"/>
        <w:shd w:val="clear" w:color="auto" w:fill="auto"/>
        <w:spacing w:before="0" w:after="138" w:line="240" w:lineRule="auto"/>
        <w:ind w:left="180" w:firstLine="0"/>
        <w:jc w:val="both"/>
        <w:rPr>
          <w:color w:val="0000FF"/>
          <w:sz w:val="32"/>
          <w:szCs w:val="32"/>
        </w:rPr>
      </w:pPr>
      <w:r w:rsidRPr="00D94A84">
        <w:rPr>
          <w:color w:val="0000FF"/>
          <w:sz w:val="32"/>
          <w:szCs w:val="32"/>
          <w:lang w:eastAsia="en-US"/>
        </w:rPr>
        <w:t>♦ 441-mashq. Quyidagi topshiriqlarni bajaring.</w:t>
      </w:r>
    </w:p>
    <w:p w:rsidR="004055DE" w:rsidRPr="00D94A84" w:rsidRDefault="004055DE" w:rsidP="0041455E">
      <w:pPr>
        <w:pStyle w:val="a9"/>
        <w:numPr>
          <w:ilvl w:val="6"/>
          <w:numId w:val="31"/>
        </w:numPr>
        <w:shd w:val="clear" w:color="auto" w:fill="auto"/>
        <w:tabs>
          <w:tab w:val="left" w:pos="1726"/>
        </w:tabs>
        <w:spacing w:before="0" w:after="0" w:line="240" w:lineRule="auto"/>
        <w:ind w:left="180" w:right="2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Metr, sabr, sayr, ilm</w:t>
      </w:r>
      <w:r w:rsidRPr="00D94A84">
        <w:rPr>
          <w:color w:val="0000FF"/>
          <w:sz w:val="32"/>
          <w:szCs w:val="32"/>
          <w:lang w:eastAsia="en-US"/>
        </w:rPr>
        <w:t xml:space="preserve"> so'zlari talaffuzi va yozilishini tahlil qiling. Shunday so'zlar qatorini kengaytiring.</w:t>
      </w:r>
    </w:p>
    <w:p w:rsidR="004055DE" w:rsidRPr="00D94A84" w:rsidRDefault="004055DE" w:rsidP="0041455E">
      <w:pPr>
        <w:pStyle w:val="a9"/>
        <w:numPr>
          <w:ilvl w:val="6"/>
          <w:numId w:val="31"/>
        </w:numPr>
        <w:shd w:val="clear" w:color="auto" w:fill="auto"/>
        <w:tabs>
          <w:tab w:val="left" w:pos="1740"/>
        </w:tabs>
        <w:spacing w:before="0" w:after="330" w:line="240" w:lineRule="auto"/>
        <w:ind w:left="180" w:right="20" w:firstLine="32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Tong, ingramoq, tenglik</w:t>
      </w:r>
      <w:r w:rsidRPr="00D94A84">
        <w:rPr>
          <w:color w:val="0000FF"/>
          <w:sz w:val="32"/>
          <w:szCs w:val="32"/>
          <w:lang w:eastAsia="en-US"/>
        </w:rPr>
        <w:t xml:space="preserve"> so'zlaridagi</w:t>
      </w:r>
      <w:r w:rsidRPr="00D94A84">
        <w:rPr>
          <w:rStyle w:val="ae"/>
          <w:color w:val="0000FF"/>
          <w:sz w:val="32"/>
          <w:szCs w:val="32"/>
          <w:lang w:eastAsia="en-US"/>
        </w:rPr>
        <w:t xml:space="preserve"> ng</w:t>
      </w:r>
      <w:r w:rsidRPr="00D94A84">
        <w:rPr>
          <w:color w:val="0000FF"/>
          <w:sz w:val="32"/>
          <w:szCs w:val="32"/>
          <w:lang w:eastAsia="en-US"/>
        </w:rPr>
        <w:t xml:space="preserve"> birikmasini qator undoshlar sirasiga kiritish mumkinmi? Fikringizni isbotlang!</w:t>
      </w:r>
    </w:p>
    <w:p w:rsidR="004055DE" w:rsidRPr="00D94A84" w:rsidRDefault="00DA2456" w:rsidP="00DA2456">
      <w:pPr>
        <w:pStyle w:val="212"/>
        <w:shd w:val="clear" w:color="auto" w:fill="auto"/>
        <w:tabs>
          <w:tab w:val="left" w:pos="965"/>
        </w:tabs>
        <w:spacing w:after="0" w:line="240" w:lineRule="auto"/>
        <w:ind w:left="140"/>
        <w:rPr>
          <w:b w:val="0"/>
          <w:color w:val="0000FF"/>
          <w:sz w:val="32"/>
          <w:szCs w:val="32"/>
        </w:rPr>
      </w:pPr>
      <w:r w:rsidRPr="00D94A84">
        <w:rPr>
          <w:b w:val="0"/>
          <w:color w:val="0000FF"/>
          <w:sz w:val="32"/>
          <w:szCs w:val="32"/>
        </w:rPr>
        <w:t>IV. Mustahkamlash</w:t>
      </w:r>
    </w:p>
    <w:p w:rsidR="004055DE" w:rsidRPr="00D94A84" w:rsidRDefault="004055DE" w:rsidP="0041455E">
      <w:pPr>
        <w:pStyle w:val="a9"/>
        <w:shd w:val="clear" w:color="auto" w:fill="auto"/>
        <w:spacing w:before="0" w:after="48" w:line="240" w:lineRule="auto"/>
        <w:ind w:firstLine="0"/>
        <w:jc w:val="both"/>
        <w:rPr>
          <w:color w:val="0000FF"/>
          <w:sz w:val="32"/>
          <w:szCs w:val="32"/>
        </w:rPr>
      </w:pPr>
      <w:r w:rsidRPr="00D94A84">
        <w:rPr>
          <w:color w:val="0000FF"/>
          <w:sz w:val="32"/>
          <w:szCs w:val="32"/>
          <w:lang w:eastAsia="en-US"/>
        </w:rPr>
        <w:t>1. Qator undosh deganda qanday undoshni tushunasiz?</w:t>
      </w:r>
    </w:p>
    <w:p w:rsidR="004055DE" w:rsidRPr="00D94A84" w:rsidRDefault="004055DE" w:rsidP="0041455E">
      <w:pPr>
        <w:pStyle w:val="a9"/>
        <w:shd w:val="clear" w:color="auto" w:fill="auto"/>
        <w:spacing w:before="0" w:after="148" w:line="240" w:lineRule="auto"/>
        <w:ind w:firstLine="0"/>
        <w:jc w:val="both"/>
        <w:rPr>
          <w:color w:val="0000FF"/>
          <w:sz w:val="32"/>
          <w:szCs w:val="32"/>
        </w:rPr>
      </w:pPr>
      <w:r w:rsidRPr="00D94A84">
        <w:rPr>
          <w:color w:val="0000FF"/>
          <w:sz w:val="32"/>
          <w:szCs w:val="32"/>
          <w:lang w:eastAsia="en-US"/>
        </w:rPr>
        <w:t>2. Qator undoshlar qanday talaffuz qilinadi va yoziladi?</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line="240" w:lineRule="auto"/>
        <w:ind w:left="180" w:right="20" w:firstLine="320"/>
        <w:jc w:val="both"/>
        <w:rPr>
          <w:color w:val="0000FF"/>
          <w:sz w:val="32"/>
          <w:szCs w:val="32"/>
        </w:rPr>
      </w:pPr>
      <w:r w:rsidRPr="00D94A84">
        <w:rPr>
          <w:color w:val="0000FF"/>
          <w:sz w:val="32"/>
          <w:szCs w:val="32"/>
          <w:lang w:eastAsia="en-US"/>
        </w:rPr>
        <w:t>442-mashq.</w:t>
      </w:r>
      <w:r w:rsidRPr="00D94A84">
        <w:rPr>
          <w:rStyle w:val="43"/>
          <w:b/>
          <w:bCs/>
          <w:color w:val="0000FF"/>
          <w:sz w:val="32"/>
          <w:szCs w:val="32"/>
          <w:lang w:eastAsia="en-US"/>
        </w:rPr>
        <w:t xml:space="preserve"> Uyga topshiriq.</w:t>
      </w:r>
      <w:r w:rsidRPr="00D94A84">
        <w:rPr>
          <w:color w:val="0000FF"/>
          <w:sz w:val="32"/>
          <w:szCs w:val="32"/>
          <w:lang w:eastAsia="en-US"/>
        </w:rPr>
        <w:t xml:space="preserve"> «Do'st - do'stnifig oynasi» mavzusida mulohazalaringizni yozing.</w:t>
      </w:r>
    </w:p>
    <w:p w:rsidR="004055DE" w:rsidRPr="00D94A84" w:rsidRDefault="004055DE" w:rsidP="0041455E">
      <w:pPr>
        <w:rPr>
          <w:rFonts w:ascii="Times New Roman" w:hAnsi="Times New Roman" w:cs="Times New Roman"/>
          <w:color w:val="0000FF"/>
          <w:sz w:val="32"/>
          <w:szCs w:val="32"/>
          <w:lang w:val="ru-RU"/>
        </w:rPr>
      </w:pPr>
    </w:p>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r w:rsidRPr="00D94A84">
        <w:rPr>
          <w:rFonts w:ascii="Times New Roman" w:hAnsi="Times New Roman" w:cs="Times New Roman"/>
          <w:b/>
          <w:color w:val="0000FF"/>
          <w:sz w:val="28"/>
          <w:szCs w:val="28"/>
        </w:rPr>
        <w:lastRenderedPageBreak/>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4"/>
          <w:szCs w:val="24"/>
          <w:lang w:eastAsia="en-US"/>
        </w:rPr>
      </w:pPr>
      <w:r w:rsidRPr="00D94A84">
        <w:rPr>
          <w:color w:val="0000FF"/>
        </w:rPr>
        <w:t xml:space="preserve">Mavzu: </w:t>
      </w:r>
      <w:r w:rsidR="00251EFD" w:rsidRPr="00D94A84">
        <w:rPr>
          <w:color w:val="0000FF"/>
        </w:rPr>
        <w:tab/>
      </w:r>
      <w:r w:rsidR="00251EFD" w:rsidRPr="00D94A84">
        <w:rPr>
          <w:color w:val="0000FF"/>
        </w:rPr>
        <w:tab/>
      </w:r>
      <w:r w:rsidR="00251EFD" w:rsidRPr="00D94A84">
        <w:rPr>
          <w:color w:val="0000FF"/>
        </w:rPr>
        <w:tab/>
      </w:r>
      <w:r w:rsidRPr="00D94A84">
        <w:rPr>
          <w:color w:val="0000FF"/>
          <w:sz w:val="24"/>
          <w:szCs w:val="24"/>
          <w:lang w:eastAsia="en-US"/>
        </w:rPr>
        <w:t xml:space="preserve">Mustahkamlash   darsi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A) mashq</w:t>
      </w:r>
      <w:r w:rsidRPr="00D94A84">
        <w:rPr>
          <w:b w:val="0"/>
          <w:color w:val="0000FF"/>
          <w:sz w:val="32"/>
          <w:szCs w:val="32"/>
        </w:rPr>
        <w:t>ni tekshirish</w:t>
      </w:r>
    </w:p>
    <w:p w:rsidR="004055DE" w:rsidRPr="00D94A84" w:rsidRDefault="004055DE" w:rsidP="0041455E">
      <w:pPr>
        <w:pStyle w:val="410"/>
        <w:shd w:val="clear" w:color="auto" w:fill="auto"/>
        <w:spacing w:before="0" w:line="240" w:lineRule="auto"/>
        <w:ind w:right="20" w:firstLine="0"/>
        <w:jc w:val="both"/>
        <w:rPr>
          <w:color w:val="0000FF"/>
          <w:sz w:val="32"/>
          <w:szCs w:val="32"/>
        </w:rPr>
      </w:pPr>
      <w:r w:rsidRPr="00D94A84">
        <w:rPr>
          <w:color w:val="0000FF"/>
          <w:sz w:val="32"/>
          <w:szCs w:val="32"/>
          <w:lang w:eastAsia="en-US"/>
        </w:rPr>
        <w:t>442-mashq.</w:t>
      </w:r>
      <w:r w:rsidRPr="00D94A84">
        <w:rPr>
          <w:rStyle w:val="43"/>
          <w:b/>
          <w:bCs/>
          <w:color w:val="0000FF"/>
          <w:sz w:val="32"/>
          <w:szCs w:val="32"/>
          <w:lang w:eastAsia="en-US"/>
        </w:rPr>
        <w:t xml:space="preserve"> Uyga topshiriq.</w:t>
      </w:r>
      <w:r w:rsidRPr="00D94A84">
        <w:rPr>
          <w:color w:val="0000FF"/>
          <w:sz w:val="32"/>
          <w:szCs w:val="32"/>
          <w:lang w:eastAsia="en-US"/>
        </w:rPr>
        <w:t xml:space="preserve"> «Do'st - do'stnifig oynasi» mavzusida mulohazalaringizni yozing.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48" w:line="240" w:lineRule="auto"/>
        <w:ind w:firstLine="0"/>
        <w:jc w:val="both"/>
        <w:rPr>
          <w:color w:val="0000FF"/>
          <w:sz w:val="32"/>
          <w:szCs w:val="32"/>
        </w:rPr>
      </w:pPr>
      <w:r w:rsidRPr="00D94A84">
        <w:rPr>
          <w:color w:val="0000FF"/>
          <w:sz w:val="32"/>
          <w:szCs w:val="32"/>
          <w:lang w:eastAsia="en-US"/>
        </w:rPr>
        <w:t>1. Qator undosh deganda qanday undoshni tushunasiz?</w:t>
      </w:r>
    </w:p>
    <w:p w:rsidR="004055DE" w:rsidRPr="00D94A84" w:rsidRDefault="004055DE" w:rsidP="0041455E">
      <w:pPr>
        <w:pStyle w:val="a9"/>
        <w:shd w:val="clear" w:color="auto" w:fill="auto"/>
        <w:spacing w:before="0" w:after="148" w:line="240" w:lineRule="auto"/>
        <w:ind w:firstLine="0"/>
        <w:jc w:val="both"/>
        <w:rPr>
          <w:color w:val="0000FF"/>
          <w:sz w:val="32"/>
          <w:szCs w:val="32"/>
        </w:rPr>
      </w:pPr>
      <w:r w:rsidRPr="00D94A84">
        <w:rPr>
          <w:color w:val="0000FF"/>
          <w:sz w:val="32"/>
          <w:szCs w:val="32"/>
          <w:lang w:eastAsia="en-US"/>
        </w:rPr>
        <w:t>2. Qator undoshlar qanday talaffuz qilinadi va yoziladi?</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a9"/>
        <w:shd w:val="clear" w:color="auto" w:fill="auto"/>
        <w:tabs>
          <w:tab w:val="left" w:pos="758"/>
        </w:tabs>
        <w:spacing w:before="0" w:after="0" w:line="240" w:lineRule="auto"/>
        <w:ind w:firstLine="0"/>
        <w:jc w:val="both"/>
        <w:rPr>
          <w:color w:val="0000FF"/>
          <w:sz w:val="32"/>
          <w:szCs w:val="32"/>
        </w:rPr>
      </w:pPr>
      <w:r w:rsidRPr="00D94A84">
        <w:rPr>
          <w:rStyle w:val="ae"/>
          <w:b w:val="0"/>
          <w:color w:val="0000FF"/>
          <w:sz w:val="32"/>
          <w:szCs w:val="32"/>
          <w:lang w:eastAsia="en-US"/>
        </w:rPr>
        <w:t>1.Tilak, pishloq</w:t>
      </w:r>
      <w:r w:rsidRPr="00D94A84">
        <w:rPr>
          <w:color w:val="0000FF"/>
          <w:sz w:val="32"/>
          <w:szCs w:val="32"/>
          <w:lang w:eastAsia="en-US"/>
        </w:rPr>
        <w:t xml:space="preserve"> kabi so'zlarga egalik va kelishik qo'shimchalari</w:t>
      </w:r>
    </w:p>
    <w:p w:rsidR="004055DE" w:rsidRPr="00D94A84" w:rsidRDefault="004055DE" w:rsidP="0041455E">
      <w:pPr>
        <w:pStyle w:val="a9"/>
        <w:shd w:val="clear" w:color="auto" w:fill="auto"/>
        <w:spacing w:before="0" w:after="0" w:line="240" w:lineRule="auto"/>
        <w:ind w:left="40" w:firstLine="440"/>
        <w:jc w:val="both"/>
        <w:rPr>
          <w:color w:val="0000FF"/>
          <w:sz w:val="32"/>
          <w:szCs w:val="32"/>
        </w:rPr>
      </w:pPr>
      <w:r w:rsidRPr="00D94A84">
        <w:rPr>
          <w:color w:val="0000FF"/>
          <w:sz w:val="32"/>
          <w:szCs w:val="32"/>
          <w:lang w:eastAsia="en-US"/>
        </w:rPr>
        <w:t>qo'shilganda, o'zakda qanday tovush o'zgarishi ro'y beradi?</w:t>
      </w:r>
    </w:p>
    <w:p w:rsidR="004055DE" w:rsidRPr="00D94A84" w:rsidRDefault="004055DE" w:rsidP="0041455E">
      <w:pPr>
        <w:pStyle w:val="a9"/>
        <w:shd w:val="clear" w:color="auto" w:fill="auto"/>
        <w:tabs>
          <w:tab w:val="left" w:pos="734"/>
        </w:tabs>
        <w:spacing w:before="0" w:after="0" w:line="240" w:lineRule="auto"/>
        <w:ind w:firstLine="0"/>
        <w:jc w:val="both"/>
        <w:rPr>
          <w:color w:val="0000FF"/>
          <w:sz w:val="32"/>
          <w:szCs w:val="32"/>
        </w:rPr>
      </w:pPr>
      <w:r w:rsidRPr="00D94A84">
        <w:rPr>
          <w:rStyle w:val="ae"/>
          <w:b w:val="0"/>
          <w:color w:val="0000FF"/>
          <w:sz w:val="32"/>
          <w:szCs w:val="32"/>
          <w:lang w:eastAsia="en-US"/>
        </w:rPr>
        <w:t>2.B, m</w:t>
      </w:r>
      <w:r w:rsidRPr="00D94A84">
        <w:rPr>
          <w:color w:val="0000FF"/>
          <w:sz w:val="32"/>
          <w:szCs w:val="32"/>
          <w:lang w:eastAsia="en-US"/>
        </w:rPr>
        <w:t xml:space="preserve"> harflaridan oldin kelgan</w:t>
      </w:r>
      <w:r w:rsidRPr="00D94A84">
        <w:rPr>
          <w:rStyle w:val="ae"/>
          <w:b w:val="0"/>
          <w:color w:val="0000FF"/>
          <w:sz w:val="32"/>
          <w:szCs w:val="32"/>
          <w:lang w:eastAsia="en-US"/>
        </w:rPr>
        <w:t xml:space="preserve"> n</w:t>
      </w:r>
      <w:r w:rsidRPr="00D94A84">
        <w:rPr>
          <w:color w:val="0000FF"/>
          <w:sz w:val="32"/>
          <w:szCs w:val="32"/>
          <w:lang w:eastAsia="en-US"/>
        </w:rPr>
        <w:t xml:space="preserve"> harfining talaffuzi va imlosi haqida</w:t>
      </w:r>
    </w:p>
    <w:p w:rsidR="004055DE" w:rsidRPr="00D94A84" w:rsidRDefault="004055DE" w:rsidP="0041455E">
      <w:pPr>
        <w:pStyle w:val="a9"/>
        <w:shd w:val="clear" w:color="auto" w:fill="auto"/>
        <w:spacing w:before="0" w:after="0" w:line="240" w:lineRule="auto"/>
        <w:ind w:left="40" w:firstLine="440"/>
        <w:jc w:val="both"/>
        <w:rPr>
          <w:color w:val="0000FF"/>
          <w:sz w:val="32"/>
          <w:szCs w:val="32"/>
        </w:rPr>
      </w:pPr>
      <w:r w:rsidRPr="00D94A84">
        <w:rPr>
          <w:color w:val="0000FF"/>
          <w:sz w:val="32"/>
          <w:szCs w:val="32"/>
          <w:lang w:eastAsia="en-US"/>
        </w:rPr>
        <w:t>gapiring.</w:t>
      </w:r>
    </w:p>
    <w:p w:rsidR="004055DE" w:rsidRPr="00D94A84" w:rsidRDefault="004055DE" w:rsidP="0041455E">
      <w:pPr>
        <w:pStyle w:val="a9"/>
        <w:shd w:val="clear" w:color="auto" w:fill="auto"/>
        <w:tabs>
          <w:tab w:val="left" w:pos="720"/>
        </w:tabs>
        <w:spacing w:before="0" w:after="0" w:line="240" w:lineRule="auto"/>
        <w:ind w:firstLine="0"/>
        <w:jc w:val="both"/>
        <w:rPr>
          <w:color w:val="0000FF"/>
          <w:sz w:val="32"/>
          <w:szCs w:val="32"/>
        </w:rPr>
      </w:pPr>
      <w:r w:rsidRPr="00D94A84">
        <w:rPr>
          <w:rStyle w:val="ae"/>
          <w:b w:val="0"/>
          <w:color w:val="0000FF"/>
          <w:sz w:val="32"/>
          <w:szCs w:val="32"/>
          <w:lang w:eastAsia="en-US"/>
        </w:rPr>
        <w:t>3.X</w:t>
      </w:r>
      <w:r w:rsidRPr="00D94A84">
        <w:rPr>
          <w:color w:val="0000FF"/>
          <w:sz w:val="32"/>
          <w:szCs w:val="32"/>
          <w:lang w:eastAsia="en-US"/>
        </w:rPr>
        <w:t xml:space="preserve"> va</w:t>
      </w:r>
      <w:r w:rsidRPr="00D94A84">
        <w:rPr>
          <w:rStyle w:val="ae"/>
          <w:b w:val="0"/>
          <w:color w:val="0000FF"/>
          <w:sz w:val="32"/>
          <w:szCs w:val="32"/>
          <w:lang w:eastAsia="en-US"/>
        </w:rPr>
        <w:t xml:space="preserve"> h</w:t>
      </w:r>
      <w:r w:rsidRPr="00D94A84">
        <w:rPr>
          <w:color w:val="0000FF"/>
          <w:sz w:val="32"/>
          <w:szCs w:val="32"/>
          <w:lang w:eastAsia="en-US"/>
        </w:rPr>
        <w:t xml:space="preserve"> harflarining yozilishi haqida so'zlang.</w:t>
      </w:r>
    </w:p>
    <w:p w:rsidR="004055DE" w:rsidRPr="00D94A84" w:rsidRDefault="004055DE" w:rsidP="0041455E">
      <w:pPr>
        <w:pStyle w:val="a9"/>
        <w:shd w:val="clear" w:color="auto" w:fill="auto"/>
        <w:tabs>
          <w:tab w:val="left" w:pos="725"/>
        </w:tabs>
        <w:spacing w:before="0" w:after="0" w:line="240" w:lineRule="auto"/>
        <w:ind w:firstLine="0"/>
        <w:jc w:val="both"/>
        <w:rPr>
          <w:color w:val="0000FF"/>
          <w:sz w:val="32"/>
          <w:szCs w:val="32"/>
        </w:rPr>
      </w:pPr>
      <w:r w:rsidRPr="00D94A84">
        <w:rPr>
          <w:rStyle w:val="ae"/>
          <w:b w:val="0"/>
          <w:color w:val="0000FF"/>
          <w:sz w:val="32"/>
          <w:szCs w:val="32"/>
          <w:lang w:eastAsia="en-US"/>
        </w:rPr>
        <w:t>4.J,f, sh, ch</w:t>
      </w:r>
      <w:r w:rsidRPr="00D94A84">
        <w:rPr>
          <w:color w:val="0000FF"/>
          <w:sz w:val="32"/>
          <w:szCs w:val="32"/>
          <w:lang w:eastAsia="en-US"/>
        </w:rPr>
        <w:t xml:space="preserve"> harflarining yozilishi haqida so'zlang.</w:t>
      </w:r>
    </w:p>
    <w:p w:rsidR="004055DE" w:rsidRPr="00D94A84" w:rsidRDefault="004055DE" w:rsidP="0041455E">
      <w:pPr>
        <w:pStyle w:val="212"/>
        <w:shd w:val="clear" w:color="auto" w:fill="auto"/>
        <w:spacing w:after="199" w:line="240" w:lineRule="auto"/>
        <w:ind w:right="300"/>
        <w:jc w:val="left"/>
        <w:rPr>
          <w:b w:val="0"/>
          <w:color w:val="0000FF"/>
          <w:sz w:val="32"/>
          <w:szCs w:val="32"/>
          <w:lang w:eastAsia="en-US"/>
        </w:rPr>
      </w:pPr>
      <w:r w:rsidRPr="00D94A84">
        <w:rPr>
          <w:b w:val="0"/>
          <w:color w:val="0000FF"/>
          <w:sz w:val="32"/>
          <w:szCs w:val="32"/>
          <w:lang w:eastAsia="en-US"/>
        </w:rPr>
        <w:t xml:space="preserve">    belgisining ishlatilish o'rinlariga misollar keltiring</w:t>
      </w:r>
    </w:p>
    <w:p w:rsidR="004055DE" w:rsidRPr="00D94A84" w:rsidRDefault="004055DE" w:rsidP="0041455E">
      <w:pPr>
        <w:pStyle w:val="a9"/>
        <w:numPr>
          <w:ilvl w:val="8"/>
          <w:numId w:val="31"/>
        </w:numPr>
        <w:shd w:val="clear" w:color="auto" w:fill="auto"/>
        <w:tabs>
          <w:tab w:val="left" w:pos="1638"/>
        </w:tabs>
        <w:spacing w:before="0" w:after="0" w:line="240" w:lineRule="auto"/>
        <w:ind w:left="40" w:right="20" w:firstLine="44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t>Qishlog'imiz, tilagimiz, tomog'im</w:t>
      </w:r>
      <w:r w:rsidRPr="00D94A84">
        <w:rPr>
          <w:color w:val="0000FF"/>
          <w:sz w:val="32"/>
          <w:szCs w:val="32"/>
          <w:lang w:eastAsia="en-US"/>
        </w:rPr>
        <w:t xml:space="preserve"> so'zlarida ro'y berayotgan tovush o'zgarishlarini ayting. So'ngra «So'zlar zanjiri» o'yinini tashkil </w:t>
      </w:r>
      <w:r w:rsidRPr="00D94A84">
        <w:rPr>
          <w:color w:val="0000FF"/>
          <w:sz w:val="32"/>
          <w:szCs w:val="32"/>
          <w:lang w:eastAsia="en-US"/>
        </w:rPr>
        <w:lastRenderedPageBreak/>
        <w:t>qiling. O'qituvchi oxirgi tovushi o'zgargan so'zni aytib boshlab bergan o'yinni u turg'izgan o'quvchilar davom ettirishadi.</w:t>
      </w:r>
    </w:p>
    <w:p w:rsidR="004055DE" w:rsidRPr="00D94A84" w:rsidRDefault="004055DE" w:rsidP="0041455E">
      <w:pPr>
        <w:pStyle w:val="a9"/>
        <w:shd w:val="clear" w:color="auto" w:fill="auto"/>
        <w:spacing w:before="0" w:after="120" w:line="240" w:lineRule="auto"/>
        <w:ind w:left="40" w:firstLine="440"/>
        <w:jc w:val="both"/>
        <w:rPr>
          <w:color w:val="0000FF"/>
          <w:sz w:val="32"/>
          <w:szCs w:val="32"/>
        </w:rPr>
      </w:pPr>
      <w:r w:rsidRPr="00D94A84">
        <w:rPr>
          <w:rStyle w:val="0pt0"/>
          <w:color w:val="0000FF"/>
          <w:sz w:val="32"/>
          <w:szCs w:val="32"/>
          <w:lang w:eastAsia="en-US"/>
        </w:rPr>
        <w:t>Namuna: Qaymog'i,</w:t>
      </w:r>
      <w:r w:rsidRPr="00D94A84">
        <w:rPr>
          <w:color w:val="0000FF"/>
          <w:sz w:val="32"/>
          <w:szCs w:val="32"/>
          <w:lang w:eastAsia="en-US"/>
        </w:rPr>
        <w:t xml:space="preserve"> tarog'ing, ko'magida...</w:t>
      </w:r>
    </w:p>
    <w:p w:rsidR="004055DE" w:rsidRPr="00D94A84" w:rsidRDefault="004055DE" w:rsidP="0041455E">
      <w:pPr>
        <w:pStyle w:val="a9"/>
        <w:numPr>
          <w:ilvl w:val="8"/>
          <w:numId w:val="31"/>
        </w:numPr>
        <w:shd w:val="clear" w:color="auto" w:fill="auto"/>
        <w:tabs>
          <w:tab w:val="left" w:pos="1667"/>
        </w:tabs>
        <w:spacing w:before="0" w:after="0" w:line="240" w:lineRule="auto"/>
        <w:ind w:left="40" w:right="20" w:firstLine="4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Nuqtalar o'rniga</w:t>
      </w:r>
      <w:r w:rsidRPr="00D94A84">
        <w:rPr>
          <w:rStyle w:val="ae"/>
          <w:color w:val="0000FF"/>
          <w:sz w:val="32"/>
          <w:szCs w:val="32"/>
          <w:lang w:eastAsia="en-US"/>
        </w:rPr>
        <w:t xml:space="preserve"> f, sh, j, ch, n</w:t>
      </w:r>
      <w:r w:rsidRPr="00D94A84">
        <w:rPr>
          <w:color w:val="0000FF"/>
          <w:sz w:val="32"/>
          <w:szCs w:val="32"/>
          <w:lang w:eastAsia="en-US"/>
        </w:rPr>
        <w:t xml:space="preserve"> harflaridan mosini qo'yib so'zlarni ko'chiring, ularning aytilishi va yozilishiga izoh bering.</w:t>
      </w:r>
    </w:p>
    <w:p w:rsidR="004055DE" w:rsidRPr="00D94A84" w:rsidRDefault="004055DE" w:rsidP="0041455E">
      <w:pPr>
        <w:pStyle w:val="71"/>
        <w:shd w:val="clear" w:color="auto" w:fill="auto"/>
        <w:spacing w:before="0" w:after="0" w:line="240" w:lineRule="auto"/>
        <w:ind w:left="40" w:right="20" w:firstLine="440"/>
        <w:jc w:val="both"/>
        <w:rPr>
          <w:color w:val="0000FF"/>
          <w:sz w:val="32"/>
          <w:szCs w:val="32"/>
        </w:rPr>
      </w:pPr>
      <w:r w:rsidRPr="00D94A84">
        <w:rPr>
          <w:color w:val="0000FF"/>
          <w:sz w:val="32"/>
          <w:szCs w:val="32"/>
          <w:lang w:eastAsia="en-US"/>
        </w:rPr>
        <w:t>...aqat, sa...sata, sha...balik, L.ni, L.arachi, ...alokat, qaytasa...mi, L.sof, ...inoyat, sha...qat.</w:t>
      </w:r>
    </w:p>
    <w:p w:rsidR="004055DE" w:rsidRPr="00D94A84" w:rsidRDefault="004055DE" w:rsidP="0041455E">
      <w:pPr>
        <w:pStyle w:val="a9"/>
        <w:numPr>
          <w:ilvl w:val="8"/>
          <w:numId w:val="31"/>
        </w:numPr>
        <w:shd w:val="clear" w:color="auto" w:fill="auto"/>
        <w:tabs>
          <w:tab w:val="left" w:pos="1744"/>
        </w:tabs>
        <w:spacing w:before="0" w:after="0" w:line="240" w:lineRule="auto"/>
        <w:ind w:left="40" w:right="20" w:firstLine="440"/>
        <w:jc w:val="both"/>
        <w:rPr>
          <w:color w:val="0000FF"/>
          <w:sz w:val="32"/>
          <w:szCs w:val="32"/>
        </w:rPr>
      </w:pPr>
      <w:r w:rsidRPr="00D94A84">
        <w:rPr>
          <w:rStyle w:val="ae"/>
          <w:color w:val="0000FF"/>
          <w:sz w:val="32"/>
          <w:szCs w:val="32"/>
          <w:lang w:eastAsia="en-US"/>
        </w:rPr>
        <w:t>topshiriq.</w:t>
      </w:r>
      <w:r w:rsidRPr="00D94A84">
        <w:rPr>
          <w:color w:val="0000FF"/>
          <w:sz w:val="32"/>
          <w:szCs w:val="32"/>
          <w:lang w:eastAsia="en-US"/>
        </w:rPr>
        <w:tab/>
        <w:t>Quyidagi so'zlarning ichidan</w:t>
      </w:r>
      <w:r w:rsidRPr="00D94A84">
        <w:rPr>
          <w:rStyle w:val="ae"/>
          <w:color w:val="0000FF"/>
          <w:sz w:val="32"/>
          <w:szCs w:val="32"/>
          <w:lang w:eastAsia="en-US"/>
        </w:rPr>
        <w:t xml:space="preserve"> ng</w:t>
      </w:r>
      <w:r w:rsidRPr="00D94A84">
        <w:rPr>
          <w:color w:val="0000FF"/>
          <w:sz w:val="32"/>
          <w:szCs w:val="32"/>
          <w:lang w:eastAsia="en-US"/>
        </w:rPr>
        <w:t xml:space="preserve"> harfi bitta tovushni ifodalaydiganlarini ajratib oling va ular ishtirokida gaplar tuzing.</w:t>
      </w:r>
    </w:p>
    <w:p w:rsidR="004055DE" w:rsidRPr="00D94A84" w:rsidRDefault="004055DE" w:rsidP="0041455E">
      <w:pPr>
        <w:pStyle w:val="71"/>
        <w:shd w:val="clear" w:color="auto" w:fill="auto"/>
        <w:spacing w:before="0" w:after="0" w:line="240" w:lineRule="auto"/>
        <w:ind w:left="40" w:right="20" w:firstLine="440"/>
        <w:jc w:val="both"/>
        <w:rPr>
          <w:color w:val="0000FF"/>
          <w:sz w:val="32"/>
          <w:szCs w:val="32"/>
        </w:rPr>
      </w:pPr>
      <w:r w:rsidRPr="00D94A84">
        <w:rPr>
          <w:color w:val="0000FF"/>
          <w:sz w:val="32"/>
          <w:szCs w:val="32"/>
          <w:lang w:eastAsia="en-US"/>
        </w:rPr>
        <w:t>Bunga, tongga, so'nggi, arqonga, ko'nglim, bongi, jarangi, ingliz, arang, senga, o'shanga, minglab.</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BC0F8A" w:rsidRPr="00D94A84" w:rsidRDefault="00BC0F8A" w:rsidP="0041455E">
      <w:pPr>
        <w:pStyle w:val="1510"/>
        <w:spacing w:line="240" w:lineRule="auto"/>
        <w:ind w:firstLine="0"/>
        <w:jc w:val="center"/>
        <w:rPr>
          <w:b/>
          <w:i w:val="0"/>
          <w:color w:val="0000FF"/>
          <w:sz w:val="32"/>
          <w:szCs w:val="32"/>
        </w:rPr>
      </w:pPr>
      <w:r w:rsidRPr="00D94A84">
        <w:rPr>
          <w:b/>
          <w:i w:val="0"/>
          <w:color w:val="0000FF"/>
          <w:sz w:val="32"/>
          <w:szCs w:val="32"/>
        </w:rPr>
        <w:t>V.MUSTAHKAMLASH</w:t>
      </w:r>
    </w:p>
    <w:p w:rsidR="00BC0F8A" w:rsidRPr="00D94A84" w:rsidRDefault="00BC0F8A" w:rsidP="00BC0F8A">
      <w:pPr>
        <w:pStyle w:val="1510"/>
        <w:spacing w:line="240" w:lineRule="auto"/>
        <w:ind w:firstLine="0"/>
        <w:jc w:val="center"/>
        <w:rPr>
          <w:b/>
          <w:i w:val="0"/>
          <w:color w:val="0000FF"/>
          <w:sz w:val="32"/>
          <w:szCs w:val="32"/>
        </w:rPr>
      </w:pPr>
      <w:r w:rsidRPr="00D94A84">
        <w:rPr>
          <w:b/>
          <w:i w:val="0"/>
          <w:color w:val="0000FF"/>
          <w:sz w:val="32"/>
          <w:szCs w:val="32"/>
        </w:rPr>
        <w:t>____________________________________</w:t>
      </w:r>
    </w:p>
    <w:p w:rsidR="00BC0F8A" w:rsidRPr="00D94A84" w:rsidRDefault="00BC0F8A" w:rsidP="00BC0F8A">
      <w:pPr>
        <w:pStyle w:val="1510"/>
        <w:spacing w:line="240" w:lineRule="auto"/>
        <w:ind w:firstLine="0"/>
        <w:jc w:val="center"/>
        <w:rPr>
          <w:b/>
          <w:i w:val="0"/>
          <w:color w:val="0000FF"/>
          <w:sz w:val="32"/>
          <w:szCs w:val="32"/>
        </w:rPr>
      </w:pPr>
      <w:r w:rsidRPr="00D94A84">
        <w:rPr>
          <w:b/>
          <w:i w:val="0"/>
          <w:color w:val="0000FF"/>
          <w:sz w:val="32"/>
          <w:szCs w:val="32"/>
        </w:rPr>
        <w:t>____________________________________</w:t>
      </w:r>
    </w:p>
    <w:p w:rsidR="00BC0F8A" w:rsidRPr="00D94A84" w:rsidRDefault="00BC0F8A" w:rsidP="00BC0F8A">
      <w:pPr>
        <w:pStyle w:val="1510"/>
        <w:spacing w:line="240" w:lineRule="auto"/>
        <w:ind w:firstLine="0"/>
        <w:jc w:val="center"/>
        <w:rPr>
          <w:b/>
          <w:i w:val="0"/>
          <w:color w:val="0000FF"/>
          <w:sz w:val="32"/>
          <w:szCs w:val="32"/>
        </w:rPr>
      </w:pPr>
      <w:r w:rsidRPr="00D94A84">
        <w:rPr>
          <w:b/>
          <w:i w:val="0"/>
          <w:color w:val="0000FF"/>
          <w:sz w:val="32"/>
          <w:szCs w:val="32"/>
        </w:rPr>
        <w:t>____________________________________</w:t>
      </w:r>
    </w:p>
    <w:p w:rsidR="00BC0F8A" w:rsidRPr="00D94A84" w:rsidRDefault="00BC0F8A" w:rsidP="00BC0F8A">
      <w:pPr>
        <w:pStyle w:val="1510"/>
        <w:spacing w:line="240" w:lineRule="auto"/>
        <w:ind w:firstLine="0"/>
        <w:jc w:val="center"/>
        <w:rPr>
          <w:b/>
          <w:i w:val="0"/>
          <w:color w:val="0000FF"/>
          <w:sz w:val="32"/>
          <w:szCs w:val="32"/>
        </w:rPr>
      </w:pPr>
      <w:r w:rsidRPr="00D94A84">
        <w:rPr>
          <w:b/>
          <w:i w:val="0"/>
          <w:color w:val="0000FF"/>
          <w:sz w:val="32"/>
          <w:szCs w:val="32"/>
        </w:rPr>
        <w:t>____________________________________</w:t>
      </w:r>
    </w:p>
    <w:p w:rsidR="00BC0F8A" w:rsidRPr="00D94A84" w:rsidRDefault="00BC0F8A" w:rsidP="00BC0F8A">
      <w:pPr>
        <w:pStyle w:val="1510"/>
        <w:spacing w:line="240" w:lineRule="auto"/>
        <w:ind w:firstLine="0"/>
        <w:jc w:val="center"/>
        <w:rPr>
          <w:b/>
          <w:i w:val="0"/>
          <w:color w:val="0000FF"/>
          <w:sz w:val="32"/>
          <w:szCs w:val="32"/>
        </w:rPr>
      </w:pPr>
      <w:r w:rsidRPr="00D94A84">
        <w:rPr>
          <w:b/>
          <w:i w:val="0"/>
          <w:color w:val="0000FF"/>
          <w:sz w:val="32"/>
          <w:szCs w:val="32"/>
        </w:rPr>
        <w:t>____________________________________</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a9"/>
        <w:numPr>
          <w:ilvl w:val="8"/>
          <w:numId w:val="31"/>
        </w:numPr>
        <w:shd w:val="clear" w:color="auto" w:fill="auto"/>
        <w:tabs>
          <w:tab w:val="left" w:pos="1590"/>
        </w:tabs>
        <w:spacing w:before="0" w:after="62" w:line="240" w:lineRule="auto"/>
        <w:ind w:left="40" w:right="20" w:firstLine="440"/>
        <w:jc w:val="both"/>
        <w:rPr>
          <w:color w:val="0000FF"/>
          <w:sz w:val="32"/>
          <w:szCs w:val="32"/>
        </w:rPr>
      </w:pPr>
      <w:r w:rsidRPr="00D94A84">
        <w:rPr>
          <w:rStyle w:val="ae"/>
          <w:color w:val="0000FF"/>
          <w:sz w:val="32"/>
          <w:szCs w:val="32"/>
          <w:lang w:eastAsia="en-US"/>
        </w:rPr>
        <w:t>topshiriq.</w:t>
      </w:r>
      <w:r w:rsidRPr="00D94A84">
        <w:rPr>
          <w:rStyle w:val="ae"/>
          <w:color w:val="0000FF"/>
          <w:sz w:val="32"/>
          <w:szCs w:val="32"/>
          <w:lang w:eastAsia="en-US"/>
        </w:rPr>
        <w:tab/>
      </w:r>
      <w:r w:rsidRPr="00D94A84">
        <w:rPr>
          <w:rStyle w:val="af"/>
          <w:color w:val="0000FF"/>
          <w:sz w:val="32"/>
          <w:szCs w:val="32"/>
          <w:lang w:eastAsia="en-US"/>
        </w:rPr>
        <w:t>Uyga topshiriq.</w:t>
      </w:r>
      <w:r w:rsidRPr="00D94A84">
        <w:rPr>
          <w:color w:val="0000FF"/>
          <w:sz w:val="32"/>
          <w:szCs w:val="32"/>
          <w:lang w:eastAsia="en-US"/>
        </w:rPr>
        <w:t xml:space="preserve"> O'tilgan darslarda o'rgangan undoshlar talaffuzi va imlosi bo'yicha jadval tuzing hamda uni to'ldiring.</w:t>
      </w:r>
    </w:p>
    <w:tbl>
      <w:tblPr>
        <w:tblW w:w="0" w:type="auto"/>
        <w:jc w:val="center"/>
        <w:tblLayout w:type="fixed"/>
        <w:tblCellMar>
          <w:left w:w="0" w:type="dxa"/>
          <w:right w:w="0" w:type="dxa"/>
        </w:tblCellMar>
        <w:tblLook w:val="0000" w:firstRow="0" w:lastRow="0" w:firstColumn="0" w:lastColumn="0" w:noHBand="0" w:noVBand="0"/>
      </w:tblPr>
      <w:tblGrid>
        <w:gridCol w:w="2443"/>
        <w:gridCol w:w="2462"/>
        <w:gridCol w:w="2467"/>
      </w:tblGrid>
      <w:tr w:rsidR="004055DE" w:rsidRPr="00D94A84" w:rsidTr="004055DE">
        <w:trPr>
          <w:trHeight w:val="42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700" w:firstLine="0"/>
              <w:rPr>
                <w:color w:val="0000FF"/>
                <w:sz w:val="32"/>
                <w:szCs w:val="32"/>
              </w:rPr>
            </w:pPr>
            <w:r w:rsidRPr="00D94A84">
              <w:rPr>
                <w:color w:val="0000FF"/>
                <w:sz w:val="32"/>
                <w:szCs w:val="32"/>
                <w:lang w:eastAsia="en-US"/>
              </w:rPr>
              <w:t>Undoshlar</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780" w:firstLine="0"/>
              <w:rPr>
                <w:color w:val="0000FF"/>
                <w:sz w:val="32"/>
                <w:szCs w:val="32"/>
              </w:rPr>
            </w:pPr>
            <w:r w:rsidRPr="00D94A84">
              <w:rPr>
                <w:color w:val="0000FF"/>
                <w:sz w:val="32"/>
                <w:szCs w:val="32"/>
                <w:lang w:eastAsia="en-US"/>
              </w:rPr>
              <w:t>Talaffuzi</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780" w:firstLine="0"/>
              <w:rPr>
                <w:color w:val="0000FF"/>
                <w:sz w:val="32"/>
                <w:szCs w:val="32"/>
              </w:rPr>
            </w:pPr>
            <w:r w:rsidRPr="00D94A84">
              <w:rPr>
                <w:color w:val="0000FF"/>
                <w:sz w:val="32"/>
                <w:szCs w:val="32"/>
                <w:lang w:eastAsia="en-US"/>
              </w:rPr>
              <w:t>Yozilishi</w:t>
            </w:r>
          </w:p>
        </w:tc>
      </w:tr>
      <w:tr w:rsidR="004055DE" w:rsidRPr="00D94A84" w:rsidTr="004055DE">
        <w:trPr>
          <w:trHeight w:val="398"/>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bl>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color w:val="0000FF"/>
          <w:sz w:val="28"/>
          <w:szCs w:val="28"/>
        </w:rPr>
        <w:br w:type="page"/>
      </w:r>
      <w:r w:rsidRPr="00D94A84">
        <w:rPr>
          <w:rFonts w:ascii="Times New Roman" w:hAnsi="Times New Roman" w:cs="Times New Roman"/>
          <w:b/>
          <w:color w:val="0000FF"/>
          <w:sz w:val="28"/>
          <w:szCs w:val="28"/>
        </w:rPr>
        <w:lastRenderedPageBreak/>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BO'G'IN VA UNING TURLARI</w:t>
      </w:r>
      <w:r w:rsidRPr="00D94A84">
        <w:rPr>
          <w:color w:val="0000FF"/>
          <w:sz w:val="28"/>
          <w:szCs w:val="28"/>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rStyle w:val="2340"/>
          <w:color w:val="0000FF"/>
          <w:sz w:val="28"/>
          <w:szCs w:val="28"/>
          <w:lang w:eastAsia="en-US"/>
        </w:rPr>
        <w:t>A) mashq</w:t>
      </w:r>
      <w:r w:rsidRPr="00D94A84">
        <w:rPr>
          <w:b w:val="0"/>
          <w:color w:val="0000FF"/>
          <w:sz w:val="28"/>
          <w:szCs w:val="28"/>
        </w:rPr>
        <w:t>ni tekshirish</w:t>
      </w:r>
    </w:p>
    <w:p w:rsidR="004055DE" w:rsidRPr="00D94A84" w:rsidRDefault="004055DE" w:rsidP="0041455E">
      <w:pPr>
        <w:pStyle w:val="a9"/>
        <w:numPr>
          <w:ilvl w:val="8"/>
          <w:numId w:val="31"/>
        </w:numPr>
        <w:shd w:val="clear" w:color="auto" w:fill="auto"/>
        <w:tabs>
          <w:tab w:val="left" w:pos="1590"/>
        </w:tabs>
        <w:spacing w:before="0" w:after="62" w:line="240" w:lineRule="auto"/>
        <w:ind w:left="40" w:right="20" w:firstLine="440"/>
        <w:jc w:val="both"/>
        <w:rPr>
          <w:color w:val="0000FF"/>
          <w:sz w:val="24"/>
          <w:szCs w:val="24"/>
        </w:rPr>
      </w:pPr>
      <w:r w:rsidRPr="00D94A84">
        <w:rPr>
          <w:rStyle w:val="ae"/>
          <w:color w:val="0000FF"/>
          <w:sz w:val="24"/>
          <w:szCs w:val="24"/>
          <w:lang w:eastAsia="en-US"/>
        </w:rPr>
        <w:t>topshiriq.</w:t>
      </w:r>
      <w:r w:rsidRPr="00D94A84">
        <w:rPr>
          <w:rStyle w:val="ae"/>
          <w:color w:val="0000FF"/>
          <w:sz w:val="24"/>
          <w:szCs w:val="24"/>
          <w:lang w:eastAsia="en-US"/>
        </w:rPr>
        <w:tab/>
      </w:r>
      <w:r w:rsidRPr="00D94A84">
        <w:rPr>
          <w:rStyle w:val="af"/>
          <w:color w:val="0000FF"/>
          <w:sz w:val="24"/>
          <w:szCs w:val="24"/>
          <w:lang w:eastAsia="en-US"/>
        </w:rPr>
        <w:t>Uyga topshiriq.</w:t>
      </w:r>
      <w:r w:rsidRPr="00D94A84">
        <w:rPr>
          <w:color w:val="0000FF"/>
          <w:sz w:val="24"/>
          <w:szCs w:val="24"/>
          <w:lang w:eastAsia="en-US"/>
        </w:rPr>
        <w:t xml:space="preserve"> O'tilgan darslarda o'rgangan undoshlar talaffuzi va imlosi bo'yicha jadval tuzing hamda uni to'ldiring.</w:t>
      </w:r>
    </w:p>
    <w:tbl>
      <w:tblPr>
        <w:tblW w:w="0" w:type="auto"/>
        <w:jc w:val="center"/>
        <w:tblLayout w:type="fixed"/>
        <w:tblCellMar>
          <w:left w:w="0" w:type="dxa"/>
          <w:right w:w="0" w:type="dxa"/>
        </w:tblCellMar>
        <w:tblLook w:val="0000" w:firstRow="0" w:lastRow="0" w:firstColumn="0" w:lastColumn="0" w:noHBand="0" w:noVBand="0"/>
      </w:tblPr>
      <w:tblGrid>
        <w:gridCol w:w="2443"/>
        <w:gridCol w:w="2462"/>
        <w:gridCol w:w="2467"/>
      </w:tblGrid>
      <w:tr w:rsidR="004055DE" w:rsidRPr="00D94A84" w:rsidTr="004055DE">
        <w:trPr>
          <w:trHeight w:val="42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700" w:firstLine="0"/>
              <w:rPr>
                <w:color w:val="0000FF"/>
                <w:sz w:val="24"/>
                <w:szCs w:val="24"/>
              </w:rPr>
            </w:pPr>
            <w:r w:rsidRPr="00D94A84">
              <w:rPr>
                <w:color w:val="0000FF"/>
                <w:sz w:val="24"/>
                <w:szCs w:val="24"/>
                <w:lang w:eastAsia="en-US"/>
              </w:rPr>
              <w:t>Undoshlar</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780" w:firstLine="0"/>
              <w:rPr>
                <w:color w:val="0000FF"/>
                <w:sz w:val="24"/>
                <w:szCs w:val="24"/>
              </w:rPr>
            </w:pPr>
            <w:r w:rsidRPr="00D94A84">
              <w:rPr>
                <w:color w:val="0000FF"/>
                <w:sz w:val="24"/>
                <w:szCs w:val="24"/>
                <w:lang w:eastAsia="en-US"/>
              </w:rPr>
              <w:t>Talaffuzi</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780" w:firstLine="0"/>
              <w:rPr>
                <w:color w:val="0000FF"/>
                <w:sz w:val="24"/>
                <w:szCs w:val="24"/>
              </w:rPr>
            </w:pPr>
            <w:r w:rsidRPr="00D94A84">
              <w:rPr>
                <w:color w:val="0000FF"/>
                <w:sz w:val="24"/>
                <w:szCs w:val="24"/>
                <w:lang w:eastAsia="en-US"/>
              </w:rPr>
              <w:t>Yozilishi</w:t>
            </w:r>
          </w:p>
        </w:tc>
      </w:tr>
      <w:tr w:rsidR="004055DE" w:rsidRPr="00D94A84" w:rsidTr="004055DE">
        <w:trPr>
          <w:trHeight w:val="398"/>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rPr>
            </w:pPr>
          </w:p>
        </w:tc>
      </w:tr>
    </w:tbl>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p>
    <w:p w:rsidR="004055DE" w:rsidRPr="00D94A84" w:rsidRDefault="004055DE" w:rsidP="00BC0F8A">
      <w:pPr>
        <w:pStyle w:val="212"/>
        <w:shd w:val="clear" w:color="auto" w:fill="auto"/>
        <w:tabs>
          <w:tab w:val="left" w:pos="965"/>
        </w:tabs>
        <w:spacing w:after="0" w:line="240" w:lineRule="auto"/>
        <w:ind w:left="140" w:firstLine="41"/>
        <w:jc w:val="both"/>
        <w:rPr>
          <w:b w:val="0"/>
          <w:color w:val="0000FF"/>
          <w:sz w:val="32"/>
          <w:szCs w:val="32"/>
        </w:rPr>
      </w:pPr>
      <w:r w:rsidRPr="00D94A84">
        <w:rPr>
          <w:b w:val="0"/>
          <w:color w:val="0000FF"/>
          <w:sz w:val="32"/>
          <w:szCs w:val="32"/>
        </w:rPr>
        <w:t>B) Savollar orqali</w:t>
      </w:r>
    </w:p>
    <w:p w:rsidR="004055DE" w:rsidRPr="00D94A84" w:rsidRDefault="004055DE" w:rsidP="00BC0F8A">
      <w:pPr>
        <w:pStyle w:val="a9"/>
        <w:shd w:val="clear" w:color="auto" w:fill="auto"/>
        <w:tabs>
          <w:tab w:val="left" w:pos="758"/>
        </w:tabs>
        <w:spacing w:before="0" w:after="0" w:line="240" w:lineRule="auto"/>
        <w:ind w:firstLine="41"/>
        <w:jc w:val="both"/>
        <w:rPr>
          <w:color w:val="0000FF"/>
          <w:sz w:val="32"/>
          <w:szCs w:val="32"/>
        </w:rPr>
      </w:pPr>
      <w:r w:rsidRPr="00D94A84">
        <w:rPr>
          <w:rStyle w:val="ae"/>
          <w:b w:val="0"/>
          <w:color w:val="0000FF"/>
          <w:sz w:val="32"/>
          <w:szCs w:val="32"/>
          <w:lang w:eastAsia="en-US"/>
        </w:rPr>
        <w:t>1.Tilak, pishloq</w:t>
      </w:r>
      <w:r w:rsidRPr="00D94A84">
        <w:rPr>
          <w:color w:val="0000FF"/>
          <w:sz w:val="32"/>
          <w:szCs w:val="32"/>
          <w:lang w:eastAsia="en-US"/>
        </w:rPr>
        <w:t xml:space="preserve"> kabi so'zlarga egalik va kelishik qo'shimchalari</w:t>
      </w:r>
    </w:p>
    <w:p w:rsidR="004055DE" w:rsidRPr="00D94A84" w:rsidRDefault="004055DE" w:rsidP="00BC0F8A">
      <w:pPr>
        <w:pStyle w:val="a9"/>
        <w:shd w:val="clear" w:color="auto" w:fill="auto"/>
        <w:spacing w:before="0" w:after="0" w:line="240" w:lineRule="auto"/>
        <w:ind w:left="40" w:firstLine="41"/>
        <w:jc w:val="both"/>
        <w:rPr>
          <w:color w:val="0000FF"/>
          <w:sz w:val="32"/>
          <w:szCs w:val="32"/>
        </w:rPr>
      </w:pPr>
      <w:r w:rsidRPr="00D94A84">
        <w:rPr>
          <w:color w:val="0000FF"/>
          <w:sz w:val="32"/>
          <w:szCs w:val="32"/>
          <w:lang w:eastAsia="en-US"/>
        </w:rPr>
        <w:t>qo'shilganda, o'zakda qanday tovush o'zgarishi ro'y beradi?</w:t>
      </w:r>
    </w:p>
    <w:p w:rsidR="004055DE" w:rsidRPr="00D94A84" w:rsidRDefault="004055DE" w:rsidP="00BC0F8A">
      <w:pPr>
        <w:pStyle w:val="a9"/>
        <w:shd w:val="clear" w:color="auto" w:fill="auto"/>
        <w:tabs>
          <w:tab w:val="left" w:pos="734"/>
        </w:tabs>
        <w:spacing w:before="0" w:after="0" w:line="240" w:lineRule="auto"/>
        <w:ind w:firstLine="41"/>
        <w:jc w:val="both"/>
        <w:rPr>
          <w:color w:val="0000FF"/>
          <w:sz w:val="32"/>
          <w:szCs w:val="32"/>
        </w:rPr>
      </w:pPr>
      <w:r w:rsidRPr="00D94A84">
        <w:rPr>
          <w:rStyle w:val="ae"/>
          <w:b w:val="0"/>
          <w:color w:val="0000FF"/>
          <w:sz w:val="32"/>
          <w:szCs w:val="32"/>
          <w:lang w:eastAsia="en-US"/>
        </w:rPr>
        <w:t>2.B, m</w:t>
      </w:r>
      <w:r w:rsidRPr="00D94A84">
        <w:rPr>
          <w:color w:val="0000FF"/>
          <w:sz w:val="32"/>
          <w:szCs w:val="32"/>
          <w:lang w:eastAsia="en-US"/>
        </w:rPr>
        <w:t xml:space="preserve"> harflaridan oldin kelgan</w:t>
      </w:r>
      <w:r w:rsidRPr="00D94A84">
        <w:rPr>
          <w:rStyle w:val="ae"/>
          <w:b w:val="0"/>
          <w:color w:val="0000FF"/>
          <w:sz w:val="32"/>
          <w:szCs w:val="32"/>
          <w:lang w:eastAsia="en-US"/>
        </w:rPr>
        <w:t xml:space="preserve"> n</w:t>
      </w:r>
      <w:r w:rsidRPr="00D94A84">
        <w:rPr>
          <w:color w:val="0000FF"/>
          <w:sz w:val="32"/>
          <w:szCs w:val="32"/>
          <w:lang w:eastAsia="en-US"/>
        </w:rPr>
        <w:t xml:space="preserve"> harfining talaffuzi va imlosi haqida</w:t>
      </w:r>
    </w:p>
    <w:p w:rsidR="004055DE" w:rsidRPr="00D94A84" w:rsidRDefault="004055DE" w:rsidP="00BC0F8A">
      <w:pPr>
        <w:pStyle w:val="a9"/>
        <w:shd w:val="clear" w:color="auto" w:fill="auto"/>
        <w:spacing w:before="0" w:after="0" w:line="240" w:lineRule="auto"/>
        <w:ind w:left="40" w:firstLine="41"/>
        <w:jc w:val="both"/>
        <w:rPr>
          <w:color w:val="0000FF"/>
          <w:sz w:val="32"/>
          <w:szCs w:val="32"/>
        </w:rPr>
      </w:pPr>
      <w:r w:rsidRPr="00D94A84">
        <w:rPr>
          <w:color w:val="0000FF"/>
          <w:sz w:val="32"/>
          <w:szCs w:val="32"/>
          <w:lang w:eastAsia="en-US"/>
        </w:rPr>
        <w:t>gapiring.</w:t>
      </w:r>
    </w:p>
    <w:p w:rsidR="004055DE" w:rsidRPr="00D94A84" w:rsidRDefault="004055DE" w:rsidP="00BC0F8A">
      <w:pPr>
        <w:pStyle w:val="a9"/>
        <w:shd w:val="clear" w:color="auto" w:fill="auto"/>
        <w:tabs>
          <w:tab w:val="left" w:pos="720"/>
        </w:tabs>
        <w:spacing w:before="0" w:after="0" w:line="240" w:lineRule="auto"/>
        <w:ind w:firstLine="41"/>
        <w:jc w:val="both"/>
        <w:rPr>
          <w:color w:val="0000FF"/>
          <w:sz w:val="32"/>
          <w:szCs w:val="32"/>
        </w:rPr>
      </w:pPr>
      <w:r w:rsidRPr="00D94A84">
        <w:rPr>
          <w:rStyle w:val="ae"/>
          <w:b w:val="0"/>
          <w:color w:val="0000FF"/>
          <w:sz w:val="32"/>
          <w:szCs w:val="32"/>
          <w:lang w:eastAsia="en-US"/>
        </w:rPr>
        <w:t>3.X</w:t>
      </w:r>
      <w:r w:rsidRPr="00D94A84">
        <w:rPr>
          <w:color w:val="0000FF"/>
          <w:sz w:val="32"/>
          <w:szCs w:val="32"/>
          <w:lang w:eastAsia="en-US"/>
        </w:rPr>
        <w:t xml:space="preserve"> va</w:t>
      </w:r>
      <w:r w:rsidRPr="00D94A84">
        <w:rPr>
          <w:rStyle w:val="ae"/>
          <w:b w:val="0"/>
          <w:color w:val="0000FF"/>
          <w:sz w:val="32"/>
          <w:szCs w:val="32"/>
          <w:lang w:eastAsia="en-US"/>
        </w:rPr>
        <w:t xml:space="preserve"> h</w:t>
      </w:r>
      <w:r w:rsidRPr="00D94A84">
        <w:rPr>
          <w:color w:val="0000FF"/>
          <w:sz w:val="32"/>
          <w:szCs w:val="32"/>
          <w:lang w:eastAsia="en-US"/>
        </w:rPr>
        <w:t xml:space="preserve"> harflarining yozilishi haqida so'zlang.</w:t>
      </w:r>
    </w:p>
    <w:p w:rsidR="004055DE" w:rsidRPr="00D94A84" w:rsidRDefault="004055DE" w:rsidP="00BC0F8A">
      <w:pPr>
        <w:pStyle w:val="a9"/>
        <w:shd w:val="clear" w:color="auto" w:fill="auto"/>
        <w:tabs>
          <w:tab w:val="left" w:pos="725"/>
        </w:tabs>
        <w:spacing w:before="0" w:after="0" w:line="240" w:lineRule="auto"/>
        <w:ind w:firstLine="41"/>
        <w:jc w:val="both"/>
        <w:rPr>
          <w:color w:val="0000FF"/>
          <w:sz w:val="32"/>
          <w:szCs w:val="32"/>
        </w:rPr>
      </w:pPr>
      <w:r w:rsidRPr="00D94A84">
        <w:rPr>
          <w:rStyle w:val="ae"/>
          <w:b w:val="0"/>
          <w:color w:val="0000FF"/>
          <w:sz w:val="32"/>
          <w:szCs w:val="32"/>
          <w:lang w:eastAsia="en-US"/>
        </w:rPr>
        <w:t>4.J,f, sh, ch</w:t>
      </w:r>
      <w:r w:rsidRPr="00D94A84">
        <w:rPr>
          <w:color w:val="0000FF"/>
          <w:sz w:val="32"/>
          <w:szCs w:val="32"/>
          <w:lang w:eastAsia="en-US"/>
        </w:rPr>
        <w:t xml:space="preserve"> harflarining yozilishi haqida so'zlang.</w:t>
      </w:r>
    </w:p>
    <w:p w:rsidR="004055DE" w:rsidRPr="00D94A84" w:rsidRDefault="004055DE" w:rsidP="00BC0F8A">
      <w:pPr>
        <w:pStyle w:val="212"/>
        <w:shd w:val="clear" w:color="auto" w:fill="auto"/>
        <w:spacing w:after="199" w:line="240" w:lineRule="auto"/>
        <w:ind w:right="300" w:firstLine="41"/>
        <w:jc w:val="left"/>
        <w:rPr>
          <w:b w:val="0"/>
          <w:color w:val="0000FF"/>
          <w:sz w:val="32"/>
          <w:szCs w:val="32"/>
          <w:lang w:eastAsia="en-US"/>
        </w:rPr>
      </w:pPr>
      <w:r w:rsidRPr="00D94A84">
        <w:rPr>
          <w:b w:val="0"/>
          <w:color w:val="0000FF"/>
          <w:sz w:val="32"/>
          <w:szCs w:val="32"/>
          <w:lang w:eastAsia="en-US"/>
        </w:rPr>
        <w:t xml:space="preserve">    belgisining ishlatilish o'rinlariga misollar keltiring</w:t>
      </w:r>
    </w:p>
    <w:p w:rsidR="004055DE" w:rsidRPr="00D94A84" w:rsidRDefault="004055DE" w:rsidP="00BC0F8A">
      <w:pPr>
        <w:pStyle w:val="31"/>
        <w:keepNext/>
        <w:keepLines/>
        <w:shd w:val="clear" w:color="auto" w:fill="auto"/>
        <w:spacing w:before="0" w:after="138" w:line="240" w:lineRule="auto"/>
        <w:ind w:firstLine="41"/>
        <w:jc w:val="center"/>
        <w:rPr>
          <w:color w:val="0000FF"/>
          <w:sz w:val="32"/>
          <w:szCs w:val="32"/>
        </w:rPr>
      </w:pPr>
      <w:r w:rsidRPr="00D94A84">
        <w:rPr>
          <w:color w:val="0000FF"/>
          <w:sz w:val="32"/>
          <w:szCs w:val="32"/>
        </w:rPr>
        <w:t>III.  .Yangi mavzu bayoni</w:t>
      </w:r>
    </w:p>
    <w:p w:rsidR="004055DE" w:rsidRPr="00D94A84" w:rsidRDefault="004055DE" w:rsidP="00BC0F8A">
      <w:pPr>
        <w:pStyle w:val="410"/>
        <w:shd w:val="clear" w:color="auto" w:fill="auto"/>
        <w:tabs>
          <w:tab w:val="left" w:leader="underscore" w:pos="7088"/>
        </w:tabs>
        <w:spacing w:before="0" w:after="248" w:line="240" w:lineRule="auto"/>
        <w:ind w:right="20" w:firstLine="41"/>
        <w:jc w:val="both"/>
        <w:rPr>
          <w:b w:val="0"/>
          <w:color w:val="0000FF"/>
          <w:sz w:val="32"/>
          <w:szCs w:val="32"/>
        </w:rPr>
      </w:pPr>
      <w:r w:rsidRPr="00D94A84">
        <w:rPr>
          <w:b w:val="0"/>
          <w:color w:val="0000FF"/>
          <w:sz w:val="32"/>
          <w:szCs w:val="32"/>
          <w:lang w:eastAsia="en-US"/>
        </w:rPr>
        <w:t xml:space="preserve">Bir havo zarbi bilan aytilgan tovush yoki tovushlar </w:t>
      </w:r>
      <w:r w:rsidRPr="00D94A84">
        <w:rPr>
          <w:rStyle w:val="45"/>
          <w:b/>
          <w:bCs/>
          <w:color w:val="0000FF"/>
          <w:sz w:val="32"/>
          <w:szCs w:val="32"/>
          <w:lang w:eastAsia="en-US"/>
        </w:rPr>
        <w:t>birikmasiga bo'g'in deyiladi.</w:t>
      </w:r>
      <w:r w:rsidRPr="00D94A84">
        <w:rPr>
          <w:b w:val="0"/>
          <w:color w:val="0000FF"/>
          <w:sz w:val="32"/>
          <w:szCs w:val="32"/>
          <w:lang w:eastAsia="en-US"/>
        </w:rPr>
        <w:tab/>
      </w:r>
    </w:p>
    <w:p w:rsidR="004055DE" w:rsidRPr="00D94A84" w:rsidRDefault="004055DE" w:rsidP="00BC0F8A">
      <w:pPr>
        <w:pStyle w:val="410"/>
        <w:shd w:val="clear" w:color="auto" w:fill="auto"/>
        <w:spacing w:before="0" w:line="240" w:lineRule="auto"/>
        <w:ind w:right="300" w:firstLine="41"/>
        <w:jc w:val="both"/>
        <w:rPr>
          <w:b w:val="0"/>
          <w:color w:val="0000FF"/>
          <w:sz w:val="32"/>
          <w:szCs w:val="32"/>
        </w:rPr>
      </w:pPr>
      <w:r w:rsidRPr="00D94A84">
        <w:rPr>
          <w:b w:val="0"/>
          <w:color w:val="0000FF"/>
          <w:sz w:val="32"/>
          <w:szCs w:val="32"/>
          <w:lang w:eastAsia="en-US"/>
        </w:rPr>
        <w:lastRenderedPageBreak/>
        <w:t>Bo'g'in unli tovushlar asosida hosil bo'ladi. Har bir bo'g'inda bitta unli qatnashadi, shuning uchun so'zda nechta unli bo'lsa, shuncha bo'g'in bo'ladi</w:t>
      </w:r>
    </w:p>
    <w:p w:rsidR="004055DE" w:rsidRPr="00D94A84" w:rsidRDefault="004055DE" w:rsidP="00BC0F8A">
      <w:pPr>
        <w:pStyle w:val="410"/>
        <w:shd w:val="clear" w:color="auto" w:fill="auto"/>
        <w:spacing w:before="0" w:line="240" w:lineRule="auto"/>
        <w:ind w:right="300" w:firstLine="41"/>
        <w:jc w:val="both"/>
        <w:rPr>
          <w:b w:val="0"/>
          <w:color w:val="0000FF"/>
          <w:sz w:val="32"/>
          <w:szCs w:val="32"/>
        </w:rPr>
      </w:pPr>
      <w:r w:rsidRPr="00D94A84">
        <w:rPr>
          <w:b w:val="0"/>
          <w:color w:val="0000FF"/>
          <w:sz w:val="32"/>
          <w:szCs w:val="32"/>
          <w:lang w:eastAsia="en-US"/>
        </w:rPr>
        <w:t>So'zning o'zak va qo'shimchalariga ajralishi bilan bo'g'inlarga ajralishi teng emas:</w:t>
      </w:r>
      <w:r w:rsidRPr="00D94A84">
        <w:rPr>
          <w:rStyle w:val="42"/>
          <w:b/>
          <w:bCs/>
          <w:color w:val="0000FF"/>
          <w:sz w:val="32"/>
          <w:szCs w:val="32"/>
          <w:lang w:eastAsia="en-US"/>
        </w:rPr>
        <w:t xml:space="preserve"> go'sht-ni, barg-ga</w:t>
      </w:r>
      <w:r w:rsidRPr="00D94A84">
        <w:rPr>
          <w:b w:val="0"/>
          <w:color w:val="0000FF"/>
          <w:sz w:val="32"/>
          <w:szCs w:val="32"/>
          <w:lang w:eastAsia="en-US"/>
        </w:rPr>
        <w:t xml:space="preserve"> so'zlarida o'zak va qo'shimchalar bilan bo'g'inlar teng kelayotgan bo'lsa, </w:t>
      </w:r>
      <w:r w:rsidRPr="00D94A84">
        <w:rPr>
          <w:rStyle w:val="42"/>
          <w:b/>
          <w:bCs/>
          <w:color w:val="0000FF"/>
          <w:sz w:val="32"/>
          <w:szCs w:val="32"/>
          <w:lang w:eastAsia="en-US"/>
        </w:rPr>
        <w:t>go'sh-ti, bar-gi</w:t>
      </w:r>
      <w:r w:rsidRPr="00D94A84">
        <w:rPr>
          <w:b w:val="0"/>
          <w:color w:val="0000FF"/>
          <w:sz w:val="32"/>
          <w:szCs w:val="32"/>
          <w:lang w:eastAsia="en-US"/>
        </w:rPr>
        <w:t xml:space="preserve"> so'zlarida teng emas.</w:t>
      </w:r>
    </w:p>
    <w:p w:rsidR="004055DE" w:rsidRPr="00D94A84" w:rsidRDefault="004055DE" w:rsidP="00BC0F8A">
      <w:pPr>
        <w:pStyle w:val="410"/>
        <w:shd w:val="clear" w:color="auto" w:fill="auto"/>
        <w:spacing w:before="0" w:after="128" w:line="240" w:lineRule="auto"/>
        <w:ind w:right="20" w:firstLine="41"/>
        <w:jc w:val="both"/>
        <w:rPr>
          <w:b w:val="0"/>
          <w:color w:val="0000FF"/>
          <w:sz w:val="32"/>
          <w:szCs w:val="32"/>
        </w:rPr>
      </w:pPr>
      <w:r w:rsidRPr="00D94A84">
        <w:rPr>
          <w:b w:val="0"/>
          <w:color w:val="0000FF"/>
          <w:sz w:val="32"/>
          <w:szCs w:val="32"/>
          <w:lang w:eastAsia="en-US"/>
        </w:rPr>
        <w:t>Bo'g'inlar ikki turli bo'ladi: ochiq bo'g'in va yopiq bo'g'in. Unli bilan tugagan bo'g'in ochiq, undosh bilan tugagan bo'g'in :  esa yopiq bo'g'in hisoblanadi. Masalan:</w:t>
      </w:r>
      <w:r w:rsidRPr="00D94A84">
        <w:rPr>
          <w:rStyle w:val="42"/>
          <w:b/>
          <w:bCs/>
          <w:color w:val="0000FF"/>
          <w:sz w:val="32"/>
          <w:szCs w:val="32"/>
          <w:lang w:eastAsia="en-US"/>
        </w:rPr>
        <w:t xml:space="preserve"> o-na, bo-la </w:t>
      </w:r>
      <w:r w:rsidRPr="00D94A84">
        <w:rPr>
          <w:b w:val="0"/>
          <w:color w:val="0000FF"/>
          <w:sz w:val="32"/>
          <w:szCs w:val="32"/>
          <w:lang w:eastAsia="en-US"/>
        </w:rPr>
        <w:t>so'zlaridagi har ikki bo'g'in ochiq,</w:t>
      </w:r>
      <w:r w:rsidRPr="00D94A84">
        <w:rPr>
          <w:rStyle w:val="42"/>
          <w:b/>
          <w:bCs/>
          <w:color w:val="0000FF"/>
          <w:sz w:val="32"/>
          <w:szCs w:val="32"/>
          <w:lang w:eastAsia="en-US"/>
        </w:rPr>
        <w:t xml:space="preserve"> tosh-lar</w:t>
      </w:r>
      <w:r w:rsidRPr="00D94A84">
        <w:rPr>
          <w:b w:val="0"/>
          <w:color w:val="0000FF"/>
          <w:sz w:val="32"/>
          <w:szCs w:val="32"/>
          <w:lang w:eastAsia="en-US"/>
        </w:rPr>
        <w:t xml:space="preserve"> so'zidagi har ikki bo'g'in yopiq bo'g'indir.</w:t>
      </w:r>
    </w:p>
    <w:p w:rsidR="004055DE" w:rsidRPr="00D94A84" w:rsidRDefault="004055DE" w:rsidP="00BC0F8A">
      <w:pPr>
        <w:pStyle w:val="410"/>
        <w:shd w:val="clear" w:color="auto" w:fill="auto"/>
        <w:spacing w:before="0" w:after="105" w:line="240" w:lineRule="auto"/>
        <w:ind w:left="20" w:right="20" w:firstLine="41"/>
        <w:jc w:val="both"/>
        <w:rPr>
          <w:color w:val="0000FF"/>
          <w:sz w:val="32"/>
          <w:szCs w:val="32"/>
        </w:rPr>
      </w:pPr>
      <w:r w:rsidRPr="00D94A84">
        <w:rPr>
          <w:rStyle w:val="43f"/>
          <w:b/>
          <w:bCs/>
          <w:color w:val="0000FF"/>
          <w:sz w:val="32"/>
          <w:szCs w:val="32"/>
          <w:lang w:eastAsia="en-US"/>
        </w:rPr>
        <w:t>443-mashq.</w:t>
      </w:r>
      <w:r w:rsidRPr="00D94A84">
        <w:rPr>
          <w:color w:val="0000FF"/>
          <w:sz w:val="32"/>
          <w:szCs w:val="32"/>
          <w:lang w:eastAsia="en-US"/>
        </w:rPr>
        <w:t xml:space="preserve"> Daftaringizga awal bir bo'g'inli, so'ngra ikki, uch, to'rt bo'g'inli so'zlarni ko'chirib yozing.</w:t>
      </w:r>
    </w:p>
    <w:p w:rsidR="004055DE" w:rsidRPr="00D94A84" w:rsidRDefault="004055DE" w:rsidP="00BC0F8A">
      <w:pPr>
        <w:pStyle w:val="a9"/>
        <w:shd w:val="clear" w:color="auto" w:fill="auto"/>
        <w:spacing w:before="0" w:after="135" w:line="240" w:lineRule="auto"/>
        <w:ind w:left="20" w:right="20" w:firstLine="41"/>
        <w:jc w:val="both"/>
        <w:rPr>
          <w:color w:val="0000FF"/>
          <w:sz w:val="32"/>
          <w:szCs w:val="32"/>
        </w:rPr>
      </w:pPr>
      <w:r w:rsidRPr="00D94A84">
        <w:rPr>
          <w:color w:val="0000FF"/>
          <w:sz w:val="32"/>
          <w:szCs w:val="32"/>
          <w:lang w:eastAsia="en-US"/>
        </w:rPr>
        <w:t>Sholi, qand, jonbaxsh, sinf, jimirlamoq, laylak, amalparast, dard, lazzat, bog', suvsizlik, a'lochi, qoloqlik, jimjimador, hashamatli.</w:t>
      </w:r>
    </w:p>
    <w:p w:rsidR="004055DE" w:rsidRPr="00D94A84" w:rsidRDefault="004055DE" w:rsidP="00BC0F8A">
      <w:pPr>
        <w:pStyle w:val="410"/>
        <w:shd w:val="clear" w:color="auto" w:fill="auto"/>
        <w:spacing w:before="0" w:after="154" w:line="240" w:lineRule="auto"/>
        <w:ind w:left="20" w:right="20" w:firstLine="41"/>
        <w:jc w:val="both"/>
        <w:rPr>
          <w:color w:val="0000FF"/>
          <w:sz w:val="32"/>
          <w:szCs w:val="32"/>
        </w:rPr>
      </w:pPr>
      <w:r w:rsidRPr="00D94A84">
        <w:rPr>
          <w:rStyle w:val="43f"/>
          <w:b/>
          <w:bCs/>
          <w:color w:val="0000FF"/>
          <w:sz w:val="32"/>
          <w:szCs w:val="32"/>
          <w:lang w:eastAsia="en-US"/>
        </w:rPr>
        <w:t>*444-mashq.</w:t>
      </w:r>
      <w:r w:rsidRPr="00D94A84">
        <w:rPr>
          <w:color w:val="0000FF"/>
          <w:sz w:val="32"/>
          <w:szCs w:val="32"/>
          <w:lang w:eastAsia="en-US"/>
        </w:rPr>
        <w:t xml:space="preserve"> «Davom ettiring» o'yinini tashkil qiling. Sinf taxtasiga yozilgan so'zga nechta bo'g'in qo'shish mumkin?</w:t>
      </w:r>
    </w:p>
    <w:p w:rsidR="004055DE" w:rsidRPr="00D94A84" w:rsidRDefault="004055DE" w:rsidP="00BC0F8A">
      <w:pPr>
        <w:pStyle w:val="410"/>
        <w:shd w:val="clear" w:color="auto" w:fill="auto"/>
        <w:spacing w:before="0" w:after="143" w:line="240" w:lineRule="auto"/>
        <w:ind w:left="20" w:firstLine="41"/>
        <w:jc w:val="both"/>
        <w:rPr>
          <w:color w:val="0000FF"/>
          <w:sz w:val="32"/>
          <w:szCs w:val="32"/>
        </w:rPr>
      </w:pPr>
      <w:r w:rsidRPr="00D94A84">
        <w:rPr>
          <w:color w:val="0000FF"/>
          <w:sz w:val="32"/>
          <w:szCs w:val="32"/>
          <w:lang w:eastAsia="en-US"/>
        </w:rPr>
        <w:t>Namuna: sabr-siz-lik-dan.</w:t>
      </w:r>
    </w:p>
    <w:p w:rsidR="004055DE" w:rsidRPr="00D94A84" w:rsidRDefault="004055DE" w:rsidP="00BC0F8A">
      <w:pPr>
        <w:pStyle w:val="410"/>
        <w:shd w:val="clear" w:color="auto" w:fill="auto"/>
        <w:spacing w:before="0" w:line="240" w:lineRule="auto"/>
        <w:ind w:left="20" w:right="20" w:firstLine="41"/>
        <w:jc w:val="both"/>
        <w:rPr>
          <w:color w:val="0000FF"/>
          <w:sz w:val="32"/>
          <w:szCs w:val="32"/>
        </w:rPr>
      </w:pPr>
      <w:r w:rsidRPr="00D94A84">
        <w:rPr>
          <w:rStyle w:val="43f"/>
          <w:b/>
          <w:bCs/>
          <w:color w:val="0000FF"/>
          <w:sz w:val="32"/>
          <w:szCs w:val="32"/>
          <w:lang w:eastAsia="en-US"/>
        </w:rPr>
        <w:t>445-mashq.</w:t>
      </w:r>
      <w:r w:rsidRPr="00D94A84">
        <w:rPr>
          <w:color w:val="0000FF"/>
          <w:sz w:val="32"/>
          <w:szCs w:val="32"/>
          <w:lang w:eastAsia="en-US"/>
        </w:rPr>
        <w:t xml:space="preserve"> Awal faqat ochiq bo'g'inli, keyin faqat yopiq bo'g'inli so'zlarni ajrating, farqini tushuntiring.</w:t>
      </w:r>
    </w:p>
    <w:p w:rsidR="004055DE" w:rsidRPr="00D94A84" w:rsidRDefault="004055DE" w:rsidP="00BC0F8A">
      <w:pPr>
        <w:pStyle w:val="a9"/>
        <w:shd w:val="clear" w:color="auto" w:fill="auto"/>
        <w:spacing w:before="0" w:after="122" w:line="240" w:lineRule="auto"/>
        <w:ind w:left="20" w:firstLine="41"/>
        <w:jc w:val="both"/>
        <w:rPr>
          <w:color w:val="0000FF"/>
          <w:sz w:val="32"/>
          <w:szCs w:val="32"/>
        </w:rPr>
      </w:pPr>
      <w:r w:rsidRPr="00D94A84">
        <w:rPr>
          <w:color w:val="0000FF"/>
          <w:sz w:val="32"/>
          <w:szCs w:val="32"/>
          <w:lang w:eastAsia="en-US"/>
        </w:rPr>
        <w:t>Latifa, g'alaba, san'at, sardor, qizg'in, kema, hujjat, uka, avj, a'lo.</w:t>
      </w:r>
    </w:p>
    <w:p w:rsidR="004055DE" w:rsidRPr="00D94A84" w:rsidRDefault="004055DE" w:rsidP="00BC0F8A">
      <w:pPr>
        <w:pStyle w:val="212"/>
        <w:shd w:val="clear" w:color="auto" w:fill="auto"/>
        <w:tabs>
          <w:tab w:val="left" w:pos="965"/>
        </w:tabs>
        <w:spacing w:after="0" w:line="240" w:lineRule="auto"/>
        <w:ind w:left="140" w:firstLine="41"/>
        <w:jc w:val="both"/>
        <w:rPr>
          <w:b w:val="0"/>
          <w:color w:val="0000FF"/>
          <w:sz w:val="32"/>
          <w:szCs w:val="32"/>
        </w:rPr>
      </w:pPr>
    </w:p>
    <w:p w:rsidR="004055DE" w:rsidRPr="00D94A84" w:rsidRDefault="00BC0F8A" w:rsidP="00BC0F8A">
      <w:pPr>
        <w:pStyle w:val="212"/>
        <w:shd w:val="clear" w:color="auto" w:fill="auto"/>
        <w:tabs>
          <w:tab w:val="left" w:pos="965"/>
        </w:tabs>
        <w:spacing w:after="0" w:line="240" w:lineRule="auto"/>
        <w:ind w:left="140" w:firstLine="41"/>
        <w:rPr>
          <w:color w:val="0000FF"/>
          <w:sz w:val="32"/>
          <w:szCs w:val="32"/>
        </w:rPr>
      </w:pPr>
      <w:r w:rsidRPr="00D94A84">
        <w:rPr>
          <w:color w:val="0000FF"/>
          <w:sz w:val="32"/>
          <w:szCs w:val="32"/>
        </w:rPr>
        <w:t>IV. Mustahkamlash</w:t>
      </w:r>
    </w:p>
    <w:p w:rsidR="004055DE" w:rsidRPr="00D94A84" w:rsidRDefault="004055DE" w:rsidP="00BC0F8A">
      <w:pPr>
        <w:pStyle w:val="410"/>
        <w:spacing w:line="240" w:lineRule="auto"/>
        <w:ind w:firstLine="41"/>
        <w:rPr>
          <w:b w:val="0"/>
          <w:color w:val="0000FF"/>
          <w:sz w:val="32"/>
          <w:szCs w:val="32"/>
        </w:rPr>
      </w:pPr>
      <w:r w:rsidRPr="00D94A84">
        <w:rPr>
          <w:b w:val="0"/>
          <w:color w:val="0000FF"/>
          <w:sz w:val="32"/>
          <w:szCs w:val="32"/>
          <w:lang w:eastAsia="en-US"/>
        </w:rPr>
        <w:t>1. Bo'g'in deb nimaga aytiladi?</w:t>
      </w:r>
    </w:p>
    <w:p w:rsidR="004055DE" w:rsidRPr="00D94A84" w:rsidRDefault="004055DE" w:rsidP="00BC0F8A">
      <w:pPr>
        <w:pStyle w:val="410"/>
        <w:shd w:val="clear" w:color="auto" w:fill="auto"/>
        <w:tabs>
          <w:tab w:val="left" w:pos="850"/>
        </w:tabs>
        <w:spacing w:before="0" w:after="62" w:line="240" w:lineRule="auto"/>
        <w:ind w:firstLine="41"/>
        <w:jc w:val="both"/>
        <w:rPr>
          <w:b w:val="0"/>
          <w:color w:val="0000FF"/>
          <w:sz w:val="32"/>
          <w:szCs w:val="32"/>
        </w:rPr>
      </w:pPr>
      <w:r w:rsidRPr="00D94A84">
        <w:rPr>
          <w:b w:val="0"/>
          <w:color w:val="0000FF"/>
          <w:sz w:val="32"/>
          <w:szCs w:val="32"/>
          <w:lang w:eastAsia="en-US"/>
        </w:rPr>
        <w:t>2.Bo'g'inlar soni nimaning soniga teng keladi?</w:t>
      </w:r>
    </w:p>
    <w:p w:rsidR="004055DE" w:rsidRPr="00D94A84" w:rsidRDefault="004055DE" w:rsidP="00BC0F8A">
      <w:pPr>
        <w:pStyle w:val="410"/>
        <w:shd w:val="clear" w:color="auto" w:fill="auto"/>
        <w:tabs>
          <w:tab w:val="left" w:pos="850"/>
        </w:tabs>
        <w:spacing w:before="0" w:line="240" w:lineRule="auto"/>
        <w:ind w:firstLine="41"/>
        <w:jc w:val="both"/>
        <w:rPr>
          <w:b w:val="0"/>
          <w:color w:val="0000FF"/>
          <w:sz w:val="32"/>
          <w:szCs w:val="32"/>
        </w:rPr>
      </w:pPr>
      <w:r w:rsidRPr="00D94A84">
        <w:rPr>
          <w:b w:val="0"/>
          <w:color w:val="0000FF"/>
          <w:sz w:val="32"/>
          <w:szCs w:val="32"/>
        </w:rPr>
        <w:t>3.Ochiq va yopiq bo'g'in deganda qanday bo'g'inlarni tushunasiz?</w:t>
      </w:r>
    </w:p>
    <w:p w:rsidR="004055DE" w:rsidRPr="00D94A84" w:rsidRDefault="004055DE" w:rsidP="00BC0F8A">
      <w:pPr>
        <w:pStyle w:val="1510"/>
        <w:spacing w:line="240" w:lineRule="auto"/>
        <w:ind w:firstLine="41"/>
        <w:jc w:val="center"/>
        <w:rPr>
          <w:b/>
          <w:i w:val="0"/>
          <w:color w:val="0000FF"/>
          <w:sz w:val="32"/>
          <w:szCs w:val="32"/>
        </w:rPr>
      </w:pPr>
    </w:p>
    <w:p w:rsidR="004055DE" w:rsidRPr="00D94A84" w:rsidRDefault="00FF5E56" w:rsidP="00BC0F8A">
      <w:pPr>
        <w:pStyle w:val="1510"/>
        <w:spacing w:line="240" w:lineRule="auto"/>
        <w:ind w:firstLine="41"/>
        <w:jc w:val="center"/>
        <w:rPr>
          <w:i w:val="0"/>
          <w:color w:val="0000FF"/>
          <w:sz w:val="32"/>
          <w:szCs w:val="32"/>
        </w:rPr>
      </w:pPr>
      <w:r w:rsidRPr="00D94A84">
        <w:rPr>
          <w:b/>
          <w:i w:val="0"/>
          <w:color w:val="0000FF"/>
          <w:sz w:val="32"/>
          <w:szCs w:val="32"/>
        </w:rPr>
        <w:t>VI. Uyga vazifa</w:t>
      </w:r>
    </w:p>
    <w:p w:rsidR="004055DE" w:rsidRPr="00D94A84" w:rsidRDefault="004055DE" w:rsidP="00BC0F8A">
      <w:pPr>
        <w:pStyle w:val="410"/>
        <w:shd w:val="clear" w:color="auto" w:fill="auto"/>
        <w:spacing w:before="0" w:after="97" w:line="240" w:lineRule="auto"/>
        <w:ind w:left="40" w:right="20" w:firstLine="41"/>
        <w:jc w:val="both"/>
        <w:rPr>
          <w:color w:val="0000FF"/>
          <w:sz w:val="32"/>
          <w:szCs w:val="32"/>
        </w:rPr>
      </w:pPr>
      <w:r w:rsidRPr="00D94A84">
        <w:rPr>
          <w:color w:val="0000FF"/>
          <w:sz w:val="32"/>
          <w:szCs w:val="32"/>
          <w:lang w:eastAsia="en-US"/>
        </w:rPr>
        <w:t>446-mashq.</w:t>
      </w:r>
      <w:r w:rsidRPr="00D94A84">
        <w:rPr>
          <w:rStyle w:val="43"/>
          <w:b/>
          <w:bCs/>
          <w:color w:val="0000FF"/>
          <w:sz w:val="32"/>
          <w:szCs w:val="32"/>
          <w:lang w:eastAsia="en-US"/>
        </w:rPr>
        <w:t xml:space="preserve"> Uyga topshiriq.</w:t>
      </w:r>
      <w:r w:rsidRPr="00D94A84">
        <w:rPr>
          <w:color w:val="0000FF"/>
          <w:sz w:val="32"/>
          <w:szCs w:val="32"/>
          <w:lang w:eastAsia="en-US"/>
        </w:rPr>
        <w:t xml:space="preserve"> So'zlar tarkibidan tushirib qoldirilgan bo'g'inlarni tiklang, ularga izoh bering.</w:t>
      </w:r>
    </w:p>
    <w:p w:rsidR="004055DE" w:rsidRPr="00D94A84" w:rsidRDefault="004055DE" w:rsidP="00BC0F8A">
      <w:pPr>
        <w:pStyle w:val="a9"/>
        <w:shd w:val="clear" w:color="auto" w:fill="auto"/>
        <w:spacing w:before="0" w:after="470" w:line="240" w:lineRule="auto"/>
        <w:ind w:left="40" w:right="20" w:firstLine="41"/>
        <w:jc w:val="both"/>
        <w:rPr>
          <w:color w:val="0000FF"/>
          <w:sz w:val="32"/>
          <w:szCs w:val="32"/>
        </w:rPr>
      </w:pPr>
      <w:r w:rsidRPr="00D94A84">
        <w:rPr>
          <w:color w:val="0000FF"/>
          <w:sz w:val="32"/>
          <w:szCs w:val="32"/>
          <w:lang w:eastAsia="en-US"/>
        </w:rPr>
        <w:t>Ada...yot, an...qa, ar...mas, be...noh, ...jayra, hoki...yat, mas'u...yat, namu..., sez...moq, yangi...moq, za...vat.</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r w:rsidRPr="00D94A84">
        <w:rPr>
          <w:rFonts w:ascii="Times New Roman" w:hAnsi="Times New Roman" w:cs="Times New Roman"/>
          <w:color w:val="0000FF"/>
          <w:sz w:val="28"/>
          <w:szCs w:val="28"/>
        </w:rPr>
        <w:br w:type="page"/>
      </w:r>
    </w:p>
    <w:p w:rsidR="00251EFD"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Pr="00D94A84">
        <w:rPr>
          <w:color w:val="0000FF"/>
          <w:sz w:val="24"/>
          <w:szCs w:val="24"/>
          <w:lang w:eastAsia="en-US"/>
        </w:rPr>
        <w:t>BO'G'IN KO'CHIRISH QOIDALARI</w:t>
      </w:r>
      <w:r w:rsidRPr="00D94A84">
        <w:rPr>
          <w:color w:val="0000FF"/>
          <w:sz w:val="28"/>
          <w:szCs w:val="28"/>
        </w:rPr>
        <w:tab/>
      </w:r>
      <w:r w:rsidRPr="00D94A84">
        <w:rPr>
          <w:color w:val="0000FF"/>
          <w:sz w:val="28"/>
          <w:szCs w:val="28"/>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after="97" w:line="240" w:lineRule="auto"/>
        <w:ind w:left="40" w:right="20" w:firstLine="400"/>
        <w:jc w:val="both"/>
        <w:rPr>
          <w:color w:val="0000FF"/>
          <w:sz w:val="32"/>
          <w:szCs w:val="32"/>
        </w:rPr>
      </w:pPr>
      <w:r w:rsidRPr="00D94A84">
        <w:rPr>
          <w:color w:val="0000FF"/>
          <w:sz w:val="32"/>
          <w:szCs w:val="32"/>
          <w:lang w:eastAsia="en-US"/>
        </w:rPr>
        <w:t>446-mashq.</w:t>
      </w:r>
      <w:r w:rsidRPr="00D94A84">
        <w:rPr>
          <w:rStyle w:val="43"/>
          <w:b/>
          <w:bCs/>
          <w:color w:val="0000FF"/>
          <w:sz w:val="32"/>
          <w:szCs w:val="32"/>
          <w:lang w:eastAsia="en-US"/>
        </w:rPr>
        <w:t xml:space="preserve"> Uyga topshiriq.</w:t>
      </w:r>
      <w:r w:rsidRPr="00D94A84">
        <w:rPr>
          <w:color w:val="0000FF"/>
          <w:sz w:val="32"/>
          <w:szCs w:val="32"/>
          <w:lang w:eastAsia="en-US"/>
        </w:rPr>
        <w:t xml:space="preserve"> So'zlar tarkibidan tushirib qoldirilgan bo'g'inlarni tiklang, ularga izoh bering.</w:t>
      </w:r>
    </w:p>
    <w:p w:rsidR="004055DE" w:rsidRPr="00D94A84" w:rsidRDefault="004055DE" w:rsidP="0041455E">
      <w:pPr>
        <w:pStyle w:val="a9"/>
        <w:shd w:val="clear" w:color="auto" w:fill="auto"/>
        <w:spacing w:before="0" w:after="470" w:line="240" w:lineRule="auto"/>
        <w:ind w:left="40" w:right="20" w:firstLine="400"/>
        <w:jc w:val="both"/>
        <w:rPr>
          <w:color w:val="0000FF"/>
          <w:sz w:val="32"/>
          <w:szCs w:val="32"/>
        </w:rPr>
      </w:pPr>
      <w:r w:rsidRPr="00D94A84">
        <w:rPr>
          <w:color w:val="0000FF"/>
          <w:sz w:val="32"/>
          <w:szCs w:val="32"/>
          <w:lang w:eastAsia="en-US"/>
        </w:rPr>
        <w:t>Ada...yot, an...qa, ar...mas, be...noh, ...jayra, hoki...yat, mas'u...yat, namu..., sez...moq, yangi...moq, za...vat.</w:t>
      </w:r>
    </w:p>
    <w:p w:rsidR="004055DE" w:rsidRPr="00D94A84" w:rsidRDefault="004055DE" w:rsidP="0041455E">
      <w:pPr>
        <w:pStyle w:val="410"/>
        <w:spacing w:line="240" w:lineRule="auto"/>
        <w:ind w:firstLine="0"/>
        <w:rPr>
          <w:b w:val="0"/>
          <w:color w:val="0000FF"/>
          <w:sz w:val="32"/>
          <w:szCs w:val="32"/>
        </w:rPr>
      </w:pPr>
      <w:r w:rsidRPr="00D94A84">
        <w:rPr>
          <w:b w:val="0"/>
          <w:color w:val="0000FF"/>
          <w:sz w:val="32"/>
          <w:szCs w:val="32"/>
          <w:lang w:eastAsia="en-US"/>
        </w:rPr>
        <w:t>1. Bo'g'in deb nimaga aytiladi?</w:t>
      </w:r>
    </w:p>
    <w:p w:rsidR="004055DE" w:rsidRPr="00D94A84" w:rsidRDefault="004055DE" w:rsidP="0041455E">
      <w:pPr>
        <w:pStyle w:val="410"/>
        <w:shd w:val="clear" w:color="auto" w:fill="auto"/>
        <w:tabs>
          <w:tab w:val="left" w:pos="850"/>
        </w:tabs>
        <w:spacing w:before="0" w:after="62" w:line="240" w:lineRule="auto"/>
        <w:ind w:firstLine="0"/>
        <w:jc w:val="both"/>
        <w:rPr>
          <w:b w:val="0"/>
          <w:color w:val="0000FF"/>
          <w:sz w:val="32"/>
          <w:szCs w:val="32"/>
        </w:rPr>
      </w:pPr>
      <w:r w:rsidRPr="00D94A84">
        <w:rPr>
          <w:b w:val="0"/>
          <w:color w:val="0000FF"/>
          <w:sz w:val="32"/>
          <w:szCs w:val="32"/>
          <w:lang w:eastAsia="en-US"/>
        </w:rPr>
        <w:t>2.Bo'g'inlar soni nimaning soniga teng keladi?</w:t>
      </w:r>
    </w:p>
    <w:p w:rsidR="004055DE" w:rsidRPr="00D94A84" w:rsidRDefault="004055DE" w:rsidP="0041455E">
      <w:pPr>
        <w:pStyle w:val="410"/>
        <w:shd w:val="clear" w:color="auto" w:fill="auto"/>
        <w:tabs>
          <w:tab w:val="left" w:pos="850"/>
        </w:tabs>
        <w:spacing w:before="0" w:line="240" w:lineRule="auto"/>
        <w:ind w:firstLine="0"/>
        <w:jc w:val="both"/>
        <w:rPr>
          <w:b w:val="0"/>
          <w:color w:val="0000FF"/>
          <w:sz w:val="32"/>
          <w:szCs w:val="32"/>
        </w:rPr>
      </w:pPr>
      <w:r w:rsidRPr="00D94A84">
        <w:rPr>
          <w:b w:val="0"/>
          <w:color w:val="0000FF"/>
          <w:sz w:val="32"/>
          <w:szCs w:val="32"/>
        </w:rPr>
        <w:t>3.Ochiq va yopiq bo'g'in deganda qanday bo'g'inlarni tushunasiz?</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lastRenderedPageBreak/>
        <w:t>III.  .Yangi mavzu bayoni</w:t>
      </w:r>
    </w:p>
    <w:p w:rsidR="004055DE" w:rsidRPr="00D94A84" w:rsidRDefault="004055DE" w:rsidP="00BC0F8A">
      <w:pPr>
        <w:pStyle w:val="31"/>
        <w:keepNext/>
        <w:keepLines/>
        <w:shd w:val="clear" w:color="auto" w:fill="auto"/>
        <w:spacing w:before="0" w:after="0" w:line="240" w:lineRule="auto"/>
        <w:ind w:right="300" w:firstLine="0"/>
        <w:rPr>
          <w:color w:val="0000FF"/>
          <w:sz w:val="32"/>
          <w:szCs w:val="32"/>
        </w:rPr>
      </w:pPr>
      <w:bookmarkStart w:id="202" w:name="bookmark227"/>
      <w:r w:rsidRPr="00D94A84">
        <w:rPr>
          <w:color w:val="0000FF"/>
          <w:sz w:val="32"/>
          <w:szCs w:val="32"/>
          <w:lang w:eastAsia="en-US"/>
        </w:rPr>
        <w:t>So'zlar qatorga sig'may qolganda bo'g'in ko'chirish qoidalari asosida keyingi qatorga olib o'tiladi.</w:t>
      </w:r>
      <w:bookmarkStart w:id="203" w:name="bookmark228"/>
      <w:bookmarkEnd w:id="202"/>
      <w:r w:rsidRPr="00D94A84">
        <w:rPr>
          <w:color w:val="0000FF"/>
          <w:sz w:val="32"/>
          <w:szCs w:val="32"/>
          <w:lang w:eastAsia="en-US"/>
        </w:rPr>
        <w:t>Birinchi yoki oxirgi bo'g'in bir tovushdan iborat bo'lsa, ular yakka holatda qoldirilmaydi. Keyingi qatorga</w:t>
      </w:r>
      <w:r w:rsidRPr="00D94A84">
        <w:rPr>
          <w:rStyle w:val="3e"/>
          <w:b/>
          <w:bCs/>
          <w:color w:val="0000FF"/>
          <w:sz w:val="32"/>
          <w:szCs w:val="32"/>
          <w:lang w:eastAsia="en-US"/>
        </w:rPr>
        <w:t xml:space="preserve"> ibo-li, uka-si, ata-ma</w:t>
      </w:r>
      <w:r w:rsidRPr="00D94A84">
        <w:rPr>
          <w:color w:val="0000FF"/>
          <w:sz w:val="32"/>
          <w:szCs w:val="32"/>
          <w:lang w:eastAsia="en-US"/>
        </w:rPr>
        <w:t xml:space="preserve"> tarzida ko'chiriladi.</w:t>
      </w:r>
      <w:bookmarkEnd w:id="203"/>
    </w:p>
    <w:p w:rsidR="004055DE" w:rsidRPr="00D94A84" w:rsidRDefault="004055DE" w:rsidP="0041455E">
      <w:pPr>
        <w:pStyle w:val="31"/>
        <w:keepNext/>
        <w:keepLines/>
        <w:shd w:val="clear" w:color="auto" w:fill="auto"/>
        <w:spacing w:before="0" w:after="0" w:line="240" w:lineRule="auto"/>
        <w:ind w:right="300" w:firstLine="0"/>
        <w:rPr>
          <w:color w:val="0000FF"/>
          <w:sz w:val="32"/>
          <w:szCs w:val="32"/>
        </w:rPr>
      </w:pPr>
      <w:bookmarkStart w:id="204" w:name="bookmark229"/>
      <w:r w:rsidRPr="00D94A84">
        <w:rPr>
          <w:rStyle w:val="3e"/>
          <w:b/>
          <w:bCs/>
          <w:color w:val="0000FF"/>
          <w:sz w:val="32"/>
          <w:szCs w:val="32"/>
          <w:lang w:eastAsia="en-US"/>
        </w:rPr>
        <w:t>Sh, ch, ng</w:t>
      </w:r>
      <w:r w:rsidRPr="00D94A84">
        <w:rPr>
          <w:color w:val="0000FF"/>
          <w:sz w:val="32"/>
          <w:szCs w:val="32"/>
          <w:lang w:eastAsia="en-US"/>
        </w:rPr>
        <w:t xml:space="preserve"> harflar birikmalari birgalikda ko'chiriladi: </w:t>
      </w:r>
      <w:r w:rsidRPr="00D94A84">
        <w:rPr>
          <w:rStyle w:val="3e"/>
          <w:b/>
          <w:bCs/>
          <w:color w:val="0000FF"/>
          <w:sz w:val="32"/>
          <w:szCs w:val="32"/>
          <w:lang w:eastAsia="en-US"/>
        </w:rPr>
        <w:t>pe-shana, Chir-chiq, ko'-ngil</w:t>
      </w:r>
      <w:r w:rsidRPr="00D94A84">
        <w:rPr>
          <w:color w:val="0000FF"/>
          <w:sz w:val="32"/>
          <w:szCs w:val="32"/>
          <w:lang w:eastAsia="en-US"/>
        </w:rPr>
        <w:t xml:space="preserve"> kabi.</w:t>
      </w:r>
      <w:bookmarkEnd w:id="204"/>
    </w:p>
    <w:p w:rsidR="004055DE" w:rsidRPr="00D94A84" w:rsidRDefault="004055DE" w:rsidP="0041455E">
      <w:pPr>
        <w:pStyle w:val="31"/>
        <w:keepNext/>
        <w:keepLines/>
        <w:shd w:val="clear" w:color="auto" w:fill="auto"/>
        <w:spacing w:before="0" w:after="195" w:line="240" w:lineRule="auto"/>
        <w:ind w:right="300" w:firstLine="0"/>
        <w:rPr>
          <w:color w:val="0000FF"/>
          <w:sz w:val="32"/>
          <w:szCs w:val="32"/>
        </w:rPr>
      </w:pPr>
      <w:bookmarkStart w:id="205" w:name="bookmark230"/>
      <w:r w:rsidRPr="00D94A84">
        <w:rPr>
          <w:rStyle w:val="3e"/>
          <w:b/>
          <w:bCs/>
          <w:color w:val="0000FF"/>
          <w:sz w:val="32"/>
          <w:szCs w:val="32"/>
          <w:lang w:eastAsia="en-US"/>
        </w:rPr>
        <w:t>2005, XXI, 5'* &gt;-sinf, «Navro</w:t>
      </w:r>
      <w:r w:rsidRPr="00D94A84">
        <w:rPr>
          <w:rStyle w:val="3f7"/>
          <w:b/>
          <w:bCs/>
          <w:color w:val="0000FF"/>
          <w:sz w:val="32"/>
          <w:szCs w:val="32"/>
          <w:lang w:eastAsia="en-US"/>
        </w:rPr>
        <w:t>'z</w:t>
      </w:r>
      <w:r w:rsidRPr="00D94A84">
        <w:rPr>
          <w:rStyle w:val="3e"/>
          <w:b/>
          <w:bCs/>
          <w:color w:val="0000FF"/>
          <w:sz w:val="32"/>
          <w:szCs w:val="32"/>
          <w:lang w:eastAsia="en-US"/>
        </w:rPr>
        <w:t xml:space="preserve"> - 2002», BMT</w:t>
      </w:r>
      <w:r w:rsidRPr="00D94A84">
        <w:rPr>
          <w:color w:val="0000FF"/>
          <w:sz w:val="32"/>
          <w:szCs w:val="32"/>
          <w:lang w:eastAsia="en-US"/>
        </w:rPr>
        <w:t xml:space="preserve"> kabi so'zlar qatordan qatorga bo'lib ko'chirilmaydi.</w:t>
      </w:r>
      <w:bookmarkEnd w:id="205"/>
    </w:p>
    <w:p w:rsidR="004055DE" w:rsidRPr="00D94A84" w:rsidRDefault="004055DE" w:rsidP="0041455E">
      <w:pPr>
        <w:pStyle w:val="410"/>
        <w:shd w:val="clear" w:color="auto" w:fill="auto"/>
        <w:spacing w:before="0" w:after="105" w:line="240" w:lineRule="auto"/>
        <w:ind w:left="40" w:right="20" w:firstLine="400"/>
        <w:jc w:val="both"/>
        <w:rPr>
          <w:color w:val="0000FF"/>
          <w:sz w:val="32"/>
          <w:szCs w:val="32"/>
        </w:rPr>
      </w:pPr>
      <w:r w:rsidRPr="00D94A84">
        <w:rPr>
          <w:color w:val="0000FF"/>
          <w:sz w:val="32"/>
          <w:szCs w:val="32"/>
          <w:lang w:eastAsia="en-US"/>
        </w:rPr>
        <w:t>447-mashq. Bo'g'in ko'chirish qoidalari buzilgan o'rinlarni topib izohlang. Ularni to'g'rilab daftaringizga ko'chirib yozing.</w:t>
      </w:r>
    </w:p>
    <w:p w:rsidR="004055DE" w:rsidRPr="00D94A84" w:rsidRDefault="004055DE" w:rsidP="0041455E">
      <w:pPr>
        <w:pStyle w:val="a9"/>
        <w:shd w:val="clear" w:color="auto" w:fill="auto"/>
        <w:spacing w:before="0" w:after="199" w:line="240" w:lineRule="auto"/>
        <w:ind w:left="40" w:right="20" w:firstLine="400"/>
        <w:jc w:val="both"/>
        <w:rPr>
          <w:color w:val="0000FF"/>
          <w:sz w:val="32"/>
          <w:szCs w:val="32"/>
        </w:rPr>
      </w:pPr>
      <w:r w:rsidRPr="00D94A84">
        <w:rPr>
          <w:color w:val="0000FF"/>
          <w:sz w:val="32"/>
          <w:szCs w:val="32"/>
          <w:lang w:eastAsia="en-US"/>
        </w:rPr>
        <w:t>A-ka-de-mik, a-ri-za, o-i-la-viy, o-lam, o-ri-yat-li, mu-do-fa-a, to- le-i, zo-o-park, mu-o-ma-la, e-lak, e-shit-moq.</w:t>
      </w:r>
    </w:p>
    <w:p w:rsidR="004055DE" w:rsidRPr="00D94A84" w:rsidRDefault="004055DE" w:rsidP="0041455E">
      <w:pPr>
        <w:pStyle w:val="410"/>
        <w:shd w:val="clear" w:color="auto" w:fill="auto"/>
        <w:spacing w:before="0" w:after="101" w:line="240" w:lineRule="auto"/>
        <w:ind w:left="40" w:right="20" w:firstLine="400"/>
        <w:jc w:val="both"/>
        <w:rPr>
          <w:color w:val="0000FF"/>
          <w:sz w:val="32"/>
          <w:szCs w:val="32"/>
        </w:rPr>
      </w:pPr>
      <w:r w:rsidRPr="00D94A84">
        <w:rPr>
          <w:color w:val="0000FF"/>
          <w:sz w:val="32"/>
          <w:szCs w:val="32"/>
          <w:lang w:eastAsia="en-US"/>
        </w:rPr>
        <w:t>448-mashq. Matnni o'qing. Tagiga chizilgan so'zlar keyingi qatorga qanday ko'chirilishini ayting.</w:t>
      </w:r>
    </w:p>
    <w:p w:rsidR="004055DE" w:rsidRPr="00D94A84" w:rsidRDefault="004055DE" w:rsidP="0041455E">
      <w:pPr>
        <w:pStyle w:val="a9"/>
        <w:shd w:val="clear" w:color="auto" w:fill="auto"/>
        <w:spacing w:before="0" w:after="0" w:line="240" w:lineRule="auto"/>
        <w:ind w:left="40" w:right="20" w:firstLine="400"/>
        <w:jc w:val="both"/>
        <w:rPr>
          <w:color w:val="0000FF"/>
          <w:sz w:val="32"/>
          <w:szCs w:val="32"/>
        </w:rPr>
      </w:pPr>
      <w:r w:rsidRPr="00D94A84">
        <w:rPr>
          <w:color w:val="0000FF"/>
          <w:sz w:val="32"/>
          <w:szCs w:val="32"/>
          <w:lang w:eastAsia="en-US"/>
        </w:rPr>
        <w:t xml:space="preserve">Ulug'bek madrasasi Samarqanddagi </w:t>
      </w:r>
      <w:r w:rsidRPr="00D94A84">
        <w:rPr>
          <w:color w:val="0000FF"/>
          <w:sz w:val="32"/>
          <w:szCs w:val="32"/>
          <w:u w:val="single"/>
          <w:lang w:eastAsia="en-US"/>
        </w:rPr>
        <w:t>XV asr</w:t>
      </w:r>
      <w:r w:rsidRPr="00D94A84">
        <w:rPr>
          <w:color w:val="0000FF"/>
          <w:sz w:val="32"/>
          <w:szCs w:val="32"/>
          <w:lang w:eastAsia="en-US"/>
        </w:rPr>
        <w:t xml:space="preserve"> me'morchiligining nodir namunasi sanaladi. Bino Ulug'bekning farmoyishi bilan </w:t>
      </w:r>
      <w:r w:rsidRPr="00D94A84">
        <w:rPr>
          <w:color w:val="0000FF"/>
          <w:sz w:val="32"/>
          <w:szCs w:val="32"/>
          <w:u w:val="single"/>
          <w:lang w:eastAsia="en-US"/>
        </w:rPr>
        <w:t>1428-1429</w:t>
      </w:r>
      <w:r w:rsidRPr="00D94A84">
        <w:rPr>
          <w:color w:val="0000FF"/>
          <w:sz w:val="32"/>
          <w:szCs w:val="32"/>
          <w:lang w:eastAsia="en-US"/>
        </w:rPr>
        <w:t xml:space="preserve">- yillarda Cho'lponota tepaligidagi Obirahmat </w:t>
      </w:r>
      <w:r w:rsidRPr="00D94A84">
        <w:rPr>
          <w:rStyle w:val="0pt0"/>
          <w:color w:val="0000FF"/>
          <w:sz w:val="32"/>
          <w:szCs w:val="32"/>
          <w:lang w:eastAsia="en-US"/>
        </w:rPr>
        <w:t>arig'i</w:t>
      </w:r>
      <w:r w:rsidRPr="00D94A84">
        <w:rPr>
          <w:color w:val="0000FF"/>
          <w:sz w:val="32"/>
          <w:szCs w:val="32"/>
          <w:lang w:eastAsia="en-US"/>
        </w:rPr>
        <w:t xml:space="preserve"> bo'yida bunyod etilgan.</w:t>
      </w:r>
    </w:p>
    <w:p w:rsidR="004055DE" w:rsidRPr="00D94A84" w:rsidRDefault="004055DE" w:rsidP="0041455E">
      <w:pPr>
        <w:pStyle w:val="a9"/>
        <w:shd w:val="clear" w:color="auto" w:fill="auto"/>
        <w:spacing w:before="0" w:after="0" w:line="240" w:lineRule="auto"/>
        <w:ind w:left="40" w:firstLine="400"/>
        <w:jc w:val="both"/>
        <w:rPr>
          <w:color w:val="0000FF"/>
          <w:sz w:val="32"/>
          <w:szCs w:val="32"/>
        </w:rPr>
      </w:pPr>
      <w:r w:rsidRPr="00D94A84">
        <w:rPr>
          <w:color w:val="0000FF"/>
          <w:sz w:val="32"/>
          <w:szCs w:val="32"/>
          <w:lang w:eastAsia="en-US"/>
        </w:rPr>
        <w:t xml:space="preserve">Rasadxona </w:t>
      </w:r>
      <w:r w:rsidRPr="00D94A84">
        <w:rPr>
          <w:color w:val="0000FF"/>
          <w:sz w:val="32"/>
          <w:szCs w:val="32"/>
          <w:u w:val="single"/>
          <w:lang w:eastAsia="en-US"/>
        </w:rPr>
        <w:t>3 qavatli</w:t>
      </w:r>
      <w:r w:rsidRPr="00D94A84">
        <w:rPr>
          <w:color w:val="0000FF"/>
          <w:sz w:val="32"/>
          <w:szCs w:val="32"/>
          <w:lang w:eastAsia="en-US"/>
        </w:rPr>
        <w:t xml:space="preserve"> bo'lib, balandligi </w:t>
      </w:r>
      <w:smartTag w:uri="urn:schemas-microsoft-com:office:smarttags" w:element="metricconverter">
        <w:smartTagPr>
          <w:attr w:name="ProductID" w:val="30.4 m"/>
        </w:smartTagPr>
        <w:r w:rsidRPr="00D94A84">
          <w:rPr>
            <w:color w:val="0000FF"/>
            <w:sz w:val="32"/>
            <w:szCs w:val="32"/>
            <w:u w:val="single"/>
            <w:lang w:eastAsia="en-US"/>
          </w:rPr>
          <w:t>30.4 m</w:t>
        </w:r>
      </w:smartTag>
      <w:r w:rsidRPr="00D94A84">
        <w:rPr>
          <w:color w:val="0000FF"/>
          <w:sz w:val="32"/>
          <w:szCs w:val="32"/>
          <w:lang w:eastAsia="en-US"/>
        </w:rPr>
        <w:t xml:space="preserve"> ga teng bo'lgan.</w:t>
      </w:r>
    </w:p>
    <w:p w:rsidR="004055DE" w:rsidRPr="00D94A84" w:rsidRDefault="004055DE" w:rsidP="0041455E">
      <w:pPr>
        <w:pStyle w:val="410"/>
        <w:numPr>
          <w:ilvl w:val="1"/>
          <w:numId w:val="32"/>
        </w:numPr>
        <w:shd w:val="clear" w:color="auto" w:fill="auto"/>
        <w:tabs>
          <w:tab w:val="left" w:pos="1741"/>
        </w:tabs>
        <w:spacing w:before="0" w:after="207" w:line="240" w:lineRule="auto"/>
        <w:ind w:left="80" w:right="10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 xml:space="preserve">A. Oripov, 5 </w:t>
      </w:r>
      <w:r w:rsidRPr="00D94A84">
        <w:rPr>
          <w:rStyle w:val="42"/>
          <w:b/>
          <w:bCs/>
          <w:color w:val="0000FF"/>
          <w:sz w:val="32"/>
          <w:szCs w:val="32"/>
          <w:vertAlign w:val="superscript"/>
          <w:lang w:eastAsia="en-US"/>
        </w:rPr>
        <w:t>&lt;&lt;v&gt;&gt;</w:t>
      </w:r>
      <w:r w:rsidRPr="00D94A84">
        <w:rPr>
          <w:rStyle w:val="42"/>
          <w:b/>
          <w:bCs/>
          <w:color w:val="0000FF"/>
          <w:sz w:val="32"/>
          <w:szCs w:val="32"/>
          <w:lang w:eastAsia="en-US"/>
        </w:rPr>
        <w:t xml:space="preserve"> - sinf, SamDU, 2010, «0'qituvchi-2002» </w:t>
      </w:r>
      <w:r w:rsidRPr="00D94A84">
        <w:rPr>
          <w:color w:val="0000FF"/>
          <w:sz w:val="32"/>
          <w:szCs w:val="32"/>
          <w:lang w:eastAsia="en-US"/>
        </w:rPr>
        <w:t>so'zlarini harflar bilan to'liq yozing. Ularning bo'g'inlarga qanday ko'chirilishini izohlang.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BC0F8A" w:rsidP="00BC0F8A">
      <w:pPr>
        <w:pStyle w:val="212"/>
        <w:shd w:val="clear" w:color="auto" w:fill="auto"/>
        <w:tabs>
          <w:tab w:val="left" w:pos="965"/>
        </w:tabs>
        <w:spacing w:after="0" w:line="240" w:lineRule="auto"/>
        <w:ind w:left="140"/>
        <w:rPr>
          <w:color w:val="0000FF"/>
          <w:sz w:val="32"/>
          <w:szCs w:val="32"/>
        </w:rPr>
      </w:pPr>
      <w:r w:rsidRPr="00D94A84">
        <w:rPr>
          <w:color w:val="0000FF"/>
          <w:sz w:val="32"/>
          <w:szCs w:val="32"/>
        </w:rPr>
        <w:t>IV. Mustahkamlash</w:t>
      </w:r>
    </w:p>
    <w:p w:rsidR="004055DE" w:rsidRPr="00D94A84" w:rsidRDefault="004055DE" w:rsidP="0041455E">
      <w:pPr>
        <w:pStyle w:val="a9"/>
        <w:shd w:val="clear" w:color="auto" w:fill="auto"/>
        <w:spacing w:before="0" w:after="0" w:line="240" w:lineRule="auto"/>
        <w:ind w:left="80" w:firstLine="0"/>
        <w:jc w:val="left"/>
        <w:rPr>
          <w:color w:val="0000FF"/>
          <w:sz w:val="32"/>
          <w:szCs w:val="32"/>
          <w:lang w:eastAsia="en-US"/>
        </w:rPr>
      </w:pPr>
    </w:p>
    <w:p w:rsidR="004055DE" w:rsidRPr="00D94A84" w:rsidRDefault="004055DE"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 Bir tovushdan iborat bo'lgan bo'g'inlar keyingi qatorga ko'chiriladimi?</w:t>
      </w:r>
    </w:p>
    <w:p w:rsidR="004055DE" w:rsidRPr="00D94A84" w:rsidRDefault="004055DE" w:rsidP="0041455E">
      <w:pPr>
        <w:pStyle w:val="a9"/>
        <w:shd w:val="clear" w:color="auto" w:fill="auto"/>
        <w:tabs>
          <w:tab w:val="left" w:pos="670"/>
        </w:tabs>
        <w:spacing w:before="0" w:after="0" w:line="240" w:lineRule="auto"/>
        <w:ind w:firstLine="0"/>
        <w:jc w:val="both"/>
        <w:rPr>
          <w:color w:val="0000FF"/>
          <w:sz w:val="32"/>
          <w:szCs w:val="32"/>
        </w:rPr>
      </w:pPr>
      <w:r w:rsidRPr="00D94A84">
        <w:rPr>
          <w:rStyle w:val="ae"/>
          <w:color w:val="0000FF"/>
          <w:sz w:val="32"/>
          <w:szCs w:val="32"/>
          <w:lang w:eastAsia="en-US"/>
        </w:rPr>
        <w:t>2.Sh, ch, ng</w:t>
      </w:r>
      <w:r w:rsidRPr="00D94A84">
        <w:rPr>
          <w:color w:val="0000FF"/>
          <w:sz w:val="32"/>
          <w:szCs w:val="32"/>
          <w:lang w:eastAsia="en-US"/>
        </w:rPr>
        <w:t xml:space="preserve"> harflar birikmasini ajratib ko'chirish mumkinmi?</w:t>
      </w:r>
    </w:p>
    <w:p w:rsidR="004055DE" w:rsidRPr="00D94A84" w:rsidRDefault="004055DE" w:rsidP="0041455E">
      <w:pPr>
        <w:pStyle w:val="a9"/>
        <w:shd w:val="clear" w:color="auto" w:fill="auto"/>
        <w:tabs>
          <w:tab w:val="left" w:pos="670"/>
        </w:tabs>
        <w:spacing w:before="0" w:after="60" w:line="240" w:lineRule="auto"/>
        <w:ind w:right="100" w:firstLine="0"/>
        <w:jc w:val="left"/>
        <w:rPr>
          <w:color w:val="0000FF"/>
          <w:sz w:val="32"/>
          <w:szCs w:val="32"/>
        </w:rPr>
      </w:pPr>
      <w:r w:rsidRPr="00D94A84">
        <w:rPr>
          <w:color w:val="0000FF"/>
          <w:sz w:val="32"/>
          <w:szCs w:val="32"/>
          <w:lang w:eastAsia="en-US"/>
        </w:rPr>
        <w:t>3.Raqam bilan ifodalangan ko'p xonali sonlar, qisqartma so'zlar keyingi qatorga qanday ko'chiriladi?</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numPr>
          <w:ilvl w:val="1"/>
          <w:numId w:val="32"/>
        </w:numPr>
        <w:shd w:val="clear" w:color="auto" w:fill="auto"/>
        <w:tabs>
          <w:tab w:val="left" w:pos="1722"/>
        </w:tabs>
        <w:spacing w:before="0" w:after="390" w:line="240" w:lineRule="auto"/>
        <w:ind w:left="80" w:right="10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Tarjimayi holingizni yozing. Unda bo'g'in ko'chirish qoidalariga qat'iy rioya qiling.</w:t>
      </w:r>
    </w:p>
    <w:p w:rsidR="004055DE" w:rsidRPr="00D94A84" w:rsidRDefault="004055DE" w:rsidP="0041455E">
      <w:pPr>
        <w:rPr>
          <w:rFonts w:ascii="Times New Roman" w:hAnsi="Times New Roman" w:cs="Times New Roman"/>
          <w:color w:val="0000FF"/>
          <w:sz w:val="28"/>
          <w:szCs w:val="28"/>
          <w:lang w:val="ru-RU"/>
        </w:rPr>
      </w:pPr>
    </w:p>
    <w:p w:rsidR="00BC0F8A" w:rsidRPr="00D94A84" w:rsidRDefault="00BC0F8A" w:rsidP="0041455E">
      <w:pPr>
        <w:rPr>
          <w:rFonts w:ascii="Times New Roman" w:hAnsi="Times New Roman" w:cs="Times New Roman"/>
          <w:color w:val="0000FF"/>
          <w:sz w:val="28"/>
          <w:szCs w:val="28"/>
          <w:lang w:val="ru-RU"/>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251EFD">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51EFD" w:rsidRPr="00D94A84">
        <w:rPr>
          <w:color w:val="0000FF"/>
          <w:sz w:val="28"/>
          <w:szCs w:val="28"/>
        </w:rPr>
        <w:tab/>
      </w:r>
      <w:r w:rsidR="00251EFD" w:rsidRPr="00D94A84">
        <w:rPr>
          <w:color w:val="0000FF"/>
          <w:sz w:val="28"/>
          <w:szCs w:val="28"/>
        </w:rPr>
        <w:tab/>
      </w:r>
      <w:r w:rsidRPr="00D94A84">
        <w:rPr>
          <w:color w:val="0000FF"/>
          <w:sz w:val="24"/>
          <w:szCs w:val="24"/>
          <w:lang w:eastAsia="en-US"/>
        </w:rPr>
        <w:t>URG'U VA UNING TURLARI</w:t>
      </w:r>
      <w:r w:rsidRPr="00D94A84">
        <w:rPr>
          <w:color w:val="0000FF"/>
          <w:sz w:val="28"/>
          <w:szCs w:val="28"/>
        </w:rPr>
        <w:tab/>
      </w:r>
      <w:r w:rsidRPr="00D94A84">
        <w:rPr>
          <w:color w:val="0000FF"/>
          <w:sz w:val="28"/>
          <w:szCs w:val="28"/>
        </w:rPr>
        <w:tab/>
      </w:r>
    </w:p>
    <w:p w:rsidR="002D5CB7" w:rsidRPr="00D94A84" w:rsidRDefault="002D5CB7" w:rsidP="00251EFD">
      <w:pPr>
        <w:jc w:val="both"/>
        <w:rPr>
          <w:rFonts w:ascii="Times New Roman" w:hAnsi="Times New Roman" w:cs="Times New Roman"/>
          <w:b/>
          <w:i/>
          <w:color w:val="0000FF"/>
          <w:sz w:val="28"/>
          <w:szCs w:val="28"/>
          <w:u w:val="single"/>
        </w:rPr>
      </w:pP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1455E">
      <w:pPr>
        <w:pStyle w:val="410"/>
        <w:numPr>
          <w:ilvl w:val="1"/>
          <w:numId w:val="32"/>
        </w:numPr>
        <w:shd w:val="clear" w:color="auto" w:fill="auto"/>
        <w:tabs>
          <w:tab w:val="left" w:pos="1722"/>
        </w:tabs>
        <w:spacing w:before="0" w:after="390" w:line="240" w:lineRule="auto"/>
        <w:ind w:left="80" w:right="100" w:firstLine="34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Tarjimayi holingizni yozing. Unda bo'g'in ko'chirish qoidalariga qat'iy rioya qiling.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left="80" w:firstLine="0"/>
        <w:jc w:val="left"/>
        <w:rPr>
          <w:color w:val="0000FF"/>
          <w:sz w:val="32"/>
          <w:szCs w:val="32"/>
          <w:lang w:eastAsia="en-US"/>
        </w:rPr>
      </w:pPr>
    </w:p>
    <w:p w:rsidR="004055DE" w:rsidRPr="00D94A84" w:rsidRDefault="004055DE" w:rsidP="0041455E">
      <w:pPr>
        <w:pStyle w:val="a9"/>
        <w:shd w:val="clear" w:color="auto" w:fill="auto"/>
        <w:spacing w:before="0" w:after="0" w:line="240" w:lineRule="auto"/>
        <w:ind w:left="80" w:firstLine="0"/>
        <w:jc w:val="left"/>
        <w:rPr>
          <w:color w:val="0000FF"/>
          <w:sz w:val="32"/>
          <w:szCs w:val="32"/>
        </w:rPr>
      </w:pPr>
      <w:r w:rsidRPr="00D94A84">
        <w:rPr>
          <w:color w:val="0000FF"/>
          <w:sz w:val="32"/>
          <w:szCs w:val="32"/>
          <w:lang w:eastAsia="en-US"/>
        </w:rPr>
        <w:t>1. Bir tovushdan iborat bo'lgan bo'g'inlar keyingi qatorga ko'chiriladimi?</w:t>
      </w:r>
    </w:p>
    <w:p w:rsidR="004055DE" w:rsidRPr="00D94A84" w:rsidRDefault="004055DE" w:rsidP="0041455E">
      <w:pPr>
        <w:pStyle w:val="a9"/>
        <w:shd w:val="clear" w:color="auto" w:fill="auto"/>
        <w:tabs>
          <w:tab w:val="left" w:pos="670"/>
        </w:tabs>
        <w:spacing w:before="0" w:after="0" w:line="240" w:lineRule="auto"/>
        <w:ind w:firstLine="0"/>
        <w:jc w:val="both"/>
        <w:rPr>
          <w:color w:val="0000FF"/>
          <w:sz w:val="32"/>
          <w:szCs w:val="32"/>
        </w:rPr>
      </w:pPr>
      <w:r w:rsidRPr="00D94A84">
        <w:rPr>
          <w:rStyle w:val="ae"/>
          <w:color w:val="0000FF"/>
          <w:sz w:val="32"/>
          <w:szCs w:val="32"/>
          <w:lang w:eastAsia="en-US"/>
        </w:rPr>
        <w:t>2.Sh, ch, ng</w:t>
      </w:r>
      <w:r w:rsidRPr="00D94A84">
        <w:rPr>
          <w:color w:val="0000FF"/>
          <w:sz w:val="32"/>
          <w:szCs w:val="32"/>
          <w:lang w:eastAsia="en-US"/>
        </w:rPr>
        <w:t xml:space="preserve"> harflar birikmasini ajratib ko'chirish mumkinmi?</w:t>
      </w:r>
    </w:p>
    <w:p w:rsidR="004055DE" w:rsidRPr="00D94A84" w:rsidRDefault="004055DE" w:rsidP="0041455E">
      <w:pPr>
        <w:pStyle w:val="a9"/>
        <w:shd w:val="clear" w:color="auto" w:fill="auto"/>
        <w:tabs>
          <w:tab w:val="left" w:pos="670"/>
        </w:tabs>
        <w:spacing w:before="0" w:after="60" w:line="240" w:lineRule="auto"/>
        <w:ind w:right="100" w:firstLine="0"/>
        <w:jc w:val="left"/>
        <w:rPr>
          <w:color w:val="0000FF"/>
          <w:sz w:val="32"/>
          <w:szCs w:val="32"/>
        </w:rPr>
      </w:pPr>
      <w:r w:rsidRPr="00D94A84">
        <w:rPr>
          <w:color w:val="0000FF"/>
          <w:sz w:val="32"/>
          <w:szCs w:val="32"/>
          <w:lang w:eastAsia="en-US"/>
        </w:rPr>
        <w:t>3.Raqam bilan ifodalangan ko'p xonali sonlar, qisqartma so'zlar keyingi qatorga qanday ko'chiriladi?</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71"/>
        <w:shd w:val="clear" w:color="auto" w:fill="auto"/>
        <w:tabs>
          <w:tab w:val="left" w:pos="5394"/>
        </w:tabs>
        <w:spacing w:before="0" w:after="0" w:line="240" w:lineRule="auto"/>
        <w:ind w:firstLine="0"/>
        <w:rPr>
          <w:color w:val="0000FF"/>
          <w:sz w:val="32"/>
          <w:szCs w:val="32"/>
        </w:rPr>
      </w:pPr>
      <w:r w:rsidRPr="00D94A84">
        <w:rPr>
          <w:color w:val="0000FF"/>
          <w:sz w:val="32"/>
          <w:szCs w:val="32"/>
        </w:rPr>
        <w:t xml:space="preserve">So'z bo'g'inlaridan yoki gapda ishtirok etayotgan so'zlardan birining boshqalariga nisbatan kuchliroq talaffuz </w:t>
      </w:r>
      <w:r w:rsidRPr="00D94A84">
        <w:rPr>
          <w:rStyle w:val="5241"/>
          <w:b/>
          <w:bCs/>
          <w:color w:val="0000FF"/>
          <w:sz w:val="32"/>
          <w:szCs w:val="32"/>
          <w:lang w:eastAsia="en-US"/>
        </w:rPr>
        <w:t>qilinishiga urg'u deyiladi.</w:t>
      </w:r>
      <w:r w:rsidRPr="00D94A84">
        <w:rPr>
          <w:color w:val="0000FF"/>
          <w:sz w:val="32"/>
          <w:szCs w:val="32"/>
        </w:rPr>
        <w:tab/>
      </w:r>
    </w:p>
    <w:p w:rsidR="004055DE" w:rsidRPr="00D94A84" w:rsidRDefault="004055DE" w:rsidP="0041455E">
      <w:pPr>
        <w:pStyle w:val="521"/>
        <w:keepNext/>
        <w:keepLines/>
        <w:shd w:val="clear" w:color="auto" w:fill="auto"/>
        <w:spacing w:after="0" w:line="240" w:lineRule="auto"/>
        <w:ind w:firstLine="0"/>
        <w:rPr>
          <w:color w:val="0000FF"/>
          <w:sz w:val="32"/>
          <w:szCs w:val="32"/>
        </w:rPr>
      </w:pPr>
      <w:bookmarkStart w:id="206" w:name="bookmark233"/>
      <w:r w:rsidRPr="00D94A84">
        <w:rPr>
          <w:color w:val="0000FF"/>
          <w:sz w:val="32"/>
          <w:szCs w:val="32"/>
          <w:lang w:eastAsia="en-US"/>
        </w:rPr>
        <w:lastRenderedPageBreak/>
        <w:t>Urg'u ikki xil bo'ladi: 1) so'z urg'usi; 2) gap urg'usi.</w:t>
      </w:r>
      <w:bookmarkEnd w:id="206"/>
    </w:p>
    <w:p w:rsidR="004055DE" w:rsidRPr="00D94A84" w:rsidRDefault="004055DE" w:rsidP="0041455E">
      <w:pPr>
        <w:pStyle w:val="521"/>
        <w:keepNext/>
        <w:keepLines/>
        <w:shd w:val="clear" w:color="auto" w:fill="auto"/>
        <w:spacing w:after="0" w:line="240" w:lineRule="auto"/>
        <w:ind w:right="100" w:firstLine="0"/>
        <w:rPr>
          <w:color w:val="0000FF"/>
          <w:sz w:val="32"/>
          <w:szCs w:val="32"/>
        </w:rPr>
      </w:pPr>
      <w:bookmarkStart w:id="207" w:name="bookmark234"/>
      <w:r w:rsidRPr="00D94A84">
        <w:rPr>
          <w:color w:val="0000FF"/>
          <w:sz w:val="32"/>
          <w:szCs w:val="32"/>
          <w:lang w:eastAsia="en-US"/>
        </w:rPr>
        <w:t>So'z bo'g'inlaridan birining boshqalaridan kuchliroq talaffuz qilinishi</w:t>
      </w:r>
      <w:r w:rsidRPr="00D94A84">
        <w:rPr>
          <w:rStyle w:val="5231"/>
          <w:b/>
          <w:bCs/>
          <w:color w:val="0000FF"/>
          <w:sz w:val="32"/>
          <w:szCs w:val="32"/>
          <w:lang w:eastAsia="en-US"/>
        </w:rPr>
        <w:t xml:space="preserve"> so'z urg'usi</w:t>
      </w:r>
      <w:r w:rsidRPr="00D94A84">
        <w:rPr>
          <w:color w:val="0000FF"/>
          <w:sz w:val="32"/>
          <w:szCs w:val="32"/>
          <w:lang w:eastAsia="en-US"/>
        </w:rPr>
        <w:t>, gap tarkibidagi so'zlardan birining boshqalaridan kuchliroq talaffuz qilinishi</w:t>
      </w:r>
      <w:r w:rsidRPr="00D94A84">
        <w:rPr>
          <w:rStyle w:val="5231"/>
          <w:b/>
          <w:bCs/>
          <w:color w:val="0000FF"/>
          <w:sz w:val="32"/>
          <w:szCs w:val="32"/>
          <w:lang w:eastAsia="en-US"/>
        </w:rPr>
        <w:t xml:space="preserve"> gap urg'usi </w:t>
      </w:r>
      <w:r w:rsidRPr="00D94A84">
        <w:rPr>
          <w:color w:val="0000FF"/>
          <w:sz w:val="32"/>
          <w:szCs w:val="32"/>
          <w:lang w:eastAsia="en-US"/>
        </w:rPr>
        <w:t>yoki</w:t>
      </w:r>
      <w:r w:rsidRPr="00D94A84">
        <w:rPr>
          <w:rStyle w:val="5231"/>
          <w:b/>
          <w:bCs/>
          <w:color w:val="0000FF"/>
          <w:sz w:val="32"/>
          <w:szCs w:val="32"/>
          <w:lang w:eastAsia="en-US"/>
        </w:rPr>
        <w:t xml:space="preserve"> mantiqiy urg'u</w:t>
      </w:r>
      <w:r w:rsidRPr="00D94A84">
        <w:rPr>
          <w:color w:val="0000FF"/>
          <w:sz w:val="32"/>
          <w:szCs w:val="32"/>
          <w:lang w:eastAsia="en-US"/>
        </w:rPr>
        <w:t xml:space="preserve"> deyiladi.</w:t>
      </w:r>
      <w:bookmarkEnd w:id="207"/>
    </w:p>
    <w:p w:rsidR="004055DE" w:rsidRPr="00D94A84" w:rsidRDefault="004055DE" w:rsidP="0041455E">
      <w:pPr>
        <w:pStyle w:val="521"/>
        <w:keepNext/>
        <w:keepLines/>
        <w:shd w:val="clear" w:color="auto" w:fill="auto"/>
        <w:tabs>
          <w:tab w:val="left" w:pos="7251"/>
        </w:tabs>
        <w:spacing w:after="0" w:line="240" w:lineRule="auto"/>
        <w:ind w:right="100" w:firstLine="0"/>
        <w:jc w:val="left"/>
        <w:rPr>
          <w:color w:val="0000FF"/>
          <w:sz w:val="32"/>
          <w:szCs w:val="32"/>
        </w:rPr>
      </w:pPr>
      <w:bookmarkStart w:id="208" w:name="bookmark235"/>
      <w:r w:rsidRPr="00D94A84">
        <w:rPr>
          <w:color w:val="0000FF"/>
          <w:sz w:val="32"/>
          <w:szCs w:val="32"/>
        </w:rPr>
        <w:t xml:space="preserve">Tilimizda so'z urg'usi ko'pincha so'zlarning oxirgi bo'g'i- niga tushadi. So'zda bo'g'inlar ko'payishi bilan urg'u ham </w:t>
      </w:r>
      <w:bookmarkEnd w:id="208"/>
      <w:r w:rsidRPr="00D94A84">
        <w:rPr>
          <w:color w:val="0000FF"/>
          <w:sz w:val="32"/>
          <w:szCs w:val="32"/>
        </w:rPr>
        <w:t xml:space="preserve">oxirgi bo'g'inga ko'chib boradi. Yozuvda urg'u tushgan bo'g'in </w:t>
      </w:r>
      <w:r w:rsidRPr="00D94A84">
        <w:rPr>
          <w:color w:val="0000FF"/>
          <w:sz w:val="32"/>
          <w:szCs w:val="32"/>
          <w:vertAlign w:val="superscript"/>
        </w:rPr>
        <w:t xml:space="preserve">1 </w:t>
      </w:r>
      <w:r w:rsidRPr="00D94A84">
        <w:rPr>
          <w:color w:val="0000FF"/>
          <w:sz w:val="32"/>
          <w:szCs w:val="32"/>
        </w:rPr>
        <w:t>yoki so'z tepasiga (') belgisini qo'yish bilan ifodalash mumkin. Masalan:</w:t>
      </w:r>
      <w:r w:rsidRPr="00D94A84">
        <w:rPr>
          <w:rStyle w:val="42"/>
          <w:b/>
          <w:bCs/>
          <w:color w:val="0000FF"/>
          <w:sz w:val="32"/>
          <w:szCs w:val="32"/>
          <w:lang w:eastAsia="en-US"/>
        </w:rPr>
        <w:t xml:space="preserve"> data, dalalar, dalalargd. </w:t>
      </w:r>
      <w:r w:rsidRPr="00D94A84">
        <w:rPr>
          <w:color w:val="0000FF"/>
          <w:sz w:val="32"/>
          <w:szCs w:val="32"/>
        </w:rPr>
        <w:t>| Mantiqiy urg'u gap ichidagi biron-bir so'zga tushadi.</w:t>
      </w:r>
    </w:p>
    <w:p w:rsidR="004055DE" w:rsidRPr="00D94A84" w:rsidRDefault="004055DE" w:rsidP="0041455E">
      <w:pPr>
        <w:pStyle w:val="71"/>
        <w:shd w:val="clear" w:color="auto" w:fill="auto"/>
        <w:spacing w:before="0" w:after="83" w:line="240" w:lineRule="auto"/>
        <w:ind w:left="40" w:right="40" w:firstLine="360"/>
        <w:rPr>
          <w:color w:val="0000FF"/>
          <w:sz w:val="32"/>
          <w:szCs w:val="32"/>
        </w:rPr>
      </w:pPr>
      <w:r w:rsidRPr="00D94A84">
        <w:rPr>
          <w:rStyle w:val="73pt"/>
          <w:b/>
          <w:bCs/>
          <w:i/>
          <w:iCs/>
          <w:color w:val="0000FF"/>
          <w:sz w:val="32"/>
          <w:szCs w:val="32"/>
          <w:lang w:eastAsia="en-US"/>
        </w:rPr>
        <w:t>Masalan:</w:t>
      </w:r>
      <w:r w:rsidRPr="00D94A84">
        <w:rPr>
          <w:color w:val="0000FF"/>
          <w:sz w:val="32"/>
          <w:szCs w:val="32"/>
          <w:lang w:eastAsia="en-US"/>
        </w:rPr>
        <w:t xml:space="preserve"> Buvijonim </w:t>
      </w:r>
      <w:r w:rsidRPr="00D94A84">
        <w:rPr>
          <w:rStyle w:val="75"/>
          <w:b/>
          <w:bCs/>
          <w:i/>
          <w:iCs/>
          <w:color w:val="0000FF"/>
          <w:sz w:val="32"/>
          <w:szCs w:val="32"/>
          <w:lang w:eastAsia="en-US"/>
        </w:rPr>
        <w:t>so'zlarini</w:t>
      </w:r>
      <w:r w:rsidRPr="00D94A84">
        <w:rPr>
          <w:color w:val="0000FF"/>
          <w:sz w:val="32"/>
          <w:szCs w:val="32"/>
          <w:lang w:eastAsia="en-US"/>
        </w:rPr>
        <w:t xml:space="preserve"> kutaman. (Yo 'Idosh I Sulaymon).</w:t>
      </w:r>
    </w:p>
    <w:p w:rsidR="004055DE" w:rsidRPr="00D94A84" w:rsidRDefault="004055DE" w:rsidP="0041455E">
      <w:pPr>
        <w:pStyle w:val="410"/>
        <w:shd w:val="clear" w:color="auto" w:fill="auto"/>
        <w:spacing w:before="0" w:line="240" w:lineRule="auto"/>
        <w:ind w:left="40" w:right="40" w:firstLine="0"/>
        <w:jc w:val="both"/>
        <w:rPr>
          <w:color w:val="0000FF"/>
          <w:sz w:val="32"/>
          <w:szCs w:val="32"/>
        </w:rPr>
      </w:pPr>
      <w:r w:rsidRPr="00D94A84">
        <w:rPr>
          <w:color w:val="0000FF"/>
          <w:sz w:val="32"/>
          <w:szCs w:val="32"/>
          <w:lang w:eastAsia="en-US"/>
        </w:rPr>
        <w:t>♦ 451-mashq. «Birni birov beradi, ko'pni - mehnat» deganda nimani tushunasiz? Uni izohlab har bir so'zdagi urg'uning o'rnini belgilang.</w:t>
      </w:r>
    </w:p>
    <w:p w:rsidR="004055DE" w:rsidRPr="00D94A84" w:rsidRDefault="004055DE" w:rsidP="0041455E">
      <w:pPr>
        <w:pStyle w:val="410"/>
        <w:numPr>
          <w:ilvl w:val="1"/>
          <w:numId w:val="33"/>
        </w:numPr>
        <w:shd w:val="clear" w:color="auto" w:fill="auto"/>
        <w:tabs>
          <w:tab w:val="left" w:pos="1696"/>
        </w:tabs>
        <w:spacing w:before="0" w:after="87" w:line="240" w:lineRule="auto"/>
        <w:ind w:left="40" w:right="40" w:firstLine="360"/>
        <w:jc w:val="both"/>
        <w:rPr>
          <w:color w:val="0000FF"/>
          <w:sz w:val="32"/>
          <w:szCs w:val="32"/>
        </w:rPr>
      </w:pPr>
      <w:r w:rsidRPr="00D94A84">
        <w:rPr>
          <w:color w:val="0000FF"/>
          <w:sz w:val="32"/>
          <w:szCs w:val="32"/>
          <w:lang w:eastAsia="en-US"/>
        </w:rPr>
        <w:t>tmashq.</w:t>
      </w:r>
      <w:r w:rsidRPr="00D94A84">
        <w:rPr>
          <w:color w:val="0000FF"/>
          <w:sz w:val="32"/>
          <w:szCs w:val="32"/>
          <w:lang w:eastAsia="en-US"/>
        </w:rPr>
        <w:tab/>
        <w:t>Quyidagi so'zlarning urg'usini qo'yib ko'chirib yozing. So'ng ularning talaffuziga e'tibor bering.</w:t>
      </w:r>
    </w:p>
    <w:p w:rsidR="004055DE" w:rsidRPr="00D94A84" w:rsidRDefault="004055DE" w:rsidP="0041455E">
      <w:pPr>
        <w:pStyle w:val="a9"/>
        <w:shd w:val="clear" w:color="auto" w:fill="auto"/>
        <w:spacing w:before="0" w:after="0" w:line="240" w:lineRule="auto"/>
        <w:ind w:left="40" w:firstLine="360"/>
        <w:jc w:val="left"/>
        <w:rPr>
          <w:color w:val="0000FF"/>
          <w:sz w:val="32"/>
          <w:szCs w:val="32"/>
        </w:rPr>
      </w:pPr>
      <w:r w:rsidRPr="00D94A84">
        <w:rPr>
          <w:color w:val="0000FF"/>
          <w:sz w:val="32"/>
          <w:szCs w:val="32"/>
          <w:lang w:eastAsia="en-US"/>
        </w:rPr>
        <w:t>Qachondir, zakovat, yozamiz, do'stlarcha, yuzta, fidokor, hammamiz,</w:t>
      </w:r>
    </w:p>
    <w:p w:rsidR="004055DE" w:rsidRPr="00D94A84" w:rsidRDefault="004055DE" w:rsidP="0041455E">
      <w:pPr>
        <w:pStyle w:val="140"/>
        <w:shd w:val="clear" w:color="auto" w:fill="auto"/>
        <w:tabs>
          <w:tab w:val="left" w:pos="1635"/>
          <w:tab w:val="left" w:pos="2038"/>
          <w:tab w:val="left" w:pos="2677"/>
          <w:tab w:val="left" w:pos="3762"/>
          <w:tab w:val="left" w:pos="6771"/>
        </w:tabs>
        <w:spacing w:line="240" w:lineRule="auto"/>
        <w:ind w:left="1160"/>
        <w:rPr>
          <w:rFonts w:ascii="Times New Roman" w:hAnsi="Times New Roman" w:cs="Times New Roman"/>
          <w:color w:val="0000FF"/>
          <w:sz w:val="32"/>
          <w:szCs w:val="32"/>
        </w:rPr>
      </w:pPr>
      <w:r w:rsidRPr="00D94A84">
        <w:rPr>
          <w:rStyle w:val="140pt"/>
          <w:rFonts w:ascii="Times New Roman" w:hAnsi="Times New Roman" w:cs="Times New Roman"/>
          <w:color w:val="0000FF"/>
          <w:sz w:val="32"/>
          <w:szCs w:val="32"/>
          <w:lang w:eastAsia="en-US"/>
        </w:rPr>
        <w:t>*</w:t>
      </w:r>
      <w:r w:rsidRPr="00D94A84">
        <w:rPr>
          <w:rStyle w:val="140pt"/>
          <w:rFonts w:ascii="Times New Roman" w:hAnsi="Times New Roman" w:cs="Times New Roman"/>
          <w:color w:val="0000FF"/>
          <w:sz w:val="32"/>
          <w:szCs w:val="32"/>
          <w:lang w:eastAsia="en-US"/>
        </w:rPr>
        <w:tab/>
        <w:t>A</w:t>
      </w:r>
      <w:r w:rsidRPr="00D94A84">
        <w:rPr>
          <w:rStyle w:val="140pt"/>
          <w:rFonts w:ascii="Times New Roman" w:hAnsi="Times New Roman" w:cs="Times New Roman"/>
          <w:color w:val="0000FF"/>
          <w:sz w:val="32"/>
          <w:szCs w:val="32"/>
          <w:lang w:eastAsia="en-US"/>
        </w:rPr>
        <w:tab/>
        <w:t>'"*</w:t>
      </w:r>
      <w:r w:rsidRPr="00D94A84">
        <w:rPr>
          <w:rStyle w:val="140pt"/>
          <w:rFonts w:ascii="Times New Roman" w:hAnsi="Times New Roman" w:cs="Times New Roman"/>
          <w:color w:val="0000FF"/>
          <w:sz w:val="32"/>
          <w:szCs w:val="32"/>
          <w:lang w:eastAsia="en-US"/>
        </w:rPr>
        <w:tab/>
        <w:t>*</w:t>
      </w:r>
      <w:r w:rsidRPr="00D94A84">
        <w:rPr>
          <w:rStyle w:val="140pt"/>
          <w:rFonts w:ascii="Times New Roman" w:hAnsi="Times New Roman" w:cs="Times New Roman"/>
          <w:color w:val="0000FF"/>
          <w:sz w:val="32"/>
          <w:szCs w:val="32"/>
          <w:lang w:eastAsia="en-US"/>
        </w:rPr>
        <w:tab/>
        <w:t>5</w:t>
      </w:r>
      <w:r w:rsidRPr="00D94A84">
        <w:rPr>
          <w:rStyle w:val="14TimesNewRoman"/>
          <w:color w:val="0000FF"/>
          <w:sz w:val="32"/>
          <w:szCs w:val="32"/>
          <w:lang w:eastAsia="en-US"/>
        </w:rPr>
        <w:tab/>
        <w:t>y*</w:t>
      </w:r>
    </w:p>
    <w:p w:rsidR="004055DE" w:rsidRPr="00D94A84" w:rsidRDefault="004055DE" w:rsidP="0041455E">
      <w:pPr>
        <w:pStyle w:val="a9"/>
        <w:shd w:val="clear" w:color="auto" w:fill="auto"/>
        <w:spacing w:before="0" w:after="138" w:line="240" w:lineRule="auto"/>
        <w:ind w:left="40" w:firstLine="0"/>
        <w:jc w:val="both"/>
        <w:rPr>
          <w:color w:val="0000FF"/>
          <w:sz w:val="32"/>
          <w:szCs w:val="32"/>
        </w:rPr>
      </w:pPr>
      <w:r w:rsidRPr="00D94A84">
        <w:rPr>
          <w:color w:val="0000FF"/>
          <w:sz w:val="32"/>
          <w:szCs w:val="32"/>
          <w:lang w:eastAsia="en-US"/>
        </w:rPr>
        <w:t>hech qanday, har bir, o'qish, o'qishing, o'qishimiz, o'qishimizda.</w:t>
      </w:r>
    </w:p>
    <w:p w:rsidR="004055DE" w:rsidRPr="00D94A84" w:rsidRDefault="004055DE" w:rsidP="0041455E">
      <w:pPr>
        <w:pStyle w:val="410"/>
        <w:numPr>
          <w:ilvl w:val="1"/>
          <w:numId w:val="33"/>
        </w:numPr>
        <w:shd w:val="clear" w:color="auto" w:fill="auto"/>
        <w:tabs>
          <w:tab w:val="left" w:pos="1624"/>
        </w:tabs>
        <w:spacing w:before="0" w:after="33" w:line="240" w:lineRule="auto"/>
        <w:ind w:left="40" w:right="40" w:firstLine="360"/>
        <w:rPr>
          <w:color w:val="0000FF"/>
          <w:sz w:val="32"/>
          <w:szCs w:val="32"/>
        </w:rPr>
      </w:pPr>
      <w:r w:rsidRPr="00D94A84">
        <w:rPr>
          <w:color w:val="0000FF"/>
          <w:sz w:val="32"/>
          <w:szCs w:val="32"/>
          <w:lang w:eastAsia="en-US"/>
        </w:rPr>
        <w:t>mashq.</w:t>
      </w:r>
      <w:r w:rsidRPr="00D94A84">
        <w:rPr>
          <w:color w:val="0000FF"/>
          <w:sz w:val="32"/>
          <w:szCs w:val="32"/>
          <w:lang w:eastAsia="en-US"/>
        </w:rPr>
        <w:tab/>
        <w:t>Gaplarni bir-biriga solishtiring. So'z ma'nolarining urg'uga ko'ra farqlanayotganiga diqqat qiling.</w:t>
      </w:r>
    </w:p>
    <w:p w:rsidR="004055DE" w:rsidRPr="00D94A84" w:rsidRDefault="004055DE" w:rsidP="0041455E">
      <w:pPr>
        <w:pStyle w:val="a9"/>
        <w:shd w:val="clear" w:color="auto" w:fill="auto"/>
        <w:spacing w:before="0" w:after="117" w:line="240" w:lineRule="auto"/>
        <w:ind w:left="40" w:right="40" w:firstLine="360"/>
        <w:jc w:val="both"/>
        <w:rPr>
          <w:color w:val="0000FF"/>
          <w:sz w:val="32"/>
          <w:szCs w:val="32"/>
        </w:rPr>
      </w:pPr>
      <w:r w:rsidRPr="00D94A84">
        <w:rPr>
          <w:rStyle w:val="0pt0"/>
          <w:color w:val="0000FF"/>
          <w:sz w:val="32"/>
          <w:szCs w:val="32"/>
          <w:lang w:eastAsia="en-US"/>
        </w:rPr>
        <w:t>l.Chin</w:t>
      </w:r>
      <w:r w:rsidRPr="00D94A84">
        <w:rPr>
          <w:color w:val="0000FF"/>
          <w:sz w:val="32"/>
          <w:szCs w:val="32"/>
          <w:lang w:eastAsia="en-US"/>
        </w:rPr>
        <w:t xml:space="preserve"> inson birovga yaxshilik ko'zlar. Ko'zlar inson qalbining oynasidir. 2. Bog'lar yil sayin ko'payib bormoqda. Balki endi arqonni mahkamroq bog'lar. 3. O'zbek qizlariga atlas ko'ylak juda yarashadi. Geografiya o'qituvchimiz darsga atlas olib kirdi.</w:t>
      </w:r>
    </w:p>
    <w:p w:rsidR="00BC0F8A" w:rsidRPr="00D94A84" w:rsidRDefault="00BC0F8A" w:rsidP="00BC0F8A">
      <w:pPr>
        <w:pStyle w:val="212"/>
        <w:shd w:val="clear" w:color="auto" w:fill="auto"/>
        <w:spacing w:after="199" w:line="240" w:lineRule="auto"/>
        <w:ind w:left="280" w:right="300" w:firstLine="480"/>
        <w:rPr>
          <w:rStyle w:val="2720"/>
          <w:i/>
          <w:color w:val="0000FF"/>
          <w:sz w:val="32"/>
          <w:szCs w:val="32"/>
          <w:lang w:eastAsia="en-US"/>
        </w:rPr>
      </w:pPr>
    </w:p>
    <w:p w:rsidR="00BC0F8A" w:rsidRPr="00D94A84" w:rsidRDefault="00BC0F8A" w:rsidP="00BC0F8A">
      <w:pPr>
        <w:pStyle w:val="212"/>
        <w:shd w:val="clear" w:color="auto" w:fill="auto"/>
        <w:spacing w:after="199" w:line="240" w:lineRule="auto"/>
        <w:ind w:left="280" w:right="300" w:firstLine="480"/>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1455E">
      <w:pPr>
        <w:pStyle w:val="a9"/>
        <w:shd w:val="clear" w:color="auto" w:fill="auto"/>
        <w:spacing w:before="0" w:after="0" w:line="240" w:lineRule="auto"/>
        <w:ind w:left="40" w:firstLine="0"/>
        <w:jc w:val="both"/>
        <w:rPr>
          <w:color w:val="0000FF"/>
          <w:sz w:val="32"/>
          <w:szCs w:val="32"/>
        </w:rPr>
      </w:pPr>
      <w:r w:rsidRPr="00D94A84">
        <w:rPr>
          <w:color w:val="0000FF"/>
          <w:sz w:val="32"/>
          <w:szCs w:val="32"/>
          <w:lang w:eastAsia="en-US"/>
        </w:rPr>
        <w:t>1. Urg'u nima va uning qanday turlari bor?</w:t>
      </w:r>
    </w:p>
    <w:p w:rsidR="004055DE" w:rsidRPr="00D94A84" w:rsidRDefault="004055DE" w:rsidP="0041455E">
      <w:pPr>
        <w:pStyle w:val="1510"/>
        <w:spacing w:line="240" w:lineRule="auto"/>
        <w:ind w:firstLine="0"/>
        <w:rPr>
          <w:i w:val="0"/>
          <w:color w:val="0000FF"/>
          <w:sz w:val="32"/>
          <w:szCs w:val="32"/>
          <w:lang w:eastAsia="en-US"/>
        </w:rPr>
      </w:pPr>
      <w:r w:rsidRPr="00D94A84">
        <w:rPr>
          <w:i w:val="0"/>
          <w:color w:val="0000FF"/>
          <w:sz w:val="32"/>
          <w:szCs w:val="32"/>
          <w:lang w:eastAsia="en-US"/>
        </w:rPr>
        <w:t>2. Tilimizda so'z urg'usi ko'proq so'zning qaysi bo'g'iniga tushadi?</w:t>
      </w:r>
    </w:p>
    <w:p w:rsidR="00BC0F8A" w:rsidRPr="00D94A84" w:rsidRDefault="00BC0F8A" w:rsidP="0041455E">
      <w:pPr>
        <w:pStyle w:val="1510"/>
        <w:spacing w:line="240" w:lineRule="auto"/>
        <w:ind w:firstLine="0"/>
        <w:jc w:val="center"/>
        <w:rPr>
          <w:b/>
          <w:i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numPr>
          <w:ilvl w:val="1"/>
          <w:numId w:val="33"/>
        </w:numPr>
        <w:shd w:val="clear" w:color="auto" w:fill="auto"/>
        <w:tabs>
          <w:tab w:val="left" w:pos="1701"/>
        </w:tabs>
        <w:spacing w:before="0" w:after="41" w:line="240" w:lineRule="auto"/>
        <w:ind w:left="40" w:right="40" w:firstLine="36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Quyidagi so'zlarni mantiqiy urg'u ostida keltirib, gaplar tuzing.</w:t>
      </w:r>
    </w:p>
    <w:p w:rsidR="004055DE" w:rsidRPr="00D94A84" w:rsidRDefault="004055DE" w:rsidP="0041455E">
      <w:pPr>
        <w:pStyle w:val="a9"/>
        <w:shd w:val="clear" w:color="auto" w:fill="auto"/>
        <w:spacing w:before="0" w:after="410" w:line="240" w:lineRule="auto"/>
        <w:ind w:left="40" w:right="40" w:firstLine="360"/>
        <w:jc w:val="both"/>
        <w:rPr>
          <w:color w:val="0000FF"/>
          <w:sz w:val="32"/>
          <w:szCs w:val="32"/>
        </w:rPr>
      </w:pPr>
      <w:r w:rsidRPr="00D94A84">
        <w:rPr>
          <w:color w:val="0000FF"/>
          <w:sz w:val="32"/>
          <w:szCs w:val="32"/>
          <w:lang w:eastAsia="en-US"/>
        </w:rPr>
        <w:t>Pillakor, tantana, mamlakatimiz, daryolarga, sog'lomlashtirish, ajdodlar, temuriylar, musobaqa, ko'kalamzorlashtirish.</w:t>
      </w:r>
    </w:p>
    <w:p w:rsidR="004055DE" w:rsidRPr="00D94A84" w:rsidRDefault="004055DE" w:rsidP="0041455E">
      <w:pPr>
        <w:rPr>
          <w:rFonts w:ascii="Times New Roman" w:hAnsi="Times New Roman" w:cs="Times New Roman"/>
          <w:color w:val="0000FF"/>
          <w:sz w:val="28"/>
          <w:szCs w:val="28"/>
        </w:rPr>
      </w:pPr>
      <w:r w:rsidRPr="00D94A84">
        <w:rPr>
          <w:rFonts w:ascii="Times New Roman" w:hAnsi="Times New Roman" w:cs="Times New Roman"/>
          <w:color w:val="0000FF"/>
          <w:sz w:val="28"/>
          <w:szCs w:val="28"/>
        </w:rPr>
        <w:br w:type="page"/>
      </w:r>
    </w:p>
    <w:p w:rsidR="00251EFD"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51EFD" w:rsidRPr="00D94A84">
        <w:rPr>
          <w:color w:val="0000FF"/>
          <w:sz w:val="28"/>
          <w:szCs w:val="28"/>
          <w:lang w:val="uz-Cyrl-UZ"/>
        </w:rPr>
        <w:tab/>
      </w:r>
      <w:r w:rsidR="00251EFD" w:rsidRPr="00D94A84">
        <w:rPr>
          <w:color w:val="0000FF"/>
          <w:sz w:val="28"/>
          <w:szCs w:val="28"/>
        </w:rPr>
        <w:tab/>
      </w:r>
      <w:r w:rsidRPr="00D94A84">
        <w:rPr>
          <w:color w:val="0000FF"/>
          <w:sz w:val="28"/>
          <w:szCs w:val="28"/>
          <w:u w:val="single"/>
          <w:lang w:val="uz-Cyrl-UZ"/>
        </w:rPr>
        <w:t>Gap urg’usi</w:t>
      </w:r>
      <w:r w:rsidRPr="00D94A84">
        <w:rPr>
          <w:color w:val="0000FF"/>
          <w:sz w:val="28"/>
          <w:szCs w:val="28"/>
          <w:lang w:val="uz-Cyrl-UZ"/>
        </w:rPr>
        <w:tab/>
      </w:r>
      <w:r w:rsidRPr="00D94A84">
        <w:rPr>
          <w:color w:val="0000FF"/>
          <w:sz w:val="28"/>
          <w:szCs w:val="28"/>
          <w:lang w:val="uz-Cyrl-UZ"/>
        </w:rPr>
        <w:tab/>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51EFD" w:rsidRPr="00D94A84" w:rsidRDefault="00251EFD" w:rsidP="00251EF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51EFD" w:rsidRPr="00D94A84" w:rsidRDefault="00251EFD" w:rsidP="00251EF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51EFD" w:rsidRPr="00D94A84" w:rsidRDefault="00251EFD" w:rsidP="00251EF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51EFD" w:rsidRPr="00D94A84" w:rsidRDefault="00251EFD" w:rsidP="00251EFD">
      <w:pPr>
        <w:jc w:val="center"/>
        <w:rPr>
          <w:rFonts w:ascii="Times New Roman" w:hAnsi="Times New Roman" w:cs="Times New Roman"/>
          <w:b/>
          <w:i/>
          <w:color w:val="0000FF"/>
          <w:sz w:val="28"/>
          <w:szCs w:val="28"/>
          <w:u w:val="single"/>
          <w:lang w:val="uz-Cyrl-UZ"/>
        </w:rPr>
      </w:pPr>
    </w:p>
    <w:p w:rsidR="00251EFD" w:rsidRPr="00D94A84" w:rsidRDefault="00251EFD" w:rsidP="00251EF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51EFD" w:rsidRPr="00D94A84" w:rsidRDefault="00251EFD" w:rsidP="00251EF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51EFD" w:rsidRPr="00D94A84" w:rsidRDefault="00251EFD" w:rsidP="00251EF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51EFD" w:rsidRPr="00D94A84" w:rsidRDefault="00251EFD" w:rsidP="00251EF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51EFD" w:rsidRPr="00D94A84" w:rsidRDefault="00251EFD" w:rsidP="00251EF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51EFD" w:rsidRPr="00D94A84" w:rsidRDefault="00251EFD"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4055DE" w:rsidRPr="00D94A84" w:rsidRDefault="004055DE" w:rsidP="0041455E">
      <w:pPr>
        <w:pStyle w:val="212"/>
        <w:shd w:val="clear" w:color="auto" w:fill="auto"/>
        <w:tabs>
          <w:tab w:val="left" w:pos="965"/>
        </w:tabs>
        <w:spacing w:after="0" w:line="240" w:lineRule="auto"/>
        <w:ind w:left="140"/>
        <w:jc w:val="both"/>
        <w:rPr>
          <w:rStyle w:val="2340"/>
          <w:color w:val="0000FF"/>
          <w:sz w:val="28"/>
          <w:szCs w:val="28"/>
          <w:lang w:eastAsia="en-US"/>
        </w:rPr>
      </w:pPr>
      <w:r w:rsidRPr="00D94A84">
        <w:rPr>
          <w:rStyle w:val="2340"/>
          <w:color w:val="0000FF"/>
          <w:sz w:val="28"/>
          <w:szCs w:val="28"/>
          <w:lang w:eastAsia="en-US"/>
        </w:rPr>
        <w:t>A) mashqlar orqali</w:t>
      </w:r>
    </w:p>
    <w:p w:rsidR="004055DE" w:rsidRPr="00D94A84" w:rsidRDefault="004055DE" w:rsidP="0041455E">
      <w:pPr>
        <w:pStyle w:val="410"/>
        <w:numPr>
          <w:ilvl w:val="1"/>
          <w:numId w:val="33"/>
        </w:numPr>
        <w:shd w:val="clear" w:color="auto" w:fill="auto"/>
        <w:tabs>
          <w:tab w:val="left" w:pos="1701"/>
        </w:tabs>
        <w:spacing w:before="0" w:after="41" w:line="240" w:lineRule="auto"/>
        <w:ind w:left="40" w:right="40" w:firstLine="360"/>
        <w:jc w:val="both"/>
        <w:rPr>
          <w:color w:val="0000FF"/>
          <w:sz w:val="24"/>
          <w:szCs w:val="24"/>
        </w:rPr>
      </w:pPr>
      <w:r w:rsidRPr="00D94A84">
        <w:rPr>
          <w:color w:val="0000FF"/>
          <w:sz w:val="24"/>
          <w:szCs w:val="24"/>
          <w:lang w:eastAsia="en-US"/>
        </w:rPr>
        <w:t>mashq.</w:t>
      </w:r>
      <w:r w:rsidRPr="00D94A84">
        <w:rPr>
          <w:color w:val="0000FF"/>
          <w:sz w:val="24"/>
          <w:szCs w:val="24"/>
          <w:lang w:eastAsia="en-US"/>
        </w:rPr>
        <w:tab/>
      </w:r>
      <w:r w:rsidRPr="00D94A84">
        <w:rPr>
          <w:rStyle w:val="43"/>
          <w:b/>
          <w:bCs/>
          <w:color w:val="0000FF"/>
          <w:sz w:val="24"/>
          <w:szCs w:val="24"/>
          <w:lang w:eastAsia="en-US"/>
        </w:rPr>
        <w:t>Uyga topshiriq.</w:t>
      </w:r>
      <w:r w:rsidRPr="00D94A84">
        <w:rPr>
          <w:color w:val="0000FF"/>
          <w:sz w:val="24"/>
          <w:szCs w:val="24"/>
          <w:lang w:eastAsia="en-US"/>
        </w:rPr>
        <w:t xml:space="preserve"> Quyidagi so'zlarni mantiqiy urg'u ostida keltirib, gaplar tuzing.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color w:val="0000FF"/>
          <w:sz w:val="24"/>
          <w:szCs w:val="24"/>
          <w:lang w:eastAsia="en-US"/>
        </w:rPr>
        <w:t>Pillakor, tantana, mamlakatimiz, daryolarga, sog'lomlashtirish, ajdodlar, temuriylar, musobaqa, ko'kalamzorlashtirish</w:t>
      </w: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b w:val="0"/>
          <w:color w:val="0000FF"/>
          <w:sz w:val="28"/>
          <w:szCs w:val="28"/>
        </w:rPr>
        <w:t>B) Savollar orqali</w:t>
      </w:r>
    </w:p>
    <w:p w:rsidR="004055DE" w:rsidRPr="00D94A84" w:rsidRDefault="004055DE" w:rsidP="0041455E">
      <w:pPr>
        <w:pStyle w:val="a9"/>
        <w:shd w:val="clear" w:color="auto" w:fill="auto"/>
        <w:spacing w:before="0" w:after="0" w:line="240" w:lineRule="auto"/>
        <w:ind w:left="40" w:firstLine="0"/>
        <w:jc w:val="both"/>
        <w:rPr>
          <w:color w:val="0000FF"/>
          <w:sz w:val="24"/>
          <w:szCs w:val="24"/>
        </w:rPr>
      </w:pPr>
      <w:r w:rsidRPr="00D94A84">
        <w:rPr>
          <w:color w:val="0000FF"/>
          <w:sz w:val="24"/>
          <w:szCs w:val="24"/>
          <w:lang w:eastAsia="en-US"/>
        </w:rPr>
        <w:t>1. Urg'u nima va uning qanday turlari bor?</w:t>
      </w:r>
    </w:p>
    <w:p w:rsidR="004055DE" w:rsidRPr="00D94A84" w:rsidRDefault="004055DE" w:rsidP="0041455E">
      <w:pPr>
        <w:pStyle w:val="1510"/>
        <w:spacing w:line="240" w:lineRule="auto"/>
        <w:ind w:firstLine="0"/>
        <w:rPr>
          <w:i w:val="0"/>
          <w:color w:val="0000FF"/>
          <w:sz w:val="24"/>
          <w:szCs w:val="24"/>
          <w:lang w:eastAsia="en-US"/>
        </w:rPr>
      </w:pPr>
      <w:r w:rsidRPr="00D94A84">
        <w:rPr>
          <w:i w:val="0"/>
          <w:color w:val="0000FF"/>
          <w:sz w:val="24"/>
          <w:szCs w:val="24"/>
          <w:lang w:eastAsia="en-US"/>
        </w:rPr>
        <w:t>2. Tilimizda so'z urg'usi ko'proq so'zning qaysi bo'g'iniga tushadi?</w:t>
      </w:r>
    </w:p>
    <w:p w:rsidR="004055DE" w:rsidRPr="00D94A84" w:rsidRDefault="004055DE"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III.  .Yangi mavzu bayoni</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w:t>
      </w:r>
      <w:r w:rsidRPr="00D94A84">
        <w:rPr>
          <w:rStyle w:val="2720"/>
          <w:i/>
          <w:color w:val="0000FF"/>
          <w:sz w:val="28"/>
          <w:szCs w:val="28"/>
          <w:lang w:eastAsia="en-US"/>
        </w:rPr>
        <w:lastRenderedPageBreak/>
        <w:t>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D94A84" w:rsidRDefault="00251EFD" w:rsidP="00251EFD">
      <w:pPr>
        <w:pStyle w:val="212"/>
        <w:shd w:val="clear" w:color="auto" w:fill="auto"/>
        <w:spacing w:after="199" w:line="240" w:lineRule="auto"/>
        <w:ind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DE" w:rsidRPr="00D94A84" w:rsidRDefault="004055DE" w:rsidP="0041455E">
      <w:pPr>
        <w:pStyle w:val="212"/>
        <w:shd w:val="clear" w:color="auto" w:fill="auto"/>
        <w:spacing w:after="199" w:line="240" w:lineRule="auto"/>
        <w:ind w:left="280" w:right="300" w:firstLine="480"/>
        <w:rPr>
          <w:rStyle w:val="2720"/>
          <w:i/>
          <w:color w:val="0000FF"/>
          <w:sz w:val="28"/>
          <w:szCs w:val="28"/>
          <w:lang w:eastAsia="en-US"/>
        </w:rPr>
      </w:pPr>
      <w:r w:rsidRPr="00D94A84">
        <w:rPr>
          <w:rStyle w:val="2720"/>
          <w:i/>
          <w:color w:val="0000FF"/>
          <w:sz w:val="28"/>
          <w:szCs w:val="28"/>
          <w:lang w:eastAsia="en-US"/>
        </w:rPr>
        <w:t>IV. Mustahkamlash</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___________________________________________________</w:t>
      </w:r>
    </w:p>
    <w:p w:rsidR="004055DE" w:rsidRPr="00D94A84" w:rsidRDefault="00FF5E56" w:rsidP="0041455E">
      <w:pPr>
        <w:pStyle w:val="1510"/>
        <w:spacing w:line="240" w:lineRule="auto"/>
        <w:ind w:firstLine="0"/>
        <w:jc w:val="center"/>
        <w:rPr>
          <w:i w:val="0"/>
          <w:color w:val="0000FF"/>
          <w:sz w:val="28"/>
          <w:szCs w:val="28"/>
        </w:rPr>
      </w:pPr>
      <w:r w:rsidRPr="00D94A84">
        <w:rPr>
          <w:b/>
          <w:i w:val="0"/>
          <w:color w:val="0000FF"/>
          <w:sz w:val="28"/>
          <w:szCs w:val="28"/>
        </w:rPr>
        <w:t>VI. Uyga vazifa</w:t>
      </w:r>
    </w:p>
    <w:p w:rsidR="004055DE" w:rsidRPr="00D94A84" w:rsidRDefault="002D5CB7" w:rsidP="0041455E">
      <w:pPr>
        <w:rPr>
          <w:rFonts w:ascii="Times New Roman" w:hAnsi="Times New Roman" w:cs="Times New Roman"/>
          <w:color w:val="0000FF"/>
          <w:sz w:val="28"/>
          <w:szCs w:val="28"/>
          <w:lang w:val="ru-RU"/>
        </w:rPr>
      </w:pPr>
      <w:r w:rsidRPr="00D94A84">
        <w:rPr>
          <w:rFonts w:ascii="Times New Roman" w:hAnsi="Times New Roman" w:cs="Times New Roman"/>
          <w:color w:val="0000FF"/>
          <w:sz w:val="28"/>
          <w:szCs w:val="28"/>
          <w:lang w:val="ru-RU"/>
        </w:rPr>
        <w:t>___________________________________________________________________________</w:t>
      </w:r>
    </w:p>
    <w:p w:rsidR="004055DE" w:rsidRPr="00D94A84" w:rsidRDefault="004055DE" w:rsidP="0041455E">
      <w:pPr>
        <w:rPr>
          <w:rFonts w:ascii="Times New Roman" w:hAnsi="Times New Roman" w:cs="Times New Roman"/>
          <w:color w:val="0000FF"/>
          <w:sz w:val="28"/>
          <w:szCs w:val="28"/>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2D5CB7">
      <w:pPr>
        <w:pStyle w:val="410"/>
        <w:shd w:val="clear" w:color="auto" w:fill="auto"/>
        <w:spacing w:before="0" w:line="240" w:lineRule="auto"/>
        <w:ind w:firstLine="0"/>
        <w:jc w:val="both"/>
        <w:rPr>
          <w:color w:val="0000FF"/>
          <w:sz w:val="24"/>
          <w:szCs w:val="24"/>
        </w:rPr>
      </w:pPr>
      <w:r w:rsidRPr="00D94A84">
        <w:rPr>
          <w:color w:val="0000FF"/>
        </w:rPr>
        <w:t>Mavzu:</w:t>
      </w:r>
      <w:r w:rsidRPr="00D94A84">
        <w:rPr>
          <w:color w:val="0000FF"/>
        </w:rPr>
        <w:tab/>
      </w:r>
      <w:r w:rsidR="002D5CB7" w:rsidRPr="00D94A84">
        <w:rPr>
          <w:color w:val="0000FF"/>
        </w:rPr>
        <w:tab/>
      </w:r>
      <w:r w:rsidR="002D5CB7" w:rsidRPr="00D94A84">
        <w:rPr>
          <w:color w:val="0000FF"/>
        </w:rPr>
        <w:tab/>
      </w:r>
      <w:r w:rsidRPr="00D94A84">
        <w:rPr>
          <w:color w:val="0000FF"/>
          <w:sz w:val="24"/>
          <w:szCs w:val="24"/>
          <w:lang w:eastAsia="en-US"/>
        </w:rPr>
        <w:t>TOVUSHLARNING ORTTIRILISHI VA TUSHIBQOLISHI</w:t>
      </w:r>
    </w:p>
    <w:p w:rsidR="002D5CB7" w:rsidRPr="00D94A84" w:rsidRDefault="002D5CB7" w:rsidP="0041455E">
      <w:pPr>
        <w:pStyle w:val="31"/>
        <w:keepNext/>
        <w:keepLines/>
        <w:shd w:val="clear" w:color="auto" w:fill="auto"/>
        <w:spacing w:before="0" w:after="138" w:line="240" w:lineRule="auto"/>
        <w:ind w:firstLine="0"/>
        <w:jc w:val="left"/>
        <w:rPr>
          <w:i/>
          <w:color w:val="0000FF"/>
        </w:rPr>
      </w:pP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2D5CB7" w:rsidRPr="00D94A84" w:rsidRDefault="002D5CB7"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___________________________________________________________</w:t>
      </w:r>
    </w:p>
    <w:p w:rsidR="002D5CB7" w:rsidRPr="00D94A84" w:rsidRDefault="002D5CB7"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w:t>
      </w:r>
    </w:p>
    <w:p w:rsidR="002D5CB7" w:rsidRPr="00D94A84" w:rsidRDefault="002D5CB7"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w:t>
      </w:r>
    </w:p>
    <w:p w:rsidR="002D5CB7" w:rsidRPr="00D94A84" w:rsidRDefault="002D5CB7"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410"/>
        <w:shd w:val="clear" w:color="auto" w:fill="auto"/>
        <w:spacing w:before="0" w:line="240" w:lineRule="auto"/>
        <w:ind w:left="60" w:firstLine="0"/>
        <w:jc w:val="both"/>
        <w:rPr>
          <w:color w:val="0000FF"/>
          <w:sz w:val="32"/>
          <w:szCs w:val="32"/>
        </w:rPr>
      </w:pPr>
      <w:r w:rsidRPr="00D94A84">
        <w:rPr>
          <w:rStyle w:val="42"/>
          <w:b/>
          <w:bCs/>
          <w:color w:val="0000FF"/>
          <w:sz w:val="32"/>
          <w:szCs w:val="32"/>
          <w:lang w:eastAsia="en-US"/>
        </w:rPr>
        <w:t>Rost (ros), g'isht (g'ish)</w:t>
      </w:r>
      <w:r w:rsidRPr="00D94A84">
        <w:rPr>
          <w:color w:val="0000FF"/>
          <w:sz w:val="32"/>
          <w:szCs w:val="32"/>
        </w:rPr>
        <w:t xml:space="preserve"> kabi so'zlarning oxiridagi</w:t>
      </w:r>
      <w:bookmarkStart w:id="209" w:name="bookmark236"/>
      <w:r w:rsidRPr="00D94A84">
        <w:rPr>
          <w:color w:val="0000FF"/>
          <w:sz w:val="32"/>
          <w:szCs w:val="32"/>
        </w:rPr>
        <w:t xml:space="preserve"> tovush talaffuzda tushib qoladi, ammo ular yozuvda</w:t>
      </w:r>
      <w:bookmarkStart w:id="210" w:name="bookmark237"/>
      <w:bookmarkEnd w:id="209"/>
      <w:r w:rsidRPr="00D94A84">
        <w:rPr>
          <w:color w:val="0000FF"/>
          <w:sz w:val="32"/>
          <w:szCs w:val="32"/>
        </w:rPr>
        <w:t xml:space="preserve"> saqlanadi.</w:t>
      </w:r>
      <w:bookmarkStart w:id="211" w:name="bookmark238"/>
      <w:bookmarkEnd w:id="210"/>
      <w:r w:rsidRPr="00D94A84">
        <w:rPr>
          <w:rStyle w:val="5221"/>
          <w:b/>
          <w:bCs/>
          <w:color w:val="0000FF"/>
          <w:sz w:val="32"/>
          <w:szCs w:val="32"/>
          <w:lang w:eastAsia="en-US"/>
        </w:rPr>
        <w:t>Oid, shoir</w:t>
      </w:r>
      <w:r w:rsidRPr="00D94A84">
        <w:rPr>
          <w:color w:val="0000FF"/>
          <w:sz w:val="32"/>
          <w:szCs w:val="32"/>
        </w:rPr>
        <w:t xml:space="preserve"> so'zlarida esa ikki unli orasida talaffuzda</w:t>
      </w:r>
      <w:r w:rsidRPr="00D94A84">
        <w:rPr>
          <w:rStyle w:val="5221"/>
          <w:b/>
          <w:bCs/>
          <w:color w:val="0000FF"/>
          <w:sz w:val="32"/>
          <w:szCs w:val="32"/>
          <w:lang w:eastAsia="en-US"/>
        </w:rPr>
        <w:t xml:space="preserve"> y</w:t>
      </w:r>
      <w:bookmarkStart w:id="212" w:name="bookmark239"/>
      <w:bookmarkEnd w:id="211"/>
      <w:r w:rsidRPr="00D94A84">
        <w:rPr>
          <w:color w:val="0000FF"/>
          <w:sz w:val="32"/>
          <w:szCs w:val="32"/>
          <w:lang w:eastAsia="en-US"/>
        </w:rPr>
        <w:t>undoshi orttiriladi, lekin yozuvda asl holati saqlanadi.</w:t>
      </w:r>
      <w:bookmarkEnd w:id="212"/>
    </w:p>
    <w:p w:rsidR="004055DE" w:rsidRPr="00D94A84" w:rsidRDefault="004055DE" w:rsidP="0041455E">
      <w:pPr>
        <w:pStyle w:val="521"/>
        <w:keepNext/>
        <w:keepLines/>
        <w:shd w:val="clear" w:color="auto" w:fill="auto"/>
        <w:spacing w:after="135" w:line="240" w:lineRule="auto"/>
        <w:ind w:left="60" w:right="20" w:firstLine="0"/>
        <w:rPr>
          <w:color w:val="0000FF"/>
          <w:sz w:val="32"/>
          <w:szCs w:val="32"/>
        </w:rPr>
      </w:pPr>
      <w:bookmarkStart w:id="213" w:name="bookmark240"/>
      <w:r w:rsidRPr="00D94A84">
        <w:rPr>
          <w:rStyle w:val="5221"/>
          <w:b/>
          <w:bCs/>
          <w:color w:val="0000FF"/>
          <w:sz w:val="32"/>
          <w:szCs w:val="32"/>
          <w:lang w:eastAsia="en-US"/>
        </w:rPr>
        <w:t>Singlisi, pasay</w:t>
      </w:r>
      <w:r w:rsidRPr="00D94A84">
        <w:rPr>
          <w:color w:val="0000FF"/>
          <w:sz w:val="32"/>
          <w:szCs w:val="32"/>
          <w:lang w:eastAsia="en-US"/>
        </w:rPr>
        <w:t xml:space="preserve"> kabi so'zlardagi o'zgarish adabiy  me'yor sanaladi.</w:t>
      </w:r>
      <w:bookmarkEnd w:id="213"/>
    </w:p>
    <w:p w:rsidR="004055DE" w:rsidRPr="00D94A84" w:rsidRDefault="004055DE" w:rsidP="0041455E">
      <w:pPr>
        <w:pStyle w:val="410"/>
        <w:numPr>
          <w:ilvl w:val="1"/>
          <w:numId w:val="33"/>
        </w:numPr>
        <w:shd w:val="clear" w:color="auto" w:fill="auto"/>
        <w:tabs>
          <w:tab w:val="left" w:pos="1668"/>
        </w:tabs>
        <w:spacing w:before="0" w:after="154" w:line="240" w:lineRule="auto"/>
        <w:ind w:left="60" w:right="20" w:firstLine="360"/>
        <w:jc w:val="both"/>
        <w:rPr>
          <w:color w:val="0000FF"/>
          <w:sz w:val="32"/>
          <w:szCs w:val="32"/>
        </w:rPr>
      </w:pPr>
      <w:r w:rsidRPr="00D94A84">
        <w:rPr>
          <w:color w:val="0000FF"/>
          <w:sz w:val="32"/>
          <w:szCs w:val="32"/>
          <w:lang w:eastAsia="en-US"/>
        </w:rPr>
        <w:t>mashq.</w:t>
      </w:r>
      <w:r w:rsidRPr="00D94A84">
        <w:rPr>
          <w:color w:val="0000FF"/>
          <w:sz w:val="32"/>
          <w:szCs w:val="32"/>
          <w:lang w:eastAsia="en-US"/>
        </w:rPr>
        <w:tab/>
        <w:t>So'zlarni imlo qoidalariga mos ravishda daftaringizga ko'chirib yozing. Sodir bo'layotgan o'zgarishlarga e'tibor bering.</w:t>
      </w:r>
    </w:p>
    <w:p w:rsidR="004055DE" w:rsidRPr="00D94A84" w:rsidRDefault="004055DE" w:rsidP="0041455E">
      <w:pPr>
        <w:pStyle w:val="512"/>
        <w:keepNext/>
        <w:keepLines/>
        <w:shd w:val="clear" w:color="auto" w:fill="auto"/>
        <w:spacing w:after="133" w:line="240" w:lineRule="auto"/>
        <w:ind w:left="60" w:firstLine="360"/>
        <w:rPr>
          <w:color w:val="0000FF"/>
          <w:sz w:val="32"/>
          <w:szCs w:val="32"/>
        </w:rPr>
      </w:pPr>
      <w:bookmarkStart w:id="214" w:name="bookmark241"/>
      <w:r w:rsidRPr="00D94A84">
        <w:rPr>
          <w:rStyle w:val="515"/>
          <w:color w:val="0000FF"/>
          <w:sz w:val="32"/>
          <w:szCs w:val="32"/>
          <w:lang w:eastAsia="en-US"/>
        </w:rPr>
        <w:t>Blan, istadion, birgada, qrov, brov, blyard, mlyon, brgalikda.</w:t>
      </w:r>
      <w:bookmarkEnd w:id="214"/>
    </w:p>
    <w:p w:rsidR="004055DE" w:rsidRPr="00D94A84" w:rsidRDefault="004055DE" w:rsidP="0041455E">
      <w:pPr>
        <w:pStyle w:val="410"/>
        <w:numPr>
          <w:ilvl w:val="1"/>
          <w:numId w:val="33"/>
        </w:numPr>
        <w:shd w:val="clear" w:color="auto" w:fill="auto"/>
        <w:tabs>
          <w:tab w:val="left" w:pos="1726"/>
        </w:tabs>
        <w:spacing w:before="0" w:line="240" w:lineRule="auto"/>
        <w:ind w:left="60" w:right="20" w:firstLine="36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Singil, ko'ngil, o'rin</w:t>
      </w:r>
      <w:r w:rsidRPr="00D94A84">
        <w:rPr>
          <w:color w:val="0000FF"/>
          <w:sz w:val="32"/>
          <w:szCs w:val="32"/>
          <w:lang w:eastAsia="en-US"/>
        </w:rPr>
        <w:t xml:space="preserve"> so'zlariga egalik qo'shimchasini qo'shing, so'z o'zagida sodir bo'layotgan tovush o'zgarishlarini toping.</w:t>
      </w:r>
    </w:p>
    <w:p w:rsidR="004055DE" w:rsidRPr="00D94A84" w:rsidRDefault="004055DE" w:rsidP="0041455E">
      <w:pPr>
        <w:pStyle w:val="410"/>
        <w:numPr>
          <w:ilvl w:val="1"/>
          <w:numId w:val="33"/>
        </w:numPr>
        <w:shd w:val="clear" w:color="auto" w:fill="auto"/>
        <w:tabs>
          <w:tab w:val="left" w:pos="1649"/>
        </w:tabs>
        <w:spacing w:before="0" w:after="101" w:line="240" w:lineRule="auto"/>
        <w:ind w:left="60" w:right="20" w:firstLine="360"/>
        <w:jc w:val="both"/>
        <w:rPr>
          <w:color w:val="0000FF"/>
          <w:sz w:val="32"/>
          <w:szCs w:val="32"/>
        </w:rPr>
      </w:pPr>
      <w:r w:rsidRPr="00D94A84">
        <w:rPr>
          <w:color w:val="0000FF"/>
          <w:sz w:val="32"/>
          <w:szCs w:val="32"/>
          <w:lang w:eastAsia="en-US"/>
        </w:rPr>
        <w:lastRenderedPageBreak/>
        <w:t>mashq.</w:t>
      </w:r>
      <w:r w:rsidRPr="00D94A84">
        <w:rPr>
          <w:color w:val="0000FF"/>
          <w:sz w:val="32"/>
          <w:szCs w:val="32"/>
          <w:lang w:eastAsia="en-US"/>
        </w:rPr>
        <w:tab/>
        <w:t>Gaplarni daftaringizga ko'chiring. Qaysi so'zlarda tovush o'zgarishi hodisasi ro'y berayotganini toping.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bookmarkStart w:id="215" w:name="bookmark242"/>
      <w:r w:rsidRPr="00D94A84">
        <w:rPr>
          <w:rStyle w:val="515"/>
          <w:color w:val="0000FF"/>
          <w:sz w:val="32"/>
          <w:szCs w:val="32"/>
          <w:lang w:eastAsia="en-US"/>
        </w:rPr>
        <w:t>l.Qornimga emas, qadrimga yig'layman. 2.0damning ko'ngli nozik. 3. Oltovlon ola bo'lsa, og'zidagin oldirar, to'rtovlon tugal bo'lsa, ko'kdagini undirar. 4. Koinotga sig'mas kuching bo'lsa ham, zaiflarga ozor berma.</w:t>
      </w:r>
      <w:bookmarkEnd w:id="215"/>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BC0F8A" w:rsidRPr="00D94A84" w:rsidRDefault="00BC0F8A" w:rsidP="00BC0F8A">
      <w:pPr>
        <w:pStyle w:val="a9"/>
        <w:shd w:val="clear" w:color="auto" w:fill="auto"/>
        <w:spacing w:before="0" w:after="48" w:line="240" w:lineRule="auto"/>
        <w:ind w:left="60" w:firstLine="0"/>
        <w:jc w:val="both"/>
        <w:rPr>
          <w:color w:val="0000FF"/>
          <w:sz w:val="32"/>
          <w:szCs w:val="32"/>
          <w:lang w:eastAsia="en-US"/>
        </w:rPr>
      </w:pPr>
      <w:r w:rsidRPr="00D94A84">
        <w:rPr>
          <w:color w:val="0000FF"/>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D94A84" w:rsidRDefault="00BC0F8A" w:rsidP="00BC0F8A">
      <w:pPr>
        <w:pStyle w:val="a9"/>
        <w:shd w:val="clear" w:color="auto" w:fill="auto"/>
        <w:spacing w:before="0" w:after="48" w:line="240" w:lineRule="auto"/>
        <w:ind w:left="60" w:firstLine="0"/>
        <w:jc w:val="both"/>
        <w:rPr>
          <w:color w:val="0000FF"/>
          <w:sz w:val="32"/>
          <w:szCs w:val="32"/>
          <w:lang w:eastAsia="en-US"/>
        </w:rPr>
      </w:pPr>
      <w:r w:rsidRPr="00D94A84">
        <w:rPr>
          <w:color w:val="0000FF"/>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D94A84" w:rsidRDefault="00BC0F8A" w:rsidP="00BC0F8A">
      <w:pPr>
        <w:pStyle w:val="a9"/>
        <w:shd w:val="clear" w:color="auto" w:fill="auto"/>
        <w:spacing w:before="0" w:after="48" w:line="240" w:lineRule="auto"/>
        <w:ind w:left="60" w:firstLine="0"/>
        <w:jc w:val="both"/>
        <w:rPr>
          <w:color w:val="0000FF"/>
          <w:sz w:val="32"/>
          <w:szCs w:val="32"/>
          <w:lang w:eastAsia="en-US"/>
        </w:rPr>
      </w:pPr>
      <w:r w:rsidRPr="00D94A84">
        <w:rPr>
          <w:color w:val="0000FF"/>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D94A84" w:rsidRDefault="00BC0F8A" w:rsidP="00BC0F8A">
      <w:pPr>
        <w:pStyle w:val="a9"/>
        <w:shd w:val="clear" w:color="auto" w:fill="auto"/>
        <w:spacing w:before="0" w:after="48" w:line="240" w:lineRule="auto"/>
        <w:ind w:left="60" w:firstLine="0"/>
        <w:jc w:val="both"/>
        <w:rPr>
          <w:color w:val="0000FF"/>
          <w:sz w:val="32"/>
          <w:szCs w:val="32"/>
          <w:lang w:eastAsia="en-US"/>
        </w:rPr>
      </w:pPr>
      <w:r w:rsidRPr="00D94A84">
        <w:rPr>
          <w:color w:val="0000FF"/>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D94A84" w:rsidRDefault="00BC0F8A" w:rsidP="00BC0F8A">
      <w:pPr>
        <w:pStyle w:val="a9"/>
        <w:shd w:val="clear" w:color="auto" w:fill="auto"/>
        <w:spacing w:before="0" w:after="48" w:line="240" w:lineRule="auto"/>
        <w:ind w:left="60" w:firstLine="0"/>
        <w:jc w:val="both"/>
        <w:rPr>
          <w:color w:val="0000FF"/>
          <w:sz w:val="32"/>
          <w:szCs w:val="32"/>
          <w:lang w:eastAsia="en-US"/>
        </w:rPr>
      </w:pPr>
      <w:r w:rsidRPr="00D94A84">
        <w:rPr>
          <w:color w:val="0000FF"/>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D94A84" w:rsidRDefault="00BC0F8A" w:rsidP="00BC0F8A">
      <w:pPr>
        <w:pStyle w:val="212"/>
        <w:shd w:val="clear" w:color="auto" w:fill="auto"/>
        <w:spacing w:after="199" w:line="240" w:lineRule="auto"/>
        <w:ind w:left="280" w:right="300" w:firstLine="480"/>
        <w:rPr>
          <w:rStyle w:val="2720"/>
          <w:i/>
          <w:color w:val="0000FF"/>
          <w:sz w:val="28"/>
          <w:szCs w:val="28"/>
          <w:lang w:eastAsia="en-US"/>
        </w:rPr>
      </w:pPr>
    </w:p>
    <w:p w:rsidR="00BC0F8A" w:rsidRPr="00D94A84" w:rsidRDefault="00BC0F8A" w:rsidP="00BC0F8A">
      <w:pPr>
        <w:pStyle w:val="212"/>
        <w:shd w:val="clear" w:color="auto" w:fill="auto"/>
        <w:spacing w:after="199" w:line="240" w:lineRule="auto"/>
        <w:ind w:left="280" w:right="300" w:firstLine="480"/>
        <w:rPr>
          <w:rStyle w:val="2720"/>
          <w:i/>
          <w:color w:val="0000FF"/>
          <w:sz w:val="28"/>
          <w:szCs w:val="28"/>
          <w:lang w:eastAsia="en-US"/>
        </w:rPr>
      </w:pPr>
      <w:r w:rsidRPr="00D94A84">
        <w:rPr>
          <w:rStyle w:val="2720"/>
          <w:i/>
          <w:color w:val="0000FF"/>
          <w:sz w:val="28"/>
          <w:szCs w:val="28"/>
          <w:lang w:eastAsia="en-US"/>
        </w:rPr>
        <w:t>IV. Mustahkamlash</w:t>
      </w:r>
    </w:p>
    <w:p w:rsidR="004055DE" w:rsidRPr="00D94A84" w:rsidRDefault="004055DE" w:rsidP="0041455E">
      <w:pPr>
        <w:pStyle w:val="a9"/>
        <w:shd w:val="clear" w:color="auto" w:fill="auto"/>
        <w:spacing w:before="0" w:after="48" w:line="240" w:lineRule="auto"/>
        <w:ind w:left="60" w:firstLine="0"/>
        <w:jc w:val="both"/>
        <w:rPr>
          <w:color w:val="0000FF"/>
          <w:sz w:val="32"/>
          <w:szCs w:val="32"/>
        </w:rPr>
      </w:pPr>
      <w:r w:rsidRPr="00D94A84">
        <w:rPr>
          <w:color w:val="0000FF"/>
          <w:sz w:val="32"/>
          <w:szCs w:val="32"/>
          <w:lang w:eastAsia="en-US"/>
        </w:rPr>
        <w:t>1. Tovushlarning tushib qolishiga misollar ayting.</w:t>
      </w:r>
    </w:p>
    <w:p w:rsidR="004055DE" w:rsidRPr="00D94A84" w:rsidRDefault="004055DE" w:rsidP="0041455E">
      <w:pPr>
        <w:pStyle w:val="a9"/>
        <w:shd w:val="clear" w:color="auto" w:fill="auto"/>
        <w:spacing w:before="0" w:after="138" w:line="240" w:lineRule="auto"/>
        <w:ind w:firstLine="0"/>
        <w:jc w:val="left"/>
        <w:rPr>
          <w:color w:val="0000FF"/>
          <w:sz w:val="32"/>
          <w:szCs w:val="32"/>
        </w:rPr>
      </w:pPr>
      <w:r w:rsidRPr="00D94A84">
        <w:rPr>
          <w:color w:val="0000FF"/>
          <w:sz w:val="32"/>
          <w:szCs w:val="32"/>
          <w:lang w:eastAsia="en-US"/>
        </w:rPr>
        <w:t>2. Qanday so'zlarda tovush orttirilishi kuzatiladi?</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numPr>
          <w:ilvl w:val="1"/>
          <w:numId w:val="33"/>
        </w:numPr>
        <w:shd w:val="clear" w:color="auto" w:fill="auto"/>
        <w:tabs>
          <w:tab w:val="left" w:pos="1745"/>
        </w:tabs>
        <w:spacing w:before="0" w:after="150" w:line="240" w:lineRule="auto"/>
        <w:ind w:left="60" w:right="20" w:firstLine="360"/>
        <w:jc w:val="both"/>
        <w:rPr>
          <w:color w:val="0000FF"/>
          <w:sz w:val="32"/>
          <w:szCs w:val="32"/>
        </w:rPr>
      </w:pPr>
      <w:r w:rsidRPr="00D94A84">
        <w:rPr>
          <w:color w:val="0000FF"/>
          <w:sz w:val="32"/>
          <w:szCs w:val="32"/>
          <w:lang w:eastAsia="en-US"/>
        </w:rPr>
        <w:t>mashq.</w:t>
      </w:r>
      <w:r w:rsidRPr="00D94A84">
        <w:rPr>
          <w:color w:val="0000FF"/>
          <w:sz w:val="32"/>
          <w:szCs w:val="32"/>
          <w:lang w:eastAsia="en-US"/>
        </w:rPr>
        <w:tab/>
        <w:t>«Stadionda» mavzusida hikoya yozib keling. Unda tovush o'zgarishiga uchragan so'zlardan foydalaning.</w:t>
      </w:r>
    </w:p>
    <w:p w:rsidR="004055DE" w:rsidRPr="00D94A84" w:rsidRDefault="004055DE" w:rsidP="0041455E">
      <w:pPr>
        <w:rPr>
          <w:rFonts w:ascii="Times New Roman" w:hAnsi="Times New Roman" w:cs="Times New Roman"/>
          <w:color w:val="0000FF"/>
          <w:sz w:val="28"/>
          <w:szCs w:val="28"/>
          <w:lang w:val="ru-RU"/>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D5CB7" w:rsidRPr="00D94A84">
        <w:rPr>
          <w:color w:val="0000FF"/>
          <w:sz w:val="28"/>
          <w:szCs w:val="28"/>
        </w:rPr>
        <w:tab/>
      </w:r>
      <w:r w:rsidR="002D5CB7" w:rsidRPr="00D94A84">
        <w:rPr>
          <w:color w:val="0000FF"/>
          <w:sz w:val="28"/>
          <w:szCs w:val="28"/>
        </w:rPr>
        <w:tab/>
      </w:r>
      <w:r w:rsidRPr="00D94A84">
        <w:rPr>
          <w:color w:val="0000FF"/>
          <w:sz w:val="24"/>
          <w:szCs w:val="24"/>
          <w:lang w:eastAsia="en-US"/>
        </w:rPr>
        <w:t>UNLILAR TALAFFUZI VA IMLOSI</w:t>
      </w:r>
      <w:r w:rsidRPr="00D94A84">
        <w:rPr>
          <w:color w:val="0000FF"/>
          <w:sz w:val="28"/>
          <w:szCs w:val="28"/>
        </w:rPr>
        <w:tab/>
      </w:r>
      <w:r w:rsidRPr="00D94A84">
        <w:rPr>
          <w:color w:val="0000FF"/>
          <w:sz w:val="28"/>
          <w:szCs w:val="28"/>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EA5338">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EA5338">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EA5338">
      <w:pPr>
        <w:pStyle w:val="410"/>
        <w:numPr>
          <w:ilvl w:val="1"/>
          <w:numId w:val="33"/>
        </w:numPr>
        <w:shd w:val="clear" w:color="auto" w:fill="auto"/>
        <w:tabs>
          <w:tab w:val="left" w:pos="1745"/>
        </w:tabs>
        <w:spacing w:before="0" w:after="15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«Stadionda» mavzusida hikoya yozib keling. Unda tovush o'zgarishiga uchragan so'zlardan foydalaning.</w:t>
      </w:r>
    </w:p>
    <w:p w:rsidR="004055DE" w:rsidRPr="00D94A84" w:rsidRDefault="004055DE" w:rsidP="00EA5338">
      <w:pPr>
        <w:pStyle w:val="a9"/>
        <w:shd w:val="clear" w:color="auto" w:fill="auto"/>
        <w:spacing w:before="0" w:after="138" w:line="240" w:lineRule="auto"/>
        <w:ind w:firstLine="543"/>
        <w:jc w:val="left"/>
        <w:rPr>
          <w:color w:val="0000FF"/>
          <w:sz w:val="32"/>
          <w:szCs w:val="32"/>
        </w:rPr>
      </w:pPr>
    </w:p>
    <w:p w:rsidR="004055DE" w:rsidRPr="00D94A84" w:rsidRDefault="004055DE" w:rsidP="00EA5338">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EA5338">
      <w:pPr>
        <w:pStyle w:val="a9"/>
        <w:shd w:val="clear" w:color="auto" w:fill="auto"/>
        <w:spacing w:before="0" w:after="48" w:line="240" w:lineRule="auto"/>
        <w:ind w:firstLine="543"/>
        <w:jc w:val="both"/>
        <w:rPr>
          <w:color w:val="0000FF"/>
          <w:sz w:val="32"/>
          <w:szCs w:val="32"/>
        </w:rPr>
      </w:pPr>
      <w:r w:rsidRPr="00D94A84">
        <w:rPr>
          <w:color w:val="0000FF"/>
          <w:sz w:val="32"/>
          <w:szCs w:val="32"/>
          <w:lang w:eastAsia="en-US"/>
        </w:rPr>
        <w:t>1. Tovushlarning tushib qolishiga misollar ayting.</w:t>
      </w:r>
    </w:p>
    <w:p w:rsidR="004055DE" w:rsidRPr="00D94A84" w:rsidRDefault="004055DE" w:rsidP="00EA5338">
      <w:pPr>
        <w:pStyle w:val="31"/>
        <w:keepNext/>
        <w:keepLines/>
        <w:shd w:val="clear" w:color="auto" w:fill="auto"/>
        <w:spacing w:before="0" w:after="138" w:line="240" w:lineRule="auto"/>
        <w:ind w:firstLine="543"/>
        <w:rPr>
          <w:b w:val="0"/>
          <w:color w:val="0000FF"/>
          <w:sz w:val="32"/>
          <w:szCs w:val="32"/>
        </w:rPr>
      </w:pPr>
      <w:r w:rsidRPr="00D94A84">
        <w:rPr>
          <w:b w:val="0"/>
          <w:color w:val="0000FF"/>
          <w:sz w:val="32"/>
          <w:szCs w:val="32"/>
          <w:lang w:eastAsia="en-US"/>
        </w:rPr>
        <w:t>2. Qanday so'zlarda tovush orttirilishi kuzatiladi</w:t>
      </w:r>
    </w:p>
    <w:p w:rsidR="004055DE" w:rsidRPr="00D94A84" w:rsidRDefault="004055DE" w:rsidP="00EA5338">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EA5338">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O'zbek tilida nechta unli tovush bor?</w:t>
      </w:r>
    </w:p>
    <w:p w:rsidR="004055DE" w:rsidRPr="00D94A84" w:rsidRDefault="004055DE" w:rsidP="00EA5338">
      <w:pPr>
        <w:pStyle w:val="a9"/>
        <w:shd w:val="clear" w:color="auto" w:fill="auto"/>
        <w:spacing w:before="0" w:after="0" w:line="240" w:lineRule="auto"/>
        <w:ind w:right="40" w:firstLine="543"/>
        <w:jc w:val="left"/>
        <w:rPr>
          <w:color w:val="0000FF"/>
          <w:sz w:val="32"/>
          <w:szCs w:val="32"/>
        </w:rPr>
      </w:pPr>
      <w:r w:rsidRPr="00D94A84">
        <w:rPr>
          <w:color w:val="0000FF"/>
          <w:sz w:val="32"/>
          <w:szCs w:val="32"/>
          <w:lang w:eastAsia="en-US"/>
        </w:rPr>
        <w:t xml:space="preserve"> 2.I va</w:t>
      </w:r>
      <w:r w:rsidRPr="00D94A84">
        <w:rPr>
          <w:rStyle w:val="ae"/>
          <w:color w:val="0000FF"/>
          <w:sz w:val="32"/>
          <w:szCs w:val="32"/>
          <w:lang w:eastAsia="en-US"/>
        </w:rPr>
        <w:t xml:space="preserve"> u</w:t>
      </w:r>
      <w:r w:rsidRPr="00D94A84">
        <w:rPr>
          <w:color w:val="0000FF"/>
          <w:sz w:val="32"/>
          <w:szCs w:val="32"/>
          <w:lang w:eastAsia="en-US"/>
        </w:rPr>
        <w:t xml:space="preserve"> unli tovushlarining aytilishi va imlosi haqida so'zlab bering.</w:t>
      </w:r>
    </w:p>
    <w:p w:rsidR="004055DE" w:rsidRPr="00D94A84" w:rsidRDefault="004055DE" w:rsidP="00EA5338">
      <w:pPr>
        <w:pStyle w:val="a9"/>
        <w:shd w:val="clear" w:color="auto" w:fill="auto"/>
        <w:tabs>
          <w:tab w:val="left" w:pos="714"/>
        </w:tabs>
        <w:spacing w:before="0" w:after="0" w:line="240" w:lineRule="auto"/>
        <w:ind w:firstLine="543"/>
        <w:jc w:val="both"/>
        <w:rPr>
          <w:color w:val="0000FF"/>
          <w:sz w:val="32"/>
          <w:szCs w:val="32"/>
        </w:rPr>
      </w:pPr>
      <w:r w:rsidRPr="00D94A84">
        <w:rPr>
          <w:rStyle w:val="ae"/>
          <w:color w:val="0000FF"/>
          <w:sz w:val="32"/>
          <w:szCs w:val="32"/>
          <w:lang w:eastAsia="en-US"/>
        </w:rPr>
        <w:t>3.O'</w:t>
      </w:r>
      <w:r w:rsidRPr="00D94A84">
        <w:rPr>
          <w:color w:val="0000FF"/>
          <w:sz w:val="32"/>
          <w:szCs w:val="32"/>
          <w:lang w:eastAsia="en-US"/>
        </w:rPr>
        <w:t xml:space="preserve"> unlisining aytilishi va imlosi qanday?</w:t>
      </w:r>
    </w:p>
    <w:p w:rsidR="004055DE" w:rsidRPr="00D94A84" w:rsidRDefault="004055DE" w:rsidP="00EA5338">
      <w:pPr>
        <w:pStyle w:val="a9"/>
        <w:shd w:val="clear" w:color="auto" w:fill="auto"/>
        <w:tabs>
          <w:tab w:val="left" w:pos="695"/>
        </w:tabs>
        <w:spacing w:before="0" w:after="0" w:line="240" w:lineRule="auto"/>
        <w:ind w:firstLine="543"/>
        <w:jc w:val="both"/>
        <w:rPr>
          <w:color w:val="0000FF"/>
          <w:sz w:val="32"/>
          <w:szCs w:val="32"/>
        </w:rPr>
      </w:pPr>
      <w:r w:rsidRPr="00D94A84">
        <w:rPr>
          <w:rStyle w:val="ae"/>
          <w:color w:val="0000FF"/>
          <w:sz w:val="32"/>
          <w:szCs w:val="32"/>
          <w:lang w:eastAsia="en-US"/>
        </w:rPr>
        <w:t>4.A</w:t>
      </w:r>
      <w:r w:rsidRPr="00D94A84">
        <w:rPr>
          <w:color w:val="0000FF"/>
          <w:sz w:val="32"/>
          <w:szCs w:val="32"/>
          <w:lang w:eastAsia="en-US"/>
        </w:rPr>
        <w:t xml:space="preserve"> va</w:t>
      </w:r>
      <w:r w:rsidRPr="00D94A84">
        <w:rPr>
          <w:rStyle w:val="ae"/>
          <w:color w:val="0000FF"/>
          <w:sz w:val="32"/>
          <w:szCs w:val="32"/>
          <w:lang w:eastAsia="en-US"/>
        </w:rPr>
        <w:t xml:space="preserve"> o</w:t>
      </w:r>
      <w:r w:rsidRPr="00D94A84">
        <w:rPr>
          <w:color w:val="0000FF"/>
          <w:sz w:val="32"/>
          <w:szCs w:val="32"/>
          <w:lang w:eastAsia="en-US"/>
        </w:rPr>
        <w:t xml:space="preserve"> unlilarining aytilishi va imlosi haqida nimalarni bilasiz?</w:t>
      </w:r>
    </w:p>
    <w:p w:rsidR="004055DE" w:rsidRPr="00D94A84" w:rsidRDefault="004055DE" w:rsidP="00EA5338">
      <w:pPr>
        <w:pStyle w:val="212"/>
        <w:shd w:val="clear" w:color="auto" w:fill="auto"/>
        <w:spacing w:after="199" w:line="240" w:lineRule="auto"/>
        <w:ind w:right="300" w:firstLine="543"/>
        <w:jc w:val="left"/>
        <w:rPr>
          <w:rStyle w:val="20"/>
          <w:b w:val="0"/>
          <w:bCs w:val="0"/>
          <w:i w:val="0"/>
          <w:color w:val="0000FF"/>
          <w:sz w:val="32"/>
          <w:szCs w:val="32"/>
          <w:lang w:eastAsia="en-US"/>
        </w:rPr>
      </w:pPr>
      <w:r w:rsidRPr="00D94A84">
        <w:rPr>
          <w:rStyle w:val="ae"/>
          <w:b/>
          <w:color w:val="0000FF"/>
          <w:sz w:val="32"/>
          <w:szCs w:val="32"/>
          <w:lang w:eastAsia="en-US"/>
        </w:rPr>
        <w:t>5.E</w:t>
      </w:r>
      <w:r w:rsidRPr="00D94A84">
        <w:rPr>
          <w:b w:val="0"/>
          <w:color w:val="0000FF"/>
          <w:sz w:val="32"/>
          <w:szCs w:val="32"/>
          <w:lang w:eastAsia="en-US"/>
        </w:rPr>
        <w:tab/>
        <w:t>unlisining talaffuzi va imlosi ha qida nimalarni bilasiz?</w:t>
      </w:r>
    </w:p>
    <w:p w:rsidR="004055DE" w:rsidRPr="00D94A84" w:rsidRDefault="004055DE" w:rsidP="00EA5338">
      <w:pPr>
        <w:pStyle w:val="410"/>
        <w:shd w:val="clear" w:color="auto" w:fill="auto"/>
        <w:spacing w:before="0" w:line="240" w:lineRule="auto"/>
        <w:ind w:right="40" w:firstLine="543"/>
        <w:jc w:val="both"/>
        <w:rPr>
          <w:color w:val="0000FF"/>
          <w:sz w:val="32"/>
          <w:szCs w:val="32"/>
        </w:rPr>
      </w:pPr>
      <w:r w:rsidRPr="00D94A84">
        <w:rPr>
          <w:color w:val="0000FF"/>
          <w:sz w:val="32"/>
          <w:szCs w:val="32"/>
          <w:lang w:eastAsia="en-US"/>
        </w:rPr>
        <w:t>459-mashq. Nuqtalar o'rniga tushirib qoldirilgan unli harflarni qo'yib, gaplarni daftaringizga ko'chiring.</w:t>
      </w:r>
    </w:p>
    <w:p w:rsidR="004055DE" w:rsidRPr="00D94A84" w:rsidRDefault="004055DE" w:rsidP="00EA5338">
      <w:pPr>
        <w:pStyle w:val="a9"/>
        <w:shd w:val="clear" w:color="auto" w:fill="auto"/>
        <w:spacing w:before="0" w:after="128" w:line="240" w:lineRule="auto"/>
        <w:ind w:right="40" w:firstLine="543"/>
        <w:jc w:val="both"/>
        <w:rPr>
          <w:color w:val="0000FF"/>
          <w:sz w:val="32"/>
          <w:szCs w:val="32"/>
        </w:rPr>
      </w:pPr>
      <w:r w:rsidRPr="00D94A84">
        <w:rPr>
          <w:color w:val="0000FF"/>
          <w:sz w:val="32"/>
          <w:szCs w:val="32"/>
          <w:lang w:eastAsia="en-US"/>
        </w:rPr>
        <w:lastRenderedPageBreak/>
        <w:t xml:space="preserve">1. Shirin uyq...dan voz kechib, kitoblarga do'st tut...ngan inson vaqtlar o'tib kamol..tga erishadi. 2. Xalq e'zozi inson uch...n eng oliy mukof...tdir. 3. Xalq uchun </w:t>
      </w:r>
      <w:r w:rsidRPr="00D94A84">
        <w:rPr>
          <w:rStyle w:val="0pt0"/>
          <w:color w:val="0000FF"/>
          <w:sz w:val="32"/>
          <w:szCs w:val="32"/>
          <w:lang w:eastAsia="en-US"/>
        </w:rPr>
        <w:t>o'z</w:t>
      </w:r>
      <w:r w:rsidRPr="00D94A84">
        <w:rPr>
          <w:color w:val="0000FF"/>
          <w:sz w:val="32"/>
          <w:szCs w:val="32"/>
          <w:lang w:eastAsia="en-US"/>
        </w:rPr>
        <w:t xml:space="preserve"> umrini baxshida etgan insonning nomi hech qachon un...tilmaydi.</w:t>
      </w:r>
    </w:p>
    <w:p w:rsidR="004055DE" w:rsidRPr="00D94A84" w:rsidRDefault="004055DE" w:rsidP="00EA5338">
      <w:pPr>
        <w:pStyle w:val="410"/>
        <w:shd w:val="clear" w:color="auto" w:fill="auto"/>
        <w:spacing w:before="0" w:line="240" w:lineRule="auto"/>
        <w:ind w:right="40" w:firstLine="543"/>
        <w:jc w:val="both"/>
        <w:rPr>
          <w:color w:val="0000FF"/>
          <w:sz w:val="32"/>
          <w:szCs w:val="32"/>
        </w:rPr>
      </w:pPr>
      <w:r w:rsidRPr="00D94A84">
        <w:rPr>
          <w:color w:val="0000FF"/>
          <w:sz w:val="32"/>
          <w:szCs w:val="32"/>
          <w:lang w:eastAsia="en-US"/>
        </w:rPr>
        <w:t>*460-mashq. So'zlardagi xato yozilgan o'rinlarni toping, ularni to'g'rilab, gaplar tuzing.</w:t>
      </w:r>
    </w:p>
    <w:p w:rsidR="004055DE" w:rsidRPr="00D94A84" w:rsidRDefault="004055DE" w:rsidP="00EA5338">
      <w:pPr>
        <w:pStyle w:val="a9"/>
        <w:shd w:val="clear" w:color="auto" w:fill="auto"/>
        <w:spacing w:before="0" w:after="136" w:line="240" w:lineRule="auto"/>
        <w:ind w:right="40" w:firstLine="543"/>
        <w:jc w:val="both"/>
        <w:rPr>
          <w:color w:val="0000FF"/>
          <w:sz w:val="32"/>
          <w:szCs w:val="32"/>
        </w:rPr>
      </w:pPr>
      <w:r w:rsidRPr="00D94A84">
        <w:rPr>
          <w:color w:val="0000FF"/>
          <w:sz w:val="32"/>
          <w:szCs w:val="32"/>
          <w:lang w:eastAsia="en-US"/>
        </w:rPr>
        <w:t>Jangovor, fidoyi, tushintirmoq, qoyida, pshiqchilik, tushkin, xursan bo'lmoq.</w:t>
      </w:r>
    </w:p>
    <w:p w:rsidR="004055DE" w:rsidRPr="00D94A84" w:rsidRDefault="004055DE" w:rsidP="00EA5338">
      <w:pPr>
        <w:pStyle w:val="410"/>
        <w:numPr>
          <w:ilvl w:val="3"/>
          <w:numId w:val="33"/>
        </w:numPr>
        <w:shd w:val="clear" w:color="auto" w:fill="auto"/>
        <w:tabs>
          <w:tab w:val="left" w:pos="1778"/>
        </w:tabs>
        <w:spacing w:before="0" w:after="120" w:line="240" w:lineRule="auto"/>
        <w:ind w:right="4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Gaplarni o'qib, xato yozilgan so'zlarni to'g'rilang. So'zlarning aytilishi va imlosini izohlang.</w:t>
      </w:r>
    </w:p>
    <w:p w:rsidR="004055DE" w:rsidRPr="00D94A84" w:rsidRDefault="004055DE" w:rsidP="00EA5338">
      <w:pPr>
        <w:pStyle w:val="a9"/>
        <w:shd w:val="clear" w:color="auto" w:fill="auto"/>
        <w:spacing w:before="0" w:after="0" w:line="240" w:lineRule="auto"/>
        <w:ind w:right="40" w:firstLine="543"/>
        <w:jc w:val="both"/>
        <w:rPr>
          <w:color w:val="0000FF"/>
          <w:sz w:val="32"/>
          <w:szCs w:val="32"/>
        </w:rPr>
      </w:pPr>
      <w:r w:rsidRPr="00D94A84">
        <w:rPr>
          <w:color w:val="0000FF"/>
          <w:sz w:val="32"/>
          <w:szCs w:val="32"/>
          <w:lang w:eastAsia="en-US"/>
        </w:rPr>
        <w:t>Ey farzan! Har bir qadamingni o'ylab bos. Mulohaza blan ish qil. Zomonga munosib bo'l. O'zingni oliy toifa deb ko'rsatma, amal va boyliging bilan g'ururlanma. Doyimo kamtar bo'l, xalqqa xizmat qil.</w:t>
      </w:r>
    </w:p>
    <w:p w:rsidR="004055DE" w:rsidRPr="00D94A84" w:rsidRDefault="004055DE" w:rsidP="00EA5338">
      <w:pPr>
        <w:pStyle w:val="a9"/>
        <w:shd w:val="clear" w:color="auto" w:fill="auto"/>
        <w:spacing w:before="0" w:after="128" w:line="240" w:lineRule="auto"/>
        <w:ind w:right="40" w:firstLine="543"/>
        <w:jc w:val="both"/>
        <w:rPr>
          <w:color w:val="0000FF"/>
          <w:sz w:val="32"/>
          <w:szCs w:val="32"/>
        </w:rPr>
      </w:pPr>
      <w:r w:rsidRPr="00D94A84">
        <w:rPr>
          <w:color w:val="0000FF"/>
          <w:sz w:val="32"/>
          <w:szCs w:val="32"/>
          <w:lang w:eastAsia="en-US"/>
        </w:rPr>
        <w:t>Kamtarga komol, manmanga zavol, degan maqolni aslo unitma. Bu sening shioring bo'lsin.</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EA5338" w:rsidRPr="00D94A84" w:rsidRDefault="00EA5338" w:rsidP="00EA5338">
      <w:pPr>
        <w:pStyle w:val="212"/>
        <w:shd w:val="clear" w:color="auto" w:fill="auto"/>
        <w:tabs>
          <w:tab w:val="left" w:pos="965"/>
        </w:tabs>
        <w:spacing w:after="0" w:line="240" w:lineRule="auto"/>
        <w:ind w:firstLine="543"/>
        <w:rPr>
          <w:color w:val="0000FF"/>
          <w:sz w:val="32"/>
          <w:szCs w:val="32"/>
        </w:rPr>
      </w:pPr>
    </w:p>
    <w:p w:rsidR="004055DE" w:rsidRPr="00D94A84" w:rsidRDefault="004055DE" w:rsidP="00EA5338">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V. Baholash mezoni</w:t>
      </w:r>
    </w:p>
    <w:p w:rsidR="004055DE" w:rsidRPr="00D94A84" w:rsidRDefault="004055DE" w:rsidP="00EA5338">
      <w:pPr>
        <w:pStyle w:val="212"/>
        <w:shd w:val="clear" w:color="auto" w:fill="auto"/>
        <w:tabs>
          <w:tab w:val="left" w:pos="965"/>
        </w:tabs>
        <w:spacing w:after="0" w:line="240" w:lineRule="auto"/>
        <w:ind w:firstLine="543"/>
        <w:jc w:val="left"/>
        <w:rPr>
          <w:b w:val="0"/>
          <w:color w:val="0000FF"/>
          <w:sz w:val="32"/>
          <w:szCs w:val="32"/>
        </w:rPr>
      </w:pPr>
      <w:r w:rsidRPr="00D94A84">
        <w:rPr>
          <w:b w:val="0"/>
          <w:color w:val="0000FF"/>
          <w:sz w:val="32"/>
          <w:szCs w:val="32"/>
        </w:rPr>
        <w:t>Ishtirokiga qarab</w:t>
      </w:r>
    </w:p>
    <w:p w:rsidR="004055DE" w:rsidRPr="00D94A84" w:rsidRDefault="00FF5E56" w:rsidP="00EA5338">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EA5338">
      <w:pPr>
        <w:pStyle w:val="410"/>
        <w:numPr>
          <w:ilvl w:val="3"/>
          <w:numId w:val="33"/>
        </w:numPr>
        <w:shd w:val="clear" w:color="auto" w:fill="auto"/>
        <w:tabs>
          <w:tab w:val="left" w:pos="1763"/>
        </w:tabs>
        <w:spacing w:before="0" w:line="240" w:lineRule="auto"/>
        <w:ind w:right="4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«Kamtarlik - ulug' fazilat» mavzusida hikoyacha yozing. Unli tovushiarning aytilishi va imlosiga alohida diqqat qiling.</w:t>
      </w:r>
    </w:p>
    <w:p w:rsidR="004055DE" w:rsidRPr="00D94A84" w:rsidRDefault="004055DE" w:rsidP="00EA5338">
      <w:pPr>
        <w:ind w:firstLine="543"/>
        <w:rPr>
          <w:rFonts w:ascii="Times New Roman" w:hAnsi="Times New Roman" w:cs="Times New Roman"/>
          <w:color w:val="0000FF"/>
          <w:sz w:val="32"/>
          <w:szCs w:val="32"/>
        </w:rPr>
      </w:pPr>
    </w:p>
    <w:p w:rsidR="004055DE" w:rsidRPr="00D94A84" w:rsidRDefault="004055DE" w:rsidP="0041455E">
      <w:pPr>
        <w:rPr>
          <w:rFonts w:ascii="Times New Roman" w:hAnsi="Times New Roman" w:cs="Times New Roman"/>
          <w:color w:val="0000FF"/>
          <w:sz w:val="28"/>
          <w:szCs w:val="28"/>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521"/>
        <w:keepNext/>
        <w:keepLines/>
        <w:shd w:val="clear" w:color="auto" w:fill="auto"/>
        <w:spacing w:after="98" w:line="240" w:lineRule="auto"/>
        <w:ind w:left="60" w:firstLine="0"/>
        <w:jc w:val="left"/>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D5CB7" w:rsidRPr="00D94A84">
        <w:rPr>
          <w:color w:val="0000FF"/>
          <w:sz w:val="28"/>
          <w:szCs w:val="28"/>
        </w:rPr>
        <w:tab/>
      </w:r>
      <w:r w:rsidR="002D5CB7" w:rsidRPr="00D94A84">
        <w:rPr>
          <w:color w:val="0000FF"/>
          <w:sz w:val="28"/>
          <w:szCs w:val="28"/>
        </w:rPr>
        <w:tab/>
      </w:r>
      <w:r w:rsidRPr="00D94A84">
        <w:rPr>
          <w:color w:val="0000FF"/>
          <w:sz w:val="24"/>
          <w:szCs w:val="24"/>
          <w:lang w:eastAsia="en-US"/>
        </w:rPr>
        <w:t>Ayrim undoshlar talaffuzi va imlosi</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1455E">
      <w:pPr>
        <w:pStyle w:val="410"/>
        <w:numPr>
          <w:ilvl w:val="3"/>
          <w:numId w:val="33"/>
        </w:numPr>
        <w:shd w:val="clear" w:color="auto" w:fill="auto"/>
        <w:tabs>
          <w:tab w:val="left" w:pos="1763"/>
        </w:tabs>
        <w:spacing w:before="0" w:line="240" w:lineRule="auto"/>
        <w:ind w:left="40" w:right="40" w:firstLine="42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topshiriq.</w:t>
      </w:r>
      <w:r w:rsidRPr="00D94A84">
        <w:rPr>
          <w:color w:val="0000FF"/>
          <w:sz w:val="32"/>
          <w:szCs w:val="32"/>
          <w:lang w:eastAsia="en-US"/>
        </w:rPr>
        <w:t xml:space="preserve"> «Kamtarlik - ulug' fazilat» mavzusida hikoyacha yozing. Unli tovushiarning aytilishi va imlosiga alohida diqqat qiling.</w:t>
      </w:r>
    </w:p>
    <w:p w:rsidR="004055DE" w:rsidRPr="00D94A84" w:rsidRDefault="004055DE" w:rsidP="0041455E">
      <w:pPr>
        <w:rPr>
          <w:rFonts w:ascii="Times New Roman" w:hAnsi="Times New Roman" w:cs="Times New Roman"/>
          <w:color w:val="0000FF"/>
          <w:sz w:val="32"/>
          <w:szCs w:val="32"/>
        </w:rPr>
      </w:pP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left="40" w:firstLine="0"/>
        <w:jc w:val="left"/>
        <w:rPr>
          <w:color w:val="0000FF"/>
          <w:sz w:val="32"/>
          <w:szCs w:val="32"/>
        </w:rPr>
      </w:pPr>
      <w:r w:rsidRPr="00D94A84">
        <w:rPr>
          <w:color w:val="0000FF"/>
          <w:sz w:val="32"/>
          <w:szCs w:val="32"/>
          <w:lang w:eastAsia="en-US"/>
        </w:rPr>
        <w:t>1. O'zbek tilida nechta unli tovush bor?</w:t>
      </w:r>
    </w:p>
    <w:p w:rsidR="004055DE" w:rsidRPr="00D94A84" w:rsidRDefault="004055DE" w:rsidP="0041455E">
      <w:pPr>
        <w:pStyle w:val="a9"/>
        <w:shd w:val="clear" w:color="auto" w:fill="auto"/>
        <w:spacing w:before="0" w:after="0" w:line="240" w:lineRule="auto"/>
        <w:ind w:right="40" w:firstLine="0"/>
        <w:jc w:val="left"/>
        <w:rPr>
          <w:color w:val="0000FF"/>
          <w:sz w:val="32"/>
          <w:szCs w:val="32"/>
        </w:rPr>
      </w:pPr>
      <w:r w:rsidRPr="00D94A84">
        <w:rPr>
          <w:color w:val="0000FF"/>
          <w:sz w:val="32"/>
          <w:szCs w:val="32"/>
          <w:lang w:eastAsia="en-US"/>
        </w:rPr>
        <w:t xml:space="preserve"> 2.I va</w:t>
      </w:r>
      <w:r w:rsidRPr="00D94A84">
        <w:rPr>
          <w:rStyle w:val="ae"/>
          <w:color w:val="0000FF"/>
          <w:sz w:val="32"/>
          <w:szCs w:val="32"/>
          <w:lang w:eastAsia="en-US"/>
        </w:rPr>
        <w:t xml:space="preserve"> u</w:t>
      </w:r>
      <w:r w:rsidRPr="00D94A84">
        <w:rPr>
          <w:color w:val="0000FF"/>
          <w:sz w:val="32"/>
          <w:szCs w:val="32"/>
          <w:lang w:eastAsia="en-US"/>
        </w:rPr>
        <w:t xml:space="preserve"> unli tovushlarining aytilishi va imlosi haqida so'zlab bering.</w:t>
      </w:r>
    </w:p>
    <w:p w:rsidR="004055DE" w:rsidRPr="00D94A84" w:rsidRDefault="004055DE" w:rsidP="0041455E">
      <w:pPr>
        <w:pStyle w:val="a9"/>
        <w:shd w:val="clear" w:color="auto" w:fill="auto"/>
        <w:tabs>
          <w:tab w:val="left" w:pos="714"/>
        </w:tabs>
        <w:spacing w:before="0" w:after="0" w:line="240" w:lineRule="auto"/>
        <w:ind w:firstLine="0"/>
        <w:jc w:val="both"/>
        <w:rPr>
          <w:color w:val="0000FF"/>
          <w:sz w:val="32"/>
          <w:szCs w:val="32"/>
        </w:rPr>
      </w:pPr>
      <w:r w:rsidRPr="00D94A84">
        <w:rPr>
          <w:rStyle w:val="ae"/>
          <w:color w:val="0000FF"/>
          <w:sz w:val="32"/>
          <w:szCs w:val="32"/>
          <w:lang w:eastAsia="en-US"/>
        </w:rPr>
        <w:t>3.O'</w:t>
      </w:r>
      <w:r w:rsidRPr="00D94A84">
        <w:rPr>
          <w:color w:val="0000FF"/>
          <w:sz w:val="32"/>
          <w:szCs w:val="32"/>
          <w:lang w:eastAsia="en-US"/>
        </w:rPr>
        <w:t xml:space="preserve"> unlisining aytilishi va imlosi qanday?</w:t>
      </w:r>
    </w:p>
    <w:p w:rsidR="004055DE" w:rsidRPr="00D94A84" w:rsidRDefault="004055DE" w:rsidP="0041455E">
      <w:pPr>
        <w:pStyle w:val="a9"/>
        <w:shd w:val="clear" w:color="auto" w:fill="auto"/>
        <w:tabs>
          <w:tab w:val="left" w:pos="695"/>
        </w:tabs>
        <w:spacing w:before="0" w:after="0" w:line="240" w:lineRule="auto"/>
        <w:ind w:firstLine="0"/>
        <w:jc w:val="both"/>
        <w:rPr>
          <w:color w:val="0000FF"/>
          <w:sz w:val="32"/>
          <w:szCs w:val="32"/>
        </w:rPr>
      </w:pPr>
      <w:r w:rsidRPr="00D94A84">
        <w:rPr>
          <w:rStyle w:val="ae"/>
          <w:color w:val="0000FF"/>
          <w:sz w:val="32"/>
          <w:szCs w:val="32"/>
          <w:lang w:eastAsia="en-US"/>
        </w:rPr>
        <w:t>4.A</w:t>
      </w:r>
      <w:r w:rsidRPr="00D94A84">
        <w:rPr>
          <w:color w:val="0000FF"/>
          <w:sz w:val="32"/>
          <w:szCs w:val="32"/>
          <w:lang w:eastAsia="en-US"/>
        </w:rPr>
        <w:t xml:space="preserve"> va</w:t>
      </w:r>
      <w:r w:rsidRPr="00D94A84">
        <w:rPr>
          <w:rStyle w:val="ae"/>
          <w:color w:val="0000FF"/>
          <w:sz w:val="32"/>
          <w:szCs w:val="32"/>
          <w:lang w:eastAsia="en-US"/>
        </w:rPr>
        <w:t xml:space="preserve"> o</w:t>
      </w:r>
      <w:r w:rsidRPr="00D94A84">
        <w:rPr>
          <w:color w:val="0000FF"/>
          <w:sz w:val="32"/>
          <w:szCs w:val="32"/>
          <w:lang w:eastAsia="en-US"/>
        </w:rPr>
        <w:t xml:space="preserve"> unlilarining aytilishi va imlosi haqida nimalarni bilasiz?</w:t>
      </w:r>
    </w:p>
    <w:p w:rsidR="004055DE" w:rsidRPr="00D94A84" w:rsidRDefault="004055DE" w:rsidP="0041455E">
      <w:pPr>
        <w:pStyle w:val="212"/>
        <w:shd w:val="clear" w:color="auto" w:fill="auto"/>
        <w:spacing w:after="199" w:line="240" w:lineRule="auto"/>
        <w:ind w:right="300"/>
        <w:jc w:val="left"/>
        <w:rPr>
          <w:rStyle w:val="20"/>
          <w:b w:val="0"/>
          <w:bCs w:val="0"/>
          <w:i w:val="0"/>
          <w:color w:val="0000FF"/>
          <w:sz w:val="32"/>
          <w:szCs w:val="32"/>
          <w:lang w:eastAsia="en-US"/>
        </w:rPr>
      </w:pPr>
      <w:r w:rsidRPr="00D94A84">
        <w:rPr>
          <w:rStyle w:val="ae"/>
          <w:b/>
          <w:color w:val="0000FF"/>
          <w:sz w:val="32"/>
          <w:szCs w:val="32"/>
          <w:lang w:eastAsia="en-US"/>
        </w:rPr>
        <w:t>5.E</w:t>
      </w:r>
      <w:r w:rsidRPr="00D94A84">
        <w:rPr>
          <w:b w:val="0"/>
          <w:color w:val="0000FF"/>
          <w:sz w:val="32"/>
          <w:szCs w:val="32"/>
          <w:lang w:eastAsia="en-US"/>
        </w:rPr>
        <w:tab/>
        <w:t>unlisining talaffuzi va imlosi ha qida nimalarni bilasiz?</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a9"/>
        <w:shd w:val="clear" w:color="auto" w:fill="auto"/>
        <w:spacing w:before="0" w:after="0" w:line="240" w:lineRule="auto"/>
        <w:ind w:left="60" w:firstLine="0"/>
        <w:jc w:val="left"/>
        <w:rPr>
          <w:color w:val="0000FF"/>
          <w:sz w:val="32"/>
          <w:szCs w:val="32"/>
        </w:rPr>
      </w:pPr>
      <w:r w:rsidRPr="00D94A84">
        <w:rPr>
          <w:color w:val="0000FF"/>
          <w:sz w:val="32"/>
          <w:szCs w:val="32"/>
          <w:lang w:eastAsia="en-US"/>
        </w:rPr>
        <w:t>1. Jarangli undoshlarning so'z oxirida jarangsizlanishiga misollar keltiring.</w:t>
      </w:r>
    </w:p>
    <w:p w:rsidR="004055DE" w:rsidRPr="00D94A84" w:rsidRDefault="004055DE" w:rsidP="0041455E">
      <w:pPr>
        <w:pStyle w:val="a9"/>
        <w:shd w:val="clear" w:color="auto" w:fill="auto"/>
        <w:spacing w:before="0" w:after="0" w:line="240" w:lineRule="auto"/>
        <w:ind w:left="60" w:firstLine="0"/>
        <w:jc w:val="left"/>
        <w:rPr>
          <w:color w:val="0000FF"/>
          <w:sz w:val="32"/>
          <w:szCs w:val="32"/>
        </w:rPr>
      </w:pPr>
      <w:r w:rsidRPr="00D94A84">
        <w:rPr>
          <w:color w:val="0000FF"/>
          <w:sz w:val="32"/>
          <w:szCs w:val="32"/>
          <w:lang w:eastAsia="en-US"/>
        </w:rPr>
        <w:t>2.</w:t>
      </w:r>
      <w:r w:rsidRPr="00D94A84">
        <w:rPr>
          <w:rStyle w:val="af"/>
          <w:color w:val="0000FF"/>
          <w:sz w:val="32"/>
          <w:szCs w:val="32"/>
          <w:lang w:eastAsia="en-US"/>
        </w:rPr>
        <w:t xml:space="preserve"> Q</w:t>
      </w:r>
      <w:r w:rsidRPr="00D94A84">
        <w:rPr>
          <w:color w:val="0000FF"/>
          <w:sz w:val="32"/>
          <w:szCs w:val="32"/>
          <w:lang w:eastAsia="en-US"/>
        </w:rPr>
        <w:t xml:space="preserve"> ning</w:t>
      </w:r>
      <w:r w:rsidRPr="00D94A84">
        <w:rPr>
          <w:rStyle w:val="af"/>
          <w:color w:val="0000FF"/>
          <w:sz w:val="32"/>
          <w:szCs w:val="32"/>
          <w:lang w:eastAsia="en-US"/>
        </w:rPr>
        <w:t xml:space="preserve"> g'</w:t>
      </w:r>
      <w:r w:rsidRPr="00D94A84">
        <w:rPr>
          <w:color w:val="0000FF"/>
          <w:sz w:val="32"/>
          <w:szCs w:val="32"/>
          <w:lang w:eastAsia="en-US"/>
        </w:rPr>
        <w:t xml:space="preserve"> ga, rfning</w:t>
      </w:r>
      <w:r w:rsidRPr="00D94A84">
        <w:rPr>
          <w:rStyle w:val="af"/>
          <w:color w:val="0000FF"/>
          <w:sz w:val="32"/>
          <w:szCs w:val="32"/>
          <w:lang w:eastAsia="en-US"/>
        </w:rPr>
        <w:t xml:space="preserve"> t</w:t>
      </w:r>
      <w:r w:rsidRPr="00D94A84">
        <w:rPr>
          <w:color w:val="0000FF"/>
          <w:sz w:val="32"/>
          <w:szCs w:val="32"/>
          <w:lang w:eastAsia="en-US"/>
        </w:rPr>
        <w:t xml:space="preserve"> ga o'tishi qanday so'zlarda kuzatiladi.</w:t>
      </w:r>
    </w:p>
    <w:p w:rsidR="004055DE" w:rsidRPr="00D94A84" w:rsidRDefault="004055DE" w:rsidP="0041455E">
      <w:pPr>
        <w:pStyle w:val="a9"/>
        <w:shd w:val="clear" w:color="auto" w:fill="auto"/>
        <w:tabs>
          <w:tab w:val="left" w:pos="695"/>
        </w:tabs>
        <w:spacing w:before="0" w:after="0" w:line="240" w:lineRule="auto"/>
        <w:ind w:firstLine="0"/>
        <w:jc w:val="both"/>
        <w:rPr>
          <w:color w:val="0000FF"/>
          <w:sz w:val="32"/>
          <w:szCs w:val="32"/>
        </w:rPr>
      </w:pPr>
      <w:r w:rsidRPr="00D94A84">
        <w:rPr>
          <w:rStyle w:val="af"/>
          <w:color w:val="0000FF"/>
          <w:sz w:val="32"/>
          <w:szCs w:val="32"/>
          <w:lang w:eastAsia="en-US"/>
        </w:rPr>
        <w:t>3.Ng</w:t>
      </w:r>
      <w:r w:rsidRPr="00D94A84">
        <w:rPr>
          <w:color w:val="0000FF"/>
          <w:sz w:val="32"/>
          <w:szCs w:val="32"/>
          <w:lang w:eastAsia="en-US"/>
        </w:rPr>
        <w:t xml:space="preserve"> harfining yozilishi haqida gapirib bering.</w:t>
      </w:r>
    </w:p>
    <w:p w:rsidR="004055DE" w:rsidRPr="00D94A84" w:rsidRDefault="004055DE" w:rsidP="0041455E">
      <w:pPr>
        <w:pStyle w:val="a9"/>
        <w:shd w:val="clear" w:color="auto" w:fill="auto"/>
        <w:tabs>
          <w:tab w:val="left" w:pos="714"/>
        </w:tabs>
        <w:spacing w:before="0" w:after="0" w:line="240" w:lineRule="auto"/>
        <w:ind w:firstLine="0"/>
        <w:jc w:val="both"/>
        <w:rPr>
          <w:color w:val="0000FF"/>
          <w:sz w:val="32"/>
          <w:szCs w:val="32"/>
        </w:rPr>
      </w:pPr>
      <w:r w:rsidRPr="00D94A84">
        <w:rPr>
          <w:rStyle w:val="ae"/>
          <w:color w:val="0000FF"/>
          <w:sz w:val="32"/>
          <w:szCs w:val="32"/>
          <w:lang w:eastAsia="en-US"/>
        </w:rPr>
        <w:t>4.Sh</w:t>
      </w:r>
      <w:r w:rsidRPr="00D94A84">
        <w:rPr>
          <w:color w:val="0000FF"/>
          <w:sz w:val="32"/>
          <w:szCs w:val="32"/>
          <w:lang w:eastAsia="en-US"/>
        </w:rPr>
        <w:t xml:space="preserve"> va</w:t>
      </w:r>
      <w:r w:rsidRPr="00D94A84">
        <w:rPr>
          <w:rStyle w:val="ae"/>
          <w:color w:val="0000FF"/>
          <w:sz w:val="32"/>
          <w:szCs w:val="32"/>
          <w:lang w:eastAsia="en-US"/>
        </w:rPr>
        <w:t xml:space="preserve"> ch</w:t>
      </w:r>
      <w:r w:rsidRPr="00D94A84">
        <w:rPr>
          <w:color w:val="0000FF"/>
          <w:sz w:val="32"/>
          <w:szCs w:val="32"/>
          <w:lang w:eastAsia="en-US"/>
        </w:rPr>
        <w:t xml:space="preserve"> harflari qaysi o'rinlarda qanday yoziladi?</w:t>
      </w:r>
    </w:p>
    <w:p w:rsidR="004055DE" w:rsidRPr="00D94A84" w:rsidRDefault="004055DE" w:rsidP="0041455E">
      <w:pPr>
        <w:pStyle w:val="a9"/>
        <w:shd w:val="clear" w:color="auto" w:fill="auto"/>
        <w:spacing w:before="0" w:after="0" w:line="240" w:lineRule="auto"/>
        <w:ind w:firstLine="0"/>
        <w:jc w:val="both"/>
        <w:rPr>
          <w:color w:val="0000FF"/>
          <w:sz w:val="32"/>
          <w:szCs w:val="32"/>
        </w:rPr>
      </w:pPr>
      <w:r w:rsidRPr="00D94A84">
        <w:rPr>
          <w:rStyle w:val="af"/>
          <w:color w:val="0000FF"/>
          <w:sz w:val="32"/>
          <w:szCs w:val="32"/>
          <w:lang w:eastAsia="en-US"/>
        </w:rPr>
        <w:lastRenderedPageBreak/>
        <w:t>5. Q</w:t>
      </w:r>
      <w:r w:rsidRPr="00D94A84">
        <w:rPr>
          <w:color w:val="0000FF"/>
          <w:sz w:val="32"/>
          <w:szCs w:val="32"/>
          <w:lang w:eastAsia="en-US"/>
        </w:rPr>
        <w:t xml:space="preserve"> va</w:t>
      </w:r>
      <w:r w:rsidRPr="00D94A84">
        <w:rPr>
          <w:rStyle w:val="af"/>
          <w:color w:val="0000FF"/>
          <w:sz w:val="32"/>
          <w:szCs w:val="32"/>
          <w:lang w:eastAsia="en-US"/>
        </w:rPr>
        <w:t xml:space="preserve"> g'</w:t>
      </w:r>
      <w:r w:rsidRPr="00D94A84">
        <w:rPr>
          <w:color w:val="0000FF"/>
          <w:sz w:val="32"/>
          <w:szCs w:val="32"/>
          <w:lang w:eastAsia="en-US"/>
        </w:rPr>
        <w:t xml:space="preserve"> undoshlari bilan tugagan so'zlarga egalik va kelishik</w:t>
      </w:r>
    </w:p>
    <w:p w:rsidR="004055DE" w:rsidRPr="00D94A84" w:rsidRDefault="004055DE" w:rsidP="0041455E">
      <w:pPr>
        <w:pStyle w:val="a9"/>
        <w:shd w:val="clear" w:color="auto" w:fill="auto"/>
        <w:spacing w:before="0" w:after="0" w:line="240" w:lineRule="auto"/>
        <w:ind w:left="60" w:firstLine="400"/>
        <w:jc w:val="both"/>
        <w:rPr>
          <w:color w:val="0000FF"/>
          <w:sz w:val="32"/>
          <w:szCs w:val="32"/>
        </w:rPr>
      </w:pPr>
      <w:r w:rsidRPr="00D94A84">
        <w:rPr>
          <w:color w:val="0000FF"/>
          <w:sz w:val="32"/>
          <w:szCs w:val="32"/>
          <w:lang w:eastAsia="en-US"/>
        </w:rPr>
        <w:t>qo'shimchalarini qo'shing.</w:t>
      </w:r>
    </w:p>
    <w:p w:rsidR="004055DE" w:rsidRPr="00D94A84" w:rsidRDefault="004055DE" w:rsidP="0041455E">
      <w:pPr>
        <w:pStyle w:val="a9"/>
        <w:shd w:val="clear" w:color="auto" w:fill="auto"/>
        <w:tabs>
          <w:tab w:val="left" w:pos="705"/>
        </w:tabs>
        <w:spacing w:before="0" w:after="0" w:line="240" w:lineRule="auto"/>
        <w:ind w:firstLine="0"/>
        <w:jc w:val="both"/>
        <w:rPr>
          <w:color w:val="0000FF"/>
          <w:sz w:val="32"/>
          <w:szCs w:val="32"/>
        </w:rPr>
      </w:pPr>
      <w:r w:rsidRPr="00D94A84">
        <w:rPr>
          <w:color w:val="0000FF"/>
          <w:sz w:val="32"/>
          <w:szCs w:val="32"/>
          <w:lang w:eastAsia="en-US"/>
        </w:rPr>
        <w:t>6.Qo'sh va qator undoshlarning talaffuzi va imlosi haqida so'zlab bering.</w:t>
      </w:r>
    </w:p>
    <w:p w:rsidR="004055DE" w:rsidRPr="00D94A84" w:rsidRDefault="004055DE" w:rsidP="0041455E">
      <w:pPr>
        <w:pStyle w:val="a9"/>
        <w:shd w:val="clear" w:color="auto" w:fill="auto"/>
        <w:tabs>
          <w:tab w:val="left" w:pos="700"/>
        </w:tabs>
        <w:spacing w:before="0" w:after="64" w:line="240" w:lineRule="auto"/>
        <w:ind w:firstLine="0"/>
        <w:jc w:val="both"/>
        <w:rPr>
          <w:color w:val="0000FF"/>
          <w:sz w:val="32"/>
          <w:szCs w:val="32"/>
        </w:rPr>
      </w:pPr>
      <w:r w:rsidRPr="00D94A84">
        <w:rPr>
          <w:color w:val="0000FF"/>
          <w:sz w:val="32"/>
          <w:szCs w:val="32"/>
          <w:lang w:eastAsia="en-US"/>
        </w:rPr>
        <w:t>7.Tutuq belgisining ishlatilish o'rinlarini tushuntiring.</w:t>
      </w:r>
    </w:p>
    <w:p w:rsidR="004055DE" w:rsidRPr="00D94A84" w:rsidRDefault="004055DE" w:rsidP="0041455E">
      <w:pPr>
        <w:pStyle w:val="212"/>
        <w:shd w:val="clear" w:color="auto" w:fill="auto"/>
        <w:spacing w:after="199" w:line="240" w:lineRule="auto"/>
        <w:ind w:left="280" w:right="300" w:firstLine="480"/>
        <w:rPr>
          <w:rStyle w:val="2720"/>
          <w:i/>
          <w:color w:val="0000FF"/>
          <w:sz w:val="32"/>
          <w:szCs w:val="32"/>
          <w:lang w:eastAsia="en-US"/>
        </w:rPr>
      </w:pPr>
    </w:p>
    <w:p w:rsidR="004055DE" w:rsidRPr="00D94A84" w:rsidRDefault="004055DE" w:rsidP="0041455E">
      <w:pPr>
        <w:pStyle w:val="410"/>
        <w:numPr>
          <w:ilvl w:val="6"/>
          <w:numId w:val="33"/>
        </w:numPr>
        <w:shd w:val="clear" w:color="auto" w:fill="auto"/>
        <w:tabs>
          <w:tab w:val="left" w:pos="1697"/>
        </w:tabs>
        <w:spacing w:before="0" w:after="157" w:line="240" w:lineRule="auto"/>
        <w:ind w:left="60" w:right="20" w:firstLine="400"/>
        <w:jc w:val="both"/>
        <w:rPr>
          <w:color w:val="0000FF"/>
          <w:sz w:val="32"/>
          <w:szCs w:val="32"/>
        </w:rPr>
      </w:pPr>
      <w:r w:rsidRPr="00D94A84">
        <w:rPr>
          <w:color w:val="0000FF"/>
          <w:sz w:val="32"/>
          <w:szCs w:val="32"/>
          <w:lang w:eastAsia="en-US"/>
        </w:rPr>
        <w:t>mashq.</w:t>
      </w:r>
      <w:r w:rsidRPr="00D94A84">
        <w:rPr>
          <w:color w:val="0000FF"/>
          <w:sz w:val="32"/>
          <w:szCs w:val="32"/>
          <w:lang w:eastAsia="en-US"/>
        </w:rPr>
        <w:tab/>
        <w:t>So'zlarni daftaringizga ko'chiring. So'ng ularni talaffuz qilib, aytilishi va imlosi o'rtasidagi farqlarni toping.</w:t>
      </w:r>
    </w:p>
    <w:p w:rsidR="004055DE" w:rsidRPr="00D94A84" w:rsidRDefault="004055DE" w:rsidP="0041455E">
      <w:pPr>
        <w:pStyle w:val="512"/>
        <w:keepNext/>
        <w:keepLines/>
        <w:shd w:val="clear" w:color="auto" w:fill="auto"/>
        <w:spacing w:after="203" w:line="240" w:lineRule="auto"/>
        <w:ind w:left="60" w:right="20" w:firstLine="400"/>
        <w:rPr>
          <w:color w:val="0000FF"/>
          <w:sz w:val="32"/>
          <w:szCs w:val="32"/>
        </w:rPr>
      </w:pPr>
      <w:bookmarkStart w:id="216" w:name="bookmark245"/>
      <w:r w:rsidRPr="00D94A84">
        <w:rPr>
          <w:rStyle w:val="514"/>
          <w:color w:val="0000FF"/>
          <w:sz w:val="32"/>
          <w:szCs w:val="32"/>
          <w:lang w:eastAsia="en-US"/>
        </w:rPr>
        <w:t>Hisob-kitob, avtobus, nafas, fazilat, Yusuf, daromad, dasht, qasd, mahsulot, himoya, jarroh, g'irrom, masofa.</w:t>
      </w:r>
      <w:bookmarkEnd w:id="216"/>
    </w:p>
    <w:p w:rsidR="004055DE" w:rsidRPr="00D94A84" w:rsidRDefault="004055DE" w:rsidP="0041455E">
      <w:pPr>
        <w:pStyle w:val="410"/>
        <w:numPr>
          <w:ilvl w:val="6"/>
          <w:numId w:val="33"/>
        </w:numPr>
        <w:shd w:val="clear" w:color="auto" w:fill="auto"/>
        <w:tabs>
          <w:tab w:val="left" w:pos="1774"/>
        </w:tabs>
        <w:spacing w:before="0" w:after="161" w:line="240" w:lineRule="auto"/>
        <w:ind w:left="60" w:right="20" w:firstLine="400"/>
        <w:jc w:val="both"/>
        <w:rPr>
          <w:color w:val="0000FF"/>
          <w:sz w:val="32"/>
          <w:szCs w:val="32"/>
        </w:rPr>
      </w:pPr>
      <w:r w:rsidRPr="00D94A84">
        <w:rPr>
          <w:color w:val="0000FF"/>
          <w:sz w:val="32"/>
          <w:szCs w:val="32"/>
          <w:lang w:eastAsia="en-US"/>
        </w:rPr>
        <w:t>mashq.</w:t>
      </w:r>
      <w:r w:rsidRPr="00D94A84">
        <w:rPr>
          <w:color w:val="0000FF"/>
          <w:sz w:val="32"/>
          <w:szCs w:val="32"/>
          <w:lang w:eastAsia="en-US"/>
        </w:rPr>
        <w:tab/>
        <w:t>Gaplarni o'qing, tagiga chizilgan so'zlar tarkibida kelayotgan undosh tovushlarga tavsif bering, ularni lab undoshlari, til undoshlari va bo'g'iz undoshiga ajratib yozing.</w:t>
      </w:r>
    </w:p>
    <w:p w:rsidR="004055DE" w:rsidRPr="00D94A84" w:rsidRDefault="004055DE" w:rsidP="0041455E">
      <w:pPr>
        <w:pStyle w:val="512"/>
        <w:keepNext/>
        <w:keepLines/>
        <w:shd w:val="clear" w:color="auto" w:fill="auto"/>
        <w:spacing w:line="240" w:lineRule="auto"/>
        <w:ind w:left="60" w:firstLine="400"/>
        <w:rPr>
          <w:color w:val="0000FF"/>
          <w:sz w:val="32"/>
          <w:szCs w:val="32"/>
        </w:rPr>
      </w:pPr>
      <w:bookmarkStart w:id="217" w:name="bookmark246"/>
      <w:r w:rsidRPr="00D94A84">
        <w:rPr>
          <w:rStyle w:val="513"/>
          <w:color w:val="0000FF"/>
          <w:sz w:val="32"/>
          <w:szCs w:val="32"/>
          <w:lang w:eastAsia="en-US"/>
        </w:rPr>
        <w:t>Har bir</w:t>
      </w:r>
      <w:r w:rsidRPr="00D94A84">
        <w:rPr>
          <w:rStyle w:val="514"/>
          <w:color w:val="0000FF"/>
          <w:sz w:val="32"/>
          <w:szCs w:val="32"/>
          <w:lang w:eastAsia="en-US"/>
        </w:rPr>
        <w:t xml:space="preserve"> ota-ona </w:t>
      </w:r>
      <w:r w:rsidRPr="00D94A84">
        <w:rPr>
          <w:rStyle w:val="50pt"/>
          <w:color w:val="0000FF"/>
          <w:sz w:val="32"/>
          <w:szCs w:val="32"/>
          <w:lang w:eastAsia="en-US"/>
        </w:rPr>
        <w:t>o'z</w:t>
      </w:r>
      <w:r w:rsidRPr="00D94A84">
        <w:rPr>
          <w:rStyle w:val="513"/>
          <w:color w:val="0000FF"/>
          <w:sz w:val="32"/>
          <w:szCs w:val="32"/>
          <w:lang w:eastAsia="en-US"/>
        </w:rPr>
        <w:t>farzandiga</w:t>
      </w:r>
      <w:r w:rsidRPr="00D94A84">
        <w:rPr>
          <w:rStyle w:val="514"/>
          <w:color w:val="0000FF"/>
          <w:sz w:val="32"/>
          <w:szCs w:val="32"/>
          <w:lang w:eastAsia="en-US"/>
        </w:rPr>
        <w:t xml:space="preserve"> shunday deydi:</w:t>
      </w:r>
      <w:bookmarkEnd w:id="217"/>
    </w:p>
    <w:p w:rsidR="004055DE" w:rsidRPr="00D94A84" w:rsidRDefault="004055DE" w:rsidP="0041455E">
      <w:pPr>
        <w:pStyle w:val="512"/>
        <w:keepNext/>
        <w:keepLines/>
        <w:shd w:val="clear" w:color="auto" w:fill="auto"/>
        <w:spacing w:line="240" w:lineRule="auto"/>
        <w:ind w:left="60" w:right="20" w:firstLine="400"/>
        <w:rPr>
          <w:color w:val="0000FF"/>
          <w:sz w:val="32"/>
          <w:szCs w:val="32"/>
        </w:rPr>
      </w:pPr>
      <w:bookmarkStart w:id="218" w:name="bookmark247"/>
      <w:r w:rsidRPr="00D94A84">
        <w:rPr>
          <w:rStyle w:val="514"/>
          <w:color w:val="0000FF"/>
          <w:sz w:val="32"/>
          <w:szCs w:val="32"/>
          <w:lang w:eastAsia="en-US"/>
        </w:rPr>
        <w:t xml:space="preserve">- O'qi, o'rgan, tiklan, </w:t>
      </w:r>
      <w:r w:rsidRPr="00D94A84">
        <w:rPr>
          <w:rStyle w:val="513"/>
          <w:color w:val="0000FF"/>
          <w:sz w:val="32"/>
          <w:szCs w:val="32"/>
          <w:lang w:eastAsia="en-US"/>
        </w:rPr>
        <w:t>otameros</w:t>
      </w:r>
      <w:r w:rsidRPr="00D94A84">
        <w:rPr>
          <w:rStyle w:val="514"/>
          <w:color w:val="0000FF"/>
          <w:sz w:val="32"/>
          <w:szCs w:val="32"/>
          <w:lang w:eastAsia="en-US"/>
        </w:rPr>
        <w:t xml:space="preserve"> Vatanga </w:t>
      </w:r>
      <w:r w:rsidRPr="00D94A84">
        <w:rPr>
          <w:rStyle w:val="513"/>
          <w:color w:val="0000FF"/>
          <w:sz w:val="32"/>
          <w:szCs w:val="32"/>
          <w:lang w:eastAsia="en-US"/>
        </w:rPr>
        <w:t>jonkash. jonkuvar bo'l. xoindan hazar qil.</w:t>
      </w:r>
      <w:r w:rsidRPr="00D94A84">
        <w:rPr>
          <w:rStyle w:val="514"/>
          <w:color w:val="0000FF"/>
          <w:sz w:val="32"/>
          <w:szCs w:val="32"/>
          <w:lang w:eastAsia="en-US"/>
        </w:rPr>
        <w:t xml:space="preserve"> Xiyonatning din-u millati bo'lmaydi. </w:t>
      </w:r>
      <w:r w:rsidRPr="00D94A84">
        <w:rPr>
          <w:rStyle w:val="513"/>
          <w:color w:val="0000FF"/>
          <w:sz w:val="32"/>
          <w:szCs w:val="32"/>
          <w:lang w:eastAsia="en-US"/>
        </w:rPr>
        <w:t>Vataningni</w:t>
      </w:r>
      <w:r w:rsidRPr="00D94A84">
        <w:rPr>
          <w:rStyle w:val="514"/>
          <w:color w:val="0000FF"/>
          <w:sz w:val="32"/>
          <w:szCs w:val="32"/>
          <w:lang w:eastAsia="en-US"/>
        </w:rPr>
        <w:t xml:space="preserve"> asra. Yuraging mehr-u muhabbatga to'hq bo'lsin.</w:t>
      </w:r>
      <w:bookmarkEnd w:id="218"/>
    </w:p>
    <w:p w:rsidR="004055DE" w:rsidRPr="00D94A84" w:rsidRDefault="004055DE" w:rsidP="0041455E">
      <w:pPr>
        <w:pStyle w:val="512"/>
        <w:keepNext/>
        <w:keepLines/>
        <w:shd w:val="clear" w:color="auto" w:fill="auto"/>
        <w:spacing w:after="199" w:line="240" w:lineRule="auto"/>
        <w:ind w:left="60" w:firstLine="400"/>
        <w:rPr>
          <w:color w:val="0000FF"/>
          <w:sz w:val="32"/>
          <w:szCs w:val="32"/>
        </w:rPr>
      </w:pPr>
      <w:bookmarkStart w:id="219" w:name="bookmark248"/>
      <w:r w:rsidRPr="00D94A84">
        <w:rPr>
          <w:rStyle w:val="514"/>
          <w:color w:val="0000FF"/>
          <w:sz w:val="32"/>
          <w:szCs w:val="32"/>
          <w:lang w:eastAsia="en-US"/>
        </w:rPr>
        <w:t xml:space="preserve">Bu ishda senga </w:t>
      </w:r>
      <w:r w:rsidRPr="00D94A84">
        <w:rPr>
          <w:rStyle w:val="513"/>
          <w:color w:val="0000FF"/>
          <w:sz w:val="32"/>
          <w:szCs w:val="32"/>
          <w:lang w:eastAsia="en-US"/>
        </w:rPr>
        <w:t>kitoblar</w:t>
      </w:r>
      <w:r w:rsidRPr="00D94A84">
        <w:rPr>
          <w:rStyle w:val="514"/>
          <w:color w:val="0000FF"/>
          <w:sz w:val="32"/>
          <w:szCs w:val="32"/>
          <w:lang w:eastAsia="en-US"/>
        </w:rPr>
        <w:t xml:space="preserve"> yaqindan yordam beradi.</w:t>
      </w:r>
      <w:r w:rsidRPr="00D94A84">
        <w:rPr>
          <w:rStyle w:val="5d"/>
          <w:color w:val="0000FF"/>
          <w:sz w:val="32"/>
          <w:szCs w:val="32"/>
          <w:lang w:eastAsia="en-US"/>
        </w:rPr>
        <w:t xml:space="preserve"> (R. Xalilova)</w:t>
      </w:r>
      <w:bookmarkEnd w:id="219"/>
    </w:p>
    <w:p w:rsidR="004055DE" w:rsidRPr="00D94A84" w:rsidRDefault="004055DE" w:rsidP="0041455E">
      <w:pPr>
        <w:pStyle w:val="410"/>
        <w:shd w:val="clear" w:color="auto" w:fill="auto"/>
        <w:spacing w:before="0" w:after="123" w:line="240" w:lineRule="auto"/>
        <w:ind w:left="60" w:right="20" w:firstLine="400"/>
        <w:jc w:val="both"/>
        <w:rPr>
          <w:color w:val="0000FF"/>
          <w:sz w:val="32"/>
          <w:szCs w:val="32"/>
        </w:rPr>
      </w:pPr>
      <w:r w:rsidRPr="00D94A84">
        <w:rPr>
          <w:color w:val="0000FF"/>
          <w:sz w:val="32"/>
          <w:szCs w:val="32"/>
          <w:lang w:eastAsia="en-US"/>
        </w:rPr>
        <w:t>*465-mashq., Boshqotirmani to'g'ri yechsangiz, Alisher Navoiyning hunar haqidagi hikmatli so'zini o'qiysiz. Undagi tushirilgan undosh tov ushlarga tavsif bering.</w:t>
      </w:r>
    </w:p>
    <w:tbl>
      <w:tblPr>
        <w:tblW w:w="0" w:type="auto"/>
        <w:jc w:val="center"/>
        <w:tblLayout w:type="fixed"/>
        <w:tblCellMar>
          <w:left w:w="0" w:type="dxa"/>
          <w:right w:w="0" w:type="dxa"/>
        </w:tblCellMar>
        <w:tblLook w:val="0000" w:firstRow="0" w:lastRow="0" w:firstColumn="0" w:lastColumn="0" w:noHBand="0" w:noVBand="0"/>
      </w:tblPr>
      <w:tblGrid>
        <w:gridCol w:w="269"/>
        <w:gridCol w:w="259"/>
        <w:gridCol w:w="264"/>
        <w:gridCol w:w="274"/>
        <w:gridCol w:w="274"/>
        <w:gridCol w:w="269"/>
        <w:gridCol w:w="274"/>
        <w:gridCol w:w="274"/>
        <w:gridCol w:w="274"/>
        <w:gridCol w:w="274"/>
        <w:gridCol w:w="269"/>
        <w:gridCol w:w="274"/>
        <w:gridCol w:w="274"/>
        <w:gridCol w:w="274"/>
        <w:gridCol w:w="274"/>
        <w:gridCol w:w="274"/>
        <w:gridCol w:w="274"/>
        <w:gridCol w:w="274"/>
        <w:gridCol w:w="274"/>
        <w:gridCol w:w="274"/>
        <w:gridCol w:w="278"/>
        <w:gridCol w:w="274"/>
        <w:gridCol w:w="274"/>
        <w:gridCol w:w="278"/>
        <w:gridCol w:w="274"/>
        <w:gridCol w:w="278"/>
        <w:gridCol w:w="274"/>
      </w:tblGrid>
      <w:tr w:rsidR="004055DE" w:rsidRPr="00D94A84" w:rsidTr="004055DE">
        <w:trPr>
          <w:trHeight w:val="298"/>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U</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0</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80" w:firstLine="0"/>
              <w:rPr>
                <w:color w:val="0000FF"/>
                <w:sz w:val="32"/>
                <w:szCs w:val="32"/>
              </w:rPr>
            </w:pPr>
            <w:r w:rsidRPr="00D94A84">
              <w:rPr>
                <w:color w:val="0000FF"/>
                <w:sz w:val="32"/>
                <w:szCs w:val="32"/>
                <w:lang w:eastAsia="en-US"/>
              </w:rPr>
              <w:t>E</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100" w:firstLine="0"/>
              <w:rPr>
                <w:color w:val="0000FF"/>
                <w:sz w:val="32"/>
                <w:szCs w:val="32"/>
              </w:rPr>
            </w:pPr>
            <w:r w:rsidRPr="00D94A84">
              <w:rPr>
                <w:color w:val="0000FF"/>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40" w:firstLine="0"/>
              <w:rPr>
                <w:color w:val="0000FF"/>
                <w:sz w:val="32"/>
                <w:szCs w:val="32"/>
              </w:rPr>
            </w:pPr>
            <w:r w:rsidRPr="00D94A84">
              <w:rPr>
                <w:color w:val="0000FF"/>
                <w:sz w:val="32"/>
                <w:szCs w:val="32"/>
                <w:lang w:eastAsia="en-US"/>
              </w:rPr>
              <w:t>0</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100" w:firstLine="0"/>
              <w:rPr>
                <w:color w:val="0000FF"/>
                <w:sz w:val="32"/>
                <w:szCs w:val="32"/>
              </w:rPr>
            </w:pPr>
            <w:r w:rsidRPr="00D94A84">
              <w:rPr>
                <w:color w:val="0000FF"/>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r w:rsidR="004055DE" w:rsidRPr="00D94A84" w:rsidTr="004055DE">
        <w:trPr>
          <w:trHeight w:val="293"/>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0</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120" w:firstLine="0"/>
              <w:rPr>
                <w:color w:val="0000FF"/>
                <w:sz w:val="32"/>
                <w:szCs w:val="32"/>
              </w:rPr>
            </w:pPr>
            <w:r w:rsidRPr="00D94A84">
              <w:rPr>
                <w:color w:val="0000FF"/>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0</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80" w:firstLine="0"/>
              <w:rPr>
                <w:color w:val="0000FF"/>
                <w:sz w:val="32"/>
                <w:szCs w:val="32"/>
              </w:rPr>
            </w:pPr>
            <w:r w:rsidRPr="00D94A84">
              <w:rPr>
                <w:color w:val="0000FF"/>
                <w:sz w:val="32"/>
                <w:szCs w:val="32"/>
                <w:lang w:eastAsia="en-US"/>
              </w:rPr>
              <w:t>E</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60" w:firstLine="0"/>
              <w:rPr>
                <w:color w:val="0000FF"/>
                <w:sz w:val="32"/>
                <w:szCs w:val="32"/>
              </w:rPr>
            </w:pPr>
            <w:r w:rsidRPr="00D94A84">
              <w:rPr>
                <w:color w:val="0000FF"/>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100" w:firstLine="0"/>
              <w:rPr>
                <w:color w:val="0000FF"/>
                <w:sz w:val="32"/>
                <w:szCs w:val="32"/>
              </w:rPr>
            </w:pPr>
            <w:r w:rsidRPr="00D94A84">
              <w:rPr>
                <w:color w:val="0000FF"/>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40" w:firstLine="0"/>
              <w:rPr>
                <w:color w:val="0000FF"/>
                <w:sz w:val="32"/>
                <w:szCs w:val="32"/>
              </w:rPr>
            </w:pPr>
            <w:r w:rsidRPr="00D94A84">
              <w:rPr>
                <w:color w:val="0000FF"/>
                <w:sz w:val="32"/>
                <w:szCs w:val="32"/>
                <w:lang w:eastAsia="en-US"/>
              </w:rPr>
              <w:t>O</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pStyle w:val="410"/>
              <w:framePr w:wrap="notBeside" w:vAnchor="text" w:hAnchor="text" w:xAlign="center" w:y="1"/>
              <w:shd w:val="clear" w:color="auto" w:fill="auto"/>
              <w:spacing w:before="0" w:line="240" w:lineRule="auto"/>
              <w:ind w:left="100" w:firstLine="0"/>
              <w:rPr>
                <w:color w:val="0000FF"/>
                <w:sz w:val="32"/>
                <w:szCs w:val="32"/>
              </w:rPr>
            </w:pPr>
            <w:r w:rsidRPr="00D94A84">
              <w:rPr>
                <w:color w:val="0000FF"/>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41455E">
            <w:pPr>
              <w:framePr w:wrap="notBeside" w:vAnchor="text" w:hAnchor="text" w:xAlign="center" w:y="1"/>
              <w:rPr>
                <w:rFonts w:ascii="Times New Roman" w:hAnsi="Times New Roman" w:cs="Times New Roman"/>
                <w:color w:val="0000FF"/>
                <w:sz w:val="32"/>
                <w:szCs w:val="32"/>
              </w:rPr>
            </w:pPr>
          </w:p>
        </w:tc>
      </w:tr>
    </w:tbl>
    <w:p w:rsidR="004055DE" w:rsidRPr="00D94A84" w:rsidRDefault="004055DE" w:rsidP="0041455E">
      <w:pPr>
        <w:pStyle w:val="1510"/>
        <w:spacing w:line="240" w:lineRule="auto"/>
        <w:ind w:firstLine="0"/>
        <w:jc w:val="center"/>
        <w:rPr>
          <w:b/>
          <w:i w:val="0"/>
          <w:color w:val="0000FF"/>
          <w:sz w:val="32"/>
          <w:szCs w:val="32"/>
        </w:rPr>
      </w:pPr>
    </w:p>
    <w:p w:rsidR="00EA5338" w:rsidRPr="00D94A84" w:rsidRDefault="00EA5338" w:rsidP="00EA5338">
      <w:pPr>
        <w:pStyle w:val="212"/>
        <w:shd w:val="clear" w:color="auto" w:fill="auto"/>
        <w:spacing w:after="199" w:line="240" w:lineRule="auto"/>
        <w:ind w:left="280" w:right="300" w:firstLine="480"/>
        <w:rPr>
          <w:rStyle w:val="2720"/>
          <w:i/>
          <w:color w:val="0000FF"/>
          <w:sz w:val="32"/>
          <w:szCs w:val="32"/>
          <w:lang w:val="ru-RU" w:eastAsia="en-US"/>
        </w:rPr>
      </w:pPr>
      <w:r w:rsidRPr="00D94A84">
        <w:rPr>
          <w:rStyle w:val="2720"/>
          <w:i/>
          <w:color w:val="0000FF"/>
          <w:sz w:val="32"/>
          <w:szCs w:val="32"/>
          <w:lang w:eastAsia="en-US"/>
        </w:rPr>
        <w:t>IV. Mustahkamlash</w:t>
      </w:r>
    </w:p>
    <w:p w:rsidR="00EA5338" w:rsidRPr="00D94A84" w:rsidRDefault="00EA5338" w:rsidP="00EA5338">
      <w:pPr>
        <w:pStyle w:val="1510"/>
        <w:spacing w:line="240" w:lineRule="auto"/>
        <w:ind w:firstLine="0"/>
        <w:jc w:val="center"/>
        <w:rPr>
          <w:b/>
          <w:i w:val="0"/>
          <w:color w:val="0000FF"/>
          <w:sz w:val="32"/>
          <w:szCs w:val="32"/>
        </w:rPr>
      </w:pPr>
      <w:r w:rsidRPr="00D94A84">
        <w:rPr>
          <w:b/>
          <w:i w:val="0"/>
          <w:color w:val="0000FF"/>
          <w:sz w:val="32"/>
          <w:szCs w:val="32"/>
        </w:rPr>
        <w:t>___________________________________________</w:t>
      </w:r>
    </w:p>
    <w:p w:rsidR="00EA5338" w:rsidRPr="00D94A84" w:rsidRDefault="00EA5338" w:rsidP="00EA5338">
      <w:pPr>
        <w:pStyle w:val="1510"/>
        <w:spacing w:line="240" w:lineRule="auto"/>
        <w:ind w:firstLine="0"/>
        <w:jc w:val="center"/>
        <w:rPr>
          <w:b/>
          <w:i w:val="0"/>
          <w:color w:val="0000FF"/>
          <w:sz w:val="32"/>
          <w:szCs w:val="32"/>
        </w:rPr>
      </w:pPr>
      <w:r w:rsidRPr="00D94A84">
        <w:rPr>
          <w:b/>
          <w:i w:val="0"/>
          <w:color w:val="0000FF"/>
          <w:sz w:val="32"/>
          <w:szCs w:val="32"/>
        </w:rPr>
        <w:t>___________________________________________</w:t>
      </w:r>
    </w:p>
    <w:p w:rsidR="004055DE" w:rsidRPr="00D94A84" w:rsidRDefault="004055DE" w:rsidP="0041455E">
      <w:pPr>
        <w:pStyle w:val="1510"/>
        <w:spacing w:line="240" w:lineRule="auto"/>
        <w:ind w:firstLine="0"/>
        <w:jc w:val="center"/>
        <w:rPr>
          <w:b/>
          <w:i w:val="0"/>
          <w:color w:val="0000FF"/>
          <w:sz w:val="32"/>
          <w:szCs w:val="32"/>
        </w:rPr>
      </w:pPr>
      <w:r w:rsidRPr="00D94A84">
        <w:rPr>
          <w:b/>
          <w:i w:val="0"/>
          <w:color w:val="0000FF"/>
          <w:sz w:val="32"/>
          <w:szCs w:val="32"/>
        </w:rPr>
        <w:t>V. Baholash mezoni</w:t>
      </w:r>
    </w:p>
    <w:p w:rsidR="004055DE" w:rsidRPr="00D94A84" w:rsidRDefault="004055DE" w:rsidP="0041455E">
      <w:pPr>
        <w:pStyle w:val="1510"/>
        <w:spacing w:line="240" w:lineRule="auto"/>
        <w:ind w:firstLine="0"/>
        <w:rPr>
          <w:i w:val="0"/>
          <w:color w:val="0000FF"/>
          <w:sz w:val="32"/>
          <w:szCs w:val="32"/>
        </w:rPr>
      </w:pPr>
      <w:r w:rsidRPr="00D94A84">
        <w:rPr>
          <w:i w:val="0"/>
          <w:color w:val="0000FF"/>
          <w:sz w:val="32"/>
          <w:szCs w:val="32"/>
        </w:rPr>
        <w:t>Ishtirokiga qarab</w:t>
      </w:r>
    </w:p>
    <w:p w:rsidR="004055DE" w:rsidRPr="00D94A84" w:rsidRDefault="00FF5E56" w:rsidP="0041455E">
      <w:pPr>
        <w:pStyle w:val="1510"/>
        <w:spacing w:line="240" w:lineRule="auto"/>
        <w:ind w:firstLine="0"/>
        <w:jc w:val="center"/>
        <w:rPr>
          <w:b/>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196" w:line="240" w:lineRule="auto"/>
        <w:ind w:left="60" w:right="20" w:firstLine="400"/>
        <w:jc w:val="both"/>
        <w:rPr>
          <w:color w:val="0000FF"/>
          <w:sz w:val="32"/>
          <w:szCs w:val="32"/>
        </w:rPr>
      </w:pPr>
      <w:r w:rsidRPr="00D94A84">
        <w:rPr>
          <w:color w:val="0000FF"/>
          <w:sz w:val="32"/>
          <w:szCs w:val="32"/>
          <w:lang w:eastAsia="en-US"/>
        </w:rPr>
        <w:t>466-mashq.</w:t>
      </w:r>
      <w:r w:rsidRPr="00D94A84">
        <w:rPr>
          <w:rStyle w:val="43"/>
          <w:b/>
          <w:bCs/>
          <w:color w:val="0000FF"/>
          <w:sz w:val="32"/>
          <w:szCs w:val="32"/>
          <w:lang w:eastAsia="en-US"/>
        </w:rPr>
        <w:t xml:space="preserve"> Uyga topshiriq.</w:t>
      </w:r>
      <w:r w:rsidRPr="00D94A84">
        <w:rPr>
          <w:color w:val="0000FF"/>
          <w:sz w:val="32"/>
          <w:szCs w:val="32"/>
          <w:lang w:eastAsia="en-US"/>
        </w:rPr>
        <w:t xml:space="preserve"> Bolalarga bag'ishlangan teleko'rsatuv- larning biriga maktub yozing. Unda ishlatilgan undosh tovushlarga izoh berishga hozirlaning.</w:t>
      </w:r>
    </w:p>
    <w:p w:rsidR="004055DE" w:rsidRPr="00D94A84" w:rsidRDefault="004055DE" w:rsidP="0041455E">
      <w:pPr>
        <w:pStyle w:val="1510"/>
        <w:spacing w:line="240" w:lineRule="auto"/>
        <w:ind w:firstLine="0"/>
        <w:jc w:val="center"/>
        <w:rPr>
          <w:i w:val="0"/>
          <w:color w:val="0000FF"/>
          <w:sz w:val="28"/>
          <w:szCs w:val="28"/>
        </w:rPr>
      </w:pP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r w:rsidRPr="00D94A84">
        <w:rPr>
          <w:rFonts w:ascii="Times New Roman" w:hAnsi="Times New Roman" w:cs="Times New Roman"/>
          <w:color w:val="0000FF"/>
          <w:sz w:val="28"/>
          <w:szCs w:val="28"/>
        </w:rPr>
        <w:br w:type="page"/>
      </w:r>
    </w:p>
    <w:p w:rsidR="002D5CB7"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2D5CB7">
      <w:pPr>
        <w:pStyle w:val="521"/>
        <w:keepNext/>
        <w:keepLines/>
        <w:shd w:val="clear" w:color="auto" w:fill="auto"/>
        <w:spacing w:after="0" w:line="240" w:lineRule="auto"/>
        <w:ind w:firstLine="0"/>
        <w:jc w:val="left"/>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D5CB7" w:rsidRPr="00D94A84">
        <w:rPr>
          <w:color w:val="0000FF"/>
          <w:sz w:val="28"/>
          <w:szCs w:val="28"/>
        </w:rPr>
        <w:tab/>
      </w:r>
      <w:r w:rsidRPr="00D94A84">
        <w:rPr>
          <w:color w:val="0000FF"/>
          <w:sz w:val="24"/>
          <w:szCs w:val="24"/>
          <w:lang w:eastAsia="en-US"/>
        </w:rPr>
        <w:t>Qo'sh va qator undoshlar talaffuzi</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rPr>
        <w:tab/>
      </w:r>
      <w:r w:rsidRPr="00D94A84">
        <w:rPr>
          <w:color w:val="0000FF"/>
          <w:sz w:val="28"/>
          <w:szCs w:val="28"/>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FF5E56">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FF5E56">
      <w:pPr>
        <w:pStyle w:val="410"/>
        <w:shd w:val="clear" w:color="auto" w:fill="auto"/>
        <w:spacing w:before="196" w:line="240" w:lineRule="auto"/>
        <w:ind w:right="20" w:firstLine="543"/>
        <w:jc w:val="both"/>
        <w:rPr>
          <w:color w:val="0000FF"/>
          <w:sz w:val="32"/>
          <w:szCs w:val="32"/>
        </w:rPr>
      </w:pPr>
      <w:r w:rsidRPr="00D94A84">
        <w:rPr>
          <w:color w:val="0000FF"/>
          <w:sz w:val="32"/>
          <w:szCs w:val="32"/>
          <w:lang w:eastAsia="en-US"/>
        </w:rPr>
        <w:t>466-mashq.</w:t>
      </w:r>
      <w:r w:rsidRPr="00D94A84">
        <w:rPr>
          <w:rStyle w:val="43"/>
          <w:b/>
          <w:bCs/>
          <w:color w:val="0000FF"/>
          <w:sz w:val="32"/>
          <w:szCs w:val="32"/>
          <w:lang w:eastAsia="en-US"/>
        </w:rPr>
        <w:t xml:space="preserve"> Uyga topshiriq.</w:t>
      </w:r>
      <w:r w:rsidRPr="00D94A84">
        <w:rPr>
          <w:color w:val="0000FF"/>
          <w:sz w:val="32"/>
          <w:szCs w:val="32"/>
          <w:lang w:eastAsia="en-US"/>
        </w:rPr>
        <w:t xml:space="preserve"> Bolalarga bag'ishlangan teleko'rsatuv- larning biriga maktub yozing. Unda ishlatilgan undosh tovushlarga izoh berishga hozirlaning.</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Jarangli undoshlarning so'z oxirida jarangsizlanishiga misollar keltiring.</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2.</w:t>
      </w:r>
      <w:r w:rsidRPr="00D94A84">
        <w:rPr>
          <w:rStyle w:val="af"/>
          <w:color w:val="0000FF"/>
          <w:sz w:val="32"/>
          <w:szCs w:val="32"/>
          <w:lang w:eastAsia="en-US"/>
        </w:rPr>
        <w:t xml:space="preserve"> Q</w:t>
      </w:r>
      <w:r w:rsidRPr="00D94A84">
        <w:rPr>
          <w:color w:val="0000FF"/>
          <w:sz w:val="32"/>
          <w:szCs w:val="32"/>
          <w:lang w:eastAsia="en-US"/>
        </w:rPr>
        <w:t xml:space="preserve"> ning</w:t>
      </w:r>
      <w:r w:rsidRPr="00D94A84">
        <w:rPr>
          <w:rStyle w:val="af"/>
          <w:color w:val="0000FF"/>
          <w:sz w:val="32"/>
          <w:szCs w:val="32"/>
          <w:lang w:eastAsia="en-US"/>
        </w:rPr>
        <w:t xml:space="preserve"> g'</w:t>
      </w:r>
      <w:r w:rsidRPr="00D94A84">
        <w:rPr>
          <w:color w:val="0000FF"/>
          <w:sz w:val="32"/>
          <w:szCs w:val="32"/>
          <w:lang w:eastAsia="en-US"/>
        </w:rPr>
        <w:t xml:space="preserve"> ga, rfning</w:t>
      </w:r>
      <w:r w:rsidRPr="00D94A84">
        <w:rPr>
          <w:rStyle w:val="af"/>
          <w:color w:val="0000FF"/>
          <w:sz w:val="32"/>
          <w:szCs w:val="32"/>
          <w:lang w:eastAsia="en-US"/>
        </w:rPr>
        <w:t xml:space="preserve"> t</w:t>
      </w:r>
      <w:r w:rsidRPr="00D94A84">
        <w:rPr>
          <w:color w:val="0000FF"/>
          <w:sz w:val="32"/>
          <w:szCs w:val="32"/>
          <w:lang w:eastAsia="en-US"/>
        </w:rPr>
        <w:t xml:space="preserve"> ga o'tishi qanday so'zlarda kuzatiladi.</w:t>
      </w:r>
    </w:p>
    <w:p w:rsidR="004055DE" w:rsidRPr="00D94A84" w:rsidRDefault="004055DE" w:rsidP="00FF5E56">
      <w:pPr>
        <w:pStyle w:val="a9"/>
        <w:shd w:val="clear" w:color="auto" w:fill="auto"/>
        <w:tabs>
          <w:tab w:val="left" w:pos="695"/>
        </w:tabs>
        <w:spacing w:before="0" w:after="0" w:line="240" w:lineRule="auto"/>
        <w:ind w:firstLine="543"/>
        <w:jc w:val="both"/>
        <w:rPr>
          <w:color w:val="0000FF"/>
          <w:sz w:val="32"/>
          <w:szCs w:val="32"/>
        </w:rPr>
      </w:pPr>
      <w:r w:rsidRPr="00D94A84">
        <w:rPr>
          <w:rStyle w:val="af"/>
          <w:color w:val="0000FF"/>
          <w:sz w:val="32"/>
          <w:szCs w:val="32"/>
          <w:lang w:eastAsia="en-US"/>
        </w:rPr>
        <w:t>3.Ng</w:t>
      </w:r>
      <w:r w:rsidRPr="00D94A84">
        <w:rPr>
          <w:color w:val="0000FF"/>
          <w:sz w:val="32"/>
          <w:szCs w:val="32"/>
          <w:lang w:eastAsia="en-US"/>
        </w:rPr>
        <w:t xml:space="preserve"> harfining yozilishi haqida gapirib bering.</w:t>
      </w:r>
    </w:p>
    <w:p w:rsidR="004055DE" w:rsidRPr="00D94A84" w:rsidRDefault="004055DE" w:rsidP="00FF5E56">
      <w:pPr>
        <w:pStyle w:val="a9"/>
        <w:shd w:val="clear" w:color="auto" w:fill="auto"/>
        <w:tabs>
          <w:tab w:val="left" w:pos="714"/>
        </w:tabs>
        <w:spacing w:before="0" w:after="0" w:line="240" w:lineRule="auto"/>
        <w:ind w:firstLine="543"/>
        <w:jc w:val="both"/>
        <w:rPr>
          <w:color w:val="0000FF"/>
          <w:sz w:val="32"/>
          <w:szCs w:val="32"/>
        </w:rPr>
      </w:pPr>
      <w:r w:rsidRPr="00D94A84">
        <w:rPr>
          <w:rStyle w:val="ae"/>
          <w:color w:val="0000FF"/>
          <w:sz w:val="32"/>
          <w:szCs w:val="32"/>
          <w:lang w:eastAsia="en-US"/>
        </w:rPr>
        <w:t>4.Sh</w:t>
      </w:r>
      <w:r w:rsidRPr="00D94A84">
        <w:rPr>
          <w:color w:val="0000FF"/>
          <w:sz w:val="32"/>
          <w:szCs w:val="32"/>
          <w:lang w:eastAsia="en-US"/>
        </w:rPr>
        <w:t xml:space="preserve"> va</w:t>
      </w:r>
      <w:r w:rsidRPr="00D94A84">
        <w:rPr>
          <w:rStyle w:val="ae"/>
          <w:color w:val="0000FF"/>
          <w:sz w:val="32"/>
          <w:szCs w:val="32"/>
          <w:lang w:eastAsia="en-US"/>
        </w:rPr>
        <w:t xml:space="preserve"> ch</w:t>
      </w:r>
      <w:r w:rsidRPr="00D94A84">
        <w:rPr>
          <w:color w:val="0000FF"/>
          <w:sz w:val="32"/>
          <w:szCs w:val="32"/>
          <w:lang w:eastAsia="en-US"/>
        </w:rPr>
        <w:t xml:space="preserve"> harflari qaysi o'rinlarda qanday yoziladi?</w:t>
      </w:r>
    </w:p>
    <w:p w:rsidR="004055DE" w:rsidRPr="00D94A84" w:rsidRDefault="004055DE" w:rsidP="00FF5E56">
      <w:pPr>
        <w:pStyle w:val="a9"/>
        <w:shd w:val="clear" w:color="auto" w:fill="auto"/>
        <w:spacing w:before="0" w:after="0" w:line="240" w:lineRule="auto"/>
        <w:ind w:firstLine="543"/>
        <w:jc w:val="both"/>
        <w:rPr>
          <w:color w:val="0000FF"/>
          <w:sz w:val="32"/>
          <w:szCs w:val="32"/>
        </w:rPr>
      </w:pPr>
      <w:r w:rsidRPr="00D94A84">
        <w:rPr>
          <w:rStyle w:val="af"/>
          <w:color w:val="0000FF"/>
          <w:sz w:val="32"/>
          <w:szCs w:val="32"/>
          <w:lang w:eastAsia="en-US"/>
        </w:rPr>
        <w:t>5. Q</w:t>
      </w:r>
      <w:r w:rsidRPr="00D94A84">
        <w:rPr>
          <w:color w:val="0000FF"/>
          <w:sz w:val="32"/>
          <w:szCs w:val="32"/>
          <w:lang w:eastAsia="en-US"/>
        </w:rPr>
        <w:t xml:space="preserve"> va</w:t>
      </w:r>
      <w:r w:rsidRPr="00D94A84">
        <w:rPr>
          <w:rStyle w:val="af"/>
          <w:color w:val="0000FF"/>
          <w:sz w:val="32"/>
          <w:szCs w:val="32"/>
          <w:lang w:eastAsia="en-US"/>
        </w:rPr>
        <w:t xml:space="preserve"> g'</w:t>
      </w:r>
      <w:r w:rsidRPr="00D94A84">
        <w:rPr>
          <w:color w:val="0000FF"/>
          <w:sz w:val="32"/>
          <w:szCs w:val="32"/>
          <w:lang w:eastAsia="en-US"/>
        </w:rPr>
        <w:t xml:space="preserve"> undoshlari bilan tugagan so'zlarga egalik va kelishik</w:t>
      </w:r>
    </w:p>
    <w:p w:rsidR="004055DE" w:rsidRPr="00D94A84" w:rsidRDefault="004055DE" w:rsidP="00FF5E56">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qo'shimchalarini qo'shing.</w:t>
      </w:r>
    </w:p>
    <w:p w:rsidR="004055DE" w:rsidRPr="00D94A84" w:rsidRDefault="004055DE" w:rsidP="00FF5E56">
      <w:pPr>
        <w:pStyle w:val="a9"/>
        <w:shd w:val="clear" w:color="auto" w:fill="auto"/>
        <w:tabs>
          <w:tab w:val="left" w:pos="705"/>
        </w:tabs>
        <w:spacing w:before="0" w:after="0" w:line="240" w:lineRule="auto"/>
        <w:ind w:firstLine="543"/>
        <w:jc w:val="both"/>
        <w:rPr>
          <w:color w:val="0000FF"/>
          <w:sz w:val="32"/>
          <w:szCs w:val="32"/>
        </w:rPr>
      </w:pPr>
      <w:r w:rsidRPr="00D94A84">
        <w:rPr>
          <w:color w:val="0000FF"/>
          <w:sz w:val="32"/>
          <w:szCs w:val="32"/>
          <w:lang w:eastAsia="en-US"/>
        </w:rPr>
        <w:t>6.Qo'sh va qator undoshlarning talaffuzi va imlosi haqida so'zlab bering.</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7.Tutuq belgisining ishlatilish o'rinlarini tushuntiring</w:t>
      </w:r>
    </w:p>
    <w:p w:rsidR="004055DE" w:rsidRPr="00D94A84" w:rsidRDefault="004055DE" w:rsidP="00FF5E56">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lastRenderedPageBreak/>
        <w:t>III.  .Yangi mavzu bayoni</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Undoshlar so'zlarning qayerida yonma-yon kelishi mumkin?</w:t>
      </w:r>
    </w:p>
    <w:p w:rsidR="004055DE" w:rsidRPr="00D94A84" w:rsidRDefault="004055DE" w:rsidP="00FF5E56">
      <w:pPr>
        <w:pStyle w:val="a9"/>
        <w:shd w:val="clear" w:color="auto" w:fill="auto"/>
        <w:spacing w:before="0" w:after="124" w:line="240" w:lineRule="auto"/>
        <w:ind w:right="20" w:firstLine="543"/>
        <w:jc w:val="left"/>
        <w:rPr>
          <w:color w:val="0000FF"/>
          <w:sz w:val="32"/>
          <w:szCs w:val="32"/>
          <w:lang w:eastAsia="en-US"/>
        </w:rPr>
      </w:pPr>
      <w:r w:rsidRPr="00D94A84">
        <w:rPr>
          <w:color w:val="0000FF"/>
          <w:sz w:val="32"/>
          <w:szCs w:val="32"/>
          <w:lang w:eastAsia="en-US"/>
        </w:rPr>
        <w:t xml:space="preserve"> 2.</w:t>
      </w:r>
      <w:r w:rsidRPr="00D94A84">
        <w:rPr>
          <w:rStyle w:val="af"/>
          <w:color w:val="0000FF"/>
          <w:sz w:val="32"/>
          <w:szCs w:val="32"/>
          <w:lang w:eastAsia="en-US"/>
        </w:rPr>
        <w:t xml:space="preserve"> Tilla, qattiq</w:t>
      </w:r>
      <w:r w:rsidRPr="00D94A84">
        <w:rPr>
          <w:color w:val="0000FF"/>
          <w:sz w:val="32"/>
          <w:szCs w:val="32"/>
          <w:lang w:eastAsia="en-US"/>
        </w:rPr>
        <w:t xml:space="preserve"> so'zlari tarkibida kelayotgan qo'sh undoshlardan biri tushib qolsa, ma'noda qanday o'zgarish sodir bo'ladi? </w:t>
      </w:r>
    </w:p>
    <w:p w:rsidR="004055DE" w:rsidRPr="00D94A84" w:rsidRDefault="004055DE" w:rsidP="00FF5E56">
      <w:pPr>
        <w:pStyle w:val="a9"/>
        <w:shd w:val="clear" w:color="auto" w:fill="auto"/>
        <w:spacing w:before="0" w:after="124" w:line="240" w:lineRule="auto"/>
        <w:ind w:right="20" w:firstLine="543"/>
        <w:jc w:val="left"/>
        <w:rPr>
          <w:color w:val="0000FF"/>
          <w:sz w:val="32"/>
          <w:szCs w:val="32"/>
        </w:rPr>
      </w:pPr>
      <w:r w:rsidRPr="00D94A84">
        <w:rPr>
          <w:color w:val="0000FF"/>
          <w:sz w:val="32"/>
          <w:szCs w:val="32"/>
          <w:lang w:eastAsia="en-US"/>
        </w:rPr>
        <w:t>3.</w:t>
      </w:r>
      <w:r w:rsidRPr="00D94A84">
        <w:rPr>
          <w:rStyle w:val="af"/>
          <w:color w:val="0000FF"/>
          <w:sz w:val="32"/>
          <w:szCs w:val="32"/>
          <w:lang w:eastAsia="en-US"/>
        </w:rPr>
        <w:t xml:space="preserve"> Zulm, amr, dastyor</w:t>
      </w:r>
      <w:r w:rsidRPr="00D94A84">
        <w:rPr>
          <w:color w:val="0000FF"/>
          <w:sz w:val="32"/>
          <w:szCs w:val="32"/>
          <w:lang w:eastAsia="en-US"/>
        </w:rPr>
        <w:t xml:space="preserve"> so'zlarining aytilishi va imlosini tushuntiring.</w:t>
      </w:r>
    </w:p>
    <w:p w:rsidR="004055DE" w:rsidRPr="00D94A84" w:rsidRDefault="004055DE" w:rsidP="00FF5E56">
      <w:pPr>
        <w:pStyle w:val="410"/>
        <w:numPr>
          <w:ilvl w:val="7"/>
          <w:numId w:val="33"/>
        </w:numPr>
        <w:shd w:val="clear" w:color="auto" w:fill="auto"/>
        <w:tabs>
          <w:tab w:val="left" w:pos="1579"/>
        </w:tabs>
        <w:spacing w:before="0" w:after="10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So'zlarni o'qing. Bir xil undoshlarning yonma-yon kelishiga e'tibor bering.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FF5E56">
      <w:pPr>
        <w:pStyle w:val="512"/>
        <w:keepNext/>
        <w:keepLines/>
        <w:shd w:val="clear" w:color="auto" w:fill="auto"/>
        <w:spacing w:after="166" w:line="240" w:lineRule="auto"/>
        <w:ind w:right="20" w:firstLine="543"/>
        <w:rPr>
          <w:color w:val="0000FF"/>
          <w:sz w:val="32"/>
          <w:szCs w:val="32"/>
        </w:rPr>
      </w:pPr>
      <w:bookmarkStart w:id="220" w:name="bookmark251"/>
      <w:r w:rsidRPr="00D94A84">
        <w:rPr>
          <w:rStyle w:val="5120"/>
          <w:color w:val="0000FF"/>
          <w:sz w:val="32"/>
          <w:szCs w:val="32"/>
          <w:lang w:eastAsia="en-US"/>
        </w:rPr>
        <w:t>Illat, barra, varrak, diqqat, dakki, himmat, qissa, quwat, qulluq, tavakkal, tizza, varrak.</w:t>
      </w:r>
      <w:bookmarkEnd w:id="220"/>
    </w:p>
    <w:p w:rsidR="004055DE" w:rsidRPr="00D94A84" w:rsidRDefault="004055DE" w:rsidP="00FF5E56">
      <w:pPr>
        <w:pStyle w:val="410"/>
        <w:numPr>
          <w:ilvl w:val="7"/>
          <w:numId w:val="33"/>
        </w:numPr>
        <w:shd w:val="clear" w:color="auto" w:fill="auto"/>
        <w:tabs>
          <w:tab w:val="left" w:pos="1674"/>
        </w:tabs>
        <w:spacing w:before="0" w:after="52" w:line="240" w:lineRule="auto"/>
        <w:ind w:firstLine="543"/>
        <w:rPr>
          <w:color w:val="0000FF"/>
          <w:sz w:val="32"/>
          <w:szCs w:val="32"/>
        </w:rPr>
      </w:pPr>
      <w:r w:rsidRPr="00D94A84">
        <w:rPr>
          <w:color w:val="0000FF"/>
          <w:sz w:val="32"/>
          <w:szCs w:val="32"/>
          <w:lang w:eastAsia="en-US"/>
        </w:rPr>
        <w:t>mashq.</w:t>
      </w:r>
      <w:r w:rsidRPr="00D94A84">
        <w:rPr>
          <w:color w:val="0000FF"/>
          <w:sz w:val="32"/>
          <w:szCs w:val="32"/>
          <w:lang w:eastAsia="en-US"/>
        </w:rPr>
        <w:tab/>
        <w:t>Quyidagi so'zlar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FF5E56">
      <w:pPr>
        <w:pStyle w:val="512"/>
        <w:keepNext/>
        <w:keepLines/>
        <w:shd w:val="clear" w:color="auto" w:fill="auto"/>
        <w:spacing w:after="193" w:line="240" w:lineRule="auto"/>
        <w:ind w:firstLine="543"/>
        <w:jc w:val="left"/>
        <w:rPr>
          <w:color w:val="0000FF"/>
          <w:sz w:val="32"/>
          <w:szCs w:val="32"/>
        </w:rPr>
      </w:pPr>
      <w:bookmarkStart w:id="221" w:name="bookmark252"/>
      <w:r w:rsidRPr="00D94A84">
        <w:rPr>
          <w:rStyle w:val="5120"/>
          <w:color w:val="0000FF"/>
          <w:sz w:val="32"/>
          <w:szCs w:val="32"/>
          <w:lang w:eastAsia="en-US"/>
        </w:rPr>
        <w:t>Haqqoniyat, rassom, allakim.</w:t>
      </w:r>
      <w:bookmarkEnd w:id="221"/>
    </w:p>
    <w:p w:rsidR="004055DE" w:rsidRPr="00D94A84" w:rsidRDefault="004055DE" w:rsidP="00FF5E56">
      <w:pPr>
        <w:pStyle w:val="410"/>
        <w:numPr>
          <w:ilvl w:val="7"/>
          <w:numId w:val="33"/>
        </w:numPr>
        <w:shd w:val="clear" w:color="auto" w:fill="auto"/>
        <w:tabs>
          <w:tab w:val="left" w:pos="1603"/>
        </w:tabs>
        <w:spacing w:before="0" w:after="10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Quyidagi so'zlar tarkibida kelayotgan undoshlarga diqqat qiling, ularning aytilishi va imlosini tushuntiring.</w:t>
      </w:r>
    </w:p>
    <w:p w:rsidR="004055DE" w:rsidRPr="00D94A84" w:rsidRDefault="004055DE" w:rsidP="00FF5E56">
      <w:pPr>
        <w:pStyle w:val="512"/>
        <w:keepNext/>
        <w:keepLines/>
        <w:shd w:val="clear" w:color="auto" w:fill="auto"/>
        <w:spacing w:after="143" w:line="240" w:lineRule="auto"/>
        <w:ind w:right="20" w:firstLine="543"/>
        <w:rPr>
          <w:color w:val="0000FF"/>
          <w:sz w:val="32"/>
          <w:szCs w:val="32"/>
        </w:rPr>
      </w:pPr>
      <w:bookmarkStart w:id="222" w:name="bookmark253"/>
      <w:r w:rsidRPr="00D94A84">
        <w:rPr>
          <w:rStyle w:val="5120"/>
          <w:color w:val="0000FF"/>
          <w:sz w:val="32"/>
          <w:szCs w:val="32"/>
          <w:lang w:eastAsia="en-US"/>
        </w:rPr>
        <w:t>Aks-sado, amr-farmon, jabr-zulm, jahd, sarv, xaij qilmoq, elektr, qulf, hukm.</w:t>
      </w:r>
      <w:bookmarkEnd w:id="222"/>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1510"/>
        <w:spacing w:line="240" w:lineRule="auto"/>
        <w:ind w:firstLine="543"/>
        <w:jc w:val="center"/>
        <w:rPr>
          <w:b/>
          <w:i w:val="0"/>
          <w:color w:val="0000FF"/>
          <w:sz w:val="32"/>
          <w:szCs w:val="32"/>
        </w:rPr>
      </w:pPr>
    </w:p>
    <w:p w:rsidR="004055DE" w:rsidRPr="00D94A84" w:rsidRDefault="004055DE" w:rsidP="00FF5E56">
      <w:pPr>
        <w:pStyle w:val="1510"/>
        <w:spacing w:line="240" w:lineRule="auto"/>
        <w:ind w:firstLine="543"/>
        <w:jc w:val="center"/>
        <w:rPr>
          <w:b/>
          <w:i w:val="0"/>
          <w:color w:val="0000FF"/>
          <w:sz w:val="32"/>
          <w:szCs w:val="32"/>
        </w:rPr>
      </w:pPr>
      <w:r w:rsidRPr="00D94A84">
        <w:rPr>
          <w:b/>
          <w:i w:val="0"/>
          <w:color w:val="0000FF"/>
          <w:sz w:val="32"/>
          <w:szCs w:val="32"/>
        </w:rPr>
        <w:t>V. Baholash mezoni</w:t>
      </w:r>
    </w:p>
    <w:p w:rsidR="004055DE" w:rsidRPr="00D94A84" w:rsidRDefault="004055DE" w:rsidP="00FF5E56">
      <w:pPr>
        <w:pStyle w:val="1510"/>
        <w:spacing w:line="240" w:lineRule="auto"/>
        <w:ind w:firstLine="543"/>
        <w:rPr>
          <w:i w:val="0"/>
          <w:color w:val="0000FF"/>
          <w:sz w:val="32"/>
          <w:szCs w:val="32"/>
        </w:rPr>
      </w:pPr>
      <w:r w:rsidRPr="00D94A84">
        <w:rPr>
          <w:i w:val="0"/>
          <w:color w:val="0000FF"/>
          <w:sz w:val="32"/>
          <w:szCs w:val="32"/>
        </w:rPr>
        <w:t>Ishtirokiga qarab</w:t>
      </w:r>
    </w:p>
    <w:p w:rsidR="004055DE" w:rsidRPr="00D94A84" w:rsidRDefault="004055DE" w:rsidP="00FF5E56">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FF5E56">
      <w:pPr>
        <w:pStyle w:val="410"/>
        <w:numPr>
          <w:ilvl w:val="7"/>
          <w:numId w:val="33"/>
        </w:numPr>
        <w:shd w:val="clear" w:color="auto" w:fill="auto"/>
        <w:tabs>
          <w:tab w:val="left" w:pos="1656"/>
        </w:tabs>
        <w:spacing w:before="0" w:after="686" w:line="240" w:lineRule="auto"/>
        <w:ind w:right="20" w:firstLine="543"/>
        <w:jc w:val="both"/>
        <w:rPr>
          <w:color w:val="0000FF"/>
          <w:sz w:val="24"/>
          <w:szCs w:val="24"/>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24"/>
          <w:szCs w:val="24"/>
          <w:lang w:eastAsia="en-US"/>
        </w:rPr>
        <w:t xml:space="preserve"> Qator undoshlar ishtirok etgan so'zlarga misollar yozing.</w:t>
      </w:r>
    </w:p>
    <w:p w:rsidR="004055DE" w:rsidRPr="00D94A84" w:rsidRDefault="004055DE" w:rsidP="0041455E">
      <w:pPr>
        <w:rPr>
          <w:rFonts w:ascii="Times New Roman" w:hAnsi="Times New Roman" w:cs="Times New Roman"/>
          <w:color w:val="0000FF"/>
          <w:sz w:val="28"/>
          <w:szCs w:val="28"/>
          <w:lang w:val="ru-RU"/>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035B59" w:rsidRPr="00D94A84" w:rsidRDefault="004055DE" w:rsidP="002D5CB7">
      <w:pPr>
        <w:pStyle w:val="521"/>
        <w:keepNext/>
        <w:keepLines/>
        <w:shd w:val="clear" w:color="auto" w:fill="auto"/>
        <w:spacing w:after="0" w:line="240" w:lineRule="auto"/>
        <w:ind w:right="140" w:firstLine="0"/>
        <w:rPr>
          <w:color w:val="0000FF"/>
          <w:sz w:val="28"/>
          <w:szCs w:val="28"/>
          <w:lang w:eastAsia="en-US"/>
        </w:rPr>
      </w:pPr>
      <w:r w:rsidRPr="00D94A84">
        <w:rPr>
          <w:color w:val="0000FF"/>
          <w:lang w:val="uz-Cyrl-UZ"/>
        </w:rPr>
        <w:t>Mavzu:</w:t>
      </w:r>
      <w:r w:rsidRPr="00D94A84">
        <w:rPr>
          <w:color w:val="0000FF"/>
          <w:lang w:val="uz-Cyrl-UZ"/>
        </w:rPr>
        <w:tab/>
      </w:r>
      <w:r w:rsidR="00035B59" w:rsidRPr="00D94A84">
        <w:rPr>
          <w:color w:val="0000FF"/>
          <w:lang w:val="uz-Cyrl-UZ"/>
        </w:rPr>
        <w:tab/>
      </w:r>
      <w:r w:rsidR="00035B59" w:rsidRPr="00D94A84">
        <w:rPr>
          <w:color w:val="0000FF"/>
          <w:lang w:val="uz-Cyrl-UZ"/>
        </w:rPr>
        <w:tab/>
      </w:r>
      <w:r w:rsidR="00035B59" w:rsidRPr="00D94A84">
        <w:rPr>
          <w:color w:val="0000FF"/>
          <w:lang w:val="uz-Cyrl-UZ"/>
        </w:rPr>
        <w:tab/>
      </w:r>
      <w:r w:rsidRPr="00D94A84">
        <w:rPr>
          <w:color w:val="0000FF"/>
          <w:sz w:val="28"/>
          <w:szCs w:val="28"/>
          <w:lang w:val="uz-Cyrl-UZ" w:eastAsia="en-US"/>
        </w:rPr>
        <w:t xml:space="preserve">Bo'g'in ko'chirish qoidalari. tovushlarning orttirilishi va </w:t>
      </w:r>
    </w:p>
    <w:p w:rsidR="004055DE" w:rsidRPr="00D94A84" w:rsidRDefault="004055DE" w:rsidP="00035B59">
      <w:pPr>
        <w:pStyle w:val="521"/>
        <w:keepNext/>
        <w:keepLines/>
        <w:shd w:val="clear" w:color="auto" w:fill="auto"/>
        <w:spacing w:after="0" w:line="240" w:lineRule="auto"/>
        <w:ind w:left="2880" w:right="140" w:firstLine="720"/>
        <w:rPr>
          <w:color w:val="0000FF"/>
          <w:sz w:val="28"/>
          <w:szCs w:val="28"/>
          <w:lang w:val="uz-Cyrl-UZ"/>
        </w:rPr>
      </w:pPr>
      <w:r w:rsidRPr="00D94A84">
        <w:rPr>
          <w:color w:val="0000FF"/>
          <w:sz w:val="28"/>
          <w:szCs w:val="28"/>
          <w:lang w:val="uz-Cyrl-UZ" w:eastAsia="en-US"/>
        </w:rPr>
        <w:t>tushib qolishi</w:t>
      </w:r>
    </w:p>
    <w:p w:rsidR="002D5CB7" w:rsidRPr="00D94A84" w:rsidRDefault="002D5CB7" w:rsidP="0041455E">
      <w:pPr>
        <w:pStyle w:val="31"/>
        <w:keepNext/>
        <w:keepLines/>
        <w:shd w:val="clear" w:color="auto" w:fill="auto"/>
        <w:spacing w:before="0" w:after="138" w:line="240" w:lineRule="auto"/>
        <w:ind w:firstLine="0"/>
        <w:jc w:val="left"/>
        <w:rPr>
          <w:i/>
          <w:color w:val="0000FF"/>
          <w:lang w:val="uz-Cyrl-UZ"/>
        </w:rPr>
      </w:pP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FF5E56">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FF5E56">
      <w:pPr>
        <w:pStyle w:val="410"/>
        <w:numPr>
          <w:ilvl w:val="7"/>
          <w:numId w:val="33"/>
        </w:numPr>
        <w:shd w:val="clear" w:color="auto" w:fill="auto"/>
        <w:tabs>
          <w:tab w:val="left" w:pos="1656"/>
        </w:tabs>
        <w:spacing w:before="0" w:after="686"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Qator undoshlar ishtirok etgan so'zlarga misollar yozing.</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Undoshlar so'zlarning qayerida yonma-yon kelishi mumkin?</w:t>
      </w:r>
    </w:p>
    <w:p w:rsidR="004055DE" w:rsidRPr="00D94A84" w:rsidRDefault="004055DE" w:rsidP="00FF5E56">
      <w:pPr>
        <w:pStyle w:val="a9"/>
        <w:shd w:val="clear" w:color="auto" w:fill="auto"/>
        <w:spacing w:before="0" w:after="124" w:line="240" w:lineRule="auto"/>
        <w:ind w:right="20" w:firstLine="543"/>
        <w:jc w:val="left"/>
        <w:rPr>
          <w:color w:val="0000FF"/>
          <w:sz w:val="32"/>
          <w:szCs w:val="32"/>
          <w:lang w:eastAsia="en-US"/>
        </w:rPr>
      </w:pPr>
      <w:r w:rsidRPr="00D94A84">
        <w:rPr>
          <w:color w:val="0000FF"/>
          <w:sz w:val="32"/>
          <w:szCs w:val="32"/>
          <w:lang w:eastAsia="en-US"/>
        </w:rPr>
        <w:t xml:space="preserve"> 2.</w:t>
      </w:r>
      <w:r w:rsidRPr="00D94A84">
        <w:rPr>
          <w:rStyle w:val="af"/>
          <w:color w:val="0000FF"/>
          <w:sz w:val="32"/>
          <w:szCs w:val="32"/>
          <w:lang w:eastAsia="en-US"/>
        </w:rPr>
        <w:t xml:space="preserve"> Tilla, qattiq</w:t>
      </w:r>
      <w:r w:rsidRPr="00D94A84">
        <w:rPr>
          <w:color w:val="0000FF"/>
          <w:sz w:val="32"/>
          <w:szCs w:val="32"/>
          <w:lang w:eastAsia="en-US"/>
        </w:rPr>
        <w:t xml:space="preserve"> so'zlari tarkibida kelayotgan qo'sh undoshlardan biri tushib qolsa, ma'noda qanday o'zgarish sodir bo'ladi? </w:t>
      </w:r>
    </w:p>
    <w:p w:rsidR="004055DE" w:rsidRPr="00D94A84" w:rsidRDefault="004055DE" w:rsidP="00FF5E56">
      <w:pPr>
        <w:pStyle w:val="a9"/>
        <w:shd w:val="clear" w:color="auto" w:fill="auto"/>
        <w:spacing w:before="0" w:after="124" w:line="240" w:lineRule="auto"/>
        <w:ind w:right="20" w:firstLine="543"/>
        <w:jc w:val="left"/>
        <w:rPr>
          <w:color w:val="0000FF"/>
          <w:sz w:val="32"/>
          <w:szCs w:val="32"/>
        </w:rPr>
      </w:pPr>
      <w:r w:rsidRPr="00D94A84">
        <w:rPr>
          <w:color w:val="0000FF"/>
          <w:sz w:val="32"/>
          <w:szCs w:val="32"/>
          <w:lang w:eastAsia="en-US"/>
        </w:rPr>
        <w:t>3.</w:t>
      </w:r>
      <w:r w:rsidRPr="00D94A84">
        <w:rPr>
          <w:rStyle w:val="af"/>
          <w:color w:val="0000FF"/>
          <w:sz w:val="32"/>
          <w:szCs w:val="32"/>
          <w:lang w:eastAsia="en-US"/>
        </w:rPr>
        <w:t xml:space="preserve"> Zulm, amr, dastyor</w:t>
      </w:r>
      <w:r w:rsidRPr="00D94A84">
        <w:rPr>
          <w:color w:val="0000FF"/>
          <w:sz w:val="32"/>
          <w:szCs w:val="32"/>
          <w:lang w:eastAsia="en-US"/>
        </w:rPr>
        <w:t xml:space="preserve"> so'zlarining aytilishi va imlosini tushuntiring.</w:t>
      </w:r>
    </w:p>
    <w:p w:rsidR="004055DE" w:rsidRPr="00D94A84" w:rsidRDefault="004055DE" w:rsidP="00FF5E56">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FF5E56">
      <w:pPr>
        <w:pStyle w:val="a9"/>
        <w:shd w:val="clear" w:color="auto" w:fill="auto"/>
        <w:spacing w:before="0" w:after="0" w:line="240" w:lineRule="auto"/>
        <w:ind w:right="20" w:firstLine="543"/>
        <w:jc w:val="left"/>
        <w:rPr>
          <w:color w:val="0000FF"/>
          <w:sz w:val="32"/>
          <w:szCs w:val="32"/>
          <w:lang w:eastAsia="en-US"/>
        </w:rPr>
      </w:pPr>
      <w:r w:rsidRPr="00D94A84">
        <w:rPr>
          <w:color w:val="0000FF"/>
          <w:sz w:val="32"/>
          <w:szCs w:val="32"/>
          <w:lang w:eastAsia="en-US"/>
        </w:rPr>
        <w:t xml:space="preserve">1. Bo'g'in deb nimaga aytiladi? </w:t>
      </w:r>
    </w:p>
    <w:p w:rsidR="004055DE" w:rsidRPr="00D94A84" w:rsidRDefault="004055DE" w:rsidP="00FF5E56">
      <w:pPr>
        <w:pStyle w:val="a9"/>
        <w:shd w:val="clear" w:color="auto" w:fill="auto"/>
        <w:spacing w:before="0" w:after="0" w:line="240" w:lineRule="auto"/>
        <w:ind w:right="20" w:firstLine="543"/>
        <w:jc w:val="left"/>
        <w:rPr>
          <w:color w:val="0000FF"/>
          <w:sz w:val="32"/>
          <w:szCs w:val="32"/>
        </w:rPr>
      </w:pPr>
      <w:r w:rsidRPr="00D94A84">
        <w:rPr>
          <w:color w:val="0000FF"/>
          <w:sz w:val="32"/>
          <w:szCs w:val="32"/>
          <w:lang w:eastAsia="en-US"/>
        </w:rPr>
        <w:t>2. Ochiq bo'g'in nima?</w:t>
      </w:r>
    </w:p>
    <w:p w:rsidR="004055DE" w:rsidRPr="00D94A84" w:rsidRDefault="004055DE" w:rsidP="00FF5E56">
      <w:pPr>
        <w:pStyle w:val="a9"/>
        <w:shd w:val="clear" w:color="auto" w:fill="auto"/>
        <w:tabs>
          <w:tab w:val="left" w:pos="805"/>
        </w:tabs>
        <w:spacing w:before="0" w:after="0" w:line="240" w:lineRule="auto"/>
        <w:ind w:firstLine="543"/>
        <w:jc w:val="left"/>
        <w:rPr>
          <w:color w:val="0000FF"/>
          <w:sz w:val="32"/>
          <w:szCs w:val="32"/>
        </w:rPr>
      </w:pPr>
      <w:r w:rsidRPr="00D94A84">
        <w:rPr>
          <w:color w:val="0000FF"/>
          <w:sz w:val="32"/>
          <w:szCs w:val="32"/>
          <w:lang w:eastAsia="en-US"/>
        </w:rPr>
        <w:t>3.Yo</w:t>
      </w:r>
      <w:r w:rsidR="00476178" w:rsidRPr="00D94A84">
        <w:rPr>
          <w:color w:val="0000FF"/>
          <w:sz w:val="32"/>
          <w:szCs w:val="32"/>
          <w:lang w:eastAsia="en-US"/>
        </w:rPr>
        <w:t>’</w:t>
      </w:r>
      <w:r w:rsidRPr="00D94A84">
        <w:rPr>
          <w:color w:val="0000FF"/>
          <w:sz w:val="32"/>
          <w:szCs w:val="32"/>
          <w:lang w:eastAsia="en-US"/>
        </w:rPr>
        <w:t>iq bo'g'inga misollar keltiring.</w:t>
      </w:r>
    </w:p>
    <w:p w:rsidR="004055DE" w:rsidRPr="00D94A84" w:rsidRDefault="004055DE" w:rsidP="00FF5E56">
      <w:pPr>
        <w:pStyle w:val="a9"/>
        <w:shd w:val="clear" w:color="auto" w:fill="auto"/>
        <w:tabs>
          <w:tab w:val="left" w:pos="819"/>
        </w:tabs>
        <w:spacing w:before="0" w:after="0" w:line="240" w:lineRule="auto"/>
        <w:ind w:firstLine="543"/>
        <w:jc w:val="left"/>
        <w:rPr>
          <w:color w:val="0000FF"/>
          <w:sz w:val="32"/>
          <w:szCs w:val="32"/>
        </w:rPr>
      </w:pPr>
      <w:r w:rsidRPr="00D94A84">
        <w:rPr>
          <w:color w:val="0000FF"/>
          <w:sz w:val="32"/>
          <w:szCs w:val="32"/>
          <w:lang w:eastAsia="en-US"/>
        </w:rPr>
        <w:t>4.Tovush tushishi qanday so'zlarda sodir bo'ladi?</w:t>
      </w:r>
    </w:p>
    <w:p w:rsidR="004055DE" w:rsidRPr="00D94A84" w:rsidRDefault="004055DE" w:rsidP="00FF5E56">
      <w:pPr>
        <w:pStyle w:val="a9"/>
        <w:shd w:val="clear" w:color="auto" w:fill="auto"/>
        <w:tabs>
          <w:tab w:val="left" w:pos="805"/>
        </w:tabs>
        <w:spacing w:before="0" w:after="0" w:line="240" w:lineRule="auto"/>
        <w:ind w:firstLine="543"/>
        <w:jc w:val="left"/>
        <w:rPr>
          <w:color w:val="0000FF"/>
          <w:sz w:val="32"/>
          <w:szCs w:val="32"/>
        </w:rPr>
      </w:pPr>
      <w:r w:rsidRPr="00D94A84">
        <w:rPr>
          <w:color w:val="0000FF"/>
          <w:sz w:val="32"/>
          <w:szCs w:val="32"/>
          <w:lang w:eastAsia="en-US"/>
        </w:rPr>
        <w:lastRenderedPageBreak/>
        <w:t>5.Qaysi so'zlarda tovush orttirilishi hodisasi kuzatiladi?</w:t>
      </w:r>
    </w:p>
    <w:p w:rsidR="004055DE" w:rsidRPr="00D94A84" w:rsidRDefault="004055DE" w:rsidP="00FF5E56">
      <w:pPr>
        <w:pStyle w:val="212"/>
        <w:shd w:val="clear" w:color="auto" w:fill="auto"/>
        <w:spacing w:after="199" w:line="240" w:lineRule="auto"/>
        <w:ind w:right="300" w:firstLine="543"/>
        <w:rPr>
          <w:rStyle w:val="2720"/>
          <w:i/>
          <w:color w:val="0000FF"/>
          <w:sz w:val="32"/>
          <w:szCs w:val="32"/>
          <w:lang w:val="ru-RU" w:eastAsia="en-US"/>
        </w:rPr>
      </w:pPr>
      <w:r w:rsidRPr="00D94A84">
        <w:rPr>
          <w:rStyle w:val="2720"/>
          <w:i/>
          <w:color w:val="0000FF"/>
          <w:sz w:val="32"/>
          <w:szCs w:val="32"/>
          <w:lang w:eastAsia="en-US"/>
        </w:rPr>
        <w:t>IV. Mustahkamlash</w:t>
      </w:r>
    </w:p>
    <w:p w:rsidR="004055DE" w:rsidRPr="00D94A84" w:rsidRDefault="004055DE" w:rsidP="00FF5E56">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FF5E56">
      <w:pPr>
        <w:pStyle w:val="410"/>
        <w:numPr>
          <w:ilvl w:val="7"/>
          <w:numId w:val="33"/>
        </w:numPr>
        <w:shd w:val="clear" w:color="auto" w:fill="auto"/>
        <w:tabs>
          <w:tab w:val="left" w:pos="1633"/>
        </w:tabs>
        <w:spacing w:before="0" w:after="93"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So'zlarni bo'g'in ko'chirish qoidalariga mos ravishda bo'g'inlarga ajrating.</w:t>
      </w:r>
    </w:p>
    <w:p w:rsidR="004055DE" w:rsidRPr="00D94A84" w:rsidRDefault="004055DE" w:rsidP="00FF5E56">
      <w:pPr>
        <w:pStyle w:val="512"/>
        <w:keepNext/>
        <w:keepLines/>
        <w:shd w:val="clear" w:color="auto" w:fill="auto"/>
        <w:spacing w:after="143" w:line="240" w:lineRule="auto"/>
        <w:ind w:right="20" w:firstLine="543"/>
        <w:rPr>
          <w:color w:val="0000FF"/>
          <w:sz w:val="32"/>
          <w:szCs w:val="32"/>
        </w:rPr>
      </w:pPr>
      <w:bookmarkStart w:id="223" w:name="bookmark255"/>
      <w:r w:rsidRPr="00D94A84">
        <w:rPr>
          <w:rStyle w:val="516"/>
          <w:color w:val="0000FF"/>
          <w:sz w:val="32"/>
          <w:szCs w:val="32"/>
          <w:lang w:eastAsia="en-US"/>
        </w:rPr>
        <w:t>Arafa, adolat, a'zolik, murojaat, mo'tabar, mo'jizakor, karaxt, taxt, tur</w:t>
      </w:r>
      <w:r w:rsidR="00476178" w:rsidRPr="00D94A84">
        <w:rPr>
          <w:rStyle w:val="516"/>
          <w:color w:val="0000FF"/>
          <w:sz w:val="32"/>
          <w:szCs w:val="32"/>
          <w:lang w:eastAsia="en-US"/>
        </w:rPr>
        <w:t>’</w:t>
      </w:r>
      <w:r w:rsidRPr="00D94A84">
        <w:rPr>
          <w:rStyle w:val="516"/>
          <w:color w:val="0000FF"/>
          <w:sz w:val="32"/>
          <w:szCs w:val="32"/>
          <w:lang w:eastAsia="en-US"/>
        </w:rPr>
        <w:t>, Surxondaryo, Sherobod, Alisher.</w:t>
      </w:r>
      <w:bookmarkEnd w:id="223"/>
    </w:p>
    <w:p w:rsidR="004055DE" w:rsidRPr="00D94A84" w:rsidRDefault="004055DE" w:rsidP="00FF5E56">
      <w:pPr>
        <w:pStyle w:val="410"/>
        <w:numPr>
          <w:ilvl w:val="7"/>
          <w:numId w:val="33"/>
        </w:numPr>
        <w:shd w:val="clear" w:color="auto" w:fill="auto"/>
        <w:tabs>
          <w:tab w:val="left" w:pos="1638"/>
        </w:tabs>
        <w:spacing w:before="0" w:after="10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lardagi xato yozilgan so'zlarni imlo qoidalariga mos ravishda ko'chiring. Bu so'zlarning aytilishi va yozilishi o'rtasidagi farqlarni tushuntiring.</w:t>
      </w:r>
    </w:p>
    <w:p w:rsidR="004055DE" w:rsidRPr="00D94A84" w:rsidRDefault="004055DE" w:rsidP="00FF5E56">
      <w:pPr>
        <w:pStyle w:val="512"/>
        <w:keepNext/>
        <w:keepLines/>
        <w:shd w:val="clear" w:color="auto" w:fill="auto"/>
        <w:spacing w:after="139" w:line="240" w:lineRule="auto"/>
        <w:ind w:right="20" w:firstLine="543"/>
        <w:rPr>
          <w:color w:val="0000FF"/>
          <w:sz w:val="32"/>
          <w:szCs w:val="32"/>
        </w:rPr>
      </w:pPr>
      <w:bookmarkStart w:id="224" w:name="bookmark256"/>
      <w:r w:rsidRPr="00D94A84">
        <w:rPr>
          <w:rStyle w:val="516"/>
          <w:color w:val="0000FF"/>
          <w:sz w:val="32"/>
          <w:szCs w:val="32"/>
          <w:lang w:eastAsia="en-US"/>
        </w:rPr>
        <w:t>1. Fikir-mulohazalarimni qog'ozga tushurishga urindim. 2. O'tgan haftada o'qituvchimiz bilan tiyatrga borgan edik. 3. Qo'shnimizning Absalom va Abjabbor ismli o'g'illari bor. 4. Sinfdoshim Karimjon katta bo'sa artis bo'moqchi.</w:t>
      </w:r>
      <w:bookmarkEnd w:id="224"/>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*473-mashq. Ikki guruhga bo'lining. Birinchi guruh so'zlarda tovush tushib qolishiga, ikkinchi guruh tovush orttirilishiga misollar aytsin. O'yin tomonlardan biri misol ayta olmay qolguncha davom etadi.</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______________________________________________________</w:t>
      </w:r>
    </w:p>
    <w:p w:rsidR="00FF5E56" w:rsidRPr="00D94A84" w:rsidRDefault="00FF5E56" w:rsidP="00FF5E56">
      <w:pPr>
        <w:pStyle w:val="1510"/>
        <w:spacing w:line="240" w:lineRule="auto"/>
        <w:ind w:firstLine="543"/>
        <w:jc w:val="center"/>
        <w:rPr>
          <w:b/>
          <w:i w:val="0"/>
          <w:color w:val="0000FF"/>
          <w:sz w:val="32"/>
          <w:szCs w:val="32"/>
        </w:rPr>
      </w:pPr>
    </w:p>
    <w:p w:rsidR="004055DE" w:rsidRPr="00D94A84" w:rsidRDefault="00FF5E56" w:rsidP="00FF5E56">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FF5E56">
      <w:pPr>
        <w:pStyle w:val="410"/>
        <w:shd w:val="clear" w:color="auto" w:fill="auto"/>
        <w:spacing w:before="0" w:after="150" w:line="240" w:lineRule="auto"/>
        <w:ind w:right="20" w:firstLine="543"/>
        <w:jc w:val="both"/>
        <w:rPr>
          <w:color w:val="0000FF"/>
          <w:sz w:val="32"/>
          <w:szCs w:val="32"/>
        </w:rPr>
      </w:pPr>
      <w:r w:rsidRPr="00D94A84">
        <w:rPr>
          <w:color w:val="0000FF"/>
          <w:sz w:val="32"/>
          <w:szCs w:val="32"/>
          <w:lang w:eastAsia="en-US"/>
        </w:rPr>
        <w:t>474-mashq.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Quyidagi chaynvordni yeching. Kent so'zi bilan tugallanadigan shahar nomlarini to</w:t>
      </w:r>
      <w:r w:rsidR="00476178" w:rsidRPr="00D94A84">
        <w:rPr>
          <w:color w:val="0000FF"/>
          <w:sz w:val="32"/>
          <w:szCs w:val="32"/>
          <w:lang w:eastAsia="en-US"/>
        </w:rPr>
        <w:t>’</w:t>
      </w:r>
      <w:r w:rsidRPr="00D94A84">
        <w:rPr>
          <w:color w:val="0000FF"/>
          <w:sz w:val="32"/>
          <w:szCs w:val="32"/>
          <w:lang w:eastAsia="en-US"/>
        </w:rPr>
        <w:t>ing. Talaffuzda</w:t>
      </w:r>
      <w:r w:rsidRPr="00D94A84">
        <w:rPr>
          <w:rStyle w:val="42"/>
          <w:b/>
          <w:bCs/>
          <w:color w:val="0000FF"/>
          <w:sz w:val="32"/>
          <w:szCs w:val="32"/>
          <w:lang w:eastAsia="en-US"/>
        </w:rPr>
        <w:t xml:space="preserve"> t</w:t>
      </w:r>
      <w:r w:rsidRPr="00D94A84">
        <w:rPr>
          <w:color w:val="0000FF"/>
          <w:sz w:val="32"/>
          <w:szCs w:val="32"/>
          <w:lang w:eastAsia="en-US"/>
        </w:rPr>
        <w:t xml:space="preserve"> tovushining tushib qolishiga e'tibor bering.</w:t>
      </w: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002D5CB7" w:rsidRPr="00D94A84">
        <w:rPr>
          <w:color w:val="0000FF"/>
          <w:sz w:val="28"/>
          <w:szCs w:val="28"/>
        </w:rPr>
        <w:tab/>
      </w:r>
      <w:r w:rsidRPr="00D94A84">
        <w:rPr>
          <w:color w:val="0000FF"/>
          <w:sz w:val="28"/>
          <w:szCs w:val="28"/>
          <w:u w:val="single"/>
          <w:lang w:val="uz-Cyrl-UZ"/>
        </w:rPr>
        <w:t>Takrorlash</w:t>
      </w:r>
      <w:r w:rsidRPr="00D94A84">
        <w:rPr>
          <w:color w:val="0000FF"/>
          <w:sz w:val="28"/>
          <w:szCs w:val="28"/>
          <w:lang w:val="uz-Cyrl-UZ"/>
        </w:rPr>
        <w:tab/>
      </w:r>
      <w:r w:rsidRPr="00D94A84">
        <w:rPr>
          <w:color w:val="0000FF"/>
          <w:sz w:val="28"/>
          <w:szCs w:val="28"/>
          <w:lang w:val="uz-Cyrl-UZ"/>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28"/>
          <w:szCs w:val="28"/>
        </w:rPr>
      </w:pPr>
      <w:r w:rsidRPr="00D94A84">
        <w:rPr>
          <w:color w:val="0000FF"/>
          <w:sz w:val="28"/>
          <w:szCs w:val="28"/>
        </w:rPr>
        <w:t>II.O’tilgan mavzuni so’rash</w:t>
      </w:r>
      <w:r w:rsidRPr="00D94A84">
        <w:rPr>
          <w:b w:val="0"/>
          <w:color w:val="0000FF"/>
          <w:sz w:val="28"/>
          <w:szCs w:val="28"/>
        </w:rPr>
        <w:t>.</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_____________________________________________________________</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_____________________________________________________________</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_____________________________________________________________</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_____________________________________________________________</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_____________________________________________________________</w:t>
      </w:r>
    </w:p>
    <w:p w:rsidR="002D5CB7" w:rsidRPr="00D94A84" w:rsidRDefault="002D5CB7"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color w:val="0000FF"/>
          <w:sz w:val="28"/>
          <w:szCs w:val="28"/>
        </w:rPr>
      </w:pPr>
      <w:r w:rsidRPr="00D94A84">
        <w:rPr>
          <w:color w:val="0000FF"/>
          <w:sz w:val="28"/>
          <w:szCs w:val="28"/>
        </w:rPr>
        <w:t>III.  .Yangi mavzu bayoni</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w:t>
      </w:r>
      <w:r w:rsidRPr="00D94A84">
        <w:rPr>
          <w:rStyle w:val="2720"/>
          <w:i/>
          <w:color w:val="0000FF"/>
          <w:sz w:val="28"/>
          <w:szCs w:val="28"/>
          <w:lang w:eastAsia="en-US"/>
        </w:rPr>
        <w:lastRenderedPageBreak/>
        <w:t>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D94A84" w:rsidRDefault="002D5CB7" w:rsidP="002D5CB7">
      <w:pPr>
        <w:pStyle w:val="212"/>
        <w:shd w:val="clear" w:color="auto" w:fill="auto"/>
        <w:spacing w:after="199" w:line="240" w:lineRule="auto"/>
        <w:ind w:left="280" w:right="300" w:firstLine="0"/>
        <w:jc w:val="left"/>
        <w:rPr>
          <w:rStyle w:val="2720"/>
          <w:i/>
          <w:color w:val="0000FF"/>
          <w:sz w:val="28"/>
          <w:szCs w:val="28"/>
          <w:lang w:eastAsia="en-US"/>
        </w:rPr>
      </w:pPr>
      <w:r w:rsidRPr="00D94A84">
        <w:rPr>
          <w:rStyle w:val="2720"/>
          <w:i/>
          <w:color w:val="0000F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DE" w:rsidRPr="00D94A84" w:rsidRDefault="004055DE" w:rsidP="0041455E">
      <w:pPr>
        <w:pStyle w:val="212"/>
        <w:shd w:val="clear" w:color="auto" w:fill="auto"/>
        <w:spacing w:after="199" w:line="240" w:lineRule="auto"/>
        <w:ind w:left="280" w:right="300" w:firstLine="480"/>
        <w:rPr>
          <w:rStyle w:val="2720"/>
          <w:i/>
          <w:color w:val="0000FF"/>
          <w:sz w:val="28"/>
          <w:szCs w:val="28"/>
          <w:lang w:eastAsia="en-US"/>
        </w:rPr>
      </w:pPr>
      <w:r w:rsidRPr="00D94A84">
        <w:rPr>
          <w:rStyle w:val="2720"/>
          <w:i/>
          <w:color w:val="0000FF"/>
          <w:sz w:val="28"/>
          <w:szCs w:val="28"/>
          <w:lang w:eastAsia="en-US"/>
        </w:rPr>
        <w:t>IV. Mustahkamlash</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w:t>
      </w:r>
    </w:p>
    <w:p w:rsidR="002D5CB7" w:rsidRPr="00D94A84" w:rsidRDefault="002D5CB7" w:rsidP="002D5CB7">
      <w:pPr>
        <w:pStyle w:val="1510"/>
        <w:spacing w:line="240" w:lineRule="auto"/>
        <w:ind w:firstLine="0"/>
        <w:jc w:val="center"/>
        <w:rPr>
          <w:b/>
          <w:i w:val="0"/>
          <w:color w:val="0000FF"/>
          <w:sz w:val="28"/>
          <w:szCs w:val="28"/>
        </w:rPr>
      </w:pPr>
      <w:r w:rsidRPr="00D94A84">
        <w:rPr>
          <w:b/>
          <w:i w:val="0"/>
          <w:color w:val="0000FF"/>
          <w:sz w:val="28"/>
          <w:szCs w:val="28"/>
        </w:rPr>
        <w:t>______________________________________________</w:t>
      </w:r>
    </w:p>
    <w:p w:rsidR="004055DE" w:rsidRPr="00D94A84" w:rsidRDefault="00FF5E56" w:rsidP="0041455E">
      <w:pPr>
        <w:pStyle w:val="1510"/>
        <w:spacing w:line="240" w:lineRule="auto"/>
        <w:ind w:firstLine="0"/>
        <w:jc w:val="center"/>
        <w:rPr>
          <w:i w:val="0"/>
          <w:color w:val="0000FF"/>
          <w:sz w:val="28"/>
          <w:szCs w:val="28"/>
        </w:rPr>
      </w:pPr>
      <w:r w:rsidRPr="00D94A84">
        <w:rPr>
          <w:b/>
          <w:i w:val="0"/>
          <w:color w:val="0000FF"/>
          <w:sz w:val="28"/>
          <w:szCs w:val="28"/>
        </w:rPr>
        <w:t>VI. Uyga vazifa</w:t>
      </w:r>
    </w:p>
    <w:p w:rsidR="004055DE" w:rsidRPr="00D94A84" w:rsidRDefault="002D5CB7" w:rsidP="0041455E">
      <w:pPr>
        <w:rPr>
          <w:rFonts w:ascii="Times New Roman" w:hAnsi="Times New Roman" w:cs="Times New Roman"/>
          <w:color w:val="0000FF"/>
          <w:sz w:val="28"/>
          <w:szCs w:val="28"/>
          <w:lang w:val="ru-RU"/>
        </w:rPr>
      </w:pPr>
      <w:r w:rsidRPr="00D94A84">
        <w:rPr>
          <w:rFonts w:ascii="Times New Roman" w:hAnsi="Times New Roman" w:cs="Times New Roman"/>
          <w:color w:val="0000FF"/>
          <w:sz w:val="28"/>
          <w:szCs w:val="28"/>
          <w:lang w:val="ru-RU"/>
        </w:rPr>
        <w:t>________________________________________________________________________</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4055DE" w:rsidRPr="00D94A84" w:rsidRDefault="004055DE" w:rsidP="0041455E">
      <w:pPr>
        <w:ind w:firstLine="708"/>
        <w:jc w:val="center"/>
        <w:rPr>
          <w:rFonts w:ascii="Times New Roman" w:hAnsi="Times New Roman" w:cs="Times New Roman"/>
          <w:b/>
          <w:color w:val="0000FF"/>
          <w:sz w:val="28"/>
          <w:szCs w:val="28"/>
        </w:rPr>
      </w:pPr>
    </w:p>
    <w:p w:rsidR="002D5CB7" w:rsidRPr="00D94A84" w:rsidRDefault="002D5CB7">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2D5CB7">
      <w:pPr>
        <w:pStyle w:val="521"/>
        <w:keepNext/>
        <w:keepLines/>
        <w:shd w:val="clear" w:color="auto" w:fill="auto"/>
        <w:spacing w:after="103" w:line="240" w:lineRule="auto"/>
        <w:ind w:firstLine="0"/>
        <w:jc w:val="left"/>
        <w:rPr>
          <w:color w:val="0000FF"/>
          <w:sz w:val="24"/>
          <w:szCs w:val="24"/>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Pr="00D94A84">
        <w:rPr>
          <w:color w:val="0000FF"/>
          <w:sz w:val="24"/>
          <w:szCs w:val="24"/>
          <w:lang w:val="uz-Cyrl-UZ" w:eastAsia="en-US"/>
        </w:rPr>
        <w:t>LEKSIKOLOGIYA HAQIDA SUHBAT</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 xml:space="preserve">A) </w:t>
      </w:r>
      <w:r w:rsidRPr="00D94A84">
        <w:rPr>
          <w:b w:val="0"/>
          <w:color w:val="0000FF"/>
          <w:sz w:val="32"/>
          <w:szCs w:val="32"/>
        </w:rPr>
        <w:t>Savollar orqali</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a9"/>
        <w:shd w:val="clear" w:color="auto" w:fill="auto"/>
        <w:spacing w:before="0" w:after="0" w:line="240" w:lineRule="auto"/>
        <w:ind w:left="20" w:right="40" w:firstLine="400"/>
        <w:jc w:val="both"/>
        <w:rPr>
          <w:color w:val="0000FF"/>
          <w:sz w:val="32"/>
          <w:szCs w:val="32"/>
        </w:rPr>
      </w:pPr>
      <w:r w:rsidRPr="00D94A84">
        <w:rPr>
          <w:color w:val="0000FF"/>
          <w:sz w:val="32"/>
          <w:szCs w:val="32"/>
          <w:lang w:eastAsia="en-US"/>
        </w:rPr>
        <w:t xml:space="preserve">Tilimiz nihoyatda boy va rang-barang. Bir tushunchani turfa so'zlar vositasida ifodalash bilan birga, o'zingizning turli xil munosabatingizni ham ifodalashingiz mumkin. </w:t>
      </w:r>
      <w:r w:rsidRPr="00D94A84">
        <w:rPr>
          <w:rStyle w:val="0pt0"/>
          <w:color w:val="0000FF"/>
          <w:sz w:val="32"/>
          <w:szCs w:val="32"/>
          <w:lang w:eastAsia="en-US"/>
        </w:rPr>
        <w:t>Masalan:</w:t>
      </w:r>
      <w:r w:rsidRPr="00D94A84">
        <w:rPr>
          <w:rStyle w:val="af"/>
          <w:color w:val="0000FF"/>
          <w:sz w:val="32"/>
          <w:szCs w:val="32"/>
          <w:lang w:eastAsia="en-US"/>
        </w:rPr>
        <w:t xml:space="preserve"> jilmaymoq, miyig'ida kulmoq, kulmoq, tabassum qilmoq, xaxolamoq, qah-qah otmoq, tirjaymoq, ishshaymoq</w:t>
      </w:r>
      <w:r w:rsidRPr="00D94A84">
        <w:rPr>
          <w:color w:val="0000FF"/>
          <w:sz w:val="32"/>
          <w:szCs w:val="32"/>
          <w:lang w:eastAsia="en-US"/>
        </w:rPr>
        <w:t xml:space="preserve"> kabi o'ndan ortiq so'zlar orqali kulish holatini ifodaiaysiz va shu bilan birga kulayotgan shaxsga o'zingizning ijobiy yoki salbiy bahongizni berasiz.</w:t>
      </w:r>
    </w:p>
    <w:p w:rsidR="004055DE" w:rsidRPr="00D94A84" w:rsidRDefault="004055DE" w:rsidP="0041455E">
      <w:pPr>
        <w:pStyle w:val="a9"/>
        <w:shd w:val="clear" w:color="auto" w:fill="auto"/>
        <w:spacing w:before="0" w:after="0" w:line="240" w:lineRule="auto"/>
        <w:ind w:left="20" w:right="40" w:firstLine="400"/>
        <w:jc w:val="both"/>
        <w:rPr>
          <w:color w:val="0000FF"/>
          <w:sz w:val="32"/>
          <w:szCs w:val="32"/>
        </w:rPr>
      </w:pPr>
      <w:r w:rsidRPr="00D94A84">
        <w:rPr>
          <w:color w:val="0000FF"/>
          <w:sz w:val="32"/>
          <w:szCs w:val="32"/>
          <w:lang w:eastAsia="en-US"/>
        </w:rPr>
        <w:t>Musiqa asboblari, masalan, dutorni olaylik. Dutor o'zidan turli-tuman ovoz chiqarish imkoniyatiga ega, lekin undan hamma har xil foydalanadi.</w:t>
      </w:r>
    </w:p>
    <w:p w:rsidR="004055DE" w:rsidRPr="00D94A84" w:rsidRDefault="004055DE" w:rsidP="0041455E">
      <w:pPr>
        <w:pStyle w:val="a9"/>
        <w:shd w:val="clear" w:color="auto" w:fill="auto"/>
        <w:spacing w:before="0" w:after="0" w:line="240" w:lineRule="auto"/>
        <w:ind w:left="20" w:right="40" w:firstLine="400"/>
        <w:jc w:val="both"/>
        <w:rPr>
          <w:color w:val="0000FF"/>
          <w:sz w:val="32"/>
          <w:szCs w:val="32"/>
        </w:rPr>
      </w:pPr>
      <w:r w:rsidRPr="00D94A84">
        <w:rPr>
          <w:color w:val="0000FF"/>
          <w:sz w:val="32"/>
          <w:szCs w:val="32"/>
          <w:lang w:eastAsia="en-US"/>
        </w:rPr>
        <w:t>Agar ustasining qo'liga tushsa, u shunday sayraydiki, yurakni sel qiladi. So'z ham shunday. Uni qanday jilolantirish, qanday sayratish so'zlovchi mahoratiga bog'liq. Siz so'zlardan mahoratli foydalanishni o'rganing.</w:t>
      </w:r>
    </w:p>
    <w:p w:rsidR="004055DE" w:rsidRPr="00D94A84" w:rsidRDefault="004055DE" w:rsidP="0041455E">
      <w:pPr>
        <w:pStyle w:val="a9"/>
        <w:shd w:val="clear" w:color="auto" w:fill="auto"/>
        <w:spacing w:before="0" w:after="64" w:line="240" w:lineRule="auto"/>
        <w:ind w:left="20" w:right="40" w:firstLine="400"/>
        <w:jc w:val="both"/>
        <w:rPr>
          <w:color w:val="0000FF"/>
          <w:sz w:val="32"/>
          <w:szCs w:val="32"/>
        </w:rPr>
      </w:pPr>
      <w:r w:rsidRPr="00D94A84">
        <w:rPr>
          <w:color w:val="0000FF"/>
          <w:sz w:val="32"/>
          <w:szCs w:val="32"/>
          <w:lang w:eastAsia="en-US"/>
        </w:rPr>
        <w:t>Leksikologiya yunoncha lexikos</w:t>
      </w:r>
      <w:r w:rsidRPr="00D94A84">
        <w:rPr>
          <w:rStyle w:val="ae"/>
          <w:color w:val="0000FF"/>
          <w:sz w:val="32"/>
          <w:szCs w:val="32"/>
          <w:lang w:eastAsia="en-US"/>
        </w:rPr>
        <w:t xml:space="preserve"> -«lug'at»,</w:t>
      </w:r>
      <w:r w:rsidRPr="00D94A84">
        <w:rPr>
          <w:color w:val="0000FF"/>
          <w:sz w:val="32"/>
          <w:szCs w:val="32"/>
          <w:lang w:eastAsia="en-US"/>
        </w:rPr>
        <w:t xml:space="preserve"> logos</w:t>
      </w:r>
      <w:r w:rsidRPr="00D94A84">
        <w:rPr>
          <w:rStyle w:val="39"/>
          <w:color w:val="0000FF"/>
          <w:sz w:val="32"/>
          <w:szCs w:val="32"/>
          <w:lang w:eastAsia="en-US"/>
        </w:rPr>
        <w:t>-«ta'limot»</w:t>
      </w:r>
      <w:r w:rsidRPr="00D94A84">
        <w:rPr>
          <w:color w:val="0000FF"/>
          <w:sz w:val="32"/>
          <w:szCs w:val="32"/>
          <w:lang w:eastAsia="en-US"/>
        </w:rPr>
        <w:t xml:space="preserve"> so'zlaridan olingan bo'lib, so'z haqidagi, to'g'rirog'i, so'z ma'nolari haqidagi ta'limotdir.</w:t>
      </w:r>
    </w:p>
    <w:p w:rsidR="004055DE" w:rsidRPr="00D94A84" w:rsidRDefault="004055DE" w:rsidP="0041455E">
      <w:pPr>
        <w:pStyle w:val="410"/>
        <w:shd w:val="clear" w:color="auto" w:fill="auto"/>
        <w:spacing w:before="0" w:after="49" w:line="240" w:lineRule="auto"/>
        <w:ind w:left="20" w:right="40" w:firstLine="400"/>
        <w:jc w:val="both"/>
        <w:rPr>
          <w:color w:val="0000FF"/>
          <w:sz w:val="32"/>
          <w:szCs w:val="32"/>
        </w:rPr>
      </w:pPr>
      <w:bookmarkStart w:id="225" w:name="bookmark261"/>
      <w:r w:rsidRPr="00D94A84">
        <w:rPr>
          <w:color w:val="0000FF"/>
          <w:sz w:val="32"/>
          <w:szCs w:val="32"/>
          <w:lang w:eastAsia="en-US"/>
        </w:rPr>
        <w:lastRenderedPageBreak/>
        <w:t>475-mashq. Tuyuqni o'qing,</w:t>
      </w:r>
      <w:r w:rsidRPr="00D94A84">
        <w:rPr>
          <w:rStyle w:val="42"/>
          <w:b/>
          <w:bCs/>
          <w:color w:val="0000FF"/>
          <w:sz w:val="32"/>
          <w:szCs w:val="32"/>
          <w:lang w:eastAsia="en-US"/>
        </w:rPr>
        <w:t xml:space="preserve"> yoz</w:t>
      </w:r>
      <w:r w:rsidRPr="00D94A84">
        <w:rPr>
          <w:color w:val="0000FF"/>
          <w:sz w:val="32"/>
          <w:szCs w:val="32"/>
          <w:lang w:eastAsia="en-US"/>
        </w:rPr>
        <w:t xml:space="preserve"> so'zlarining qanday ma'nolarda kelayotganini tushuntiring. Har biriga bittadan ga</w:t>
      </w:r>
      <w:r w:rsidR="00476178" w:rsidRPr="00D94A84">
        <w:rPr>
          <w:color w:val="0000FF"/>
          <w:sz w:val="32"/>
          <w:szCs w:val="32"/>
          <w:lang w:eastAsia="en-US"/>
        </w:rPr>
        <w:t>’</w:t>
      </w:r>
      <w:r w:rsidRPr="00D94A84">
        <w:rPr>
          <w:color w:val="0000FF"/>
          <w:sz w:val="32"/>
          <w:szCs w:val="32"/>
          <w:lang w:eastAsia="en-US"/>
        </w:rPr>
        <w:t xml:space="preserve"> tuzing.</w:t>
      </w:r>
      <w:bookmarkEnd w:id="225"/>
    </w:p>
    <w:p w:rsidR="004055DE" w:rsidRPr="00D94A84" w:rsidRDefault="004055DE" w:rsidP="0041455E">
      <w:pPr>
        <w:pStyle w:val="a9"/>
        <w:shd w:val="clear" w:color="auto" w:fill="auto"/>
        <w:spacing w:before="0" w:after="0" w:line="240" w:lineRule="auto"/>
        <w:ind w:left="1720" w:right="2220" w:firstLine="0"/>
        <w:jc w:val="left"/>
        <w:rPr>
          <w:color w:val="0000FF"/>
          <w:sz w:val="32"/>
          <w:szCs w:val="32"/>
        </w:rPr>
      </w:pPr>
      <w:r w:rsidRPr="00D94A84">
        <w:rPr>
          <w:color w:val="0000FF"/>
          <w:sz w:val="32"/>
          <w:szCs w:val="32"/>
          <w:lang w:eastAsia="en-US"/>
        </w:rPr>
        <w:t>Taqdirni qo'ling bilan yoz, Mehring bilan qishni qilgin yoz, Erkinlikning osmonida uch, Maqsad sari qanotingni yoz.</w:t>
      </w:r>
    </w:p>
    <w:p w:rsidR="004055DE" w:rsidRPr="00D94A84" w:rsidRDefault="004055DE" w:rsidP="0041455E">
      <w:pPr>
        <w:pStyle w:val="44e"/>
        <w:keepNext/>
        <w:keepLines/>
        <w:shd w:val="clear" w:color="auto" w:fill="auto"/>
        <w:spacing w:after="149" w:line="240" w:lineRule="auto"/>
        <w:ind w:left="5020"/>
        <w:rPr>
          <w:color w:val="0000FF"/>
          <w:sz w:val="32"/>
          <w:szCs w:val="32"/>
        </w:rPr>
      </w:pPr>
      <w:bookmarkStart w:id="226" w:name="bookmark262"/>
      <w:r w:rsidRPr="00D94A84">
        <w:rPr>
          <w:color w:val="0000FF"/>
          <w:sz w:val="32"/>
          <w:szCs w:val="32"/>
          <w:lang w:eastAsia="en-US"/>
        </w:rPr>
        <w:t>(Hamid Nuriy)</w:t>
      </w:r>
      <w:bookmarkEnd w:id="226"/>
    </w:p>
    <w:p w:rsidR="004055DE" w:rsidRPr="00D94A84" w:rsidRDefault="004055DE" w:rsidP="0041455E">
      <w:pPr>
        <w:pStyle w:val="410"/>
        <w:shd w:val="clear" w:color="auto" w:fill="auto"/>
        <w:spacing w:before="0" w:after="41" w:line="240" w:lineRule="auto"/>
        <w:ind w:left="20" w:right="40" w:firstLine="400"/>
        <w:jc w:val="both"/>
        <w:rPr>
          <w:color w:val="0000FF"/>
          <w:sz w:val="32"/>
          <w:szCs w:val="32"/>
        </w:rPr>
      </w:pPr>
      <w:bookmarkStart w:id="227" w:name="bookmark263"/>
      <w:r w:rsidRPr="00D94A84">
        <w:rPr>
          <w:color w:val="0000FF"/>
          <w:sz w:val="32"/>
          <w:szCs w:val="32"/>
          <w:lang w:eastAsia="en-US"/>
        </w:rPr>
        <w:t>476-mashq. Nuqtalar o'rniga qavs ichida berilgan so'zlardan mosini qo'yib ko'chiring. Nima uchun aynan shu so'zni tanlaganingizni izohlang.</w:t>
      </w:r>
      <w:bookmarkEnd w:id="227"/>
    </w:p>
    <w:p w:rsidR="004055DE" w:rsidRPr="00D94A84" w:rsidRDefault="004055DE" w:rsidP="0041455E">
      <w:pPr>
        <w:pStyle w:val="a9"/>
        <w:shd w:val="clear" w:color="auto" w:fill="auto"/>
        <w:spacing w:before="0" w:after="0" w:line="240" w:lineRule="auto"/>
        <w:ind w:left="20" w:right="40" w:firstLine="400"/>
        <w:jc w:val="both"/>
        <w:rPr>
          <w:color w:val="0000FF"/>
          <w:sz w:val="32"/>
          <w:szCs w:val="32"/>
        </w:rPr>
      </w:pPr>
      <w:r w:rsidRPr="00D94A84">
        <w:rPr>
          <w:color w:val="0000FF"/>
          <w:sz w:val="32"/>
          <w:szCs w:val="32"/>
          <w:lang w:eastAsia="en-US"/>
        </w:rPr>
        <w:t>1. Uning dastxati ... (chiroyli, go'zal, suluv) ekan. 2. Bu elda har qanday dushmanga yuzlasha oladigan ... (qahramon, jasur, botir) xalq yashaydi. 3. Shahrimizda birin-ketin... (buyuk, katta) binolar qad ko'tarmoqda.</w:t>
      </w:r>
    </w:p>
    <w:p w:rsidR="004055DE" w:rsidRPr="00D94A84" w:rsidRDefault="004055DE" w:rsidP="0041455E">
      <w:pPr>
        <w:pStyle w:val="410"/>
        <w:shd w:val="clear" w:color="auto" w:fill="auto"/>
        <w:spacing w:before="0" w:after="90" w:line="240" w:lineRule="auto"/>
        <w:ind w:left="40" w:right="20" w:firstLine="300"/>
        <w:jc w:val="both"/>
        <w:rPr>
          <w:color w:val="0000FF"/>
          <w:sz w:val="32"/>
          <w:szCs w:val="32"/>
        </w:rPr>
      </w:pPr>
      <w:r w:rsidRPr="00D94A84">
        <w:rPr>
          <w:color w:val="0000FF"/>
          <w:sz w:val="32"/>
          <w:szCs w:val="32"/>
          <w:lang w:eastAsia="en-US"/>
        </w:rPr>
        <w:t>477-mashq. Quyidagi so'z birikmalari yordamida ga</w:t>
      </w:r>
      <w:r w:rsidR="00476178" w:rsidRPr="00D94A84">
        <w:rPr>
          <w:color w:val="0000FF"/>
          <w:sz w:val="32"/>
          <w:szCs w:val="32"/>
          <w:lang w:eastAsia="en-US"/>
        </w:rPr>
        <w:t>’</w:t>
      </w:r>
      <w:r w:rsidRPr="00D94A84">
        <w:rPr>
          <w:color w:val="0000FF"/>
          <w:sz w:val="32"/>
          <w:szCs w:val="32"/>
          <w:lang w:eastAsia="en-US"/>
        </w:rPr>
        <w:t>lar tuzing, ma'nolarini tushuntiring.</w:t>
      </w:r>
    </w:p>
    <w:p w:rsidR="004055DE" w:rsidRPr="00D94A84" w:rsidRDefault="004055DE" w:rsidP="0041455E">
      <w:pPr>
        <w:pStyle w:val="512"/>
        <w:keepNext/>
        <w:keepLines/>
        <w:shd w:val="clear" w:color="auto" w:fill="auto"/>
        <w:spacing w:after="158" w:line="240" w:lineRule="auto"/>
        <w:ind w:left="40" w:firstLine="300"/>
        <w:rPr>
          <w:color w:val="0000FF"/>
          <w:sz w:val="32"/>
          <w:szCs w:val="32"/>
        </w:rPr>
      </w:pPr>
      <w:bookmarkStart w:id="228" w:name="bookmark264"/>
      <w:r w:rsidRPr="00D94A84">
        <w:rPr>
          <w:rStyle w:val="5110"/>
          <w:color w:val="0000FF"/>
          <w:sz w:val="32"/>
          <w:szCs w:val="32"/>
          <w:lang w:eastAsia="en-US"/>
        </w:rPr>
        <w:t xml:space="preserve">Ko'chaning boshi, kelinchak bahor, kumush qish, </w:t>
      </w:r>
      <w:r w:rsidR="00476178" w:rsidRPr="00D94A84">
        <w:rPr>
          <w:rStyle w:val="5110"/>
          <w:color w:val="0000FF"/>
          <w:sz w:val="32"/>
          <w:szCs w:val="32"/>
          <w:lang w:eastAsia="en-US"/>
        </w:rPr>
        <w:t>‘</w:t>
      </w:r>
      <w:r w:rsidRPr="00D94A84">
        <w:rPr>
          <w:rStyle w:val="5110"/>
          <w:color w:val="0000FF"/>
          <w:sz w:val="32"/>
          <w:szCs w:val="32"/>
          <w:lang w:eastAsia="en-US"/>
        </w:rPr>
        <w:t>o'lat iroda.</w:t>
      </w:r>
      <w:bookmarkEnd w:id="228"/>
    </w:p>
    <w:p w:rsidR="00FF5E56" w:rsidRPr="00D94A84" w:rsidRDefault="00FF5E56" w:rsidP="00FF5E56">
      <w:pPr>
        <w:pStyle w:val="212"/>
        <w:shd w:val="clear" w:color="auto" w:fill="auto"/>
        <w:tabs>
          <w:tab w:val="left" w:pos="965"/>
        </w:tabs>
        <w:spacing w:after="0" w:line="240" w:lineRule="auto"/>
        <w:ind w:left="140"/>
        <w:rPr>
          <w:b w:val="0"/>
          <w:color w:val="0000FF"/>
          <w:sz w:val="32"/>
          <w:szCs w:val="32"/>
        </w:rPr>
      </w:pPr>
    </w:p>
    <w:p w:rsidR="004055DE" w:rsidRPr="00D94A84" w:rsidRDefault="00FF5E56" w:rsidP="00FF5E56">
      <w:pPr>
        <w:pStyle w:val="212"/>
        <w:shd w:val="clear" w:color="auto" w:fill="auto"/>
        <w:tabs>
          <w:tab w:val="left" w:pos="965"/>
        </w:tabs>
        <w:spacing w:after="0" w:line="240" w:lineRule="auto"/>
        <w:ind w:left="140"/>
        <w:rPr>
          <w:color w:val="0000FF"/>
          <w:sz w:val="32"/>
          <w:szCs w:val="32"/>
        </w:rPr>
      </w:pPr>
      <w:r w:rsidRPr="00D94A84">
        <w:rPr>
          <w:color w:val="0000FF"/>
          <w:sz w:val="32"/>
          <w:szCs w:val="32"/>
        </w:rPr>
        <w:t>IV. Mustahkamlash</w:t>
      </w:r>
    </w:p>
    <w:p w:rsidR="004055DE" w:rsidRPr="00D94A84" w:rsidRDefault="004055DE" w:rsidP="0041455E">
      <w:pPr>
        <w:pStyle w:val="a9"/>
        <w:shd w:val="clear" w:color="auto" w:fill="auto"/>
        <w:spacing w:before="0" w:after="0" w:line="240" w:lineRule="auto"/>
        <w:ind w:left="320" w:right="20" w:firstLine="0"/>
        <w:jc w:val="left"/>
        <w:rPr>
          <w:color w:val="0000FF"/>
          <w:sz w:val="32"/>
          <w:szCs w:val="32"/>
          <w:lang w:eastAsia="en-US"/>
        </w:rPr>
      </w:pPr>
      <w:r w:rsidRPr="00D94A84">
        <w:rPr>
          <w:color w:val="0000FF"/>
          <w:sz w:val="32"/>
          <w:szCs w:val="32"/>
          <w:lang w:eastAsia="en-US"/>
        </w:rPr>
        <w:t>1. Leksikologiya deb tilshunoslikning qanday bo'limiga aytiladi?</w:t>
      </w:r>
    </w:p>
    <w:p w:rsidR="004055DE" w:rsidRPr="00D94A84" w:rsidRDefault="004055DE" w:rsidP="0041455E">
      <w:pPr>
        <w:pStyle w:val="a9"/>
        <w:shd w:val="clear" w:color="auto" w:fill="auto"/>
        <w:spacing w:before="0" w:after="0" w:line="240" w:lineRule="auto"/>
        <w:ind w:left="320" w:right="20" w:firstLine="0"/>
        <w:jc w:val="left"/>
        <w:rPr>
          <w:color w:val="0000FF"/>
          <w:sz w:val="32"/>
          <w:szCs w:val="32"/>
        </w:rPr>
      </w:pPr>
      <w:r w:rsidRPr="00D94A84">
        <w:rPr>
          <w:rStyle w:val="af"/>
          <w:color w:val="0000FF"/>
          <w:sz w:val="32"/>
          <w:szCs w:val="32"/>
          <w:lang w:eastAsia="en-US"/>
        </w:rPr>
        <w:t>2. Yemoq</w:t>
      </w:r>
      <w:r w:rsidRPr="00D94A84">
        <w:rPr>
          <w:color w:val="0000FF"/>
          <w:sz w:val="32"/>
          <w:szCs w:val="32"/>
          <w:lang w:eastAsia="en-US"/>
        </w:rPr>
        <w:t xml:space="preserve"> so'zi o'rnida qanday so'zlarni qo'llash mumkin? Ular o'rtasida qanday ma'no farqi borligini ayting.</w:t>
      </w:r>
    </w:p>
    <w:p w:rsidR="004055DE" w:rsidRPr="00D94A84" w:rsidRDefault="004055DE" w:rsidP="0041455E">
      <w:pPr>
        <w:pStyle w:val="a9"/>
        <w:shd w:val="clear" w:color="auto" w:fill="auto"/>
        <w:spacing w:before="0" w:after="184" w:line="240" w:lineRule="auto"/>
        <w:ind w:left="540" w:right="20" w:firstLine="0"/>
        <w:jc w:val="left"/>
        <w:rPr>
          <w:color w:val="0000FF"/>
          <w:sz w:val="32"/>
          <w:szCs w:val="32"/>
        </w:rPr>
      </w:pPr>
      <w:r w:rsidRPr="00D94A84">
        <w:rPr>
          <w:color w:val="0000FF"/>
          <w:sz w:val="32"/>
          <w:szCs w:val="32"/>
          <w:lang w:eastAsia="en-US"/>
        </w:rPr>
        <w:t>3..</w:t>
      </w:r>
      <w:r w:rsidRPr="00D94A84">
        <w:rPr>
          <w:rStyle w:val="af"/>
          <w:color w:val="0000FF"/>
          <w:sz w:val="32"/>
          <w:szCs w:val="32"/>
          <w:lang w:eastAsia="en-US"/>
        </w:rPr>
        <w:t xml:space="preserve"> Yosh</w:t>
      </w:r>
      <w:r w:rsidRPr="00D94A84">
        <w:rPr>
          <w:color w:val="0000FF"/>
          <w:sz w:val="32"/>
          <w:szCs w:val="32"/>
          <w:lang w:eastAsia="en-US"/>
        </w:rPr>
        <w:t xml:space="preserve"> so'zi qanday ma'nolarni bildiradi? Har bir ma'nosini ga</w:t>
      </w:r>
      <w:r w:rsidR="00476178" w:rsidRPr="00D94A84">
        <w:rPr>
          <w:color w:val="0000FF"/>
          <w:sz w:val="32"/>
          <w:szCs w:val="32"/>
          <w:lang w:eastAsia="en-US"/>
        </w:rPr>
        <w:t>’</w:t>
      </w:r>
      <w:r w:rsidRPr="00D94A84">
        <w:rPr>
          <w:color w:val="0000FF"/>
          <w:sz w:val="32"/>
          <w:szCs w:val="32"/>
          <w:lang w:eastAsia="en-US"/>
        </w:rPr>
        <w:t xml:space="preserve"> ichida keltirib asoslang.</w:t>
      </w:r>
    </w:p>
    <w:p w:rsidR="00FF5E56" w:rsidRPr="00D94A84" w:rsidRDefault="00FF5E56" w:rsidP="0041455E">
      <w:pPr>
        <w:pStyle w:val="1510"/>
        <w:spacing w:line="240" w:lineRule="auto"/>
        <w:ind w:firstLine="0"/>
        <w:jc w:val="center"/>
        <w:rPr>
          <w:b/>
          <w:i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443" w:line="240" w:lineRule="auto"/>
        <w:ind w:left="40" w:right="20" w:firstLine="300"/>
        <w:jc w:val="both"/>
        <w:rPr>
          <w:color w:val="0000FF"/>
          <w:sz w:val="32"/>
          <w:szCs w:val="32"/>
        </w:rPr>
      </w:pPr>
      <w:r w:rsidRPr="00D94A84">
        <w:rPr>
          <w:color w:val="0000FF"/>
          <w:sz w:val="32"/>
          <w:szCs w:val="32"/>
          <w:lang w:eastAsia="en-US"/>
        </w:rPr>
        <w:t>478-mashq.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«Yurtimizda yuz berayotgan o'zgarishlar» mavzusida mulohazalaringizni yozing.</w:t>
      </w: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2D5CB7" w:rsidRPr="00D94A84">
        <w:rPr>
          <w:color w:val="0000FF"/>
          <w:sz w:val="28"/>
          <w:szCs w:val="28"/>
        </w:rPr>
        <w:tab/>
      </w:r>
      <w:r w:rsidR="002D5CB7" w:rsidRPr="00D94A84">
        <w:rPr>
          <w:color w:val="0000FF"/>
          <w:sz w:val="28"/>
          <w:szCs w:val="28"/>
        </w:rPr>
        <w:tab/>
      </w:r>
      <w:r w:rsidRPr="00D94A84">
        <w:rPr>
          <w:color w:val="0000FF"/>
          <w:sz w:val="24"/>
          <w:szCs w:val="24"/>
          <w:lang w:eastAsia="en-US"/>
        </w:rPr>
        <w:t>SO'ZNING ATASH MA'NOSI</w:t>
      </w:r>
      <w:r w:rsidRPr="00D94A84">
        <w:rPr>
          <w:color w:val="0000FF"/>
          <w:sz w:val="28"/>
          <w:szCs w:val="28"/>
        </w:rPr>
        <w:tab/>
      </w:r>
      <w:r w:rsidRPr="00D94A84">
        <w:rPr>
          <w:color w:val="0000FF"/>
          <w:sz w:val="28"/>
          <w:szCs w:val="28"/>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FF5E56">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FF5E56">
      <w:pPr>
        <w:pStyle w:val="410"/>
        <w:shd w:val="clear" w:color="auto" w:fill="auto"/>
        <w:spacing w:before="0" w:after="443" w:line="240" w:lineRule="auto"/>
        <w:ind w:right="20" w:firstLine="543"/>
        <w:jc w:val="both"/>
        <w:rPr>
          <w:color w:val="0000FF"/>
          <w:sz w:val="32"/>
          <w:szCs w:val="32"/>
        </w:rPr>
      </w:pPr>
      <w:r w:rsidRPr="00D94A84">
        <w:rPr>
          <w:color w:val="0000FF"/>
          <w:sz w:val="32"/>
          <w:szCs w:val="32"/>
        </w:rPr>
        <w:t>478-mashq.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rPr>
        <w:t xml:space="preserve"> «Yurtimizda yuz berayotgan o'zgarishlar» mavzusida mulohazalaringizni yozing.</w:t>
      </w:r>
    </w:p>
    <w:p w:rsidR="004055DE" w:rsidRPr="00D94A84" w:rsidRDefault="004055DE" w:rsidP="00FF5E56">
      <w:pPr>
        <w:pStyle w:val="410"/>
        <w:shd w:val="clear" w:color="auto" w:fill="auto"/>
        <w:spacing w:before="0" w:after="443" w:line="240" w:lineRule="auto"/>
        <w:ind w:right="20" w:firstLine="543"/>
        <w:jc w:val="both"/>
        <w:rPr>
          <w:color w:val="0000FF"/>
          <w:sz w:val="32"/>
          <w:szCs w:val="32"/>
        </w:rPr>
      </w:pPr>
      <w:r w:rsidRPr="00D94A84">
        <w:rPr>
          <w:color w:val="0000FF"/>
          <w:sz w:val="32"/>
          <w:szCs w:val="32"/>
        </w:rPr>
        <w:t>B) Savollar orqali</w:t>
      </w:r>
    </w:p>
    <w:p w:rsidR="004055DE" w:rsidRPr="00D94A84" w:rsidRDefault="004055DE" w:rsidP="00FF5E56">
      <w:pPr>
        <w:pStyle w:val="a9"/>
        <w:shd w:val="clear" w:color="auto" w:fill="auto"/>
        <w:spacing w:before="0" w:after="0" w:line="240" w:lineRule="auto"/>
        <w:ind w:right="20" w:firstLine="543"/>
        <w:jc w:val="left"/>
        <w:rPr>
          <w:color w:val="0000FF"/>
          <w:sz w:val="32"/>
          <w:szCs w:val="32"/>
          <w:lang w:eastAsia="en-US"/>
        </w:rPr>
      </w:pPr>
      <w:r w:rsidRPr="00D94A84">
        <w:rPr>
          <w:color w:val="0000FF"/>
          <w:sz w:val="32"/>
          <w:szCs w:val="32"/>
          <w:lang w:eastAsia="en-US"/>
        </w:rPr>
        <w:t>1. Leksikologiya deb tilshunoslikning qanday bo'limiga aytiladi?</w:t>
      </w:r>
    </w:p>
    <w:p w:rsidR="004055DE" w:rsidRPr="00D94A84" w:rsidRDefault="004055DE" w:rsidP="00FF5E56">
      <w:pPr>
        <w:pStyle w:val="a9"/>
        <w:shd w:val="clear" w:color="auto" w:fill="auto"/>
        <w:spacing w:before="0" w:after="0" w:line="240" w:lineRule="auto"/>
        <w:ind w:right="20" w:firstLine="543"/>
        <w:jc w:val="left"/>
        <w:rPr>
          <w:color w:val="0000FF"/>
          <w:sz w:val="32"/>
          <w:szCs w:val="32"/>
        </w:rPr>
      </w:pPr>
      <w:r w:rsidRPr="00D94A84">
        <w:rPr>
          <w:rStyle w:val="af"/>
          <w:color w:val="0000FF"/>
          <w:sz w:val="32"/>
          <w:szCs w:val="32"/>
          <w:lang w:eastAsia="en-US"/>
        </w:rPr>
        <w:t>2. Yemoq</w:t>
      </w:r>
      <w:r w:rsidRPr="00D94A84">
        <w:rPr>
          <w:color w:val="0000FF"/>
          <w:sz w:val="32"/>
          <w:szCs w:val="32"/>
          <w:lang w:eastAsia="en-US"/>
        </w:rPr>
        <w:t xml:space="preserve"> so'zi o'rnida qanday so'zlarni qo'llash mumkin? Ular o'rtasida qanday ma'no farqi borligini ayting.</w:t>
      </w:r>
    </w:p>
    <w:p w:rsidR="004055DE" w:rsidRPr="00D94A84" w:rsidRDefault="004055DE" w:rsidP="00FF5E56">
      <w:pPr>
        <w:pStyle w:val="a9"/>
        <w:shd w:val="clear" w:color="auto" w:fill="auto"/>
        <w:spacing w:before="0" w:after="184" w:line="240" w:lineRule="auto"/>
        <w:ind w:right="20" w:firstLine="543"/>
        <w:jc w:val="left"/>
        <w:rPr>
          <w:color w:val="0000FF"/>
          <w:sz w:val="32"/>
          <w:szCs w:val="32"/>
        </w:rPr>
      </w:pPr>
      <w:r w:rsidRPr="00D94A84">
        <w:rPr>
          <w:color w:val="0000FF"/>
          <w:sz w:val="32"/>
          <w:szCs w:val="32"/>
          <w:lang w:eastAsia="en-US"/>
        </w:rPr>
        <w:t>3..</w:t>
      </w:r>
      <w:r w:rsidRPr="00D94A84">
        <w:rPr>
          <w:rStyle w:val="af"/>
          <w:color w:val="0000FF"/>
          <w:sz w:val="32"/>
          <w:szCs w:val="32"/>
          <w:lang w:eastAsia="en-US"/>
        </w:rPr>
        <w:t xml:space="preserve"> Yosh</w:t>
      </w:r>
      <w:r w:rsidRPr="00D94A84">
        <w:rPr>
          <w:color w:val="0000FF"/>
          <w:sz w:val="32"/>
          <w:szCs w:val="32"/>
          <w:lang w:eastAsia="en-US"/>
        </w:rPr>
        <w:t xml:space="preserve"> so'zi qanday ma'nolarni bildiradi? Har bir ma'nosini ga</w:t>
      </w:r>
      <w:r w:rsidR="00476178" w:rsidRPr="00D94A84">
        <w:rPr>
          <w:color w:val="0000FF"/>
          <w:sz w:val="32"/>
          <w:szCs w:val="32"/>
          <w:lang w:eastAsia="en-US"/>
        </w:rPr>
        <w:t>’</w:t>
      </w:r>
      <w:r w:rsidRPr="00D94A84">
        <w:rPr>
          <w:color w:val="0000FF"/>
          <w:sz w:val="32"/>
          <w:szCs w:val="32"/>
          <w:lang w:eastAsia="en-US"/>
        </w:rPr>
        <w:t xml:space="preserve"> ichida keltirib asoslang.</w:t>
      </w:r>
    </w:p>
    <w:p w:rsidR="004055DE" w:rsidRPr="00D94A84" w:rsidRDefault="004055DE" w:rsidP="00FF5E56">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FF5E56">
      <w:pPr>
        <w:pStyle w:val="521"/>
        <w:spacing w:line="240" w:lineRule="auto"/>
        <w:ind w:firstLine="543"/>
        <w:rPr>
          <w:color w:val="0000FF"/>
          <w:sz w:val="32"/>
          <w:szCs w:val="32"/>
        </w:rPr>
      </w:pPr>
      <w:r w:rsidRPr="00D94A84">
        <w:rPr>
          <w:color w:val="0000FF"/>
          <w:sz w:val="32"/>
          <w:szCs w:val="32"/>
          <w:lang w:eastAsia="en-US"/>
        </w:rPr>
        <w:t>So'zlarning borliqdagi qanday narsa-hodisalar, belgi,xususiyatlar, harakat-holatlarni bildirishi uning atash</w:t>
      </w:r>
      <w:bookmarkStart w:id="229" w:name="bookmark266"/>
      <w:r w:rsidRPr="00D94A84">
        <w:rPr>
          <w:color w:val="0000FF"/>
          <w:sz w:val="32"/>
          <w:szCs w:val="32"/>
          <w:lang w:eastAsia="en-US"/>
        </w:rPr>
        <w:t xml:space="preserve"> ma'nosi sanaladi.</w:t>
      </w:r>
      <w:bookmarkStart w:id="230" w:name="bookmark267"/>
      <w:bookmarkEnd w:id="229"/>
      <w:r w:rsidRPr="00D94A84">
        <w:rPr>
          <w:color w:val="0000FF"/>
          <w:sz w:val="32"/>
          <w:szCs w:val="32"/>
          <w:lang w:eastAsia="en-US"/>
        </w:rPr>
        <w:t>Faqat mustaqil so'zlargina atash ma'nosiga ega bo'ladi. Olmoshlar bundan mustasno. Ular atash ma'nosiga ega bo'lgan so'zlarga ishora qiladi.</w:t>
      </w:r>
      <w:bookmarkEnd w:id="230"/>
    </w:p>
    <w:p w:rsidR="004055DE" w:rsidRPr="00D94A84" w:rsidRDefault="004055DE" w:rsidP="00FF5E56">
      <w:pPr>
        <w:pStyle w:val="410"/>
        <w:shd w:val="clear" w:color="auto" w:fill="auto"/>
        <w:spacing w:before="0" w:after="45" w:line="240" w:lineRule="auto"/>
        <w:ind w:right="20" w:firstLine="543"/>
        <w:jc w:val="both"/>
        <w:rPr>
          <w:color w:val="0000FF"/>
          <w:sz w:val="32"/>
          <w:szCs w:val="32"/>
        </w:rPr>
      </w:pPr>
      <w:r w:rsidRPr="00D94A84">
        <w:rPr>
          <w:color w:val="0000FF"/>
          <w:sz w:val="32"/>
          <w:szCs w:val="32"/>
          <w:lang w:eastAsia="en-US"/>
        </w:rPr>
        <w:lastRenderedPageBreak/>
        <w:t>479-mashq. Ga</w:t>
      </w:r>
      <w:r w:rsidR="00476178" w:rsidRPr="00D94A84">
        <w:rPr>
          <w:color w:val="0000FF"/>
          <w:sz w:val="32"/>
          <w:szCs w:val="32"/>
          <w:lang w:eastAsia="en-US"/>
        </w:rPr>
        <w:t>’</w:t>
      </w:r>
      <w:r w:rsidRPr="00D94A84">
        <w:rPr>
          <w:color w:val="0000FF"/>
          <w:sz w:val="32"/>
          <w:szCs w:val="32"/>
          <w:lang w:eastAsia="en-US"/>
        </w:rPr>
        <w:t>ning mazmunidan kelib chiqib, nuqtalar o'rniga mos keladigan so'zlarni qo'yib ko'chiring.</w:t>
      </w:r>
    </w:p>
    <w:p w:rsidR="004055DE" w:rsidRPr="00D94A84" w:rsidRDefault="004055DE" w:rsidP="00FF5E56">
      <w:pPr>
        <w:pStyle w:val="a9"/>
        <w:shd w:val="clear" w:color="auto" w:fill="auto"/>
        <w:spacing w:before="0" w:after="52" w:line="240" w:lineRule="auto"/>
        <w:ind w:right="20" w:firstLine="543"/>
        <w:jc w:val="both"/>
        <w:rPr>
          <w:color w:val="0000FF"/>
          <w:sz w:val="32"/>
          <w:szCs w:val="32"/>
        </w:rPr>
      </w:pPr>
      <w:r w:rsidRPr="00D94A84">
        <w:rPr>
          <w:rStyle w:val="0pt0"/>
          <w:color w:val="0000FF"/>
          <w:sz w:val="32"/>
          <w:szCs w:val="32"/>
          <w:lang w:eastAsia="en-US"/>
        </w:rPr>
        <w:t>Namuna:</w:t>
      </w:r>
      <w:r w:rsidRPr="00D94A84">
        <w:rPr>
          <w:color w:val="0000FF"/>
          <w:sz w:val="32"/>
          <w:szCs w:val="32"/>
          <w:lang w:eastAsia="en-US"/>
        </w:rPr>
        <w:t xml:space="preserve"> Shoshilayotgan odam... yuradi. -Shoshilayotgan odam tez yuradi.</w:t>
      </w:r>
    </w:p>
    <w:p w:rsidR="004055DE" w:rsidRPr="00D94A84" w:rsidRDefault="004055DE" w:rsidP="00FF5E56">
      <w:pPr>
        <w:pStyle w:val="512"/>
        <w:keepNext/>
        <w:keepLines/>
        <w:shd w:val="clear" w:color="auto" w:fill="auto"/>
        <w:spacing w:line="240" w:lineRule="auto"/>
        <w:ind w:right="20" w:firstLine="543"/>
        <w:rPr>
          <w:color w:val="0000FF"/>
          <w:sz w:val="32"/>
          <w:szCs w:val="32"/>
        </w:rPr>
      </w:pPr>
      <w:bookmarkStart w:id="231" w:name="bookmark268"/>
      <w:r w:rsidRPr="00D94A84">
        <w:rPr>
          <w:rStyle w:val="5110"/>
          <w:color w:val="0000FF"/>
          <w:sz w:val="32"/>
          <w:szCs w:val="32"/>
          <w:lang w:eastAsia="en-US"/>
        </w:rPr>
        <w:t>1. ... manzarani ko'rib ko'z quvnaydi. 2. Sumalak - xushxo'r va tansiq ....</w:t>
      </w:r>
      <w:r w:rsidRPr="00D94A84">
        <w:rPr>
          <w:rStyle w:val="51a"/>
          <w:color w:val="0000FF"/>
          <w:sz w:val="32"/>
          <w:szCs w:val="32"/>
          <w:lang w:eastAsia="en-US"/>
        </w:rPr>
        <w:t xml:space="preserve"> («0'zbek taomlari»dan)</w:t>
      </w:r>
      <w:r w:rsidRPr="00D94A84">
        <w:rPr>
          <w:rStyle w:val="5110"/>
          <w:color w:val="0000FF"/>
          <w:sz w:val="32"/>
          <w:szCs w:val="32"/>
          <w:lang w:eastAsia="en-US"/>
        </w:rPr>
        <w:t xml:space="preserve"> 3. Qadim zamonda Chin mamlakatida bir ulug' xoqon ... ekan.</w:t>
      </w:r>
      <w:r w:rsidRPr="00D94A84">
        <w:rPr>
          <w:rStyle w:val="51a"/>
          <w:color w:val="0000FF"/>
          <w:sz w:val="32"/>
          <w:szCs w:val="32"/>
          <w:lang w:eastAsia="en-US"/>
        </w:rPr>
        <w:t xml:space="preserve"> (Navoiy)</w:t>
      </w:r>
      <w:bookmarkEnd w:id="231"/>
    </w:p>
    <w:p w:rsidR="004055DE" w:rsidRPr="00D94A84" w:rsidRDefault="004055DE" w:rsidP="00FF5E56">
      <w:pPr>
        <w:pStyle w:val="512"/>
        <w:keepNext/>
        <w:keepLines/>
        <w:shd w:val="clear" w:color="auto" w:fill="auto"/>
        <w:spacing w:before="186" w:after="143" w:line="240" w:lineRule="auto"/>
        <w:ind w:right="20" w:firstLine="543"/>
        <w:rPr>
          <w:color w:val="0000FF"/>
          <w:sz w:val="32"/>
          <w:szCs w:val="32"/>
        </w:rPr>
      </w:pPr>
      <w:bookmarkStart w:id="232" w:name="bookmark269"/>
      <w:r w:rsidRPr="00D94A84">
        <w:rPr>
          <w:rStyle w:val="50pt3"/>
          <w:color w:val="0000FF"/>
          <w:sz w:val="32"/>
          <w:szCs w:val="32"/>
          <w:lang w:eastAsia="en-US"/>
        </w:rPr>
        <w:t>Tayanch so'zlar:</w:t>
      </w:r>
      <w:r w:rsidRPr="00D94A84">
        <w:rPr>
          <w:rStyle w:val="5100"/>
          <w:color w:val="0000FF"/>
          <w:sz w:val="32"/>
          <w:szCs w:val="32"/>
          <w:lang w:eastAsia="en-US"/>
        </w:rPr>
        <w:t xml:space="preserve"> to'</w:t>
      </w:r>
      <w:r w:rsidR="00476178" w:rsidRPr="00D94A84">
        <w:rPr>
          <w:rStyle w:val="5100"/>
          <w:color w:val="0000FF"/>
          <w:sz w:val="32"/>
          <w:szCs w:val="32"/>
          <w:lang w:eastAsia="en-US"/>
        </w:rPr>
        <w:t>‘</w:t>
      </w:r>
      <w:r w:rsidRPr="00D94A84">
        <w:rPr>
          <w:rStyle w:val="5100"/>
          <w:color w:val="0000FF"/>
          <w:sz w:val="32"/>
          <w:szCs w:val="32"/>
          <w:lang w:eastAsia="en-US"/>
        </w:rPr>
        <w:t>, futbol, s</w:t>
      </w:r>
      <w:r w:rsidR="00476178" w:rsidRPr="00D94A84">
        <w:rPr>
          <w:rStyle w:val="5100"/>
          <w:color w:val="0000FF"/>
          <w:sz w:val="32"/>
          <w:szCs w:val="32"/>
          <w:lang w:eastAsia="en-US"/>
        </w:rPr>
        <w:t>’</w:t>
      </w:r>
      <w:r w:rsidRPr="00D94A84">
        <w:rPr>
          <w:rStyle w:val="5100"/>
          <w:color w:val="0000FF"/>
          <w:sz w:val="32"/>
          <w:szCs w:val="32"/>
          <w:lang w:eastAsia="en-US"/>
        </w:rPr>
        <w:t>ort, kurash, musobaqa, shaxmat, jamoa, o'ynamoq, sog'lom, o'smoq, yugurmoq, te</w:t>
      </w:r>
      <w:r w:rsidR="00476178" w:rsidRPr="00D94A84">
        <w:rPr>
          <w:rStyle w:val="5100"/>
          <w:color w:val="0000FF"/>
          <w:sz w:val="32"/>
          <w:szCs w:val="32"/>
          <w:lang w:eastAsia="en-US"/>
        </w:rPr>
        <w:t>’</w:t>
      </w:r>
      <w:r w:rsidRPr="00D94A84">
        <w:rPr>
          <w:rStyle w:val="5100"/>
          <w:color w:val="0000FF"/>
          <w:sz w:val="32"/>
          <w:szCs w:val="32"/>
          <w:lang w:eastAsia="en-US"/>
        </w:rPr>
        <w:t>moq, e'tibor bermoq, rivojlanmoq, tomosha qilmoq</w:t>
      </w:r>
      <w:bookmarkEnd w:id="232"/>
    </w:p>
    <w:p w:rsidR="004055DE" w:rsidRPr="00D94A84" w:rsidRDefault="004055DE" w:rsidP="00FF5E56">
      <w:pPr>
        <w:pStyle w:val="410"/>
        <w:numPr>
          <w:ilvl w:val="1"/>
          <w:numId w:val="34"/>
        </w:numPr>
        <w:shd w:val="clear" w:color="auto" w:fill="auto"/>
        <w:tabs>
          <w:tab w:val="left" w:pos="1817"/>
        </w:tabs>
        <w:spacing w:before="0" w:after="9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 berilayotgan so'zlarning atash ma'nolarini izohlang.</w:t>
      </w:r>
    </w:p>
    <w:p w:rsidR="004055DE" w:rsidRPr="00D94A84" w:rsidRDefault="004055DE" w:rsidP="00FF5E56">
      <w:pPr>
        <w:pStyle w:val="512"/>
        <w:keepNext/>
        <w:keepLines/>
        <w:shd w:val="clear" w:color="auto" w:fill="auto"/>
        <w:spacing w:after="286" w:line="240" w:lineRule="auto"/>
        <w:ind w:right="20" w:firstLine="543"/>
        <w:rPr>
          <w:color w:val="0000FF"/>
          <w:sz w:val="32"/>
          <w:szCs w:val="32"/>
        </w:rPr>
      </w:pPr>
      <w:bookmarkStart w:id="233" w:name="bookmark270"/>
      <w:r w:rsidRPr="00D94A84">
        <w:rPr>
          <w:rStyle w:val="5100"/>
          <w:color w:val="0000FF"/>
          <w:sz w:val="32"/>
          <w:szCs w:val="32"/>
          <w:lang w:eastAsia="en-US"/>
        </w:rPr>
        <w:t>Yugurmoq, bino, kollej, yashil, beshinchi, kutmoq, baland, uchta, qalam, javob bermoq, chiroyli, sakramoq, sakkiz, ikki, quvnoq, aytmoq, o'n ikki, deraza, o'ntacha.</w:t>
      </w:r>
      <w:bookmarkEnd w:id="233"/>
    </w:p>
    <w:p w:rsidR="004055DE"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Atash ma'nosi deb qanday ma'noga aytiladi?</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 xml:space="preserve"> 2. Qanday so'zlar atash ma'nosiga ega?</w:t>
      </w:r>
    </w:p>
    <w:p w:rsidR="004055DE" w:rsidRPr="00D94A84" w:rsidRDefault="004055DE" w:rsidP="00FF5E56">
      <w:pPr>
        <w:pStyle w:val="a9"/>
        <w:shd w:val="clear" w:color="auto" w:fill="auto"/>
        <w:spacing w:before="0" w:after="124" w:line="240" w:lineRule="auto"/>
        <w:ind w:firstLine="543"/>
        <w:jc w:val="both"/>
        <w:rPr>
          <w:color w:val="0000FF"/>
          <w:sz w:val="32"/>
          <w:szCs w:val="32"/>
        </w:rPr>
      </w:pPr>
      <w:r w:rsidRPr="00D94A84">
        <w:rPr>
          <w:color w:val="0000FF"/>
          <w:sz w:val="32"/>
          <w:szCs w:val="32"/>
          <w:lang w:eastAsia="en-US"/>
        </w:rPr>
        <w:t xml:space="preserve"> 3. Oltita mustaqil so'z yozib, ularning atash ma'nolarini ayting.</w:t>
      </w:r>
    </w:p>
    <w:p w:rsidR="004055DE" w:rsidRPr="00D94A84" w:rsidRDefault="00FF5E56" w:rsidP="00FF5E56">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FF5E56">
      <w:pPr>
        <w:pStyle w:val="410"/>
        <w:numPr>
          <w:ilvl w:val="1"/>
          <w:numId w:val="34"/>
        </w:numPr>
        <w:shd w:val="clear" w:color="auto" w:fill="auto"/>
        <w:tabs>
          <w:tab w:val="left" w:pos="1817"/>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Beshta ga</w:t>
      </w:r>
      <w:r w:rsidR="00476178" w:rsidRPr="00D94A84">
        <w:rPr>
          <w:color w:val="0000FF"/>
          <w:sz w:val="32"/>
          <w:szCs w:val="32"/>
          <w:lang w:eastAsia="en-US"/>
        </w:rPr>
        <w:t>’</w:t>
      </w:r>
      <w:r w:rsidRPr="00D94A84">
        <w:rPr>
          <w:color w:val="0000FF"/>
          <w:sz w:val="32"/>
          <w:szCs w:val="32"/>
          <w:lang w:eastAsia="en-US"/>
        </w:rPr>
        <w:t xml:space="preserve"> tuzing. Har bir ga</w:t>
      </w:r>
      <w:r w:rsidR="00476178" w:rsidRPr="00D94A84">
        <w:rPr>
          <w:color w:val="0000FF"/>
          <w:sz w:val="32"/>
          <w:szCs w:val="32"/>
          <w:lang w:eastAsia="en-US"/>
        </w:rPr>
        <w:t>’</w:t>
      </w:r>
      <w:r w:rsidRPr="00D94A84">
        <w:rPr>
          <w:color w:val="0000FF"/>
          <w:sz w:val="32"/>
          <w:szCs w:val="32"/>
          <w:lang w:eastAsia="en-US"/>
        </w:rPr>
        <w:t xml:space="preserve">da narsa-hodisa, belgi-xususiyat hamda harakat-holatlarni ifodalovchi so'zlar ishtirok etsin. </w:t>
      </w:r>
    </w:p>
    <w:p w:rsidR="004055DE" w:rsidRPr="00D94A84" w:rsidRDefault="004055DE" w:rsidP="0041455E">
      <w:pPr>
        <w:rPr>
          <w:rFonts w:ascii="Times New Roman" w:hAnsi="Times New Roman" w:cs="Times New Roman"/>
          <w:color w:val="0000FF"/>
          <w:sz w:val="28"/>
          <w:szCs w:val="28"/>
          <w:lang w:val="ru-RU"/>
        </w:rPr>
      </w:pPr>
    </w:p>
    <w:p w:rsidR="004055DE" w:rsidRPr="00D94A84" w:rsidRDefault="004055DE" w:rsidP="0041455E">
      <w:pPr>
        <w:rPr>
          <w:rFonts w:ascii="Times New Roman" w:hAnsi="Times New Roman" w:cs="Times New Roman"/>
          <w:color w:val="0000FF"/>
          <w:sz w:val="28"/>
          <w:szCs w:val="28"/>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i/>
          <w:color w:val="0000FF"/>
          <w:lang w:val="uz-Cyrl-UZ"/>
        </w:rPr>
      </w:pPr>
      <w:r w:rsidRPr="00D94A84">
        <w:rPr>
          <w:color w:val="0000FF"/>
          <w:lang w:val="uz-Cyrl-UZ"/>
        </w:rPr>
        <w:t>Mavzu:</w:t>
      </w:r>
      <w:r w:rsidRPr="00D94A84">
        <w:rPr>
          <w:color w:val="0000FF"/>
          <w:lang w:val="uz-Cyrl-UZ"/>
        </w:rPr>
        <w:tab/>
      </w:r>
      <w:r w:rsidR="002D5CB7" w:rsidRPr="00D94A84">
        <w:rPr>
          <w:color w:val="0000FF"/>
          <w:lang w:val="uz-Cyrl-UZ"/>
        </w:rPr>
        <w:tab/>
      </w:r>
      <w:r w:rsidR="002D5CB7" w:rsidRPr="00D94A84">
        <w:rPr>
          <w:color w:val="0000FF"/>
          <w:lang w:val="uz-Cyrl-UZ"/>
        </w:rPr>
        <w:tab/>
      </w:r>
      <w:r w:rsidRPr="00D94A84">
        <w:rPr>
          <w:color w:val="0000FF"/>
          <w:sz w:val="24"/>
          <w:szCs w:val="24"/>
          <w:lang w:val="uz-Cyrl-UZ" w:eastAsia="en-US"/>
        </w:rPr>
        <w:t>BIR MA'NOLI VA KO'</w:t>
      </w:r>
      <w:r w:rsidR="00476178" w:rsidRPr="00D94A84">
        <w:rPr>
          <w:color w:val="0000FF"/>
          <w:sz w:val="24"/>
          <w:szCs w:val="24"/>
          <w:lang w:val="uz-Cyrl-UZ" w:eastAsia="en-US"/>
        </w:rPr>
        <w:t>‘</w:t>
      </w:r>
      <w:r w:rsidRPr="00D94A84">
        <w:rPr>
          <w:color w:val="0000FF"/>
          <w:sz w:val="24"/>
          <w:szCs w:val="24"/>
          <w:lang w:val="uz-Cyrl-UZ" w:eastAsia="en-US"/>
        </w:rPr>
        <w:t xml:space="preserve"> MA'NOLI SO'ZLAR</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FF5E56">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Atash ma'nosi deb qanday ma'noga aytiladi?</w:t>
      </w:r>
    </w:p>
    <w:p w:rsidR="004055DE" w:rsidRPr="00D94A84" w:rsidRDefault="004055DE" w:rsidP="00FF5E56">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 xml:space="preserve"> 2. Qanday so'zlar atash ma'nosiga ega?</w:t>
      </w:r>
    </w:p>
    <w:p w:rsidR="004055DE" w:rsidRPr="00D94A84" w:rsidRDefault="004055DE" w:rsidP="00FF5E56">
      <w:pPr>
        <w:pStyle w:val="a9"/>
        <w:shd w:val="clear" w:color="auto" w:fill="auto"/>
        <w:spacing w:before="0" w:after="124" w:line="240" w:lineRule="auto"/>
        <w:ind w:firstLine="543"/>
        <w:jc w:val="both"/>
        <w:rPr>
          <w:color w:val="0000FF"/>
          <w:sz w:val="32"/>
          <w:szCs w:val="32"/>
        </w:rPr>
      </w:pPr>
      <w:r w:rsidRPr="00D94A84">
        <w:rPr>
          <w:color w:val="0000FF"/>
          <w:sz w:val="32"/>
          <w:szCs w:val="32"/>
          <w:lang w:eastAsia="en-US"/>
        </w:rPr>
        <w:t xml:space="preserve"> 3. Oltita mustaqil so'z yozib, ularning atash ma'nolarini ayting.</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FF5E56">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FF5E56">
      <w:pPr>
        <w:pStyle w:val="212"/>
        <w:spacing w:line="240" w:lineRule="auto"/>
        <w:ind w:firstLine="543"/>
        <w:jc w:val="both"/>
        <w:rPr>
          <w:rStyle w:val="5232"/>
          <w:b/>
          <w:bCs/>
          <w:color w:val="0000FF"/>
          <w:sz w:val="32"/>
          <w:szCs w:val="32"/>
          <w:lang w:eastAsia="en-US"/>
        </w:rPr>
      </w:pPr>
      <w:r w:rsidRPr="00D94A84">
        <w:rPr>
          <w:color w:val="0000FF"/>
          <w:sz w:val="32"/>
          <w:szCs w:val="32"/>
          <w:lang w:eastAsia="en-US"/>
        </w:rPr>
        <w:t>So'zlar bir ma'noli va ko'</w:t>
      </w:r>
      <w:r w:rsidR="00476178" w:rsidRPr="00D94A84">
        <w:rPr>
          <w:color w:val="0000FF"/>
          <w:sz w:val="32"/>
          <w:szCs w:val="32"/>
          <w:lang w:eastAsia="en-US"/>
        </w:rPr>
        <w:t>‘</w:t>
      </w:r>
      <w:r w:rsidRPr="00D94A84">
        <w:rPr>
          <w:color w:val="0000FF"/>
          <w:sz w:val="32"/>
          <w:szCs w:val="32"/>
          <w:lang w:eastAsia="en-US"/>
        </w:rPr>
        <w:t xml:space="preserve"> ma'noli so'zlarga bo'linadi.</w:t>
      </w:r>
      <w:bookmarkStart w:id="234" w:name="bookmark273"/>
      <w:r w:rsidRPr="00D94A84">
        <w:rPr>
          <w:rStyle w:val="5214"/>
          <w:b/>
          <w:bCs/>
          <w:color w:val="0000FF"/>
          <w:sz w:val="32"/>
          <w:szCs w:val="32"/>
          <w:lang w:eastAsia="en-US"/>
        </w:rPr>
        <w:t>O'n, Tashkent, Mirzacho'l</w:t>
      </w:r>
      <w:r w:rsidRPr="00D94A84">
        <w:rPr>
          <w:color w:val="0000FF"/>
          <w:sz w:val="32"/>
          <w:szCs w:val="32"/>
          <w:lang w:eastAsia="en-US"/>
        </w:rPr>
        <w:t xml:space="preserve"> singari aniq bir ma'noni ifodalash</w:t>
      </w:r>
      <w:bookmarkStart w:id="235" w:name="bookmark274"/>
      <w:bookmarkEnd w:id="234"/>
      <w:r w:rsidRPr="00D94A84">
        <w:rPr>
          <w:color w:val="0000FF"/>
          <w:sz w:val="32"/>
          <w:szCs w:val="32"/>
          <w:lang w:eastAsia="en-US"/>
        </w:rPr>
        <w:t>uchun qo'llanilgan so'zlar bir ma'noli so'zlar sanaladi.</w:t>
      </w:r>
      <w:bookmarkStart w:id="236" w:name="bookmark275"/>
      <w:bookmarkEnd w:id="235"/>
      <w:r w:rsidRPr="00D94A84">
        <w:rPr>
          <w:color w:val="0000FF"/>
          <w:sz w:val="32"/>
          <w:szCs w:val="32"/>
          <w:lang w:eastAsia="en-US"/>
        </w:rPr>
        <w:t>Nutqiy jarayonda ikki va undan ortiq ma'noda qo'llanuvchi</w:t>
      </w:r>
      <w:bookmarkEnd w:id="236"/>
      <w:r w:rsidRPr="00D94A84">
        <w:rPr>
          <w:color w:val="0000FF"/>
          <w:sz w:val="32"/>
          <w:szCs w:val="32"/>
          <w:lang w:eastAsia="en-US"/>
        </w:rPr>
        <w:t>so'zlarga ko'</w:t>
      </w:r>
      <w:r w:rsidR="00476178" w:rsidRPr="00D94A84">
        <w:rPr>
          <w:color w:val="0000FF"/>
          <w:sz w:val="32"/>
          <w:szCs w:val="32"/>
          <w:lang w:eastAsia="en-US"/>
        </w:rPr>
        <w:t>‘</w:t>
      </w:r>
      <w:r w:rsidRPr="00D94A84">
        <w:rPr>
          <w:color w:val="0000FF"/>
          <w:sz w:val="32"/>
          <w:szCs w:val="32"/>
          <w:lang w:eastAsia="en-US"/>
        </w:rPr>
        <w:t xml:space="preserve"> ma'n</w:t>
      </w:r>
      <w:r w:rsidRPr="00D94A84">
        <w:rPr>
          <w:rStyle w:val="5232"/>
          <w:bCs/>
          <w:color w:val="0000FF"/>
          <w:sz w:val="32"/>
          <w:szCs w:val="32"/>
          <w:lang w:eastAsia="en-US"/>
        </w:rPr>
        <w:t>oli so'zlar deyiladi.</w:t>
      </w:r>
    </w:p>
    <w:p w:rsidR="004055DE" w:rsidRPr="00D94A84" w:rsidRDefault="004055DE" w:rsidP="00FF5E56">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FF5E56">
      <w:pPr>
        <w:pStyle w:val="410"/>
        <w:shd w:val="clear" w:color="auto" w:fill="auto"/>
        <w:spacing w:before="0" w:after="72" w:line="240" w:lineRule="auto"/>
        <w:ind w:firstLine="543"/>
        <w:jc w:val="both"/>
        <w:rPr>
          <w:color w:val="0000FF"/>
          <w:sz w:val="32"/>
          <w:szCs w:val="32"/>
        </w:rPr>
      </w:pPr>
      <w:r w:rsidRPr="00D94A84">
        <w:rPr>
          <w:color w:val="0000FF"/>
          <w:sz w:val="32"/>
          <w:szCs w:val="32"/>
          <w:lang w:eastAsia="en-US"/>
        </w:rPr>
        <w:t>483-mashq.^Ko'</w:t>
      </w:r>
      <w:r w:rsidR="00476178" w:rsidRPr="00D94A84">
        <w:rPr>
          <w:color w:val="0000FF"/>
          <w:sz w:val="32"/>
          <w:szCs w:val="32"/>
          <w:lang w:eastAsia="en-US"/>
        </w:rPr>
        <w:t>‘</w:t>
      </w:r>
      <w:r w:rsidRPr="00D94A84">
        <w:rPr>
          <w:color w:val="0000FF"/>
          <w:sz w:val="32"/>
          <w:szCs w:val="32"/>
          <w:lang w:eastAsia="en-US"/>
        </w:rPr>
        <w:t xml:space="preserve"> ma'noli so'zlarning ma'nosini izohlang.</w:t>
      </w:r>
    </w:p>
    <w:p w:rsidR="004055DE" w:rsidRPr="00D94A84" w:rsidRDefault="004055DE" w:rsidP="00FF5E56">
      <w:pPr>
        <w:pStyle w:val="512"/>
        <w:keepNext/>
        <w:keepLines/>
        <w:shd w:val="clear" w:color="auto" w:fill="auto"/>
        <w:spacing w:after="203" w:line="240" w:lineRule="auto"/>
        <w:ind w:right="20" w:firstLine="543"/>
        <w:rPr>
          <w:color w:val="0000FF"/>
          <w:sz w:val="32"/>
          <w:szCs w:val="32"/>
        </w:rPr>
      </w:pPr>
      <w:bookmarkStart w:id="237" w:name="bookmark277"/>
      <w:r w:rsidRPr="00D94A84">
        <w:rPr>
          <w:rStyle w:val="590"/>
          <w:color w:val="0000FF"/>
          <w:sz w:val="32"/>
          <w:szCs w:val="32"/>
          <w:lang w:eastAsia="en-US"/>
        </w:rPr>
        <w:lastRenderedPageBreak/>
        <w:t>1.0'zbekistonning Davlat tili-o'zbek tilidir. 2. Razvedkachilarga «til» tutib kelish to</w:t>
      </w:r>
      <w:r w:rsidR="00476178" w:rsidRPr="00D94A84">
        <w:rPr>
          <w:rStyle w:val="590"/>
          <w:color w:val="0000FF"/>
          <w:sz w:val="32"/>
          <w:szCs w:val="32"/>
          <w:lang w:eastAsia="en-US"/>
        </w:rPr>
        <w:t>’</w:t>
      </w:r>
      <w:r w:rsidRPr="00D94A84">
        <w:rPr>
          <w:rStyle w:val="590"/>
          <w:color w:val="0000FF"/>
          <w:sz w:val="32"/>
          <w:szCs w:val="32"/>
          <w:lang w:eastAsia="en-US"/>
        </w:rPr>
        <w:t xml:space="preserve">shirilgan edi. 3. Shoir boshini birdan ko'tardi. </w:t>
      </w:r>
      <w:r w:rsidRPr="00D94A84">
        <w:rPr>
          <w:rStyle w:val="52a"/>
          <w:color w:val="0000FF"/>
          <w:sz w:val="32"/>
          <w:szCs w:val="32"/>
          <w:lang w:eastAsia="en-US"/>
        </w:rPr>
        <w:t>(Oybek)</w:t>
      </w:r>
      <w:r w:rsidRPr="00D94A84">
        <w:rPr>
          <w:rStyle w:val="590"/>
          <w:color w:val="0000FF"/>
          <w:sz w:val="32"/>
          <w:szCs w:val="32"/>
          <w:lang w:eastAsia="en-US"/>
        </w:rPr>
        <w:t xml:space="preserve"> 4. Ochilgan </w:t>
      </w:r>
      <w:r w:rsidR="00476178" w:rsidRPr="00D94A84">
        <w:rPr>
          <w:rStyle w:val="590"/>
          <w:color w:val="0000FF"/>
          <w:sz w:val="32"/>
          <w:szCs w:val="32"/>
          <w:lang w:eastAsia="en-US"/>
        </w:rPr>
        <w:t>‘</w:t>
      </w:r>
      <w:r w:rsidRPr="00D94A84">
        <w:rPr>
          <w:rStyle w:val="590"/>
          <w:color w:val="0000FF"/>
          <w:sz w:val="32"/>
          <w:szCs w:val="32"/>
          <w:lang w:eastAsia="en-US"/>
        </w:rPr>
        <w:t>axtani bir boshdan teringlar.</w:t>
      </w:r>
      <w:bookmarkEnd w:id="237"/>
    </w:p>
    <w:p w:rsidR="004055DE" w:rsidRPr="00D94A84" w:rsidRDefault="004055DE" w:rsidP="00FF5E56">
      <w:pPr>
        <w:pStyle w:val="410"/>
        <w:shd w:val="clear" w:color="auto" w:fill="auto"/>
        <w:spacing w:before="0" w:after="157" w:line="240" w:lineRule="auto"/>
        <w:ind w:right="20" w:firstLine="543"/>
        <w:jc w:val="both"/>
        <w:rPr>
          <w:color w:val="0000FF"/>
          <w:sz w:val="32"/>
          <w:szCs w:val="32"/>
        </w:rPr>
      </w:pPr>
      <w:r w:rsidRPr="00D94A84">
        <w:rPr>
          <w:color w:val="0000FF"/>
          <w:sz w:val="32"/>
          <w:szCs w:val="32"/>
          <w:lang w:eastAsia="en-US"/>
        </w:rPr>
        <w:t>*484-mashq; Awal bir ma'noli, keyin esa ko'</w:t>
      </w:r>
      <w:r w:rsidR="00476178" w:rsidRPr="00D94A84">
        <w:rPr>
          <w:color w:val="0000FF"/>
          <w:sz w:val="32"/>
          <w:szCs w:val="32"/>
          <w:lang w:eastAsia="en-US"/>
        </w:rPr>
        <w:t>‘</w:t>
      </w:r>
      <w:r w:rsidRPr="00D94A84">
        <w:rPr>
          <w:color w:val="0000FF"/>
          <w:sz w:val="32"/>
          <w:szCs w:val="32"/>
          <w:lang w:eastAsia="en-US"/>
        </w:rPr>
        <w:t xml:space="preserve"> ma'noli so'zlarni ko'chiring. Ko'</w:t>
      </w:r>
      <w:r w:rsidR="00476178" w:rsidRPr="00D94A84">
        <w:rPr>
          <w:color w:val="0000FF"/>
          <w:sz w:val="32"/>
          <w:szCs w:val="32"/>
          <w:lang w:eastAsia="en-US"/>
        </w:rPr>
        <w:t>‘</w:t>
      </w:r>
      <w:r w:rsidRPr="00D94A84">
        <w:rPr>
          <w:color w:val="0000FF"/>
          <w:sz w:val="32"/>
          <w:szCs w:val="32"/>
          <w:lang w:eastAsia="en-US"/>
        </w:rPr>
        <w:t xml:space="preserve"> ma'noli so'zlarning har bir ma'nosi asosida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FF5E56">
      <w:pPr>
        <w:pStyle w:val="512"/>
        <w:keepNext/>
        <w:keepLines/>
        <w:shd w:val="clear" w:color="auto" w:fill="auto"/>
        <w:spacing w:after="203" w:line="240" w:lineRule="auto"/>
        <w:ind w:right="20" w:firstLine="543"/>
        <w:rPr>
          <w:color w:val="0000FF"/>
          <w:sz w:val="32"/>
          <w:szCs w:val="32"/>
        </w:rPr>
      </w:pPr>
      <w:bookmarkStart w:id="238" w:name="bookmark278"/>
      <w:r w:rsidRPr="00D94A84">
        <w:rPr>
          <w:rStyle w:val="590"/>
          <w:color w:val="0000FF"/>
          <w:sz w:val="32"/>
          <w:szCs w:val="32"/>
          <w:lang w:eastAsia="en-US"/>
        </w:rPr>
        <w:t>Og'iz, geografiya, geometriya, qo'l, oyoq, maktab, bo'g'in, torn, o'tmas, dasturxon, oshxona, kitob, non, iflos.</w:t>
      </w:r>
      <w:bookmarkEnd w:id="238"/>
    </w:p>
    <w:p w:rsidR="004055DE" w:rsidRPr="00D94A84" w:rsidRDefault="004055DE" w:rsidP="00FF5E56">
      <w:pPr>
        <w:pStyle w:val="410"/>
        <w:numPr>
          <w:ilvl w:val="2"/>
          <w:numId w:val="34"/>
        </w:numPr>
        <w:shd w:val="clear" w:color="auto" w:fill="auto"/>
        <w:tabs>
          <w:tab w:val="left" w:pos="1518"/>
        </w:tabs>
        <w:spacing w:before="0" w:after="15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Quyidagi birikmalardagi ko'</w:t>
      </w:r>
      <w:r w:rsidR="00476178" w:rsidRPr="00D94A84">
        <w:rPr>
          <w:color w:val="0000FF"/>
          <w:sz w:val="32"/>
          <w:szCs w:val="32"/>
          <w:lang w:eastAsia="en-US"/>
        </w:rPr>
        <w:t>‘</w:t>
      </w:r>
      <w:r w:rsidRPr="00D94A84">
        <w:rPr>
          <w:color w:val="0000FF"/>
          <w:sz w:val="32"/>
          <w:szCs w:val="32"/>
          <w:lang w:eastAsia="en-US"/>
        </w:rPr>
        <w:t xml:space="preserve"> ma'noli so'zni to</w:t>
      </w:r>
      <w:r w:rsidR="00476178" w:rsidRPr="00D94A84">
        <w:rPr>
          <w:color w:val="0000FF"/>
          <w:sz w:val="32"/>
          <w:szCs w:val="32"/>
          <w:lang w:eastAsia="en-US"/>
        </w:rPr>
        <w:t>’</w:t>
      </w:r>
      <w:r w:rsidRPr="00D94A84">
        <w:rPr>
          <w:color w:val="0000FF"/>
          <w:sz w:val="32"/>
          <w:szCs w:val="32"/>
          <w:lang w:eastAsia="en-US"/>
        </w:rPr>
        <w:t>ing, qanday ma'no ifodalayotganini izohlang.</w:t>
      </w:r>
    </w:p>
    <w:p w:rsidR="004055DE" w:rsidRPr="00D94A84" w:rsidRDefault="004055DE" w:rsidP="00FF5E56">
      <w:pPr>
        <w:pStyle w:val="512"/>
        <w:keepNext/>
        <w:keepLines/>
        <w:shd w:val="clear" w:color="auto" w:fill="auto"/>
        <w:spacing w:after="290" w:line="240" w:lineRule="auto"/>
        <w:ind w:right="20" w:firstLine="543"/>
        <w:rPr>
          <w:color w:val="0000FF"/>
          <w:sz w:val="32"/>
          <w:szCs w:val="32"/>
        </w:rPr>
      </w:pPr>
      <w:bookmarkStart w:id="239" w:name="bookmark279"/>
      <w:r w:rsidRPr="00D94A84">
        <w:rPr>
          <w:rStyle w:val="590"/>
          <w:color w:val="0000FF"/>
          <w:sz w:val="32"/>
          <w:szCs w:val="32"/>
          <w:lang w:eastAsia="en-US"/>
        </w:rPr>
        <w:t>Iliq munosabat, qalb izhori, chuqur tekshirmoq, xira odam, istiqbol yo'li, sovuq xabar.</w:t>
      </w:r>
      <w:bookmarkEnd w:id="239"/>
    </w:p>
    <w:p w:rsidR="004055DE" w:rsidRPr="00D94A84" w:rsidRDefault="00FF5E56" w:rsidP="00FF5E56">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FF5E56">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1. Qanday so'zlarga bir ma'noli so'zlar deyiladi?</w:t>
      </w:r>
    </w:p>
    <w:p w:rsidR="004055DE" w:rsidRPr="00D94A84" w:rsidRDefault="004055DE" w:rsidP="00FF5E56">
      <w:pPr>
        <w:pStyle w:val="a9"/>
        <w:numPr>
          <w:ilvl w:val="3"/>
          <w:numId w:val="34"/>
        </w:numPr>
        <w:shd w:val="clear" w:color="auto" w:fill="auto"/>
        <w:tabs>
          <w:tab w:val="left" w:pos="850"/>
        </w:tabs>
        <w:spacing w:before="0" w:after="0" w:line="240" w:lineRule="auto"/>
        <w:ind w:firstLine="543"/>
        <w:jc w:val="left"/>
        <w:rPr>
          <w:color w:val="0000FF"/>
          <w:sz w:val="32"/>
          <w:szCs w:val="32"/>
        </w:rPr>
      </w:pPr>
      <w:r w:rsidRPr="00D94A84">
        <w:rPr>
          <w:color w:val="0000FF"/>
          <w:sz w:val="32"/>
          <w:szCs w:val="32"/>
          <w:lang w:eastAsia="en-US"/>
        </w:rPr>
        <w:t>Qanday so'zlarga ko'</w:t>
      </w:r>
      <w:r w:rsidR="00476178" w:rsidRPr="00D94A84">
        <w:rPr>
          <w:color w:val="0000FF"/>
          <w:sz w:val="32"/>
          <w:szCs w:val="32"/>
          <w:lang w:eastAsia="en-US"/>
        </w:rPr>
        <w:t>‘</w:t>
      </w:r>
      <w:r w:rsidRPr="00D94A84">
        <w:rPr>
          <w:color w:val="0000FF"/>
          <w:sz w:val="32"/>
          <w:szCs w:val="32"/>
          <w:lang w:eastAsia="en-US"/>
        </w:rPr>
        <w:t xml:space="preserve"> ma'noli so'zlar deyiladi?</w:t>
      </w:r>
    </w:p>
    <w:p w:rsidR="004055DE" w:rsidRPr="00D94A84" w:rsidRDefault="004055DE" w:rsidP="00FF5E56">
      <w:pPr>
        <w:pStyle w:val="a9"/>
        <w:numPr>
          <w:ilvl w:val="3"/>
          <w:numId w:val="34"/>
        </w:numPr>
        <w:shd w:val="clear" w:color="auto" w:fill="auto"/>
        <w:tabs>
          <w:tab w:val="left" w:pos="840"/>
        </w:tabs>
        <w:spacing w:before="0" w:after="180" w:line="240" w:lineRule="auto"/>
        <w:ind w:firstLine="543"/>
        <w:jc w:val="left"/>
        <w:rPr>
          <w:color w:val="0000FF"/>
          <w:sz w:val="32"/>
          <w:szCs w:val="32"/>
        </w:rPr>
      </w:pPr>
      <w:r w:rsidRPr="00D94A84">
        <w:rPr>
          <w:color w:val="0000FF"/>
          <w:sz w:val="32"/>
          <w:szCs w:val="32"/>
          <w:lang w:eastAsia="en-US"/>
        </w:rPr>
        <w:t>Bir ma'noli va ko'</w:t>
      </w:r>
      <w:r w:rsidR="00476178" w:rsidRPr="00D94A84">
        <w:rPr>
          <w:color w:val="0000FF"/>
          <w:sz w:val="32"/>
          <w:szCs w:val="32"/>
          <w:lang w:eastAsia="en-US"/>
        </w:rPr>
        <w:t>‘</w:t>
      </w:r>
      <w:r w:rsidRPr="00D94A84">
        <w:rPr>
          <w:color w:val="0000FF"/>
          <w:sz w:val="32"/>
          <w:szCs w:val="32"/>
          <w:lang w:eastAsia="en-US"/>
        </w:rPr>
        <w:t xml:space="preserve"> ma'noli so'zlarga misol keltiring.</w:t>
      </w:r>
    </w:p>
    <w:p w:rsidR="004055DE" w:rsidRPr="00D94A84" w:rsidRDefault="00FF5E56" w:rsidP="00FF5E56">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FF5E56">
      <w:pPr>
        <w:pStyle w:val="410"/>
        <w:numPr>
          <w:ilvl w:val="2"/>
          <w:numId w:val="34"/>
        </w:numPr>
        <w:shd w:val="clear" w:color="auto" w:fill="auto"/>
        <w:tabs>
          <w:tab w:val="left" w:pos="1542"/>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«0'zbek tilining izohli lug'ati»dan</w:t>
      </w:r>
      <w:r w:rsidR="00476178" w:rsidRPr="00D94A84">
        <w:rPr>
          <w:rStyle w:val="42"/>
          <w:b/>
          <w:bCs/>
          <w:color w:val="0000FF"/>
          <w:sz w:val="32"/>
          <w:szCs w:val="32"/>
          <w:lang w:eastAsia="en-US"/>
        </w:rPr>
        <w:t>‘</w:t>
      </w:r>
      <w:r w:rsidRPr="00D94A84">
        <w:rPr>
          <w:rStyle w:val="42"/>
          <w:b/>
          <w:bCs/>
          <w:color w:val="0000FF"/>
          <w:sz w:val="32"/>
          <w:szCs w:val="32"/>
          <w:lang w:eastAsia="en-US"/>
        </w:rPr>
        <w:t>eshana, burun, og'iz, tish, quloq, yuz, bel</w:t>
      </w:r>
      <w:r w:rsidRPr="00D94A84">
        <w:rPr>
          <w:color w:val="0000FF"/>
          <w:sz w:val="32"/>
          <w:szCs w:val="32"/>
          <w:lang w:eastAsia="en-US"/>
        </w:rPr>
        <w:t xml:space="preserve"> so'zlarining ma'no turlarini aniqlang.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FF5E56">
      <w:pPr>
        <w:ind w:firstLine="543"/>
        <w:rPr>
          <w:rFonts w:ascii="Times New Roman" w:hAnsi="Times New Roman" w:cs="Times New Roman"/>
          <w:color w:val="0000FF"/>
          <w:sz w:val="32"/>
          <w:szCs w:val="32"/>
        </w:rPr>
      </w:pPr>
    </w:p>
    <w:p w:rsidR="004055DE" w:rsidRPr="00D94A84" w:rsidRDefault="004055DE" w:rsidP="00FF5E56">
      <w:pPr>
        <w:ind w:firstLine="543"/>
        <w:rPr>
          <w:rFonts w:ascii="Times New Roman" w:hAnsi="Times New Roman" w:cs="Times New Roman"/>
          <w:color w:val="0000FF"/>
          <w:sz w:val="32"/>
          <w:szCs w:val="32"/>
        </w:rPr>
      </w:pPr>
    </w:p>
    <w:p w:rsidR="00FF5E56" w:rsidRPr="00D94A84" w:rsidRDefault="004055DE">
      <w:pPr>
        <w:rPr>
          <w:b/>
          <w:color w:val="0000FF"/>
          <w:sz w:val="28"/>
          <w:szCs w:val="28"/>
        </w:rPr>
      </w:pPr>
      <w:r w:rsidRPr="00D94A84">
        <w:rPr>
          <w:rFonts w:ascii="Times New Roman" w:hAnsi="Times New Roman" w:cs="Times New Roman"/>
          <w:b/>
          <w:color w:val="0000FF"/>
          <w:sz w:val="28"/>
          <w:szCs w:val="28"/>
        </w:rPr>
        <w:br w:type="page"/>
      </w:r>
      <w:r w:rsidR="00502AF3" w:rsidRPr="00D94A84">
        <w:rPr>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FF5E56" w:rsidRPr="00D94A84">
        <w:rPr>
          <w:color w:val="0000FF"/>
          <w:sz w:val="28"/>
          <w:szCs w:val="28"/>
          <w:lang w:val="uz-Cyrl-UZ"/>
        </w:rPr>
        <w:tab/>
      </w:r>
      <w:r w:rsidR="00FF5E56" w:rsidRPr="00D94A84">
        <w:rPr>
          <w:color w:val="0000FF"/>
          <w:sz w:val="28"/>
          <w:szCs w:val="28"/>
          <w:lang w:val="uz-Cyrl-UZ"/>
        </w:rPr>
        <w:tab/>
      </w:r>
      <w:r w:rsidRPr="00D94A84">
        <w:rPr>
          <w:color w:val="0000FF"/>
          <w:sz w:val="24"/>
          <w:szCs w:val="24"/>
          <w:lang w:val="uz-Cyrl-UZ" w:eastAsia="en-US"/>
        </w:rPr>
        <w:t>SO'ZNING O'Z VA KO'CHMA MA'NOLARI</w:t>
      </w:r>
      <w:r w:rsidRPr="00D94A84">
        <w:rPr>
          <w:color w:val="0000FF"/>
          <w:sz w:val="28"/>
          <w:szCs w:val="28"/>
          <w:lang w:val="uz-Cyrl-UZ"/>
        </w:rPr>
        <w:tab/>
      </w:r>
      <w:r w:rsidRPr="00D94A84">
        <w:rPr>
          <w:color w:val="0000FF"/>
          <w:sz w:val="28"/>
          <w:szCs w:val="28"/>
          <w:lang w:val="uz-Cyrl-UZ"/>
        </w:rPr>
        <w:tab/>
      </w:r>
    </w:p>
    <w:p w:rsidR="00FF5E56" w:rsidRPr="00D94A84" w:rsidRDefault="00FF5E56" w:rsidP="00FF5E5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FF5E56" w:rsidRPr="00D94A84" w:rsidRDefault="00FF5E56" w:rsidP="00FF5E5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F5E56" w:rsidRPr="00D94A84" w:rsidRDefault="00FF5E56" w:rsidP="00FF5E56">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F5E56" w:rsidRPr="00D94A84" w:rsidRDefault="00FF5E56" w:rsidP="00FF5E5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FF5E56" w:rsidRPr="00D94A84" w:rsidRDefault="00FF5E56" w:rsidP="00FF5E56">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FF5E56" w:rsidRPr="00D94A84" w:rsidRDefault="00FF5E56" w:rsidP="00FF5E5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FF5E56" w:rsidRPr="00D94A84" w:rsidRDefault="00FF5E56" w:rsidP="00FF5E56">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FF5E56" w:rsidRPr="00D94A84" w:rsidRDefault="00FF5E56" w:rsidP="00FF5E5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FF5E56" w:rsidRPr="00D94A84" w:rsidRDefault="00FF5E56" w:rsidP="00FF5E56">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FF5E56" w:rsidRPr="00D94A84" w:rsidRDefault="00FF5E56" w:rsidP="00FF5E56">
      <w:pPr>
        <w:jc w:val="center"/>
        <w:rPr>
          <w:rFonts w:ascii="Times New Roman" w:hAnsi="Times New Roman" w:cs="Times New Roman"/>
          <w:b/>
          <w:i/>
          <w:color w:val="0000FF"/>
          <w:sz w:val="28"/>
          <w:szCs w:val="28"/>
          <w:u w:val="single"/>
          <w:lang w:val="uz-Cyrl-UZ"/>
        </w:rPr>
      </w:pPr>
    </w:p>
    <w:p w:rsidR="00FF5E56" w:rsidRPr="00D94A84" w:rsidRDefault="00FF5E56" w:rsidP="00FF5E56">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FF5E56" w:rsidRPr="00D94A84" w:rsidRDefault="00FF5E56" w:rsidP="00FF5E56">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FF5E56" w:rsidRPr="00D94A84" w:rsidRDefault="00FF5E56" w:rsidP="00FF5E56">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FF5E56" w:rsidRPr="00D94A84" w:rsidRDefault="00FF5E56" w:rsidP="00FF5E56">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FF5E56" w:rsidRPr="00D94A84" w:rsidRDefault="00FF5E56" w:rsidP="00FF5E56">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FF5E56" w:rsidRPr="00D94A84" w:rsidRDefault="00FF5E56" w:rsidP="0041455E">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1455E">
      <w:pPr>
        <w:pStyle w:val="410"/>
        <w:numPr>
          <w:ilvl w:val="0"/>
          <w:numId w:val="62"/>
        </w:numPr>
        <w:shd w:val="clear" w:color="auto" w:fill="auto"/>
        <w:tabs>
          <w:tab w:val="left" w:pos="1542"/>
        </w:tabs>
        <w:spacing w:before="0" w:line="240" w:lineRule="auto"/>
        <w:ind w:right="20"/>
        <w:jc w:val="both"/>
        <w:rPr>
          <w:color w:val="0000FF"/>
          <w:sz w:val="32"/>
          <w:szCs w:val="32"/>
        </w:rPr>
      </w:pPr>
      <w:r w:rsidRPr="00D94A84">
        <w:rPr>
          <w:color w:val="0000FF"/>
          <w:sz w:val="32"/>
          <w:szCs w:val="32"/>
          <w:lang w:eastAsia="en-US"/>
        </w:rPr>
        <w:t>- 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«0'zbek tilining izohli lug'ati»dan</w:t>
      </w:r>
      <w:r w:rsidR="00476178" w:rsidRPr="00D94A84">
        <w:rPr>
          <w:rStyle w:val="42"/>
          <w:b/>
          <w:bCs/>
          <w:color w:val="0000FF"/>
          <w:sz w:val="32"/>
          <w:szCs w:val="32"/>
          <w:lang w:eastAsia="en-US"/>
        </w:rPr>
        <w:t>‘</w:t>
      </w:r>
      <w:r w:rsidRPr="00D94A84">
        <w:rPr>
          <w:rStyle w:val="42"/>
          <w:b/>
          <w:bCs/>
          <w:color w:val="0000FF"/>
          <w:sz w:val="32"/>
          <w:szCs w:val="32"/>
          <w:lang w:eastAsia="en-US"/>
        </w:rPr>
        <w:t>eshana, burun, og'iz, tish, quloq, yuz, bel</w:t>
      </w:r>
      <w:r w:rsidRPr="00D94A84">
        <w:rPr>
          <w:color w:val="0000FF"/>
          <w:sz w:val="32"/>
          <w:szCs w:val="32"/>
          <w:lang w:eastAsia="en-US"/>
        </w:rPr>
        <w:t xml:space="preserve"> so'zlarining ma'no turlarini aniqlang.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firstLine="0"/>
        <w:jc w:val="both"/>
        <w:rPr>
          <w:color w:val="0000FF"/>
          <w:sz w:val="32"/>
          <w:szCs w:val="32"/>
        </w:rPr>
      </w:pPr>
      <w:r w:rsidRPr="00D94A84">
        <w:rPr>
          <w:color w:val="0000FF"/>
          <w:sz w:val="32"/>
          <w:szCs w:val="32"/>
          <w:lang w:eastAsia="en-US"/>
        </w:rPr>
        <w:t>1. Qanday so'zlarga bir ma'noli so'zlar deyiladi?</w:t>
      </w:r>
    </w:p>
    <w:p w:rsidR="004055DE" w:rsidRPr="00D94A84" w:rsidRDefault="004055DE" w:rsidP="0041455E">
      <w:pPr>
        <w:pStyle w:val="a9"/>
        <w:shd w:val="clear" w:color="auto" w:fill="auto"/>
        <w:tabs>
          <w:tab w:val="left" w:pos="850"/>
        </w:tabs>
        <w:spacing w:before="0" w:after="0" w:line="240" w:lineRule="auto"/>
        <w:ind w:firstLine="0"/>
        <w:jc w:val="left"/>
        <w:rPr>
          <w:color w:val="0000FF"/>
          <w:sz w:val="32"/>
          <w:szCs w:val="32"/>
        </w:rPr>
      </w:pPr>
      <w:r w:rsidRPr="00D94A84">
        <w:rPr>
          <w:color w:val="0000FF"/>
          <w:sz w:val="32"/>
          <w:szCs w:val="32"/>
          <w:lang w:eastAsia="en-US"/>
        </w:rPr>
        <w:t>2.Qanday so'zlarga ko'</w:t>
      </w:r>
      <w:r w:rsidR="00476178" w:rsidRPr="00D94A84">
        <w:rPr>
          <w:color w:val="0000FF"/>
          <w:sz w:val="32"/>
          <w:szCs w:val="32"/>
          <w:lang w:eastAsia="en-US"/>
        </w:rPr>
        <w:t>‘</w:t>
      </w:r>
      <w:r w:rsidRPr="00D94A84">
        <w:rPr>
          <w:color w:val="0000FF"/>
          <w:sz w:val="32"/>
          <w:szCs w:val="32"/>
          <w:lang w:eastAsia="en-US"/>
        </w:rPr>
        <w:t xml:space="preserve"> ma'noli so'zlar deyiladi?</w:t>
      </w:r>
    </w:p>
    <w:p w:rsidR="004055DE" w:rsidRPr="00D94A84" w:rsidRDefault="004055DE" w:rsidP="0041455E">
      <w:pPr>
        <w:pStyle w:val="a9"/>
        <w:shd w:val="clear" w:color="auto" w:fill="auto"/>
        <w:tabs>
          <w:tab w:val="left" w:pos="840"/>
        </w:tabs>
        <w:spacing w:before="0" w:after="180" w:line="240" w:lineRule="auto"/>
        <w:ind w:firstLine="0"/>
        <w:jc w:val="left"/>
        <w:rPr>
          <w:color w:val="0000FF"/>
          <w:sz w:val="32"/>
          <w:szCs w:val="32"/>
        </w:rPr>
      </w:pPr>
      <w:r w:rsidRPr="00D94A84">
        <w:rPr>
          <w:color w:val="0000FF"/>
          <w:sz w:val="32"/>
          <w:szCs w:val="32"/>
          <w:lang w:eastAsia="en-US"/>
        </w:rPr>
        <w:t>3.Bir ma'noli va ko'</w:t>
      </w:r>
      <w:r w:rsidR="00476178" w:rsidRPr="00D94A84">
        <w:rPr>
          <w:color w:val="0000FF"/>
          <w:sz w:val="32"/>
          <w:szCs w:val="32"/>
          <w:lang w:eastAsia="en-US"/>
        </w:rPr>
        <w:t>‘</w:t>
      </w:r>
      <w:r w:rsidRPr="00D94A84">
        <w:rPr>
          <w:color w:val="0000FF"/>
          <w:sz w:val="32"/>
          <w:szCs w:val="32"/>
          <w:lang w:eastAsia="en-US"/>
        </w:rPr>
        <w:t xml:space="preserve"> ma'noli so'zlarga misol keltiring.</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410"/>
        <w:shd w:val="clear" w:color="auto" w:fill="auto"/>
        <w:spacing w:before="0" w:line="240" w:lineRule="auto"/>
        <w:ind w:left="60" w:right="40" w:firstLine="0"/>
        <w:rPr>
          <w:color w:val="0000FF"/>
          <w:sz w:val="32"/>
          <w:szCs w:val="32"/>
        </w:rPr>
      </w:pPr>
      <w:r w:rsidRPr="00D94A84">
        <w:rPr>
          <w:color w:val="0000FF"/>
          <w:sz w:val="32"/>
          <w:szCs w:val="32"/>
          <w:lang w:eastAsia="en-US"/>
        </w:rPr>
        <w:t>So'zlarning nutq jarayoniga bog'liq bo'lmagan atash * ma'nosi o'z ma'no sanaladi.</w:t>
      </w:r>
    </w:p>
    <w:p w:rsidR="004055DE" w:rsidRPr="00D94A84" w:rsidRDefault="004055DE" w:rsidP="0041455E">
      <w:pPr>
        <w:pStyle w:val="410"/>
        <w:shd w:val="clear" w:color="auto" w:fill="auto"/>
        <w:spacing w:before="0" w:after="218" w:line="240" w:lineRule="auto"/>
        <w:ind w:left="440" w:right="40" w:firstLine="280"/>
        <w:rPr>
          <w:color w:val="0000FF"/>
          <w:sz w:val="32"/>
          <w:szCs w:val="32"/>
        </w:rPr>
      </w:pPr>
      <w:r w:rsidRPr="00D94A84">
        <w:rPr>
          <w:color w:val="0000FF"/>
          <w:sz w:val="32"/>
          <w:szCs w:val="32"/>
          <w:lang w:eastAsia="en-US"/>
        </w:rPr>
        <w:t xml:space="preserve">So'zning nutqda boshqa so'zlarga bog'lanib hosil qiladigan yondosh ma'nosi ko'chma ma'no hisoblanadi. Masalan: </w:t>
      </w:r>
      <w:r w:rsidRPr="00D94A84">
        <w:rPr>
          <w:rStyle w:val="42"/>
          <w:b/>
          <w:bCs/>
          <w:color w:val="0000FF"/>
          <w:sz w:val="32"/>
          <w:szCs w:val="32"/>
          <w:lang w:eastAsia="en-US"/>
        </w:rPr>
        <w:t>Odamning qulog'i-</w:t>
      </w:r>
      <w:r w:rsidRPr="00D94A84">
        <w:rPr>
          <w:color w:val="0000FF"/>
          <w:sz w:val="32"/>
          <w:szCs w:val="32"/>
          <w:lang w:eastAsia="en-US"/>
        </w:rPr>
        <w:t xml:space="preserve"> o'z ma'noda,</w:t>
      </w:r>
      <w:r w:rsidRPr="00D94A84">
        <w:rPr>
          <w:rStyle w:val="42"/>
          <w:b/>
          <w:bCs/>
          <w:color w:val="0000FF"/>
          <w:sz w:val="32"/>
          <w:szCs w:val="32"/>
          <w:lang w:eastAsia="en-US"/>
        </w:rPr>
        <w:t xml:space="preserve"> qozonning qulog'i-</w:t>
      </w:r>
      <w:r w:rsidRPr="00D94A84">
        <w:rPr>
          <w:color w:val="0000FF"/>
          <w:sz w:val="32"/>
          <w:szCs w:val="32"/>
          <w:lang w:eastAsia="en-US"/>
        </w:rPr>
        <w:t>ko'chma ma'noda.</w:t>
      </w:r>
    </w:p>
    <w:p w:rsidR="004055DE" w:rsidRPr="00D94A84" w:rsidRDefault="004055DE" w:rsidP="0041455E">
      <w:pPr>
        <w:pStyle w:val="410"/>
        <w:shd w:val="clear" w:color="auto" w:fill="auto"/>
        <w:spacing w:before="0" w:after="197" w:line="240" w:lineRule="auto"/>
        <w:ind w:left="60" w:firstLine="0"/>
        <w:rPr>
          <w:color w:val="0000FF"/>
          <w:sz w:val="32"/>
          <w:szCs w:val="32"/>
        </w:rPr>
      </w:pPr>
      <w:r w:rsidRPr="00D94A84">
        <w:rPr>
          <w:color w:val="0000FF"/>
          <w:sz w:val="32"/>
          <w:szCs w:val="32"/>
          <w:lang w:eastAsia="en-US"/>
        </w:rPr>
        <w:t xml:space="preserve"> O'z va ko'chma ma'no birikib ko'</w:t>
      </w:r>
      <w:r w:rsidR="00476178" w:rsidRPr="00D94A84">
        <w:rPr>
          <w:color w:val="0000FF"/>
          <w:sz w:val="32"/>
          <w:szCs w:val="32"/>
          <w:lang w:eastAsia="en-US"/>
        </w:rPr>
        <w:t>‘</w:t>
      </w:r>
      <w:r w:rsidRPr="00D94A84">
        <w:rPr>
          <w:color w:val="0000FF"/>
          <w:sz w:val="32"/>
          <w:szCs w:val="32"/>
          <w:lang w:eastAsia="en-US"/>
        </w:rPr>
        <w:t xml:space="preserve"> ma'noli so'zni hosil qiladi!</w:t>
      </w:r>
    </w:p>
    <w:p w:rsidR="004055DE" w:rsidRPr="00D94A84" w:rsidRDefault="004055DE" w:rsidP="0041455E">
      <w:pPr>
        <w:pStyle w:val="410"/>
        <w:shd w:val="clear" w:color="auto" w:fill="auto"/>
        <w:spacing w:before="0" w:after="37" w:line="240" w:lineRule="auto"/>
        <w:ind w:left="60" w:right="40" w:firstLine="380"/>
        <w:jc w:val="both"/>
        <w:rPr>
          <w:color w:val="0000FF"/>
          <w:sz w:val="32"/>
          <w:szCs w:val="32"/>
        </w:rPr>
      </w:pPr>
      <w:r w:rsidRPr="00D94A84">
        <w:rPr>
          <w:color w:val="0000FF"/>
          <w:sz w:val="32"/>
          <w:szCs w:val="32"/>
          <w:lang w:eastAsia="en-US"/>
        </w:rPr>
        <w:lastRenderedPageBreak/>
        <w:t>487-mashq. Ga</w:t>
      </w:r>
      <w:r w:rsidR="00476178" w:rsidRPr="00D94A84">
        <w:rPr>
          <w:color w:val="0000FF"/>
          <w:sz w:val="32"/>
          <w:szCs w:val="32"/>
          <w:lang w:eastAsia="en-US"/>
        </w:rPr>
        <w:t>’</w:t>
      </w:r>
      <w:r w:rsidRPr="00D94A84">
        <w:rPr>
          <w:color w:val="0000FF"/>
          <w:sz w:val="32"/>
          <w:szCs w:val="32"/>
          <w:lang w:eastAsia="en-US"/>
        </w:rPr>
        <w:t>larni o'qing. So'zlarning qaysi ma'noda qo'llanganligini aniqlab, o'zlari bog'langan so'zlar bilan birgalikda o'z ma'no va ko'chma ma'no sarlavhasi ostida ikki ustunga ajratib yozing.</w:t>
      </w:r>
    </w:p>
    <w:p w:rsidR="004055DE" w:rsidRPr="00D94A84" w:rsidRDefault="004055DE" w:rsidP="0041455E">
      <w:pPr>
        <w:pStyle w:val="512"/>
        <w:keepNext/>
        <w:keepLines/>
        <w:shd w:val="clear" w:color="auto" w:fill="auto"/>
        <w:spacing w:after="203" w:line="240" w:lineRule="auto"/>
        <w:ind w:left="60" w:right="40" w:firstLine="380"/>
        <w:rPr>
          <w:color w:val="0000FF"/>
          <w:sz w:val="32"/>
          <w:szCs w:val="32"/>
        </w:rPr>
      </w:pPr>
      <w:bookmarkStart w:id="240" w:name="bookmark280"/>
      <w:r w:rsidRPr="00D94A84">
        <w:rPr>
          <w:rStyle w:val="580"/>
          <w:color w:val="0000FF"/>
          <w:sz w:val="32"/>
          <w:szCs w:val="32"/>
          <w:lang w:eastAsia="en-US"/>
        </w:rPr>
        <w:t>1. Osmon uzoq, yer qattiq.</w:t>
      </w:r>
      <w:r w:rsidRPr="00D94A84">
        <w:rPr>
          <w:rStyle w:val="51b"/>
          <w:color w:val="0000FF"/>
          <w:sz w:val="32"/>
          <w:szCs w:val="32"/>
          <w:lang w:eastAsia="en-US"/>
        </w:rPr>
        <w:t xml:space="preserve"> (Maqol)</w:t>
      </w:r>
      <w:r w:rsidRPr="00D94A84">
        <w:rPr>
          <w:rStyle w:val="580"/>
          <w:color w:val="0000FF"/>
          <w:sz w:val="32"/>
          <w:szCs w:val="32"/>
          <w:lang w:eastAsia="en-US"/>
        </w:rPr>
        <w:t xml:space="preserve"> 2. Qattiq ovoz eshitildi. 3. Uy su</w:t>
      </w:r>
      <w:r w:rsidR="00476178" w:rsidRPr="00D94A84">
        <w:rPr>
          <w:rStyle w:val="580"/>
          <w:color w:val="0000FF"/>
          <w:sz w:val="32"/>
          <w:szCs w:val="32"/>
          <w:lang w:eastAsia="en-US"/>
        </w:rPr>
        <w:t>’</w:t>
      </w:r>
      <w:r w:rsidRPr="00D94A84">
        <w:rPr>
          <w:rStyle w:val="580"/>
          <w:color w:val="0000FF"/>
          <w:sz w:val="32"/>
          <w:szCs w:val="32"/>
          <w:lang w:eastAsia="en-US"/>
        </w:rPr>
        <w:t xml:space="preserve">urilgan, toza. 4. Do'stimning qalbi </w:t>
      </w:r>
      <w:r w:rsidR="00476178" w:rsidRPr="00D94A84">
        <w:rPr>
          <w:rStyle w:val="580"/>
          <w:color w:val="0000FF"/>
          <w:sz w:val="32"/>
          <w:szCs w:val="32"/>
          <w:lang w:eastAsia="en-US"/>
        </w:rPr>
        <w:t>‘</w:t>
      </w:r>
      <w:r w:rsidRPr="00D94A84">
        <w:rPr>
          <w:rStyle w:val="580"/>
          <w:color w:val="0000FF"/>
          <w:sz w:val="32"/>
          <w:szCs w:val="32"/>
          <w:lang w:eastAsia="en-US"/>
        </w:rPr>
        <w:t>ok, toza.</w:t>
      </w:r>
      <w:bookmarkEnd w:id="240"/>
    </w:p>
    <w:p w:rsidR="004055DE" w:rsidRPr="00D94A84" w:rsidRDefault="004055DE" w:rsidP="0041455E">
      <w:pPr>
        <w:pStyle w:val="410"/>
        <w:shd w:val="clear" w:color="auto" w:fill="auto"/>
        <w:spacing w:before="0" w:line="240" w:lineRule="auto"/>
        <w:ind w:left="60" w:right="40" w:firstLine="0"/>
        <w:rPr>
          <w:color w:val="0000FF"/>
          <w:sz w:val="32"/>
          <w:szCs w:val="32"/>
        </w:rPr>
      </w:pPr>
      <w:r w:rsidRPr="00D94A84">
        <w:rPr>
          <w:color w:val="0000FF"/>
          <w:sz w:val="32"/>
          <w:szCs w:val="32"/>
          <w:lang w:eastAsia="en-US"/>
        </w:rPr>
        <w:t>♦ 488-mashq.</w:t>
      </w:r>
      <w:r w:rsidRPr="00D94A84">
        <w:rPr>
          <w:rStyle w:val="42"/>
          <w:b/>
          <w:bCs/>
          <w:color w:val="0000FF"/>
          <w:sz w:val="32"/>
          <w:szCs w:val="32"/>
          <w:lang w:eastAsia="en-US"/>
        </w:rPr>
        <w:t xml:space="preserve"> Gul, shirin, issiq</w:t>
      </w:r>
      <w:r w:rsidRPr="00D94A84">
        <w:rPr>
          <w:color w:val="0000FF"/>
          <w:sz w:val="32"/>
          <w:szCs w:val="32"/>
          <w:lang w:eastAsia="en-US"/>
        </w:rPr>
        <w:t xml:space="preserve"> so'zlarining har biriga ikkitadan ga</w:t>
      </w:r>
      <w:r w:rsidR="00476178" w:rsidRPr="00D94A84">
        <w:rPr>
          <w:color w:val="0000FF"/>
          <w:sz w:val="32"/>
          <w:szCs w:val="32"/>
          <w:lang w:eastAsia="en-US"/>
        </w:rPr>
        <w:t>’</w:t>
      </w:r>
      <w:r w:rsidRPr="00D94A84">
        <w:rPr>
          <w:color w:val="0000FF"/>
          <w:sz w:val="32"/>
          <w:szCs w:val="32"/>
          <w:lang w:eastAsia="en-US"/>
        </w:rPr>
        <w:t xml:space="preserve"> tuzing. 1-ga</w:t>
      </w:r>
      <w:r w:rsidR="00476178" w:rsidRPr="00D94A84">
        <w:rPr>
          <w:color w:val="0000FF"/>
          <w:sz w:val="32"/>
          <w:szCs w:val="32"/>
          <w:lang w:eastAsia="en-US"/>
        </w:rPr>
        <w:t>’</w:t>
      </w:r>
      <w:r w:rsidRPr="00D94A84">
        <w:rPr>
          <w:color w:val="0000FF"/>
          <w:sz w:val="32"/>
          <w:szCs w:val="32"/>
          <w:lang w:eastAsia="en-US"/>
        </w:rPr>
        <w:t>da o'z ma'nosida, 2-ga</w:t>
      </w:r>
      <w:r w:rsidR="00476178" w:rsidRPr="00D94A84">
        <w:rPr>
          <w:color w:val="0000FF"/>
          <w:sz w:val="32"/>
          <w:szCs w:val="32"/>
          <w:lang w:eastAsia="en-US"/>
        </w:rPr>
        <w:t>’</w:t>
      </w:r>
      <w:r w:rsidRPr="00D94A84">
        <w:rPr>
          <w:color w:val="0000FF"/>
          <w:sz w:val="32"/>
          <w:szCs w:val="32"/>
          <w:lang w:eastAsia="en-US"/>
        </w:rPr>
        <w:t>da ko'chma ma'noda kelsin.</w:t>
      </w:r>
    </w:p>
    <w:p w:rsidR="004055DE" w:rsidRPr="00D94A84" w:rsidRDefault="004055DE" w:rsidP="0041455E">
      <w:pPr>
        <w:pStyle w:val="410"/>
        <w:shd w:val="clear" w:color="auto" w:fill="auto"/>
        <w:spacing w:before="0" w:line="240" w:lineRule="auto"/>
        <w:ind w:left="60" w:right="40" w:firstLine="380"/>
        <w:jc w:val="both"/>
        <w:rPr>
          <w:color w:val="0000FF"/>
          <w:sz w:val="32"/>
          <w:szCs w:val="32"/>
        </w:rPr>
      </w:pPr>
      <w:r w:rsidRPr="00D94A84">
        <w:rPr>
          <w:color w:val="0000FF"/>
          <w:sz w:val="32"/>
          <w:szCs w:val="32"/>
          <w:lang w:eastAsia="en-US"/>
        </w:rPr>
        <w:t>48^f-mashq. Ga</w:t>
      </w:r>
      <w:r w:rsidR="00476178" w:rsidRPr="00D94A84">
        <w:rPr>
          <w:color w:val="0000FF"/>
          <w:sz w:val="32"/>
          <w:szCs w:val="32"/>
          <w:lang w:eastAsia="en-US"/>
        </w:rPr>
        <w:t>’</w:t>
      </w:r>
      <w:r w:rsidRPr="00D94A84">
        <w:rPr>
          <w:color w:val="0000FF"/>
          <w:sz w:val="32"/>
          <w:szCs w:val="32"/>
          <w:lang w:eastAsia="en-US"/>
        </w:rPr>
        <w:t>larni ko'chiring. Nuqtalar o'rniga qavs ichidagi zarur so'zlarni qo'ying. Ma'nosini izohlang.</w:t>
      </w:r>
    </w:p>
    <w:p w:rsidR="004055DE" w:rsidRPr="00D94A84" w:rsidRDefault="004055DE" w:rsidP="0041455E">
      <w:pPr>
        <w:pStyle w:val="512"/>
        <w:keepNext/>
        <w:keepLines/>
        <w:shd w:val="clear" w:color="auto" w:fill="auto"/>
        <w:spacing w:line="240" w:lineRule="auto"/>
        <w:ind w:left="60" w:right="40" w:firstLine="380"/>
        <w:rPr>
          <w:color w:val="0000FF"/>
          <w:sz w:val="32"/>
          <w:szCs w:val="32"/>
        </w:rPr>
      </w:pPr>
      <w:bookmarkStart w:id="241" w:name="bookmark281"/>
      <w:r w:rsidRPr="00D94A84">
        <w:rPr>
          <w:rStyle w:val="580"/>
          <w:color w:val="0000FF"/>
          <w:sz w:val="32"/>
          <w:szCs w:val="32"/>
          <w:lang w:eastAsia="en-US"/>
        </w:rPr>
        <w:t xml:space="preserve">1. Yo'ldoshboy soy ... </w:t>
      </w:r>
      <w:r w:rsidR="00476178" w:rsidRPr="00D94A84">
        <w:rPr>
          <w:rStyle w:val="580"/>
          <w:color w:val="0000FF"/>
          <w:sz w:val="32"/>
          <w:szCs w:val="32"/>
          <w:lang w:eastAsia="en-US"/>
        </w:rPr>
        <w:t>‘</w:t>
      </w:r>
      <w:r w:rsidRPr="00D94A84">
        <w:rPr>
          <w:rStyle w:val="580"/>
          <w:color w:val="0000FF"/>
          <w:sz w:val="32"/>
          <w:szCs w:val="32"/>
          <w:lang w:eastAsia="en-US"/>
        </w:rPr>
        <w:t>astga tomon qiyalab yurdi.</w:t>
      </w:r>
      <w:r w:rsidRPr="00D94A84">
        <w:rPr>
          <w:rStyle w:val="51b"/>
          <w:color w:val="0000FF"/>
          <w:sz w:val="32"/>
          <w:szCs w:val="32"/>
          <w:lang w:eastAsia="en-US"/>
        </w:rPr>
        <w:t xml:space="preserve"> (Habib No'mon) </w:t>
      </w:r>
      <w:r w:rsidRPr="00D94A84">
        <w:rPr>
          <w:rStyle w:val="580"/>
          <w:color w:val="0000FF"/>
          <w:sz w:val="32"/>
          <w:szCs w:val="32"/>
          <w:lang w:eastAsia="en-US"/>
        </w:rPr>
        <w:t>2. Farzandlari yo'q, haligacha ... zor ular. 3. Eshitgan ... nima deydi. 4. Ishning... bilishini qarang-a</w:t>
      </w:r>
      <w:r w:rsidRPr="00D94A84">
        <w:rPr>
          <w:rStyle w:val="51b"/>
          <w:color w:val="0000FF"/>
          <w:sz w:val="32"/>
          <w:szCs w:val="32"/>
          <w:lang w:eastAsia="en-US"/>
        </w:rPr>
        <w:t>. (Ch. Aytmatov)</w:t>
      </w:r>
      <w:bookmarkEnd w:id="241"/>
    </w:p>
    <w:p w:rsidR="004055DE" w:rsidRPr="00D94A84" w:rsidRDefault="004055DE" w:rsidP="0041455E">
      <w:pPr>
        <w:pStyle w:val="512"/>
        <w:keepNext/>
        <w:keepLines/>
        <w:shd w:val="clear" w:color="auto" w:fill="auto"/>
        <w:spacing w:after="203" w:line="240" w:lineRule="auto"/>
        <w:ind w:left="60" w:firstLine="380"/>
        <w:rPr>
          <w:color w:val="0000FF"/>
          <w:sz w:val="32"/>
          <w:szCs w:val="32"/>
        </w:rPr>
      </w:pPr>
      <w:bookmarkStart w:id="242" w:name="bookmark282"/>
      <w:r w:rsidRPr="00D94A84">
        <w:rPr>
          <w:rStyle w:val="580"/>
          <w:color w:val="0000FF"/>
          <w:sz w:val="32"/>
          <w:szCs w:val="32"/>
          <w:lang w:eastAsia="en-US"/>
        </w:rPr>
        <w:t>(Tirnoqqa, yoqasidan, quloq, ko'zini).</w:t>
      </w:r>
      <w:bookmarkEnd w:id="242"/>
    </w:p>
    <w:p w:rsidR="004055DE" w:rsidRPr="00D94A84" w:rsidRDefault="004055DE" w:rsidP="0041455E">
      <w:pPr>
        <w:pStyle w:val="410"/>
        <w:shd w:val="clear" w:color="auto" w:fill="auto"/>
        <w:spacing w:before="0" w:after="87" w:line="240" w:lineRule="auto"/>
        <w:ind w:left="60" w:right="40" w:firstLine="380"/>
        <w:jc w:val="both"/>
        <w:rPr>
          <w:color w:val="0000FF"/>
          <w:sz w:val="32"/>
          <w:szCs w:val="32"/>
        </w:rPr>
      </w:pPr>
      <w:r w:rsidRPr="00D94A84">
        <w:rPr>
          <w:color w:val="0000FF"/>
          <w:sz w:val="32"/>
          <w:szCs w:val="32"/>
          <w:lang w:eastAsia="en-US"/>
        </w:rPr>
        <w:t>*490-mashq. a) quyidagi so'zlarning o'z va ko'chma ma'noda qo'llanishini ko'rsatuvchi ga</w:t>
      </w:r>
      <w:r w:rsidR="00476178" w:rsidRPr="00D94A84">
        <w:rPr>
          <w:color w:val="0000FF"/>
          <w:sz w:val="32"/>
          <w:szCs w:val="32"/>
          <w:lang w:eastAsia="en-US"/>
        </w:rPr>
        <w:t>’</w:t>
      </w:r>
      <w:r w:rsidRPr="00D94A84">
        <w:rPr>
          <w:color w:val="0000FF"/>
          <w:sz w:val="32"/>
          <w:szCs w:val="32"/>
          <w:lang w:eastAsia="en-US"/>
        </w:rPr>
        <w:t>lar tuzing; b) ular o'rtasidagi ma'no tafovutiga e'tibor bering.</w:t>
      </w:r>
    </w:p>
    <w:p w:rsidR="004055DE" w:rsidRPr="00D94A84" w:rsidRDefault="004055DE" w:rsidP="0041455E">
      <w:pPr>
        <w:pStyle w:val="512"/>
        <w:keepNext/>
        <w:keepLines/>
        <w:shd w:val="clear" w:color="auto" w:fill="auto"/>
        <w:spacing w:line="240" w:lineRule="auto"/>
        <w:ind w:left="60" w:firstLine="380"/>
        <w:rPr>
          <w:color w:val="0000FF"/>
          <w:sz w:val="32"/>
          <w:szCs w:val="32"/>
        </w:rPr>
      </w:pPr>
      <w:bookmarkStart w:id="243" w:name="bookmark283"/>
      <w:r w:rsidRPr="00D94A84">
        <w:rPr>
          <w:rStyle w:val="580"/>
          <w:color w:val="0000FF"/>
          <w:sz w:val="32"/>
          <w:szCs w:val="32"/>
          <w:lang w:eastAsia="en-US"/>
        </w:rPr>
        <w:t>Yer, maktab, qosh, ko'z, etak.</w:t>
      </w:r>
      <w:bookmarkEnd w:id="243"/>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FF5E56" w:rsidP="00FF5E56">
      <w:pPr>
        <w:pStyle w:val="212"/>
        <w:shd w:val="clear" w:color="auto" w:fill="auto"/>
        <w:tabs>
          <w:tab w:val="left" w:pos="965"/>
        </w:tabs>
        <w:spacing w:after="0" w:line="240" w:lineRule="auto"/>
        <w:ind w:left="140"/>
        <w:rPr>
          <w:color w:val="0000FF"/>
          <w:sz w:val="32"/>
          <w:szCs w:val="32"/>
        </w:rPr>
      </w:pPr>
      <w:r w:rsidRPr="00D94A84">
        <w:rPr>
          <w:color w:val="0000FF"/>
          <w:sz w:val="32"/>
          <w:szCs w:val="32"/>
        </w:rPr>
        <w:t>IV. Mustahkamlash</w:t>
      </w:r>
    </w:p>
    <w:p w:rsidR="004055DE" w:rsidRPr="00D94A84" w:rsidRDefault="004055DE" w:rsidP="0041455E">
      <w:pPr>
        <w:pStyle w:val="a9"/>
        <w:shd w:val="clear" w:color="auto" w:fill="auto"/>
        <w:spacing w:before="0" w:after="0" w:line="240" w:lineRule="auto"/>
        <w:ind w:left="20" w:firstLine="300"/>
        <w:jc w:val="both"/>
        <w:rPr>
          <w:color w:val="0000FF"/>
          <w:sz w:val="32"/>
          <w:szCs w:val="32"/>
        </w:rPr>
      </w:pPr>
      <w:r w:rsidRPr="00D94A84">
        <w:rPr>
          <w:color w:val="0000FF"/>
          <w:sz w:val="32"/>
          <w:szCs w:val="32"/>
          <w:lang w:eastAsia="en-US"/>
        </w:rPr>
        <w:t>1. So'zning o'z ma'nosi deganda nimani tushunasiz?</w:t>
      </w:r>
    </w:p>
    <w:p w:rsidR="004055DE" w:rsidRPr="00D94A84" w:rsidRDefault="004055DE" w:rsidP="0041455E">
      <w:pPr>
        <w:pStyle w:val="a9"/>
        <w:shd w:val="clear" w:color="auto" w:fill="auto"/>
        <w:spacing w:before="0" w:after="0" w:line="240" w:lineRule="auto"/>
        <w:ind w:left="20" w:firstLine="300"/>
        <w:jc w:val="both"/>
        <w:rPr>
          <w:color w:val="0000FF"/>
          <w:sz w:val="32"/>
          <w:szCs w:val="32"/>
        </w:rPr>
      </w:pPr>
      <w:r w:rsidRPr="00D94A84">
        <w:rPr>
          <w:color w:val="0000FF"/>
          <w:sz w:val="32"/>
          <w:szCs w:val="32"/>
          <w:lang w:eastAsia="en-US"/>
        </w:rPr>
        <w:t>2. Ko'chma ma'no deb qanday ma'noga aytiladi?</w:t>
      </w:r>
    </w:p>
    <w:p w:rsidR="004055DE" w:rsidRPr="00D94A84" w:rsidRDefault="004055DE" w:rsidP="0041455E">
      <w:pPr>
        <w:pStyle w:val="a9"/>
        <w:shd w:val="clear" w:color="auto" w:fill="auto"/>
        <w:spacing w:before="0" w:after="124" w:line="240" w:lineRule="auto"/>
        <w:ind w:left="560" w:firstLine="0"/>
        <w:jc w:val="left"/>
        <w:rPr>
          <w:color w:val="0000FF"/>
          <w:sz w:val="32"/>
          <w:szCs w:val="32"/>
        </w:rPr>
      </w:pPr>
      <w:r w:rsidRPr="00D94A84">
        <w:rPr>
          <w:color w:val="0000FF"/>
          <w:sz w:val="32"/>
          <w:szCs w:val="32"/>
          <w:lang w:eastAsia="en-US"/>
        </w:rPr>
        <w:t>3.</w:t>
      </w:r>
      <w:r w:rsidRPr="00D94A84">
        <w:rPr>
          <w:rStyle w:val="af"/>
          <w:color w:val="0000FF"/>
          <w:sz w:val="32"/>
          <w:szCs w:val="32"/>
          <w:lang w:eastAsia="en-US"/>
        </w:rPr>
        <w:t xml:space="preserve"> Tosh</w:t>
      </w:r>
      <w:r w:rsidRPr="00D94A84">
        <w:rPr>
          <w:color w:val="0000FF"/>
          <w:sz w:val="32"/>
          <w:szCs w:val="32"/>
          <w:lang w:eastAsia="en-US"/>
        </w:rPr>
        <w:t xml:space="preserve"> so'zining o'z va ko'chma ma'nosini aniqlang.</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97" w:line="240" w:lineRule="auto"/>
        <w:ind w:left="20" w:right="20" w:firstLine="300"/>
        <w:jc w:val="both"/>
        <w:rPr>
          <w:color w:val="0000FF"/>
          <w:sz w:val="32"/>
          <w:szCs w:val="32"/>
        </w:rPr>
      </w:pPr>
      <w:r w:rsidRPr="00D94A84">
        <w:rPr>
          <w:color w:val="0000FF"/>
          <w:sz w:val="32"/>
          <w:szCs w:val="32"/>
          <w:lang w:eastAsia="en-US"/>
        </w:rPr>
        <w:t>491-mashq.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 berilgan so'zlar qavs ichidagi so'zlar bilan biiikib qanday ma'no anglatishini tushuntiring.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41455E">
      <w:pPr>
        <w:pStyle w:val="a9"/>
        <w:shd w:val="clear" w:color="auto" w:fill="auto"/>
        <w:spacing w:before="0" w:after="170" w:line="240" w:lineRule="auto"/>
        <w:ind w:left="20" w:right="20" w:firstLine="300"/>
        <w:jc w:val="both"/>
        <w:rPr>
          <w:color w:val="0000FF"/>
          <w:sz w:val="32"/>
          <w:szCs w:val="32"/>
        </w:rPr>
      </w:pPr>
      <w:r w:rsidRPr="00D94A84">
        <w:rPr>
          <w:color w:val="0000FF"/>
          <w:sz w:val="32"/>
          <w:szCs w:val="32"/>
          <w:lang w:eastAsia="en-US"/>
        </w:rPr>
        <w:t>Qattiq (yong'oq, sovuq, uyqu), yumshoq (non, ovoz, tovush, suv), olmoq (majburiyat, asir, ketmon), ochmoq (yo'l, oyna, o't).</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r w:rsidRPr="00D94A84">
        <w:rPr>
          <w:rFonts w:ascii="Times New Roman" w:hAnsi="Times New Roman" w:cs="Times New Roman"/>
          <w:color w:val="0000FF"/>
          <w:sz w:val="28"/>
          <w:szCs w:val="28"/>
        </w:rPr>
        <w:br w:type="page"/>
      </w:r>
    </w:p>
    <w:p w:rsidR="002D5CB7"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FF5E56">
      <w:pPr>
        <w:pStyle w:val="410"/>
        <w:spacing w:line="240" w:lineRule="auto"/>
        <w:ind w:firstLine="0"/>
        <w:rPr>
          <w:color w:val="0000FF"/>
          <w:sz w:val="24"/>
          <w:szCs w:val="24"/>
        </w:rPr>
      </w:pPr>
      <w:r w:rsidRPr="00D94A84">
        <w:rPr>
          <w:color w:val="0000FF"/>
        </w:rPr>
        <w:t>Mavzu:</w:t>
      </w:r>
      <w:r w:rsidRPr="00D94A84">
        <w:rPr>
          <w:color w:val="0000FF"/>
        </w:rPr>
        <w:tab/>
      </w:r>
      <w:r w:rsidR="002D5CB7" w:rsidRPr="00D94A84">
        <w:rPr>
          <w:color w:val="0000FF"/>
        </w:rPr>
        <w:tab/>
      </w:r>
      <w:r w:rsidR="002D5CB7" w:rsidRPr="00D94A84">
        <w:rPr>
          <w:color w:val="0000FF"/>
        </w:rPr>
        <w:tab/>
      </w:r>
      <w:r w:rsidRPr="00D94A84">
        <w:rPr>
          <w:color w:val="0000FF"/>
          <w:sz w:val="24"/>
          <w:szCs w:val="24"/>
          <w:lang w:eastAsia="en-US"/>
        </w:rPr>
        <w:t>SHAKLDOSH SO'ZLAR</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FF5E56">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FF5E56">
      <w:pPr>
        <w:pStyle w:val="410"/>
        <w:shd w:val="clear" w:color="auto" w:fill="auto"/>
        <w:spacing w:before="0" w:after="97" w:line="240" w:lineRule="auto"/>
        <w:ind w:right="20" w:firstLine="543"/>
        <w:jc w:val="both"/>
        <w:rPr>
          <w:color w:val="0000FF"/>
          <w:sz w:val="32"/>
          <w:szCs w:val="32"/>
        </w:rPr>
      </w:pPr>
      <w:r w:rsidRPr="00D94A84">
        <w:rPr>
          <w:color w:val="0000FF"/>
          <w:sz w:val="32"/>
          <w:szCs w:val="32"/>
          <w:lang w:eastAsia="en-US"/>
        </w:rPr>
        <w:t>491-mashq.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 berilgan so'zlar qavs ichidagi so'zlar bilan biiikib qanday ma'no anglatishini tushuntiring.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FF5E56">
      <w:pPr>
        <w:pStyle w:val="a9"/>
        <w:shd w:val="clear" w:color="auto" w:fill="auto"/>
        <w:spacing w:before="0" w:after="170" w:line="240" w:lineRule="auto"/>
        <w:ind w:right="20" w:firstLine="543"/>
        <w:jc w:val="both"/>
        <w:rPr>
          <w:color w:val="0000FF"/>
          <w:sz w:val="32"/>
          <w:szCs w:val="32"/>
        </w:rPr>
      </w:pPr>
      <w:r w:rsidRPr="00D94A84">
        <w:rPr>
          <w:color w:val="0000FF"/>
          <w:sz w:val="32"/>
          <w:szCs w:val="32"/>
          <w:lang w:eastAsia="en-US"/>
        </w:rPr>
        <w:t>Qattiq (yong'oq, sovuq, uyqu), yumshoq (non, ovoz, tovush, suv), olmoq (majburiyat, asir, ketmon), ochmoq (yo'l, oyna, o't).</w:t>
      </w:r>
    </w:p>
    <w:p w:rsidR="004055DE" w:rsidRPr="00D94A84" w:rsidRDefault="004055DE" w:rsidP="00FF5E56">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FF5E56">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1. So'zning o'z ma'nosi deganda nimani tushunasiz?</w:t>
      </w:r>
    </w:p>
    <w:p w:rsidR="004055DE" w:rsidRPr="00D94A84" w:rsidRDefault="004055DE" w:rsidP="00FF5E56">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2. Ko'chma ma'no deb qanday ma'noga aytiladi?</w:t>
      </w:r>
    </w:p>
    <w:p w:rsidR="004055DE" w:rsidRPr="00D94A84" w:rsidRDefault="004055DE" w:rsidP="00FF5E56">
      <w:pPr>
        <w:pStyle w:val="a9"/>
        <w:shd w:val="clear" w:color="auto" w:fill="auto"/>
        <w:spacing w:before="0" w:after="124" w:line="240" w:lineRule="auto"/>
        <w:ind w:firstLine="543"/>
        <w:jc w:val="left"/>
        <w:rPr>
          <w:color w:val="0000FF"/>
          <w:sz w:val="32"/>
          <w:szCs w:val="32"/>
        </w:rPr>
      </w:pPr>
      <w:r w:rsidRPr="00D94A84">
        <w:rPr>
          <w:color w:val="0000FF"/>
          <w:sz w:val="32"/>
          <w:szCs w:val="32"/>
          <w:lang w:eastAsia="en-US"/>
        </w:rPr>
        <w:t>3.</w:t>
      </w:r>
      <w:r w:rsidRPr="00D94A84">
        <w:rPr>
          <w:rStyle w:val="af"/>
          <w:color w:val="0000FF"/>
          <w:sz w:val="32"/>
          <w:szCs w:val="32"/>
          <w:lang w:eastAsia="en-US"/>
        </w:rPr>
        <w:t xml:space="preserve"> Tosh</w:t>
      </w:r>
      <w:r w:rsidRPr="00D94A84">
        <w:rPr>
          <w:color w:val="0000FF"/>
          <w:sz w:val="32"/>
          <w:szCs w:val="32"/>
          <w:lang w:eastAsia="en-US"/>
        </w:rPr>
        <w:t xml:space="preserve"> so'zining o'z va ko'chma ma'nosini aniqlang.</w:t>
      </w:r>
    </w:p>
    <w:p w:rsidR="004055DE" w:rsidRPr="00D94A84" w:rsidRDefault="004055DE" w:rsidP="00FF5E56">
      <w:pPr>
        <w:pStyle w:val="410"/>
        <w:shd w:val="clear" w:color="auto" w:fill="auto"/>
        <w:spacing w:before="0" w:after="62" w:line="240" w:lineRule="auto"/>
        <w:ind w:firstLine="543"/>
        <w:jc w:val="both"/>
        <w:rPr>
          <w:color w:val="0000FF"/>
          <w:sz w:val="32"/>
          <w:szCs w:val="32"/>
        </w:rPr>
      </w:pPr>
      <w:r w:rsidRPr="00D94A84">
        <w:rPr>
          <w:color w:val="0000FF"/>
          <w:sz w:val="32"/>
          <w:szCs w:val="32"/>
        </w:rPr>
        <w:t>III.  .Yangi mavzu bayoni</w:t>
      </w:r>
    </w:p>
    <w:p w:rsidR="004055DE" w:rsidRPr="00D94A84" w:rsidRDefault="004055DE" w:rsidP="00FF5E56">
      <w:pPr>
        <w:pStyle w:val="410"/>
        <w:shd w:val="clear" w:color="auto" w:fill="auto"/>
        <w:spacing w:before="0" w:after="62" w:line="240" w:lineRule="auto"/>
        <w:ind w:firstLine="543"/>
        <w:jc w:val="both"/>
        <w:rPr>
          <w:color w:val="0000FF"/>
          <w:sz w:val="32"/>
          <w:szCs w:val="32"/>
        </w:rPr>
      </w:pPr>
      <w:r w:rsidRPr="00D94A84">
        <w:rPr>
          <w:color w:val="0000FF"/>
          <w:sz w:val="32"/>
          <w:szCs w:val="32"/>
          <w:lang w:eastAsia="en-US"/>
        </w:rPr>
        <w:t xml:space="preserve"> Aytilishi va yozilishi bir xil bo'lib, turli atash ma'nolarini bildirgan so'zlarga shakldosh so'zlar deyiladi.</w:t>
      </w:r>
    </w:p>
    <w:p w:rsidR="004055DE" w:rsidRPr="00D94A84" w:rsidRDefault="004055DE" w:rsidP="00FF5E56">
      <w:pPr>
        <w:pStyle w:val="31"/>
        <w:keepNext/>
        <w:keepLines/>
        <w:shd w:val="clear" w:color="auto" w:fill="auto"/>
        <w:spacing w:before="0" w:after="138" w:line="240" w:lineRule="auto"/>
        <w:ind w:firstLine="543"/>
        <w:jc w:val="center"/>
        <w:rPr>
          <w:color w:val="0000FF"/>
          <w:sz w:val="32"/>
          <w:szCs w:val="32"/>
        </w:rPr>
      </w:pPr>
    </w:p>
    <w:p w:rsidR="004055DE" w:rsidRPr="00D94A84" w:rsidRDefault="004055DE" w:rsidP="00FF5E56">
      <w:pPr>
        <w:pStyle w:val="410"/>
        <w:pBdr>
          <w:top w:val="single" w:sz="4" w:space="1" w:color="auto"/>
          <w:left w:val="single" w:sz="4" w:space="4" w:color="auto"/>
          <w:bottom w:val="single" w:sz="4" w:space="1" w:color="auto"/>
          <w:right w:val="single" w:sz="4" w:space="4" w:color="auto"/>
        </w:pBdr>
        <w:shd w:val="clear" w:color="auto" w:fill="auto"/>
        <w:spacing w:before="0" w:after="255" w:line="240" w:lineRule="auto"/>
        <w:ind w:right="20" w:firstLine="543"/>
        <w:jc w:val="center"/>
        <w:rPr>
          <w:color w:val="0000FF"/>
          <w:sz w:val="32"/>
          <w:szCs w:val="32"/>
        </w:rPr>
      </w:pPr>
      <w:r w:rsidRPr="00D94A84">
        <w:rPr>
          <w:color w:val="0000FF"/>
          <w:sz w:val="32"/>
          <w:szCs w:val="32"/>
          <w:lang w:eastAsia="en-US"/>
        </w:rPr>
        <w:t>Shakldosh so'zlar bir qarashda ko'</w:t>
      </w:r>
      <w:r w:rsidR="00476178" w:rsidRPr="00D94A84">
        <w:rPr>
          <w:color w:val="0000FF"/>
          <w:sz w:val="32"/>
          <w:szCs w:val="32"/>
          <w:lang w:eastAsia="en-US"/>
        </w:rPr>
        <w:t>‘</w:t>
      </w:r>
      <w:r w:rsidRPr="00D94A84">
        <w:rPr>
          <w:color w:val="0000FF"/>
          <w:sz w:val="32"/>
          <w:szCs w:val="32"/>
          <w:lang w:eastAsia="en-US"/>
        </w:rPr>
        <w:t xml:space="preserve"> ma'noli so'zlarga o'xshab ketadi. Ularni bir-biridan farqlash kerak. Ko'</w:t>
      </w:r>
      <w:r w:rsidR="00476178" w:rsidRPr="00D94A84">
        <w:rPr>
          <w:color w:val="0000FF"/>
          <w:sz w:val="32"/>
          <w:szCs w:val="32"/>
          <w:lang w:eastAsia="en-US"/>
        </w:rPr>
        <w:t>‘</w:t>
      </w:r>
      <w:r w:rsidRPr="00D94A84">
        <w:rPr>
          <w:color w:val="0000FF"/>
          <w:sz w:val="32"/>
          <w:szCs w:val="32"/>
          <w:lang w:eastAsia="en-US"/>
        </w:rPr>
        <w:t xml:space="preserve"> ma'noli | so'zlar bir so'zning o'z va ko'chma ma'nolarida qo'llashdan hosil bo'ladi. Shakldosh so'zlar esa shakli o'xshash ikki va j undan ortiq so'zlardir.</w:t>
      </w:r>
    </w:p>
    <w:p w:rsidR="004055DE" w:rsidRPr="00D94A84" w:rsidRDefault="004055DE" w:rsidP="00FF5E56">
      <w:pPr>
        <w:pStyle w:val="410"/>
        <w:shd w:val="clear" w:color="auto" w:fill="auto"/>
        <w:spacing w:before="0" w:after="105" w:line="240" w:lineRule="auto"/>
        <w:ind w:right="20" w:firstLine="543"/>
        <w:jc w:val="both"/>
        <w:rPr>
          <w:color w:val="0000FF"/>
          <w:sz w:val="32"/>
          <w:szCs w:val="32"/>
        </w:rPr>
      </w:pPr>
      <w:r w:rsidRPr="00D94A84">
        <w:rPr>
          <w:color w:val="0000FF"/>
          <w:sz w:val="32"/>
          <w:szCs w:val="32"/>
          <w:lang w:eastAsia="en-US"/>
        </w:rPr>
        <w:t>*492-mashq. Tuyuqni o'qing. Shakldosh so'zlarni aniqlab, ma'nosini tushuntiring. Bu she'rdan o'zingizga qanday xulosa chiqarganingizni ayting</w:t>
      </w:r>
    </w:p>
    <w:p w:rsidR="004055DE" w:rsidRPr="00D94A84" w:rsidRDefault="004055DE" w:rsidP="00FF5E56">
      <w:pPr>
        <w:pStyle w:val="a9"/>
        <w:shd w:val="clear" w:color="auto" w:fill="auto"/>
        <w:spacing w:before="0" w:after="0" w:line="240" w:lineRule="auto"/>
        <w:ind w:right="1360" w:firstLine="543"/>
        <w:jc w:val="left"/>
        <w:rPr>
          <w:color w:val="0000FF"/>
          <w:sz w:val="32"/>
          <w:szCs w:val="32"/>
        </w:rPr>
      </w:pPr>
      <w:r w:rsidRPr="00D94A84">
        <w:rPr>
          <w:color w:val="0000FF"/>
          <w:sz w:val="32"/>
          <w:szCs w:val="32"/>
          <w:lang w:eastAsia="en-US"/>
        </w:rPr>
        <w:t>Yoshliging g'animat, bolam, o'sib, un, Chiqarma behuda sado hamda un. Ko'r, quyosh tig'ida va tegirmonda Ezilib so'ng aziz bo'ldi bug'doy-un.</w:t>
      </w:r>
    </w:p>
    <w:p w:rsidR="004055DE" w:rsidRPr="00D94A84" w:rsidRDefault="004055DE" w:rsidP="00FF5E56">
      <w:pPr>
        <w:pStyle w:val="34"/>
        <w:shd w:val="clear" w:color="auto" w:fill="auto"/>
        <w:spacing w:line="240" w:lineRule="auto"/>
        <w:ind w:firstLine="543"/>
        <w:jc w:val="left"/>
        <w:rPr>
          <w:color w:val="0000FF"/>
          <w:sz w:val="32"/>
          <w:szCs w:val="32"/>
          <w:lang w:eastAsia="en-US"/>
        </w:rPr>
      </w:pPr>
      <w:r w:rsidRPr="00D94A84">
        <w:rPr>
          <w:color w:val="0000FF"/>
          <w:sz w:val="32"/>
          <w:szCs w:val="32"/>
          <w:lang w:eastAsia="en-US"/>
        </w:rPr>
        <w:t>(A. Abdumalikov)</w:t>
      </w:r>
    </w:p>
    <w:p w:rsidR="00FF5E56" w:rsidRPr="00D94A84" w:rsidRDefault="00FF5E56" w:rsidP="00FF5E56">
      <w:pPr>
        <w:pStyle w:val="34"/>
        <w:spacing w:line="240" w:lineRule="auto"/>
        <w:ind w:firstLine="543"/>
        <w:rPr>
          <w:color w:val="0000FF"/>
          <w:sz w:val="32"/>
          <w:szCs w:val="32"/>
        </w:rPr>
      </w:pPr>
    </w:p>
    <w:p w:rsidR="004055DE" w:rsidRPr="00D94A84" w:rsidRDefault="00FF5E56" w:rsidP="00FF5E56">
      <w:pPr>
        <w:pStyle w:val="34"/>
        <w:spacing w:line="240" w:lineRule="auto"/>
        <w:ind w:firstLine="543"/>
        <w:jc w:val="center"/>
        <w:rPr>
          <w:b/>
          <w:color w:val="0000FF"/>
          <w:sz w:val="32"/>
          <w:szCs w:val="32"/>
        </w:rPr>
      </w:pPr>
      <w:r w:rsidRPr="00D94A84">
        <w:rPr>
          <w:b/>
          <w:color w:val="0000FF"/>
          <w:sz w:val="32"/>
          <w:szCs w:val="32"/>
        </w:rPr>
        <w:t>IV. Mustahkamlash</w:t>
      </w:r>
    </w:p>
    <w:p w:rsidR="004055DE" w:rsidRPr="00D94A84" w:rsidRDefault="004055DE" w:rsidP="00FF5E56">
      <w:pPr>
        <w:pStyle w:val="a9"/>
        <w:shd w:val="clear" w:color="auto" w:fill="auto"/>
        <w:spacing w:before="0" w:after="0" w:line="240" w:lineRule="auto"/>
        <w:ind w:firstLine="0"/>
        <w:jc w:val="left"/>
        <w:rPr>
          <w:color w:val="0000FF"/>
          <w:sz w:val="32"/>
          <w:szCs w:val="32"/>
        </w:rPr>
      </w:pPr>
      <w:r w:rsidRPr="00D94A84">
        <w:rPr>
          <w:color w:val="0000FF"/>
          <w:sz w:val="32"/>
          <w:szCs w:val="32"/>
          <w:lang w:eastAsia="en-US"/>
        </w:rPr>
        <w:t>1. Shakldosh so'zlar deb qanday so'zlarga aytiladi?</w:t>
      </w:r>
    </w:p>
    <w:p w:rsidR="004055DE" w:rsidRPr="00D94A84" w:rsidRDefault="00FF5E56" w:rsidP="00FF5E56">
      <w:pPr>
        <w:pStyle w:val="a9"/>
        <w:shd w:val="clear" w:color="auto" w:fill="auto"/>
        <w:tabs>
          <w:tab w:val="left" w:pos="699"/>
        </w:tabs>
        <w:spacing w:before="0" w:after="0" w:line="240" w:lineRule="auto"/>
        <w:ind w:firstLine="0"/>
        <w:jc w:val="both"/>
        <w:rPr>
          <w:color w:val="0000FF"/>
          <w:sz w:val="32"/>
          <w:szCs w:val="32"/>
        </w:rPr>
      </w:pPr>
      <w:r w:rsidRPr="00D94A84">
        <w:rPr>
          <w:color w:val="0000FF"/>
          <w:sz w:val="32"/>
          <w:szCs w:val="32"/>
          <w:lang w:eastAsia="en-US"/>
        </w:rPr>
        <w:t>2.</w:t>
      </w:r>
      <w:r w:rsidR="004055DE" w:rsidRPr="00D94A84">
        <w:rPr>
          <w:color w:val="0000FF"/>
          <w:sz w:val="32"/>
          <w:szCs w:val="32"/>
          <w:lang w:eastAsia="en-US"/>
        </w:rPr>
        <w:t>Shakldosh so'zlarning ko'</w:t>
      </w:r>
      <w:r w:rsidR="00476178" w:rsidRPr="00D94A84">
        <w:rPr>
          <w:color w:val="0000FF"/>
          <w:sz w:val="32"/>
          <w:szCs w:val="32"/>
          <w:lang w:eastAsia="en-US"/>
        </w:rPr>
        <w:t>‘</w:t>
      </w:r>
      <w:r w:rsidR="004055DE" w:rsidRPr="00D94A84">
        <w:rPr>
          <w:color w:val="0000FF"/>
          <w:sz w:val="32"/>
          <w:szCs w:val="32"/>
          <w:lang w:eastAsia="en-US"/>
        </w:rPr>
        <w:t xml:space="preserve"> ma'noli so'zlardan farqini tushuntiring.</w:t>
      </w:r>
    </w:p>
    <w:p w:rsidR="004055DE" w:rsidRPr="00D94A84" w:rsidRDefault="00FF5E56" w:rsidP="00FF5E56">
      <w:pPr>
        <w:pStyle w:val="a9"/>
        <w:shd w:val="clear" w:color="auto" w:fill="auto"/>
        <w:tabs>
          <w:tab w:val="left" w:pos="704"/>
        </w:tabs>
        <w:spacing w:before="0" w:after="120" w:line="240" w:lineRule="auto"/>
        <w:ind w:firstLine="0"/>
        <w:jc w:val="both"/>
        <w:rPr>
          <w:color w:val="0000FF"/>
          <w:sz w:val="32"/>
          <w:szCs w:val="32"/>
        </w:rPr>
      </w:pPr>
      <w:r w:rsidRPr="00D94A84">
        <w:rPr>
          <w:color w:val="0000FF"/>
          <w:sz w:val="32"/>
          <w:szCs w:val="32"/>
          <w:lang w:eastAsia="en-US"/>
        </w:rPr>
        <w:t>3.</w:t>
      </w:r>
      <w:r w:rsidR="004055DE" w:rsidRPr="00D94A84">
        <w:rPr>
          <w:color w:val="0000FF"/>
          <w:sz w:val="32"/>
          <w:szCs w:val="32"/>
          <w:lang w:eastAsia="en-US"/>
        </w:rPr>
        <w:t>Shakldosh va ko'</w:t>
      </w:r>
      <w:r w:rsidR="00476178" w:rsidRPr="00D94A84">
        <w:rPr>
          <w:color w:val="0000FF"/>
          <w:sz w:val="32"/>
          <w:szCs w:val="32"/>
          <w:lang w:eastAsia="en-US"/>
        </w:rPr>
        <w:t>‘</w:t>
      </w:r>
      <w:r w:rsidR="004055DE" w:rsidRPr="00D94A84">
        <w:rPr>
          <w:color w:val="0000FF"/>
          <w:sz w:val="32"/>
          <w:szCs w:val="32"/>
          <w:lang w:eastAsia="en-US"/>
        </w:rPr>
        <w:t xml:space="preserve"> ma'noli so'zlarga ikkitadan misol keltiring.</w:t>
      </w:r>
    </w:p>
    <w:p w:rsidR="00FF5E56" w:rsidRPr="00D94A84" w:rsidRDefault="00FF5E56" w:rsidP="00FF5E56">
      <w:pPr>
        <w:pStyle w:val="1510"/>
        <w:spacing w:line="240" w:lineRule="auto"/>
        <w:ind w:firstLine="543"/>
        <w:jc w:val="center"/>
        <w:rPr>
          <w:b/>
          <w:i w:val="0"/>
          <w:color w:val="0000FF"/>
          <w:sz w:val="32"/>
          <w:szCs w:val="32"/>
        </w:rPr>
      </w:pPr>
    </w:p>
    <w:p w:rsidR="004055DE" w:rsidRPr="00D94A84" w:rsidRDefault="00FF5E56" w:rsidP="00FF5E56">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FF5E56">
      <w:pPr>
        <w:pStyle w:val="410"/>
        <w:numPr>
          <w:ilvl w:val="1"/>
          <w:numId w:val="35"/>
        </w:numPr>
        <w:shd w:val="clear" w:color="auto" w:fill="auto"/>
        <w:tabs>
          <w:tab w:val="left" w:pos="1671"/>
        </w:tabs>
        <w:spacing w:before="0" w:after="10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Awal shakldosh so'zlar qo'llangan ga</w:t>
      </w:r>
      <w:r w:rsidR="00476178" w:rsidRPr="00D94A84">
        <w:rPr>
          <w:color w:val="0000FF"/>
          <w:sz w:val="32"/>
          <w:szCs w:val="32"/>
          <w:lang w:eastAsia="en-US"/>
        </w:rPr>
        <w:t>’</w:t>
      </w:r>
      <w:r w:rsidRPr="00D94A84">
        <w:rPr>
          <w:color w:val="0000FF"/>
          <w:sz w:val="32"/>
          <w:szCs w:val="32"/>
          <w:lang w:eastAsia="en-US"/>
        </w:rPr>
        <w:t>lar juftligini, keyin ko'</w:t>
      </w:r>
      <w:r w:rsidR="00476178" w:rsidRPr="00D94A84">
        <w:rPr>
          <w:color w:val="0000FF"/>
          <w:sz w:val="32"/>
          <w:szCs w:val="32"/>
          <w:lang w:eastAsia="en-US"/>
        </w:rPr>
        <w:t>‘</w:t>
      </w:r>
      <w:r w:rsidRPr="00D94A84">
        <w:rPr>
          <w:color w:val="0000FF"/>
          <w:sz w:val="32"/>
          <w:szCs w:val="32"/>
          <w:lang w:eastAsia="en-US"/>
        </w:rPr>
        <w:t xml:space="preserve"> ma'noli so'zlar ishtirok etgan ga</w:t>
      </w:r>
      <w:r w:rsidR="00476178" w:rsidRPr="00D94A84">
        <w:rPr>
          <w:color w:val="0000FF"/>
          <w:sz w:val="32"/>
          <w:szCs w:val="32"/>
          <w:lang w:eastAsia="en-US"/>
        </w:rPr>
        <w:t>’</w:t>
      </w:r>
      <w:r w:rsidRPr="00D94A84">
        <w:rPr>
          <w:color w:val="0000FF"/>
          <w:sz w:val="32"/>
          <w:szCs w:val="32"/>
          <w:lang w:eastAsia="en-US"/>
        </w:rPr>
        <w:t>lar juftligini ko'chiring.</w:t>
      </w:r>
    </w:p>
    <w:p w:rsidR="004055DE" w:rsidRPr="00D94A84" w:rsidRDefault="004055DE" w:rsidP="00FF5E56">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 Hech bo'lmaganidan ko'ra kech bo'lgani yaxshi.</w:t>
      </w:r>
      <w:r w:rsidRPr="00D94A84">
        <w:rPr>
          <w:rStyle w:val="af"/>
          <w:color w:val="0000FF"/>
          <w:sz w:val="32"/>
          <w:szCs w:val="32"/>
          <w:lang w:eastAsia="en-US"/>
        </w:rPr>
        <w:t xml:space="preserve"> (Maqol)</w:t>
      </w:r>
      <w:r w:rsidRPr="00D94A84">
        <w:rPr>
          <w:color w:val="0000FF"/>
          <w:sz w:val="32"/>
          <w:szCs w:val="32"/>
          <w:lang w:eastAsia="en-US"/>
        </w:rPr>
        <w:t xml:space="preserve"> Bir qoshiq qonidan kech bu bechoraning.</w:t>
      </w:r>
      <w:r w:rsidRPr="00D94A84">
        <w:rPr>
          <w:rStyle w:val="af"/>
          <w:color w:val="0000FF"/>
          <w:sz w:val="32"/>
          <w:szCs w:val="32"/>
          <w:lang w:eastAsia="en-US"/>
        </w:rPr>
        <w:t xml:space="preserve"> (Ertakdan)</w:t>
      </w:r>
      <w:r w:rsidRPr="00D94A84">
        <w:rPr>
          <w:color w:val="0000FF"/>
          <w:sz w:val="32"/>
          <w:szCs w:val="32"/>
          <w:lang w:eastAsia="en-US"/>
        </w:rPr>
        <w:t xml:space="preserve"> 2. Maktabda «0'tkir zehnlilar» musobaqasi bo'lib o'tdi. O'tkir boltasi bo'lsa-yu, shart bir daraxtni kesib yelkaga olib jo'nasa.</w:t>
      </w:r>
      <w:r w:rsidRPr="00D94A84">
        <w:rPr>
          <w:rStyle w:val="af"/>
          <w:color w:val="0000FF"/>
          <w:sz w:val="32"/>
          <w:szCs w:val="32"/>
          <w:lang w:eastAsia="en-US"/>
        </w:rPr>
        <w:t xml:space="preserve"> (Oybek)</w:t>
      </w:r>
      <w:r w:rsidRPr="00D94A84">
        <w:rPr>
          <w:color w:val="0000FF"/>
          <w:sz w:val="32"/>
          <w:szCs w:val="32"/>
          <w:lang w:eastAsia="en-US"/>
        </w:rPr>
        <w:t xml:space="preserve"> 3. Qorong'u kechada ko'kka ko'z tikib, eng yorug' yulduzdan seni so'rayman.</w:t>
      </w:r>
      <w:r w:rsidRPr="00D94A84">
        <w:rPr>
          <w:rStyle w:val="af"/>
          <w:color w:val="0000FF"/>
          <w:sz w:val="32"/>
          <w:szCs w:val="32"/>
          <w:lang w:eastAsia="en-US"/>
        </w:rPr>
        <w:t xml:space="preserve"> (Cho I</w:t>
      </w:r>
      <w:r w:rsidR="00476178" w:rsidRPr="00D94A84">
        <w:rPr>
          <w:rStyle w:val="af"/>
          <w:color w:val="0000FF"/>
          <w:sz w:val="32"/>
          <w:szCs w:val="32"/>
          <w:lang w:eastAsia="en-US"/>
        </w:rPr>
        <w:t>’</w:t>
      </w:r>
      <w:r w:rsidRPr="00D94A84">
        <w:rPr>
          <w:rStyle w:val="af"/>
          <w:color w:val="0000FF"/>
          <w:sz w:val="32"/>
          <w:szCs w:val="32"/>
          <w:lang w:eastAsia="en-US"/>
        </w:rPr>
        <w:t>on)</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i/>
          <w:color w:val="0000FF"/>
          <w:lang w:val="uz-Cyrl-UZ"/>
        </w:rPr>
      </w:pPr>
      <w:r w:rsidRPr="00D94A84">
        <w:rPr>
          <w:color w:val="0000FF"/>
          <w:lang w:val="uz-Cyrl-UZ"/>
        </w:rPr>
        <w:t>Mavzu:</w:t>
      </w:r>
      <w:r w:rsidR="002D5CB7" w:rsidRPr="00D94A84">
        <w:rPr>
          <w:color w:val="0000FF"/>
          <w:sz w:val="24"/>
          <w:szCs w:val="24"/>
          <w:lang w:val="uz-Cyrl-UZ" w:eastAsia="en-US"/>
        </w:rPr>
        <w:tab/>
      </w:r>
      <w:r w:rsidR="002D5CB7" w:rsidRPr="00D94A84">
        <w:rPr>
          <w:color w:val="0000FF"/>
          <w:sz w:val="24"/>
          <w:szCs w:val="24"/>
          <w:lang w:val="uz-Cyrl-UZ" w:eastAsia="en-US"/>
        </w:rPr>
        <w:tab/>
      </w:r>
      <w:r w:rsidR="002D5CB7" w:rsidRPr="00D94A84">
        <w:rPr>
          <w:color w:val="0000FF"/>
          <w:sz w:val="24"/>
          <w:szCs w:val="24"/>
          <w:lang w:val="uz-Cyrl-UZ" w:eastAsia="en-US"/>
        </w:rPr>
        <w:tab/>
      </w:r>
      <w:r w:rsidRPr="00D94A84">
        <w:rPr>
          <w:color w:val="0000FF"/>
          <w:sz w:val="24"/>
          <w:szCs w:val="24"/>
          <w:lang w:val="uz-Cyrl-UZ" w:eastAsia="en-US"/>
        </w:rPr>
        <w:t>UYADOSH SO'ZLAR</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212"/>
        <w:shd w:val="clear" w:color="auto" w:fill="auto"/>
        <w:tabs>
          <w:tab w:val="left" w:pos="965"/>
        </w:tabs>
        <w:spacing w:after="0" w:line="240" w:lineRule="auto"/>
        <w:ind w:left="140"/>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1455E">
      <w:pPr>
        <w:pStyle w:val="410"/>
        <w:numPr>
          <w:ilvl w:val="1"/>
          <w:numId w:val="35"/>
        </w:numPr>
        <w:shd w:val="clear" w:color="auto" w:fill="auto"/>
        <w:tabs>
          <w:tab w:val="left" w:pos="1671"/>
        </w:tabs>
        <w:spacing w:before="0" w:after="105" w:line="240" w:lineRule="auto"/>
        <w:ind w:left="20" w:right="20" w:firstLine="42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Awal shakldosh so'zlar qo'llangan ga</w:t>
      </w:r>
      <w:r w:rsidR="00476178" w:rsidRPr="00D94A84">
        <w:rPr>
          <w:color w:val="0000FF"/>
          <w:sz w:val="32"/>
          <w:szCs w:val="32"/>
          <w:lang w:eastAsia="en-US"/>
        </w:rPr>
        <w:t>’</w:t>
      </w:r>
      <w:r w:rsidRPr="00D94A84">
        <w:rPr>
          <w:color w:val="0000FF"/>
          <w:sz w:val="32"/>
          <w:szCs w:val="32"/>
          <w:lang w:eastAsia="en-US"/>
        </w:rPr>
        <w:t>lar juftligini, keyin ko'</w:t>
      </w:r>
      <w:r w:rsidR="00476178" w:rsidRPr="00D94A84">
        <w:rPr>
          <w:color w:val="0000FF"/>
          <w:sz w:val="32"/>
          <w:szCs w:val="32"/>
          <w:lang w:eastAsia="en-US"/>
        </w:rPr>
        <w:t>‘</w:t>
      </w:r>
      <w:r w:rsidRPr="00D94A84">
        <w:rPr>
          <w:color w:val="0000FF"/>
          <w:sz w:val="32"/>
          <w:szCs w:val="32"/>
          <w:lang w:eastAsia="en-US"/>
        </w:rPr>
        <w:t xml:space="preserve"> ma'noli so'zlar ishtirok etgan ga</w:t>
      </w:r>
      <w:r w:rsidR="00476178" w:rsidRPr="00D94A84">
        <w:rPr>
          <w:color w:val="0000FF"/>
          <w:sz w:val="32"/>
          <w:szCs w:val="32"/>
          <w:lang w:eastAsia="en-US"/>
        </w:rPr>
        <w:t>’</w:t>
      </w:r>
      <w:r w:rsidRPr="00D94A84">
        <w:rPr>
          <w:color w:val="0000FF"/>
          <w:sz w:val="32"/>
          <w:szCs w:val="32"/>
          <w:lang w:eastAsia="en-US"/>
        </w:rPr>
        <w:t>lar juftligini ko'chiring.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color w:val="0000FF"/>
          <w:sz w:val="32"/>
          <w:szCs w:val="32"/>
          <w:lang w:eastAsia="en-US"/>
        </w:rPr>
        <w:t>1. Hech bo'lmaganidan ko'ra kech bo'lgani yaxshi.</w:t>
      </w:r>
      <w:r w:rsidRPr="00D94A84">
        <w:rPr>
          <w:rStyle w:val="af"/>
          <w:color w:val="0000FF"/>
          <w:sz w:val="32"/>
          <w:szCs w:val="32"/>
          <w:lang w:eastAsia="en-US"/>
        </w:rPr>
        <w:t xml:space="preserve"> (Maqol)</w:t>
      </w:r>
      <w:r w:rsidRPr="00D94A84">
        <w:rPr>
          <w:color w:val="0000FF"/>
          <w:sz w:val="32"/>
          <w:szCs w:val="32"/>
          <w:lang w:eastAsia="en-US"/>
        </w:rPr>
        <w:t xml:space="preserve"> Bir qoshiq qonidan kech bu bechoraning.</w:t>
      </w:r>
      <w:r w:rsidRPr="00D94A84">
        <w:rPr>
          <w:rStyle w:val="af"/>
          <w:color w:val="0000FF"/>
          <w:sz w:val="32"/>
          <w:szCs w:val="32"/>
          <w:lang w:eastAsia="en-US"/>
        </w:rPr>
        <w:t xml:space="preserve"> (Ertakdan)</w:t>
      </w:r>
      <w:r w:rsidRPr="00D94A84">
        <w:rPr>
          <w:color w:val="0000FF"/>
          <w:sz w:val="32"/>
          <w:szCs w:val="32"/>
          <w:lang w:eastAsia="en-US"/>
        </w:rPr>
        <w:t xml:space="preserve"> 2. Maktabda «0'tkir zehnlilar» musobaqasi bo'lib o'tdi. O'tkir boltasi bo'lsa-yu, shart bir daraxtni kesib yelkaga olib jo'nasa.</w:t>
      </w:r>
      <w:r w:rsidRPr="00D94A84">
        <w:rPr>
          <w:rStyle w:val="af"/>
          <w:color w:val="0000FF"/>
          <w:sz w:val="32"/>
          <w:szCs w:val="32"/>
          <w:lang w:eastAsia="en-US"/>
        </w:rPr>
        <w:t xml:space="preserve"> (Oybek)</w:t>
      </w:r>
      <w:r w:rsidRPr="00D94A84">
        <w:rPr>
          <w:color w:val="0000FF"/>
          <w:sz w:val="32"/>
          <w:szCs w:val="32"/>
          <w:lang w:eastAsia="en-US"/>
        </w:rPr>
        <w:t xml:space="preserve"> 3. Qorong'u kechada ko'kka ko'z tikib, eng yorug' yulduzdan seni so'rayman.</w:t>
      </w:r>
      <w:r w:rsidRPr="00D94A84">
        <w:rPr>
          <w:rStyle w:val="af"/>
          <w:color w:val="0000FF"/>
          <w:sz w:val="32"/>
          <w:szCs w:val="32"/>
          <w:lang w:eastAsia="en-US"/>
        </w:rPr>
        <w:t xml:space="preserve"> (Cho I</w:t>
      </w:r>
      <w:r w:rsidR="00476178" w:rsidRPr="00D94A84">
        <w:rPr>
          <w:rStyle w:val="af"/>
          <w:color w:val="0000FF"/>
          <w:sz w:val="32"/>
          <w:szCs w:val="32"/>
          <w:lang w:eastAsia="en-US"/>
        </w:rPr>
        <w:t>’</w:t>
      </w:r>
      <w:r w:rsidRPr="00D94A84">
        <w:rPr>
          <w:rStyle w:val="af"/>
          <w:color w:val="0000FF"/>
          <w:sz w:val="32"/>
          <w:szCs w:val="32"/>
          <w:lang w:eastAsia="en-US"/>
        </w:rPr>
        <w:t>on</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0" w:line="240" w:lineRule="auto"/>
        <w:ind w:left="20" w:firstLine="0"/>
        <w:jc w:val="left"/>
        <w:rPr>
          <w:color w:val="0000FF"/>
          <w:sz w:val="32"/>
          <w:szCs w:val="32"/>
        </w:rPr>
      </w:pPr>
      <w:r w:rsidRPr="00D94A84">
        <w:rPr>
          <w:color w:val="0000FF"/>
          <w:sz w:val="32"/>
          <w:szCs w:val="32"/>
          <w:lang w:eastAsia="en-US"/>
        </w:rPr>
        <w:t>1. Shakldosh so'zlar deb qanday so'zlarga aytiladi?</w:t>
      </w:r>
    </w:p>
    <w:p w:rsidR="004055DE" w:rsidRPr="00D94A84" w:rsidRDefault="004055DE" w:rsidP="0041455E">
      <w:pPr>
        <w:pStyle w:val="a9"/>
        <w:numPr>
          <w:ilvl w:val="2"/>
          <w:numId w:val="35"/>
        </w:numPr>
        <w:shd w:val="clear" w:color="auto" w:fill="auto"/>
        <w:tabs>
          <w:tab w:val="left" w:pos="699"/>
        </w:tabs>
        <w:spacing w:before="0" w:after="0" w:line="240" w:lineRule="auto"/>
        <w:ind w:left="20" w:firstLine="420"/>
        <w:jc w:val="both"/>
        <w:rPr>
          <w:color w:val="0000FF"/>
          <w:sz w:val="32"/>
          <w:szCs w:val="32"/>
        </w:rPr>
      </w:pPr>
      <w:r w:rsidRPr="00D94A84">
        <w:rPr>
          <w:color w:val="0000FF"/>
          <w:sz w:val="32"/>
          <w:szCs w:val="32"/>
          <w:lang w:eastAsia="en-US"/>
        </w:rPr>
        <w:t>Shakldosh so'zlarning ko'</w:t>
      </w:r>
      <w:r w:rsidR="00476178" w:rsidRPr="00D94A84">
        <w:rPr>
          <w:color w:val="0000FF"/>
          <w:sz w:val="32"/>
          <w:szCs w:val="32"/>
          <w:lang w:eastAsia="en-US"/>
        </w:rPr>
        <w:t>‘</w:t>
      </w:r>
      <w:r w:rsidRPr="00D94A84">
        <w:rPr>
          <w:color w:val="0000FF"/>
          <w:sz w:val="32"/>
          <w:szCs w:val="32"/>
          <w:lang w:eastAsia="en-US"/>
        </w:rPr>
        <w:t xml:space="preserve"> ma'noli so'zlardan farqini tushuntiring.</w:t>
      </w:r>
    </w:p>
    <w:p w:rsidR="004055DE" w:rsidRPr="00D94A84" w:rsidRDefault="004055DE" w:rsidP="0041455E">
      <w:pPr>
        <w:pStyle w:val="a9"/>
        <w:numPr>
          <w:ilvl w:val="2"/>
          <w:numId w:val="35"/>
        </w:numPr>
        <w:shd w:val="clear" w:color="auto" w:fill="auto"/>
        <w:tabs>
          <w:tab w:val="left" w:pos="704"/>
        </w:tabs>
        <w:spacing w:before="0" w:after="120" w:line="240" w:lineRule="auto"/>
        <w:ind w:left="20" w:firstLine="420"/>
        <w:jc w:val="both"/>
        <w:rPr>
          <w:color w:val="0000FF"/>
          <w:sz w:val="32"/>
          <w:szCs w:val="32"/>
        </w:rPr>
      </w:pPr>
      <w:r w:rsidRPr="00D94A84">
        <w:rPr>
          <w:color w:val="0000FF"/>
          <w:sz w:val="32"/>
          <w:szCs w:val="32"/>
          <w:lang w:eastAsia="en-US"/>
        </w:rPr>
        <w:t>Shakldosh va ko'</w:t>
      </w:r>
      <w:r w:rsidR="00476178" w:rsidRPr="00D94A84">
        <w:rPr>
          <w:color w:val="0000FF"/>
          <w:sz w:val="32"/>
          <w:szCs w:val="32"/>
          <w:lang w:eastAsia="en-US"/>
        </w:rPr>
        <w:t>‘</w:t>
      </w:r>
      <w:r w:rsidRPr="00D94A84">
        <w:rPr>
          <w:color w:val="0000FF"/>
          <w:sz w:val="32"/>
          <w:szCs w:val="32"/>
          <w:lang w:eastAsia="en-US"/>
        </w:rPr>
        <w:t xml:space="preserve"> ma'noli so'zlarga ikkitadan misol keltiring.</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410"/>
        <w:shd w:val="clear" w:color="auto" w:fill="auto"/>
        <w:spacing w:before="0" w:after="52" w:line="240" w:lineRule="auto"/>
        <w:ind w:left="40" w:firstLine="320"/>
        <w:jc w:val="both"/>
        <w:rPr>
          <w:color w:val="0000FF"/>
          <w:sz w:val="32"/>
          <w:szCs w:val="32"/>
        </w:rPr>
      </w:pPr>
      <w:r w:rsidRPr="00D94A84">
        <w:rPr>
          <w:color w:val="0000FF"/>
          <w:sz w:val="32"/>
          <w:szCs w:val="32"/>
          <w:lang w:eastAsia="en-US"/>
        </w:rPr>
        <w:t xml:space="preserve"> Bir mazmuniy uyaga (guruhga) mansub bo'lgan so'zlar </w:t>
      </w:r>
      <w:r w:rsidRPr="00D94A84">
        <w:rPr>
          <w:rStyle w:val="45"/>
          <w:b/>
          <w:bCs/>
          <w:color w:val="0000FF"/>
          <w:sz w:val="32"/>
          <w:szCs w:val="32"/>
          <w:lang w:eastAsia="en-US"/>
        </w:rPr>
        <w:t>uyadosh so'zlar</w:t>
      </w:r>
      <w:r w:rsidRPr="00D94A84">
        <w:rPr>
          <w:color w:val="0000FF"/>
          <w:sz w:val="32"/>
          <w:szCs w:val="32"/>
          <w:lang w:eastAsia="en-US"/>
        </w:rPr>
        <w:t xml:space="preserve"> deyiladi.</w:t>
      </w:r>
      <w:r w:rsidRPr="00D94A84">
        <w:rPr>
          <w:color w:val="0000FF"/>
          <w:sz w:val="32"/>
          <w:szCs w:val="32"/>
          <w:lang w:eastAsia="en-US"/>
        </w:rPr>
        <w:tab/>
      </w:r>
    </w:p>
    <w:p w:rsidR="004055DE" w:rsidRPr="00D94A84" w:rsidRDefault="004055DE" w:rsidP="0041455E">
      <w:pPr>
        <w:pStyle w:val="410"/>
        <w:shd w:val="clear" w:color="auto" w:fill="auto"/>
        <w:spacing w:before="0" w:line="240" w:lineRule="auto"/>
        <w:ind w:left="40" w:right="300" w:firstLine="0"/>
        <w:rPr>
          <w:color w:val="0000FF"/>
          <w:sz w:val="32"/>
          <w:szCs w:val="32"/>
        </w:rPr>
      </w:pPr>
      <w:r w:rsidRPr="00D94A84">
        <w:rPr>
          <w:color w:val="0000FF"/>
          <w:sz w:val="32"/>
          <w:szCs w:val="32"/>
          <w:lang w:eastAsia="en-US"/>
        </w:rPr>
        <w:lastRenderedPageBreak/>
        <w:t xml:space="preserve">Tilimizdagi barcha so'zlar ongimizda ma'lum mazmuniy </w:t>
      </w:r>
      <w:r w:rsidRPr="00D94A84">
        <w:rPr>
          <w:rStyle w:val="45pt"/>
          <w:b/>
          <w:bCs/>
          <w:color w:val="0000FF"/>
          <w:sz w:val="32"/>
          <w:szCs w:val="32"/>
          <w:lang w:eastAsia="en-US"/>
        </w:rPr>
        <w:t>j</w:t>
      </w:r>
      <w:r w:rsidRPr="00D94A84">
        <w:rPr>
          <w:color w:val="0000FF"/>
          <w:sz w:val="32"/>
          <w:szCs w:val="32"/>
          <w:lang w:eastAsia="en-US"/>
        </w:rPr>
        <w:t xml:space="preserve"> uyalarga birlashgan holda saqlanadi. Bu esa so'zlarning xotirada oson saqlanish va nutqiy jarayonda ulardan oson </w:t>
      </w:r>
      <w:r w:rsidRPr="00D94A84">
        <w:rPr>
          <w:rStyle w:val="45"/>
          <w:b/>
          <w:bCs/>
          <w:color w:val="0000FF"/>
          <w:sz w:val="32"/>
          <w:szCs w:val="32"/>
          <w:lang w:eastAsia="en-US"/>
        </w:rPr>
        <w:t>foyd</w:t>
      </w:r>
      <w:r w:rsidRPr="00D94A84">
        <w:rPr>
          <w:color w:val="0000FF"/>
          <w:sz w:val="32"/>
          <w:szCs w:val="32"/>
          <w:lang w:eastAsia="en-US"/>
        </w:rPr>
        <w:t>alanish imkonini beradi.</w:t>
      </w:r>
    </w:p>
    <w:p w:rsidR="004055DE" w:rsidRPr="00D94A84" w:rsidRDefault="004055DE" w:rsidP="0041455E">
      <w:pPr>
        <w:pStyle w:val="410"/>
        <w:numPr>
          <w:ilvl w:val="1"/>
          <w:numId w:val="36"/>
        </w:numPr>
        <w:shd w:val="clear" w:color="auto" w:fill="auto"/>
        <w:tabs>
          <w:tab w:val="left" w:pos="1672"/>
        </w:tabs>
        <w:spacing w:before="0" w:after="101" w:line="240" w:lineRule="auto"/>
        <w:ind w:left="40" w:right="20" w:firstLine="320"/>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 berilgan so'zlarni</w:t>
      </w:r>
      <w:r w:rsidRPr="00D94A84">
        <w:rPr>
          <w:rStyle w:val="42"/>
          <w:b/>
          <w:bCs/>
          <w:color w:val="0000FF"/>
          <w:sz w:val="32"/>
          <w:szCs w:val="32"/>
          <w:lang w:eastAsia="en-US"/>
        </w:rPr>
        <w:t xml:space="preserve"> qo'y</w:t>
      </w:r>
      <w:r w:rsidRPr="00D94A84">
        <w:rPr>
          <w:color w:val="0000FF"/>
          <w:sz w:val="32"/>
          <w:szCs w:val="32"/>
          <w:lang w:eastAsia="en-US"/>
        </w:rPr>
        <w:t xml:space="preserve"> va</w:t>
      </w:r>
      <w:r w:rsidRPr="00D94A84">
        <w:rPr>
          <w:rStyle w:val="42"/>
          <w:b/>
          <w:bCs/>
          <w:color w:val="0000FF"/>
          <w:sz w:val="32"/>
          <w:szCs w:val="32"/>
          <w:lang w:eastAsia="en-US"/>
        </w:rPr>
        <w:t xml:space="preserve"> qoramol</w:t>
      </w:r>
      <w:r w:rsidRPr="00D94A84">
        <w:rPr>
          <w:color w:val="0000FF"/>
          <w:sz w:val="32"/>
          <w:szCs w:val="32"/>
          <w:lang w:eastAsia="en-US"/>
        </w:rPr>
        <w:t xml:space="preserve"> so'zlari ostiga birlashtirib yozib chiqing.</w:t>
      </w:r>
    </w:p>
    <w:p w:rsidR="004055DE" w:rsidRPr="00D94A84" w:rsidRDefault="004055DE" w:rsidP="0041455E">
      <w:pPr>
        <w:pStyle w:val="a9"/>
        <w:shd w:val="clear" w:color="auto" w:fill="auto"/>
        <w:spacing w:before="0" w:after="135" w:line="240" w:lineRule="auto"/>
        <w:ind w:left="40" w:right="20" w:firstLine="320"/>
        <w:jc w:val="both"/>
        <w:rPr>
          <w:color w:val="0000FF"/>
          <w:sz w:val="32"/>
          <w:szCs w:val="32"/>
        </w:rPr>
      </w:pPr>
      <w:r w:rsidRPr="00D94A84">
        <w:rPr>
          <w:color w:val="0000FF"/>
          <w:sz w:val="32"/>
          <w:szCs w:val="32"/>
          <w:lang w:eastAsia="en-US"/>
        </w:rPr>
        <w:t>Buzoq, qo'zichoq, qorako'l terisi, sigir, sovliq, nowos, qo'chqor, jun, buzoqboqar, qo'ychivon.</w:t>
      </w:r>
    </w:p>
    <w:p w:rsidR="004055DE" w:rsidRPr="00D94A84" w:rsidRDefault="004055DE" w:rsidP="0041455E">
      <w:pPr>
        <w:pStyle w:val="410"/>
        <w:numPr>
          <w:ilvl w:val="1"/>
          <w:numId w:val="36"/>
        </w:numPr>
        <w:shd w:val="clear" w:color="auto" w:fill="auto"/>
        <w:tabs>
          <w:tab w:val="left" w:pos="1662"/>
        </w:tabs>
        <w:spacing w:before="0" w:after="105" w:line="240" w:lineRule="auto"/>
        <w:ind w:left="40" w:right="20" w:firstLine="320"/>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G'o'za</w:t>
      </w:r>
      <w:r w:rsidRPr="00D94A84">
        <w:rPr>
          <w:color w:val="0000FF"/>
          <w:sz w:val="32"/>
          <w:szCs w:val="32"/>
          <w:lang w:eastAsia="en-US"/>
        </w:rPr>
        <w:t xml:space="preserve"> so'zi uyasiga birlashadigan so'zlarni aniqlang. Bu uyaga yana qanday so'zlarni kiritish mumkin?</w:t>
      </w:r>
    </w:p>
    <w:p w:rsidR="004055DE" w:rsidRPr="00D94A84" w:rsidRDefault="004055DE" w:rsidP="0041455E">
      <w:pPr>
        <w:pStyle w:val="a9"/>
        <w:shd w:val="clear" w:color="auto" w:fill="auto"/>
        <w:spacing w:before="0" w:after="0" w:line="240" w:lineRule="auto"/>
        <w:ind w:left="40" w:right="20" w:firstLine="320"/>
        <w:jc w:val="both"/>
        <w:rPr>
          <w:color w:val="0000FF"/>
          <w:sz w:val="32"/>
          <w:szCs w:val="32"/>
        </w:rPr>
      </w:pPr>
      <w:r w:rsidRPr="00D94A84">
        <w:rPr>
          <w:color w:val="0000FF"/>
          <w:sz w:val="32"/>
          <w:szCs w:val="32"/>
          <w:lang w:eastAsia="en-US"/>
        </w:rPr>
        <w:t xml:space="preserve">G'o'za tolasi uchun ekiladigan texnika ekinlaridan biri. </w:t>
      </w:r>
      <w:r w:rsidR="00476178" w:rsidRPr="00D94A84">
        <w:rPr>
          <w:color w:val="0000FF"/>
          <w:sz w:val="32"/>
          <w:szCs w:val="32"/>
          <w:lang w:eastAsia="en-US"/>
        </w:rPr>
        <w:t>‘</w:t>
      </w:r>
      <w:r w:rsidRPr="00D94A84">
        <w:rPr>
          <w:color w:val="0000FF"/>
          <w:sz w:val="32"/>
          <w:szCs w:val="32"/>
          <w:lang w:eastAsia="en-US"/>
        </w:rPr>
        <w:t>axta tolasidan i</w:t>
      </w:r>
      <w:r w:rsidR="00476178" w:rsidRPr="00D94A84">
        <w:rPr>
          <w:color w:val="0000FF"/>
          <w:sz w:val="32"/>
          <w:szCs w:val="32"/>
          <w:lang w:eastAsia="en-US"/>
        </w:rPr>
        <w:t>’</w:t>
      </w:r>
      <w:r w:rsidRPr="00D94A84">
        <w:rPr>
          <w:color w:val="0000FF"/>
          <w:sz w:val="32"/>
          <w:szCs w:val="32"/>
          <w:lang w:eastAsia="en-US"/>
        </w:rPr>
        <w:t xml:space="preserve"> yigiriladi, undan xilma-xil gazmol to'qiladi.</w:t>
      </w:r>
    </w:p>
    <w:p w:rsidR="004055DE" w:rsidRPr="00D94A84" w:rsidRDefault="004055DE" w:rsidP="0041455E">
      <w:pPr>
        <w:pStyle w:val="a9"/>
        <w:shd w:val="clear" w:color="auto" w:fill="auto"/>
        <w:spacing w:before="0" w:after="0" w:line="240" w:lineRule="auto"/>
        <w:ind w:left="40" w:firstLine="320"/>
        <w:jc w:val="both"/>
        <w:rPr>
          <w:color w:val="0000FF"/>
          <w:sz w:val="32"/>
          <w:szCs w:val="32"/>
        </w:rPr>
      </w:pPr>
      <w:r w:rsidRPr="00D94A84">
        <w:rPr>
          <w:color w:val="0000FF"/>
          <w:sz w:val="32"/>
          <w:szCs w:val="32"/>
          <w:lang w:eastAsia="en-US"/>
        </w:rPr>
        <w:t>Chigitidan moy olinadi, undan sovun ham tayyorlanadi.</w:t>
      </w:r>
    </w:p>
    <w:p w:rsidR="004055DE" w:rsidRPr="00D94A84" w:rsidRDefault="004055DE" w:rsidP="0041455E">
      <w:pPr>
        <w:pStyle w:val="a9"/>
        <w:shd w:val="clear" w:color="auto" w:fill="auto"/>
        <w:spacing w:before="0" w:after="139" w:line="240" w:lineRule="auto"/>
        <w:ind w:left="40" w:right="20" w:firstLine="320"/>
        <w:jc w:val="both"/>
        <w:rPr>
          <w:color w:val="0000FF"/>
          <w:sz w:val="32"/>
          <w:szCs w:val="32"/>
        </w:rPr>
      </w:pPr>
      <w:r w:rsidRPr="00D94A84">
        <w:rPr>
          <w:color w:val="0000FF"/>
          <w:sz w:val="32"/>
          <w:szCs w:val="32"/>
          <w:lang w:eastAsia="en-US"/>
        </w:rPr>
        <w:t>Chigit chiqindisidan olinadigan kunjara mahsuloti chorva hayvonlari uchun to'yimli ozuqa hisoblanadi.</w:t>
      </w:r>
    </w:p>
    <w:p w:rsidR="004055DE" w:rsidRPr="00D94A84" w:rsidRDefault="004055DE" w:rsidP="0041455E">
      <w:pPr>
        <w:pStyle w:val="410"/>
        <w:numPr>
          <w:ilvl w:val="1"/>
          <w:numId w:val="36"/>
        </w:numPr>
        <w:shd w:val="clear" w:color="auto" w:fill="auto"/>
        <w:tabs>
          <w:tab w:val="left" w:pos="1595"/>
        </w:tabs>
        <w:spacing w:before="0" w:after="120" w:line="240" w:lineRule="auto"/>
        <w:ind w:left="40" w:right="20" w:firstLine="320"/>
        <w:jc w:val="both"/>
        <w:rPr>
          <w:color w:val="0000FF"/>
          <w:sz w:val="32"/>
          <w:szCs w:val="32"/>
        </w:rPr>
      </w:pPr>
      <w:r w:rsidRPr="00D94A84">
        <w:rPr>
          <w:color w:val="0000FF"/>
          <w:sz w:val="32"/>
          <w:szCs w:val="32"/>
          <w:lang w:eastAsia="en-US"/>
        </w:rPr>
        <w:t>mashq.</w:t>
      </w:r>
      <w:r w:rsidRPr="00D94A84">
        <w:rPr>
          <w:color w:val="0000FF"/>
          <w:sz w:val="32"/>
          <w:szCs w:val="32"/>
          <w:lang w:eastAsia="en-US"/>
        </w:rPr>
        <w:tab/>
        <w:t>Ikki guruhga bo'lining. Har bir guruhdan bittadan o'quvchi sinf taxtasi yoniga chiqsin. Birinchi guruh vakili uy hayvonlari, ikkinchi guruh vakili yowoyi hayvonlar sarlavhasi ostida misollar yozsin.</w:t>
      </w:r>
    </w:p>
    <w:p w:rsidR="004055DE" w:rsidRPr="00D94A84" w:rsidRDefault="004055DE" w:rsidP="0041455E">
      <w:pPr>
        <w:pStyle w:val="a9"/>
        <w:shd w:val="clear" w:color="auto" w:fill="auto"/>
        <w:tabs>
          <w:tab w:val="left" w:pos="4426"/>
        </w:tabs>
        <w:spacing w:before="0" w:after="0" w:line="240" w:lineRule="auto"/>
        <w:ind w:left="40" w:firstLine="320"/>
        <w:jc w:val="both"/>
        <w:rPr>
          <w:color w:val="0000FF"/>
          <w:sz w:val="32"/>
          <w:szCs w:val="32"/>
        </w:rPr>
      </w:pPr>
      <w:r w:rsidRPr="00D94A84">
        <w:rPr>
          <w:rStyle w:val="0pt0"/>
          <w:color w:val="0000FF"/>
          <w:sz w:val="32"/>
          <w:szCs w:val="32"/>
          <w:lang w:eastAsia="en-US"/>
        </w:rPr>
        <w:t>Namuna: 1-guruh</w:t>
      </w:r>
      <w:r w:rsidRPr="00D94A84">
        <w:rPr>
          <w:rStyle w:val="0pt0"/>
          <w:color w:val="0000FF"/>
          <w:sz w:val="32"/>
          <w:szCs w:val="32"/>
          <w:lang w:eastAsia="en-US"/>
        </w:rPr>
        <w:tab/>
        <w:t>2-guruh</w:t>
      </w:r>
    </w:p>
    <w:p w:rsidR="004055DE" w:rsidRPr="00D94A84" w:rsidRDefault="004055DE" w:rsidP="0041455E">
      <w:pPr>
        <w:pStyle w:val="a9"/>
        <w:shd w:val="clear" w:color="auto" w:fill="auto"/>
        <w:tabs>
          <w:tab w:val="left" w:pos="4552"/>
        </w:tabs>
        <w:spacing w:before="0" w:after="270" w:line="240" w:lineRule="auto"/>
        <w:ind w:left="2200" w:firstLine="0"/>
        <w:jc w:val="left"/>
        <w:rPr>
          <w:color w:val="0000FF"/>
          <w:sz w:val="32"/>
          <w:szCs w:val="32"/>
        </w:rPr>
      </w:pPr>
      <w:r w:rsidRPr="00D94A84">
        <w:rPr>
          <w:color w:val="0000FF"/>
          <w:sz w:val="32"/>
          <w:szCs w:val="32"/>
          <w:lang w:eastAsia="en-US"/>
        </w:rPr>
        <w:t>ot</w:t>
      </w:r>
      <w:r w:rsidRPr="00D94A84">
        <w:rPr>
          <w:color w:val="0000FF"/>
          <w:sz w:val="32"/>
          <w:szCs w:val="32"/>
          <w:lang w:eastAsia="en-US"/>
        </w:rPr>
        <w:tab/>
        <w:t>yo'lbars</w:t>
      </w:r>
    </w:p>
    <w:p w:rsidR="004055DE" w:rsidRPr="00D94A84" w:rsidRDefault="00FF5E56" w:rsidP="00FF5E56">
      <w:pPr>
        <w:pStyle w:val="212"/>
        <w:shd w:val="clear" w:color="auto" w:fill="auto"/>
        <w:tabs>
          <w:tab w:val="left" w:pos="965"/>
        </w:tabs>
        <w:spacing w:after="0" w:line="240" w:lineRule="auto"/>
        <w:ind w:left="140"/>
        <w:rPr>
          <w:color w:val="0000FF"/>
          <w:sz w:val="32"/>
          <w:szCs w:val="32"/>
        </w:rPr>
      </w:pPr>
      <w:r w:rsidRPr="00D94A84">
        <w:rPr>
          <w:color w:val="0000FF"/>
          <w:sz w:val="32"/>
          <w:szCs w:val="32"/>
        </w:rPr>
        <w:t>IV. Mustahkamlash</w:t>
      </w:r>
    </w:p>
    <w:p w:rsidR="004055DE" w:rsidRPr="00D94A84" w:rsidRDefault="004055DE" w:rsidP="0041455E">
      <w:pPr>
        <w:pStyle w:val="a9"/>
        <w:shd w:val="clear" w:color="auto" w:fill="auto"/>
        <w:spacing w:before="0" w:after="81" w:line="240" w:lineRule="auto"/>
        <w:ind w:left="40" w:firstLine="320"/>
        <w:jc w:val="both"/>
        <w:rPr>
          <w:color w:val="0000FF"/>
          <w:sz w:val="32"/>
          <w:szCs w:val="32"/>
        </w:rPr>
      </w:pPr>
      <w:r w:rsidRPr="00D94A84">
        <w:rPr>
          <w:color w:val="0000FF"/>
          <w:sz w:val="32"/>
          <w:szCs w:val="32"/>
          <w:lang w:eastAsia="en-US"/>
        </w:rPr>
        <w:t>1. Qanday so'zlarga uyadosh so'zlar deyiladi?</w:t>
      </w:r>
    </w:p>
    <w:p w:rsidR="004055DE" w:rsidRPr="00D94A84" w:rsidRDefault="004055DE" w:rsidP="0041455E">
      <w:pPr>
        <w:pStyle w:val="a9"/>
        <w:shd w:val="clear" w:color="auto" w:fill="auto"/>
        <w:spacing w:before="0" w:after="0" w:line="240" w:lineRule="auto"/>
        <w:ind w:left="40" w:firstLine="320"/>
        <w:jc w:val="both"/>
        <w:rPr>
          <w:color w:val="0000FF"/>
          <w:sz w:val="32"/>
          <w:szCs w:val="32"/>
        </w:rPr>
      </w:pPr>
      <w:r w:rsidRPr="00D94A84">
        <w:rPr>
          <w:color w:val="0000FF"/>
          <w:sz w:val="32"/>
          <w:szCs w:val="32"/>
          <w:lang w:eastAsia="en-US"/>
        </w:rPr>
        <w:t>* 2. Uy-ro'zg'or buyumlari uyasiga oid so'zlarni ayting.</w:t>
      </w:r>
    </w:p>
    <w:p w:rsidR="00FF5E56" w:rsidRPr="00D94A84" w:rsidRDefault="00FF5E56" w:rsidP="0041455E">
      <w:pPr>
        <w:pStyle w:val="1510"/>
        <w:spacing w:line="240" w:lineRule="auto"/>
        <w:ind w:firstLine="0"/>
        <w:jc w:val="center"/>
        <w:rPr>
          <w:b/>
          <w:i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line="240" w:lineRule="auto"/>
        <w:ind w:firstLine="380"/>
        <w:jc w:val="both"/>
        <w:rPr>
          <w:color w:val="0000FF"/>
          <w:sz w:val="32"/>
          <w:szCs w:val="32"/>
        </w:rPr>
      </w:pPr>
      <w:r w:rsidRPr="00D94A84">
        <w:rPr>
          <w:color w:val="0000FF"/>
          <w:sz w:val="32"/>
          <w:szCs w:val="32"/>
          <w:lang w:eastAsia="en-US"/>
        </w:rPr>
        <w:t>500-mashq.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Rasmga sarlavha to</w:t>
      </w:r>
      <w:r w:rsidR="00476178" w:rsidRPr="00D94A84">
        <w:rPr>
          <w:color w:val="0000FF"/>
          <w:sz w:val="32"/>
          <w:szCs w:val="32"/>
          <w:lang w:eastAsia="en-US"/>
        </w:rPr>
        <w:t>’</w:t>
      </w:r>
      <w:r w:rsidRPr="00D94A84">
        <w:rPr>
          <w:color w:val="0000FF"/>
          <w:sz w:val="32"/>
          <w:szCs w:val="32"/>
          <w:lang w:eastAsia="en-US"/>
        </w:rPr>
        <w:t>ing, so'ng mazkur sarlavha ostiga birlashadigan so'zlarni belgilab, ularni ko'chiring.</w:t>
      </w:r>
    </w:p>
    <w:p w:rsidR="004055DE" w:rsidRPr="00D94A84" w:rsidRDefault="004055DE" w:rsidP="0041455E">
      <w:pPr>
        <w:pStyle w:val="a9"/>
        <w:shd w:val="clear" w:color="auto" w:fill="auto"/>
        <w:spacing w:before="72" w:after="290" w:line="240" w:lineRule="auto"/>
        <w:ind w:left="100" w:right="20" w:firstLine="340"/>
        <w:jc w:val="both"/>
        <w:rPr>
          <w:color w:val="0000FF"/>
          <w:sz w:val="32"/>
          <w:szCs w:val="32"/>
        </w:rPr>
      </w:pPr>
      <w:r w:rsidRPr="00D94A84">
        <w:rPr>
          <w:rStyle w:val="2pt"/>
          <w:color w:val="0000FF"/>
          <w:sz w:val="32"/>
          <w:szCs w:val="32"/>
          <w:lang w:eastAsia="en-US"/>
        </w:rPr>
        <w:t>Tayanch so'zlar:</w:t>
      </w:r>
      <w:r w:rsidR="00476178" w:rsidRPr="00D94A84">
        <w:rPr>
          <w:color w:val="0000FF"/>
          <w:sz w:val="32"/>
          <w:szCs w:val="32"/>
          <w:lang w:eastAsia="en-US"/>
        </w:rPr>
        <w:t>‘</w:t>
      </w:r>
      <w:r w:rsidRPr="00D94A84">
        <w:rPr>
          <w:color w:val="0000FF"/>
          <w:sz w:val="32"/>
          <w:szCs w:val="32"/>
          <w:lang w:eastAsia="en-US"/>
        </w:rPr>
        <w:t xml:space="preserve">oliz, dala, qovun, tarvuz, handalak,hosil, bahor, kuz, chayla, shirin, </w:t>
      </w:r>
      <w:r w:rsidR="00476178" w:rsidRPr="00D94A84">
        <w:rPr>
          <w:color w:val="0000FF"/>
          <w:sz w:val="32"/>
          <w:szCs w:val="32"/>
          <w:lang w:eastAsia="en-US"/>
        </w:rPr>
        <w:t>‘</w:t>
      </w:r>
      <w:r w:rsidRPr="00D94A84">
        <w:rPr>
          <w:color w:val="0000FF"/>
          <w:sz w:val="32"/>
          <w:szCs w:val="32"/>
          <w:lang w:eastAsia="en-US"/>
        </w:rPr>
        <w:t>ishmoq, uzmoq, yordam bermoq, tashimoq, mamnun bo'lmoq</w:t>
      </w: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i/>
          <w:color w:val="0000FF"/>
        </w:rPr>
      </w:pPr>
      <w:r w:rsidRPr="00D94A84">
        <w:rPr>
          <w:color w:val="0000FF"/>
        </w:rPr>
        <w:t>Mavzu:</w:t>
      </w:r>
      <w:r w:rsidRPr="00D94A84">
        <w:rPr>
          <w:color w:val="0000FF"/>
        </w:rPr>
        <w:tab/>
      </w:r>
      <w:r w:rsidR="002D5CB7" w:rsidRPr="00D94A84">
        <w:rPr>
          <w:color w:val="0000FF"/>
        </w:rPr>
        <w:tab/>
      </w:r>
      <w:r w:rsidR="002D5CB7" w:rsidRPr="00D94A84">
        <w:rPr>
          <w:color w:val="0000FF"/>
        </w:rPr>
        <w:tab/>
      </w:r>
      <w:r w:rsidR="00476178" w:rsidRPr="00D94A84">
        <w:rPr>
          <w:color w:val="0000FF"/>
          <w:sz w:val="24"/>
          <w:szCs w:val="24"/>
          <w:lang w:eastAsia="en-US"/>
        </w:rPr>
        <w:t>‘</w:t>
      </w:r>
      <w:r w:rsidRPr="00D94A84">
        <w:rPr>
          <w:color w:val="0000FF"/>
          <w:sz w:val="24"/>
          <w:szCs w:val="24"/>
          <w:lang w:eastAsia="en-US"/>
        </w:rPr>
        <w:t>ARONIMLAR</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line="240" w:lineRule="auto"/>
        <w:ind w:firstLine="380"/>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1455E">
      <w:pPr>
        <w:pStyle w:val="410"/>
        <w:shd w:val="clear" w:color="auto" w:fill="auto"/>
        <w:spacing w:before="0" w:line="240" w:lineRule="auto"/>
        <w:ind w:firstLine="0"/>
        <w:jc w:val="both"/>
        <w:rPr>
          <w:color w:val="0000FF"/>
          <w:sz w:val="32"/>
          <w:szCs w:val="32"/>
        </w:rPr>
      </w:pPr>
      <w:r w:rsidRPr="00D94A84">
        <w:rPr>
          <w:color w:val="0000FF"/>
          <w:sz w:val="32"/>
          <w:szCs w:val="32"/>
          <w:lang w:eastAsia="en-US"/>
        </w:rPr>
        <w:t>500-mashq.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Rasmga sarlavha to</w:t>
      </w:r>
      <w:r w:rsidR="00476178" w:rsidRPr="00D94A84">
        <w:rPr>
          <w:color w:val="0000FF"/>
          <w:sz w:val="32"/>
          <w:szCs w:val="32"/>
          <w:lang w:eastAsia="en-US"/>
        </w:rPr>
        <w:t>’</w:t>
      </w:r>
      <w:r w:rsidRPr="00D94A84">
        <w:rPr>
          <w:color w:val="0000FF"/>
          <w:sz w:val="32"/>
          <w:szCs w:val="32"/>
          <w:lang w:eastAsia="en-US"/>
        </w:rPr>
        <w:t>ing, so'ng mazkur sarlavha ostiga birlashadigan so'zlarni belgilab, ularni ko'chiring.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81" w:line="240" w:lineRule="auto"/>
        <w:ind w:left="40" w:firstLine="320"/>
        <w:jc w:val="both"/>
        <w:rPr>
          <w:color w:val="0000FF"/>
          <w:sz w:val="32"/>
          <w:szCs w:val="32"/>
        </w:rPr>
      </w:pPr>
      <w:r w:rsidRPr="00D94A84">
        <w:rPr>
          <w:color w:val="0000FF"/>
          <w:sz w:val="32"/>
          <w:szCs w:val="32"/>
          <w:lang w:eastAsia="en-US"/>
        </w:rPr>
        <w:t>1. Qanday so'zlarga uyadosh so'zlar deyiladi?</w:t>
      </w:r>
    </w:p>
    <w:p w:rsidR="004055DE" w:rsidRPr="00D94A84" w:rsidRDefault="004055DE" w:rsidP="0041455E">
      <w:pPr>
        <w:pStyle w:val="a9"/>
        <w:shd w:val="clear" w:color="auto" w:fill="auto"/>
        <w:spacing w:before="0" w:after="0" w:line="240" w:lineRule="auto"/>
        <w:ind w:left="40" w:firstLine="320"/>
        <w:jc w:val="both"/>
        <w:rPr>
          <w:color w:val="0000FF"/>
          <w:sz w:val="32"/>
          <w:szCs w:val="32"/>
        </w:rPr>
      </w:pPr>
      <w:r w:rsidRPr="00D94A84">
        <w:rPr>
          <w:color w:val="0000FF"/>
          <w:sz w:val="32"/>
          <w:szCs w:val="32"/>
          <w:lang w:eastAsia="en-US"/>
        </w:rPr>
        <w:t>2. Uy-ro'zg'or buyumlari uyasiga oid so'zlarni ayting.</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410"/>
        <w:shd w:val="clear" w:color="auto" w:fill="auto"/>
        <w:tabs>
          <w:tab w:val="left" w:leader="underscore" w:pos="7444"/>
        </w:tabs>
        <w:spacing w:before="0" w:after="252" w:line="240" w:lineRule="auto"/>
        <w:ind w:left="100" w:right="20" w:firstLine="0"/>
        <w:rPr>
          <w:color w:val="0000FF"/>
          <w:sz w:val="32"/>
          <w:szCs w:val="32"/>
        </w:rPr>
      </w:pPr>
      <w:r w:rsidRPr="00D94A84">
        <w:rPr>
          <w:color w:val="0000FF"/>
          <w:sz w:val="32"/>
          <w:szCs w:val="32"/>
          <w:lang w:eastAsia="en-US"/>
        </w:rPr>
        <w:t xml:space="preserve">Faqat bir tovushi bilan farqlanuvchi, lekin bir xil talaffuz </w:t>
      </w:r>
      <w:r w:rsidRPr="00D94A84">
        <w:rPr>
          <w:rStyle w:val="45"/>
          <w:b/>
          <w:bCs/>
          <w:color w:val="0000FF"/>
          <w:sz w:val="32"/>
          <w:szCs w:val="32"/>
          <w:vertAlign w:val="subscript"/>
          <w:lang w:eastAsia="en-US"/>
        </w:rPr>
        <w:t>v</w:t>
      </w:r>
      <w:r w:rsidRPr="00D94A84">
        <w:rPr>
          <w:rStyle w:val="45"/>
          <w:b/>
          <w:bCs/>
          <w:color w:val="0000FF"/>
          <w:sz w:val="32"/>
          <w:szCs w:val="32"/>
          <w:lang w:eastAsia="en-US"/>
        </w:rPr>
        <w:t xml:space="preserve"> qilinadigan so'zlarga </w:t>
      </w:r>
      <w:r w:rsidR="00476178" w:rsidRPr="00D94A84">
        <w:rPr>
          <w:rStyle w:val="45"/>
          <w:b/>
          <w:bCs/>
          <w:color w:val="0000FF"/>
          <w:sz w:val="32"/>
          <w:szCs w:val="32"/>
          <w:lang w:eastAsia="en-US"/>
        </w:rPr>
        <w:t>‘</w:t>
      </w:r>
      <w:r w:rsidRPr="00D94A84">
        <w:rPr>
          <w:rStyle w:val="45"/>
          <w:b/>
          <w:bCs/>
          <w:color w:val="0000FF"/>
          <w:sz w:val="32"/>
          <w:szCs w:val="32"/>
          <w:lang w:eastAsia="en-US"/>
        </w:rPr>
        <w:t>aronimlar deyiladi.</w:t>
      </w:r>
      <w:r w:rsidRPr="00D94A84">
        <w:rPr>
          <w:color w:val="0000FF"/>
          <w:sz w:val="32"/>
          <w:szCs w:val="32"/>
          <w:lang w:eastAsia="en-US"/>
        </w:rPr>
        <w:t xml:space="preserve"> Talaffuzi yaqin bo'lganligi uchun bunday so'zlarni bir- </w:t>
      </w:r>
      <w:r w:rsidRPr="00D94A84">
        <w:rPr>
          <w:color w:val="0000FF"/>
          <w:sz w:val="32"/>
          <w:szCs w:val="32"/>
          <w:vertAlign w:val="superscript"/>
          <w:lang w:eastAsia="en-US"/>
        </w:rPr>
        <w:t>1</w:t>
      </w:r>
      <w:r w:rsidRPr="00D94A84">
        <w:rPr>
          <w:color w:val="0000FF"/>
          <w:sz w:val="32"/>
          <w:szCs w:val="32"/>
          <w:lang w:eastAsia="en-US"/>
        </w:rPr>
        <w:t xml:space="preserve"> biri bilan almashtirib qo'yish ehtimoli bor. Nutqingizni aniq, ravon bo'lishini istasangiz, ana shunday xatoga yo'l qo'y- maslikka </w:t>
      </w:r>
      <w:r w:rsidRPr="00D94A84">
        <w:rPr>
          <w:rStyle w:val="45"/>
          <w:b/>
          <w:bCs/>
          <w:color w:val="0000FF"/>
          <w:sz w:val="32"/>
          <w:szCs w:val="32"/>
          <w:lang w:eastAsia="en-US"/>
        </w:rPr>
        <w:t>harakat qiling.</w:t>
      </w:r>
    </w:p>
    <w:p w:rsidR="004055DE" w:rsidRPr="00D94A84" w:rsidRDefault="004055DE" w:rsidP="0041455E">
      <w:pPr>
        <w:pStyle w:val="410"/>
        <w:shd w:val="clear" w:color="auto" w:fill="auto"/>
        <w:spacing w:before="0" w:line="240" w:lineRule="auto"/>
        <w:ind w:left="100" w:right="20" w:firstLine="340"/>
        <w:jc w:val="both"/>
        <w:rPr>
          <w:color w:val="0000FF"/>
          <w:sz w:val="32"/>
          <w:szCs w:val="32"/>
        </w:rPr>
      </w:pPr>
      <w:r w:rsidRPr="00D94A84">
        <w:rPr>
          <w:color w:val="0000FF"/>
          <w:sz w:val="32"/>
          <w:szCs w:val="32"/>
          <w:lang w:eastAsia="en-US"/>
        </w:rPr>
        <w:t xml:space="preserve">501-mashq. Quyida berilgan </w:t>
      </w:r>
      <w:r w:rsidR="00476178" w:rsidRPr="00D94A84">
        <w:rPr>
          <w:color w:val="0000FF"/>
          <w:sz w:val="32"/>
          <w:szCs w:val="32"/>
          <w:lang w:eastAsia="en-US"/>
        </w:rPr>
        <w:t>‘</w:t>
      </w:r>
      <w:r w:rsidRPr="00D94A84">
        <w:rPr>
          <w:color w:val="0000FF"/>
          <w:sz w:val="32"/>
          <w:szCs w:val="32"/>
          <w:lang w:eastAsia="en-US"/>
        </w:rPr>
        <w:t>aronim so'zlarning ma'nosini bilib oling, ularning talaffuziga e'tibor bering.</w:t>
      </w:r>
    </w:p>
    <w:p w:rsidR="004055DE" w:rsidRPr="00D94A84" w:rsidRDefault="004055DE" w:rsidP="0041455E">
      <w:pPr>
        <w:pStyle w:val="a9"/>
        <w:shd w:val="clear" w:color="auto" w:fill="auto"/>
        <w:spacing w:before="0" w:after="0" w:line="240" w:lineRule="auto"/>
        <w:ind w:left="40" w:right="40" w:firstLine="380"/>
        <w:jc w:val="both"/>
        <w:rPr>
          <w:color w:val="0000FF"/>
          <w:sz w:val="32"/>
          <w:szCs w:val="32"/>
        </w:rPr>
      </w:pPr>
      <w:r w:rsidRPr="00D94A84">
        <w:rPr>
          <w:color w:val="0000FF"/>
          <w:sz w:val="32"/>
          <w:szCs w:val="32"/>
          <w:lang w:eastAsia="en-US"/>
        </w:rPr>
        <w:t>1. Abzal -ot-ulovni egarlash yoki aravaga qo'shish uchun zarur asboblarning jami. Afzal</w:t>
      </w:r>
      <w:r w:rsidRPr="00D94A84">
        <w:rPr>
          <w:rStyle w:val="af"/>
          <w:color w:val="0000FF"/>
          <w:sz w:val="32"/>
          <w:szCs w:val="32"/>
          <w:lang w:eastAsia="en-US"/>
        </w:rPr>
        <w:t xml:space="preserve"> -yaxshi, a'lo, ortiq</w:t>
      </w:r>
      <w:r w:rsidRPr="00D94A84">
        <w:rPr>
          <w:color w:val="0000FF"/>
          <w:sz w:val="32"/>
          <w:szCs w:val="32"/>
          <w:lang w:eastAsia="en-US"/>
        </w:rPr>
        <w:t xml:space="preserve"> so'zlarining ma'nodoshi.</w:t>
      </w:r>
    </w:p>
    <w:p w:rsidR="004055DE" w:rsidRPr="00D94A84" w:rsidRDefault="004055DE" w:rsidP="0041455E">
      <w:pPr>
        <w:pStyle w:val="a9"/>
        <w:numPr>
          <w:ilvl w:val="2"/>
          <w:numId w:val="36"/>
        </w:numPr>
        <w:shd w:val="clear" w:color="auto" w:fill="auto"/>
        <w:tabs>
          <w:tab w:val="left" w:pos="294"/>
        </w:tabs>
        <w:spacing w:before="0" w:after="0" w:line="240" w:lineRule="auto"/>
        <w:ind w:left="40" w:firstLine="0"/>
        <w:jc w:val="left"/>
        <w:rPr>
          <w:color w:val="0000FF"/>
          <w:sz w:val="32"/>
          <w:szCs w:val="32"/>
        </w:rPr>
      </w:pPr>
      <w:r w:rsidRPr="00D94A84">
        <w:rPr>
          <w:color w:val="0000FF"/>
          <w:sz w:val="32"/>
          <w:szCs w:val="32"/>
          <w:lang w:eastAsia="en-US"/>
        </w:rPr>
        <w:t>Daho-kuchli zehn va iste'dod. Daha-shaharning ma'muriy bo'linishi.</w:t>
      </w:r>
    </w:p>
    <w:p w:rsidR="004055DE" w:rsidRPr="00D94A84" w:rsidRDefault="004055DE" w:rsidP="0041455E">
      <w:pPr>
        <w:pStyle w:val="a9"/>
        <w:numPr>
          <w:ilvl w:val="2"/>
          <w:numId w:val="36"/>
        </w:numPr>
        <w:shd w:val="clear" w:color="auto" w:fill="auto"/>
        <w:tabs>
          <w:tab w:val="left" w:pos="304"/>
        </w:tabs>
        <w:spacing w:before="0" w:after="135" w:line="240" w:lineRule="auto"/>
        <w:ind w:left="40" w:firstLine="0"/>
        <w:jc w:val="left"/>
        <w:rPr>
          <w:color w:val="0000FF"/>
          <w:sz w:val="32"/>
          <w:szCs w:val="32"/>
        </w:rPr>
      </w:pPr>
      <w:r w:rsidRPr="00D94A84">
        <w:rPr>
          <w:color w:val="0000FF"/>
          <w:sz w:val="32"/>
          <w:szCs w:val="32"/>
          <w:lang w:eastAsia="en-US"/>
        </w:rPr>
        <w:lastRenderedPageBreak/>
        <w:t>Amr-buyruq, farmon. Amir-o'tmishdagi davlat rahbari.</w:t>
      </w:r>
    </w:p>
    <w:p w:rsidR="004055DE" w:rsidRPr="00D94A84" w:rsidRDefault="004055DE" w:rsidP="0041455E">
      <w:pPr>
        <w:pStyle w:val="410"/>
        <w:numPr>
          <w:ilvl w:val="3"/>
          <w:numId w:val="36"/>
        </w:numPr>
        <w:shd w:val="clear" w:color="auto" w:fill="auto"/>
        <w:tabs>
          <w:tab w:val="left" w:pos="1744"/>
        </w:tabs>
        <w:spacing w:before="0" w:after="116" w:line="240" w:lineRule="auto"/>
        <w:ind w:left="40" w:right="40" w:firstLine="380"/>
        <w:jc w:val="both"/>
        <w:rPr>
          <w:color w:val="0000FF"/>
          <w:sz w:val="32"/>
          <w:szCs w:val="32"/>
        </w:rPr>
      </w:pPr>
      <w:r w:rsidRPr="00D94A84">
        <w:rPr>
          <w:color w:val="0000FF"/>
          <w:sz w:val="32"/>
          <w:szCs w:val="32"/>
          <w:lang w:eastAsia="en-US"/>
        </w:rPr>
        <w:t>mashq</w:t>
      </w:r>
      <w:r w:rsidRPr="00D94A84">
        <w:rPr>
          <w:color w:val="0000FF"/>
          <w:sz w:val="32"/>
          <w:szCs w:val="32"/>
          <w:lang w:eastAsia="en-US"/>
        </w:rPr>
        <w:tab/>
        <w:t xml:space="preserve">Nuqtalar o'rniga qavs ichidagi </w:t>
      </w:r>
      <w:r w:rsidR="00476178" w:rsidRPr="00D94A84">
        <w:rPr>
          <w:color w:val="0000FF"/>
          <w:sz w:val="32"/>
          <w:szCs w:val="32"/>
          <w:lang w:eastAsia="en-US"/>
        </w:rPr>
        <w:t>‘</w:t>
      </w:r>
      <w:r w:rsidRPr="00D94A84">
        <w:rPr>
          <w:color w:val="0000FF"/>
          <w:sz w:val="32"/>
          <w:szCs w:val="32"/>
          <w:lang w:eastAsia="en-US"/>
        </w:rPr>
        <w:t>aronimlarning mos keladiganini qo'yib ko'chiring, kerakli o'rinlarda qo'shimchalar qo'shing.</w:t>
      </w:r>
    </w:p>
    <w:p w:rsidR="004055DE" w:rsidRPr="00D94A84" w:rsidRDefault="004055DE" w:rsidP="0041455E">
      <w:pPr>
        <w:pStyle w:val="a9"/>
        <w:shd w:val="clear" w:color="auto" w:fill="auto"/>
        <w:spacing w:before="0" w:after="158" w:line="240" w:lineRule="auto"/>
        <w:ind w:left="40" w:right="40" w:firstLine="380"/>
        <w:jc w:val="both"/>
        <w:rPr>
          <w:color w:val="0000FF"/>
          <w:sz w:val="32"/>
          <w:szCs w:val="32"/>
        </w:rPr>
      </w:pPr>
      <w:r w:rsidRPr="00D94A84">
        <w:rPr>
          <w:color w:val="0000FF"/>
          <w:sz w:val="32"/>
          <w:szCs w:val="32"/>
          <w:lang w:eastAsia="en-US"/>
        </w:rPr>
        <w:t>1. Boburning Kobul ... to</w:t>
      </w:r>
      <w:r w:rsidR="00476178" w:rsidRPr="00D94A84">
        <w:rPr>
          <w:color w:val="0000FF"/>
          <w:sz w:val="32"/>
          <w:szCs w:val="32"/>
          <w:lang w:eastAsia="en-US"/>
        </w:rPr>
        <w:t>’</w:t>
      </w:r>
      <w:r w:rsidRPr="00D94A84">
        <w:rPr>
          <w:color w:val="0000FF"/>
          <w:sz w:val="32"/>
          <w:szCs w:val="32"/>
          <w:lang w:eastAsia="en-US"/>
        </w:rPr>
        <w:t>ilgan emas.</w:t>
      </w:r>
      <w:r w:rsidRPr="00D94A84">
        <w:rPr>
          <w:rStyle w:val="af"/>
          <w:color w:val="0000FF"/>
          <w:sz w:val="32"/>
          <w:szCs w:val="32"/>
          <w:lang w:eastAsia="en-US"/>
        </w:rPr>
        <w:t xml:space="preserve"> (Darslikdan)</w:t>
      </w:r>
      <w:r w:rsidRPr="00D94A84">
        <w:rPr>
          <w:color w:val="0000FF"/>
          <w:sz w:val="32"/>
          <w:szCs w:val="32"/>
          <w:lang w:eastAsia="en-US"/>
        </w:rPr>
        <w:t xml:space="preserve"> Mashina ... te</w:t>
      </w:r>
      <w:r w:rsidR="00476178" w:rsidRPr="00D94A84">
        <w:rPr>
          <w:color w:val="0000FF"/>
          <w:sz w:val="32"/>
          <w:szCs w:val="32"/>
          <w:lang w:eastAsia="en-US"/>
        </w:rPr>
        <w:t>’</w:t>
      </w:r>
      <w:r w:rsidRPr="00D94A84">
        <w:rPr>
          <w:color w:val="0000FF"/>
          <w:sz w:val="32"/>
          <w:szCs w:val="32"/>
          <w:lang w:eastAsia="en-US"/>
        </w:rPr>
        <w:t>asiga ko'tarilar ekan, derazadan salqin shamol urildi.</w:t>
      </w:r>
      <w:r w:rsidRPr="00D94A84">
        <w:rPr>
          <w:rStyle w:val="af"/>
          <w:color w:val="0000FF"/>
          <w:sz w:val="32"/>
          <w:szCs w:val="32"/>
          <w:lang w:eastAsia="en-US"/>
        </w:rPr>
        <w:t xml:space="preserve"> (Said Ahmad) </w:t>
      </w:r>
      <w:r w:rsidRPr="00D94A84">
        <w:rPr>
          <w:color w:val="0000FF"/>
          <w:sz w:val="32"/>
          <w:szCs w:val="32"/>
          <w:lang w:eastAsia="en-US"/>
        </w:rPr>
        <w:t>(dovon-devon) 2. Mirzakarimboyni Toshkentning to'rt... biladi.</w:t>
      </w:r>
      <w:r w:rsidRPr="00D94A84">
        <w:rPr>
          <w:rStyle w:val="af"/>
          <w:color w:val="0000FF"/>
          <w:sz w:val="32"/>
          <w:szCs w:val="32"/>
          <w:lang w:eastAsia="en-US"/>
        </w:rPr>
        <w:t xml:space="preserve"> (Oybek) </w:t>
      </w:r>
      <w:r w:rsidRPr="00D94A84">
        <w:rPr>
          <w:color w:val="0000FF"/>
          <w:sz w:val="32"/>
          <w:szCs w:val="32"/>
          <w:lang w:eastAsia="en-US"/>
        </w:rPr>
        <w:t xml:space="preserve">O'zbek xalqi ichidan o'nlab... yetishib chiqqan (daha-daho). </w:t>
      </w:r>
      <w:r w:rsidRPr="00D94A84">
        <w:rPr>
          <w:rStyle w:val="0pt0"/>
          <w:color w:val="0000FF"/>
          <w:sz w:val="32"/>
          <w:szCs w:val="32"/>
          <w:lang w:eastAsia="en-US"/>
        </w:rPr>
        <w:t xml:space="preserve">3,Ot... </w:t>
      </w:r>
      <w:r w:rsidRPr="00D94A84">
        <w:rPr>
          <w:color w:val="0000FF"/>
          <w:sz w:val="32"/>
          <w:szCs w:val="32"/>
          <w:lang w:eastAsia="en-US"/>
        </w:rPr>
        <w:t>shayladi, o'q-anjomin boyladi.</w:t>
      </w:r>
      <w:r w:rsidRPr="00D94A84">
        <w:rPr>
          <w:rStyle w:val="af"/>
          <w:color w:val="0000FF"/>
          <w:sz w:val="32"/>
          <w:szCs w:val="32"/>
          <w:lang w:eastAsia="en-US"/>
        </w:rPr>
        <w:t xml:space="preserve"> (Termalardan)</w:t>
      </w:r>
      <w:r w:rsidRPr="00D94A84">
        <w:rPr>
          <w:color w:val="0000FF"/>
          <w:sz w:val="32"/>
          <w:szCs w:val="32"/>
          <w:lang w:eastAsia="en-US"/>
        </w:rPr>
        <w:t xml:space="preserve"> Sizning har bir so'zingiz biz uchun tilladan ...</w:t>
      </w:r>
      <w:r w:rsidRPr="00D94A84">
        <w:rPr>
          <w:rStyle w:val="af"/>
          <w:color w:val="0000FF"/>
          <w:sz w:val="32"/>
          <w:szCs w:val="32"/>
          <w:lang w:eastAsia="en-US"/>
        </w:rPr>
        <w:t xml:space="preserve"> (Oybek)</w:t>
      </w:r>
      <w:r w:rsidRPr="00D94A84">
        <w:rPr>
          <w:color w:val="0000FF"/>
          <w:sz w:val="32"/>
          <w:szCs w:val="32"/>
          <w:lang w:eastAsia="en-US"/>
        </w:rPr>
        <w:t xml:space="preserve"> (abzal - afzal).</w:t>
      </w:r>
    </w:p>
    <w:p w:rsidR="004055DE" w:rsidRPr="00D94A84" w:rsidRDefault="004055DE" w:rsidP="0041455E">
      <w:pPr>
        <w:pStyle w:val="410"/>
        <w:numPr>
          <w:ilvl w:val="3"/>
          <w:numId w:val="36"/>
        </w:numPr>
        <w:shd w:val="clear" w:color="auto" w:fill="auto"/>
        <w:tabs>
          <w:tab w:val="left" w:pos="1500"/>
        </w:tabs>
        <w:spacing w:before="0" w:after="77" w:line="240" w:lineRule="auto"/>
        <w:ind w:left="40" w:firstLine="380"/>
        <w:jc w:val="both"/>
        <w:rPr>
          <w:color w:val="0000FF"/>
          <w:sz w:val="32"/>
          <w:szCs w:val="32"/>
        </w:rPr>
      </w:pPr>
      <w:r w:rsidRPr="00D94A84">
        <w:rPr>
          <w:color w:val="0000FF"/>
          <w:sz w:val="32"/>
          <w:szCs w:val="32"/>
          <w:lang w:eastAsia="en-US"/>
        </w:rPr>
        <w:t>mashq</w:t>
      </w:r>
      <w:r w:rsidRPr="00D94A84">
        <w:rPr>
          <w:color w:val="0000FF"/>
          <w:sz w:val="32"/>
          <w:szCs w:val="32"/>
          <w:lang w:eastAsia="en-US"/>
        </w:rPr>
        <w:tab/>
        <w:t xml:space="preserve">Ko'chiring, matndagi </w:t>
      </w:r>
      <w:r w:rsidR="00476178" w:rsidRPr="00D94A84">
        <w:rPr>
          <w:color w:val="0000FF"/>
          <w:sz w:val="32"/>
          <w:szCs w:val="32"/>
          <w:lang w:eastAsia="en-US"/>
        </w:rPr>
        <w:t>‘</w:t>
      </w:r>
      <w:r w:rsidRPr="00D94A84">
        <w:rPr>
          <w:color w:val="0000FF"/>
          <w:sz w:val="32"/>
          <w:szCs w:val="32"/>
          <w:lang w:eastAsia="en-US"/>
        </w:rPr>
        <w:t>aronimlarni to</w:t>
      </w:r>
      <w:r w:rsidR="00476178" w:rsidRPr="00D94A84">
        <w:rPr>
          <w:color w:val="0000FF"/>
          <w:sz w:val="32"/>
          <w:szCs w:val="32"/>
          <w:lang w:eastAsia="en-US"/>
        </w:rPr>
        <w:t>’</w:t>
      </w:r>
      <w:r w:rsidRPr="00D94A84">
        <w:rPr>
          <w:color w:val="0000FF"/>
          <w:sz w:val="32"/>
          <w:szCs w:val="32"/>
          <w:lang w:eastAsia="en-US"/>
        </w:rPr>
        <w:t>ing, ma'nolarini izohlang.</w:t>
      </w:r>
    </w:p>
    <w:p w:rsidR="004055DE" w:rsidRPr="00D94A84" w:rsidRDefault="004055DE" w:rsidP="0041455E">
      <w:pPr>
        <w:pStyle w:val="a9"/>
        <w:shd w:val="clear" w:color="auto" w:fill="auto"/>
        <w:spacing w:before="0" w:after="120" w:line="240" w:lineRule="auto"/>
        <w:ind w:left="40" w:right="40" w:firstLine="380"/>
        <w:jc w:val="both"/>
        <w:rPr>
          <w:color w:val="0000FF"/>
          <w:sz w:val="32"/>
          <w:szCs w:val="32"/>
        </w:rPr>
      </w:pPr>
      <w:r w:rsidRPr="00D94A84">
        <w:rPr>
          <w:color w:val="0000FF"/>
          <w:sz w:val="32"/>
          <w:szCs w:val="32"/>
          <w:lang w:eastAsia="en-US"/>
        </w:rPr>
        <w:t>1. Konstitutsiya 6bo'lim, 26 bob, 128moddadan iborat. 2. Ayni biz bo</w:t>
      </w:r>
      <w:r w:rsidR="00476178" w:rsidRPr="00D94A84">
        <w:rPr>
          <w:color w:val="0000FF"/>
          <w:sz w:val="32"/>
          <w:szCs w:val="32"/>
          <w:lang w:eastAsia="en-US"/>
        </w:rPr>
        <w:t>’</w:t>
      </w:r>
      <w:r w:rsidRPr="00D94A84">
        <w:rPr>
          <w:color w:val="0000FF"/>
          <w:sz w:val="32"/>
          <w:szCs w:val="32"/>
          <w:lang w:eastAsia="en-US"/>
        </w:rPr>
        <w:t xml:space="preserve"> ketmon ekan, endi hech ham qiynalmaymiz. 3. Ularning tub maqsadini bilib olishimiz kerak. 4. Erta bahorda o'n tu</w:t>
      </w:r>
      <w:r w:rsidR="00476178" w:rsidRPr="00D94A84">
        <w:rPr>
          <w:color w:val="0000FF"/>
          <w:sz w:val="32"/>
          <w:szCs w:val="32"/>
          <w:lang w:eastAsia="en-US"/>
        </w:rPr>
        <w:t>’</w:t>
      </w:r>
      <w:r w:rsidRPr="00D94A84">
        <w:rPr>
          <w:color w:val="0000FF"/>
          <w:sz w:val="32"/>
          <w:szCs w:val="32"/>
          <w:lang w:eastAsia="en-US"/>
        </w:rPr>
        <w:t xml:space="preserve"> mevali daraxt ko'chatidan ekdik.</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4055DE" w:rsidRPr="00D94A84" w:rsidRDefault="00C0179D" w:rsidP="00C0179D">
      <w:pPr>
        <w:pStyle w:val="212"/>
        <w:shd w:val="clear" w:color="auto" w:fill="auto"/>
        <w:tabs>
          <w:tab w:val="left" w:pos="965"/>
        </w:tabs>
        <w:spacing w:after="0" w:line="240" w:lineRule="auto"/>
        <w:ind w:left="140"/>
        <w:rPr>
          <w:color w:val="0000FF"/>
          <w:sz w:val="32"/>
          <w:szCs w:val="32"/>
        </w:rPr>
      </w:pPr>
      <w:r w:rsidRPr="00D94A84">
        <w:rPr>
          <w:color w:val="0000FF"/>
          <w:sz w:val="32"/>
          <w:szCs w:val="32"/>
        </w:rPr>
        <w:t>IV. Mustahkamlash</w:t>
      </w:r>
    </w:p>
    <w:p w:rsidR="004055DE" w:rsidRPr="00D94A84" w:rsidRDefault="004055DE" w:rsidP="0041455E">
      <w:pPr>
        <w:pStyle w:val="a9"/>
        <w:shd w:val="clear" w:color="auto" w:fill="auto"/>
        <w:spacing w:before="0" w:after="139" w:line="240" w:lineRule="auto"/>
        <w:ind w:left="40" w:right="2620" w:firstLine="0"/>
        <w:jc w:val="left"/>
        <w:rPr>
          <w:color w:val="0000FF"/>
          <w:sz w:val="32"/>
          <w:szCs w:val="32"/>
          <w:lang w:eastAsia="en-US"/>
        </w:rPr>
      </w:pPr>
      <w:r w:rsidRPr="00D94A84">
        <w:rPr>
          <w:color w:val="0000FF"/>
          <w:sz w:val="32"/>
          <w:szCs w:val="32"/>
          <w:lang w:eastAsia="en-US"/>
        </w:rPr>
        <w:t xml:space="preserve">1. </w:t>
      </w:r>
      <w:r w:rsidR="00476178" w:rsidRPr="00D94A84">
        <w:rPr>
          <w:color w:val="0000FF"/>
          <w:sz w:val="32"/>
          <w:szCs w:val="32"/>
          <w:lang w:eastAsia="en-US"/>
        </w:rPr>
        <w:t>‘</w:t>
      </w:r>
      <w:r w:rsidRPr="00D94A84">
        <w:rPr>
          <w:color w:val="0000FF"/>
          <w:sz w:val="32"/>
          <w:szCs w:val="32"/>
          <w:lang w:eastAsia="en-US"/>
        </w:rPr>
        <w:t xml:space="preserve">aronimlar deb qanday so'zlarga aytiladi? </w:t>
      </w:r>
    </w:p>
    <w:p w:rsidR="004055DE" w:rsidRPr="00D94A84" w:rsidRDefault="004055DE" w:rsidP="0041455E">
      <w:pPr>
        <w:pStyle w:val="a9"/>
        <w:shd w:val="clear" w:color="auto" w:fill="auto"/>
        <w:spacing w:before="0" w:after="139" w:line="240" w:lineRule="auto"/>
        <w:ind w:left="40" w:right="2620" w:firstLine="0"/>
        <w:jc w:val="left"/>
        <w:rPr>
          <w:color w:val="0000FF"/>
          <w:sz w:val="32"/>
          <w:szCs w:val="32"/>
        </w:rPr>
      </w:pPr>
      <w:r w:rsidRPr="00D94A84">
        <w:rPr>
          <w:color w:val="0000FF"/>
          <w:sz w:val="32"/>
          <w:szCs w:val="32"/>
          <w:lang w:eastAsia="en-US"/>
        </w:rPr>
        <w:t xml:space="preserve">2. </w:t>
      </w:r>
      <w:r w:rsidR="00476178" w:rsidRPr="00D94A84">
        <w:rPr>
          <w:color w:val="0000FF"/>
          <w:sz w:val="32"/>
          <w:szCs w:val="32"/>
          <w:lang w:eastAsia="en-US"/>
        </w:rPr>
        <w:t>‘</w:t>
      </w:r>
      <w:r w:rsidRPr="00D94A84">
        <w:rPr>
          <w:color w:val="0000FF"/>
          <w:sz w:val="32"/>
          <w:szCs w:val="32"/>
          <w:lang w:eastAsia="en-US"/>
        </w:rPr>
        <w:t>aronimlardan omonimlarning farqini ayting.</w:t>
      </w:r>
    </w:p>
    <w:p w:rsidR="00C0179D" w:rsidRPr="00D94A84" w:rsidRDefault="00C0179D" w:rsidP="0041455E">
      <w:pPr>
        <w:pStyle w:val="1510"/>
        <w:spacing w:line="240" w:lineRule="auto"/>
        <w:ind w:firstLine="0"/>
        <w:jc w:val="center"/>
        <w:rPr>
          <w:b/>
          <w:i w:val="0"/>
          <w:color w:val="0000FF"/>
          <w:sz w:val="32"/>
          <w:szCs w:val="32"/>
        </w:rPr>
      </w:pP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150" w:line="240" w:lineRule="auto"/>
        <w:ind w:left="40" w:right="40" w:firstLine="380"/>
        <w:jc w:val="both"/>
        <w:rPr>
          <w:color w:val="0000FF"/>
          <w:sz w:val="32"/>
          <w:szCs w:val="32"/>
        </w:rPr>
      </w:pPr>
      <w:r w:rsidRPr="00D94A84">
        <w:rPr>
          <w:color w:val="0000FF"/>
          <w:sz w:val="32"/>
          <w:szCs w:val="32"/>
          <w:lang w:eastAsia="en-US"/>
        </w:rPr>
        <w:t>504-mashq.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Quyidagi </w:t>
      </w:r>
      <w:r w:rsidR="00476178" w:rsidRPr="00D94A84">
        <w:rPr>
          <w:color w:val="0000FF"/>
          <w:sz w:val="32"/>
          <w:szCs w:val="32"/>
          <w:lang w:eastAsia="en-US"/>
        </w:rPr>
        <w:t>‘</w:t>
      </w:r>
      <w:r w:rsidRPr="00D94A84">
        <w:rPr>
          <w:color w:val="0000FF"/>
          <w:sz w:val="32"/>
          <w:szCs w:val="32"/>
          <w:lang w:eastAsia="en-US"/>
        </w:rPr>
        <w:t>aronimlarning ma'nolarini izohli lug'atdan to</w:t>
      </w:r>
      <w:r w:rsidR="00476178" w:rsidRPr="00D94A84">
        <w:rPr>
          <w:color w:val="0000FF"/>
          <w:sz w:val="32"/>
          <w:szCs w:val="32"/>
          <w:lang w:eastAsia="en-US"/>
        </w:rPr>
        <w:t>’</w:t>
      </w:r>
      <w:r w:rsidRPr="00D94A84">
        <w:rPr>
          <w:color w:val="0000FF"/>
          <w:sz w:val="32"/>
          <w:szCs w:val="32"/>
          <w:lang w:eastAsia="en-US"/>
        </w:rPr>
        <w:t>ing va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41455E">
      <w:pPr>
        <w:pStyle w:val="a9"/>
        <w:shd w:val="clear" w:color="auto" w:fill="auto"/>
        <w:spacing w:before="0" w:after="357" w:line="240" w:lineRule="auto"/>
        <w:ind w:left="40" w:firstLine="380"/>
        <w:jc w:val="both"/>
        <w:rPr>
          <w:color w:val="0000FF"/>
          <w:sz w:val="32"/>
          <w:szCs w:val="32"/>
        </w:rPr>
      </w:pPr>
      <w:r w:rsidRPr="00D94A84">
        <w:rPr>
          <w:color w:val="0000FF"/>
          <w:sz w:val="32"/>
          <w:szCs w:val="32"/>
          <w:lang w:eastAsia="en-US"/>
        </w:rPr>
        <w:t>Ramz-razm, yolqin-yorqin, sayil-sayr, sada-sado.</w:t>
      </w:r>
    </w:p>
    <w:p w:rsidR="004055DE" w:rsidRPr="00D94A84" w:rsidRDefault="004055DE" w:rsidP="0041455E">
      <w:pPr>
        <w:rPr>
          <w:rFonts w:ascii="Times New Roman" w:hAnsi="Times New Roman" w:cs="Times New Roman"/>
          <w:color w:val="0000FF"/>
          <w:sz w:val="28"/>
          <w:szCs w:val="28"/>
          <w:lang w:val="ru-RU"/>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002D5CB7" w:rsidRPr="00D94A84">
        <w:rPr>
          <w:color w:val="0000FF"/>
          <w:sz w:val="28"/>
          <w:szCs w:val="28"/>
        </w:rPr>
        <w:tab/>
      </w:r>
      <w:r w:rsidRPr="00D94A84">
        <w:rPr>
          <w:color w:val="0000FF"/>
          <w:sz w:val="24"/>
          <w:szCs w:val="24"/>
          <w:lang w:val="uz-Cyrl-UZ" w:eastAsia="en-US"/>
        </w:rPr>
        <w:t>MA'NODOSH SO'ZLAR</w:t>
      </w:r>
      <w:r w:rsidRPr="00D94A84">
        <w:rPr>
          <w:color w:val="0000FF"/>
          <w:sz w:val="28"/>
          <w:szCs w:val="28"/>
          <w:lang w:val="uz-Cyrl-UZ"/>
        </w:rPr>
        <w:tab/>
      </w:r>
      <w:r w:rsidRPr="00D94A84">
        <w:rPr>
          <w:color w:val="0000FF"/>
          <w:sz w:val="28"/>
          <w:szCs w:val="28"/>
          <w:lang w:val="uz-Cyrl-UZ"/>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410"/>
        <w:spacing w:line="240" w:lineRule="auto"/>
        <w:ind w:firstLine="543"/>
        <w:rPr>
          <w:color w:val="0000FF"/>
          <w:sz w:val="32"/>
          <w:szCs w:val="32"/>
        </w:rPr>
      </w:pPr>
      <w:r w:rsidRPr="00D94A84">
        <w:rPr>
          <w:rStyle w:val="2340"/>
          <w:color w:val="0000FF"/>
          <w:sz w:val="32"/>
          <w:szCs w:val="32"/>
          <w:lang w:eastAsia="en-US"/>
        </w:rPr>
        <w:t>A) mashqlar orqali</w:t>
      </w:r>
      <w:r w:rsidRPr="00D94A84">
        <w:rPr>
          <w:rStyle w:val="2340"/>
          <w:color w:val="0000FF"/>
          <w:sz w:val="32"/>
          <w:szCs w:val="32"/>
          <w:lang w:eastAsia="en-US"/>
        </w:rPr>
        <w:br/>
      </w:r>
      <w:r w:rsidRPr="00D94A84">
        <w:rPr>
          <w:color w:val="0000FF"/>
          <w:sz w:val="32"/>
          <w:szCs w:val="32"/>
          <w:lang w:eastAsia="en-US"/>
        </w:rPr>
        <w:t>504-mashq.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Quyidagi </w:t>
      </w:r>
      <w:r w:rsidR="00476178" w:rsidRPr="00D94A84">
        <w:rPr>
          <w:color w:val="0000FF"/>
          <w:sz w:val="32"/>
          <w:szCs w:val="32"/>
          <w:lang w:eastAsia="en-US"/>
        </w:rPr>
        <w:t>‘</w:t>
      </w:r>
      <w:r w:rsidRPr="00D94A84">
        <w:rPr>
          <w:color w:val="0000FF"/>
          <w:sz w:val="32"/>
          <w:szCs w:val="32"/>
          <w:lang w:eastAsia="en-US"/>
        </w:rPr>
        <w:t>aronimlarning ma'nolarini izohli lug'atdan to</w:t>
      </w:r>
      <w:r w:rsidR="00476178" w:rsidRPr="00D94A84">
        <w:rPr>
          <w:color w:val="0000FF"/>
          <w:sz w:val="32"/>
          <w:szCs w:val="32"/>
          <w:lang w:eastAsia="en-US"/>
        </w:rPr>
        <w:t>’</w:t>
      </w:r>
      <w:r w:rsidRPr="00D94A84">
        <w:rPr>
          <w:color w:val="0000FF"/>
          <w:sz w:val="32"/>
          <w:szCs w:val="32"/>
          <w:lang w:eastAsia="en-US"/>
        </w:rPr>
        <w:t>ing va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212"/>
        <w:shd w:val="clear" w:color="auto" w:fill="auto"/>
        <w:tabs>
          <w:tab w:val="left" w:pos="965"/>
        </w:tabs>
        <w:spacing w:after="0" w:line="240" w:lineRule="auto"/>
        <w:ind w:firstLine="543"/>
        <w:jc w:val="both"/>
        <w:rPr>
          <w:color w:val="0000FF"/>
          <w:sz w:val="32"/>
          <w:szCs w:val="32"/>
        </w:rPr>
      </w:pPr>
      <w:r w:rsidRPr="00D94A84">
        <w:rPr>
          <w:color w:val="0000FF"/>
          <w:sz w:val="32"/>
          <w:szCs w:val="32"/>
        </w:rPr>
        <w:t>Ramz-razm, yolqin-yorqin, sayil-sayr, sada-sado</w:t>
      </w:r>
    </w:p>
    <w:p w:rsidR="004055DE" w:rsidRPr="00D94A84" w:rsidRDefault="004055DE" w:rsidP="00C0179D">
      <w:pPr>
        <w:pStyle w:val="212"/>
        <w:shd w:val="clear" w:color="auto" w:fill="auto"/>
        <w:tabs>
          <w:tab w:val="left" w:pos="965"/>
        </w:tabs>
        <w:spacing w:after="0" w:line="240" w:lineRule="auto"/>
        <w:ind w:firstLine="543"/>
        <w:jc w:val="both"/>
        <w:rPr>
          <w:color w:val="0000FF"/>
          <w:sz w:val="32"/>
          <w:szCs w:val="32"/>
        </w:rPr>
      </w:pPr>
      <w:r w:rsidRPr="00D94A84">
        <w:rPr>
          <w:color w:val="0000FF"/>
          <w:sz w:val="32"/>
          <w:szCs w:val="32"/>
        </w:rPr>
        <w:t>B) Savollar orqali</w:t>
      </w:r>
    </w:p>
    <w:p w:rsidR="004055DE" w:rsidRPr="00D94A84" w:rsidRDefault="004055DE" w:rsidP="00C0179D">
      <w:pPr>
        <w:pStyle w:val="212"/>
        <w:shd w:val="clear" w:color="auto" w:fill="auto"/>
        <w:tabs>
          <w:tab w:val="left" w:pos="965"/>
        </w:tabs>
        <w:spacing w:after="0" w:line="240" w:lineRule="auto"/>
        <w:ind w:firstLine="543"/>
        <w:jc w:val="both"/>
        <w:rPr>
          <w:color w:val="0000FF"/>
          <w:sz w:val="32"/>
          <w:szCs w:val="32"/>
        </w:rPr>
      </w:pPr>
      <w:r w:rsidRPr="00D94A84">
        <w:rPr>
          <w:color w:val="0000FF"/>
          <w:sz w:val="32"/>
          <w:szCs w:val="32"/>
        </w:rPr>
        <w:t xml:space="preserve">1. </w:t>
      </w:r>
      <w:r w:rsidR="00476178" w:rsidRPr="00D94A84">
        <w:rPr>
          <w:color w:val="0000FF"/>
          <w:sz w:val="32"/>
          <w:szCs w:val="32"/>
        </w:rPr>
        <w:t>‘</w:t>
      </w:r>
      <w:r w:rsidRPr="00D94A84">
        <w:rPr>
          <w:color w:val="0000FF"/>
          <w:sz w:val="32"/>
          <w:szCs w:val="32"/>
        </w:rPr>
        <w:t xml:space="preserve">aronimlar deb qanday so'zlarga aytiladi? </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rPr>
        <w:t xml:space="preserve">2. </w:t>
      </w:r>
      <w:r w:rsidR="00476178" w:rsidRPr="00D94A84">
        <w:rPr>
          <w:color w:val="0000FF"/>
          <w:sz w:val="32"/>
          <w:szCs w:val="32"/>
        </w:rPr>
        <w:t>‘</w:t>
      </w:r>
      <w:r w:rsidRPr="00D94A84">
        <w:rPr>
          <w:color w:val="0000FF"/>
          <w:sz w:val="32"/>
          <w:szCs w:val="32"/>
        </w:rPr>
        <w:t>aronimlardan omonimlarning farqini ayting.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212"/>
        <w:shd w:val="clear" w:color="auto" w:fill="auto"/>
        <w:spacing w:after="199" w:line="240" w:lineRule="auto"/>
        <w:ind w:right="300" w:firstLine="543"/>
        <w:jc w:val="both"/>
        <w:rPr>
          <w:rStyle w:val="45"/>
          <w:b/>
          <w:bCs/>
          <w:color w:val="0000FF"/>
          <w:sz w:val="32"/>
          <w:szCs w:val="32"/>
          <w:lang w:eastAsia="en-US"/>
        </w:rPr>
      </w:pPr>
      <w:r w:rsidRPr="00D94A84">
        <w:rPr>
          <w:color w:val="0000FF"/>
          <w:sz w:val="32"/>
          <w:szCs w:val="32"/>
          <w:lang w:eastAsia="en-US"/>
        </w:rPr>
        <w:t>Bir umumiy ma'noni ifodalovchi ikki va undan ortiq</w:t>
      </w:r>
      <w:r w:rsidRPr="00D94A84">
        <w:rPr>
          <w:rStyle w:val="45"/>
          <w:b/>
          <w:bCs/>
          <w:color w:val="0000FF"/>
          <w:sz w:val="32"/>
          <w:szCs w:val="32"/>
          <w:lang w:eastAsia="en-US"/>
        </w:rPr>
        <w:t xml:space="preserve"> so'zlarga ma'nodosh so'zlar deyiladi.</w:t>
      </w:r>
      <w:r w:rsidRPr="00D94A84">
        <w:rPr>
          <w:color w:val="0000FF"/>
          <w:sz w:val="32"/>
          <w:szCs w:val="32"/>
        </w:rPr>
        <w:t xml:space="preserve"> Ma'nodosh so'zlar bir ma'noni xilma-xil so'zlar orqali turli nozik ma'no qirralari bilan ifodalashda, so'z sehrini i namoyish etishda, nutqni bezashda, ta'sirchanligini ta'minlashda katta ahamiyatga ega</w:t>
      </w:r>
    </w:p>
    <w:p w:rsidR="004055DE" w:rsidRPr="00D94A84" w:rsidRDefault="004055DE" w:rsidP="00C0179D">
      <w:pPr>
        <w:pStyle w:val="410"/>
        <w:shd w:val="clear" w:color="auto" w:fill="auto"/>
        <w:spacing w:before="0" w:after="105" w:line="240" w:lineRule="auto"/>
        <w:ind w:right="20" w:firstLine="543"/>
        <w:jc w:val="both"/>
        <w:rPr>
          <w:color w:val="0000FF"/>
          <w:sz w:val="32"/>
          <w:szCs w:val="32"/>
        </w:rPr>
      </w:pPr>
      <w:r w:rsidRPr="00D94A84">
        <w:rPr>
          <w:color w:val="0000FF"/>
          <w:sz w:val="32"/>
          <w:szCs w:val="32"/>
          <w:lang w:eastAsia="en-US"/>
        </w:rPr>
        <w:t>505-niashq. Mashqni o'qing. Bir umumiy ma'noni ifodalovchi so'zlarni to</w:t>
      </w:r>
      <w:r w:rsidR="00476178" w:rsidRPr="00D94A84">
        <w:rPr>
          <w:color w:val="0000FF"/>
          <w:sz w:val="32"/>
          <w:szCs w:val="32"/>
          <w:lang w:eastAsia="en-US"/>
        </w:rPr>
        <w:t>’</w:t>
      </w:r>
      <w:r w:rsidRPr="00D94A84">
        <w:rPr>
          <w:color w:val="0000FF"/>
          <w:sz w:val="32"/>
          <w:szCs w:val="32"/>
          <w:lang w:eastAsia="en-US"/>
        </w:rPr>
        <w:t>ing. Ularning ma'nosini izohlang.</w:t>
      </w:r>
    </w:p>
    <w:p w:rsidR="004055DE" w:rsidRPr="00D94A84" w:rsidRDefault="004055DE" w:rsidP="00C0179D">
      <w:pPr>
        <w:pStyle w:val="a9"/>
        <w:shd w:val="clear" w:color="auto" w:fill="auto"/>
        <w:spacing w:before="0" w:after="166" w:line="240" w:lineRule="auto"/>
        <w:ind w:right="20" w:firstLine="543"/>
        <w:jc w:val="both"/>
        <w:rPr>
          <w:color w:val="0000FF"/>
          <w:sz w:val="32"/>
          <w:szCs w:val="32"/>
        </w:rPr>
      </w:pPr>
      <w:r w:rsidRPr="00D94A84">
        <w:rPr>
          <w:color w:val="0000FF"/>
          <w:sz w:val="32"/>
          <w:szCs w:val="32"/>
          <w:lang w:eastAsia="en-US"/>
        </w:rPr>
        <w:lastRenderedPageBreak/>
        <w:t>1. Yuzi nam, yaltiroq o'tloqning betida yuk mashinalarining behisob izlari ko'rinib turardi. 2. Uning quvnoq chehrasi suv betida qizga yanada yoqimli ko'rindi.</w:t>
      </w:r>
      <w:r w:rsidRPr="00D94A84">
        <w:rPr>
          <w:rStyle w:val="af"/>
          <w:color w:val="0000FF"/>
          <w:sz w:val="32"/>
          <w:szCs w:val="32"/>
          <w:lang w:eastAsia="en-US"/>
        </w:rPr>
        <w:t xml:space="preserve"> (I. Rahim)</w:t>
      </w:r>
      <w:r w:rsidRPr="00D94A84">
        <w:rPr>
          <w:color w:val="0000FF"/>
          <w:sz w:val="32"/>
          <w:szCs w:val="32"/>
          <w:lang w:eastAsia="en-US"/>
        </w:rPr>
        <w:t xml:space="preserve"> 3. Basharasiga tushgan qamchi zarbidan yerga yiqildi.</w:t>
      </w:r>
      <w:r w:rsidRPr="00D94A84">
        <w:rPr>
          <w:rStyle w:val="af"/>
          <w:color w:val="0000FF"/>
          <w:sz w:val="32"/>
          <w:szCs w:val="32"/>
          <w:lang w:eastAsia="en-US"/>
        </w:rPr>
        <w:t xml:space="preserve"> (Mirmuhsin)</w:t>
      </w:r>
    </w:p>
    <w:p w:rsidR="004055DE" w:rsidRPr="00D94A84" w:rsidRDefault="004055DE" w:rsidP="00C0179D">
      <w:pPr>
        <w:pStyle w:val="410"/>
        <w:shd w:val="clear" w:color="auto" w:fill="auto"/>
        <w:spacing w:before="0" w:after="16" w:line="240" w:lineRule="auto"/>
        <w:ind w:firstLine="543"/>
        <w:jc w:val="both"/>
        <w:rPr>
          <w:color w:val="0000FF"/>
          <w:sz w:val="32"/>
          <w:szCs w:val="32"/>
        </w:rPr>
      </w:pPr>
      <w:r w:rsidRPr="00D94A84">
        <w:rPr>
          <w:color w:val="0000FF"/>
          <w:sz w:val="32"/>
          <w:szCs w:val="32"/>
          <w:lang w:eastAsia="en-US"/>
        </w:rPr>
        <w:t>506-mashq. So'zlarning ma'nodoshlarini to</w:t>
      </w:r>
      <w:r w:rsidR="00476178" w:rsidRPr="00D94A84">
        <w:rPr>
          <w:color w:val="0000FF"/>
          <w:sz w:val="32"/>
          <w:szCs w:val="32"/>
          <w:lang w:eastAsia="en-US"/>
        </w:rPr>
        <w:t>’</w:t>
      </w:r>
      <w:r w:rsidRPr="00D94A84">
        <w:rPr>
          <w:color w:val="0000FF"/>
          <w:sz w:val="32"/>
          <w:szCs w:val="32"/>
          <w:lang w:eastAsia="en-US"/>
        </w:rPr>
        <w:t>ing va ko'chirib yozing.</w:t>
      </w:r>
    </w:p>
    <w:p w:rsidR="004055DE" w:rsidRPr="00D94A84" w:rsidRDefault="004055DE" w:rsidP="00C0179D">
      <w:pPr>
        <w:pStyle w:val="a9"/>
        <w:shd w:val="clear" w:color="auto" w:fill="auto"/>
        <w:spacing w:before="0" w:after="135" w:line="240" w:lineRule="auto"/>
        <w:ind w:right="20" w:firstLine="543"/>
        <w:jc w:val="both"/>
        <w:rPr>
          <w:color w:val="0000FF"/>
          <w:sz w:val="32"/>
          <w:szCs w:val="32"/>
        </w:rPr>
      </w:pPr>
      <w:r w:rsidRPr="00D94A84">
        <w:rPr>
          <w:color w:val="0000FF"/>
          <w:sz w:val="32"/>
          <w:szCs w:val="32"/>
          <w:lang w:eastAsia="en-US"/>
        </w:rPr>
        <w:t xml:space="preserve">Bahs, sovg'a, tanqis, g'alaba, gunoh, hadya, ayb, munozara, </w:t>
      </w:r>
      <w:r w:rsidR="00476178" w:rsidRPr="00D94A84">
        <w:rPr>
          <w:color w:val="0000FF"/>
          <w:sz w:val="32"/>
          <w:szCs w:val="32"/>
          <w:lang w:eastAsia="en-US"/>
        </w:rPr>
        <w:t>‘</w:t>
      </w:r>
      <w:r w:rsidRPr="00D94A84">
        <w:rPr>
          <w:color w:val="0000FF"/>
          <w:sz w:val="32"/>
          <w:szCs w:val="32"/>
          <w:lang w:eastAsia="en-US"/>
        </w:rPr>
        <w:t>inhon, tortiq, kamchil, jinoyat, tortishuv, armug'on, taqchil, zafar, tuhfa, maxfiy.</w:t>
      </w:r>
    </w:p>
    <w:p w:rsidR="004055DE" w:rsidRPr="00D94A84" w:rsidRDefault="004055DE" w:rsidP="00C0179D">
      <w:pPr>
        <w:pStyle w:val="410"/>
        <w:shd w:val="clear" w:color="auto" w:fill="auto"/>
        <w:spacing w:before="0" w:after="101" w:line="240" w:lineRule="auto"/>
        <w:ind w:right="20" w:firstLine="543"/>
        <w:jc w:val="both"/>
        <w:rPr>
          <w:color w:val="0000FF"/>
          <w:sz w:val="32"/>
          <w:szCs w:val="32"/>
        </w:rPr>
      </w:pPr>
      <w:r w:rsidRPr="00D94A84">
        <w:rPr>
          <w:color w:val="0000FF"/>
          <w:sz w:val="32"/>
          <w:szCs w:val="32"/>
          <w:lang w:eastAsia="en-US"/>
        </w:rPr>
        <w:t>507 - mashq. Ko'chiring. Ma'nodosh so'zlarni aniqlab, ma'nosidagi farqini tushuntiring</w:t>
      </w:r>
    </w:p>
    <w:p w:rsidR="004055DE" w:rsidRPr="00D94A84" w:rsidRDefault="004055DE" w:rsidP="00C0179D">
      <w:pPr>
        <w:pStyle w:val="a9"/>
        <w:shd w:val="clear" w:color="auto" w:fill="auto"/>
        <w:spacing w:before="0" w:after="139" w:line="240" w:lineRule="auto"/>
        <w:ind w:right="20" w:firstLine="543"/>
        <w:jc w:val="both"/>
        <w:rPr>
          <w:color w:val="0000FF"/>
          <w:sz w:val="32"/>
          <w:szCs w:val="32"/>
        </w:rPr>
      </w:pPr>
      <w:r w:rsidRPr="00D94A84">
        <w:rPr>
          <w:color w:val="0000FF"/>
          <w:sz w:val="32"/>
          <w:szCs w:val="32"/>
          <w:lang w:eastAsia="en-US"/>
        </w:rPr>
        <w:t>Dalamizda salqin shabboda esdi. Ulug' Madhiyaning yangroq ohangini olib ketdi tungi sho'x sabo. Yel keltirar mayin bir ohang. Yana olib ketar nariga. Saharlab turaman, qutlayman tongni, bo'ynimga osilar subh shamoli.</w:t>
      </w:r>
      <w:r w:rsidRPr="00D94A84">
        <w:rPr>
          <w:rStyle w:val="af"/>
          <w:color w:val="0000FF"/>
          <w:sz w:val="32"/>
          <w:szCs w:val="32"/>
          <w:lang w:eastAsia="en-US"/>
        </w:rPr>
        <w:t xml:space="preserve"> (Mirmuhsin)</w:t>
      </w:r>
    </w:p>
    <w:p w:rsidR="004055DE" w:rsidRPr="00D94A84" w:rsidRDefault="004055DE" w:rsidP="00C0179D">
      <w:pPr>
        <w:pStyle w:val="410"/>
        <w:numPr>
          <w:ilvl w:val="5"/>
          <w:numId w:val="36"/>
        </w:numPr>
        <w:shd w:val="clear" w:color="auto" w:fill="auto"/>
        <w:tabs>
          <w:tab w:val="left" w:pos="1715"/>
        </w:tabs>
        <w:spacing w:before="0" w:after="27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Do'st, faqir, vatan, mangu, dangasa, inoq</w:t>
      </w:r>
      <w:r w:rsidRPr="00D94A84">
        <w:rPr>
          <w:color w:val="0000FF"/>
          <w:sz w:val="32"/>
          <w:szCs w:val="32"/>
          <w:lang w:eastAsia="en-US"/>
        </w:rPr>
        <w:t xml:space="preserve"> so'zlarining ma'nodoshlarini to</w:t>
      </w:r>
      <w:r w:rsidR="00476178" w:rsidRPr="00D94A84">
        <w:rPr>
          <w:color w:val="0000FF"/>
          <w:sz w:val="32"/>
          <w:szCs w:val="32"/>
          <w:lang w:eastAsia="en-US"/>
        </w:rPr>
        <w:t>’</w:t>
      </w:r>
      <w:r w:rsidRPr="00D94A84">
        <w:rPr>
          <w:color w:val="0000FF"/>
          <w:sz w:val="32"/>
          <w:szCs w:val="32"/>
          <w:lang w:eastAsia="en-US"/>
        </w:rPr>
        <w:t>ing. Ular ishtirokida uchtadan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C0179D" w:rsidP="00C0179D">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C0179D">
      <w:pPr>
        <w:pStyle w:val="a9"/>
        <w:shd w:val="clear" w:color="auto" w:fill="auto"/>
        <w:spacing w:before="0" w:after="43" w:line="240" w:lineRule="auto"/>
        <w:ind w:firstLine="543"/>
        <w:jc w:val="both"/>
        <w:rPr>
          <w:color w:val="0000FF"/>
          <w:sz w:val="32"/>
          <w:szCs w:val="32"/>
        </w:rPr>
      </w:pPr>
      <w:r w:rsidRPr="00D94A84">
        <w:rPr>
          <w:color w:val="0000FF"/>
          <w:sz w:val="32"/>
          <w:szCs w:val="32"/>
          <w:lang w:eastAsia="en-US"/>
        </w:rPr>
        <w:t>1. Ma'nodosh so'zlar deb qanday so'zlarga aytiladi?</w:t>
      </w:r>
    </w:p>
    <w:p w:rsidR="004055DE" w:rsidRPr="00D94A84" w:rsidRDefault="004055DE" w:rsidP="00C0179D">
      <w:pPr>
        <w:pStyle w:val="a9"/>
        <w:shd w:val="clear" w:color="auto" w:fill="auto"/>
        <w:tabs>
          <w:tab w:val="left" w:pos="714"/>
        </w:tabs>
        <w:spacing w:before="0" w:after="22" w:line="240" w:lineRule="auto"/>
        <w:ind w:firstLine="543"/>
        <w:jc w:val="both"/>
        <w:rPr>
          <w:color w:val="0000FF"/>
          <w:sz w:val="32"/>
          <w:szCs w:val="32"/>
        </w:rPr>
      </w:pPr>
      <w:r w:rsidRPr="00D94A84">
        <w:rPr>
          <w:color w:val="0000FF"/>
          <w:sz w:val="32"/>
          <w:szCs w:val="32"/>
          <w:lang w:eastAsia="en-US"/>
        </w:rPr>
        <w:t>2.Ma'nodosh so'zlardan foydalanishning qanday ahamiyati bor?</w:t>
      </w:r>
    </w:p>
    <w:p w:rsidR="004055DE" w:rsidRPr="00D94A84" w:rsidRDefault="004055DE" w:rsidP="00C0179D">
      <w:pPr>
        <w:pStyle w:val="a9"/>
        <w:shd w:val="clear" w:color="auto" w:fill="auto"/>
        <w:tabs>
          <w:tab w:val="left" w:pos="729"/>
        </w:tabs>
        <w:spacing w:before="0" w:after="116" w:line="240" w:lineRule="auto"/>
        <w:ind w:right="20" w:firstLine="543"/>
        <w:jc w:val="left"/>
        <w:rPr>
          <w:color w:val="0000FF"/>
          <w:sz w:val="32"/>
          <w:szCs w:val="32"/>
        </w:rPr>
      </w:pPr>
      <w:r w:rsidRPr="00D94A84">
        <w:rPr>
          <w:rStyle w:val="af"/>
          <w:color w:val="0000FF"/>
          <w:sz w:val="32"/>
          <w:szCs w:val="32"/>
          <w:lang w:eastAsia="en-US"/>
        </w:rPr>
        <w:t>3.Qaramoq</w:t>
      </w:r>
      <w:r w:rsidRPr="00D94A84">
        <w:rPr>
          <w:color w:val="0000FF"/>
          <w:sz w:val="32"/>
          <w:szCs w:val="32"/>
          <w:lang w:eastAsia="en-US"/>
        </w:rPr>
        <w:t xml:space="preserve"> so'zining ma'nodoshlarini to</w:t>
      </w:r>
      <w:r w:rsidR="00476178" w:rsidRPr="00D94A84">
        <w:rPr>
          <w:color w:val="0000FF"/>
          <w:sz w:val="32"/>
          <w:szCs w:val="32"/>
          <w:lang w:eastAsia="en-US"/>
        </w:rPr>
        <w:t>’</w:t>
      </w:r>
      <w:r w:rsidRPr="00D94A84">
        <w:rPr>
          <w:color w:val="0000FF"/>
          <w:sz w:val="32"/>
          <w:szCs w:val="32"/>
          <w:lang w:eastAsia="en-US"/>
        </w:rPr>
        <w:t>ing. Ularning farqlanishlarini ayting</w:t>
      </w:r>
    </w:p>
    <w:p w:rsidR="00C0179D" w:rsidRPr="00D94A84" w:rsidRDefault="00C0179D" w:rsidP="00C0179D">
      <w:pPr>
        <w:pStyle w:val="1510"/>
        <w:spacing w:line="240" w:lineRule="auto"/>
        <w:ind w:firstLine="543"/>
        <w:jc w:val="center"/>
        <w:rPr>
          <w:b/>
          <w:i w:val="0"/>
          <w:color w:val="0000FF"/>
          <w:sz w:val="32"/>
          <w:szCs w:val="32"/>
        </w:rPr>
      </w:pP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410"/>
        <w:numPr>
          <w:ilvl w:val="5"/>
          <w:numId w:val="36"/>
        </w:numPr>
        <w:shd w:val="clear" w:color="auto" w:fill="auto"/>
        <w:tabs>
          <w:tab w:val="left" w:pos="1643"/>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O'zingiz o'qigan badiiy asardan ma'nodosh so'zlar to</w:t>
      </w:r>
      <w:r w:rsidR="00476178" w:rsidRPr="00D94A84">
        <w:rPr>
          <w:color w:val="0000FF"/>
          <w:sz w:val="32"/>
          <w:szCs w:val="32"/>
          <w:lang w:eastAsia="en-US"/>
        </w:rPr>
        <w:t>’</w:t>
      </w:r>
      <w:r w:rsidRPr="00D94A84">
        <w:rPr>
          <w:color w:val="0000FF"/>
          <w:sz w:val="32"/>
          <w:szCs w:val="32"/>
          <w:lang w:eastAsia="en-US"/>
        </w:rPr>
        <w:t>ib ko'chiring.</w:t>
      </w:r>
    </w:p>
    <w:p w:rsidR="004055DE" w:rsidRPr="00D94A84" w:rsidRDefault="004055DE" w:rsidP="0041455E">
      <w:pPr>
        <w:rPr>
          <w:rFonts w:ascii="Times New Roman" w:hAnsi="Times New Roman" w:cs="Times New Roman"/>
          <w:color w:val="0000FF"/>
          <w:sz w:val="28"/>
          <w:szCs w:val="28"/>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2D5CB7">
      <w:pPr>
        <w:pStyle w:val="410"/>
        <w:shd w:val="clear" w:color="auto" w:fill="auto"/>
        <w:spacing w:before="0" w:line="240" w:lineRule="auto"/>
        <w:ind w:left="140" w:firstLine="0"/>
        <w:rPr>
          <w:color w:val="0000FF"/>
          <w:sz w:val="24"/>
          <w:szCs w:val="24"/>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Pr="00D94A84">
        <w:rPr>
          <w:color w:val="0000FF"/>
          <w:sz w:val="24"/>
          <w:szCs w:val="24"/>
          <w:lang w:val="uz-Cyrl-UZ" w:eastAsia="en-US"/>
        </w:rPr>
        <w:t>MA'NODOSH SO'ZLARDA LMllMIY VA XUSllSIVMA'NOLAR</w:t>
      </w:r>
    </w:p>
    <w:p w:rsidR="002D5CB7" w:rsidRPr="00D94A84" w:rsidRDefault="002D5CB7" w:rsidP="002D5CB7">
      <w:pPr>
        <w:jc w:val="both"/>
        <w:rPr>
          <w:rFonts w:ascii="Times New Roman" w:hAnsi="Times New Roman" w:cs="Times New Roman"/>
          <w:b/>
          <w:i/>
          <w:color w:val="0000FF"/>
          <w:sz w:val="28"/>
          <w:szCs w:val="28"/>
          <w:u w:val="single"/>
          <w:lang w:val="uz-Cyrl-UZ"/>
        </w:rPr>
      </w:pP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0"/>
          <w:szCs w:val="30"/>
        </w:rPr>
      </w:pPr>
      <w:r w:rsidRPr="00D94A84">
        <w:rPr>
          <w:color w:val="0000FF"/>
          <w:sz w:val="30"/>
          <w:szCs w:val="30"/>
        </w:rPr>
        <w:t>II.O’tilgan mavzuni so’rash</w:t>
      </w:r>
      <w:r w:rsidRPr="00D94A84">
        <w:rPr>
          <w:b w:val="0"/>
          <w:color w:val="0000FF"/>
          <w:sz w:val="30"/>
          <w:szCs w:val="30"/>
        </w:rPr>
        <w:t>.</w:t>
      </w:r>
    </w:p>
    <w:p w:rsidR="004055DE" w:rsidRPr="00D94A84" w:rsidRDefault="004055DE" w:rsidP="00C0179D">
      <w:pPr>
        <w:pStyle w:val="212"/>
        <w:shd w:val="clear" w:color="auto" w:fill="auto"/>
        <w:tabs>
          <w:tab w:val="left" w:pos="965"/>
        </w:tabs>
        <w:spacing w:after="0" w:line="240" w:lineRule="auto"/>
        <w:ind w:firstLine="403"/>
        <w:jc w:val="both"/>
        <w:rPr>
          <w:b w:val="0"/>
          <w:color w:val="0000FF"/>
          <w:sz w:val="30"/>
          <w:szCs w:val="30"/>
        </w:rPr>
      </w:pPr>
      <w:r w:rsidRPr="00D94A84">
        <w:rPr>
          <w:rStyle w:val="2340"/>
          <w:color w:val="0000FF"/>
          <w:sz w:val="30"/>
          <w:szCs w:val="30"/>
          <w:lang w:eastAsia="en-US"/>
        </w:rPr>
        <w:t>A) mashqlar orqali</w:t>
      </w:r>
    </w:p>
    <w:p w:rsidR="004055DE" w:rsidRPr="00D94A84" w:rsidRDefault="004055DE" w:rsidP="00C0179D">
      <w:pPr>
        <w:pStyle w:val="a9"/>
        <w:shd w:val="clear" w:color="auto" w:fill="auto"/>
        <w:spacing w:before="0" w:after="43" w:line="240" w:lineRule="auto"/>
        <w:ind w:firstLine="403"/>
        <w:jc w:val="both"/>
        <w:rPr>
          <w:color w:val="0000FF"/>
          <w:sz w:val="30"/>
          <w:szCs w:val="30"/>
        </w:rPr>
      </w:pPr>
      <w:r w:rsidRPr="00D94A84">
        <w:rPr>
          <w:color w:val="0000FF"/>
          <w:sz w:val="30"/>
          <w:szCs w:val="30"/>
          <w:lang w:eastAsia="en-US"/>
        </w:rPr>
        <w:t>1. Ma'nodosh so'zlar deb qanday so'zlarga aytiladi?</w:t>
      </w:r>
    </w:p>
    <w:p w:rsidR="004055DE" w:rsidRPr="00D94A84" w:rsidRDefault="004055DE" w:rsidP="00C0179D">
      <w:pPr>
        <w:pStyle w:val="a9"/>
        <w:shd w:val="clear" w:color="auto" w:fill="auto"/>
        <w:tabs>
          <w:tab w:val="left" w:pos="714"/>
        </w:tabs>
        <w:spacing w:before="0" w:after="22" w:line="240" w:lineRule="auto"/>
        <w:ind w:firstLine="403"/>
        <w:jc w:val="both"/>
        <w:rPr>
          <w:color w:val="0000FF"/>
          <w:sz w:val="30"/>
          <w:szCs w:val="30"/>
        </w:rPr>
      </w:pPr>
      <w:r w:rsidRPr="00D94A84">
        <w:rPr>
          <w:color w:val="0000FF"/>
          <w:sz w:val="30"/>
          <w:szCs w:val="30"/>
          <w:lang w:eastAsia="en-US"/>
        </w:rPr>
        <w:t>2.Ma'nodosh so'zlardan foydalanishning qanday ahamiyati bor?</w:t>
      </w:r>
    </w:p>
    <w:p w:rsidR="004055DE" w:rsidRPr="00D94A84" w:rsidRDefault="004055DE" w:rsidP="00C0179D">
      <w:pPr>
        <w:pStyle w:val="212"/>
        <w:shd w:val="clear" w:color="auto" w:fill="auto"/>
        <w:tabs>
          <w:tab w:val="left" w:pos="965"/>
        </w:tabs>
        <w:spacing w:after="0" w:line="240" w:lineRule="auto"/>
        <w:ind w:firstLine="403"/>
        <w:jc w:val="both"/>
        <w:rPr>
          <w:b w:val="0"/>
          <w:color w:val="0000FF"/>
          <w:sz w:val="30"/>
          <w:szCs w:val="30"/>
        </w:rPr>
      </w:pPr>
      <w:r w:rsidRPr="00D94A84">
        <w:rPr>
          <w:rStyle w:val="af"/>
          <w:color w:val="0000FF"/>
          <w:sz w:val="30"/>
          <w:szCs w:val="30"/>
          <w:lang w:eastAsia="en-US"/>
        </w:rPr>
        <w:t>3.Qaramoq</w:t>
      </w:r>
      <w:r w:rsidRPr="00D94A84">
        <w:rPr>
          <w:color w:val="0000FF"/>
          <w:sz w:val="30"/>
          <w:szCs w:val="30"/>
          <w:lang w:eastAsia="en-US"/>
        </w:rPr>
        <w:t xml:space="preserve"> so'zining ma'nodoshlarini to</w:t>
      </w:r>
      <w:r w:rsidR="00476178" w:rsidRPr="00D94A84">
        <w:rPr>
          <w:color w:val="0000FF"/>
          <w:sz w:val="30"/>
          <w:szCs w:val="30"/>
          <w:lang w:eastAsia="en-US"/>
        </w:rPr>
        <w:t>’</w:t>
      </w:r>
      <w:r w:rsidRPr="00D94A84">
        <w:rPr>
          <w:color w:val="0000FF"/>
          <w:sz w:val="30"/>
          <w:szCs w:val="30"/>
          <w:lang w:eastAsia="en-US"/>
        </w:rPr>
        <w:t>ing. Ularning farqlanishlarini ayting</w:t>
      </w:r>
    </w:p>
    <w:p w:rsidR="004055DE" w:rsidRPr="00D94A84" w:rsidRDefault="004055DE" w:rsidP="00C0179D">
      <w:pPr>
        <w:pStyle w:val="212"/>
        <w:shd w:val="clear" w:color="auto" w:fill="auto"/>
        <w:tabs>
          <w:tab w:val="left" w:pos="965"/>
        </w:tabs>
        <w:spacing w:after="0" w:line="240" w:lineRule="auto"/>
        <w:ind w:firstLine="403"/>
        <w:jc w:val="both"/>
        <w:rPr>
          <w:b w:val="0"/>
          <w:color w:val="0000FF"/>
          <w:sz w:val="30"/>
          <w:szCs w:val="30"/>
        </w:rPr>
      </w:pPr>
    </w:p>
    <w:p w:rsidR="004055DE" w:rsidRPr="00D94A84" w:rsidRDefault="004055DE" w:rsidP="00C0179D">
      <w:pPr>
        <w:pStyle w:val="212"/>
        <w:shd w:val="clear" w:color="auto" w:fill="auto"/>
        <w:tabs>
          <w:tab w:val="left" w:pos="965"/>
        </w:tabs>
        <w:spacing w:after="0" w:line="240" w:lineRule="auto"/>
        <w:ind w:firstLine="403"/>
        <w:jc w:val="both"/>
        <w:rPr>
          <w:b w:val="0"/>
          <w:color w:val="0000FF"/>
          <w:sz w:val="30"/>
          <w:szCs w:val="30"/>
        </w:rPr>
      </w:pPr>
      <w:r w:rsidRPr="00D94A84">
        <w:rPr>
          <w:b w:val="0"/>
          <w:color w:val="0000FF"/>
          <w:sz w:val="30"/>
          <w:szCs w:val="30"/>
        </w:rPr>
        <w:t>B) Savollar orqali</w:t>
      </w:r>
    </w:p>
    <w:p w:rsidR="004055DE" w:rsidRPr="00D94A84" w:rsidRDefault="004055DE" w:rsidP="00C0179D">
      <w:pPr>
        <w:pStyle w:val="410"/>
        <w:numPr>
          <w:ilvl w:val="0"/>
          <w:numId w:val="63"/>
        </w:numPr>
        <w:shd w:val="clear" w:color="auto" w:fill="auto"/>
        <w:tabs>
          <w:tab w:val="left" w:pos="1643"/>
        </w:tabs>
        <w:spacing w:before="0" w:line="240" w:lineRule="auto"/>
        <w:ind w:left="0" w:right="20" w:firstLine="403"/>
        <w:jc w:val="both"/>
        <w:rPr>
          <w:color w:val="0000FF"/>
          <w:sz w:val="30"/>
          <w:szCs w:val="30"/>
        </w:rPr>
      </w:pPr>
      <w:r w:rsidRPr="00D94A84">
        <w:rPr>
          <w:color w:val="0000FF"/>
          <w:sz w:val="30"/>
          <w:szCs w:val="30"/>
          <w:lang w:eastAsia="en-US"/>
        </w:rPr>
        <w:t xml:space="preserve"> - mashq.</w:t>
      </w:r>
      <w:r w:rsidRPr="00D94A84">
        <w:rPr>
          <w:color w:val="0000FF"/>
          <w:sz w:val="30"/>
          <w:szCs w:val="30"/>
          <w:lang w:eastAsia="en-US"/>
        </w:rPr>
        <w:tab/>
      </w:r>
      <w:r w:rsidRPr="00D94A84">
        <w:rPr>
          <w:rStyle w:val="43"/>
          <w:b/>
          <w:bCs/>
          <w:color w:val="0000FF"/>
          <w:sz w:val="30"/>
          <w:szCs w:val="30"/>
          <w:lang w:eastAsia="en-US"/>
        </w:rPr>
        <w:t>Uyga to</w:t>
      </w:r>
      <w:r w:rsidR="00476178" w:rsidRPr="00D94A84">
        <w:rPr>
          <w:rStyle w:val="43"/>
          <w:b/>
          <w:bCs/>
          <w:color w:val="0000FF"/>
          <w:sz w:val="30"/>
          <w:szCs w:val="30"/>
          <w:lang w:eastAsia="en-US"/>
        </w:rPr>
        <w:t>’</w:t>
      </w:r>
      <w:r w:rsidRPr="00D94A84">
        <w:rPr>
          <w:rStyle w:val="43"/>
          <w:b/>
          <w:bCs/>
          <w:color w:val="0000FF"/>
          <w:sz w:val="30"/>
          <w:szCs w:val="30"/>
          <w:lang w:eastAsia="en-US"/>
        </w:rPr>
        <w:t>shiriq.</w:t>
      </w:r>
      <w:r w:rsidRPr="00D94A84">
        <w:rPr>
          <w:color w:val="0000FF"/>
          <w:sz w:val="30"/>
          <w:szCs w:val="30"/>
          <w:lang w:eastAsia="en-US"/>
        </w:rPr>
        <w:t xml:space="preserve"> O'zingiz o'qigan badiiy asardan ma'nodosh so'zlar to</w:t>
      </w:r>
      <w:r w:rsidR="00476178" w:rsidRPr="00D94A84">
        <w:rPr>
          <w:color w:val="0000FF"/>
          <w:sz w:val="30"/>
          <w:szCs w:val="30"/>
          <w:lang w:eastAsia="en-US"/>
        </w:rPr>
        <w:t>’</w:t>
      </w:r>
      <w:r w:rsidRPr="00D94A84">
        <w:rPr>
          <w:color w:val="0000FF"/>
          <w:sz w:val="30"/>
          <w:szCs w:val="30"/>
          <w:lang w:eastAsia="en-US"/>
        </w:rPr>
        <w:t>ib ko'chiring.</w:t>
      </w:r>
    </w:p>
    <w:p w:rsidR="004055DE" w:rsidRPr="00D94A84" w:rsidRDefault="004055DE" w:rsidP="00C0179D">
      <w:pPr>
        <w:ind w:firstLine="403"/>
        <w:rPr>
          <w:rFonts w:ascii="Times New Roman" w:hAnsi="Times New Roman" w:cs="Times New Roman"/>
          <w:color w:val="0000FF"/>
          <w:sz w:val="30"/>
          <w:szCs w:val="30"/>
        </w:rPr>
      </w:pPr>
    </w:p>
    <w:p w:rsidR="004055DE" w:rsidRPr="00D94A84" w:rsidRDefault="004055DE" w:rsidP="00C0179D">
      <w:pPr>
        <w:pStyle w:val="31"/>
        <w:keepNext/>
        <w:keepLines/>
        <w:shd w:val="clear" w:color="auto" w:fill="auto"/>
        <w:spacing w:before="0" w:after="138" w:line="240" w:lineRule="auto"/>
        <w:ind w:firstLine="403"/>
        <w:jc w:val="center"/>
        <w:rPr>
          <w:color w:val="0000FF"/>
          <w:sz w:val="30"/>
          <w:szCs w:val="30"/>
        </w:rPr>
      </w:pPr>
      <w:r w:rsidRPr="00D94A84">
        <w:rPr>
          <w:color w:val="0000FF"/>
          <w:sz w:val="30"/>
          <w:szCs w:val="30"/>
        </w:rPr>
        <w:t>III.  .Yangi mavzu bayoni</w:t>
      </w:r>
    </w:p>
    <w:p w:rsidR="004055DE" w:rsidRPr="00D94A84" w:rsidRDefault="004055DE" w:rsidP="00C0179D">
      <w:pPr>
        <w:pStyle w:val="212"/>
        <w:shd w:val="clear" w:color="auto" w:fill="auto"/>
        <w:spacing w:after="199" w:line="240" w:lineRule="auto"/>
        <w:ind w:right="300" w:firstLine="403"/>
        <w:jc w:val="both"/>
        <w:rPr>
          <w:rStyle w:val="2720"/>
          <w:i/>
          <w:color w:val="0000FF"/>
          <w:sz w:val="30"/>
          <w:szCs w:val="30"/>
          <w:lang w:eastAsia="en-US"/>
        </w:rPr>
      </w:pPr>
      <w:r w:rsidRPr="00D94A84">
        <w:rPr>
          <w:color w:val="0000FF"/>
          <w:sz w:val="30"/>
          <w:szCs w:val="30"/>
          <w:lang w:eastAsia="en-US"/>
        </w:rPr>
        <w:t>Ma'nodosh so'zlar bir umumiy ma'noni ifodalasa ham, j shu umumiy ma'noni qanday ifodalash nuqtayi nazaridan bir- biridan farq qiladi. Masalan:</w:t>
      </w:r>
      <w:r w:rsidRPr="00D94A84">
        <w:rPr>
          <w:rStyle w:val="42"/>
          <w:b/>
          <w:bCs/>
          <w:color w:val="0000FF"/>
          <w:sz w:val="30"/>
          <w:szCs w:val="30"/>
          <w:lang w:eastAsia="en-US"/>
        </w:rPr>
        <w:t xml:space="preserve"> shivirlamoq, ga</w:t>
      </w:r>
      <w:r w:rsidR="00476178" w:rsidRPr="00D94A84">
        <w:rPr>
          <w:rStyle w:val="42"/>
          <w:b/>
          <w:bCs/>
          <w:color w:val="0000FF"/>
          <w:sz w:val="30"/>
          <w:szCs w:val="30"/>
          <w:lang w:eastAsia="en-US"/>
        </w:rPr>
        <w:t>’</w:t>
      </w:r>
      <w:r w:rsidRPr="00D94A84">
        <w:rPr>
          <w:rStyle w:val="42"/>
          <w:b/>
          <w:bCs/>
          <w:color w:val="0000FF"/>
          <w:sz w:val="30"/>
          <w:szCs w:val="30"/>
          <w:lang w:eastAsia="en-US"/>
        </w:rPr>
        <w:t>irmoq, baqirmoq, bo'kirmoq</w:t>
      </w:r>
      <w:r w:rsidRPr="00D94A84">
        <w:rPr>
          <w:color w:val="0000FF"/>
          <w:sz w:val="30"/>
          <w:szCs w:val="30"/>
          <w:lang w:eastAsia="en-US"/>
        </w:rPr>
        <w:t xml:space="preserve"> so'zlari</w:t>
      </w:r>
      <w:r w:rsidRPr="00D94A84">
        <w:rPr>
          <w:rStyle w:val="42"/>
          <w:b/>
          <w:bCs/>
          <w:color w:val="0000FF"/>
          <w:sz w:val="30"/>
          <w:szCs w:val="30"/>
          <w:lang w:eastAsia="en-US"/>
        </w:rPr>
        <w:t xml:space="preserve"> so'zlash</w:t>
      </w:r>
      <w:r w:rsidRPr="00D94A84">
        <w:rPr>
          <w:color w:val="0000FF"/>
          <w:sz w:val="30"/>
          <w:szCs w:val="30"/>
          <w:lang w:eastAsia="en-US"/>
        </w:rPr>
        <w:t xml:space="preserve"> umumiy ma'nosi bilan bir xil bo'lsa ham, ular ovozning baland-</w:t>
      </w:r>
      <w:r w:rsidR="00476178" w:rsidRPr="00D94A84">
        <w:rPr>
          <w:color w:val="0000FF"/>
          <w:sz w:val="30"/>
          <w:szCs w:val="30"/>
          <w:lang w:eastAsia="en-US"/>
        </w:rPr>
        <w:t>’</w:t>
      </w:r>
      <w:r w:rsidRPr="00D94A84">
        <w:rPr>
          <w:color w:val="0000FF"/>
          <w:sz w:val="30"/>
          <w:szCs w:val="30"/>
          <w:lang w:eastAsia="en-US"/>
        </w:rPr>
        <w:t>astligiga ko'ra farq qiladi. Shu- | ningdek,</w:t>
      </w:r>
      <w:r w:rsidRPr="00D94A84">
        <w:rPr>
          <w:rStyle w:val="42"/>
          <w:b/>
          <w:bCs/>
          <w:color w:val="0000FF"/>
          <w:sz w:val="30"/>
          <w:szCs w:val="30"/>
          <w:lang w:eastAsia="en-US"/>
        </w:rPr>
        <w:t xml:space="preserve"> to'ng'ittamoq, ming'irlamoq, vaysamoq, javramoq</w:t>
      </w:r>
      <w:r w:rsidRPr="00D94A84">
        <w:rPr>
          <w:color w:val="0000FF"/>
          <w:sz w:val="30"/>
          <w:szCs w:val="30"/>
          <w:lang w:eastAsia="en-US"/>
        </w:rPr>
        <w:t xml:space="preserve"> so'zlari ham</w:t>
      </w:r>
      <w:r w:rsidRPr="00D94A84">
        <w:rPr>
          <w:rStyle w:val="42"/>
          <w:b/>
          <w:bCs/>
          <w:color w:val="0000FF"/>
          <w:sz w:val="30"/>
          <w:szCs w:val="30"/>
          <w:lang w:eastAsia="en-US"/>
        </w:rPr>
        <w:t xml:space="preserve"> so'zlash</w:t>
      </w:r>
      <w:r w:rsidRPr="00D94A84">
        <w:rPr>
          <w:color w:val="0000FF"/>
          <w:sz w:val="30"/>
          <w:szCs w:val="30"/>
          <w:lang w:eastAsia="en-US"/>
        </w:rPr>
        <w:t xml:space="preserve"> umumiy ma'nosi bilan yuqoridagi so'zlar bilan birlashadi, lekin ulardan salbiy bahoga egaligi bilan farq qiladL </w:t>
      </w:r>
      <w:r w:rsidRPr="00D94A84">
        <w:rPr>
          <w:rStyle w:val="42"/>
          <w:b/>
          <w:bCs/>
          <w:color w:val="0000FF"/>
          <w:sz w:val="30"/>
          <w:szCs w:val="30"/>
          <w:lang w:eastAsia="en-US"/>
        </w:rPr>
        <w:t>Irod etmoq, bayon etmoq</w:t>
      </w:r>
      <w:r w:rsidRPr="00D94A84">
        <w:rPr>
          <w:color w:val="0000FF"/>
          <w:sz w:val="30"/>
          <w:szCs w:val="30"/>
          <w:lang w:eastAsia="en-US"/>
        </w:rPr>
        <w:t xml:space="preserve"> singari so'zlar kitobiy uslubga xoslanishi bilan farqlanadi. ' Ko'rya</w:t>
      </w:r>
      <w:r w:rsidR="00476178" w:rsidRPr="00D94A84">
        <w:rPr>
          <w:color w:val="0000FF"/>
          <w:sz w:val="30"/>
          <w:szCs w:val="30"/>
          <w:lang w:eastAsia="en-US"/>
        </w:rPr>
        <w:t>’</w:t>
      </w:r>
      <w:r w:rsidRPr="00D94A84">
        <w:rPr>
          <w:color w:val="0000FF"/>
          <w:sz w:val="30"/>
          <w:szCs w:val="30"/>
          <w:lang w:eastAsia="en-US"/>
        </w:rPr>
        <w:t xml:space="preserve">sizki, bir ma'noni o'zingizning maqsadingizga muvofiq </w:t>
      </w:r>
      <w:r w:rsidRPr="00D94A84">
        <w:rPr>
          <w:color w:val="0000FF"/>
          <w:sz w:val="30"/>
          <w:szCs w:val="30"/>
          <w:vertAlign w:val="superscript"/>
          <w:lang w:eastAsia="en-US"/>
        </w:rPr>
        <w:t>1</w:t>
      </w:r>
      <w:r w:rsidRPr="00D94A84">
        <w:rPr>
          <w:color w:val="0000FF"/>
          <w:sz w:val="30"/>
          <w:szCs w:val="30"/>
          <w:lang w:eastAsia="en-US"/>
        </w:rPr>
        <w:t xml:space="preserve"> bir necha </w:t>
      </w:r>
      <w:r w:rsidRPr="00D94A84">
        <w:rPr>
          <w:color w:val="0000FF"/>
          <w:sz w:val="30"/>
          <w:szCs w:val="30"/>
          <w:lang w:eastAsia="en-US"/>
        </w:rPr>
        <w:lastRenderedPageBreak/>
        <w:t>so'zlardan bittasini tanlash orqali ifodalash mumkin. ! Bu bilan nutqning ta'sirchanligini oshirish orqali so'z sehrini namoyon qilishga erishiladi.</w:t>
      </w:r>
      <w:r w:rsidRPr="00D94A84">
        <w:rPr>
          <w:rStyle w:val="2720"/>
          <w:i/>
          <w:color w:val="0000FF"/>
          <w:sz w:val="30"/>
          <w:szCs w:val="30"/>
          <w:lang w:eastAsia="en-US"/>
        </w:rPr>
        <w:t>IV. Mustahkamlash</w:t>
      </w:r>
    </w:p>
    <w:p w:rsidR="004055DE" w:rsidRPr="00D94A84" w:rsidRDefault="004055DE" w:rsidP="00C0179D">
      <w:pPr>
        <w:pStyle w:val="212"/>
        <w:shd w:val="clear" w:color="auto" w:fill="auto"/>
        <w:tabs>
          <w:tab w:val="left" w:pos="965"/>
        </w:tabs>
        <w:spacing w:after="0" w:line="240" w:lineRule="auto"/>
        <w:ind w:firstLine="403"/>
        <w:jc w:val="both"/>
        <w:rPr>
          <w:rStyle w:val="2340"/>
          <w:color w:val="0000FF"/>
          <w:sz w:val="30"/>
          <w:szCs w:val="30"/>
          <w:lang w:eastAsia="en-US"/>
        </w:rPr>
      </w:pPr>
      <w:r w:rsidRPr="00D94A84">
        <w:rPr>
          <w:rStyle w:val="2340"/>
          <w:color w:val="0000FF"/>
          <w:sz w:val="30"/>
          <w:szCs w:val="30"/>
          <w:lang w:eastAsia="en-US"/>
        </w:rPr>
        <w:t>A) mashqlar orqali</w:t>
      </w:r>
    </w:p>
    <w:p w:rsidR="004055DE" w:rsidRPr="00D94A84" w:rsidRDefault="004055DE" w:rsidP="00C0179D">
      <w:pPr>
        <w:pStyle w:val="410"/>
        <w:shd w:val="clear" w:color="auto" w:fill="auto"/>
        <w:spacing w:before="0" w:after="41" w:line="240" w:lineRule="auto"/>
        <w:ind w:right="40" w:firstLine="403"/>
        <w:jc w:val="both"/>
        <w:rPr>
          <w:color w:val="0000FF"/>
          <w:sz w:val="30"/>
          <w:szCs w:val="30"/>
        </w:rPr>
      </w:pPr>
      <w:r w:rsidRPr="00D94A84">
        <w:rPr>
          <w:color w:val="0000FF"/>
          <w:sz w:val="30"/>
          <w:szCs w:val="30"/>
          <w:lang w:eastAsia="en-US"/>
        </w:rPr>
        <w:t>510-mashq. Keltirilgan misollarni o'qing. Ma'nodosh so'zlarni to</w:t>
      </w:r>
      <w:r w:rsidR="00476178" w:rsidRPr="00D94A84">
        <w:rPr>
          <w:color w:val="0000FF"/>
          <w:sz w:val="30"/>
          <w:szCs w:val="30"/>
          <w:lang w:eastAsia="en-US"/>
        </w:rPr>
        <w:t>’</w:t>
      </w:r>
      <w:r w:rsidRPr="00D94A84">
        <w:rPr>
          <w:color w:val="0000FF"/>
          <w:sz w:val="30"/>
          <w:szCs w:val="30"/>
          <w:lang w:eastAsia="en-US"/>
        </w:rPr>
        <w:t>ib izohlang.</w:t>
      </w:r>
    </w:p>
    <w:p w:rsidR="004055DE" w:rsidRPr="00D94A84" w:rsidRDefault="004055DE" w:rsidP="00C0179D">
      <w:pPr>
        <w:pStyle w:val="a9"/>
        <w:shd w:val="clear" w:color="auto" w:fill="auto"/>
        <w:spacing w:before="0" w:after="110" w:line="240" w:lineRule="auto"/>
        <w:ind w:right="3740" w:firstLine="403"/>
        <w:jc w:val="both"/>
        <w:rPr>
          <w:color w:val="0000FF"/>
          <w:sz w:val="30"/>
          <w:szCs w:val="30"/>
        </w:rPr>
      </w:pPr>
      <w:r w:rsidRPr="00D94A84">
        <w:rPr>
          <w:color w:val="0000FF"/>
          <w:sz w:val="30"/>
          <w:szCs w:val="30"/>
          <w:lang w:eastAsia="en-US"/>
        </w:rPr>
        <w:t>1. Bu yoqlarda suluv bo'ladi May oyining salqin tunlari. Chechak ochsa turfa gullari, Qirg'oq chiroy bilan to'ladi.</w:t>
      </w:r>
    </w:p>
    <w:p w:rsidR="004055DE" w:rsidRPr="00D94A84" w:rsidRDefault="004055DE" w:rsidP="00C0179D">
      <w:pPr>
        <w:pStyle w:val="34"/>
        <w:shd w:val="clear" w:color="auto" w:fill="auto"/>
        <w:spacing w:line="240" w:lineRule="auto"/>
        <w:ind w:firstLine="403"/>
        <w:jc w:val="left"/>
        <w:rPr>
          <w:color w:val="0000FF"/>
          <w:sz w:val="30"/>
          <w:szCs w:val="30"/>
        </w:rPr>
      </w:pPr>
      <w:r w:rsidRPr="00D94A84">
        <w:rPr>
          <w:color w:val="0000FF"/>
          <w:sz w:val="30"/>
          <w:szCs w:val="30"/>
          <w:lang w:eastAsia="en-US"/>
        </w:rPr>
        <w:t>(Usmon Nosir)</w:t>
      </w:r>
    </w:p>
    <w:p w:rsidR="004055DE" w:rsidRPr="00D94A84" w:rsidRDefault="004055DE" w:rsidP="00C0179D">
      <w:pPr>
        <w:pStyle w:val="a9"/>
        <w:numPr>
          <w:ilvl w:val="6"/>
          <w:numId w:val="36"/>
        </w:numPr>
        <w:shd w:val="clear" w:color="auto" w:fill="auto"/>
        <w:tabs>
          <w:tab w:val="left" w:pos="846"/>
        </w:tabs>
        <w:spacing w:before="0" w:after="64" w:line="240" w:lineRule="auto"/>
        <w:ind w:right="40" w:firstLine="403"/>
        <w:jc w:val="both"/>
        <w:rPr>
          <w:color w:val="0000FF"/>
          <w:sz w:val="30"/>
          <w:szCs w:val="30"/>
        </w:rPr>
      </w:pPr>
      <w:r w:rsidRPr="00D94A84">
        <w:rPr>
          <w:color w:val="0000FF"/>
          <w:sz w:val="30"/>
          <w:szCs w:val="30"/>
          <w:lang w:eastAsia="en-US"/>
        </w:rPr>
        <w:t>Oyi-chi, oyi! Kechqurunlari shahar yanayam chiroyli bo'lib ketarkan.</w:t>
      </w:r>
      <w:r w:rsidRPr="00D94A84">
        <w:rPr>
          <w:rStyle w:val="af"/>
          <w:color w:val="0000FF"/>
          <w:sz w:val="30"/>
          <w:szCs w:val="30"/>
          <w:lang w:eastAsia="en-US"/>
        </w:rPr>
        <w:t xml:space="preserve"> («G'uncha»)</w:t>
      </w:r>
    </w:p>
    <w:p w:rsidR="004055DE" w:rsidRPr="00D94A84" w:rsidRDefault="004055DE" w:rsidP="00C0179D">
      <w:pPr>
        <w:pStyle w:val="a9"/>
        <w:numPr>
          <w:ilvl w:val="6"/>
          <w:numId w:val="36"/>
        </w:numPr>
        <w:shd w:val="clear" w:color="auto" w:fill="auto"/>
        <w:tabs>
          <w:tab w:val="left" w:pos="714"/>
        </w:tabs>
        <w:spacing w:before="0" w:after="110" w:line="240" w:lineRule="auto"/>
        <w:ind w:right="40" w:firstLine="403"/>
        <w:jc w:val="left"/>
        <w:rPr>
          <w:color w:val="0000FF"/>
          <w:sz w:val="30"/>
          <w:szCs w:val="30"/>
        </w:rPr>
      </w:pPr>
      <w:r w:rsidRPr="00D94A84">
        <w:rPr>
          <w:color w:val="0000FF"/>
          <w:sz w:val="30"/>
          <w:szCs w:val="30"/>
          <w:lang w:eastAsia="en-US"/>
        </w:rPr>
        <w:t>Oh, go'zal Farg'onaning husni bugun qandoq emish, Har taraf osmon emish, osmonga yetgan tog' emish.</w:t>
      </w:r>
    </w:p>
    <w:p w:rsidR="004055DE" w:rsidRPr="00D94A84" w:rsidRDefault="004055DE" w:rsidP="00C0179D">
      <w:pPr>
        <w:pStyle w:val="34"/>
        <w:shd w:val="clear" w:color="auto" w:fill="auto"/>
        <w:spacing w:line="240" w:lineRule="auto"/>
        <w:ind w:firstLine="403"/>
        <w:jc w:val="left"/>
        <w:rPr>
          <w:color w:val="0000FF"/>
          <w:sz w:val="30"/>
          <w:szCs w:val="30"/>
        </w:rPr>
      </w:pPr>
      <w:r w:rsidRPr="00D94A84">
        <w:rPr>
          <w:color w:val="0000FF"/>
          <w:sz w:val="30"/>
          <w:szCs w:val="30"/>
          <w:lang w:eastAsia="en-US"/>
        </w:rPr>
        <w:t>(Jamol Kamol)</w:t>
      </w:r>
    </w:p>
    <w:p w:rsidR="004055DE" w:rsidRPr="00D94A84" w:rsidRDefault="004055DE" w:rsidP="00C0179D">
      <w:pPr>
        <w:pStyle w:val="410"/>
        <w:shd w:val="clear" w:color="auto" w:fill="auto"/>
        <w:spacing w:before="0" w:after="67" w:line="240" w:lineRule="auto"/>
        <w:ind w:firstLine="403"/>
        <w:jc w:val="both"/>
        <w:rPr>
          <w:color w:val="0000FF"/>
          <w:sz w:val="30"/>
          <w:szCs w:val="30"/>
        </w:rPr>
      </w:pPr>
      <w:r w:rsidRPr="00D94A84">
        <w:rPr>
          <w:color w:val="0000FF"/>
          <w:sz w:val="30"/>
          <w:szCs w:val="30"/>
          <w:lang w:eastAsia="en-US"/>
        </w:rPr>
        <w:t>511-mashq. Ma'nodosh so'zlar qatorini ajrating.</w:t>
      </w:r>
    </w:p>
    <w:p w:rsidR="004055DE" w:rsidRPr="00D94A84" w:rsidRDefault="004055DE" w:rsidP="00C0179D">
      <w:pPr>
        <w:pStyle w:val="512"/>
        <w:keepNext/>
        <w:keepLines/>
        <w:shd w:val="clear" w:color="auto" w:fill="auto"/>
        <w:spacing w:after="195" w:line="240" w:lineRule="auto"/>
        <w:ind w:right="20" w:firstLine="403"/>
        <w:rPr>
          <w:color w:val="0000FF"/>
          <w:sz w:val="30"/>
          <w:szCs w:val="30"/>
        </w:rPr>
      </w:pPr>
      <w:bookmarkStart w:id="244" w:name="bookmark284"/>
      <w:r w:rsidRPr="00D94A84">
        <w:rPr>
          <w:rStyle w:val="570"/>
          <w:color w:val="0000FF"/>
          <w:sz w:val="30"/>
          <w:szCs w:val="30"/>
          <w:lang w:eastAsia="en-US"/>
        </w:rPr>
        <w:t>lssiq, yurt, zamon, yugurmoq, sezgir, Vatan, iliq, ziyrak, vaqt, cho</w:t>
      </w:r>
      <w:r w:rsidR="00476178" w:rsidRPr="00D94A84">
        <w:rPr>
          <w:rStyle w:val="570"/>
          <w:color w:val="0000FF"/>
          <w:sz w:val="30"/>
          <w:szCs w:val="30"/>
          <w:lang w:eastAsia="en-US"/>
        </w:rPr>
        <w:t>’</w:t>
      </w:r>
      <w:r w:rsidRPr="00D94A84">
        <w:rPr>
          <w:rStyle w:val="570"/>
          <w:color w:val="0000FF"/>
          <w:sz w:val="30"/>
          <w:szCs w:val="30"/>
          <w:lang w:eastAsia="en-US"/>
        </w:rPr>
        <w:t xml:space="preserve">moq, jazirama, diyor, hushyor, </w:t>
      </w:r>
      <w:r w:rsidR="00476178" w:rsidRPr="00D94A84">
        <w:rPr>
          <w:rStyle w:val="570"/>
          <w:color w:val="0000FF"/>
          <w:sz w:val="30"/>
          <w:szCs w:val="30"/>
          <w:lang w:eastAsia="en-US"/>
        </w:rPr>
        <w:t>‘</w:t>
      </w:r>
      <w:r w:rsidRPr="00D94A84">
        <w:rPr>
          <w:rStyle w:val="570"/>
          <w:color w:val="0000FF"/>
          <w:sz w:val="30"/>
          <w:szCs w:val="30"/>
          <w:lang w:eastAsia="en-US"/>
        </w:rPr>
        <w:t>ayt.</w:t>
      </w:r>
      <w:bookmarkEnd w:id="244"/>
    </w:p>
    <w:p w:rsidR="004055DE" w:rsidRPr="00D94A84" w:rsidRDefault="004055DE" w:rsidP="00C0179D">
      <w:pPr>
        <w:pStyle w:val="410"/>
        <w:shd w:val="clear" w:color="auto" w:fill="auto"/>
        <w:spacing w:before="0" w:after="94" w:line="240" w:lineRule="auto"/>
        <w:ind w:right="20" w:firstLine="403"/>
        <w:jc w:val="both"/>
        <w:rPr>
          <w:color w:val="0000FF"/>
          <w:sz w:val="30"/>
          <w:szCs w:val="30"/>
        </w:rPr>
      </w:pPr>
      <w:r w:rsidRPr="00D94A84">
        <w:rPr>
          <w:color w:val="0000FF"/>
          <w:sz w:val="30"/>
          <w:szCs w:val="30"/>
          <w:lang w:eastAsia="en-US"/>
        </w:rPr>
        <w:t>*512-mashq. Berilgan ma'nodosh so'zlar qatoridagi qaysi so'z ijobiy, qaysi so'z salbiy ma'noni ifodalayotganini, qaysinisi betaraf ekanligini aniqlang. Bu so'zlar ishtirokida ga</w:t>
      </w:r>
      <w:r w:rsidR="00476178" w:rsidRPr="00D94A84">
        <w:rPr>
          <w:color w:val="0000FF"/>
          <w:sz w:val="30"/>
          <w:szCs w:val="30"/>
          <w:lang w:eastAsia="en-US"/>
        </w:rPr>
        <w:t>’</w:t>
      </w:r>
      <w:r w:rsidRPr="00D94A84">
        <w:rPr>
          <w:color w:val="0000FF"/>
          <w:sz w:val="30"/>
          <w:szCs w:val="30"/>
          <w:lang w:eastAsia="en-US"/>
        </w:rPr>
        <w:t>lar tuzing.</w:t>
      </w:r>
    </w:p>
    <w:p w:rsidR="004055DE" w:rsidRPr="00D94A84" w:rsidRDefault="004055DE" w:rsidP="00C0179D">
      <w:pPr>
        <w:pStyle w:val="512"/>
        <w:keepNext/>
        <w:keepLines/>
        <w:shd w:val="clear" w:color="auto" w:fill="auto"/>
        <w:spacing w:after="209" w:line="240" w:lineRule="auto"/>
        <w:ind w:firstLine="403"/>
        <w:rPr>
          <w:color w:val="0000FF"/>
          <w:sz w:val="30"/>
          <w:szCs w:val="30"/>
        </w:rPr>
      </w:pPr>
      <w:bookmarkStart w:id="245" w:name="bookmark285"/>
      <w:r w:rsidRPr="00D94A84">
        <w:rPr>
          <w:rStyle w:val="570"/>
          <w:color w:val="0000FF"/>
          <w:sz w:val="30"/>
          <w:szCs w:val="30"/>
          <w:lang w:eastAsia="en-US"/>
        </w:rPr>
        <w:t>1. Yuz, bashara, chehra. 2. Tirjaydi, kuldi, jilmaydi.</w:t>
      </w:r>
      <w:bookmarkEnd w:id="245"/>
    </w:p>
    <w:p w:rsidR="004055DE" w:rsidRPr="00D94A84" w:rsidRDefault="004055DE" w:rsidP="00C0179D">
      <w:pPr>
        <w:pStyle w:val="410"/>
        <w:shd w:val="clear" w:color="auto" w:fill="auto"/>
        <w:spacing w:before="0" w:after="98" w:line="240" w:lineRule="auto"/>
        <w:ind w:right="20" w:firstLine="403"/>
        <w:jc w:val="both"/>
        <w:rPr>
          <w:color w:val="0000FF"/>
          <w:sz w:val="30"/>
          <w:szCs w:val="30"/>
        </w:rPr>
      </w:pPr>
      <w:r w:rsidRPr="00D94A84">
        <w:rPr>
          <w:color w:val="0000FF"/>
          <w:sz w:val="30"/>
          <w:szCs w:val="30"/>
          <w:lang w:eastAsia="en-US"/>
        </w:rPr>
        <w:t>♦ 513-mashq. Berilgan ma'nodosh so'zlar ishtirokida ga</w:t>
      </w:r>
      <w:r w:rsidR="00476178" w:rsidRPr="00D94A84">
        <w:rPr>
          <w:color w:val="0000FF"/>
          <w:sz w:val="30"/>
          <w:szCs w:val="30"/>
          <w:lang w:eastAsia="en-US"/>
        </w:rPr>
        <w:t>’</w:t>
      </w:r>
      <w:r w:rsidRPr="00D94A84">
        <w:rPr>
          <w:color w:val="0000FF"/>
          <w:sz w:val="30"/>
          <w:szCs w:val="30"/>
          <w:lang w:eastAsia="en-US"/>
        </w:rPr>
        <w:t>lar tuzing. Ma'nolaridagi farqni tushuntiring.</w:t>
      </w:r>
    </w:p>
    <w:p w:rsidR="004055DE" w:rsidRPr="00D94A84" w:rsidRDefault="004055DE" w:rsidP="00C0179D">
      <w:pPr>
        <w:pStyle w:val="512"/>
        <w:keepNext/>
        <w:keepLines/>
        <w:shd w:val="clear" w:color="auto" w:fill="auto"/>
        <w:spacing w:after="223" w:line="240" w:lineRule="auto"/>
        <w:ind w:firstLine="403"/>
        <w:rPr>
          <w:color w:val="0000FF"/>
          <w:sz w:val="30"/>
          <w:szCs w:val="30"/>
        </w:rPr>
      </w:pPr>
      <w:bookmarkStart w:id="246" w:name="bookmark286"/>
      <w:r w:rsidRPr="00D94A84">
        <w:rPr>
          <w:rStyle w:val="570"/>
          <w:color w:val="0000FF"/>
          <w:sz w:val="30"/>
          <w:szCs w:val="30"/>
          <w:lang w:eastAsia="en-US"/>
        </w:rPr>
        <w:t>Nam, ho'l, shalabbo; tiqillatdi, taqillatdi, do'</w:t>
      </w:r>
      <w:r w:rsidR="00476178" w:rsidRPr="00D94A84">
        <w:rPr>
          <w:rStyle w:val="570"/>
          <w:color w:val="0000FF"/>
          <w:sz w:val="30"/>
          <w:szCs w:val="30"/>
          <w:lang w:eastAsia="en-US"/>
        </w:rPr>
        <w:t>‘</w:t>
      </w:r>
      <w:r w:rsidRPr="00D94A84">
        <w:rPr>
          <w:rStyle w:val="570"/>
          <w:color w:val="0000FF"/>
          <w:sz w:val="30"/>
          <w:szCs w:val="30"/>
          <w:lang w:eastAsia="en-US"/>
        </w:rPr>
        <w:t>illatdi.</w:t>
      </w:r>
      <w:bookmarkEnd w:id="246"/>
    </w:p>
    <w:p w:rsidR="004055DE" w:rsidRPr="00D94A84" w:rsidRDefault="004055DE" w:rsidP="00C0179D">
      <w:pPr>
        <w:pStyle w:val="212"/>
        <w:shd w:val="clear" w:color="auto" w:fill="auto"/>
        <w:tabs>
          <w:tab w:val="left" w:pos="965"/>
        </w:tabs>
        <w:spacing w:after="0" w:line="240" w:lineRule="auto"/>
        <w:ind w:firstLine="403"/>
        <w:jc w:val="both"/>
        <w:rPr>
          <w:b w:val="0"/>
          <w:color w:val="0000FF"/>
          <w:sz w:val="30"/>
          <w:szCs w:val="30"/>
        </w:rPr>
      </w:pPr>
    </w:p>
    <w:p w:rsidR="004055DE" w:rsidRPr="00D94A84" w:rsidRDefault="00C0179D" w:rsidP="00C0179D">
      <w:pPr>
        <w:pStyle w:val="212"/>
        <w:shd w:val="clear" w:color="auto" w:fill="auto"/>
        <w:tabs>
          <w:tab w:val="left" w:pos="965"/>
        </w:tabs>
        <w:spacing w:after="0" w:line="240" w:lineRule="auto"/>
        <w:ind w:firstLine="403"/>
        <w:rPr>
          <w:color w:val="0000FF"/>
          <w:sz w:val="30"/>
          <w:szCs w:val="30"/>
        </w:rPr>
      </w:pPr>
      <w:r w:rsidRPr="00D94A84">
        <w:rPr>
          <w:color w:val="0000FF"/>
          <w:sz w:val="30"/>
          <w:szCs w:val="30"/>
        </w:rPr>
        <w:t>IV. Mustahkamlash</w:t>
      </w:r>
    </w:p>
    <w:p w:rsidR="004055DE" w:rsidRPr="00D94A84" w:rsidRDefault="004055DE" w:rsidP="00C0179D">
      <w:pPr>
        <w:pStyle w:val="a9"/>
        <w:shd w:val="clear" w:color="auto" w:fill="auto"/>
        <w:spacing w:before="0" w:after="180" w:line="240" w:lineRule="auto"/>
        <w:ind w:right="20" w:firstLine="403"/>
        <w:jc w:val="left"/>
        <w:rPr>
          <w:color w:val="0000FF"/>
          <w:sz w:val="30"/>
          <w:szCs w:val="30"/>
          <w:lang w:eastAsia="en-US"/>
        </w:rPr>
      </w:pPr>
      <w:r w:rsidRPr="00D94A84">
        <w:rPr>
          <w:color w:val="0000FF"/>
          <w:sz w:val="30"/>
          <w:szCs w:val="30"/>
          <w:lang w:eastAsia="en-US"/>
        </w:rPr>
        <w:t xml:space="preserve">1. Ma'nodosh so'zlardagi umumiy va o'ziga xos ma'noni tushuntiring. </w:t>
      </w:r>
    </w:p>
    <w:p w:rsidR="004055DE" w:rsidRPr="00D94A84" w:rsidRDefault="004055DE" w:rsidP="00C0179D">
      <w:pPr>
        <w:pStyle w:val="a9"/>
        <w:shd w:val="clear" w:color="auto" w:fill="auto"/>
        <w:spacing w:before="0" w:after="180" w:line="240" w:lineRule="auto"/>
        <w:ind w:right="20" w:firstLine="403"/>
        <w:jc w:val="left"/>
        <w:rPr>
          <w:color w:val="0000FF"/>
          <w:sz w:val="30"/>
          <w:szCs w:val="30"/>
        </w:rPr>
      </w:pPr>
      <w:r w:rsidRPr="00D94A84">
        <w:rPr>
          <w:color w:val="0000FF"/>
          <w:sz w:val="30"/>
          <w:szCs w:val="30"/>
          <w:lang w:eastAsia="en-US"/>
        </w:rPr>
        <w:t>2.</w:t>
      </w:r>
      <w:r w:rsidRPr="00D94A84">
        <w:rPr>
          <w:rStyle w:val="af"/>
          <w:color w:val="0000FF"/>
          <w:sz w:val="30"/>
          <w:szCs w:val="30"/>
          <w:lang w:eastAsia="en-US"/>
        </w:rPr>
        <w:t xml:space="preserve"> To 'satdan</w:t>
      </w:r>
      <w:r w:rsidRPr="00D94A84">
        <w:rPr>
          <w:color w:val="0000FF"/>
          <w:sz w:val="30"/>
          <w:szCs w:val="30"/>
          <w:lang w:eastAsia="en-US"/>
        </w:rPr>
        <w:t xml:space="preserve"> so'zining ma'nodoshlarini tushuntiring, ular ishtirokida ga</w:t>
      </w:r>
      <w:r w:rsidR="00476178" w:rsidRPr="00D94A84">
        <w:rPr>
          <w:color w:val="0000FF"/>
          <w:sz w:val="30"/>
          <w:szCs w:val="30"/>
          <w:lang w:eastAsia="en-US"/>
        </w:rPr>
        <w:t>’</w:t>
      </w:r>
      <w:r w:rsidRPr="00D94A84">
        <w:rPr>
          <w:color w:val="0000FF"/>
          <w:sz w:val="30"/>
          <w:szCs w:val="30"/>
          <w:lang w:eastAsia="en-US"/>
        </w:rPr>
        <w:t>lar tuzing.</w:t>
      </w:r>
    </w:p>
    <w:p w:rsidR="00C0179D" w:rsidRPr="00D94A84" w:rsidRDefault="00C0179D" w:rsidP="00C0179D">
      <w:pPr>
        <w:pStyle w:val="1510"/>
        <w:spacing w:line="240" w:lineRule="auto"/>
        <w:ind w:firstLine="403"/>
        <w:jc w:val="center"/>
        <w:rPr>
          <w:b/>
          <w:i w:val="0"/>
          <w:color w:val="0000FF"/>
          <w:sz w:val="30"/>
          <w:szCs w:val="30"/>
        </w:rPr>
      </w:pPr>
    </w:p>
    <w:p w:rsidR="004055DE" w:rsidRPr="00D94A84" w:rsidRDefault="00FF5E56" w:rsidP="00C0179D">
      <w:pPr>
        <w:pStyle w:val="1510"/>
        <w:spacing w:line="240" w:lineRule="auto"/>
        <w:ind w:firstLine="403"/>
        <w:jc w:val="center"/>
        <w:rPr>
          <w:i w:val="0"/>
          <w:color w:val="0000FF"/>
          <w:sz w:val="30"/>
          <w:szCs w:val="30"/>
        </w:rPr>
      </w:pPr>
      <w:r w:rsidRPr="00D94A84">
        <w:rPr>
          <w:b/>
          <w:i w:val="0"/>
          <w:color w:val="0000FF"/>
          <w:sz w:val="30"/>
          <w:szCs w:val="30"/>
        </w:rPr>
        <w:t>VI. Uyga vazifa</w:t>
      </w:r>
    </w:p>
    <w:p w:rsidR="004055DE" w:rsidRPr="00D94A84" w:rsidRDefault="004055DE" w:rsidP="00C0179D">
      <w:pPr>
        <w:pStyle w:val="410"/>
        <w:shd w:val="clear" w:color="auto" w:fill="auto"/>
        <w:spacing w:before="0" w:after="41" w:line="240" w:lineRule="auto"/>
        <w:ind w:right="20" w:firstLine="403"/>
        <w:jc w:val="both"/>
        <w:rPr>
          <w:color w:val="0000FF"/>
          <w:sz w:val="30"/>
          <w:szCs w:val="30"/>
        </w:rPr>
      </w:pPr>
      <w:r w:rsidRPr="00D94A84">
        <w:rPr>
          <w:color w:val="0000FF"/>
          <w:sz w:val="30"/>
          <w:szCs w:val="30"/>
          <w:lang w:eastAsia="en-US"/>
        </w:rPr>
        <w:t>514-mashq.</w:t>
      </w:r>
      <w:r w:rsidRPr="00D94A84">
        <w:rPr>
          <w:rStyle w:val="43"/>
          <w:b/>
          <w:bCs/>
          <w:color w:val="0000FF"/>
          <w:sz w:val="30"/>
          <w:szCs w:val="30"/>
          <w:lang w:eastAsia="en-US"/>
        </w:rPr>
        <w:t xml:space="preserve"> {Jyga to</w:t>
      </w:r>
      <w:r w:rsidR="00476178" w:rsidRPr="00D94A84">
        <w:rPr>
          <w:rStyle w:val="43"/>
          <w:b/>
          <w:bCs/>
          <w:color w:val="0000FF"/>
          <w:sz w:val="30"/>
          <w:szCs w:val="30"/>
          <w:lang w:eastAsia="en-US"/>
        </w:rPr>
        <w:t>’</w:t>
      </w:r>
      <w:r w:rsidRPr="00D94A84">
        <w:rPr>
          <w:rStyle w:val="43"/>
          <w:b/>
          <w:bCs/>
          <w:color w:val="0000FF"/>
          <w:sz w:val="30"/>
          <w:szCs w:val="30"/>
          <w:lang w:eastAsia="en-US"/>
        </w:rPr>
        <w:t>shiriq.</w:t>
      </w:r>
      <w:r w:rsidRPr="00D94A84">
        <w:rPr>
          <w:color w:val="0000FF"/>
          <w:sz w:val="30"/>
          <w:szCs w:val="30"/>
          <w:lang w:eastAsia="en-US"/>
        </w:rPr>
        <w:t xml:space="preserve"> Xato qo'llangan so'zni uning ma'nodoshi bilan almashtiring.</w:t>
      </w:r>
    </w:p>
    <w:p w:rsidR="004055DE" w:rsidRPr="00D94A84" w:rsidRDefault="004055DE" w:rsidP="00C0179D">
      <w:pPr>
        <w:ind w:firstLine="403"/>
        <w:rPr>
          <w:rFonts w:ascii="Times New Roman" w:hAnsi="Times New Roman" w:cs="Times New Roman"/>
          <w:color w:val="0000FF"/>
          <w:sz w:val="30"/>
          <w:szCs w:val="30"/>
        </w:rPr>
      </w:pPr>
      <w:r w:rsidRPr="00D94A84">
        <w:rPr>
          <w:rStyle w:val="570"/>
          <w:color w:val="0000FF"/>
          <w:sz w:val="30"/>
          <w:szCs w:val="30"/>
        </w:rPr>
        <w:t>1. Keksalarning nuroniy aftidan xonadonlar yorishganday bo'ladi. 2. Ga</w:t>
      </w:r>
      <w:r w:rsidR="00476178" w:rsidRPr="00D94A84">
        <w:rPr>
          <w:rStyle w:val="570"/>
          <w:color w:val="0000FF"/>
          <w:sz w:val="30"/>
          <w:szCs w:val="30"/>
        </w:rPr>
        <w:t>’</w:t>
      </w:r>
      <w:r w:rsidRPr="00D94A84">
        <w:rPr>
          <w:rStyle w:val="570"/>
          <w:color w:val="0000FF"/>
          <w:sz w:val="30"/>
          <w:szCs w:val="30"/>
        </w:rPr>
        <w:t xml:space="preserve"> bilan shoshma, mehnat bilan shosh. 3. Bizda doimo kattalar izzatda, kichiklar hurmatda. 4. Fazoda qushlar qanot qoqib uchadi</w:t>
      </w: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30"/>
          <w:szCs w:val="30"/>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002D5CB7" w:rsidRPr="00D94A84">
        <w:rPr>
          <w:color w:val="0000FF"/>
          <w:sz w:val="28"/>
          <w:szCs w:val="28"/>
        </w:rPr>
        <w:tab/>
      </w:r>
      <w:r w:rsidRPr="00D94A84">
        <w:rPr>
          <w:color w:val="0000FF"/>
          <w:sz w:val="24"/>
          <w:szCs w:val="24"/>
          <w:lang w:val="uz-Cyrl-UZ" w:eastAsia="en-US"/>
        </w:rPr>
        <w:t>ZID MA'NOLI SO'ZLAR</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410"/>
        <w:shd w:val="clear" w:color="auto" w:fill="auto"/>
        <w:spacing w:before="0" w:after="41" w:line="240" w:lineRule="auto"/>
        <w:ind w:right="20" w:firstLine="543"/>
        <w:jc w:val="both"/>
        <w:rPr>
          <w:color w:val="0000FF"/>
          <w:sz w:val="32"/>
          <w:szCs w:val="32"/>
        </w:rPr>
      </w:pPr>
      <w:r w:rsidRPr="00D94A84">
        <w:rPr>
          <w:color w:val="0000FF"/>
          <w:sz w:val="32"/>
          <w:szCs w:val="32"/>
          <w:lang w:eastAsia="en-US"/>
        </w:rPr>
        <w:t>514-mashq.</w:t>
      </w:r>
      <w:r w:rsidRPr="00D94A84">
        <w:rPr>
          <w:rStyle w:val="43"/>
          <w:b/>
          <w:bCs/>
          <w:color w:val="0000FF"/>
          <w:sz w:val="32"/>
          <w:szCs w:val="32"/>
          <w:lang w:eastAsia="en-US"/>
        </w:rPr>
        <w:t xml:space="preserve"> {Jyga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Xato qo'llangan so'zni uning ma'nodoshi bilan almashtiring.</w:t>
      </w:r>
    </w:p>
    <w:p w:rsidR="004055DE" w:rsidRPr="00D94A84" w:rsidRDefault="004055DE" w:rsidP="00C0179D">
      <w:pPr>
        <w:pStyle w:val="512"/>
        <w:keepNext/>
        <w:keepLines/>
        <w:shd w:val="clear" w:color="auto" w:fill="auto"/>
        <w:spacing w:after="350" w:line="240" w:lineRule="auto"/>
        <w:ind w:right="20" w:firstLine="543"/>
        <w:rPr>
          <w:color w:val="0000FF"/>
          <w:sz w:val="32"/>
          <w:szCs w:val="32"/>
        </w:rPr>
      </w:pPr>
      <w:bookmarkStart w:id="247" w:name="bookmark287"/>
      <w:r w:rsidRPr="00D94A84">
        <w:rPr>
          <w:rStyle w:val="570"/>
          <w:color w:val="0000FF"/>
          <w:sz w:val="32"/>
          <w:szCs w:val="32"/>
          <w:lang w:eastAsia="en-US"/>
        </w:rPr>
        <w:t>1. Keksalarning nuroniy aftidan xonadonlar yorishganday bo'ladi. 2. Ga</w:t>
      </w:r>
      <w:r w:rsidR="00476178" w:rsidRPr="00D94A84">
        <w:rPr>
          <w:rStyle w:val="570"/>
          <w:color w:val="0000FF"/>
          <w:sz w:val="32"/>
          <w:szCs w:val="32"/>
          <w:lang w:eastAsia="en-US"/>
        </w:rPr>
        <w:t>’</w:t>
      </w:r>
      <w:r w:rsidRPr="00D94A84">
        <w:rPr>
          <w:rStyle w:val="570"/>
          <w:color w:val="0000FF"/>
          <w:sz w:val="32"/>
          <w:szCs w:val="32"/>
          <w:lang w:eastAsia="en-US"/>
        </w:rPr>
        <w:t xml:space="preserve"> bilan shoshma, mehnat bilan shosh. 3. Bizda doimo kattalar izzatda, kichiklar hurmatda. 4. Fazoda qushlar qanot qoqib uchadi.</w:t>
      </w:r>
      <w:bookmarkEnd w:id="247"/>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a9"/>
        <w:shd w:val="clear" w:color="auto" w:fill="auto"/>
        <w:spacing w:before="0" w:after="180" w:line="240" w:lineRule="auto"/>
        <w:ind w:right="20" w:firstLine="543"/>
        <w:jc w:val="left"/>
        <w:rPr>
          <w:color w:val="0000FF"/>
          <w:sz w:val="32"/>
          <w:szCs w:val="32"/>
          <w:lang w:eastAsia="en-US"/>
        </w:rPr>
      </w:pPr>
      <w:r w:rsidRPr="00D94A84">
        <w:rPr>
          <w:color w:val="0000FF"/>
          <w:sz w:val="32"/>
          <w:szCs w:val="32"/>
          <w:lang w:eastAsia="en-US"/>
        </w:rPr>
        <w:t xml:space="preserve">1. Ma'nodosh so'zlardagi umumiy va o'ziga xos ma'noni tushuntiring. </w:t>
      </w:r>
    </w:p>
    <w:p w:rsidR="004055DE" w:rsidRPr="00D94A84" w:rsidRDefault="004055DE" w:rsidP="00C0179D">
      <w:pPr>
        <w:pStyle w:val="a9"/>
        <w:shd w:val="clear" w:color="auto" w:fill="auto"/>
        <w:spacing w:before="0" w:after="180" w:line="240" w:lineRule="auto"/>
        <w:ind w:right="20" w:firstLine="543"/>
        <w:jc w:val="left"/>
        <w:rPr>
          <w:color w:val="0000FF"/>
          <w:sz w:val="32"/>
          <w:szCs w:val="32"/>
        </w:rPr>
      </w:pPr>
      <w:r w:rsidRPr="00D94A84">
        <w:rPr>
          <w:color w:val="0000FF"/>
          <w:sz w:val="32"/>
          <w:szCs w:val="32"/>
          <w:lang w:eastAsia="en-US"/>
        </w:rPr>
        <w:t>2.</w:t>
      </w:r>
      <w:r w:rsidRPr="00D94A84">
        <w:rPr>
          <w:rStyle w:val="af"/>
          <w:color w:val="0000FF"/>
          <w:sz w:val="32"/>
          <w:szCs w:val="32"/>
          <w:lang w:eastAsia="en-US"/>
        </w:rPr>
        <w:t xml:space="preserve"> To 'satdan</w:t>
      </w:r>
      <w:r w:rsidRPr="00D94A84">
        <w:rPr>
          <w:color w:val="0000FF"/>
          <w:sz w:val="32"/>
          <w:szCs w:val="32"/>
          <w:lang w:eastAsia="en-US"/>
        </w:rPr>
        <w:t xml:space="preserve"> so'zining ma'nodoshlarini tushuntiring,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212"/>
        <w:shd w:val="clear" w:color="auto" w:fill="auto"/>
        <w:spacing w:after="199" w:line="240" w:lineRule="auto"/>
        <w:ind w:right="300" w:firstLine="543"/>
        <w:rPr>
          <w:color w:val="0000FF"/>
          <w:sz w:val="32"/>
          <w:szCs w:val="32"/>
          <w:lang w:eastAsia="en-US"/>
        </w:rPr>
      </w:pPr>
      <w:r w:rsidRPr="00D94A84">
        <w:rPr>
          <w:color w:val="0000FF"/>
          <w:sz w:val="32"/>
          <w:szCs w:val="32"/>
          <w:lang w:eastAsia="en-US"/>
        </w:rPr>
        <w:t>Qarama-qarshi ma'noli so'zlarga zid ma'noli so'zlar deyiladi.</w:t>
      </w:r>
    </w:p>
    <w:p w:rsidR="004055DE" w:rsidRPr="00D94A84" w:rsidRDefault="004055DE" w:rsidP="00C0179D">
      <w:pPr>
        <w:pStyle w:val="410"/>
        <w:pBdr>
          <w:top w:val="single" w:sz="4" w:space="1" w:color="auto"/>
          <w:left w:val="single" w:sz="4" w:space="4" w:color="auto"/>
          <w:bottom w:val="single" w:sz="4" w:space="1" w:color="auto"/>
          <w:right w:val="single" w:sz="4" w:space="4" w:color="auto"/>
        </w:pBdr>
        <w:shd w:val="clear" w:color="auto" w:fill="auto"/>
        <w:spacing w:before="0" w:after="263" w:line="240" w:lineRule="auto"/>
        <w:ind w:right="300" w:firstLine="543"/>
        <w:jc w:val="both"/>
        <w:rPr>
          <w:color w:val="0000FF"/>
          <w:sz w:val="32"/>
          <w:szCs w:val="32"/>
        </w:rPr>
      </w:pPr>
      <w:r w:rsidRPr="00D94A84">
        <w:rPr>
          <w:color w:val="0000FF"/>
          <w:sz w:val="32"/>
          <w:szCs w:val="32"/>
          <w:lang w:eastAsia="en-US"/>
        </w:rPr>
        <w:t>Zid ma'noli so'zlar doimo ikki qarama-qarshi a'zodan iborat bo'ladi. Birini aytsak, ikkinchisi xayolimizga keladi. Masalan.*</w:t>
      </w:r>
      <w:r w:rsidRPr="00D94A84">
        <w:rPr>
          <w:rStyle w:val="42"/>
          <w:b/>
          <w:bCs/>
          <w:color w:val="0000FF"/>
          <w:sz w:val="32"/>
          <w:szCs w:val="32"/>
          <w:lang w:eastAsia="en-US"/>
        </w:rPr>
        <w:t xml:space="preserve"> achchiq</w:t>
      </w:r>
      <w:r w:rsidRPr="00D94A84">
        <w:rPr>
          <w:color w:val="0000FF"/>
          <w:sz w:val="32"/>
          <w:szCs w:val="32"/>
          <w:lang w:eastAsia="en-US"/>
        </w:rPr>
        <w:t xml:space="preserve"> deyishimiz bilan</w:t>
      </w:r>
      <w:r w:rsidRPr="00D94A84">
        <w:rPr>
          <w:rStyle w:val="42"/>
          <w:b/>
          <w:bCs/>
          <w:color w:val="0000FF"/>
          <w:sz w:val="32"/>
          <w:szCs w:val="32"/>
          <w:lang w:eastAsia="en-US"/>
        </w:rPr>
        <w:t xml:space="preserve"> shirin</w:t>
      </w:r>
      <w:r w:rsidRPr="00D94A84">
        <w:rPr>
          <w:color w:val="0000FF"/>
          <w:sz w:val="32"/>
          <w:szCs w:val="32"/>
          <w:lang w:eastAsia="en-US"/>
        </w:rPr>
        <w:t xml:space="preserve"> esimizga tushadi. Zid ma'noli so'zlar birgalikda qo'llanib, yangi so'z hosil qilishi </w:t>
      </w:r>
      <w:r w:rsidRPr="00D94A84">
        <w:rPr>
          <w:color w:val="0000FF"/>
          <w:sz w:val="32"/>
          <w:szCs w:val="32"/>
          <w:lang w:eastAsia="en-US"/>
        </w:rPr>
        <w:lastRenderedPageBreak/>
        <w:t>mumkin. Masalan:</w:t>
      </w:r>
      <w:r w:rsidRPr="00D94A84">
        <w:rPr>
          <w:rStyle w:val="42"/>
          <w:b/>
          <w:bCs/>
          <w:color w:val="0000FF"/>
          <w:sz w:val="32"/>
          <w:szCs w:val="32"/>
          <w:lang w:eastAsia="en-US"/>
        </w:rPr>
        <w:t xml:space="preserve"> yosh-u qari</w:t>
      </w:r>
      <w:r w:rsidRPr="00D94A84">
        <w:rPr>
          <w:color w:val="0000FF"/>
          <w:sz w:val="32"/>
          <w:szCs w:val="32"/>
          <w:lang w:eastAsia="en-US"/>
        </w:rPr>
        <w:t xml:space="preserve"> - bari,</w:t>
      </w:r>
      <w:r w:rsidRPr="00D94A84">
        <w:rPr>
          <w:rStyle w:val="42"/>
          <w:b/>
          <w:bCs/>
          <w:color w:val="0000FF"/>
          <w:sz w:val="32"/>
          <w:szCs w:val="32"/>
          <w:lang w:eastAsia="en-US"/>
        </w:rPr>
        <w:t xml:space="preserve"> achchiq-chuchuk- </w:t>
      </w:r>
      <w:r w:rsidRPr="00D94A84">
        <w:rPr>
          <w:color w:val="0000FF"/>
          <w:sz w:val="32"/>
          <w:szCs w:val="32"/>
          <w:lang w:eastAsia="en-US"/>
        </w:rPr>
        <w:t>ovqat turi,</w:t>
      </w:r>
      <w:r w:rsidRPr="00D94A84">
        <w:rPr>
          <w:rStyle w:val="42"/>
          <w:b/>
          <w:bCs/>
          <w:color w:val="0000FF"/>
          <w:sz w:val="32"/>
          <w:szCs w:val="32"/>
          <w:lang w:eastAsia="en-US"/>
        </w:rPr>
        <w:t xml:space="preserve"> uzoq-yaqindan -</w:t>
      </w:r>
      <w:r w:rsidRPr="00D94A84">
        <w:rPr>
          <w:color w:val="0000FF"/>
          <w:sz w:val="32"/>
          <w:szCs w:val="32"/>
          <w:lang w:eastAsia="en-US"/>
        </w:rPr>
        <w:t xml:space="preserve"> hammayoqdan kabi.</w:t>
      </w:r>
    </w:p>
    <w:p w:rsidR="004055DE" w:rsidRPr="00D94A84" w:rsidRDefault="004055DE" w:rsidP="00C0179D">
      <w:pPr>
        <w:pStyle w:val="410"/>
        <w:numPr>
          <w:ilvl w:val="8"/>
          <w:numId w:val="36"/>
        </w:numPr>
        <w:shd w:val="clear" w:color="auto" w:fill="auto"/>
        <w:tabs>
          <w:tab w:val="left" w:pos="1851"/>
        </w:tabs>
        <w:spacing w:before="0" w:after="4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MaqoIIarni o'qing va ma'nosini sharhlang. Zid ma'noli so'zlarni o'zi bog'langan so'z bilan birgalikda ko'chiring.</w:t>
      </w:r>
    </w:p>
    <w:p w:rsidR="004055DE" w:rsidRPr="00D94A84" w:rsidRDefault="004055DE" w:rsidP="00C0179D">
      <w:pPr>
        <w:pStyle w:val="512"/>
        <w:keepNext/>
        <w:keepLines/>
        <w:shd w:val="clear" w:color="auto" w:fill="auto"/>
        <w:spacing w:after="259" w:line="240" w:lineRule="auto"/>
        <w:ind w:right="20" w:firstLine="543"/>
        <w:rPr>
          <w:color w:val="0000FF"/>
          <w:sz w:val="32"/>
          <w:szCs w:val="32"/>
        </w:rPr>
      </w:pPr>
      <w:bookmarkStart w:id="248" w:name="bookmark290"/>
      <w:r w:rsidRPr="00D94A84">
        <w:rPr>
          <w:rStyle w:val="560"/>
          <w:color w:val="0000FF"/>
          <w:sz w:val="32"/>
          <w:szCs w:val="32"/>
          <w:lang w:eastAsia="en-US"/>
        </w:rPr>
        <w:t>1. Yaxshi so'z - jon ozig'i, yomon so'z - bosh qozig'i. 2. Do'st achitib ga</w:t>
      </w:r>
      <w:r w:rsidR="00476178" w:rsidRPr="00D94A84">
        <w:rPr>
          <w:rStyle w:val="560"/>
          <w:color w:val="0000FF"/>
          <w:sz w:val="32"/>
          <w:szCs w:val="32"/>
          <w:lang w:eastAsia="en-US"/>
        </w:rPr>
        <w:t>’</w:t>
      </w:r>
      <w:r w:rsidRPr="00D94A84">
        <w:rPr>
          <w:rStyle w:val="560"/>
          <w:color w:val="0000FF"/>
          <w:sz w:val="32"/>
          <w:szCs w:val="32"/>
          <w:lang w:eastAsia="en-US"/>
        </w:rPr>
        <w:t xml:space="preserve">irar, dushman-kuldirib. </w:t>
      </w:r>
      <w:smartTag w:uri="urn:schemas-microsoft-com:office:smarttags" w:element="metricconverter">
        <w:smartTagPr>
          <w:attr w:name="ProductID" w:val="3. Oz"/>
        </w:smartTagPr>
        <w:r w:rsidRPr="00D94A84">
          <w:rPr>
            <w:rStyle w:val="560"/>
            <w:color w:val="0000FF"/>
            <w:sz w:val="32"/>
            <w:szCs w:val="32"/>
            <w:lang w:eastAsia="en-US"/>
          </w:rPr>
          <w:t>3. Oz</w:t>
        </w:r>
      </w:smartTag>
      <w:r w:rsidRPr="00D94A84">
        <w:rPr>
          <w:rStyle w:val="560"/>
          <w:color w:val="0000FF"/>
          <w:sz w:val="32"/>
          <w:szCs w:val="32"/>
          <w:lang w:eastAsia="en-US"/>
        </w:rPr>
        <w:t xml:space="preserve"> so'zla, ko'</w:t>
      </w:r>
      <w:r w:rsidR="00476178" w:rsidRPr="00D94A84">
        <w:rPr>
          <w:rStyle w:val="560"/>
          <w:color w:val="0000FF"/>
          <w:sz w:val="32"/>
          <w:szCs w:val="32"/>
          <w:lang w:eastAsia="en-US"/>
        </w:rPr>
        <w:t>‘</w:t>
      </w:r>
      <w:r w:rsidRPr="00D94A84">
        <w:rPr>
          <w:rStyle w:val="560"/>
          <w:color w:val="0000FF"/>
          <w:sz w:val="32"/>
          <w:szCs w:val="32"/>
          <w:lang w:eastAsia="en-US"/>
        </w:rPr>
        <w:t xml:space="preserve"> tingla. 4. Eskisiz yangi bo'lmas, yomonsiz yaxshi.</w:t>
      </w:r>
      <w:bookmarkEnd w:id="248"/>
    </w:p>
    <w:p w:rsidR="004055DE" w:rsidRPr="00D94A84" w:rsidRDefault="004055DE" w:rsidP="00C0179D">
      <w:pPr>
        <w:pStyle w:val="410"/>
        <w:numPr>
          <w:ilvl w:val="8"/>
          <w:numId w:val="36"/>
        </w:numPr>
        <w:shd w:val="clear" w:color="auto" w:fill="auto"/>
        <w:tabs>
          <w:tab w:val="left" w:pos="1822"/>
        </w:tabs>
        <w:spacing w:before="0" w:after="8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«Zumrad va Qimmat» ertagi esingizdami? Unday bo'lsa, sinfda ikki guruhga bo'lining. Birinchi guruh Zumradning ijobiy fazilatlarini, ikkinchi guruh Qimmatning salbiy xislatlarini yozsin. Qaysi guruh tez va ko'</w:t>
      </w:r>
      <w:r w:rsidR="00476178" w:rsidRPr="00D94A84">
        <w:rPr>
          <w:color w:val="0000FF"/>
          <w:sz w:val="32"/>
          <w:szCs w:val="32"/>
          <w:lang w:eastAsia="en-US"/>
        </w:rPr>
        <w:t>‘</w:t>
      </w:r>
      <w:r w:rsidRPr="00D94A84">
        <w:rPr>
          <w:color w:val="0000FF"/>
          <w:sz w:val="32"/>
          <w:szCs w:val="32"/>
          <w:lang w:eastAsia="en-US"/>
        </w:rPr>
        <w:t xml:space="preserve"> yozsa, o'sha guruh g'olib bo'ladi.</w:t>
      </w:r>
    </w:p>
    <w:p w:rsidR="004055DE" w:rsidRPr="00D94A84" w:rsidRDefault="004055DE" w:rsidP="00C0179D">
      <w:pPr>
        <w:pStyle w:val="512"/>
        <w:keepNext/>
        <w:keepLines/>
        <w:shd w:val="clear" w:color="auto" w:fill="auto"/>
        <w:tabs>
          <w:tab w:val="left" w:pos="4536"/>
        </w:tabs>
        <w:spacing w:line="240" w:lineRule="auto"/>
        <w:ind w:firstLine="543"/>
        <w:rPr>
          <w:color w:val="0000FF"/>
          <w:sz w:val="32"/>
          <w:szCs w:val="32"/>
        </w:rPr>
      </w:pPr>
      <w:bookmarkStart w:id="249" w:name="bookmark291"/>
      <w:r w:rsidRPr="00D94A84">
        <w:rPr>
          <w:rStyle w:val="560"/>
          <w:color w:val="0000FF"/>
          <w:sz w:val="32"/>
          <w:szCs w:val="32"/>
          <w:lang w:eastAsia="en-US"/>
        </w:rPr>
        <w:t>Zumrad</w:t>
      </w:r>
      <w:r w:rsidRPr="00D94A84">
        <w:rPr>
          <w:rStyle w:val="560"/>
          <w:color w:val="0000FF"/>
          <w:sz w:val="32"/>
          <w:szCs w:val="32"/>
          <w:lang w:eastAsia="en-US"/>
        </w:rPr>
        <w:tab/>
        <w:t>Qimmat</w:t>
      </w:r>
      <w:bookmarkEnd w:id="249"/>
    </w:p>
    <w:p w:rsidR="004055DE" w:rsidRPr="00D94A84" w:rsidRDefault="004055DE" w:rsidP="00C0179D">
      <w:pPr>
        <w:pStyle w:val="531"/>
        <w:keepNext/>
        <w:keepLines/>
        <w:shd w:val="clear" w:color="auto" w:fill="auto"/>
        <w:tabs>
          <w:tab w:val="left" w:pos="4690"/>
        </w:tabs>
        <w:spacing w:before="0" w:after="128" w:line="240" w:lineRule="auto"/>
        <w:ind w:firstLine="543"/>
        <w:rPr>
          <w:color w:val="0000FF"/>
          <w:sz w:val="32"/>
          <w:szCs w:val="32"/>
        </w:rPr>
      </w:pPr>
      <w:bookmarkStart w:id="250" w:name="bookmark292"/>
      <w:r w:rsidRPr="00D94A84">
        <w:rPr>
          <w:color w:val="0000FF"/>
          <w:sz w:val="32"/>
          <w:szCs w:val="32"/>
          <w:lang w:eastAsia="en-US"/>
        </w:rPr>
        <w:t>mehnatsevar</w:t>
      </w:r>
      <w:r w:rsidRPr="00D94A84">
        <w:rPr>
          <w:color w:val="0000FF"/>
          <w:sz w:val="32"/>
          <w:szCs w:val="32"/>
          <w:lang w:eastAsia="en-US"/>
        </w:rPr>
        <w:tab/>
        <w:t>dangasa</w:t>
      </w:r>
      <w:bookmarkEnd w:id="250"/>
    </w:p>
    <w:p w:rsidR="004055DE" w:rsidRPr="00D94A84" w:rsidRDefault="004055DE" w:rsidP="00C0179D">
      <w:pPr>
        <w:pStyle w:val="410"/>
        <w:shd w:val="clear" w:color="auto" w:fill="auto"/>
        <w:spacing w:before="0" w:after="41" w:line="240" w:lineRule="auto"/>
        <w:ind w:right="20" w:firstLine="543"/>
        <w:jc w:val="both"/>
        <w:rPr>
          <w:color w:val="0000FF"/>
          <w:sz w:val="32"/>
          <w:szCs w:val="32"/>
        </w:rPr>
      </w:pPr>
      <w:r w:rsidRPr="00D94A84">
        <w:rPr>
          <w:color w:val="0000FF"/>
          <w:sz w:val="32"/>
          <w:szCs w:val="32"/>
          <w:lang w:eastAsia="en-US"/>
        </w:rPr>
        <w:t>*517-mashq. Berilgan zid ma'noli so'zlarning qanday so'z turkumlariga mansub ekanligini aniqlang.</w:t>
      </w:r>
    </w:p>
    <w:p w:rsidR="004055DE" w:rsidRPr="00D94A84" w:rsidRDefault="004055DE" w:rsidP="00C0179D">
      <w:pPr>
        <w:pStyle w:val="512"/>
        <w:keepNext/>
        <w:keepLines/>
        <w:shd w:val="clear" w:color="auto" w:fill="auto"/>
        <w:spacing w:after="410" w:line="240" w:lineRule="auto"/>
        <w:ind w:right="20" w:firstLine="543"/>
        <w:rPr>
          <w:color w:val="0000FF"/>
          <w:sz w:val="32"/>
          <w:szCs w:val="32"/>
        </w:rPr>
      </w:pPr>
      <w:bookmarkStart w:id="251" w:name="bookmark293"/>
      <w:r w:rsidRPr="00D94A84">
        <w:rPr>
          <w:rStyle w:val="560"/>
          <w:color w:val="0000FF"/>
          <w:sz w:val="32"/>
          <w:szCs w:val="32"/>
          <w:lang w:eastAsia="en-US"/>
        </w:rPr>
        <w:t>Mehnatsevar-dangasa, kelmoq-ketmoq, yolg'onchi-rostgo'y, ost -ust, toza-iflos, qisqa -uzun, urush-tinchlik, kulmoq- yig'lamoq.</w:t>
      </w:r>
      <w:bookmarkEnd w:id="251"/>
    </w:p>
    <w:p w:rsidR="004055DE" w:rsidRPr="00D94A84" w:rsidRDefault="00C0179D" w:rsidP="00C0179D">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C0179D">
      <w:pPr>
        <w:pStyle w:val="512"/>
        <w:keepNext/>
        <w:keepLines/>
        <w:shd w:val="clear" w:color="auto" w:fill="auto"/>
        <w:spacing w:line="240" w:lineRule="auto"/>
        <w:ind w:firstLine="543"/>
        <w:rPr>
          <w:color w:val="0000FF"/>
          <w:sz w:val="32"/>
          <w:szCs w:val="32"/>
        </w:rPr>
      </w:pPr>
      <w:r w:rsidRPr="00D94A84">
        <w:rPr>
          <w:rStyle w:val="560"/>
          <w:color w:val="0000FF"/>
          <w:sz w:val="32"/>
          <w:szCs w:val="32"/>
          <w:lang w:eastAsia="en-US"/>
        </w:rPr>
        <w:t>1. Zid ma'noli so'zlar deb nimaga aytiladi?</w:t>
      </w:r>
    </w:p>
    <w:p w:rsidR="004055DE" w:rsidRPr="00D94A84" w:rsidRDefault="004055DE" w:rsidP="00C0179D">
      <w:pPr>
        <w:pStyle w:val="512"/>
        <w:keepNext/>
        <w:keepLines/>
        <w:shd w:val="clear" w:color="auto" w:fill="auto"/>
        <w:spacing w:after="257" w:line="240" w:lineRule="auto"/>
        <w:ind w:firstLine="543"/>
        <w:rPr>
          <w:color w:val="0000FF"/>
          <w:sz w:val="32"/>
          <w:szCs w:val="32"/>
        </w:rPr>
      </w:pPr>
      <w:bookmarkStart w:id="252" w:name="bookmark295"/>
      <w:r w:rsidRPr="00D94A84">
        <w:rPr>
          <w:rStyle w:val="560"/>
          <w:color w:val="0000FF"/>
          <w:sz w:val="32"/>
          <w:szCs w:val="32"/>
          <w:lang w:eastAsia="en-US"/>
        </w:rPr>
        <w:t xml:space="preserve">   2. Zid ma'noli so'zlar ishtirok etgan maqollar ayting.</w:t>
      </w:r>
      <w:bookmarkEnd w:id="252"/>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410"/>
        <w:shd w:val="clear" w:color="auto" w:fill="auto"/>
        <w:spacing w:before="0" w:after="37" w:line="240" w:lineRule="auto"/>
        <w:ind w:right="20" w:firstLine="543"/>
        <w:jc w:val="both"/>
        <w:rPr>
          <w:color w:val="0000FF"/>
          <w:sz w:val="32"/>
          <w:szCs w:val="32"/>
        </w:rPr>
      </w:pPr>
      <w:r w:rsidRPr="00D94A84">
        <w:rPr>
          <w:color w:val="0000FF"/>
          <w:sz w:val="32"/>
          <w:szCs w:val="32"/>
          <w:lang w:eastAsia="en-US"/>
        </w:rPr>
        <w:t>518-mashq.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Awal o'lchov-hajmni bildirgan zid ma'noli so'zlarni, keyin </w:t>
      </w:r>
      <w:r w:rsidR="00476178" w:rsidRPr="00D94A84">
        <w:rPr>
          <w:color w:val="0000FF"/>
          <w:sz w:val="32"/>
          <w:szCs w:val="32"/>
          <w:lang w:eastAsia="en-US"/>
        </w:rPr>
        <w:t>‘</w:t>
      </w:r>
      <w:r w:rsidRPr="00D94A84">
        <w:rPr>
          <w:color w:val="0000FF"/>
          <w:sz w:val="32"/>
          <w:szCs w:val="32"/>
          <w:lang w:eastAsia="en-US"/>
        </w:rPr>
        <w:t>aytni bildirgan zid ma'noli so'zlarni to</w:t>
      </w:r>
      <w:r w:rsidR="00476178" w:rsidRPr="00D94A84">
        <w:rPr>
          <w:color w:val="0000FF"/>
          <w:sz w:val="32"/>
          <w:szCs w:val="32"/>
          <w:lang w:eastAsia="en-US"/>
        </w:rPr>
        <w:t>’</w:t>
      </w:r>
      <w:r w:rsidRPr="00D94A84">
        <w:rPr>
          <w:color w:val="0000FF"/>
          <w:sz w:val="32"/>
          <w:szCs w:val="32"/>
          <w:lang w:eastAsia="en-US"/>
        </w:rPr>
        <w:t>ib,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512"/>
        <w:keepNext/>
        <w:keepLines/>
        <w:shd w:val="clear" w:color="auto" w:fill="auto"/>
        <w:spacing w:line="240" w:lineRule="auto"/>
        <w:ind w:right="20" w:firstLine="543"/>
        <w:rPr>
          <w:color w:val="0000FF"/>
          <w:sz w:val="32"/>
          <w:szCs w:val="32"/>
        </w:rPr>
        <w:sectPr w:rsidR="004055DE" w:rsidRPr="00D94A84" w:rsidSect="00D16A33">
          <w:footerReference w:type="even" r:id="rId15"/>
          <w:footerReference w:type="default" r:id="rId16"/>
          <w:type w:val="continuous"/>
          <w:pgSz w:w="11905" w:h="16837"/>
          <w:pgMar w:top="851" w:right="502" w:bottom="360" w:left="851" w:header="0" w:footer="6" w:gutter="0"/>
          <w:cols w:space="720"/>
          <w:noEndnote/>
          <w:titlePg/>
          <w:rtlGutter/>
          <w:docGrid w:linePitch="360"/>
        </w:sectPr>
      </w:pPr>
      <w:bookmarkStart w:id="253" w:name="bookmark296"/>
      <w:r w:rsidRPr="00D94A84">
        <w:rPr>
          <w:rStyle w:val="560"/>
          <w:color w:val="0000FF"/>
          <w:sz w:val="32"/>
          <w:szCs w:val="32"/>
          <w:lang w:eastAsia="en-US"/>
        </w:rPr>
        <w:t xml:space="preserve">Kecha - kunduz, yo'g'on - ingichka, katta - kichik, </w:t>
      </w:r>
      <w:r w:rsidRPr="00D94A84">
        <w:rPr>
          <w:rStyle w:val="50pt2"/>
          <w:color w:val="0000FF"/>
          <w:sz w:val="32"/>
          <w:szCs w:val="32"/>
          <w:lang w:eastAsia="en-US"/>
        </w:rPr>
        <w:t xml:space="preserve">awal-keyin, </w:t>
      </w:r>
      <w:r w:rsidRPr="00D94A84">
        <w:rPr>
          <w:rStyle w:val="560"/>
          <w:color w:val="0000FF"/>
          <w:sz w:val="32"/>
          <w:szCs w:val="32"/>
          <w:lang w:eastAsia="en-US"/>
        </w:rPr>
        <w:t>ozg'in-semiz, ilgari-hozir, baland-</w:t>
      </w:r>
      <w:r w:rsidR="00476178" w:rsidRPr="00D94A84">
        <w:rPr>
          <w:rStyle w:val="560"/>
          <w:color w:val="0000FF"/>
          <w:sz w:val="32"/>
          <w:szCs w:val="32"/>
          <w:lang w:eastAsia="en-US"/>
        </w:rPr>
        <w:t>’</w:t>
      </w:r>
      <w:r w:rsidRPr="00D94A84">
        <w:rPr>
          <w:rStyle w:val="560"/>
          <w:color w:val="0000FF"/>
          <w:sz w:val="32"/>
          <w:szCs w:val="32"/>
          <w:lang w:eastAsia="en-US"/>
        </w:rPr>
        <w:t>ast,tonggi-tungi.</w:t>
      </w:r>
      <w:bookmarkEnd w:id="253"/>
    </w:p>
    <w:p w:rsidR="002D5CB7"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i/>
          <w:color w:val="0000FF"/>
          <w:lang w:val="uz-Cyrl-UZ"/>
        </w:rPr>
      </w:pPr>
      <w:r w:rsidRPr="00D94A84">
        <w:rPr>
          <w:color w:val="0000FF"/>
          <w:lang w:val="uz-Cyrl-UZ"/>
        </w:rPr>
        <w:t>Mavzu:</w:t>
      </w:r>
      <w:r w:rsidRPr="00D94A84">
        <w:rPr>
          <w:color w:val="0000FF"/>
          <w:lang w:val="uz-Cyrl-UZ"/>
        </w:rPr>
        <w:tab/>
      </w:r>
      <w:r w:rsidR="002D5CB7" w:rsidRPr="00D94A84">
        <w:rPr>
          <w:color w:val="0000FF"/>
          <w:lang w:val="uz-Cyrl-UZ"/>
        </w:rPr>
        <w:tab/>
      </w:r>
      <w:r w:rsidR="00C0179D" w:rsidRPr="00D94A84">
        <w:rPr>
          <w:color w:val="0000FF"/>
        </w:rPr>
        <w:tab/>
      </w:r>
      <w:r w:rsidRPr="00D94A84">
        <w:rPr>
          <w:color w:val="0000FF"/>
          <w:sz w:val="24"/>
          <w:szCs w:val="24"/>
          <w:lang w:val="uz-Cyrl-UZ" w:eastAsia="en-US"/>
        </w:rPr>
        <w:t>MUSTAHKAMLASH DARSI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410"/>
        <w:shd w:val="clear" w:color="auto" w:fill="auto"/>
        <w:spacing w:before="0" w:after="37" w:line="240" w:lineRule="auto"/>
        <w:ind w:right="20" w:firstLine="543"/>
        <w:jc w:val="both"/>
        <w:rPr>
          <w:color w:val="0000FF"/>
          <w:sz w:val="32"/>
          <w:szCs w:val="32"/>
        </w:rPr>
      </w:pPr>
      <w:r w:rsidRPr="00D94A84">
        <w:rPr>
          <w:color w:val="0000FF"/>
          <w:sz w:val="32"/>
          <w:szCs w:val="32"/>
          <w:lang w:eastAsia="en-US"/>
        </w:rPr>
        <w:t>518-mashq.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Awal o'lchov-hajmni bildirgan zid ma'noli so'zlarni, keyin </w:t>
      </w:r>
      <w:r w:rsidR="00476178" w:rsidRPr="00D94A84">
        <w:rPr>
          <w:color w:val="0000FF"/>
          <w:sz w:val="32"/>
          <w:szCs w:val="32"/>
          <w:lang w:eastAsia="en-US"/>
        </w:rPr>
        <w:t>‘</w:t>
      </w:r>
      <w:r w:rsidRPr="00D94A84">
        <w:rPr>
          <w:color w:val="0000FF"/>
          <w:sz w:val="32"/>
          <w:szCs w:val="32"/>
          <w:lang w:eastAsia="en-US"/>
        </w:rPr>
        <w:t>aytni bildirgan zid ma'noli so'zlarni to</w:t>
      </w:r>
      <w:r w:rsidR="00476178" w:rsidRPr="00D94A84">
        <w:rPr>
          <w:color w:val="0000FF"/>
          <w:sz w:val="32"/>
          <w:szCs w:val="32"/>
          <w:lang w:eastAsia="en-US"/>
        </w:rPr>
        <w:t>’</w:t>
      </w:r>
      <w:r w:rsidRPr="00D94A84">
        <w:rPr>
          <w:color w:val="0000FF"/>
          <w:sz w:val="32"/>
          <w:szCs w:val="32"/>
          <w:lang w:eastAsia="en-US"/>
        </w:rPr>
        <w:t>ib,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512"/>
        <w:keepNext/>
        <w:keepLines/>
        <w:shd w:val="clear" w:color="auto" w:fill="auto"/>
        <w:spacing w:line="240" w:lineRule="auto"/>
        <w:ind w:right="20" w:firstLine="543"/>
        <w:rPr>
          <w:b/>
          <w:color w:val="0000FF"/>
          <w:sz w:val="32"/>
          <w:szCs w:val="32"/>
        </w:rPr>
      </w:pPr>
      <w:r w:rsidRPr="00D94A84">
        <w:rPr>
          <w:rStyle w:val="560"/>
          <w:color w:val="0000FF"/>
          <w:sz w:val="32"/>
          <w:szCs w:val="32"/>
          <w:lang w:eastAsia="en-US"/>
        </w:rPr>
        <w:t xml:space="preserve">Kecha - kunduz, yo'g'on - ingichka, katta - kichik, </w:t>
      </w:r>
      <w:r w:rsidRPr="00D94A84">
        <w:rPr>
          <w:rStyle w:val="50pt2"/>
          <w:color w:val="0000FF"/>
          <w:sz w:val="32"/>
          <w:szCs w:val="32"/>
          <w:lang w:eastAsia="en-US"/>
        </w:rPr>
        <w:t xml:space="preserve">awal-keyin, </w:t>
      </w:r>
      <w:r w:rsidRPr="00D94A84">
        <w:rPr>
          <w:rStyle w:val="560"/>
          <w:color w:val="0000FF"/>
          <w:sz w:val="32"/>
          <w:szCs w:val="32"/>
          <w:lang w:eastAsia="en-US"/>
        </w:rPr>
        <w:t>ozg'in-semiz, ilgari-hozir, baland-</w:t>
      </w:r>
      <w:r w:rsidR="00476178" w:rsidRPr="00D94A84">
        <w:rPr>
          <w:rStyle w:val="560"/>
          <w:color w:val="0000FF"/>
          <w:sz w:val="32"/>
          <w:szCs w:val="32"/>
          <w:lang w:eastAsia="en-US"/>
        </w:rPr>
        <w:t>’</w:t>
      </w:r>
      <w:r w:rsidRPr="00D94A84">
        <w:rPr>
          <w:rStyle w:val="560"/>
          <w:color w:val="0000FF"/>
          <w:sz w:val="32"/>
          <w:szCs w:val="32"/>
          <w:lang w:eastAsia="en-US"/>
        </w:rPr>
        <w:t>ast,tonggi-tungi.</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512"/>
        <w:keepNext/>
        <w:keepLines/>
        <w:shd w:val="clear" w:color="auto" w:fill="auto"/>
        <w:spacing w:line="240" w:lineRule="auto"/>
        <w:ind w:firstLine="543"/>
        <w:rPr>
          <w:color w:val="0000FF"/>
          <w:sz w:val="32"/>
          <w:szCs w:val="32"/>
        </w:rPr>
      </w:pPr>
      <w:r w:rsidRPr="00D94A84">
        <w:rPr>
          <w:rStyle w:val="560"/>
          <w:color w:val="0000FF"/>
          <w:sz w:val="32"/>
          <w:szCs w:val="32"/>
          <w:lang w:eastAsia="en-US"/>
        </w:rPr>
        <w:t>1. Zid ma'noli so'zlar deb nimaga aytiladi?</w:t>
      </w:r>
    </w:p>
    <w:p w:rsidR="004055DE" w:rsidRPr="00D94A84" w:rsidRDefault="004055DE" w:rsidP="00C0179D">
      <w:pPr>
        <w:pStyle w:val="512"/>
        <w:keepNext/>
        <w:keepLines/>
        <w:shd w:val="clear" w:color="auto" w:fill="auto"/>
        <w:spacing w:after="257" w:line="240" w:lineRule="auto"/>
        <w:ind w:firstLine="543"/>
        <w:rPr>
          <w:color w:val="0000FF"/>
          <w:sz w:val="32"/>
          <w:szCs w:val="32"/>
        </w:rPr>
      </w:pPr>
      <w:r w:rsidRPr="00D94A84">
        <w:rPr>
          <w:rStyle w:val="560"/>
          <w:color w:val="0000FF"/>
          <w:sz w:val="32"/>
          <w:szCs w:val="32"/>
          <w:lang w:eastAsia="en-US"/>
        </w:rPr>
        <w:t xml:space="preserve">   2. Zid ma'noli so'zlar ishtirok etgan maqollar ayting.</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C0179D">
      <w:pPr>
        <w:pStyle w:val="a9"/>
        <w:shd w:val="clear" w:color="auto" w:fill="auto"/>
        <w:spacing w:before="0" w:after="0" w:line="240" w:lineRule="auto"/>
        <w:ind w:firstLine="543"/>
        <w:jc w:val="left"/>
        <w:rPr>
          <w:color w:val="0000FF"/>
          <w:sz w:val="32"/>
          <w:szCs w:val="32"/>
        </w:rPr>
        <w:sectPr w:rsidR="004055DE" w:rsidRPr="00D94A84" w:rsidSect="002D5CB7">
          <w:footerReference w:type="even" r:id="rId17"/>
          <w:footerReference w:type="default" r:id="rId18"/>
          <w:pgSz w:w="11905" w:h="16837"/>
          <w:pgMar w:top="851" w:right="502" w:bottom="851" w:left="851" w:header="0" w:footer="6" w:gutter="0"/>
          <w:cols w:space="720"/>
          <w:noEndnote/>
          <w:docGrid w:linePitch="360"/>
        </w:sectPr>
      </w:pPr>
      <w:r w:rsidRPr="00D94A84">
        <w:rPr>
          <w:color w:val="0000FF"/>
          <w:sz w:val="32"/>
          <w:szCs w:val="32"/>
          <w:lang w:eastAsia="en-US"/>
        </w:rPr>
        <w:t>ONA TABIAT</w:t>
      </w:r>
    </w:p>
    <w:p w:rsidR="004055DE" w:rsidRPr="00D94A84" w:rsidRDefault="004055DE" w:rsidP="00C0179D">
      <w:pPr>
        <w:framePr w:w="8938" w:h="112" w:hRule="exact" w:wrap="notBeside" w:vAnchor="text" w:hAnchor="text" w:xAlign="center" w:y="1" w:anchorLock="1"/>
        <w:ind w:firstLine="543"/>
        <w:rPr>
          <w:rFonts w:ascii="Times New Roman" w:hAnsi="Times New Roman" w:cs="Times New Roman"/>
          <w:color w:val="0000FF"/>
          <w:sz w:val="32"/>
          <w:szCs w:val="32"/>
        </w:rPr>
      </w:pPr>
    </w:p>
    <w:p w:rsidR="004055DE" w:rsidRPr="00D94A84" w:rsidRDefault="004055DE" w:rsidP="00C0179D">
      <w:pPr>
        <w:ind w:firstLine="543"/>
        <w:rPr>
          <w:rFonts w:ascii="Times New Roman" w:hAnsi="Times New Roman" w:cs="Times New Roman"/>
          <w:color w:val="0000FF"/>
          <w:sz w:val="32"/>
          <w:szCs w:val="32"/>
        </w:rPr>
        <w:sectPr w:rsidR="004055DE" w:rsidRPr="00D94A84" w:rsidSect="004055DE">
          <w:type w:val="continuous"/>
          <w:pgSz w:w="11905" w:h="16837"/>
          <w:pgMar w:top="851" w:right="851" w:bottom="851" w:left="851" w:header="0" w:footer="6" w:gutter="0"/>
          <w:cols w:space="720"/>
          <w:noEndnote/>
          <w:docGrid w:linePitch="360"/>
        </w:sectPr>
      </w:pP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lastRenderedPageBreak/>
        <w:t>Qish der: - Kumush qorim bor,</w:t>
      </w: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Qorboboyasang!</w:t>
      </w: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 Gulim ko'rkam, - der bahor, -</w:t>
      </w: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Guldasta yasang!</w:t>
      </w: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Yoz der: - Suvim beg'ubor,</w:t>
      </w: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Suz baliq misol!</w:t>
      </w:r>
    </w:p>
    <w:p w:rsidR="004055DE" w:rsidRPr="00D94A84" w:rsidRDefault="004055DE" w:rsidP="00C0179D">
      <w:pPr>
        <w:pStyle w:val="a9"/>
        <w:shd w:val="clear" w:color="auto" w:fill="auto"/>
        <w:spacing w:before="0" w:after="0" w:line="240" w:lineRule="auto"/>
        <w:ind w:right="100" w:firstLine="543"/>
        <w:jc w:val="both"/>
        <w:rPr>
          <w:color w:val="0000FF"/>
          <w:sz w:val="32"/>
          <w:szCs w:val="32"/>
        </w:rPr>
      </w:pPr>
      <w:r w:rsidRPr="00D94A84">
        <w:rPr>
          <w:color w:val="0000FF"/>
          <w:sz w:val="32"/>
          <w:szCs w:val="32"/>
          <w:lang w:eastAsia="en-US"/>
        </w:rPr>
        <w:t>Kuz der: - Mevam, bolim bor,</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Bari senga,ol!</w:t>
      </w:r>
    </w:p>
    <w:p w:rsidR="004055DE" w:rsidRPr="00D94A84" w:rsidRDefault="004055DE" w:rsidP="00C0179D">
      <w:pPr>
        <w:pStyle w:val="a9"/>
        <w:shd w:val="clear" w:color="auto" w:fill="auto"/>
        <w:spacing w:before="0" w:after="0" w:line="240" w:lineRule="auto"/>
        <w:ind w:right="100" w:firstLine="543"/>
        <w:jc w:val="both"/>
        <w:rPr>
          <w:color w:val="0000FF"/>
          <w:sz w:val="32"/>
          <w:szCs w:val="32"/>
        </w:rPr>
      </w:pPr>
      <w:r w:rsidRPr="00D94A84">
        <w:rPr>
          <w:color w:val="0000FF"/>
          <w:sz w:val="32"/>
          <w:szCs w:val="32"/>
          <w:lang w:eastAsia="en-US"/>
        </w:rPr>
        <w:t>Demak, ona tabiat Bizni der har vaqt!</w:t>
      </w: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Uyadosh so'zlarni to</w:t>
      </w:r>
      <w:r w:rsidR="00476178" w:rsidRPr="00D94A84">
        <w:rPr>
          <w:color w:val="0000FF"/>
          <w:sz w:val="32"/>
          <w:szCs w:val="32"/>
          <w:lang w:eastAsia="en-US"/>
        </w:rPr>
        <w:t>’</w:t>
      </w:r>
      <w:r w:rsidRPr="00D94A84">
        <w:rPr>
          <w:color w:val="0000FF"/>
          <w:sz w:val="32"/>
          <w:szCs w:val="32"/>
          <w:lang w:eastAsia="en-US"/>
        </w:rPr>
        <w:t>ib ko'chiring. Nima uchun ularni bir guruhga kiritganingizni tushuntiring.</w:t>
      </w:r>
    </w:p>
    <w:p w:rsidR="004055DE" w:rsidRPr="00D94A84" w:rsidRDefault="004055DE" w:rsidP="00C0179D">
      <w:pPr>
        <w:pStyle w:val="a9"/>
        <w:numPr>
          <w:ilvl w:val="9"/>
          <w:numId w:val="36"/>
        </w:numPr>
        <w:shd w:val="clear" w:color="auto" w:fill="auto"/>
        <w:tabs>
          <w:tab w:val="clear" w:pos="360"/>
          <w:tab w:val="left" w:pos="1618"/>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She'rdan oltita bir ma'noli so'zlarni ko'chirib yozing. Nima uchun ularni bir ma'noli deb olya</w:t>
      </w:r>
      <w:r w:rsidR="00476178" w:rsidRPr="00D94A84">
        <w:rPr>
          <w:color w:val="0000FF"/>
          <w:sz w:val="32"/>
          <w:szCs w:val="32"/>
          <w:lang w:eastAsia="en-US"/>
        </w:rPr>
        <w:t>’</w:t>
      </w:r>
      <w:r w:rsidRPr="00D94A84">
        <w:rPr>
          <w:color w:val="0000FF"/>
          <w:sz w:val="32"/>
          <w:szCs w:val="32"/>
          <w:lang w:eastAsia="en-US"/>
        </w:rPr>
        <w:t>siz?</w:t>
      </w:r>
    </w:p>
    <w:p w:rsidR="004055DE" w:rsidRPr="00D94A84" w:rsidRDefault="004055DE" w:rsidP="00C0179D">
      <w:pPr>
        <w:pStyle w:val="a9"/>
        <w:numPr>
          <w:ilvl w:val="9"/>
          <w:numId w:val="36"/>
        </w:numPr>
        <w:shd w:val="clear" w:color="auto" w:fill="auto"/>
        <w:tabs>
          <w:tab w:val="clear" w:pos="360"/>
          <w:tab w:val="left" w:pos="1608"/>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She'rdagi</w:t>
      </w:r>
      <w:r w:rsidRPr="00D94A84">
        <w:rPr>
          <w:rStyle w:val="ae"/>
          <w:color w:val="0000FF"/>
          <w:sz w:val="32"/>
          <w:szCs w:val="32"/>
          <w:lang w:eastAsia="en-US"/>
        </w:rPr>
        <w:t xml:space="preserve"> qish der, kumush qor</w:t>
      </w:r>
      <w:r w:rsidRPr="00D94A84">
        <w:rPr>
          <w:color w:val="0000FF"/>
          <w:sz w:val="32"/>
          <w:szCs w:val="32"/>
          <w:lang w:eastAsia="en-US"/>
        </w:rPr>
        <w:t xml:space="preserve"> so'zlar birikmasini qanday tushunishingizni izohlang. Bu tilda qanday hodisa hisoblanadi?</w:t>
      </w:r>
    </w:p>
    <w:p w:rsidR="004055DE" w:rsidRPr="00D94A84" w:rsidRDefault="004055DE" w:rsidP="00C0179D">
      <w:pPr>
        <w:pStyle w:val="a9"/>
        <w:numPr>
          <w:ilvl w:val="9"/>
          <w:numId w:val="36"/>
        </w:numPr>
        <w:shd w:val="clear" w:color="auto" w:fill="auto"/>
        <w:tabs>
          <w:tab w:val="clear" w:pos="360"/>
          <w:tab w:val="left" w:pos="1603"/>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rStyle w:val="ae"/>
          <w:color w:val="0000FF"/>
          <w:sz w:val="32"/>
          <w:szCs w:val="32"/>
          <w:lang w:eastAsia="en-US"/>
        </w:rPr>
        <w:tab/>
        <w:t>Bor,yoz, suz</w:t>
      </w:r>
      <w:r w:rsidRPr="00D94A84">
        <w:rPr>
          <w:color w:val="0000FF"/>
          <w:sz w:val="32"/>
          <w:szCs w:val="32"/>
          <w:lang w:eastAsia="en-US"/>
        </w:rPr>
        <w:t xml:space="preserve"> so'zlari ishtirokida ikkitadan ga</w:t>
      </w:r>
      <w:r w:rsidR="00476178" w:rsidRPr="00D94A84">
        <w:rPr>
          <w:color w:val="0000FF"/>
          <w:sz w:val="32"/>
          <w:szCs w:val="32"/>
          <w:lang w:eastAsia="en-US"/>
        </w:rPr>
        <w:t>’</w:t>
      </w:r>
      <w:r w:rsidRPr="00D94A84">
        <w:rPr>
          <w:color w:val="0000FF"/>
          <w:sz w:val="32"/>
          <w:szCs w:val="32"/>
          <w:lang w:eastAsia="en-US"/>
        </w:rPr>
        <w:t xml:space="preserve"> tuzing. Ular ga</w:t>
      </w:r>
      <w:r w:rsidR="00476178" w:rsidRPr="00D94A84">
        <w:rPr>
          <w:color w:val="0000FF"/>
          <w:sz w:val="32"/>
          <w:szCs w:val="32"/>
          <w:lang w:eastAsia="en-US"/>
        </w:rPr>
        <w:t>’</w:t>
      </w:r>
      <w:r w:rsidRPr="00D94A84">
        <w:rPr>
          <w:color w:val="0000FF"/>
          <w:sz w:val="32"/>
          <w:szCs w:val="32"/>
          <w:lang w:eastAsia="en-US"/>
        </w:rPr>
        <w:t>larda shakldosh so'zlar bo'lib kelsin.</w:t>
      </w:r>
    </w:p>
    <w:p w:rsidR="004055DE" w:rsidRPr="00D94A84" w:rsidRDefault="004055DE" w:rsidP="00C0179D">
      <w:pPr>
        <w:pStyle w:val="a9"/>
        <w:numPr>
          <w:ilvl w:val="9"/>
          <w:numId w:val="36"/>
        </w:numPr>
        <w:shd w:val="clear" w:color="auto" w:fill="auto"/>
        <w:tabs>
          <w:tab w:val="clear" w:pos="360"/>
          <w:tab w:val="left" w:pos="1589"/>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rStyle w:val="ae"/>
          <w:color w:val="0000FF"/>
          <w:sz w:val="32"/>
          <w:szCs w:val="32"/>
          <w:lang w:eastAsia="en-US"/>
        </w:rPr>
        <w:tab/>
        <w:t>Bahor, hoi, vaqt</w:t>
      </w:r>
      <w:r w:rsidRPr="00D94A84">
        <w:rPr>
          <w:color w:val="0000FF"/>
          <w:sz w:val="32"/>
          <w:szCs w:val="32"/>
          <w:lang w:eastAsia="en-US"/>
        </w:rPr>
        <w:t xml:space="preserve"> so'zlarining ma'nodoshlarini keltiring.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a9"/>
        <w:numPr>
          <w:ilvl w:val="9"/>
          <w:numId w:val="36"/>
        </w:numPr>
        <w:shd w:val="clear" w:color="auto" w:fill="auto"/>
        <w:tabs>
          <w:tab w:val="clear" w:pos="360"/>
          <w:tab w:val="left" w:pos="1562"/>
        </w:tabs>
        <w:spacing w:before="0" w:after="0" w:line="240" w:lineRule="auto"/>
        <w:ind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 xml:space="preserve">She'rdagi qaysi so'zlar bilan </w:t>
      </w:r>
      <w:r w:rsidR="00476178" w:rsidRPr="00D94A84">
        <w:rPr>
          <w:color w:val="0000FF"/>
          <w:sz w:val="32"/>
          <w:szCs w:val="32"/>
          <w:lang w:eastAsia="en-US"/>
        </w:rPr>
        <w:t>‘</w:t>
      </w:r>
      <w:r w:rsidRPr="00D94A84">
        <w:rPr>
          <w:color w:val="0000FF"/>
          <w:sz w:val="32"/>
          <w:szCs w:val="32"/>
          <w:lang w:eastAsia="en-US"/>
        </w:rPr>
        <w:t>aronimlar hosil qilish mumkin?</w:t>
      </w:r>
    </w:p>
    <w:p w:rsidR="004055DE" w:rsidRPr="00D94A84" w:rsidRDefault="004055DE" w:rsidP="00C0179D">
      <w:pPr>
        <w:pStyle w:val="a9"/>
        <w:numPr>
          <w:ilvl w:val="9"/>
          <w:numId w:val="36"/>
        </w:numPr>
        <w:shd w:val="clear" w:color="auto" w:fill="auto"/>
        <w:tabs>
          <w:tab w:val="clear" w:pos="360"/>
          <w:tab w:val="left" w:pos="1574"/>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She'rdagi ko'</w:t>
      </w:r>
      <w:r w:rsidR="00476178" w:rsidRPr="00D94A84">
        <w:rPr>
          <w:color w:val="0000FF"/>
          <w:sz w:val="32"/>
          <w:szCs w:val="32"/>
          <w:lang w:eastAsia="en-US"/>
        </w:rPr>
        <w:t>‘</w:t>
      </w:r>
      <w:r w:rsidRPr="00D94A84">
        <w:rPr>
          <w:color w:val="0000FF"/>
          <w:sz w:val="32"/>
          <w:szCs w:val="32"/>
          <w:lang w:eastAsia="en-US"/>
        </w:rPr>
        <w:t xml:space="preserve"> ma'noli so'zlarni belgilang. Ularni qo'llab, o'z va ko'chma ma'noni ifodalovchi so'z birikmalari hosil qiling.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C0179D">
      <w:pPr>
        <w:pStyle w:val="1510"/>
        <w:spacing w:line="240" w:lineRule="auto"/>
        <w:ind w:firstLine="543"/>
        <w:jc w:val="center"/>
        <w:rPr>
          <w:b/>
          <w:i w:val="0"/>
          <w:color w:val="0000FF"/>
          <w:sz w:val="32"/>
          <w:szCs w:val="32"/>
        </w:rPr>
      </w:pPr>
      <w:r w:rsidRPr="00D94A84">
        <w:rPr>
          <w:b/>
          <w:i w:val="0"/>
          <w:color w:val="0000FF"/>
          <w:sz w:val="32"/>
          <w:szCs w:val="32"/>
        </w:rPr>
        <w:t>VI. Uyga vazifa</w:t>
      </w:r>
    </w:p>
    <w:p w:rsidR="004055DE" w:rsidRPr="00D94A84" w:rsidRDefault="004055DE" w:rsidP="00C0179D">
      <w:pPr>
        <w:pStyle w:val="a9"/>
        <w:numPr>
          <w:ilvl w:val="9"/>
          <w:numId w:val="36"/>
        </w:numPr>
        <w:shd w:val="clear" w:color="auto" w:fill="auto"/>
        <w:tabs>
          <w:tab w:val="clear" w:pos="360"/>
          <w:tab w:val="left" w:pos="1586"/>
        </w:tabs>
        <w:spacing w:before="0" w:after="83" w:line="240" w:lineRule="auto"/>
        <w:ind w:firstLine="543"/>
        <w:jc w:val="both"/>
        <w:rPr>
          <w:color w:val="0000FF"/>
          <w:sz w:val="32"/>
          <w:szCs w:val="32"/>
        </w:rPr>
      </w:pPr>
      <w:r w:rsidRPr="00D94A84">
        <w:rPr>
          <w:rStyle w:val="ae"/>
          <w:color w:val="0000FF"/>
          <w:sz w:val="32"/>
          <w:szCs w:val="32"/>
          <w:lang w:eastAsia="en-US"/>
        </w:rPr>
        <w:t>7-to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Uyda biror-bir she'rni yuqoridagidek tartibda tahlil qiling.</w:t>
      </w:r>
    </w:p>
    <w:p w:rsidR="004055DE" w:rsidRPr="00D94A84" w:rsidRDefault="004055DE" w:rsidP="00C0179D">
      <w:pPr>
        <w:pStyle w:val="1510"/>
        <w:spacing w:line="240" w:lineRule="auto"/>
        <w:ind w:firstLine="543"/>
        <w:jc w:val="center"/>
        <w:rPr>
          <w:i w:val="0"/>
          <w:color w:val="0000FF"/>
          <w:sz w:val="32"/>
          <w:szCs w:val="32"/>
        </w:rPr>
      </w:pP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2D5CB7"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2D5CB7">
      <w:pPr>
        <w:pStyle w:val="521"/>
        <w:keepNext/>
        <w:keepLines/>
        <w:shd w:val="clear" w:color="auto" w:fill="auto"/>
        <w:spacing w:after="0" w:line="240" w:lineRule="auto"/>
        <w:ind w:firstLine="0"/>
        <w:jc w:val="left"/>
        <w:rPr>
          <w:color w:val="0000FF"/>
          <w:sz w:val="24"/>
          <w:szCs w:val="24"/>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C0179D" w:rsidRPr="00D94A84">
        <w:rPr>
          <w:color w:val="0000FF"/>
          <w:sz w:val="28"/>
          <w:szCs w:val="28"/>
        </w:rPr>
        <w:tab/>
      </w:r>
      <w:r w:rsidR="00C0179D" w:rsidRPr="00D94A84">
        <w:rPr>
          <w:color w:val="0000FF"/>
          <w:sz w:val="28"/>
          <w:szCs w:val="28"/>
        </w:rPr>
        <w:tab/>
      </w:r>
      <w:r w:rsidRPr="00D94A84">
        <w:rPr>
          <w:color w:val="0000FF"/>
          <w:sz w:val="24"/>
          <w:szCs w:val="24"/>
          <w:lang w:eastAsia="en-US"/>
        </w:rPr>
        <w:t>O'ZBEK TILI LEKSIKASINING BOYISH</w:t>
      </w:r>
      <w:bookmarkStart w:id="254" w:name="bookmark300"/>
      <w:r w:rsidRPr="00D94A84">
        <w:rPr>
          <w:color w:val="0000FF"/>
          <w:sz w:val="24"/>
          <w:szCs w:val="24"/>
          <w:lang w:eastAsia="en-US"/>
        </w:rPr>
        <w:t>MANBALARI</w:t>
      </w:r>
      <w:bookmarkEnd w:id="254"/>
    </w:p>
    <w:p w:rsidR="002D5CB7" w:rsidRPr="00D94A84" w:rsidRDefault="002D5CB7" w:rsidP="0041455E">
      <w:pPr>
        <w:ind w:left="4247" w:hanging="4247"/>
        <w:jc w:val="both"/>
        <w:rPr>
          <w:rFonts w:ascii="Times New Roman" w:hAnsi="Times New Roman" w:cs="Times New Roman"/>
          <w:b/>
          <w:i/>
          <w:color w:val="0000FF"/>
          <w:sz w:val="28"/>
          <w:szCs w:val="28"/>
          <w:u w:val="single"/>
        </w:rPr>
      </w:pP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C0179D">
      <w:pPr>
        <w:pStyle w:val="a9"/>
        <w:numPr>
          <w:ilvl w:val="9"/>
          <w:numId w:val="36"/>
        </w:numPr>
        <w:shd w:val="clear" w:color="auto" w:fill="auto"/>
        <w:tabs>
          <w:tab w:val="clear" w:pos="360"/>
          <w:tab w:val="left" w:pos="1586"/>
        </w:tabs>
        <w:spacing w:before="0" w:after="83" w:line="240" w:lineRule="auto"/>
        <w:ind w:firstLine="543"/>
        <w:jc w:val="both"/>
        <w:rPr>
          <w:color w:val="0000FF"/>
          <w:sz w:val="32"/>
          <w:szCs w:val="32"/>
        </w:rPr>
      </w:pPr>
      <w:r w:rsidRPr="00D94A84">
        <w:rPr>
          <w:rStyle w:val="ae"/>
          <w:color w:val="0000FF"/>
          <w:sz w:val="32"/>
          <w:szCs w:val="32"/>
          <w:lang w:eastAsia="en-US"/>
        </w:rPr>
        <w:t>7-to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Uyda biror-bir she'rni yuqoridagidek tartibda tahlil qiling.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Mustaqillik yillarida hayotimizda katta o'zgarishlar ro'y berdi. Yangi-yangi tushunchalar vujudga keldi.</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Yangi tushunchalar ko'</w:t>
      </w:r>
      <w:r w:rsidR="00476178" w:rsidRPr="00D94A84">
        <w:rPr>
          <w:color w:val="0000FF"/>
          <w:sz w:val="32"/>
          <w:szCs w:val="32"/>
          <w:lang w:eastAsia="en-US"/>
        </w:rPr>
        <w:t>‘</w:t>
      </w:r>
      <w:r w:rsidRPr="00D94A84">
        <w:rPr>
          <w:color w:val="0000FF"/>
          <w:sz w:val="32"/>
          <w:szCs w:val="32"/>
          <w:lang w:eastAsia="en-US"/>
        </w:rPr>
        <w:t>roq tilning ichki imkoniyatlari: a) shevalardan so'z olish; b) so'z yasash imkoniyatidan foydalanish asosida yuzaga keladi. Ba'zan yangi tushunchalar boshqa tillardan so'z olish yo'li bilan ham ifodalanadi. Bunday so'zlar olinma so'zlar hisoblanadi.</w:t>
      </w:r>
    </w:p>
    <w:p w:rsidR="004055DE" w:rsidRPr="00D94A84" w:rsidRDefault="004055DE" w:rsidP="00C0179D">
      <w:pPr>
        <w:pStyle w:val="a9"/>
        <w:shd w:val="clear" w:color="auto" w:fill="auto"/>
        <w:spacing w:before="0" w:after="150" w:line="240" w:lineRule="auto"/>
        <w:ind w:right="20" w:firstLine="543"/>
        <w:jc w:val="both"/>
        <w:rPr>
          <w:color w:val="0000FF"/>
          <w:sz w:val="32"/>
          <w:szCs w:val="32"/>
        </w:rPr>
      </w:pPr>
      <w:r w:rsidRPr="00D94A84">
        <w:rPr>
          <w:color w:val="0000FF"/>
          <w:sz w:val="32"/>
          <w:szCs w:val="32"/>
          <w:lang w:eastAsia="en-US"/>
        </w:rPr>
        <w:t>Shuni bilingki, dunyoda boshqa tillardan so'z olmaydigan bironta ham til yo'q.</w:t>
      </w:r>
      <w:r w:rsidRPr="00D94A84">
        <w:rPr>
          <w:rStyle w:val="ae"/>
          <w:color w:val="0000FF"/>
          <w:sz w:val="32"/>
          <w:szCs w:val="32"/>
          <w:lang w:eastAsia="en-US"/>
        </w:rPr>
        <w:t xml:space="preserve"> Kurash, yonbosh, chala, halol</w:t>
      </w:r>
      <w:r w:rsidRPr="00D94A84">
        <w:rPr>
          <w:color w:val="0000FF"/>
          <w:sz w:val="32"/>
          <w:szCs w:val="32"/>
          <w:lang w:eastAsia="en-US"/>
        </w:rPr>
        <w:t xml:space="preserve"> so'zlari dunyoning barcha tillariga kirib borayotgani kabi, bizning tilimiz ham turmushimizga kirib kelgan bir qator yangi tushunchalarni ifodalovchi olinma so'zlar hisobiga boyib bormoqda.</w:t>
      </w:r>
    </w:p>
    <w:p w:rsidR="004055DE" w:rsidRPr="00D94A84" w:rsidRDefault="004055DE" w:rsidP="00C0179D">
      <w:pPr>
        <w:pStyle w:val="410"/>
        <w:shd w:val="clear" w:color="auto" w:fill="auto"/>
        <w:spacing w:before="0" w:after="105" w:line="240" w:lineRule="auto"/>
        <w:ind w:right="20" w:firstLine="543"/>
        <w:jc w:val="both"/>
        <w:rPr>
          <w:color w:val="0000FF"/>
          <w:sz w:val="32"/>
          <w:szCs w:val="32"/>
        </w:rPr>
      </w:pPr>
      <w:r w:rsidRPr="00D94A84">
        <w:rPr>
          <w:color w:val="0000FF"/>
          <w:sz w:val="32"/>
          <w:szCs w:val="32"/>
          <w:lang w:eastAsia="en-US"/>
        </w:rPr>
        <w:lastRenderedPageBreak/>
        <w:t>519-mashq. Matnni o'qing, mazmunini so'zlab bering. Hayotda yuz berayotgan o'zgarishlarning tilimizga ta'siri haqida mulohaza yuriting.</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 xml:space="preserve">1. Bugun Toshkentda «Ekologiya va salomatlik» mavzusida o'tkazilgan xalqaro ilmiy-amaliy konferensiya </w:t>
      </w:r>
      <w:r w:rsidRPr="00D94A84">
        <w:rPr>
          <w:rStyle w:val="0pt0"/>
          <w:color w:val="0000FF"/>
          <w:sz w:val="32"/>
          <w:szCs w:val="32"/>
          <w:lang w:eastAsia="en-US"/>
        </w:rPr>
        <w:t>o'z</w:t>
      </w:r>
      <w:r w:rsidRPr="00D94A84">
        <w:rPr>
          <w:color w:val="0000FF"/>
          <w:sz w:val="32"/>
          <w:szCs w:val="32"/>
          <w:lang w:eastAsia="en-US"/>
        </w:rPr>
        <w:t xml:space="preserve"> ishini yakunladi. 2. Chustdagi stol tennisi bo'yicha bolalar va o'smirlar s</w:t>
      </w:r>
      <w:r w:rsidR="00476178" w:rsidRPr="00D94A84">
        <w:rPr>
          <w:color w:val="0000FF"/>
          <w:sz w:val="32"/>
          <w:szCs w:val="32"/>
          <w:lang w:eastAsia="en-US"/>
        </w:rPr>
        <w:t>’</w:t>
      </w:r>
      <w:r w:rsidRPr="00D94A84">
        <w:rPr>
          <w:color w:val="0000FF"/>
          <w:sz w:val="32"/>
          <w:szCs w:val="32"/>
          <w:lang w:eastAsia="en-US"/>
        </w:rPr>
        <w:t>ort maktabi mamlakatimizda ko'</w:t>
      </w:r>
      <w:r w:rsidR="00476178" w:rsidRPr="00D94A84">
        <w:rPr>
          <w:color w:val="0000FF"/>
          <w:sz w:val="32"/>
          <w:szCs w:val="32"/>
          <w:lang w:eastAsia="en-US"/>
        </w:rPr>
        <w:t>‘</w:t>
      </w:r>
      <w:r w:rsidRPr="00D94A84">
        <w:rPr>
          <w:color w:val="0000FF"/>
          <w:sz w:val="32"/>
          <w:szCs w:val="32"/>
          <w:lang w:eastAsia="en-US"/>
        </w:rPr>
        <w:t>chilikka ma'lum. 3. Kichkintoylar s</w:t>
      </w:r>
      <w:r w:rsidR="00476178" w:rsidRPr="00D94A84">
        <w:rPr>
          <w:color w:val="0000FF"/>
          <w:sz w:val="32"/>
          <w:szCs w:val="32"/>
          <w:lang w:eastAsia="en-US"/>
        </w:rPr>
        <w:t>’</w:t>
      </w:r>
      <w:r w:rsidRPr="00D94A84">
        <w:rPr>
          <w:color w:val="0000FF"/>
          <w:sz w:val="32"/>
          <w:szCs w:val="32"/>
          <w:lang w:eastAsia="en-US"/>
        </w:rPr>
        <w:t>ortning yengil atletika, futbol, shaxmat, akrobatika, gimnastika kabi turlari bo'yicha bellashdilar.</w:t>
      </w:r>
    </w:p>
    <w:p w:rsidR="004055DE" w:rsidRPr="00D94A84" w:rsidRDefault="004055DE" w:rsidP="00C0179D">
      <w:pPr>
        <w:pStyle w:val="34"/>
        <w:shd w:val="clear" w:color="auto" w:fill="auto"/>
        <w:spacing w:after="195" w:line="240" w:lineRule="auto"/>
        <w:ind w:firstLine="543"/>
        <w:jc w:val="left"/>
        <w:rPr>
          <w:color w:val="0000FF"/>
          <w:sz w:val="32"/>
          <w:szCs w:val="32"/>
        </w:rPr>
      </w:pPr>
      <w:r w:rsidRPr="00D94A84">
        <w:rPr>
          <w:color w:val="0000FF"/>
          <w:sz w:val="32"/>
          <w:szCs w:val="32"/>
          <w:lang w:eastAsia="en-US"/>
        </w:rPr>
        <w:t>(«Ma'rifat»)</w:t>
      </w:r>
    </w:p>
    <w:p w:rsidR="004055DE" w:rsidRPr="00D94A84" w:rsidRDefault="004055DE" w:rsidP="00C0179D">
      <w:pPr>
        <w:pStyle w:val="410"/>
        <w:shd w:val="clear" w:color="auto" w:fill="auto"/>
        <w:spacing w:before="0" w:line="240" w:lineRule="auto"/>
        <w:ind w:right="20" w:firstLine="543"/>
        <w:jc w:val="both"/>
        <w:rPr>
          <w:color w:val="0000FF"/>
          <w:sz w:val="32"/>
          <w:szCs w:val="32"/>
        </w:rPr>
      </w:pPr>
      <w:r w:rsidRPr="00D94A84">
        <w:rPr>
          <w:color w:val="0000FF"/>
          <w:sz w:val="32"/>
          <w:szCs w:val="32"/>
          <w:lang w:eastAsia="en-US"/>
        </w:rPr>
        <w:t>*520-mashq. Kundalik hayotimizda faol ishlatilayotgan olinma so'zlarga misollar keltiring.</w:t>
      </w:r>
    </w:p>
    <w:p w:rsidR="004055DE" w:rsidRPr="00D94A84" w:rsidRDefault="004055DE" w:rsidP="00C0179D">
      <w:pPr>
        <w:pStyle w:val="410"/>
        <w:numPr>
          <w:ilvl w:val="1"/>
          <w:numId w:val="37"/>
        </w:numPr>
        <w:shd w:val="clear" w:color="auto" w:fill="auto"/>
        <w:tabs>
          <w:tab w:val="left" w:pos="1614"/>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Yasovchi qo'shimchalar hamda so'zlar qo'shilishidan hosil bo'lgan yangi so'zlarga misollar keltiring.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p>
    <w:p w:rsidR="00C0179D" w:rsidRPr="00D94A84" w:rsidRDefault="00C0179D" w:rsidP="00C0179D">
      <w:pPr>
        <w:pStyle w:val="1510"/>
        <w:spacing w:line="240" w:lineRule="auto"/>
        <w:ind w:firstLine="543"/>
        <w:jc w:val="center"/>
        <w:rPr>
          <w:b/>
          <w:i w:val="0"/>
          <w:color w:val="0000FF"/>
          <w:sz w:val="32"/>
          <w:szCs w:val="32"/>
        </w:rPr>
      </w:pPr>
      <w:r w:rsidRPr="00D94A84">
        <w:rPr>
          <w:b/>
          <w:i w:val="0"/>
          <w:color w:val="0000FF"/>
          <w:sz w:val="32"/>
          <w:szCs w:val="32"/>
        </w:rPr>
        <w:t>V.MUSTAHKAMLASH</w:t>
      </w:r>
    </w:p>
    <w:p w:rsidR="00C0179D" w:rsidRPr="00D94A84" w:rsidRDefault="00C0179D" w:rsidP="00C0179D">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w:t>
      </w:r>
    </w:p>
    <w:p w:rsidR="00C0179D" w:rsidRPr="00D94A84" w:rsidRDefault="00C0179D" w:rsidP="00C0179D">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w:t>
      </w:r>
    </w:p>
    <w:p w:rsidR="00C0179D" w:rsidRPr="00D94A84" w:rsidRDefault="00C0179D" w:rsidP="00C0179D">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w:t>
      </w:r>
    </w:p>
    <w:p w:rsidR="00C0179D" w:rsidRPr="00D94A84" w:rsidRDefault="00C0179D" w:rsidP="00C0179D">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w:t>
      </w:r>
    </w:p>
    <w:p w:rsidR="00C0179D" w:rsidRPr="00D94A84" w:rsidRDefault="00C0179D" w:rsidP="00C0179D">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w:t>
      </w:r>
    </w:p>
    <w:p w:rsidR="00C0179D" w:rsidRPr="00D94A84" w:rsidRDefault="00C0179D" w:rsidP="00C0179D">
      <w:pPr>
        <w:pStyle w:val="1510"/>
        <w:spacing w:line="240" w:lineRule="auto"/>
        <w:ind w:firstLine="543"/>
        <w:jc w:val="center"/>
        <w:rPr>
          <w:b/>
          <w:i w:val="0"/>
          <w:color w:val="0000FF"/>
          <w:sz w:val="32"/>
          <w:szCs w:val="32"/>
        </w:rPr>
      </w:pP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410"/>
        <w:numPr>
          <w:ilvl w:val="1"/>
          <w:numId w:val="37"/>
        </w:numPr>
        <w:shd w:val="clear" w:color="auto" w:fill="auto"/>
        <w:tabs>
          <w:tab w:val="left" w:pos="1676"/>
        </w:tabs>
        <w:spacing w:before="0" w:after="10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O'qing. Olinma so'zlarni aniqlang. Qaysi belgilariga ko'ra olinma so'z deb hisoblayotganingizni tushuntiring.</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 Biznes bilan shug'ullanish uchun ham bilim, qunt, mehnat, eng asosiysi, halollik kerak. 2.To'g'on te</w:t>
      </w:r>
      <w:r w:rsidR="00476178" w:rsidRPr="00D94A84">
        <w:rPr>
          <w:color w:val="0000FF"/>
          <w:sz w:val="32"/>
          <w:szCs w:val="32"/>
          <w:lang w:eastAsia="en-US"/>
        </w:rPr>
        <w:t>’</w:t>
      </w:r>
      <w:r w:rsidRPr="00D94A84">
        <w:rPr>
          <w:color w:val="0000FF"/>
          <w:sz w:val="32"/>
          <w:szCs w:val="32"/>
          <w:lang w:eastAsia="en-US"/>
        </w:rPr>
        <w:t xml:space="preserve">asida elektr </w:t>
      </w:r>
      <w:r w:rsidR="00476178" w:rsidRPr="00D94A84">
        <w:rPr>
          <w:color w:val="0000FF"/>
          <w:sz w:val="32"/>
          <w:szCs w:val="32"/>
          <w:lang w:eastAsia="en-US"/>
        </w:rPr>
        <w:t>‘</w:t>
      </w:r>
      <w:r w:rsidRPr="00D94A84">
        <w:rPr>
          <w:color w:val="0000FF"/>
          <w:sz w:val="32"/>
          <w:szCs w:val="32"/>
          <w:lang w:eastAsia="en-US"/>
        </w:rPr>
        <w:t>ayvandchilar ishlaya</w:t>
      </w:r>
      <w:r w:rsidR="00476178" w:rsidRPr="00D94A84">
        <w:rPr>
          <w:color w:val="0000FF"/>
          <w:sz w:val="32"/>
          <w:szCs w:val="32"/>
          <w:lang w:eastAsia="en-US"/>
        </w:rPr>
        <w:t>’</w:t>
      </w:r>
      <w:r w:rsidRPr="00D94A84">
        <w:rPr>
          <w:color w:val="0000FF"/>
          <w:sz w:val="32"/>
          <w:szCs w:val="32"/>
          <w:lang w:eastAsia="en-US"/>
        </w:rPr>
        <w:t>ti.</w:t>
      </w:r>
      <w:r w:rsidRPr="00D94A84">
        <w:rPr>
          <w:rStyle w:val="af"/>
          <w:color w:val="0000FF"/>
          <w:sz w:val="32"/>
          <w:szCs w:val="32"/>
          <w:lang w:eastAsia="en-US"/>
        </w:rPr>
        <w:t xml:space="preserve"> (Said Ahmad)</w:t>
      </w:r>
      <w:r w:rsidRPr="00D94A84">
        <w:rPr>
          <w:color w:val="0000FF"/>
          <w:sz w:val="32"/>
          <w:szCs w:val="32"/>
          <w:lang w:eastAsia="en-US"/>
        </w:rPr>
        <w:t xml:space="preserve"> 3. Men </w:t>
      </w:r>
      <w:r w:rsidR="00476178" w:rsidRPr="00D94A84">
        <w:rPr>
          <w:color w:val="0000FF"/>
          <w:sz w:val="32"/>
          <w:szCs w:val="32"/>
          <w:lang w:eastAsia="en-US"/>
        </w:rPr>
        <w:t>‘</w:t>
      </w:r>
      <w:r w:rsidRPr="00D94A84">
        <w:rPr>
          <w:color w:val="0000FF"/>
          <w:sz w:val="32"/>
          <w:szCs w:val="32"/>
          <w:lang w:eastAsia="en-US"/>
        </w:rPr>
        <w:t>ediatr bilan veterinarlarga qiyin desam, ba'zan tera</w:t>
      </w:r>
      <w:r w:rsidR="00476178" w:rsidRPr="00D94A84">
        <w:rPr>
          <w:color w:val="0000FF"/>
          <w:sz w:val="32"/>
          <w:szCs w:val="32"/>
          <w:lang w:eastAsia="en-US"/>
        </w:rPr>
        <w:t>’</w:t>
      </w:r>
      <w:r w:rsidRPr="00D94A84">
        <w:rPr>
          <w:color w:val="0000FF"/>
          <w:sz w:val="32"/>
          <w:szCs w:val="32"/>
          <w:lang w:eastAsia="en-US"/>
        </w:rPr>
        <w:t>evt ham qiyin ahvolda qolar ekan.</w:t>
      </w:r>
      <w:r w:rsidRPr="00D94A84">
        <w:rPr>
          <w:rStyle w:val="af"/>
          <w:color w:val="0000FF"/>
          <w:sz w:val="32"/>
          <w:szCs w:val="32"/>
          <w:lang w:eastAsia="en-US"/>
        </w:rPr>
        <w:t xml:space="preserve"> (Abdulla Qahhor)</w:t>
      </w:r>
    </w:p>
    <w:p w:rsidR="002D5CB7"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2D5CB7">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002D5CB7" w:rsidRPr="00D94A84">
        <w:rPr>
          <w:color w:val="0000FF"/>
          <w:sz w:val="28"/>
          <w:szCs w:val="28"/>
        </w:rPr>
        <w:tab/>
      </w:r>
      <w:r w:rsidRPr="00D94A84">
        <w:rPr>
          <w:color w:val="0000FF"/>
          <w:sz w:val="24"/>
          <w:szCs w:val="24"/>
          <w:lang w:val="uz-Cyrl-UZ" w:eastAsia="en-US"/>
        </w:rPr>
        <w:t>ESK1RGAN SO'ZLAR</w:t>
      </w:r>
      <w:r w:rsidRPr="00D94A84">
        <w:rPr>
          <w:color w:val="0000FF"/>
          <w:sz w:val="28"/>
          <w:szCs w:val="28"/>
          <w:lang w:val="uz-Cyrl-UZ"/>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410"/>
        <w:numPr>
          <w:ilvl w:val="0"/>
          <w:numId w:val="64"/>
        </w:numPr>
        <w:shd w:val="clear" w:color="auto" w:fill="auto"/>
        <w:tabs>
          <w:tab w:val="left" w:pos="1676"/>
        </w:tabs>
        <w:spacing w:before="0" w:after="101" w:line="240" w:lineRule="auto"/>
        <w:ind w:left="0" w:right="20" w:firstLine="543"/>
        <w:jc w:val="both"/>
        <w:rPr>
          <w:color w:val="0000FF"/>
          <w:sz w:val="32"/>
          <w:szCs w:val="32"/>
        </w:rPr>
      </w:pPr>
      <w:r w:rsidRPr="00D94A84">
        <w:rPr>
          <w:color w:val="0000FF"/>
          <w:sz w:val="32"/>
          <w:szCs w:val="32"/>
          <w:lang w:eastAsia="en-US"/>
        </w:rPr>
        <w:t xml:space="preserve"> - Ma 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O'qing. Olinma so'zlarni aniqlang. Qaysi belgilariga ko'ra olinma so'z deb hisoblayotganingizni tushuntiring.</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 Biznes bilan shug'ullanish uchun ham bilim, qunt, mehnat, eng asosiysi, halollik kerak. 2.To'g'on te</w:t>
      </w:r>
      <w:r w:rsidR="00476178" w:rsidRPr="00D94A84">
        <w:rPr>
          <w:color w:val="0000FF"/>
          <w:sz w:val="32"/>
          <w:szCs w:val="32"/>
          <w:lang w:eastAsia="en-US"/>
        </w:rPr>
        <w:t>’</w:t>
      </w:r>
      <w:r w:rsidRPr="00D94A84">
        <w:rPr>
          <w:color w:val="0000FF"/>
          <w:sz w:val="32"/>
          <w:szCs w:val="32"/>
          <w:lang w:eastAsia="en-US"/>
        </w:rPr>
        <w:t xml:space="preserve">asida elektr </w:t>
      </w:r>
      <w:r w:rsidR="00476178" w:rsidRPr="00D94A84">
        <w:rPr>
          <w:color w:val="0000FF"/>
          <w:sz w:val="32"/>
          <w:szCs w:val="32"/>
          <w:lang w:eastAsia="en-US"/>
        </w:rPr>
        <w:t>‘</w:t>
      </w:r>
      <w:r w:rsidRPr="00D94A84">
        <w:rPr>
          <w:color w:val="0000FF"/>
          <w:sz w:val="32"/>
          <w:szCs w:val="32"/>
          <w:lang w:eastAsia="en-US"/>
        </w:rPr>
        <w:t>ayvandchilar ishlaya</w:t>
      </w:r>
      <w:r w:rsidR="00476178" w:rsidRPr="00D94A84">
        <w:rPr>
          <w:color w:val="0000FF"/>
          <w:sz w:val="32"/>
          <w:szCs w:val="32"/>
          <w:lang w:eastAsia="en-US"/>
        </w:rPr>
        <w:t>’</w:t>
      </w:r>
      <w:r w:rsidRPr="00D94A84">
        <w:rPr>
          <w:color w:val="0000FF"/>
          <w:sz w:val="32"/>
          <w:szCs w:val="32"/>
          <w:lang w:eastAsia="en-US"/>
        </w:rPr>
        <w:t>ti.</w:t>
      </w:r>
      <w:r w:rsidRPr="00D94A84">
        <w:rPr>
          <w:rStyle w:val="af"/>
          <w:color w:val="0000FF"/>
          <w:sz w:val="32"/>
          <w:szCs w:val="32"/>
          <w:lang w:eastAsia="en-US"/>
        </w:rPr>
        <w:t xml:space="preserve"> (Said Ahmad)</w:t>
      </w:r>
      <w:r w:rsidRPr="00D94A84">
        <w:rPr>
          <w:color w:val="0000FF"/>
          <w:sz w:val="32"/>
          <w:szCs w:val="32"/>
          <w:lang w:eastAsia="en-US"/>
        </w:rPr>
        <w:t xml:space="preserve"> 3. Men </w:t>
      </w:r>
      <w:r w:rsidR="00476178" w:rsidRPr="00D94A84">
        <w:rPr>
          <w:color w:val="0000FF"/>
          <w:sz w:val="32"/>
          <w:szCs w:val="32"/>
          <w:lang w:eastAsia="en-US"/>
        </w:rPr>
        <w:t>‘</w:t>
      </w:r>
      <w:r w:rsidRPr="00D94A84">
        <w:rPr>
          <w:color w:val="0000FF"/>
          <w:sz w:val="32"/>
          <w:szCs w:val="32"/>
          <w:lang w:eastAsia="en-US"/>
        </w:rPr>
        <w:t>ediatr bilan veterinarlarga qiyin desam, ba'zan tera</w:t>
      </w:r>
      <w:r w:rsidR="00476178" w:rsidRPr="00D94A84">
        <w:rPr>
          <w:color w:val="0000FF"/>
          <w:sz w:val="32"/>
          <w:szCs w:val="32"/>
          <w:lang w:eastAsia="en-US"/>
        </w:rPr>
        <w:t>’</w:t>
      </w:r>
      <w:r w:rsidRPr="00D94A84">
        <w:rPr>
          <w:color w:val="0000FF"/>
          <w:sz w:val="32"/>
          <w:szCs w:val="32"/>
          <w:lang w:eastAsia="en-US"/>
        </w:rPr>
        <w:t>evt ham qiyin ahvolda qolar ekan.</w:t>
      </w:r>
      <w:r w:rsidRPr="00D94A84">
        <w:rPr>
          <w:rStyle w:val="af"/>
          <w:color w:val="0000FF"/>
          <w:sz w:val="32"/>
          <w:szCs w:val="32"/>
          <w:lang w:eastAsia="en-US"/>
        </w:rPr>
        <w:t xml:space="preserve"> (Abdulla Qahhor)</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a9"/>
        <w:numPr>
          <w:ilvl w:val="0"/>
          <w:numId w:val="37"/>
        </w:numPr>
        <w:shd w:val="clear" w:color="auto" w:fill="auto"/>
        <w:tabs>
          <w:tab w:val="left" w:pos="641"/>
        </w:tabs>
        <w:spacing w:before="0" w:after="48" w:line="240" w:lineRule="auto"/>
        <w:ind w:firstLine="543"/>
        <w:jc w:val="both"/>
        <w:rPr>
          <w:color w:val="0000FF"/>
          <w:sz w:val="32"/>
          <w:szCs w:val="32"/>
        </w:rPr>
      </w:pPr>
      <w:r w:rsidRPr="00D94A84">
        <w:rPr>
          <w:color w:val="0000FF"/>
          <w:sz w:val="32"/>
          <w:szCs w:val="32"/>
          <w:lang w:eastAsia="en-US"/>
        </w:rPr>
        <w:t>Tilning so'z boyligi nima uchun o'zgaradi?</w:t>
      </w:r>
    </w:p>
    <w:p w:rsidR="004055DE" w:rsidRPr="00D94A84" w:rsidRDefault="004055DE" w:rsidP="00C0179D">
      <w:pPr>
        <w:pStyle w:val="a9"/>
        <w:numPr>
          <w:ilvl w:val="0"/>
          <w:numId w:val="37"/>
        </w:numPr>
        <w:shd w:val="clear" w:color="auto" w:fill="auto"/>
        <w:tabs>
          <w:tab w:val="left" w:pos="674"/>
        </w:tabs>
        <w:spacing w:before="0" w:after="253" w:line="240" w:lineRule="auto"/>
        <w:ind w:firstLine="543"/>
        <w:jc w:val="both"/>
        <w:rPr>
          <w:color w:val="0000FF"/>
          <w:sz w:val="32"/>
          <w:szCs w:val="32"/>
        </w:rPr>
      </w:pPr>
      <w:r w:rsidRPr="00D94A84">
        <w:rPr>
          <w:color w:val="0000FF"/>
          <w:sz w:val="32"/>
          <w:szCs w:val="32"/>
          <w:lang w:eastAsia="en-US"/>
        </w:rPr>
        <w:t>Til qanday yo'llar bilan boyiydi?</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2047A" w:rsidP="00C0179D">
      <w:pPr>
        <w:pStyle w:val="215"/>
        <w:shd w:val="clear" w:color="auto" w:fill="auto"/>
        <w:tabs>
          <w:tab w:val="right" w:pos="5001"/>
        </w:tabs>
        <w:spacing w:after="267" w:line="240" w:lineRule="auto"/>
        <w:ind w:firstLine="543"/>
        <w:jc w:val="left"/>
        <w:rPr>
          <w:color w:val="0000FF"/>
          <w:sz w:val="32"/>
          <w:szCs w:val="32"/>
        </w:rPr>
      </w:pPr>
      <w:r w:rsidRPr="00D94A84">
        <w:rPr>
          <w:color w:val="0000FF"/>
          <w:sz w:val="32"/>
          <w:szCs w:val="32"/>
        </w:rPr>
        <w:fldChar w:fldCharType="begin"/>
      </w:r>
      <w:r w:rsidR="004055DE" w:rsidRPr="00D94A84">
        <w:rPr>
          <w:color w:val="0000FF"/>
          <w:sz w:val="32"/>
          <w:szCs w:val="32"/>
        </w:rPr>
        <w:instrText xml:space="preserve"> TOC \o "1-3" \h \z </w:instrText>
      </w:r>
      <w:r w:rsidRPr="00D94A84">
        <w:rPr>
          <w:color w:val="0000FF"/>
          <w:sz w:val="32"/>
          <w:szCs w:val="32"/>
        </w:rPr>
        <w:fldChar w:fldCharType="separate"/>
      </w:r>
    </w:p>
    <w:p w:rsidR="004055DE" w:rsidRPr="00D94A84" w:rsidRDefault="004055DE" w:rsidP="00C0179D">
      <w:pPr>
        <w:pStyle w:val="53"/>
        <w:pBdr>
          <w:top w:val="single" w:sz="4" w:space="1" w:color="auto"/>
          <w:left w:val="single" w:sz="4" w:space="4" w:color="auto"/>
          <w:bottom w:val="single" w:sz="4" w:space="1" w:color="auto"/>
          <w:right w:val="single" w:sz="4" w:space="4" w:color="auto"/>
        </w:pBdr>
        <w:shd w:val="clear" w:color="auto" w:fill="auto"/>
        <w:spacing w:before="0" w:after="67" w:line="240" w:lineRule="auto"/>
        <w:ind w:firstLine="543"/>
        <w:jc w:val="both"/>
        <w:rPr>
          <w:color w:val="0000FF"/>
          <w:sz w:val="32"/>
          <w:szCs w:val="32"/>
        </w:rPr>
      </w:pPr>
      <w:r w:rsidRPr="00D94A84">
        <w:rPr>
          <w:color w:val="0000FF"/>
          <w:sz w:val="32"/>
          <w:szCs w:val="32"/>
        </w:rPr>
        <w:lastRenderedPageBreak/>
        <w:t>Tilimizning ma'lum davrida qo'llanilib, hozirgi kunda foydalanilmaydigan so'zlarga eskirgan so'zlar deyiladi. So'zlarning eskirishi ikki xil yo'l bilan amalga oshadi.1. So'z o'zi ifodalagan tushuncha bilan birgalikda eskiradi.Bunday so'zlarga tarixiy so'zlar deyiladi.</w:t>
      </w:r>
      <w:r w:rsidR="0042047A" w:rsidRPr="00D94A84">
        <w:rPr>
          <w:color w:val="0000FF"/>
          <w:sz w:val="32"/>
          <w:szCs w:val="32"/>
        </w:rPr>
        <w:fldChar w:fldCharType="end"/>
      </w:r>
      <w:r w:rsidRPr="00D94A84">
        <w:rPr>
          <w:color w:val="0000FF"/>
          <w:sz w:val="32"/>
          <w:szCs w:val="32"/>
        </w:rPr>
        <w:t>i</w:t>
      </w:r>
      <w:r w:rsidRPr="00D94A84">
        <w:rPr>
          <w:color w:val="0000FF"/>
          <w:sz w:val="32"/>
          <w:szCs w:val="32"/>
        </w:rPr>
        <w:tab/>
        <w:t xml:space="preserve">2. So'z eskiradi, tushuncha saqlanadi va u boshqa so'z bilan </w:t>
      </w:r>
      <w:r w:rsidRPr="00D94A84">
        <w:rPr>
          <w:color w:val="0000FF"/>
          <w:sz w:val="32"/>
          <w:szCs w:val="32"/>
          <w:lang w:eastAsia="en-US"/>
        </w:rPr>
        <w:t>nomlanadi. Ularga arxaik so'zlar deyiladi.</w:t>
      </w:r>
    </w:p>
    <w:p w:rsidR="004055DE" w:rsidRPr="00D94A84" w:rsidRDefault="004055DE" w:rsidP="00C0179D">
      <w:pPr>
        <w:pStyle w:val="410"/>
        <w:shd w:val="clear" w:color="auto" w:fill="auto"/>
        <w:spacing w:before="0" w:after="101" w:line="240" w:lineRule="auto"/>
        <w:ind w:right="20" w:firstLine="543"/>
        <w:jc w:val="both"/>
        <w:rPr>
          <w:color w:val="0000FF"/>
          <w:sz w:val="32"/>
          <w:szCs w:val="32"/>
        </w:rPr>
      </w:pPr>
      <w:r w:rsidRPr="00D94A84">
        <w:rPr>
          <w:color w:val="0000FF"/>
          <w:sz w:val="32"/>
          <w:szCs w:val="32"/>
          <w:lang w:eastAsia="en-US"/>
        </w:rPr>
        <w:t>523-mashq. Ga</w:t>
      </w:r>
      <w:r w:rsidR="00476178" w:rsidRPr="00D94A84">
        <w:rPr>
          <w:color w:val="0000FF"/>
          <w:sz w:val="32"/>
          <w:szCs w:val="32"/>
          <w:lang w:eastAsia="en-US"/>
        </w:rPr>
        <w:t>’</w:t>
      </w:r>
      <w:r w:rsidRPr="00D94A84">
        <w:rPr>
          <w:color w:val="0000FF"/>
          <w:sz w:val="32"/>
          <w:szCs w:val="32"/>
          <w:lang w:eastAsia="en-US"/>
        </w:rPr>
        <w:t>larni o'qing, eskirgan so'zlarni to</w:t>
      </w:r>
      <w:r w:rsidR="00476178" w:rsidRPr="00D94A84">
        <w:rPr>
          <w:color w:val="0000FF"/>
          <w:sz w:val="32"/>
          <w:szCs w:val="32"/>
          <w:lang w:eastAsia="en-US"/>
        </w:rPr>
        <w:t>’</w:t>
      </w:r>
      <w:r w:rsidRPr="00D94A84">
        <w:rPr>
          <w:color w:val="0000FF"/>
          <w:sz w:val="32"/>
          <w:szCs w:val="32"/>
          <w:lang w:eastAsia="en-US"/>
        </w:rPr>
        <w:t>ib, ularning ma'nosini tushuntirib bering.</w:t>
      </w:r>
    </w:p>
    <w:p w:rsidR="004055DE" w:rsidRPr="00D94A84" w:rsidRDefault="004055DE" w:rsidP="00C0179D">
      <w:pPr>
        <w:pStyle w:val="a9"/>
        <w:shd w:val="clear" w:color="auto" w:fill="auto"/>
        <w:spacing w:before="0" w:after="255" w:line="240" w:lineRule="auto"/>
        <w:ind w:right="20" w:firstLine="543"/>
        <w:jc w:val="both"/>
        <w:rPr>
          <w:color w:val="0000FF"/>
          <w:sz w:val="32"/>
          <w:szCs w:val="32"/>
        </w:rPr>
      </w:pPr>
      <w:r w:rsidRPr="00D94A84">
        <w:rPr>
          <w:color w:val="0000FF"/>
          <w:sz w:val="32"/>
          <w:szCs w:val="32"/>
          <w:lang w:eastAsia="en-US"/>
        </w:rPr>
        <w:t>1. Ulug'bek usturlob va undan foydalanish haqidagi so'zlarni tugatgach, zij tuzmoq hunaridan so'zlay boshladi. 2. Yana bir istagim shuki, falakiyot, riyoziyot, handasa, tibbiyot, jug'rofiya, adabiyot ilmidan xabar to</w:t>
      </w:r>
      <w:r w:rsidR="00476178" w:rsidRPr="00D94A84">
        <w:rPr>
          <w:color w:val="0000FF"/>
          <w:sz w:val="32"/>
          <w:szCs w:val="32"/>
          <w:lang w:eastAsia="en-US"/>
        </w:rPr>
        <w:t>’</w:t>
      </w:r>
      <w:r w:rsidRPr="00D94A84">
        <w:rPr>
          <w:color w:val="0000FF"/>
          <w:sz w:val="32"/>
          <w:szCs w:val="32"/>
          <w:lang w:eastAsia="en-US"/>
        </w:rPr>
        <w:t>sagina alloma deb tan olinsa.</w:t>
      </w:r>
      <w:r w:rsidRPr="00D94A84">
        <w:rPr>
          <w:rStyle w:val="af"/>
          <w:color w:val="0000FF"/>
          <w:sz w:val="32"/>
          <w:szCs w:val="32"/>
          <w:lang w:eastAsia="en-US"/>
        </w:rPr>
        <w:t xml:space="preserve"> (Tohir Malik)</w:t>
      </w:r>
    </w:p>
    <w:p w:rsidR="004055DE" w:rsidRPr="00D94A84" w:rsidRDefault="004055DE" w:rsidP="00C0179D">
      <w:pPr>
        <w:pStyle w:val="410"/>
        <w:shd w:val="clear" w:color="auto" w:fill="auto"/>
        <w:spacing w:before="0" w:line="240" w:lineRule="auto"/>
        <w:ind w:right="20" w:firstLine="543"/>
        <w:jc w:val="both"/>
        <w:rPr>
          <w:color w:val="0000FF"/>
          <w:sz w:val="32"/>
          <w:szCs w:val="32"/>
        </w:rPr>
      </w:pPr>
      <w:r w:rsidRPr="00D94A84">
        <w:rPr>
          <w:color w:val="0000FF"/>
          <w:sz w:val="32"/>
          <w:szCs w:val="32"/>
          <w:lang w:eastAsia="en-US"/>
        </w:rPr>
        <w:t>♦ 524-mashq.</w:t>
      </w:r>
      <w:r w:rsidRPr="00D94A84">
        <w:rPr>
          <w:rStyle w:val="42"/>
          <w:b/>
          <w:bCs/>
          <w:color w:val="0000FF"/>
          <w:sz w:val="32"/>
          <w:szCs w:val="32"/>
          <w:lang w:eastAsia="en-US"/>
        </w:rPr>
        <w:t xml:space="preserve"> Sohibqiron, yuzboshi, mingboshi</w:t>
      </w:r>
      <w:r w:rsidRPr="00D94A84">
        <w:rPr>
          <w:color w:val="0000FF"/>
          <w:sz w:val="32"/>
          <w:szCs w:val="32"/>
          <w:lang w:eastAsia="en-US"/>
        </w:rPr>
        <w:t xml:space="preserve"> kabi so'zlarni izohlang,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410"/>
        <w:shd w:val="clear" w:color="auto" w:fill="auto"/>
        <w:spacing w:before="0" w:after="270" w:line="240" w:lineRule="auto"/>
        <w:ind w:right="20" w:firstLine="543"/>
        <w:jc w:val="both"/>
        <w:rPr>
          <w:color w:val="0000FF"/>
          <w:sz w:val="32"/>
          <w:szCs w:val="32"/>
        </w:rPr>
      </w:pPr>
      <w:r w:rsidRPr="00D94A84">
        <w:rPr>
          <w:color w:val="0000FF"/>
          <w:sz w:val="32"/>
          <w:szCs w:val="32"/>
          <w:lang w:eastAsia="en-US"/>
        </w:rPr>
        <w:t>*525-mashq. Adabiyot darsligida berilgan qaysi asarda tarixiy so'zlar borligini eslang. Tarixiy so'zlarni to</w:t>
      </w:r>
      <w:r w:rsidR="00476178" w:rsidRPr="00D94A84">
        <w:rPr>
          <w:color w:val="0000FF"/>
          <w:sz w:val="32"/>
          <w:szCs w:val="32"/>
          <w:lang w:eastAsia="en-US"/>
        </w:rPr>
        <w:t>’</w:t>
      </w:r>
      <w:r w:rsidRPr="00D94A84">
        <w:rPr>
          <w:color w:val="0000FF"/>
          <w:sz w:val="32"/>
          <w:szCs w:val="32"/>
          <w:lang w:eastAsia="en-US"/>
        </w:rPr>
        <w:t>ib, daftaringizga ko'chiring. Ular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C0179D" w:rsidP="00C0179D">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C0179D" w:rsidRPr="00D94A84" w:rsidRDefault="00C0179D" w:rsidP="00C0179D">
      <w:pPr>
        <w:pStyle w:val="a9"/>
        <w:shd w:val="clear" w:color="auto" w:fill="auto"/>
        <w:spacing w:before="0" w:after="52" w:line="240" w:lineRule="auto"/>
        <w:ind w:firstLine="543"/>
        <w:jc w:val="both"/>
        <w:rPr>
          <w:color w:val="0000FF"/>
          <w:sz w:val="32"/>
          <w:szCs w:val="32"/>
          <w:lang w:eastAsia="en-US"/>
        </w:rPr>
      </w:pPr>
    </w:p>
    <w:p w:rsidR="004055DE" w:rsidRPr="00D94A84" w:rsidRDefault="004055DE" w:rsidP="00C0179D">
      <w:pPr>
        <w:pStyle w:val="a9"/>
        <w:shd w:val="clear" w:color="auto" w:fill="auto"/>
        <w:spacing w:before="0" w:after="52" w:line="240" w:lineRule="auto"/>
        <w:ind w:firstLine="543"/>
        <w:jc w:val="both"/>
        <w:rPr>
          <w:color w:val="0000FF"/>
          <w:sz w:val="32"/>
          <w:szCs w:val="32"/>
        </w:rPr>
      </w:pPr>
      <w:r w:rsidRPr="00D94A84">
        <w:rPr>
          <w:color w:val="0000FF"/>
          <w:sz w:val="32"/>
          <w:szCs w:val="32"/>
          <w:lang w:eastAsia="en-US"/>
        </w:rPr>
        <w:t>1- Eskirgan so'zlar deb qanday so'zlarga aytiladi?</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rPr>
        <w:t>2. Eskirgan so'zlar qanday turlarga bo'linadi?</w:t>
      </w:r>
    </w:p>
    <w:p w:rsidR="00C0179D" w:rsidRPr="00D94A84" w:rsidRDefault="00C0179D" w:rsidP="00C0179D">
      <w:pPr>
        <w:pStyle w:val="1510"/>
        <w:spacing w:line="240" w:lineRule="auto"/>
        <w:ind w:firstLine="543"/>
        <w:jc w:val="center"/>
        <w:rPr>
          <w:b/>
          <w:i w:val="0"/>
          <w:color w:val="0000FF"/>
          <w:sz w:val="32"/>
          <w:szCs w:val="32"/>
        </w:rPr>
      </w:pP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526-mashq</w:t>
      </w:r>
      <w:r w:rsidRPr="00D94A84">
        <w:rPr>
          <w:color w:val="0000FF"/>
          <w:sz w:val="32"/>
          <w:szCs w:val="32"/>
        </w:rPr>
        <w:t xml:space="preserve"> Buva, buvingiz yoki ota-onangiz bilan suhbatlashing. Yaqin o'tmishimizda ishlatilib, bugungi kunda qo'llanilmayotgan so'zlarni aniqlang, ularning ma'nosini daftaringizga yozing.</w:t>
      </w:r>
    </w:p>
    <w:p w:rsidR="002D5CB7" w:rsidRPr="00D94A84" w:rsidRDefault="004055DE" w:rsidP="00C0179D">
      <w:pPr>
        <w:ind w:firstLine="543"/>
        <w:rPr>
          <w:rFonts w:ascii="Times New Roman" w:hAnsi="Times New Roman"/>
          <w:b/>
          <w:color w:val="0000FF"/>
          <w:sz w:val="28"/>
          <w:szCs w:val="28"/>
        </w:rPr>
      </w:pPr>
      <w:r w:rsidRPr="00D94A84">
        <w:rPr>
          <w:rFonts w:ascii="Times New Roman" w:hAnsi="Times New Roman" w:cs="Times New Roman"/>
          <w:color w:val="0000FF"/>
          <w:sz w:val="32"/>
          <w:szCs w:val="32"/>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002D5CB7" w:rsidRPr="00D94A84">
        <w:rPr>
          <w:color w:val="0000FF"/>
          <w:sz w:val="24"/>
          <w:szCs w:val="24"/>
          <w:lang w:val="uz-Cyrl-UZ" w:eastAsia="en-US"/>
        </w:rPr>
        <w:tab/>
      </w:r>
      <w:r w:rsidR="002D5CB7" w:rsidRPr="00D94A84">
        <w:rPr>
          <w:color w:val="0000FF"/>
          <w:sz w:val="24"/>
          <w:szCs w:val="24"/>
          <w:lang w:val="uz-Cyrl-UZ" w:eastAsia="en-US"/>
        </w:rPr>
        <w:tab/>
      </w:r>
      <w:r w:rsidR="002D5CB7" w:rsidRPr="00D94A84">
        <w:rPr>
          <w:color w:val="0000FF"/>
          <w:sz w:val="24"/>
          <w:szCs w:val="24"/>
          <w:lang w:val="uz-Cyrl-UZ" w:eastAsia="en-US"/>
        </w:rPr>
        <w:tab/>
      </w:r>
      <w:r w:rsidRPr="00D94A84">
        <w:rPr>
          <w:color w:val="0000FF"/>
          <w:sz w:val="24"/>
          <w:szCs w:val="24"/>
          <w:lang w:val="uz-Cyrl-UZ" w:eastAsia="en-US"/>
        </w:rPr>
        <w:t>YANGI SO'ZLAR</w:t>
      </w:r>
      <w:r w:rsidRPr="00D94A84">
        <w:rPr>
          <w:color w:val="0000FF"/>
          <w:sz w:val="28"/>
          <w:szCs w:val="28"/>
          <w:lang w:val="uz-Cyrl-UZ"/>
        </w:rPr>
        <w:tab/>
      </w:r>
      <w:r w:rsidRPr="00D94A84">
        <w:rPr>
          <w:color w:val="0000FF"/>
          <w:sz w:val="28"/>
          <w:szCs w:val="28"/>
          <w:lang w:val="uz-Cyrl-UZ"/>
        </w:rPr>
        <w:tab/>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526-mashq</w:t>
      </w:r>
      <w:r w:rsidRPr="00D94A84">
        <w:rPr>
          <w:color w:val="0000FF"/>
          <w:sz w:val="32"/>
          <w:szCs w:val="32"/>
        </w:rPr>
        <w:t xml:space="preserve"> Buva, buvingiz yoki ota-onangiz bilan suhbatlashing. Yaqin o'tmishimizda ishlatilib, bugungi kunda qo'llanilmayotgan so'zlarni aniqlang, ularning ma'nosini daftaringizga yozing.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a9"/>
        <w:shd w:val="clear" w:color="auto" w:fill="auto"/>
        <w:spacing w:before="0" w:after="52" w:line="240" w:lineRule="auto"/>
        <w:ind w:firstLine="543"/>
        <w:jc w:val="both"/>
        <w:rPr>
          <w:color w:val="0000FF"/>
          <w:sz w:val="32"/>
          <w:szCs w:val="32"/>
        </w:rPr>
      </w:pPr>
      <w:r w:rsidRPr="00D94A84">
        <w:rPr>
          <w:color w:val="0000FF"/>
          <w:sz w:val="32"/>
          <w:szCs w:val="32"/>
          <w:lang w:eastAsia="en-US"/>
        </w:rPr>
        <w:t>1- Eskirgan so'zlar deb qanday so'zlarga aytiladi?</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2. Eskirgan so'zlar qanday turlarga bo'linadi?</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212"/>
        <w:shd w:val="clear" w:color="auto" w:fill="auto"/>
        <w:spacing w:after="199" w:line="240" w:lineRule="auto"/>
        <w:ind w:right="300" w:firstLine="543"/>
        <w:rPr>
          <w:rStyle w:val="20"/>
          <w:bCs w:val="0"/>
          <w:i w:val="0"/>
          <w:color w:val="0000FF"/>
          <w:sz w:val="32"/>
          <w:szCs w:val="32"/>
          <w:lang w:eastAsia="en-US"/>
        </w:rPr>
      </w:pPr>
      <w:r w:rsidRPr="00D94A84">
        <w:rPr>
          <w:color w:val="0000FF"/>
          <w:sz w:val="32"/>
          <w:szCs w:val="32"/>
          <w:lang w:eastAsia="en-US"/>
        </w:rPr>
        <w:t xml:space="preserve">Hozirgi kunda yangilik belgisini saqlab turgan so'zlarga </w:t>
      </w:r>
      <w:r w:rsidRPr="00D94A84">
        <w:rPr>
          <w:rStyle w:val="45"/>
          <w:b/>
          <w:bCs/>
          <w:color w:val="0000FF"/>
          <w:sz w:val="32"/>
          <w:szCs w:val="32"/>
          <w:lang w:eastAsia="en-US"/>
        </w:rPr>
        <w:t xml:space="preserve"> yangi so'zlar deyiladi</w:t>
      </w:r>
    </w:p>
    <w:p w:rsidR="004055DE" w:rsidRPr="00D94A84" w:rsidRDefault="004055DE" w:rsidP="00C0179D">
      <w:pPr>
        <w:pStyle w:val="410"/>
        <w:numPr>
          <w:ilvl w:val="3"/>
          <w:numId w:val="37"/>
        </w:numPr>
        <w:shd w:val="clear" w:color="auto" w:fill="auto"/>
        <w:tabs>
          <w:tab w:val="left" w:pos="1657"/>
        </w:tabs>
        <w:spacing w:before="0" w:after="10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 xml:space="preserve">larni o'qing. Tilimizda yangi </w:t>
      </w:r>
      <w:r w:rsidR="00476178" w:rsidRPr="00D94A84">
        <w:rPr>
          <w:color w:val="0000FF"/>
          <w:sz w:val="32"/>
          <w:szCs w:val="32"/>
          <w:lang w:eastAsia="en-US"/>
        </w:rPr>
        <w:t>‘</w:t>
      </w:r>
      <w:r w:rsidRPr="00D94A84">
        <w:rPr>
          <w:color w:val="0000FF"/>
          <w:sz w:val="32"/>
          <w:szCs w:val="32"/>
          <w:lang w:eastAsia="en-US"/>
        </w:rPr>
        <w:t>aydo bo'lgan so'zlarni to</w:t>
      </w:r>
      <w:r w:rsidR="00476178" w:rsidRPr="00D94A84">
        <w:rPr>
          <w:color w:val="0000FF"/>
          <w:sz w:val="32"/>
          <w:szCs w:val="32"/>
          <w:lang w:eastAsia="en-US"/>
        </w:rPr>
        <w:t>’</w:t>
      </w:r>
      <w:r w:rsidRPr="00D94A84">
        <w:rPr>
          <w:color w:val="0000FF"/>
          <w:sz w:val="32"/>
          <w:szCs w:val="32"/>
          <w:lang w:eastAsia="en-US"/>
        </w:rPr>
        <w:t>ing, ularning qaysi sohalarda ishlatilishlga diqqat qiling.</w:t>
      </w:r>
    </w:p>
    <w:p w:rsidR="004055DE" w:rsidRPr="00D94A84" w:rsidRDefault="004055DE" w:rsidP="00C0179D">
      <w:pPr>
        <w:pStyle w:val="a9"/>
        <w:shd w:val="clear" w:color="auto" w:fill="auto"/>
        <w:spacing w:before="0" w:after="166" w:line="240" w:lineRule="auto"/>
        <w:ind w:right="20" w:firstLine="543"/>
        <w:jc w:val="both"/>
        <w:rPr>
          <w:color w:val="0000FF"/>
          <w:sz w:val="32"/>
          <w:szCs w:val="32"/>
        </w:rPr>
      </w:pPr>
      <w:r w:rsidRPr="00D94A84">
        <w:rPr>
          <w:color w:val="0000FF"/>
          <w:sz w:val="32"/>
          <w:szCs w:val="32"/>
          <w:lang w:eastAsia="en-US"/>
        </w:rPr>
        <w:t>1. Qisqa vaqt ichida gimnaziyaga zamonaviy kom</w:t>
      </w:r>
      <w:r w:rsidR="00476178" w:rsidRPr="00D94A84">
        <w:rPr>
          <w:color w:val="0000FF"/>
          <w:sz w:val="32"/>
          <w:szCs w:val="32"/>
          <w:lang w:eastAsia="en-US"/>
        </w:rPr>
        <w:t>’</w:t>
      </w:r>
      <w:r w:rsidRPr="00D94A84">
        <w:rPr>
          <w:color w:val="0000FF"/>
          <w:sz w:val="32"/>
          <w:szCs w:val="32"/>
          <w:lang w:eastAsia="en-US"/>
        </w:rPr>
        <w:t xml:space="preserve">yuterlarkeltirildi, ular internet tarmog'iga ulandi. 2. Kasb-hunar kolleji o'tgan yili 220 nafar malakali mutaxassislarni qaynoqhayotga kuzatdi. 3. Bakalavr to'rt yillik oliy ta'lim </w:t>
      </w:r>
      <w:r w:rsidRPr="00D94A84">
        <w:rPr>
          <w:color w:val="0000FF"/>
          <w:sz w:val="32"/>
          <w:szCs w:val="32"/>
          <w:lang w:eastAsia="en-US"/>
        </w:rPr>
        <w:lastRenderedPageBreak/>
        <w:t>bosqichini o'tagan mutaxassis bo'lsa, magistr bakalavr bosqichidan keyingi ikki yillik mutaxassislik kursini o'tagan shaxsdir.</w:t>
      </w:r>
    </w:p>
    <w:p w:rsidR="004055DE" w:rsidRPr="00D94A84" w:rsidRDefault="004055DE" w:rsidP="00C0179D">
      <w:pPr>
        <w:pStyle w:val="34"/>
        <w:shd w:val="clear" w:color="auto" w:fill="auto"/>
        <w:spacing w:after="86" w:line="240" w:lineRule="auto"/>
        <w:ind w:firstLine="543"/>
        <w:jc w:val="left"/>
        <w:rPr>
          <w:color w:val="0000FF"/>
          <w:sz w:val="32"/>
          <w:szCs w:val="32"/>
        </w:rPr>
      </w:pPr>
      <w:r w:rsidRPr="00D94A84">
        <w:rPr>
          <w:color w:val="0000FF"/>
          <w:sz w:val="32"/>
          <w:szCs w:val="32"/>
          <w:lang w:eastAsia="en-US"/>
        </w:rPr>
        <w:t>(«Ma 'rifat»)</w:t>
      </w:r>
    </w:p>
    <w:p w:rsidR="004055DE" w:rsidRPr="00D94A84" w:rsidRDefault="004055DE" w:rsidP="00C0179D">
      <w:pPr>
        <w:pStyle w:val="410"/>
        <w:shd w:val="clear" w:color="auto" w:fill="auto"/>
        <w:spacing w:before="0" w:line="240" w:lineRule="auto"/>
        <w:ind w:right="20" w:firstLine="543"/>
        <w:jc w:val="both"/>
        <w:rPr>
          <w:color w:val="0000FF"/>
          <w:sz w:val="32"/>
          <w:szCs w:val="32"/>
        </w:rPr>
      </w:pPr>
      <w:r w:rsidRPr="00D94A84">
        <w:rPr>
          <w:color w:val="0000FF"/>
          <w:sz w:val="32"/>
          <w:szCs w:val="32"/>
          <w:lang w:eastAsia="en-US"/>
        </w:rPr>
        <w:t>*528-mashq. Kom</w:t>
      </w:r>
      <w:r w:rsidR="00476178" w:rsidRPr="00D94A84">
        <w:rPr>
          <w:color w:val="0000FF"/>
          <w:sz w:val="32"/>
          <w:szCs w:val="32"/>
          <w:lang w:eastAsia="en-US"/>
        </w:rPr>
        <w:t>’</w:t>
      </w:r>
      <w:r w:rsidRPr="00D94A84">
        <w:rPr>
          <w:color w:val="0000FF"/>
          <w:sz w:val="32"/>
          <w:szCs w:val="32"/>
          <w:lang w:eastAsia="en-US"/>
        </w:rPr>
        <w:t>yuter bilan bog'liq</w:t>
      </w:r>
      <w:r w:rsidRPr="00D94A84">
        <w:rPr>
          <w:rStyle w:val="42"/>
          <w:b/>
          <w:bCs/>
          <w:color w:val="0000FF"/>
          <w:sz w:val="32"/>
          <w:szCs w:val="32"/>
          <w:lang w:eastAsia="en-US"/>
        </w:rPr>
        <w:t xml:space="preserve"> monitor, «sichqoncha», «kuchukcha», internet</w:t>
      </w:r>
      <w:r w:rsidRPr="00D94A84">
        <w:rPr>
          <w:color w:val="0000FF"/>
          <w:sz w:val="32"/>
          <w:szCs w:val="32"/>
          <w:lang w:eastAsia="en-US"/>
        </w:rPr>
        <w:t xml:space="preserve"> so'zlari bugungi kunda keng qo'Uanmoqda. Ulardan qaysi birining ma'nosini izohlay olasiz?</w:t>
      </w:r>
    </w:p>
    <w:p w:rsidR="004055DE" w:rsidRPr="00D94A84" w:rsidRDefault="004055DE" w:rsidP="00C0179D">
      <w:pPr>
        <w:pStyle w:val="410"/>
        <w:shd w:val="clear" w:color="auto" w:fill="auto"/>
        <w:spacing w:before="0" w:after="105" w:line="240" w:lineRule="auto"/>
        <w:ind w:right="20" w:firstLine="543"/>
        <w:jc w:val="both"/>
        <w:rPr>
          <w:color w:val="0000FF"/>
          <w:sz w:val="32"/>
          <w:szCs w:val="32"/>
        </w:rPr>
      </w:pPr>
      <w:r w:rsidRPr="00D94A84">
        <w:rPr>
          <w:color w:val="0000FF"/>
          <w:sz w:val="32"/>
          <w:szCs w:val="32"/>
          <w:lang w:eastAsia="en-US"/>
        </w:rPr>
        <w:t>529-mashq. Ko'chiring. Yaqin o'tmishda qo'Uanmagan yoki boshqacha nomlar bilan atalgan so'zlarning ostiga chizing.</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l.Fermer xo'jaliklari soni tobora ortmoqda.</w:t>
      </w:r>
      <w:r w:rsidRPr="00D94A84">
        <w:rPr>
          <w:rStyle w:val="af"/>
          <w:color w:val="0000FF"/>
          <w:sz w:val="32"/>
          <w:szCs w:val="32"/>
          <w:lang w:eastAsia="en-US"/>
        </w:rPr>
        <w:t xml:space="preserve"> («Xalqso'zi»)</w:t>
      </w:r>
      <w:r w:rsidRPr="00D94A84">
        <w:rPr>
          <w:color w:val="0000FF"/>
          <w:sz w:val="32"/>
          <w:szCs w:val="32"/>
          <w:lang w:eastAsia="en-US"/>
        </w:rPr>
        <w:t xml:space="preserve"> 2. Har bir tuman va shaharlarda yangi </w:t>
      </w:r>
      <w:r w:rsidRPr="00D94A84">
        <w:rPr>
          <w:rStyle w:val="0pt0"/>
          <w:color w:val="0000FF"/>
          <w:sz w:val="32"/>
          <w:szCs w:val="32"/>
          <w:lang w:eastAsia="en-US"/>
        </w:rPr>
        <w:t>o'quv</w:t>
      </w:r>
      <w:r w:rsidRPr="00D94A84">
        <w:rPr>
          <w:color w:val="0000FF"/>
          <w:sz w:val="32"/>
          <w:szCs w:val="32"/>
          <w:lang w:eastAsia="en-US"/>
        </w:rPr>
        <w:t xml:space="preserve"> muassasalari qurilib, foydalanishga to</w:t>
      </w:r>
      <w:r w:rsidR="00476178" w:rsidRPr="00D94A84">
        <w:rPr>
          <w:color w:val="0000FF"/>
          <w:sz w:val="32"/>
          <w:szCs w:val="32"/>
          <w:lang w:eastAsia="en-US"/>
        </w:rPr>
        <w:t>’</w:t>
      </w:r>
      <w:r w:rsidRPr="00D94A84">
        <w:rPr>
          <w:color w:val="0000FF"/>
          <w:sz w:val="32"/>
          <w:szCs w:val="32"/>
          <w:lang w:eastAsia="en-US"/>
        </w:rPr>
        <w:t>shirilmoqda. 3. «Oqtosh» oromgohi Toshkent viloyatida joylashgan. U yerdagi o'yingohda bolalarning s</w:t>
      </w:r>
      <w:r w:rsidR="00476178" w:rsidRPr="00D94A84">
        <w:rPr>
          <w:color w:val="0000FF"/>
          <w:sz w:val="32"/>
          <w:szCs w:val="32"/>
          <w:lang w:eastAsia="en-US"/>
        </w:rPr>
        <w:t>’</w:t>
      </w:r>
      <w:r w:rsidRPr="00D94A84">
        <w:rPr>
          <w:color w:val="0000FF"/>
          <w:sz w:val="32"/>
          <w:szCs w:val="32"/>
          <w:lang w:eastAsia="en-US"/>
        </w:rPr>
        <w:t xml:space="preserve">ort bilan shug'ullanishi uchun barcha shart-sharoitlar mavjud. 4. Keyingi yillarda tadbirkorlik bilan shug'ullanayotgan yurtdoshlarimiz </w:t>
      </w:r>
      <w:r w:rsidRPr="00D94A84">
        <w:rPr>
          <w:rStyle w:val="0pt0"/>
          <w:color w:val="0000FF"/>
          <w:sz w:val="32"/>
          <w:szCs w:val="32"/>
          <w:lang w:eastAsia="en-US"/>
        </w:rPr>
        <w:t xml:space="preserve">safi </w:t>
      </w:r>
      <w:r w:rsidRPr="00D94A84">
        <w:rPr>
          <w:color w:val="0000FF"/>
          <w:sz w:val="32"/>
          <w:szCs w:val="32"/>
          <w:lang w:eastAsia="en-US"/>
        </w:rPr>
        <w:t>tobora kengaymoqda.</w:t>
      </w:r>
    </w:p>
    <w:p w:rsidR="00C0179D" w:rsidRPr="00D94A84" w:rsidRDefault="00C0179D" w:rsidP="00C0179D">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C0179D" w:rsidP="00C0179D">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C0179D">
      <w:pPr>
        <w:pStyle w:val="a9"/>
        <w:shd w:val="clear" w:color="auto" w:fill="auto"/>
        <w:spacing w:before="0" w:after="26" w:line="240" w:lineRule="auto"/>
        <w:ind w:firstLine="543"/>
        <w:jc w:val="left"/>
        <w:rPr>
          <w:color w:val="0000FF"/>
          <w:sz w:val="32"/>
          <w:szCs w:val="32"/>
        </w:rPr>
      </w:pPr>
      <w:r w:rsidRPr="00D94A84">
        <w:rPr>
          <w:color w:val="0000FF"/>
          <w:sz w:val="32"/>
          <w:szCs w:val="32"/>
          <w:lang w:eastAsia="en-US"/>
        </w:rPr>
        <w:t>l.Yangi so'zlar deb qanday so'zlarga aytiladi?</w:t>
      </w:r>
    </w:p>
    <w:p w:rsidR="004055DE" w:rsidRPr="00D94A84" w:rsidRDefault="004055DE" w:rsidP="00C0179D">
      <w:pPr>
        <w:pStyle w:val="a9"/>
        <w:shd w:val="clear" w:color="auto" w:fill="auto"/>
        <w:spacing w:before="0" w:after="106" w:line="240" w:lineRule="auto"/>
        <w:ind w:firstLine="543"/>
        <w:jc w:val="both"/>
        <w:rPr>
          <w:color w:val="0000FF"/>
          <w:sz w:val="32"/>
          <w:szCs w:val="32"/>
          <w:lang w:eastAsia="en-US"/>
        </w:rPr>
      </w:pPr>
      <w:r w:rsidRPr="00D94A84">
        <w:rPr>
          <w:color w:val="0000FF"/>
          <w:sz w:val="32"/>
          <w:szCs w:val="32"/>
          <w:lang w:eastAsia="en-US"/>
        </w:rPr>
        <w:t>2. To'rtta yangi so'zni ga</w:t>
      </w:r>
      <w:r w:rsidR="00476178" w:rsidRPr="00D94A84">
        <w:rPr>
          <w:color w:val="0000FF"/>
          <w:sz w:val="32"/>
          <w:szCs w:val="32"/>
          <w:lang w:eastAsia="en-US"/>
        </w:rPr>
        <w:t>’</w:t>
      </w:r>
      <w:r w:rsidRPr="00D94A84">
        <w:rPr>
          <w:color w:val="0000FF"/>
          <w:sz w:val="32"/>
          <w:szCs w:val="32"/>
          <w:lang w:eastAsia="en-US"/>
        </w:rPr>
        <w:t xml:space="preserve"> ichida keltirib, ma'nosini tushuntiring.</w:t>
      </w: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410"/>
        <w:shd w:val="clear" w:color="auto" w:fill="auto"/>
        <w:spacing w:before="0" w:after="390" w:line="240" w:lineRule="auto"/>
        <w:ind w:right="40" w:firstLine="543"/>
        <w:jc w:val="both"/>
        <w:rPr>
          <w:color w:val="0000FF"/>
          <w:sz w:val="32"/>
          <w:szCs w:val="32"/>
        </w:rPr>
      </w:pPr>
      <w:r w:rsidRPr="00D94A84">
        <w:rPr>
          <w:color w:val="0000FF"/>
          <w:sz w:val="32"/>
          <w:szCs w:val="32"/>
          <w:lang w:eastAsia="en-US"/>
        </w:rPr>
        <w:t>530 -mashq.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Akademik litsey, kollej haqida bilganla- ringizni yozma ravishda bayon eting.</w:t>
      </w:r>
    </w:p>
    <w:p w:rsidR="002D5CB7" w:rsidRPr="00D94A84" w:rsidRDefault="004055DE" w:rsidP="00C0179D">
      <w:pPr>
        <w:ind w:firstLine="543"/>
        <w:rPr>
          <w:rFonts w:ascii="Times New Roman" w:hAnsi="Times New Roman"/>
          <w:b/>
          <w:color w:val="0000FF"/>
          <w:sz w:val="28"/>
          <w:szCs w:val="28"/>
        </w:rPr>
      </w:pPr>
      <w:r w:rsidRPr="00D94A84">
        <w:rPr>
          <w:rFonts w:ascii="Times New Roman" w:hAnsi="Times New Roman" w:cs="Times New Roman"/>
          <w:color w:val="0000FF"/>
          <w:sz w:val="32"/>
          <w:szCs w:val="32"/>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color w:val="0000FF"/>
          <w:sz w:val="28"/>
          <w:szCs w:val="28"/>
          <w:lang w:val="ru-RU"/>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2D5CB7" w:rsidRPr="00D94A84">
        <w:rPr>
          <w:color w:val="0000FF"/>
          <w:sz w:val="28"/>
          <w:szCs w:val="28"/>
          <w:lang w:val="uz-Cyrl-UZ"/>
        </w:rPr>
        <w:tab/>
      </w:r>
      <w:r w:rsidR="002D5CB7" w:rsidRPr="00D94A84">
        <w:rPr>
          <w:color w:val="0000FF"/>
          <w:sz w:val="28"/>
          <w:szCs w:val="28"/>
        </w:rPr>
        <w:tab/>
      </w:r>
      <w:r w:rsidRPr="00D94A84">
        <w:rPr>
          <w:color w:val="0000FF"/>
          <w:sz w:val="24"/>
          <w:szCs w:val="24"/>
          <w:lang w:val="uz-Cyrl-UZ" w:eastAsia="en-US"/>
        </w:rPr>
        <w:t>IBORALAR</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2D5CB7" w:rsidRPr="00D94A84" w:rsidRDefault="002D5CB7" w:rsidP="002D5CB7">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2D5CB7" w:rsidRPr="00D94A84" w:rsidRDefault="002D5CB7" w:rsidP="002D5CB7">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2D5CB7" w:rsidRPr="00D94A84" w:rsidRDefault="002D5CB7" w:rsidP="002D5CB7">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2D5CB7" w:rsidRPr="00D94A84" w:rsidRDefault="002D5CB7" w:rsidP="002D5CB7">
      <w:pPr>
        <w:jc w:val="center"/>
        <w:rPr>
          <w:rFonts w:ascii="Times New Roman" w:hAnsi="Times New Roman" w:cs="Times New Roman"/>
          <w:b/>
          <w:i/>
          <w:color w:val="0000FF"/>
          <w:sz w:val="28"/>
          <w:szCs w:val="28"/>
          <w:u w:val="single"/>
          <w:lang w:val="uz-Cyrl-UZ"/>
        </w:rPr>
      </w:pPr>
    </w:p>
    <w:p w:rsidR="002D5CB7" w:rsidRPr="00D94A84" w:rsidRDefault="002D5CB7" w:rsidP="002D5CB7">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2D5CB7" w:rsidRPr="00D94A84" w:rsidRDefault="002D5CB7" w:rsidP="002D5CB7">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2D5CB7" w:rsidRPr="00D94A84" w:rsidRDefault="002D5CB7" w:rsidP="002D5CB7">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2D5CB7" w:rsidRPr="00D94A84" w:rsidRDefault="002D5CB7" w:rsidP="002D5CB7">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2D5CB7" w:rsidRPr="00D94A84" w:rsidRDefault="002D5CB7" w:rsidP="002D5CB7">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2D5CB7" w:rsidRPr="00D94A84" w:rsidRDefault="002D5CB7" w:rsidP="002D5CB7">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1455E">
      <w:pPr>
        <w:pStyle w:val="31"/>
        <w:keepNext/>
        <w:keepLines/>
        <w:shd w:val="clear" w:color="auto" w:fill="auto"/>
        <w:spacing w:before="0" w:after="138" w:line="24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1455E">
      <w:pPr>
        <w:pStyle w:val="410"/>
        <w:shd w:val="clear" w:color="auto" w:fill="auto"/>
        <w:spacing w:before="0" w:after="390" w:line="240" w:lineRule="auto"/>
        <w:ind w:left="20" w:right="40" w:firstLine="360"/>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1455E">
      <w:pPr>
        <w:pStyle w:val="410"/>
        <w:shd w:val="clear" w:color="auto" w:fill="auto"/>
        <w:spacing w:before="0" w:after="390" w:line="240" w:lineRule="auto"/>
        <w:ind w:left="20" w:right="40" w:firstLine="360"/>
        <w:jc w:val="both"/>
        <w:rPr>
          <w:color w:val="0000FF"/>
          <w:sz w:val="32"/>
          <w:szCs w:val="32"/>
        </w:rPr>
      </w:pPr>
      <w:r w:rsidRPr="00D94A84">
        <w:rPr>
          <w:color w:val="0000FF"/>
          <w:sz w:val="32"/>
          <w:szCs w:val="32"/>
          <w:lang w:eastAsia="en-US"/>
        </w:rPr>
        <w:t>530 - 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Akademik litsey, kollej haqida bilganla- ringizni yozma ravishda bayon eting.</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r w:rsidRPr="00D94A84">
        <w:rPr>
          <w:b w:val="0"/>
          <w:color w:val="0000FF"/>
          <w:sz w:val="32"/>
          <w:szCs w:val="32"/>
        </w:rPr>
        <w:t>B) Savollar orqali</w:t>
      </w:r>
    </w:p>
    <w:p w:rsidR="004055DE" w:rsidRPr="00D94A84" w:rsidRDefault="004055DE" w:rsidP="0041455E">
      <w:pPr>
        <w:pStyle w:val="a9"/>
        <w:shd w:val="clear" w:color="auto" w:fill="auto"/>
        <w:spacing w:before="0" w:after="26" w:line="240" w:lineRule="auto"/>
        <w:ind w:firstLine="0"/>
        <w:jc w:val="left"/>
        <w:rPr>
          <w:color w:val="0000FF"/>
          <w:sz w:val="32"/>
          <w:szCs w:val="32"/>
        </w:rPr>
      </w:pPr>
      <w:r w:rsidRPr="00D94A84">
        <w:rPr>
          <w:color w:val="0000FF"/>
          <w:sz w:val="32"/>
          <w:szCs w:val="32"/>
          <w:lang w:eastAsia="en-US"/>
        </w:rPr>
        <w:t>l.Yangi so'zlar deb qanday so'zlarga aytiladi?</w:t>
      </w:r>
    </w:p>
    <w:p w:rsidR="004055DE" w:rsidRPr="00D94A84" w:rsidRDefault="004055DE" w:rsidP="0041455E">
      <w:pPr>
        <w:pStyle w:val="a9"/>
        <w:shd w:val="clear" w:color="auto" w:fill="auto"/>
        <w:spacing w:before="0" w:after="106" w:line="240" w:lineRule="auto"/>
        <w:ind w:left="20" w:firstLine="360"/>
        <w:jc w:val="both"/>
        <w:rPr>
          <w:color w:val="0000FF"/>
          <w:sz w:val="32"/>
          <w:szCs w:val="32"/>
        </w:rPr>
      </w:pPr>
      <w:r w:rsidRPr="00D94A84">
        <w:rPr>
          <w:color w:val="0000FF"/>
          <w:sz w:val="32"/>
          <w:szCs w:val="32"/>
          <w:lang w:eastAsia="en-US"/>
        </w:rPr>
        <w:t>2. To'rtta yangi so'zni ga</w:t>
      </w:r>
      <w:r w:rsidR="00476178" w:rsidRPr="00D94A84">
        <w:rPr>
          <w:color w:val="0000FF"/>
          <w:sz w:val="32"/>
          <w:szCs w:val="32"/>
          <w:lang w:eastAsia="en-US"/>
        </w:rPr>
        <w:t>’</w:t>
      </w:r>
      <w:r w:rsidRPr="00D94A84">
        <w:rPr>
          <w:color w:val="0000FF"/>
          <w:sz w:val="32"/>
          <w:szCs w:val="32"/>
          <w:lang w:eastAsia="en-US"/>
        </w:rPr>
        <w:t xml:space="preserve"> ichida keltirib, ma'nosini tushuntiring.</w:t>
      </w:r>
    </w:p>
    <w:p w:rsidR="004055DE" w:rsidRPr="00D94A84" w:rsidRDefault="004055DE" w:rsidP="0041455E">
      <w:pPr>
        <w:pStyle w:val="31"/>
        <w:keepNext/>
        <w:keepLines/>
        <w:shd w:val="clear" w:color="auto" w:fill="auto"/>
        <w:spacing w:before="0" w:after="138" w:line="240" w:lineRule="auto"/>
        <w:ind w:firstLine="0"/>
        <w:jc w:val="center"/>
        <w:rPr>
          <w:color w:val="0000FF"/>
          <w:sz w:val="32"/>
          <w:szCs w:val="32"/>
        </w:rPr>
      </w:pPr>
      <w:r w:rsidRPr="00D94A84">
        <w:rPr>
          <w:color w:val="0000FF"/>
          <w:sz w:val="32"/>
          <w:szCs w:val="32"/>
        </w:rPr>
        <w:t>III.  .Yangi mavzu bayoni</w:t>
      </w:r>
    </w:p>
    <w:p w:rsidR="004055DE" w:rsidRPr="00D94A84" w:rsidRDefault="004055DE" w:rsidP="0041455E">
      <w:pPr>
        <w:pStyle w:val="521"/>
        <w:keepNext/>
        <w:keepLines/>
        <w:shd w:val="clear" w:color="auto" w:fill="auto"/>
        <w:spacing w:after="184" w:line="240" w:lineRule="auto"/>
        <w:ind w:left="20" w:right="360" w:firstLine="0"/>
        <w:jc w:val="left"/>
        <w:rPr>
          <w:color w:val="0000FF"/>
          <w:sz w:val="32"/>
          <w:szCs w:val="32"/>
        </w:rPr>
      </w:pPr>
      <w:bookmarkStart w:id="255" w:name="bookmark303"/>
      <w:r w:rsidRPr="00D94A84">
        <w:rPr>
          <w:color w:val="0000FF"/>
          <w:sz w:val="32"/>
          <w:szCs w:val="32"/>
          <w:lang w:eastAsia="en-US"/>
        </w:rPr>
        <w:t xml:space="preserve">| Ma'nosi bir so'zga teng keladigan so'zlar birikmasi yoki </w:t>
      </w:r>
      <w:r w:rsidRPr="00D94A84">
        <w:rPr>
          <w:rStyle w:val="5222"/>
          <w:b/>
          <w:bCs/>
          <w:color w:val="0000FF"/>
          <w:sz w:val="32"/>
          <w:szCs w:val="32"/>
          <w:lang w:eastAsia="en-US"/>
        </w:rPr>
        <w:t>^ ga</w:t>
      </w:r>
      <w:r w:rsidR="00476178" w:rsidRPr="00D94A84">
        <w:rPr>
          <w:rStyle w:val="5222"/>
          <w:b/>
          <w:bCs/>
          <w:color w:val="0000FF"/>
          <w:sz w:val="32"/>
          <w:szCs w:val="32"/>
          <w:lang w:eastAsia="en-US"/>
        </w:rPr>
        <w:t>’</w:t>
      </w:r>
      <w:r w:rsidRPr="00D94A84">
        <w:rPr>
          <w:rStyle w:val="5222"/>
          <w:b/>
          <w:bCs/>
          <w:color w:val="0000FF"/>
          <w:sz w:val="32"/>
          <w:szCs w:val="32"/>
          <w:lang w:eastAsia="en-US"/>
        </w:rPr>
        <w:t>larga ibora deyiladi.</w:t>
      </w:r>
      <w:bookmarkStart w:id="256" w:name="bookmark304"/>
      <w:bookmarkEnd w:id="255"/>
      <w:r w:rsidRPr="00D94A84">
        <w:rPr>
          <w:color w:val="0000FF"/>
          <w:sz w:val="32"/>
          <w:szCs w:val="32"/>
          <w:lang w:eastAsia="en-US"/>
        </w:rPr>
        <w:t>Iboralar ga</w:t>
      </w:r>
      <w:r w:rsidR="00476178" w:rsidRPr="00D94A84">
        <w:rPr>
          <w:color w:val="0000FF"/>
          <w:sz w:val="32"/>
          <w:szCs w:val="32"/>
          <w:lang w:eastAsia="en-US"/>
        </w:rPr>
        <w:t>’</w:t>
      </w:r>
      <w:r w:rsidRPr="00D94A84">
        <w:rPr>
          <w:color w:val="0000FF"/>
          <w:sz w:val="32"/>
          <w:szCs w:val="32"/>
          <w:lang w:eastAsia="en-US"/>
        </w:rPr>
        <w:t xml:space="preserve"> tarkibida yaxlit holda bitta so'roqqa javob , bo'ladi va bitta ga</w:t>
      </w:r>
      <w:r w:rsidR="00476178" w:rsidRPr="00D94A84">
        <w:rPr>
          <w:color w:val="0000FF"/>
          <w:sz w:val="32"/>
          <w:szCs w:val="32"/>
          <w:lang w:eastAsia="en-US"/>
        </w:rPr>
        <w:t>’</w:t>
      </w:r>
      <w:r w:rsidRPr="00D94A84">
        <w:rPr>
          <w:color w:val="0000FF"/>
          <w:sz w:val="32"/>
          <w:szCs w:val="32"/>
          <w:lang w:eastAsia="en-US"/>
        </w:rPr>
        <w:t xml:space="preserve"> bo'lagi vazifasida keladi.</w:t>
      </w:r>
      <w:bookmarkStart w:id="257" w:name="bookmark305"/>
      <w:bookmarkEnd w:id="256"/>
      <w:r w:rsidRPr="00D94A84">
        <w:rPr>
          <w:color w:val="0000FF"/>
          <w:sz w:val="32"/>
          <w:szCs w:val="32"/>
          <w:lang w:eastAsia="en-US"/>
        </w:rPr>
        <w:t>Iboralar nutqni ta'sirchan, jozibali qiladi.</w:t>
      </w:r>
      <w:bookmarkEnd w:id="257"/>
    </w:p>
    <w:p w:rsidR="004055DE" w:rsidRPr="00D94A84" w:rsidRDefault="004055DE" w:rsidP="0041455E">
      <w:pPr>
        <w:pStyle w:val="410"/>
        <w:shd w:val="clear" w:color="auto" w:fill="auto"/>
        <w:spacing w:before="0" w:line="240" w:lineRule="auto"/>
        <w:ind w:left="680" w:firstLine="0"/>
        <w:rPr>
          <w:color w:val="0000FF"/>
          <w:sz w:val="32"/>
          <w:szCs w:val="32"/>
        </w:rPr>
      </w:pPr>
      <w:r w:rsidRPr="00D94A84">
        <w:rPr>
          <w:color w:val="0000FF"/>
          <w:sz w:val="32"/>
          <w:szCs w:val="32"/>
          <w:lang w:eastAsia="en-US"/>
        </w:rPr>
        <w:t>531-mashq. Matnni o'qing. Undagi fikr haqida bahs yuriting.</w:t>
      </w:r>
    </w:p>
    <w:p w:rsidR="004055DE" w:rsidRPr="00D94A84" w:rsidRDefault="004055DE" w:rsidP="0041455E">
      <w:pPr>
        <w:pStyle w:val="a9"/>
        <w:shd w:val="clear" w:color="auto" w:fill="auto"/>
        <w:spacing w:before="0" w:after="98" w:line="240" w:lineRule="auto"/>
        <w:ind w:left="20" w:right="40" w:firstLine="360"/>
        <w:jc w:val="both"/>
        <w:rPr>
          <w:color w:val="0000FF"/>
          <w:sz w:val="32"/>
          <w:szCs w:val="32"/>
        </w:rPr>
      </w:pPr>
      <w:r w:rsidRPr="00D94A84">
        <w:rPr>
          <w:color w:val="0000FF"/>
          <w:sz w:val="32"/>
          <w:szCs w:val="32"/>
          <w:lang w:eastAsia="en-US"/>
        </w:rPr>
        <w:t xml:space="preserve">«Burni ko'tarilgan» iborasi takabbur, manman, o'ziga bino qo'ygan kimsalarga nisbatan aytiladi. O'ta salbiy ma'noga ega. Qaddini tik tutib, burnini havolantirib </w:t>
      </w:r>
      <w:r w:rsidRPr="00D94A84">
        <w:rPr>
          <w:color w:val="0000FF"/>
          <w:sz w:val="32"/>
          <w:szCs w:val="32"/>
          <w:lang w:eastAsia="en-US"/>
        </w:rPr>
        <w:lastRenderedPageBreak/>
        <w:t>yurgan kishi burnidan narini ko'rolmay qoladi. Mansabi yoki boyhgiga g'ururlanib hech qaysi odamni mensimay qo'yadi.</w:t>
      </w:r>
    </w:p>
    <w:p w:rsidR="004055DE" w:rsidRPr="00D94A84" w:rsidRDefault="004055DE" w:rsidP="0041455E">
      <w:pPr>
        <w:pStyle w:val="34"/>
        <w:shd w:val="clear" w:color="auto" w:fill="auto"/>
        <w:spacing w:after="85" w:line="240" w:lineRule="auto"/>
        <w:ind w:left="5800"/>
        <w:jc w:val="left"/>
        <w:rPr>
          <w:color w:val="0000FF"/>
          <w:sz w:val="32"/>
          <w:szCs w:val="32"/>
        </w:rPr>
      </w:pPr>
      <w:r w:rsidRPr="00D94A84">
        <w:rPr>
          <w:color w:val="0000FF"/>
          <w:sz w:val="32"/>
          <w:szCs w:val="32"/>
          <w:lang w:eastAsia="en-US"/>
        </w:rPr>
        <w:t>(Mahmud Sattor)</w:t>
      </w:r>
    </w:p>
    <w:p w:rsidR="004055DE" w:rsidRPr="00D94A84" w:rsidRDefault="004055DE" w:rsidP="0041455E">
      <w:pPr>
        <w:pStyle w:val="410"/>
        <w:shd w:val="clear" w:color="auto" w:fill="auto"/>
        <w:spacing w:before="0" w:line="240" w:lineRule="auto"/>
        <w:ind w:left="20" w:right="40" w:firstLine="360"/>
        <w:jc w:val="both"/>
        <w:rPr>
          <w:color w:val="0000FF"/>
          <w:sz w:val="32"/>
          <w:szCs w:val="32"/>
        </w:rPr>
      </w:pPr>
      <w:r w:rsidRPr="00D94A84">
        <w:rPr>
          <w:color w:val="0000FF"/>
          <w:sz w:val="32"/>
          <w:szCs w:val="32"/>
          <w:lang w:eastAsia="en-US"/>
        </w:rPr>
        <w:t>532-mashq.</w:t>
      </w:r>
      <w:r w:rsidRPr="00D94A84">
        <w:rPr>
          <w:rStyle w:val="42"/>
          <w:b/>
          <w:bCs/>
          <w:color w:val="0000FF"/>
          <w:sz w:val="32"/>
          <w:szCs w:val="32"/>
          <w:lang w:eastAsia="en-US"/>
        </w:rPr>
        <w:t xml:space="preserve"> «Tilining uchida turmoq», «tishining kovagida saqlamoq» </w:t>
      </w:r>
      <w:r w:rsidRPr="00D94A84">
        <w:rPr>
          <w:color w:val="0000FF"/>
          <w:sz w:val="32"/>
          <w:szCs w:val="32"/>
          <w:lang w:eastAsia="en-US"/>
        </w:rPr>
        <w:t>kabi iboralarga izoh bering. Ular ishtirokida og'zaki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41455E">
      <w:pPr>
        <w:pStyle w:val="410"/>
        <w:shd w:val="clear" w:color="auto" w:fill="auto"/>
        <w:spacing w:before="0" w:after="83" w:line="240" w:lineRule="auto"/>
        <w:ind w:left="20" w:right="40" w:firstLine="360"/>
        <w:jc w:val="both"/>
        <w:rPr>
          <w:color w:val="0000FF"/>
          <w:sz w:val="32"/>
          <w:szCs w:val="32"/>
        </w:rPr>
      </w:pPr>
      <w:r w:rsidRPr="00D94A84">
        <w:rPr>
          <w:color w:val="0000FF"/>
          <w:sz w:val="32"/>
          <w:szCs w:val="32"/>
          <w:lang w:eastAsia="en-US"/>
        </w:rPr>
        <w:t>*533-mashq. Sinf taxtasi yoniga ikkita o'quvchi chiqsin. Birinchi o'quvchi ijobiy ma'noga, ikkinchi o'quvchi salbiy ma'noga ega bo'lgan iboralarga misol keltirsin. Shu tariqa o'yin davom ettirilaveradi.</w:t>
      </w:r>
    </w:p>
    <w:p w:rsidR="004055DE" w:rsidRPr="00D94A84" w:rsidRDefault="004055DE" w:rsidP="0041455E">
      <w:pPr>
        <w:pStyle w:val="a9"/>
        <w:shd w:val="clear" w:color="auto" w:fill="auto"/>
        <w:tabs>
          <w:tab w:val="left" w:pos="4328"/>
        </w:tabs>
        <w:spacing w:before="0" w:after="0" w:line="240" w:lineRule="auto"/>
        <w:ind w:left="680" w:firstLine="0"/>
        <w:jc w:val="left"/>
        <w:rPr>
          <w:color w:val="0000FF"/>
          <w:sz w:val="32"/>
          <w:szCs w:val="32"/>
        </w:rPr>
      </w:pPr>
      <w:r w:rsidRPr="00D94A84">
        <w:rPr>
          <w:rStyle w:val="0pt0"/>
          <w:color w:val="0000FF"/>
          <w:sz w:val="32"/>
          <w:szCs w:val="32"/>
          <w:lang w:eastAsia="en-US"/>
        </w:rPr>
        <w:t>1-o'quvchi</w:t>
      </w:r>
      <w:r w:rsidRPr="00D94A84">
        <w:rPr>
          <w:rStyle w:val="0pt0"/>
          <w:color w:val="0000FF"/>
          <w:sz w:val="32"/>
          <w:szCs w:val="32"/>
          <w:lang w:eastAsia="en-US"/>
        </w:rPr>
        <w:tab/>
        <w:t>2-o'quvchi</w:t>
      </w:r>
    </w:p>
    <w:p w:rsidR="004055DE" w:rsidRPr="00D94A84" w:rsidRDefault="004055DE" w:rsidP="0041455E">
      <w:pPr>
        <w:pStyle w:val="a9"/>
        <w:shd w:val="clear" w:color="auto" w:fill="auto"/>
        <w:tabs>
          <w:tab w:val="left" w:pos="3735"/>
        </w:tabs>
        <w:spacing w:before="0" w:after="0" w:line="240" w:lineRule="auto"/>
        <w:ind w:left="20" w:firstLine="360"/>
        <w:jc w:val="both"/>
        <w:rPr>
          <w:color w:val="0000FF"/>
          <w:sz w:val="32"/>
          <w:szCs w:val="32"/>
          <w:lang w:eastAsia="en-US"/>
        </w:rPr>
      </w:pPr>
      <w:r w:rsidRPr="00D94A84">
        <w:rPr>
          <w:color w:val="0000FF"/>
          <w:sz w:val="32"/>
          <w:szCs w:val="32"/>
          <w:lang w:eastAsia="en-US"/>
        </w:rPr>
        <w:t>tilidan bol tomadi</w:t>
      </w:r>
      <w:r w:rsidRPr="00D94A84">
        <w:rPr>
          <w:color w:val="0000FF"/>
          <w:sz w:val="32"/>
          <w:szCs w:val="32"/>
          <w:lang w:eastAsia="en-US"/>
        </w:rPr>
        <w:tab/>
        <w:t>ilonning yog'ini yalagan</w:t>
      </w:r>
    </w:p>
    <w:p w:rsidR="004055DE" w:rsidRPr="00D94A84" w:rsidRDefault="004055DE" w:rsidP="0041455E">
      <w:pPr>
        <w:pStyle w:val="212"/>
        <w:shd w:val="clear" w:color="auto" w:fill="auto"/>
        <w:tabs>
          <w:tab w:val="left" w:pos="965"/>
        </w:tabs>
        <w:spacing w:after="0" w:line="240" w:lineRule="auto"/>
        <w:ind w:left="140"/>
        <w:jc w:val="both"/>
        <w:rPr>
          <w:b w:val="0"/>
          <w:color w:val="0000FF"/>
          <w:sz w:val="32"/>
          <w:szCs w:val="32"/>
        </w:rPr>
      </w:pPr>
    </w:p>
    <w:p w:rsidR="00C0179D" w:rsidRPr="00D94A84" w:rsidRDefault="00C0179D" w:rsidP="00C0179D">
      <w:pPr>
        <w:pStyle w:val="212"/>
        <w:shd w:val="clear" w:color="auto" w:fill="auto"/>
        <w:tabs>
          <w:tab w:val="left" w:pos="965"/>
        </w:tabs>
        <w:spacing w:after="0" w:line="240" w:lineRule="auto"/>
        <w:ind w:left="140"/>
        <w:rPr>
          <w:color w:val="0000FF"/>
          <w:sz w:val="32"/>
          <w:szCs w:val="32"/>
        </w:rPr>
      </w:pPr>
    </w:p>
    <w:p w:rsidR="004055DE" w:rsidRPr="00D94A84" w:rsidRDefault="00C0179D" w:rsidP="00C0179D">
      <w:pPr>
        <w:pStyle w:val="212"/>
        <w:shd w:val="clear" w:color="auto" w:fill="auto"/>
        <w:tabs>
          <w:tab w:val="left" w:pos="965"/>
        </w:tabs>
        <w:spacing w:after="0" w:line="240" w:lineRule="auto"/>
        <w:ind w:left="140"/>
        <w:rPr>
          <w:color w:val="0000FF"/>
          <w:sz w:val="32"/>
          <w:szCs w:val="32"/>
        </w:rPr>
      </w:pPr>
      <w:r w:rsidRPr="00D94A84">
        <w:rPr>
          <w:color w:val="0000FF"/>
          <w:sz w:val="32"/>
          <w:szCs w:val="32"/>
        </w:rPr>
        <w:t>IV. Mustahkamlash</w:t>
      </w:r>
    </w:p>
    <w:p w:rsidR="004055DE" w:rsidRPr="00D94A84" w:rsidRDefault="004055DE" w:rsidP="0041455E">
      <w:pPr>
        <w:pStyle w:val="a9"/>
        <w:shd w:val="clear" w:color="auto" w:fill="auto"/>
        <w:tabs>
          <w:tab w:val="left" w:pos="3735"/>
        </w:tabs>
        <w:spacing w:before="0" w:after="0" w:line="240" w:lineRule="auto"/>
        <w:ind w:left="20" w:firstLine="360"/>
        <w:jc w:val="both"/>
        <w:rPr>
          <w:color w:val="0000FF"/>
          <w:sz w:val="32"/>
          <w:szCs w:val="32"/>
        </w:rPr>
      </w:pPr>
      <w:r w:rsidRPr="00D94A84">
        <w:rPr>
          <w:color w:val="0000FF"/>
          <w:sz w:val="32"/>
          <w:szCs w:val="32"/>
          <w:lang w:eastAsia="en-US"/>
        </w:rPr>
        <w:t>1. Ibora deganda nimani tushunasiz?</w:t>
      </w:r>
    </w:p>
    <w:p w:rsidR="004055DE" w:rsidRPr="00D94A84" w:rsidRDefault="004055DE" w:rsidP="0041455E">
      <w:pPr>
        <w:pStyle w:val="a9"/>
        <w:shd w:val="clear" w:color="auto" w:fill="auto"/>
        <w:spacing w:before="0" w:after="0" w:line="240" w:lineRule="auto"/>
        <w:ind w:left="20" w:right="380" w:firstLine="0"/>
        <w:jc w:val="left"/>
        <w:rPr>
          <w:color w:val="0000FF"/>
          <w:sz w:val="32"/>
          <w:szCs w:val="32"/>
        </w:rPr>
      </w:pPr>
      <w:r w:rsidRPr="00D94A84">
        <w:rPr>
          <w:color w:val="0000FF"/>
          <w:sz w:val="32"/>
          <w:szCs w:val="32"/>
          <w:lang w:eastAsia="en-US"/>
        </w:rPr>
        <w:t xml:space="preserve">     2. Quyidagi iboralarni ga</w:t>
      </w:r>
      <w:r w:rsidR="00476178" w:rsidRPr="00D94A84">
        <w:rPr>
          <w:color w:val="0000FF"/>
          <w:sz w:val="32"/>
          <w:szCs w:val="32"/>
          <w:lang w:eastAsia="en-US"/>
        </w:rPr>
        <w:t>’</w:t>
      </w:r>
      <w:r w:rsidRPr="00D94A84">
        <w:rPr>
          <w:color w:val="0000FF"/>
          <w:sz w:val="32"/>
          <w:szCs w:val="32"/>
          <w:lang w:eastAsia="en-US"/>
        </w:rPr>
        <w:t xml:space="preserve"> ichida keltiring va ularning qaysi so'zlarga teng kelishini ayting.</w:t>
      </w:r>
    </w:p>
    <w:p w:rsidR="004055DE" w:rsidRPr="00D94A84" w:rsidRDefault="004055DE" w:rsidP="0041455E">
      <w:pPr>
        <w:pStyle w:val="71"/>
        <w:shd w:val="clear" w:color="auto" w:fill="auto"/>
        <w:spacing w:before="0" w:after="176" w:line="240" w:lineRule="auto"/>
        <w:ind w:right="380" w:firstLine="0"/>
        <w:rPr>
          <w:color w:val="0000FF"/>
          <w:sz w:val="32"/>
          <w:szCs w:val="32"/>
        </w:rPr>
      </w:pPr>
      <w:r w:rsidRPr="00D94A84">
        <w:rPr>
          <w:color w:val="0000FF"/>
          <w:sz w:val="32"/>
          <w:szCs w:val="32"/>
          <w:lang w:eastAsia="en-US"/>
        </w:rPr>
        <w:t xml:space="preserve">     Qo'tt kaltalik qildi, yetti o'lchab, bir kesdi, mum tishlab qoldi</w:t>
      </w:r>
    </w:p>
    <w:p w:rsidR="004055DE" w:rsidRPr="00D94A84" w:rsidRDefault="00FF5E56" w:rsidP="0041455E">
      <w:pPr>
        <w:pStyle w:val="1510"/>
        <w:spacing w:line="240" w:lineRule="auto"/>
        <w:ind w:firstLine="0"/>
        <w:jc w:val="center"/>
        <w:rPr>
          <w:i w:val="0"/>
          <w:color w:val="0000FF"/>
          <w:sz w:val="32"/>
          <w:szCs w:val="32"/>
        </w:rPr>
      </w:pPr>
      <w:r w:rsidRPr="00D94A84">
        <w:rPr>
          <w:b/>
          <w:i w:val="0"/>
          <w:color w:val="0000FF"/>
          <w:sz w:val="32"/>
          <w:szCs w:val="32"/>
        </w:rPr>
        <w:t>VI. Uyga vazifa</w:t>
      </w:r>
    </w:p>
    <w:p w:rsidR="004055DE" w:rsidRPr="00D94A84" w:rsidRDefault="004055DE" w:rsidP="0041455E">
      <w:pPr>
        <w:pStyle w:val="410"/>
        <w:shd w:val="clear" w:color="auto" w:fill="auto"/>
        <w:spacing w:before="0" w:after="52" w:line="240" w:lineRule="auto"/>
        <w:ind w:left="20" w:right="380" w:firstLine="0"/>
        <w:jc w:val="right"/>
        <w:rPr>
          <w:color w:val="0000FF"/>
          <w:sz w:val="32"/>
          <w:szCs w:val="32"/>
        </w:rPr>
      </w:pPr>
      <w:r w:rsidRPr="00D94A84">
        <w:rPr>
          <w:color w:val="0000FF"/>
          <w:sz w:val="32"/>
          <w:szCs w:val="32"/>
          <w:lang w:eastAsia="en-US"/>
        </w:rPr>
        <w:t>534-mashq.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Quyidagi iboralarning ma'nosini aytib bering. Ular ishtirokida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41455E">
      <w:pPr>
        <w:pStyle w:val="a9"/>
        <w:shd w:val="clear" w:color="auto" w:fill="auto"/>
        <w:spacing w:before="0" w:after="578" w:line="240" w:lineRule="auto"/>
        <w:ind w:left="380" w:right="4260" w:firstLine="0"/>
        <w:jc w:val="left"/>
        <w:rPr>
          <w:color w:val="0000FF"/>
          <w:sz w:val="32"/>
          <w:szCs w:val="32"/>
        </w:rPr>
      </w:pPr>
      <w:r w:rsidRPr="00D94A84">
        <w:rPr>
          <w:color w:val="0000FF"/>
          <w:sz w:val="32"/>
          <w:szCs w:val="32"/>
          <w:lang w:eastAsia="en-US"/>
        </w:rPr>
        <w:t>Belni bog'lamoq-                                                        Do'</w:t>
      </w:r>
      <w:r w:rsidR="00476178" w:rsidRPr="00D94A84">
        <w:rPr>
          <w:color w:val="0000FF"/>
          <w:sz w:val="32"/>
          <w:szCs w:val="32"/>
          <w:lang w:eastAsia="en-US"/>
        </w:rPr>
        <w:t>‘‘</w:t>
      </w:r>
      <w:r w:rsidRPr="00D94A84">
        <w:rPr>
          <w:color w:val="0000FF"/>
          <w:sz w:val="32"/>
          <w:szCs w:val="32"/>
          <w:lang w:eastAsia="en-US"/>
        </w:rPr>
        <w:t>isini osmonga otmoq -                       Tirnoq ostidan kir qidirmoq-                               Ko'kka ko'tarmoq-                                        Tomdan tarasha tushganday-</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7032CD" w:rsidRPr="00D94A84">
        <w:rPr>
          <w:color w:val="0000FF"/>
          <w:sz w:val="28"/>
          <w:szCs w:val="28"/>
          <w:lang w:val="uz-Cyrl-UZ"/>
        </w:rPr>
        <w:tab/>
      </w:r>
      <w:r w:rsidR="007032CD" w:rsidRPr="00D94A84">
        <w:rPr>
          <w:color w:val="0000FF"/>
          <w:sz w:val="28"/>
          <w:szCs w:val="28"/>
        </w:rPr>
        <w:tab/>
      </w:r>
      <w:r w:rsidRPr="00D94A84">
        <w:rPr>
          <w:color w:val="0000FF"/>
          <w:sz w:val="24"/>
          <w:szCs w:val="24"/>
          <w:lang w:val="uz-Cyrl-UZ" w:eastAsia="en-US"/>
        </w:rPr>
        <w:t>TASVIRIY IFODA</w:t>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410"/>
        <w:shd w:val="clear" w:color="auto" w:fill="auto"/>
        <w:spacing w:before="0" w:after="52" w:line="240" w:lineRule="auto"/>
        <w:ind w:right="380" w:firstLine="543"/>
        <w:jc w:val="right"/>
        <w:rPr>
          <w:color w:val="0000FF"/>
          <w:sz w:val="32"/>
          <w:szCs w:val="32"/>
        </w:rPr>
      </w:pPr>
      <w:r w:rsidRPr="00D94A84">
        <w:rPr>
          <w:color w:val="0000FF"/>
          <w:sz w:val="32"/>
          <w:szCs w:val="32"/>
          <w:lang w:eastAsia="en-US"/>
        </w:rPr>
        <w:t>534-mashq.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Quyidagi iboralarning ma'nosini aytib bering. Ular ishtirokida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C0179D">
      <w:pPr>
        <w:pStyle w:val="a9"/>
        <w:shd w:val="clear" w:color="auto" w:fill="auto"/>
        <w:spacing w:before="0" w:after="578" w:line="240" w:lineRule="auto"/>
        <w:ind w:right="4260" w:firstLine="543"/>
        <w:jc w:val="left"/>
        <w:rPr>
          <w:color w:val="0000FF"/>
          <w:sz w:val="32"/>
          <w:szCs w:val="32"/>
        </w:rPr>
      </w:pPr>
      <w:r w:rsidRPr="00D94A84">
        <w:rPr>
          <w:color w:val="0000FF"/>
          <w:sz w:val="32"/>
          <w:szCs w:val="32"/>
        </w:rPr>
        <w:t>Belni bog'lamoq- Do'</w:t>
      </w:r>
      <w:r w:rsidR="00476178" w:rsidRPr="00D94A84">
        <w:rPr>
          <w:color w:val="0000FF"/>
          <w:sz w:val="32"/>
          <w:szCs w:val="32"/>
        </w:rPr>
        <w:t>‘‘</w:t>
      </w:r>
      <w:r w:rsidRPr="00D94A84">
        <w:rPr>
          <w:color w:val="0000FF"/>
          <w:sz w:val="32"/>
          <w:szCs w:val="32"/>
        </w:rPr>
        <w:t xml:space="preserve">isini osmonga otmoq - Tirnoq ostidan kir qidirmoq- Ko'kka ko'tarmoq- Tomdan tarasha tushganday-                     </w:t>
      </w:r>
      <w:r w:rsidRPr="00D94A84">
        <w:rPr>
          <w:b/>
          <w:color w:val="0000FF"/>
          <w:sz w:val="32"/>
          <w:szCs w:val="32"/>
        </w:rPr>
        <w:t xml:space="preserve">B) Savollar orqali                              </w:t>
      </w:r>
      <w:r w:rsidRPr="00D94A84">
        <w:rPr>
          <w:color w:val="0000FF"/>
          <w:sz w:val="32"/>
          <w:szCs w:val="32"/>
          <w:lang w:eastAsia="en-US"/>
        </w:rPr>
        <w:t xml:space="preserve"> Ibora deganda nimani tushunasiz?                      2. Quyidagi iboralarni ga</w:t>
      </w:r>
      <w:r w:rsidR="00476178" w:rsidRPr="00D94A84">
        <w:rPr>
          <w:color w:val="0000FF"/>
          <w:sz w:val="32"/>
          <w:szCs w:val="32"/>
          <w:lang w:eastAsia="en-US"/>
        </w:rPr>
        <w:t>’</w:t>
      </w:r>
      <w:r w:rsidRPr="00D94A84">
        <w:rPr>
          <w:color w:val="0000FF"/>
          <w:sz w:val="32"/>
          <w:szCs w:val="32"/>
          <w:lang w:eastAsia="en-US"/>
        </w:rPr>
        <w:t xml:space="preserve"> ichida keltiring vaularning qaysi so'zlarga teng kelishini ayting Qo'tt kaltalik qildi, yetti o'lchab, bir kesdi, mum tishlab qoldi</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410"/>
        <w:shd w:val="clear" w:color="auto" w:fill="auto"/>
        <w:spacing w:before="0" w:line="240" w:lineRule="auto"/>
        <w:ind w:firstLine="543"/>
        <w:rPr>
          <w:color w:val="0000FF"/>
          <w:sz w:val="32"/>
          <w:szCs w:val="32"/>
        </w:rPr>
      </w:pPr>
      <w:r w:rsidRPr="00D94A84">
        <w:rPr>
          <w:color w:val="0000FF"/>
          <w:sz w:val="32"/>
          <w:szCs w:val="32"/>
          <w:lang w:eastAsia="en-US"/>
        </w:rPr>
        <w:t xml:space="preserve">Biror narsa va hodisani boshqa bir narsa va hodisaga o'xshatish orqali tasvirlab ifodalashga tasviriy ifoda deyiladi Tasviriy ifodalar narsa va </w:t>
      </w:r>
      <w:r w:rsidRPr="00D94A84">
        <w:rPr>
          <w:color w:val="0000FF"/>
          <w:sz w:val="32"/>
          <w:szCs w:val="32"/>
          <w:lang w:eastAsia="en-US"/>
        </w:rPr>
        <w:lastRenderedPageBreak/>
        <w:t xml:space="preserve">hodisalarning ikkinchi nomi hisoblanadi. </w:t>
      </w:r>
      <w:r w:rsidRPr="00D94A84">
        <w:rPr>
          <w:rStyle w:val="45"/>
          <w:b/>
          <w:bCs/>
          <w:color w:val="0000FF"/>
          <w:sz w:val="32"/>
          <w:szCs w:val="32"/>
          <w:lang w:eastAsia="en-US"/>
        </w:rPr>
        <w:t>Masalan:</w:t>
      </w:r>
      <w:r w:rsidRPr="00D94A84">
        <w:rPr>
          <w:rStyle w:val="4150"/>
          <w:b/>
          <w:bCs/>
          <w:color w:val="0000FF"/>
          <w:sz w:val="32"/>
          <w:szCs w:val="32"/>
          <w:lang w:eastAsia="en-US"/>
        </w:rPr>
        <w:t xml:space="preserve"> o'rmon </w:t>
      </w:r>
      <w:r w:rsidR="00476178" w:rsidRPr="00D94A84">
        <w:rPr>
          <w:rStyle w:val="4150"/>
          <w:b/>
          <w:bCs/>
          <w:color w:val="0000FF"/>
          <w:sz w:val="32"/>
          <w:szCs w:val="32"/>
          <w:lang w:eastAsia="en-US"/>
        </w:rPr>
        <w:t>‘</w:t>
      </w:r>
      <w:r w:rsidRPr="00D94A84">
        <w:rPr>
          <w:rStyle w:val="4150"/>
          <w:b/>
          <w:bCs/>
          <w:color w:val="0000FF"/>
          <w:sz w:val="32"/>
          <w:szCs w:val="32"/>
          <w:lang w:eastAsia="en-US"/>
        </w:rPr>
        <w:t>odshosi-sher</w:t>
      </w:r>
      <w:r w:rsidRPr="00D94A84">
        <w:rPr>
          <w:color w:val="0000FF"/>
          <w:sz w:val="32"/>
          <w:szCs w:val="32"/>
          <w:lang w:eastAsia="en-US"/>
        </w:rPr>
        <w:t xml:space="preserve"> Tasviriy ifodalar nutqimiz ta'sirchanligini ta'minlaydi.</w:t>
      </w:r>
    </w:p>
    <w:p w:rsidR="004055DE" w:rsidRPr="00D94A84" w:rsidRDefault="004055DE" w:rsidP="00C0179D">
      <w:pPr>
        <w:pStyle w:val="410"/>
        <w:shd w:val="clear" w:color="auto" w:fill="auto"/>
        <w:spacing w:before="0" w:after="41" w:line="240" w:lineRule="auto"/>
        <w:ind w:right="380" w:firstLine="543"/>
        <w:jc w:val="both"/>
        <w:rPr>
          <w:color w:val="0000FF"/>
          <w:sz w:val="32"/>
          <w:szCs w:val="32"/>
        </w:rPr>
      </w:pPr>
      <w:r w:rsidRPr="00D94A84">
        <w:rPr>
          <w:color w:val="0000FF"/>
          <w:sz w:val="32"/>
          <w:szCs w:val="32"/>
          <w:lang w:eastAsia="en-US"/>
        </w:rPr>
        <w:t>535-mashq. Quyidagi tasviriy ifodalarni daftaringizga ko'chirib yozing va ularga izoh bering.</w:t>
      </w:r>
    </w:p>
    <w:p w:rsidR="004055DE" w:rsidRPr="00D94A84" w:rsidRDefault="004055DE" w:rsidP="00C0179D">
      <w:pPr>
        <w:pStyle w:val="a9"/>
        <w:shd w:val="clear" w:color="auto" w:fill="auto"/>
        <w:spacing w:before="0" w:after="0" w:line="240" w:lineRule="auto"/>
        <w:ind w:right="4560" w:firstLine="543"/>
        <w:jc w:val="left"/>
        <w:rPr>
          <w:color w:val="0000FF"/>
          <w:sz w:val="32"/>
          <w:szCs w:val="32"/>
        </w:rPr>
      </w:pPr>
      <w:r w:rsidRPr="00D94A84">
        <w:rPr>
          <w:color w:val="0000FF"/>
          <w:sz w:val="32"/>
          <w:szCs w:val="32"/>
          <w:lang w:eastAsia="en-US"/>
        </w:rPr>
        <w:t xml:space="preserve">Mo'yqalam sohibi- Salomatlik </w:t>
      </w:r>
      <w:r w:rsidR="00476178" w:rsidRPr="00D94A84">
        <w:rPr>
          <w:color w:val="0000FF"/>
          <w:sz w:val="32"/>
          <w:szCs w:val="32"/>
          <w:lang w:eastAsia="en-US"/>
        </w:rPr>
        <w:t>‘</w:t>
      </w:r>
      <w:r w:rsidRPr="00D94A84">
        <w:rPr>
          <w:color w:val="0000FF"/>
          <w:sz w:val="32"/>
          <w:szCs w:val="32"/>
          <w:lang w:eastAsia="en-US"/>
        </w:rPr>
        <w:t>osbonlari- Charm qo'lqo</w:t>
      </w:r>
      <w:r w:rsidR="00476178" w:rsidRPr="00D94A84">
        <w:rPr>
          <w:color w:val="0000FF"/>
          <w:sz w:val="32"/>
          <w:szCs w:val="32"/>
          <w:lang w:eastAsia="en-US"/>
        </w:rPr>
        <w:t>’</w:t>
      </w:r>
      <w:r w:rsidRPr="00D94A84">
        <w:rPr>
          <w:color w:val="0000FF"/>
          <w:sz w:val="32"/>
          <w:szCs w:val="32"/>
          <w:lang w:eastAsia="en-US"/>
        </w:rPr>
        <w:t xml:space="preserve"> ustasi- G'azal mulkining sultoni- Hayotimiz qomusi-</w:t>
      </w:r>
    </w:p>
    <w:p w:rsidR="004055DE" w:rsidRPr="00D94A84" w:rsidRDefault="004055DE" w:rsidP="00C0179D">
      <w:pPr>
        <w:pStyle w:val="410"/>
        <w:numPr>
          <w:ilvl w:val="0"/>
          <w:numId w:val="38"/>
        </w:numPr>
        <w:shd w:val="clear" w:color="auto" w:fill="auto"/>
        <w:tabs>
          <w:tab w:val="left" w:pos="1677"/>
        </w:tabs>
        <w:spacing w:before="0" w:after="10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o'qing. Tasviriy ifodalar orqali nimalar haqida ga</w:t>
      </w:r>
      <w:r w:rsidR="00476178" w:rsidRPr="00D94A84">
        <w:rPr>
          <w:color w:val="0000FF"/>
          <w:sz w:val="32"/>
          <w:szCs w:val="32"/>
          <w:lang w:eastAsia="en-US"/>
        </w:rPr>
        <w:t>’</w:t>
      </w:r>
      <w:r w:rsidRPr="00D94A84">
        <w:rPr>
          <w:color w:val="0000FF"/>
          <w:sz w:val="32"/>
          <w:szCs w:val="32"/>
          <w:lang w:eastAsia="en-US"/>
        </w:rPr>
        <w:t xml:space="preserve"> ketayotganini belgilang.</w:t>
      </w:r>
    </w:p>
    <w:p w:rsidR="004055DE" w:rsidRPr="00D94A84" w:rsidRDefault="004055DE" w:rsidP="00C0179D">
      <w:pPr>
        <w:pStyle w:val="a9"/>
        <w:shd w:val="clear" w:color="auto" w:fill="auto"/>
        <w:spacing w:before="0" w:after="170" w:line="240" w:lineRule="auto"/>
        <w:ind w:right="20" w:firstLine="543"/>
        <w:jc w:val="both"/>
        <w:rPr>
          <w:color w:val="0000FF"/>
          <w:sz w:val="32"/>
          <w:szCs w:val="32"/>
        </w:rPr>
      </w:pPr>
      <w:r w:rsidRPr="00D94A84">
        <w:rPr>
          <w:color w:val="0000FF"/>
          <w:sz w:val="32"/>
          <w:szCs w:val="32"/>
          <w:lang w:eastAsia="en-US"/>
        </w:rPr>
        <w:t xml:space="preserve">1. Zangori ekran orqali «Qishloqdagi tengdoshim» ko'rsatuvi namoyish etildi. 2. Oq oltin ijodkorlari bu yil ham </w:t>
      </w:r>
      <w:r w:rsidRPr="00D94A84">
        <w:rPr>
          <w:rStyle w:val="0pt0"/>
          <w:color w:val="0000FF"/>
          <w:sz w:val="32"/>
          <w:szCs w:val="32"/>
          <w:lang w:eastAsia="en-US"/>
        </w:rPr>
        <w:t>o'z</w:t>
      </w:r>
      <w:r w:rsidRPr="00D94A84">
        <w:rPr>
          <w:color w:val="0000FF"/>
          <w:sz w:val="32"/>
          <w:szCs w:val="32"/>
          <w:lang w:eastAsia="en-US"/>
        </w:rPr>
        <w:t xml:space="preserve"> zimmalaridagi vazifani sharaf bilan bajarishdi. 3. Dalalarga baraka urug'i ekib bo'lindi.</w:t>
      </w:r>
    </w:p>
    <w:p w:rsidR="004055DE" w:rsidRPr="00D94A84" w:rsidRDefault="004055DE" w:rsidP="00C0179D">
      <w:pPr>
        <w:pStyle w:val="410"/>
        <w:numPr>
          <w:ilvl w:val="0"/>
          <w:numId w:val="38"/>
        </w:numPr>
        <w:shd w:val="clear" w:color="auto" w:fill="auto"/>
        <w:tabs>
          <w:tab w:val="left" w:pos="1636"/>
        </w:tabs>
        <w:spacing w:before="0" w:after="12" w:line="240" w:lineRule="auto"/>
        <w:ind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o'qib, tasviriy ifodalarni to</w:t>
      </w:r>
      <w:r w:rsidR="00476178" w:rsidRPr="00D94A84">
        <w:rPr>
          <w:color w:val="0000FF"/>
          <w:sz w:val="32"/>
          <w:szCs w:val="32"/>
          <w:lang w:eastAsia="en-US"/>
        </w:rPr>
        <w:t>’</w:t>
      </w:r>
      <w:r w:rsidRPr="00D94A84">
        <w:rPr>
          <w:color w:val="0000FF"/>
          <w:sz w:val="32"/>
          <w:szCs w:val="32"/>
          <w:lang w:eastAsia="en-US"/>
        </w:rPr>
        <w:t>ing, ularga izoh bering.</w:t>
      </w:r>
    </w:p>
    <w:p w:rsidR="004055DE" w:rsidRPr="00D94A84" w:rsidRDefault="004055DE" w:rsidP="00C0179D">
      <w:pPr>
        <w:pStyle w:val="a9"/>
        <w:shd w:val="clear" w:color="auto" w:fill="auto"/>
        <w:spacing w:before="0" w:after="143" w:line="240" w:lineRule="auto"/>
        <w:ind w:right="20" w:firstLine="543"/>
        <w:jc w:val="both"/>
        <w:rPr>
          <w:color w:val="0000FF"/>
          <w:sz w:val="32"/>
          <w:szCs w:val="32"/>
        </w:rPr>
      </w:pPr>
      <w:r w:rsidRPr="00D94A84">
        <w:rPr>
          <w:color w:val="0000FF"/>
          <w:sz w:val="32"/>
          <w:szCs w:val="32"/>
          <w:lang w:eastAsia="en-US"/>
        </w:rPr>
        <w:t>1. Yaylov bahodirlari qo'zilatish kam</w:t>
      </w:r>
      <w:r w:rsidR="00476178" w:rsidRPr="00D94A84">
        <w:rPr>
          <w:color w:val="0000FF"/>
          <w:sz w:val="32"/>
          <w:szCs w:val="32"/>
          <w:lang w:eastAsia="en-US"/>
        </w:rPr>
        <w:t>’</w:t>
      </w:r>
      <w:r w:rsidRPr="00D94A84">
        <w:rPr>
          <w:color w:val="0000FF"/>
          <w:sz w:val="32"/>
          <w:szCs w:val="32"/>
          <w:lang w:eastAsia="en-US"/>
        </w:rPr>
        <w:t>aniyasini boshlab yubordilar. 2. Yurtimizga uzoq o'lkalardan qanotli do'stlarimiz uchib kela boshladi. 3. O'zbekiston «qora oltin»i bilan ham dunyoga mashhur bo'lmoqda.</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Kumush tola, o'rmon malikasi, aql gimnastikasi, oltin boshoq</w:t>
      </w:r>
      <w:r w:rsidRPr="00D94A84">
        <w:rPr>
          <w:color w:val="0000FF"/>
          <w:sz w:val="32"/>
          <w:szCs w:val="32"/>
          <w:lang w:eastAsia="en-US"/>
        </w:rPr>
        <w:t xml:space="preserve"> tasviriy ifodalariga izoh berib, ular ishtirokida ga</w:t>
      </w:r>
      <w:r w:rsidR="00476178" w:rsidRPr="00D94A84">
        <w:rPr>
          <w:color w:val="0000FF"/>
          <w:sz w:val="32"/>
          <w:szCs w:val="32"/>
          <w:lang w:eastAsia="en-US"/>
        </w:rPr>
        <w:t>’</w:t>
      </w:r>
      <w:r w:rsidRPr="00D94A84">
        <w:rPr>
          <w:color w:val="0000FF"/>
          <w:sz w:val="32"/>
          <w:szCs w:val="32"/>
          <w:lang w:eastAsia="en-US"/>
        </w:rPr>
        <w:t>lar hosil qiling va daftaringizga ko'chirib yozing.</w:t>
      </w:r>
    </w:p>
    <w:p w:rsidR="00C0179D" w:rsidRPr="00D94A84" w:rsidRDefault="00C0179D" w:rsidP="00C0179D">
      <w:pPr>
        <w:pStyle w:val="a9"/>
        <w:shd w:val="clear" w:color="auto" w:fill="auto"/>
        <w:spacing w:before="0" w:after="0" w:line="240" w:lineRule="auto"/>
        <w:ind w:right="20" w:firstLine="543"/>
        <w:jc w:val="both"/>
        <w:rPr>
          <w:color w:val="0000FF"/>
          <w:sz w:val="32"/>
          <w:szCs w:val="32"/>
          <w:lang w:eastAsia="en-US"/>
        </w:rPr>
      </w:pPr>
    </w:p>
    <w:p w:rsidR="00C0179D" w:rsidRPr="00D94A84" w:rsidRDefault="00C0179D" w:rsidP="00C0179D">
      <w:pPr>
        <w:pStyle w:val="a9"/>
        <w:shd w:val="clear" w:color="auto" w:fill="auto"/>
        <w:spacing w:before="0" w:after="0" w:line="240" w:lineRule="auto"/>
        <w:ind w:right="20" w:firstLine="543"/>
        <w:rPr>
          <w:b/>
          <w:color w:val="0000FF"/>
          <w:sz w:val="32"/>
          <w:szCs w:val="32"/>
          <w:lang w:eastAsia="en-US"/>
        </w:rPr>
      </w:pPr>
      <w:r w:rsidRPr="00D94A84">
        <w:rPr>
          <w:b/>
          <w:color w:val="0000FF"/>
          <w:sz w:val="32"/>
          <w:szCs w:val="32"/>
          <w:lang w:eastAsia="en-US"/>
        </w:rPr>
        <w:t>IV. Mustahkamlash</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1Tasviriy ifodalarning nima ekanligini va ularning nutqimizdagi ahamiyatini  tushuntiring.</w:t>
      </w:r>
    </w:p>
    <w:p w:rsidR="004055DE" w:rsidRPr="00D94A84" w:rsidRDefault="004055DE" w:rsidP="00C0179D">
      <w:pPr>
        <w:pStyle w:val="a9"/>
        <w:shd w:val="clear" w:color="auto" w:fill="auto"/>
        <w:spacing w:before="0" w:after="147" w:line="240" w:lineRule="auto"/>
        <w:ind w:right="20" w:firstLine="543"/>
        <w:jc w:val="left"/>
        <w:rPr>
          <w:color w:val="0000FF"/>
          <w:sz w:val="32"/>
          <w:szCs w:val="32"/>
        </w:rPr>
      </w:pPr>
      <w:r w:rsidRPr="00D94A84">
        <w:rPr>
          <w:color w:val="0000FF"/>
          <w:sz w:val="32"/>
          <w:szCs w:val="32"/>
          <w:lang w:eastAsia="en-US"/>
        </w:rPr>
        <w:t xml:space="preserve"> 2. Tasviriy ifoda bilan u ifodalagan narsa va hodisa o'rtasida qanday o'xshashlik borligini aniqlang.</w:t>
      </w: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410"/>
        <w:numPr>
          <w:ilvl w:val="0"/>
          <w:numId w:val="38"/>
        </w:numPr>
        <w:shd w:val="clear" w:color="auto" w:fill="auto"/>
        <w:tabs>
          <w:tab w:val="left" w:pos="1727"/>
        </w:tabs>
        <w:spacing w:before="0" w:after="7" w:line="240" w:lineRule="auto"/>
        <w:ind w:firstLine="543"/>
        <w:jc w:val="both"/>
        <w:rPr>
          <w:color w:val="0000FF"/>
          <w:sz w:val="32"/>
          <w:szCs w:val="32"/>
        </w:rPr>
      </w:pPr>
      <w:r w:rsidRPr="00D94A84">
        <w:rPr>
          <w:color w:val="0000FF"/>
          <w:sz w:val="32"/>
          <w:szCs w:val="32"/>
          <w:lang w:eastAsia="en-US"/>
        </w:rPr>
        <w:t>mashq</w:t>
      </w:r>
      <w:r w:rsidR="00476178" w:rsidRPr="00D94A84">
        <w:rPr>
          <w:color w:val="0000FF"/>
          <w:sz w:val="32"/>
          <w:szCs w:val="32"/>
          <w:lang w:eastAsia="en-US"/>
        </w:rPr>
        <w:t>’</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Tasviriy ifodalarning izohini yozib keling.</w:t>
      </w:r>
    </w:p>
    <w:p w:rsidR="004055DE" w:rsidRPr="00D94A84" w:rsidRDefault="004055DE" w:rsidP="00C0179D">
      <w:pPr>
        <w:ind w:firstLine="543"/>
        <w:rPr>
          <w:rFonts w:ascii="Times New Roman" w:hAnsi="Times New Roman" w:cs="Times New Roman"/>
          <w:color w:val="0000FF"/>
          <w:sz w:val="32"/>
          <w:szCs w:val="32"/>
          <w:lang w:val="ru-RU"/>
        </w:rPr>
      </w:pPr>
    </w:p>
    <w:p w:rsidR="007032CD"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7032CD" w:rsidRPr="00D94A84">
        <w:rPr>
          <w:color w:val="0000FF"/>
          <w:sz w:val="28"/>
          <w:szCs w:val="28"/>
          <w:lang w:val="uz-Cyrl-UZ"/>
        </w:rPr>
        <w:tab/>
      </w:r>
      <w:r w:rsidR="007032CD" w:rsidRPr="00D94A84">
        <w:rPr>
          <w:color w:val="0000FF"/>
          <w:sz w:val="28"/>
          <w:szCs w:val="28"/>
        </w:rPr>
        <w:tab/>
      </w:r>
      <w:r w:rsidRPr="00D94A84">
        <w:rPr>
          <w:color w:val="0000FF"/>
          <w:sz w:val="24"/>
          <w:szCs w:val="24"/>
          <w:lang w:val="uz-Cyrl-UZ" w:eastAsia="en-US"/>
        </w:rPr>
        <w:t>MUSTAHKAMLASH DARSI</w:t>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410"/>
        <w:numPr>
          <w:ilvl w:val="0"/>
          <w:numId w:val="38"/>
        </w:numPr>
        <w:shd w:val="clear" w:color="auto" w:fill="auto"/>
        <w:tabs>
          <w:tab w:val="left" w:pos="1727"/>
        </w:tabs>
        <w:spacing w:before="0" w:after="7" w:line="240" w:lineRule="auto"/>
        <w:ind w:firstLine="543"/>
        <w:jc w:val="both"/>
        <w:rPr>
          <w:color w:val="0000FF"/>
          <w:sz w:val="32"/>
          <w:szCs w:val="32"/>
        </w:rPr>
      </w:pPr>
      <w:r w:rsidRPr="00D94A84">
        <w:rPr>
          <w:color w:val="0000FF"/>
          <w:sz w:val="32"/>
          <w:szCs w:val="32"/>
          <w:lang w:eastAsia="en-US"/>
        </w:rPr>
        <w:t>mashq</w:t>
      </w:r>
      <w:r w:rsidR="00476178" w:rsidRPr="00D94A84">
        <w:rPr>
          <w:color w:val="0000FF"/>
          <w:sz w:val="32"/>
          <w:szCs w:val="32"/>
          <w:lang w:eastAsia="en-US"/>
        </w:rPr>
        <w:t>’</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Tasviriy ifodalarning izohini yozib keling.</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Samo lochini-</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Kumush choyshab-</w:t>
      </w:r>
    </w:p>
    <w:p w:rsidR="004055DE" w:rsidRPr="00D94A84" w:rsidRDefault="00476178"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w:t>
      </w:r>
      <w:r w:rsidR="004055DE" w:rsidRPr="00D94A84">
        <w:rPr>
          <w:color w:val="0000FF"/>
          <w:sz w:val="32"/>
          <w:szCs w:val="32"/>
          <w:lang w:eastAsia="en-US"/>
        </w:rPr>
        <w:t xml:space="preserve">o'lat </w:t>
      </w:r>
      <w:r w:rsidR="004055DE" w:rsidRPr="00D94A84">
        <w:rPr>
          <w:rStyle w:val="0pt0"/>
          <w:color w:val="0000FF"/>
          <w:sz w:val="32"/>
          <w:szCs w:val="32"/>
          <w:lang w:eastAsia="en-US"/>
        </w:rPr>
        <w:t>ot-</w:t>
      </w:r>
    </w:p>
    <w:p w:rsidR="004055DE" w:rsidRPr="00D94A84" w:rsidRDefault="004055DE" w:rsidP="00C0179D">
      <w:pPr>
        <w:pStyle w:val="a9"/>
        <w:shd w:val="clear" w:color="auto" w:fill="auto"/>
        <w:spacing w:before="0" w:after="407" w:line="240" w:lineRule="auto"/>
        <w:ind w:firstLine="543"/>
        <w:jc w:val="both"/>
        <w:rPr>
          <w:color w:val="0000FF"/>
          <w:sz w:val="32"/>
          <w:szCs w:val="32"/>
        </w:rPr>
      </w:pPr>
      <w:r w:rsidRPr="00D94A84">
        <w:rPr>
          <w:color w:val="0000FF"/>
          <w:sz w:val="32"/>
          <w:szCs w:val="32"/>
          <w:lang w:eastAsia="en-US"/>
        </w:rPr>
        <w:t>Zangori olov-</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1Tasviriy ifodalarning nima ekanligini va ularning nutqimizdagi ahamiyatini  tushuntiring.</w:t>
      </w:r>
    </w:p>
    <w:p w:rsidR="004055DE" w:rsidRPr="00D94A84" w:rsidRDefault="004055DE" w:rsidP="00C0179D">
      <w:pPr>
        <w:pStyle w:val="a9"/>
        <w:shd w:val="clear" w:color="auto" w:fill="auto"/>
        <w:spacing w:before="0" w:after="147" w:line="240" w:lineRule="auto"/>
        <w:ind w:right="20" w:firstLine="543"/>
        <w:jc w:val="left"/>
        <w:rPr>
          <w:color w:val="0000FF"/>
          <w:sz w:val="32"/>
          <w:szCs w:val="32"/>
        </w:rPr>
      </w:pPr>
      <w:r w:rsidRPr="00D94A84">
        <w:rPr>
          <w:color w:val="0000FF"/>
          <w:sz w:val="32"/>
          <w:szCs w:val="32"/>
          <w:lang w:eastAsia="en-US"/>
        </w:rPr>
        <w:t xml:space="preserve"> 2. Tasviriy ifoda bilan u ifodalagan narsa va hodisa o'rtasida qanday o'xshashlik borligini aniqlang.</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a9"/>
        <w:numPr>
          <w:ilvl w:val="1"/>
          <w:numId w:val="38"/>
        </w:numPr>
        <w:shd w:val="clear" w:color="auto" w:fill="auto"/>
        <w:tabs>
          <w:tab w:val="left" w:pos="657"/>
        </w:tabs>
        <w:spacing w:before="0" w:after="0" w:line="240" w:lineRule="auto"/>
        <w:ind w:firstLine="543"/>
        <w:jc w:val="both"/>
        <w:rPr>
          <w:color w:val="0000FF"/>
          <w:sz w:val="32"/>
          <w:szCs w:val="32"/>
        </w:rPr>
      </w:pPr>
      <w:r w:rsidRPr="00D94A84">
        <w:rPr>
          <w:color w:val="0000FF"/>
          <w:sz w:val="32"/>
          <w:szCs w:val="32"/>
          <w:lang w:eastAsia="en-US"/>
        </w:rPr>
        <w:t>O'zbek tili leksikasining boyish manbalari haqida so'zlab bering.</w:t>
      </w:r>
    </w:p>
    <w:p w:rsidR="004055DE" w:rsidRPr="00D94A84" w:rsidRDefault="004055DE" w:rsidP="00C0179D">
      <w:pPr>
        <w:pStyle w:val="a9"/>
        <w:numPr>
          <w:ilvl w:val="1"/>
          <w:numId w:val="38"/>
        </w:numPr>
        <w:shd w:val="clear" w:color="auto" w:fill="auto"/>
        <w:tabs>
          <w:tab w:val="left" w:pos="714"/>
        </w:tabs>
        <w:spacing w:before="0" w:after="0" w:line="240" w:lineRule="auto"/>
        <w:ind w:firstLine="543"/>
        <w:jc w:val="both"/>
        <w:rPr>
          <w:color w:val="0000FF"/>
          <w:sz w:val="32"/>
          <w:szCs w:val="32"/>
        </w:rPr>
      </w:pPr>
      <w:r w:rsidRPr="00D94A84">
        <w:rPr>
          <w:color w:val="0000FF"/>
          <w:sz w:val="32"/>
          <w:szCs w:val="32"/>
          <w:lang w:eastAsia="en-US"/>
        </w:rPr>
        <w:t xml:space="preserve">Ichki imkoniyatlar asosida </w:t>
      </w:r>
      <w:r w:rsidR="00476178" w:rsidRPr="00D94A84">
        <w:rPr>
          <w:color w:val="0000FF"/>
          <w:sz w:val="32"/>
          <w:szCs w:val="32"/>
          <w:lang w:eastAsia="en-US"/>
        </w:rPr>
        <w:t>‘</w:t>
      </w:r>
      <w:r w:rsidRPr="00D94A84">
        <w:rPr>
          <w:color w:val="0000FF"/>
          <w:sz w:val="32"/>
          <w:szCs w:val="32"/>
          <w:lang w:eastAsia="en-US"/>
        </w:rPr>
        <w:t>aydo bo'lgan so'zlarga misollar keltiring.</w:t>
      </w:r>
    </w:p>
    <w:p w:rsidR="004055DE" w:rsidRPr="00D94A84" w:rsidRDefault="004055DE" w:rsidP="00C0179D">
      <w:pPr>
        <w:pStyle w:val="a9"/>
        <w:numPr>
          <w:ilvl w:val="1"/>
          <w:numId w:val="38"/>
        </w:numPr>
        <w:shd w:val="clear" w:color="auto" w:fill="auto"/>
        <w:tabs>
          <w:tab w:val="left" w:pos="646"/>
        </w:tabs>
        <w:spacing w:before="0" w:after="0" w:line="240" w:lineRule="auto"/>
        <w:ind w:firstLine="543"/>
        <w:jc w:val="both"/>
        <w:rPr>
          <w:color w:val="0000FF"/>
          <w:sz w:val="32"/>
          <w:szCs w:val="32"/>
        </w:rPr>
      </w:pPr>
      <w:r w:rsidRPr="00D94A84">
        <w:rPr>
          <w:color w:val="0000FF"/>
          <w:sz w:val="32"/>
          <w:szCs w:val="32"/>
          <w:lang w:eastAsia="en-US"/>
        </w:rPr>
        <w:t xml:space="preserve">Yangi </w:t>
      </w:r>
      <w:r w:rsidR="00476178" w:rsidRPr="00D94A84">
        <w:rPr>
          <w:color w:val="0000FF"/>
          <w:sz w:val="32"/>
          <w:szCs w:val="32"/>
          <w:lang w:eastAsia="en-US"/>
        </w:rPr>
        <w:t>‘</w:t>
      </w:r>
      <w:r w:rsidRPr="00D94A84">
        <w:rPr>
          <w:color w:val="0000FF"/>
          <w:sz w:val="32"/>
          <w:szCs w:val="32"/>
          <w:lang w:eastAsia="en-US"/>
        </w:rPr>
        <w:t>aydo bo'lgan so'zlarga misollar keltiring.</w:t>
      </w:r>
    </w:p>
    <w:p w:rsidR="004055DE" w:rsidRPr="00D94A84" w:rsidRDefault="004055DE" w:rsidP="00C0179D">
      <w:pPr>
        <w:pStyle w:val="a9"/>
        <w:numPr>
          <w:ilvl w:val="1"/>
          <w:numId w:val="38"/>
        </w:numPr>
        <w:shd w:val="clear" w:color="auto" w:fill="auto"/>
        <w:tabs>
          <w:tab w:val="left" w:pos="699"/>
        </w:tabs>
        <w:spacing w:before="0" w:after="0" w:line="240" w:lineRule="auto"/>
        <w:ind w:firstLine="543"/>
        <w:jc w:val="both"/>
        <w:rPr>
          <w:color w:val="0000FF"/>
          <w:sz w:val="32"/>
          <w:szCs w:val="32"/>
        </w:rPr>
      </w:pPr>
      <w:r w:rsidRPr="00D94A84">
        <w:rPr>
          <w:color w:val="0000FF"/>
          <w:sz w:val="32"/>
          <w:szCs w:val="32"/>
          <w:lang w:eastAsia="en-US"/>
        </w:rPr>
        <w:lastRenderedPageBreak/>
        <w:t>Ibora deb nimaga aytiladi?</w:t>
      </w:r>
    </w:p>
    <w:p w:rsidR="004055DE" w:rsidRPr="00D94A84" w:rsidRDefault="004055DE" w:rsidP="00C0179D">
      <w:pPr>
        <w:pStyle w:val="a9"/>
        <w:numPr>
          <w:ilvl w:val="1"/>
          <w:numId w:val="38"/>
        </w:numPr>
        <w:shd w:val="clear" w:color="auto" w:fill="auto"/>
        <w:tabs>
          <w:tab w:val="left" w:pos="690"/>
        </w:tabs>
        <w:spacing w:before="0" w:after="120" w:line="240" w:lineRule="auto"/>
        <w:ind w:firstLine="543"/>
        <w:jc w:val="both"/>
        <w:rPr>
          <w:color w:val="0000FF"/>
          <w:sz w:val="32"/>
          <w:szCs w:val="32"/>
        </w:rPr>
      </w:pPr>
      <w:r w:rsidRPr="00D94A84">
        <w:rPr>
          <w:color w:val="0000FF"/>
          <w:sz w:val="32"/>
          <w:szCs w:val="32"/>
          <w:lang w:eastAsia="en-US"/>
        </w:rPr>
        <w:t>Tasviriy ifoda nima?</w:t>
      </w:r>
    </w:p>
    <w:p w:rsidR="004055DE" w:rsidRPr="00D94A84" w:rsidRDefault="004055DE" w:rsidP="00C0179D">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 xml:space="preserve"> IV. Mustahkamlash</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a9"/>
        <w:numPr>
          <w:ilvl w:val="2"/>
          <w:numId w:val="38"/>
        </w:numPr>
        <w:shd w:val="clear" w:color="auto" w:fill="auto"/>
        <w:tabs>
          <w:tab w:val="left" w:pos="1696"/>
        </w:tabs>
        <w:spacing w:before="0" w:after="0" w:line="240" w:lineRule="auto"/>
        <w:ind w:right="30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Ikki guruhga bo'lining. «Oq terakmi, ko'k terak» o'yinini tashkil qiling. Mazkur to</w:t>
      </w:r>
      <w:r w:rsidR="00476178" w:rsidRPr="00D94A84">
        <w:rPr>
          <w:color w:val="0000FF"/>
          <w:sz w:val="32"/>
          <w:szCs w:val="32"/>
          <w:lang w:eastAsia="en-US"/>
        </w:rPr>
        <w:t>’</w:t>
      </w:r>
      <w:r w:rsidRPr="00D94A84">
        <w:rPr>
          <w:color w:val="0000FF"/>
          <w:sz w:val="32"/>
          <w:szCs w:val="32"/>
          <w:lang w:eastAsia="en-US"/>
        </w:rPr>
        <w:t>shiriqda o'yinni boshlagan guruh savol berib, qarshi guruhdan istalgan bolani turg'izadi.</w:t>
      </w:r>
    </w:p>
    <w:p w:rsidR="004055DE" w:rsidRPr="00D94A84" w:rsidRDefault="004055DE" w:rsidP="00C0179D">
      <w:pPr>
        <w:pStyle w:val="71"/>
        <w:numPr>
          <w:ilvl w:val="0"/>
          <w:numId w:val="39"/>
        </w:numPr>
        <w:shd w:val="clear" w:color="auto" w:fill="auto"/>
        <w:tabs>
          <w:tab w:val="left" w:pos="642"/>
        </w:tabs>
        <w:spacing w:before="0" w:after="0" w:line="240" w:lineRule="auto"/>
        <w:ind w:firstLine="543"/>
        <w:jc w:val="both"/>
        <w:rPr>
          <w:color w:val="0000FF"/>
          <w:sz w:val="32"/>
          <w:szCs w:val="32"/>
        </w:rPr>
      </w:pPr>
      <w:r w:rsidRPr="00D94A84">
        <w:rPr>
          <w:color w:val="0000FF"/>
          <w:sz w:val="32"/>
          <w:szCs w:val="32"/>
          <w:lang w:eastAsia="en-US"/>
        </w:rPr>
        <w:t>Oq terakmi, ko'k terak,</w:t>
      </w:r>
    </w:p>
    <w:p w:rsidR="004055DE" w:rsidRPr="00D94A84" w:rsidRDefault="004055DE" w:rsidP="00C0179D">
      <w:pPr>
        <w:pStyle w:val="71"/>
        <w:shd w:val="clear" w:color="auto" w:fill="auto"/>
        <w:spacing w:before="0" w:after="0" w:line="240" w:lineRule="auto"/>
        <w:ind w:firstLine="543"/>
        <w:jc w:val="both"/>
        <w:rPr>
          <w:color w:val="0000FF"/>
          <w:sz w:val="32"/>
          <w:szCs w:val="32"/>
        </w:rPr>
      </w:pPr>
      <w:r w:rsidRPr="00D94A84">
        <w:rPr>
          <w:color w:val="0000FF"/>
          <w:sz w:val="32"/>
          <w:szCs w:val="32"/>
          <w:lang w:eastAsia="en-US"/>
        </w:rPr>
        <w:t>Bizdan sizga kim kerak?</w:t>
      </w:r>
    </w:p>
    <w:p w:rsidR="004055DE" w:rsidRPr="00D94A84" w:rsidRDefault="004055DE" w:rsidP="00C0179D">
      <w:pPr>
        <w:pStyle w:val="71"/>
        <w:shd w:val="clear" w:color="auto" w:fill="auto"/>
        <w:spacing w:before="0" w:after="0" w:line="240" w:lineRule="auto"/>
        <w:ind w:firstLine="543"/>
        <w:jc w:val="both"/>
        <w:rPr>
          <w:color w:val="0000FF"/>
          <w:sz w:val="32"/>
          <w:szCs w:val="32"/>
        </w:rPr>
      </w:pPr>
      <w:r w:rsidRPr="00D94A84">
        <w:rPr>
          <w:color w:val="0000FF"/>
          <w:sz w:val="32"/>
          <w:szCs w:val="32"/>
          <w:lang w:eastAsia="en-US"/>
        </w:rPr>
        <w:t>—A'zamjon kerak.</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Unga savol beriladi:</w:t>
      </w:r>
    </w:p>
    <w:p w:rsidR="004055DE" w:rsidRPr="00D94A84" w:rsidRDefault="004055DE" w:rsidP="00C0179D">
      <w:pPr>
        <w:pStyle w:val="71"/>
        <w:numPr>
          <w:ilvl w:val="0"/>
          <w:numId w:val="39"/>
        </w:numPr>
        <w:shd w:val="clear" w:color="auto" w:fill="auto"/>
        <w:tabs>
          <w:tab w:val="left" w:pos="654"/>
        </w:tabs>
        <w:spacing w:before="0" w:after="0" w:line="240" w:lineRule="auto"/>
        <w:ind w:right="300" w:firstLine="543"/>
        <w:jc w:val="both"/>
        <w:rPr>
          <w:color w:val="0000FF"/>
          <w:sz w:val="32"/>
          <w:szCs w:val="32"/>
        </w:rPr>
      </w:pPr>
      <w:r w:rsidRPr="00D94A84">
        <w:rPr>
          <w:color w:val="0000FF"/>
          <w:sz w:val="32"/>
          <w:szCs w:val="32"/>
          <w:lang w:eastAsia="en-US"/>
        </w:rPr>
        <w:t xml:space="preserve">Qani, A'zamjon ayting-chi, qaysi so'zlar o'zbek tilining ichki imkoniyatlari asosida </w:t>
      </w:r>
      <w:r w:rsidR="00476178" w:rsidRPr="00D94A84">
        <w:rPr>
          <w:color w:val="0000FF"/>
          <w:sz w:val="32"/>
          <w:szCs w:val="32"/>
          <w:lang w:eastAsia="en-US"/>
        </w:rPr>
        <w:t>‘</w:t>
      </w:r>
      <w:r w:rsidRPr="00D94A84">
        <w:rPr>
          <w:color w:val="0000FF"/>
          <w:sz w:val="32"/>
          <w:szCs w:val="32"/>
          <w:lang w:eastAsia="en-US"/>
        </w:rPr>
        <w:t>aydo bo'lgan?</w:t>
      </w:r>
    </w:p>
    <w:p w:rsidR="004055DE" w:rsidRPr="00D94A84" w:rsidRDefault="004055DE" w:rsidP="00C0179D">
      <w:pPr>
        <w:pStyle w:val="a9"/>
        <w:shd w:val="clear" w:color="auto" w:fill="auto"/>
        <w:spacing w:before="0" w:after="0" w:line="240" w:lineRule="auto"/>
        <w:ind w:right="300" w:firstLine="543"/>
        <w:jc w:val="both"/>
        <w:rPr>
          <w:color w:val="0000FF"/>
          <w:sz w:val="32"/>
          <w:szCs w:val="32"/>
        </w:rPr>
      </w:pPr>
      <w:r w:rsidRPr="00D94A84">
        <w:rPr>
          <w:rStyle w:val="0pt0"/>
          <w:color w:val="0000FF"/>
          <w:sz w:val="32"/>
          <w:szCs w:val="32"/>
          <w:lang w:eastAsia="en-US"/>
        </w:rPr>
        <w:t>(Masalan:</w:t>
      </w:r>
      <w:r w:rsidRPr="00D94A84">
        <w:rPr>
          <w:color w:val="0000FF"/>
          <w:sz w:val="32"/>
          <w:szCs w:val="32"/>
          <w:lang w:eastAsia="en-US"/>
        </w:rPr>
        <w:t xml:space="preserve"> u</w:t>
      </w:r>
      <w:r w:rsidRPr="00D94A84">
        <w:rPr>
          <w:rStyle w:val="ae"/>
          <w:color w:val="0000FF"/>
          <w:sz w:val="32"/>
          <w:szCs w:val="32"/>
          <w:lang w:eastAsia="en-US"/>
        </w:rPr>
        <w:t xml:space="preserve"> zamondosh, hokim, vazir</w:t>
      </w:r>
      <w:r w:rsidRPr="00D94A84">
        <w:rPr>
          <w:color w:val="0000FF"/>
          <w:sz w:val="32"/>
          <w:szCs w:val="32"/>
          <w:lang w:eastAsia="en-US"/>
        </w:rPr>
        <w:t xml:space="preserve"> kabi so'zlarni misol qilib kel- tirishi mumkin.)</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A'zamjon javob bera olmasa, u qarshi guruh hisobiga o'tadi.</w:t>
      </w:r>
    </w:p>
    <w:p w:rsidR="004055DE" w:rsidRPr="00D94A84" w:rsidRDefault="004055DE" w:rsidP="00C0179D">
      <w:pPr>
        <w:pStyle w:val="a9"/>
        <w:numPr>
          <w:ilvl w:val="1"/>
          <w:numId w:val="39"/>
        </w:numPr>
        <w:shd w:val="clear" w:color="auto" w:fill="auto"/>
        <w:tabs>
          <w:tab w:val="left" w:pos="1818"/>
        </w:tabs>
        <w:spacing w:before="0" w:after="0" w:line="240" w:lineRule="auto"/>
        <w:ind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shiriqda</w:t>
      </w:r>
      <w:r w:rsidRPr="00D94A84">
        <w:rPr>
          <w:color w:val="0000FF"/>
          <w:sz w:val="32"/>
          <w:szCs w:val="32"/>
          <w:lang w:eastAsia="en-US"/>
        </w:rPr>
        <w:tab/>
        <w:t>ham o'yin shu taxlit davom etadi.</w:t>
      </w:r>
    </w:p>
    <w:p w:rsidR="004055DE" w:rsidRPr="00D94A84" w:rsidRDefault="004055DE" w:rsidP="00C0179D">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 xml:space="preserve">Tashqi imkoniyat asosida </w:t>
      </w:r>
      <w:r w:rsidR="00476178" w:rsidRPr="00D94A84">
        <w:rPr>
          <w:color w:val="0000FF"/>
          <w:sz w:val="32"/>
          <w:szCs w:val="32"/>
          <w:lang w:eastAsia="en-US"/>
        </w:rPr>
        <w:t>‘</w:t>
      </w:r>
      <w:r w:rsidRPr="00D94A84">
        <w:rPr>
          <w:color w:val="0000FF"/>
          <w:sz w:val="32"/>
          <w:szCs w:val="32"/>
          <w:lang w:eastAsia="en-US"/>
        </w:rPr>
        <w:t>aydo bo'lgan so'zlarga misollar keltiring.</w:t>
      </w:r>
    </w:p>
    <w:p w:rsidR="004055DE" w:rsidRPr="00D94A84" w:rsidRDefault="004055DE" w:rsidP="00C0179D">
      <w:pPr>
        <w:pStyle w:val="a9"/>
        <w:numPr>
          <w:ilvl w:val="1"/>
          <w:numId w:val="39"/>
        </w:numPr>
        <w:shd w:val="clear" w:color="auto" w:fill="auto"/>
        <w:tabs>
          <w:tab w:val="left" w:pos="1664"/>
        </w:tabs>
        <w:spacing w:before="0" w:after="0" w:line="240" w:lineRule="auto"/>
        <w:ind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 xml:space="preserve">Ta'lim tizimida </w:t>
      </w:r>
      <w:r w:rsidR="00476178" w:rsidRPr="00D94A84">
        <w:rPr>
          <w:color w:val="0000FF"/>
          <w:sz w:val="32"/>
          <w:szCs w:val="32"/>
          <w:lang w:eastAsia="en-US"/>
        </w:rPr>
        <w:t>‘</w:t>
      </w:r>
      <w:r w:rsidRPr="00D94A84">
        <w:rPr>
          <w:color w:val="0000FF"/>
          <w:sz w:val="32"/>
          <w:szCs w:val="32"/>
          <w:lang w:eastAsia="en-US"/>
        </w:rPr>
        <w:t>aydo bo'lgan so'zlarga misollar ayting.</w:t>
      </w:r>
    </w:p>
    <w:p w:rsidR="004055DE" w:rsidRPr="00D94A84" w:rsidRDefault="004055DE" w:rsidP="00C0179D">
      <w:pPr>
        <w:pStyle w:val="a9"/>
        <w:numPr>
          <w:ilvl w:val="1"/>
          <w:numId w:val="39"/>
        </w:numPr>
        <w:shd w:val="clear" w:color="auto" w:fill="auto"/>
        <w:tabs>
          <w:tab w:val="left" w:pos="1630"/>
        </w:tabs>
        <w:spacing w:before="0" w:after="0" w:line="240" w:lineRule="auto"/>
        <w:ind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Iboralarga misollar aytib, ularni ga</w:t>
      </w:r>
      <w:r w:rsidR="00476178" w:rsidRPr="00D94A84">
        <w:rPr>
          <w:color w:val="0000FF"/>
          <w:sz w:val="32"/>
          <w:szCs w:val="32"/>
          <w:lang w:eastAsia="en-US"/>
        </w:rPr>
        <w:t>’</w:t>
      </w:r>
      <w:r w:rsidRPr="00D94A84">
        <w:rPr>
          <w:color w:val="0000FF"/>
          <w:sz w:val="32"/>
          <w:szCs w:val="32"/>
          <w:lang w:eastAsia="en-US"/>
        </w:rPr>
        <w:t xml:space="preserve"> ichida qo'llab ko'ring.</w:t>
      </w:r>
    </w:p>
    <w:p w:rsidR="004055DE" w:rsidRPr="00D94A84" w:rsidRDefault="004055DE" w:rsidP="00C0179D">
      <w:pPr>
        <w:pStyle w:val="a9"/>
        <w:numPr>
          <w:ilvl w:val="1"/>
          <w:numId w:val="39"/>
        </w:numPr>
        <w:shd w:val="clear" w:color="auto" w:fill="auto"/>
        <w:tabs>
          <w:tab w:val="left" w:pos="1606"/>
        </w:tabs>
        <w:spacing w:before="0" w:after="0" w:line="240" w:lineRule="auto"/>
        <w:ind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Tasviriy ifodalarga misollar keltiring.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Dars shu ko'rinishda tomonlardan birida o'quvchilar qolmaguncha davom ettiriladi. G'olib tomon taqdirlanadi.</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a9"/>
        <w:numPr>
          <w:ilvl w:val="1"/>
          <w:numId w:val="39"/>
        </w:numPr>
        <w:shd w:val="clear" w:color="auto" w:fill="auto"/>
        <w:tabs>
          <w:tab w:val="left" w:pos="1590"/>
        </w:tabs>
        <w:spacing w:before="0" w:after="150" w:line="240" w:lineRule="auto"/>
        <w:ind w:right="30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Uyda o'qiyotgan gazeta yoki jurnalingizdan yuqoridagi mavzular doirasida misollar to</w:t>
      </w:r>
      <w:r w:rsidR="00476178" w:rsidRPr="00D94A84">
        <w:rPr>
          <w:color w:val="0000FF"/>
          <w:sz w:val="32"/>
          <w:szCs w:val="32"/>
          <w:lang w:eastAsia="en-US"/>
        </w:rPr>
        <w:t>’</w:t>
      </w:r>
      <w:r w:rsidRPr="00D94A84">
        <w:rPr>
          <w:color w:val="0000FF"/>
          <w:sz w:val="32"/>
          <w:szCs w:val="32"/>
          <w:lang w:eastAsia="en-US"/>
        </w:rPr>
        <w:t>ib keling.</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color w:val="0000FF"/>
          <w:sz w:val="28"/>
          <w:szCs w:val="28"/>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7032CD" w:rsidRPr="00D94A84">
        <w:rPr>
          <w:color w:val="0000FF"/>
          <w:sz w:val="28"/>
          <w:szCs w:val="28"/>
          <w:lang w:val="uz-Cyrl-UZ"/>
        </w:rPr>
        <w:tab/>
      </w:r>
      <w:r w:rsidR="007032CD" w:rsidRPr="00D94A84">
        <w:rPr>
          <w:color w:val="0000FF"/>
          <w:sz w:val="28"/>
          <w:szCs w:val="28"/>
        </w:rPr>
        <w:tab/>
      </w:r>
      <w:r w:rsidRPr="00D94A84">
        <w:rPr>
          <w:color w:val="0000FF"/>
          <w:sz w:val="24"/>
          <w:szCs w:val="24"/>
          <w:lang w:val="uz-Cyrl-UZ" w:eastAsia="en-US"/>
        </w:rPr>
        <w:t>ATAMALAR. ILMIY ATAMALAR</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C0179D">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C0179D">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C0179D">
      <w:pPr>
        <w:pStyle w:val="a9"/>
        <w:numPr>
          <w:ilvl w:val="8"/>
          <w:numId w:val="31"/>
        </w:numPr>
        <w:shd w:val="clear" w:color="auto" w:fill="auto"/>
        <w:tabs>
          <w:tab w:val="left" w:pos="1590"/>
        </w:tabs>
        <w:spacing w:before="0" w:after="150" w:line="240" w:lineRule="auto"/>
        <w:ind w:right="30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Uyda o'qiyotgan gazeta yoki jurnalingizdan yuqoridagi mavzular doirasida misollar to</w:t>
      </w:r>
      <w:r w:rsidR="00476178" w:rsidRPr="00D94A84">
        <w:rPr>
          <w:color w:val="0000FF"/>
          <w:sz w:val="32"/>
          <w:szCs w:val="32"/>
          <w:lang w:eastAsia="en-US"/>
        </w:rPr>
        <w:t>’</w:t>
      </w:r>
      <w:r w:rsidRPr="00D94A84">
        <w:rPr>
          <w:color w:val="0000FF"/>
          <w:sz w:val="32"/>
          <w:szCs w:val="32"/>
          <w:lang w:eastAsia="en-US"/>
        </w:rPr>
        <w:t>ib keling.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C0179D">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C0179D">
      <w:pPr>
        <w:pStyle w:val="521"/>
        <w:keepNext/>
        <w:keepLines/>
        <w:shd w:val="clear" w:color="auto" w:fill="auto"/>
        <w:spacing w:after="0" w:line="240" w:lineRule="auto"/>
        <w:ind w:right="560" w:firstLine="543"/>
        <w:jc w:val="left"/>
        <w:rPr>
          <w:color w:val="0000FF"/>
          <w:sz w:val="32"/>
          <w:szCs w:val="32"/>
        </w:rPr>
      </w:pPr>
      <w:r w:rsidRPr="00D94A84">
        <w:rPr>
          <w:color w:val="0000FF"/>
          <w:sz w:val="32"/>
          <w:szCs w:val="32"/>
          <w:lang w:eastAsia="en-US"/>
        </w:rPr>
        <w:t>Ma'lum bir fan yoki kasb-hunar doirasida aniq bir ma'noni ifodalash uchun qo'llaniigan so'zlarga atama deyiladi.</w:t>
      </w:r>
    </w:p>
    <w:p w:rsidR="004055DE" w:rsidRPr="00D94A84" w:rsidRDefault="004055DE" w:rsidP="00C0179D">
      <w:pPr>
        <w:pStyle w:val="410"/>
        <w:shd w:val="clear" w:color="auto" w:fill="auto"/>
        <w:spacing w:before="0" w:after="352" w:line="240" w:lineRule="auto"/>
        <w:ind w:right="300" w:firstLine="543"/>
        <w:rPr>
          <w:color w:val="0000FF"/>
          <w:sz w:val="32"/>
          <w:szCs w:val="32"/>
        </w:rPr>
      </w:pPr>
      <w:r w:rsidRPr="00D94A84">
        <w:rPr>
          <w:color w:val="0000FF"/>
          <w:sz w:val="32"/>
          <w:szCs w:val="32"/>
          <w:lang w:eastAsia="en-US"/>
        </w:rPr>
        <w:t>Atamalar qo'llanishiga ko'ra ilmiy atamalar va kasbiy atamalarga bo'linadi.</w:t>
      </w:r>
    </w:p>
    <w:p w:rsidR="004055DE" w:rsidRPr="00D94A84" w:rsidRDefault="004055DE" w:rsidP="00C0179D">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right="300" w:firstLine="543"/>
        <w:rPr>
          <w:color w:val="0000FF"/>
          <w:sz w:val="32"/>
          <w:szCs w:val="32"/>
        </w:rPr>
      </w:pPr>
      <w:r w:rsidRPr="00D94A84">
        <w:rPr>
          <w:color w:val="0000FF"/>
          <w:sz w:val="32"/>
          <w:szCs w:val="32"/>
          <w:lang w:eastAsia="en-US"/>
        </w:rPr>
        <w:t>Ma'lum bir fan doirasida qo'llaniladigan atamalar ilmiy atamalar hisoblanadi. Atamalar ikki yo'l bilan hosil bo'ladi.</w:t>
      </w:r>
    </w:p>
    <w:p w:rsidR="004055DE" w:rsidRPr="00D94A84" w:rsidRDefault="004055DE" w:rsidP="00C0179D">
      <w:pPr>
        <w:pStyle w:val="410"/>
        <w:shd w:val="clear" w:color="auto" w:fill="auto"/>
        <w:spacing w:before="0" w:after="352" w:line="240" w:lineRule="auto"/>
        <w:ind w:right="300" w:firstLine="543"/>
        <w:rPr>
          <w:color w:val="0000FF"/>
          <w:sz w:val="32"/>
          <w:szCs w:val="32"/>
        </w:rPr>
      </w:pPr>
      <w:r w:rsidRPr="00D94A84">
        <w:rPr>
          <w:color w:val="0000FF"/>
          <w:sz w:val="32"/>
          <w:szCs w:val="32"/>
          <w:lang w:eastAsia="en-US"/>
        </w:rPr>
        <w:t>Umumxalq tilidagi so'zlardan ma'nosini maxsuslashtirish orqali hosil qilinadi. Natijada bunday so'zlar umumxalq tilida bir ma'noni, fan tilida esa boshqa ma'noni bildiradi. Masalan:</w:t>
      </w:r>
      <w:r w:rsidRPr="00D94A84">
        <w:rPr>
          <w:rStyle w:val="42"/>
          <w:b/>
          <w:bCs/>
          <w:color w:val="0000FF"/>
          <w:sz w:val="32"/>
          <w:szCs w:val="32"/>
          <w:lang w:eastAsia="en-US"/>
        </w:rPr>
        <w:t xml:space="preserve"> ot, ildiz, hoi, fe'</w:t>
      </w:r>
      <w:r w:rsidRPr="00D94A84">
        <w:rPr>
          <w:color w:val="0000FF"/>
          <w:sz w:val="32"/>
          <w:szCs w:val="32"/>
          <w:lang w:eastAsia="en-US"/>
        </w:rPr>
        <w:t>Boshqa tillardan ilmiy tushuncha uchun atama olish orqali. Bular faqat shu fan sohasidagina ishlatilib, umumxalq tilida ishlatilmaydi. Masalan:</w:t>
      </w:r>
      <w:r w:rsidRPr="00D94A84">
        <w:rPr>
          <w:rStyle w:val="42"/>
          <w:b/>
          <w:bCs/>
          <w:color w:val="0000FF"/>
          <w:sz w:val="32"/>
          <w:szCs w:val="32"/>
          <w:lang w:eastAsia="en-US"/>
        </w:rPr>
        <w:t xml:space="preserve"> kasr, musbat, manfiy</w:t>
      </w:r>
    </w:p>
    <w:p w:rsidR="004055DE" w:rsidRPr="00D94A84" w:rsidRDefault="004055DE" w:rsidP="00C0179D">
      <w:pPr>
        <w:pStyle w:val="410"/>
        <w:numPr>
          <w:ilvl w:val="4"/>
          <w:numId w:val="39"/>
        </w:numPr>
        <w:shd w:val="clear" w:color="auto" w:fill="auto"/>
        <w:tabs>
          <w:tab w:val="left" w:pos="1623"/>
        </w:tabs>
        <w:spacing w:before="0" w:after="37" w:line="240" w:lineRule="auto"/>
        <w:ind w:right="20" w:firstLine="543"/>
        <w:jc w:val="both"/>
        <w:rPr>
          <w:color w:val="0000FF"/>
          <w:sz w:val="32"/>
          <w:szCs w:val="32"/>
        </w:rPr>
      </w:pPr>
      <w:r w:rsidRPr="00D94A84">
        <w:rPr>
          <w:color w:val="0000FF"/>
          <w:sz w:val="32"/>
          <w:szCs w:val="32"/>
          <w:lang w:eastAsia="en-US"/>
        </w:rPr>
        <w:lastRenderedPageBreak/>
        <w:t>mashq.</w:t>
      </w:r>
      <w:r w:rsidRPr="00D94A84">
        <w:rPr>
          <w:color w:val="0000FF"/>
          <w:sz w:val="32"/>
          <w:szCs w:val="32"/>
          <w:lang w:eastAsia="en-US"/>
        </w:rPr>
        <w:tab/>
        <w:t>Tarix fanida ishlatiladigan atamalar va ularning izohlariga e'tibor bering. Shu fan doirasida ishlatiladigan yana qanday atamalarni bilasiz?</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Arxeologiya (qadimshunoslik)-qadimgi odamlar yashagan joylarda qazish ishlari olib borish natijasida yashash manzilgohlari va to</w:t>
      </w:r>
      <w:r w:rsidR="00476178" w:rsidRPr="00D94A84">
        <w:rPr>
          <w:color w:val="0000FF"/>
          <w:sz w:val="32"/>
          <w:szCs w:val="32"/>
          <w:lang w:eastAsia="en-US"/>
        </w:rPr>
        <w:t>’</w:t>
      </w:r>
      <w:r w:rsidRPr="00D94A84">
        <w:rPr>
          <w:color w:val="0000FF"/>
          <w:sz w:val="32"/>
          <w:szCs w:val="32"/>
          <w:lang w:eastAsia="en-US"/>
        </w:rPr>
        <w:t>ilgan buyumlarni o'rganadigan fan.</w:t>
      </w:r>
    </w:p>
    <w:p w:rsidR="004055DE" w:rsidRPr="00D94A84" w:rsidRDefault="004055DE" w:rsidP="00C0179D">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Etnografiya-xalqlarning kelib chiqishi, urf-odatlari, bayramlari va shu kabilarni o'rganuvchi fan.</w:t>
      </w:r>
    </w:p>
    <w:p w:rsidR="004055DE" w:rsidRPr="00D94A84" w:rsidRDefault="004055DE" w:rsidP="00C0179D">
      <w:pPr>
        <w:pStyle w:val="a9"/>
        <w:shd w:val="clear" w:color="auto" w:fill="auto"/>
        <w:spacing w:before="0" w:after="110" w:line="240" w:lineRule="auto"/>
        <w:ind w:right="20" w:firstLine="543"/>
        <w:jc w:val="both"/>
        <w:rPr>
          <w:color w:val="0000FF"/>
          <w:sz w:val="32"/>
          <w:szCs w:val="32"/>
        </w:rPr>
      </w:pPr>
      <w:r w:rsidRPr="00D94A84">
        <w:rPr>
          <w:color w:val="0000FF"/>
          <w:sz w:val="32"/>
          <w:szCs w:val="32"/>
          <w:lang w:eastAsia="en-US"/>
        </w:rPr>
        <w:t>Antro</w:t>
      </w:r>
      <w:r w:rsidR="00476178" w:rsidRPr="00D94A84">
        <w:rPr>
          <w:color w:val="0000FF"/>
          <w:sz w:val="32"/>
          <w:szCs w:val="32"/>
          <w:lang w:eastAsia="en-US"/>
        </w:rPr>
        <w:t>’</w:t>
      </w:r>
      <w:r w:rsidRPr="00D94A84">
        <w:rPr>
          <w:color w:val="0000FF"/>
          <w:sz w:val="32"/>
          <w:szCs w:val="32"/>
          <w:lang w:eastAsia="en-US"/>
        </w:rPr>
        <w:t>ologiya - odamning qiyofasini suyak qoldiqlariga qarab o'rganuvchi fan.</w:t>
      </w:r>
    </w:p>
    <w:p w:rsidR="004055DE" w:rsidRPr="00D94A84" w:rsidRDefault="004055DE" w:rsidP="00C0179D">
      <w:pPr>
        <w:pStyle w:val="71"/>
        <w:shd w:val="clear" w:color="auto" w:fill="auto"/>
        <w:spacing w:before="0" w:after="262" w:line="240" w:lineRule="auto"/>
        <w:ind w:firstLine="543"/>
        <w:rPr>
          <w:color w:val="0000FF"/>
          <w:sz w:val="32"/>
          <w:szCs w:val="32"/>
        </w:rPr>
      </w:pPr>
      <w:r w:rsidRPr="00D94A84">
        <w:rPr>
          <w:color w:val="0000FF"/>
          <w:sz w:val="32"/>
          <w:szCs w:val="32"/>
          <w:lang w:eastAsia="en-US"/>
        </w:rPr>
        <w:t>Sharq, ibtidoiy to*da, qabila</w:t>
      </w:r>
      <w:r w:rsidRPr="00D94A84">
        <w:rPr>
          <w:rStyle w:val="713"/>
          <w:b/>
          <w:bCs/>
          <w:i/>
          <w:iCs/>
          <w:color w:val="0000FF"/>
          <w:sz w:val="32"/>
          <w:szCs w:val="32"/>
          <w:lang w:eastAsia="en-US"/>
        </w:rPr>
        <w:t xml:space="preserve"> atamalariga izoh bering.</w:t>
      </w:r>
    </w:p>
    <w:p w:rsidR="004055DE" w:rsidRPr="00D94A84" w:rsidRDefault="004055DE" w:rsidP="00C0179D">
      <w:pPr>
        <w:pStyle w:val="410"/>
        <w:numPr>
          <w:ilvl w:val="4"/>
          <w:numId w:val="39"/>
        </w:numPr>
        <w:shd w:val="clear" w:color="auto" w:fill="auto"/>
        <w:tabs>
          <w:tab w:val="left" w:pos="1662"/>
        </w:tabs>
        <w:spacing w:before="0" w:after="33"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 berilgan atamalarni tarix, matematika, botanika sarlavhalari ostida yozib chiqing.</w:t>
      </w:r>
    </w:p>
    <w:p w:rsidR="004055DE" w:rsidRPr="00D94A84" w:rsidRDefault="004055DE" w:rsidP="00C0179D">
      <w:pPr>
        <w:pStyle w:val="34"/>
        <w:shd w:val="clear" w:color="auto" w:fill="auto"/>
        <w:spacing w:line="240" w:lineRule="auto"/>
        <w:ind w:right="20" w:firstLine="543"/>
        <w:rPr>
          <w:color w:val="0000FF"/>
          <w:sz w:val="32"/>
          <w:szCs w:val="32"/>
        </w:rPr>
      </w:pPr>
      <w:r w:rsidRPr="00D94A84">
        <w:rPr>
          <w:color w:val="0000FF"/>
          <w:sz w:val="32"/>
          <w:szCs w:val="32"/>
          <w:lang w:eastAsia="en-US"/>
        </w:rPr>
        <w:t>Milod, urug 'chilik, xonlik, kalendar, kurtak, tub son, ra 'no- guldoshlar, mikrosko</w:t>
      </w:r>
      <w:r w:rsidR="00476178" w:rsidRPr="00D94A84">
        <w:rPr>
          <w:color w:val="0000FF"/>
          <w:sz w:val="32"/>
          <w:szCs w:val="32"/>
          <w:lang w:eastAsia="en-US"/>
        </w:rPr>
        <w:t>’</w:t>
      </w:r>
      <w:r w:rsidRPr="00D94A84">
        <w:rPr>
          <w:color w:val="0000FF"/>
          <w:sz w:val="32"/>
          <w:szCs w:val="32"/>
          <w:lang w:eastAsia="en-US"/>
        </w:rPr>
        <w:t>, quldorchilik, hujayra, kesma, ildiz</w:t>
      </w:r>
      <w:r w:rsidR="00476178" w:rsidRPr="00D94A84">
        <w:rPr>
          <w:color w:val="0000FF"/>
          <w:sz w:val="32"/>
          <w:szCs w:val="32"/>
          <w:lang w:eastAsia="en-US"/>
        </w:rPr>
        <w:t>’</w:t>
      </w:r>
      <w:r w:rsidRPr="00D94A84">
        <w:rPr>
          <w:color w:val="0000FF"/>
          <w:sz w:val="32"/>
          <w:szCs w:val="32"/>
          <w:lang w:eastAsia="en-US"/>
        </w:rPr>
        <w:t>oya, tenglama.</w:t>
      </w:r>
    </w:p>
    <w:p w:rsidR="004055DE" w:rsidRPr="00D94A84" w:rsidRDefault="004055DE" w:rsidP="00C0179D">
      <w:pPr>
        <w:pStyle w:val="410"/>
        <w:numPr>
          <w:ilvl w:val="4"/>
          <w:numId w:val="39"/>
        </w:numPr>
        <w:shd w:val="clear" w:color="auto" w:fill="auto"/>
        <w:tabs>
          <w:tab w:val="left" w:pos="1798"/>
        </w:tabs>
        <w:spacing w:before="0" w:after="15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Matematika faniga oid bo'lgan</w:t>
      </w:r>
      <w:r w:rsidRPr="00D94A84">
        <w:rPr>
          <w:rStyle w:val="42"/>
          <w:b/>
          <w:bCs/>
          <w:color w:val="0000FF"/>
          <w:sz w:val="32"/>
          <w:szCs w:val="32"/>
          <w:lang w:eastAsia="en-US"/>
        </w:rPr>
        <w:t xml:space="preserve"> tenglama</w:t>
      </w:r>
      <w:r w:rsidRPr="00D94A84">
        <w:rPr>
          <w:color w:val="0000FF"/>
          <w:sz w:val="32"/>
          <w:szCs w:val="32"/>
          <w:lang w:eastAsia="en-US"/>
        </w:rPr>
        <w:t xml:space="preserve"> atamasiga berilgan ta'rifni o'qing. Shu asosda</w:t>
      </w:r>
      <w:r w:rsidRPr="00D94A84">
        <w:rPr>
          <w:rStyle w:val="42"/>
          <w:b/>
          <w:bCs/>
          <w:color w:val="0000FF"/>
          <w:sz w:val="32"/>
          <w:szCs w:val="32"/>
          <w:lang w:eastAsia="en-US"/>
        </w:rPr>
        <w:t xml:space="preserve"> tub son, murakkab son, aylana, doira, qoldiq</w:t>
      </w:r>
      <w:r w:rsidRPr="00D94A84">
        <w:rPr>
          <w:color w:val="0000FF"/>
          <w:sz w:val="32"/>
          <w:szCs w:val="32"/>
          <w:lang w:eastAsia="en-US"/>
        </w:rPr>
        <w:t xml:space="preserve"> atamalariga ta'rif bering.</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Noma'lum son qatnashgan tenglikka tenglama deyiladi</w:t>
      </w:r>
    </w:p>
    <w:p w:rsidR="004055DE" w:rsidRPr="00D94A84" w:rsidRDefault="004055DE" w:rsidP="00C0179D">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C0179D" w:rsidP="00C0179D">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C0179D">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Atama nima?</w:t>
      </w:r>
    </w:p>
    <w:p w:rsidR="004055DE" w:rsidRPr="00D94A84" w:rsidRDefault="004055DE" w:rsidP="00C0179D">
      <w:pPr>
        <w:pStyle w:val="a9"/>
        <w:numPr>
          <w:ilvl w:val="5"/>
          <w:numId w:val="39"/>
        </w:numPr>
        <w:shd w:val="clear" w:color="auto" w:fill="auto"/>
        <w:tabs>
          <w:tab w:val="left" w:pos="734"/>
        </w:tabs>
        <w:spacing w:before="0" w:after="0" w:line="240" w:lineRule="auto"/>
        <w:ind w:firstLine="543"/>
        <w:jc w:val="both"/>
        <w:rPr>
          <w:color w:val="0000FF"/>
          <w:sz w:val="32"/>
          <w:szCs w:val="32"/>
        </w:rPr>
      </w:pPr>
      <w:r w:rsidRPr="00D94A84">
        <w:rPr>
          <w:color w:val="0000FF"/>
          <w:sz w:val="32"/>
          <w:szCs w:val="32"/>
          <w:lang w:eastAsia="en-US"/>
        </w:rPr>
        <w:t>Ular qanday turlarga bo'linadi?</w:t>
      </w:r>
    </w:p>
    <w:p w:rsidR="004055DE" w:rsidRPr="00D94A84" w:rsidRDefault="004055DE" w:rsidP="00C0179D">
      <w:pPr>
        <w:pStyle w:val="a9"/>
        <w:numPr>
          <w:ilvl w:val="5"/>
          <w:numId w:val="39"/>
        </w:numPr>
        <w:shd w:val="clear" w:color="auto" w:fill="auto"/>
        <w:tabs>
          <w:tab w:val="left" w:pos="739"/>
        </w:tabs>
        <w:spacing w:before="0" w:after="0" w:line="240" w:lineRule="auto"/>
        <w:ind w:firstLine="543"/>
        <w:jc w:val="both"/>
        <w:rPr>
          <w:color w:val="0000FF"/>
          <w:sz w:val="32"/>
          <w:szCs w:val="32"/>
        </w:rPr>
      </w:pPr>
      <w:r w:rsidRPr="00D94A84">
        <w:rPr>
          <w:color w:val="0000FF"/>
          <w:sz w:val="32"/>
          <w:szCs w:val="32"/>
          <w:lang w:eastAsia="en-US"/>
        </w:rPr>
        <w:t>Atamalar qanday hosil bo'ladi?</w:t>
      </w:r>
    </w:p>
    <w:p w:rsidR="004055DE" w:rsidRPr="00D94A84" w:rsidRDefault="004055DE" w:rsidP="00C0179D">
      <w:pPr>
        <w:pStyle w:val="a9"/>
        <w:numPr>
          <w:ilvl w:val="5"/>
          <w:numId w:val="39"/>
        </w:numPr>
        <w:shd w:val="clear" w:color="auto" w:fill="auto"/>
        <w:tabs>
          <w:tab w:val="left" w:pos="744"/>
        </w:tabs>
        <w:spacing w:before="0" w:after="109" w:line="240" w:lineRule="auto"/>
        <w:ind w:firstLine="543"/>
        <w:jc w:val="both"/>
        <w:rPr>
          <w:color w:val="0000FF"/>
          <w:sz w:val="32"/>
          <w:szCs w:val="32"/>
        </w:rPr>
      </w:pPr>
      <w:r w:rsidRPr="00D94A84">
        <w:rPr>
          <w:color w:val="0000FF"/>
          <w:sz w:val="32"/>
          <w:szCs w:val="32"/>
          <w:lang w:eastAsia="en-US"/>
        </w:rPr>
        <w:t>Botanika, tarix, ona tili va adabiyotga doir atamalarni ayting.</w:t>
      </w:r>
    </w:p>
    <w:p w:rsidR="004055DE" w:rsidRPr="00D94A84" w:rsidRDefault="004055DE" w:rsidP="00C0179D">
      <w:pPr>
        <w:pStyle w:val="1510"/>
        <w:spacing w:line="240" w:lineRule="auto"/>
        <w:ind w:firstLine="543"/>
        <w:jc w:val="center"/>
        <w:rPr>
          <w:b/>
          <w:i w:val="0"/>
          <w:color w:val="0000FF"/>
          <w:sz w:val="32"/>
          <w:szCs w:val="32"/>
        </w:rPr>
      </w:pPr>
    </w:p>
    <w:p w:rsidR="004055DE" w:rsidRPr="00D94A84" w:rsidRDefault="00FF5E56" w:rsidP="00C0179D">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C0179D">
      <w:pPr>
        <w:pStyle w:val="410"/>
        <w:numPr>
          <w:ilvl w:val="4"/>
          <w:numId w:val="39"/>
        </w:numPr>
        <w:shd w:val="clear" w:color="auto" w:fill="auto"/>
        <w:tabs>
          <w:tab w:val="left" w:pos="1740"/>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shiriqi</w:t>
      </w:r>
      <w:r w:rsidRPr="00D94A84">
        <w:rPr>
          <w:color w:val="0000FF"/>
          <w:sz w:val="32"/>
          <w:szCs w:val="32"/>
          <w:lang w:eastAsia="en-US"/>
        </w:rPr>
        <w:t xml:space="preserve"> Matnni o'qing. Adabiyotshunoslikka oid atamalarni belgilab, ularga izoh bering.</w:t>
      </w:r>
    </w:p>
    <w:p w:rsidR="004055DE" w:rsidRPr="00D94A84" w:rsidRDefault="004055DE" w:rsidP="00C0179D">
      <w:pPr>
        <w:pStyle w:val="a9"/>
        <w:shd w:val="clear" w:color="auto" w:fill="auto"/>
        <w:spacing w:before="0" w:after="646" w:line="240" w:lineRule="auto"/>
        <w:ind w:right="20" w:firstLine="543"/>
        <w:jc w:val="both"/>
        <w:rPr>
          <w:color w:val="0000FF"/>
          <w:sz w:val="32"/>
          <w:szCs w:val="32"/>
        </w:rPr>
      </w:pPr>
      <w:r w:rsidRPr="00D94A84">
        <w:rPr>
          <w:color w:val="0000FF"/>
          <w:sz w:val="32"/>
          <w:szCs w:val="32"/>
          <w:lang w:eastAsia="en-US"/>
        </w:rPr>
        <w:t>Adabiyot uch turdan iborat. Birinchi tuiga she'riyat, ikkinchi tuiga nasr, uchinchi turga dramaturgiya kiradi. She'r, masal, ballada, doston kabi asarlar she'riy turga kiradi. Hikoya, qissa, roman nasr sanaladi. Teatr sahnasi uchun yozilgan asarlar esa dramaturgiyani tashkil qiladi.</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7032CD">
      <w:pPr>
        <w:pStyle w:val="410"/>
        <w:spacing w:line="240" w:lineRule="auto"/>
        <w:ind w:firstLine="0"/>
        <w:rPr>
          <w:color w:val="0000FF"/>
          <w:sz w:val="32"/>
          <w:szCs w:val="32"/>
        </w:rPr>
      </w:pPr>
      <w:r w:rsidRPr="00D94A84">
        <w:rPr>
          <w:color w:val="0000FF"/>
          <w:sz w:val="32"/>
          <w:szCs w:val="32"/>
        </w:rPr>
        <w:t>Mavzu:</w:t>
      </w:r>
      <w:r w:rsidRPr="00D94A84">
        <w:rPr>
          <w:color w:val="0000FF"/>
          <w:sz w:val="32"/>
          <w:szCs w:val="32"/>
        </w:rPr>
        <w:tab/>
      </w:r>
      <w:r w:rsidR="007032CD" w:rsidRPr="00D94A84">
        <w:rPr>
          <w:color w:val="0000FF"/>
          <w:sz w:val="32"/>
          <w:szCs w:val="32"/>
        </w:rPr>
        <w:tab/>
      </w:r>
      <w:r w:rsidR="007032CD" w:rsidRPr="00D94A84">
        <w:rPr>
          <w:color w:val="0000FF"/>
          <w:sz w:val="32"/>
          <w:szCs w:val="32"/>
        </w:rPr>
        <w:tab/>
      </w:r>
      <w:r w:rsidRPr="00D94A84">
        <w:rPr>
          <w:color w:val="0000FF"/>
          <w:sz w:val="32"/>
          <w:szCs w:val="32"/>
          <w:lang w:eastAsia="en-US"/>
        </w:rPr>
        <w:t>KASBIY ATAMALAR</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410"/>
        <w:numPr>
          <w:ilvl w:val="4"/>
          <w:numId w:val="39"/>
        </w:numPr>
        <w:shd w:val="clear" w:color="auto" w:fill="auto"/>
        <w:tabs>
          <w:tab w:val="left" w:pos="1740"/>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shiriqi</w:t>
      </w:r>
      <w:r w:rsidRPr="00D94A84">
        <w:rPr>
          <w:color w:val="0000FF"/>
          <w:sz w:val="32"/>
          <w:szCs w:val="32"/>
          <w:lang w:eastAsia="en-US"/>
        </w:rPr>
        <w:t xml:space="preserve"> Matnni o'qing. Adabiyotshunoslikka oid atamalarni belgilab, ularga izoh bering.</w:t>
      </w:r>
    </w:p>
    <w:p w:rsidR="004055DE" w:rsidRPr="00D94A84" w:rsidRDefault="004055DE" w:rsidP="00035B59">
      <w:pPr>
        <w:pStyle w:val="a9"/>
        <w:shd w:val="clear" w:color="auto" w:fill="auto"/>
        <w:spacing w:before="0" w:after="0" w:line="240" w:lineRule="auto"/>
        <w:ind w:firstLine="543"/>
        <w:jc w:val="left"/>
        <w:rPr>
          <w:b/>
          <w:color w:val="0000FF"/>
          <w:sz w:val="32"/>
          <w:szCs w:val="32"/>
        </w:rPr>
      </w:pPr>
      <w:r w:rsidRPr="00D94A84">
        <w:rPr>
          <w:color w:val="0000FF"/>
          <w:sz w:val="32"/>
          <w:szCs w:val="32"/>
        </w:rPr>
        <w:t xml:space="preserve">Adabiyot uch turdan iborat. Birinchi tuiga she'riyat, ikkinchi tuiga nasr, uchinchi turga dramaturgiya kiradi. She'r, masal, ballada, doston kabi asarlar she'riy turga kiradi. Hikoya, qissa, roman nasr sanaladi. Teatr sahnasi uchun yozilgan asarlar esa dramaturgiyani tashkil qiladi.                                                                                                                                       </w:t>
      </w:r>
      <w:r w:rsidRPr="00D94A84">
        <w:rPr>
          <w:b/>
          <w:color w:val="0000FF"/>
          <w:sz w:val="32"/>
          <w:szCs w:val="32"/>
        </w:rPr>
        <w:t>B) Savollar orqali</w:t>
      </w:r>
    </w:p>
    <w:p w:rsidR="004055DE" w:rsidRPr="00D94A84" w:rsidRDefault="004055DE" w:rsidP="00035B59">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Atama nima?</w:t>
      </w:r>
    </w:p>
    <w:p w:rsidR="004055DE" w:rsidRPr="00D94A84" w:rsidRDefault="004055DE" w:rsidP="00035B59">
      <w:pPr>
        <w:pStyle w:val="a9"/>
        <w:numPr>
          <w:ilvl w:val="5"/>
          <w:numId w:val="39"/>
        </w:numPr>
        <w:shd w:val="clear" w:color="auto" w:fill="auto"/>
        <w:tabs>
          <w:tab w:val="left" w:pos="734"/>
        </w:tabs>
        <w:spacing w:before="0" w:after="0" w:line="240" w:lineRule="auto"/>
        <w:ind w:firstLine="543"/>
        <w:jc w:val="both"/>
        <w:rPr>
          <w:color w:val="0000FF"/>
          <w:sz w:val="32"/>
          <w:szCs w:val="32"/>
        </w:rPr>
      </w:pPr>
      <w:r w:rsidRPr="00D94A84">
        <w:rPr>
          <w:color w:val="0000FF"/>
          <w:sz w:val="32"/>
          <w:szCs w:val="32"/>
          <w:lang w:eastAsia="en-US"/>
        </w:rPr>
        <w:t>Ular qanday turlarga bo'linadi?</w:t>
      </w:r>
    </w:p>
    <w:p w:rsidR="004055DE" w:rsidRPr="00D94A84" w:rsidRDefault="004055DE" w:rsidP="00035B59">
      <w:pPr>
        <w:pStyle w:val="a9"/>
        <w:numPr>
          <w:ilvl w:val="5"/>
          <w:numId w:val="39"/>
        </w:numPr>
        <w:shd w:val="clear" w:color="auto" w:fill="auto"/>
        <w:tabs>
          <w:tab w:val="left" w:pos="739"/>
        </w:tabs>
        <w:spacing w:before="0" w:after="0" w:line="240" w:lineRule="auto"/>
        <w:ind w:firstLine="543"/>
        <w:jc w:val="both"/>
        <w:rPr>
          <w:color w:val="0000FF"/>
          <w:sz w:val="32"/>
          <w:szCs w:val="32"/>
        </w:rPr>
      </w:pPr>
      <w:r w:rsidRPr="00D94A84">
        <w:rPr>
          <w:color w:val="0000FF"/>
          <w:sz w:val="32"/>
          <w:szCs w:val="32"/>
          <w:lang w:eastAsia="en-US"/>
        </w:rPr>
        <w:t>Atamalar qanday hosil bo'ladi?</w:t>
      </w:r>
    </w:p>
    <w:p w:rsidR="004055DE" w:rsidRPr="00D94A84" w:rsidRDefault="004055DE" w:rsidP="00035B59">
      <w:pPr>
        <w:pStyle w:val="a9"/>
        <w:numPr>
          <w:ilvl w:val="5"/>
          <w:numId w:val="39"/>
        </w:numPr>
        <w:shd w:val="clear" w:color="auto" w:fill="auto"/>
        <w:tabs>
          <w:tab w:val="left" w:pos="744"/>
        </w:tabs>
        <w:spacing w:before="0" w:after="109" w:line="240" w:lineRule="auto"/>
        <w:ind w:firstLine="543"/>
        <w:jc w:val="both"/>
        <w:rPr>
          <w:color w:val="0000FF"/>
          <w:sz w:val="32"/>
          <w:szCs w:val="32"/>
        </w:rPr>
      </w:pPr>
      <w:r w:rsidRPr="00D94A84">
        <w:rPr>
          <w:color w:val="0000FF"/>
          <w:sz w:val="32"/>
          <w:szCs w:val="32"/>
          <w:lang w:eastAsia="en-US"/>
        </w:rPr>
        <w:t>Botanika, tarix, ona tili va adabiyotga doir atamalarni ayting.</w:t>
      </w:r>
    </w:p>
    <w:p w:rsidR="004055DE" w:rsidRPr="00D94A84" w:rsidRDefault="004055DE" w:rsidP="00035B59">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lastRenderedPageBreak/>
        <w:t>III.Yangi mavzu bayoni</w:t>
      </w:r>
    </w:p>
    <w:p w:rsidR="004055DE" w:rsidRPr="00D94A84" w:rsidRDefault="004055DE" w:rsidP="00035B59">
      <w:pPr>
        <w:pStyle w:val="410"/>
        <w:shd w:val="clear" w:color="auto" w:fill="auto"/>
        <w:spacing w:before="0" w:after="139" w:line="240" w:lineRule="auto"/>
        <w:ind w:right="180" w:firstLine="543"/>
        <w:jc w:val="center"/>
        <w:rPr>
          <w:color w:val="0000FF"/>
          <w:sz w:val="32"/>
          <w:szCs w:val="32"/>
        </w:rPr>
      </w:pPr>
      <w:r w:rsidRPr="00D94A84">
        <w:rPr>
          <w:color w:val="0000FF"/>
          <w:sz w:val="32"/>
          <w:szCs w:val="32"/>
          <w:lang w:eastAsia="en-US"/>
        </w:rPr>
        <w:t>Ma'lum kasb-hunar doirasida aniq bir ma'noni ifodalash uchun qo'llaniladigan so'zlarga kasbiy atama deyiladi.</w:t>
      </w:r>
    </w:p>
    <w:p w:rsidR="004055DE" w:rsidRPr="00D94A84" w:rsidRDefault="004055DE" w:rsidP="00035B59">
      <w:pPr>
        <w:pStyle w:val="410"/>
        <w:shd w:val="clear" w:color="auto" w:fill="auto"/>
        <w:spacing w:before="0" w:after="101" w:line="240" w:lineRule="auto"/>
        <w:ind w:right="20" w:firstLine="543"/>
        <w:jc w:val="both"/>
        <w:rPr>
          <w:color w:val="0000FF"/>
          <w:sz w:val="32"/>
          <w:szCs w:val="32"/>
        </w:rPr>
      </w:pPr>
      <w:r w:rsidRPr="00D94A84">
        <w:rPr>
          <w:color w:val="0000FF"/>
          <w:sz w:val="32"/>
          <w:szCs w:val="32"/>
          <w:lang w:eastAsia="en-US"/>
        </w:rPr>
        <w:t>544-mashq. Xalqimizga tegishli bo'lgan kasb-korlar haqida bahs yuriting. Matndan kasbiy atamalarni belgUang.</w:t>
      </w:r>
    </w:p>
    <w:p w:rsidR="004055DE" w:rsidRPr="00D94A84" w:rsidRDefault="00476178" w:rsidP="00035B59">
      <w:pPr>
        <w:pStyle w:val="a9"/>
        <w:shd w:val="clear" w:color="auto" w:fill="auto"/>
        <w:spacing w:before="0" w:after="0" w:line="240" w:lineRule="auto"/>
        <w:ind w:right="20" w:firstLine="543"/>
        <w:jc w:val="both"/>
        <w:rPr>
          <w:color w:val="0000FF"/>
          <w:sz w:val="32"/>
          <w:szCs w:val="32"/>
        </w:rPr>
      </w:pPr>
      <w:r w:rsidRPr="00D94A84">
        <w:rPr>
          <w:color w:val="0000FF"/>
          <w:sz w:val="32"/>
          <w:szCs w:val="32"/>
        </w:rPr>
        <w:t>‘</w:t>
      </w:r>
      <w:r w:rsidR="004055DE" w:rsidRPr="00D94A84">
        <w:rPr>
          <w:color w:val="0000FF"/>
          <w:sz w:val="32"/>
          <w:szCs w:val="32"/>
        </w:rPr>
        <w:t xml:space="preserve">axtakorlik - bizga ota kasb. Shu bilan birga biz qorako'lchi va </w:t>
      </w:r>
      <w:r w:rsidRPr="00D94A84">
        <w:rPr>
          <w:color w:val="0000FF"/>
          <w:sz w:val="32"/>
          <w:szCs w:val="32"/>
        </w:rPr>
        <w:t>‘</w:t>
      </w:r>
      <w:r w:rsidR="004055DE" w:rsidRPr="00D94A84">
        <w:rPr>
          <w:color w:val="0000FF"/>
          <w:sz w:val="32"/>
          <w:szCs w:val="32"/>
        </w:rPr>
        <w:t xml:space="preserve">illachilar hammiz. </w:t>
      </w:r>
      <w:r w:rsidRPr="00D94A84">
        <w:rPr>
          <w:color w:val="0000FF"/>
          <w:sz w:val="32"/>
          <w:szCs w:val="32"/>
        </w:rPr>
        <w:t>‘</w:t>
      </w:r>
      <w:r w:rsidR="004055DE" w:rsidRPr="00D94A84">
        <w:rPr>
          <w:color w:val="0000FF"/>
          <w:sz w:val="32"/>
          <w:szCs w:val="32"/>
        </w:rPr>
        <w:t>axtamiz uchun yer, suv, agrotexnik mexanizmlar,</w:t>
      </w:r>
      <w:bookmarkStart w:id="258" w:name="bookmark310"/>
      <w:r w:rsidR="004055DE" w:rsidRPr="00D94A84">
        <w:rPr>
          <w:rStyle w:val="551"/>
          <w:color w:val="0000FF"/>
          <w:sz w:val="32"/>
          <w:szCs w:val="32"/>
          <w:lang w:eastAsia="en-US"/>
        </w:rPr>
        <w:t xml:space="preserve">o'g'it va ishchi kadrlarimiz bor. Qorako'lchilikka </w:t>
      </w:r>
      <w:r w:rsidRPr="00D94A84">
        <w:rPr>
          <w:rStyle w:val="551"/>
          <w:color w:val="0000FF"/>
          <w:sz w:val="32"/>
          <w:szCs w:val="32"/>
          <w:lang w:eastAsia="en-US"/>
        </w:rPr>
        <w:t>‘</w:t>
      </w:r>
      <w:r w:rsidR="004055DE" w:rsidRPr="00D94A84">
        <w:rPr>
          <w:rStyle w:val="551"/>
          <w:color w:val="0000FF"/>
          <w:sz w:val="32"/>
          <w:szCs w:val="32"/>
          <w:lang w:eastAsia="en-US"/>
        </w:rPr>
        <w:t>oyonsiz yaylovlarimiz, ishbilarmon cho'</w:t>
      </w:r>
      <w:r w:rsidRPr="00D94A84">
        <w:rPr>
          <w:rStyle w:val="551"/>
          <w:color w:val="0000FF"/>
          <w:sz w:val="32"/>
          <w:szCs w:val="32"/>
          <w:lang w:eastAsia="en-US"/>
        </w:rPr>
        <w:t>‘</w:t>
      </w:r>
      <w:r w:rsidR="004055DE" w:rsidRPr="00D94A84">
        <w:rPr>
          <w:rStyle w:val="551"/>
          <w:color w:val="0000FF"/>
          <w:sz w:val="32"/>
          <w:szCs w:val="32"/>
          <w:lang w:eastAsia="en-US"/>
        </w:rPr>
        <w:t xml:space="preserve">onlarimiz, zootexniklarimiz, oziq-ovqatimiz va dori- darmonlarimiz bor. </w:t>
      </w:r>
      <w:r w:rsidRPr="00D94A84">
        <w:rPr>
          <w:rStyle w:val="551"/>
          <w:color w:val="0000FF"/>
          <w:sz w:val="32"/>
          <w:szCs w:val="32"/>
          <w:lang w:eastAsia="en-US"/>
        </w:rPr>
        <w:t>‘</w:t>
      </w:r>
      <w:r w:rsidR="004055DE" w:rsidRPr="00D94A84">
        <w:rPr>
          <w:rStyle w:val="551"/>
          <w:color w:val="0000FF"/>
          <w:sz w:val="32"/>
          <w:szCs w:val="32"/>
          <w:lang w:eastAsia="en-US"/>
        </w:rPr>
        <w:t>illachilikda-chi?!</w:t>
      </w:r>
      <w:bookmarkEnd w:id="258"/>
    </w:p>
    <w:p w:rsidR="004055DE" w:rsidRPr="00D94A84" w:rsidRDefault="004055DE" w:rsidP="00035B59">
      <w:pPr>
        <w:pStyle w:val="34"/>
        <w:shd w:val="clear" w:color="auto" w:fill="auto"/>
        <w:spacing w:after="79" w:line="240" w:lineRule="auto"/>
        <w:ind w:firstLine="543"/>
        <w:jc w:val="left"/>
        <w:rPr>
          <w:color w:val="0000FF"/>
          <w:sz w:val="32"/>
          <w:szCs w:val="32"/>
        </w:rPr>
      </w:pPr>
      <w:r w:rsidRPr="00D94A84">
        <w:rPr>
          <w:color w:val="0000FF"/>
          <w:sz w:val="32"/>
          <w:szCs w:val="32"/>
          <w:lang w:eastAsia="en-US"/>
        </w:rPr>
        <w:t>(G'afur G'ulom)</w:t>
      </w:r>
    </w:p>
    <w:p w:rsidR="004055DE" w:rsidRPr="00D94A84" w:rsidRDefault="004055DE" w:rsidP="00035B59">
      <w:pPr>
        <w:pStyle w:val="410"/>
        <w:numPr>
          <w:ilvl w:val="1"/>
          <w:numId w:val="40"/>
        </w:numPr>
        <w:shd w:val="clear" w:color="auto" w:fill="auto"/>
        <w:tabs>
          <w:tab w:val="left" w:pos="1628"/>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Qizlar i</w:t>
      </w:r>
      <w:r w:rsidR="00476178" w:rsidRPr="00D94A84">
        <w:rPr>
          <w:color w:val="0000FF"/>
          <w:sz w:val="32"/>
          <w:szCs w:val="32"/>
          <w:lang w:eastAsia="en-US"/>
        </w:rPr>
        <w:t>’</w:t>
      </w:r>
      <w:r w:rsidRPr="00D94A84">
        <w:rPr>
          <w:color w:val="0000FF"/>
          <w:sz w:val="32"/>
          <w:szCs w:val="32"/>
          <w:lang w:eastAsia="en-US"/>
        </w:rPr>
        <w:t>akchilik, kashtachilik; o'g'il bolalar dehqonchilik, quruvchilikka oid kasbiy atamalarga oltitadan misol yozib izohlasin.</w:t>
      </w:r>
    </w:p>
    <w:p w:rsidR="004055DE" w:rsidRPr="00D94A84" w:rsidRDefault="004055DE" w:rsidP="00035B59">
      <w:pPr>
        <w:pStyle w:val="410"/>
        <w:numPr>
          <w:ilvl w:val="1"/>
          <w:numId w:val="40"/>
        </w:numPr>
        <w:shd w:val="clear" w:color="auto" w:fill="auto"/>
        <w:tabs>
          <w:tab w:val="left" w:pos="1791"/>
        </w:tabs>
        <w:spacing w:before="0" w:after="4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To</w:t>
      </w:r>
      <w:r w:rsidR="00476178" w:rsidRPr="00D94A84">
        <w:rPr>
          <w:color w:val="0000FF"/>
          <w:sz w:val="32"/>
          <w:szCs w:val="32"/>
          <w:lang w:eastAsia="en-US"/>
        </w:rPr>
        <w:t>’</w:t>
      </w:r>
      <w:r w:rsidRPr="00D94A84">
        <w:rPr>
          <w:color w:val="0000FF"/>
          <w:sz w:val="32"/>
          <w:szCs w:val="32"/>
          <w:lang w:eastAsia="en-US"/>
        </w:rPr>
        <w:t>ishmoqlarning javobini to</w:t>
      </w:r>
      <w:r w:rsidR="00476178" w:rsidRPr="00D94A84">
        <w:rPr>
          <w:color w:val="0000FF"/>
          <w:sz w:val="32"/>
          <w:szCs w:val="32"/>
          <w:lang w:eastAsia="en-US"/>
        </w:rPr>
        <w:t>’</w:t>
      </w:r>
      <w:r w:rsidRPr="00D94A84">
        <w:rPr>
          <w:color w:val="0000FF"/>
          <w:sz w:val="32"/>
          <w:szCs w:val="32"/>
          <w:lang w:eastAsia="en-US"/>
        </w:rPr>
        <w:t>ing. Ularning qaysi sohada ishlatilishini ayting. Shu sohaga oid yana qanday atamalarni bilasiz?</w:t>
      </w:r>
    </w:p>
    <w:p w:rsidR="004055DE" w:rsidRPr="00D94A84" w:rsidRDefault="004055DE" w:rsidP="00035B59">
      <w:pPr>
        <w:pStyle w:val="512"/>
        <w:keepNext/>
        <w:keepLines/>
        <w:shd w:val="clear" w:color="auto" w:fill="auto"/>
        <w:spacing w:after="230" w:line="240" w:lineRule="auto"/>
        <w:ind w:right="20" w:firstLine="543"/>
        <w:rPr>
          <w:color w:val="0000FF"/>
          <w:sz w:val="32"/>
          <w:szCs w:val="32"/>
        </w:rPr>
      </w:pPr>
      <w:bookmarkStart w:id="259" w:name="bookmark311"/>
      <w:r w:rsidRPr="00D94A84">
        <w:rPr>
          <w:rStyle w:val="551"/>
          <w:color w:val="0000FF"/>
          <w:sz w:val="32"/>
          <w:szCs w:val="32"/>
          <w:lang w:eastAsia="en-US"/>
        </w:rPr>
        <w:t>l.Tushgan yerini kesar. 2.0g'zi yo'q, tishi ko'</w:t>
      </w:r>
      <w:r w:rsidR="00476178" w:rsidRPr="00D94A84">
        <w:rPr>
          <w:rStyle w:val="551"/>
          <w:color w:val="0000FF"/>
          <w:sz w:val="32"/>
          <w:szCs w:val="32"/>
          <w:lang w:eastAsia="en-US"/>
        </w:rPr>
        <w:t>‘</w:t>
      </w:r>
      <w:r w:rsidRPr="00D94A84">
        <w:rPr>
          <w:rStyle w:val="551"/>
          <w:color w:val="0000FF"/>
          <w:sz w:val="32"/>
          <w:szCs w:val="32"/>
          <w:lang w:eastAsia="en-US"/>
        </w:rPr>
        <w:t>. 3.Yer tagida oy yurar. 4.Kelib og'zini ochar, tishlab olib qochar.</w:t>
      </w:r>
      <w:bookmarkEnd w:id="259"/>
    </w:p>
    <w:p w:rsidR="00035B59" w:rsidRPr="00D94A84" w:rsidRDefault="00035B59" w:rsidP="00035B59">
      <w:pPr>
        <w:pStyle w:val="212"/>
        <w:shd w:val="clear" w:color="auto" w:fill="auto"/>
        <w:tabs>
          <w:tab w:val="left" w:pos="965"/>
        </w:tabs>
        <w:spacing w:after="0" w:line="240" w:lineRule="auto"/>
        <w:ind w:firstLine="543"/>
        <w:rPr>
          <w:color w:val="0000FF"/>
          <w:sz w:val="32"/>
          <w:szCs w:val="32"/>
        </w:rPr>
      </w:pPr>
    </w:p>
    <w:p w:rsidR="004055DE" w:rsidRPr="00D94A84" w:rsidRDefault="00035B59" w:rsidP="00035B59">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035B59">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1. Kasbiy atama deb qanday atamalarga aytiladi.</w:t>
      </w:r>
    </w:p>
    <w:p w:rsidR="004055DE" w:rsidRPr="00D94A84" w:rsidRDefault="004055DE" w:rsidP="00035B59">
      <w:pPr>
        <w:pStyle w:val="a9"/>
        <w:shd w:val="clear" w:color="auto" w:fill="auto"/>
        <w:spacing w:before="0" w:after="180" w:line="240" w:lineRule="auto"/>
        <w:ind w:right="20" w:firstLine="543"/>
        <w:jc w:val="left"/>
        <w:rPr>
          <w:color w:val="0000FF"/>
          <w:sz w:val="32"/>
          <w:szCs w:val="32"/>
        </w:rPr>
      </w:pPr>
      <w:r w:rsidRPr="00D94A84">
        <w:rPr>
          <w:color w:val="0000FF"/>
          <w:sz w:val="32"/>
          <w:szCs w:val="32"/>
          <w:lang w:eastAsia="en-US"/>
        </w:rPr>
        <w:t>2. Umumxalq tilidagi so'zlardan hosil qilingan o'nta kasbiy atamani to</w:t>
      </w:r>
      <w:r w:rsidR="00476178" w:rsidRPr="00D94A84">
        <w:rPr>
          <w:color w:val="0000FF"/>
          <w:sz w:val="32"/>
          <w:szCs w:val="32"/>
          <w:lang w:eastAsia="en-US"/>
        </w:rPr>
        <w:t>’</w:t>
      </w:r>
      <w:r w:rsidRPr="00D94A84">
        <w:rPr>
          <w:color w:val="0000FF"/>
          <w:sz w:val="32"/>
          <w:szCs w:val="32"/>
          <w:lang w:eastAsia="en-US"/>
        </w:rPr>
        <w:t>ib yozing. Ularning ma'nosini tushuntiring.</w:t>
      </w:r>
    </w:p>
    <w:p w:rsidR="00035B59" w:rsidRPr="00D94A84" w:rsidRDefault="00035B59" w:rsidP="00035B59">
      <w:pPr>
        <w:pStyle w:val="1510"/>
        <w:spacing w:line="240" w:lineRule="auto"/>
        <w:ind w:firstLine="543"/>
        <w:jc w:val="center"/>
        <w:rPr>
          <w:b/>
          <w:i w:val="0"/>
          <w:color w:val="0000FF"/>
          <w:sz w:val="32"/>
          <w:szCs w:val="32"/>
        </w:rPr>
      </w:pP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pStyle w:val="410"/>
        <w:shd w:val="clear" w:color="auto" w:fill="auto"/>
        <w:spacing w:before="0" w:after="630" w:line="240" w:lineRule="auto"/>
        <w:ind w:right="20" w:firstLine="543"/>
        <w:jc w:val="both"/>
        <w:rPr>
          <w:color w:val="0000FF"/>
          <w:sz w:val="32"/>
          <w:szCs w:val="32"/>
        </w:rPr>
      </w:pPr>
      <w:r w:rsidRPr="00D94A84">
        <w:rPr>
          <w:color w:val="0000FF"/>
          <w:sz w:val="32"/>
          <w:szCs w:val="32"/>
          <w:lang w:eastAsia="en-US"/>
        </w:rPr>
        <w:t>547-mashq.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Kelajakda kim bo'lmoqchisiz? O'sha kasb doirasida ishlatiladigan so'zlarga misollar yozib keling.</w:t>
      </w:r>
    </w:p>
    <w:p w:rsidR="004055DE" w:rsidRPr="00D94A84" w:rsidRDefault="004055DE" w:rsidP="0041455E">
      <w:pPr>
        <w:rPr>
          <w:rFonts w:ascii="Times New Roman" w:hAnsi="Times New Roman" w:cs="Times New Roman"/>
          <w:color w:val="0000FF"/>
          <w:sz w:val="28"/>
          <w:szCs w:val="28"/>
          <w:lang w:val="ru-RU"/>
        </w:rPr>
      </w:pPr>
    </w:p>
    <w:p w:rsidR="004055DE" w:rsidRPr="00D94A84" w:rsidRDefault="004055DE" w:rsidP="0041455E">
      <w:pPr>
        <w:rPr>
          <w:rFonts w:ascii="Times New Roman" w:hAnsi="Times New Roman" w:cs="Times New Roman"/>
          <w:color w:val="0000FF"/>
          <w:sz w:val="28"/>
          <w:szCs w:val="28"/>
        </w:rPr>
      </w:pP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Pr="00D94A84">
        <w:rPr>
          <w:color w:val="0000FF"/>
          <w:sz w:val="28"/>
          <w:szCs w:val="28"/>
        </w:rPr>
        <w:tab/>
      </w:r>
      <w:r w:rsidR="007032CD" w:rsidRPr="00D94A84">
        <w:rPr>
          <w:color w:val="0000FF"/>
          <w:sz w:val="28"/>
          <w:szCs w:val="28"/>
        </w:rPr>
        <w:tab/>
      </w:r>
      <w:r w:rsidR="007032CD" w:rsidRPr="00D94A84">
        <w:rPr>
          <w:color w:val="0000FF"/>
          <w:sz w:val="28"/>
          <w:szCs w:val="28"/>
        </w:rPr>
        <w:tab/>
      </w:r>
      <w:r w:rsidRPr="00D94A84">
        <w:rPr>
          <w:color w:val="0000FF"/>
          <w:sz w:val="24"/>
          <w:szCs w:val="24"/>
          <w:lang w:eastAsia="en-US"/>
        </w:rPr>
        <w:t>SHEVAGA XOS SO'ZLAR</w:t>
      </w:r>
      <w:r w:rsidRPr="00D94A84">
        <w:rPr>
          <w:color w:val="0000FF"/>
          <w:sz w:val="28"/>
          <w:szCs w:val="28"/>
        </w:rPr>
        <w:tab/>
      </w:r>
      <w:r w:rsidRPr="00D94A84">
        <w:rPr>
          <w:color w:val="0000FF"/>
          <w:sz w:val="28"/>
          <w:szCs w:val="28"/>
        </w:rPr>
        <w:tab/>
      </w:r>
    </w:p>
    <w:p w:rsidR="007032CD" w:rsidRPr="00D94A84" w:rsidRDefault="007032CD" w:rsidP="007032CD">
      <w:pPr>
        <w:jc w:val="both"/>
        <w:rPr>
          <w:rFonts w:ascii="Times New Roman" w:hAnsi="Times New Roman" w:cs="Times New Roman"/>
          <w:b/>
          <w:i/>
          <w:color w:val="0000FF"/>
          <w:sz w:val="28"/>
          <w:szCs w:val="28"/>
          <w:u w:val="single"/>
        </w:rPr>
      </w:pP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410"/>
        <w:shd w:val="clear" w:color="auto" w:fill="auto"/>
        <w:spacing w:before="0" w:after="630" w:line="240" w:lineRule="auto"/>
        <w:ind w:right="20" w:firstLine="543"/>
        <w:jc w:val="both"/>
        <w:rPr>
          <w:color w:val="0000FF"/>
          <w:sz w:val="32"/>
          <w:szCs w:val="32"/>
          <w:lang w:eastAsia="en-US"/>
        </w:rPr>
      </w:pPr>
      <w:r w:rsidRPr="00D94A84">
        <w:rPr>
          <w:color w:val="0000FF"/>
          <w:sz w:val="32"/>
          <w:szCs w:val="32"/>
        </w:rPr>
        <w:t>547-mashq.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rPr>
        <w:t xml:space="preserve"> Kelajakda kim bo'lmoqchisiz? O'sha kasb doirasida ishlatiladigan so'zlarga misollar yozib keling.                                                                                             B) Savollar orqali                                                                                                                         </w:t>
      </w:r>
      <w:r w:rsidRPr="00D94A84">
        <w:rPr>
          <w:color w:val="0000FF"/>
          <w:sz w:val="32"/>
          <w:szCs w:val="32"/>
          <w:lang w:eastAsia="en-US"/>
        </w:rPr>
        <w:t>1. Kasbiy atama deb qanday atamalarga aytiladi.                                                                                            2. Umumxalq tilidagi so'zlardan hosil qilingan o'nta kasbiy atamani to</w:t>
      </w:r>
      <w:r w:rsidR="00476178" w:rsidRPr="00D94A84">
        <w:rPr>
          <w:color w:val="0000FF"/>
          <w:sz w:val="32"/>
          <w:szCs w:val="32"/>
          <w:lang w:eastAsia="en-US"/>
        </w:rPr>
        <w:t>’</w:t>
      </w:r>
      <w:r w:rsidRPr="00D94A84">
        <w:rPr>
          <w:color w:val="0000FF"/>
          <w:sz w:val="32"/>
          <w:szCs w:val="32"/>
          <w:lang w:eastAsia="en-US"/>
        </w:rPr>
        <w:t xml:space="preserve">ib yozing. Ularning ma'nosini tushuntiring.                                                                                                                                                                          </w:t>
      </w:r>
    </w:p>
    <w:p w:rsidR="004055DE" w:rsidRPr="00D94A84" w:rsidRDefault="004055DE" w:rsidP="00035B59">
      <w:pPr>
        <w:pStyle w:val="410"/>
        <w:shd w:val="clear" w:color="auto" w:fill="auto"/>
        <w:spacing w:before="0" w:after="630" w:line="240" w:lineRule="auto"/>
        <w:ind w:right="20" w:firstLine="543"/>
        <w:jc w:val="both"/>
        <w:rPr>
          <w:color w:val="0000FF"/>
          <w:sz w:val="32"/>
          <w:szCs w:val="32"/>
        </w:rPr>
      </w:pPr>
      <w:r w:rsidRPr="00D94A84">
        <w:rPr>
          <w:color w:val="0000FF"/>
          <w:sz w:val="32"/>
          <w:szCs w:val="32"/>
        </w:rPr>
        <w:t xml:space="preserve">                               III.  Yangi mavzu bayoni</w:t>
      </w:r>
    </w:p>
    <w:p w:rsidR="004055DE" w:rsidRPr="00D94A84" w:rsidRDefault="004055DE" w:rsidP="00035B59">
      <w:pPr>
        <w:pStyle w:val="410"/>
        <w:shd w:val="clear" w:color="auto" w:fill="auto"/>
        <w:spacing w:before="0" w:line="240" w:lineRule="auto"/>
        <w:ind w:right="320" w:firstLine="543"/>
        <w:jc w:val="both"/>
        <w:rPr>
          <w:color w:val="0000FF"/>
          <w:sz w:val="32"/>
          <w:szCs w:val="32"/>
        </w:rPr>
      </w:pPr>
      <w:r w:rsidRPr="00D94A84">
        <w:rPr>
          <w:color w:val="0000FF"/>
          <w:sz w:val="32"/>
          <w:szCs w:val="32"/>
          <w:lang w:eastAsia="en-US"/>
        </w:rPr>
        <w:t>Bir tilning faqat ma'Ium hududiga xos bo'lib, boshqa joylarda o'zgacha nom bilan yuritiladigan so'zlar shevaga xos so'zlar sanaladi Bu so'zlardan bittasi umumxalq tili bo'lgan adabiy til uchun qabul qilinadi va ana shu so'z adabiy til uchun me'yor sanaladi.</w:t>
      </w:r>
    </w:p>
    <w:p w:rsidR="004055DE" w:rsidRPr="00D94A84" w:rsidRDefault="004055DE" w:rsidP="00035B59">
      <w:pPr>
        <w:pStyle w:val="410"/>
        <w:shd w:val="clear" w:color="auto" w:fill="auto"/>
        <w:spacing w:before="0" w:after="132" w:line="240" w:lineRule="auto"/>
        <w:ind w:right="20" w:firstLine="543"/>
        <w:rPr>
          <w:color w:val="0000FF"/>
          <w:sz w:val="32"/>
          <w:szCs w:val="32"/>
        </w:rPr>
      </w:pPr>
      <w:r w:rsidRPr="00D94A84">
        <w:rPr>
          <w:color w:val="0000FF"/>
          <w:sz w:val="32"/>
          <w:szCs w:val="32"/>
          <w:lang w:eastAsia="en-US"/>
        </w:rPr>
        <w:lastRenderedPageBreak/>
        <w:t>Yuqoridagi so'zlar ichida</w:t>
      </w:r>
      <w:r w:rsidRPr="00D94A84">
        <w:rPr>
          <w:rStyle w:val="42"/>
          <w:b/>
          <w:bCs/>
          <w:color w:val="0000FF"/>
          <w:sz w:val="32"/>
          <w:szCs w:val="32"/>
          <w:lang w:eastAsia="en-US"/>
        </w:rPr>
        <w:t xml:space="preserve"> do'</w:t>
      </w:r>
      <w:r w:rsidR="00476178" w:rsidRPr="00D94A84">
        <w:rPr>
          <w:rStyle w:val="42"/>
          <w:b/>
          <w:bCs/>
          <w:color w:val="0000FF"/>
          <w:sz w:val="32"/>
          <w:szCs w:val="32"/>
          <w:lang w:eastAsia="en-US"/>
        </w:rPr>
        <w:t>‘‘</w:t>
      </w:r>
      <w:r w:rsidRPr="00D94A84">
        <w:rPr>
          <w:rStyle w:val="42"/>
          <w:b/>
          <w:bCs/>
          <w:color w:val="0000FF"/>
          <w:sz w:val="32"/>
          <w:szCs w:val="32"/>
          <w:lang w:eastAsia="en-US"/>
        </w:rPr>
        <w:t>i</w:t>
      </w:r>
      <w:r w:rsidRPr="00D94A84">
        <w:rPr>
          <w:color w:val="0000FF"/>
          <w:sz w:val="32"/>
          <w:szCs w:val="32"/>
          <w:lang w:eastAsia="en-US"/>
        </w:rPr>
        <w:t xml:space="preserve"> so'zi adabiy me'yor, </w:t>
      </w:r>
      <w:r w:rsidRPr="00D94A84">
        <w:rPr>
          <w:rStyle w:val="4150"/>
          <w:b/>
          <w:bCs/>
          <w:color w:val="0000FF"/>
          <w:sz w:val="32"/>
          <w:szCs w:val="32"/>
          <w:lang w:eastAsia="en-US"/>
        </w:rPr>
        <w:t xml:space="preserve"> kalla</w:t>
      </w:r>
      <w:r w:rsidR="00476178" w:rsidRPr="00D94A84">
        <w:rPr>
          <w:rStyle w:val="4150"/>
          <w:b/>
          <w:bCs/>
          <w:color w:val="0000FF"/>
          <w:sz w:val="32"/>
          <w:szCs w:val="32"/>
          <w:lang w:eastAsia="en-US"/>
        </w:rPr>
        <w:t>’</w:t>
      </w:r>
      <w:r w:rsidRPr="00D94A84">
        <w:rPr>
          <w:rStyle w:val="4150"/>
          <w:b/>
          <w:bCs/>
          <w:color w:val="0000FF"/>
          <w:sz w:val="32"/>
          <w:szCs w:val="32"/>
          <w:lang w:eastAsia="en-US"/>
        </w:rPr>
        <w:t>o'sh, qal</w:t>
      </w:r>
      <w:r w:rsidR="00476178" w:rsidRPr="00D94A84">
        <w:rPr>
          <w:rStyle w:val="4150"/>
          <w:b/>
          <w:bCs/>
          <w:color w:val="0000FF"/>
          <w:sz w:val="32"/>
          <w:szCs w:val="32"/>
          <w:lang w:eastAsia="en-US"/>
        </w:rPr>
        <w:t>’</w:t>
      </w:r>
      <w:r w:rsidRPr="00D94A84">
        <w:rPr>
          <w:rStyle w:val="4150"/>
          <w:b/>
          <w:bCs/>
          <w:color w:val="0000FF"/>
          <w:sz w:val="32"/>
          <w:szCs w:val="32"/>
          <w:lang w:eastAsia="en-US"/>
        </w:rPr>
        <w:t>oq, takya</w:t>
      </w:r>
      <w:r w:rsidRPr="00D94A84">
        <w:rPr>
          <w:rStyle w:val="45"/>
          <w:b/>
          <w:bCs/>
          <w:color w:val="0000FF"/>
          <w:sz w:val="32"/>
          <w:szCs w:val="32"/>
          <w:lang w:eastAsia="en-US"/>
        </w:rPr>
        <w:t xml:space="preserve"> so'zlari esa shevaga xos so'zlardir. </w:t>
      </w:r>
    </w:p>
    <w:p w:rsidR="004055DE" w:rsidRPr="00D94A84" w:rsidRDefault="004055DE" w:rsidP="00035B59">
      <w:pPr>
        <w:pStyle w:val="410"/>
        <w:shd w:val="clear" w:color="auto" w:fill="auto"/>
        <w:spacing w:before="0" w:after="105" w:line="240" w:lineRule="auto"/>
        <w:ind w:right="20" w:firstLine="543"/>
        <w:jc w:val="both"/>
        <w:rPr>
          <w:color w:val="0000FF"/>
          <w:sz w:val="32"/>
          <w:szCs w:val="32"/>
        </w:rPr>
      </w:pPr>
      <w:r w:rsidRPr="00D94A84">
        <w:rPr>
          <w:color w:val="0000FF"/>
          <w:sz w:val="32"/>
          <w:szCs w:val="32"/>
          <w:lang w:eastAsia="en-US"/>
        </w:rPr>
        <w:t>548-mashq. Matnni o'qing, shevaga xos so'zlarni belgilab, ularga izoh bering.</w:t>
      </w:r>
    </w:p>
    <w:p w:rsidR="004055DE" w:rsidRPr="00D94A84" w:rsidRDefault="004055DE" w:rsidP="00035B59">
      <w:pPr>
        <w:pStyle w:val="a9"/>
        <w:shd w:val="clear" w:color="auto" w:fill="auto"/>
        <w:spacing w:before="0" w:after="128" w:line="240" w:lineRule="auto"/>
        <w:ind w:right="20" w:firstLine="543"/>
        <w:jc w:val="both"/>
        <w:rPr>
          <w:color w:val="0000FF"/>
          <w:sz w:val="32"/>
          <w:szCs w:val="32"/>
        </w:rPr>
      </w:pPr>
      <w:r w:rsidRPr="00D94A84">
        <w:rPr>
          <w:color w:val="0000FF"/>
          <w:sz w:val="32"/>
          <w:szCs w:val="32"/>
          <w:lang w:eastAsia="en-US"/>
        </w:rPr>
        <w:t>O'zbek shevalarida shunday so'zlar borki, ular adabiy tilda yoki boshqa shevalarda uchramaydi. Bunday so'zlar qishloq xo'jaligi, chorvachilik, qarindosh-urug', daraxt, gul, asbob-uskuna nomlari ichida faol qo'llaniladi.</w:t>
      </w:r>
    </w:p>
    <w:p w:rsidR="004055DE" w:rsidRPr="00D94A84" w:rsidRDefault="004055DE" w:rsidP="00035B59">
      <w:pPr>
        <w:pStyle w:val="a9"/>
        <w:shd w:val="clear" w:color="auto" w:fill="auto"/>
        <w:spacing w:before="0" w:after="162" w:line="240" w:lineRule="auto"/>
        <w:ind w:right="20" w:firstLine="543"/>
        <w:jc w:val="both"/>
        <w:rPr>
          <w:color w:val="0000FF"/>
          <w:sz w:val="32"/>
          <w:szCs w:val="32"/>
        </w:rPr>
      </w:pPr>
      <w:r w:rsidRPr="00D94A84">
        <w:rPr>
          <w:rStyle w:val="0pt0"/>
          <w:color w:val="0000FF"/>
          <w:sz w:val="32"/>
          <w:szCs w:val="32"/>
          <w:lang w:eastAsia="en-US"/>
        </w:rPr>
        <w:t>Masalan:</w:t>
      </w:r>
      <w:r w:rsidRPr="00D94A84">
        <w:rPr>
          <w:color w:val="0000FF"/>
          <w:sz w:val="32"/>
          <w:szCs w:val="32"/>
          <w:lang w:eastAsia="en-US"/>
        </w:rPr>
        <w:t xml:space="preserve"> Toshkentda-dovuchcha, Farg'onada- g'o'ra; adabiy tilda— chumoh, Samarqand, Buxoroda-mo'rcha, Xorazmda-qarindja; adabiy tilda -tuxum, qi</w:t>
      </w:r>
      <w:r w:rsidR="00476178" w:rsidRPr="00D94A84">
        <w:rPr>
          <w:color w:val="0000FF"/>
          <w:sz w:val="32"/>
          <w:szCs w:val="32"/>
          <w:lang w:eastAsia="en-US"/>
        </w:rPr>
        <w:t>’</w:t>
      </w:r>
      <w:r w:rsidRPr="00D94A84">
        <w:rPr>
          <w:color w:val="0000FF"/>
          <w:sz w:val="32"/>
          <w:szCs w:val="32"/>
          <w:lang w:eastAsia="en-US"/>
        </w:rPr>
        <w:t>choq shevalarida-mayak, Xorazmda-yumirta.</w:t>
      </w:r>
    </w:p>
    <w:p w:rsidR="004055DE" w:rsidRPr="00D94A84" w:rsidRDefault="004055DE" w:rsidP="00035B59">
      <w:pPr>
        <w:pStyle w:val="34"/>
        <w:shd w:val="clear" w:color="auto" w:fill="auto"/>
        <w:spacing w:after="73" w:line="240" w:lineRule="auto"/>
        <w:ind w:firstLine="543"/>
        <w:jc w:val="left"/>
        <w:rPr>
          <w:color w:val="0000FF"/>
          <w:sz w:val="32"/>
          <w:szCs w:val="32"/>
        </w:rPr>
      </w:pPr>
      <w:r w:rsidRPr="00D94A84">
        <w:rPr>
          <w:color w:val="0000FF"/>
          <w:sz w:val="32"/>
          <w:szCs w:val="32"/>
          <w:lang w:eastAsia="en-US"/>
        </w:rPr>
        <w:t>(Sh. Shoabdurahmonov)</w:t>
      </w:r>
    </w:p>
    <w:p w:rsidR="004055DE" w:rsidRPr="00D94A84" w:rsidRDefault="004055DE" w:rsidP="00035B59">
      <w:pPr>
        <w:pStyle w:val="410"/>
        <w:shd w:val="clear" w:color="auto" w:fill="auto"/>
        <w:spacing w:before="0" w:after="172" w:line="240" w:lineRule="auto"/>
        <w:ind w:right="20" w:firstLine="543"/>
        <w:jc w:val="both"/>
        <w:rPr>
          <w:color w:val="0000FF"/>
          <w:sz w:val="32"/>
          <w:szCs w:val="32"/>
        </w:rPr>
      </w:pPr>
      <w:r w:rsidRPr="00D94A84">
        <w:rPr>
          <w:color w:val="0000FF"/>
          <w:sz w:val="32"/>
          <w:szCs w:val="32"/>
          <w:lang w:eastAsia="en-US"/>
        </w:rPr>
        <w:t>549-mashq. Ga</w:t>
      </w:r>
      <w:r w:rsidR="00476178" w:rsidRPr="00D94A84">
        <w:rPr>
          <w:color w:val="0000FF"/>
          <w:sz w:val="32"/>
          <w:szCs w:val="32"/>
          <w:lang w:eastAsia="en-US"/>
        </w:rPr>
        <w:t>’</w:t>
      </w:r>
      <w:r w:rsidRPr="00D94A84">
        <w:rPr>
          <w:color w:val="0000FF"/>
          <w:sz w:val="32"/>
          <w:szCs w:val="32"/>
          <w:lang w:eastAsia="en-US"/>
        </w:rPr>
        <w:t>larni o'qing. Shevaga xos so'zlarni aniqlab, ularni adabiy tildagi shakliga solishtiring.</w:t>
      </w:r>
    </w:p>
    <w:p w:rsidR="004055DE" w:rsidRPr="00D94A84" w:rsidRDefault="004055DE" w:rsidP="00035B59">
      <w:pPr>
        <w:pStyle w:val="a9"/>
        <w:shd w:val="clear" w:color="auto" w:fill="auto"/>
        <w:spacing w:before="0" w:after="128" w:line="240" w:lineRule="auto"/>
        <w:ind w:right="20" w:firstLine="543"/>
        <w:jc w:val="both"/>
        <w:rPr>
          <w:color w:val="0000FF"/>
          <w:sz w:val="32"/>
          <w:szCs w:val="32"/>
        </w:rPr>
      </w:pPr>
      <w:r w:rsidRPr="00D94A84">
        <w:rPr>
          <w:color w:val="0000FF"/>
          <w:sz w:val="32"/>
          <w:szCs w:val="32"/>
          <w:lang w:eastAsia="en-US"/>
        </w:rPr>
        <w:t>1.</w:t>
      </w:r>
      <w:r w:rsidRPr="00D94A84">
        <w:rPr>
          <w:rStyle w:val="ae"/>
          <w:color w:val="0000FF"/>
          <w:sz w:val="32"/>
          <w:szCs w:val="32"/>
          <w:lang w:eastAsia="en-US"/>
        </w:rPr>
        <w:t xml:space="preserve"> Uchakka</w:t>
      </w:r>
      <w:r w:rsidRPr="00D94A84">
        <w:rPr>
          <w:color w:val="0000FF"/>
          <w:sz w:val="32"/>
          <w:szCs w:val="32"/>
          <w:lang w:eastAsia="en-US"/>
        </w:rPr>
        <w:t xml:space="preserve"> chiquvdim ayni</w:t>
      </w:r>
      <w:r w:rsidRPr="00D94A84">
        <w:rPr>
          <w:rStyle w:val="ae"/>
          <w:color w:val="0000FF"/>
          <w:sz w:val="32"/>
          <w:szCs w:val="32"/>
          <w:lang w:eastAsia="en-US"/>
        </w:rPr>
        <w:t xml:space="preserve"> go'rmakka., Aynin</w:t>
      </w:r>
      <w:r w:rsidRPr="00D94A84">
        <w:rPr>
          <w:color w:val="0000FF"/>
          <w:sz w:val="32"/>
          <w:szCs w:val="32"/>
          <w:lang w:eastAsia="en-US"/>
        </w:rPr>
        <w:t xml:space="preserve">g bahanasinda yorni </w:t>
      </w:r>
      <w:r w:rsidRPr="00D94A84">
        <w:rPr>
          <w:rStyle w:val="ae"/>
          <w:color w:val="0000FF"/>
          <w:sz w:val="32"/>
          <w:szCs w:val="32"/>
          <w:lang w:eastAsia="en-US"/>
        </w:rPr>
        <w:t>go'rmakka. (Qo'shiq)</w:t>
      </w:r>
      <w:r w:rsidRPr="00D94A84">
        <w:rPr>
          <w:color w:val="0000FF"/>
          <w:sz w:val="32"/>
          <w:szCs w:val="32"/>
          <w:lang w:eastAsia="en-US"/>
        </w:rPr>
        <w:t xml:space="preserve"> 2.</w:t>
      </w:r>
      <w:r w:rsidRPr="00D94A84">
        <w:rPr>
          <w:rStyle w:val="ae"/>
          <w:color w:val="0000FF"/>
          <w:sz w:val="32"/>
          <w:szCs w:val="32"/>
          <w:lang w:eastAsia="en-US"/>
        </w:rPr>
        <w:t xml:space="preserve"> Inakm</w:t>
      </w:r>
      <w:r w:rsidRPr="00D94A84">
        <w:rPr>
          <w:color w:val="0000FF"/>
          <w:sz w:val="32"/>
          <w:szCs w:val="32"/>
          <w:lang w:eastAsia="en-US"/>
        </w:rPr>
        <w:t xml:space="preserve"> o'tlatgani dalaga olib ketdi. 3. Bolalar daraxtga shoti qo'yib, qushlar uchun in o'rnatdilar.</w:t>
      </w:r>
    </w:p>
    <w:p w:rsidR="004055DE" w:rsidRPr="00D94A84" w:rsidRDefault="004055DE" w:rsidP="00035B59">
      <w:pPr>
        <w:pStyle w:val="a9"/>
        <w:shd w:val="clear" w:color="auto" w:fill="auto"/>
        <w:spacing w:before="0" w:after="150" w:line="240" w:lineRule="auto"/>
        <w:ind w:right="20" w:firstLine="543"/>
        <w:jc w:val="both"/>
        <w:rPr>
          <w:b/>
          <w:color w:val="0000FF"/>
          <w:sz w:val="32"/>
          <w:szCs w:val="32"/>
        </w:rPr>
      </w:pPr>
      <w:r w:rsidRPr="00D94A84">
        <w:rPr>
          <w:color w:val="0000FF"/>
          <w:sz w:val="32"/>
          <w:szCs w:val="32"/>
        </w:rPr>
        <w:t>Xorazmda: uchak - torn, ay - oy, go'rmak-ko'rmoq; Buxoroda: inak - sigir; Farg'ona vodiysida: shoti - narvon.</w:t>
      </w:r>
    </w:p>
    <w:p w:rsidR="00035B59" w:rsidRPr="00D94A84" w:rsidRDefault="00035B59" w:rsidP="00035B59">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035B59" w:rsidP="00035B59">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4055DE" w:rsidRPr="00D94A84" w:rsidRDefault="004055DE" w:rsidP="00035B59">
      <w:pPr>
        <w:pStyle w:val="a9"/>
        <w:shd w:val="clear" w:color="auto" w:fill="auto"/>
        <w:spacing w:before="0" w:after="120" w:line="240" w:lineRule="auto"/>
        <w:ind w:right="800" w:firstLine="543"/>
        <w:jc w:val="left"/>
        <w:rPr>
          <w:color w:val="0000FF"/>
          <w:sz w:val="32"/>
          <w:szCs w:val="32"/>
          <w:lang w:eastAsia="en-US"/>
        </w:rPr>
      </w:pPr>
      <w:r w:rsidRPr="00D94A84">
        <w:rPr>
          <w:color w:val="0000FF"/>
          <w:sz w:val="32"/>
          <w:szCs w:val="32"/>
          <w:lang w:eastAsia="en-US"/>
        </w:rPr>
        <w:t xml:space="preserve">1. Shevaga xos so'zlar deb qanday so'zlarga aytiladi? </w:t>
      </w:r>
    </w:p>
    <w:p w:rsidR="004055DE" w:rsidRPr="00D94A84" w:rsidRDefault="004055DE" w:rsidP="00035B59">
      <w:pPr>
        <w:pStyle w:val="a9"/>
        <w:shd w:val="clear" w:color="auto" w:fill="auto"/>
        <w:spacing w:before="0" w:after="120" w:line="240" w:lineRule="auto"/>
        <w:ind w:right="800" w:firstLine="543"/>
        <w:jc w:val="left"/>
        <w:rPr>
          <w:color w:val="0000FF"/>
          <w:sz w:val="32"/>
          <w:szCs w:val="32"/>
        </w:rPr>
      </w:pPr>
      <w:r w:rsidRPr="00D94A84">
        <w:rPr>
          <w:color w:val="0000FF"/>
          <w:sz w:val="32"/>
          <w:szCs w:val="32"/>
          <w:lang w:eastAsia="en-US"/>
        </w:rPr>
        <w:t xml:space="preserve"> 2. Shevaga xos so'zlar qanday so'zga qarama-qarshi qo'yiladi?</w:t>
      </w:r>
    </w:p>
    <w:p w:rsidR="00035B59" w:rsidRPr="00D94A84" w:rsidRDefault="00035B59" w:rsidP="00035B59">
      <w:pPr>
        <w:pStyle w:val="1510"/>
        <w:spacing w:line="240" w:lineRule="auto"/>
        <w:ind w:firstLine="543"/>
        <w:jc w:val="center"/>
        <w:rPr>
          <w:b/>
          <w:i w:val="0"/>
          <w:color w:val="0000FF"/>
          <w:sz w:val="32"/>
          <w:szCs w:val="32"/>
        </w:rPr>
      </w:pP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pStyle w:val="410"/>
        <w:shd w:val="clear" w:color="auto" w:fill="auto"/>
        <w:spacing w:before="0" w:line="240" w:lineRule="auto"/>
        <w:ind w:right="20" w:firstLine="543"/>
        <w:jc w:val="both"/>
        <w:rPr>
          <w:color w:val="0000FF"/>
          <w:sz w:val="32"/>
          <w:szCs w:val="32"/>
          <w:lang w:eastAsia="en-US"/>
        </w:rPr>
      </w:pPr>
      <w:r w:rsidRPr="00D94A84">
        <w:rPr>
          <w:color w:val="0000FF"/>
          <w:sz w:val="32"/>
          <w:szCs w:val="32"/>
          <w:lang w:eastAsia="en-US"/>
        </w:rPr>
        <w:t>350-mashq.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O'z shevangizdan misollar to</w:t>
      </w:r>
      <w:r w:rsidR="00476178" w:rsidRPr="00D94A84">
        <w:rPr>
          <w:color w:val="0000FF"/>
          <w:sz w:val="32"/>
          <w:szCs w:val="32"/>
          <w:lang w:eastAsia="en-US"/>
        </w:rPr>
        <w:t>’</w:t>
      </w:r>
      <w:r w:rsidRPr="00D94A84">
        <w:rPr>
          <w:color w:val="0000FF"/>
          <w:sz w:val="32"/>
          <w:szCs w:val="32"/>
          <w:lang w:eastAsia="en-US"/>
        </w:rPr>
        <w:t>ing, ularni quyidagicha guruhlab daftaringizga ko'chirib yozing.</w:t>
      </w:r>
    </w:p>
    <w:p w:rsidR="004055DE" w:rsidRPr="00D94A84" w:rsidRDefault="004055DE" w:rsidP="00035B59">
      <w:pPr>
        <w:ind w:firstLine="543"/>
        <w:rPr>
          <w:rFonts w:ascii="Times New Roman" w:hAnsi="Times New Roman" w:cs="Times New Roman"/>
          <w:color w:val="0000FF"/>
          <w:sz w:val="32"/>
          <w:szCs w:val="32"/>
        </w:rPr>
      </w:pPr>
    </w:p>
    <w:p w:rsidR="004055DE" w:rsidRPr="00D94A84" w:rsidRDefault="004055DE" w:rsidP="0041455E">
      <w:pPr>
        <w:rPr>
          <w:rFonts w:ascii="Times New Roman" w:hAnsi="Times New Roman" w:cs="Times New Roman"/>
          <w:color w:val="0000FF"/>
          <w:sz w:val="28"/>
          <w:szCs w:val="28"/>
        </w:rPr>
      </w:pP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Pr="00D94A84">
        <w:rPr>
          <w:color w:val="0000FF"/>
          <w:sz w:val="28"/>
          <w:szCs w:val="28"/>
          <w:lang w:val="uz-Cyrl-UZ"/>
        </w:rPr>
        <w:tab/>
      </w:r>
      <w:r w:rsidR="007032CD" w:rsidRPr="00D94A84">
        <w:rPr>
          <w:color w:val="0000FF"/>
          <w:sz w:val="28"/>
          <w:szCs w:val="28"/>
          <w:lang w:val="uz-Cyrl-UZ"/>
        </w:rPr>
        <w:tab/>
      </w:r>
      <w:r w:rsidR="007032CD" w:rsidRPr="00D94A84">
        <w:rPr>
          <w:color w:val="0000FF"/>
          <w:sz w:val="28"/>
          <w:szCs w:val="28"/>
        </w:rPr>
        <w:tab/>
      </w:r>
      <w:r w:rsidRPr="00D94A84">
        <w:rPr>
          <w:color w:val="0000FF"/>
          <w:sz w:val="24"/>
          <w:szCs w:val="24"/>
          <w:lang w:val="uz-Cyrl-UZ" w:eastAsia="en-US"/>
        </w:rPr>
        <w:t>OLINMA SO'ZLAR</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410"/>
        <w:shd w:val="clear" w:color="auto" w:fill="auto"/>
        <w:spacing w:before="0" w:line="240" w:lineRule="auto"/>
        <w:ind w:right="20" w:firstLine="543"/>
        <w:jc w:val="both"/>
        <w:rPr>
          <w:color w:val="0000FF"/>
          <w:sz w:val="32"/>
          <w:szCs w:val="32"/>
          <w:lang w:eastAsia="en-US"/>
        </w:rPr>
      </w:pPr>
      <w:r w:rsidRPr="00D94A84">
        <w:rPr>
          <w:color w:val="0000FF"/>
          <w:sz w:val="32"/>
          <w:szCs w:val="32"/>
          <w:lang w:eastAsia="en-US"/>
        </w:rPr>
        <w:t>350-mashq.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O'z shevangizdan misollar to</w:t>
      </w:r>
      <w:r w:rsidR="00476178" w:rsidRPr="00D94A84">
        <w:rPr>
          <w:color w:val="0000FF"/>
          <w:sz w:val="32"/>
          <w:szCs w:val="32"/>
          <w:lang w:eastAsia="en-US"/>
        </w:rPr>
        <w:t>’</w:t>
      </w:r>
      <w:r w:rsidRPr="00D94A84">
        <w:rPr>
          <w:color w:val="0000FF"/>
          <w:sz w:val="32"/>
          <w:szCs w:val="32"/>
          <w:lang w:eastAsia="en-US"/>
        </w:rPr>
        <w:t>ing, ularni quyidagicha guruhlab daftaringizga ko'chirib yozing.</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35B59">
      <w:pPr>
        <w:pStyle w:val="a9"/>
        <w:shd w:val="clear" w:color="auto" w:fill="auto"/>
        <w:spacing w:before="0" w:after="120" w:line="240" w:lineRule="auto"/>
        <w:ind w:right="800" w:firstLine="543"/>
        <w:jc w:val="left"/>
        <w:rPr>
          <w:color w:val="0000FF"/>
          <w:sz w:val="32"/>
          <w:szCs w:val="32"/>
        </w:rPr>
      </w:pPr>
      <w:r w:rsidRPr="00D94A84">
        <w:rPr>
          <w:color w:val="0000FF"/>
          <w:sz w:val="32"/>
          <w:szCs w:val="32"/>
          <w:lang w:eastAsia="en-US"/>
        </w:rPr>
        <w:t>1. Shevaga xos so'zlar deb qanday so'zlarga aytiladi? * 2. Shevaga xos so'zlar qanday so'zga qarama-qarshi qo'yiladi?</w:t>
      </w:r>
    </w:p>
    <w:p w:rsidR="004055DE" w:rsidRPr="00D94A84" w:rsidRDefault="004055DE" w:rsidP="00035B59">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35B59">
      <w:pPr>
        <w:pStyle w:val="410"/>
        <w:shd w:val="clear" w:color="auto" w:fill="auto"/>
        <w:spacing w:before="0" w:after="199" w:line="240" w:lineRule="auto"/>
        <w:ind w:right="360" w:firstLine="543"/>
        <w:jc w:val="both"/>
        <w:rPr>
          <w:color w:val="0000FF"/>
          <w:sz w:val="32"/>
          <w:szCs w:val="32"/>
        </w:rPr>
      </w:pPr>
      <w:r w:rsidRPr="00D94A84">
        <w:rPr>
          <w:color w:val="0000FF"/>
          <w:sz w:val="32"/>
          <w:szCs w:val="32"/>
          <w:lang w:eastAsia="en-US"/>
        </w:rPr>
        <w:t xml:space="preserve">Boshqa tillardan o'zbek tiliga kirib o'zlashib qolgan * so'zlarga olinma so'zlar deyiladi. </w:t>
      </w:r>
      <w:r w:rsidRPr="00D94A84">
        <w:rPr>
          <w:rStyle w:val="45"/>
          <w:b/>
          <w:bCs/>
          <w:color w:val="0000FF"/>
          <w:sz w:val="32"/>
          <w:szCs w:val="32"/>
          <w:lang w:eastAsia="en-US"/>
        </w:rPr>
        <w:t>^ Masalan:</w:t>
      </w:r>
      <w:r w:rsidRPr="00D94A84">
        <w:rPr>
          <w:rStyle w:val="4150"/>
          <w:b/>
          <w:bCs/>
          <w:color w:val="0000FF"/>
          <w:sz w:val="32"/>
          <w:szCs w:val="32"/>
          <w:lang w:eastAsia="en-US"/>
        </w:rPr>
        <w:t xml:space="preserve"> radio, televizor, tramvay, kollej, litsey</w:t>
      </w:r>
      <w:r w:rsidRPr="00D94A84">
        <w:rPr>
          <w:color w:val="0000FF"/>
          <w:sz w:val="32"/>
          <w:szCs w:val="32"/>
          <w:lang w:eastAsia="en-US"/>
        </w:rPr>
        <w:t xml:space="preserve"> So'zlar bir tildan ikkinchi tilga xalqlar o'rtasidagi siyosiy, ijtimoiy, madaniy va boshqa aloqalar natijasida o'zlashadi.</w:t>
      </w:r>
    </w:p>
    <w:p w:rsidR="004055DE" w:rsidRPr="00D94A84" w:rsidRDefault="004055DE" w:rsidP="00035B59">
      <w:pPr>
        <w:pStyle w:val="410"/>
        <w:shd w:val="clear" w:color="auto" w:fill="auto"/>
        <w:spacing w:before="0" w:after="49" w:line="240" w:lineRule="auto"/>
        <w:ind w:right="20" w:firstLine="543"/>
        <w:jc w:val="both"/>
        <w:rPr>
          <w:color w:val="0000FF"/>
          <w:sz w:val="32"/>
          <w:szCs w:val="32"/>
        </w:rPr>
      </w:pPr>
      <w:r w:rsidRPr="00D94A84">
        <w:rPr>
          <w:color w:val="0000FF"/>
          <w:sz w:val="32"/>
          <w:szCs w:val="32"/>
          <w:lang w:eastAsia="en-US"/>
        </w:rPr>
        <w:t>551-mashq. Hikoyatni o'qing, taassurotlaringizni o'rtoqlashing. Boshqa tildagi so'zlar tilimizga qanday olinishi mumkinligi haqida o'ylab ko'ring.</w:t>
      </w:r>
    </w:p>
    <w:p w:rsidR="004055DE" w:rsidRPr="00D94A84" w:rsidRDefault="004055DE" w:rsidP="00035B59">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 xml:space="preserve">Chin (Xitoy) xoqonlaridan biri ovga chiqdi. Ov </w:t>
      </w:r>
      <w:r w:rsidR="00476178" w:rsidRPr="00D94A84">
        <w:rPr>
          <w:color w:val="0000FF"/>
          <w:sz w:val="32"/>
          <w:szCs w:val="32"/>
          <w:lang w:eastAsia="en-US"/>
        </w:rPr>
        <w:t>‘</w:t>
      </w:r>
      <w:r w:rsidRPr="00D94A84">
        <w:rPr>
          <w:color w:val="0000FF"/>
          <w:sz w:val="32"/>
          <w:szCs w:val="32"/>
          <w:lang w:eastAsia="en-US"/>
        </w:rPr>
        <w:t xml:space="preserve">aytida u </w:t>
      </w:r>
      <w:r w:rsidRPr="00D94A84">
        <w:rPr>
          <w:rStyle w:val="0pt0"/>
          <w:color w:val="0000FF"/>
          <w:sz w:val="32"/>
          <w:szCs w:val="32"/>
          <w:lang w:eastAsia="en-US"/>
        </w:rPr>
        <w:t xml:space="preserve">o'z </w:t>
      </w:r>
      <w:r w:rsidRPr="00D94A84">
        <w:rPr>
          <w:color w:val="0000FF"/>
          <w:sz w:val="32"/>
          <w:szCs w:val="32"/>
          <w:lang w:eastAsia="en-US"/>
        </w:rPr>
        <w:t xml:space="preserve">mahoratini ko'rsatdi, hamma hukmdorni olqishladi. Faqat go'zal va sadoqatli kanizagi uning </w:t>
      </w:r>
      <w:r w:rsidRPr="00D94A84">
        <w:rPr>
          <w:color w:val="0000FF"/>
          <w:sz w:val="32"/>
          <w:szCs w:val="32"/>
          <w:lang w:eastAsia="en-US"/>
        </w:rPr>
        <w:lastRenderedPageBreak/>
        <w:t>sha'niga hech narsa demadi. Hukmdor otib o'ldirgan kiyikka achindi. Bundan g'azablangan xoqon kanizakni cho'lga tashlab ketishni buyurdi.</w:t>
      </w:r>
    </w:p>
    <w:p w:rsidR="004055DE" w:rsidRPr="00D94A84" w:rsidRDefault="004055DE" w:rsidP="00035B59">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Oradan ancha vaqt o'tgach, shoh yana ovga chiqdi. Cho'lda tashlab ketilgan kanizakka duch kelib qoldi. Kanizak avvalgidan ham ko'rkam, bardam holatda edi. Shoh buning sababini so'raganda, kanizak qo'lidagi o'simlikni ko'rsatib:</w:t>
      </w:r>
    </w:p>
    <w:p w:rsidR="004055DE" w:rsidRPr="00D94A84" w:rsidRDefault="004055DE" w:rsidP="00035B59">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 Shu meni ochlikdan va suvsizlikdan qutqarib qoldi, - dedi.</w:t>
      </w:r>
    </w:p>
    <w:p w:rsidR="004055DE" w:rsidRPr="00D94A84" w:rsidRDefault="004055DE" w:rsidP="00035B59">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Hukmdor tabiblariga o'simlikni tekshirtirib, uning shifobaxshligini aniqladi.</w:t>
      </w:r>
    </w:p>
    <w:p w:rsidR="004055DE" w:rsidRPr="00D94A84" w:rsidRDefault="004055DE" w:rsidP="00035B59">
      <w:pPr>
        <w:pStyle w:val="a9"/>
        <w:shd w:val="clear" w:color="auto" w:fill="auto"/>
        <w:spacing w:before="0" w:after="196" w:line="240" w:lineRule="auto"/>
        <w:ind w:right="20" w:firstLine="543"/>
        <w:jc w:val="both"/>
        <w:rPr>
          <w:color w:val="0000FF"/>
          <w:sz w:val="32"/>
          <w:szCs w:val="32"/>
        </w:rPr>
      </w:pPr>
      <w:r w:rsidRPr="00D94A84">
        <w:rPr>
          <w:color w:val="0000FF"/>
          <w:sz w:val="32"/>
          <w:szCs w:val="32"/>
          <w:lang w:eastAsia="en-US"/>
        </w:rPr>
        <w:t>O'simlikni xitoy tilida c/ra-yashil,</w:t>
      </w:r>
      <w:r w:rsidRPr="00D94A84">
        <w:rPr>
          <w:rStyle w:val="ae"/>
          <w:color w:val="0000FF"/>
          <w:sz w:val="32"/>
          <w:szCs w:val="32"/>
          <w:lang w:eastAsia="en-US"/>
        </w:rPr>
        <w:t xml:space="preserve"> ye-</w:t>
      </w:r>
      <w:r w:rsidRPr="00D94A84">
        <w:rPr>
          <w:color w:val="0000FF"/>
          <w:sz w:val="32"/>
          <w:szCs w:val="32"/>
          <w:lang w:eastAsia="en-US"/>
        </w:rPr>
        <w:t>barg deb atashdi. Shunday qilib</w:t>
      </w:r>
      <w:r w:rsidRPr="00D94A84">
        <w:rPr>
          <w:rStyle w:val="ae"/>
          <w:color w:val="0000FF"/>
          <w:sz w:val="32"/>
          <w:szCs w:val="32"/>
          <w:lang w:eastAsia="en-US"/>
        </w:rPr>
        <w:t xml:space="preserve"> chaye -</w:t>
      </w:r>
      <w:r w:rsidRPr="00D94A84">
        <w:rPr>
          <w:color w:val="0000FF"/>
          <w:sz w:val="32"/>
          <w:szCs w:val="32"/>
          <w:lang w:eastAsia="en-US"/>
        </w:rPr>
        <w:t xml:space="preserve"> choy odamlarning sevimli ichimligiga aylandi.</w:t>
      </w:r>
    </w:p>
    <w:p w:rsidR="004055DE" w:rsidRPr="00D94A84" w:rsidRDefault="004055DE" w:rsidP="00035B59">
      <w:pPr>
        <w:pStyle w:val="410"/>
        <w:shd w:val="clear" w:color="auto" w:fill="auto"/>
        <w:spacing w:before="0" w:after="87" w:line="240" w:lineRule="auto"/>
        <w:ind w:right="20" w:firstLine="543"/>
        <w:jc w:val="both"/>
        <w:rPr>
          <w:color w:val="0000FF"/>
          <w:sz w:val="32"/>
          <w:szCs w:val="32"/>
        </w:rPr>
      </w:pPr>
      <w:r w:rsidRPr="00D94A84">
        <w:rPr>
          <w:color w:val="0000FF"/>
          <w:sz w:val="32"/>
          <w:szCs w:val="32"/>
          <w:lang w:eastAsia="en-US"/>
        </w:rPr>
        <w:t>/552-mashq. Olinma so'zlarni quyida berilgan jadval bo'yicha guruhlarga ajratib yozing.</w:t>
      </w:r>
    </w:p>
    <w:p w:rsidR="004055DE" w:rsidRPr="00D94A84" w:rsidRDefault="004055DE" w:rsidP="00035B59">
      <w:pPr>
        <w:pStyle w:val="a9"/>
        <w:shd w:val="clear" w:color="auto" w:fill="auto"/>
        <w:spacing w:before="0" w:after="0" w:line="240" w:lineRule="auto"/>
        <w:ind w:firstLine="543"/>
        <w:jc w:val="both"/>
        <w:rPr>
          <w:color w:val="0000FF"/>
          <w:sz w:val="32"/>
          <w:szCs w:val="32"/>
        </w:rPr>
      </w:pPr>
      <w:r w:rsidRPr="00D94A84">
        <w:rPr>
          <w:color w:val="0000FF"/>
          <w:sz w:val="32"/>
          <w:szCs w:val="32"/>
        </w:rPr>
        <w:t>Stadion, elektronika, biznes, kollej, avtomobil, menejment, futbol,</w:t>
      </w:r>
      <w:bookmarkStart w:id="260" w:name="bookmark313"/>
      <w:r w:rsidRPr="00D94A84">
        <w:rPr>
          <w:rStyle w:val="541"/>
          <w:color w:val="0000FF"/>
          <w:sz w:val="32"/>
          <w:szCs w:val="32"/>
          <w:lang w:eastAsia="en-US"/>
        </w:rPr>
        <w:t>tramvay, faks, magistr, voleybol, broker, internet, trolleybus, biija, litsey, kom</w:t>
      </w:r>
      <w:r w:rsidR="00476178" w:rsidRPr="00D94A84">
        <w:rPr>
          <w:rStyle w:val="541"/>
          <w:color w:val="0000FF"/>
          <w:sz w:val="32"/>
          <w:szCs w:val="32"/>
          <w:lang w:eastAsia="en-US"/>
        </w:rPr>
        <w:t>’</w:t>
      </w:r>
      <w:r w:rsidRPr="00D94A84">
        <w:rPr>
          <w:rStyle w:val="541"/>
          <w:color w:val="0000FF"/>
          <w:sz w:val="32"/>
          <w:szCs w:val="32"/>
          <w:lang w:eastAsia="en-US"/>
        </w:rPr>
        <w:t>yuter, xokkey.</w:t>
      </w:r>
      <w:bookmarkEnd w:id="260"/>
    </w:p>
    <w:tbl>
      <w:tblPr>
        <w:tblW w:w="0" w:type="auto"/>
        <w:jc w:val="center"/>
        <w:tblLayout w:type="fixed"/>
        <w:tblCellMar>
          <w:left w:w="0" w:type="dxa"/>
          <w:right w:w="0" w:type="dxa"/>
        </w:tblCellMar>
        <w:tblLook w:val="0000" w:firstRow="0" w:lastRow="0" w:firstColumn="0" w:lastColumn="0" w:noHBand="0" w:noVBand="0"/>
      </w:tblPr>
      <w:tblGrid>
        <w:gridCol w:w="1517"/>
        <w:gridCol w:w="1334"/>
        <w:gridCol w:w="1387"/>
        <w:gridCol w:w="1402"/>
        <w:gridCol w:w="1483"/>
      </w:tblGrid>
      <w:tr w:rsidR="004055DE" w:rsidRPr="00D94A84" w:rsidTr="004055DE">
        <w:trPr>
          <w:trHeight w:val="547"/>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035B59">
            <w:pPr>
              <w:pStyle w:val="212"/>
              <w:framePr w:wrap="notBeside" w:vAnchor="text" w:hAnchor="text" w:xAlign="center" w:y="1"/>
              <w:shd w:val="clear" w:color="auto" w:fill="auto"/>
              <w:spacing w:after="0" w:line="240" w:lineRule="auto"/>
              <w:ind w:firstLine="543"/>
              <w:jc w:val="both"/>
              <w:rPr>
                <w:color w:val="0000FF"/>
                <w:sz w:val="32"/>
                <w:szCs w:val="32"/>
              </w:rPr>
            </w:pPr>
            <w:r w:rsidRPr="00D94A84">
              <w:rPr>
                <w:rStyle w:val="20pt"/>
                <w:b/>
                <w:bCs/>
                <w:color w:val="0000FF"/>
                <w:sz w:val="32"/>
                <w:szCs w:val="32"/>
                <w:lang w:eastAsia="en-US"/>
              </w:rPr>
              <w:t>Trans</w:t>
            </w:r>
            <w:r w:rsidR="00476178" w:rsidRPr="00D94A84">
              <w:rPr>
                <w:rStyle w:val="20pt"/>
                <w:b/>
                <w:bCs/>
                <w:color w:val="0000FF"/>
                <w:sz w:val="32"/>
                <w:szCs w:val="32"/>
                <w:lang w:eastAsia="en-US"/>
              </w:rPr>
              <w:t>’</w:t>
            </w:r>
            <w:r w:rsidRPr="00D94A84">
              <w:rPr>
                <w:rStyle w:val="20pt"/>
                <w:b/>
                <w:bCs/>
                <w:color w:val="0000FF"/>
                <w:sz w:val="32"/>
                <w:szCs w:val="32"/>
                <w:lang w:eastAsia="en-US"/>
              </w:rPr>
              <w:t>ortga oid so'zlar</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035B59">
            <w:pPr>
              <w:pStyle w:val="212"/>
              <w:framePr w:wrap="notBeside" w:vAnchor="text" w:hAnchor="text" w:xAlign="center" w:y="1"/>
              <w:shd w:val="clear" w:color="auto" w:fill="auto"/>
              <w:spacing w:after="0" w:line="240" w:lineRule="auto"/>
              <w:ind w:right="240" w:firstLine="543"/>
              <w:jc w:val="right"/>
              <w:rPr>
                <w:color w:val="0000FF"/>
                <w:sz w:val="32"/>
                <w:szCs w:val="32"/>
              </w:rPr>
            </w:pPr>
            <w:r w:rsidRPr="00D94A84">
              <w:rPr>
                <w:rStyle w:val="20pt"/>
                <w:b/>
                <w:bCs/>
                <w:color w:val="0000FF"/>
                <w:sz w:val="32"/>
                <w:szCs w:val="32"/>
                <w:lang w:eastAsia="en-US"/>
              </w:rPr>
              <w:t>S</w:t>
            </w:r>
            <w:r w:rsidR="00476178" w:rsidRPr="00D94A84">
              <w:rPr>
                <w:rStyle w:val="20pt"/>
                <w:b/>
                <w:bCs/>
                <w:color w:val="0000FF"/>
                <w:sz w:val="32"/>
                <w:szCs w:val="32"/>
                <w:lang w:eastAsia="en-US"/>
              </w:rPr>
              <w:t>’</w:t>
            </w:r>
            <w:r w:rsidRPr="00D94A84">
              <w:rPr>
                <w:rStyle w:val="20pt"/>
                <w:b/>
                <w:bCs/>
                <w:color w:val="0000FF"/>
                <w:sz w:val="32"/>
                <w:szCs w:val="32"/>
                <w:lang w:eastAsia="en-US"/>
              </w:rPr>
              <w:t>ortga oid so'zlar</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035B59">
            <w:pPr>
              <w:pStyle w:val="212"/>
              <w:framePr w:wrap="notBeside" w:vAnchor="text" w:hAnchor="text" w:xAlign="center" w:y="1"/>
              <w:shd w:val="clear" w:color="auto" w:fill="auto"/>
              <w:spacing w:after="0" w:line="240" w:lineRule="auto"/>
              <w:ind w:right="260" w:firstLine="543"/>
              <w:jc w:val="right"/>
              <w:rPr>
                <w:color w:val="0000FF"/>
                <w:sz w:val="32"/>
                <w:szCs w:val="32"/>
              </w:rPr>
            </w:pPr>
            <w:r w:rsidRPr="00D94A84">
              <w:rPr>
                <w:rStyle w:val="20pt"/>
                <w:b/>
                <w:bCs/>
                <w:color w:val="0000FF"/>
                <w:sz w:val="32"/>
                <w:szCs w:val="32"/>
                <w:lang w:eastAsia="en-US"/>
              </w:rPr>
              <w:t>Ta'limgaoid so'zlar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035B59">
            <w:pPr>
              <w:pStyle w:val="212"/>
              <w:framePr w:wrap="notBeside" w:vAnchor="text" w:hAnchor="text" w:xAlign="center" w:y="1"/>
              <w:shd w:val="clear" w:color="auto" w:fill="auto"/>
              <w:spacing w:after="0" w:line="240" w:lineRule="auto"/>
              <w:ind w:right="260" w:firstLine="543"/>
              <w:jc w:val="right"/>
              <w:rPr>
                <w:color w:val="0000FF"/>
                <w:sz w:val="32"/>
                <w:szCs w:val="32"/>
              </w:rPr>
            </w:pPr>
            <w:r w:rsidRPr="00D94A84">
              <w:rPr>
                <w:rStyle w:val="20pt"/>
                <w:b/>
                <w:bCs/>
                <w:color w:val="0000FF"/>
                <w:sz w:val="32"/>
                <w:szCs w:val="32"/>
                <w:lang w:eastAsia="en-US"/>
              </w:rPr>
              <w:t>Iqtisodgaoid so'zlar</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4055DE" w:rsidRPr="00D94A84" w:rsidRDefault="004055DE" w:rsidP="00035B59">
            <w:pPr>
              <w:pStyle w:val="212"/>
              <w:framePr w:wrap="notBeside" w:vAnchor="text" w:hAnchor="text" w:xAlign="center" w:y="1"/>
              <w:shd w:val="clear" w:color="auto" w:fill="auto"/>
              <w:spacing w:after="0" w:line="240" w:lineRule="auto"/>
              <w:ind w:right="260" w:firstLine="543"/>
              <w:jc w:val="right"/>
              <w:rPr>
                <w:color w:val="0000FF"/>
                <w:sz w:val="32"/>
                <w:szCs w:val="32"/>
              </w:rPr>
            </w:pPr>
            <w:r w:rsidRPr="00D94A84">
              <w:rPr>
                <w:rStyle w:val="20pt"/>
                <w:b/>
                <w:bCs/>
                <w:color w:val="0000FF"/>
                <w:sz w:val="32"/>
                <w:szCs w:val="32"/>
                <w:lang w:eastAsia="en-US"/>
              </w:rPr>
              <w:t>Texnikaga oid so'zlar</w:t>
            </w:r>
          </w:p>
        </w:tc>
      </w:tr>
      <w:tr w:rsidR="004055DE" w:rsidRPr="00D94A84" w:rsidTr="004055DE">
        <w:trPr>
          <w:trHeight w:val="826"/>
          <w:jc w:val="center"/>
        </w:trPr>
        <w:tc>
          <w:tcPr>
            <w:tcW w:w="1517" w:type="dxa"/>
            <w:tcBorders>
              <w:top w:val="single" w:sz="4" w:space="0" w:color="auto"/>
              <w:left w:val="single" w:sz="4" w:space="0" w:color="auto"/>
              <w:bottom w:val="nil"/>
              <w:right w:val="single" w:sz="4" w:space="0" w:color="auto"/>
            </w:tcBorders>
            <w:shd w:val="clear" w:color="auto" w:fill="FFFFFF"/>
          </w:tcPr>
          <w:p w:rsidR="004055DE" w:rsidRPr="00D94A84" w:rsidRDefault="004055DE" w:rsidP="00035B59">
            <w:pPr>
              <w:framePr w:wrap="notBeside" w:vAnchor="text" w:hAnchor="text" w:xAlign="center" w:y="1"/>
              <w:ind w:firstLine="543"/>
              <w:rPr>
                <w:rFonts w:ascii="Times New Roman" w:hAnsi="Times New Roman" w:cs="Times New Roman"/>
                <w:color w:val="0000FF"/>
                <w:sz w:val="32"/>
                <w:szCs w:val="32"/>
              </w:rPr>
            </w:pPr>
          </w:p>
        </w:tc>
        <w:tc>
          <w:tcPr>
            <w:tcW w:w="1334" w:type="dxa"/>
            <w:tcBorders>
              <w:top w:val="single" w:sz="4" w:space="0" w:color="auto"/>
              <w:left w:val="single" w:sz="4" w:space="0" w:color="auto"/>
              <w:bottom w:val="nil"/>
              <w:right w:val="single" w:sz="4" w:space="0" w:color="auto"/>
            </w:tcBorders>
            <w:shd w:val="clear" w:color="auto" w:fill="FFFFFF"/>
          </w:tcPr>
          <w:p w:rsidR="004055DE" w:rsidRPr="00D94A84" w:rsidRDefault="004055DE" w:rsidP="00035B59">
            <w:pPr>
              <w:framePr w:wrap="notBeside" w:vAnchor="text" w:hAnchor="text" w:xAlign="center" w:y="1"/>
              <w:ind w:firstLine="543"/>
              <w:rPr>
                <w:rFonts w:ascii="Times New Roman" w:hAnsi="Times New Roman" w:cs="Times New Roman"/>
                <w:color w:val="0000FF"/>
                <w:sz w:val="32"/>
                <w:szCs w:val="32"/>
              </w:rPr>
            </w:pPr>
          </w:p>
        </w:tc>
        <w:tc>
          <w:tcPr>
            <w:tcW w:w="1387" w:type="dxa"/>
            <w:tcBorders>
              <w:top w:val="single" w:sz="4" w:space="0" w:color="auto"/>
              <w:left w:val="single" w:sz="4" w:space="0" w:color="auto"/>
              <w:bottom w:val="nil"/>
              <w:right w:val="single" w:sz="4" w:space="0" w:color="auto"/>
            </w:tcBorders>
            <w:shd w:val="clear" w:color="auto" w:fill="FFFFFF"/>
          </w:tcPr>
          <w:p w:rsidR="004055DE" w:rsidRPr="00D94A84" w:rsidRDefault="004055DE" w:rsidP="00035B59">
            <w:pPr>
              <w:framePr w:wrap="notBeside" w:vAnchor="text" w:hAnchor="text" w:xAlign="center" w:y="1"/>
              <w:ind w:firstLine="543"/>
              <w:rPr>
                <w:rFonts w:ascii="Times New Roman" w:hAnsi="Times New Roman" w:cs="Times New Roman"/>
                <w:color w:val="0000FF"/>
                <w:sz w:val="32"/>
                <w:szCs w:val="32"/>
              </w:rPr>
            </w:pPr>
          </w:p>
        </w:tc>
        <w:tc>
          <w:tcPr>
            <w:tcW w:w="1402" w:type="dxa"/>
            <w:tcBorders>
              <w:top w:val="single" w:sz="4" w:space="0" w:color="auto"/>
              <w:left w:val="single" w:sz="4" w:space="0" w:color="auto"/>
              <w:bottom w:val="nil"/>
              <w:right w:val="single" w:sz="4" w:space="0" w:color="auto"/>
            </w:tcBorders>
            <w:shd w:val="clear" w:color="auto" w:fill="FFFFFF"/>
          </w:tcPr>
          <w:p w:rsidR="004055DE" w:rsidRPr="00D94A84" w:rsidRDefault="004055DE" w:rsidP="00035B59">
            <w:pPr>
              <w:framePr w:wrap="notBeside" w:vAnchor="text" w:hAnchor="text" w:xAlign="center" w:y="1"/>
              <w:ind w:firstLine="543"/>
              <w:rPr>
                <w:rFonts w:ascii="Times New Roman" w:hAnsi="Times New Roman" w:cs="Times New Roman"/>
                <w:color w:val="0000FF"/>
                <w:sz w:val="32"/>
                <w:szCs w:val="32"/>
              </w:rPr>
            </w:pPr>
          </w:p>
        </w:tc>
        <w:tc>
          <w:tcPr>
            <w:tcW w:w="1483" w:type="dxa"/>
            <w:tcBorders>
              <w:top w:val="single" w:sz="4" w:space="0" w:color="auto"/>
              <w:left w:val="single" w:sz="4" w:space="0" w:color="auto"/>
              <w:bottom w:val="nil"/>
              <w:right w:val="single" w:sz="4" w:space="0" w:color="auto"/>
            </w:tcBorders>
            <w:shd w:val="clear" w:color="auto" w:fill="FFFFFF"/>
          </w:tcPr>
          <w:p w:rsidR="004055DE" w:rsidRPr="00D94A84" w:rsidRDefault="004055DE" w:rsidP="00035B59">
            <w:pPr>
              <w:framePr w:wrap="notBeside" w:vAnchor="text" w:hAnchor="text" w:xAlign="center" w:y="1"/>
              <w:ind w:firstLine="543"/>
              <w:rPr>
                <w:rFonts w:ascii="Times New Roman" w:hAnsi="Times New Roman" w:cs="Times New Roman"/>
                <w:color w:val="0000FF"/>
                <w:sz w:val="32"/>
                <w:szCs w:val="32"/>
              </w:rPr>
            </w:pPr>
          </w:p>
        </w:tc>
      </w:tr>
    </w:tbl>
    <w:p w:rsidR="004055DE" w:rsidRPr="00D94A84" w:rsidRDefault="004055DE" w:rsidP="00035B59">
      <w:pPr>
        <w:ind w:firstLine="543"/>
        <w:rPr>
          <w:rFonts w:ascii="Times New Roman" w:hAnsi="Times New Roman" w:cs="Times New Roman"/>
          <w:color w:val="0000FF"/>
          <w:sz w:val="32"/>
          <w:szCs w:val="32"/>
        </w:rPr>
      </w:pP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*553-mashq. Sinf taxtasi yoniga uch nafar o'quvchi chiqsin. Birinchi o'quvchi arab tilidan, ikkinchi o'quvchi fors-tojik tilidan, uchinchi o'quvchi rus va yevro</w:t>
      </w:r>
      <w:r w:rsidR="00476178" w:rsidRPr="00D94A84">
        <w:rPr>
          <w:color w:val="0000FF"/>
          <w:sz w:val="32"/>
          <w:szCs w:val="32"/>
          <w:lang w:eastAsia="en-US"/>
        </w:rPr>
        <w:t>’</w:t>
      </w:r>
      <w:r w:rsidRPr="00D94A84">
        <w:rPr>
          <w:color w:val="0000FF"/>
          <w:sz w:val="32"/>
          <w:szCs w:val="32"/>
          <w:lang w:eastAsia="en-US"/>
        </w:rPr>
        <w:t>a tillaridan oiingan so'zlarga navbatma-navbat misol keltirsin. Misol to</w:t>
      </w:r>
      <w:r w:rsidR="00476178" w:rsidRPr="00D94A84">
        <w:rPr>
          <w:color w:val="0000FF"/>
          <w:sz w:val="32"/>
          <w:szCs w:val="32"/>
          <w:lang w:eastAsia="en-US"/>
        </w:rPr>
        <w:t>’</w:t>
      </w:r>
      <w:r w:rsidRPr="00D94A84">
        <w:rPr>
          <w:color w:val="0000FF"/>
          <w:sz w:val="32"/>
          <w:szCs w:val="32"/>
          <w:lang w:eastAsia="en-US"/>
        </w:rPr>
        <w:t>a olmay qolgan o'quvchi o'rnini keyingisi egallaydi. O'yin g'olib o'quvchi qolguncha davom ettiriladi.</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35B59">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1. Olinma so'zlar deb nimaga aytiladi?</w:t>
      </w:r>
    </w:p>
    <w:p w:rsidR="004055DE" w:rsidRPr="00D94A84" w:rsidRDefault="004055DE" w:rsidP="00035B59">
      <w:pPr>
        <w:pStyle w:val="a9"/>
        <w:shd w:val="clear" w:color="auto" w:fill="auto"/>
        <w:tabs>
          <w:tab w:val="left" w:pos="468"/>
        </w:tabs>
        <w:spacing w:before="0" w:after="0" w:line="240" w:lineRule="auto"/>
        <w:ind w:firstLine="543"/>
        <w:jc w:val="both"/>
        <w:rPr>
          <w:color w:val="0000FF"/>
          <w:sz w:val="32"/>
          <w:szCs w:val="32"/>
        </w:rPr>
      </w:pPr>
      <w:r w:rsidRPr="00D94A84">
        <w:rPr>
          <w:color w:val="0000FF"/>
          <w:sz w:val="32"/>
          <w:szCs w:val="32"/>
          <w:lang w:eastAsia="en-US"/>
        </w:rPr>
        <w:t>2. Rus va ingliz tilidan o'tgan so'zlarga misollar keltiring.</w:t>
      </w:r>
    </w:p>
    <w:p w:rsidR="004055DE" w:rsidRPr="00D94A84" w:rsidRDefault="004055DE" w:rsidP="00035B59">
      <w:pPr>
        <w:pStyle w:val="a9"/>
        <w:shd w:val="clear" w:color="auto" w:fill="auto"/>
        <w:spacing w:before="0" w:after="60" w:line="240" w:lineRule="auto"/>
        <w:ind w:right="20" w:firstLine="543"/>
        <w:jc w:val="left"/>
        <w:rPr>
          <w:color w:val="0000FF"/>
          <w:sz w:val="32"/>
          <w:szCs w:val="32"/>
        </w:rPr>
      </w:pPr>
      <w:r w:rsidRPr="00D94A84">
        <w:rPr>
          <w:color w:val="0000FF"/>
          <w:sz w:val="32"/>
          <w:szCs w:val="32"/>
          <w:lang w:eastAsia="en-US"/>
        </w:rPr>
        <w:t>3. O'zbek tilidagi Yevro</w:t>
      </w:r>
      <w:r w:rsidR="00476178" w:rsidRPr="00D94A84">
        <w:rPr>
          <w:color w:val="0000FF"/>
          <w:sz w:val="32"/>
          <w:szCs w:val="32"/>
          <w:lang w:eastAsia="en-US"/>
        </w:rPr>
        <w:t>’</w:t>
      </w:r>
      <w:r w:rsidRPr="00D94A84">
        <w:rPr>
          <w:color w:val="0000FF"/>
          <w:sz w:val="32"/>
          <w:szCs w:val="32"/>
          <w:lang w:eastAsia="en-US"/>
        </w:rPr>
        <w:t>a tillaridan oiingan so'zlar ko'</w:t>
      </w:r>
      <w:r w:rsidR="00476178" w:rsidRPr="00D94A84">
        <w:rPr>
          <w:color w:val="0000FF"/>
          <w:sz w:val="32"/>
          <w:szCs w:val="32"/>
          <w:lang w:eastAsia="en-US"/>
        </w:rPr>
        <w:t>‘</w:t>
      </w:r>
      <w:r w:rsidRPr="00D94A84">
        <w:rPr>
          <w:color w:val="0000FF"/>
          <w:sz w:val="32"/>
          <w:szCs w:val="32"/>
          <w:lang w:eastAsia="en-US"/>
        </w:rPr>
        <w:t>roq qaysi sohalarda ishlatiladi?</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pStyle w:val="410"/>
        <w:numPr>
          <w:ilvl w:val="1"/>
          <w:numId w:val="41"/>
        </w:numPr>
        <w:shd w:val="clear" w:color="auto" w:fill="auto"/>
        <w:tabs>
          <w:tab w:val="left" w:pos="1759"/>
        </w:tabs>
        <w:spacing w:before="0" w:after="44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Uyga to</w:t>
      </w:r>
      <w:r w:rsidR="00476178" w:rsidRPr="00D94A84">
        <w:rPr>
          <w:rStyle w:val="42"/>
          <w:b/>
          <w:bCs/>
          <w:color w:val="0000FF"/>
          <w:sz w:val="32"/>
          <w:szCs w:val="32"/>
          <w:lang w:eastAsia="en-US"/>
        </w:rPr>
        <w:t>’</w:t>
      </w:r>
      <w:r w:rsidRPr="00D94A84">
        <w:rPr>
          <w:rStyle w:val="42"/>
          <w:b/>
          <w:bCs/>
          <w:color w:val="0000FF"/>
          <w:sz w:val="32"/>
          <w:szCs w:val="32"/>
          <w:lang w:eastAsia="en-US"/>
        </w:rPr>
        <w:t>shiriq.</w:t>
      </w:r>
      <w:r w:rsidRPr="00D94A84">
        <w:rPr>
          <w:color w:val="0000FF"/>
          <w:sz w:val="32"/>
          <w:szCs w:val="32"/>
          <w:lang w:eastAsia="en-US"/>
        </w:rPr>
        <w:t xml:space="preserve"> Gazetadan istalgan bir maqolani oling. Undagi olinma so'zlarni aniqlashga harakat qiling. Bu so'zlarni qaysi tildan olinganligini ko'rsatib, daftaringizga ko'chiring.</w:t>
      </w: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rPr>
          <w:rFonts w:ascii="Times New Roman" w:hAnsi="Times New Roman" w:cs="Times New Roman"/>
          <w:color w:val="0000FF"/>
          <w:sz w:val="28"/>
          <w:szCs w:val="28"/>
        </w:rPr>
      </w:pP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i/>
          <w:color w:val="0000FF"/>
          <w:lang w:val="uz-Cyrl-UZ"/>
        </w:rPr>
      </w:pPr>
      <w:r w:rsidRPr="00D94A84">
        <w:rPr>
          <w:color w:val="0000FF"/>
          <w:lang w:val="uz-Cyrl-UZ"/>
        </w:rPr>
        <w:t>Mavzu:</w:t>
      </w:r>
      <w:r w:rsidRPr="00D94A84">
        <w:rPr>
          <w:color w:val="0000FF"/>
          <w:lang w:val="uz-Cyrl-UZ"/>
        </w:rPr>
        <w:tab/>
      </w:r>
      <w:r w:rsidR="007032CD" w:rsidRPr="00D94A84">
        <w:rPr>
          <w:color w:val="0000FF"/>
          <w:lang w:val="uz-Cyrl-UZ"/>
        </w:rPr>
        <w:tab/>
      </w:r>
      <w:r w:rsidR="007032CD" w:rsidRPr="00D94A84">
        <w:rPr>
          <w:color w:val="0000FF"/>
        </w:rPr>
        <w:tab/>
      </w:r>
      <w:r w:rsidRPr="00D94A84">
        <w:rPr>
          <w:color w:val="0000FF"/>
          <w:sz w:val="24"/>
          <w:szCs w:val="24"/>
          <w:lang w:val="uz-Cyrl-UZ" w:eastAsia="en-US"/>
        </w:rPr>
        <w:t>LUG'AT VA LUG'ATSHUNOSLIK</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410"/>
        <w:numPr>
          <w:ilvl w:val="1"/>
          <w:numId w:val="41"/>
        </w:numPr>
        <w:shd w:val="clear" w:color="auto" w:fill="auto"/>
        <w:tabs>
          <w:tab w:val="left" w:pos="1759"/>
        </w:tabs>
        <w:spacing w:before="0" w:after="44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Uyga to</w:t>
      </w:r>
      <w:r w:rsidR="00476178" w:rsidRPr="00D94A84">
        <w:rPr>
          <w:rStyle w:val="42"/>
          <w:b/>
          <w:bCs/>
          <w:color w:val="0000FF"/>
          <w:sz w:val="32"/>
          <w:szCs w:val="32"/>
          <w:lang w:eastAsia="en-US"/>
        </w:rPr>
        <w:t>’</w:t>
      </w:r>
      <w:r w:rsidRPr="00D94A84">
        <w:rPr>
          <w:rStyle w:val="42"/>
          <w:b/>
          <w:bCs/>
          <w:color w:val="0000FF"/>
          <w:sz w:val="32"/>
          <w:szCs w:val="32"/>
          <w:lang w:eastAsia="en-US"/>
        </w:rPr>
        <w:t>shiriq.</w:t>
      </w:r>
      <w:r w:rsidRPr="00D94A84">
        <w:rPr>
          <w:color w:val="0000FF"/>
          <w:sz w:val="32"/>
          <w:szCs w:val="32"/>
          <w:lang w:eastAsia="en-US"/>
        </w:rPr>
        <w:t xml:space="preserve"> Gazetadan istalgan bir maqolani oling. Undagi olinma so'zlarni aniqlashga harakat qiling. Bu so'zlarni qaysi tildan olinganligini ko'rsatib, daftaringizga ko'chiring.</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35B59">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1. Olinma so'zlar deb nimaga aytiladi?</w:t>
      </w:r>
    </w:p>
    <w:p w:rsidR="004055DE" w:rsidRPr="00D94A84" w:rsidRDefault="004055DE" w:rsidP="00035B59">
      <w:pPr>
        <w:pStyle w:val="a9"/>
        <w:shd w:val="clear" w:color="auto" w:fill="auto"/>
        <w:tabs>
          <w:tab w:val="left" w:pos="468"/>
        </w:tabs>
        <w:spacing w:before="0" w:after="0" w:line="240" w:lineRule="auto"/>
        <w:ind w:firstLine="543"/>
        <w:jc w:val="both"/>
        <w:rPr>
          <w:color w:val="0000FF"/>
          <w:sz w:val="32"/>
          <w:szCs w:val="32"/>
        </w:rPr>
      </w:pPr>
      <w:r w:rsidRPr="00D94A84">
        <w:rPr>
          <w:color w:val="0000FF"/>
          <w:sz w:val="32"/>
          <w:szCs w:val="32"/>
          <w:lang w:eastAsia="en-US"/>
        </w:rPr>
        <w:t>2. Rus va ingliz tilidan o'tgan so'zlarga misollar keltiring.</w:t>
      </w:r>
    </w:p>
    <w:p w:rsidR="004055DE" w:rsidRPr="00D94A84" w:rsidRDefault="004055DE" w:rsidP="00035B59">
      <w:pPr>
        <w:pStyle w:val="a9"/>
        <w:shd w:val="clear" w:color="auto" w:fill="auto"/>
        <w:spacing w:before="0" w:after="60" w:line="240" w:lineRule="auto"/>
        <w:ind w:right="20" w:firstLine="543"/>
        <w:jc w:val="left"/>
        <w:rPr>
          <w:color w:val="0000FF"/>
          <w:sz w:val="32"/>
          <w:szCs w:val="32"/>
        </w:rPr>
      </w:pPr>
      <w:r w:rsidRPr="00D94A84">
        <w:rPr>
          <w:color w:val="0000FF"/>
          <w:sz w:val="32"/>
          <w:szCs w:val="32"/>
          <w:lang w:eastAsia="en-US"/>
        </w:rPr>
        <w:t>3. O'zbek tilidagi Yevro</w:t>
      </w:r>
      <w:r w:rsidR="00476178" w:rsidRPr="00D94A84">
        <w:rPr>
          <w:color w:val="0000FF"/>
          <w:sz w:val="32"/>
          <w:szCs w:val="32"/>
          <w:lang w:eastAsia="en-US"/>
        </w:rPr>
        <w:t>’</w:t>
      </w:r>
      <w:r w:rsidRPr="00D94A84">
        <w:rPr>
          <w:color w:val="0000FF"/>
          <w:sz w:val="32"/>
          <w:szCs w:val="32"/>
          <w:lang w:eastAsia="en-US"/>
        </w:rPr>
        <w:t>a tillaridan oiingan so'zlar ko'</w:t>
      </w:r>
      <w:r w:rsidR="00476178" w:rsidRPr="00D94A84">
        <w:rPr>
          <w:color w:val="0000FF"/>
          <w:sz w:val="32"/>
          <w:szCs w:val="32"/>
          <w:lang w:eastAsia="en-US"/>
        </w:rPr>
        <w:t>‘</w:t>
      </w:r>
      <w:r w:rsidRPr="00D94A84">
        <w:rPr>
          <w:color w:val="0000FF"/>
          <w:sz w:val="32"/>
          <w:szCs w:val="32"/>
          <w:lang w:eastAsia="en-US"/>
        </w:rPr>
        <w:t>roq qaysi sohalarda ishlatiladi?</w:t>
      </w:r>
    </w:p>
    <w:p w:rsidR="004055DE" w:rsidRPr="00D94A84" w:rsidRDefault="004055DE" w:rsidP="00035B59">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35B59">
      <w:pPr>
        <w:pStyle w:val="212"/>
        <w:shd w:val="clear" w:color="auto" w:fill="auto"/>
        <w:spacing w:after="199" w:line="240" w:lineRule="auto"/>
        <w:ind w:right="300" w:firstLine="543"/>
        <w:rPr>
          <w:rStyle w:val="45"/>
          <w:b/>
          <w:bCs/>
          <w:color w:val="0000FF"/>
          <w:sz w:val="32"/>
          <w:szCs w:val="32"/>
          <w:lang w:eastAsia="en-US"/>
        </w:rPr>
      </w:pPr>
      <w:r w:rsidRPr="00D94A84">
        <w:rPr>
          <w:color w:val="0000FF"/>
          <w:sz w:val="32"/>
          <w:szCs w:val="32"/>
          <w:lang w:eastAsia="en-US"/>
        </w:rPr>
        <w:t xml:space="preserve">f Tilimizdagi so'zlarning alifbo tartibida joylashtirilishiga lug'at, lug'at tuzish qoidalarini o'rganuvchi tilshunoslik </w:t>
      </w:r>
      <w:r w:rsidRPr="00D94A84">
        <w:rPr>
          <w:rStyle w:val="45"/>
          <w:b/>
          <w:bCs/>
          <w:color w:val="0000FF"/>
          <w:sz w:val="32"/>
          <w:szCs w:val="32"/>
          <w:lang w:eastAsia="en-US"/>
        </w:rPr>
        <w:t xml:space="preserve"> sohasiga esa lug'atshunoslik (leksikografiya) deyiladi.</w:t>
      </w:r>
    </w:p>
    <w:p w:rsidR="004055DE" w:rsidRPr="00D94A84" w:rsidRDefault="004055DE" w:rsidP="00035B59">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lastRenderedPageBreak/>
        <w:t>A) mashqlar orqali</w:t>
      </w:r>
    </w:p>
    <w:p w:rsidR="004055DE" w:rsidRPr="00D94A84" w:rsidRDefault="004055DE" w:rsidP="00035B59">
      <w:pPr>
        <w:pStyle w:val="410"/>
        <w:numPr>
          <w:ilvl w:val="1"/>
          <w:numId w:val="42"/>
        </w:numPr>
        <w:shd w:val="clear" w:color="auto" w:fill="auto"/>
        <w:tabs>
          <w:tab w:val="left" w:pos="1673"/>
        </w:tabs>
        <w:spacing w:before="0" w:after="4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«U kim? Bu nima?» bolalar ensiklo</w:t>
      </w:r>
      <w:r w:rsidR="00476178" w:rsidRPr="00D94A84">
        <w:rPr>
          <w:color w:val="0000FF"/>
          <w:sz w:val="32"/>
          <w:szCs w:val="32"/>
          <w:lang w:eastAsia="en-US"/>
        </w:rPr>
        <w:t>’</w:t>
      </w:r>
      <w:r w:rsidRPr="00D94A84">
        <w:rPr>
          <w:color w:val="0000FF"/>
          <w:sz w:val="32"/>
          <w:szCs w:val="32"/>
          <w:lang w:eastAsia="en-US"/>
        </w:rPr>
        <w:t xml:space="preserve">ediyasidan oiingan </w:t>
      </w:r>
      <w:r w:rsidR="00476178" w:rsidRPr="00D94A84">
        <w:rPr>
          <w:color w:val="0000FF"/>
          <w:sz w:val="32"/>
          <w:szCs w:val="32"/>
          <w:lang w:eastAsia="en-US"/>
        </w:rPr>
        <w:t>‘</w:t>
      </w:r>
      <w:r w:rsidRPr="00D94A84">
        <w:rPr>
          <w:color w:val="0000FF"/>
          <w:sz w:val="32"/>
          <w:szCs w:val="32"/>
          <w:lang w:eastAsia="en-US"/>
        </w:rPr>
        <w:t>archani o'qing. Qomusiy lug'atlarda nimalarga e'tibor berilar ekan? Shu haqda o'ylab ko'ring.</w:t>
      </w:r>
    </w:p>
    <w:p w:rsidR="004055DE" w:rsidRPr="00D94A84" w:rsidRDefault="004055DE" w:rsidP="00035B59">
      <w:pPr>
        <w:pStyle w:val="512"/>
        <w:keepNext/>
        <w:keepLines/>
        <w:shd w:val="clear" w:color="auto" w:fill="auto"/>
        <w:spacing w:line="240" w:lineRule="auto"/>
        <w:ind w:firstLine="543"/>
        <w:rPr>
          <w:color w:val="0000FF"/>
          <w:sz w:val="32"/>
          <w:szCs w:val="32"/>
        </w:rPr>
      </w:pPr>
      <w:bookmarkStart w:id="261" w:name="bookmark314"/>
      <w:r w:rsidRPr="00D94A84">
        <w:rPr>
          <w:rStyle w:val="50pt1"/>
          <w:color w:val="0000FF"/>
          <w:sz w:val="32"/>
          <w:szCs w:val="32"/>
          <w:lang w:eastAsia="en-US"/>
        </w:rPr>
        <w:t>Samolyot.</w:t>
      </w:r>
      <w:bookmarkEnd w:id="261"/>
    </w:p>
    <w:p w:rsidR="004055DE" w:rsidRPr="00D94A84" w:rsidRDefault="004055DE" w:rsidP="00035B59">
      <w:pPr>
        <w:pStyle w:val="512"/>
        <w:keepNext/>
        <w:keepLines/>
        <w:shd w:val="clear" w:color="auto" w:fill="auto"/>
        <w:spacing w:after="68" w:line="240" w:lineRule="auto"/>
        <w:ind w:right="20" w:firstLine="543"/>
        <w:rPr>
          <w:color w:val="0000FF"/>
          <w:sz w:val="32"/>
          <w:szCs w:val="32"/>
        </w:rPr>
      </w:pPr>
      <w:bookmarkStart w:id="262" w:name="bookmark315"/>
      <w:r w:rsidRPr="00D94A84">
        <w:rPr>
          <w:rStyle w:val="541"/>
          <w:color w:val="0000FF"/>
          <w:sz w:val="32"/>
          <w:szCs w:val="32"/>
          <w:lang w:eastAsia="en-US"/>
        </w:rPr>
        <w:t>Odamlar asrlar bo'yi osmonga ko'tarilish va balandga uchishni orzu qilganlar. Texnika taraqqiyoti tufayli odamlarning bu orzusi ro'yobga</w:t>
      </w:r>
      <w:bookmarkEnd w:id="262"/>
      <w:r w:rsidRPr="00D94A84">
        <w:rPr>
          <w:rStyle w:val="541"/>
          <w:color w:val="0000FF"/>
          <w:sz w:val="32"/>
          <w:szCs w:val="32"/>
          <w:lang w:eastAsia="en-US"/>
        </w:rPr>
        <w:t xml:space="preserve"> chiqdi. 1884-1885-yillarda rus dengiz zobiti A. Mojayskiy birinchi uchish moslamasini yaratdi va o'zi yasab, sinovdan o'tkazdi. Uning samolyoti, albatta, hozirgi zamonning qudratli mashinalaridan keskin farq qiladi.</w:t>
      </w:r>
    </w:p>
    <w:p w:rsidR="004055DE" w:rsidRPr="00D94A84" w:rsidRDefault="004055DE" w:rsidP="00035B59">
      <w:pPr>
        <w:pStyle w:val="410"/>
        <w:numPr>
          <w:ilvl w:val="1"/>
          <w:numId w:val="42"/>
        </w:numPr>
        <w:shd w:val="clear" w:color="auto" w:fill="auto"/>
        <w:tabs>
          <w:tab w:val="left" w:pos="1735"/>
        </w:tabs>
        <w:spacing w:before="0" w:after="9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«0'zbek tilining imlo lug'ati»dan oiingan quyidagi so'zlarning yozilishiga diqqat qiling, ularni daftaringizga ko'chirib yozing. Imlo lug'atlarining tuzilishi haqida bahslashing.</w:t>
      </w:r>
    </w:p>
    <w:p w:rsidR="004055DE" w:rsidRPr="00D94A84" w:rsidRDefault="004055DE" w:rsidP="00035B59">
      <w:pPr>
        <w:pStyle w:val="a9"/>
        <w:shd w:val="clear" w:color="auto" w:fill="auto"/>
        <w:spacing w:before="0" w:after="134" w:line="240" w:lineRule="auto"/>
        <w:ind w:firstLine="543"/>
        <w:jc w:val="both"/>
        <w:rPr>
          <w:color w:val="0000FF"/>
          <w:sz w:val="32"/>
          <w:szCs w:val="32"/>
        </w:rPr>
      </w:pPr>
      <w:r w:rsidRPr="00D94A84">
        <w:rPr>
          <w:color w:val="0000FF"/>
          <w:sz w:val="32"/>
          <w:szCs w:val="32"/>
          <w:lang w:eastAsia="en-US"/>
        </w:rPr>
        <w:t>Ahil (inoq), ahl (ilm ahli), ahmoq, ahvol, ahyon-ahyonda.</w:t>
      </w:r>
    </w:p>
    <w:p w:rsidR="004055DE" w:rsidRPr="00D94A84" w:rsidRDefault="004055DE" w:rsidP="00035B59">
      <w:pPr>
        <w:pStyle w:val="410"/>
        <w:numPr>
          <w:ilvl w:val="1"/>
          <w:numId w:val="42"/>
        </w:numPr>
        <w:shd w:val="clear" w:color="auto" w:fill="auto"/>
        <w:tabs>
          <w:tab w:val="left" w:pos="1764"/>
        </w:tabs>
        <w:spacing w:before="0" w:after="4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Quyidagi so'zlarni alifbo tartibida yozib chiqing. Bu tartibdan qanday lug'atlarda foydalaniladi? Shu haqda fikr yuriting.</w:t>
      </w:r>
    </w:p>
    <w:p w:rsidR="004055DE" w:rsidRPr="00D94A84" w:rsidRDefault="004055DE" w:rsidP="00035B59">
      <w:pPr>
        <w:pStyle w:val="a9"/>
        <w:shd w:val="clear" w:color="auto" w:fill="auto"/>
        <w:spacing w:before="0" w:after="230" w:line="240" w:lineRule="auto"/>
        <w:ind w:right="20" w:firstLine="543"/>
        <w:jc w:val="both"/>
        <w:rPr>
          <w:color w:val="0000FF"/>
          <w:sz w:val="32"/>
          <w:szCs w:val="32"/>
        </w:rPr>
      </w:pPr>
      <w:r w:rsidRPr="00D94A84">
        <w:rPr>
          <w:color w:val="0000FF"/>
          <w:sz w:val="32"/>
          <w:szCs w:val="32"/>
          <w:lang w:eastAsia="en-US"/>
        </w:rPr>
        <w:t>Asr, dorivor, ajabo, trans</w:t>
      </w:r>
      <w:r w:rsidR="00476178" w:rsidRPr="00D94A84">
        <w:rPr>
          <w:color w:val="0000FF"/>
          <w:sz w:val="32"/>
          <w:szCs w:val="32"/>
          <w:lang w:eastAsia="en-US"/>
        </w:rPr>
        <w:t>’</w:t>
      </w:r>
      <w:r w:rsidRPr="00D94A84">
        <w:rPr>
          <w:color w:val="0000FF"/>
          <w:sz w:val="32"/>
          <w:szCs w:val="32"/>
          <w:lang w:eastAsia="en-US"/>
        </w:rPr>
        <w:t>ort, raqobat, sun'iy, zerikmoq, hunar, kasb, ahd, latta, eski, sadaqa, tuman, hidoyat, baquvvat.</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035B59" w:rsidP="00035B59">
      <w:pPr>
        <w:pStyle w:val="212"/>
        <w:shd w:val="clear" w:color="auto" w:fill="auto"/>
        <w:tabs>
          <w:tab w:val="left" w:pos="965"/>
        </w:tabs>
        <w:spacing w:after="0" w:line="240" w:lineRule="auto"/>
        <w:ind w:firstLine="543"/>
        <w:rPr>
          <w:color w:val="0000FF"/>
          <w:sz w:val="32"/>
          <w:szCs w:val="32"/>
        </w:rPr>
      </w:pPr>
      <w:r w:rsidRPr="00D94A84">
        <w:rPr>
          <w:color w:val="0000FF"/>
          <w:sz w:val="32"/>
          <w:szCs w:val="32"/>
        </w:rPr>
        <w:t>IV. Mustahkamlash</w:t>
      </w:r>
    </w:p>
    <w:p w:rsidR="00035B59" w:rsidRPr="00D94A84" w:rsidRDefault="00035B59" w:rsidP="00035B59">
      <w:pPr>
        <w:pStyle w:val="a9"/>
        <w:shd w:val="clear" w:color="auto" w:fill="auto"/>
        <w:spacing w:before="0" w:after="26" w:line="240" w:lineRule="auto"/>
        <w:ind w:firstLine="543"/>
        <w:jc w:val="both"/>
        <w:rPr>
          <w:color w:val="0000FF"/>
          <w:sz w:val="32"/>
          <w:szCs w:val="32"/>
          <w:lang w:eastAsia="en-US"/>
        </w:rPr>
      </w:pPr>
    </w:p>
    <w:p w:rsidR="004055DE" w:rsidRPr="00D94A84" w:rsidRDefault="004055DE" w:rsidP="00035B59">
      <w:pPr>
        <w:pStyle w:val="a9"/>
        <w:shd w:val="clear" w:color="auto" w:fill="auto"/>
        <w:spacing w:before="0" w:after="26" w:line="240" w:lineRule="auto"/>
        <w:ind w:firstLine="543"/>
        <w:jc w:val="both"/>
        <w:rPr>
          <w:color w:val="0000FF"/>
          <w:sz w:val="32"/>
          <w:szCs w:val="32"/>
        </w:rPr>
      </w:pPr>
      <w:r w:rsidRPr="00D94A84">
        <w:rPr>
          <w:color w:val="0000FF"/>
          <w:sz w:val="32"/>
          <w:szCs w:val="32"/>
          <w:lang w:eastAsia="en-US"/>
        </w:rPr>
        <w:t>1 Lug'at deb nimaga aytiladi?</w:t>
      </w:r>
    </w:p>
    <w:p w:rsidR="004055DE" w:rsidRPr="00D94A84" w:rsidRDefault="004055DE" w:rsidP="00035B59">
      <w:pPr>
        <w:pStyle w:val="1510"/>
        <w:spacing w:line="240" w:lineRule="auto"/>
        <w:ind w:firstLine="543"/>
        <w:rPr>
          <w:b/>
          <w:i w:val="0"/>
          <w:color w:val="0000FF"/>
          <w:sz w:val="32"/>
          <w:szCs w:val="32"/>
        </w:rPr>
      </w:pPr>
      <w:r w:rsidRPr="00D94A84">
        <w:rPr>
          <w:color w:val="0000FF"/>
          <w:sz w:val="32"/>
          <w:szCs w:val="32"/>
          <w:lang w:eastAsia="en-US"/>
        </w:rPr>
        <w:t>2. Lug'atshunoslik deganda nimani tushunasiz</w:t>
      </w:r>
    </w:p>
    <w:p w:rsidR="00035B59" w:rsidRPr="00D94A84" w:rsidRDefault="00035B59" w:rsidP="00035B59">
      <w:pPr>
        <w:pStyle w:val="1510"/>
        <w:spacing w:line="240" w:lineRule="auto"/>
        <w:ind w:firstLine="543"/>
        <w:jc w:val="center"/>
        <w:rPr>
          <w:b/>
          <w:i w:val="0"/>
          <w:color w:val="0000FF"/>
          <w:sz w:val="32"/>
          <w:szCs w:val="32"/>
        </w:rPr>
      </w:pP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pStyle w:val="410"/>
        <w:numPr>
          <w:ilvl w:val="0"/>
          <w:numId w:val="65"/>
        </w:numPr>
        <w:shd w:val="clear" w:color="auto" w:fill="auto"/>
        <w:tabs>
          <w:tab w:val="left" w:pos="1774"/>
        </w:tabs>
        <w:spacing w:before="0" w:after="450" w:line="240" w:lineRule="auto"/>
        <w:ind w:left="0" w:right="20" w:firstLine="543"/>
        <w:jc w:val="both"/>
        <w:rPr>
          <w:color w:val="0000FF"/>
          <w:sz w:val="32"/>
          <w:szCs w:val="32"/>
        </w:rPr>
      </w:pPr>
      <w:r w:rsidRPr="00D94A84">
        <w:rPr>
          <w:color w:val="0000FF"/>
          <w:sz w:val="32"/>
          <w:szCs w:val="32"/>
          <w:lang w:eastAsia="en-US"/>
        </w:rPr>
        <w:t>- 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«Botanika» darsligingizning oxirgi qismida berilgan o'simliklar ro'yxatiga qarang. Berilish tartibiga diqqat qiling. Uni lug'at deyish mumkinmi? Shu haqda bahslashing.</w:t>
      </w:r>
    </w:p>
    <w:p w:rsidR="004055DE" w:rsidRPr="00D94A84" w:rsidRDefault="004055DE" w:rsidP="0041455E">
      <w:pPr>
        <w:rPr>
          <w:rFonts w:ascii="Times New Roman" w:hAnsi="Times New Roman" w:cs="Times New Roman"/>
          <w:color w:val="0000FF"/>
          <w:sz w:val="28"/>
          <w:szCs w:val="28"/>
          <w:lang w:val="ru-RU"/>
        </w:rPr>
      </w:pPr>
    </w:p>
    <w:p w:rsidR="004055DE" w:rsidRPr="00D94A84" w:rsidRDefault="004055DE" w:rsidP="0041455E">
      <w:pPr>
        <w:rPr>
          <w:rFonts w:ascii="Times New Roman" w:hAnsi="Times New Roman" w:cs="Times New Roman"/>
          <w:color w:val="0000FF"/>
          <w:sz w:val="28"/>
          <w:szCs w:val="28"/>
        </w:rPr>
      </w:pPr>
    </w:p>
    <w:p w:rsidR="004055DE" w:rsidRPr="00D94A84" w:rsidRDefault="004055DE" w:rsidP="0041455E">
      <w:pPr>
        <w:pStyle w:val="212"/>
        <w:shd w:val="clear" w:color="auto" w:fill="auto"/>
        <w:tabs>
          <w:tab w:val="left" w:pos="965"/>
        </w:tabs>
        <w:spacing w:after="0" w:line="240" w:lineRule="auto"/>
        <w:ind w:left="140"/>
        <w:jc w:val="both"/>
        <w:rPr>
          <w:b w:val="0"/>
          <w:color w:val="0000FF"/>
          <w:sz w:val="28"/>
          <w:szCs w:val="28"/>
        </w:rPr>
      </w:pPr>
      <w:r w:rsidRPr="00D94A84">
        <w:rPr>
          <w:b w:val="0"/>
          <w:color w:val="0000FF"/>
          <w:sz w:val="28"/>
          <w:szCs w:val="28"/>
        </w:rPr>
        <w:br w:type="page"/>
      </w:r>
    </w:p>
    <w:p w:rsidR="007032CD" w:rsidRPr="00D94A84" w:rsidRDefault="00502AF3">
      <w:pPr>
        <w:rPr>
          <w:rFonts w:ascii="Times New Roman" w:hAnsi="Times New Roman"/>
          <w:b/>
          <w:color w:val="0000FF"/>
          <w:sz w:val="28"/>
          <w:szCs w:val="28"/>
        </w:rPr>
      </w:pPr>
      <w:r w:rsidRPr="00D94A84">
        <w:rPr>
          <w:rFonts w:ascii="Times New Roman" w:hAnsi="Times New Roman"/>
          <w:b/>
          <w:color w:val="0000FF"/>
          <w:sz w:val="28"/>
          <w:szCs w:val="28"/>
        </w:rPr>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a9"/>
        <w:shd w:val="clear" w:color="auto" w:fill="auto"/>
        <w:spacing w:before="0" w:after="78" w:line="240" w:lineRule="auto"/>
        <w:ind w:left="60" w:firstLine="0"/>
        <w:jc w:val="both"/>
        <w:rPr>
          <w:color w:val="0000FF"/>
          <w:sz w:val="24"/>
          <w:szCs w:val="24"/>
        </w:rPr>
      </w:pPr>
      <w:r w:rsidRPr="00D94A84">
        <w:rPr>
          <w:color w:val="0000FF"/>
          <w:sz w:val="28"/>
          <w:szCs w:val="28"/>
          <w:u w:val="single"/>
        </w:rPr>
        <w:t>Mavzu</w:t>
      </w:r>
      <w:r w:rsidRPr="00D94A84">
        <w:rPr>
          <w:color w:val="0000FF"/>
          <w:sz w:val="28"/>
          <w:szCs w:val="28"/>
        </w:rPr>
        <w:t>:</w:t>
      </w:r>
      <w:r w:rsidR="007032CD" w:rsidRPr="00D94A84">
        <w:rPr>
          <w:color w:val="0000FF"/>
          <w:lang w:eastAsia="en-US"/>
        </w:rPr>
        <w:tab/>
      </w:r>
      <w:r w:rsidR="007032CD" w:rsidRPr="00D94A84">
        <w:rPr>
          <w:color w:val="0000FF"/>
          <w:lang w:eastAsia="en-US"/>
        </w:rPr>
        <w:tab/>
      </w:r>
      <w:r w:rsidR="007032CD" w:rsidRPr="00D94A84">
        <w:rPr>
          <w:color w:val="0000FF"/>
          <w:lang w:eastAsia="en-US"/>
        </w:rPr>
        <w:tab/>
      </w:r>
      <w:r w:rsidRPr="00D94A84">
        <w:rPr>
          <w:color w:val="0000FF"/>
          <w:sz w:val="24"/>
          <w:szCs w:val="24"/>
          <w:lang w:eastAsia="en-US"/>
        </w:rPr>
        <w:t>LUG'AT TURLARI VA ULARDAN FOYDALANISH</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0"/>
          <w:szCs w:val="30"/>
        </w:rPr>
      </w:pPr>
      <w:r w:rsidRPr="00D94A84">
        <w:rPr>
          <w:color w:val="0000FF"/>
          <w:sz w:val="30"/>
          <w:szCs w:val="30"/>
        </w:rPr>
        <w:t>II.O’tilgan mavzuni so’rash</w:t>
      </w:r>
      <w:r w:rsidRPr="00D94A84">
        <w:rPr>
          <w:b w:val="0"/>
          <w:color w:val="0000FF"/>
          <w:sz w:val="30"/>
          <w:szCs w:val="30"/>
        </w:rPr>
        <w:t>.</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0"/>
          <w:szCs w:val="30"/>
        </w:rPr>
      </w:pPr>
      <w:r w:rsidRPr="00D94A84">
        <w:rPr>
          <w:rStyle w:val="2340"/>
          <w:color w:val="0000FF"/>
          <w:sz w:val="30"/>
          <w:szCs w:val="30"/>
          <w:lang w:eastAsia="en-US"/>
        </w:rPr>
        <w:t>A) mashqlar orqali</w:t>
      </w:r>
    </w:p>
    <w:p w:rsidR="004055DE" w:rsidRPr="00D94A84" w:rsidRDefault="004055DE" w:rsidP="00035B59">
      <w:pPr>
        <w:pStyle w:val="410"/>
        <w:shd w:val="clear" w:color="auto" w:fill="auto"/>
        <w:tabs>
          <w:tab w:val="left" w:pos="1774"/>
        </w:tabs>
        <w:spacing w:before="0" w:after="450" w:line="240" w:lineRule="auto"/>
        <w:ind w:right="20" w:firstLine="543"/>
        <w:jc w:val="both"/>
        <w:rPr>
          <w:color w:val="0000FF"/>
          <w:sz w:val="30"/>
          <w:szCs w:val="30"/>
        </w:rPr>
      </w:pPr>
      <w:r w:rsidRPr="00D94A84">
        <w:rPr>
          <w:color w:val="0000FF"/>
          <w:sz w:val="30"/>
          <w:szCs w:val="30"/>
          <w:lang w:eastAsia="en-US"/>
        </w:rPr>
        <w:t>558- mashq.</w:t>
      </w:r>
      <w:r w:rsidRPr="00D94A84">
        <w:rPr>
          <w:color w:val="0000FF"/>
          <w:sz w:val="30"/>
          <w:szCs w:val="30"/>
          <w:lang w:eastAsia="en-US"/>
        </w:rPr>
        <w:tab/>
      </w:r>
      <w:r w:rsidRPr="00D94A84">
        <w:rPr>
          <w:rStyle w:val="43"/>
          <w:b/>
          <w:bCs/>
          <w:color w:val="0000FF"/>
          <w:sz w:val="30"/>
          <w:szCs w:val="30"/>
          <w:lang w:eastAsia="en-US"/>
        </w:rPr>
        <w:t>Uyga to</w:t>
      </w:r>
      <w:r w:rsidR="00476178" w:rsidRPr="00D94A84">
        <w:rPr>
          <w:rStyle w:val="43"/>
          <w:b/>
          <w:bCs/>
          <w:color w:val="0000FF"/>
          <w:sz w:val="30"/>
          <w:szCs w:val="30"/>
          <w:lang w:eastAsia="en-US"/>
        </w:rPr>
        <w:t>’</w:t>
      </w:r>
      <w:r w:rsidRPr="00D94A84">
        <w:rPr>
          <w:rStyle w:val="43"/>
          <w:b/>
          <w:bCs/>
          <w:color w:val="0000FF"/>
          <w:sz w:val="30"/>
          <w:szCs w:val="30"/>
          <w:lang w:eastAsia="en-US"/>
        </w:rPr>
        <w:t>shiriq.</w:t>
      </w:r>
      <w:r w:rsidRPr="00D94A84">
        <w:rPr>
          <w:color w:val="0000FF"/>
          <w:sz w:val="30"/>
          <w:szCs w:val="30"/>
          <w:lang w:eastAsia="en-US"/>
        </w:rPr>
        <w:t xml:space="preserve"> «Botanika» darsligingizning oxirgi qismida berilgan o'simliklar ro'yxatiga qarang. Berilish tartibiga diqqat qiling. Uni lug'at deyish mumkinmi? Shu haqda bahslashing.</w:t>
      </w:r>
    </w:p>
    <w:p w:rsidR="004055DE" w:rsidRPr="00D94A84" w:rsidRDefault="004055DE" w:rsidP="00035B59">
      <w:pPr>
        <w:pStyle w:val="a9"/>
        <w:shd w:val="clear" w:color="auto" w:fill="auto"/>
        <w:spacing w:before="0" w:after="26" w:line="240" w:lineRule="auto"/>
        <w:ind w:firstLine="543"/>
        <w:jc w:val="both"/>
        <w:rPr>
          <w:color w:val="0000FF"/>
          <w:sz w:val="30"/>
          <w:szCs w:val="30"/>
          <w:lang w:eastAsia="en-US"/>
        </w:rPr>
      </w:pPr>
      <w:r w:rsidRPr="00D94A84">
        <w:rPr>
          <w:b/>
          <w:color w:val="0000FF"/>
          <w:sz w:val="30"/>
          <w:szCs w:val="30"/>
        </w:rPr>
        <w:t>B) Savollar orqali</w:t>
      </w:r>
    </w:p>
    <w:p w:rsidR="004055DE" w:rsidRPr="00D94A84" w:rsidRDefault="004055DE" w:rsidP="00035B59">
      <w:pPr>
        <w:pStyle w:val="a9"/>
        <w:shd w:val="clear" w:color="auto" w:fill="auto"/>
        <w:spacing w:before="0" w:after="26" w:line="240" w:lineRule="auto"/>
        <w:ind w:firstLine="543"/>
        <w:jc w:val="both"/>
        <w:rPr>
          <w:color w:val="0000FF"/>
          <w:sz w:val="30"/>
          <w:szCs w:val="30"/>
        </w:rPr>
      </w:pPr>
      <w:r w:rsidRPr="00D94A84">
        <w:rPr>
          <w:color w:val="0000FF"/>
          <w:sz w:val="30"/>
          <w:szCs w:val="30"/>
          <w:lang w:eastAsia="en-US"/>
        </w:rPr>
        <w:t>1. Lug'at deb nimaga aytiladi?</w:t>
      </w:r>
    </w:p>
    <w:p w:rsidR="004055DE" w:rsidRPr="00D94A84" w:rsidRDefault="004055DE" w:rsidP="00035B59">
      <w:pPr>
        <w:pStyle w:val="a9"/>
        <w:shd w:val="clear" w:color="auto" w:fill="auto"/>
        <w:spacing w:before="0" w:after="133" w:line="240" w:lineRule="auto"/>
        <w:ind w:firstLine="543"/>
        <w:jc w:val="both"/>
        <w:rPr>
          <w:color w:val="0000FF"/>
          <w:sz w:val="30"/>
          <w:szCs w:val="30"/>
        </w:rPr>
      </w:pPr>
      <w:r w:rsidRPr="00D94A84">
        <w:rPr>
          <w:color w:val="0000FF"/>
          <w:sz w:val="30"/>
          <w:szCs w:val="30"/>
          <w:lang w:eastAsia="en-US"/>
        </w:rPr>
        <w:t>2. Lug'atshunoslik deganda nimani tushunasiz.</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0"/>
          <w:szCs w:val="30"/>
        </w:rPr>
      </w:pPr>
    </w:p>
    <w:p w:rsidR="004055DE" w:rsidRPr="00D94A84" w:rsidRDefault="004055DE" w:rsidP="00035B59">
      <w:pPr>
        <w:pStyle w:val="31"/>
        <w:keepNext/>
        <w:keepLines/>
        <w:shd w:val="clear" w:color="auto" w:fill="auto"/>
        <w:spacing w:before="0" w:after="138" w:line="240" w:lineRule="auto"/>
        <w:ind w:firstLine="543"/>
        <w:jc w:val="center"/>
        <w:rPr>
          <w:color w:val="0000FF"/>
          <w:sz w:val="30"/>
          <w:szCs w:val="30"/>
        </w:rPr>
      </w:pPr>
      <w:r w:rsidRPr="00D94A84">
        <w:rPr>
          <w:color w:val="0000FF"/>
          <w:sz w:val="30"/>
          <w:szCs w:val="30"/>
        </w:rPr>
        <w:lastRenderedPageBreak/>
        <w:t>III.  .Yangi mavzu bayoni</w:t>
      </w:r>
    </w:p>
    <w:p w:rsidR="004055DE" w:rsidRPr="00D94A84" w:rsidRDefault="004055DE" w:rsidP="00035B59">
      <w:pPr>
        <w:pStyle w:val="521"/>
        <w:keepNext/>
        <w:keepLines/>
        <w:shd w:val="clear" w:color="auto" w:fill="auto"/>
        <w:spacing w:after="0" w:line="240" w:lineRule="auto"/>
        <w:ind w:right="320" w:firstLine="543"/>
        <w:rPr>
          <w:color w:val="0000FF"/>
          <w:sz w:val="30"/>
          <w:szCs w:val="30"/>
        </w:rPr>
      </w:pPr>
      <w:bookmarkStart w:id="263" w:name="bookmark316"/>
      <w:r w:rsidRPr="00D94A84">
        <w:rPr>
          <w:color w:val="0000FF"/>
          <w:sz w:val="30"/>
          <w:szCs w:val="30"/>
          <w:lang w:eastAsia="en-US"/>
        </w:rPr>
        <w:t>Tildagi barcha so'zlarning qanday ma'nolarni bildirishini tanishtiruvchi lug'at izohli lug'at hisoblanadi.</w:t>
      </w:r>
      <w:bookmarkEnd w:id="263"/>
    </w:p>
    <w:p w:rsidR="004055DE" w:rsidRPr="00D94A84" w:rsidRDefault="004055DE" w:rsidP="00035B59">
      <w:pPr>
        <w:pStyle w:val="521"/>
        <w:keepNext/>
        <w:keepLines/>
        <w:shd w:val="clear" w:color="auto" w:fill="auto"/>
        <w:spacing w:after="0" w:line="240" w:lineRule="auto"/>
        <w:ind w:right="320" w:firstLine="543"/>
        <w:rPr>
          <w:color w:val="0000FF"/>
          <w:sz w:val="30"/>
          <w:szCs w:val="30"/>
        </w:rPr>
      </w:pPr>
      <w:bookmarkStart w:id="264" w:name="bookmark317"/>
      <w:r w:rsidRPr="00D94A84">
        <w:rPr>
          <w:color w:val="0000FF"/>
          <w:sz w:val="30"/>
          <w:szCs w:val="30"/>
          <w:lang w:eastAsia="en-US"/>
        </w:rPr>
        <w:t>Bir tildagi so'z ikkinchi tilda qanday so'zga teng kelishini ko'rsatuvchi lug'at tarjima lug'ati sanaladi.</w:t>
      </w:r>
      <w:bookmarkEnd w:id="264"/>
    </w:p>
    <w:p w:rsidR="004055DE" w:rsidRPr="00D94A84" w:rsidRDefault="004055DE" w:rsidP="00035B59">
      <w:pPr>
        <w:pStyle w:val="521"/>
        <w:keepNext/>
        <w:keepLines/>
        <w:shd w:val="clear" w:color="auto" w:fill="auto"/>
        <w:spacing w:after="0" w:line="240" w:lineRule="auto"/>
        <w:ind w:right="320" w:firstLine="543"/>
        <w:rPr>
          <w:color w:val="0000FF"/>
          <w:sz w:val="30"/>
          <w:szCs w:val="30"/>
        </w:rPr>
      </w:pPr>
      <w:bookmarkStart w:id="265" w:name="bookmark318"/>
      <w:r w:rsidRPr="00D94A84">
        <w:rPr>
          <w:color w:val="0000FF"/>
          <w:sz w:val="30"/>
          <w:szCs w:val="30"/>
          <w:lang w:eastAsia="en-US"/>
        </w:rPr>
        <w:t>So'zlarning to'g'ri yozilishini ko'rsatuvchi lug'atga imlo lug'ati deyiladi.</w:t>
      </w:r>
      <w:bookmarkStart w:id="266" w:name="bookmark319"/>
      <w:bookmarkEnd w:id="265"/>
      <w:r w:rsidRPr="00D94A84">
        <w:rPr>
          <w:color w:val="0000FF"/>
          <w:sz w:val="30"/>
          <w:szCs w:val="30"/>
          <w:lang w:eastAsia="en-US"/>
        </w:rPr>
        <w:t>Lug'at oldiga qo'yilgan maqsadiga ko'ra bir necha turlarga , bo'linadi; izohli lug'at, tarjima lug'ati, imlo lug'ati va boshqalar.</w:t>
      </w:r>
      <w:bookmarkEnd w:id="266"/>
    </w:p>
    <w:p w:rsidR="004055DE" w:rsidRPr="00D94A84" w:rsidRDefault="004055DE" w:rsidP="00035B59">
      <w:pPr>
        <w:pStyle w:val="410"/>
        <w:numPr>
          <w:ilvl w:val="0"/>
          <w:numId w:val="65"/>
        </w:numPr>
        <w:shd w:val="clear" w:color="auto" w:fill="auto"/>
        <w:tabs>
          <w:tab w:val="left" w:pos="1615"/>
        </w:tabs>
        <w:spacing w:before="0" w:after="87" w:line="240" w:lineRule="auto"/>
        <w:ind w:left="0" w:right="60" w:firstLine="543"/>
        <w:jc w:val="both"/>
        <w:rPr>
          <w:color w:val="0000FF"/>
          <w:sz w:val="30"/>
          <w:szCs w:val="30"/>
        </w:rPr>
      </w:pPr>
      <w:r w:rsidRPr="00D94A84">
        <w:rPr>
          <w:color w:val="0000FF"/>
          <w:sz w:val="30"/>
          <w:szCs w:val="30"/>
          <w:lang w:eastAsia="en-US"/>
        </w:rPr>
        <w:t>- mashq.</w:t>
      </w:r>
      <w:r w:rsidRPr="00D94A84">
        <w:rPr>
          <w:color w:val="0000FF"/>
          <w:sz w:val="30"/>
          <w:szCs w:val="30"/>
          <w:lang w:eastAsia="en-US"/>
        </w:rPr>
        <w:tab/>
        <w:t>«0'zbek tilining imlo lug'ati» dan oiingan quyidagi so'zlarga e'tibor bering, ularning lug'atga joylashtirilish tartibini belgilang.</w:t>
      </w:r>
    </w:p>
    <w:p w:rsidR="004055DE" w:rsidRPr="00D94A84" w:rsidRDefault="004055DE" w:rsidP="00035B59">
      <w:pPr>
        <w:pStyle w:val="512"/>
        <w:keepNext/>
        <w:keepLines/>
        <w:shd w:val="clear" w:color="auto" w:fill="auto"/>
        <w:spacing w:after="80" w:line="240" w:lineRule="auto"/>
        <w:ind w:firstLine="543"/>
        <w:rPr>
          <w:color w:val="0000FF"/>
          <w:sz w:val="30"/>
          <w:szCs w:val="30"/>
        </w:rPr>
      </w:pPr>
      <w:bookmarkStart w:id="267" w:name="bookmark320"/>
      <w:r w:rsidRPr="00D94A84">
        <w:rPr>
          <w:rStyle w:val="533"/>
          <w:color w:val="0000FF"/>
          <w:sz w:val="30"/>
          <w:szCs w:val="30"/>
          <w:lang w:eastAsia="en-US"/>
        </w:rPr>
        <w:t>Maktab, maktub, malak, malaka, malay, malika, malla, malohat.</w:t>
      </w:r>
      <w:bookmarkEnd w:id="267"/>
    </w:p>
    <w:p w:rsidR="004055DE" w:rsidRPr="00D94A84" w:rsidRDefault="004055DE" w:rsidP="00035B59">
      <w:pPr>
        <w:pStyle w:val="410"/>
        <w:shd w:val="clear" w:color="auto" w:fill="auto"/>
        <w:tabs>
          <w:tab w:val="left" w:pos="1668"/>
        </w:tabs>
        <w:spacing w:before="0" w:after="37" w:line="240" w:lineRule="auto"/>
        <w:ind w:right="60" w:firstLine="543"/>
        <w:jc w:val="both"/>
        <w:rPr>
          <w:color w:val="0000FF"/>
          <w:sz w:val="30"/>
          <w:szCs w:val="30"/>
        </w:rPr>
      </w:pPr>
      <w:r w:rsidRPr="00D94A84">
        <w:rPr>
          <w:color w:val="0000FF"/>
          <w:sz w:val="30"/>
          <w:szCs w:val="30"/>
          <w:lang w:eastAsia="en-US"/>
        </w:rPr>
        <w:t>560 - mashq.</w:t>
      </w:r>
      <w:r w:rsidRPr="00D94A84">
        <w:rPr>
          <w:color w:val="0000FF"/>
          <w:sz w:val="30"/>
          <w:szCs w:val="30"/>
          <w:lang w:eastAsia="en-US"/>
        </w:rPr>
        <w:tab/>
        <w:t>«U kim? Bu nima?» bolalar ensiklo</w:t>
      </w:r>
      <w:r w:rsidR="00476178" w:rsidRPr="00D94A84">
        <w:rPr>
          <w:color w:val="0000FF"/>
          <w:sz w:val="30"/>
          <w:szCs w:val="30"/>
          <w:lang w:eastAsia="en-US"/>
        </w:rPr>
        <w:t>’</w:t>
      </w:r>
      <w:r w:rsidRPr="00D94A84">
        <w:rPr>
          <w:color w:val="0000FF"/>
          <w:sz w:val="30"/>
          <w:szCs w:val="30"/>
          <w:lang w:eastAsia="en-US"/>
        </w:rPr>
        <w:t xml:space="preserve">ediyasidagi Samar- qand maqolasidan keltirilgan </w:t>
      </w:r>
      <w:r w:rsidR="00476178" w:rsidRPr="00D94A84">
        <w:rPr>
          <w:color w:val="0000FF"/>
          <w:sz w:val="30"/>
          <w:szCs w:val="30"/>
          <w:lang w:eastAsia="en-US"/>
        </w:rPr>
        <w:t>‘</w:t>
      </w:r>
      <w:r w:rsidRPr="00D94A84">
        <w:rPr>
          <w:color w:val="0000FF"/>
          <w:sz w:val="30"/>
          <w:szCs w:val="30"/>
          <w:lang w:eastAsia="en-US"/>
        </w:rPr>
        <w:t>archani o'qing. Unda nimalarga e'tibor berilganligini ayting.</w:t>
      </w:r>
    </w:p>
    <w:p w:rsidR="004055DE" w:rsidRPr="00D94A84" w:rsidRDefault="004055DE" w:rsidP="00035B59">
      <w:pPr>
        <w:pStyle w:val="512"/>
        <w:keepNext/>
        <w:keepLines/>
        <w:shd w:val="clear" w:color="auto" w:fill="auto"/>
        <w:spacing w:after="203" w:line="240" w:lineRule="auto"/>
        <w:ind w:right="60" w:firstLine="543"/>
        <w:rPr>
          <w:color w:val="0000FF"/>
          <w:sz w:val="30"/>
          <w:szCs w:val="30"/>
        </w:rPr>
      </w:pPr>
      <w:bookmarkStart w:id="268" w:name="bookmark321"/>
      <w:r w:rsidRPr="00D94A84">
        <w:rPr>
          <w:rStyle w:val="533"/>
          <w:color w:val="0000FF"/>
          <w:sz w:val="30"/>
          <w:szCs w:val="30"/>
          <w:lang w:eastAsia="en-US"/>
        </w:rPr>
        <w:t xml:space="preserve">Qadimiy madaniyat markazlaridan biri Samarqand 2500yildan ortiqroq tarixga ega. Arxeologik qazilmalardan ma'lum bo'lishicha, Samarqand dastlab Siyob daryosi sohilida qad ko'targan. U So'g'diyona (So'g'd) davlatining </w:t>
      </w:r>
      <w:r w:rsidR="00476178" w:rsidRPr="00D94A84">
        <w:rPr>
          <w:rStyle w:val="533"/>
          <w:color w:val="0000FF"/>
          <w:sz w:val="30"/>
          <w:szCs w:val="30"/>
          <w:lang w:eastAsia="en-US"/>
        </w:rPr>
        <w:t>‘</w:t>
      </w:r>
      <w:r w:rsidRPr="00D94A84">
        <w:rPr>
          <w:rStyle w:val="533"/>
          <w:color w:val="0000FF"/>
          <w:sz w:val="30"/>
          <w:szCs w:val="30"/>
          <w:lang w:eastAsia="en-US"/>
        </w:rPr>
        <w:t>oytaxti bo'lib, so'g'dcha Smarakansa (ulug' shahar) deb yuritilgan. Yunonlar uni Marokanda deb atashgan...</w:t>
      </w:r>
      <w:bookmarkEnd w:id="268"/>
    </w:p>
    <w:p w:rsidR="004055DE" w:rsidRPr="00D94A84" w:rsidRDefault="004055DE" w:rsidP="00035B59">
      <w:pPr>
        <w:pStyle w:val="410"/>
        <w:numPr>
          <w:ilvl w:val="1"/>
          <w:numId w:val="61"/>
        </w:numPr>
        <w:shd w:val="clear" w:color="auto" w:fill="auto"/>
        <w:tabs>
          <w:tab w:val="left" w:pos="2369"/>
        </w:tabs>
        <w:spacing w:before="0" w:after="83" w:line="240" w:lineRule="auto"/>
        <w:ind w:left="0" w:right="60" w:firstLine="543"/>
        <w:jc w:val="both"/>
        <w:rPr>
          <w:color w:val="0000FF"/>
          <w:sz w:val="30"/>
          <w:szCs w:val="30"/>
        </w:rPr>
      </w:pPr>
      <w:r w:rsidRPr="00D94A84">
        <w:rPr>
          <w:color w:val="0000FF"/>
          <w:sz w:val="30"/>
          <w:szCs w:val="30"/>
          <w:lang w:eastAsia="en-US"/>
        </w:rPr>
        <w:t xml:space="preserve"> - mashq.«Jahon</w:t>
      </w:r>
      <w:r w:rsidRPr="00D94A84">
        <w:rPr>
          <w:color w:val="0000FF"/>
          <w:sz w:val="30"/>
          <w:szCs w:val="30"/>
          <w:lang w:eastAsia="en-US"/>
        </w:rPr>
        <w:tab/>
        <w:t>tarixidan hikoyalar» (5-sinf uchun) darsligida berilgan tarixiy atamalarning izohli lug'atiga diqqat qiling. Ulardan ayrimlarini daftaringizga namunadagidek ko'chirib yozing. Yana qanday lug'atlarni bilasiz? Ularda so'zning qaysi tomonlari hisobga olinadi?</w:t>
      </w:r>
    </w:p>
    <w:p w:rsidR="004055DE" w:rsidRPr="00D94A84" w:rsidRDefault="004055DE" w:rsidP="00035B59">
      <w:pPr>
        <w:pStyle w:val="a9"/>
        <w:shd w:val="clear" w:color="auto" w:fill="auto"/>
        <w:spacing w:before="0" w:after="99" w:line="240" w:lineRule="auto"/>
        <w:ind w:firstLine="543"/>
        <w:jc w:val="both"/>
        <w:rPr>
          <w:color w:val="0000FF"/>
          <w:sz w:val="30"/>
          <w:szCs w:val="30"/>
        </w:rPr>
      </w:pPr>
      <w:r w:rsidRPr="00D94A84">
        <w:rPr>
          <w:rStyle w:val="0pt0"/>
          <w:color w:val="0000FF"/>
          <w:sz w:val="30"/>
          <w:szCs w:val="30"/>
          <w:lang w:eastAsia="en-US"/>
        </w:rPr>
        <w:t>Namuna:</w:t>
      </w:r>
      <w:r w:rsidRPr="00D94A84">
        <w:rPr>
          <w:rStyle w:val="af"/>
          <w:color w:val="0000FF"/>
          <w:sz w:val="30"/>
          <w:szCs w:val="30"/>
          <w:lang w:eastAsia="en-US"/>
        </w:rPr>
        <w:t xml:space="preserve"> Davlat</w:t>
      </w:r>
      <w:r w:rsidRPr="00D94A84">
        <w:rPr>
          <w:color w:val="0000FF"/>
          <w:sz w:val="30"/>
          <w:szCs w:val="30"/>
          <w:lang w:eastAsia="en-US"/>
        </w:rPr>
        <w:t xml:space="preserve"> - jamiyatni qonun kuchi bilan boshqaruvchi tashkilot.</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0"/>
          <w:szCs w:val="30"/>
        </w:rPr>
      </w:pPr>
    </w:p>
    <w:p w:rsidR="004055DE" w:rsidRPr="00D94A84" w:rsidRDefault="00035B59" w:rsidP="00035B59">
      <w:pPr>
        <w:pStyle w:val="212"/>
        <w:shd w:val="clear" w:color="auto" w:fill="auto"/>
        <w:tabs>
          <w:tab w:val="left" w:pos="965"/>
        </w:tabs>
        <w:spacing w:after="0" w:line="240" w:lineRule="auto"/>
        <w:ind w:firstLine="543"/>
        <w:rPr>
          <w:color w:val="0000FF"/>
          <w:sz w:val="30"/>
          <w:szCs w:val="30"/>
        </w:rPr>
      </w:pPr>
      <w:r w:rsidRPr="00D94A84">
        <w:rPr>
          <w:color w:val="0000FF"/>
          <w:sz w:val="30"/>
          <w:szCs w:val="30"/>
        </w:rPr>
        <w:t>IV. Mustahkamlash</w:t>
      </w:r>
    </w:p>
    <w:p w:rsidR="004055DE" w:rsidRPr="00D94A84" w:rsidRDefault="004055DE" w:rsidP="00035B59">
      <w:pPr>
        <w:pStyle w:val="a9"/>
        <w:shd w:val="clear" w:color="auto" w:fill="auto"/>
        <w:spacing w:before="0" w:after="0" w:line="240" w:lineRule="auto"/>
        <w:ind w:right="2620" w:firstLine="543"/>
        <w:jc w:val="left"/>
        <w:rPr>
          <w:color w:val="0000FF"/>
          <w:sz w:val="30"/>
          <w:szCs w:val="30"/>
        </w:rPr>
      </w:pPr>
      <w:r w:rsidRPr="00D94A84">
        <w:rPr>
          <w:color w:val="0000FF"/>
          <w:sz w:val="30"/>
          <w:szCs w:val="30"/>
          <w:lang w:eastAsia="en-US"/>
        </w:rPr>
        <w:t>1. Izohli lug'at deb qanday lug'atga aytiladi?</w:t>
      </w:r>
    </w:p>
    <w:p w:rsidR="004055DE" w:rsidRPr="00D94A84" w:rsidRDefault="004055DE" w:rsidP="00035B59">
      <w:pPr>
        <w:pStyle w:val="a9"/>
        <w:shd w:val="clear" w:color="auto" w:fill="auto"/>
        <w:spacing w:before="0" w:after="188" w:line="240" w:lineRule="auto"/>
        <w:ind w:right="60" w:firstLine="543"/>
        <w:jc w:val="both"/>
        <w:rPr>
          <w:color w:val="0000FF"/>
          <w:sz w:val="30"/>
          <w:szCs w:val="30"/>
        </w:rPr>
      </w:pPr>
      <w:r w:rsidRPr="00D94A84">
        <w:rPr>
          <w:color w:val="0000FF"/>
          <w:sz w:val="30"/>
          <w:szCs w:val="30"/>
          <w:lang w:eastAsia="en-US"/>
        </w:rPr>
        <w:t>2. Izohli lug'atda</w:t>
      </w:r>
      <w:r w:rsidRPr="00D94A84">
        <w:rPr>
          <w:rStyle w:val="ae"/>
          <w:color w:val="0000FF"/>
          <w:sz w:val="30"/>
          <w:szCs w:val="30"/>
          <w:lang w:eastAsia="en-US"/>
        </w:rPr>
        <w:t xml:space="preserve"> qora</w:t>
      </w:r>
      <w:r w:rsidRPr="00D94A84">
        <w:rPr>
          <w:color w:val="0000FF"/>
          <w:sz w:val="30"/>
          <w:szCs w:val="30"/>
          <w:lang w:eastAsia="en-US"/>
        </w:rPr>
        <w:t xml:space="preserve"> so'zining qanday ma'nolari berilganini aniqlang? 3.0'zbekcha-ruscha lug'atdan</w:t>
      </w:r>
      <w:r w:rsidRPr="00D94A84">
        <w:rPr>
          <w:rStyle w:val="ae"/>
          <w:color w:val="0000FF"/>
          <w:sz w:val="30"/>
          <w:szCs w:val="30"/>
          <w:lang w:eastAsia="en-US"/>
        </w:rPr>
        <w:t xml:space="preserve"> qora</w:t>
      </w:r>
      <w:r w:rsidRPr="00D94A84">
        <w:rPr>
          <w:color w:val="0000FF"/>
          <w:sz w:val="30"/>
          <w:szCs w:val="30"/>
          <w:lang w:eastAsia="en-US"/>
        </w:rPr>
        <w:t xml:space="preserve"> so'zini to</w:t>
      </w:r>
      <w:r w:rsidR="00476178" w:rsidRPr="00D94A84">
        <w:rPr>
          <w:color w:val="0000FF"/>
          <w:sz w:val="30"/>
          <w:szCs w:val="30"/>
          <w:lang w:eastAsia="en-US"/>
        </w:rPr>
        <w:t>’</w:t>
      </w:r>
      <w:r w:rsidRPr="00D94A84">
        <w:rPr>
          <w:color w:val="0000FF"/>
          <w:sz w:val="30"/>
          <w:szCs w:val="30"/>
          <w:lang w:eastAsia="en-US"/>
        </w:rPr>
        <w:t>ing. Bu lug'atdagi</w:t>
      </w:r>
      <w:r w:rsidRPr="00D94A84">
        <w:rPr>
          <w:rStyle w:val="ae"/>
          <w:color w:val="0000FF"/>
          <w:sz w:val="30"/>
          <w:szCs w:val="30"/>
          <w:lang w:eastAsia="en-US"/>
        </w:rPr>
        <w:t xml:space="preserve"> qora</w:t>
      </w:r>
      <w:r w:rsidRPr="00D94A84">
        <w:rPr>
          <w:color w:val="0000FF"/>
          <w:sz w:val="30"/>
          <w:szCs w:val="30"/>
          <w:lang w:eastAsia="en-US"/>
        </w:rPr>
        <w:t xml:space="preserve"> so'zi bilan izohli lug'atdagi</w:t>
      </w:r>
      <w:r w:rsidRPr="00D94A84">
        <w:rPr>
          <w:rStyle w:val="ae"/>
          <w:color w:val="0000FF"/>
          <w:sz w:val="30"/>
          <w:szCs w:val="30"/>
          <w:lang w:eastAsia="en-US"/>
        </w:rPr>
        <w:t xml:space="preserve"> qora</w:t>
      </w:r>
      <w:r w:rsidRPr="00D94A84">
        <w:rPr>
          <w:color w:val="0000FF"/>
          <w:sz w:val="30"/>
          <w:szCs w:val="30"/>
          <w:lang w:eastAsia="en-US"/>
        </w:rPr>
        <w:t xml:space="preserve"> so'zining izohlanishi o'rtasidagi farqni ayting.</w:t>
      </w:r>
    </w:p>
    <w:p w:rsidR="004055DE" w:rsidRPr="00D94A84" w:rsidRDefault="00FF5E56" w:rsidP="00035B59">
      <w:pPr>
        <w:pStyle w:val="1510"/>
        <w:spacing w:line="240" w:lineRule="auto"/>
        <w:ind w:firstLine="543"/>
        <w:jc w:val="center"/>
        <w:rPr>
          <w:i w:val="0"/>
          <w:color w:val="0000FF"/>
          <w:sz w:val="30"/>
          <w:szCs w:val="30"/>
        </w:rPr>
      </w:pPr>
      <w:r w:rsidRPr="00D94A84">
        <w:rPr>
          <w:b/>
          <w:i w:val="0"/>
          <w:color w:val="0000FF"/>
          <w:sz w:val="30"/>
          <w:szCs w:val="30"/>
        </w:rPr>
        <w:t>VI. Uyga vazifa</w:t>
      </w:r>
    </w:p>
    <w:p w:rsidR="004055DE" w:rsidRPr="00D94A84" w:rsidRDefault="004055DE" w:rsidP="00035B59">
      <w:pPr>
        <w:pStyle w:val="410"/>
        <w:numPr>
          <w:ilvl w:val="1"/>
          <w:numId w:val="61"/>
        </w:numPr>
        <w:shd w:val="clear" w:color="auto" w:fill="auto"/>
        <w:tabs>
          <w:tab w:val="left" w:pos="1692"/>
        </w:tabs>
        <w:spacing w:before="0" w:after="33" w:line="240" w:lineRule="auto"/>
        <w:ind w:left="0" w:right="60" w:firstLine="543"/>
        <w:jc w:val="both"/>
        <w:rPr>
          <w:color w:val="0000FF"/>
          <w:sz w:val="30"/>
          <w:szCs w:val="30"/>
        </w:rPr>
      </w:pPr>
      <w:r w:rsidRPr="00D94A84">
        <w:rPr>
          <w:color w:val="0000FF"/>
          <w:sz w:val="30"/>
          <w:szCs w:val="30"/>
          <w:lang w:eastAsia="en-US"/>
        </w:rPr>
        <w:t xml:space="preserve"> - mashq.</w:t>
      </w:r>
      <w:r w:rsidRPr="00D94A84">
        <w:rPr>
          <w:color w:val="0000FF"/>
          <w:sz w:val="30"/>
          <w:szCs w:val="30"/>
          <w:lang w:eastAsia="en-US"/>
        </w:rPr>
        <w:tab/>
      </w:r>
      <w:r w:rsidRPr="00D94A84">
        <w:rPr>
          <w:rStyle w:val="43"/>
          <w:b/>
          <w:bCs/>
          <w:color w:val="0000FF"/>
          <w:sz w:val="30"/>
          <w:szCs w:val="30"/>
          <w:lang w:eastAsia="en-US"/>
        </w:rPr>
        <w:t>Uyga to</w:t>
      </w:r>
      <w:r w:rsidR="00476178" w:rsidRPr="00D94A84">
        <w:rPr>
          <w:rStyle w:val="43"/>
          <w:b/>
          <w:bCs/>
          <w:color w:val="0000FF"/>
          <w:sz w:val="30"/>
          <w:szCs w:val="30"/>
          <w:lang w:eastAsia="en-US"/>
        </w:rPr>
        <w:t>’</w:t>
      </w:r>
      <w:r w:rsidRPr="00D94A84">
        <w:rPr>
          <w:rStyle w:val="43"/>
          <w:b/>
          <w:bCs/>
          <w:color w:val="0000FF"/>
          <w:sz w:val="30"/>
          <w:szCs w:val="30"/>
          <w:lang w:eastAsia="en-US"/>
        </w:rPr>
        <w:t>shiriq.</w:t>
      </w:r>
      <w:r w:rsidRPr="00D94A84">
        <w:rPr>
          <w:color w:val="0000FF"/>
          <w:sz w:val="30"/>
          <w:szCs w:val="30"/>
          <w:lang w:eastAsia="en-US"/>
        </w:rPr>
        <w:t xml:space="preserve"> Ingliz tili darsligingizda berilgan lug'atdan so'zlarni daftaringizga ko'chirib yozing. Ularning lug'atga joylashtirilishiga diqqat qiling.</w:t>
      </w:r>
    </w:p>
    <w:p w:rsidR="004055DE" w:rsidRPr="00D94A84" w:rsidRDefault="004055DE" w:rsidP="00035B59">
      <w:pPr>
        <w:pStyle w:val="512"/>
        <w:keepNext/>
        <w:keepLines/>
        <w:shd w:val="clear" w:color="auto" w:fill="auto"/>
        <w:tabs>
          <w:tab w:val="left" w:pos="2442"/>
        </w:tabs>
        <w:spacing w:line="240" w:lineRule="auto"/>
        <w:ind w:firstLine="543"/>
        <w:rPr>
          <w:color w:val="0000FF"/>
          <w:sz w:val="30"/>
          <w:szCs w:val="30"/>
        </w:rPr>
      </w:pPr>
      <w:bookmarkStart w:id="269" w:name="bookmark322"/>
      <w:r w:rsidRPr="00D94A84">
        <w:rPr>
          <w:rStyle w:val="533"/>
          <w:color w:val="0000FF"/>
          <w:sz w:val="30"/>
          <w:szCs w:val="30"/>
          <w:lang w:eastAsia="en-US"/>
        </w:rPr>
        <w:t>ask</w:t>
      </w:r>
      <w:r w:rsidRPr="00D94A84">
        <w:rPr>
          <w:rStyle w:val="533"/>
          <w:color w:val="0000FF"/>
          <w:sz w:val="30"/>
          <w:szCs w:val="30"/>
          <w:lang w:eastAsia="en-US"/>
        </w:rPr>
        <w:tab/>
        <w:t>so'ramoq</w:t>
      </w:r>
      <w:bookmarkEnd w:id="269"/>
    </w:p>
    <w:p w:rsidR="004055DE" w:rsidRPr="00D94A84" w:rsidRDefault="004055DE" w:rsidP="00035B59">
      <w:pPr>
        <w:pStyle w:val="512"/>
        <w:keepNext/>
        <w:keepLines/>
        <w:shd w:val="clear" w:color="auto" w:fill="auto"/>
        <w:tabs>
          <w:tab w:val="left" w:pos="2446"/>
        </w:tabs>
        <w:spacing w:line="240" w:lineRule="auto"/>
        <w:ind w:firstLine="543"/>
        <w:rPr>
          <w:color w:val="0000FF"/>
          <w:sz w:val="30"/>
          <w:szCs w:val="30"/>
        </w:rPr>
      </w:pPr>
      <w:bookmarkStart w:id="270" w:name="bookmark323"/>
      <w:r w:rsidRPr="00D94A84">
        <w:rPr>
          <w:rStyle w:val="533"/>
          <w:color w:val="0000FF"/>
          <w:sz w:val="30"/>
          <w:szCs w:val="30"/>
          <w:lang w:eastAsia="en-US"/>
        </w:rPr>
        <w:t>book</w:t>
      </w:r>
      <w:r w:rsidRPr="00D94A84">
        <w:rPr>
          <w:rStyle w:val="533"/>
          <w:color w:val="0000FF"/>
          <w:sz w:val="30"/>
          <w:szCs w:val="30"/>
          <w:lang w:eastAsia="en-US"/>
        </w:rPr>
        <w:tab/>
        <w:t>kitob</w:t>
      </w:r>
      <w:bookmarkEnd w:id="270"/>
    </w:p>
    <w:p w:rsidR="004055DE" w:rsidRPr="00D94A84" w:rsidRDefault="004055DE" w:rsidP="00035B59">
      <w:pPr>
        <w:pStyle w:val="512"/>
        <w:keepNext/>
        <w:keepLines/>
        <w:shd w:val="clear" w:color="auto" w:fill="auto"/>
        <w:tabs>
          <w:tab w:val="left" w:pos="2437"/>
        </w:tabs>
        <w:spacing w:line="240" w:lineRule="auto"/>
        <w:ind w:firstLine="543"/>
        <w:rPr>
          <w:color w:val="0000FF"/>
          <w:sz w:val="30"/>
          <w:szCs w:val="30"/>
        </w:rPr>
      </w:pPr>
      <w:bookmarkStart w:id="271" w:name="bookmark324"/>
      <w:r w:rsidRPr="00D94A84">
        <w:rPr>
          <w:rStyle w:val="533"/>
          <w:color w:val="0000FF"/>
          <w:sz w:val="30"/>
          <w:szCs w:val="30"/>
          <w:lang w:eastAsia="en-US"/>
        </w:rPr>
        <w:t>come</w:t>
      </w:r>
      <w:r w:rsidRPr="00D94A84">
        <w:rPr>
          <w:rStyle w:val="533"/>
          <w:color w:val="0000FF"/>
          <w:sz w:val="30"/>
          <w:szCs w:val="30"/>
          <w:lang w:eastAsia="en-US"/>
        </w:rPr>
        <w:tab/>
        <w:t>kelmoq</w:t>
      </w:r>
      <w:bookmarkEnd w:id="271"/>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93" w:line="240" w:lineRule="auto"/>
        <w:ind w:firstLine="0"/>
        <w:jc w:val="left"/>
        <w:rPr>
          <w:color w:val="0000FF"/>
          <w:sz w:val="24"/>
          <w:szCs w:val="24"/>
          <w:lang w:val="uz-Cyrl-UZ"/>
        </w:rPr>
      </w:pPr>
      <w:r w:rsidRPr="00D94A84">
        <w:rPr>
          <w:color w:val="0000FF"/>
          <w:sz w:val="28"/>
          <w:szCs w:val="28"/>
          <w:u w:val="single"/>
          <w:lang w:val="uz-Cyrl-UZ"/>
        </w:rPr>
        <w:t>Mavzu</w:t>
      </w:r>
      <w:r w:rsidRPr="00D94A84">
        <w:rPr>
          <w:color w:val="0000FF"/>
          <w:sz w:val="28"/>
          <w:szCs w:val="28"/>
          <w:lang w:val="uz-Cyrl-UZ"/>
        </w:rPr>
        <w:t xml:space="preserve">: </w:t>
      </w:r>
      <w:r w:rsidR="007032CD" w:rsidRPr="00D94A84">
        <w:rPr>
          <w:color w:val="0000FF"/>
          <w:sz w:val="28"/>
          <w:szCs w:val="28"/>
          <w:lang w:val="uz-Cyrl-UZ"/>
        </w:rPr>
        <w:tab/>
      </w:r>
      <w:r w:rsidR="007032CD" w:rsidRPr="00D94A84">
        <w:rPr>
          <w:color w:val="0000FF"/>
          <w:sz w:val="28"/>
          <w:szCs w:val="28"/>
        </w:rPr>
        <w:tab/>
      </w:r>
      <w:r w:rsidRPr="00D94A84">
        <w:rPr>
          <w:color w:val="0000FF"/>
          <w:sz w:val="24"/>
          <w:szCs w:val="24"/>
          <w:lang w:val="uz-Cyrl-UZ" w:eastAsia="en-US"/>
        </w:rPr>
        <w:t>MUSTAHKAMLASH DARSI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410"/>
        <w:numPr>
          <w:ilvl w:val="1"/>
          <w:numId w:val="61"/>
        </w:numPr>
        <w:shd w:val="clear" w:color="auto" w:fill="auto"/>
        <w:tabs>
          <w:tab w:val="left" w:pos="1692"/>
        </w:tabs>
        <w:spacing w:before="0" w:after="33" w:line="240" w:lineRule="auto"/>
        <w:ind w:left="0" w:right="60" w:firstLine="543"/>
        <w:jc w:val="both"/>
        <w:rPr>
          <w:color w:val="0000FF"/>
          <w:sz w:val="32"/>
          <w:szCs w:val="32"/>
        </w:rPr>
      </w:pPr>
      <w:r w:rsidRPr="00D94A84">
        <w:rPr>
          <w:color w:val="0000FF"/>
          <w:sz w:val="32"/>
          <w:szCs w:val="32"/>
          <w:lang w:eastAsia="en-US"/>
        </w:rPr>
        <w:t>- 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Ingliz tili darsligingizda berilgan lug'atdan so'zlarni daftaringizga ko'chirib yozing. Ularning lug'atga joylashtirilishiga diqqat qiling.</w:t>
      </w:r>
    </w:p>
    <w:p w:rsidR="004055DE" w:rsidRPr="00D94A84" w:rsidRDefault="004055DE" w:rsidP="00035B59">
      <w:pPr>
        <w:pStyle w:val="512"/>
        <w:keepNext/>
        <w:keepLines/>
        <w:shd w:val="clear" w:color="auto" w:fill="auto"/>
        <w:tabs>
          <w:tab w:val="left" w:pos="2442"/>
        </w:tabs>
        <w:spacing w:line="240" w:lineRule="auto"/>
        <w:ind w:firstLine="543"/>
        <w:rPr>
          <w:color w:val="0000FF"/>
          <w:sz w:val="32"/>
          <w:szCs w:val="32"/>
        </w:rPr>
      </w:pPr>
      <w:r w:rsidRPr="00D94A84">
        <w:rPr>
          <w:rStyle w:val="533"/>
          <w:color w:val="0000FF"/>
          <w:sz w:val="32"/>
          <w:szCs w:val="32"/>
          <w:lang w:eastAsia="en-US"/>
        </w:rPr>
        <w:t>ask</w:t>
      </w:r>
      <w:r w:rsidRPr="00D94A84">
        <w:rPr>
          <w:rStyle w:val="533"/>
          <w:color w:val="0000FF"/>
          <w:sz w:val="32"/>
          <w:szCs w:val="32"/>
          <w:lang w:eastAsia="en-US"/>
        </w:rPr>
        <w:tab/>
        <w:t>so'ramoq</w:t>
      </w:r>
    </w:p>
    <w:p w:rsidR="004055DE" w:rsidRPr="00D94A84" w:rsidRDefault="004055DE" w:rsidP="00035B59">
      <w:pPr>
        <w:pStyle w:val="512"/>
        <w:keepNext/>
        <w:keepLines/>
        <w:shd w:val="clear" w:color="auto" w:fill="auto"/>
        <w:tabs>
          <w:tab w:val="left" w:pos="2446"/>
        </w:tabs>
        <w:spacing w:line="240" w:lineRule="auto"/>
        <w:ind w:firstLine="543"/>
        <w:rPr>
          <w:color w:val="0000FF"/>
          <w:sz w:val="32"/>
          <w:szCs w:val="32"/>
        </w:rPr>
      </w:pPr>
      <w:r w:rsidRPr="00D94A84">
        <w:rPr>
          <w:rStyle w:val="533"/>
          <w:color w:val="0000FF"/>
          <w:sz w:val="32"/>
          <w:szCs w:val="32"/>
          <w:lang w:eastAsia="en-US"/>
        </w:rPr>
        <w:t>book</w:t>
      </w:r>
      <w:r w:rsidRPr="00D94A84">
        <w:rPr>
          <w:rStyle w:val="533"/>
          <w:color w:val="0000FF"/>
          <w:sz w:val="32"/>
          <w:szCs w:val="32"/>
          <w:lang w:eastAsia="en-US"/>
        </w:rPr>
        <w:tab/>
        <w:t>kitob</w:t>
      </w:r>
    </w:p>
    <w:p w:rsidR="004055DE" w:rsidRPr="00D94A84" w:rsidRDefault="004055DE" w:rsidP="00035B59">
      <w:pPr>
        <w:pStyle w:val="512"/>
        <w:keepNext/>
        <w:keepLines/>
        <w:shd w:val="clear" w:color="auto" w:fill="auto"/>
        <w:tabs>
          <w:tab w:val="left" w:pos="2437"/>
        </w:tabs>
        <w:spacing w:line="240" w:lineRule="auto"/>
        <w:ind w:firstLine="543"/>
        <w:rPr>
          <w:color w:val="0000FF"/>
          <w:sz w:val="32"/>
          <w:szCs w:val="32"/>
        </w:rPr>
      </w:pPr>
      <w:r w:rsidRPr="00D94A84">
        <w:rPr>
          <w:rStyle w:val="533"/>
          <w:color w:val="0000FF"/>
          <w:sz w:val="32"/>
          <w:szCs w:val="32"/>
          <w:lang w:eastAsia="en-US"/>
        </w:rPr>
        <w:t>come</w:t>
      </w:r>
      <w:r w:rsidRPr="00D94A84">
        <w:rPr>
          <w:rStyle w:val="533"/>
          <w:color w:val="0000FF"/>
          <w:sz w:val="32"/>
          <w:szCs w:val="32"/>
          <w:lang w:eastAsia="en-US"/>
        </w:rPr>
        <w:tab/>
        <w:t>kelmoq</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35B59">
      <w:pPr>
        <w:pStyle w:val="a9"/>
        <w:shd w:val="clear" w:color="auto" w:fill="auto"/>
        <w:spacing w:before="0" w:after="0" w:line="240" w:lineRule="auto"/>
        <w:ind w:right="2620" w:firstLine="543"/>
        <w:jc w:val="left"/>
        <w:rPr>
          <w:color w:val="0000FF"/>
          <w:sz w:val="32"/>
          <w:szCs w:val="32"/>
        </w:rPr>
      </w:pPr>
      <w:r w:rsidRPr="00D94A84">
        <w:rPr>
          <w:color w:val="0000FF"/>
          <w:sz w:val="32"/>
          <w:szCs w:val="32"/>
          <w:lang w:eastAsia="en-US"/>
        </w:rPr>
        <w:t>1. Izohli lug'at deb qanday lug'atga aytiladi?</w:t>
      </w:r>
    </w:p>
    <w:p w:rsidR="004055DE" w:rsidRPr="00D94A84" w:rsidRDefault="004055DE" w:rsidP="00035B59">
      <w:pPr>
        <w:pStyle w:val="a9"/>
        <w:shd w:val="clear" w:color="auto" w:fill="auto"/>
        <w:spacing w:before="0" w:after="188" w:line="240" w:lineRule="auto"/>
        <w:ind w:right="60" w:firstLine="543"/>
        <w:jc w:val="both"/>
        <w:rPr>
          <w:color w:val="0000FF"/>
          <w:sz w:val="32"/>
          <w:szCs w:val="32"/>
        </w:rPr>
      </w:pPr>
      <w:r w:rsidRPr="00D94A84">
        <w:rPr>
          <w:color w:val="0000FF"/>
          <w:sz w:val="32"/>
          <w:szCs w:val="32"/>
          <w:lang w:eastAsia="en-US"/>
        </w:rPr>
        <w:t>2. Izohli lug'atda</w:t>
      </w:r>
      <w:r w:rsidRPr="00D94A84">
        <w:rPr>
          <w:rStyle w:val="ae"/>
          <w:color w:val="0000FF"/>
          <w:sz w:val="32"/>
          <w:szCs w:val="32"/>
          <w:lang w:eastAsia="en-US"/>
        </w:rPr>
        <w:t xml:space="preserve"> qora</w:t>
      </w:r>
      <w:r w:rsidRPr="00D94A84">
        <w:rPr>
          <w:color w:val="0000FF"/>
          <w:sz w:val="32"/>
          <w:szCs w:val="32"/>
          <w:lang w:eastAsia="en-US"/>
        </w:rPr>
        <w:t xml:space="preserve"> so'zining qanday ma'nolari berilganini aniqlang? 3.0'zbekcha-ruscha lug'atdan</w:t>
      </w:r>
      <w:r w:rsidRPr="00D94A84">
        <w:rPr>
          <w:rStyle w:val="ae"/>
          <w:color w:val="0000FF"/>
          <w:sz w:val="32"/>
          <w:szCs w:val="32"/>
          <w:lang w:eastAsia="en-US"/>
        </w:rPr>
        <w:t xml:space="preserve"> qora</w:t>
      </w:r>
      <w:r w:rsidRPr="00D94A84">
        <w:rPr>
          <w:color w:val="0000FF"/>
          <w:sz w:val="32"/>
          <w:szCs w:val="32"/>
          <w:lang w:eastAsia="en-US"/>
        </w:rPr>
        <w:t xml:space="preserve"> so'zini to</w:t>
      </w:r>
      <w:r w:rsidR="00476178" w:rsidRPr="00D94A84">
        <w:rPr>
          <w:color w:val="0000FF"/>
          <w:sz w:val="32"/>
          <w:szCs w:val="32"/>
          <w:lang w:eastAsia="en-US"/>
        </w:rPr>
        <w:t>’</w:t>
      </w:r>
      <w:r w:rsidRPr="00D94A84">
        <w:rPr>
          <w:color w:val="0000FF"/>
          <w:sz w:val="32"/>
          <w:szCs w:val="32"/>
          <w:lang w:eastAsia="en-US"/>
        </w:rPr>
        <w:t>ing. Bu lug'atdagi</w:t>
      </w:r>
      <w:r w:rsidRPr="00D94A84">
        <w:rPr>
          <w:rStyle w:val="ae"/>
          <w:color w:val="0000FF"/>
          <w:sz w:val="32"/>
          <w:szCs w:val="32"/>
          <w:lang w:eastAsia="en-US"/>
        </w:rPr>
        <w:t xml:space="preserve"> qora</w:t>
      </w:r>
      <w:r w:rsidRPr="00D94A84">
        <w:rPr>
          <w:color w:val="0000FF"/>
          <w:sz w:val="32"/>
          <w:szCs w:val="32"/>
          <w:lang w:eastAsia="en-US"/>
        </w:rPr>
        <w:t xml:space="preserve"> so'zi bilan izohli lug'atdagi</w:t>
      </w:r>
      <w:r w:rsidRPr="00D94A84">
        <w:rPr>
          <w:rStyle w:val="ae"/>
          <w:color w:val="0000FF"/>
          <w:sz w:val="32"/>
          <w:szCs w:val="32"/>
          <w:lang w:eastAsia="en-US"/>
        </w:rPr>
        <w:t xml:space="preserve"> qora</w:t>
      </w:r>
      <w:r w:rsidRPr="00D94A84">
        <w:rPr>
          <w:color w:val="0000FF"/>
          <w:sz w:val="32"/>
          <w:szCs w:val="32"/>
          <w:lang w:eastAsia="en-US"/>
        </w:rPr>
        <w:t xml:space="preserve"> so'zining izohlanishi o'rtasidagi farqni ayting.</w:t>
      </w:r>
    </w:p>
    <w:p w:rsidR="004055DE" w:rsidRPr="00D94A84" w:rsidRDefault="004055DE" w:rsidP="00035B59">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35B59">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Atamalar deb nimaga aytiladi?</w:t>
      </w:r>
    </w:p>
    <w:p w:rsidR="004055DE" w:rsidRPr="00D94A84" w:rsidRDefault="004055DE" w:rsidP="00035B59">
      <w:pPr>
        <w:pStyle w:val="a9"/>
        <w:numPr>
          <w:ilvl w:val="0"/>
          <w:numId w:val="43"/>
        </w:numPr>
        <w:shd w:val="clear" w:color="auto" w:fill="auto"/>
        <w:tabs>
          <w:tab w:val="left" w:pos="765"/>
        </w:tabs>
        <w:spacing w:before="0" w:after="0" w:line="240" w:lineRule="auto"/>
        <w:ind w:firstLine="543"/>
        <w:jc w:val="both"/>
        <w:rPr>
          <w:color w:val="0000FF"/>
          <w:sz w:val="32"/>
          <w:szCs w:val="32"/>
        </w:rPr>
      </w:pPr>
      <w:r w:rsidRPr="00D94A84">
        <w:rPr>
          <w:color w:val="0000FF"/>
          <w:sz w:val="32"/>
          <w:szCs w:val="32"/>
          <w:lang w:eastAsia="en-US"/>
        </w:rPr>
        <w:t>Ilmiy atamalarga misollar keltiring.</w:t>
      </w:r>
    </w:p>
    <w:p w:rsidR="004055DE" w:rsidRPr="00D94A84" w:rsidRDefault="004055DE" w:rsidP="00035B59">
      <w:pPr>
        <w:pStyle w:val="a9"/>
        <w:numPr>
          <w:ilvl w:val="0"/>
          <w:numId w:val="43"/>
        </w:numPr>
        <w:shd w:val="clear" w:color="auto" w:fill="auto"/>
        <w:tabs>
          <w:tab w:val="left" w:pos="774"/>
        </w:tabs>
        <w:spacing w:before="0" w:after="0" w:line="240" w:lineRule="auto"/>
        <w:ind w:firstLine="543"/>
        <w:jc w:val="both"/>
        <w:rPr>
          <w:color w:val="0000FF"/>
          <w:sz w:val="32"/>
          <w:szCs w:val="32"/>
        </w:rPr>
      </w:pPr>
      <w:r w:rsidRPr="00D94A84">
        <w:rPr>
          <w:color w:val="0000FF"/>
          <w:sz w:val="32"/>
          <w:szCs w:val="32"/>
          <w:lang w:eastAsia="en-US"/>
        </w:rPr>
        <w:lastRenderedPageBreak/>
        <w:t>Kasbiy atamalar deb nimaga aytiladi?</w:t>
      </w:r>
    </w:p>
    <w:p w:rsidR="004055DE" w:rsidRPr="00D94A84" w:rsidRDefault="004055DE" w:rsidP="00035B59">
      <w:pPr>
        <w:pStyle w:val="a9"/>
        <w:numPr>
          <w:ilvl w:val="0"/>
          <w:numId w:val="43"/>
        </w:numPr>
        <w:shd w:val="clear" w:color="auto" w:fill="auto"/>
        <w:tabs>
          <w:tab w:val="left" w:pos="789"/>
        </w:tabs>
        <w:spacing w:before="0" w:after="0" w:line="240" w:lineRule="auto"/>
        <w:ind w:firstLine="543"/>
        <w:jc w:val="both"/>
        <w:rPr>
          <w:color w:val="0000FF"/>
          <w:sz w:val="32"/>
          <w:szCs w:val="32"/>
        </w:rPr>
      </w:pPr>
      <w:r w:rsidRPr="00D94A84">
        <w:rPr>
          <w:color w:val="0000FF"/>
          <w:sz w:val="32"/>
          <w:szCs w:val="32"/>
          <w:lang w:eastAsia="en-US"/>
        </w:rPr>
        <w:t>Shevaga xos so'zlarga misollar ayting.</w:t>
      </w:r>
    </w:p>
    <w:p w:rsidR="004055DE" w:rsidRPr="00D94A84" w:rsidRDefault="004055DE" w:rsidP="00035B59">
      <w:pPr>
        <w:pStyle w:val="a9"/>
        <w:numPr>
          <w:ilvl w:val="0"/>
          <w:numId w:val="43"/>
        </w:numPr>
        <w:shd w:val="clear" w:color="auto" w:fill="auto"/>
        <w:tabs>
          <w:tab w:val="left" w:pos="774"/>
        </w:tabs>
        <w:spacing w:before="0" w:after="180" w:line="240" w:lineRule="auto"/>
        <w:ind w:firstLine="543"/>
        <w:jc w:val="both"/>
        <w:rPr>
          <w:color w:val="0000FF"/>
          <w:sz w:val="32"/>
          <w:szCs w:val="32"/>
        </w:rPr>
      </w:pPr>
      <w:r w:rsidRPr="00D94A84">
        <w:rPr>
          <w:color w:val="0000FF"/>
          <w:sz w:val="32"/>
          <w:szCs w:val="32"/>
          <w:lang w:eastAsia="en-US"/>
        </w:rPr>
        <w:t>Olinma so'zlar deb nimaga aytiladi?</w:t>
      </w:r>
    </w:p>
    <w:p w:rsidR="004055DE" w:rsidRPr="00D94A84" w:rsidRDefault="004055DE" w:rsidP="00035B59">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a9"/>
        <w:numPr>
          <w:ilvl w:val="1"/>
          <w:numId w:val="43"/>
        </w:numPr>
        <w:shd w:val="clear" w:color="auto" w:fill="auto"/>
        <w:tabs>
          <w:tab w:val="left" w:pos="1630"/>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5-sinfda o'qitiladigan botanika, matematika, tarix fanlariga oid ilmiy atamalarga misollar keltiring va ularni izohlang.</w:t>
      </w:r>
    </w:p>
    <w:p w:rsidR="004055DE" w:rsidRPr="00D94A84" w:rsidRDefault="004055DE" w:rsidP="00035B59">
      <w:pPr>
        <w:pStyle w:val="a9"/>
        <w:numPr>
          <w:ilvl w:val="1"/>
          <w:numId w:val="43"/>
        </w:numPr>
        <w:shd w:val="clear" w:color="auto" w:fill="auto"/>
        <w:tabs>
          <w:tab w:val="left" w:pos="1572"/>
        </w:tabs>
        <w:spacing w:before="0" w:after="0"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O'zbek kurashining jahonga yuz tutishi munosabati bilan dunyo tillariga o'zlashgan</w:t>
      </w:r>
      <w:r w:rsidRPr="00D94A84">
        <w:rPr>
          <w:rStyle w:val="af"/>
          <w:color w:val="0000FF"/>
          <w:sz w:val="32"/>
          <w:szCs w:val="32"/>
          <w:lang w:eastAsia="en-US"/>
        </w:rPr>
        <w:t xml:space="preserve"> chala, yonbosh, halol, g'irrom, dakM</w:t>
      </w:r>
      <w:r w:rsidRPr="00D94A84">
        <w:rPr>
          <w:color w:val="0000FF"/>
          <w:sz w:val="32"/>
          <w:szCs w:val="32"/>
          <w:lang w:eastAsia="en-US"/>
        </w:rPr>
        <w:t xml:space="preserve"> kabi s</w:t>
      </w:r>
      <w:r w:rsidR="00476178" w:rsidRPr="00D94A84">
        <w:rPr>
          <w:color w:val="0000FF"/>
          <w:sz w:val="32"/>
          <w:szCs w:val="32"/>
          <w:lang w:eastAsia="en-US"/>
        </w:rPr>
        <w:t>’</w:t>
      </w:r>
      <w:r w:rsidRPr="00D94A84">
        <w:rPr>
          <w:color w:val="0000FF"/>
          <w:sz w:val="32"/>
          <w:szCs w:val="32"/>
          <w:lang w:eastAsia="en-US"/>
        </w:rPr>
        <w:t>ort atamalariga izoh bering. Yana qanday s</w:t>
      </w:r>
      <w:r w:rsidR="00476178" w:rsidRPr="00D94A84">
        <w:rPr>
          <w:color w:val="0000FF"/>
          <w:sz w:val="32"/>
          <w:szCs w:val="32"/>
          <w:lang w:eastAsia="en-US"/>
        </w:rPr>
        <w:t>’</w:t>
      </w:r>
      <w:r w:rsidRPr="00D94A84">
        <w:rPr>
          <w:color w:val="0000FF"/>
          <w:sz w:val="32"/>
          <w:szCs w:val="32"/>
          <w:lang w:eastAsia="en-US"/>
        </w:rPr>
        <w:t>ort atamalarini bilasiz? Misollar keltiring.</w:t>
      </w:r>
    </w:p>
    <w:p w:rsidR="004055DE" w:rsidRPr="00D94A84" w:rsidRDefault="004055DE" w:rsidP="00035B59">
      <w:pPr>
        <w:pStyle w:val="a9"/>
        <w:numPr>
          <w:ilvl w:val="1"/>
          <w:numId w:val="43"/>
        </w:numPr>
        <w:shd w:val="clear" w:color="auto" w:fill="auto"/>
        <w:tabs>
          <w:tab w:val="left" w:pos="1783"/>
        </w:tabs>
        <w:spacing w:before="0" w:after="122"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Leksikologiya bo'yicha jadvalni misollar bilan to'ldirib, daftaringizga ko'chiring vauni yod oling.</w:t>
      </w:r>
    </w:p>
    <w:p w:rsidR="004055DE" w:rsidRPr="00D94A84" w:rsidRDefault="004055DE" w:rsidP="00035B59">
      <w:pPr>
        <w:pStyle w:val="a9"/>
        <w:numPr>
          <w:ilvl w:val="1"/>
          <w:numId w:val="43"/>
        </w:numPr>
        <w:shd w:val="clear" w:color="auto" w:fill="auto"/>
        <w:tabs>
          <w:tab w:val="left" w:pos="1479"/>
        </w:tabs>
        <w:spacing w:before="0" w:after="0" w:line="240" w:lineRule="auto"/>
        <w:ind w:right="260" w:firstLine="543"/>
        <w:jc w:val="left"/>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Quyidagi ilmiy atamalarni botanika, matematika, tarix sarlavhalari ostida ko'chirib yozing.</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Tenglama, barg, ko'</w:t>
      </w:r>
      <w:r w:rsidR="00476178" w:rsidRPr="00D94A84">
        <w:rPr>
          <w:color w:val="0000FF"/>
          <w:sz w:val="32"/>
          <w:szCs w:val="32"/>
          <w:lang w:eastAsia="en-US"/>
        </w:rPr>
        <w:t>‘</w:t>
      </w:r>
      <w:r w:rsidRPr="00D94A84">
        <w:rPr>
          <w:color w:val="0000FF"/>
          <w:sz w:val="32"/>
          <w:szCs w:val="32"/>
          <w:lang w:eastAsia="en-US"/>
        </w:rPr>
        <w:t>aytma, qoldiq, maxraj, surat, qo'riqxona, kesma, gulxayri, qirqbo'g</w:t>
      </w:r>
      <w:r w:rsidRPr="00D94A84">
        <w:rPr>
          <w:color w:val="0000FF"/>
          <w:sz w:val="32"/>
          <w:szCs w:val="32"/>
          <w:vertAlign w:val="superscript"/>
          <w:lang w:eastAsia="en-US"/>
        </w:rPr>
        <w:t>(</w:t>
      </w:r>
      <w:r w:rsidRPr="00D94A84">
        <w:rPr>
          <w:color w:val="0000FF"/>
          <w:sz w:val="32"/>
          <w:szCs w:val="32"/>
          <w:lang w:eastAsia="en-US"/>
        </w:rPr>
        <w:t xml:space="preserve">im, </w:t>
      </w:r>
      <w:r w:rsidR="00476178" w:rsidRPr="00D94A84">
        <w:rPr>
          <w:color w:val="0000FF"/>
          <w:sz w:val="32"/>
          <w:szCs w:val="32"/>
          <w:lang w:eastAsia="en-US"/>
        </w:rPr>
        <w:t>‘</w:t>
      </w:r>
      <w:r w:rsidRPr="00D94A84">
        <w:rPr>
          <w:color w:val="0000FF"/>
          <w:sz w:val="32"/>
          <w:szCs w:val="32"/>
          <w:lang w:eastAsia="en-US"/>
        </w:rPr>
        <w:t>arlament</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pStyle w:val="a9"/>
        <w:numPr>
          <w:ilvl w:val="1"/>
          <w:numId w:val="43"/>
        </w:numPr>
        <w:shd w:val="clear" w:color="auto" w:fill="auto"/>
        <w:tabs>
          <w:tab w:val="left" w:pos="1599"/>
        </w:tabs>
        <w:spacing w:before="0" w:after="302" w:line="240" w:lineRule="auto"/>
        <w:ind w:right="260" w:firstLine="543"/>
        <w:jc w:val="left"/>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Uyda rasm asosida</w:t>
      </w:r>
      <w:r w:rsidRPr="00D94A84">
        <w:rPr>
          <w:rStyle w:val="39"/>
          <w:color w:val="0000FF"/>
          <w:sz w:val="32"/>
          <w:szCs w:val="32"/>
          <w:lang w:eastAsia="en-US"/>
        </w:rPr>
        <w:t xml:space="preserve"> ga</w:t>
      </w:r>
      <w:r w:rsidR="00476178" w:rsidRPr="00D94A84">
        <w:rPr>
          <w:rStyle w:val="39"/>
          <w:color w:val="0000FF"/>
          <w:sz w:val="32"/>
          <w:szCs w:val="32"/>
          <w:lang w:eastAsia="en-US"/>
        </w:rPr>
        <w:t>’</w:t>
      </w:r>
      <w:r w:rsidRPr="00D94A84">
        <w:rPr>
          <w:rStyle w:val="39"/>
          <w:color w:val="0000FF"/>
          <w:sz w:val="32"/>
          <w:szCs w:val="32"/>
          <w:lang w:eastAsia="en-US"/>
        </w:rPr>
        <w:t>lar</w:t>
      </w:r>
      <w:r w:rsidRPr="00D94A84">
        <w:rPr>
          <w:color w:val="0000FF"/>
          <w:sz w:val="32"/>
          <w:szCs w:val="32"/>
          <w:lang w:eastAsia="en-US"/>
        </w:rPr>
        <w:t xml:space="preserve"> tuzing. Ularda ilmiy hamda kasbiy atamalar, shevaga xos so'zlar, olinma so'zlar ishtirok etsin.</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7032CD">
      <w:pPr>
        <w:pStyle w:val="a9"/>
        <w:shd w:val="clear" w:color="auto" w:fill="auto"/>
        <w:spacing w:before="0" w:after="52" w:line="240" w:lineRule="auto"/>
        <w:ind w:firstLine="0"/>
        <w:jc w:val="both"/>
        <w:rPr>
          <w:color w:val="0000FF"/>
          <w:sz w:val="24"/>
          <w:szCs w:val="24"/>
        </w:rPr>
      </w:pPr>
      <w:r w:rsidRPr="00D94A84">
        <w:rPr>
          <w:color w:val="0000FF"/>
          <w:sz w:val="28"/>
          <w:szCs w:val="28"/>
          <w:u w:val="single"/>
        </w:rPr>
        <w:t>Mavzu</w:t>
      </w:r>
      <w:r w:rsidRPr="00D94A84">
        <w:rPr>
          <w:color w:val="0000FF"/>
          <w:sz w:val="28"/>
          <w:szCs w:val="28"/>
        </w:rPr>
        <w:t xml:space="preserve">: </w:t>
      </w:r>
      <w:r w:rsidR="007032CD" w:rsidRPr="00D94A84">
        <w:rPr>
          <w:color w:val="0000FF"/>
          <w:sz w:val="28"/>
          <w:szCs w:val="28"/>
        </w:rPr>
        <w:tab/>
      </w:r>
      <w:r w:rsidR="007032CD" w:rsidRPr="00D94A84">
        <w:rPr>
          <w:color w:val="0000FF"/>
          <w:sz w:val="28"/>
          <w:szCs w:val="28"/>
        </w:rPr>
        <w:tab/>
      </w:r>
      <w:r w:rsidRPr="00D94A84">
        <w:rPr>
          <w:color w:val="0000FF"/>
          <w:sz w:val="24"/>
          <w:szCs w:val="24"/>
          <w:lang w:eastAsia="en-US"/>
        </w:rPr>
        <w:t>Ga</w:t>
      </w:r>
      <w:r w:rsidR="00476178" w:rsidRPr="00D94A84">
        <w:rPr>
          <w:color w:val="0000FF"/>
          <w:sz w:val="24"/>
          <w:szCs w:val="24"/>
          <w:lang w:eastAsia="en-US"/>
        </w:rPr>
        <w:t>’</w:t>
      </w:r>
      <w:r w:rsidRPr="00D94A84">
        <w:rPr>
          <w:color w:val="0000FF"/>
          <w:sz w:val="24"/>
          <w:szCs w:val="24"/>
          <w:lang w:eastAsia="en-US"/>
        </w:rPr>
        <w:t>larning ifoda maqsadiga ko'ra turlari</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rPr>
        <w:tab/>
      </w:r>
      <w:r w:rsidRPr="00D94A84">
        <w:rPr>
          <w:color w:val="0000FF"/>
          <w:sz w:val="28"/>
          <w:szCs w:val="28"/>
        </w:rPr>
        <w:tab/>
      </w:r>
      <w:r w:rsidRPr="00D94A84">
        <w:rPr>
          <w:color w:val="0000FF"/>
          <w:sz w:val="28"/>
          <w:szCs w:val="28"/>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rStyle w:val="ae"/>
          <w:color w:val="0000FF"/>
          <w:sz w:val="32"/>
          <w:szCs w:val="32"/>
          <w:lang w:eastAsia="en-US"/>
        </w:rPr>
        <w:t>5-to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Uyda rasm asosida</w:t>
      </w:r>
      <w:r w:rsidRPr="00D94A84">
        <w:rPr>
          <w:rStyle w:val="39"/>
          <w:color w:val="0000FF"/>
          <w:sz w:val="32"/>
          <w:szCs w:val="32"/>
          <w:lang w:eastAsia="en-US"/>
        </w:rPr>
        <w:t xml:space="preserve"> ga</w:t>
      </w:r>
      <w:r w:rsidR="00476178" w:rsidRPr="00D94A84">
        <w:rPr>
          <w:rStyle w:val="39"/>
          <w:color w:val="0000FF"/>
          <w:sz w:val="32"/>
          <w:szCs w:val="32"/>
          <w:lang w:eastAsia="en-US"/>
        </w:rPr>
        <w:t>’</w:t>
      </w:r>
      <w:r w:rsidRPr="00D94A84">
        <w:rPr>
          <w:rStyle w:val="39"/>
          <w:color w:val="0000FF"/>
          <w:sz w:val="32"/>
          <w:szCs w:val="32"/>
          <w:lang w:eastAsia="en-US"/>
        </w:rPr>
        <w:t>lar</w:t>
      </w:r>
      <w:r w:rsidRPr="00D94A84">
        <w:rPr>
          <w:color w:val="0000FF"/>
          <w:sz w:val="32"/>
          <w:szCs w:val="32"/>
          <w:lang w:eastAsia="en-US"/>
        </w:rPr>
        <w:t xml:space="preserve"> tuzing. Ularda ilmiy hamda kasbiy atamalar, shevaga xos so'zlar, olinma so'zlar ishtirok etsin</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35B59">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35B59">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Darak ga</w:t>
      </w:r>
      <w:r w:rsidR="00476178" w:rsidRPr="00D94A84">
        <w:rPr>
          <w:color w:val="0000FF"/>
          <w:sz w:val="32"/>
          <w:szCs w:val="32"/>
          <w:lang w:eastAsia="en-US"/>
        </w:rPr>
        <w:t>’</w:t>
      </w:r>
      <w:r w:rsidRPr="00D94A84">
        <w:rPr>
          <w:color w:val="0000FF"/>
          <w:sz w:val="32"/>
          <w:szCs w:val="32"/>
          <w:lang w:eastAsia="en-US"/>
        </w:rPr>
        <w:t xml:space="preserve"> deb nimaga aytiladi?</w:t>
      </w:r>
    </w:p>
    <w:p w:rsidR="004055DE" w:rsidRPr="00D94A84" w:rsidRDefault="004055DE" w:rsidP="00035B59">
      <w:pPr>
        <w:pStyle w:val="a9"/>
        <w:numPr>
          <w:ilvl w:val="3"/>
          <w:numId w:val="43"/>
        </w:numPr>
        <w:shd w:val="clear" w:color="auto" w:fill="auto"/>
        <w:tabs>
          <w:tab w:val="left" w:pos="724"/>
        </w:tabs>
        <w:spacing w:before="0" w:after="0" w:line="240" w:lineRule="auto"/>
        <w:ind w:firstLine="543"/>
        <w:jc w:val="both"/>
        <w:rPr>
          <w:color w:val="0000FF"/>
          <w:sz w:val="32"/>
          <w:szCs w:val="32"/>
        </w:rPr>
      </w:pPr>
      <w:r w:rsidRPr="00D94A84">
        <w:rPr>
          <w:color w:val="0000FF"/>
          <w:sz w:val="32"/>
          <w:szCs w:val="32"/>
          <w:lang w:eastAsia="en-US"/>
        </w:rPr>
        <w:t>So'roq ga</w:t>
      </w:r>
      <w:r w:rsidR="00476178" w:rsidRPr="00D94A84">
        <w:rPr>
          <w:color w:val="0000FF"/>
          <w:sz w:val="32"/>
          <w:szCs w:val="32"/>
          <w:lang w:eastAsia="en-US"/>
        </w:rPr>
        <w:t>’</w:t>
      </w:r>
      <w:r w:rsidRPr="00D94A84">
        <w:rPr>
          <w:color w:val="0000FF"/>
          <w:sz w:val="32"/>
          <w:szCs w:val="32"/>
          <w:lang w:eastAsia="en-US"/>
        </w:rPr>
        <w:t>lar qanday hosil qilinadi?</w:t>
      </w:r>
    </w:p>
    <w:p w:rsidR="004055DE" w:rsidRPr="00D94A84" w:rsidRDefault="004055DE" w:rsidP="00035B59">
      <w:pPr>
        <w:pStyle w:val="a9"/>
        <w:numPr>
          <w:ilvl w:val="3"/>
          <w:numId w:val="43"/>
        </w:numPr>
        <w:shd w:val="clear" w:color="auto" w:fill="auto"/>
        <w:tabs>
          <w:tab w:val="left" w:pos="705"/>
        </w:tabs>
        <w:spacing w:before="0" w:after="0" w:line="240" w:lineRule="auto"/>
        <w:ind w:firstLine="543"/>
        <w:jc w:val="both"/>
        <w:rPr>
          <w:color w:val="0000FF"/>
          <w:sz w:val="32"/>
          <w:szCs w:val="32"/>
        </w:rPr>
      </w:pPr>
      <w:r w:rsidRPr="00D94A84">
        <w:rPr>
          <w:color w:val="0000FF"/>
          <w:sz w:val="32"/>
          <w:szCs w:val="32"/>
          <w:lang w:eastAsia="en-US"/>
        </w:rPr>
        <w:t>Buyruq ga</w:t>
      </w:r>
      <w:r w:rsidR="00476178" w:rsidRPr="00D94A84">
        <w:rPr>
          <w:color w:val="0000FF"/>
          <w:sz w:val="32"/>
          <w:szCs w:val="32"/>
          <w:lang w:eastAsia="en-US"/>
        </w:rPr>
        <w:t>’</w:t>
      </w:r>
      <w:r w:rsidRPr="00D94A84">
        <w:rPr>
          <w:color w:val="0000FF"/>
          <w:sz w:val="32"/>
          <w:szCs w:val="32"/>
          <w:lang w:eastAsia="en-US"/>
        </w:rPr>
        <w:t>ga misollar ayting.</w:t>
      </w:r>
    </w:p>
    <w:p w:rsidR="004055DE" w:rsidRPr="00D94A84" w:rsidRDefault="004055DE" w:rsidP="00035B59">
      <w:pPr>
        <w:pStyle w:val="a9"/>
        <w:numPr>
          <w:ilvl w:val="3"/>
          <w:numId w:val="43"/>
        </w:numPr>
        <w:shd w:val="clear" w:color="auto" w:fill="auto"/>
        <w:tabs>
          <w:tab w:val="left" w:pos="714"/>
        </w:tabs>
        <w:spacing w:before="0" w:after="120" w:line="240" w:lineRule="auto"/>
        <w:ind w:firstLine="543"/>
        <w:jc w:val="both"/>
        <w:rPr>
          <w:color w:val="0000FF"/>
          <w:sz w:val="32"/>
          <w:szCs w:val="32"/>
        </w:rPr>
      </w:pPr>
      <w:r w:rsidRPr="00D94A84">
        <w:rPr>
          <w:color w:val="0000FF"/>
          <w:sz w:val="32"/>
          <w:szCs w:val="32"/>
          <w:lang w:eastAsia="en-US"/>
        </w:rPr>
        <w:t>Istak ga</w:t>
      </w:r>
      <w:r w:rsidR="00476178" w:rsidRPr="00D94A84">
        <w:rPr>
          <w:color w:val="0000FF"/>
          <w:sz w:val="32"/>
          <w:szCs w:val="32"/>
          <w:lang w:eastAsia="en-US"/>
        </w:rPr>
        <w:t>’</w:t>
      </w:r>
      <w:r w:rsidRPr="00D94A84">
        <w:rPr>
          <w:color w:val="0000FF"/>
          <w:sz w:val="32"/>
          <w:szCs w:val="32"/>
          <w:lang w:eastAsia="en-US"/>
        </w:rPr>
        <w:t>ga misollar keltiring.</w:t>
      </w:r>
    </w:p>
    <w:p w:rsidR="004055DE" w:rsidRPr="00D94A84" w:rsidRDefault="004055DE" w:rsidP="00035B59">
      <w:pPr>
        <w:pStyle w:val="410"/>
        <w:numPr>
          <w:ilvl w:val="4"/>
          <w:numId w:val="43"/>
        </w:numPr>
        <w:shd w:val="clear" w:color="auto" w:fill="auto"/>
        <w:tabs>
          <w:tab w:val="left" w:pos="1609"/>
        </w:tabs>
        <w:spacing w:before="0" w:after="10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Quyidagi darak ga</w:t>
      </w:r>
      <w:r w:rsidR="00476178" w:rsidRPr="00D94A84">
        <w:rPr>
          <w:color w:val="0000FF"/>
          <w:sz w:val="32"/>
          <w:szCs w:val="32"/>
          <w:lang w:eastAsia="en-US"/>
        </w:rPr>
        <w:t>’</w:t>
      </w:r>
      <w:r w:rsidRPr="00D94A84">
        <w:rPr>
          <w:color w:val="0000FF"/>
          <w:sz w:val="32"/>
          <w:szCs w:val="32"/>
          <w:lang w:eastAsia="en-US"/>
        </w:rPr>
        <w:t>larni so'roq ga</w:t>
      </w:r>
      <w:r w:rsidR="00476178" w:rsidRPr="00D94A84">
        <w:rPr>
          <w:color w:val="0000FF"/>
          <w:sz w:val="32"/>
          <w:szCs w:val="32"/>
          <w:lang w:eastAsia="en-US"/>
        </w:rPr>
        <w:t>’</w:t>
      </w:r>
      <w:r w:rsidRPr="00D94A84">
        <w:rPr>
          <w:color w:val="0000FF"/>
          <w:sz w:val="32"/>
          <w:szCs w:val="32"/>
          <w:lang w:eastAsia="en-US"/>
        </w:rPr>
        <w:t>larga aylantirib yozing. Ga</w:t>
      </w:r>
      <w:r w:rsidR="00476178" w:rsidRPr="00D94A84">
        <w:rPr>
          <w:color w:val="0000FF"/>
          <w:sz w:val="32"/>
          <w:szCs w:val="32"/>
          <w:lang w:eastAsia="en-US"/>
        </w:rPr>
        <w:t>’</w:t>
      </w:r>
      <w:r w:rsidRPr="00D94A84">
        <w:rPr>
          <w:color w:val="0000FF"/>
          <w:sz w:val="32"/>
          <w:szCs w:val="32"/>
          <w:lang w:eastAsia="en-US"/>
        </w:rPr>
        <w:t>da qanday o'zgarishlar sodir bo'lganini tushuntirib bering.</w:t>
      </w:r>
    </w:p>
    <w:p w:rsidR="004055DE" w:rsidRPr="00D94A84" w:rsidRDefault="004055DE" w:rsidP="00035B59">
      <w:pPr>
        <w:pStyle w:val="a9"/>
        <w:shd w:val="clear" w:color="auto" w:fill="auto"/>
        <w:spacing w:before="0" w:after="135" w:line="240" w:lineRule="auto"/>
        <w:ind w:right="20" w:firstLine="543"/>
        <w:jc w:val="both"/>
        <w:rPr>
          <w:color w:val="0000FF"/>
          <w:sz w:val="32"/>
          <w:szCs w:val="32"/>
        </w:rPr>
      </w:pPr>
      <w:r w:rsidRPr="00D94A84">
        <w:rPr>
          <w:color w:val="0000FF"/>
          <w:sz w:val="32"/>
          <w:szCs w:val="32"/>
          <w:lang w:eastAsia="en-US"/>
        </w:rPr>
        <w:t xml:space="preserve">Hayotda shunday: kim tadbirkorlik bilan erinmay mehnat qilsa, sog'lom, boy-badavlat yashaydi, xor-zor bo'lmay umr kechiradi. Ertakdagi qumursqa maqtanchoq emas. U oddiy va sodda. Shu fazilatlari bilan ajralib turadi. </w:t>
      </w:r>
      <w:r w:rsidRPr="00D94A84">
        <w:rPr>
          <w:color w:val="0000FF"/>
          <w:sz w:val="32"/>
          <w:szCs w:val="32"/>
          <w:lang w:eastAsia="en-US"/>
        </w:rPr>
        <w:lastRenderedPageBreak/>
        <w:t>Savol-javoblarda muz, bulut, quyosh, yomg'ir, yer, o't, mol, bo'ri, mergan-u sichqonlardan ustun chiqadi.</w:t>
      </w:r>
      <w:r w:rsidRPr="00D94A84">
        <w:rPr>
          <w:rStyle w:val="ae"/>
          <w:color w:val="0000FF"/>
          <w:sz w:val="32"/>
          <w:szCs w:val="32"/>
          <w:lang w:eastAsia="en-US"/>
        </w:rPr>
        <w:t xml:space="preserve"> (M. Jumaboyev)</w:t>
      </w:r>
    </w:p>
    <w:p w:rsidR="004055DE" w:rsidRPr="00D94A84" w:rsidRDefault="004055DE" w:rsidP="00035B59">
      <w:pPr>
        <w:pStyle w:val="410"/>
        <w:numPr>
          <w:ilvl w:val="4"/>
          <w:numId w:val="43"/>
        </w:numPr>
        <w:shd w:val="clear" w:color="auto" w:fill="auto"/>
        <w:tabs>
          <w:tab w:val="left" w:pos="1714"/>
        </w:tabs>
        <w:spacing w:before="0" w:after="10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o'qing, ularni ifoda maqsadiga ko'ra qaysi turga kirishini aytib, izohlab bering.</w:t>
      </w:r>
    </w:p>
    <w:p w:rsidR="004055DE" w:rsidRPr="00D94A84" w:rsidRDefault="004055DE" w:rsidP="00035B59">
      <w:pPr>
        <w:pStyle w:val="a9"/>
        <w:shd w:val="clear" w:color="auto" w:fill="auto"/>
        <w:spacing w:before="0" w:after="139" w:line="240" w:lineRule="auto"/>
        <w:ind w:right="20" w:firstLine="543"/>
        <w:jc w:val="both"/>
        <w:rPr>
          <w:color w:val="0000FF"/>
          <w:sz w:val="32"/>
          <w:szCs w:val="32"/>
        </w:rPr>
      </w:pPr>
      <w:r w:rsidRPr="00D94A84">
        <w:rPr>
          <w:color w:val="0000FF"/>
          <w:sz w:val="32"/>
          <w:szCs w:val="32"/>
          <w:lang w:eastAsia="en-US"/>
        </w:rPr>
        <w:t>Har ish qilsang, el bilan kengash. Dangasaning kosasi oqarmas. Daraxt ya</w:t>
      </w:r>
      <w:r w:rsidR="00476178" w:rsidRPr="00D94A84">
        <w:rPr>
          <w:color w:val="0000FF"/>
          <w:sz w:val="32"/>
          <w:szCs w:val="32"/>
          <w:lang w:eastAsia="en-US"/>
        </w:rPr>
        <w:t>’</w:t>
      </w:r>
      <w:r w:rsidRPr="00D94A84">
        <w:rPr>
          <w:color w:val="0000FF"/>
          <w:sz w:val="32"/>
          <w:szCs w:val="32"/>
          <w:lang w:eastAsia="en-US"/>
        </w:rPr>
        <w:t>rog'i, odam mehnati bilan ko'rkam bo'lishini bilasizmi? Ga</w:t>
      </w:r>
      <w:r w:rsidR="00476178" w:rsidRPr="00D94A84">
        <w:rPr>
          <w:color w:val="0000FF"/>
          <w:sz w:val="32"/>
          <w:szCs w:val="32"/>
          <w:lang w:eastAsia="en-US"/>
        </w:rPr>
        <w:t>’</w:t>
      </w:r>
      <w:r w:rsidRPr="00D94A84">
        <w:rPr>
          <w:color w:val="0000FF"/>
          <w:sz w:val="32"/>
          <w:szCs w:val="32"/>
          <w:lang w:eastAsia="en-US"/>
        </w:rPr>
        <w:t xml:space="preserve"> bilguncha, ish bil. Ish ustasidan qo'rqar. Elga bir foydang tegarmikan?!</w:t>
      </w:r>
    </w:p>
    <w:p w:rsidR="004055DE" w:rsidRPr="00D94A84" w:rsidRDefault="004055DE" w:rsidP="00035B59">
      <w:pPr>
        <w:pStyle w:val="410"/>
        <w:numPr>
          <w:ilvl w:val="4"/>
          <w:numId w:val="43"/>
        </w:numPr>
        <w:shd w:val="clear" w:color="auto" w:fill="auto"/>
        <w:tabs>
          <w:tab w:val="left" w:pos="1647"/>
        </w:tabs>
        <w:spacing w:before="0" w:after="10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 berilgan so'zlarni bir-biriga bog'lab, ga</w:t>
      </w:r>
      <w:r w:rsidR="00476178" w:rsidRPr="00D94A84">
        <w:rPr>
          <w:color w:val="0000FF"/>
          <w:sz w:val="32"/>
          <w:szCs w:val="32"/>
          <w:lang w:eastAsia="en-US"/>
        </w:rPr>
        <w:t>’</w:t>
      </w:r>
      <w:r w:rsidRPr="00D94A84">
        <w:rPr>
          <w:color w:val="0000FF"/>
          <w:sz w:val="32"/>
          <w:szCs w:val="32"/>
          <w:lang w:eastAsia="en-US"/>
        </w:rPr>
        <w:t>lar hosil qiling, ularning ifoda maqsadiga ko'ra turini ayting.</w:t>
      </w:r>
    </w:p>
    <w:p w:rsidR="004055DE" w:rsidRPr="00D94A84" w:rsidRDefault="004055DE" w:rsidP="00035B59">
      <w:pPr>
        <w:pStyle w:val="a9"/>
        <w:shd w:val="clear" w:color="auto" w:fill="auto"/>
        <w:spacing w:before="0" w:after="139" w:line="240" w:lineRule="auto"/>
        <w:ind w:right="20" w:firstLine="543"/>
        <w:jc w:val="both"/>
        <w:rPr>
          <w:color w:val="0000FF"/>
          <w:sz w:val="32"/>
          <w:szCs w:val="32"/>
        </w:rPr>
      </w:pPr>
      <w:r w:rsidRPr="00D94A84">
        <w:rPr>
          <w:color w:val="0000FF"/>
          <w:sz w:val="32"/>
          <w:szCs w:val="32"/>
          <w:lang w:eastAsia="en-US"/>
        </w:rPr>
        <w:t>1. Adolat, taraqqiyot, mezoni, ekan, bil. 2. Har qanday, kuch, birlik, hamjihat, bo'l. 3. Ona, Vatan, hamisha, sadoqat, bo'l.</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p>
    <w:p w:rsidR="00035B59" w:rsidRPr="00D94A84" w:rsidRDefault="00035B59" w:rsidP="00035B59">
      <w:pPr>
        <w:pStyle w:val="1510"/>
        <w:spacing w:line="240" w:lineRule="auto"/>
        <w:ind w:firstLine="543"/>
        <w:jc w:val="center"/>
        <w:rPr>
          <w:b/>
          <w:i w:val="0"/>
          <w:color w:val="0000FF"/>
          <w:sz w:val="32"/>
          <w:szCs w:val="32"/>
        </w:rPr>
      </w:pPr>
      <w:r w:rsidRPr="00D94A84">
        <w:rPr>
          <w:b/>
          <w:i w:val="0"/>
          <w:color w:val="0000FF"/>
          <w:sz w:val="32"/>
          <w:szCs w:val="32"/>
        </w:rPr>
        <w:t>V.MUSTAHKAMLASH</w:t>
      </w:r>
    </w:p>
    <w:p w:rsidR="00035B59" w:rsidRPr="00D94A84" w:rsidRDefault="00035B59" w:rsidP="00035B59">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_______________________________________________</w:t>
      </w:r>
    </w:p>
    <w:p w:rsidR="00035B59" w:rsidRPr="00D94A84" w:rsidRDefault="00035B59" w:rsidP="00035B59">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_______________________________________________</w:t>
      </w:r>
    </w:p>
    <w:p w:rsidR="00035B59" w:rsidRPr="00D94A84" w:rsidRDefault="00035B59" w:rsidP="00035B59">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_______________________________________________</w:t>
      </w:r>
    </w:p>
    <w:p w:rsidR="00035B59" w:rsidRPr="00D94A84" w:rsidRDefault="00035B59" w:rsidP="00035B59">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_______________________________________________</w:t>
      </w:r>
    </w:p>
    <w:p w:rsidR="00035B59" w:rsidRPr="00D94A84" w:rsidRDefault="00035B59" w:rsidP="00035B59">
      <w:pPr>
        <w:pStyle w:val="1510"/>
        <w:spacing w:line="240" w:lineRule="auto"/>
        <w:ind w:firstLine="543"/>
        <w:jc w:val="center"/>
        <w:rPr>
          <w:b/>
          <w:i w:val="0"/>
          <w:color w:val="0000FF"/>
          <w:sz w:val="32"/>
          <w:szCs w:val="32"/>
        </w:rPr>
      </w:pPr>
      <w:r w:rsidRPr="00D94A84">
        <w:rPr>
          <w:b/>
          <w:i w:val="0"/>
          <w:color w:val="0000FF"/>
          <w:sz w:val="32"/>
          <w:szCs w:val="32"/>
        </w:rPr>
        <w:t>_______________________________________________</w:t>
      </w:r>
    </w:p>
    <w:p w:rsidR="00035B59" w:rsidRPr="00D94A84" w:rsidRDefault="00035B59" w:rsidP="00035B59">
      <w:pPr>
        <w:pStyle w:val="1510"/>
        <w:spacing w:line="240" w:lineRule="auto"/>
        <w:ind w:firstLine="543"/>
        <w:jc w:val="center"/>
        <w:rPr>
          <w:b/>
          <w:i w:val="0"/>
          <w:color w:val="0000FF"/>
          <w:sz w:val="32"/>
          <w:szCs w:val="32"/>
        </w:rPr>
      </w:pP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ind w:firstLine="543"/>
        <w:jc w:val="center"/>
        <w:rPr>
          <w:rFonts w:ascii="Times New Roman" w:hAnsi="Times New Roman" w:cs="Times New Roman"/>
          <w:b/>
          <w:color w:val="0000FF"/>
          <w:sz w:val="32"/>
          <w:szCs w:val="32"/>
        </w:rPr>
      </w:pPr>
      <w:r w:rsidRPr="00D94A84">
        <w:rPr>
          <w:rFonts w:ascii="Times New Roman" w:hAnsi="Times New Roman" w:cs="Times New Roman"/>
          <w:color w:val="0000FF"/>
          <w:sz w:val="32"/>
          <w:szCs w:val="32"/>
        </w:rPr>
        <w:t>566 - mashq. Daftaringizga o'zingizning xohish- istaklaringizni yozing. Yozgan ga</w:t>
      </w:r>
      <w:r w:rsidR="00476178" w:rsidRPr="00D94A84">
        <w:rPr>
          <w:rFonts w:ascii="Times New Roman" w:hAnsi="Times New Roman" w:cs="Times New Roman"/>
          <w:color w:val="0000FF"/>
          <w:sz w:val="32"/>
          <w:szCs w:val="32"/>
        </w:rPr>
        <w:t>’</w:t>
      </w:r>
      <w:r w:rsidRPr="00D94A84">
        <w:rPr>
          <w:rFonts w:ascii="Times New Roman" w:hAnsi="Times New Roman" w:cs="Times New Roman"/>
          <w:color w:val="0000FF"/>
          <w:sz w:val="32"/>
          <w:szCs w:val="32"/>
        </w:rPr>
        <w:t>laringizni tahlil qiling</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007032CD" w:rsidRPr="00D94A84">
        <w:rPr>
          <w:rStyle w:val="721"/>
          <w:b/>
          <w:bCs/>
          <w:i w:val="0"/>
          <w:iCs w:val="0"/>
          <w:color w:val="0000FF"/>
          <w:sz w:val="24"/>
          <w:szCs w:val="24"/>
          <w:lang w:val="uz-Cyrl-UZ" w:eastAsia="en-US"/>
        </w:rPr>
        <w:tab/>
      </w:r>
      <w:r w:rsidR="007032CD" w:rsidRPr="00D94A84">
        <w:rPr>
          <w:rStyle w:val="721"/>
          <w:b/>
          <w:bCs/>
          <w:i w:val="0"/>
          <w:iCs w:val="0"/>
          <w:color w:val="0000FF"/>
          <w:sz w:val="24"/>
          <w:szCs w:val="24"/>
          <w:lang w:eastAsia="en-US"/>
        </w:rPr>
        <w:tab/>
      </w:r>
      <w:r w:rsidR="00211AD5" w:rsidRPr="00D94A84">
        <w:rPr>
          <w:rStyle w:val="721"/>
          <w:b/>
          <w:bCs/>
          <w:i w:val="0"/>
          <w:iCs w:val="0"/>
          <w:color w:val="0000FF"/>
          <w:sz w:val="24"/>
          <w:szCs w:val="24"/>
          <w:lang w:eastAsia="en-US"/>
        </w:rPr>
        <w:tab/>
      </w:r>
      <w:r w:rsidRPr="00D94A84">
        <w:rPr>
          <w:rStyle w:val="721"/>
          <w:b/>
          <w:bCs/>
          <w:i w:val="0"/>
          <w:iCs w:val="0"/>
          <w:color w:val="0000FF"/>
          <w:sz w:val="24"/>
          <w:szCs w:val="24"/>
          <w:lang w:val="uz-Cyrl-UZ" w:eastAsia="en-US"/>
        </w:rPr>
        <w:t>Ga</w:t>
      </w:r>
      <w:r w:rsidR="00476178" w:rsidRPr="00D94A84">
        <w:rPr>
          <w:rStyle w:val="721"/>
          <w:b/>
          <w:bCs/>
          <w:i w:val="0"/>
          <w:iCs w:val="0"/>
          <w:color w:val="0000FF"/>
          <w:sz w:val="24"/>
          <w:szCs w:val="24"/>
          <w:lang w:val="uz-Cyrl-UZ" w:eastAsia="en-US"/>
        </w:rPr>
        <w:t>’</w:t>
      </w:r>
      <w:r w:rsidRPr="00D94A84">
        <w:rPr>
          <w:rStyle w:val="721"/>
          <w:b/>
          <w:bCs/>
          <w:i w:val="0"/>
          <w:iCs w:val="0"/>
          <w:color w:val="0000FF"/>
          <w:sz w:val="24"/>
          <w:szCs w:val="24"/>
          <w:lang w:val="uz-Cyrl-UZ" w:eastAsia="en-US"/>
        </w:rPr>
        <w:t xml:space="preserve"> bo'laklari</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35B59">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35B59">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rPr>
        <w:t>566 -mashq</w:t>
      </w:r>
      <w:r w:rsidRPr="00D94A84">
        <w:rPr>
          <w:color w:val="0000FF"/>
          <w:sz w:val="32"/>
          <w:szCs w:val="32"/>
        </w:rPr>
        <w:tab/>
        <w:t>Daftaringizga o'zingizning xohish- istaklaringizni yozing. Yozgan ga</w:t>
      </w:r>
      <w:r w:rsidR="00476178" w:rsidRPr="00D94A84">
        <w:rPr>
          <w:color w:val="0000FF"/>
          <w:sz w:val="32"/>
          <w:szCs w:val="32"/>
        </w:rPr>
        <w:t>’</w:t>
      </w:r>
      <w:r w:rsidRPr="00D94A84">
        <w:rPr>
          <w:color w:val="0000FF"/>
          <w:sz w:val="32"/>
          <w:szCs w:val="32"/>
        </w:rPr>
        <w:t>laringizni tahlil qiling</w:t>
      </w:r>
    </w:p>
    <w:p w:rsidR="004055DE" w:rsidRPr="00D94A84" w:rsidRDefault="004055DE" w:rsidP="00035B59">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35B59">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35B59">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Ga</w:t>
      </w:r>
      <w:r w:rsidR="00476178" w:rsidRPr="00D94A84">
        <w:rPr>
          <w:color w:val="0000FF"/>
          <w:sz w:val="32"/>
          <w:szCs w:val="32"/>
          <w:lang w:eastAsia="en-US"/>
        </w:rPr>
        <w:t>’</w:t>
      </w:r>
      <w:r w:rsidRPr="00D94A84">
        <w:rPr>
          <w:color w:val="0000FF"/>
          <w:sz w:val="32"/>
          <w:szCs w:val="32"/>
          <w:lang w:eastAsia="en-US"/>
        </w:rPr>
        <w:t xml:space="preserve"> bo'laklari deb nimaga aytiladi?</w:t>
      </w:r>
    </w:p>
    <w:p w:rsidR="004055DE" w:rsidRPr="00D94A84" w:rsidRDefault="004055DE" w:rsidP="00035B59">
      <w:pPr>
        <w:pStyle w:val="a9"/>
        <w:shd w:val="clear" w:color="auto" w:fill="auto"/>
        <w:tabs>
          <w:tab w:val="left" w:pos="458"/>
        </w:tabs>
        <w:spacing w:before="0" w:after="0" w:line="240" w:lineRule="auto"/>
        <w:ind w:firstLine="543"/>
        <w:jc w:val="left"/>
        <w:rPr>
          <w:color w:val="0000FF"/>
          <w:sz w:val="32"/>
          <w:szCs w:val="32"/>
        </w:rPr>
      </w:pPr>
      <w:r w:rsidRPr="00D94A84">
        <w:rPr>
          <w:color w:val="0000FF"/>
          <w:sz w:val="32"/>
          <w:szCs w:val="32"/>
          <w:lang w:eastAsia="en-US"/>
        </w:rPr>
        <w:t>2. Kesim deb nimaga aytiladi?</w:t>
      </w:r>
    </w:p>
    <w:p w:rsidR="004055DE" w:rsidRPr="00D94A84" w:rsidRDefault="004055DE" w:rsidP="00035B59">
      <w:pPr>
        <w:pStyle w:val="a9"/>
        <w:numPr>
          <w:ilvl w:val="1"/>
          <w:numId w:val="44"/>
        </w:numPr>
        <w:shd w:val="clear" w:color="auto" w:fill="auto"/>
        <w:tabs>
          <w:tab w:val="left" w:pos="774"/>
        </w:tabs>
        <w:spacing w:before="0" w:after="0" w:line="240" w:lineRule="auto"/>
        <w:ind w:firstLine="543"/>
        <w:jc w:val="both"/>
        <w:rPr>
          <w:color w:val="0000FF"/>
          <w:sz w:val="32"/>
          <w:szCs w:val="32"/>
        </w:rPr>
      </w:pPr>
      <w:r w:rsidRPr="00D94A84">
        <w:rPr>
          <w:color w:val="0000FF"/>
          <w:sz w:val="32"/>
          <w:szCs w:val="32"/>
          <w:lang w:eastAsia="en-US"/>
        </w:rPr>
        <w:t>Ega deb nimaga aytiladi?</w:t>
      </w:r>
    </w:p>
    <w:p w:rsidR="004055DE" w:rsidRPr="00D94A84" w:rsidRDefault="004055DE" w:rsidP="00035B59">
      <w:pPr>
        <w:pStyle w:val="a9"/>
        <w:numPr>
          <w:ilvl w:val="1"/>
          <w:numId w:val="44"/>
        </w:numPr>
        <w:shd w:val="clear" w:color="auto" w:fill="auto"/>
        <w:tabs>
          <w:tab w:val="left" w:pos="779"/>
        </w:tabs>
        <w:spacing w:before="0" w:after="0" w:line="240" w:lineRule="auto"/>
        <w:ind w:firstLine="543"/>
        <w:jc w:val="both"/>
        <w:rPr>
          <w:color w:val="0000FF"/>
          <w:sz w:val="32"/>
          <w:szCs w:val="32"/>
        </w:rPr>
      </w:pPr>
      <w:r w:rsidRPr="00D94A84">
        <w:rPr>
          <w:color w:val="0000FF"/>
          <w:sz w:val="32"/>
          <w:szCs w:val="32"/>
          <w:lang w:eastAsia="en-US"/>
        </w:rPr>
        <w:t>Hoi deb nimaga aytiladi?</w:t>
      </w:r>
    </w:p>
    <w:p w:rsidR="004055DE" w:rsidRPr="00D94A84" w:rsidRDefault="004055DE" w:rsidP="00035B59">
      <w:pPr>
        <w:pStyle w:val="a9"/>
        <w:numPr>
          <w:ilvl w:val="1"/>
          <w:numId w:val="44"/>
        </w:numPr>
        <w:shd w:val="clear" w:color="auto" w:fill="auto"/>
        <w:tabs>
          <w:tab w:val="left" w:pos="770"/>
        </w:tabs>
        <w:spacing w:before="0" w:after="0" w:line="240" w:lineRule="auto"/>
        <w:ind w:firstLine="543"/>
        <w:jc w:val="both"/>
        <w:rPr>
          <w:color w:val="0000FF"/>
          <w:sz w:val="32"/>
          <w:szCs w:val="32"/>
        </w:rPr>
      </w:pPr>
      <w:r w:rsidRPr="00D94A84">
        <w:rPr>
          <w:color w:val="0000FF"/>
          <w:sz w:val="32"/>
          <w:szCs w:val="32"/>
          <w:lang w:eastAsia="en-US"/>
        </w:rPr>
        <w:t>Aniqlovchi necha turli bo'ladi?</w:t>
      </w:r>
    </w:p>
    <w:p w:rsidR="004055DE" w:rsidRPr="00D94A84" w:rsidRDefault="004055DE" w:rsidP="00035B59">
      <w:pPr>
        <w:pStyle w:val="a9"/>
        <w:numPr>
          <w:ilvl w:val="1"/>
          <w:numId w:val="44"/>
        </w:numPr>
        <w:shd w:val="clear" w:color="auto" w:fill="auto"/>
        <w:tabs>
          <w:tab w:val="left" w:pos="760"/>
        </w:tabs>
        <w:spacing w:before="0" w:after="112" w:line="240" w:lineRule="auto"/>
        <w:ind w:firstLine="543"/>
        <w:jc w:val="both"/>
        <w:rPr>
          <w:color w:val="0000FF"/>
          <w:sz w:val="32"/>
          <w:szCs w:val="32"/>
        </w:rPr>
      </w:pPr>
      <w:r w:rsidRPr="00D94A84">
        <w:rPr>
          <w:color w:val="0000FF"/>
          <w:sz w:val="32"/>
          <w:szCs w:val="32"/>
          <w:lang w:eastAsia="en-US"/>
        </w:rPr>
        <w:t>To'ldiruvchiga misollar ayting.</w:t>
      </w:r>
    </w:p>
    <w:p w:rsidR="004055DE" w:rsidRPr="00D94A84" w:rsidRDefault="004055DE" w:rsidP="00035B59">
      <w:pPr>
        <w:pStyle w:val="410"/>
        <w:numPr>
          <w:ilvl w:val="2"/>
          <w:numId w:val="44"/>
        </w:numPr>
        <w:shd w:val="clear" w:color="auto" w:fill="auto"/>
        <w:tabs>
          <w:tab w:val="left" w:pos="1692"/>
        </w:tabs>
        <w:spacing w:before="0" w:after="109"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Quyidagi ga</w:t>
      </w:r>
      <w:r w:rsidR="00476178" w:rsidRPr="00D94A84">
        <w:rPr>
          <w:color w:val="0000FF"/>
          <w:sz w:val="32"/>
          <w:szCs w:val="32"/>
          <w:lang w:eastAsia="en-US"/>
        </w:rPr>
        <w:t>’</w:t>
      </w:r>
      <w:r w:rsidRPr="00D94A84">
        <w:rPr>
          <w:color w:val="0000FF"/>
          <w:sz w:val="32"/>
          <w:szCs w:val="32"/>
          <w:lang w:eastAsia="en-US"/>
        </w:rPr>
        <w:t>larga boshqa bo'laklarni qo'shib, ga</w:t>
      </w:r>
      <w:r w:rsidR="00476178" w:rsidRPr="00D94A84">
        <w:rPr>
          <w:color w:val="0000FF"/>
          <w:sz w:val="32"/>
          <w:szCs w:val="32"/>
          <w:lang w:eastAsia="en-US"/>
        </w:rPr>
        <w:t>’</w:t>
      </w:r>
      <w:r w:rsidRPr="00D94A84">
        <w:rPr>
          <w:color w:val="0000FF"/>
          <w:sz w:val="32"/>
          <w:szCs w:val="32"/>
          <w:lang w:eastAsia="en-US"/>
        </w:rPr>
        <w:t>larni kengaytiring. Qanday ga</w:t>
      </w:r>
      <w:r w:rsidR="00476178" w:rsidRPr="00D94A84">
        <w:rPr>
          <w:color w:val="0000FF"/>
          <w:sz w:val="32"/>
          <w:szCs w:val="32"/>
          <w:lang w:eastAsia="en-US"/>
        </w:rPr>
        <w:t>’</w:t>
      </w:r>
      <w:r w:rsidRPr="00D94A84">
        <w:rPr>
          <w:color w:val="0000FF"/>
          <w:sz w:val="32"/>
          <w:szCs w:val="32"/>
          <w:lang w:eastAsia="en-US"/>
        </w:rPr>
        <w:t xml:space="preserve"> bo'laklari qo'shganingizni ayting.</w:t>
      </w:r>
    </w:p>
    <w:p w:rsidR="004055DE" w:rsidRPr="00D94A84" w:rsidRDefault="004055DE" w:rsidP="00035B59">
      <w:pPr>
        <w:pStyle w:val="512"/>
        <w:keepNext/>
        <w:keepLines/>
        <w:shd w:val="clear" w:color="auto" w:fill="auto"/>
        <w:spacing w:after="132" w:line="240" w:lineRule="auto"/>
        <w:ind w:right="20" w:firstLine="543"/>
        <w:rPr>
          <w:color w:val="0000FF"/>
          <w:sz w:val="32"/>
          <w:szCs w:val="32"/>
        </w:rPr>
      </w:pPr>
      <w:bookmarkStart w:id="272" w:name="bookmark327"/>
      <w:r w:rsidRPr="00D94A84">
        <w:rPr>
          <w:rStyle w:val="52b"/>
          <w:color w:val="0000FF"/>
          <w:sz w:val="32"/>
          <w:szCs w:val="32"/>
          <w:lang w:eastAsia="en-US"/>
        </w:rPr>
        <w:lastRenderedPageBreak/>
        <w:t xml:space="preserve">l.Ta'til boshlandi. 2.Mevalar </w:t>
      </w:r>
      <w:r w:rsidR="00476178" w:rsidRPr="00D94A84">
        <w:rPr>
          <w:rStyle w:val="52b"/>
          <w:color w:val="0000FF"/>
          <w:sz w:val="32"/>
          <w:szCs w:val="32"/>
          <w:lang w:eastAsia="en-US"/>
        </w:rPr>
        <w:t>‘</w:t>
      </w:r>
      <w:r w:rsidRPr="00D94A84">
        <w:rPr>
          <w:rStyle w:val="52b"/>
          <w:color w:val="0000FF"/>
          <w:sz w:val="32"/>
          <w:szCs w:val="32"/>
          <w:lang w:eastAsia="en-US"/>
        </w:rPr>
        <w:t>ishdi. 3.Binolar qurildi. 4.Maktablar ochildi.</w:t>
      </w:r>
      <w:bookmarkEnd w:id="272"/>
    </w:p>
    <w:p w:rsidR="004055DE" w:rsidRPr="00D94A84" w:rsidRDefault="004055DE" w:rsidP="00035B59">
      <w:pPr>
        <w:pStyle w:val="410"/>
        <w:numPr>
          <w:ilvl w:val="2"/>
          <w:numId w:val="44"/>
        </w:numPr>
        <w:shd w:val="clear" w:color="auto" w:fill="auto"/>
        <w:tabs>
          <w:tab w:val="left" w:pos="1625"/>
        </w:tabs>
        <w:spacing w:before="0" w:after="109"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Nuqtalar o'rniga keraldi qo'shimchalami qo'yib, so'zlarning qaysi ga</w:t>
      </w:r>
      <w:r w:rsidR="00476178" w:rsidRPr="00D94A84">
        <w:rPr>
          <w:color w:val="0000FF"/>
          <w:sz w:val="32"/>
          <w:szCs w:val="32"/>
          <w:lang w:eastAsia="en-US"/>
        </w:rPr>
        <w:t>’</w:t>
      </w:r>
      <w:r w:rsidRPr="00D94A84">
        <w:rPr>
          <w:color w:val="0000FF"/>
          <w:sz w:val="32"/>
          <w:szCs w:val="32"/>
          <w:lang w:eastAsia="en-US"/>
        </w:rPr>
        <w:t xml:space="preserve"> bo'lagi vazifasida kelayotganini aytib bering.</w:t>
      </w:r>
    </w:p>
    <w:p w:rsidR="004055DE" w:rsidRPr="00D94A84" w:rsidRDefault="004055DE" w:rsidP="00035B59">
      <w:pPr>
        <w:pStyle w:val="512"/>
        <w:keepNext/>
        <w:keepLines/>
        <w:shd w:val="clear" w:color="auto" w:fill="auto"/>
        <w:spacing w:after="135" w:line="240" w:lineRule="auto"/>
        <w:ind w:right="20" w:firstLine="543"/>
        <w:rPr>
          <w:color w:val="0000FF"/>
          <w:sz w:val="32"/>
          <w:szCs w:val="32"/>
        </w:rPr>
      </w:pPr>
      <w:bookmarkStart w:id="273" w:name="bookmark328"/>
      <w:r w:rsidRPr="00D94A84">
        <w:rPr>
          <w:rStyle w:val="52b"/>
          <w:color w:val="0000FF"/>
          <w:sz w:val="32"/>
          <w:szCs w:val="32"/>
          <w:lang w:eastAsia="en-US"/>
        </w:rPr>
        <w:t>1. Hayosiz... vafo yo'q, vafosiz.. hayo yo'q. 2. Vaqt oltin... qimmat. 3. Umr... oqar suv deydilar. 4. Qush uyasi... ko'rganini qiladi.</w:t>
      </w:r>
      <w:bookmarkEnd w:id="273"/>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211AD5">
      <w:pPr>
        <w:pStyle w:val="212"/>
        <w:shd w:val="clear" w:color="auto" w:fill="auto"/>
        <w:tabs>
          <w:tab w:val="left" w:pos="965"/>
        </w:tabs>
        <w:spacing w:after="0" w:line="240" w:lineRule="auto"/>
        <w:ind w:firstLine="0"/>
        <w:jc w:val="both"/>
        <w:rPr>
          <w:b w:val="0"/>
          <w:color w:val="0000FF"/>
          <w:sz w:val="32"/>
          <w:szCs w:val="32"/>
        </w:rPr>
      </w:pPr>
      <w:r w:rsidRPr="00D94A84">
        <w:rPr>
          <w:b w:val="0"/>
          <w:color w:val="0000FF"/>
          <w:sz w:val="32"/>
          <w:szCs w:val="32"/>
        </w:rPr>
        <w:t>____________________________________________________________________________________________________________________________________________</w:t>
      </w:r>
    </w:p>
    <w:p w:rsidR="00211AD5" w:rsidRPr="00D94A84" w:rsidRDefault="00211AD5" w:rsidP="00035B59">
      <w:pPr>
        <w:pStyle w:val="212"/>
        <w:shd w:val="clear" w:color="auto" w:fill="auto"/>
        <w:tabs>
          <w:tab w:val="left" w:pos="965"/>
        </w:tabs>
        <w:spacing w:after="0" w:line="240" w:lineRule="auto"/>
        <w:ind w:firstLine="543"/>
        <w:jc w:val="both"/>
        <w:rPr>
          <w:b w:val="0"/>
          <w:color w:val="0000FF"/>
          <w:sz w:val="32"/>
          <w:szCs w:val="32"/>
        </w:rPr>
      </w:pPr>
    </w:p>
    <w:p w:rsidR="00211AD5" w:rsidRPr="00D94A84" w:rsidRDefault="00211AD5" w:rsidP="00211AD5">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211AD5" w:rsidRPr="00D94A84" w:rsidRDefault="00211AD5" w:rsidP="00211AD5">
      <w:pPr>
        <w:pStyle w:val="1510"/>
        <w:spacing w:line="240" w:lineRule="auto"/>
        <w:ind w:firstLine="543"/>
        <w:jc w:val="center"/>
        <w:rPr>
          <w:b/>
          <w:i w:val="0"/>
          <w:color w:val="0000FF"/>
          <w:sz w:val="32"/>
          <w:szCs w:val="32"/>
        </w:rPr>
      </w:pPr>
      <w:r w:rsidRPr="00D94A84">
        <w:rPr>
          <w:b/>
          <w:i w:val="0"/>
          <w:color w:val="0000FF"/>
          <w:sz w:val="32"/>
          <w:szCs w:val="32"/>
        </w:rPr>
        <w:t>___________________________________</w:t>
      </w:r>
    </w:p>
    <w:p w:rsidR="00211AD5" w:rsidRPr="00D94A84" w:rsidRDefault="00211AD5" w:rsidP="00211AD5">
      <w:pPr>
        <w:pStyle w:val="1510"/>
        <w:spacing w:line="240" w:lineRule="auto"/>
        <w:ind w:firstLine="543"/>
        <w:jc w:val="center"/>
        <w:rPr>
          <w:b/>
          <w:i w:val="0"/>
          <w:color w:val="0000FF"/>
          <w:sz w:val="32"/>
          <w:szCs w:val="32"/>
        </w:rPr>
      </w:pPr>
      <w:r w:rsidRPr="00D94A84">
        <w:rPr>
          <w:b/>
          <w:i w:val="0"/>
          <w:color w:val="0000FF"/>
          <w:sz w:val="32"/>
          <w:szCs w:val="32"/>
        </w:rPr>
        <w:t>___________________________________</w:t>
      </w:r>
    </w:p>
    <w:p w:rsidR="00211AD5" w:rsidRPr="00D94A84" w:rsidRDefault="00211AD5" w:rsidP="00211AD5">
      <w:pPr>
        <w:pStyle w:val="1510"/>
        <w:spacing w:line="240" w:lineRule="auto"/>
        <w:ind w:firstLine="543"/>
        <w:jc w:val="center"/>
        <w:rPr>
          <w:b/>
          <w:i w:val="0"/>
          <w:color w:val="0000FF"/>
          <w:sz w:val="32"/>
          <w:szCs w:val="32"/>
        </w:rPr>
      </w:pPr>
      <w:r w:rsidRPr="00D94A84">
        <w:rPr>
          <w:b/>
          <w:i w:val="0"/>
          <w:color w:val="0000FF"/>
          <w:sz w:val="32"/>
          <w:szCs w:val="32"/>
        </w:rPr>
        <w:t>___________________________________</w:t>
      </w:r>
    </w:p>
    <w:p w:rsidR="00211AD5" w:rsidRPr="00D94A84" w:rsidRDefault="00211AD5" w:rsidP="00211AD5">
      <w:pPr>
        <w:pStyle w:val="1510"/>
        <w:spacing w:line="240" w:lineRule="auto"/>
        <w:ind w:firstLine="543"/>
        <w:jc w:val="center"/>
        <w:rPr>
          <w:b/>
          <w:i w:val="0"/>
          <w:color w:val="0000FF"/>
          <w:sz w:val="32"/>
          <w:szCs w:val="32"/>
        </w:rPr>
      </w:pPr>
      <w:r w:rsidRPr="00D94A84">
        <w:rPr>
          <w:b/>
          <w:i w:val="0"/>
          <w:color w:val="0000FF"/>
          <w:sz w:val="32"/>
          <w:szCs w:val="32"/>
        </w:rPr>
        <w:t>___________________________________</w:t>
      </w:r>
    </w:p>
    <w:p w:rsidR="00211AD5" w:rsidRPr="00D94A84" w:rsidRDefault="00211AD5" w:rsidP="00211AD5">
      <w:pPr>
        <w:pStyle w:val="1510"/>
        <w:spacing w:line="240" w:lineRule="auto"/>
        <w:ind w:firstLine="543"/>
        <w:jc w:val="center"/>
        <w:rPr>
          <w:b/>
          <w:i w:val="0"/>
          <w:color w:val="0000FF"/>
          <w:sz w:val="32"/>
          <w:szCs w:val="32"/>
        </w:rPr>
      </w:pPr>
      <w:r w:rsidRPr="00D94A84">
        <w:rPr>
          <w:b/>
          <w:i w:val="0"/>
          <w:color w:val="0000FF"/>
          <w:sz w:val="32"/>
          <w:szCs w:val="32"/>
        </w:rPr>
        <w:t>___________________________________</w:t>
      </w:r>
    </w:p>
    <w:p w:rsidR="004055DE" w:rsidRPr="00D94A84" w:rsidRDefault="00FF5E56" w:rsidP="00035B59">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35B59">
      <w:pPr>
        <w:pStyle w:val="410"/>
        <w:numPr>
          <w:ilvl w:val="2"/>
          <w:numId w:val="44"/>
        </w:numPr>
        <w:shd w:val="clear" w:color="auto" w:fill="auto"/>
        <w:tabs>
          <w:tab w:val="left" w:pos="1716"/>
        </w:tabs>
        <w:spacing w:before="0" w:after="29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O'zingiz o'qiyotgan badiiy asardan matn ko'chiring. Ga</w:t>
      </w:r>
      <w:r w:rsidR="00476178" w:rsidRPr="00D94A84">
        <w:rPr>
          <w:color w:val="0000FF"/>
          <w:sz w:val="32"/>
          <w:szCs w:val="32"/>
          <w:lang w:eastAsia="en-US"/>
        </w:rPr>
        <w:t>’</w:t>
      </w:r>
      <w:r w:rsidRPr="00D94A84">
        <w:rPr>
          <w:color w:val="0000FF"/>
          <w:sz w:val="32"/>
          <w:szCs w:val="32"/>
          <w:lang w:eastAsia="en-US"/>
        </w:rPr>
        <w:t>lardagi so'zlarning qaysi ga</w:t>
      </w:r>
      <w:r w:rsidR="00476178" w:rsidRPr="00D94A84">
        <w:rPr>
          <w:color w:val="0000FF"/>
          <w:sz w:val="32"/>
          <w:szCs w:val="32"/>
          <w:lang w:eastAsia="en-US"/>
        </w:rPr>
        <w:t>’</w:t>
      </w:r>
      <w:r w:rsidRPr="00D94A84">
        <w:rPr>
          <w:color w:val="0000FF"/>
          <w:sz w:val="32"/>
          <w:szCs w:val="32"/>
          <w:lang w:eastAsia="en-US"/>
        </w:rPr>
        <w:t xml:space="preserve"> bo'lagi vazifasida kelayotganini aniqlang.</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007032CD" w:rsidRPr="00D94A84">
        <w:rPr>
          <w:color w:val="0000FF"/>
          <w:sz w:val="24"/>
          <w:szCs w:val="24"/>
          <w:lang w:val="uz-Cyrl-UZ" w:eastAsia="en-US"/>
        </w:rPr>
        <w:tab/>
      </w:r>
      <w:r w:rsidR="007032CD" w:rsidRPr="00D94A84">
        <w:rPr>
          <w:color w:val="0000FF"/>
          <w:sz w:val="24"/>
          <w:szCs w:val="24"/>
          <w:lang w:val="uz-Cyrl-UZ" w:eastAsia="en-US"/>
        </w:rPr>
        <w:tab/>
      </w:r>
      <w:r w:rsidR="007032CD" w:rsidRPr="00D94A84">
        <w:rPr>
          <w:color w:val="0000FF"/>
          <w:sz w:val="24"/>
          <w:szCs w:val="24"/>
          <w:lang w:val="uz-Cyrl-UZ" w:eastAsia="en-US"/>
        </w:rPr>
        <w:tab/>
      </w:r>
      <w:r w:rsidRPr="00D94A84">
        <w:rPr>
          <w:color w:val="0000FF"/>
          <w:sz w:val="24"/>
          <w:szCs w:val="24"/>
          <w:lang w:val="uz-Cyrl-UZ" w:eastAsia="en-US"/>
        </w:rPr>
        <w:t>Mustaqil so'zlar</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569 - mashq. O'zingiz o'qiyotgan badiiy asardan matn ko'chiring. Ga</w:t>
      </w:r>
      <w:r w:rsidR="00476178" w:rsidRPr="00D94A84">
        <w:rPr>
          <w:color w:val="0000FF"/>
          <w:sz w:val="32"/>
          <w:szCs w:val="32"/>
          <w:lang w:eastAsia="en-US"/>
        </w:rPr>
        <w:t>’</w:t>
      </w:r>
      <w:r w:rsidRPr="00D94A84">
        <w:rPr>
          <w:color w:val="0000FF"/>
          <w:sz w:val="32"/>
          <w:szCs w:val="32"/>
          <w:lang w:eastAsia="en-US"/>
        </w:rPr>
        <w:t>lardagi so'zlarning qaysi ga</w:t>
      </w:r>
      <w:r w:rsidR="00476178" w:rsidRPr="00D94A84">
        <w:rPr>
          <w:color w:val="0000FF"/>
          <w:sz w:val="32"/>
          <w:szCs w:val="32"/>
          <w:lang w:eastAsia="en-US"/>
        </w:rPr>
        <w:t>’</w:t>
      </w:r>
      <w:r w:rsidRPr="00D94A84">
        <w:rPr>
          <w:color w:val="0000FF"/>
          <w:sz w:val="32"/>
          <w:szCs w:val="32"/>
          <w:lang w:eastAsia="en-US"/>
        </w:rPr>
        <w:t xml:space="preserve"> bo'lagi vazifasida kelayotganini aniqlang</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a9"/>
        <w:shd w:val="clear" w:color="auto" w:fill="auto"/>
        <w:spacing w:before="0" w:after="0" w:line="240" w:lineRule="auto"/>
        <w:ind w:right="20" w:firstLine="543"/>
        <w:rPr>
          <w:color w:val="0000FF"/>
          <w:sz w:val="32"/>
          <w:szCs w:val="32"/>
        </w:rPr>
      </w:pPr>
      <w:r w:rsidRPr="00D94A84">
        <w:rPr>
          <w:color w:val="0000FF"/>
          <w:sz w:val="32"/>
          <w:szCs w:val="32"/>
          <w:lang w:eastAsia="en-US"/>
        </w:rPr>
        <w:t>1. Borliqdagi shaxs, narsa va tushunchalar nomini bildirgan so'zlar nima</w:t>
      </w:r>
    </w:p>
    <w:p w:rsidR="004055DE" w:rsidRPr="00D94A84" w:rsidRDefault="004055DE" w:rsidP="004C54DF">
      <w:pPr>
        <w:pStyle w:val="a9"/>
        <w:numPr>
          <w:ilvl w:val="0"/>
          <w:numId w:val="45"/>
        </w:numPr>
        <w:shd w:val="clear" w:color="auto" w:fill="auto"/>
        <w:tabs>
          <w:tab w:val="left" w:pos="425"/>
        </w:tabs>
        <w:spacing w:before="0" w:after="0" w:line="240" w:lineRule="auto"/>
        <w:ind w:firstLine="543"/>
        <w:jc w:val="left"/>
        <w:rPr>
          <w:color w:val="0000FF"/>
          <w:sz w:val="32"/>
          <w:szCs w:val="32"/>
        </w:rPr>
      </w:pPr>
      <w:r w:rsidRPr="00D94A84">
        <w:rPr>
          <w:color w:val="0000FF"/>
          <w:sz w:val="32"/>
          <w:szCs w:val="32"/>
          <w:lang w:eastAsia="en-US"/>
        </w:rPr>
        <w:t>deb ataladi?</w:t>
      </w:r>
    </w:p>
    <w:p w:rsidR="004055DE" w:rsidRPr="00D94A84" w:rsidRDefault="004055DE" w:rsidP="004C54DF">
      <w:pPr>
        <w:pStyle w:val="a9"/>
        <w:numPr>
          <w:ilvl w:val="1"/>
          <w:numId w:val="45"/>
        </w:numPr>
        <w:shd w:val="clear" w:color="auto" w:fill="auto"/>
        <w:tabs>
          <w:tab w:val="left" w:pos="784"/>
        </w:tabs>
        <w:spacing w:before="0" w:after="0" w:line="240" w:lineRule="auto"/>
        <w:ind w:firstLine="543"/>
        <w:jc w:val="both"/>
        <w:rPr>
          <w:color w:val="0000FF"/>
          <w:sz w:val="32"/>
          <w:szCs w:val="32"/>
        </w:rPr>
      </w:pPr>
      <w:r w:rsidRPr="00D94A84">
        <w:rPr>
          <w:color w:val="0000FF"/>
          <w:sz w:val="32"/>
          <w:szCs w:val="32"/>
          <w:lang w:eastAsia="en-US"/>
        </w:rPr>
        <w:t>Qaysi so'z turkumi belgini darajalab ko'rsata oladi?</w:t>
      </w:r>
    </w:p>
    <w:p w:rsidR="004055DE" w:rsidRPr="00D94A84" w:rsidRDefault="004055DE" w:rsidP="004C54DF">
      <w:pPr>
        <w:pStyle w:val="a9"/>
        <w:numPr>
          <w:ilvl w:val="1"/>
          <w:numId w:val="45"/>
        </w:numPr>
        <w:shd w:val="clear" w:color="auto" w:fill="auto"/>
        <w:tabs>
          <w:tab w:val="left" w:pos="779"/>
        </w:tabs>
        <w:spacing w:before="0" w:after="0" w:line="240" w:lineRule="auto"/>
        <w:ind w:right="20" w:firstLine="543"/>
        <w:jc w:val="left"/>
        <w:rPr>
          <w:color w:val="0000FF"/>
          <w:sz w:val="32"/>
          <w:szCs w:val="32"/>
        </w:rPr>
      </w:pPr>
      <w:r w:rsidRPr="00D94A84">
        <w:rPr>
          <w:color w:val="0000FF"/>
          <w:sz w:val="32"/>
          <w:szCs w:val="32"/>
          <w:lang w:eastAsia="en-US"/>
        </w:rPr>
        <w:t>Ish-harakat va holatga bog'lanib, uning o'rin, miqdor kabi belgilarini bildiruvchi so'zlar qaysi so'z tuikumiga kiradi?</w:t>
      </w:r>
    </w:p>
    <w:p w:rsidR="004055DE" w:rsidRPr="00D94A84" w:rsidRDefault="004055DE" w:rsidP="004C54DF">
      <w:pPr>
        <w:pStyle w:val="a9"/>
        <w:numPr>
          <w:ilvl w:val="1"/>
          <w:numId w:val="45"/>
        </w:numPr>
        <w:shd w:val="clear" w:color="auto" w:fill="auto"/>
        <w:tabs>
          <w:tab w:val="left" w:pos="779"/>
        </w:tabs>
        <w:spacing w:before="0" w:after="0" w:line="240" w:lineRule="auto"/>
        <w:ind w:right="20" w:firstLine="543"/>
        <w:jc w:val="left"/>
        <w:rPr>
          <w:color w:val="0000FF"/>
          <w:sz w:val="32"/>
          <w:szCs w:val="32"/>
        </w:rPr>
      </w:pPr>
      <w:r w:rsidRPr="00D94A84">
        <w:rPr>
          <w:color w:val="0000FF"/>
          <w:sz w:val="32"/>
          <w:szCs w:val="32"/>
          <w:lang w:eastAsia="en-US"/>
        </w:rPr>
        <w:t>Qaysi qo'shimchalar narsa-buyumning uch shaxsdan biriga tegishliligini ko'rsatadi?</w:t>
      </w:r>
    </w:p>
    <w:p w:rsidR="004055DE" w:rsidRPr="00D94A84" w:rsidRDefault="004055DE" w:rsidP="004C54DF">
      <w:pPr>
        <w:pStyle w:val="a9"/>
        <w:numPr>
          <w:ilvl w:val="1"/>
          <w:numId w:val="45"/>
        </w:numPr>
        <w:shd w:val="clear" w:color="auto" w:fill="auto"/>
        <w:tabs>
          <w:tab w:val="left" w:pos="851"/>
        </w:tabs>
        <w:spacing w:before="0" w:after="0" w:line="240" w:lineRule="auto"/>
        <w:ind w:right="20" w:firstLine="543"/>
        <w:jc w:val="left"/>
        <w:rPr>
          <w:color w:val="0000FF"/>
          <w:sz w:val="32"/>
          <w:szCs w:val="32"/>
        </w:rPr>
      </w:pPr>
      <w:r w:rsidRPr="00D94A84">
        <w:rPr>
          <w:rStyle w:val="ae"/>
          <w:color w:val="0000FF"/>
          <w:sz w:val="32"/>
          <w:szCs w:val="32"/>
          <w:lang w:eastAsia="en-US"/>
        </w:rPr>
        <w:t>Qancha?, nechanchi?, nechta?</w:t>
      </w:r>
      <w:r w:rsidRPr="00D94A84">
        <w:rPr>
          <w:color w:val="0000FF"/>
          <w:sz w:val="32"/>
          <w:szCs w:val="32"/>
          <w:lang w:eastAsia="en-US"/>
        </w:rPr>
        <w:t xml:space="preserve"> kabi so'roqlarga javob bo'lgan so'zlar qanday nomlanadi?</w:t>
      </w:r>
    </w:p>
    <w:p w:rsidR="004055DE" w:rsidRPr="00D94A84" w:rsidRDefault="004055DE" w:rsidP="004C54DF">
      <w:pPr>
        <w:pStyle w:val="a9"/>
        <w:numPr>
          <w:ilvl w:val="1"/>
          <w:numId w:val="45"/>
        </w:numPr>
        <w:shd w:val="clear" w:color="auto" w:fill="auto"/>
        <w:tabs>
          <w:tab w:val="left" w:pos="710"/>
        </w:tabs>
        <w:spacing w:before="0" w:after="0" w:line="240" w:lineRule="auto"/>
        <w:ind w:firstLine="543"/>
        <w:jc w:val="both"/>
        <w:rPr>
          <w:color w:val="0000FF"/>
          <w:sz w:val="32"/>
          <w:szCs w:val="32"/>
        </w:rPr>
      </w:pPr>
      <w:r w:rsidRPr="00D94A84">
        <w:rPr>
          <w:color w:val="0000FF"/>
          <w:sz w:val="32"/>
          <w:szCs w:val="32"/>
          <w:lang w:eastAsia="en-US"/>
        </w:rPr>
        <w:t>Harakat, holat zamonini ko'rsatish qaysi so'z turkumiga xos?</w:t>
      </w:r>
    </w:p>
    <w:p w:rsidR="004055DE" w:rsidRPr="00D94A84" w:rsidRDefault="004055DE" w:rsidP="004C54DF">
      <w:pPr>
        <w:pStyle w:val="a9"/>
        <w:numPr>
          <w:ilvl w:val="1"/>
          <w:numId w:val="45"/>
        </w:numPr>
        <w:shd w:val="clear" w:color="auto" w:fill="auto"/>
        <w:tabs>
          <w:tab w:val="left" w:pos="739"/>
        </w:tabs>
        <w:spacing w:before="0" w:after="0" w:line="240" w:lineRule="auto"/>
        <w:ind w:right="20" w:firstLine="543"/>
        <w:jc w:val="both"/>
        <w:rPr>
          <w:color w:val="0000FF"/>
          <w:sz w:val="32"/>
          <w:szCs w:val="32"/>
        </w:rPr>
      </w:pPr>
      <w:r w:rsidRPr="00D94A84">
        <w:rPr>
          <w:color w:val="0000FF"/>
          <w:sz w:val="32"/>
          <w:szCs w:val="32"/>
          <w:lang w:eastAsia="en-US"/>
        </w:rPr>
        <w:lastRenderedPageBreak/>
        <w:t>Qaysi so'z tuikumi boshqa so'zlar o'rnida qo'llanib, atash ma'nosiga ega emas?</w:t>
      </w:r>
    </w:p>
    <w:p w:rsidR="004055DE" w:rsidRPr="00D94A84" w:rsidRDefault="004055DE" w:rsidP="004C54DF">
      <w:pPr>
        <w:pStyle w:val="a9"/>
        <w:numPr>
          <w:ilvl w:val="1"/>
          <w:numId w:val="45"/>
        </w:numPr>
        <w:shd w:val="clear" w:color="auto" w:fill="auto"/>
        <w:tabs>
          <w:tab w:val="left" w:pos="810"/>
        </w:tabs>
        <w:spacing w:before="0" w:after="0" w:line="240" w:lineRule="auto"/>
        <w:ind w:firstLine="543"/>
        <w:jc w:val="both"/>
        <w:rPr>
          <w:color w:val="0000FF"/>
          <w:sz w:val="32"/>
          <w:szCs w:val="32"/>
        </w:rPr>
      </w:pPr>
      <w:r w:rsidRPr="00D94A84">
        <w:rPr>
          <w:color w:val="0000FF"/>
          <w:sz w:val="32"/>
          <w:szCs w:val="32"/>
          <w:lang w:eastAsia="en-US"/>
        </w:rPr>
        <w:t>Sonlarning qanday ma'no turlari bor?</w:t>
      </w:r>
    </w:p>
    <w:p w:rsidR="004055DE" w:rsidRPr="00D94A84" w:rsidRDefault="004055DE" w:rsidP="004C54DF">
      <w:pPr>
        <w:pStyle w:val="a9"/>
        <w:numPr>
          <w:ilvl w:val="1"/>
          <w:numId w:val="45"/>
        </w:numPr>
        <w:shd w:val="clear" w:color="auto" w:fill="auto"/>
        <w:tabs>
          <w:tab w:val="left" w:pos="754"/>
        </w:tabs>
        <w:spacing w:before="0" w:after="210" w:line="240" w:lineRule="auto"/>
        <w:ind w:right="20" w:firstLine="543"/>
        <w:jc w:val="both"/>
        <w:rPr>
          <w:color w:val="0000FF"/>
          <w:sz w:val="32"/>
          <w:szCs w:val="32"/>
        </w:rPr>
      </w:pPr>
      <w:r w:rsidRPr="00D94A84">
        <w:rPr>
          <w:rStyle w:val="ae"/>
          <w:color w:val="0000FF"/>
          <w:sz w:val="32"/>
          <w:szCs w:val="32"/>
          <w:lang w:eastAsia="en-US"/>
        </w:rPr>
        <w:t>Men, sen</w:t>
      </w:r>
      <w:r w:rsidRPr="00D94A84">
        <w:rPr>
          <w:color w:val="0000FF"/>
          <w:sz w:val="32"/>
          <w:szCs w:val="32"/>
          <w:lang w:eastAsia="en-US"/>
        </w:rPr>
        <w:t xml:space="preserve"> olmoshlariga tushum va qaratqich kelishigi;</w:t>
      </w:r>
      <w:r w:rsidRPr="00D94A84">
        <w:rPr>
          <w:rStyle w:val="ae"/>
          <w:color w:val="0000FF"/>
          <w:sz w:val="32"/>
          <w:szCs w:val="32"/>
          <w:lang w:eastAsia="en-US"/>
        </w:rPr>
        <w:t xml:space="preserve"> u, bu, shu </w:t>
      </w:r>
      <w:r w:rsidRPr="00D94A84">
        <w:rPr>
          <w:color w:val="0000FF"/>
          <w:sz w:val="32"/>
          <w:szCs w:val="32"/>
          <w:lang w:eastAsia="en-US"/>
        </w:rPr>
        <w:t>olmoshlariga jo'nalish, o'rin-</w:t>
      </w:r>
      <w:r w:rsidR="00476178" w:rsidRPr="00D94A84">
        <w:rPr>
          <w:color w:val="0000FF"/>
          <w:sz w:val="32"/>
          <w:szCs w:val="32"/>
          <w:lang w:eastAsia="en-US"/>
        </w:rPr>
        <w:t>’</w:t>
      </w:r>
      <w:r w:rsidRPr="00D94A84">
        <w:rPr>
          <w:color w:val="0000FF"/>
          <w:sz w:val="32"/>
          <w:szCs w:val="32"/>
          <w:lang w:eastAsia="en-US"/>
        </w:rPr>
        <w:t>ayt, chiqish kelishigi qo'shimchalari qo'shilganda qanday fonetik hodisa yuz beradi?</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shd w:val="clear" w:color="auto" w:fill="auto"/>
        <w:spacing w:before="0" w:after="103" w:line="240" w:lineRule="auto"/>
        <w:ind w:firstLine="543"/>
        <w:jc w:val="both"/>
        <w:rPr>
          <w:color w:val="0000FF"/>
          <w:sz w:val="32"/>
          <w:szCs w:val="32"/>
        </w:rPr>
      </w:pPr>
      <w:bookmarkStart w:id="274" w:name="bookmark330"/>
      <w:r w:rsidRPr="00D94A84">
        <w:rPr>
          <w:color w:val="0000FF"/>
          <w:sz w:val="32"/>
          <w:szCs w:val="32"/>
          <w:lang w:eastAsia="en-US"/>
        </w:rPr>
        <w:t>570-mashq. Ga</w:t>
      </w:r>
      <w:r w:rsidR="00476178" w:rsidRPr="00D94A84">
        <w:rPr>
          <w:color w:val="0000FF"/>
          <w:sz w:val="32"/>
          <w:szCs w:val="32"/>
          <w:lang w:eastAsia="en-US"/>
        </w:rPr>
        <w:t>’</w:t>
      </w:r>
      <w:r w:rsidRPr="00D94A84">
        <w:rPr>
          <w:color w:val="0000FF"/>
          <w:sz w:val="32"/>
          <w:szCs w:val="32"/>
          <w:lang w:eastAsia="en-US"/>
        </w:rPr>
        <w:t>larni namunada ko'rsatilgandek tahlil qiling.</w:t>
      </w:r>
      <w:bookmarkEnd w:id="274"/>
    </w:p>
    <w:p w:rsidR="004055DE" w:rsidRPr="00D94A84" w:rsidRDefault="004055DE" w:rsidP="004C54DF">
      <w:pPr>
        <w:pStyle w:val="a9"/>
        <w:shd w:val="clear" w:color="auto" w:fill="auto"/>
        <w:spacing w:before="0" w:after="0" w:line="240" w:lineRule="auto"/>
        <w:ind w:firstLine="543"/>
        <w:jc w:val="both"/>
        <w:rPr>
          <w:color w:val="0000FF"/>
          <w:sz w:val="32"/>
          <w:szCs w:val="32"/>
        </w:rPr>
      </w:pPr>
      <w:r w:rsidRPr="00D94A84">
        <w:rPr>
          <w:rStyle w:val="0pt0"/>
          <w:color w:val="0000FF"/>
          <w:sz w:val="32"/>
          <w:szCs w:val="32"/>
          <w:lang w:eastAsia="en-US"/>
        </w:rPr>
        <w:t>Namuna:</w:t>
      </w:r>
      <w:r w:rsidRPr="00D94A84">
        <w:rPr>
          <w:color w:val="0000FF"/>
          <w:sz w:val="32"/>
          <w:szCs w:val="32"/>
          <w:lang w:eastAsia="en-US"/>
        </w:rPr>
        <w:t xml:space="preserve"> Biz daladan kech qaytdik.</w:t>
      </w:r>
    </w:p>
    <w:p w:rsidR="004055DE" w:rsidRPr="00D94A84" w:rsidRDefault="004055DE" w:rsidP="004C54DF">
      <w:pPr>
        <w:pStyle w:val="a9"/>
        <w:shd w:val="clear" w:color="auto" w:fill="auto"/>
        <w:spacing w:before="0" w:after="64" w:line="240" w:lineRule="auto"/>
        <w:ind w:right="20" w:firstLine="543"/>
        <w:jc w:val="both"/>
        <w:rPr>
          <w:color w:val="0000FF"/>
          <w:sz w:val="32"/>
          <w:szCs w:val="32"/>
        </w:rPr>
      </w:pPr>
      <w:r w:rsidRPr="00D94A84">
        <w:rPr>
          <w:color w:val="0000FF"/>
          <w:sz w:val="32"/>
          <w:szCs w:val="32"/>
          <w:lang w:eastAsia="en-US"/>
        </w:rPr>
        <w:t>Biz</w:t>
      </w:r>
      <w:r w:rsidRPr="00D94A84">
        <w:rPr>
          <w:rStyle w:val="af"/>
          <w:color w:val="0000FF"/>
          <w:sz w:val="32"/>
          <w:szCs w:val="32"/>
          <w:lang w:eastAsia="en-US"/>
        </w:rPr>
        <w:t xml:space="preserve"> (kim?) -</w:t>
      </w:r>
      <w:r w:rsidRPr="00D94A84">
        <w:rPr>
          <w:color w:val="0000FF"/>
          <w:sz w:val="32"/>
          <w:szCs w:val="32"/>
          <w:lang w:eastAsia="en-US"/>
        </w:rPr>
        <w:t xml:space="preserve"> olmosh; daladan</w:t>
      </w:r>
      <w:r w:rsidRPr="00D94A84">
        <w:rPr>
          <w:rStyle w:val="af"/>
          <w:color w:val="0000FF"/>
          <w:sz w:val="32"/>
          <w:szCs w:val="32"/>
          <w:lang w:eastAsia="en-US"/>
        </w:rPr>
        <w:t xml:space="preserve"> (qayerdan?)</w:t>
      </w:r>
      <w:r w:rsidRPr="00D94A84">
        <w:rPr>
          <w:color w:val="0000FF"/>
          <w:sz w:val="32"/>
          <w:szCs w:val="32"/>
          <w:lang w:eastAsia="en-US"/>
        </w:rPr>
        <w:t xml:space="preserve"> - ot, chiqish kelishigi, birlik sonda; kech (qachon?)-ravish; qaytdik (</w:t>
      </w:r>
      <w:r w:rsidRPr="00D94A84">
        <w:rPr>
          <w:rStyle w:val="af"/>
          <w:color w:val="0000FF"/>
          <w:sz w:val="32"/>
          <w:szCs w:val="32"/>
          <w:lang w:eastAsia="en-US"/>
        </w:rPr>
        <w:t>nima qildik?)-</w:t>
      </w:r>
      <w:r w:rsidRPr="00D94A84">
        <w:rPr>
          <w:color w:val="0000FF"/>
          <w:sz w:val="32"/>
          <w:szCs w:val="32"/>
          <w:lang w:eastAsia="en-US"/>
        </w:rPr>
        <w:t>fe'l, o'tgan zamon, I shaxs, ko'</w:t>
      </w:r>
      <w:r w:rsidR="00476178" w:rsidRPr="00D94A84">
        <w:rPr>
          <w:color w:val="0000FF"/>
          <w:sz w:val="32"/>
          <w:szCs w:val="32"/>
          <w:lang w:eastAsia="en-US"/>
        </w:rPr>
        <w:t>‘</w:t>
      </w:r>
      <w:r w:rsidRPr="00D94A84">
        <w:rPr>
          <w:color w:val="0000FF"/>
          <w:sz w:val="32"/>
          <w:szCs w:val="32"/>
          <w:lang w:eastAsia="en-US"/>
        </w:rPr>
        <w:t>lik.</w:t>
      </w:r>
    </w:p>
    <w:p w:rsidR="004055DE" w:rsidRPr="00D94A84" w:rsidRDefault="004055DE" w:rsidP="004C54DF">
      <w:pPr>
        <w:pStyle w:val="a9"/>
        <w:shd w:val="clear" w:color="auto" w:fill="auto"/>
        <w:spacing w:before="0" w:after="210" w:line="240" w:lineRule="auto"/>
        <w:ind w:right="20" w:firstLine="543"/>
        <w:jc w:val="both"/>
        <w:rPr>
          <w:color w:val="0000FF"/>
          <w:sz w:val="32"/>
          <w:szCs w:val="32"/>
        </w:rPr>
      </w:pPr>
      <w:r w:rsidRPr="00D94A84">
        <w:rPr>
          <w:color w:val="0000FF"/>
          <w:sz w:val="32"/>
          <w:szCs w:val="32"/>
          <w:lang w:eastAsia="en-US"/>
        </w:rPr>
        <w:t xml:space="preserve">1. Mana, uzoqda bombalar </w:t>
      </w:r>
      <w:r w:rsidR="00476178" w:rsidRPr="00D94A84">
        <w:rPr>
          <w:color w:val="0000FF"/>
          <w:sz w:val="32"/>
          <w:szCs w:val="32"/>
          <w:lang w:eastAsia="en-US"/>
        </w:rPr>
        <w:t>‘</w:t>
      </w:r>
      <w:r w:rsidRPr="00D94A84">
        <w:rPr>
          <w:color w:val="0000FF"/>
          <w:sz w:val="32"/>
          <w:szCs w:val="32"/>
          <w:lang w:eastAsia="en-US"/>
        </w:rPr>
        <w:t>ortladi.</w:t>
      </w:r>
      <w:r w:rsidRPr="00D94A84">
        <w:rPr>
          <w:rStyle w:val="af"/>
          <w:color w:val="0000FF"/>
          <w:sz w:val="32"/>
          <w:szCs w:val="32"/>
          <w:lang w:eastAsia="en-US"/>
        </w:rPr>
        <w:t xml:space="preserve"> (Oybek)</w:t>
      </w:r>
      <w:r w:rsidRPr="00D94A84">
        <w:rPr>
          <w:color w:val="0000FF"/>
          <w:sz w:val="32"/>
          <w:szCs w:val="32"/>
          <w:lang w:eastAsia="en-US"/>
        </w:rPr>
        <w:t xml:space="preserve"> 2. Ko'rya</w:t>
      </w:r>
      <w:r w:rsidR="00476178" w:rsidRPr="00D94A84">
        <w:rPr>
          <w:color w:val="0000FF"/>
          <w:sz w:val="32"/>
          <w:szCs w:val="32"/>
          <w:lang w:eastAsia="en-US"/>
        </w:rPr>
        <w:t>’</w:t>
      </w:r>
      <w:r w:rsidRPr="00D94A84">
        <w:rPr>
          <w:color w:val="0000FF"/>
          <w:sz w:val="32"/>
          <w:szCs w:val="32"/>
          <w:lang w:eastAsia="en-US"/>
        </w:rPr>
        <w:t>man, ko'rya</w:t>
      </w:r>
      <w:r w:rsidR="00476178" w:rsidRPr="00D94A84">
        <w:rPr>
          <w:color w:val="0000FF"/>
          <w:sz w:val="32"/>
          <w:szCs w:val="32"/>
          <w:lang w:eastAsia="en-US"/>
        </w:rPr>
        <w:t>’</w:t>
      </w:r>
      <w:r w:rsidRPr="00D94A84">
        <w:rPr>
          <w:color w:val="0000FF"/>
          <w:sz w:val="32"/>
          <w:szCs w:val="32"/>
          <w:lang w:eastAsia="en-US"/>
        </w:rPr>
        <w:t>man, senhamqara, kimdir kelya</w:t>
      </w:r>
      <w:r w:rsidR="00476178" w:rsidRPr="00D94A84">
        <w:rPr>
          <w:color w:val="0000FF"/>
          <w:sz w:val="32"/>
          <w:szCs w:val="32"/>
          <w:lang w:eastAsia="en-US"/>
        </w:rPr>
        <w:t>’</w:t>
      </w:r>
      <w:r w:rsidRPr="00D94A84">
        <w:rPr>
          <w:color w:val="0000FF"/>
          <w:sz w:val="32"/>
          <w:szCs w:val="32"/>
          <w:lang w:eastAsia="en-US"/>
        </w:rPr>
        <w:t xml:space="preserve">ti. 3. Shu </w:t>
      </w:r>
      <w:r w:rsidR="00476178" w:rsidRPr="00D94A84">
        <w:rPr>
          <w:color w:val="0000FF"/>
          <w:sz w:val="32"/>
          <w:szCs w:val="32"/>
          <w:lang w:eastAsia="en-US"/>
        </w:rPr>
        <w:t>‘</w:t>
      </w:r>
      <w:r w:rsidRPr="00D94A84">
        <w:rPr>
          <w:color w:val="0000FF"/>
          <w:sz w:val="32"/>
          <w:szCs w:val="32"/>
          <w:lang w:eastAsia="en-US"/>
        </w:rPr>
        <w:t>aytda uzoqdan ikki otliq ko'rindi.</w:t>
      </w:r>
      <w:r w:rsidRPr="00D94A84">
        <w:rPr>
          <w:rStyle w:val="af"/>
          <w:color w:val="0000FF"/>
          <w:sz w:val="32"/>
          <w:szCs w:val="32"/>
          <w:lang w:eastAsia="en-US"/>
        </w:rPr>
        <w:t xml:space="preserve"> (Husayn Shams) 4.</w:t>
      </w:r>
      <w:r w:rsidRPr="00D94A84">
        <w:rPr>
          <w:color w:val="0000FF"/>
          <w:sz w:val="32"/>
          <w:szCs w:val="32"/>
          <w:lang w:eastAsia="en-US"/>
        </w:rPr>
        <w:t xml:space="preserve"> Ziyodning cho'ntagida bitta konfet bor ekan.</w:t>
      </w:r>
      <w:r w:rsidRPr="00D94A84">
        <w:rPr>
          <w:rStyle w:val="af"/>
          <w:color w:val="0000FF"/>
          <w:sz w:val="32"/>
          <w:szCs w:val="32"/>
          <w:lang w:eastAsia="en-US"/>
        </w:rPr>
        <w:t xml:space="preserve"> (Z. Ibrohimova).</w:t>
      </w:r>
      <w:r w:rsidRPr="00D94A84">
        <w:rPr>
          <w:color w:val="0000FF"/>
          <w:sz w:val="32"/>
          <w:szCs w:val="32"/>
          <w:lang w:eastAsia="en-US"/>
        </w:rPr>
        <w:t xml:space="preserve"> 5. Qo'rqmas archasini yasatib, eng uchiga katta yulduzchani ildi.</w:t>
      </w:r>
      <w:r w:rsidRPr="00D94A84">
        <w:rPr>
          <w:rStyle w:val="af"/>
          <w:color w:val="0000FF"/>
          <w:sz w:val="32"/>
          <w:szCs w:val="32"/>
          <w:lang w:eastAsia="en-US"/>
        </w:rPr>
        <w:t xml:space="preserve"> (T. Qosimova)</w:t>
      </w:r>
    </w:p>
    <w:p w:rsidR="004055DE" w:rsidRPr="00D94A84" w:rsidRDefault="004055DE" w:rsidP="004C54DF">
      <w:pPr>
        <w:pStyle w:val="410"/>
        <w:shd w:val="clear" w:color="auto" w:fill="auto"/>
        <w:spacing w:before="0" w:after="67" w:line="240" w:lineRule="auto"/>
        <w:ind w:firstLine="543"/>
        <w:jc w:val="both"/>
        <w:rPr>
          <w:color w:val="0000FF"/>
          <w:sz w:val="32"/>
          <w:szCs w:val="32"/>
        </w:rPr>
      </w:pPr>
      <w:bookmarkStart w:id="275" w:name="bookmark331"/>
      <w:r w:rsidRPr="00D94A84">
        <w:rPr>
          <w:color w:val="0000FF"/>
          <w:sz w:val="32"/>
          <w:szCs w:val="32"/>
          <w:lang w:eastAsia="en-US"/>
        </w:rPr>
        <w:t>*571-mashq. Sinfda «Kim yaxshi uddalaydi?» musobaqasini o'tkazing.</w:t>
      </w:r>
      <w:bookmarkEnd w:id="275"/>
    </w:p>
    <w:p w:rsidR="004055DE" w:rsidRPr="00D94A84" w:rsidRDefault="004055DE" w:rsidP="004C54DF">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U ikki bosqichda bo'ladi. Birinchi bosqichda hamma bittadan ga</w:t>
      </w:r>
      <w:r w:rsidR="00476178" w:rsidRPr="00D94A84">
        <w:rPr>
          <w:color w:val="0000FF"/>
          <w:sz w:val="32"/>
          <w:szCs w:val="32"/>
          <w:lang w:eastAsia="en-US"/>
        </w:rPr>
        <w:t>’</w:t>
      </w:r>
      <w:r w:rsidRPr="00D94A84">
        <w:rPr>
          <w:color w:val="0000FF"/>
          <w:sz w:val="32"/>
          <w:szCs w:val="32"/>
          <w:lang w:eastAsia="en-US"/>
        </w:rPr>
        <w:t xml:space="preserve"> tuzadi. Undagi barcha so'zlar mustaqil so'zlarga oid bo'lishi kerak. Demak, ga</w:t>
      </w:r>
      <w:r w:rsidR="00476178" w:rsidRPr="00D94A84">
        <w:rPr>
          <w:color w:val="0000FF"/>
          <w:sz w:val="32"/>
          <w:szCs w:val="32"/>
          <w:lang w:eastAsia="en-US"/>
        </w:rPr>
        <w:t>’</w:t>
      </w:r>
      <w:r w:rsidRPr="00D94A84">
        <w:rPr>
          <w:color w:val="0000FF"/>
          <w:sz w:val="32"/>
          <w:szCs w:val="32"/>
          <w:lang w:eastAsia="en-US"/>
        </w:rPr>
        <w:t>da oltita so'z bo'ladi. Ga</w:t>
      </w:r>
      <w:r w:rsidR="00476178" w:rsidRPr="00D94A84">
        <w:rPr>
          <w:color w:val="0000FF"/>
          <w:sz w:val="32"/>
          <w:szCs w:val="32"/>
          <w:lang w:eastAsia="en-US"/>
        </w:rPr>
        <w:t>’</w:t>
      </w:r>
      <w:r w:rsidRPr="00D94A84">
        <w:rPr>
          <w:color w:val="0000FF"/>
          <w:sz w:val="32"/>
          <w:szCs w:val="32"/>
          <w:lang w:eastAsia="en-US"/>
        </w:rPr>
        <w:t>dagi so'zlar soni oltitadan kam yoki ko'</w:t>
      </w:r>
      <w:r w:rsidR="00476178" w:rsidRPr="00D94A84">
        <w:rPr>
          <w:color w:val="0000FF"/>
          <w:sz w:val="32"/>
          <w:szCs w:val="32"/>
          <w:lang w:eastAsia="en-US"/>
        </w:rPr>
        <w:t>‘</w:t>
      </w:r>
      <w:r w:rsidRPr="00D94A84">
        <w:rPr>
          <w:color w:val="0000FF"/>
          <w:sz w:val="32"/>
          <w:szCs w:val="32"/>
          <w:lang w:eastAsia="en-US"/>
        </w:rPr>
        <w:t xml:space="preserve"> bo'lishi ham mumkin. O'rinli qo'llangan yordamchi so'zlar ham hisobga olinadi. Har bir so'z uchun bir ball beriladi.</w:t>
      </w:r>
    </w:p>
    <w:p w:rsidR="004055DE" w:rsidRPr="00D94A84" w:rsidRDefault="004055DE" w:rsidP="004C54DF">
      <w:pPr>
        <w:pStyle w:val="a9"/>
        <w:shd w:val="clear" w:color="auto" w:fill="auto"/>
        <w:spacing w:before="0" w:after="110" w:line="240" w:lineRule="auto"/>
        <w:ind w:right="20" w:firstLine="543"/>
        <w:jc w:val="both"/>
        <w:rPr>
          <w:color w:val="0000FF"/>
          <w:sz w:val="32"/>
          <w:szCs w:val="32"/>
        </w:rPr>
      </w:pPr>
      <w:r w:rsidRPr="00D94A84">
        <w:rPr>
          <w:color w:val="0000FF"/>
          <w:sz w:val="32"/>
          <w:szCs w:val="32"/>
          <w:lang w:eastAsia="en-US"/>
        </w:rPr>
        <w:t>Ikkinchi bosqichda o'quvchilar o'zi tuzgan ga</w:t>
      </w:r>
      <w:r w:rsidR="00476178" w:rsidRPr="00D94A84">
        <w:rPr>
          <w:color w:val="0000FF"/>
          <w:sz w:val="32"/>
          <w:szCs w:val="32"/>
          <w:lang w:eastAsia="en-US"/>
        </w:rPr>
        <w:t>’</w:t>
      </w:r>
      <w:r w:rsidRPr="00D94A84">
        <w:rPr>
          <w:color w:val="0000FF"/>
          <w:sz w:val="32"/>
          <w:szCs w:val="32"/>
          <w:lang w:eastAsia="en-US"/>
        </w:rPr>
        <w:t>dagi so'zlarni o'zgartirib chiqishi kerak. Otni boshqa bir otga yoki olmoshga, sifatni boshqa darajaga, fe'lni boshqa shaxs, son va zamonga o'zgartirishi kerak va hokazo. Har bir o'zgartirish uchun bir ball beriladi.</w:t>
      </w:r>
    </w:p>
    <w:p w:rsidR="004055DE" w:rsidRPr="00D94A84" w:rsidRDefault="004055DE" w:rsidP="004C54DF">
      <w:pPr>
        <w:pStyle w:val="a9"/>
        <w:shd w:val="clear" w:color="auto" w:fill="auto"/>
        <w:spacing w:before="0" w:after="76" w:line="240" w:lineRule="auto"/>
        <w:ind w:firstLine="543"/>
        <w:jc w:val="both"/>
        <w:rPr>
          <w:color w:val="0000FF"/>
          <w:sz w:val="32"/>
          <w:szCs w:val="32"/>
        </w:rPr>
      </w:pPr>
      <w:r w:rsidRPr="00D94A84">
        <w:rPr>
          <w:rStyle w:val="2pt"/>
          <w:color w:val="0000FF"/>
          <w:sz w:val="32"/>
          <w:szCs w:val="32"/>
          <w:lang w:eastAsia="en-US"/>
        </w:rPr>
        <w:t>Namuna:</w:t>
      </w:r>
      <w:r w:rsidRPr="00D94A84">
        <w:rPr>
          <w:color w:val="0000FF"/>
          <w:sz w:val="32"/>
          <w:szCs w:val="32"/>
          <w:lang w:eastAsia="en-US"/>
        </w:rPr>
        <w:t xml:space="preserve"> Kecha Karim senga chiroyli gullar </w:t>
      </w:r>
      <w:r w:rsidRPr="00D94A84">
        <w:rPr>
          <w:rStyle w:val="0pt0"/>
          <w:color w:val="0000FF"/>
          <w:sz w:val="32"/>
          <w:szCs w:val="32"/>
          <w:lang w:eastAsia="en-US"/>
        </w:rPr>
        <w:t>sovg'a</w:t>
      </w:r>
      <w:r w:rsidRPr="00D94A84">
        <w:rPr>
          <w:color w:val="0000FF"/>
          <w:sz w:val="32"/>
          <w:szCs w:val="32"/>
          <w:lang w:eastAsia="en-US"/>
        </w:rPr>
        <w:t xml:space="preserve"> qildi.</w:t>
      </w:r>
    </w:p>
    <w:p w:rsidR="004055DE" w:rsidRPr="00D94A84" w:rsidRDefault="004055DE" w:rsidP="004C54DF">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O'zgartirish: Bugun men faqat unga chiroyliroq gul sovg'a qilmoq- chiman.</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C54DF">
      <w:pPr>
        <w:pStyle w:val="410"/>
        <w:shd w:val="clear" w:color="auto" w:fill="auto"/>
        <w:spacing w:before="0" w:after="122" w:line="240" w:lineRule="auto"/>
        <w:ind w:firstLine="543"/>
        <w:jc w:val="both"/>
        <w:rPr>
          <w:color w:val="0000FF"/>
          <w:sz w:val="32"/>
          <w:szCs w:val="32"/>
        </w:rPr>
      </w:pPr>
      <w:r w:rsidRPr="00D94A84">
        <w:rPr>
          <w:color w:val="0000FF"/>
          <w:sz w:val="32"/>
          <w:szCs w:val="32"/>
          <w:lang w:eastAsia="en-US"/>
        </w:rPr>
        <w:t>572-mashq.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Rasmga qarab «Maktab bog'ida» mavzusida hikoya tuzing. Fe'llarni uchala zamonda, turli shaxs-son qo'shimchalari bilan qo'llang.</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w:t>
      </w:r>
      <w:r w:rsidR="007032CD" w:rsidRPr="00D94A84">
        <w:rPr>
          <w:color w:val="0000FF"/>
          <w:sz w:val="24"/>
          <w:szCs w:val="24"/>
          <w:lang w:val="uz-Cyrl-UZ" w:eastAsia="en-US"/>
        </w:rPr>
        <w:tab/>
      </w:r>
      <w:r w:rsidR="007032CD" w:rsidRPr="00D94A84">
        <w:rPr>
          <w:color w:val="0000FF"/>
          <w:sz w:val="24"/>
          <w:szCs w:val="24"/>
          <w:lang w:val="uz-Cyrl-UZ" w:eastAsia="en-US"/>
        </w:rPr>
        <w:tab/>
      </w:r>
      <w:r w:rsidR="007032CD" w:rsidRPr="00D94A84">
        <w:rPr>
          <w:color w:val="0000FF"/>
          <w:sz w:val="24"/>
          <w:szCs w:val="24"/>
          <w:lang w:val="uz-Cyrl-UZ" w:eastAsia="en-US"/>
        </w:rPr>
        <w:tab/>
      </w:r>
      <w:r w:rsidR="007032CD" w:rsidRPr="00D94A84">
        <w:rPr>
          <w:color w:val="0000FF"/>
          <w:sz w:val="24"/>
          <w:szCs w:val="24"/>
          <w:lang w:eastAsia="en-US"/>
        </w:rPr>
        <w:tab/>
      </w:r>
      <w:r w:rsidRPr="00D94A84">
        <w:rPr>
          <w:color w:val="0000FF"/>
          <w:sz w:val="24"/>
          <w:szCs w:val="24"/>
          <w:lang w:val="uz-Cyrl-UZ" w:eastAsia="en-US"/>
        </w:rPr>
        <w:t>Yordamchi</w:t>
      </w:r>
      <w:r w:rsidRPr="00D94A84">
        <w:rPr>
          <w:rStyle w:val="42f"/>
          <w:b/>
          <w:bCs/>
          <w:color w:val="0000FF"/>
          <w:sz w:val="24"/>
          <w:szCs w:val="24"/>
          <w:lang w:val="uz-Cyrl-UZ" w:eastAsia="en-US"/>
        </w:rPr>
        <w:t xml:space="preserve"> so</w:t>
      </w:r>
      <w:r w:rsidRPr="00D94A84">
        <w:rPr>
          <w:color w:val="0000FF"/>
          <w:sz w:val="24"/>
          <w:szCs w:val="24"/>
          <w:lang w:val="uz-Cyrl-UZ" w:eastAsia="en-US"/>
        </w:rPr>
        <w:t>'zlar</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b/>
          <w:i/>
          <w:color w:val="0000FF"/>
          <w:sz w:val="28"/>
          <w:szCs w:val="28"/>
          <w:u w:val="single"/>
        </w:rPr>
      </w:pP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C54DF">
      <w:pPr>
        <w:pStyle w:val="410"/>
        <w:shd w:val="clear" w:color="auto" w:fill="auto"/>
        <w:spacing w:before="0" w:after="122" w:line="240" w:lineRule="auto"/>
        <w:ind w:firstLine="543"/>
        <w:jc w:val="both"/>
        <w:rPr>
          <w:color w:val="0000FF"/>
          <w:sz w:val="32"/>
          <w:szCs w:val="32"/>
        </w:rPr>
      </w:pPr>
      <w:r w:rsidRPr="00D94A84">
        <w:rPr>
          <w:color w:val="0000FF"/>
          <w:sz w:val="32"/>
          <w:szCs w:val="32"/>
          <w:lang w:eastAsia="en-US"/>
        </w:rPr>
        <w:t>572-mashq.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Rasmga qarab «Maktab bog'ida» mavzusida hikoya tuzing. Fe'llarni uchala zamonda, turli shaxs-son qo'shimchalari bilan qo'llang.</w:t>
      </w:r>
    </w:p>
    <w:p w:rsidR="004055DE" w:rsidRPr="00D94A84" w:rsidRDefault="004055DE" w:rsidP="004C54DF">
      <w:pPr>
        <w:pStyle w:val="a9"/>
        <w:shd w:val="clear" w:color="auto" w:fill="auto"/>
        <w:spacing w:before="242" w:after="590" w:line="240" w:lineRule="auto"/>
        <w:ind w:firstLine="543"/>
        <w:jc w:val="both"/>
        <w:rPr>
          <w:color w:val="0000FF"/>
          <w:sz w:val="32"/>
          <w:szCs w:val="32"/>
        </w:rPr>
      </w:pPr>
      <w:r w:rsidRPr="00D94A84">
        <w:rPr>
          <w:rStyle w:val="2pt"/>
          <w:color w:val="0000FF"/>
          <w:sz w:val="32"/>
          <w:szCs w:val="32"/>
          <w:lang w:eastAsia="en-US"/>
        </w:rPr>
        <w:t>Tayanch so'zlar:</w:t>
      </w:r>
      <w:r w:rsidRPr="00D94A84">
        <w:rPr>
          <w:color w:val="0000FF"/>
          <w:sz w:val="32"/>
          <w:szCs w:val="32"/>
        </w:rPr>
        <w:t xml:space="preserve"> bog', ko'chat, daraxt, chelak,ohak, cho'tka, belkurak, mevali, manzarali, bahor, ekmoq, suv quymoq, yumshatmoq, chiroy ochmoq, hosil olmoq                         </w:t>
      </w:r>
      <w:r w:rsidRPr="00D94A84">
        <w:rPr>
          <w:b/>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a9"/>
        <w:numPr>
          <w:ilvl w:val="2"/>
          <w:numId w:val="45"/>
        </w:numPr>
        <w:shd w:val="clear" w:color="auto" w:fill="auto"/>
        <w:tabs>
          <w:tab w:val="left" w:pos="668"/>
        </w:tabs>
        <w:spacing w:before="0" w:after="0" w:line="240" w:lineRule="auto"/>
        <w:ind w:right="20" w:firstLine="543"/>
        <w:jc w:val="both"/>
        <w:rPr>
          <w:color w:val="0000FF"/>
          <w:sz w:val="32"/>
          <w:szCs w:val="32"/>
        </w:rPr>
      </w:pPr>
      <w:r w:rsidRPr="00D94A84">
        <w:rPr>
          <w:rStyle w:val="ae"/>
          <w:color w:val="0000FF"/>
          <w:sz w:val="32"/>
          <w:szCs w:val="32"/>
          <w:lang w:eastAsia="en-US"/>
        </w:rPr>
        <w:t>Ko'mak</w:t>
      </w:r>
      <w:r w:rsidRPr="00D94A84">
        <w:rPr>
          <w:color w:val="0000FF"/>
          <w:sz w:val="32"/>
          <w:szCs w:val="32"/>
          <w:lang w:eastAsia="en-US"/>
        </w:rPr>
        <w:t xml:space="preserve"> so'zining ma'nodoshini to</w:t>
      </w:r>
      <w:r w:rsidR="00476178" w:rsidRPr="00D94A84">
        <w:rPr>
          <w:color w:val="0000FF"/>
          <w:sz w:val="32"/>
          <w:szCs w:val="32"/>
          <w:lang w:eastAsia="en-US"/>
        </w:rPr>
        <w:t>’</w:t>
      </w:r>
      <w:r w:rsidRPr="00D94A84">
        <w:rPr>
          <w:color w:val="0000FF"/>
          <w:sz w:val="32"/>
          <w:szCs w:val="32"/>
          <w:lang w:eastAsia="en-US"/>
        </w:rPr>
        <w:t>ib, unga</w:t>
      </w:r>
      <w:r w:rsidRPr="00D94A84">
        <w:rPr>
          <w:rStyle w:val="ae"/>
          <w:color w:val="0000FF"/>
          <w:sz w:val="32"/>
          <w:szCs w:val="32"/>
          <w:lang w:eastAsia="en-US"/>
        </w:rPr>
        <w:t xml:space="preserve"> -chi</w:t>
      </w:r>
      <w:r w:rsidRPr="00D94A84">
        <w:rPr>
          <w:color w:val="0000FF"/>
          <w:sz w:val="32"/>
          <w:szCs w:val="32"/>
          <w:lang w:eastAsia="en-US"/>
        </w:rPr>
        <w:t xml:space="preserve"> yuklamasini qo'shish bilan hosil bo'ladigan so'z. Bu so'z qanday so'zlarga nisbatan ishlatilishini tushuntiring?</w:t>
      </w:r>
    </w:p>
    <w:p w:rsidR="004055DE" w:rsidRPr="00D94A84" w:rsidRDefault="004055DE" w:rsidP="004C54DF">
      <w:pPr>
        <w:pStyle w:val="a9"/>
        <w:numPr>
          <w:ilvl w:val="2"/>
          <w:numId w:val="45"/>
        </w:numPr>
        <w:shd w:val="clear" w:color="auto" w:fill="auto"/>
        <w:tabs>
          <w:tab w:val="left" w:pos="634"/>
        </w:tabs>
        <w:spacing w:before="0" w:after="0" w:line="240" w:lineRule="auto"/>
        <w:ind w:right="20" w:firstLine="543"/>
        <w:jc w:val="both"/>
        <w:rPr>
          <w:color w:val="0000FF"/>
          <w:sz w:val="32"/>
          <w:szCs w:val="32"/>
        </w:rPr>
      </w:pPr>
      <w:r w:rsidRPr="00D94A84">
        <w:rPr>
          <w:color w:val="0000FF"/>
          <w:sz w:val="32"/>
          <w:szCs w:val="32"/>
          <w:lang w:eastAsia="en-US"/>
        </w:rPr>
        <w:t>Ikki shaxs, tushuncha yoki narsa-buyumni bir-biridan ayirib ko'rsatish uchun ishlatiladigan teng bog'lovchi. Bu bog'lovchi ishtirokida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4C54DF">
      <w:pPr>
        <w:pStyle w:val="a9"/>
        <w:numPr>
          <w:ilvl w:val="2"/>
          <w:numId w:val="45"/>
        </w:numPr>
        <w:shd w:val="clear" w:color="auto" w:fill="auto"/>
        <w:tabs>
          <w:tab w:val="left" w:pos="634"/>
        </w:tabs>
        <w:spacing w:before="0" w:after="0" w:line="240" w:lineRule="auto"/>
        <w:ind w:right="20" w:firstLine="543"/>
        <w:jc w:val="both"/>
        <w:rPr>
          <w:color w:val="0000FF"/>
          <w:sz w:val="32"/>
          <w:szCs w:val="32"/>
        </w:rPr>
      </w:pPr>
      <w:r w:rsidRPr="00D94A84">
        <w:rPr>
          <w:rStyle w:val="ae"/>
          <w:color w:val="0000FF"/>
          <w:sz w:val="32"/>
          <w:szCs w:val="32"/>
          <w:lang w:eastAsia="en-US"/>
        </w:rPr>
        <w:lastRenderedPageBreak/>
        <w:t>Dam, ba'zan</w:t>
      </w:r>
      <w:r w:rsidRPr="00D94A84">
        <w:rPr>
          <w:color w:val="0000FF"/>
          <w:sz w:val="32"/>
          <w:szCs w:val="32"/>
          <w:lang w:eastAsia="en-US"/>
        </w:rPr>
        <w:t xml:space="preserve"> so'zlarining o'rnida qo'llanuvchi ayiruv bog'lovchisi. </w:t>
      </w:r>
      <w:r w:rsidRPr="00D94A84">
        <w:rPr>
          <w:rStyle w:val="0pt0"/>
          <w:color w:val="0000FF"/>
          <w:sz w:val="32"/>
          <w:szCs w:val="32"/>
          <w:lang w:eastAsia="en-US"/>
        </w:rPr>
        <w:t>Bu so'z</w:t>
      </w:r>
      <w:r w:rsidRPr="00D94A84">
        <w:rPr>
          <w:color w:val="0000FF"/>
          <w:sz w:val="32"/>
          <w:szCs w:val="32"/>
          <w:lang w:eastAsia="en-US"/>
        </w:rPr>
        <w:t xml:space="preserve"> bo'g'iz undoshi bilan tugaydi. Uni qatnashtirib ga</w:t>
      </w:r>
      <w:r w:rsidR="00476178" w:rsidRPr="00D94A84">
        <w:rPr>
          <w:color w:val="0000FF"/>
          <w:sz w:val="32"/>
          <w:szCs w:val="32"/>
          <w:lang w:eastAsia="en-US"/>
        </w:rPr>
        <w:t>’</w:t>
      </w:r>
      <w:r w:rsidRPr="00D94A84">
        <w:rPr>
          <w:color w:val="0000FF"/>
          <w:sz w:val="32"/>
          <w:szCs w:val="32"/>
          <w:lang w:eastAsia="en-US"/>
        </w:rPr>
        <w:t xml:space="preserve"> tuzing, ga</w:t>
      </w:r>
      <w:r w:rsidR="00476178" w:rsidRPr="00D94A84">
        <w:rPr>
          <w:color w:val="0000FF"/>
          <w:sz w:val="32"/>
          <w:szCs w:val="32"/>
          <w:lang w:eastAsia="en-US"/>
        </w:rPr>
        <w:t>’</w:t>
      </w:r>
      <w:r w:rsidRPr="00D94A84">
        <w:rPr>
          <w:color w:val="0000FF"/>
          <w:sz w:val="32"/>
          <w:szCs w:val="32"/>
          <w:lang w:eastAsia="en-US"/>
        </w:rPr>
        <w:t>da to'ldiruvchini bog'lab kelsin.</w:t>
      </w:r>
    </w:p>
    <w:p w:rsidR="004055DE" w:rsidRPr="00D94A84" w:rsidRDefault="004055DE" w:rsidP="004C54DF">
      <w:pPr>
        <w:pStyle w:val="a9"/>
        <w:numPr>
          <w:ilvl w:val="2"/>
          <w:numId w:val="45"/>
        </w:numPr>
        <w:shd w:val="clear" w:color="auto" w:fill="auto"/>
        <w:tabs>
          <w:tab w:val="left" w:pos="654"/>
        </w:tabs>
        <w:spacing w:before="0" w:after="0" w:line="240" w:lineRule="auto"/>
        <w:ind w:right="20" w:firstLine="543"/>
        <w:jc w:val="both"/>
        <w:rPr>
          <w:color w:val="0000FF"/>
          <w:sz w:val="32"/>
          <w:szCs w:val="32"/>
        </w:rPr>
      </w:pPr>
      <w:r w:rsidRPr="00D94A84">
        <w:rPr>
          <w:color w:val="0000FF"/>
          <w:sz w:val="32"/>
          <w:szCs w:val="32"/>
          <w:lang w:eastAsia="en-US"/>
        </w:rPr>
        <w:t>Ko'makchi vazifasida qo'llanuvchi</w:t>
      </w:r>
      <w:r w:rsidRPr="00D94A84">
        <w:rPr>
          <w:rStyle w:val="ae"/>
          <w:color w:val="0000FF"/>
          <w:sz w:val="32"/>
          <w:szCs w:val="32"/>
          <w:lang w:eastAsia="en-US"/>
        </w:rPr>
        <w:t xml:space="preserve"> awal</w:t>
      </w:r>
      <w:r w:rsidRPr="00D94A84">
        <w:rPr>
          <w:color w:val="0000FF"/>
          <w:sz w:val="32"/>
          <w:szCs w:val="32"/>
          <w:lang w:eastAsia="en-US"/>
        </w:rPr>
        <w:t xml:space="preserve"> so'zininng ma'nodoshi. Bu so'z odamning yuzidagi bir a'zoga ham shakldosh bo'ladi. Uni ko'makchi vazifasida qo'llab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4C54DF">
      <w:pPr>
        <w:pStyle w:val="a9"/>
        <w:numPr>
          <w:ilvl w:val="2"/>
          <w:numId w:val="45"/>
        </w:numPr>
        <w:shd w:val="clear" w:color="auto" w:fill="auto"/>
        <w:tabs>
          <w:tab w:val="left" w:pos="663"/>
        </w:tabs>
        <w:spacing w:before="0" w:after="0" w:line="240" w:lineRule="auto"/>
        <w:ind w:right="20" w:firstLine="543"/>
        <w:jc w:val="both"/>
        <w:rPr>
          <w:color w:val="0000FF"/>
          <w:sz w:val="32"/>
          <w:szCs w:val="32"/>
        </w:rPr>
      </w:pPr>
      <w:r w:rsidRPr="00D94A84">
        <w:rPr>
          <w:color w:val="0000FF"/>
          <w:sz w:val="32"/>
          <w:szCs w:val="32"/>
          <w:lang w:eastAsia="en-US"/>
        </w:rPr>
        <w:t>Lab-lab undoshi bilan tugaydigan ayiruv bog'lovchisi. U</w:t>
      </w:r>
      <w:r w:rsidRPr="00D94A84">
        <w:rPr>
          <w:rStyle w:val="ae"/>
          <w:color w:val="0000FF"/>
          <w:sz w:val="32"/>
          <w:szCs w:val="32"/>
          <w:lang w:eastAsia="en-US"/>
        </w:rPr>
        <w:t xml:space="preserve"> nafas, lahza</w:t>
      </w:r>
      <w:r w:rsidRPr="00D94A84">
        <w:rPr>
          <w:color w:val="0000FF"/>
          <w:sz w:val="32"/>
          <w:szCs w:val="32"/>
          <w:lang w:eastAsia="en-US"/>
        </w:rPr>
        <w:t xml:space="preserve"> so'zlariga ma'nodosh bo'lgan so'zga shakldosh hamdir. Ga</w:t>
      </w:r>
      <w:r w:rsidR="00476178" w:rsidRPr="00D94A84">
        <w:rPr>
          <w:color w:val="0000FF"/>
          <w:sz w:val="32"/>
          <w:szCs w:val="32"/>
          <w:lang w:eastAsia="en-US"/>
        </w:rPr>
        <w:t>’</w:t>
      </w:r>
      <w:r w:rsidRPr="00D94A84">
        <w:rPr>
          <w:color w:val="0000FF"/>
          <w:sz w:val="32"/>
          <w:szCs w:val="32"/>
          <w:lang w:eastAsia="en-US"/>
        </w:rPr>
        <w:t xml:space="preserve"> tuzing, unda bu so'z ham bog'lovchi, ham ot bo'lib kelsin.</w:t>
      </w:r>
    </w:p>
    <w:p w:rsidR="004055DE" w:rsidRPr="00D94A84" w:rsidRDefault="004055DE" w:rsidP="004C54DF">
      <w:pPr>
        <w:pStyle w:val="a9"/>
        <w:numPr>
          <w:ilvl w:val="2"/>
          <w:numId w:val="45"/>
        </w:numPr>
        <w:shd w:val="clear" w:color="auto" w:fill="auto"/>
        <w:tabs>
          <w:tab w:val="left" w:pos="658"/>
        </w:tabs>
        <w:spacing w:before="0" w:after="0" w:line="240" w:lineRule="auto"/>
        <w:ind w:right="20" w:firstLine="543"/>
        <w:jc w:val="both"/>
        <w:rPr>
          <w:color w:val="0000FF"/>
          <w:sz w:val="32"/>
          <w:szCs w:val="32"/>
        </w:rPr>
      </w:pPr>
      <w:r w:rsidRPr="00D94A84">
        <w:rPr>
          <w:rStyle w:val="ae"/>
          <w:color w:val="0000FF"/>
          <w:sz w:val="32"/>
          <w:szCs w:val="32"/>
          <w:lang w:eastAsia="en-US"/>
        </w:rPr>
        <w:t>Lekin, biroq</w:t>
      </w:r>
      <w:r w:rsidRPr="00D94A84">
        <w:rPr>
          <w:color w:val="0000FF"/>
          <w:sz w:val="32"/>
          <w:szCs w:val="32"/>
          <w:lang w:eastAsia="en-US"/>
        </w:rPr>
        <w:t xml:space="preserve"> bog'lovchilarining sherigi, narsa, voqealarni zidlab ko'rsatadi. So'z boshida va oxirida ikki keng unli, o'rtada bir lab undoshi qo'shaloq kelgan. Ikki o'rtog'ingiz harakatini zidlab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4C54DF">
      <w:pPr>
        <w:pStyle w:val="a9"/>
        <w:numPr>
          <w:ilvl w:val="2"/>
          <w:numId w:val="45"/>
        </w:numPr>
        <w:shd w:val="clear" w:color="auto" w:fill="auto"/>
        <w:tabs>
          <w:tab w:val="left" w:pos="668"/>
        </w:tabs>
        <w:spacing w:before="0" w:after="0" w:line="240" w:lineRule="auto"/>
        <w:ind w:right="20" w:firstLine="543"/>
        <w:jc w:val="both"/>
        <w:rPr>
          <w:color w:val="0000FF"/>
          <w:sz w:val="32"/>
          <w:szCs w:val="32"/>
        </w:rPr>
      </w:pPr>
      <w:r w:rsidRPr="00D94A84">
        <w:rPr>
          <w:rStyle w:val="ae"/>
          <w:color w:val="0000FF"/>
          <w:sz w:val="32"/>
          <w:szCs w:val="32"/>
          <w:lang w:eastAsia="en-US"/>
        </w:rPr>
        <w:t>Yordamchi</w:t>
      </w:r>
      <w:r w:rsidRPr="00D94A84">
        <w:rPr>
          <w:color w:val="0000FF"/>
          <w:sz w:val="32"/>
          <w:szCs w:val="32"/>
          <w:lang w:eastAsia="en-US"/>
        </w:rPr>
        <w:t xml:space="preserve"> so'zining ma'nodoshi bo'lgan yordamchi so'z turkumi. U haqida bilganlaringizni ga</w:t>
      </w:r>
      <w:r w:rsidR="00476178" w:rsidRPr="00D94A84">
        <w:rPr>
          <w:color w:val="0000FF"/>
          <w:sz w:val="32"/>
          <w:szCs w:val="32"/>
          <w:lang w:eastAsia="en-US"/>
        </w:rPr>
        <w:t>’</w:t>
      </w:r>
      <w:r w:rsidRPr="00D94A84">
        <w:rPr>
          <w:color w:val="0000FF"/>
          <w:sz w:val="32"/>
          <w:szCs w:val="32"/>
          <w:lang w:eastAsia="en-US"/>
        </w:rPr>
        <w:t>irib bering.</w:t>
      </w:r>
    </w:p>
    <w:p w:rsidR="004055DE" w:rsidRPr="00D94A84" w:rsidRDefault="004055DE" w:rsidP="004C54DF">
      <w:pPr>
        <w:pStyle w:val="a9"/>
        <w:numPr>
          <w:ilvl w:val="2"/>
          <w:numId w:val="45"/>
        </w:numPr>
        <w:shd w:val="clear" w:color="auto" w:fill="auto"/>
        <w:tabs>
          <w:tab w:val="left" w:pos="706"/>
        </w:tabs>
        <w:spacing w:before="0" w:after="0" w:line="240" w:lineRule="auto"/>
        <w:ind w:right="20" w:firstLine="543"/>
        <w:jc w:val="both"/>
        <w:rPr>
          <w:color w:val="0000FF"/>
          <w:sz w:val="32"/>
          <w:szCs w:val="32"/>
        </w:rPr>
      </w:pPr>
      <w:r w:rsidRPr="00D94A84">
        <w:rPr>
          <w:color w:val="0000FF"/>
          <w:sz w:val="32"/>
          <w:szCs w:val="32"/>
          <w:lang w:eastAsia="en-US"/>
        </w:rPr>
        <w:t>Atalganlik, sabab, ba'zan esa maqsadni ifodalovchi ko'makchi. Bir ochiq, bir yo</w:t>
      </w:r>
      <w:r w:rsidR="00476178" w:rsidRPr="00D94A84">
        <w:rPr>
          <w:color w:val="0000FF"/>
          <w:sz w:val="32"/>
          <w:szCs w:val="32"/>
          <w:lang w:eastAsia="en-US"/>
        </w:rPr>
        <w:t>’</w:t>
      </w:r>
      <w:r w:rsidRPr="00D94A84">
        <w:rPr>
          <w:color w:val="0000FF"/>
          <w:sz w:val="32"/>
          <w:szCs w:val="32"/>
          <w:lang w:eastAsia="en-US"/>
        </w:rPr>
        <w:t>iq bo'g'indan iborat. Bu ko'makchi ishtirokida uchta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4C54DF">
      <w:pPr>
        <w:pStyle w:val="212"/>
        <w:shd w:val="clear" w:color="auto" w:fill="auto"/>
        <w:spacing w:after="199" w:line="240" w:lineRule="auto"/>
        <w:ind w:right="300" w:firstLine="543"/>
        <w:rPr>
          <w:color w:val="0000FF"/>
          <w:sz w:val="32"/>
          <w:szCs w:val="32"/>
          <w:lang w:eastAsia="en-US"/>
        </w:rPr>
      </w:pPr>
      <w:r w:rsidRPr="00D94A84">
        <w:rPr>
          <w:color w:val="0000FF"/>
          <w:sz w:val="32"/>
          <w:szCs w:val="32"/>
          <w:lang w:eastAsia="en-US"/>
        </w:rPr>
        <w:t>Darak ga</w:t>
      </w:r>
      <w:r w:rsidR="00476178" w:rsidRPr="00D94A84">
        <w:rPr>
          <w:color w:val="0000FF"/>
          <w:sz w:val="32"/>
          <w:szCs w:val="32"/>
          <w:lang w:eastAsia="en-US"/>
        </w:rPr>
        <w:t>’</w:t>
      </w:r>
      <w:r w:rsidRPr="00D94A84">
        <w:rPr>
          <w:color w:val="0000FF"/>
          <w:sz w:val="32"/>
          <w:szCs w:val="32"/>
          <w:lang w:eastAsia="en-US"/>
        </w:rPr>
        <w:t>ni so'roq ga</w:t>
      </w:r>
      <w:r w:rsidR="00476178" w:rsidRPr="00D94A84">
        <w:rPr>
          <w:color w:val="0000FF"/>
          <w:sz w:val="32"/>
          <w:szCs w:val="32"/>
          <w:lang w:eastAsia="en-US"/>
        </w:rPr>
        <w:t>’</w:t>
      </w:r>
      <w:r w:rsidRPr="00D94A84">
        <w:rPr>
          <w:color w:val="0000FF"/>
          <w:sz w:val="32"/>
          <w:szCs w:val="32"/>
          <w:lang w:eastAsia="en-US"/>
        </w:rPr>
        <w:t>ga aylantirib qo'yuvchi qo'shimcha shaklidagi yuklama</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C54DF">
      <w:pPr>
        <w:pStyle w:val="a9"/>
        <w:shd w:val="clear" w:color="auto" w:fill="auto"/>
        <w:spacing w:before="0" w:after="512" w:line="240" w:lineRule="auto"/>
        <w:ind w:right="20" w:firstLine="543"/>
        <w:jc w:val="both"/>
        <w:rPr>
          <w:color w:val="0000FF"/>
          <w:sz w:val="32"/>
          <w:szCs w:val="32"/>
        </w:rPr>
      </w:pPr>
      <w:r w:rsidRPr="00D94A84">
        <w:rPr>
          <w:rStyle w:val="af"/>
          <w:color w:val="0000FF"/>
          <w:sz w:val="32"/>
          <w:szCs w:val="32"/>
          <w:lang w:eastAsia="en-US"/>
        </w:rPr>
        <w:t>Uyga to</w:t>
      </w:r>
      <w:r w:rsidR="00476178" w:rsidRPr="00D94A84">
        <w:rPr>
          <w:rStyle w:val="af"/>
          <w:color w:val="0000FF"/>
          <w:sz w:val="32"/>
          <w:szCs w:val="32"/>
          <w:lang w:eastAsia="en-US"/>
        </w:rPr>
        <w:t>’</w:t>
      </w:r>
      <w:r w:rsidRPr="00D94A84">
        <w:rPr>
          <w:rStyle w:val="af"/>
          <w:color w:val="0000FF"/>
          <w:sz w:val="32"/>
          <w:szCs w:val="32"/>
          <w:lang w:eastAsia="en-US"/>
        </w:rPr>
        <w:t>shiriq.</w:t>
      </w:r>
      <w:r w:rsidRPr="00D94A84">
        <w:rPr>
          <w:color w:val="0000FF"/>
          <w:sz w:val="32"/>
          <w:szCs w:val="32"/>
          <w:lang w:eastAsia="en-US"/>
        </w:rPr>
        <w:t xml:space="preserve"> Ga</w:t>
      </w:r>
      <w:r w:rsidR="00476178" w:rsidRPr="00D94A84">
        <w:rPr>
          <w:color w:val="0000FF"/>
          <w:sz w:val="32"/>
          <w:szCs w:val="32"/>
          <w:lang w:eastAsia="en-US"/>
        </w:rPr>
        <w:t>’</w:t>
      </w:r>
      <w:r w:rsidRPr="00D94A84">
        <w:rPr>
          <w:color w:val="0000FF"/>
          <w:sz w:val="32"/>
          <w:szCs w:val="32"/>
          <w:lang w:eastAsia="en-US"/>
        </w:rPr>
        <w:t>lar tuzib ularda ishlatilgan yordamchi so'zlarni izohlang.</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007032CD" w:rsidRPr="00D94A84">
        <w:rPr>
          <w:rStyle w:val="72"/>
          <w:b/>
          <w:bCs/>
          <w:i w:val="0"/>
          <w:iCs w:val="0"/>
          <w:color w:val="0000FF"/>
          <w:sz w:val="24"/>
          <w:szCs w:val="24"/>
          <w:lang w:eastAsia="en-US"/>
        </w:rPr>
        <w:tab/>
      </w:r>
      <w:r w:rsidR="007032CD" w:rsidRPr="00D94A84">
        <w:rPr>
          <w:rStyle w:val="72"/>
          <w:b/>
          <w:bCs/>
          <w:i w:val="0"/>
          <w:iCs w:val="0"/>
          <w:color w:val="0000FF"/>
          <w:sz w:val="24"/>
          <w:szCs w:val="24"/>
          <w:lang w:eastAsia="en-US"/>
        </w:rPr>
        <w:tab/>
      </w:r>
      <w:r w:rsidR="007032CD" w:rsidRPr="00D94A84">
        <w:rPr>
          <w:rStyle w:val="72"/>
          <w:b/>
          <w:bCs/>
          <w:i w:val="0"/>
          <w:iCs w:val="0"/>
          <w:color w:val="0000FF"/>
          <w:sz w:val="24"/>
          <w:szCs w:val="24"/>
          <w:lang w:eastAsia="en-US"/>
        </w:rPr>
        <w:tab/>
      </w:r>
      <w:r w:rsidRPr="00D94A84">
        <w:rPr>
          <w:rStyle w:val="72"/>
          <w:b/>
          <w:bCs/>
          <w:i w:val="0"/>
          <w:iCs w:val="0"/>
          <w:color w:val="0000FF"/>
          <w:sz w:val="24"/>
          <w:szCs w:val="24"/>
          <w:lang w:eastAsia="en-US"/>
        </w:rPr>
        <w:t>UNLI TOVUSHLAR</w:t>
      </w:r>
      <w:r w:rsidRPr="00D94A84">
        <w:rPr>
          <w:color w:val="0000FF"/>
          <w:sz w:val="28"/>
          <w:szCs w:val="28"/>
        </w:rPr>
        <w:tab/>
      </w:r>
      <w:r w:rsidRPr="00D94A84">
        <w:rPr>
          <w:color w:val="0000FF"/>
          <w:sz w:val="28"/>
          <w:szCs w:val="28"/>
        </w:rPr>
        <w:tab/>
      </w:r>
      <w:r w:rsidRPr="00D94A84">
        <w:rPr>
          <w:color w:val="0000FF"/>
          <w:sz w:val="28"/>
          <w:szCs w:val="28"/>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Unli tovushlar undosh tovushlardan nimasi bilan farq qiladi?</w:t>
      </w:r>
    </w:p>
    <w:p w:rsidR="004055DE" w:rsidRPr="00D94A84" w:rsidRDefault="004055DE" w:rsidP="004C54DF">
      <w:pPr>
        <w:pStyle w:val="a9"/>
        <w:numPr>
          <w:ilvl w:val="3"/>
          <w:numId w:val="45"/>
        </w:numPr>
        <w:shd w:val="clear" w:color="auto" w:fill="auto"/>
        <w:tabs>
          <w:tab w:val="left" w:pos="704"/>
        </w:tabs>
        <w:spacing w:before="0" w:after="0" w:line="240" w:lineRule="auto"/>
        <w:ind w:firstLine="543"/>
        <w:jc w:val="both"/>
        <w:rPr>
          <w:color w:val="0000FF"/>
          <w:sz w:val="32"/>
          <w:szCs w:val="32"/>
        </w:rPr>
      </w:pPr>
      <w:r w:rsidRPr="00D94A84">
        <w:rPr>
          <w:color w:val="0000FF"/>
          <w:sz w:val="32"/>
          <w:szCs w:val="32"/>
          <w:lang w:eastAsia="en-US"/>
        </w:rPr>
        <w:t>O'zbek tilida nechta unli tovush bor?</w:t>
      </w:r>
    </w:p>
    <w:p w:rsidR="004055DE" w:rsidRPr="00D94A84" w:rsidRDefault="004055DE" w:rsidP="004C54DF">
      <w:pPr>
        <w:pStyle w:val="a9"/>
        <w:numPr>
          <w:ilvl w:val="3"/>
          <w:numId w:val="45"/>
        </w:numPr>
        <w:shd w:val="clear" w:color="auto" w:fill="auto"/>
        <w:tabs>
          <w:tab w:val="left" w:pos="690"/>
        </w:tabs>
        <w:spacing w:before="0" w:after="0" w:line="240" w:lineRule="auto"/>
        <w:ind w:firstLine="543"/>
        <w:jc w:val="both"/>
        <w:rPr>
          <w:color w:val="0000FF"/>
          <w:sz w:val="32"/>
          <w:szCs w:val="32"/>
        </w:rPr>
      </w:pPr>
      <w:r w:rsidRPr="00D94A84">
        <w:rPr>
          <w:color w:val="0000FF"/>
          <w:sz w:val="32"/>
          <w:szCs w:val="32"/>
        </w:rPr>
        <w:t>Unli tovushlarning bo'g'in hosil qilishda qanday ahamiyati bor?</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a9"/>
        <w:shd w:val="clear" w:color="auto" w:fill="auto"/>
        <w:tabs>
          <w:tab w:val="left" w:pos="690"/>
        </w:tabs>
        <w:spacing w:before="0" w:after="0" w:line="240" w:lineRule="auto"/>
        <w:ind w:firstLine="543"/>
        <w:jc w:val="both"/>
        <w:rPr>
          <w:color w:val="0000FF"/>
          <w:sz w:val="32"/>
          <w:szCs w:val="32"/>
        </w:rPr>
      </w:pPr>
      <w:r w:rsidRPr="00D94A84">
        <w:rPr>
          <w:color w:val="0000FF"/>
          <w:sz w:val="32"/>
          <w:szCs w:val="32"/>
        </w:rPr>
        <w:t>mashq.</w:t>
      </w:r>
      <w:r w:rsidRPr="00D94A84">
        <w:rPr>
          <w:color w:val="0000FF"/>
          <w:sz w:val="32"/>
          <w:szCs w:val="32"/>
        </w:rPr>
        <w:tab/>
        <w:t>Ko'chiring, i unlisi qaysi so'zda qanday talaffuz qilinayotganligini izohlang.</w:t>
      </w:r>
    </w:p>
    <w:p w:rsidR="004055DE" w:rsidRPr="00D94A84" w:rsidRDefault="004055DE" w:rsidP="004C54DF">
      <w:pPr>
        <w:pStyle w:val="a9"/>
        <w:shd w:val="clear" w:color="auto" w:fill="auto"/>
        <w:spacing w:before="0" w:after="142" w:line="240" w:lineRule="auto"/>
        <w:ind w:firstLine="543"/>
        <w:jc w:val="both"/>
        <w:rPr>
          <w:color w:val="0000FF"/>
          <w:sz w:val="32"/>
          <w:szCs w:val="32"/>
        </w:rPr>
      </w:pPr>
      <w:r w:rsidRPr="00D94A84">
        <w:rPr>
          <w:color w:val="0000FF"/>
          <w:sz w:val="32"/>
          <w:szCs w:val="32"/>
          <w:lang w:eastAsia="en-US"/>
        </w:rPr>
        <w:t>Iltimos, injiq, iliq; bilan, bir, sir; bo'lim, bo'g'in, o'rin,</w:t>
      </w:r>
    </w:p>
    <w:p w:rsidR="004055DE" w:rsidRPr="00D94A84" w:rsidRDefault="004055DE" w:rsidP="004C54DF">
      <w:pPr>
        <w:pStyle w:val="410"/>
        <w:numPr>
          <w:ilvl w:val="4"/>
          <w:numId w:val="45"/>
        </w:numPr>
        <w:shd w:val="clear" w:color="auto" w:fill="auto"/>
        <w:tabs>
          <w:tab w:val="left" w:pos="1763"/>
        </w:tabs>
        <w:spacing w:before="0" w:after="4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Ko'chiring. Ajratib ko'rsatilgan so'zlarning ikkinchi bo'g'inidagi</w:t>
      </w:r>
      <w:r w:rsidRPr="00D94A84">
        <w:rPr>
          <w:rStyle w:val="42"/>
          <w:b/>
          <w:bCs/>
          <w:color w:val="0000FF"/>
          <w:sz w:val="32"/>
          <w:szCs w:val="32"/>
          <w:lang w:eastAsia="en-US"/>
        </w:rPr>
        <w:t xml:space="preserve"> u</w:t>
      </w:r>
      <w:r w:rsidRPr="00D94A84">
        <w:rPr>
          <w:color w:val="0000FF"/>
          <w:sz w:val="32"/>
          <w:szCs w:val="32"/>
          <w:lang w:eastAsia="en-US"/>
        </w:rPr>
        <w:t xml:space="preserve"> tovushining talaffuzi va yozilishidagi farqiga e'tibor qarating.</w:t>
      </w:r>
    </w:p>
    <w:p w:rsidR="004055DE" w:rsidRPr="00D94A84" w:rsidRDefault="004055DE" w:rsidP="004C54DF">
      <w:pPr>
        <w:pStyle w:val="a9"/>
        <w:shd w:val="clear" w:color="auto" w:fill="auto"/>
        <w:spacing w:before="0" w:after="75" w:line="240" w:lineRule="auto"/>
        <w:ind w:right="20" w:firstLine="543"/>
        <w:jc w:val="both"/>
        <w:rPr>
          <w:color w:val="0000FF"/>
          <w:sz w:val="32"/>
          <w:szCs w:val="32"/>
        </w:rPr>
      </w:pPr>
      <w:r w:rsidRPr="00D94A84">
        <w:rPr>
          <w:color w:val="0000FF"/>
          <w:sz w:val="32"/>
          <w:szCs w:val="32"/>
          <w:lang w:eastAsia="en-US"/>
        </w:rPr>
        <w:lastRenderedPageBreak/>
        <w:t>1. Ishga chiqdi ulug' xalq, Bilakda kuch to'liq xalq.</w:t>
      </w:r>
      <w:r w:rsidRPr="00D94A84">
        <w:rPr>
          <w:rStyle w:val="af"/>
          <w:color w:val="0000FF"/>
          <w:sz w:val="32"/>
          <w:szCs w:val="32"/>
          <w:lang w:eastAsia="en-US"/>
        </w:rPr>
        <w:t xml:space="preserve"> (Zafar Diyor) </w:t>
      </w:r>
      <w:r w:rsidRPr="00D94A84">
        <w:rPr>
          <w:color w:val="0000FF"/>
          <w:sz w:val="32"/>
          <w:szCs w:val="32"/>
          <w:lang w:eastAsia="en-US"/>
        </w:rPr>
        <w:t>2. Uyingga bersa</w:t>
      </w:r>
      <w:r w:rsidRPr="00D94A84">
        <w:rPr>
          <w:rStyle w:val="1e"/>
          <w:color w:val="0000FF"/>
          <w:sz w:val="32"/>
          <w:szCs w:val="32"/>
          <w:lang w:eastAsia="en-US"/>
        </w:rPr>
        <w:t xml:space="preserve"> yumush,</w:t>
      </w:r>
      <w:r w:rsidRPr="00D94A84">
        <w:rPr>
          <w:color w:val="0000FF"/>
          <w:sz w:val="32"/>
          <w:szCs w:val="32"/>
          <w:lang w:eastAsia="en-US"/>
        </w:rPr>
        <w:t xml:space="preserve"> lozimdir yozib qo'yish.</w:t>
      </w:r>
      <w:r w:rsidRPr="00D94A84">
        <w:rPr>
          <w:rStyle w:val="af"/>
          <w:color w:val="0000FF"/>
          <w:sz w:val="32"/>
          <w:szCs w:val="32"/>
          <w:lang w:eastAsia="en-US"/>
        </w:rPr>
        <w:t xml:space="preserve"> (Quddus Muhammadiy)</w:t>
      </w:r>
      <w:r w:rsidRPr="00D94A84">
        <w:rPr>
          <w:color w:val="0000FF"/>
          <w:sz w:val="32"/>
          <w:szCs w:val="32"/>
          <w:lang w:eastAsia="en-US"/>
        </w:rPr>
        <w:t xml:space="preserve"> 3. Qani, dilingdagi</w:t>
      </w:r>
      <w:r w:rsidRPr="00D94A84">
        <w:rPr>
          <w:rStyle w:val="1e"/>
          <w:color w:val="0000FF"/>
          <w:sz w:val="32"/>
          <w:szCs w:val="32"/>
          <w:lang w:eastAsia="en-US"/>
        </w:rPr>
        <w:t xml:space="preserve"> tugunni</w:t>
      </w:r>
      <w:r w:rsidRPr="00D94A84">
        <w:rPr>
          <w:color w:val="0000FF"/>
          <w:sz w:val="32"/>
          <w:szCs w:val="32"/>
          <w:lang w:eastAsia="en-US"/>
        </w:rPr>
        <w:t xml:space="preserve"> yech.</w:t>
      </w:r>
      <w:r w:rsidRPr="00D94A84">
        <w:rPr>
          <w:rStyle w:val="af"/>
          <w:color w:val="0000FF"/>
          <w:sz w:val="32"/>
          <w:szCs w:val="32"/>
          <w:lang w:eastAsia="en-US"/>
        </w:rPr>
        <w:t xml:space="preserve"> (Oybek)</w:t>
      </w:r>
      <w:r w:rsidRPr="00D94A84">
        <w:rPr>
          <w:color w:val="0000FF"/>
          <w:sz w:val="32"/>
          <w:szCs w:val="32"/>
          <w:lang w:eastAsia="en-US"/>
        </w:rPr>
        <w:t xml:space="preserve"> 4. U suvdan ham</w:t>
      </w:r>
      <w:r w:rsidRPr="00D94A84">
        <w:rPr>
          <w:rStyle w:val="1e"/>
          <w:color w:val="0000FF"/>
          <w:sz w:val="32"/>
          <w:szCs w:val="32"/>
          <w:lang w:eastAsia="en-US"/>
        </w:rPr>
        <w:t xml:space="preserve"> quruq</w:t>
      </w:r>
      <w:r w:rsidRPr="00D94A84">
        <w:rPr>
          <w:color w:val="0000FF"/>
          <w:sz w:val="32"/>
          <w:szCs w:val="32"/>
          <w:lang w:eastAsia="en-US"/>
        </w:rPr>
        <w:t xml:space="preserve"> chiqadi.</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C54DF">
      <w:pPr>
        <w:pStyle w:val="410"/>
        <w:numPr>
          <w:ilvl w:val="4"/>
          <w:numId w:val="45"/>
        </w:numPr>
        <w:shd w:val="clear" w:color="auto" w:fill="auto"/>
        <w:tabs>
          <w:tab w:val="left" w:pos="1787"/>
        </w:tabs>
        <w:spacing w:before="0" w:after="45"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Qator kelgan unlilar ishtirok etgan so'zlarni ko'chiring. Ularning talaffuzi va yozilishiga diqqat qiling.</w:t>
      </w:r>
    </w:p>
    <w:p w:rsidR="004055DE" w:rsidRPr="00D94A84" w:rsidRDefault="004055DE" w:rsidP="004C54DF">
      <w:pPr>
        <w:pStyle w:val="a9"/>
        <w:shd w:val="clear" w:color="auto" w:fill="auto"/>
        <w:spacing w:before="0" w:after="650" w:line="240" w:lineRule="auto"/>
        <w:ind w:right="20" w:firstLine="543"/>
        <w:jc w:val="both"/>
        <w:rPr>
          <w:color w:val="0000FF"/>
          <w:sz w:val="32"/>
          <w:szCs w:val="32"/>
        </w:rPr>
      </w:pPr>
      <w:r w:rsidRPr="00D94A84">
        <w:rPr>
          <w:color w:val="0000FF"/>
          <w:sz w:val="32"/>
          <w:szCs w:val="32"/>
          <w:lang w:eastAsia="en-US"/>
        </w:rPr>
        <w:t>1. Tabiat o'z ne'matlarini bizdan ayamaydi, biz ham unga mehr bilan muomala qilishimiz lozim. 2. Oltin olma, duo ol.</w:t>
      </w:r>
      <w:r w:rsidRPr="00D94A84">
        <w:rPr>
          <w:rStyle w:val="af"/>
          <w:color w:val="0000FF"/>
          <w:sz w:val="32"/>
          <w:szCs w:val="32"/>
          <w:lang w:eastAsia="en-US"/>
        </w:rPr>
        <w:t xml:space="preserve"> (Maqol)</w:t>
      </w:r>
      <w:r w:rsidRPr="00D94A84">
        <w:rPr>
          <w:color w:val="0000FF"/>
          <w:sz w:val="32"/>
          <w:szCs w:val="32"/>
          <w:lang w:eastAsia="en-US"/>
        </w:rPr>
        <w:t xml:space="preserve"> 3. Sinfdagi barcha o'quvchilar hasharda faol qatnashdilar.</w:t>
      </w:r>
      <w:r w:rsidRPr="00D94A84">
        <w:rPr>
          <w:rStyle w:val="af"/>
          <w:color w:val="0000FF"/>
          <w:sz w:val="32"/>
          <w:szCs w:val="32"/>
          <w:lang w:eastAsia="en-US"/>
        </w:rPr>
        <w:t xml:space="preserve"> («Gulxan») 4.</w:t>
      </w:r>
      <w:r w:rsidRPr="00D94A84">
        <w:rPr>
          <w:color w:val="0000FF"/>
          <w:sz w:val="32"/>
          <w:szCs w:val="32"/>
          <w:lang w:eastAsia="en-US"/>
        </w:rPr>
        <w:t xml:space="preserve"> Muallim kirgach, bolalar o'rinlaridan turishdi.</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Mavzu</w:t>
      </w:r>
      <w:r w:rsidRPr="00D94A84">
        <w:rPr>
          <w:color w:val="0000FF"/>
          <w:sz w:val="28"/>
          <w:szCs w:val="28"/>
          <w:lang w:val="uz-Cyrl-UZ"/>
        </w:rPr>
        <w:t xml:space="preserve">: </w:t>
      </w:r>
      <w:r w:rsidR="007032CD" w:rsidRPr="00D94A84">
        <w:rPr>
          <w:color w:val="0000FF"/>
          <w:sz w:val="28"/>
          <w:szCs w:val="28"/>
          <w:lang w:val="uz-Cyrl-UZ"/>
        </w:rPr>
        <w:tab/>
      </w:r>
      <w:r w:rsidR="007032CD" w:rsidRPr="00D94A84">
        <w:rPr>
          <w:color w:val="0000FF"/>
          <w:sz w:val="28"/>
          <w:szCs w:val="28"/>
          <w:lang w:val="uz-Cyrl-UZ"/>
        </w:rPr>
        <w:tab/>
      </w:r>
      <w:r w:rsidR="007032CD" w:rsidRPr="00D94A84">
        <w:rPr>
          <w:color w:val="0000FF"/>
          <w:sz w:val="28"/>
          <w:szCs w:val="28"/>
          <w:lang w:val="uz-Cyrl-UZ"/>
        </w:rPr>
        <w:tab/>
      </w:r>
      <w:r w:rsidRPr="00D94A84">
        <w:rPr>
          <w:color w:val="0000FF"/>
          <w:sz w:val="24"/>
          <w:szCs w:val="24"/>
          <w:lang w:val="uz-Cyrl-UZ" w:eastAsia="en-US"/>
        </w:rPr>
        <w:t>UNDOSH TOVUSHLAR</w:t>
      </w: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numPr>
          <w:ilvl w:val="4"/>
          <w:numId w:val="45"/>
        </w:numPr>
        <w:shd w:val="clear" w:color="auto" w:fill="auto"/>
        <w:tabs>
          <w:tab w:val="left" w:pos="1787"/>
        </w:tabs>
        <w:spacing w:before="0" w:after="45" w:line="240" w:lineRule="auto"/>
        <w:ind w:right="20" w:firstLine="543"/>
        <w:jc w:val="both"/>
        <w:rPr>
          <w:color w:val="0000FF"/>
          <w:sz w:val="32"/>
          <w:szCs w:val="32"/>
        </w:rPr>
      </w:pPr>
      <w:r w:rsidRPr="00D94A84">
        <w:rPr>
          <w:color w:val="0000FF"/>
          <w:sz w:val="32"/>
          <w:szCs w:val="32"/>
          <w:lang w:eastAsia="en-US"/>
        </w:rPr>
        <w:t>mashq. Qator kelgan unlilar ishtirok etgan so'zlarni ko'chiring. Ularning talaffuzi va yozilishiga diqqat qiling.</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1. Tabiat o'z ne'matlarini bizdan ayamaydi, biz ham unga mehr bilan muomala qilishimiz lozim. 2. Oltin olma, duo ol.</w:t>
      </w:r>
      <w:r w:rsidRPr="00D94A84">
        <w:rPr>
          <w:rStyle w:val="af"/>
          <w:color w:val="0000FF"/>
          <w:sz w:val="32"/>
          <w:szCs w:val="32"/>
          <w:lang w:eastAsia="en-US"/>
        </w:rPr>
        <w:t xml:space="preserve"> (Maqol)</w:t>
      </w:r>
      <w:r w:rsidRPr="00D94A84">
        <w:rPr>
          <w:color w:val="0000FF"/>
          <w:sz w:val="32"/>
          <w:szCs w:val="32"/>
          <w:lang w:eastAsia="en-US"/>
        </w:rPr>
        <w:t xml:space="preserve"> 3. Sinfdagi barcha o'quvchilar hasharda faol qatnashdilar.</w:t>
      </w:r>
      <w:r w:rsidRPr="00D94A84">
        <w:rPr>
          <w:rStyle w:val="af"/>
          <w:color w:val="0000FF"/>
          <w:sz w:val="32"/>
          <w:szCs w:val="32"/>
          <w:lang w:eastAsia="en-US"/>
        </w:rPr>
        <w:t xml:space="preserve"> («Gulxan») 4.</w:t>
      </w:r>
      <w:r w:rsidRPr="00D94A84">
        <w:rPr>
          <w:color w:val="0000FF"/>
          <w:sz w:val="32"/>
          <w:szCs w:val="32"/>
          <w:lang w:eastAsia="en-US"/>
        </w:rPr>
        <w:t xml:space="preserve"> Muallim kirgach, bolalar o'rinlaridan turishdi</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Undosh tovushlar qanday hosil bo'ladi?</w:t>
      </w:r>
    </w:p>
    <w:p w:rsidR="004055DE" w:rsidRPr="00D94A84" w:rsidRDefault="004055DE" w:rsidP="004C54DF">
      <w:pPr>
        <w:pStyle w:val="a9"/>
        <w:numPr>
          <w:ilvl w:val="5"/>
          <w:numId w:val="45"/>
        </w:numPr>
        <w:shd w:val="clear" w:color="auto" w:fill="auto"/>
        <w:tabs>
          <w:tab w:val="left" w:pos="725"/>
        </w:tabs>
        <w:spacing w:before="0" w:after="0" w:line="240" w:lineRule="auto"/>
        <w:ind w:firstLine="543"/>
        <w:jc w:val="both"/>
        <w:rPr>
          <w:color w:val="0000FF"/>
          <w:sz w:val="32"/>
          <w:szCs w:val="32"/>
        </w:rPr>
      </w:pPr>
      <w:r w:rsidRPr="00D94A84">
        <w:rPr>
          <w:color w:val="0000FF"/>
          <w:sz w:val="32"/>
          <w:szCs w:val="32"/>
          <w:lang w:eastAsia="en-US"/>
        </w:rPr>
        <w:t>Undosh tovushlarning hosil bo'lishida qaysi nutq a'zolari ishtirok etadi?</w:t>
      </w:r>
    </w:p>
    <w:p w:rsidR="004055DE" w:rsidRPr="00D94A84" w:rsidRDefault="004055DE" w:rsidP="004C54DF">
      <w:pPr>
        <w:pStyle w:val="a9"/>
        <w:numPr>
          <w:ilvl w:val="5"/>
          <w:numId w:val="45"/>
        </w:numPr>
        <w:shd w:val="clear" w:color="auto" w:fill="auto"/>
        <w:tabs>
          <w:tab w:val="left" w:pos="715"/>
        </w:tabs>
        <w:spacing w:before="0" w:after="0" w:line="240" w:lineRule="auto"/>
        <w:ind w:firstLine="543"/>
        <w:jc w:val="both"/>
        <w:rPr>
          <w:color w:val="0000FF"/>
          <w:sz w:val="32"/>
          <w:szCs w:val="32"/>
        </w:rPr>
      </w:pPr>
      <w:r w:rsidRPr="00D94A84">
        <w:rPr>
          <w:color w:val="0000FF"/>
          <w:sz w:val="32"/>
          <w:szCs w:val="32"/>
          <w:lang w:eastAsia="en-US"/>
        </w:rPr>
        <w:t>Undoshlar nimaga ko'ra lab, til, bo'g'iz va burun tovushlariga ajratiladi?</w:t>
      </w:r>
    </w:p>
    <w:p w:rsidR="004055DE" w:rsidRPr="00D94A84" w:rsidRDefault="004055DE" w:rsidP="004C54DF">
      <w:pPr>
        <w:pStyle w:val="a9"/>
        <w:numPr>
          <w:ilvl w:val="5"/>
          <w:numId w:val="45"/>
        </w:numPr>
        <w:shd w:val="clear" w:color="auto" w:fill="auto"/>
        <w:tabs>
          <w:tab w:val="left" w:pos="730"/>
        </w:tabs>
        <w:spacing w:before="0" w:after="176" w:line="240" w:lineRule="auto"/>
        <w:ind w:firstLine="543"/>
        <w:jc w:val="both"/>
        <w:rPr>
          <w:color w:val="0000FF"/>
          <w:sz w:val="32"/>
          <w:szCs w:val="32"/>
        </w:rPr>
      </w:pPr>
      <w:r w:rsidRPr="00D94A84">
        <w:rPr>
          <w:color w:val="0000FF"/>
          <w:sz w:val="32"/>
          <w:szCs w:val="32"/>
          <w:lang w:eastAsia="en-US"/>
        </w:rPr>
        <w:t>Jarangli-jarangsiz undoshlar juftliklarini ayting.</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numPr>
          <w:ilvl w:val="4"/>
          <w:numId w:val="45"/>
        </w:numPr>
        <w:shd w:val="clear" w:color="auto" w:fill="auto"/>
        <w:tabs>
          <w:tab w:val="left" w:pos="1691"/>
        </w:tabs>
        <w:spacing w:before="0" w:after="45" w:line="240" w:lineRule="auto"/>
        <w:ind w:right="20" w:firstLine="543"/>
        <w:jc w:val="both"/>
        <w:rPr>
          <w:color w:val="0000FF"/>
          <w:sz w:val="32"/>
          <w:szCs w:val="32"/>
        </w:rPr>
      </w:pPr>
      <w:r w:rsidRPr="00D94A84">
        <w:rPr>
          <w:color w:val="0000FF"/>
          <w:sz w:val="32"/>
          <w:szCs w:val="32"/>
          <w:lang w:eastAsia="en-US"/>
        </w:rPr>
        <w:lastRenderedPageBreak/>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o'qing, xatolarini to'g'rilab ko'chiring. Bunday xatolarga yo'l qo'yilish sabablarini tushuntiring.</w:t>
      </w:r>
    </w:p>
    <w:p w:rsidR="004055DE" w:rsidRPr="00D94A84" w:rsidRDefault="004055DE" w:rsidP="004C54DF">
      <w:pPr>
        <w:pStyle w:val="a9"/>
        <w:shd w:val="clear" w:color="auto" w:fill="auto"/>
        <w:spacing w:before="0" w:after="83" w:line="240" w:lineRule="auto"/>
        <w:ind w:right="20" w:firstLine="543"/>
        <w:jc w:val="both"/>
        <w:rPr>
          <w:color w:val="0000FF"/>
          <w:sz w:val="32"/>
          <w:szCs w:val="32"/>
        </w:rPr>
      </w:pPr>
      <w:r w:rsidRPr="00D94A84">
        <w:rPr>
          <w:rStyle w:val="0pt0"/>
          <w:color w:val="0000FF"/>
          <w:sz w:val="32"/>
          <w:szCs w:val="32"/>
          <w:lang w:eastAsia="en-US"/>
        </w:rPr>
        <w:t>l.O'zim</w:t>
      </w:r>
      <w:r w:rsidRPr="00D94A84">
        <w:rPr>
          <w:color w:val="0000FF"/>
          <w:sz w:val="32"/>
          <w:szCs w:val="32"/>
          <w:lang w:eastAsia="en-US"/>
        </w:rPr>
        <w:t xml:space="preserve"> yoqtirgan she'rlarni yot olaman. 2. Yorqin darslarda yaxshi javo</w:t>
      </w:r>
      <w:r w:rsidR="00476178" w:rsidRPr="00D94A84">
        <w:rPr>
          <w:color w:val="0000FF"/>
          <w:sz w:val="32"/>
          <w:szCs w:val="32"/>
          <w:lang w:eastAsia="en-US"/>
        </w:rPr>
        <w:t>’</w:t>
      </w:r>
      <w:r w:rsidRPr="00D94A84">
        <w:rPr>
          <w:color w:val="0000FF"/>
          <w:sz w:val="32"/>
          <w:szCs w:val="32"/>
          <w:lang w:eastAsia="en-US"/>
        </w:rPr>
        <w:t xml:space="preserve"> beradi. 3. Qaysi taom tussiz </w:t>
      </w:r>
      <w:r w:rsidR="00476178" w:rsidRPr="00D94A84">
        <w:rPr>
          <w:color w:val="0000FF"/>
          <w:sz w:val="32"/>
          <w:szCs w:val="32"/>
          <w:lang w:eastAsia="en-US"/>
        </w:rPr>
        <w:t>‘</w:t>
      </w:r>
      <w:r w:rsidRPr="00D94A84">
        <w:rPr>
          <w:color w:val="0000FF"/>
          <w:sz w:val="32"/>
          <w:szCs w:val="32"/>
          <w:lang w:eastAsia="en-US"/>
        </w:rPr>
        <w:t>ishiriladi? 4. Yugurib kelgani uchun chuqur-chuqur na</w:t>
      </w:r>
      <w:r w:rsidR="00476178" w:rsidRPr="00D94A84">
        <w:rPr>
          <w:color w:val="0000FF"/>
          <w:sz w:val="32"/>
          <w:szCs w:val="32"/>
          <w:lang w:eastAsia="en-US"/>
        </w:rPr>
        <w:t>’</w:t>
      </w:r>
      <w:r w:rsidRPr="00D94A84">
        <w:rPr>
          <w:color w:val="0000FF"/>
          <w:sz w:val="32"/>
          <w:szCs w:val="32"/>
          <w:lang w:eastAsia="en-US"/>
        </w:rPr>
        <w:t>as olya</w:t>
      </w:r>
      <w:r w:rsidR="00476178" w:rsidRPr="00D94A84">
        <w:rPr>
          <w:color w:val="0000FF"/>
          <w:sz w:val="32"/>
          <w:szCs w:val="32"/>
          <w:lang w:eastAsia="en-US"/>
        </w:rPr>
        <w:t>’</w:t>
      </w:r>
      <w:r w:rsidRPr="00D94A84">
        <w:rPr>
          <w:color w:val="0000FF"/>
          <w:sz w:val="32"/>
          <w:szCs w:val="32"/>
          <w:lang w:eastAsia="en-US"/>
        </w:rPr>
        <w:t>ti.</w:t>
      </w:r>
    </w:p>
    <w:p w:rsidR="004055DE" w:rsidRPr="00D94A84" w:rsidRDefault="004055DE" w:rsidP="004C54DF">
      <w:pPr>
        <w:pStyle w:val="410"/>
        <w:numPr>
          <w:ilvl w:val="4"/>
          <w:numId w:val="45"/>
        </w:numPr>
        <w:shd w:val="clear" w:color="auto" w:fill="auto"/>
        <w:tabs>
          <w:tab w:val="left" w:pos="1768"/>
        </w:tabs>
        <w:spacing w:before="0" w:after="3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Berilgan so'zlarga jo'nalish kelishigi qo'shimchasini qo'shing. Awal qo'shimcha qo'shilgach, o'zakda ham, qo'shimchada ham o'zgarish yuz bermaydigan so'zlarni, keyin qo'shimchada o'zgarish bo'ladigan so'zlarni, so'ng ham o'zak, ham qo'shimchada o'zgarish yuz beradigan so'zlarni ko'chiring. Ular ishtirokida uchta ga</w:t>
      </w:r>
      <w:r w:rsidR="00476178" w:rsidRPr="00D94A84">
        <w:rPr>
          <w:color w:val="0000FF"/>
          <w:sz w:val="32"/>
          <w:szCs w:val="32"/>
          <w:lang w:eastAsia="en-US"/>
        </w:rPr>
        <w:t>’</w:t>
      </w:r>
      <w:r w:rsidRPr="00D94A84">
        <w:rPr>
          <w:color w:val="0000FF"/>
          <w:sz w:val="32"/>
          <w:szCs w:val="32"/>
          <w:lang w:eastAsia="en-US"/>
        </w:rPr>
        <w:t xml:space="preserve"> tuzing.</w:t>
      </w:r>
    </w:p>
    <w:p w:rsidR="004055DE" w:rsidRPr="00D94A84" w:rsidRDefault="004055DE" w:rsidP="004C54DF">
      <w:pPr>
        <w:pStyle w:val="a9"/>
        <w:shd w:val="clear" w:color="auto" w:fill="auto"/>
        <w:spacing w:before="0" w:after="143" w:line="240" w:lineRule="auto"/>
        <w:ind w:right="20" w:firstLine="543"/>
        <w:jc w:val="both"/>
        <w:rPr>
          <w:color w:val="0000FF"/>
          <w:sz w:val="32"/>
          <w:szCs w:val="32"/>
        </w:rPr>
      </w:pPr>
      <w:r w:rsidRPr="00D94A84">
        <w:rPr>
          <w:color w:val="0000FF"/>
          <w:sz w:val="32"/>
          <w:szCs w:val="32"/>
          <w:lang w:eastAsia="en-US"/>
        </w:rPr>
        <w:t xml:space="preserve">Terak, quloq, barg, so'roq, bog', istak, yutuq, yantoq, tog', yurak, </w:t>
      </w:r>
      <w:r w:rsidR="00476178" w:rsidRPr="00D94A84">
        <w:rPr>
          <w:color w:val="0000FF"/>
          <w:sz w:val="32"/>
          <w:szCs w:val="32"/>
          <w:lang w:eastAsia="en-US"/>
        </w:rPr>
        <w:t>‘</w:t>
      </w:r>
      <w:r w:rsidRPr="00D94A84">
        <w:rPr>
          <w:color w:val="0000FF"/>
          <w:sz w:val="32"/>
          <w:szCs w:val="32"/>
          <w:lang w:eastAsia="en-US"/>
        </w:rPr>
        <w:t>edagog, buzoq, tok, dog'.</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C54DF">
      <w:pPr>
        <w:pStyle w:val="410"/>
        <w:numPr>
          <w:ilvl w:val="4"/>
          <w:numId w:val="45"/>
        </w:numPr>
        <w:shd w:val="clear" w:color="auto" w:fill="auto"/>
        <w:tabs>
          <w:tab w:val="left" w:pos="1681"/>
        </w:tabs>
        <w:spacing w:before="0" w:after="3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So'zlarni ko'chirib yozing,</w:t>
      </w:r>
      <w:r w:rsidRPr="00D94A84">
        <w:rPr>
          <w:rStyle w:val="42"/>
          <w:b/>
          <w:bCs/>
          <w:color w:val="0000FF"/>
          <w:sz w:val="32"/>
          <w:szCs w:val="32"/>
          <w:lang w:eastAsia="en-US"/>
        </w:rPr>
        <w:t xml:space="preserve"> q</w:t>
      </w:r>
      <w:r w:rsidRPr="00D94A84">
        <w:rPr>
          <w:color w:val="0000FF"/>
          <w:sz w:val="32"/>
          <w:szCs w:val="32"/>
          <w:lang w:eastAsia="en-US"/>
        </w:rPr>
        <w:t xml:space="preserve"> undoshining talaffuzi va yozilishidagi farqni tushuntiring.</w:t>
      </w:r>
    </w:p>
    <w:p w:rsidR="004055DE" w:rsidRPr="00D94A84" w:rsidRDefault="004055DE" w:rsidP="004C54DF">
      <w:pPr>
        <w:pStyle w:val="a9"/>
        <w:shd w:val="clear" w:color="auto" w:fill="auto"/>
        <w:spacing w:before="0" w:after="590" w:line="240" w:lineRule="auto"/>
        <w:ind w:right="20" w:firstLine="543"/>
        <w:jc w:val="both"/>
        <w:rPr>
          <w:color w:val="0000FF"/>
          <w:sz w:val="32"/>
          <w:szCs w:val="32"/>
        </w:rPr>
      </w:pPr>
      <w:r w:rsidRPr="00D94A84">
        <w:rPr>
          <w:color w:val="0000FF"/>
          <w:sz w:val="32"/>
          <w:szCs w:val="32"/>
          <w:lang w:eastAsia="en-US"/>
        </w:rPr>
        <w:t>Taqsimlamoq, to'qson, taqchil, taqsir, xushchaqchaq, saqlanish, maqtov, nuqta.</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rPr>
      </w:pPr>
      <w:r w:rsidRPr="00D94A84">
        <w:rPr>
          <w:color w:val="0000FF"/>
          <w:sz w:val="28"/>
          <w:szCs w:val="28"/>
          <w:u w:val="single"/>
        </w:rPr>
        <w:t>Mavzu</w:t>
      </w:r>
      <w:r w:rsidRPr="00D94A84">
        <w:rPr>
          <w:color w:val="0000FF"/>
          <w:sz w:val="28"/>
          <w:szCs w:val="28"/>
        </w:rPr>
        <w:t>:</w:t>
      </w:r>
      <w:r w:rsidR="007032CD" w:rsidRPr="00D94A84">
        <w:rPr>
          <w:color w:val="0000FF"/>
          <w:sz w:val="24"/>
          <w:szCs w:val="24"/>
          <w:lang w:eastAsia="en-US"/>
        </w:rPr>
        <w:tab/>
      </w:r>
      <w:r w:rsidR="007032CD" w:rsidRPr="00D94A84">
        <w:rPr>
          <w:color w:val="0000FF"/>
          <w:sz w:val="24"/>
          <w:szCs w:val="24"/>
          <w:lang w:eastAsia="en-US"/>
        </w:rPr>
        <w:tab/>
      </w:r>
      <w:r w:rsidRPr="00D94A84">
        <w:rPr>
          <w:color w:val="0000FF"/>
          <w:sz w:val="24"/>
          <w:szCs w:val="24"/>
          <w:lang w:eastAsia="en-US"/>
        </w:rPr>
        <w:t>BO'G'IN VA URG'U</w:t>
      </w:r>
      <w:r w:rsidRPr="00D94A84">
        <w:rPr>
          <w:color w:val="0000FF"/>
          <w:sz w:val="28"/>
          <w:szCs w:val="28"/>
        </w:rPr>
        <w:tab/>
      </w:r>
      <w:r w:rsidRPr="00D94A84">
        <w:rPr>
          <w:color w:val="0000FF"/>
          <w:sz w:val="28"/>
          <w:szCs w:val="28"/>
        </w:rPr>
        <w:tab/>
      </w:r>
      <w:r w:rsidRPr="00D94A84">
        <w:rPr>
          <w:color w:val="0000FF"/>
          <w:sz w:val="28"/>
          <w:szCs w:val="28"/>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numPr>
          <w:ilvl w:val="4"/>
          <w:numId w:val="45"/>
        </w:numPr>
        <w:shd w:val="clear" w:color="auto" w:fill="auto"/>
        <w:tabs>
          <w:tab w:val="left" w:pos="1681"/>
        </w:tabs>
        <w:spacing w:before="0" w:after="3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So'zlarni ko'chirib yozing,</w:t>
      </w:r>
      <w:r w:rsidRPr="00D94A84">
        <w:rPr>
          <w:rStyle w:val="42"/>
          <w:b/>
          <w:bCs/>
          <w:color w:val="0000FF"/>
          <w:sz w:val="32"/>
          <w:szCs w:val="32"/>
          <w:lang w:eastAsia="en-US"/>
        </w:rPr>
        <w:t xml:space="preserve"> q</w:t>
      </w:r>
      <w:r w:rsidRPr="00D94A84">
        <w:rPr>
          <w:color w:val="0000FF"/>
          <w:sz w:val="32"/>
          <w:szCs w:val="32"/>
          <w:lang w:eastAsia="en-US"/>
        </w:rPr>
        <w:t xml:space="preserve"> undoshining talaffuzi va yozilishidagi farqni tushuntiring.</w:t>
      </w:r>
    </w:p>
    <w:p w:rsidR="004055DE" w:rsidRPr="00D94A84" w:rsidRDefault="004055DE" w:rsidP="004C54DF">
      <w:pPr>
        <w:pStyle w:val="a9"/>
        <w:shd w:val="clear" w:color="auto" w:fill="auto"/>
        <w:spacing w:before="0" w:after="590" w:line="240" w:lineRule="auto"/>
        <w:ind w:right="20" w:firstLine="543"/>
        <w:jc w:val="both"/>
        <w:rPr>
          <w:color w:val="0000FF"/>
          <w:sz w:val="32"/>
          <w:szCs w:val="32"/>
        </w:rPr>
      </w:pPr>
      <w:r w:rsidRPr="00D94A84">
        <w:rPr>
          <w:color w:val="0000FF"/>
          <w:sz w:val="32"/>
          <w:szCs w:val="32"/>
          <w:lang w:eastAsia="en-US"/>
        </w:rPr>
        <w:t>Taqsimlamoq, to'qson, taqchil, taqsir, xushchaqchaq, saqlanish, maqtov, nuqta.</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numPr>
          <w:ilvl w:val="4"/>
          <w:numId w:val="45"/>
        </w:numPr>
        <w:shd w:val="clear" w:color="auto" w:fill="auto"/>
        <w:tabs>
          <w:tab w:val="left" w:pos="1566"/>
        </w:tabs>
        <w:spacing w:before="0" w:after="4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O'qing. Awal faqat ochiq bo'g'inli, keyin faqat yo</w:t>
      </w:r>
      <w:r w:rsidR="00476178" w:rsidRPr="00D94A84">
        <w:rPr>
          <w:color w:val="0000FF"/>
          <w:sz w:val="32"/>
          <w:szCs w:val="32"/>
          <w:lang w:eastAsia="en-US"/>
        </w:rPr>
        <w:t>’</w:t>
      </w:r>
      <w:r w:rsidRPr="00D94A84">
        <w:rPr>
          <w:color w:val="0000FF"/>
          <w:sz w:val="32"/>
          <w:szCs w:val="32"/>
          <w:lang w:eastAsia="en-US"/>
        </w:rPr>
        <w:t>iq bo'g'inli so'zlardan bir nechtasini ko'chiring.</w:t>
      </w:r>
    </w:p>
    <w:p w:rsidR="004055DE" w:rsidRPr="00D94A84" w:rsidRDefault="004055DE" w:rsidP="004C54DF">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Salomat o</w:t>
      </w:r>
      <w:r w:rsidR="00476178" w:rsidRPr="00D94A84">
        <w:rPr>
          <w:color w:val="0000FF"/>
          <w:sz w:val="32"/>
          <w:szCs w:val="32"/>
          <w:lang w:eastAsia="en-US"/>
        </w:rPr>
        <w:t>’</w:t>
      </w:r>
      <w:r w:rsidRPr="00D94A84">
        <w:rPr>
          <w:color w:val="0000FF"/>
          <w:sz w:val="32"/>
          <w:szCs w:val="32"/>
          <w:lang w:eastAsia="en-US"/>
        </w:rPr>
        <w:t>a Dilbarga kichkinagina, chiroyli, qi</w:t>
      </w:r>
      <w:r w:rsidR="00476178" w:rsidRPr="00D94A84">
        <w:rPr>
          <w:color w:val="0000FF"/>
          <w:sz w:val="32"/>
          <w:szCs w:val="32"/>
          <w:lang w:eastAsia="en-US"/>
        </w:rPr>
        <w:t>’</w:t>
      </w:r>
      <w:r w:rsidRPr="00D94A84">
        <w:rPr>
          <w:color w:val="0000FF"/>
          <w:sz w:val="32"/>
          <w:szCs w:val="32"/>
          <w:lang w:eastAsia="en-US"/>
        </w:rPr>
        <w:t>-qizil, dastasi ixcham qilib bog'langan su</w:t>
      </w:r>
      <w:r w:rsidR="00476178" w:rsidRPr="00D94A84">
        <w:rPr>
          <w:color w:val="0000FF"/>
          <w:sz w:val="32"/>
          <w:szCs w:val="32"/>
          <w:lang w:eastAsia="en-US"/>
        </w:rPr>
        <w:t>’</w:t>
      </w:r>
      <w:r w:rsidRPr="00D94A84">
        <w:rPr>
          <w:color w:val="0000FF"/>
          <w:sz w:val="32"/>
          <w:szCs w:val="32"/>
          <w:lang w:eastAsia="en-US"/>
        </w:rPr>
        <w:t>urgi olib kelib berdi.</w:t>
      </w:r>
    </w:p>
    <w:p w:rsidR="004055DE" w:rsidRPr="00D94A84" w:rsidRDefault="004055DE" w:rsidP="004C54DF">
      <w:pPr>
        <w:pStyle w:val="a9"/>
        <w:shd w:val="clear" w:color="auto" w:fill="auto"/>
        <w:spacing w:before="0" w:after="196" w:line="240" w:lineRule="auto"/>
        <w:ind w:right="20" w:firstLine="543"/>
        <w:jc w:val="both"/>
        <w:rPr>
          <w:color w:val="0000FF"/>
          <w:sz w:val="32"/>
          <w:szCs w:val="32"/>
        </w:rPr>
      </w:pPr>
      <w:r w:rsidRPr="00D94A84">
        <w:rPr>
          <w:color w:val="0000FF"/>
          <w:sz w:val="32"/>
          <w:szCs w:val="32"/>
          <w:lang w:eastAsia="en-US"/>
        </w:rPr>
        <w:lastRenderedPageBreak/>
        <w:t>Dilbar endi har kuni ertalab uyni su</w:t>
      </w:r>
      <w:r w:rsidR="00476178" w:rsidRPr="00D94A84">
        <w:rPr>
          <w:color w:val="0000FF"/>
          <w:sz w:val="32"/>
          <w:szCs w:val="32"/>
          <w:lang w:eastAsia="en-US"/>
        </w:rPr>
        <w:t>’</w:t>
      </w:r>
      <w:r w:rsidRPr="00D94A84">
        <w:rPr>
          <w:color w:val="0000FF"/>
          <w:sz w:val="32"/>
          <w:szCs w:val="32"/>
          <w:lang w:eastAsia="en-US"/>
        </w:rPr>
        <w:t>uradi. U juda ozoda qiz. O'rtoqlari bilan o'ynaganda ham to'</w:t>
      </w:r>
      <w:r w:rsidR="00476178" w:rsidRPr="00D94A84">
        <w:rPr>
          <w:color w:val="0000FF"/>
          <w:sz w:val="32"/>
          <w:szCs w:val="32"/>
          <w:lang w:eastAsia="en-US"/>
        </w:rPr>
        <w:t>‘</w:t>
      </w:r>
      <w:r w:rsidRPr="00D94A84">
        <w:rPr>
          <w:color w:val="0000FF"/>
          <w:sz w:val="32"/>
          <w:szCs w:val="32"/>
          <w:lang w:eastAsia="en-US"/>
        </w:rPr>
        <w:t>olon qilmay, uyni iflos qilmay o'ynaydi, chunki u su</w:t>
      </w:r>
      <w:r w:rsidR="00476178" w:rsidRPr="00D94A84">
        <w:rPr>
          <w:color w:val="0000FF"/>
          <w:sz w:val="32"/>
          <w:szCs w:val="32"/>
          <w:lang w:eastAsia="en-US"/>
        </w:rPr>
        <w:t>’</w:t>
      </w:r>
      <w:r w:rsidRPr="00D94A84">
        <w:rPr>
          <w:color w:val="0000FF"/>
          <w:sz w:val="32"/>
          <w:szCs w:val="32"/>
          <w:lang w:eastAsia="en-US"/>
        </w:rPr>
        <w:t>urishning qadriga yetadi.</w:t>
      </w:r>
      <w:r w:rsidRPr="00D94A84">
        <w:rPr>
          <w:rStyle w:val="af"/>
          <w:color w:val="0000FF"/>
          <w:sz w:val="32"/>
          <w:szCs w:val="32"/>
          <w:lang w:eastAsia="en-US"/>
        </w:rPr>
        <w:t xml:space="preserve"> (Karim Rahim)</w:t>
      </w:r>
    </w:p>
    <w:p w:rsidR="004055DE" w:rsidRPr="00D94A84" w:rsidRDefault="004055DE" w:rsidP="004C54DF">
      <w:pPr>
        <w:pStyle w:val="410"/>
        <w:shd w:val="clear" w:color="auto" w:fill="auto"/>
        <w:spacing w:before="0" w:after="49" w:line="240" w:lineRule="auto"/>
        <w:ind w:right="20" w:firstLine="543"/>
        <w:jc w:val="both"/>
        <w:rPr>
          <w:color w:val="0000FF"/>
          <w:sz w:val="32"/>
          <w:szCs w:val="32"/>
        </w:rPr>
      </w:pPr>
      <w:r w:rsidRPr="00D94A84">
        <w:rPr>
          <w:color w:val="0000FF"/>
          <w:sz w:val="32"/>
          <w:szCs w:val="32"/>
          <w:lang w:eastAsia="en-US"/>
        </w:rPr>
        <w:t>*580-mashq. O'qing. Bir bo'g'in-bir tovush, bir bo'g'in-ikki tovush, bir bo'g'in-uch, keyin to'rt tovushdan iborat shakllar uchraydigan so'zlarni to</w:t>
      </w:r>
      <w:r w:rsidR="00476178" w:rsidRPr="00D94A84">
        <w:rPr>
          <w:color w:val="0000FF"/>
          <w:sz w:val="32"/>
          <w:szCs w:val="32"/>
          <w:lang w:eastAsia="en-US"/>
        </w:rPr>
        <w:t>’</w:t>
      </w:r>
      <w:r w:rsidRPr="00D94A84">
        <w:rPr>
          <w:color w:val="0000FF"/>
          <w:sz w:val="32"/>
          <w:szCs w:val="32"/>
          <w:lang w:eastAsia="en-US"/>
        </w:rPr>
        <w:t>ib, har biriga 4-5 tadan misol yozing. So'zlarning urg'ularini qo'ying.</w:t>
      </w:r>
    </w:p>
    <w:p w:rsidR="004055DE" w:rsidRPr="00D94A84" w:rsidRDefault="004055DE" w:rsidP="004C54DF">
      <w:pPr>
        <w:pStyle w:val="a9"/>
        <w:shd w:val="clear" w:color="auto" w:fill="auto"/>
        <w:spacing w:before="0" w:after="120" w:line="240" w:lineRule="auto"/>
        <w:ind w:right="2980" w:firstLine="543"/>
        <w:jc w:val="both"/>
        <w:rPr>
          <w:color w:val="0000FF"/>
          <w:sz w:val="32"/>
          <w:szCs w:val="32"/>
        </w:rPr>
      </w:pPr>
      <w:r w:rsidRPr="00D94A84">
        <w:rPr>
          <w:rStyle w:val="0pt0"/>
          <w:color w:val="0000FF"/>
          <w:sz w:val="32"/>
          <w:szCs w:val="32"/>
          <w:lang w:eastAsia="en-US"/>
        </w:rPr>
        <w:t>Namuna:</w:t>
      </w:r>
      <w:r w:rsidRPr="00D94A84">
        <w:rPr>
          <w:color w:val="0000FF"/>
          <w:sz w:val="32"/>
          <w:szCs w:val="32"/>
          <w:lang w:eastAsia="en-US"/>
        </w:rPr>
        <w:t xml:space="preserve"> Bir bo'g'in-bir tovush:</w:t>
      </w:r>
      <w:r w:rsidRPr="00D94A84">
        <w:rPr>
          <w:rStyle w:val="af"/>
          <w:color w:val="0000FF"/>
          <w:sz w:val="32"/>
          <w:szCs w:val="32"/>
          <w:lang w:eastAsia="en-US"/>
        </w:rPr>
        <w:t xml:space="preserve"> o-na </w:t>
      </w:r>
      <w:r w:rsidRPr="00D94A84">
        <w:rPr>
          <w:color w:val="0000FF"/>
          <w:sz w:val="32"/>
          <w:szCs w:val="32"/>
          <w:lang w:eastAsia="en-US"/>
        </w:rPr>
        <w:t>Bir bo'g'in-ikki tovush:</w:t>
      </w:r>
      <w:r w:rsidRPr="00D94A84">
        <w:rPr>
          <w:rStyle w:val="af"/>
          <w:color w:val="0000FF"/>
          <w:sz w:val="32"/>
          <w:szCs w:val="32"/>
          <w:lang w:eastAsia="en-US"/>
        </w:rPr>
        <w:t xml:space="preserve"> ik-ki </w:t>
      </w:r>
      <w:r w:rsidRPr="00D94A84">
        <w:rPr>
          <w:color w:val="0000FF"/>
          <w:sz w:val="32"/>
          <w:szCs w:val="32"/>
          <w:lang w:eastAsia="en-US"/>
        </w:rPr>
        <w:t>Bir bo'g'in-uch tovush:</w:t>
      </w:r>
      <w:r w:rsidRPr="00D94A84">
        <w:rPr>
          <w:rStyle w:val="af"/>
          <w:color w:val="0000FF"/>
          <w:sz w:val="32"/>
          <w:szCs w:val="32"/>
          <w:lang w:eastAsia="en-US"/>
        </w:rPr>
        <w:t xml:space="preserve"> aql-li </w:t>
      </w:r>
      <w:r w:rsidRPr="00D94A84">
        <w:rPr>
          <w:color w:val="0000FF"/>
          <w:sz w:val="32"/>
          <w:szCs w:val="32"/>
          <w:lang w:eastAsia="en-US"/>
        </w:rPr>
        <w:t>Bir bo'g'in-to'rt tovush:</w:t>
      </w:r>
      <w:r w:rsidRPr="00D94A84">
        <w:rPr>
          <w:rStyle w:val="af"/>
          <w:color w:val="0000FF"/>
          <w:sz w:val="32"/>
          <w:szCs w:val="32"/>
          <w:lang w:eastAsia="en-US"/>
        </w:rPr>
        <w:t xml:space="preserve"> to'rt-lik</w:t>
      </w:r>
    </w:p>
    <w:p w:rsidR="004055DE" w:rsidRPr="00D94A84" w:rsidRDefault="004055DE" w:rsidP="004C54DF">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 Sizdagi bu mardlik, quvnoqlik qaydan? (M</w:t>
      </w:r>
      <w:r w:rsidRPr="00D94A84">
        <w:rPr>
          <w:rStyle w:val="af"/>
          <w:color w:val="0000FF"/>
          <w:sz w:val="32"/>
          <w:szCs w:val="32"/>
          <w:lang w:eastAsia="en-US"/>
        </w:rPr>
        <w:t xml:space="preserve"> Shayxzoda)</w:t>
      </w:r>
      <w:r w:rsidRPr="00D94A84">
        <w:rPr>
          <w:color w:val="0000FF"/>
          <w:sz w:val="32"/>
          <w:szCs w:val="32"/>
          <w:lang w:eastAsia="en-US"/>
        </w:rPr>
        <w:t xml:space="preserve"> 2. Har faslning </w:t>
      </w:r>
      <w:r w:rsidRPr="00D94A84">
        <w:rPr>
          <w:rStyle w:val="0pt0"/>
          <w:color w:val="0000FF"/>
          <w:sz w:val="32"/>
          <w:szCs w:val="32"/>
          <w:lang w:eastAsia="en-US"/>
        </w:rPr>
        <w:t>o'z</w:t>
      </w:r>
      <w:r w:rsidRPr="00D94A84">
        <w:rPr>
          <w:color w:val="0000FF"/>
          <w:sz w:val="32"/>
          <w:szCs w:val="32"/>
          <w:lang w:eastAsia="en-US"/>
        </w:rPr>
        <w:t xml:space="preserve"> xislati bor.</w:t>
      </w:r>
      <w:r w:rsidRPr="00D94A84">
        <w:rPr>
          <w:rStyle w:val="af"/>
          <w:color w:val="0000FF"/>
          <w:sz w:val="32"/>
          <w:szCs w:val="32"/>
          <w:lang w:eastAsia="en-US"/>
        </w:rPr>
        <w:t xml:space="preserve"> (Uyg'un)</w:t>
      </w:r>
      <w:r w:rsidRPr="00D94A84">
        <w:rPr>
          <w:color w:val="0000FF"/>
          <w:sz w:val="32"/>
          <w:szCs w:val="32"/>
          <w:lang w:eastAsia="en-US"/>
        </w:rPr>
        <w:t xml:space="preserve"> 3. Qaysi bir ishni qilishga bel bog'lagan bo'lsang, unga astoydil yo</w:t>
      </w:r>
      <w:r w:rsidR="00476178" w:rsidRPr="00D94A84">
        <w:rPr>
          <w:color w:val="0000FF"/>
          <w:sz w:val="32"/>
          <w:szCs w:val="32"/>
          <w:lang w:eastAsia="en-US"/>
        </w:rPr>
        <w:t>’</w:t>
      </w:r>
      <w:r w:rsidRPr="00D94A84">
        <w:rPr>
          <w:color w:val="0000FF"/>
          <w:sz w:val="32"/>
          <w:szCs w:val="32"/>
          <w:lang w:eastAsia="en-US"/>
        </w:rPr>
        <w:t>ish.</w:t>
      </w:r>
      <w:r w:rsidRPr="00D94A84">
        <w:rPr>
          <w:rStyle w:val="af"/>
          <w:color w:val="0000FF"/>
          <w:sz w:val="32"/>
          <w:szCs w:val="32"/>
          <w:lang w:eastAsia="en-US"/>
        </w:rPr>
        <w:t xml:space="preserve"> (Yusuf Xos Hojib)</w:t>
      </w:r>
      <w:r w:rsidRPr="00D94A84">
        <w:rPr>
          <w:color w:val="0000FF"/>
          <w:sz w:val="32"/>
          <w:szCs w:val="32"/>
          <w:lang w:eastAsia="en-US"/>
        </w:rPr>
        <w:t xml:space="preserve"> 4. Mening do'stim, qushchalar, siz, Kuyni muncha xush chalarsiz. Bahor keldi, uchib keling, Bog'imizga ko'chib keling.</w:t>
      </w:r>
      <w:r w:rsidRPr="00D94A84">
        <w:rPr>
          <w:rStyle w:val="af"/>
          <w:color w:val="0000FF"/>
          <w:sz w:val="32"/>
          <w:szCs w:val="32"/>
          <w:lang w:eastAsia="en-US"/>
        </w:rPr>
        <w:t xml:space="preserve"> (E. Raimov)</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C54DF">
      <w:pPr>
        <w:pStyle w:val="410"/>
        <w:numPr>
          <w:ilvl w:val="0"/>
          <w:numId w:val="46"/>
        </w:numPr>
        <w:shd w:val="clear" w:color="auto" w:fill="auto"/>
        <w:tabs>
          <w:tab w:val="left" w:pos="1643"/>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Urg'usi oxirgi bo'g'inga tushmagan so'zlarni ko'chirib yozing.</w:t>
      </w:r>
    </w:p>
    <w:p w:rsidR="004055DE" w:rsidRPr="00D94A84" w:rsidRDefault="004055DE" w:rsidP="004C54DF">
      <w:pPr>
        <w:pStyle w:val="a9"/>
        <w:shd w:val="clear" w:color="auto" w:fill="auto"/>
        <w:spacing w:before="0" w:after="170" w:line="240" w:lineRule="auto"/>
        <w:ind w:right="20" w:firstLine="543"/>
        <w:jc w:val="both"/>
        <w:rPr>
          <w:color w:val="0000FF"/>
          <w:sz w:val="32"/>
          <w:szCs w:val="32"/>
        </w:rPr>
      </w:pPr>
      <w:r w:rsidRPr="00D94A84">
        <w:rPr>
          <w:color w:val="0000FF"/>
          <w:sz w:val="32"/>
          <w:szCs w:val="32"/>
          <w:lang w:eastAsia="en-US"/>
        </w:rPr>
        <w:t xml:space="preserve">Qizaloq, lekin, binokor, hamma, yoqimli, keldi, ruchka, gazeta, </w:t>
      </w:r>
      <w:r w:rsidR="00476178" w:rsidRPr="00D94A84">
        <w:rPr>
          <w:color w:val="0000FF"/>
          <w:sz w:val="32"/>
          <w:szCs w:val="32"/>
          <w:lang w:eastAsia="en-US"/>
        </w:rPr>
        <w:t>‘</w:t>
      </w:r>
      <w:r w:rsidRPr="00D94A84">
        <w:rPr>
          <w:color w:val="0000FF"/>
          <w:sz w:val="32"/>
          <w:szCs w:val="32"/>
          <w:lang w:eastAsia="en-US"/>
        </w:rPr>
        <w:t>iyola, olma, temirchi, res</w:t>
      </w:r>
      <w:r w:rsidR="00476178" w:rsidRPr="00D94A84">
        <w:rPr>
          <w:color w:val="0000FF"/>
          <w:sz w:val="32"/>
          <w:szCs w:val="32"/>
          <w:lang w:eastAsia="en-US"/>
        </w:rPr>
        <w:t>’</w:t>
      </w:r>
      <w:r w:rsidRPr="00D94A84">
        <w:rPr>
          <w:color w:val="0000FF"/>
          <w:sz w:val="32"/>
          <w:szCs w:val="32"/>
          <w:lang w:eastAsia="en-US"/>
        </w:rPr>
        <w:t>ublika.</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lang w:val="ru-RU"/>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4055DE" w:rsidP="0041455E">
      <w:pPr>
        <w:jc w:val="both"/>
        <w:rPr>
          <w:rFonts w:ascii="Times New Roman" w:hAnsi="Times New Roman" w:cs="Times New Roman"/>
          <w:color w:val="0000FF"/>
          <w:sz w:val="28"/>
          <w:szCs w:val="28"/>
          <w:lang w:val="uz-Cyrl-UZ"/>
        </w:rPr>
      </w:pP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91"/>
        <w:shd w:val="clear" w:color="auto" w:fill="auto"/>
        <w:spacing w:before="0" w:after="0" w:line="240" w:lineRule="auto"/>
        <w:ind w:right="240"/>
        <w:rPr>
          <w:color w:val="0000FF"/>
          <w:sz w:val="24"/>
          <w:szCs w:val="24"/>
          <w:lang w:val="uz-Cyrl-UZ" w:eastAsia="en-US"/>
        </w:rPr>
      </w:pPr>
      <w:r w:rsidRPr="00D94A84">
        <w:rPr>
          <w:color w:val="0000FF"/>
          <w:sz w:val="28"/>
          <w:szCs w:val="28"/>
          <w:u w:val="single"/>
          <w:lang w:val="uz-Cyrl-UZ"/>
        </w:rPr>
        <w:t>Mavzu</w:t>
      </w:r>
      <w:r w:rsidRPr="00D94A84">
        <w:rPr>
          <w:color w:val="0000FF"/>
          <w:sz w:val="28"/>
          <w:szCs w:val="28"/>
          <w:lang w:val="uz-Cyrl-UZ"/>
        </w:rPr>
        <w:t>:</w:t>
      </w:r>
      <w:r w:rsidR="007032CD" w:rsidRPr="00D94A84">
        <w:rPr>
          <w:color w:val="0000FF"/>
          <w:lang w:val="uz-Cyrl-UZ" w:eastAsia="en-US"/>
        </w:rPr>
        <w:tab/>
      </w:r>
      <w:r w:rsidR="007032CD" w:rsidRPr="00D94A84">
        <w:rPr>
          <w:color w:val="0000FF"/>
          <w:lang w:val="uz-Cyrl-UZ" w:eastAsia="en-US"/>
        </w:rPr>
        <w:tab/>
      </w:r>
      <w:r w:rsidR="007032CD" w:rsidRPr="00D94A84">
        <w:rPr>
          <w:color w:val="0000FF"/>
          <w:lang w:val="uz-Cyrl-UZ" w:eastAsia="en-US"/>
        </w:rPr>
        <w:tab/>
      </w:r>
      <w:r w:rsidRPr="00D94A84">
        <w:rPr>
          <w:color w:val="0000FF"/>
          <w:sz w:val="24"/>
          <w:szCs w:val="24"/>
          <w:lang w:val="uz-Cyrl-UZ" w:eastAsia="en-US"/>
        </w:rPr>
        <w:t>SO'ZNING O'Z VA KO'CHMA MA'NOLARI</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lang w:val="uz-Cyrl-UZ"/>
        </w:rPr>
        <w:tab/>
      </w:r>
      <w:r w:rsidRPr="00D94A84">
        <w:rPr>
          <w:color w:val="0000FF"/>
          <w:sz w:val="28"/>
          <w:szCs w:val="28"/>
          <w:lang w:val="uz-Cyrl-UZ"/>
        </w:rPr>
        <w:tab/>
      </w:r>
      <w:r w:rsidRPr="00D94A84">
        <w:rPr>
          <w:color w:val="0000FF"/>
          <w:sz w:val="28"/>
          <w:szCs w:val="28"/>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numPr>
          <w:ilvl w:val="0"/>
          <w:numId w:val="66"/>
        </w:numPr>
        <w:shd w:val="clear" w:color="auto" w:fill="auto"/>
        <w:tabs>
          <w:tab w:val="left" w:pos="1643"/>
        </w:tabs>
        <w:spacing w:before="0" w:line="240" w:lineRule="auto"/>
        <w:ind w:left="0" w:right="20" w:firstLine="543"/>
        <w:jc w:val="both"/>
        <w:rPr>
          <w:color w:val="0000FF"/>
          <w:sz w:val="32"/>
          <w:szCs w:val="32"/>
        </w:rPr>
      </w:pPr>
      <w:r w:rsidRPr="00D94A84">
        <w:rPr>
          <w:color w:val="0000FF"/>
          <w:sz w:val="32"/>
          <w:szCs w:val="32"/>
          <w:lang w:eastAsia="en-US"/>
        </w:rPr>
        <w:t>- 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Urg'usi oxirgi bo'g'inga tushmagan so'zlarni ko'chirib yozing.</w:t>
      </w:r>
    </w:p>
    <w:p w:rsidR="004055DE" w:rsidRPr="00D94A84" w:rsidRDefault="004055DE" w:rsidP="004C54DF">
      <w:pPr>
        <w:pStyle w:val="a9"/>
        <w:shd w:val="clear" w:color="auto" w:fill="auto"/>
        <w:spacing w:before="0" w:after="170" w:line="240" w:lineRule="auto"/>
        <w:ind w:right="20" w:firstLine="543"/>
        <w:jc w:val="both"/>
        <w:rPr>
          <w:color w:val="0000FF"/>
          <w:sz w:val="32"/>
          <w:szCs w:val="32"/>
        </w:rPr>
      </w:pPr>
      <w:r w:rsidRPr="00D94A84">
        <w:rPr>
          <w:color w:val="0000FF"/>
          <w:sz w:val="32"/>
          <w:szCs w:val="32"/>
          <w:lang w:eastAsia="en-US"/>
        </w:rPr>
        <w:t xml:space="preserve">Qizaloq, lekin, binokor, hamma, yoqimli, keldi, ruchka, gazeta, </w:t>
      </w:r>
      <w:r w:rsidR="00476178" w:rsidRPr="00D94A84">
        <w:rPr>
          <w:color w:val="0000FF"/>
          <w:sz w:val="32"/>
          <w:szCs w:val="32"/>
          <w:lang w:eastAsia="en-US"/>
        </w:rPr>
        <w:t>‘</w:t>
      </w:r>
      <w:r w:rsidRPr="00D94A84">
        <w:rPr>
          <w:color w:val="0000FF"/>
          <w:sz w:val="32"/>
          <w:szCs w:val="32"/>
          <w:lang w:eastAsia="en-US"/>
        </w:rPr>
        <w:t>iyola, olma, temirchi, res</w:t>
      </w:r>
      <w:r w:rsidR="00476178" w:rsidRPr="00D94A84">
        <w:rPr>
          <w:color w:val="0000FF"/>
          <w:sz w:val="32"/>
          <w:szCs w:val="32"/>
          <w:lang w:eastAsia="en-US"/>
        </w:rPr>
        <w:t>’</w:t>
      </w:r>
      <w:r w:rsidRPr="00D94A84">
        <w:rPr>
          <w:color w:val="0000FF"/>
          <w:sz w:val="32"/>
          <w:szCs w:val="32"/>
          <w:lang w:eastAsia="en-US"/>
        </w:rPr>
        <w:t>ublika.</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a9"/>
        <w:shd w:val="clear" w:color="auto" w:fill="auto"/>
        <w:spacing w:before="0" w:after="0" w:line="240" w:lineRule="auto"/>
        <w:ind w:right="20" w:firstLine="543"/>
        <w:jc w:val="both"/>
        <w:rPr>
          <w:color w:val="0000FF"/>
          <w:sz w:val="32"/>
          <w:szCs w:val="32"/>
        </w:rPr>
      </w:pPr>
      <w:r w:rsidRPr="00D94A84">
        <w:rPr>
          <w:color w:val="0000FF"/>
          <w:sz w:val="32"/>
          <w:szCs w:val="32"/>
          <w:lang w:eastAsia="en-US"/>
        </w:rPr>
        <w:t>1. Ga</w:t>
      </w:r>
      <w:r w:rsidR="00476178" w:rsidRPr="00D94A84">
        <w:rPr>
          <w:color w:val="0000FF"/>
          <w:sz w:val="32"/>
          <w:szCs w:val="32"/>
          <w:lang w:eastAsia="en-US"/>
        </w:rPr>
        <w:t>’</w:t>
      </w:r>
      <w:r w:rsidRPr="00D94A84">
        <w:rPr>
          <w:color w:val="0000FF"/>
          <w:sz w:val="32"/>
          <w:szCs w:val="32"/>
          <w:lang w:eastAsia="en-US"/>
        </w:rPr>
        <w:t>da so'zlarning o'z va ko'chma ma'noda qo'llanishi tilda qaysi * hodisani yuzaga keltiradi?</w:t>
      </w:r>
    </w:p>
    <w:p w:rsidR="004055DE" w:rsidRPr="00D94A84" w:rsidRDefault="004055DE" w:rsidP="004C54DF">
      <w:pPr>
        <w:pStyle w:val="a9"/>
        <w:numPr>
          <w:ilvl w:val="1"/>
          <w:numId w:val="46"/>
        </w:numPr>
        <w:shd w:val="clear" w:color="auto" w:fill="auto"/>
        <w:tabs>
          <w:tab w:val="left" w:pos="714"/>
        </w:tabs>
        <w:spacing w:before="0" w:after="0" w:line="240" w:lineRule="auto"/>
        <w:ind w:firstLine="543"/>
        <w:jc w:val="both"/>
        <w:rPr>
          <w:color w:val="0000FF"/>
          <w:sz w:val="32"/>
          <w:szCs w:val="32"/>
        </w:rPr>
      </w:pPr>
      <w:r w:rsidRPr="00D94A84">
        <w:rPr>
          <w:color w:val="0000FF"/>
          <w:sz w:val="32"/>
          <w:szCs w:val="32"/>
          <w:lang w:eastAsia="en-US"/>
        </w:rPr>
        <w:t>Tilda qanday so'zlar doimo o'z ma'nosida qo'llanib, ko'chma ma'noda</w:t>
      </w:r>
    </w:p>
    <w:p w:rsidR="004055DE" w:rsidRPr="00D94A84" w:rsidRDefault="004055DE" w:rsidP="004C54DF">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ishlatilmaydi?</w:t>
      </w:r>
    </w:p>
    <w:p w:rsidR="004055DE" w:rsidRPr="00D94A84" w:rsidRDefault="004055DE" w:rsidP="004C54DF">
      <w:pPr>
        <w:pStyle w:val="a9"/>
        <w:numPr>
          <w:ilvl w:val="1"/>
          <w:numId w:val="46"/>
        </w:numPr>
        <w:shd w:val="clear" w:color="auto" w:fill="auto"/>
        <w:tabs>
          <w:tab w:val="left" w:pos="714"/>
        </w:tabs>
        <w:spacing w:before="0" w:after="120" w:line="240" w:lineRule="auto"/>
        <w:ind w:firstLine="543"/>
        <w:jc w:val="both"/>
        <w:rPr>
          <w:color w:val="0000FF"/>
          <w:sz w:val="32"/>
          <w:szCs w:val="32"/>
        </w:rPr>
      </w:pPr>
      <w:r w:rsidRPr="00D94A84">
        <w:rPr>
          <w:color w:val="0000FF"/>
          <w:sz w:val="32"/>
          <w:szCs w:val="32"/>
          <w:lang w:eastAsia="en-US"/>
        </w:rPr>
        <w:t>So'zlarning o'z va ko'chma ma'nolari qaysi lug'atlarda izohlanadi?</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lastRenderedPageBreak/>
        <w:t>A) mashqlar orqali</w:t>
      </w:r>
    </w:p>
    <w:p w:rsidR="004055DE" w:rsidRPr="00D94A84" w:rsidRDefault="004055DE" w:rsidP="004C54DF">
      <w:pPr>
        <w:pStyle w:val="410"/>
        <w:numPr>
          <w:ilvl w:val="0"/>
          <w:numId w:val="46"/>
        </w:numPr>
        <w:shd w:val="clear" w:color="auto" w:fill="auto"/>
        <w:tabs>
          <w:tab w:val="left" w:pos="1730"/>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O'qing. So'z birikmalaridagi tobe so'zlarning qaysi birlari o'z ma'nosida, qaysilari ko'chma ma'noda qo'llanganligini aniqlang. Ko'chma ma'noda ishlatilgan so'z birikmalari ishtirokida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4C54DF">
      <w:pPr>
        <w:pStyle w:val="a9"/>
        <w:shd w:val="clear" w:color="auto" w:fill="auto"/>
        <w:spacing w:before="0" w:after="143" w:line="240" w:lineRule="auto"/>
        <w:ind w:right="20" w:firstLine="543"/>
        <w:jc w:val="both"/>
        <w:rPr>
          <w:color w:val="0000FF"/>
          <w:sz w:val="32"/>
          <w:szCs w:val="32"/>
        </w:rPr>
      </w:pPr>
      <w:r w:rsidRPr="00D94A84">
        <w:rPr>
          <w:color w:val="0000FF"/>
          <w:sz w:val="32"/>
          <w:szCs w:val="32"/>
          <w:lang w:eastAsia="en-US"/>
        </w:rPr>
        <w:t>Temir eshik, temir intizom; tilla uzuk, tilla bola; kumush qish, kumush qoshiq.</w:t>
      </w:r>
    </w:p>
    <w:p w:rsidR="004055DE" w:rsidRPr="00D94A84" w:rsidRDefault="004055DE" w:rsidP="004C54DF">
      <w:pPr>
        <w:pStyle w:val="410"/>
        <w:numPr>
          <w:ilvl w:val="0"/>
          <w:numId w:val="46"/>
        </w:numPr>
        <w:shd w:val="clear" w:color="auto" w:fill="auto"/>
        <w:tabs>
          <w:tab w:val="left" w:pos="1629"/>
        </w:tabs>
        <w:spacing w:before="0" w:after="97"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ko'chiring. Ko'chma ma'noda qo'llangan fe'llarni to</w:t>
      </w:r>
      <w:r w:rsidR="00476178" w:rsidRPr="00D94A84">
        <w:rPr>
          <w:color w:val="0000FF"/>
          <w:sz w:val="32"/>
          <w:szCs w:val="32"/>
          <w:lang w:eastAsia="en-US"/>
        </w:rPr>
        <w:t>’</w:t>
      </w:r>
      <w:r w:rsidRPr="00D94A84">
        <w:rPr>
          <w:color w:val="0000FF"/>
          <w:sz w:val="32"/>
          <w:szCs w:val="32"/>
          <w:lang w:eastAsia="en-US"/>
        </w:rPr>
        <w:t>ib, ma'nosini izohlang.</w:t>
      </w:r>
    </w:p>
    <w:p w:rsidR="004055DE" w:rsidRPr="00D94A84" w:rsidRDefault="004055DE" w:rsidP="004C54DF">
      <w:pPr>
        <w:pStyle w:val="a9"/>
        <w:shd w:val="clear" w:color="auto" w:fill="auto"/>
        <w:spacing w:before="0" w:after="139" w:line="240" w:lineRule="auto"/>
        <w:ind w:right="20" w:firstLine="543"/>
        <w:jc w:val="both"/>
        <w:rPr>
          <w:color w:val="0000FF"/>
          <w:sz w:val="32"/>
          <w:szCs w:val="32"/>
        </w:rPr>
      </w:pPr>
      <w:r w:rsidRPr="00D94A84">
        <w:rPr>
          <w:color w:val="0000FF"/>
          <w:sz w:val="32"/>
          <w:szCs w:val="32"/>
          <w:lang w:eastAsia="en-US"/>
        </w:rPr>
        <w:t>1. Kun sovuq, lekin bozor qaynaydi.</w:t>
      </w:r>
      <w:r w:rsidRPr="00D94A84">
        <w:rPr>
          <w:rStyle w:val="af"/>
          <w:color w:val="0000FF"/>
          <w:sz w:val="32"/>
          <w:szCs w:val="32"/>
          <w:lang w:eastAsia="en-US"/>
        </w:rPr>
        <w:t xml:space="preserve"> (Oybek)</w:t>
      </w:r>
      <w:r w:rsidRPr="00D94A84">
        <w:rPr>
          <w:color w:val="0000FF"/>
          <w:sz w:val="32"/>
          <w:szCs w:val="32"/>
          <w:lang w:eastAsia="en-US"/>
        </w:rPr>
        <w:t xml:space="preserve"> 2. Bilgan o'qir, bilmagan to'qir.</w:t>
      </w:r>
      <w:r w:rsidRPr="00D94A84">
        <w:rPr>
          <w:rStyle w:val="af"/>
          <w:color w:val="0000FF"/>
          <w:sz w:val="32"/>
          <w:szCs w:val="32"/>
          <w:lang w:eastAsia="en-US"/>
        </w:rPr>
        <w:t xml:space="preserve"> (Maqol)</w:t>
      </w:r>
      <w:r w:rsidRPr="00D94A84">
        <w:rPr>
          <w:color w:val="0000FF"/>
          <w:sz w:val="32"/>
          <w:szCs w:val="32"/>
          <w:lang w:eastAsia="en-US"/>
        </w:rPr>
        <w:t xml:space="preserve"> 3. Ko'cha yuzini ko'rasan, yozilib qaytasan. </w:t>
      </w:r>
      <w:r w:rsidRPr="00D94A84">
        <w:rPr>
          <w:rStyle w:val="af"/>
          <w:color w:val="0000FF"/>
          <w:sz w:val="32"/>
          <w:szCs w:val="32"/>
          <w:lang w:eastAsia="en-US"/>
        </w:rPr>
        <w:t>(Sh. Xolmirzayev)</w:t>
      </w:r>
      <w:r w:rsidRPr="00D94A84">
        <w:rPr>
          <w:color w:val="0000FF"/>
          <w:sz w:val="32"/>
          <w:szCs w:val="32"/>
          <w:lang w:eastAsia="en-US"/>
        </w:rPr>
        <w:t xml:space="preserve"> 4. Asta-sekin hasrat tarqalar edi.</w:t>
      </w:r>
      <w:r w:rsidRPr="00D94A84">
        <w:rPr>
          <w:rStyle w:val="af"/>
          <w:color w:val="0000FF"/>
          <w:sz w:val="32"/>
          <w:szCs w:val="32"/>
          <w:lang w:eastAsia="en-US"/>
        </w:rPr>
        <w:t xml:space="preserve"> (Asqad Muxtor) </w:t>
      </w:r>
      <w:r w:rsidRPr="00D94A84">
        <w:rPr>
          <w:color w:val="0000FF"/>
          <w:sz w:val="32"/>
          <w:szCs w:val="32"/>
          <w:lang w:eastAsia="en-US"/>
        </w:rPr>
        <w:t>5. Yaxshilar sha'niga hamisha.maqtov yog'iladi.</w:t>
      </w:r>
      <w:r w:rsidRPr="00D94A84">
        <w:rPr>
          <w:rStyle w:val="af"/>
          <w:color w:val="0000FF"/>
          <w:sz w:val="32"/>
          <w:szCs w:val="32"/>
          <w:lang w:eastAsia="en-US"/>
        </w:rPr>
        <w:t xml:space="preserve"> (H. Ziyoyev)</w:t>
      </w:r>
    </w:p>
    <w:p w:rsidR="004055DE" w:rsidRPr="00D94A84" w:rsidRDefault="004055DE" w:rsidP="004C54DF">
      <w:pPr>
        <w:pStyle w:val="410"/>
        <w:numPr>
          <w:ilvl w:val="0"/>
          <w:numId w:val="46"/>
        </w:numPr>
        <w:shd w:val="clear" w:color="auto" w:fill="auto"/>
        <w:tabs>
          <w:tab w:val="left" w:pos="1758"/>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2"/>
          <w:b/>
          <w:bCs/>
          <w:color w:val="0000FF"/>
          <w:sz w:val="32"/>
          <w:szCs w:val="32"/>
          <w:lang w:eastAsia="en-US"/>
        </w:rPr>
        <w:t>Ochmoq, yechmoq</w:t>
      </w:r>
      <w:r w:rsidRPr="00D94A84">
        <w:rPr>
          <w:color w:val="0000FF"/>
          <w:sz w:val="32"/>
          <w:szCs w:val="32"/>
          <w:lang w:eastAsia="en-US"/>
        </w:rPr>
        <w:t xml:space="preserve"> so'zlarini o'z va ko'chma ma'noda qo'llab, ga</w:t>
      </w:r>
      <w:r w:rsidR="00476178" w:rsidRPr="00D94A84">
        <w:rPr>
          <w:color w:val="0000FF"/>
          <w:sz w:val="32"/>
          <w:szCs w:val="32"/>
          <w:lang w:eastAsia="en-US"/>
        </w:rPr>
        <w:t>’</w:t>
      </w:r>
      <w:r w:rsidRPr="00D94A84">
        <w:rPr>
          <w:color w:val="0000FF"/>
          <w:sz w:val="32"/>
          <w:szCs w:val="32"/>
          <w:lang w:eastAsia="en-US"/>
        </w:rPr>
        <w:t>lar tuzing.</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C54DF">
      <w:pPr>
        <w:pStyle w:val="410"/>
        <w:numPr>
          <w:ilvl w:val="0"/>
          <w:numId w:val="46"/>
        </w:numPr>
        <w:shd w:val="clear" w:color="auto" w:fill="auto"/>
        <w:tabs>
          <w:tab w:val="left" w:pos="1653"/>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O'zingiz o'qiyotgan badiiy asardan ko'chma ma'noda ishlatilgan so'z yoki so'z birikmasi ishtirok etgan beshta ga</w:t>
      </w:r>
      <w:r w:rsidR="00476178" w:rsidRPr="00D94A84">
        <w:rPr>
          <w:color w:val="0000FF"/>
          <w:sz w:val="32"/>
          <w:szCs w:val="32"/>
          <w:lang w:eastAsia="en-US"/>
        </w:rPr>
        <w:t>’</w:t>
      </w:r>
      <w:r w:rsidRPr="00D94A84">
        <w:rPr>
          <w:color w:val="0000FF"/>
          <w:sz w:val="32"/>
          <w:szCs w:val="32"/>
          <w:lang w:eastAsia="en-US"/>
        </w:rPr>
        <w:t xml:space="preserve"> ko'chirib yozing.</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br w:type="page"/>
      </w:r>
      <w:r w:rsidRPr="00D94A84">
        <w:rPr>
          <w:rFonts w:ascii="Times New Roman" w:hAnsi="Times New Roman" w:cs="Times New Roman"/>
          <w:b/>
          <w:color w:val="0000FF"/>
          <w:sz w:val="28"/>
          <w:szCs w:val="28"/>
        </w:rPr>
        <w:lastRenderedPageBreak/>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7032CD">
      <w:pPr>
        <w:pStyle w:val="410"/>
        <w:shd w:val="clear" w:color="auto" w:fill="auto"/>
        <w:spacing w:before="0" w:line="240" w:lineRule="auto"/>
        <w:ind w:left="80" w:firstLine="0"/>
        <w:rPr>
          <w:color w:val="0000FF"/>
          <w:sz w:val="24"/>
          <w:szCs w:val="24"/>
          <w:lang w:val="uz-Cyrl-UZ"/>
        </w:rPr>
      </w:pPr>
      <w:r w:rsidRPr="00D94A84">
        <w:rPr>
          <w:color w:val="0000FF"/>
          <w:sz w:val="28"/>
          <w:szCs w:val="28"/>
          <w:u w:val="single"/>
          <w:lang w:val="uz-Cyrl-UZ"/>
        </w:rPr>
        <w:t>Mavzu</w:t>
      </w:r>
      <w:r w:rsidRPr="00D94A84">
        <w:rPr>
          <w:color w:val="0000FF"/>
          <w:sz w:val="28"/>
          <w:szCs w:val="28"/>
          <w:lang w:val="uz-Cyrl-UZ"/>
        </w:rPr>
        <w:t>:</w:t>
      </w:r>
      <w:r w:rsidR="007032CD" w:rsidRPr="00D94A84">
        <w:rPr>
          <w:color w:val="0000FF"/>
          <w:lang w:val="uz-Cyrl-UZ" w:eastAsia="en-US"/>
        </w:rPr>
        <w:tab/>
      </w:r>
      <w:r w:rsidR="007032CD" w:rsidRPr="00D94A84">
        <w:rPr>
          <w:color w:val="0000FF"/>
          <w:lang w:val="uz-Cyrl-UZ" w:eastAsia="en-US"/>
        </w:rPr>
        <w:tab/>
      </w:r>
      <w:r w:rsidRPr="00D94A84">
        <w:rPr>
          <w:color w:val="0000FF"/>
          <w:sz w:val="24"/>
          <w:szCs w:val="24"/>
          <w:lang w:val="uz-Cyrl-UZ" w:eastAsia="en-US"/>
        </w:rPr>
        <w:t>SHAKLDOSH SO'ZLAR. MA'NODOSH SO'ZLAR</w:t>
      </w:r>
      <w:r w:rsidR="007032CD" w:rsidRPr="00D94A84">
        <w:rPr>
          <w:color w:val="0000FF"/>
          <w:sz w:val="24"/>
          <w:szCs w:val="24"/>
          <w:lang w:val="uz-Cyrl-UZ" w:eastAsia="en-US"/>
        </w:rPr>
        <w:t xml:space="preserve">,  </w:t>
      </w:r>
      <w:r w:rsidRPr="00D94A84">
        <w:rPr>
          <w:color w:val="0000FF"/>
          <w:sz w:val="24"/>
          <w:szCs w:val="24"/>
          <w:lang w:val="uz-Cyrl-UZ" w:eastAsia="en-US"/>
        </w:rPr>
        <w:t>ZID MA'NOLI SO'ZLAR</w:t>
      </w:r>
    </w:p>
    <w:p w:rsidR="007032CD" w:rsidRPr="00D94A84" w:rsidRDefault="007032CD" w:rsidP="0041455E">
      <w:pPr>
        <w:pStyle w:val="31"/>
        <w:keepNext/>
        <w:keepLines/>
        <w:shd w:val="clear" w:color="auto" w:fill="auto"/>
        <w:spacing w:before="0" w:after="138" w:line="240" w:lineRule="auto"/>
        <w:ind w:firstLine="0"/>
        <w:jc w:val="left"/>
        <w:rPr>
          <w:color w:val="0000FF"/>
          <w:lang w:val="uz-Cyrl-UZ"/>
        </w:rPr>
      </w:pP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numPr>
          <w:ilvl w:val="0"/>
          <w:numId w:val="46"/>
        </w:numPr>
        <w:shd w:val="clear" w:color="auto" w:fill="auto"/>
        <w:tabs>
          <w:tab w:val="left" w:pos="1653"/>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O'zingiz o'qiyotgan badiiy asardan ko'chma ma'noda ishlatilgan so'z yoki so'z birikmasi ishtirok etgan beshta ga</w:t>
      </w:r>
      <w:r w:rsidR="00476178" w:rsidRPr="00D94A84">
        <w:rPr>
          <w:color w:val="0000FF"/>
          <w:sz w:val="32"/>
          <w:szCs w:val="32"/>
          <w:lang w:eastAsia="en-US"/>
        </w:rPr>
        <w:t>’</w:t>
      </w:r>
      <w:r w:rsidRPr="00D94A84">
        <w:rPr>
          <w:color w:val="0000FF"/>
          <w:sz w:val="32"/>
          <w:szCs w:val="32"/>
          <w:lang w:eastAsia="en-US"/>
        </w:rPr>
        <w:t xml:space="preserve"> ko'chirib yozing.</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4C54DF">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C54DF">
      <w:pPr>
        <w:pStyle w:val="410"/>
        <w:shd w:val="clear" w:color="auto" w:fill="auto"/>
        <w:spacing w:before="0" w:line="240" w:lineRule="auto"/>
        <w:ind w:right="320" w:firstLine="543"/>
        <w:rPr>
          <w:color w:val="0000FF"/>
          <w:sz w:val="32"/>
          <w:szCs w:val="32"/>
        </w:rPr>
        <w:sectPr w:rsidR="004055DE" w:rsidRPr="00D94A84" w:rsidSect="002D5CB7">
          <w:footerReference w:type="even" r:id="rId19"/>
          <w:footerReference w:type="default" r:id="rId20"/>
          <w:pgSz w:w="11905" w:h="16837"/>
          <w:pgMar w:top="851" w:right="502" w:bottom="851" w:left="851" w:header="0" w:footer="6" w:gutter="0"/>
          <w:cols w:space="720"/>
          <w:noEndnote/>
          <w:titlePg/>
          <w:docGrid w:linePitch="360"/>
        </w:sectPr>
      </w:pPr>
      <w:r w:rsidRPr="00D94A84">
        <w:rPr>
          <w:color w:val="0000FF"/>
          <w:sz w:val="32"/>
          <w:szCs w:val="32"/>
          <w:lang w:eastAsia="en-US"/>
        </w:rPr>
        <w:t>586-mashq. O'qing. She'rda shakl va ma'no munosabatiga ko'ra qanday so'zlar qo'llanganini aniqlang.</w:t>
      </w:r>
    </w:p>
    <w:p w:rsidR="004055DE" w:rsidRPr="00D94A84" w:rsidRDefault="004055DE" w:rsidP="004C54DF">
      <w:pPr>
        <w:framePr w:w="8678" w:h="107" w:hRule="exact" w:wrap="notBeside" w:vAnchor="text" w:hAnchor="text" w:xAlign="center" w:y="1" w:anchorLock="1"/>
        <w:ind w:firstLine="543"/>
        <w:rPr>
          <w:rFonts w:ascii="Times New Roman" w:hAnsi="Times New Roman" w:cs="Times New Roman"/>
          <w:color w:val="0000FF"/>
          <w:sz w:val="32"/>
          <w:szCs w:val="32"/>
        </w:rPr>
      </w:pPr>
    </w:p>
    <w:p w:rsidR="004055DE" w:rsidRPr="00D94A84" w:rsidRDefault="004055DE" w:rsidP="004C54DF">
      <w:pPr>
        <w:ind w:firstLine="543"/>
        <w:rPr>
          <w:rFonts w:ascii="Times New Roman" w:hAnsi="Times New Roman" w:cs="Times New Roman"/>
          <w:color w:val="0000FF"/>
          <w:sz w:val="32"/>
          <w:szCs w:val="32"/>
        </w:rPr>
        <w:sectPr w:rsidR="004055DE" w:rsidRPr="00D94A84" w:rsidSect="004055DE">
          <w:type w:val="continuous"/>
          <w:pgSz w:w="11905" w:h="16837"/>
          <w:pgMar w:top="851" w:right="851" w:bottom="851" w:left="851" w:header="0" w:footer="6" w:gutter="0"/>
          <w:cols w:space="720"/>
          <w:noEndnote/>
          <w:docGrid w:linePitch="360"/>
        </w:sectPr>
      </w:pPr>
    </w:p>
    <w:p w:rsidR="004055DE" w:rsidRPr="00D94A84" w:rsidRDefault="004055DE" w:rsidP="004C54DF">
      <w:pPr>
        <w:pStyle w:val="a9"/>
        <w:shd w:val="clear" w:color="auto" w:fill="auto"/>
        <w:spacing w:before="0" w:after="0" w:line="240" w:lineRule="auto"/>
        <w:ind w:right="240" w:firstLine="543"/>
        <w:jc w:val="both"/>
        <w:rPr>
          <w:color w:val="0000FF"/>
          <w:sz w:val="32"/>
          <w:szCs w:val="32"/>
        </w:rPr>
      </w:pPr>
      <w:r w:rsidRPr="00D94A84">
        <w:rPr>
          <w:color w:val="0000FF"/>
          <w:sz w:val="32"/>
          <w:szCs w:val="32"/>
          <w:lang w:eastAsia="en-US"/>
        </w:rPr>
        <w:lastRenderedPageBreak/>
        <w:t>Javonimga qarab qo'y: Qilar yilt-yilt kitoblar.</w:t>
      </w:r>
    </w:p>
    <w:p w:rsidR="004055DE" w:rsidRPr="00D94A84" w:rsidRDefault="004055DE" w:rsidP="004C54DF">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Har xonaga ko'rk, obro', Gavhar jild-jild kitoblar.</w:t>
      </w:r>
    </w:p>
    <w:p w:rsidR="004055DE" w:rsidRPr="00D94A84" w:rsidRDefault="004055DE" w:rsidP="004C54DF">
      <w:pPr>
        <w:pStyle w:val="212"/>
        <w:shd w:val="clear" w:color="auto" w:fill="auto"/>
        <w:tabs>
          <w:tab w:val="left" w:pos="965"/>
        </w:tabs>
        <w:spacing w:after="0" w:line="240" w:lineRule="auto"/>
        <w:ind w:firstLine="543"/>
        <w:jc w:val="both"/>
        <w:rPr>
          <w:color w:val="0000FF"/>
          <w:sz w:val="32"/>
          <w:szCs w:val="32"/>
          <w:lang w:eastAsia="en-US"/>
        </w:rPr>
      </w:pPr>
      <w:r w:rsidRPr="00D94A84">
        <w:rPr>
          <w:color w:val="0000FF"/>
          <w:sz w:val="32"/>
          <w:szCs w:val="32"/>
          <w:lang w:eastAsia="en-US"/>
        </w:rPr>
        <w:t>Armonlarim tarqalib, Qonib o'qish bir odat. Shu kitoblar orqali Ko'raman baxt - saodat.</w:t>
      </w:r>
    </w:p>
    <w:p w:rsidR="004055DE" w:rsidRPr="00D94A84" w:rsidRDefault="004055DE" w:rsidP="004C54DF">
      <w:pPr>
        <w:pStyle w:val="a9"/>
        <w:numPr>
          <w:ilvl w:val="0"/>
          <w:numId w:val="47"/>
        </w:numPr>
        <w:shd w:val="clear" w:color="auto" w:fill="auto"/>
        <w:tabs>
          <w:tab w:val="left" w:pos="1640"/>
        </w:tabs>
        <w:spacing w:before="0" w:after="0" w:line="240" w:lineRule="auto"/>
        <w:ind w:firstLine="543"/>
        <w:jc w:val="both"/>
        <w:rPr>
          <w:color w:val="0000FF"/>
          <w:sz w:val="32"/>
          <w:szCs w:val="32"/>
        </w:rPr>
      </w:pPr>
      <w:r w:rsidRPr="00D94A84">
        <w:rPr>
          <w:rStyle w:val="ae"/>
          <w:color w:val="0000FF"/>
          <w:sz w:val="32"/>
          <w:szCs w:val="32"/>
          <w:lang w:eastAsia="en-US"/>
        </w:rPr>
        <w:lastRenderedPageBreak/>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She'rdan qanday ibrat olganingizni so'zlab bering.</w:t>
      </w:r>
    </w:p>
    <w:p w:rsidR="004055DE" w:rsidRPr="00D94A84" w:rsidRDefault="004055DE" w:rsidP="004C54DF">
      <w:pPr>
        <w:pStyle w:val="a9"/>
        <w:numPr>
          <w:ilvl w:val="0"/>
          <w:numId w:val="47"/>
        </w:numPr>
        <w:shd w:val="clear" w:color="auto" w:fill="auto"/>
        <w:tabs>
          <w:tab w:val="left" w:pos="1619"/>
        </w:tabs>
        <w:spacing w:before="0" w:after="207" w:line="240" w:lineRule="auto"/>
        <w:ind w:right="20" w:firstLine="543"/>
        <w:jc w:val="both"/>
        <w:rPr>
          <w:color w:val="0000FF"/>
          <w:sz w:val="32"/>
          <w:szCs w:val="32"/>
        </w:rPr>
      </w:pPr>
      <w:r w:rsidRPr="00D94A84">
        <w:rPr>
          <w:rStyle w:val="ae"/>
          <w:color w:val="0000FF"/>
          <w:sz w:val="32"/>
          <w:szCs w:val="32"/>
          <w:lang w:eastAsia="en-US"/>
        </w:rPr>
        <w:t>to</w:t>
      </w:r>
      <w:r w:rsidR="00476178" w:rsidRPr="00D94A84">
        <w:rPr>
          <w:rStyle w:val="ae"/>
          <w:color w:val="0000FF"/>
          <w:sz w:val="32"/>
          <w:szCs w:val="32"/>
          <w:lang w:eastAsia="en-US"/>
        </w:rPr>
        <w:t>’</w:t>
      </w:r>
      <w:r w:rsidRPr="00D94A84">
        <w:rPr>
          <w:rStyle w:val="ae"/>
          <w:color w:val="0000FF"/>
          <w:sz w:val="32"/>
          <w:szCs w:val="32"/>
          <w:lang w:eastAsia="en-US"/>
        </w:rPr>
        <w:t>shiriq.</w:t>
      </w:r>
      <w:r w:rsidRPr="00D94A84">
        <w:rPr>
          <w:color w:val="0000FF"/>
          <w:sz w:val="32"/>
          <w:szCs w:val="32"/>
          <w:lang w:eastAsia="en-US"/>
        </w:rPr>
        <w:tab/>
        <w:t>She'rdagi ma'nodosh va uyadosh so'zlarni to</w:t>
      </w:r>
      <w:r w:rsidR="00476178" w:rsidRPr="00D94A84">
        <w:rPr>
          <w:color w:val="0000FF"/>
          <w:sz w:val="32"/>
          <w:szCs w:val="32"/>
          <w:lang w:eastAsia="en-US"/>
        </w:rPr>
        <w:t>’</w:t>
      </w:r>
      <w:r w:rsidRPr="00D94A84">
        <w:rPr>
          <w:color w:val="0000FF"/>
          <w:sz w:val="32"/>
          <w:szCs w:val="32"/>
          <w:lang w:eastAsia="en-US"/>
        </w:rPr>
        <w:t>ing. Ularni qaysi jihatlariga ko'ra bir guruhga kiritganingizni izohlang.</w:t>
      </w:r>
    </w:p>
    <w:p w:rsidR="004055DE" w:rsidRPr="00D94A84" w:rsidRDefault="004055DE" w:rsidP="004C54DF">
      <w:pPr>
        <w:pStyle w:val="410"/>
        <w:shd w:val="clear" w:color="auto" w:fill="auto"/>
        <w:spacing w:before="0" w:after="80" w:line="240" w:lineRule="auto"/>
        <w:ind w:firstLine="543"/>
        <w:jc w:val="both"/>
        <w:rPr>
          <w:color w:val="0000FF"/>
          <w:sz w:val="32"/>
          <w:szCs w:val="32"/>
        </w:rPr>
      </w:pPr>
      <w:r w:rsidRPr="00D94A84">
        <w:rPr>
          <w:color w:val="0000FF"/>
          <w:sz w:val="32"/>
          <w:szCs w:val="32"/>
          <w:lang w:eastAsia="en-US"/>
        </w:rPr>
        <w:t>* 587-mashq. Savollarga javob berib, javoblarni misollar bilan isbotlang.</w:t>
      </w:r>
    </w:p>
    <w:p w:rsidR="004055DE" w:rsidRPr="00D94A84" w:rsidRDefault="004055DE" w:rsidP="004C54DF">
      <w:pPr>
        <w:pStyle w:val="a9"/>
        <w:numPr>
          <w:ilvl w:val="1"/>
          <w:numId w:val="47"/>
        </w:numPr>
        <w:shd w:val="clear" w:color="auto" w:fill="auto"/>
        <w:tabs>
          <w:tab w:val="left" w:pos="650"/>
        </w:tabs>
        <w:spacing w:before="0" w:after="0" w:line="240" w:lineRule="auto"/>
        <w:ind w:right="20" w:firstLine="543"/>
        <w:jc w:val="both"/>
        <w:rPr>
          <w:color w:val="0000FF"/>
          <w:sz w:val="32"/>
          <w:szCs w:val="32"/>
        </w:rPr>
      </w:pPr>
      <w:r w:rsidRPr="00D94A84">
        <w:rPr>
          <w:color w:val="0000FF"/>
          <w:sz w:val="32"/>
          <w:szCs w:val="32"/>
          <w:lang w:eastAsia="en-US"/>
        </w:rPr>
        <w:t>Bir-biriga teskari bo'lgan tushuncha, belgi, harakat-holat ma'nolarini ifodalovchi so'zlar tilshunoslikda bir nom bilan qanday ataladi?</w:t>
      </w:r>
    </w:p>
    <w:p w:rsidR="004055DE" w:rsidRPr="00D94A84" w:rsidRDefault="004055DE" w:rsidP="004C54DF">
      <w:pPr>
        <w:pStyle w:val="a9"/>
        <w:numPr>
          <w:ilvl w:val="1"/>
          <w:numId w:val="47"/>
        </w:numPr>
        <w:shd w:val="clear" w:color="auto" w:fill="auto"/>
        <w:tabs>
          <w:tab w:val="left" w:pos="670"/>
        </w:tabs>
        <w:spacing w:before="0" w:after="0" w:line="240" w:lineRule="auto"/>
        <w:ind w:firstLine="543"/>
        <w:jc w:val="both"/>
        <w:rPr>
          <w:color w:val="0000FF"/>
          <w:sz w:val="32"/>
          <w:szCs w:val="32"/>
        </w:rPr>
      </w:pPr>
      <w:r w:rsidRPr="00D94A84">
        <w:rPr>
          <w:color w:val="0000FF"/>
          <w:sz w:val="32"/>
          <w:szCs w:val="32"/>
          <w:lang w:eastAsia="en-US"/>
        </w:rPr>
        <w:t>Bir xil shaklga ega ikki va undan ortiq so'zni nima deb ataymiz?</w:t>
      </w:r>
    </w:p>
    <w:p w:rsidR="004055DE" w:rsidRPr="00D94A84" w:rsidRDefault="004055DE" w:rsidP="004C54DF">
      <w:pPr>
        <w:pStyle w:val="a9"/>
        <w:numPr>
          <w:ilvl w:val="1"/>
          <w:numId w:val="47"/>
        </w:numPr>
        <w:shd w:val="clear" w:color="auto" w:fill="auto"/>
        <w:tabs>
          <w:tab w:val="left" w:pos="674"/>
        </w:tabs>
        <w:spacing w:before="0" w:after="192" w:line="240" w:lineRule="auto"/>
        <w:ind w:right="20" w:firstLine="543"/>
        <w:jc w:val="both"/>
        <w:rPr>
          <w:color w:val="0000FF"/>
          <w:sz w:val="32"/>
          <w:szCs w:val="32"/>
        </w:rPr>
      </w:pPr>
      <w:r w:rsidRPr="00D94A84">
        <w:rPr>
          <w:color w:val="0000FF"/>
          <w:sz w:val="32"/>
          <w:szCs w:val="32"/>
          <w:lang w:eastAsia="en-US"/>
        </w:rPr>
        <w:t>Bitta narsa, belgi yoki harakatni ikki va undan ortiq so'z bilan ifodalashni qaysi atama bilan nomlaymiz?</w:t>
      </w:r>
    </w:p>
    <w:p w:rsidR="004055DE" w:rsidRPr="00D94A84" w:rsidRDefault="004055DE" w:rsidP="004C54DF">
      <w:pPr>
        <w:pStyle w:val="212"/>
        <w:shd w:val="clear" w:color="auto" w:fill="auto"/>
        <w:tabs>
          <w:tab w:val="left" w:pos="965"/>
        </w:tabs>
        <w:spacing w:after="0" w:line="240" w:lineRule="auto"/>
        <w:ind w:firstLine="543"/>
        <w:jc w:val="both"/>
        <w:rPr>
          <w:color w:val="0000FF"/>
          <w:sz w:val="32"/>
          <w:szCs w:val="32"/>
          <w:lang w:eastAsia="en-US"/>
        </w:rPr>
      </w:pPr>
      <w:r w:rsidRPr="00D94A84">
        <w:rPr>
          <w:color w:val="0000FF"/>
          <w:sz w:val="32"/>
          <w:szCs w:val="32"/>
          <w:lang w:eastAsia="en-US"/>
        </w:rPr>
        <w:t>588-mashq. Muayyan bir so'zning shakldosh, ma'nodosh va zid ma'noli juftlarini to</w:t>
      </w:r>
      <w:r w:rsidR="00476178" w:rsidRPr="00D94A84">
        <w:rPr>
          <w:color w:val="0000FF"/>
          <w:sz w:val="32"/>
          <w:szCs w:val="32"/>
          <w:lang w:eastAsia="en-US"/>
        </w:rPr>
        <w:t>’</w:t>
      </w:r>
      <w:r w:rsidRPr="00D94A84">
        <w:rPr>
          <w:color w:val="0000FF"/>
          <w:sz w:val="32"/>
          <w:szCs w:val="32"/>
          <w:lang w:eastAsia="en-US"/>
        </w:rPr>
        <w:t>ing Ularni ga</w:t>
      </w:r>
      <w:r w:rsidR="00476178" w:rsidRPr="00D94A84">
        <w:rPr>
          <w:color w:val="0000FF"/>
          <w:sz w:val="32"/>
          <w:szCs w:val="32"/>
          <w:lang w:eastAsia="en-US"/>
        </w:rPr>
        <w:t>’</w:t>
      </w:r>
      <w:r w:rsidRPr="00D94A84">
        <w:rPr>
          <w:color w:val="0000FF"/>
          <w:sz w:val="32"/>
          <w:szCs w:val="32"/>
          <w:lang w:eastAsia="en-US"/>
        </w:rPr>
        <w:t>larda aks ettirib, daftaringizga yozing.</w:t>
      </w:r>
    </w:p>
    <w:p w:rsidR="004055DE" w:rsidRPr="00D94A84" w:rsidRDefault="004055DE" w:rsidP="004C54DF">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240" w:lineRule="auto"/>
        <w:ind w:firstLine="543"/>
        <w:jc w:val="center"/>
        <w:rPr>
          <w:b/>
          <w:i w:val="0"/>
          <w:color w:val="0000FF"/>
          <w:sz w:val="32"/>
          <w:szCs w:val="32"/>
        </w:rPr>
      </w:pPr>
      <w:r w:rsidRPr="00D94A84">
        <w:rPr>
          <w:b/>
          <w:i w:val="0"/>
          <w:color w:val="0000FF"/>
          <w:sz w:val="32"/>
          <w:szCs w:val="32"/>
        </w:rPr>
        <w:t>VI. Uyga vazifa</w:t>
      </w:r>
    </w:p>
    <w:p w:rsidR="004055DE" w:rsidRPr="00D94A84" w:rsidRDefault="004055DE" w:rsidP="004C54DF">
      <w:pPr>
        <w:pStyle w:val="410"/>
        <w:shd w:val="clear" w:color="auto" w:fill="auto"/>
        <w:spacing w:before="0" w:after="387" w:line="240" w:lineRule="auto"/>
        <w:ind w:right="20" w:firstLine="543"/>
        <w:jc w:val="both"/>
        <w:rPr>
          <w:color w:val="0000FF"/>
          <w:sz w:val="32"/>
          <w:szCs w:val="32"/>
        </w:rPr>
      </w:pPr>
      <w:r w:rsidRPr="00D94A84">
        <w:rPr>
          <w:color w:val="0000FF"/>
          <w:sz w:val="32"/>
          <w:szCs w:val="32"/>
          <w:lang w:eastAsia="en-US"/>
        </w:rPr>
        <w:t>589-mashq.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rStyle w:val="42"/>
          <w:b/>
          <w:bCs/>
          <w:color w:val="0000FF"/>
          <w:sz w:val="32"/>
          <w:szCs w:val="32"/>
          <w:lang w:eastAsia="en-US"/>
        </w:rPr>
        <w:t xml:space="preserve"> Jazirama, issiq, iliq</w:t>
      </w:r>
      <w:r w:rsidRPr="00D94A84">
        <w:rPr>
          <w:color w:val="0000FF"/>
          <w:sz w:val="32"/>
          <w:szCs w:val="32"/>
          <w:lang w:eastAsia="en-US"/>
        </w:rPr>
        <w:t xml:space="preserve"> ma'nodosh so'zlarini qatnashtirib, ga</w:t>
      </w:r>
      <w:r w:rsidR="00476178" w:rsidRPr="00D94A84">
        <w:rPr>
          <w:color w:val="0000FF"/>
          <w:sz w:val="32"/>
          <w:szCs w:val="32"/>
          <w:lang w:eastAsia="en-US"/>
        </w:rPr>
        <w:t>’</w:t>
      </w:r>
      <w:r w:rsidRPr="00D94A84">
        <w:rPr>
          <w:color w:val="0000FF"/>
          <w:sz w:val="32"/>
          <w:szCs w:val="32"/>
          <w:lang w:eastAsia="en-US"/>
        </w:rPr>
        <w:t>lar tuzing, ma'nolaridagi farqni tushuntiring. Ma'no nozikligi bilan farqlanuvchi ma'nodosh so'zlar qatorini keltiring.</w:t>
      </w:r>
    </w:p>
    <w:p w:rsidR="007032CD" w:rsidRPr="00D94A84" w:rsidRDefault="004055DE">
      <w:pPr>
        <w:rPr>
          <w:rFonts w:ascii="Times New Roman" w:hAnsi="Times New Roman"/>
          <w:b/>
          <w:color w:val="0000FF"/>
          <w:sz w:val="28"/>
          <w:szCs w:val="28"/>
        </w:rPr>
      </w:pPr>
      <w:r w:rsidRPr="00D94A84">
        <w:rPr>
          <w:color w:val="0000FF"/>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pStyle w:val="1510"/>
        <w:spacing w:line="240" w:lineRule="auto"/>
        <w:ind w:firstLine="0"/>
        <w:jc w:val="center"/>
        <w:rPr>
          <w:b/>
          <w:i w:val="0"/>
          <w:color w:val="0000FF"/>
          <w:sz w:val="28"/>
          <w:szCs w:val="28"/>
        </w:rPr>
      </w:pPr>
      <w:r w:rsidRPr="00D94A84">
        <w:rPr>
          <w:b/>
          <w:i w:val="0"/>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r w:rsidRPr="00D94A84">
        <w:rPr>
          <w:color w:val="0000FF"/>
          <w:sz w:val="28"/>
          <w:szCs w:val="28"/>
          <w:u w:val="single"/>
          <w:lang w:val="uz-Cyrl-UZ"/>
        </w:rPr>
        <w:t xml:space="preserve">Mavzu </w:t>
      </w:r>
      <w:r w:rsidR="007032CD" w:rsidRPr="00D94A84">
        <w:rPr>
          <w:color w:val="0000FF"/>
          <w:sz w:val="28"/>
          <w:szCs w:val="28"/>
          <w:u w:val="single"/>
          <w:lang w:val="uz-Cyrl-UZ"/>
        </w:rPr>
        <w:tab/>
      </w:r>
      <w:r w:rsidR="007032CD" w:rsidRPr="00D94A84">
        <w:rPr>
          <w:color w:val="0000FF"/>
          <w:sz w:val="28"/>
          <w:szCs w:val="28"/>
          <w:u w:val="single"/>
          <w:lang w:val="uz-Cyrl-UZ"/>
        </w:rPr>
        <w:tab/>
      </w:r>
      <w:r w:rsidR="007032CD" w:rsidRPr="00D94A84">
        <w:rPr>
          <w:color w:val="0000FF"/>
          <w:sz w:val="28"/>
          <w:szCs w:val="28"/>
          <w:u w:val="single"/>
          <w:lang w:val="uz-Cyrl-UZ"/>
        </w:rPr>
        <w:tab/>
      </w:r>
      <w:r w:rsidRPr="00D94A84">
        <w:rPr>
          <w:color w:val="0000FF"/>
          <w:sz w:val="24"/>
          <w:szCs w:val="24"/>
          <w:lang w:val="uz-Cyrl-UZ" w:eastAsia="en-US"/>
        </w:rPr>
        <w:t>ESKIRGAN VA YANGI SO'ZLAR</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4C54DF">
      <w:pPr>
        <w:pStyle w:val="31"/>
        <w:keepNext/>
        <w:keepLines/>
        <w:shd w:val="clear" w:color="auto" w:fill="auto"/>
        <w:spacing w:before="0" w:after="138" w:line="360" w:lineRule="auto"/>
        <w:ind w:firstLine="0"/>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4C54DF">
      <w:pPr>
        <w:pStyle w:val="212"/>
        <w:shd w:val="clear" w:color="auto" w:fill="auto"/>
        <w:tabs>
          <w:tab w:val="left" w:pos="965"/>
        </w:tabs>
        <w:spacing w:after="0" w:line="360" w:lineRule="auto"/>
        <w:ind w:firstLine="584"/>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4C54DF">
      <w:pPr>
        <w:pStyle w:val="410"/>
        <w:shd w:val="clear" w:color="auto" w:fill="auto"/>
        <w:spacing w:before="0" w:after="387" w:line="360" w:lineRule="auto"/>
        <w:ind w:right="20" w:firstLine="584"/>
        <w:jc w:val="both"/>
        <w:rPr>
          <w:color w:val="0000FF"/>
          <w:sz w:val="32"/>
          <w:szCs w:val="32"/>
        </w:rPr>
      </w:pPr>
      <w:r w:rsidRPr="00D94A84">
        <w:rPr>
          <w:color w:val="0000FF"/>
          <w:sz w:val="32"/>
          <w:szCs w:val="32"/>
          <w:lang w:eastAsia="en-US"/>
        </w:rPr>
        <w:t>589-mashq.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rStyle w:val="42"/>
          <w:b/>
          <w:bCs/>
          <w:color w:val="0000FF"/>
          <w:sz w:val="32"/>
          <w:szCs w:val="32"/>
          <w:lang w:eastAsia="en-US"/>
        </w:rPr>
        <w:t xml:space="preserve"> Jazirama, issiq, iliq</w:t>
      </w:r>
      <w:r w:rsidRPr="00D94A84">
        <w:rPr>
          <w:color w:val="0000FF"/>
          <w:sz w:val="32"/>
          <w:szCs w:val="32"/>
          <w:lang w:eastAsia="en-US"/>
        </w:rPr>
        <w:t xml:space="preserve"> ma'nodosh so'zlarini qatnashtirib, ga</w:t>
      </w:r>
      <w:r w:rsidR="00476178" w:rsidRPr="00D94A84">
        <w:rPr>
          <w:color w:val="0000FF"/>
          <w:sz w:val="32"/>
          <w:szCs w:val="32"/>
          <w:lang w:eastAsia="en-US"/>
        </w:rPr>
        <w:t>’</w:t>
      </w:r>
      <w:r w:rsidRPr="00D94A84">
        <w:rPr>
          <w:color w:val="0000FF"/>
          <w:sz w:val="32"/>
          <w:szCs w:val="32"/>
          <w:lang w:eastAsia="en-US"/>
        </w:rPr>
        <w:t>lar tuzing, ma'nolaridagi farqni tushuntiring. Ma'no nozikligi bilan farqlanuvchi ma'nodosh so'zlar qatorini keltiring.</w:t>
      </w:r>
    </w:p>
    <w:p w:rsidR="004055DE" w:rsidRPr="00D94A84" w:rsidRDefault="004055DE" w:rsidP="004C54DF">
      <w:pPr>
        <w:pStyle w:val="212"/>
        <w:shd w:val="clear" w:color="auto" w:fill="auto"/>
        <w:tabs>
          <w:tab w:val="left" w:pos="965"/>
        </w:tabs>
        <w:spacing w:after="0" w:line="360" w:lineRule="auto"/>
        <w:ind w:firstLine="584"/>
        <w:jc w:val="both"/>
        <w:rPr>
          <w:b w:val="0"/>
          <w:color w:val="0000FF"/>
          <w:sz w:val="32"/>
          <w:szCs w:val="32"/>
        </w:rPr>
      </w:pPr>
      <w:r w:rsidRPr="00D94A84">
        <w:rPr>
          <w:b w:val="0"/>
          <w:color w:val="0000FF"/>
          <w:sz w:val="32"/>
          <w:szCs w:val="32"/>
        </w:rPr>
        <w:t>B) Savollar orqali</w:t>
      </w:r>
    </w:p>
    <w:p w:rsidR="004055DE" w:rsidRPr="00D94A84" w:rsidRDefault="004055DE" w:rsidP="004C54DF">
      <w:pPr>
        <w:pStyle w:val="31"/>
        <w:keepNext/>
        <w:keepLines/>
        <w:shd w:val="clear" w:color="auto" w:fill="auto"/>
        <w:spacing w:before="0" w:after="138" w:line="360" w:lineRule="auto"/>
        <w:ind w:firstLine="584"/>
        <w:jc w:val="center"/>
        <w:rPr>
          <w:color w:val="0000FF"/>
          <w:sz w:val="32"/>
          <w:szCs w:val="32"/>
        </w:rPr>
      </w:pPr>
      <w:r w:rsidRPr="00D94A84">
        <w:rPr>
          <w:color w:val="0000FF"/>
          <w:sz w:val="32"/>
          <w:szCs w:val="32"/>
        </w:rPr>
        <w:t>III.  .Yangi mavzu bayoni</w:t>
      </w:r>
    </w:p>
    <w:p w:rsidR="004055DE" w:rsidRPr="00D94A84" w:rsidRDefault="004055DE" w:rsidP="004C54DF">
      <w:pPr>
        <w:pStyle w:val="410"/>
        <w:shd w:val="clear" w:color="auto" w:fill="auto"/>
        <w:spacing w:before="0" w:after="49" w:line="360" w:lineRule="auto"/>
        <w:ind w:right="20" w:firstLine="584"/>
        <w:jc w:val="both"/>
        <w:rPr>
          <w:color w:val="0000FF"/>
          <w:sz w:val="32"/>
          <w:szCs w:val="32"/>
        </w:rPr>
      </w:pPr>
      <w:r w:rsidRPr="00D94A84">
        <w:rPr>
          <w:color w:val="0000FF"/>
          <w:sz w:val="32"/>
          <w:szCs w:val="32"/>
          <w:lang w:eastAsia="en-US"/>
        </w:rPr>
        <w:t>590-mashq. Tarixiy so'zlarni to</w:t>
      </w:r>
      <w:r w:rsidR="00476178" w:rsidRPr="00D94A84">
        <w:rPr>
          <w:color w:val="0000FF"/>
          <w:sz w:val="32"/>
          <w:szCs w:val="32"/>
          <w:lang w:eastAsia="en-US"/>
        </w:rPr>
        <w:t>’</w:t>
      </w:r>
      <w:r w:rsidRPr="00D94A84">
        <w:rPr>
          <w:color w:val="0000FF"/>
          <w:sz w:val="32"/>
          <w:szCs w:val="32"/>
          <w:lang w:eastAsia="en-US"/>
        </w:rPr>
        <w:t>ing. Ular o'tmishda nimalarni anglatganini tushuntiring.</w:t>
      </w:r>
    </w:p>
    <w:p w:rsidR="004055DE" w:rsidRPr="00D94A84" w:rsidRDefault="004055DE" w:rsidP="004C54DF">
      <w:pPr>
        <w:pStyle w:val="a9"/>
        <w:shd w:val="clear" w:color="auto" w:fill="auto"/>
        <w:spacing w:before="0" w:after="0" w:line="360" w:lineRule="auto"/>
        <w:ind w:right="20" w:firstLine="584"/>
        <w:jc w:val="both"/>
        <w:rPr>
          <w:color w:val="0000FF"/>
          <w:sz w:val="32"/>
          <w:szCs w:val="32"/>
        </w:rPr>
      </w:pPr>
      <w:r w:rsidRPr="00D94A84">
        <w:rPr>
          <w:color w:val="0000FF"/>
          <w:sz w:val="32"/>
          <w:szCs w:val="32"/>
        </w:rPr>
        <w:lastRenderedPageBreak/>
        <w:t xml:space="preserve">1. Mingboshi tomdagi karnaychilarga «bas» ishorasini qildi. </w:t>
      </w:r>
      <w:r w:rsidRPr="00D94A84">
        <w:rPr>
          <w:rStyle w:val="af"/>
          <w:color w:val="0000FF"/>
          <w:sz w:val="32"/>
          <w:szCs w:val="32"/>
          <w:lang w:eastAsia="en-US"/>
        </w:rPr>
        <w:t>(Mirzakalon Ismoiliy)</w:t>
      </w:r>
      <w:r w:rsidRPr="00D94A84">
        <w:rPr>
          <w:color w:val="0000FF"/>
          <w:sz w:val="32"/>
          <w:szCs w:val="32"/>
        </w:rPr>
        <w:t xml:space="preserve"> 2. Ellikboshi beto'xtov aminga xabar qilmoqchi bo'lib chiqib ketdi.</w:t>
      </w:r>
      <w:r w:rsidRPr="00D94A84">
        <w:rPr>
          <w:rStyle w:val="af"/>
          <w:color w:val="0000FF"/>
          <w:sz w:val="32"/>
          <w:szCs w:val="32"/>
          <w:lang w:eastAsia="en-US"/>
        </w:rPr>
        <w:t xml:space="preserve"> (Abdulla Qahhor)</w:t>
      </w:r>
      <w:r w:rsidRPr="00D94A84">
        <w:rPr>
          <w:color w:val="0000FF"/>
          <w:sz w:val="32"/>
          <w:szCs w:val="32"/>
        </w:rPr>
        <w:t xml:space="preserve"> 3. Biz sizlardek chog'imizda 7- 8 yashar qiz bola ham ko'chaga </w:t>
      </w:r>
      <w:r w:rsidR="00476178" w:rsidRPr="00D94A84">
        <w:rPr>
          <w:color w:val="0000FF"/>
          <w:sz w:val="32"/>
          <w:szCs w:val="32"/>
        </w:rPr>
        <w:t>‘</w:t>
      </w:r>
      <w:r w:rsidRPr="00D94A84">
        <w:rPr>
          <w:color w:val="0000FF"/>
          <w:sz w:val="32"/>
          <w:szCs w:val="32"/>
        </w:rPr>
        <w:t>aranjisiz chiqa olmasdi.</w:t>
      </w:r>
      <w:r w:rsidRPr="00D94A84">
        <w:rPr>
          <w:rStyle w:val="af"/>
          <w:color w:val="0000FF"/>
          <w:sz w:val="32"/>
          <w:szCs w:val="32"/>
          <w:lang w:eastAsia="en-US"/>
        </w:rPr>
        <w:t xml:space="preserve"> (</w:t>
      </w:r>
      <w:r w:rsidR="00476178" w:rsidRPr="00D94A84">
        <w:rPr>
          <w:rStyle w:val="af"/>
          <w:color w:val="0000FF"/>
          <w:sz w:val="32"/>
          <w:szCs w:val="32"/>
          <w:lang w:eastAsia="en-US"/>
        </w:rPr>
        <w:t>‘</w:t>
      </w:r>
      <w:r w:rsidRPr="00D94A84">
        <w:rPr>
          <w:rStyle w:val="af"/>
          <w:color w:val="0000FF"/>
          <w:sz w:val="32"/>
          <w:szCs w:val="32"/>
          <w:lang w:eastAsia="en-US"/>
        </w:rPr>
        <w:t>arda Tursun)</w:t>
      </w:r>
      <w:r w:rsidRPr="00D94A84">
        <w:rPr>
          <w:color w:val="0000FF"/>
          <w:sz w:val="32"/>
          <w:szCs w:val="32"/>
        </w:rPr>
        <w:t>mashq.</w:t>
      </w:r>
      <w:r w:rsidRPr="00D94A84">
        <w:rPr>
          <w:color w:val="0000FF"/>
          <w:sz w:val="32"/>
          <w:szCs w:val="32"/>
        </w:rPr>
        <w:tab/>
        <w:t>O'qiyotgan badiiy kitobingizdan eskirgan so'zlarga misollar to</w:t>
      </w:r>
      <w:r w:rsidR="00476178" w:rsidRPr="00D94A84">
        <w:rPr>
          <w:color w:val="0000FF"/>
          <w:sz w:val="32"/>
          <w:szCs w:val="32"/>
        </w:rPr>
        <w:t>’</w:t>
      </w:r>
      <w:r w:rsidRPr="00D94A84">
        <w:rPr>
          <w:color w:val="0000FF"/>
          <w:sz w:val="32"/>
          <w:szCs w:val="32"/>
        </w:rPr>
        <w:t>ib, ularning ma'nosini tushuntirib bering.</w:t>
      </w:r>
    </w:p>
    <w:p w:rsidR="004055DE" w:rsidRPr="00D94A84" w:rsidRDefault="00F71A9C" w:rsidP="004C54DF">
      <w:pPr>
        <w:pStyle w:val="410"/>
        <w:shd w:val="clear" w:color="auto" w:fill="auto"/>
        <w:tabs>
          <w:tab w:val="left" w:pos="1653"/>
        </w:tabs>
        <w:spacing w:before="0" w:after="33" w:line="360" w:lineRule="auto"/>
        <w:ind w:right="20" w:firstLine="584"/>
        <w:jc w:val="both"/>
        <w:rPr>
          <w:color w:val="0000FF"/>
          <w:sz w:val="32"/>
          <w:szCs w:val="32"/>
        </w:rPr>
      </w:pPr>
      <w:r w:rsidRPr="00D94A84">
        <w:rPr>
          <w:color w:val="0000FF"/>
          <w:sz w:val="32"/>
          <w:szCs w:val="32"/>
          <w:lang w:eastAsia="en-US"/>
        </w:rPr>
        <w:t>591-</w:t>
      </w:r>
      <w:r w:rsidR="004055DE" w:rsidRPr="00D94A84">
        <w:rPr>
          <w:color w:val="0000FF"/>
          <w:sz w:val="32"/>
          <w:szCs w:val="32"/>
          <w:lang w:eastAsia="en-US"/>
        </w:rPr>
        <w:t>mashq.</w:t>
      </w:r>
      <w:r w:rsidR="004055DE" w:rsidRPr="00D94A84">
        <w:rPr>
          <w:color w:val="0000FF"/>
          <w:sz w:val="32"/>
          <w:szCs w:val="32"/>
          <w:lang w:eastAsia="en-US"/>
        </w:rPr>
        <w:tab/>
        <w:t>Quyida «Ma'rifat» gazetasining bir sonidan oiingan terma ga</w:t>
      </w:r>
      <w:r w:rsidR="00476178" w:rsidRPr="00D94A84">
        <w:rPr>
          <w:color w:val="0000FF"/>
          <w:sz w:val="32"/>
          <w:szCs w:val="32"/>
          <w:lang w:eastAsia="en-US"/>
        </w:rPr>
        <w:t>’</w:t>
      </w:r>
      <w:r w:rsidR="004055DE" w:rsidRPr="00D94A84">
        <w:rPr>
          <w:color w:val="0000FF"/>
          <w:sz w:val="32"/>
          <w:szCs w:val="32"/>
          <w:lang w:eastAsia="en-US"/>
        </w:rPr>
        <w:t xml:space="preserve">lar berilmoqda. Ularni ko'chiring. Yangi </w:t>
      </w:r>
      <w:r w:rsidR="00476178" w:rsidRPr="00D94A84">
        <w:rPr>
          <w:color w:val="0000FF"/>
          <w:sz w:val="32"/>
          <w:szCs w:val="32"/>
          <w:lang w:eastAsia="en-US"/>
        </w:rPr>
        <w:t>‘</w:t>
      </w:r>
      <w:r w:rsidR="004055DE" w:rsidRPr="00D94A84">
        <w:rPr>
          <w:color w:val="0000FF"/>
          <w:sz w:val="32"/>
          <w:szCs w:val="32"/>
          <w:lang w:eastAsia="en-US"/>
        </w:rPr>
        <w:t>aydo bo'lgan so'z va so'z birikmalarining ostiga chizing hamda izohlang.</w:t>
      </w:r>
    </w:p>
    <w:p w:rsidR="004055DE" w:rsidRPr="00D94A84" w:rsidRDefault="004055DE" w:rsidP="004C54DF">
      <w:pPr>
        <w:pStyle w:val="a9"/>
        <w:shd w:val="clear" w:color="auto" w:fill="auto"/>
        <w:spacing w:before="0" w:after="350" w:line="360" w:lineRule="auto"/>
        <w:ind w:right="20" w:firstLine="584"/>
        <w:jc w:val="both"/>
        <w:rPr>
          <w:color w:val="0000FF"/>
          <w:sz w:val="32"/>
          <w:szCs w:val="32"/>
        </w:rPr>
      </w:pPr>
      <w:r w:rsidRPr="00D94A84">
        <w:rPr>
          <w:color w:val="0000FF"/>
          <w:sz w:val="32"/>
          <w:szCs w:val="32"/>
          <w:lang w:eastAsia="en-US"/>
        </w:rPr>
        <w:t xml:space="preserve">1. Majmuada haftaning har </w:t>
      </w:r>
      <w:r w:rsidR="00476178" w:rsidRPr="00D94A84">
        <w:rPr>
          <w:color w:val="0000FF"/>
          <w:sz w:val="32"/>
          <w:szCs w:val="32"/>
          <w:lang w:eastAsia="en-US"/>
        </w:rPr>
        <w:t>‘</w:t>
      </w:r>
      <w:r w:rsidRPr="00D94A84">
        <w:rPr>
          <w:color w:val="0000FF"/>
          <w:sz w:val="32"/>
          <w:szCs w:val="32"/>
          <w:lang w:eastAsia="en-US"/>
        </w:rPr>
        <w:t>ayshanba kunlari viloyat karatechilari mashg'ulot o'tkazadilar. 2. Firma xususiy tadbirkorlik, fermerlik bilan shug'ullanib kelayotgan jismoniy shaxslarga bankdan kredit olish uchun hujjatlarni tayyorlab beradi, biznes-reja tuzishda ko'maklashadi. 3. Maktabimizda u-shu, kik-boksing to'garaklari faoliyat ko'rsatmoqda.</w:t>
      </w:r>
    </w:p>
    <w:p w:rsidR="004055DE" w:rsidRPr="00D94A84" w:rsidRDefault="004055DE" w:rsidP="004C54DF">
      <w:pPr>
        <w:pStyle w:val="212"/>
        <w:shd w:val="clear" w:color="auto" w:fill="auto"/>
        <w:spacing w:after="199" w:line="360" w:lineRule="auto"/>
        <w:ind w:right="300" w:firstLine="584"/>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4C54DF">
      <w:pPr>
        <w:pStyle w:val="212"/>
        <w:shd w:val="clear" w:color="auto" w:fill="auto"/>
        <w:tabs>
          <w:tab w:val="left" w:pos="965"/>
        </w:tabs>
        <w:spacing w:after="0" w:line="360" w:lineRule="auto"/>
        <w:ind w:firstLine="584"/>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4C54DF">
      <w:pPr>
        <w:pStyle w:val="212"/>
        <w:shd w:val="clear" w:color="auto" w:fill="auto"/>
        <w:tabs>
          <w:tab w:val="left" w:pos="965"/>
        </w:tabs>
        <w:spacing w:after="0" w:line="360" w:lineRule="auto"/>
        <w:ind w:firstLine="584"/>
        <w:jc w:val="both"/>
        <w:rPr>
          <w:b w:val="0"/>
          <w:color w:val="0000FF"/>
          <w:sz w:val="32"/>
          <w:szCs w:val="32"/>
        </w:rPr>
      </w:pPr>
      <w:r w:rsidRPr="00D94A84">
        <w:rPr>
          <w:b w:val="0"/>
          <w:color w:val="0000FF"/>
          <w:sz w:val="32"/>
          <w:szCs w:val="32"/>
        </w:rPr>
        <w:t>B) Savollar orqali</w:t>
      </w:r>
    </w:p>
    <w:p w:rsidR="004055DE" w:rsidRPr="00D94A84" w:rsidRDefault="00FF5E56" w:rsidP="004C54DF">
      <w:pPr>
        <w:pStyle w:val="1510"/>
        <w:spacing w:line="360" w:lineRule="auto"/>
        <w:ind w:firstLine="584"/>
        <w:jc w:val="center"/>
        <w:rPr>
          <w:i w:val="0"/>
          <w:color w:val="0000FF"/>
          <w:sz w:val="32"/>
          <w:szCs w:val="32"/>
        </w:rPr>
      </w:pPr>
      <w:r w:rsidRPr="00D94A84">
        <w:rPr>
          <w:b/>
          <w:i w:val="0"/>
          <w:color w:val="0000FF"/>
          <w:sz w:val="32"/>
          <w:szCs w:val="32"/>
        </w:rPr>
        <w:t>VI. Uyga vazifa</w:t>
      </w:r>
    </w:p>
    <w:p w:rsidR="007032CD" w:rsidRPr="00D94A84" w:rsidRDefault="004055DE">
      <w:pPr>
        <w:rPr>
          <w:rFonts w:ascii="Times New Roman" w:hAnsi="Times New Roman"/>
          <w:b/>
          <w:color w:val="0000FF"/>
          <w:sz w:val="28"/>
          <w:szCs w:val="28"/>
        </w:rPr>
      </w:pPr>
      <w:r w:rsidRPr="00D94A84">
        <w:rPr>
          <w:rFonts w:ascii="Times New Roman" w:hAnsi="Times New Roman" w:cs="Times New Roman"/>
          <w:b/>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ind w:firstLine="708"/>
        <w:jc w:val="center"/>
        <w:rPr>
          <w:rFonts w:ascii="Times New Roman" w:hAnsi="Times New Roman" w:cs="Times New Roman"/>
          <w:b/>
          <w:color w:val="0000FF"/>
          <w:sz w:val="28"/>
          <w:szCs w:val="28"/>
        </w:rPr>
      </w:pPr>
      <w:r w:rsidRPr="00D94A84">
        <w:rPr>
          <w:rFonts w:ascii="Times New Roman" w:hAnsi="Times New Roman" w:cs="Times New Roman"/>
          <w:b/>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7032CD">
      <w:pPr>
        <w:pStyle w:val="391"/>
        <w:shd w:val="clear" w:color="auto" w:fill="auto"/>
        <w:spacing w:before="0" w:after="0" w:line="240" w:lineRule="auto"/>
        <w:rPr>
          <w:color w:val="0000FF"/>
          <w:lang w:val="uz-Cyrl-UZ"/>
        </w:rPr>
      </w:pPr>
      <w:r w:rsidRPr="00D94A84">
        <w:rPr>
          <w:color w:val="0000FF"/>
          <w:u w:val="single"/>
          <w:lang w:val="uz-Cyrl-UZ"/>
        </w:rPr>
        <w:t>Mavzu</w:t>
      </w:r>
      <w:r w:rsidRPr="00D94A84">
        <w:rPr>
          <w:color w:val="0000FF"/>
          <w:lang w:val="uz-Cyrl-UZ"/>
        </w:rPr>
        <w:t xml:space="preserve">: </w:t>
      </w:r>
      <w:r w:rsidR="007032CD" w:rsidRPr="00D94A84">
        <w:rPr>
          <w:color w:val="0000FF"/>
          <w:lang w:val="uz-Cyrl-UZ"/>
        </w:rPr>
        <w:tab/>
      </w:r>
      <w:r w:rsidR="007032CD" w:rsidRPr="00D94A84">
        <w:rPr>
          <w:color w:val="0000FF"/>
        </w:rPr>
        <w:tab/>
      </w:r>
      <w:r w:rsidR="007032CD" w:rsidRPr="00D94A84">
        <w:rPr>
          <w:color w:val="0000FF"/>
        </w:rPr>
        <w:tab/>
      </w:r>
      <w:r w:rsidRPr="00D94A84">
        <w:rPr>
          <w:color w:val="0000FF"/>
          <w:sz w:val="24"/>
          <w:szCs w:val="24"/>
          <w:lang w:val="uz-Cyrl-UZ"/>
        </w:rPr>
        <w:t>IBORALAR VA TASVIRIY IFODALAR</w:t>
      </w:r>
      <w:r w:rsidRPr="00D94A84">
        <w:rPr>
          <w:rStyle w:val="714"/>
          <w:b/>
          <w:bCs/>
          <w:i w:val="0"/>
          <w:iCs w:val="0"/>
          <w:color w:val="0000FF"/>
          <w:sz w:val="24"/>
          <w:szCs w:val="24"/>
          <w:lang w:val="uz-Cyrl-UZ" w:eastAsia="en-US"/>
        </w:rPr>
        <w:t>LUG'ATSHUNOSLIK</w:t>
      </w:r>
      <w:r w:rsidRPr="00D94A84">
        <w:rPr>
          <w:color w:val="0000FF"/>
          <w:lang w:val="uz-Cyrl-UZ"/>
        </w:rPr>
        <w:tab/>
      </w:r>
      <w:r w:rsidRPr="00D94A84">
        <w:rPr>
          <w:color w:val="0000FF"/>
          <w:lang w:val="uz-Cyrl-UZ"/>
        </w:rPr>
        <w:tab/>
      </w:r>
      <w:r w:rsidRPr="00D94A84">
        <w:rPr>
          <w:color w:val="0000FF"/>
          <w:lang w:val="uz-Cyrl-UZ"/>
        </w:rPr>
        <w:tab/>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E350E">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E350E">
      <w:pPr>
        <w:pStyle w:val="212"/>
        <w:shd w:val="clear" w:color="auto" w:fill="auto"/>
        <w:tabs>
          <w:tab w:val="left" w:pos="965"/>
        </w:tabs>
        <w:spacing w:after="0" w:line="240" w:lineRule="auto"/>
        <w:ind w:firstLine="543"/>
        <w:jc w:val="both"/>
        <w:rPr>
          <w:b w:val="0"/>
          <w:color w:val="0000FF"/>
          <w:sz w:val="32"/>
          <w:szCs w:val="32"/>
        </w:rPr>
      </w:pPr>
      <w:r w:rsidRPr="00D94A84">
        <w:rPr>
          <w:rStyle w:val="2340"/>
          <w:color w:val="0000FF"/>
          <w:sz w:val="32"/>
          <w:szCs w:val="32"/>
          <w:lang w:eastAsia="en-US"/>
        </w:rPr>
        <w:t>A) mashqlar orqali</w:t>
      </w:r>
    </w:p>
    <w:p w:rsidR="004055DE" w:rsidRPr="00D94A84" w:rsidRDefault="004055DE" w:rsidP="000E350E">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4055DE" w:rsidP="000E350E">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E350E">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1. Ibora deb nimaga aytiladi?</w:t>
      </w:r>
    </w:p>
    <w:p w:rsidR="004055DE" w:rsidRPr="00D94A84" w:rsidRDefault="004055DE" w:rsidP="000E350E">
      <w:pPr>
        <w:pStyle w:val="a9"/>
        <w:shd w:val="clear" w:color="auto" w:fill="auto"/>
        <w:spacing w:before="0" w:after="0" w:line="240" w:lineRule="auto"/>
        <w:ind w:firstLine="543"/>
        <w:jc w:val="left"/>
        <w:rPr>
          <w:color w:val="0000FF"/>
          <w:sz w:val="32"/>
          <w:szCs w:val="32"/>
        </w:rPr>
      </w:pPr>
      <w:r w:rsidRPr="00D94A84">
        <w:rPr>
          <w:color w:val="0000FF"/>
          <w:sz w:val="32"/>
          <w:szCs w:val="32"/>
          <w:lang w:eastAsia="en-US"/>
        </w:rPr>
        <w:t>* 2. Tasviriy ifodalar qanday vujudga keladi?</w:t>
      </w:r>
    </w:p>
    <w:p w:rsidR="004055DE" w:rsidRPr="00D94A84" w:rsidRDefault="004055DE" w:rsidP="000E350E">
      <w:pPr>
        <w:pStyle w:val="a9"/>
        <w:numPr>
          <w:ilvl w:val="3"/>
          <w:numId w:val="47"/>
        </w:numPr>
        <w:shd w:val="clear" w:color="auto" w:fill="auto"/>
        <w:tabs>
          <w:tab w:val="left" w:pos="730"/>
        </w:tabs>
        <w:spacing w:before="0" w:after="0" w:line="240" w:lineRule="auto"/>
        <w:ind w:firstLine="543"/>
        <w:jc w:val="both"/>
        <w:rPr>
          <w:color w:val="0000FF"/>
          <w:sz w:val="32"/>
          <w:szCs w:val="32"/>
        </w:rPr>
      </w:pPr>
      <w:r w:rsidRPr="00D94A84">
        <w:rPr>
          <w:color w:val="0000FF"/>
          <w:sz w:val="32"/>
          <w:szCs w:val="32"/>
          <w:lang w:eastAsia="en-US"/>
        </w:rPr>
        <w:t>Lug'atshunoslik deb nimaga aytiladi?</w:t>
      </w:r>
    </w:p>
    <w:p w:rsidR="004055DE" w:rsidRPr="00D94A84" w:rsidRDefault="004055DE" w:rsidP="000E350E">
      <w:pPr>
        <w:pStyle w:val="a9"/>
        <w:numPr>
          <w:ilvl w:val="3"/>
          <w:numId w:val="47"/>
        </w:numPr>
        <w:shd w:val="clear" w:color="auto" w:fill="auto"/>
        <w:tabs>
          <w:tab w:val="left" w:pos="730"/>
        </w:tabs>
        <w:spacing w:before="0" w:after="0" w:line="240" w:lineRule="auto"/>
        <w:ind w:firstLine="543"/>
        <w:jc w:val="both"/>
        <w:rPr>
          <w:color w:val="0000FF"/>
          <w:sz w:val="32"/>
          <w:szCs w:val="32"/>
        </w:rPr>
      </w:pPr>
      <w:r w:rsidRPr="00D94A84">
        <w:rPr>
          <w:color w:val="0000FF"/>
          <w:sz w:val="32"/>
          <w:szCs w:val="32"/>
          <w:lang w:eastAsia="en-US"/>
        </w:rPr>
        <w:t>Imlo lug'atlari nima?</w:t>
      </w:r>
    </w:p>
    <w:p w:rsidR="004055DE" w:rsidRPr="00D94A84" w:rsidRDefault="004055DE" w:rsidP="000E350E">
      <w:pPr>
        <w:pStyle w:val="a9"/>
        <w:numPr>
          <w:ilvl w:val="3"/>
          <w:numId w:val="47"/>
        </w:numPr>
        <w:shd w:val="clear" w:color="auto" w:fill="auto"/>
        <w:tabs>
          <w:tab w:val="left" w:pos="725"/>
        </w:tabs>
        <w:spacing w:before="0" w:after="52" w:line="240" w:lineRule="auto"/>
        <w:ind w:firstLine="543"/>
        <w:jc w:val="both"/>
        <w:rPr>
          <w:color w:val="0000FF"/>
          <w:sz w:val="32"/>
          <w:szCs w:val="32"/>
        </w:rPr>
      </w:pPr>
      <w:r w:rsidRPr="00D94A84">
        <w:rPr>
          <w:color w:val="0000FF"/>
          <w:sz w:val="32"/>
          <w:szCs w:val="32"/>
          <w:lang w:eastAsia="en-US"/>
        </w:rPr>
        <w:t>Qanday taqima lug'atlarini bilasiz?</w:t>
      </w:r>
    </w:p>
    <w:p w:rsidR="004055DE" w:rsidRPr="00D94A84" w:rsidRDefault="004055DE" w:rsidP="000E350E">
      <w:pPr>
        <w:pStyle w:val="212"/>
        <w:shd w:val="clear" w:color="auto" w:fill="auto"/>
        <w:spacing w:after="199" w:line="240" w:lineRule="auto"/>
        <w:ind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0E350E">
      <w:pPr>
        <w:pStyle w:val="212"/>
        <w:shd w:val="clear" w:color="auto" w:fill="auto"/>
        <w:tabs>
          <w:tab w:val="left" w:pos="965"/>
        </w:tabs>
        <w:spacing w:after="0" w:line="240" w:lineRule="auto"/>
        <w:ind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E350E">
      <w:pPr>
        <w:pStyle w:val="410"/>
        <w:numPr>
          <w:ilvl w:val="2"/>
          <w:numId w:val="47"/>
        </w:numPr>
        <w:shd w:val="clear" w:color="auto" w:fill="auto"/>
        <w:tabs>
          <w:tab w:val="left" w:pos="1595"/>
        </w:tabs>
        <w:spacing w:before="0"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o'qing, ular tarkibida kelayotgan iboralarni to</w:t>
      </w:r>
      <w:r w:rsidR="00476178" w:rsidRPr="00D94A84">
        <w:rPr>
          <w:color w:val="0000FF"/>
          <w:sz w:val="32"/>
          <w:szCs w:val="32"/>
          <w:lang w:eastAsia="en-US"/>
        </w:rPr>
        <w:t>’</w:t>
      </w:r>
      <w:r w:rsidRPr="00D94A84">
        <w:rPr>
          <w:color w:val="0000FF"/>
          <w:sz w:val="32"/>
          <w:szCs w:val="32"/>
          <w:lang w:eastAsia="en-US"/>
        </w:rPr>
        <w:t>ib, izohlang. Iboralarning qanday ma'no anglatayotganini to</w:t>
      </w:r>
      <w:r w:rsidR="00476178" w:rsidRPr="00D94A84">
        <w:rPr>
          <w:color w:val="0000FF"/>
          <w:sz w:val="32"/>
          <w:szCs w:val="32"/>
          <w:lang w:eastAsia="en-US"/>
        </w:rPr>
        <w:t>’</w:t>
      </w:r>
      <w:r w:rsidRPr="00D94A84">
        <w:rPr>
          <w:color w:val="0000FF"/>
          <w:sz w:val="32"/>
          <w:szCs w:val="32"/>
          <w:lang w:eastAsia="en-US"/>
        </w:rPr>
        <w:t>ing.</w:t>
      </w:r>
    </w:p>
    <w:p w:rsidR="004055DE" w:rsidRPr="00D94A84" w:rsidRDefault="004055DE" w:rsidP="000E350E">
      <w:pPr>
        <w:pStyle w:val="a9"/>
        <w:shd w:val="clear" w:color="auto" w:fill="auto"/>
        <w:spacing w:before="0" w:after="79" w:line="240" w:lineRule="auto"/>
        <w:ind w:right="20" w:firstLine="543"/>
        <w:jc w:val="both"/>
        <w:rPr>
          <w:color w:val="0000FF"/>
          <w:sz w:val="32"/>
          <w:szCs w:val="32"/>
        </w:rPr>
      </w:pPr>
      <w:r w:rsidRPr="00D94A84">
        <w:rPr>
          <w:color w:val="0000FF"/>
          <w:sz w:val="32"/>
          <w:szCs w:val="32"/>
          <w:lang w:eastAsia="en-US"/>
        </w:rPr>
        <w:t>Bilim insonni ko'kka ko'tarsa, jaholat uning qadrini yerga uradi. Kimki xalqini ma'rifatli qilish uchun jonini tiksa, bir kun kelib xalqi uni boshiga ko'taradi. Bel bog'lab, astoydil o'qiganga ilm eshiklari, albatta, ochiladi.</w:t>
      </w:r>
    </w:p>
    <w:p w:rsidR="004055DE" w:rsidRPr="00D94A84" w:rsidRDefault="004055DE" w:rsidP="000E350E">
      <w:pPr>
        <w:pStyle w:val="71"/>
        <w:numPr>
          <w:ilvl w:val="2"/>
          <w:numId w:val="47"/>
        </w:numPr>
        <w:shd w:val="clear" w:color="auto" w:fill="auto"/>
        <w:tabs>
          <w:tab w:val="left" w:pos="1691"/>
        </w:tabs>
        <w:spacing w:before="0" w:after="0" w:line="240" w:lineRule="auto"/>
        <w:ind w:right="20" w:firstLine="543"/>
        <w:jc w:val="both"/>
        <w:rPr>
          <w:color w:val="0000FF"/>
          <w:sz w:val="32"/>
          <w:szCs w:val="32"/>
        </w:rPr>
      </w:pPr>
      <w:r w:rsidRPr="00D94A84">
        <w:rPr>
          <w:rStyle w:val="72"/>
          <w:b/>
          <w:bCs/>
          <w:i/>
          <w:iCs/>
          <w:color w:val="0000FF"/>
          <w:sz w:val="32"/>
          <w:szCs w:val="32"/>
          <w:lang w:eastAsia="en-US"/>
        </w:rPr>
        <w:lastRenderedPageBreak/>
        <w:t>mashq.</w:t>
      </w:r>
      <w:r w:rsidRPr="00D94A84">
        <w:rPr>
          <w:rStyle w:val="72"/>
          <w:b/>
          <w:bCs/>
          <w:i/>
          <w:iCs/>
          <w:color w:val="0000FF"/>
          <w:sz w:val="32"/>
          <w:szCs w:val="32"/>
          <w:lang w:eastAsia="en-US"/>
        </w:rPr>
        <w:tab/>
      </w:r>
      <w:r w:rsidRPr="00D94A84">
        <w:rPr>
          <w:color w:val="0000FF"/>
          <w:sz w:val="32"/>
          <w:szCs w:val="32"/>
          <w:lang w:eastAsia="en-US"/>
        </w:rPr>
        <w:t>Ikki oyog'ini bir etikka tiqib olmoq, to'nini teskari kiymoq, xamirdan qil sug'urgandek</w:t>
      </w:r>
      <w:r w:rsidRPr="00D94A84">
        <w:rPr>
          <w:rStyle w:val="72"/>
          <w:b/>
          <w:bCs/>
          <w:i/>
          <w:iCs/>
          <w:color w:val="0000FF"/>
          <w:sz w:val="32"/>
          <w:szCs w:val="32"/>
          <w:lang w:eastAsia="en-US"/>
        </w:rPr>
        <w:t xml:space="preserve"> iboralarining ma'nosini izohlang, ular ishtirokida ga</w:t>
      </w:r>
      <w:r w:rsidR="00476178" w:rsidRPr="00D94A84">
        <w:rPr>
          <w:rStyle w:val="72"/>
          <w:b/>
          <w:bCs/>
          <w:i/>
          <w:iCs/>
          <w:color w:val="0000FF"/>
          <w:sz w:val="32"/>
          <w:szCs w:val="32"/>
          <w:lang w:eastAsia="en-US"/>
        </w:rPr>
        <w:t>’</w:t>
      </w:r>
      <w:r w:rsidRPr="00D94A84">
        <w:rPr>
          <w:rStyle w:val="72"/>
          <w:b/>
          <w:bCs/>
          <w:i/>
          <w:iCs/>
          <w:color w:val="0000FF"/>
          <w:sz w:val="32"/>
          <w:szCs w:val="32"/>
          <w:lang w:eastAsia="en-US"/>
        </w:rPr>
        <w:t>lar tuzing.</w:t>
      </w:r>
    </w:p>
    <w:p w:rsidR="004055DE" w:rsidRPr="00D94A84" w:rsidRDefault="004055DE" w:rsidP="000E350E">
      <w:pPr>
        <w:pStyle w:val="410"/>
        <w:numPr>
          <w:ilvl w:val="2"/>
          <w:numId w:val="47"/>
        </w:numPr>
        <w:shd w:val="clear" w:color="auto" w:fill="auto"/>
        <w:tabs>
          <w:tab w:val="left" w:pos="1675"/>
        </w:tabs>
        <w:spacing w:before="0" w:line="240" w:lineRule="auto"/>
        <w:ind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o'qing, iboralarga izoh bering.</w:t>
      </w:r>
    </w:p>
    <w:p w:rsidR="004055DE" w:rsidRPr="00D94A84" w:rsidRDefault="004055DE" w:rsidP="000E350E">
      <w:pPr>
        <w:pStyle w:val="212"/>
        <w:shd w:val="clear" w:color="auto" w:fill="auto"/>
        <w:tabs>
          <w:tab w:val="left" w:pos="965"/>
        </w:tabs>
        <w:spacing w:after="0" w:line="240" w:lineRule="auto"/>
        <w:ind w:firstLine="543"/>
        <w:jc w:val="both"/>
        <w:rPr>
          <w:b w:val="0"/>
          <w:color w:val="0000FF"/>
          <w:sz w:val="32"/>
          <w:szCs w:val="32"/>
        </w:rPr>
      </w:pPr>
      <w:r w:rsidRPr="00D94A84">
        <w:rPr>
          <w:color w:val="0000FF"/>
          <w:sz w:val="32"/>
          <w:szCs w:val="32"/>
          <w:lang w:eastAsia="en-US"/>
        </w:rPr>
        <w:t>1. Sizni qarang, men «to'rt» olsam, do'</w:t>
      </w:r>
      <w:r w:rsidR="00476178" w:rsidRPr="00D94A84">
        <w:rPr>
          <w:color w:val="0000FF"/>
          <w:sz w:val="32"/>
          <w:szCs w:val="32"/>
          <w:lang w:eastAsia="en-US"/>
        </w:rPr>
        <w:t>‘‘</w:t>
      </w:r>
      <w:r w:rsidRPr="00D94A84">
        <w:rPr>
          <w:color w:val="0000FF"/>
          <w:sz w:val="32"/>
          <w:szCs w:val="32"/>
          <w:lang w:eastAsia="en-US"/>
        </w:rPr>
        <w:t>imni osmonga otgan bo'lardim.</w:t>
      </w:r>
      <w:r w:rsidRPr="00D94A84">
        <w:rPr>
          <w:rStyle w:val="af"/>
          <w:color w:val="0000FF"/>
          <w:sz w:val="32"/>
          <w:szCs w:val="32"/>
          <w:lang w:eastAsia="en-US"/>
        </w:rPr>
        <w:t xml:space="preserve"> (O. Yoqubov)</w:t>
      </w:r>
      <w:r w:rsidRPr="00D94A84">
        <w:rPr>
          <w:color w:val="0000FF"/>
          <w:sz w:val="32"/>
          <w:szCs w:val="32"/>
          <w:lang w:eastAsia="en-US"/>
        </w:rPr>
        <w:t xml:space="preserve"> 2. Yeng shimarib ishga tushilaversa-chi, hammasi bajarilaverar ekan.</w:t>
      </w:r>
      <w:r w:rsidRPr="00D94A84">
        <w:rPr>
          <w:rStyle w:val="af"/>
          <w:color w:val="0000FF"/>
          <w:sz w:val="32"/>
          <w:szCs w:val="32"/>
          <w:lang w:eastAsia="en-US"/>
        </w:rPr>
        <w:t xml:space="preserve"> (Asqad Muxtor)</w:t>
      </w:r>
      <w:r w:rsidRPr="00D94A84">
        <w:rPr>
          <w:color w:val="0000FF"/>
          <w:sz w:val="32"/>
          <w:szCs w:val="32"/>
          <w:lang w:eastAsia="en-US"/>
        </w:rPr>
        <w:t xml:space="preserve"> 3. Umr degan narsa ko'z ochib yumguncha o'tib ketar ekan.</w:t>
      </w:r>
      <w:r w:rsidRPr="00D94A84">
        <w:rPr>
          <w:rStyle w:val="af"/>
          <w:color w:val="0000FF"/>
          <w:sz w:val="32"/>
          <w:szCs w:val="32"/>
          <w:lang w:eastAsia="en-US"/>
        </w:rPr>
        <w:t xml:space="preserve"> (Mirmuhsin</w:t>
      </w:r>
    </w:p>
    <w:p w:rsidR="004055DE" w:rsidRPr="00D94A84" w:rsidRDefault="004055DE" w:rsidP="000E350E">
      <w:pPr>
        <w:pStyle w:val="212"/>
        <w:shd w:val="clear" w:color="auto" w:fill="auto"/>
        <w:tabs>
          <w:tab w:val="left" w:pos="965"/>
        </w:tabs>
        <w:spacing w:after="0" w:line="240" w:lineRule="auto"/>
        <w:ind w:firstLine="543"/>
        <w:jc w:val="both"/>
        <w:rPr>
          <w:b w:val="0"/>
          <w:color w:val="0000FF"/>
          <w:sz w:val="32"/>
          <w:szCs w:val="32"/>
        </w:rPr>
      </w:pPr>
      <w:r w:rsidRPr="00D94A84">
        <w:rPr>
          <w:b w:val="0"/>
          <w:color w:val="0000FF"/>
          <w:sz w:val="32"/>
          <w:szCs w:val="32"/>
        </w:rPr>
        <w:t>B) Savollar orqali</w:t>
      </w:r>
    </w:p>
    <w:p w:rsidR="004055DE" w:rsidRPr="00D94A84" w:rsidRDefault="00FF5E56" w:rsidP="000E350E">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0E350E">
      <w:pPr>
        <w:pStyle w:val="51"/>
        <w:shd w:val="clear" w:color="auto" w:fill="auto"/>
        <w:tabs>
          <w:tab w:val="left" w:pos="7226"/>
        </w:tabs>
        <w:spacing w:line="240" w:lineRule="auto"/>
        <w:ind w:firstLine="543"/>
        <w:rPr>
          <w:color w:val="0000FF"/>
          <w:sz w:val="32"/>
          <w:szCs w:val="32"/>
        </w:rPr>
      </w:pPr>
    </w:p>
    <w:p w:rsidR="004055DE" w:rsidRPr="00D94A84" w:rsidRDefault="004055DE" w:rsidP="000E350E">
      <w:pPr>
        <w:pStyle w:val="410"/>
        <w:numPr>
          <w:ilvl w:val="2"/>
          <w:numId w:val="47"/>
        </w:numPr>
        <w:shd w:val="clear" w:color="auto" w:fill="auto"/>
        <w:tabs>
          <w:tab w:val="left" w:pos="1628"/>
        </w:tabs>
        <w:spacing w:before="0" w:after="41" w:line="240" w:lineRule="auto"/>
        <w:ind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r>
      <w:r w:rsidRPr="00D94A84">
        <w:rPr>
          <w:rStyle w:val="43"/>
          <w:b/>
          <w:bCs/>
          <w:color w:val="0000FF"/>
          <w:sz w:val="32"/>
          <w:szCs w:val="32"/>
          <w:lang w:eastAsia="en-US"/>
        </w:rPr>
        <w:t>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color w:val="0000FF"/>
          <w:sz w:val="32"/>
          <w:szCs w:val="32"/>
          <w:lang w:eastAsia="en-US"/>
        </w:rPr>
        <w:t xml:space="preserve"> Quyida iboralarning chalkashtirib berilgan izohlarini o'rni-o'rniga qo'ying, ular ishtirokida ga</w:t>
      </w:r>
      <w:r w:rsidR="00476178" w:rsidRPr="00D94A84">
        <w:rPr>
          <w:color w:val="0000FF"/>
          <w:sz w:val="32"/>
          <w:szCs w:val="32"/>
          <w:lang w:eastAsia="en-US"/>
        </w:rPr>
        <w:t>’</w:t>
      </w:r>
      <w:r w:rsidRPr="00D94A84">
        <w:rPr>
          <w:color w:val="0000FF"/>
          <w:sz w:val="32"/>
          <w:szCs w:val="32"/>
          <w:lang w:eastAsia="en-US"/>
        </w:rPr>
        <w:t>lar tuzing, ma'nosini tushuntiring.</w:t>
      </w:r>
    </w:p>
    <w:p w:rsidR="004055DE" w:rsidRPr="00D94A84" w:rsidRDefault="004055DE" w:rsidP="000E350E">
      <w:pPr>
        <w:pStyle w:val="a9"/>
        <w:shd w:val="clear" w:color="auto" w:fill="auto"/>
        <w:spacing w:before="0" w:after="0" w:line="240" w:lineRule="auto"/>
        <w:ind w:right="1700" w:firstLine="543"/>
        <w:jc w:val="left"/>
        <w:rPr>
          <w:color w:val="0000FF"/>
          <w:sz w:val="32"/>
          <w:szCs w:val="32"/>
        </w:rPr>
      </w:pPr>
      <w:r w:rsidRPr="00D94A84">
        <w:rPr>
          <w:color w:val="0000FF"/>
          <w:sz w:val="32"/>
          <w:szCs w:val="32"/>
          <w:lang w:eastAsia="en-US"/>
        </w:rPr>
        <w:t>Bir yoqadan bosh chiqarmoq-bo'rttirib yubormoq, dili siyoh bo'lmoq-osongina aldanmoq, og'zi qulog'ida-qattiq xafa bo'lmoq, laqqa tushmoq-xursand,</w:t>
      </w:r>
    </w:p>
    <w:p w:rsidR="004055DE" w:rsidRPr="00D94A84" w:rsidRDefault="004055DE" w:rsidP="000E350E">
      <w:pPr>
        <w:pStyle w:val="a9"/>
        <w:shd w:val="clear" w:color="auto" w:fill="auto"/>
        <w:spacing w:before="0" w:after="466" w:line="240" w:lineRule="auto"/>
        <w:ind w:right="20" w:firstLine="543"/>
        <w:jc w:val="left"/>
        <w:rPr>
          <w:color w:val="0000FF"/>
          <w:sz w:val="32"/>
          <w:szCs w:val="32"/>
        </w:rPr>
      </w:pPr>
      <w:r w:rsidRPr="00D94A84">
        <w:rPr>
          <w:color w:val="0000FF"/>
          <w:sz w:val="32"/>
          <w:szCs w:val="32"/>
          <w:lang w:eastAsia="en-US"/>
        </w:rPr>
        <w:t xml:space="preserve">og'ziga talqon solib olmoq-birgalikda harakat qilmoq, birlashmoq, </w:t>
      </w:r>
      <w:r w:rsidR="00476178" w:rsidRPr="00D94A84">
        <w:rPr>
          <w:color w:val="0000FF"/>
          <w:sz w:val="32"/>
          <w:szCs w:val="32"/>
          <w:lang w:eastAsia="en-US"/>
        </w:rPr>
        <w:t>‘</w:t>
      </w:r>
      <w:r w:rsidRPr="00D94A84">
        <w:rPr>
          <w:color w:val="0000FF"/>
          <w:sz w:val="32"/>
          <w:szCs w:val="32"/>
          <w:lang w:eastAsia="en-US"/>
        </w:rPr>
        <w:t>ashshadan fil yasamoq-bir og'iz ham ga</w:t>
      </w:r>
      <w:r w:rsidR="00476178" w:rsidRPr="00D94A84">
        <w:rPr>
          <w:color w:val="0000FF"/>
          <w:sz w:val="32"/>
          <w:szCs w:val="32"/>
          <w:lang w:eastAsia="en-US"/>
        </w:rPr>
        <w:t>’</w:t>
      </w:r>
      <w:r w:rsidRPr="00D94A84">
        <w:rPr>
          <w:color w:val="0000FF"/>
          <w:sz w:val="32"/>
          <w:szCs w:val="32"/>
          <w:lang w:eastAsia="en-US"/>
        </w:rPr>
        <w:t>irmaslik holati.</w:t>
      </w:r>
    </w:p>
    <w:p w:rsidR="007032CD" w:rsidRPr="00D94A84" w:rsidRDefault="004055DE">
      <w:pPr>
        <w:rPr>
          <w:rFonts w:ascii="Times New Roman" w:hAnsi="Times New Roman"/>
          <w:b/>
          <w:color w:val="0000FF"/>
          <w:sz w:val="28"/>
          <w:szCs w:val="28"/>
        </w:rPr>
      </w:pPr>
      <w:r w:rsidRPr="00D94A84">
        <w:rPr>
          <w:color w:val="0000FF"/>
          <w:sz w:val="28"/>
          <w:szCs w:val="28"/>
        </w:rPr>
        <w:br w:type="page"/>
      </w:r>
      <w:r w:rsidR="00502AF3" w:rsidRPr="00D94A84">
        <w:rPr>
          <w:rFonts w:ascii="Times New Roman" w:hAnsi="Times New Roman"/>
          <w:b/>
          <w:color w:val="0000FF"/>
          <w:sz w:val="28"/>
          <w:szCs w:val="28"/>
        </w:rPr>
        <w:lastRenderedPageBreak/>
        <w:t>Muallif: D. Haydarova</w:t>
      </w:r>
    </w:p>
    <w:p w:rsidR="004055DE" w:rsidRPr="00D94A84" w:rsidRDefault="004055DE" w:rsidP="0041455E">
      <w:pPr>
        <w:pStyle w:val="1510"/>
        <w:spacing w:line="240" w:lineRule="auto"/>
        <w:ind w:firstLine="0"/>
        <w:jc w:val="center"/>
        <w:rPr>
          <w:b/>
          <w:i w:val="0"/>
          <w:color w:val="0000FF"/>
          <w:sz w:val="28"/>
          <w:szCs w:val="28"/>
        </w:rPr>
      </w:pPr>
      <w:r w:rsidRPr="00D94A84">
        <w:rPr>
          <w:b/>
          <w:i w:val="0"/>
          <w:color w:val="0000FF"/>
          <w:sz w:val="28"/>
          <w:szCs w:val="28"/>
        </w:rPr>
        <w:t>5- SINFLAR UCHUN ONA TILI</w:t>
      </w:r>
    </w:p>
    <w:p w:rsidR="004055DE" w:rsidRPr="00D94A84" w:rsidRDefault="004055DE" w:rsidP="0041455E">
      <w:pPr>
        <w:jc w:val="center"/>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 xml:space="preserve">FANI </w:t>
      </w:r>
    </w:p>
    <w:p w:rsidR="004055DE" w:rsidRPr="00D94A84" w:rsidRDefault="00882CE7" w:rsidP="0041455E">
      <w:pPr>
        <w:jc w:val="right"/>
        <w:rPr>
          <w:rFonts w:ascii="Times New Roman" w:hAnsi="Times New Roman" w:cs="Times New Roman"/>
          <w:b/>
          <w:color w:val="0000FF"/>
          <w:sz w:val="28"/>
          <w:szCs w:val="28"/>
          <w:lang w:val="uz-Cyrl-UZ"/>
        </w:rPr>
      </w:pPr>
      <w:r w:rsidRPr="00D94A84">
        <w:rPr>
          <w:rFonts w:ascii="Times New Roman" w:hAnsi="Times New Roman" w:cs="Times New Roman"/>
          <w:b/>
          <w:color w:val="0000FF"/>
          <w:sz w:val="28"/>
          <w:szCs w:val="28"/>
          <w:lang w:val="uz-Cyrl-UZ"/>
        </w:rPr>
        <w:t>«____”____________201___</w:t>
      </w:r>
      <w:r w:rsidR="004055DE" w:rsidRPr="00D94A84">
        <w:rPr>
          <w:rFonts w:ascii="Times New Roman" w:hAnsi="Times New Roman" w:cs="Times New Roman"/>
          <w:b/>
          <w:color w:val="0000FF"/>
          <w:sz w:val="28"/>
          <w:szCs w:val="28"/>
          <w:lang w:val="uz-Cyrl-UZ"/>
        </w:rPr>
        <w:t>-yil</w:t>
      </w:r>
    </w:p>
    <w:p w:rsidR="004055DE" w:rsidRPr="00D94A84" w:rsidRDefault="004055DE" w:rsidP="007032CD">
      <w:pPr>
        <w:pStyle w:val="364"/>
        <w:keepNext/>
        <w:keepLines/>
        <w:shd w:val="clear" w:color="auto" w:fill="auto"/>
        <w:spacing w:before="0" w:after="0" w:line="240" w:lineRule="auto"/>
        <w:rPr>
          <w:color w:val="0000FF"/>
          <w:sz w:val="24"/>
          <w:szCs w:val="24"/>
          <w:lang w:val="uz-Cyrl-UZ"/>
        </w:rPr>
      </w:pPr>
      <w:r w:rsidRPr="00D94A84">
        <w:rPr>
          <w:color w:val="0000FF"/>
          <w:sz w:val="28"/>
          <w:szCs w:val="28"/>
          <w:u w:val="single"/>
          <w:lang w:val="uz-Cyrl-UZ"/>
        </w:rPr>
        <w:t xml:space="preserve">Mavzu </w:t>
      </w:r>
      <w:r w:rsidR="007032CD" w:rsidRPr="00D94A84">
        <w:rPr>
          <w:color w:val="0000FF"/>
          <w:sz w:val="28"/>
          <w:szCs w:val="28"/>
          <w:u w:val="single"/>
          <w:lang w:val="uz-Cyrl-UZ"/>
        </w:rPr>
        <w:tab/>
      </w:r>
      <w:r w:rsidR="007032CD" w:rsidRPr="00D94A84">
        <w:rPr>
          <w:color w:val="0000FF"/>
          <w:sz w:val="28"/>
          <w:szCs w:val="28"/>
          <w:u w:val="single"/>
        </w:rPr>
        <w:tab/>
      </w:r>
      <w:r w:rsidRPr="00D94A84">
        <w:rPr>
          <w:color w:val="0000FF"/>
          <w:sz w:val="24"/>
          <w:szCs w:val="24"/>
          <w:lang w:val="uz-Cyrl-UZ" w:eastAsia="en-US"/>
        </w:rPr>
        <w:t>ATAMALAR. SHEVAGA XOS SO'ZLAR.</w:t>
      </w:r>
    </w:p>
    <w:p w:rsidR="004055DE" w:rsidRPr="00D94A84" w:rsidRDefault="004055DE" w:rsidP="0041455E">
      <w:pPr>
        <w:pStyle w:val="31"/>
        <w:keepNext/>
        <w:keepLines/>
        <w:shd w:val="clear" w:color="auto" w:fill="auto"/>
        <w:spacing w:before="0" w:after="138" w:line="240" w:lineRule="auto"/>
        <w:ind w:firstLine="0"/>
        <w:jc w:val="left"/>
        <w:rPr>
          <w:color w:val="0000FF"/>
          <w:sz w:val="28"/>
          <w:szCs w:val="28"/>
          <w:lang w:val="uz-Cyrl-UZ"/>
        </w:rPr>
      </w:pP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Maqsad:</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 ta`limiy maqsad-</w:t>
      </w:r>
      <w:r w:rsidRPr="00D94A84">
        <w:rPr>
          <w:rFonts w:ascii="Times New Roman" w:hAnsi="Times New Roman" w:cs="Times New Roman"/>
          <w:color w:val="0000FF"/>
          <w:sz w:val="28"/>
          <w:szCs w:val="28"/>
        </w:rPr>
        <w:t>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B) tarbiyaviy maqsad-</w:t>
      </w:r>
      <w:r w:rsidRPr="00D94A84">
        <w:rPr>
          <w:rFonts w:ascii="Times New Roman" w:hAnsi="Times New Roman" w:cs="Times New Roman"/>
          <w:color w:val="0000FF"/>
          <w:sz w:val="28"/>
          <w:szCs w:val="28"/>
        </w:rPr>
        <w:t>____________________________________ ____________________________________________________________________________________________________________</w:t>
      </w:r>
    </w:p>
    <w:p w:rsidR="007032CD" w:rsidRPr="00D94A84" w:rsidRDefault="007032CD" w:rsidP="007032CD">
      <w:pPr>
        <w:ind w:left="2832"/>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S) rivojlantiruvchi maqsad </w:t>
      </w:r>
      <w:r w:rsidRPr="00D94A84">
        <w:rPr>
          <w:rFonts w:ascii="Times New Roman" w:hAnsi="Times New Roman" w:cs="Times New Roman"/>
          <w:color w:val="0000FF"/>
          <w:sz w:val="28"/>
          <w:szCs w:val="28"/>
        </w:rPr>
        <w:t>–_______________________________ ____________________________________________________________________________________________________________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 turi</w:t>
      </w:r>
      <w:r w:rsidRPr="00D94A84">
        <w:rPr>
          <w:rFonts w:ascii="Times New Roman" w:hAnsi="Times New Roman" w:cs="Times New Roman"/>
          <w:color w:val="0000FF"/>
          <w:sz w:val="28"/>
          <w:szCs w:val="28"/>
          <w:lang w:val="uz-Cyrl-UZ"/>
        </w:rPr>
        <w:t>:</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t>______________________________________________________</w:t>
      </w:r>
    </w:p>
    <w:p w:rsidR="007032CD" w:rsidRPr="00D94A84" w:rsidRDefault="007032CD" w:rsidP="007032CD">
      <w:pPr>
        <w:jc w:val="both"/>
        <w:rPr>
          <w:rFonts w:ascii="Times New Roman" w:hAnsi="Times New Roman" w:cs="Times New Roman"/>
          <w:b/>
          <w:i/>
          <w:color w:val="0000FF"/>
          <w:sz w:val="28"/>
          <w:szCs w:val="28"/>
          <w:u w:val="single"/>
        </w:rPr>
      </w:pPr>
      <w:r w:rsidRPr="00D94A84">
        <w:rPr>
          <w:rFonts w:ascii="Times New Roman" w:hAnsi="Times New Roman" w:cs="Times New Roman"/>
          <w:b/>
          <w:i/>
          <w:color w:val="0000FF"/>
          <w:sz w:val="28"/>
          <w:szCs w:val="28"/>
          <w:u w:val="single"/>
          <w:lang w:val="uz-Cyrl-UZ"/>
        </w:rPr>
        <w:t xml:space="preserve">Darsda foydalanilaniladigan </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lang w:val="uz-Cyrl-UZ"/>
        </w:rPr>
        <w:t>metod</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____________________________________________</w:t>
      </w:r>
    </w:p>
    <w:p w:rsidR="007032CD" w:rsidRPr="00D94A84" w:rsidRDefault="007032CD" w:rsidP="007032CD">
      <w:pPr>
        <w:jc w:val="both"/>
        <w:rPr>
          <w:rFonts w:ascii="Times New Roman" w:hAnsi="Times New Roman" w:cs="Times New Roman"/>
          <w:color w:val="0000FF"/>
          <w:sz w:val="28"/>
          <w:szCs w:val="28"/>
          <w:lang w:val="uz-Cyrl-UZ"/>
        </w:rPr>
      </w:pPr>
      <w:r w:rsidRPr="00D94A84">
        <w:rPr>
          <w:rFonts w:ascii="Times New Roman" w:hAnsi="Times New Roman" w:cs="Times New Roman"/>
          <w:b/>
          <w:i/>
          <w:color w:val="0000FF"/>
          <w:sz w:val="28"/>
          <w:szCs w:val="28"/>
          <w:u w:val="single"/>
          <w:lang w:val="uz-Cyrl-UZ"/>
        </w:rPr>
        <w:t>Darsda foydalaniladigan jihoz</w:t>
      </w:r>
      <w:r w:rsidRPr="00D94A84">
        <w:rPr>
          <w:rFonts w:ascii="Times New Roman" w:hAnsi="Times New Roman" w:cs="Times New Roman"/>
          <w:color w:val="0000FF"/>
          <w:sz w:val="28"/>
          <w:szCs w:val="28"/>
          <w:lang w:val="uz-Cyrl-UZ"/>
        </w:rPr>
        <w:t xml:space="preserve">: </w:t>
      </w:r>
      <w:r w:rsidRPr="00D94A84">
        <w:rPr>
          <w:rFonts w:ascii="Times New Roman" w:hAnsi="Times New Roman" w:cs="Times New Roman"/>
          <w:color w:val="0000FF"/>
          <w:sz w:val="28"/>
          <w:szCs w:val="28"/>
        </w:rPr>
        <w:tab/>
        <w:t>____________________________________________</w:t>
      </w:r>
    </w:p>
    <w:p w:rsidR="007032CD" w:rsidRPr="00D94A84" w:rsidRDefault="007032CD" w:rsidP="007032CD">
      <w:pPr>
        <w:jc w:val="center"/>
        <w:rPr>
          <w:rFonts w:ascii="Times New Roman" w:hAnsi="Times New Roman" w:cs="Times New Roman"/>
          <w:b/>
          <w:i/>
          <w:color w:val="0000FF"/>
          <w:sz w:val="28"/>
          <w:szCs w:val="28"/>
          <w:u w:val="single"/>
          <w:lang w:val="uz-Cyrl-UZ"/>
        </w:rPr>
      </w:pPr>
    </w:p>
    <w:p w:rsidR="007032CD" w:rsidRPr="00D94A84" w:rsidRDefault="007032CD" w:rsidP="007032CD">
      <w:pPr>
        <w:jc w:val="center"/>
        <w:rPr>
          <w:rFonts w:ascii="Times New Roman" w:hAnsi="Times New Roman" w:cs="Times New Roman"/>
          <w:b/>
          <w:i/>
          <w:color w:val="0000FF"/>
          <w:sz w:val="28"/>
          <w:szCs w:val="28"/>
          <w:u w:val="single"/>
          <w:lang w:val="uz-Cyrl-UZ"/>
        </w:rPr>
      </w:pPr>
      <w:r w:rsidRPr="00D94A84">
        <w:rPr>
          <w:rFonts w:ascii="Times New Roman" w:hAnsi="Times New Roman" w:cs="Times New Roman"/>
          <w:b/>
          <w:i/>
          <w:color w:val="0000FF"/>
          <w:sz w:val="28"/>
          <w:szCs w:val="28"/>
          <w:u w:val="single"/>
          <w:lang w:val="uz-Cyrl-UZ"/>
        </w:rPr>
        <w:t>DARSNING BORISHI:</w:t>
      </w:r>
    </w:p>
    <w:p w:rsidR="007032CD" w:rsidRPr="00D94A84" w:rsidRDefault="007032CD" w:rsidP="007032CD">
      <w:pPr>
        <w:jc w:val="both"/>
        <w:rPr>
          <w:rFonts w:ascii="Times New Roman" w:hAnsi="Times New Roman" w:cs="Times New Roman"/>
          <w:color w:val="0000FF"/>
          <w:sz w:val="28"/>
          <w:szCs w:val="28"/>
        </w:rPr>
      </w:pPr>
      <w:r w:rsidRPr="00D94A84">
        <w:rPr>
          <w:rFonts w:ascii="Times New Roman" w:hAnsi="Times New Roman" w:cs="Times New Roman"/>
          <w:b/>
          <w:i/>
          <w:color w:val="0000FF"/>
          <w:sz w:val="28"/>
          <w:szCs w:val="28"/>
          <w:u w:val="single"/>
        </w:rPr>
        <w:t>I</w:t>
      </w:r>
      <w:r w:rsidRPr="00D94A84">
        <w:rPr>
          <w:rFonts w:ascii="Times New Roman" w:hAnsi="Times New Roman" w:cs="Times New Roman"/>
          <w:b/>
          <w:i/>
          <w:color w:val="0000FF"/>
          <w:sz w:val="28"/>
          <w:szCs w:val="28"/>
          <w:u w:val="single"/>
          <w:lang w:val="uz-Cyrl-UZ"/>
        </w:rPr>
        <w:t>.Tashkiliy qism:</w:t>
      </w:r>
      <w:r w:rsidRPr="00D94A84">
        <w:rPr>
          <w:rFonts w:ascii="Times New Roman" w:hAnsi="Times New Roman" w:cs="Times New Roman"/>
          <w:color w:val="0000FF"/>
          <w:sz w:val="28"/>
          <w:szCs w:val="28"/>
          <w:lang w:val="uz-Cyrl-UZ"/>
        </w:rPr>
        <w:tab/>
      </w:r>
    </w:p>
    <w:p w:rsidR="007032CD" w:rsidRPr="00D94A84" w:rsidRDefault="007032CD" w:rsidP="007032CD">
      <w:pPr>
        <w:ind w:left="2832"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 xml:space="preserve">A)Salomlashish.  </w:t>
      </w:r>
    </w:p>
    <w:p w:rsidR="007032CD" w:rsidRPr="00D94A84" w:rsidRDefault="007032CD" w:rsidP="007032CD">
      <w:pPr>
        <w:ind w:left="1416"/>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lang w:val="uz-Cyrl-UZ"/>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B) Davomatni aniqlash.</w:t>
      </w:r>
    </w:p>
    <w:p w:rsidR="007032CD" w:rsidRPr="00D94A84" w:rsidRDefault="007032CD" w:rsidP="007032CD">
      <w:pPr>
        <w:ind w:left="1416" w:firstLine="708"/>
        <w:jc w:val="both"/>
        <w:rPr>
          <w:rFonts w:ascii="Times New Roman" w:hAnsi="Times New Roman" w:cs="Times New Roman"/>
          <w:color w:val="0000FF"/>
          <w:sz w:val="28"/>
          <w:szCs w:val="28"/>
          <w:lang w:val="uz-Cyrl-UZ"/>
        </w:rPr>
      </w:pP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rPr>
        <w:tab/>
      </w:r>
      <w:r w:rsidRPr="00D94A84">
        <w:rPr>
          <w:rFonts w:ascii="Times New Roman" w:hAnsi="Times New Roman" w:cs="Times New Roman"/>
          <w:color w:val="0000FF"/>
          <w:sz w:val="28"/>
          <w:szCs w:val="28"/>
          <w:lang w:val="uz-Cyrl-UZ"/>
        </w:rPr>
        <w:t>V) o`quvchilarni darsga tayyorlash</w:t>
      </w:r>
    </w:p>
    <w:p w:rsidR="007032CD" w:rsidRPr="00D94A84" w:rsidRDefault="007032CD" w:rsidP="007032CD">
      <w:pPr>
        <w:pStyle w:val="31"/>
        <w:keepNext/>
        <w:keepLines/>
        <w:shd w:val="clear" w:color="auto" w:fill="auto"/>
        <w:spacing w:before="0" w:after="138" w:line="240" w:lineRule="auto"/>
        <w:ind w:firstLine="0"/>
        <w:jc w:val="center"/>
        <w:rPr>
          <w:color w:val="0000FF"/>
          <w:sz w:val="28"/>
          <w:szCs w:val="28"/>
        </w:rPr>
      </w:pPr>
    </w:p>
    <w:p w:rsidR="004055DE" w:rsidRPr="00D94A84" w:rsidRDefault="004055DE" w:rsidP="000E350E">
      <w:pPr>
        <w:pStyle w:val="31"/>
        <w:keepNext/>
        <w:keepLines/>
        <w:shd w:val="clear" w:color="auto" w:fill="auto"/>
        <w:spacing w:before="0" w:after="138" w:line="240" w:lineRule="auto"/>
        <w:ind w:firstLine="543"/>
        <w:jc w:val="center"/>
        <w:rPr>
          <w:b w:val="0"/>
          <w:color w:val="0000FF"/>
          <w:sz w:val="32"/>
          <w:szCs w:val="32"/>
        </w:rPr>
      </w:pPr>
      <w:r w:rsidRPr="00D94A84">
        <w:rPr>
          <w:color w:val="0000FF"/>
          <w:sz w:val="32"/>
          <w:szCs w:val="32"/>
        </w:rPr>
        <w:t>II.O’tilgan mavzuni so’rash</w:t>
      </w:r>
      <w:r w:rsidRPr="00D94A84">
        <w:rPr>
          <w:b w:val="0"/>
          <w:color w:val="0000FF"/>
          <w:sz w:val="32"/>
          <w:szCs w:val="32"/>
        </w:rPr>
        <w:t>.</w:t>
      </w:r>
    </w:p>
    <w:p w:rsidR="004055DE" w:rsidRPr="00D94A84" w:rsidRDefault="004055DE" w:rsidP="000E350E">
      <w:pPr>
        <w:pStyle w:val="212"/>
        <w:shd w:val="clear" w:color="auto" w:fill="auto"/>
        <w:tabs>
          <w:tab w:val="left" w:pos="965"/>
        </w:tabs>
        <w:spacing w:after="0" w:line="240" w:lineRule="auto"/>
        <w:ind w:left="140" w:firstLine="543"/>
        <w:jc w:val="both"/>
        <w:rPr>
          <w:rStyle w:val="2340"/>
          <w:color w:val="0000FF"/>
          <w:sz w:val="32"/>
          <w:szCs w:val="32"/>
          <w:lang w:eastAsia="en-US"/>
        </w:rPr>
      </w:pPr>
      <w:r w:rsidRPr="00D94A84">
        <w:rPr>
          <w:rStyle w:val="2340"/>
          <w:color w:val="0000FF"/>
          <w:sz w:val="32"/>
          <w:szCs w:val="32"/>
          <w:lang w:eastAsia="en-US"/>
        </w:rPr>
        <w:t>A) mashqlar orqali</w:t>
      </w:r>
    </w:p>
    <w:p w:rsidR="004055DE" w:rsidRPr="00D94A84" w:rsidRDefault="004055DE" w:rsidP="000E350E">
      <w:pPr>
        <w:pStyle w:val="410"/>
        <w:shd w:val="clear" w:color="auto" w:fill="auto"/>
        <w:spacing w:before="0" w:after="387" w:line="240" w:lineRule="auto"/>
        <w:ind w:left="40" w:right="20" w:firstLine="543"/>
        <w:jc w:val="both"/>
        <w:rPr>
          <w:color w:val="0000FF"/>
          <w:sz w:val="32"/>
          <w:szCs w:val="32"/>
        </w:rPr>
      </w:pPr>
      <w:r w:rsidRPr="00D94A84">
        <w:rPr>
          <w:color w:val="0000FF"/>
          <w:sz w:val="32"/>
          <w:szCs w:val="32"/>
          <w:lang w:eastAsia="en-US"/>
        </w:rPr>
        <w:t>589-mashq.</w:t>
      </w:r>
      <w:r w:rsidRPr="00D94A84">
        <w:rPr>
          <w:rStyle w:val="43"/>
          <w:b/>
          <w:bCs/>
          <w:color w:val="0000FF"/>
          <w:sz w:val="32"/>
          <w:szCs w:val="32"/>
          <w:lang w:eastAsia="en-US"/>
        </w:rPr>
        <w:t xml:space="preserve"> Uyga to</w:t>
      </w:r>
      <w:r w:rsidR="00476178" w:rsidRPr="00D94A84">
        <w:rPr>
          <w:rStyle w:val="43"/>
          <w:b/>
          <w:bCs/>
          <w:color w:val="0000FF"/>
          <w:sz w:val="32"/>
          <w:szCs w:val="32"/>
          <w:lang w:eastAsia="en-US"/>
        </w:rPr>
        <w:t>’</w:t>
      </w:r>
      <w:r w:rsidRPr="00D94A84">
        <w:rPr>
          <w:rStyle w:val="43"/>
          <w:b/>
          <w:bCs/>
          <w:color w:val="0000FF"/>
          <w:sz w:val="32"/>
          <w:szCs w:val="32"/>
          <w:lang w:eastAsia="en-US"/>
        </w:rPr>
        <w:t>shiriq.</w:t>
      </w:r>
      <w:r w:rsidRPr="00D94A84">
        <w:rPr>
          <w:rStyle w:val="42"/>
          <w:b/>
          <w:bCs/>
          <w:color w:val="0000FF"/>
          <w:sz w:val="32"/>
          <w:szCs w:val="32"/>
          <w:lang w:eastAsia="en-US"/>
        </w:rPr>
        <w:t xml:space="preserve"> Jazirama, issiq, iliq</w:t>
      </w:r>
      <w:r w:rsidRPr="00D94A84">
        <w:rPr>
          <w:color w:val="0000FF"/>
          <w:sz w:val="32"/>
          <w:szCs w:val="32"/>
          <w:lang w:eastAsia="en-US"/>
        </w:rPr>
        <w:t xml:space="preserve"> ma'nodosh so'zlarini qatnashtirib, ga</w:t>
      </w:r>
      <w:r w:rsidR="00476178" w:rsidRPr="00D94A84">
        <w:rPr>
          <w:color w:val="0000FF"/>
          <w:sz w:val="32"/>
          <w:szCs w:val="32"/>
          <w:lang w:eastAsia="en-US"/>
        </w:rPr>
        <w:t>’</w:t>
      </w:r>
      <w:r w:rsidRPr="00D94A84">
        <w:rPr>
          <w:color w:val="0000FF"/>
          <w:sz w:val="32"/>
          <w:szCs w:val="32"/>
          <w:lang w:eastAsia="en-US"/>
        </w:rPr>
        <w:t>lar tuzing, ma'nolaridagi farqni tushuntiring. Ma'no nozikligi bilan farqlanuvchi ma'nodosh so'zlar qatorini keltiring.</w:t>
      </w:r>
    </w:p>
    <w:p w:rsidR="004055DE" w:rsidRPr="00D94A84" w:rsidRDefault="004055DE" w:rsidP="000E350E">
      <w:pPr>
        <w:pStyle w:val="212"/>
        <w:shd w:val="clear" w:color="auto" w:fill="auto"/>
        <w:tabs>
          <w:tab w:val="left" w:pos="965"/>
        </w:tabs>
        <w:spacing w:after="0" w:line="240" w:lineRule="auto"/>
        <w:ind w:left="140" w:firstLine="543"/>
        <w:jc w:val="both"/>
        <w:rPr>
          <w:b w:val="0"/>
          <w:color w:val="0000FF"/>
          <w:sz w:val="32"/>
          <w:szCs w:val="32"/>
        </w:rPr>
      </w:pPr>
      <w:r w:rsidRPr="00D94A84">
        <w:rPr>
          <w:b w:val="0"/>
          <w:color w:val="0000FF"/>
          <w:sz w:val="32"/>
          <w:szCs w:val="32"/>
        </w:rPr>
        <w:t>B) Savollar orqali</w:t>
      </w:r>
    </w:p>
    <w:p w:rsidR="004055DE" w:rsidRPr="00D94A84" w:rsidRDefault="004055DE" w:rsidP="000E350E">
      <w:pPr>
        <w:pStyle w:val="31"/>
        <w:keepNext/>
        <w:keepLines/>
        <w:shd w:val="clear" w:color="auto" w:fill="auto"/>
        <w:spacing w:before="0" w:after="138" w:line="240" w:lineRule="auto"/>
        <w:ind w:firstLine="543"/>
        <w:jc w:val="center"/>
        <w:rPr>
          <w:color w:val="0000FF"/>
          <w:sz w:val="32"/>
          <w:szCs w:val="32"/>
        </w:rPr>
      </w:pPr>
      <w:r w:rsidRPr="00D94A84">
        <w:rPr>
          <w:color w:val="0000FF"/>
          <w:sz w:val="32"/>
          <w:szCs w:val="32"/>
        </w:rPr>
        <w:t>III.  .Yangi mavzu bayoni</w:t>
      </w:r>
    </w:p>
    <w:p w:rsidR="004055DE" w:rsidRPr="00D94A84" w:rsidRDefault="004055DE" w:rsidP="000E350E">
      <w:pPr>
        <w:pStyle w:val="a9"/>
        <w:shd w:val="clear" w:color="auto" w:fill="auto"/>
        <w:spacing w:before="0" w:after="0" w:line="240" w:lineRule="auto"/>
        <w:ind w:firstLine="543"/>
        <w:jc w:val="both"/>
        <w:rPr>
          <w:color w:val="0000FF"/>
          <w:sz w:val="32"/>
          <w:szCs w:val="32"/>
        </w:rPr>
      </w:pPr>
      <w:r w:rsidRPr="00D94A84">
        <w:rPr>
          <w:color w:val="0000FF"/>
          <w:sz w:val="32"/>
          <w:szCs w:val="32"/>
          <w:lang w:eastAsia="en-US"/>
        </w:rPr>
        <w:t>1. Atama deb nimaga aytiladi?</w:t>
      </w:r>
    </w:p>
    <w:p w:rsidR="004055DE" w:rsidRPr="00D94A84" w:rsidRDefault="004055DE" w:rsidP="000E350E">
      <w:pPr>
        <w:pStyle w:val="a9"/>
        <w:shd w:val="clear" w:color="auto" w:fill="auto"/>
        <w:spacing w:before="0" w:after="0" w:line="240" w:lineRule="auto"/>
        <w:ind w:left="20" w:firstLine="543"/>
        <w:jc w:val="left"/>
        <w:rPr>
          <w:color w:val="0000FF"/>
          <w:sz w:val="32"/>
          <w:szCs w:val="32"/>
        </w:rPr>
      </w:pPr>
      <w:r w:rsidRPr="00D94A84">
        <w:rPr>
          <w:color w:val="0000FF"/>
          <w:sz w:val="32"/>
          <w:szCs w:val="32"/>
          <w:lang w:eastAsia="en-US"/>
        </w:rPr>
        <w:t xml:space="preserve">      2. O'zingiz o'rganayotgan botanika, tarix, matematika fanlariga oid atamalarga</w:t>
      </w:r>
    </w:p>
    <w:p w:rsidR="004055DE" w:rsidRPr="00D94A84" w:rsidRDefault="004055DE" w:rsidP="000E350E">
      <w:pPr>
        <w:pStyle w:val="a9"/>
        <w:shd w:val="clear" w:color="auto" w:fill="auto"/>
        <w:spacing w:before="0" w:after="0" w:line="240" w:lineRule="auto"/>
        <w:ind w:left="20" w:firstLine="543"/>
        <w:jc w:val="both"/>
        <w:rPr>
          <w:color w:val="0000FF"/>
          <w:sz w:val="32"/>
          <w:szCs w:val="32"/>
        </w:rPr>
      </w:pPr>
      <w:r w:rsidRPr="00D94A84">
        <w:rPr>
          <w:color w:val="0000FF"/>
          <w:sz w:val="32"/>
          <w:szCs w:val="32"/>
          <w:lang w:eastAsia="en-US"/>
        </w:rPr>
        <w:t>misollar aytib bering.</w:t>
      </w:r>
    </w:p>
    <w:p w:rsidR="004055DE" w:rsidRPr="00D94A84" w:rsidRDefault="004055DE" w:rsidP="000E350E">
      <w:pPr>
        <w:pStyle w:val="a9"/>
        <w:numPr>
          <w:ilvl w:val="3"/>
          <w:numId w:val="47"/>
        </w:numPr>
        <w:shd w:val="clear" w:color="auto" w:fill="auto"/>
        <w:tabs>
          <w:tab w:val="left" w:pos="704"/>
        </w:tabs>
        <w:spacing w:before="0" w:after="0" w:line="240" w:lineRule="auto"/>
        <w:ind w:left="20" w:firstLine="543"/>
        <w:jc w:val="both"/>
        <w:rPr>
          <w:color w:val="0000FF"/>
          <w:sz w:val="32"/>
          <w:szCs w:val="32"/>
        </w:rPr>
      </w:pPr>
      <w:r w:rsidRPr="00D94A84">
        <w:rPr>
          <w:color w:val="0000FF"/>
          <w:sz w:val="32"/>
          <w:szCs w:val="32"/>
          <w:lang w:eastAsia="en-US"/>
        </w:rPr>
        <w:t>Shevaga xos so'zlar deb nimaga aytiladi?</w:t>
      </w:r>
    </w:p>
    <w:p w:rsidR="004055DE" w:rsidRPr="00D94A84" w:rsidRDefault="004055DE" w:rsidP="000E350E">
      <w:pPr>
        <w:pStyle w:val="a9"/>
        <w:numPr>
          <w:ilvl w:val="3"/>
          <w:numId w:val="47"/>
        </w:numPr>
        <w:shd w:val="clear" w:color="auto" w:fill="auto"/>
        <w:tabs>
          <w:tab w:val="left" w:pos="690"/>
        </w:tabs>
        <w:spacing w:before="0" w:after="180" w:line="240" w:lineRule="auto"/>
        <w:ind w:left="20" w:firstLine="543"/>
        <w:jc w:val="both"/>
        <w:rPr>
          <w:color w:val="0000FF"/>
          <w:sz w:val="32"/>
          <w:szCs w:val="32"/>
        </w:rPr>
      </w:pPr>
      <w:r w:rsidRPr="00D94A84">
        <w:rPr>
          <w:color w:val="0000FF"/>
          <w:sz w:val="32"/>
          <w:szCs w:val="32"/>
          <w:lang w:eastAsia="en-US"/>
        </w:rPr>
        <w:t>O'zbek tiliga qaysi tillardan so'zlar o'zlashgan? Ularga misollar ayting.</w:t>
      </w:r>
    </w:p>
    <w:p w:rsidR="004055DE" w:rsidRPr="00D94A84" w:rsidRDefault="004055DE" w:rsidP="000E350E">
      <w:pPr>
        <w:pStyle w:val="212"/>
        <w:shd w:val="clear" w:color="auto" w:fill="auto"/>
        <w:spacing w:after="199" w:line="240" w:lineRule="auto"/>
        <w:ind w:left="280" w:right="300" w:firstLine="543"/>
        <w:rPr>
          <w:rStyle w:val="2720"/>
          <w:i/>
          <w:color w:val="0000FF"/>
          <w:sz w:val="32"/>
          <w:szCs w:val="32"/>
          <w:lang w:eastAsia="en-US"/>
        </w:rPr>
      </w:pPr>
      <w:r w:rsidRPr="00D94A84">
        <w:rPr>
          <w:rStyle w:val="2720"/>
          <w:i/>
          <w:color w:val="0000FF"/>
          <w:sz w:val="32"/>
          <w:szCs w:val="32"/>
          <w:lang w:eastAsia="en-US"/>
        </w:rPr>
        <w:t>IV. Mustahkamlash</w:t>
      </w:r>
    </w:p>
    <w:p w:rsidR="004055DE" w:rsidRPr="00D94A84" w:rsidRDefault="004055DE" w:rsidP="000E350E">
      <w:pPr>
        <w:pStyle w:val="212"/>
        <w:shd w:val="clear" w:color="auto" w:fill="auto"/>
        <w:tabs>
          <w:tab w:val="left" w:pos="965"/>
        </w:tabs>
        <w:spacing w:after="0" w:line="240" w:lineRule="auto"/>
        <w:ind w:left="140" w:firstLine="543"/>
        <w:jc w:val="both"/>
        <w:rPr>
          <w:rStyle w:val="2340"/>
          <w:color w:val="0000FF"/>
          <w:sz w:val="32"/>
          <w:szCs w:val="32"/>
          <w:lang w:eastAsia="en-US"/>
        </w:rPr>
      </w:pPr>
      <w:r w:rsidRPr="00D94A84">
        <w:rPr>
          <w:rStyle w:val="2340"/>
          <w:color w:val="0000FF"/>
          <w:sz w:val="32"/>
          <w:szCs w:val="32"/>
          <w:lang w:eastAsia="en-US"/>
        </w:rPr>
        <w:lastRenderedPageBreak/>
        <w:t>A) mashqlar orqali</w:t>
      </w:r>
    </w:p>
    <w:p w:rsidR="004055DE" w:rsidRPr="00D94A84" w:rsidRDefault="004055DE" w:rsidP="000E350E">
      <w:pPr>
        <w:pStyle w:val="410"/>
        <w:numPr>
          <w:ilvl w:val="2"/>
          <w:numId w:val="47"/>
        </w:numPr>
        <w:shd w:val="clear" w:color="auto" w:fill="auto"/>
        <w:tabs>
          <w:tab w:val="left" w:pos="1642"/>
        </w:tabs>
        <w:spacing w:before="0" w:after="41" w:line="240" w:lineRule="auto"/>
        <w:ind w:left="20" w:right="20" w:firstLine="543"/>
        <w:jc w:val="both"/>
        <w:rPr>
          <w:color w:val="0000FF"/>
          <w:sz w:val="32"/>
          <w:szCs w:val="32"/>
        </w:rPr>
      </w:pPr>
      <w:r w:rsidRPr="00D94A84">
        <w:rPr>
          <w:color w:val="0000FF"/>
          <w:sz w:val="32"/>
          <w:szCs w:val="32"/>
          <w:lang w:eastAsia="en-US"/>
        </w:rPr>
        <w:t>mashq.</w:t>
      </w:r>
      <w:r w:rsidRPr="00D94A84">
        <w:rPr>
          <w:color w:val="0000FF"/>
          <w:sz w:val="32"/>
          <w:szCs w:val="32"/>
          <w:lang w:eastAsia="en-US"/>
        </w:rPr>
        <w:tab/>
        <w:t>Ga</w:t>
      </w:r>
      <w:r w:rsidR="00476178" w:rsidRPr="00D94A84">
        <w:rPr>
          <w:color w:val="0000FF"/>
          <w:sz w:val="32"/>
          <w:szCs w:val="32"/>
          <w:lang w:eastAsia="en-US"/>
        </w:rPr>
        <w:t>’</w:t>
      </w:r>
      <w:r w:rsidRPr="00D94A84">
        <w:rPr>
          <w:color w:val="0000FF"/>
          <w:sz w:val="32"/>
          <w:szCs w:val="32"/>
          <w:lang w:eastAsia="en-US"/>
        </w:rPr>
        <w:t>larni o'qing. Atamalarni to</w:t>
      </w:r>
      <w:r w:rsidR="00476178" w:rsidRPr="00D94A84">
        <w:rPr>
          <w:color w:val="0000FF"/>
          <w:sz w:val="32"/>
          <w:szCs w:val="32"/>
          <w:lang w:eastAsia="en-US"/>
        </w:rPr>
        <w:t>’</w:t>
      </w:r>
      <w:r w:rsidRPr="00D94A84">
        <w:rPr>
          <w:color w:val="0000FF"/>
          <w:sz w:val="32"/>
          <w:szCs w:val="32"/>
          <w:lang w:eastAsia="en-US"/>
        </w:rPr>
        <w:t>ib, ularning o'zbek tiliga qaysi tillardan olinganini ayting.</w:t>
      </w:r>
    </w:p>
    <w:p w:rsidR="004055DE" w:rsidRPr="00D94A84" w:rsidRDefault="004055DE" w:rsidP="000E350E">
      <w:pPr>
        <w:pStyle w:val="a9"/>
        <w:shd w:val="clear" w:color="auto" w:fill="auto"/>
        <w:spacing w:before="0" w:after="0" w:line="240" w:lineRule="auto"/>
        <w:ind w:left="20" w:right="20" w:firstLine="543"/>
        <w:jc w:val="both"/>
        <w:rPr>
          <w:color w:val="0000FF"/>
          <w:sz w:val="32"/>
          <w:szCs w:val="32"/>
        </w:rPr>
      </w:pPr>
      <w:r w:rsidRPr="00D94A84">
        <w:rPr>
          <w:color w:val="0000FF"/>
          <w:sz w:val="32"/>
          <w:szCs w:val="32"/>
          <w:lang w:eastAsia="en-US"/>
        </w:rPr>
        <w:t>Har bir jamiyat qonun kuchi bilan boshqariladi. Qonun oldida ham ma tengdir.</w:t>
      </w:r>
    </w:p>
    <w:p w:rsidR="004055DE" w:rsidRPr="00D94A84" w:rsidRDefault="004055DE" w:rsidP="000E350E">
      <w:pPr>
        <w:pStyle w:val="a9"/>
        <w:shd w:val="clear" w:color="auto" w:fill="auto"/>
        <w:spacing w:before="0" w:after="0" w:line="240" w:lineRule="auto"/>
        <w:ind w:left="20" w:right="20" w:firstLine="543"/>
        <w:jc w:val="both"/>
        <w:rPr>
          <w:color w:val="0000FF"/>
          <w:sz w:val="32"/>
          <w:szCs w:val="32"/>
        </w:rPr>
      </w:pPr>
      <w:r w:rsidRPr="00D94A84">
        <w:rPr>
          <w:color w:val="0000FF"/>
          <w:sz w:val="32"/>
          <w:szCs w:val="32"/>
          <w:lang w:eastAsia="en-US"/>
        </w:rPr>
        <w:t xml:space="preserve">Sud, </w:t>
      </w:r>
      <w:r w:rsidR="00476178" w:rsidRPr="00D94A84">
        <w:rPr>
          <w:color w:val="0000FF"/>
          <w:sz w:val="32"/>
          <w:szCs w:val="32"/>
          <w:lang w:eastAsia="en-US"/>
        </w:rPr>
        <w:t>‘</w:t>
      </w:r>
      <w:r w:rsidRPr="00D94A84">
        <w:rPr>
          <w:color w:val="0000FF"/>
          <w:sz w:val="32"/>
          <w:szCs w:val="32"/>
          <w:lang w:eastAsia="en-US"/>
        </w:rPr>
        <w:t>rokuratura va militsiya qonunni adolatli ravishda amalga oshirish uchun xizmat qiladi.</w:t>
      </w:r>
    </w:p>
    <w:p w:rsidR="004055DE" w:rsidRPr="00D94A84" w:rsidRDefault="004055DE" w:rsidP="000E350E">
      <w:pPr>
        <w:pStyle w:val="a9"/>
        <w:shd w:val="clear" w:color="auto" w:fill="auto"/>
        <w:spacing w:before="0" w:after="199" w:line="240" w:lineRule="auto"/>
        <w:ind w:left="20" w:right="20" w:firstLine="543"/>
        <w:jc w:val="both"/>
        <w:rPr>
          <w:color w:val="0000FF"/>
          <w:sz w:val="32"/>
          <w:szCs w:val="32"/>
        </w:rPr>
      </w:pPr>
      <w:r w:rsidRPr="00D94A84">
        <w:rPr>
          <w:color w:val="0000FF"/>
          <w:sz w:val="32"/>
          <w:szCs w:val="32"/>
          <w:lang w:eastAsia="en-US"/>
        </w:rPr>
        <w:t>Siz-aziz o'quvchilar ham o'zlaringizning huquq va burchlaringizni yaxshi bilishingiz darkor. Bu kelajak hayotingizni belgilashda muhim ahamiyatga ega.</w:t>
      </w:r>
    </w:p>
    <w:p w:rsidR="004055DE" w:rsidRPr="00D94A84" w:rsidRDefault="004055DE" w:rsidP="000E350E">
      <w:pPr>
        <w:pStyle w:val="410"/>
        <w:shd w:val="clear" w:color="auto" w:fill="auto"/>
        <w:spacing w:before="0" w:after="41" w:line="240" w:lineRule="auto"/>
        <w:ind w:left="20" w:right="20" w:firstLine="543"/>
        <w:jc w:val="both"/>
        <w:rPr>
          <w:color w:val="0000FF"/>
          <w:sz w:val="32"/>
          <w:szCs w:val="32"/>
        </w:rPr>
      </w:pPr>
      <w:r w:rsidRPr="00D94A84">
        <w:rPr>
          <w:color w:val="0000FF"/>
          <w:sz w:val="32"/>
          <w:szCs w:val="32"/>
          <w:lang w:eastAsia="en-US"/>
        </w:rPr>
        <w:t>598-mashq. Quyida berilgan botanika faniga oid atamalarni litosfera, gidrosfera va atmosfera sarlavhalari ostida guruhlarga ajratib yozing.</w:t>
      </w:r>
    </w:p>
    <w:p w:rsidR="004055DE" w:rsidRPr="00D94A84" w:rsidRDefault="004055DE" w:rsidP="000E350E">
      <w:pPr>
        <w:pStyle w:val="a9"/>
        <w:shd w:val="clear" w:color="auto" w:fill="auto"/>
        <w:spacing w:before="0" w:after="0" w:line="240" w:lineRule="auto"/>
        <w:ind w:left="20" w:right="20" w:firstLine="543"/>
        <w:jc w:val="both"/>
        <w:rPr>
          <w:color w:val="0000FF"/>
          <w:sz w:val="32"/>
          <w:szCs w:val="32"/>
        </w:rPr>
      </w:pPr>
      <w:r w:rsidRPr="00D94A84">
        <w:rPr>
          <w:color w:val="0000FF"/>
          <w:sz w:val="32"/>
          <w:szCs w:val="32"/>
        </w:rPr>
        <w:t>Tog'lar, okeanlar, bulutlar, daiyo, osh tuzi, bug', dovul, buloq, mis, ruda, tekislik, muzlik, havo, foydali qazilma, ob-havo, shamol.</w:t>
      </w:r>
    </w:p>
    <w:p w:rsidR="004055DE" w:rsidRPr="00D94A84" w:rsidRDefault="004055DE" w:rsidP="000E350E">
      <w:pPr>
        <w:pStyle w:val="a9"/>
        <w:shd w:val="clear" w:color="auto" w:fill="auto"/>
        <w:spacing w:before="0" w:after="0" w:line="240" w:lineRule="auto"/>
        <w:ind w:left="20" w:right="20" w:firstLine="543"/>
        <w:jc w:val="both"/>
        <w:rPr>
          <w:color w:val="0000FF"/>
          <w:sz w:val="32"/>
          <w:szCs w:val="32"/>
        </w:rPr>
      </w:pPr>
    </w:p>
    <w:p w:rsidR="004055DE" w:rsidRPr="00D94A84" w:rsidRDefault="004055DE" w:rsidP="000E350E">
      <w:pPr>
        <w:pStyle w:val="a9"/>
        <w:shd w:val="clear" w:color="auto" w:fill="auto"/>
        <w:spacing w:before="0" w:after="0" w:line="240" w:lineRule="auto"/>
        <w:ind w:left="20" w:right="20" w:firstLine="543"/>
        <w:jc w:val="both"/>
        <w:rPr>
          <w:color w:val="0000FF"/>
          <w:sz w:val="32"/>
          <w:szCs w:val="32"/>
        </w:rPr>
      </w:pPr>
      <w:r w:rsidRPr="00D94A84">
        <w:rPr>
          <w:color w:val="0000FF"/>
          <w:sz w:val="32"/>
          <w:szCs w:val="32"/>
        </w:rPr>
        <w:t>mashq.</w:t>
      </w:r>
      <w:r w:rsidRPr="00D94A84">
        <w:rPr>
          <w:color w:val="0000FF"/>
          <w:sz w:val="32"/>
          <w:szCs w:val="32"/>
        </w:rPr>
        <w:tab/>
        <w:t>«Xatosini to</w:t>
      </w:r>
      <w:r w:rsidR="00476178" w:rsidRPr="00D94A84">
        <w:rPr>
          <w:color w:val="0000FF"/>
          <w:sz w:val="32"/>
          <w:szCs w:val="32"/>
        </w:rPr>
        <w:t>’</w:t>
      </w:r>
      <w:r w:rsidRPr="00D94A84">
        <w:rPr>
          <w:color w:val="0000FF"/>
          <w:sz w:val="32"/>
          <w:szCs w:val="32"/>
        </w:rPr>
        <w:t>ing!» Noto'g'ri izohlangan atamalarning to'g'ri ta'rifini aytib bering. Ga</w:t>
      </w:r>
      <w:r w:rsidR="00476178" w:rsidRPr="00D94A84">
        <w:rPr>
          <w:color w:val="0000FF"/>
          <w:sz w:val="32"/>
          <w:szCs w:val="32"/>
        </w:rPr>
        <w:t>’</w:t>
      </w:r>
      <w:r w:rsidRPr="00D94A84">
        <w:rPr>
          <w:color w:val="0000FF"/>
          <w:sz w:val="32"/>
          <w:szCs w:val="32"/>
        </w:rPr>
        <w:t>larni daftaringizga ko'chirib yozing.</w:t>
      </w:r>
    </w:p>
    <w:p w:rsidR="004055DE" w:rsidRPr="00D94A84" w:rsidRDefault="004055DE" w:rsidP="000E350E">
      <w:pPr>
        <w:pStyle w:val="212"/>
        <w:shd w:val="clear" w:color="auto" w:fill="auto"/>
        <w:tabs>
          <w:tab w:val="left" w:pos="965"/>
        </w:tabs>
        <w:spacing w:after="0" w:line="240" w:lineRule="auto"/>
        <w:ind w:left="140" w:firstLine="543"/>
        <w:jc w:val="both"/>
        <w:rPr>
          <w:b w:val="0"/>
          <w:color w:val="0000FF"/>
          <w:sz w:val="32"/>
          <w:szCs w:val="32"/>
        </w:rPr>
      </w:pPr>
      <w:r w:rsidRPr="00D94A84">
        <w:rPr>
          <w:color w:val="0000FF"/>
          <w:sz w:val="32"/>
          <w:szCs w:val="32"/>
          <w:lang w:eastAsia="en-US"/>
        </w:rPr>
        <w:t>Turli hajmda kattalashtirib ko'rsatadigan ikki tomoni qabariq oynaga mikrosko</w:t>
      </w:r>
      <w:r w:rsidR="00476178" w:rsidRPr="00D94A84">
        <w:rPr>
          <w:color w:val="0000FF"/>
          <w:sz w:val="32"/>
          <w:szCs w:val="32"/>
          <w:lang w:eastAsia="en-US"/>
        </w:rPr>
        <w:t>’</w:t>
      </w:r>
      <w:r w:rsidRPr="00D94A84">
        <w:rPr>
          <w:color w:val="0000FF"/>
          <w:sz w:val="32"/>
          <w:szCs w:val="32"/>
          <w:lang w:eastAsia="en-US"/>
        </w:rPr>
        <w:t xml:space="preserve"> deyiladi. Tarixiy kitoblarda misr ehromlari to'rtburchak deb atalgan. Yerning Quyosh atrofida to'liq bir marta aylanishiga</w:t>
      </w:r>
    </w:p>
    <w:p w:rsidR="004055DE" w:rsidRPr="00D94A84" w:rsidRDefault="004055DE" w:rsidP="000E350E">
      <w:pPr>
        <w:pStyle w:val="212"/>
        <w:shd w:val="clear" w:color="auto" w:fill="auto"/>
        <w:tabs>
          <w:tab w:val="left" w:pos="965"/>
        </w:tabs>
        <w:spacing w:after="0" w:line="240" w:lineRule="auto"/>
        <w:ind w:left="140" w:firstLine="543"/>
        <w:jc w:val="both"/>
        <w:rPr>
          <w:b w:val="0"/>
          <w:color w:val="0000FF"/>
          <w:sz w:val="32"/>
          <w:szCs w:val="32"/>
        </w:rPr>
      </w:pPr>
      <w:r w:rsidRPr="00D94A84">
        <w:rPr>
          <w:b w:val="0"/>
          <w:color w:val="0000FF"/>
          <w:sz w:val="32"/>
          <w:szCs w:val="32"/>
        </w:rPr>
        <w:t>B) Savollar orqali</w:t>
      </w:r>
    </w:p>
    <w:p w:rsidR="004055DE" w:rsidRPr="00D94A84" w:rsidRDefault="00FF5E56" w:rsidP="000E350E">
      <w:pPr>
        <w:pStyle w:val="1510"/>
        <w:spacing w:line="240" w:lineRule="auto"/>
        <w:ind w:firstLine="543"/>
        <w:jc w:val="center"/>
        <w:rPr>
          <w:i w:val="0"/>
          <w:color w:val="0000FF"/>
          <w:sz w:val="32"/>
          <w:szCs w:val="32"/>
        </w:rPr>
      </w:pPr>
      <w:r w:rsidRPr="00D94A84">
        <w:rPr>
          <w:b/>
          <w:i w:val="0"/>
          <w:color w:val="0000FF"/>
          <w:sz w:val="32"/>
          <w:szCs w:val="32"/>
        </w:rPr>
        <w:t>VI. Uyga vazifa</w:t>
      </w:r>
    </w:p>
    <w:p w:rsidR="004055DE" w:rsidRPr="00D94A84" w:rsidRDefault="004055DE" w:rsidP="0041455E">
      <w:pPr>
        <w:rPr>
          <w:rFonts w:ascii="Times New Roman" w:hAnsi="Times New Roman" w:cs="Times New Roman"/>
          <w:color w:val="0000FF"/>
          <w:sz w:val="28"/>
          <w:szCs w:val="28"/>
          <w:lang w:val="ru-RU"/>
        </w:rPr>
      </w:pPr>
    </w:p>
    <w:p w:rsidR="004055DE" w:rsidRPr="00D94A84" w:rsidRDefault="004055DE" w:rsidP="0041455E">
      <w:pPr>
        <w:pStyle w:val="410"/>
        <w:shd w:val="clear" w:color="auto" w:fill="auto"/>
        <w:tabs>
          <w:tab w:val="left" w:pos="1846"/>
        </w:tabs>
        <w:spacing w:before="0" w:after="570" w:line="240" w:lineRule="auto"/>
        <w:ind w:right="20" w:firstLine="0"/>
        <w:jc w:val="both"/>
        <w:rPr>
          <w:color w:val="0000FF"/>
          <w:sz w:val="24"/>
          <w:szCs w:val="24"/>
        </w:rPr>
      </w:pPr>
    </w:p>
    <w:sectPr w:rsidR="004055DE" w:rsidRPr="00D94A84" w:rsidSect="007032CD">
      <w:footerReference w:type="even" r:id="rId21"/>
      <w:footerReference w:type="default" r:id="rId22"/>
      <w:type w:val="continuous"/>
      <w:pgSz w:w="11905" w:h="16837"/>
      <w:pgMar w:top="851" w:right="502"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52" w:rsidRDefault="00DC2952">
      <w:pPr>
        <w:rPr>
          <w:rFonts w:cs="Times New Roman"/>
          <w:color w:val="auto"/>
          <w:lang w:eastAsia="ru-RU"/>
        </w:rPr>
      </w:pPr>
      <w:r>
        <w:rPr>
          <w:rFonts w:cs="Times New Roman"/>
          <w:color w:val="auto"/>
          <w:lang w:eastAsia="ru-RU"/>
        </w:rPr>
        <w:separator/>
      </w:r>
    </w:p>
  </w:endnote>
  <w:endnote w:type="continuationSeparator" w:id="0">
    <w:p w:rsidR="00DC2952" w:rsidRDefault="00DC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186</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FF5E56">
    <w:pPr>
      <w:rPr>
        <w:rFonts w:cs="Times New Roman"/>
        <w:color w:val="auto"/>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185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276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275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C0179D" w:rsidRPr="00C0179D">
      <w:rPr>
        <w:rStyle w:val="0pt1"/>
        <w:noProof/>
        <w:lang w:eastAsia="en-US"/>
      </w:rPr>
      <w:t>278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277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320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42047A">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615BF0" w:rsidRPr="00615BF0">
      <w:rPr>
        <w:rStyle w:val="0pt1"/>
        <w:noProof/>
        <w:lang w:eastAsia="en-US"/>
      </w:rPr>
      <w:t>321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FF5E56">
    <w:pPr>
      <w:rPr>
        <w:rFonts w:cs="Times New Roman"/>
        <w:color w:val="auto"/>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52" w:rsidRDefault="00DC2952">
      <w:pPr>
        <w:rPr>
          <w:rFonts w:cs="Times New Roman"/>
          <w:color w:val="auto"/>
          <w:lang w:eastAsia="ru-RU"/>
        </w:rPr>
      </w:pPr>
      <w:r>
        <w:rPr>
          <w:rFonts w:cs="Times New Roman"/>
          <w:color w:val="auto"/>
          <w:lang w:eastAsia="ru-RU"/>
        </w:rPr>
        <w:separator/>
      </w:r>
    </w:p>
  </w:footnote>
  <w:footnote w:type="continuationSeparator" w:id="0">
    <w:p w:rsidR="00DC2952" w:rsidRDefault="00DC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12"/>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0"/>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
      <w:numFmt w:val="upperRoman"/>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6"/>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1">
    <w:nsid w:val="0000000B"/>
    <w:multiLevelType w:val="multilevel"/>
    <w:tmpl w:val="0000000A"/>
    <w:lvl w:ilvl="0">
      <w:start w:val="1"/>
      <w:numFmt w:val="bullet"/>
      <w:lvlText w:val="Y"/>
      <w:lvlJc w:val="left"/>
      <w:rPr>
        <w:rFonts w:ascii="Times New Roman" w:hAnsi="Times New Roman"/>
        <w:b/>
        <w:i w:val="0"/>
        <w:smallCaps w:val="0"/>
        <w:strike w:val="0"/>
        <w:color w:val="000000"/>
        <w:spacing w:val="-10"/>
        <w:w w:val="100"/>
        <w:position w:val="0"/>
        <w:sz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F"/>
    <w:multiLevelType w:val="multilevel"/>
    <w:tmpl w:val="0000000E"/>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3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42"/>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46"/>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13"/>
    <w:multiLevelType w:val="multilevel"/>
    <w:tmpl w:val="00000012"/>
    <w:lvl w:ilvl="0">
      <w:start w:val="1"/>
      <w:numFmt w:val="bullet"/>
      <w:lvlText w:val="Y"/>
      <w:lvlJc w:val="left"/>
      <w:rPr>
        <w:rFonts w:ascii="Times New Roman" w:hAnsi="Times New Roman"/>
        <w:b/>
        <w:i w:val="0"/>
        <w:smallCaps w:val="0"/>
        <w:strike w:val="0"/>
        <w:color w:val="000000"/>
        <w:spacing w:val="-10"/>
        <w:w w:val="100"/>
        <w:position w:val="0"/>
        <w:sz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71"/>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80"/>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83"/>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6"/>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8">
    <w:nsid w:val="0000002B"/>
    <w:multiLevelType w:val="multilevel"/>
    <w:tmpl w:val="0000002A"/>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15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6"/>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74"/>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5"/>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0">
    <w:nsid w:val="0000002F"/>
    <w:multiLevelType w:val="multilevel"/>
    <w:tmpl w:val="0000002E"/>
    <w:lvl w:ilvl="0">
      <w:start w:val="178"/>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82"/>
      <w:numFmt w:val="decimal"/>
      <w:lvlText w:val="%4-"/>
      <w:lvlJc w:val="left"/>
      <w:rPr>
        <w:rFonts w:cs="Times New Roman"/>
      </w:rPr>
    </w:lvl>
    <w:lvl w:ilvl="4">
      <w:start w:val="1"/>
      <w:numFmt w:val="decimal"/>
      <w:lvlText w:val="%5-"/>
      <w:lvlJc w:val="left"/>
      <w:rPr>
        <w:rFonts w:cs="Times New Roman"/>
      </w:rPr>
    </w:lvl>
    <w:lvl w:ilvl="5">
      <w:start w:val="1"/>
      <w:numFmt w:val="decimal"/>
      <w:lvlText w:val="%5-"/>
      <w:lvlJc w:val="left"/>
      <w:rPr>
        <w:rFonts w:cs="Times New Roman"/>
      </w:rPr>
    </w:lvl>
    <w:lvl w:ilvl="6">
      <w:start w:val="1"/>
      <w:numFmt w:val="decimal"/>
      <w:lvlText w:val="%5-"/>
      <w:lvlJc w:val="left"/>
      <w:rPr>
        <w:rFonts w:cs="Times New Roman"/>
      </w:rPr>
    </w:lvl>
    <w:lvl w:ilvl="7">
      <w:start w:val="1"/>
      <w:numFmt w:val="decimal"/>
      <w:lvlText w:val="%5-"/>
      <w:lvlJc w:val="left"/>
      <w:rPr>
        <w:rFonts w:cs="Times New Roman"/>
      </w:rPr>
    </w:lvl>
    <w:lvl w:ilvl="8">
      <w:start w:val="1"/>
      <w:numFmt w:val="decimal"/>
      <w:lvlText w:val="%5-"/>
      <w:lvlJc w:val="left"/>
      <w:rPr>
        <w:rFonts w:cs="Times New Roman"/>
      </w:rPr>
    </w:lvl>
  </w:abstractNum>
  <w:abstractNum w:abstractNumId="11">
    <w:nsid w:val="00000031"/>
    <w:multiLevelType w:val="multilevel"/>
    <w:tmpl w:val="00000030"/>
    <w:lvl w:ilvl="0">
      <w:start w:val="182"/>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2">
    <w:nsid w:val="00000033"/>
    <w:multiLevelType w:val="multilevel"/>
    <w:tmpl w:val="00000032"/>
    <w:lvl w:ilvl="0">
      <w:start w:val="18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13">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4">
    <w:nsid w:val="00000037"/>
    <w:multiLevelType w:val="multilevel"/>
    <w:tmpl w:val="00000036"/>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3."/>
      <w:lvlJc w:val="left"/>
      <w:rPr>
        <w:rFonts w:ascii="Times New Roman" w:hAnsi="Times New Roman" w:cs="Times New Roman"/>
        <w:b w:val="0"/>
        <w:bCs w:val="0"/>
        <w:i w:val="0"/>
        <w:iCs w:val="0"/>
        <w:smallCaps w:val="0"/>
        <w:strike w:val="0"/>
        <w:color w:val="000000"/>
        <w:spacing w:val="2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203"/>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39"/>
    <w:multiLevelType w:val="multilevel"/>
    <w:tmpl w:val="00000038"/>
    <w:lvl w:ilvl="0">
      <w:start w:val="209"/>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1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22"/>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7">
    <w:nsid w:val="0000003D"/>
    <w:multiLevelType w:val="multilevel"/>
    <w:tmpl w:val="0000003C"/>
    <w:lvl w:ilvl="0">
      <w:start w:val="227"/>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232"/>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5"/>
        <w:szCs w:val="25"/>
        <w:u w:val="none"/>
      </w:rPr>
    </w:lvl>
    <w:lvl w:ilvl="1">
      <w:start w:val="23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5"/>
        <w:szCs w:val="25"/>
        <w:u w:val="none"/>
      </w:rPr>
    </w:lvl>
    <w:lvl w:ilvl="3">
      <w:start w:val="241"/>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244"/>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nsid w:val="00000043"/>
    <w:multiLevelType w:val="multilevel"/>
    <w:tmpl w:val="00000042"/>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50"/>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256"/>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20">
    <w:nsid w:val="00000045"/>
    <w:multiLevelType w:val="multilevel"/>
    <w:tmpl w:val="0000004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1">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265"/>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272"/>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27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27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2">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8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23">
    <w:nsid w:val="0000004B"/>
    <w:multiLevelType w:val="multilevel"/>
    <w:tmpl w:val="0000004A"/>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28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292"/>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300"/>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4">
    <w:nsid w:val="0000004D"/>
    <w:multiLevelType w:val="multilevel"/>
    <w:tmpl w:val="0000004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09"/>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1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16"/>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319"/>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5">
    <w:nsid w:val="0000004F"/>
    <w:multiLevelType w:val="multilevel"/>
    <w:tmpl w:val="0000004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5"/>
        <w:szCs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26"/>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31"/>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6">
    <w:nsid w:val="00000051"/>
    <w:multiLevelType w:val="multilevel"/>
    <w:tmpl w:val="0000005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344"/>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7."/>
      <w:lvlJc w:val="left"/>
      <w:rPr>
        <w:rFonts w:cs="Times New Roman"/>
      </w:rPr>
    </w:lvl>
    <w:lvl w:ilvl="8">
      <w:start w:val="1"/>
      <w:numFmt w:val="decimal"/>
      <w:lvlText w:val="%7."/>
      <w:lvlJc w:val="left"/>
      <w:rPr>
        <w:rFonts w:cs="Times New Roman"/>
      </w:rPr>
    </w:lvl>
  </w:abstractNum>
  <w:abstractNum w:abstractNumId="27">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5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58"/>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364"/>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28">
    <w:nsid w:val="00000055"/>
    <w:multiLevelType w:val="multilevel"/>
    <w:tmpl w:val="0000005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385"/>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92"/>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39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4"/>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9">
    <w:nsid w:val="00000057"/>
    <w:multiLevelType w:val="multilevel"/>
    <w:tmpl w:val="00000056"/>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0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0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0">
    <w:nsid w:val="00000059"/>
    <w:multiLevelType w:val="multilevel"/>
    <w:tmpl w:val="00000058"/>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439"/>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31">
    <w:nsid w:val="0000005B"/>
    <w:multiLevelType w:val="multilevel"/>
    <w:tmpl w:val="0000005A"/>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49"/>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2">
    <w:nsid w:val="0000005D"/>
    <w:multiLevelType w:val="multilevel"/>
    <w:tmpl w:val="0000005C"/>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52"/>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461"/>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3"/>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6"/>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63"/>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46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3"/>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3">
    <w:nsid w:val="0000005F"/>
    <w:multiLevelType w:val="multilevel"/>
    <w:tmpl w:val="0000005E"/>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8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485"/>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4">
    <w:nsid w:val="00000061"/>
    <w:multiLevelType w:val="multilevel"/>
    <w:tmpl w:val="00000060"/>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9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5">
    <w:nsid w:val="00000063"/>
    <w:multiLevelType w:val="multilevel"/>
    <w:tmpl w:val="00000062"/>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97"/>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02"/>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508"/>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515"/>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36">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2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526"/>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37">
    <w:nsid w:val="00000067"/>
    <w:multiLevelType w:val="multilevel"/>
    <w:tmpl w:val="00000066"/>
    <w:lvl w:ilvl="0">
      <w:start w:val="536"/>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38">
    <w:nsid w:val="00000069"/>
    <w:multiLevelType w:val="multilevel"/>
    <w:tmpl w:val="00000068"/>
    <w:lvl w:ilvl="0">
      <w:start w:val="1"/>
      <w:numFmt w:val="bullet"/>
      <w:lvlText w:val="-"/>
      <w:lvlJc w:val="left"/>
      <w:rPr>
        <w:rFonts w:ascii="Times New Roman" w:hAnsi="Times New Roman"/>
        <w:b/>
        <w:i/>
        <w:smallCaps w:val="0"/>
        <w:strike w:val="0"/>
        <w:color w:val="000000"/>
        <w:spacing w:val="0"/>
        <w:w w:val="100"/>
        <w:position w:val="0"/>
        <w:sz w:val="25"/>
        <w:u w:val="none"/>
      </w:rPr>
    </w:lvl>
    <w:lvl w:ilvl="1">
      <w:start w:val="2"/>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540"/>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9">
    <w:nsid w:val="0000006B"/>
    <w:multiLevelType w:val="multilevel"/>
    <w:tmpl w:val="0000006A"/>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54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40">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1">
    <w:nsid w:val="0000006F"/>
    <w:multiLevelType w:val="multilevel"/>
    <w:tmpl w:val="0000006E"/>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55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42">
    <w:nsid w:val="00000071"/>
    <w:multiLevelType w:val="multilevel"/>
    <w:tmpl w:val="0000007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8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3">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4">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7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5">
    <w:nsid w:val="00000077"/>
    <w:multiLevelType w:val="multilevel"/>
    <w:tmpl w:val="00000076"/>
    <w:lvl w:ilvl="0">
      <w:start w:val="58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6">
    <w:nsid w:val="00000079"/>
    <w:multiLevelType w:val="multilevel"/>
    <w:tmpl w:val="00000078"/>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91"/>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7">
    <w:nsid w:val="0000007B"/>
    <w:multiLevelType w:val="multilevel"/>
    <w:tmpl w:val="0000007A"/>
    <w:lvl w:ilvl="0">
      <w:start w:val="599"/>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8">
    <w:nsid w:val="0109593E"/>
    <w:multiLevelType w:val="hybridMultilevel"/>
    <w:tmpl w:val="D9F2D246"/>
    <w:lvl w:ilvl="0" w:tplc="46A0BF0C">
      <w:start w:val="50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857271B"/>
    <w:multiLevelType w:val="hybridMultilevel"/>
    <w:tmpl w:val="9E161CDE"/>
    <w:lvl w:ilvl="0" w:tplc="741842B6">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0">
    <w:nsid w:val="0A7F545F"/>
    <w:multiLevelType w:val="hybridMultilevel"/>
    <w:tmpl w:val="838C2DBC"/>
    <w:lvl w:ilvl="0" w:tplc="AF8E75BE">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1">
    <w:nsid w:val="0CAF52FF"/>
    <w:multiLevelType w:val="hybridMultilevel"/>
    <w:tmpl w:val="61C8C7F4"/>
    <w:lvl w:ilvl="0" w:tplc="62F610A8">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2">
    <w:nsid w:val="0CE675C8"/>
    <w:multiLevelType w:val="hybridMultilevel"/>
    <w:tmpl w:val="C5362916"/>
    <w:lvl w:ilvl="0" w:tplc="813C6A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E0A3FA4"/>
    <w:multiLevelType w:val="hybridMultilevel"/>
    <w:tmpl w:val="7C74CF86"/>
    <w:lvl w:ilvl="0" w:tplc="FC5032C0">
      <w:start w:val="1"/>
      <w:numFmt w:val="upperRoman"/>
      <w:lvlText w:val="%1."/>
      <w:lvlJc w:val="left"/>
      <w:pPr>
        <w:tabs>
          <w:tab w:val="num" w:pos="4320"/>
        </w:tabs>
        <w:ind w:left="43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16B708E"/>
    <w:multiLevelType w:val="hybridMultilevel"/>
    <w:tmpl w:val="9EB88824"/>
    <w:lvl w:ilvl="0" w:tplc="92FAFCFA">
      <w:start w:val="5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3DD3608"/>
    <w:multiLevelType w:val="hybridMultilevel"/>
    <w:tmpl w:val="729C5D16"/>
    <w:lvl w:ilvl="0" w:tplc="701097E4">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6">
    <w:nsid w:val="3CFD04E8"/>
    <w:multiLevelType w:val="hybridMultilevel"/>
    <w:tmpl w:val="A708711C"/>
    <w:lvl w:ilvl="0" w:tplc="2EF6F6E0">
      <w:start w:val="55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EE515BB"/>
    <w:multiLevelType w:val="hybridMultilevel"/>
    <w:tmpl w:val="7DD6F396"/>
    <w:lvl w:ilvl="0" w:tplc="FC00171A">
      <w:start w:val="5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937822"/>
    <w:multiLevelType w:val="hybridMultilevel"/>
    <w:tmpl w:val="36EEB538"/>
    <w:lvl w:ilvl="0" w:tplc="2D6274F4">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9">
    <w:nsid w:val="52B00049"/>
    <w:multiLevelType w:val="hybridMultilevel"/>
    <w:tmpl w:val="CC4278E0"/>
    <w:lvl w:ilvl="0" w:tplc="348C70E0">
      <w:start w:val="48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5AC6ED0"/>
    <w:multiLevelType w:val="hybridMultilevel"/>
    <w:tmpl w:val="BF349E90"/>
    <w:lvl w:ilvl="0" w:tplc="155E1D48">
      <w:start w:val="439"/>
      <w:numFmt w:val="decimal"/>
      <w:lvlText w:val="%1"/>
      <w:lvlJc w:val="left"/>
      <w:pPr>
        <w:tabs>
          <w:tab w:val="num" w:pos="720"/>
        </w:tabs>
        <w:ind w:left="720" w:hanging="360"/>
      </w:pPr>
      <w:rPr>
        <w:rFonts w:hint="default"/>
      </w:rPr>
    </w:lvl>
    <w:lvl w:ilvl="1" w:tplc="962ED528">
      <w:start w:val="56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6231485"/>
    <w:multiLevelType w:val="hybridMultilevel"/>
    <w:tmpl w:val="57886668"/>
    <w:lvl w:ilvl="0" w:tplc="80245452">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2">
    <w:nsid w:val="6BB13D79"/>
    <w:multiLevelType w:val="hybridMultilevel"/>
    <w:tmpl w:val="48F426DC"/>
    <w:lvl w:ilvl="0" w:tplc="0A7C749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5E1798A"/>
    <w:multiLevelType w:val="hybridMultilevel"/>
    <w:tmpl w:val="908CB86E"/>
    <w:lvl w:ilvl="0" w:tplc="FFECC232">
      <w:start w:val="1"/>
      <w:numFmt w:val="upperLetter"/>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4">
    <w:nsid w:val="767404BD"/>
    <w:multiLevelType w:val="hybridMultilevel"/>
    <w:tmpl w:val="DB0CDA14"/>
    <w:lvl w:ilvl="0" w:tplc="D7EE7A7E">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5">
    <w:nsid w:val="7A1415F0"/>
    <w:multiLevelType w:val="hybridMultilevel"/>
    <w:tmpl w:val="9CD63EC0"/>
    <w:lvl w:ilvl="0" w:tplc="F488C4C0">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52"/>
  </w:num>
  <w:num w:numId="50">
    <w:abstractNumId w:val="62"/>
  </w:num>
  <w:num w:numId="51">
    <w:abstractNumId w:val="63"/>
  </w:num>
  <w:num w:numId="52">
    <w:abstractNumId w:val="58"/>
  </w:num>
  <w:num w:numId="53">
    <w:abstractNumId w:val="61"/>
  </w:num>
  <w:num w:numId="54">
    <w:abstractNumId w:val="65"/>
  </w:num>
  <w:num w:numId="55">
    <w:abstractNumId w:val="49"/>
  </w:num>
  <w:num w:numId="56">
    <w:abstractNumId w:val="50"/>
  </w:num>
  <w:num w:numId="57">
    <w:abstractNumId w:val="64"/>
  </w:num>
  <w:num w:numId="58">
    <w:abstractNumId w:val="55"/>
  </w:num>
  <w:num w:numId="59">
    <w:abstractNumId w:val="51"/>
  </w:num>
  <w:num w:numId="60">
    <w:abstractNumId w:val="53"/>
  </w:num>
  <w:num w:numId="61">
    <w:abstractNumId w:val="60"/>
  </w:num>
  <w:num w:numId="62">
    <w:abstractNumId w:val="59"/>
  </w:num>
  <w:num w:numId="63">
    <w:abstractNumId w:val="48"/>
  </w:num>
  <w:num w:numId="64">
    <w:abstractNumId w:val="54"/>
  </w:num>
  <w:num w:numId="65">
    <w:abstractNumId w:val="56"/>
  </w:num>
  <w:num w:numId="6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1855"/>
    <w:rsid w:val="000055C2"/>
    <w:rsid w:val="000128F4"/>
    <w:rsid w:val="00030B2B"/>
    <w:rsid w:val="00032C4A"/>
    <w:rsid w:val="00035B59"/>
    <w:rsid w:val="00050FF2"/>
    <w:rsid w:val="00054816"/>
    <w:rsid w:val="000807A4"/>
    <w:rsid w:val="000A0113"/>
    <w:rsid w:val="000A16F7"/>
    <w:rsid w:val="000C5FF3"/>
    <w:rsid w:val="000E350E"/>
    <w:rsid w:val="000E733A"/>
    <w:rsid w:val="00101855"/>
    <w:rsid w:val="0012529C"/>
    <w:rsid w:val="00137878"/>
    <w:rsid w:val="00144FE9"/>
    <w:rsid w:val="00174B8A"/>
    <w:rsid w:val="001A59B4"/>
    <w:rsid w:val="001C518B"/>
    <w:rsid w:val="001E6E74"/>
    <w:rsid w:val="001F1EF0"/>
    <w:rsid w:val="001F2139"/>
    <w:rsid w:val="001F6CBF"/>
    <w:rsid w:val="001F7143"/>
    <w:rsid w:val="002057E1"/>
    <w:rsid w:val="00211AD5"/>
    <w:rsid w:val="00212784"/>
    <w:rsid w:val="002479D0"/>
    <w:rsid w:val="00251EFD"/>
    <w:rsid w:val="002660C4"/>
    <w:rsid w:val="002D5CB7"/>
    <w:rsid w:val="002F570B"/>
    <w:rsid w:val="002F6BDB"/>
    <w:rsid w:val="00316ACB"/>
    <w:rsid w:val="00396AA1"/>
    <w:rsid w:val="003B4E26"/>
    <w:rsid w:val="003E545C"/>
    <w:rsid w:val="003F3B0E"/>
    <w:rsid w:val="00404652"/>
    <w:rsid w:val="004055DE"/>
    <w:rsid w:val="00412211"/>
    <w:rsid w:val="0041455E"/>
    <w:rsid w:val="00414B9B"/>
    <w:rsid w:val="00414F26"/>
    <w:rsid w:val="0042047A"/>
    <w:rsid w:val="00460AAA"/>
    <w:rsid w:val="0046640E"/>
    <w:rsid w:val="00476178"/>
    <w:rsid w:val="004815F2"/>
    <w:rsid w:val="004823DB"/>
    <w:rsid w:val="004C54DF"/>
    <w:rsid w:val="004D16BE"/>
    <w:rsid w:val="004F4C0C"/>
    <w:rsid w:val="00502AF3"/>
    <w:rsid w:val="00510B9C"/>
    <w:rsid w:val="00512B26"/>
    <w:rsid w:val="005147EA"/>
    <w:rsid w:val="00525373"/>
    <w:rsid w:val="005279E7"/>
    <w:rsid w:val="0056509F"/>
    <w:rsid w:val="005717B7"/>
    <w:rsid w:val="00575863"/>
    <w:rsid w:val="00583D66"/>
    <w:rsid w:val="00595A91"/>
    <w:rsid w:val="00596B0A"/>
    <w:rsid w:val="005A628D"/>
    <w:rsid w:val="005D3858"/>
    <w:rsid w:val="00615BF0"/>
    <w:rsid w:val="0065233F"/>
    <w:rsid w:val="00671A4C"/>
    <w:rsid w:val="00693AD4"/>
    <w:rsid w:val="0069687B"/>
    <w:rsid w:val="006D0E7B"/>
    <w:rsid w:val="006D4199"/>
    <w:rsid w:val="006E7F5D"/>
    <w:rsid w:val="007032CD"/>
    <w:rsid w:val="00751E62"/>
    <w:rsid w:val="00796C46"/>
    <w:rsid w:val="007C30AC"/>
    <w:rsid w:val="007D78CE"/>
    <w:rsid w:val="007D7D2D"/>
    <w:rsid w:val="007E53F8"/>
    <w:rsid w:val="007F0156"/>
    <w:rsid w:val="007F6BE2"/>
    <w:rsid w:val="00801FD8"/>
    <w:rsid w:val="00822435"/>
    <w:rsid w:val="00857DC4"/>
    <w:rsid w:val="00882CE7"/>
    <w:rsid w:val="008A2A32"/>
    <w:rsid w:val="008B4EA8"/>
    <w:rsid w:val="00924758"/>
    <w:rsid w:val="00940D9B"/>
    <w:rsid w:val="00947362"/>
    <w:rsid w:val="009521D9"/>
    <w:rsid w:val="009565B3"/>
    <w:rsid w:val="009748DC"/>
    <w:rsid w:val="00990FE1"/>
    <w:rsid w:val="00996481"/>
    <w:rsid w:val="009B0CD6"/>
    <w:rsid w:val="009B3636"/>
    <w:rsid w:val="009F1390"/>
    <w:rsid w:val="00A41C25"/>
    <w:rsid w:val="00A51C16"/>
    <w:rsid w:val="00A64CA6"/>
    <w:rsid w:val="00A86F96"/>
    <w:rsid w:val="00A91BF1"/>
    <w:rsid w:val="00A92E3A"/>
    <w:rsid w:val="00AD073B"/>
    <w:rsid w:val="00AE285F"/>
    <w:rsid w:val="00AE776A"/>
    <w:rsid w:val="00AE791F"/>
    <w:rsid w:val="00B6015F"/>
    <w:rsid w:val="00B61963"/>
    <w:rsid w:val="00BC0E3F"/>
    <w:rsid w:val="00BC0F8A"/>
    <w:rsid w:val="00BC5BD7"/>
    <w:rsid w:val="00BF339A"/>
    <w:rsid w:val="00C0179D"/>
    <w:rsid w:val="00C037CF"/>
    <w:rsid w:val="00C418D4"/>
    <w:rsid w:val="00C736CE"/>
    <w:rsid w:val="00C870FC"/>
    <w:rsid w:val="00CA30DC"/>
    <w:rsid w:val="00CC0950"/>
    <w:rsid w:val="00D16A33"/>
    <w:rsid w:val="00D37A83"/>
    <w:rsid w:val="00D776CA"/>
    <w:rsid w:val="00D82BB5"/>
    <w:rsid w:val="00D90153"/>
    <w:rsid w:val="00D93CD9"/>
    <w:rsid w:val="00D94A84"/>
    <w:rsid w:val="00DA05CA"/>
    <w:rsid w:val="00DA2456"/>
    <w:rsid w:val="00DA7F4D"/>
    <w:rsid w:val="00DB1299"/>
    <w:rsid w:val="00DB33A5"/>
    <w:rsid w:val="00DC2952"/>
    <w:rsid w:val="00DE08BD"/>
    <w:rsid w:val="00DF03D5"/>
    <w:rsid w:val="00DF084E"/>
    <w:rsid w:val="00DF566C"/>
    <w:rsid w:val="00E21296"/>
    <w:rsid w:val="00E60EC0"/>
    <w:rsid w:val="00E61E39"/>
    <w:rsid w:val="00E63BED"/>
    <w:rsid w:val="00E76DF8"/>
    <w:rsid w:val="00E81EE4"/>
    <w:rsid w:val="00E8234F"/>
    <w:rsid w:val="00E92C33"/>
    <w:rsid w:val="00EA5338"/>
    <w:rsid w:val="00EB71E7"/>
    <w:rsid w:val="00EC15D5"/>
    <w:rsid w:val="00EE7884"/>
    <w:rsid w:val="00F274F8"/>
    <w:rsid w:val="00F410CE"/>
    <w:rsid w:val="00F67048"/>
    <w:rsid w:val="00F71A9C"/>
    <w:rsid w:val="00F854AB"/>
    <w:rsid w:val="00F858BC"/>
    <w:rsid w:val="00F90C03"/>
    <w:rsid w:val="00F93741"/>
    <w:rsid w:val="00FA1522"/>
    <w:rsid w:val="00FF56BE"/>
    <w:rsid w:val="00FF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7A"/>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047A"/>
    <w:rPr>
      <w:rFonts w:cs="Times New Roman"/>
      <w:color w:val="179ED2"/>
      <w:u w:val="single"/>
    </w:rPr>
  </w:style>
  <w:style w:type="character" w:customStyle="1" w:styleId="3">
    <w:name w:val="Заголовок №3_"/>
    <w:link w:val="31"/>
    <w:locked/>
    <w:rsid w:val="0042047A"/>
    <w:rPr>
      <w:rFonts w:ascii="Times New Roman" w:hAnsi="Times New Roman" w:cs="Times New Roman"/>
      <w:b/>
      <w:bCs/>
      <w:spacing w:val="-10"/>
      <w:sz w:val="25"/>
      <w:szCs w:val="25"/>
    </w:rPr>
  </w:style>
  <w:style w:type="paragraph" w:customStyle="1" w:styleId="31">
    <w:name w:val="Заголовок №31"/>
    <w:basedOn w:val="a"/>
    <w:link w:val="3"/>
    <w:rsid w:val="0042047A"/>
    <w:pPr>
      <w:shd w:val="clear" w:color="auto" w:fill="FFFFFF"/>
      <w:spacing w:before="1080" w:after="180" w:line="240" w:lineRule="atLeast"/>
      <w:ind w:hanging="620"/>
      <w:jc w:val="both"/>
      <w:outlineLvl w:val="2"/>
    </w:pPr>
    <w:rPr>
      <w:rFonts w:ascii="Times New Roman" w:hAnsi="Times New Roman" w:cs="Times New Roman"/>
      <w:b/>
      <w:bCs/>
      <w:color w:val="auto"/>
      <w:spacing w:val="-10"/>
      <w:sz w:val="25"/>
      <w:szCs w:val="25"/>
      <w:lang w:eastAsia="ru-RU"/>
    </w:rPr>
  </w:style>
  <w:style w:type="character" w:customStyle="1" w:styleId="a4">
    <w:name w:val="Сноска_"/>
    <w:link w:val="a5"/>
    <w:locked/>
    <w:rsid w:val="0042047A"/>
    <w:rPr>
      <w:rFonts w:ascii="Times New Roman" w:hAnsi="Times New Roman" w:cs="Times New Roman"/>
      <w:spacing w:val="0"/>
      <w:sz w:val="25"/>
      <w:szCs w:val="25"/>
    </w:rPr>
  </w:style>
  <w:style w:type="paragraph" w:customStyle="1" w:styleId="a5">
    <w:name w:val="Сноска"/>
    <w:basedOn w:val="a"/>
    <w:link w:val="a4"/>
    <w:rsid w:val="0042047A"/>
    <w:pPr>
      <w:shd w:val="clear" w:color="auto" w:fill="FFFFFF"/>
      <w:spacing w:before="60" w:line="312" w:lineRule="exact"/>
      <w:ind w:hanging="240"/>
    </w:pPr>
    <w:rPr>
      <w:rFonts w:ascii="Times New Roman" w:hAnsi="Times New Roman" w:cs="Times New Roman"/>
      <w:color w:val="auto"/>
      <w:sz w:val="25"/>
      <w:szCs w:val="25"/>
      <w:lang w:eastAsia="ru-RU"/>
    </w:rPr>
  </w:style>
  <w:style w:type="character" w:customStyle="1" w:styleId="a6">
    <w:name w:val="Сноска + Курсив"/>
    <w:rsid w:val="0042047A"/>
    <w:rPr>
      <w:rFonts w:ascii="Times New Roman" w:hAnsi="Times New Roman" w:cs="Times New Roman"/>
      <w:i/>
      <w:iCs/>
      <w:spacing w:val="0"/>
      <w:sz w:val="25"/>
      <w:szCs w:val="25"/>
    </w:rPr>
  </w:style>
  <w:style w:type="character" w:customStyle="1" w:styleId="2">
    <w:name w:val="Сноска (2)_"/>
    <w:link w:val="21"/>
    <w:locked/>
    <w:rsid w:val="0042047A"/>
    <w:rPr>
      <w:rFonts w:ascii="Times New Roman" w:hAnsi="Times New Roman" w:cs="Times New Roman"/>
      <w:b/>
      <w:bCs/>
      <w:spacing w:val="-10"/>
      <w:sz w:val="25"/>
      <w:szCs w:val="25"/>
    </w:rPr>
  </w:style>
  <w:style w:type="paragraph" w:customStyle="1" w:styleId="21">
    <w:name w:val="Сноска (2)1"/>
    <w:basedOn w:val="a"/>
    <w:link w:val="2"/>
    <w:rsid w:val="0042047A"/>
    <w:pPr>
      <w:shd w:val="clear" w:color="auto" w:fill="FFFFFF"/>
      <w:spacing w:after="60" w:line="283" w:lineRule="exact"/>
      <w:jc w:val="both"/>
    </w:pPr>
    <w:rPr>
      <w:rFonts w:ascii="Times New Roman" w:hAnsi="Times New Roman" w:cs="Times New Roman"/>
      <w:b/>
      <w:bCs/>
      <w:color w:val="auto"/>
      <w:spacing w:val="-10"/>
      <w:sz w:val="25"/>
      <w:szCs w:val="25"/>
      <w:lang w:eastAsia="ru-RU"/>
    </w:rPr>
  </w:style>
  <w:style w:type="character" w:customStyle="1" w:styleId="20">
    <w:name w:val="Сноска + Курсив2"/>
    <w:rsid w:val="0042047A"/>
    <w:rPr>
      <w:rFonts w:ascii="Times New Roman" w:hAnsi="Times New Roman" w:cs="Times New Roman"/>
      <w:i/>
      <w:iCs/>
      <w:spacing w:val="0"/>
      <w:sz w:val="25"/>
      <w:szCs w:val="25"/>
    </w:rPr>
  </w:style>
  <w:style w:type="character" w:customStyle="1" w:styleId="22">
    <w:name w:val="Сноска (2) + Курсив"/>
    <w:aliases w:val="Интервал 0 pt"/>
    <w:rsid w:val="0042047A"/>
    <w:rPr>
      <w:rFonts w:ascii="Times New Roman" w:hAnsi="Times New Roman" w:cs="Times New Roman"/>
      <w:b/>
      <w:bCs/>
      <w:i/>
      <w:iCs/>
      <w:spacing w:val="0"/>
      <w:sz w:val="25"/>
      <w:szCs w:val="25"/>
    </w:rPr>
  </w:style>
  <w:style w:type="character" w:customStyle="1" w:styleId="30">
    <w:name w:val="Сноска (3)_"/>
    <w:link w:val="32"/>
    <w:locked/>
    <w:rsid w:val="0042047A"/>
    <w:rPr>
      <w:rFonts w:ascii="Times New Roman" w:hAnsi="Times New Roman" w:cs="Times New Roman"/>
      <w:i/>
      <w:iCs/>
      <w:spacing w:val="0"/>
      <w:sz w:val="25"/>
      <w:szCs w:val="25"/>
    </w:rPr>
  </w:style>
  <w:style w:type="paragraph" w:customStyle="1" w:styleId="32">
    <w:name w:val="Сноска (3)"/>
    <w:basedOn w:val="a"/>
    <w:link w:val="30"/>
    <w:rsid w:val="0042047A"/>
    <w:pPr>
      <w:shd w:val="clear" w:color="auto" w:fill="FFFFFF"/>
      <w:spacing w:line="307" w:lineRule="exact"/>
    </w:pPr>
    <w:rPr>
      <w:rFonts w:ascii="Times New Roman" w:hAnsi="Times New Roman" w:cs="Times New Roman"/>
      <w:i/>
      <w:iCs/>
      <w:color w:val="auto"/>
      <w:sz w:val="25"/>
      <w:szCs w:val="25"/>
      <w:lang w:eastAsia="ru-RU"/>
    </w:rPr>
  </w:style>
  <w:style w:type="character" w:customStyle="1" w:styleId="1pt">
    <w:name w:val="Сноска + Интервал 1 pt"/>
    <w:rsid w:val="0042047A"/>
    <w:rPr>
      <w:rFonts w:ascii="Times New Roman" w:hAnsi="Times New Roman" w:cs="Times New Roman"/>
      <w:spacing w:val="20"/>
      <w:sz w:val="25"/>
      <w:szCs w:val="25"/>
    </w:rPr>
  </w:style>
  <w:style w:type="character" w:customStyle="1" w:styleId="1">
    <w:name w:val="Сноска + Курсив1"/>
    <w:rsid w:val="0042047A"/>
    <w:rPr>
      <w:rFonts w:ascii="Times New Roman" w:hAnsi="Times New Roman" w:cs="Times New Roman"/>
      <w:i/>
      <w:iCs/>
      <w:spacing w:val="0"/>
      <w:sz w:val="25"/>
      <w:szCs w:val="25"/>
    </w:rPr>
  </w:style>
  <w:style w:type="character" w:customStyle="1" w:styleId="23">
    <w:name w:val="Сноска (2) + Курсив3"/>
    <w:aliases w:val="Интервал 0 pt183"/>
    <w:rsid w:val="0042047A"/>
    <w:rPr>
      <w:rFonts w:ascii="Times New Roman" w:hAnsi="Times New Roman" w:cs="Times New Roman"/>
      <w:b/>
      <w:bCs/>
      <w:i/>
      <w:iCs/>
      <w:spacing w:val="0"/>
      <w:sz w:val="25"/>
      <w:szCs w:val="25"/>
    </w:rPr>
  </w:style>
  <w:style w:type="character" w:customStyle="1" w:styleId="24">
    <w:name w:val="Сноска (2) + Не полужирный"/>
    <w:aliases w:val="Курсив,Интервал 0 pt182"/>
    <w:rsid w:val="0042047A"/>
    <w:rPr>
      <w:rFonts w:ascii="Times New Roman" w:hAnsi="Times New Roman" w:cs="Times New Roman"/>
      <w:b/>
      <w:bCs/>
      <w:i/>
      <w:iCs/>
      <w:spacing w:val="0"/>
      <w:sz w:val="25"/>
      <w:szCs w:val="25"/>
    </w:rPr>
  </w:style>
  <w:style w:type="character" w:customStyle="1" w:styleId="25">
    <w:name w:val="Сноска (2)"/>
    <w:rsid w:val="0042047A"/>
    <w:rPr>
      <w:rFonts w:ascii="Times New Roman" w:hAnsi="Times New Roman" w:cs="Times New Roman"/>
      <w:b/>
      <w:bCs/>
      <w:spacing w:val="-10"/>
      <w:sz w:val="25"/>
      <w:szCs w:val="25"/>
      <w:u w:val="single"/>
    </w:rPr>
  </w:style>
  <w:style w:type="character" w:customStyle="1" w:styleId="220">
    <w:name w:val="Сноска (2) + Курсив2"/>
    <w:aliases w:val="Интервал 0 pt181"/>
    <w:rsid w:val="0042047A"/>
    <w:rPr>
      <w:rFonts w:ascii="Times New Roman" w:hAnsi="Times New Roman" w:cs="Times New Roman"/>
      <w:b/>
      <w:bCs/>
      <w:i/>
      <w:iCs/>
      <w:spacing w:val="0"/>
      <w:sz w:val="25"/>
      <w:szCs w:val="25"/>
      <w:u w:val="single"/>
    </w:rPr>
  </w:style>
  <w:style w:type="character" w:customStyle="1" w:styleId="1pt1">
    <w:name w:val="Сноска + Интервал 1 pt1"/>
    <w:rsid w:val="0042047A"/>
    <w:rPr>
      <w:rFonts w:ascii="Times New Roman" w:hAnsi="Times New Roman" w:cs="Times New Roman"/>
      <w:spacing w:val="20"/>
      <w:sz w:val="25"/>
      <w:szCs w:val="25"/>
    </w:rPr>
  </w:style>
  <w:style w:type="character" w:customStyle="1" w:styleId="a7">
    <w:name w:val="Сноска + Полужирный"/>
    <w:aliases w:val="Курсив100"/>
    <w:rsid w:val="0042047A"/>
    <w:rPr>
      <w:rFonts w:ascii="Times New Roman" w:hAnsi="Times New Roman" w:cs="Times New Roman"/>
      <w:b/>
      <w:bCs/>
      <w:i/>
      <w:iCs/>
      <w:spacing w:val="0"/>
      <w:sz w:val="25"/>
      <w:szCs w:val="25"/>
    </w:rPr>
  </w:style>
  <w:style w:type="character" w:customStyle="1" w:styleId="210">
    <w:name w:val="Сноска (2) + Курсив1"/>
    <w:aliases w:val="Интервал 0 pt180"/>
    <w:rsid w:val="0042047A"/>
    <w:rPr>
      <w:rFonts w:ascii="Times New Roman" w:hAnsi="Times New Roman" w:cs="Times New Roman"/>
      <w:b/>
      <w:bCs/>
      <w:i/>
      <w:iCs/>
      <w:spacing w:val="0"/>
      <w:sz w:val="25"/>
      <w:szCs w:val="25"/>
    </w:rPr>
  </w:style>
  <w:style w:type="character" w:customStyle="1" w:styleId="4">
    <w:name w:val="Сноска (4)_"/>
    <w:link w:val="40"/>
    <w:locked/>
    <w:rsid w:val="0042047A"/>
    <w:rPr>
      <w:rFonts w:ascii="Times New Roman" w:hAnsi="Times New Roman" w:cs="Times New Roman"/>
      <w:b/>
      <w:bCs/>
      <w:i/>
      <w:iCs/>
      <w:spacing w:val="0"/>
      <w:sz w:val="25"/>
      <w:szCs w:val="25"/>
    </w:rPr>
  </w:style>
  <w:style w:type="paragraph" w:customStyle="1" w:styleId="40">
    <w:name w:val="Сноска (4)"/>
    <w:basedOn w:val="a"/>
    <w:link w:val="4"/>
    <w:rsid w:val="0042047A"/>
    <w:pPr>
      <w:shd w:val="clear" w:color="auto" w:fill="FFFFFF"/>
      <w:spacing w:before="180" w:after="180" w:line="240" w:lineRule="atLeast"/>
    </w:pPr>
    <w:rPr>
      <w:rFonts w:ascii="Times New Roman" w:hAnsi="Times New Roman" w:cs="Times New Roman"/>
      <w:b/>
      <w:bCs/>
      <w:i/>
      <w:iCs/>
      <w:color w:val="auto"/>
      <w:sz w:val="25"/>
      <w:szCs w:val="25"/>
      <w:lang w:eastAsia="ru-RU"/>
    </w:rPr>
  </w:style>
  <w:style w:type="character" w:customStyle="1" w:styleId="211">
    <w:name w:val="Сноска (2) + Не полужирный1"/>
    <w:aliases w:val="Курсив99,Интервал 0 pt179"/>
    <w:rsid w:val="0042047A"/>
    <w:rPr>
      <w:rFonts w:ascii="Times New Roman" w:hAnsi="Times New Roman" w:cs="Times New Roman"/>
      <w:b/>
      <w:bCs/>
      <w:i/>
      <w:iCs/>
      <w:spacing w:val="0"/>
      <w:sz w:val="25"/>
      <w:szCs w:val="25"/>
    </w:rPr>
  </w:style>
  <w:style w:type="character" w:customStyle="1" w:styleId="26">
    <w:name w:val="Основной текст (2)_"/>
    <w:link w:val="212"/>
    <w:locked/>
    <w:rsid w:val="0042047A"/>
    <w:rPr>
      <w:rFonts w:ascii="Times New Roman" w:hAnsi="Times New Roman" w:cs="Times New Roman"/>
      <w:b/>
      <w:bCs/>
      <w:spacing w:val="-10"/>
      <w:sz w:val="21"/>
      <w:szCs w:val="21"/>
    </w:rPr>
  </w:style>
  <w:style w:type="paragraph" w:customStyle="1" w:styleId="212">
    <w:name w:val="Основной текст (2)1"/>
    <w:basedOn w:val="a"/>
    <w:link w:val="26"/>
    <w:rsid w:val="0042047A"/>
    <w:pPr>
      <w:shd w:val="clear" w:color="auto" w:fill="FFFFFF"/>
      <w:spacing w:after="720" w:line="240" w:lineRule="atLeast"/>
      <w:ind w:hanging="500"/>
      <w:jc w:val="center"/>
    </w:pPr>
    <w:rPr>
      <w:rFonts w:ascii="Times New Roman" w:hAnsi="Times New Roman" w:cs="Times New Roman"/>
      <w:b/>
      <w:bCs/>
      <w:color w:val="auto"/>
      <w:spacing w:val="-10"/>
      <w:sz w:val="21"/>
      <w:szCs w:val="21"/>
      <w:lang w:eastAsia="ru-RU"/>
    </w:rPr>
  </w:style>
  <w:style w:type="character" w:customStyle="1" w:styleId="a8">
    <w:name w:val="Основной текст Знак"/>
    <w:link w:val="a9"/>
    <w:locked/>
    <w:rsid w:val="0042047A"/>
    <w:rPr>
      <w:rFonts w:ascii="Times New Roman" w:hAnsi="Times New Roman" w:cs="Times New Roman"/>
      <w:spacing w:val="0"/>
      <w:sz w:val="25"/>
      <w:szCs w:val="25"/>
    </w:rPr>
  </w:style>
  <w:style w:type="paragraph" w:styleId="a9">
    <w:name w:val="Body Text"/>
    <w:basedOn w:val="a"/>
    <w:link w:val="a8"/>
    <w:rsid w:val="0042047A"/>
    <w:pPr>
      <w:shd w:val="clear" w:color="auto" w:fill="FFFFFF"/>
      <w:spacing w:before="720" w:after="1560" w:line="288" w:lineRule="exact"/>
      <w:ind w:hanging="900"/>
      <w:jc w:val="center"/>
    </w:pPr>
    <w:rPr>
      <w:rFonts w:ascii="Times New Roman" w:hAnsi="Times New Roman" w:cs="Times New Roman"/>
      <w:color w:val="auto"/>
      <w:sz w:val="25"/>
      <w:szCs w:val="25"/>
      <w:lang w:eastAsia="ru-RU"/>
    </w:rPr>
  </w:style>
  <w:style w:type="character" w:customStyle="1" w:styleId="10">
    <w:name w:val="Заголовок №1_"/>
    <w:link w:val="11"/>
    <w:locked/>
    <w:rsid w:val="0042047A"/>
    <w:rPr>
      <w:rFonts w:ascii="Franklin Gothic Heavy" w:hAnsi="Franklin Gothic Heavy" w:cs="Franklin Gothic Heavy"/>
      <w:spacing w:val="0"/>
      <w:sz w:val="126"/>
      <w:szCs w:val="126"/>
    </w:rPr>
  </w:style>
  <w:style w:type="paragraph" w:customStyle="1" w:styleId="11">
    <w:name w:val="Заголовок №1"/>
    <w:basedOn w:val="a"/>
    <w:link w:val="10"/>
    <w:rsid w:val="0042047A"/>
    <w:pPr>
      <w:shd w:val="clear" w:color="auto" w:fill="FFFFFF"/>
      <w:spacing w:before="1560" w:after="720" w:line="240" w:lineRule="atLeast"/>
      <w:jc w:val="center"/>
      <w:outlineLvl w:val="0"/>
    </w:pPr>
    <w:rPr>
      <w:rFonts w:ascii="Franklin Gothic Heavy" w:hAnsi="Franklin Gothic Heavy" w:cs="Franklin Gothic Heavy"/>
      <w:color w:val="auto"/>
      <w:sz w:val="126"/>
      <w:szCs w:val="126"/>
      <w:lang w:eastAsia="ru-RU"/>
    </w:rPr>
  </w:style>
  <w:style w:type="character" w:customStyle="1" w:styleId="1-1pt">
    <w:name w:val="Заголовок №1 + Интервал -1 pt"/>
    <w:rsid w:val="0042047A"/>
    <w:rPr>
      <w:rFonts w:ascii="Franklin Gothic Heavy" w:hAnsi="Franklin Gothic Heavy" w:cs="Franklin Gothic Heavy"/>
      <w:spacing w:val="-20"/>
      <w:sz w:val="126"/>
      <w:szCs w:val="126"/>
    </w:rPr>
  </w:style>
  <w:style w:type="character" w:customStyle="1" w:styleId="41">
    <w:name w:val="Основной текст (4)_"/>
    <w:link w:val="410"/>
    <w:locked/>
    <w:rsid w:val="0042047A"/>
    <w:rPr>
      <w:rFonts w:ascii="Times New Roman" w:hAnsi="Times New Roman" w:cs="Times New Roman"/>
      <w:b/>
      <w:bCs/>
      <w:spacing w:val="-10"/>
      <w:sz w:val="25"/>
      <w:szCs w:val="25"/>
    </w:rPr>
  </w:style>
  <w:style w:type="paragraph" w:customStyle="1" w:styleId="410">
    <w:name w:val="Основной текст (4)1"/>
    <w:basedOn w:val="a"/>
    <w:link w:val="41"/>
    <w:rsid w:val="0042047A"/>
    <w:pPr>
      <w:shd w:val="clear" w:color="auto" w:fill="FFFFFF"/>
      <w:spacing w:before="360" w:line="403" w:lineRule="exact"/>
      <w:ind w:hanging="420"/>
    </w:pPr>
    <w:rPr>
      <w:rFonts w:ascii="Times New Roman" w:hAnsi="Times New Roman" w:cs="Times New Roman"/>
      <w:b/>
      <w:bCs/>
      <w:color w:val="auto"/>
      <w:spacing w:val="-10"/>
      <w:sz w:val="25"/>
      <w:szCs w:val="25"/>
      <w:lang w:eastAsia="ru-RU"/>
    </w:rPr>
  </w:style>
  <w:style w:type="character" w:customStyle="1" w:styleId="5">
    <w:name w:val="Основной текст (5)_"/>
    <w:link w:val="51"/>
    <w:locked/>
    <w:rsid w:val="0042047A"/>
    <w:rPr>
      <w:rFonts w:ascii="Times New Roman" w:hAnsi="Times New Roman" w:cs="Times New Roman"/>
      <w:spacing w:val="0"/>
      <w:sz w:val="19"/>
      <w:szCs w:val="19"/>
    </w:rPr>
  </w:style>
  <w:style w:type="paragraph" w:customStyle="1" w:styleId="51">
    <w:name w:val="Основной текст (5)1"/>
    <w:basedOn w:val="a"/>
    <w:link w:val="5"/>
    <w:rsid w:val="0042047A"/>
    <w:pPr>
      <w:shd w:val="clear" w:color="auto" w:fill="FFFFFF"/>
      <w:spacing w:before="180" w:after="60" w:line="178" w:lineRule="exact"/>
    </w:pPr>
    <w:rPr>
      <w:rFonts w:ascii="Times New Roman" w:hAnsi="Times New Roman" w:cs="Times New Roman"/>
      <w:color w:val="auto"/>
      <w:sz w:val="19"/>
      <w:szCs w:val="19"/>
      <w:lang w:eastAsia="ru-RU"/>
    </w:rPr>
  </w:style>
  <w:style w:type="character" w:customStyle="1" w:styleId="aa">
    <w:name w:val="Подпись к картинке_"/>
    <w:link w:val="ab"/>
    <w:locked/>
    <w:rsid w:val="0042047A"/>
    <w:rPr>
      <w:rFonts w:ascii="Times New Roman" w:hAnsi="Times New Roman" w:cs="Times New Roman"/>
      <w:b/>
      <w:bCs/>
      <w:spacing w:val="-10"/>
      <w:sz w:val="25"/>
      <w:szCs w:val="25"/>
    </w:rPr>
  </w:style>
  <w:style w:type="paragraph" w:customStyle="1" w:styleId="ab">
    <w:name w:val="Подпись к картинке"/>
    <w:basedOn w:val="a"/>
    <w:link w:val="aa"/>
    <w:rsid w:val="0042047A"/>
    <w:pPr>
      <w:shd w:val="clear" w:color="auto" w:fill="FFFFFF"/>
      <w:spacing w:line="288" w:lineRule="exact"/>
      <w:jc w:val="both"/>
    </w:pPr>
    <w:rPr>
      <w:rFonts w:ascii="Times New Roman" w:hAnsi="Times New Roman" w:cs="Times New Roman"/>
      <w:b/>
      <w:bCs/>
      <w:color w:val="auto"/>
      <w:spacing w:val="-10"/>
      <w:sz w:val="25"/>
      <w:szCs w:val="25"/>
      <w:lang w:eastAsia="ru-RU"/>
    </w:rPr>
  </w:style>
  <w:style w:type="character" w:customStyle="1" w:styleId="33">
    <w:name w:val="Основной текст (3)_"/>
    <w:link w:val="34"/>
    <w:locked/>
    <w:rsid w:val="0042047A"/>
    <w:rPr>
      <w:rFonts w:ascii="Times New Roman" w:hAnsi="Times New Roman" w:cs="Times New Roman"/>
      <w:i/>
      <w:iCs/>
      <w:spacing w:val="0"/>
      <w:sz w:val="25"/>
      <w:szCs w:val="25"/>
    </w:rPr>
  </w:style>
  <w:style w:type="paragraph" w:customStyle="1" w:styleId="34">
    <w:name w:val="Основной текст (3)"/>
    <w:basedOn w:val="a"/>
    <w:link w:val="33"/>
    <w:rsid w:val="0042047A"/>
    <w:pPr>
      <w:shd w:val="clear" w:color="auto" w:fill="FFFFFF"/>
      <w:spacing w:line="235" w:lineRule="exact"/>
      <w:jc w:val="both"/>
    </w:pPr>
    <w:rPr>
      <w:rFonts w:ascii="Times New Roman" w:hAnsi="Times New Roman" w:cs="Times New Roman"/>
      <w:i/>
      <w:iCs/>
      <w:color w:val="auto"/>
      <w:sz w:val="25"/>
      <w:szCs w:val="25"/>
      <w:lang w:eastAsia="ru-RU"/>
    </w:rPr>
  </w:style>
  <w:style w:type="character" w:customStyle="1" w:styleId="50">
    <w:name w:val="Основной текст (5)"/>
    <w:rsid w:val="0042047A"/>
    <w:rPr>
      <w:rFonts w:ascii="Times New Roman" w:hAnsi="Times New Roman" w:cs="Times New Roman"/>
      <w:spacing w:val="0"/>
      <w:sz w:val="19"/>
      <w:szCs w:val="19"/>
      <w:u w:val="single"/>
    </w:rPr>
  </w:style>
  <w:style w:type="character" w:customStyle="1" w:styleId="48">
    <w:name w:val="Основной текст (4) + 8"/>
    <w:aliases w:val="5 pt,Интервал 0 pt178"/>
    <w:rsid w:val="0042047A"/>
    <w:rPr>
      <w:rFonts w:ascii="Times New Roman" w:hAnsi="Times New Roman" w:cs="Times New Roman"/>
      <w:b/>
      <w:bCs/>
      <w:spacing w:val="0"/>
      <w:sz w:val="17"/>
      <w:szCs w:val="17"/>
    </w:rPr>
  </w:style>
  <w:style w:type="character" w:customStyle="1" w:styleId="221">
    <w:name w:val="Заголовок №2 (2)_"/>
    <w:link w:val="222"/>
    <w:locked/>
    <w:rsid w:val="0042047A"/>
    <w:rPr>
      <w:rFonts w:ascii="Times New Roman" w:hAnsi="Times New Roman" w:cs="Times New Roman"/>
      <w:b/>
      <w:bCs/>
      <w:spacing w:val="0"/>
      <w:sz w:val="26"/>
      <w:szCs w:val="26"/>
    </w:rPr>
  </w:style>
  <w:style w:type="paragraph" w:customStyle="1" w:styleId="222">
    <w:name w:val="Заголовок №2 (2)"/>
    <w:basedOn w:val="a"/>
    <w:link w:val="221"/>
    <w:rsid w:val="0042047A"/>
    <w:pPr>
      <w:shd w:val="clear" w:color="auto" w:fill="FFFFFF"/>
      <w:spacing w:after="1080" w:line="240" w:lineRule="atLeast"/>
      <w:outlineLvl w:val="1"/>
    </w:pPr>
    <w:rPr>
      <w:rFonts w:ascii="Times New Roman" w:hAnsi="Times New Roman" w:cs="Times New Roman"/>
      <w:b/>
      <w:bCs/>
      <w:color w:val="auto"/>
      <w:sz w:val="26"/>
      <w:szCs w:val="26"/>
      <w:lang w:eastAsia="ru-RU"/>
    </w:rPr>
  </w:style>
  <w:style w:type="character" w:customStyle="1" w:styleId="ac">
    <w:name w:val="Колонтитул_"/>
    <w:link w:val="ad"/>
    <w:locked/>
    <w:rsid w:val="0042047A"/>
    <w:rPr>
      <w:rFonts w:ascii="Times New Roman" w:hAnsi="Times New Roman" w:cs="Times New Roman"/>
      <w:sz w:val="20"/>
      <w:szCs w:val="20"/>
    </w:rPr>
  </w:style>
  <w:style w:type="paragraph" w:customStyle="1" w:styleId="ad">
    <w:name w:val="Колонтитул"/>
    <w:basedOn w:val="a"/>
    <w:link w:val="ac"/>
    <w:rsid w:val="0042047A"/>
    <w:pPr>
      <w:shd w:val="clear" w:color="auto" w:fill="FFFFFF"/>
    </w:pPr>
    <w:rPr>
      <w:rFonts w:ascii="Times New Roman" w:hAnsi="Times New Roman" w:cs="Times New Roman"/>
      <w:color w:val="auto"/>
      <w:sz w:val="20"/>
      <w:szCs w:val="20"/>
      <w:lang w:eastAsia="ru-RU"/>
    </w:rPr>
  </w:style>
  <w:style w:type="character" w:customStyle="1" w:styleId="0pt">
    <w:name w:val="Колонтитул + Интервал 0 pt"/>
    <w:rsid w:val="0042047A"/>
    <w:rPr>
      <w:rFonts w:ascii="Times New Roman" w:hAnsi="Times New Roman" w:cs="Times New Roman"/>
      <w:spacing w:val="-10"/>
      <w:sz w:val="20"/>
      <w:szCs w:val="20"/>
    </w:rPr>
  </w:style>
  <w:style w:type="character" w:customStyle="1" w:styleId="ae">
    <w:name w:val="Основной текст + Полужирный"/>
    <w:aliases w:val="Курсив98"/>
    <w:rsid w:val="0042047A"/>
    <w:rPr>
      <w:rFonts w:ascii="Times New Roman" w:hAnsi="Times New Roman" w:cs="Times New Roman"/>
      <w:b/>
      <w:bCs/>
      <w:i/>
      <w:iCs/>
      <w:spacing w:val="0"/>
      <w:sz w:val="25"/>
      <w:szCs w:val="25"/>
    </w:rPr>
  </w:style>
  <w:style w:type="character" w:customStyle="1" w:styleId="6">
    <w:name w:val="Основной текст (6)_"/>
    <w:link w:val="60"/>
    <w:locked/>
    <w:rsid w:val="0042047A"/>
    <w:rPr>
      <w:rFonts w:ascii="Franklin Gothic Medium" w:hAnsi="Franklin Gothic Medium" w:cs="Franklin Gothic Medium"/>
      <w:spacing w:val="0"/>
      <w:sz w:val="20"/>
      <w:szCs w:val="20"/>
    </w:rPr>
  </w:style>
  <w:style w:type="paragraph" w:customStyle="1" w:styleId="60">
    <w:name w:val="Основной текст (6)"/>
    <w:basedOn w:val="a"/>
    <w:link w:val="6"/>
    <w:rsid w:val="0042047A"/>
    <w:pPr>
      <w:shd w:val="clear" w:color="auto" w:fill="FFFFFF"/>
      <w:spacing w:after="60" w:line="240" w:lineRule="atLeast"/>
      <w:ind w:hanging="400"/>
      <w:jc w:val="both"/>
    </w:pPr>
    <w:rPr>
      <w:rFonts w:ascii="Franklin Gothic Medium" w:hAnsi="Franklin Gothic Medium" w:cs="Franklin Gothic Medium"/>
      <w:color w:val="auto"/>
      <w:sz w:val="20"/>
      <w:szCs w:val="20"/>
      <w:lang w:eastAsia="ru-RU"/>
    </w:rPr>
  </w:style>
  <w:style w:type="character" w:customStyle="1" w:styleId="42">
    <w:name w:val="Основной текст (4) + Курсив"/>
    <w:aliases w:val="Интервал 0 pt177"/>
    <w:rsid w:val="0042047A"/>
    <w:rPr>
      <w:rFonts w:ascii="Times New Roman" w:hAnsi="Times New Roman" w:cs="Times New Roman"/>
      <w:b/>
      <w:bCs/>
      <w:i/>
      <w:iCs/>
      <w:spacing w:val="0"/>
      <w:sz w:val="25"/>
      <w:szCs w:val="25"/>
    </w:rPr>
  </w:style>
  <w:style w:type="character" w:customStyle="1" w:styleId="7">
    <w:name w:val="Основной текст (7)_"/>
    <w:link w:val="71"/>
    <w:locked/>
    <w:rsid w:val="0042047A"/>
    <w:rPr>
      <w:rFonts w:ascii="Times New Roman" w:hAnsi="Times New Roman" w:cs="Times New Roman"/>
      <w:b/>
      <w:bCs/>
      <w:i/>
      <w:iCs/>
      <w:spacing w:val="0"/>
      <w:sz w:val="25"/>
      <w:szCs w:val="25"/>
    </w:rPr>
  </w:style>
  <w:style w:type="paragraph" w:customStyle="1" w:styleId="71">
    <w:name w:val="Основной текст (7)1"/>
    <w:basedOn w:val="a"/>
    <w:link w:val="7"/>
    <w:rsid w:val="0042047A"/>
    <w:pPr>
      <w:shd w:val="clear" w:color="auto" w:fill="FFFFFF"/>
      <w:spacing w:before="240" w:after="180" w:line="240" w:lineRule="atLeast"/>
      <w:ind w:hanging="380"/>
    </w:pPr>
    <w:rPr>
      <w:rFonts w:ascii="Times New Roman" w:hAnsi="Times New Roman" w:cs="Times New Roman"/>
      <w:b/>
      <w:bCs/>
      <w:i/>
      <w:iCs/>
      <w:color w:val="auto"/>
      <w:sz w:val="25"/>
      <w:szCs w:val="25"/>
      <w:lang w:eastAsia="ru-RU"/>
    </w:rPr>
  </w:style>
  <w:style w:type="character" w:customStyle="1" w:styleId="44">
    <w:name w:val="Основной текст + Полужирный44"/>
    <w:aliases w:val="Курсив97"/>
    <w:rsid w:val="0042047A"/>
    <w:rPr>
      <w:rFonts w:ascii="Times New Roman" w:hAnsi="Times New Roman" w:cs="Times New Roman"/>
      <w:b/>
      <w:bCs/>
      <w:i/>
      <w:iCs/>
      <w:spacing w:val="0"/>
      <w:sz w:val="25"/>
      <w:szCs w:val="25"/>
    </w:rPr>
  </w:style>
  <w:style w:type="character" w:customStyle="1" w:styleId="43">
    <w:name w:val="Основной текст (4) + Не полужирный"/>
    <w:aliases w:val="Курсив96,Интервал 0 pt176"/>
    <w:rsid w:val="0042047A"/>
    <w:rPr>
      <w:rFonts w:ascii="Times New Roman" w:hAnsi="Times New Roman" w:cs="Times New Roman"/>
      <w:b/>
      <w:bCs/>
      <w:i/>
      <w:iCs/>
      <w:spacing w:val="0"/>
      <w:sz w:val="25"/>
      <w:szCs w:val="25"/>
    </w:rPr>
  </w:style>
  <w:style w:type="character" w:customStyle="1" w:styleId="430">
    <w:name w:val="Основной текст + Полужирный43"/>
    <w:aliases w:val="Курсив95"/>
    <w:rsid w:val="0042047A"/>
    <w:rPr>
      <w:rFonts w:ascii="Times New Roman" w:hAnsi="Times New Roman" w:cs="Times New Roman"/>
      <w:b/>
      <w:bCs/>
      <w:i/>
      <w:iCs/>
      <w:spacing w:val="0"/>
      <w:sz w:val="25"/>
      <w:szCs w:val="25"/>
    </w:rPr>
  </w:style>
  <w:style w:type="character" w:customStyle="1" w:styleId="af">
    <w:name w:val="Основной текст + Курсив"/>
    <w:rsid w:val="0042047A"/>
    <w:rPr>
      <w:rFonts w:ascii="Times New Roman" w:hAnsi="Times New Roman" w:cs="Times New Roman"/>
      <w:i/>
      <w:iCs/>
      <w:spacing w:val="0"/>
      <w:sz w:val="25"/>
      <w:szCs w:val="25"/>
    </w:rPr>
  </w:style>
  <w:style w:type="character" w:customStyle="1" w:styleId="1pt0">
    <w:name w:val="Основной текст + Интервал 1 pt"/>
    <w:rsid w:val="0042047A"/>
    <w:rPr>
      <w:rFonts w:ascii="Times New Roman" w:hAnsi="Times New Roman" w:cs="Times New Roman"/>
      <w:spacing w:val="20"/>
      <w:sz w:val="25"/>
      <w:szCs w:val="25"/>
    </w:rPr>
  </w:style>
  <w:style w:type="character" w:customStyle="1" w:styleId="1pt24">
    <w:name w:val="Основной текст + Интервал 1 pt24"/>
    <w:rsid w:val="0042047A"/>
    <w:rPr>
      <w:rFonts w:ascii="Times New Roman" w:hAnsi="Times New Roman" w:cs="Times New Roman"/>
      <w:spacing w:val="20"/>
      <w:sz w:val="25"/>
      <w:szCs w:val="25"/>
    </w:rPr>
  </w:style>
  <w:style w:type="character" w:customStyle="1" w:styleId="452">
    <w:name w:val="Основной текст (4) + Не полужирный52"/>
    <w:aliases w:val="Курсив94,Интервал 0 pt175"/>
    <w:rsid w:val="0042047A"/>
    <w:rPr>
      <w:rFonts w:ascii="Times New Roman" w:hAnsi="Times New Roman" w:cs="Times New Roman"/>
      <w:b/>
      <w:bCs/>
      <w:i/>
      <w:iCs/>
      <w:spacing w:val="0"/>
      <w:sz w:val="25"/>
      <w:szCs w:val="25"/>
    </w:rPr>
  </w:style>
  <w:style w:type="character" w:customStyle="1" w:styleId="27">
    <w:name w:val="Заголовок №2_"/>
    <w:link w:val="28"/>
    <w:locked/>
    <w:rsid w:val="0042047A"/>
    <w:rPr>
      <w:rFonts w:ascii="Times New Roman" w:hAnsi="Times New Roman" w:cs="Times New Roman"/>
      <w:b/>
      <w:bCs/>
      <w:spacing w:val="-10"/>
      <w:sz w:val="30"/>
      <w:szCs w:val="30"/>
    </w:rPr>
  </w:style>
  <w:style w:type="paragraph" w:customStyle="1" w:styleId="28">
    <w:name w:val="Заголовок №2"/>
    <w:basedOn w:val="a"/>
    <w:link w:val="27"/>
    <w:rsid w:val="0042047A"/>
    <w:pPr>
      <w:shd w:val="clear" w:color="auto" w:fill="FFFFFF"/>
      <w:spacing w:after="1140" w:line="240" w:lineRule="atLeast"/>
      <w:outlineLvl w:val="1"/>
    </w:pPr>
    <w:rPr>
      <w:rFonts w:ascii="Times New Roman" w:hAnsi="Times New Roman" w:cs="Times New Roman"/>
      <w:b/>
      <w:bCs/>
      <w:color w:val="auto"/>
      <w:spacing w:val="-10"/>
      <w:sz w:val="30"/>
      <w:szCs w:val="30"/>
      <w:lang w:eastAsia="ru-RU"/>
    </w:rPr>
  </w:style>
  <w:style w:type="character" w:customStyle="1" w:styleId="433">
    <w:name w:val="Основной текст (4) + Курсив33"/>
    <w:aliases w:val="Интервал 0 pt174"/>
    <w:rsid w:val="0042047A"/>
    <w:rPr>
      <w:rFonts w:ascii="Times New Roman" w:hAnsi="Times New Roman" w:cs="Times New Roman"/>
      <w:b/>
      <w:bCs/>
      <w:i/>
      <w:iCs/>
      <w:spacing w:val="0"/>
      <w:sz w:val="25"/>
      <w:szCs w:val="25"/>
    </w:rPr>
  </w:style>
  <w:style w:type="character" w:customStyle="1" w:styleId="9">
    <w:name w:val="Основной текст + 9"/>
    <w:aliases w:val="5 pt29"/>
    <w:rsid w:val="0042047A"/>
    <w:rPr>
      <w:rFonts w:ascii="Times New Roman" w:hAnsi="Times New Roman" w:cs="Times New Roman"/>
      <w:spacing w:val="0"/>
      <w:sz w:val="19"/>
      <w:szCs w:val="19"/>
    </w:rPr>
  </w:style>
  <w:style w:type="character" w:customStyle="1" w:styleId="420">
    <w:name w:val="Основной текст + Полужирный42"/>
    <w:aliases w:val="Курсив93"/>
    <w:rsid w:val="0042047A"/>
    <w:rPr>
      <w:rFonts w:ascii="Times New Roman" w:hAnsi="Times New Roman" w:cs="Times New Roman"/>
      <w:b/>
      <w:bCs/>
      <w:i/>
      <w:iCs/>
      <w:spacing w:val="0"/>
      <w:sz w:val="25"/>
      <w:szCs w:val="25"/>
    </w:rPr>
  </w:style>
  <w:style w:type="character" w:customStyle="1" w:styleId="af0">
    <w:name w:val="Подпись к таблице_"/>
    <w:link w:val="12"/>
    <w:locked/>
    <w:rsid w:val="0042047A"/>
    <w:rPr>
      <w:rFonts w:ascii="Times New Roman" w:hAnsi="Times New Roman" w:cs="Times New Roman"/>
      <w:b/>
      <w:bCs/>
      <w:spacing w:val="-10"/>
      <w:sz w:val="25"/>
      <w:szCs w:val="25"/>
    </w:rPr>
  </w:style>
  <w:style w:type="paragraph" w:customStyle="1" w:styleId="12">
    <w:name w:val="Подпись к таблице1"/>
    <w:basedOn w:val="a"/>
    <w:link w:val="af0"/>
    <w:rsid w:val="0042047A"/>
    <w:pPr>
      <w:shd w:val="clear" w:color="auto" w:fill="FFFFFF"/>
      <w:spacing w:line="283" w:lineRule="exact"/>
      <w:jc w:val="both"/>
    </w:pPr>
    <w:rPr>
      <w:rFonts w:ascii="Times New Roman" w:hAnsi="Times New Roman" w:cs="Times New Roman"/>
      <w:b/>
      <w:bCs/>
      <w:color w:val="auto"/>
      <w:spacing w:val="-10"/>
      <w:sz w:val="25"/>
      <w:szCs w:val="25"/>
      <w:lang w:eastAsia="ru-RU"/>
    </w:rPr>
  </w:style>
  <w:style w:type="character" w:customStyle="1" w:styleId="af1">
    <w:name w:val="Подпись к таблице + Не полужирный"/>
    <w:aliases w:val="Курсив92,Интервал 0 pt173"/>
    <w:rsid w:val="0042047A"/>
    <w:rPr>
      <w:rFonts w:ascii="Times New Roman" w:hAnsi="Times New Roman" w:cs="Times New Roman"/>
      <w:b/>
      <w:bCs/>
      <w:i/>
      <w:iCs/>
      <w:spacing w:val="0"/>
      <w:sz w:val="25"/>
      <w:szCs w:val="25"/>
    </w:rPr>
  </w:style>
  <w:style w:type="character" w:customStyle="1" w:styleId="af2">
    <w:name w:val="Подпись к таблице + Курсив"/>
    <w:aliases w:val="Интервал 0 pt172"/>
    <w:rsid w:val="0042047A"/>
    <w:rPr>
      <w:rFonts w:ascii="Times New Roman" w:hAnsi="Times New Roman" w:cs="Times New Roman"/>
      <w:b/>
      <w:bCs/>
      <w:i/>
      <w:iCs/>
      <w:spacing w:val="0"/>
      <w:sz w:val="25"/>
      <w:szCs w:val="25"/>
    </w:rPr>
  </w:style>
  <w:style w:type="character" w:customStyle="1" w:styleId="8">
    <w:name w:val="Основной текст (8)_"/>
    <w:link w:val="81"/>
    <w:locked/>
    <w:rsid w:val="0042047A"/>
    <w:rPr>
      <w:rFonts w:ascii="Times New Roman" w:hAnsi="Times New Roman" w:cs="Times New Roman"/>
      <w:noProof/>
      <w:sz w:val="20"/>
      <w:szCs w:val="20"/>
    </w:rPr>
  </w:style>
  <w:style w:type="paragraph" w:customStyle="1" w:styleId="81">
    <w:name w:val="Основной текст (8)1"/>
    <w:basedOn w:val="a"/>
    <w:link w:val="8"/>
    <w:rsid w:val="0042047A"/>
    <w:pPr>
      <w:shd w:val="clear" w:color="auto" w:fill="FFFFFF"/>
      <w:spacing w:line="240" w:lineRule="atLeast"/>
    </w:pPr>
    <w:rPr>
      <w:rFonts w:ascii="Times New Roman" w:hAnsi="Times New Roman" w:cs="Times New Roman"/>
      <w:noProof/>
      <w:color w:val="auto"/>
      <w:sz w:val="20"/>
      <w:szCs w:val="20"/>
      <w:lang w:eastAsia="ru-RU"/>
    </w:rPr>
  </w:style>
  <w:style w:type="character" w:customStyle="1" w:styleId="29">
    <w:name w:val="Подпись к таблице (2)_"/>
    <w:link w:val="2a"/>
    <w:locked/>
    <w:rsid w:val="0042047A"/>
    <w:rPr>
      <w:rFonts w:ascii="Times New Roman" w:hAnsi="Times New Roman" w:cs="Times New Roman"/>
      <w:spacing w:val="0"/>
      <w:sz w:val="25"/>
      <w:szCs w:val="25"/>
    </w:rPr>
  </w:style>
  <w:style w:type="paragraph" w:customStyle="1" w:styleId="2a">
    <w:name w:val="Подпись к таблице (2)"/>
    <w:basedOn w:val="a"/>
    <w:link w:val="29"/>
    <w:rsid w:val="0042047A"/>
    <w:pPr>
      <w:shd w:val="clear" w:color="auto" w:fill="FFFFFF"/>
      <w:spacing w:line="312" w:lineRule="exact"/>
      <w:jc w:val="both"/>
    </w:pPr>
    <w:rPr>
      <w:rFonts w:ascii="Times New Roman" w:hAnsi="Times New Roman" w:cs="Times New Roman"/>
      <w:color w:val="auto"/>
      <w:sz w:val="25"/>
      <w:szCs w:val="25"/>
      <w:lang w:eastAsia="ru-RU"/>
    </w:rPr>
  </w:style>
  <w:style w:type="character" w:customStyle="1" w:styleId="320">
    <w:name w:val="Заголовок №3 (2)_"/>
    <w:link w:val="321"/>
    <w:locked/>
    <w:rsid w:val="0042047A"/>
    <w:rPr>
      <w:rFonts w:ascii="Times New Roman" w:hAnsi="Times New Roman" w:cs="Times New Roman"/>
      <w:spacing w:val="0"/>
      <w:sz w:val="25"/>
      <w:szCs w:val="25"/>
    </w:rPr>
  </w:style>
  <w:style w:type="paragraph" w:customStyle="1" w:styleId="321">
    <w:name w:val="Заголовок №3 (2)1"/>
    <w:basedOn w:val="a"/>
    <w:link w:val="320"/>
    <w:rsid w:val="0042047A"/>
    <w:pPr>
      <w:shd w:val="clear" w:color="auto" w:fill="FFFFFF"/>
      <w:spacing w:before="480" w:after="120" w:line="240" w:lineRule="atLeast"/>
      <w:outlineLvl w:val="2"/>
    </w:pPr>
    <w:rPr>
      <w:rFonts w:ascii="Times New Roman" w:hAnsi="Times New Roman" w:cs="Times New Roman"/>
      <w:color w:val="auto"/>
      <w:sz w:val="25"/>
      <w:szCs w:val="25"/>
      <w:lang w:eastAsia="ru-RU"/>
    </w:rPr>
  </w:style>
  <w:style w:type="character" w:customStyle="1" w:styleId="321pt">
    <w:name w:val="Заголовок №3 (2) + Интервал 1 pt"/>
    <w:rsid w:val="0042047A"/>
    <w:rPr>
      <w:rFonts w:ascii="Times New Roman" w:hAnsi="Times New Roman" w:cs="Times New Roman"/>
      <w:spacing w:val="20"/>
      <w:sz w:val="25"/>
      <w:szCs w:val="25"/>
    </w:rPr>
  </w:style>
  <w:style w:type="character" w:customStyle="1" w:styleId="49">
    <w:name w:val="Основной текст (4) + 9"/>
    <w:aliases w:val="5 pt28,Не полужирный,Интервал 0 pt171"/>
    <w:rsid w:val="0042047A"/>
    <w:rPr>
      <w:rFonts w:ascii="Times New Roman" w:hAnsi="Times New Roman" w:cs="Times New Roman"/>
      <w:b/>
      <w:bCs/>
      <w:spacing w:val="0"/>
      <w:sz w:val="19"/>
      <w:szCs w:val="19"/>
    </w:rPr>
  </w:style>
  <w:style w:type="character" w:customStyle="1" w:styleId="432">
    <w:name w:val="Основной текст (4) + Курсив32"/>
    <w:aliases w:val="Интервал 0 pt170"/>
    <w:rsid w:val="0042047A"/>
    <w:rPr>
      <w:rFonts w:ascii="Times New Roman" w:hAnsi="Times New Roman" w:cs="Times New Roman"/>
      <w:b/>
      <w:bCs/>
      <w:i/>
      <w:iCs/>
      <w:spacing w:val="0"/>
      <w:sz w:val="25"/>
      <w:szCs w:val="25"/>
    </w:rPr>
  </w:style>
  <w:style w:type="character" w:customStyle="1" w:styleId="411">
    <w:name w:val="Основной текст + Полужирный41"/>
    <w:aliases w:val="Курсив91"/>
    <w:rsid w:val="0042047A"/>
    <w:rPr>
      <w:rFonts w:ascii="Times New Roman" w:hAnsi="Times New Roman" w:cs="Times New Roman"/>
      <w:b/>
      <w:bCs/>
      <w:i/>
      <w:iCs/>
      <w:spacing w:val="0"/>
      <w:sz w:val="25"/>
      <w:szCs w:val="25"/>
    </w:rPr>
  </w:style>
  <w:style w:type="character" w:customStyle="1" w:styleId="93">
    <w:name w:val="Основной текст + 93"/>
    <w:aliases w:val="5 pt27"/>
    <w:rsid w:val="0042047A"/>
    <w:rPr>
      <w:rFonts w:ascii="Times New Roman" w:hAnsi="Times New Roman" w:cs="Times New Roman"/>
      <w:spacing w:val="0"/>
      <w:sz w:val="19"/>
      <w:szCs w:val="19"/>
    </w:rPr>
  </w:style>
  <w:style w:type="character" w:customStyle="1" w:styleId="451">
    <w:name w:val="Основной текст (4) + Не полужирный51"/>
    <w:aliases w:val="Курсив90,Интервал 0 pt169"/>
    <w:rsid w:val="0042047A"/>
    <w:rPr>
      <w:rFonts w:ascii="Times New Roman" w:hAnsi="Times New Roman" w:cs="Times New Roman"/>
      <w:b/>
      <w:bCs/>
      <w:i/>
      <w:iCs/>
      <w:spacing w:val="0"/>
      <w:sz w:val="25"/>
      <w:szCs w:val="25"/>
    </w:rPr>
  </w:style>
  <w:style w:type="character" w:customStyle="1" w:styleId="340">
    <w:name w:val="Основной текст + Курсив34"/>
    <w:rsid w:val="0042047A"/>
    <w:rPr>
      <w:rFonts w:ascii="Times New Roman" w:hAnsi="Times New Roman" w:cs="Times New Roman"/>
      <w:i/>
      <w:iCs/>
      <w:spacing w:val="0"/>
      <w:sz w:val="25"/>
      <w:szCs w:val="25"/>
    </w:rPr>
  </w:style>
  <w:style w:type="character" w:customStyle="1" w:styleId="450">
    <w:name w:val="Основной текст (4) + Не полужирный50"/>
    <w:aliases w:val="Курсив89,Интервал 0 pt168"/>
    <w:rsid w:val="0042047A"/>
    <w:rPr>
      <w:rFonts w:ascii="Times New Roman" w:hAnsi="Times New Roman" w:cs="Times New Roman"/>
      <w:b/>
      <w:bCs/>
      <w:i/>
      <w:iCs/>
      <w:spacing w:val="0"/>
      <w:sz w:val="25"/>
      <w:szCs w:val="25"/>
    </w:rPr>
  </w:style>
  <w:style w:type="character" w:customStyle="1" w:styleId="1pt23">
    <w:name w:val="Основной текст + Интервал 1 pt23"/>
    <w:rsid w:val="0042047A"/>
    <w:rPr>
      <w:rFonts w:ascii="Times New Roman" w:hAnsi="Times New Roman" w:cs="Times New Roman"/>
      <w:spacing w:val="20"/>
      <w:sz w:val="25"/>
      <w:szCs w:val="25"/>
    </w:rPr>
  </w:style>
  <w:style w:type="character" w:customStyle="1" w:styleId="330">
    <w:name w:val="Основной текст + Курсив33"/>
    <w:rsid w:val="0042047A"/>
    <w:rPr>
      <w:rFonts w:ascii="Times New Roman" w:hAnsi="Times New Roman" w:cs="Times New Roman"/>
      <w:i/>
      <w:iCs/>
      <w:spacing w:val="0"/>
      <w:sz w:val="25"/>
      <w:szCs w:val="25"/>
    </w:rPr>
  </w:style>
  <w:style w:type="character" w:customStyle="1" w:styleId="449">
    <w:name w:val="Основной текст (4) + Не полужирный49"/>
    <w:aliases w:val="Курсив88,Интервал 0 pt167"/>
    <w:rsid w:val="0042047A"/>
    <w:rPr>
      <w:rFonts w:ascii="Times New Roman" w:hAnsi="Times New Roman" w:cs="Times New Roman"/>
      <w:b/>
      <w:bCs/>
      <w:i/>
      <w:iCs/>
      <w:spacing w:val="0"/>
      <w:sz w:val="25"/>
      <w:szCs w:val="25"/>
    </w:rPr>
  </w:style>
  <w:style w:type="character" w:customStyle="1" w:styleId="431">
    <w:name w:val="Основной текст (4) + Курсив31"/>
    <w:aliases w:val="Интервал 0 pt166"/>
    <w:rsid w:val="0042047A"/>
    <w:rPr>
      <w:rFonts w:ascii="Times New Roman" w:hAnsi="Times New Roman" w:cs="Times New Roman"/>
      <w:b/>
      <w:bCs/>
      <w:i/>
      <w:iCs/>
      <w:spacing w:val="0"/>
      <w:sz w:val="25"/>
      <w:szCs w:val="25"/>
    </w:rPr>
  </w:style>
  <w:style w:type="character" w:customStyle="1" w:styleId="448">
    <w:name w:val="Основной текст (4) + Не полужирный48"/>
    <w:aliases w:val="Курсив87,Интервал 0 pt165"/>
    <w:rsid w:val="0042047A"/>
    <w:rPr>
      <w:rFonts w:ascii="Times New Roman" w:hAnsi="Times New Roman" w:cs="Times New Roman"/>
      <w:b/>
      <w:bCs/>
      <w:i/>
      <w:iCs/>
      <w:spacing w:val="0"/>
      <w:sz w:val="25"/>
      <w:szCs w:val="25"/>
    </w:rPr>
  </w:style>
  <w:style w:type="character" w:customStyle="1" w:styleId="4300">
    <w:name w:val="Основной текст (4) + Курсив30"/>
    <w:aliases w:val="Интервал 0 pt164"/>
    <w:rsid w:val="0042047A"/>
    <w:rPr>
      <w:rFonts w:ascii="Times New Roman" w:hAnsi="Times New Roman" w:cs="Times New Roman"/>
      <w:b/>
      <w:bCs/>
      <w:i/>
      <w:iCs/>
      <w:spacing w:val="0"/>
      <w:sz w:val="25"/>
      <w:szCs w:val="25"/>
    </w:rPr>
  </w:style>
  <w:style w:type="character" w:customStyle="1" w:styleId="322">
    <w:name w:val="Основной текст + Курсив32"/>
    <w:rsid w:val="0042047A"/>
    <w:rPr>
      <w:rFonts w:ascii="Times New Roman" w:hAnsi="Times New Roman" w:cs="Times New Roman"/>
      <w:i/>
      <w:iCs/>
      <w:spacing w:val="0"/>
      <w:sz w:val="25"/>
      <w:szCs w:val="25"/>
    </w:rPr>
  </w:style>
  <w:style w:type="character" w:customStyle="1" w:styleId="310">
    <w:name w:val="Основной текст + Курсив31"/>
    <w:rsid w:val="0042047A"/>
    <w:rPr>
      <w:rFonts w:ascii="Times New Roman" w:hAnsi="Times New Roman" w:cs="Times New Roman"/>
      <w:i/>
      <w:iCs/>
      <w:spacing w:val="0"/>
      <w:sz w:val="25"/>
      <w:szCs w:val="25"/>
    </w:rPr>
  </w:style>
  <w:style w:type="character" w:customStyle="1" w:styleId="447">
    <w:name w:val="Основной текст (4) + Не полужирный47"/>
    <w:aliases w:val="Курсив86,Интервал 0 pt163"/>
    <w:rsid w:val="0042047A"/>
    <w:rPr>
      <w:rFonts w:ascii="Times New Roman" w:hAnsi="Times New Roman" w:cs="Times New Roman"/>
      <w:b/>
      <w:bCs/>
      <w:i/>
      <w:iCs/>
      <w:spacing w:val="0"/>
      <w:sz w:val="25"/>
      <w:szCs w:val="25"/>
    </w:rPr>
  </w:style>
  <w:style w:type="character" w:customStyle="1" w:styleId="429">
    <w:name w:val="Основной текст (4) + Курсив29"/>
    <w:aliases w:val="Интервал 0 pt162"/>
    <w:rsid w:val="0042047A"/>
    <w:rPr>
      <w:rFonts w:ascii="Times New Roman" w:hAnsi="Times New Roman" w:cs="Times New Roman"/>
      <w:b/>
      <w:bCs/>
      <w:i/>
      <w:iCs/>
      <w:spacing w:val="0"/>
      <w:sz w:val="25"/>
      <w:szCs w:val="25"/>
    </w:rPr>
  </w:style>
  <w:style w:type="character" w:customStyle="1" w:styleId="1pt22">
    <w:name w:val="Основной текст + Интервал 1 pt22"/>
    <w:rsid w:val="0042047A"/>
    <w:rPr>
      <w:rFonts w:ascii="Times New Roman" w:hAnsi="Times New Roman" w:cs="Times New Roman"/>
      <w:spacing w:val="20"/>
      <w:sz w:val="25"/>
      <w:szCs w:val="25"/>
    </w:rPr>
  </w:style>
  <w:style w:type="character" w:customStyle="1" w:styleId="400">
    <w:name w:val="Основной текст + Полужирный40"/>
    <w:aliases w:val="Курсив85"/>
    <w:rsid w:val="0042047A"/>
    <w:rPr>
      <w:rFonts w:ascii="Times New Roman" w:hAnsi="Times New Roman" w:cs="Times New Roman"/>
      <w:b/>
      <w:bCs/>
      <w:i/>
      <w:iCs/>
      <w:spacing w:val="0"/>
      <w:sz w:val="25"/>
      <w:szCs w:val="25"/>
    </w:rPr>
  </w:style>
  <w:style w:type="character" w:customStyle="1" w:styleId="446">
    <w:name w:val="Основной текст (4) + Не полужирный46"/>
    <w:aliases w:val="Курсив84,Интервал 0 pt161"/>
    <w:rsid w:val="0042047A"/>
    <w:rPr>
      <w:rFonts w:ascii="Times New Roman" w:hAnsi="Times New Roman" w:cs="Times New Roman"/>
      <w:b/>
      <w:bCs/>
      <w:i/>
      <w:iCs/>
      <w:spacing w:val="0"/>
      <w:sz w:val="25"/>
      <w:szCs w:val="25"/>
    </w:rPr>
  </w:style>
  <w:style w:type="character" w:customStyle="1" w:styleId="300">
    <w:name w:val="Основной текст + Курсив30"/>
    <w:rsid w:val="0042047A"/>
    <w:rPr>
      <w:rFonts w:ascii="Times New Roman" w:hAnsi="Times New Roman" w:cs="Times New Roman"/>
      <w:i/>
      <w:iCs/>
      <w:spacing w:val="0"/>
      <w:sz w:val="25"/>
      <w:szCs w:val="25"/>
    </w:rPr>
  </w:style>
  <w:style w:type="character" w:customStyle="1" w:styleId="290">
    <w:name w:val="Основной текст + Курсив29"/>
    <w:rsid w:val="0042047A"/>
    <w:rPr>
      <w:rFonts w:ascii="Times New Roman" w:hAnsi="Times New Roman" w:cs="Times New Roman"/>
      <w:i/>
      <w:iCs/>
      <w:spacing w:val="0"/>
      <w:sz w:val="25"/>
      <w:szCs w:val="25"/>
    </w:rPr>
  </w:style>
  <w:style w:type="character" w:customStyle="1" w:styleId="1pt21">
    <w:name w:val="Основной текст + Интервал 1 pt21"/>
    <w:rsid w:val="0042047A"/>
    <w:rPr>
      <w:rFonts w:ascii="Times New Roman" w:hAnsi="Times New Roman" w:cs="Times New Roman"/>
      <w:spacing w:val="20"/>
      <w:sz w:val="25"/>
      <w:szCs w:val="25"/>
    </w:rPr>
  </w:style>
  <w:style w:type="character" w:customStyle="1" w:styleId="445">
    <w:name w:val="Основной текст (4) + Не полужирный45"/>
    <w:aliases w:val="Интервал 0 pt160"/>
    <w:rsid w:val="0042047A"/>
    <w:rPr>
      <w:rFonts w:ascii="Times New Roman" w:hAnsi="Times New Roman" w:cs="Times New Roman"/>
      <w:b/>
      <w:bCs/>
      <w:spacing w:val="0"/>
      <w:sz w:val="25"/>
      <w:szCs w:val="25"/>
    </w:rPr>
  </w:style>
  <w:style w:type="character" w:customStyle="1" w:styleId="444">
    <w:name w:val="Основной текст (4) + Не полужирный44"/>
    <w:aliases w:val="Курсив83,Интервал 0 pt159"/>
    <w:rsid w:val="0042047A"/>
    <w:rPr>
      <w:rFonts w:ascii="Times New Roman" w:hAnsi="Times New Roman" w:cs="Times New Roman"/>
      <w:b/>
      <w:bCs/>
      <w:i/>
      <w:iCs/>
      <w:spacing w:val="0"/>
      <w:sz w:val="25"/>
      <w:szCs w:val="25"/>
    </w:rPr>
  </w:style>
  <w:style w:type="character" w:customStyle="1" w:styleId="1pt20">
    <w:name w:val="Основной текст + Интервал 1 pt20"/>
    <w:rsid w:val="0042047A"/>
    <w:rPr>
      <w:rFonts w:ascii="Times New Roman" w:hAnsi="Times New Roman" w:cs="Times New Roman"/>
      <w:spacing w:val="20"/>
      <w:sz w:val="25"/>
      <w:szCs w:val="25"/>
    </w:rPr>
  </w:style>
  <w:style w:type="character" w:customStyle="1" w:styleId="280">
    <w:name w:val="Основной текст + Курсив28"/>
    <w:rsid w:val="0042047A"/>
    <w:rPr>
      <w:rFonts w:ascii="Times New Roman" w:hAnsi="Times New Roman" w:cs="Times New Roman"/>
      <w:i/>
      <w:iCs/>
      <w:spacing w:val="0"/>
      <w:sz w:val="25"/>
      <w:szCs w:val="25"/>
    </w:rPr>
  </w:style>
  <w:style w:type="character" w:customStyle="1" w:styleId="443">
    <w:name w:val="Основной текст (4) + Не полужирный43"/>
    <w:aliases w:val="Курсив82,Интервал 0 pt158"/>
    <w:rsid w:val="0042047A"/>
    <w:rPr>
      <w:rFonts w:ascii="Times New Roman" w:hAnsi="Times New Roman" w:cs="Times New Roman"/>
      <w:b/>
      <w:bCs/>
      <w:i/>
      <w:iCs/>
      <w:spacing w:val="0"/>
      <w:sz w:val="25"/>
      <w:szCs w:val="25"/>
    </w:rPr>
  </w:style>
  <w:style w:type="character" w:customStyle="1" w:styleId="39">
    <w:name w:val="Основной текст + Полужирный39"/>
    <w:aliases w:val="Интервал 0 pt157"/>
    <w:rsid w:val="0042047A"/>
    <w:rPr>
      <w:rFonts w:ascii="Times New Roman" w:hAnsi="Times New Roman" w:cs="Times New Roman"/>
      <w:b/>
      <w:bCs/>
      <w:spacing w:val="-10"/>
      <w:sz w:val="25"/>
      <w:szCs w:val="25"/>
    </w:rPr>
  </w:style>
  <w:style w:type="character" w:customStyle="1" w:styleId="270">
    <w:name w:val="Основной текст + Курсив27"/>
    <w:rsid w:val="0042047A"/>
    <w:rPr>
      <w:rFonts w:ascii="Times New Roman" w:hAnsi="Times New Roman" w:cs="Times New Roman"/>
      <w:i/>
      <w:iCs/>
      <w:spacing w:val="0"/>
      <w:sz w:val="25"/>
      <w:szCs w:val="25"/>
    </w:rPr>
  </w:style>
  <w:style w:type="character" w:customStyle="1" w:styleId="92">
    <w:name w:val="Основной текст + 92"/>
    <w:aliases w:val="5 pt26"/>
    <w:rsid w:val="0042047A"/>
    <w:rPr>
      <w:rFonts w:ascii="Times New Roman" w:hAnsi="Times New Roman" w:cs="Times New Roman"/>
      <w:spacing w:val="0"/>
      <w:sz w:val="19"/>
      <w:szCs w:val="19"/>
    </w:rPr>
  </w:style>
  <w:style w:type="character" w:customStyle="1" w:styleId="1pt19">
    <w:name w:val="Основной текст + Интервал 1 pt19"/>
    <w:rsid w:val="0042047A"/>
    <w:rPr>
      <w:rFonts w:ascii="Times New Roman" w:hAnsi="Times New Roman" w:cs="Times New Roman"/>
      <w:spacing w:val="20"/>
      <w:sz w:val="25"/>
      <w:szCs w:val="25"/>
    </w:rPr>
  </w:style>
  <w:style w:type="character" w:customStyle="1" w:styleId="260">
    <w:name w:val="Основной текст + Курсив26"/>
    <w:rsid w:val="0042047A"/>
    <w:rPr>
      <w:rFonts w:ascii="Times New Roman" w:hAnsi="Times New Roman" w:cs="Times New Roman"/>
      <w:i/>
      <w:iCs/>
      <w:spacing w:val="0"/>
      <w:sz w:val="25"/>
      <w:szCs w:val="25"/>
    </w:rPr>
  </w:style>
  <w:style w:type="character" w:customStyle="1" w:styleId="442">
    <w:name w:val="Основной текст (4) + Не полужирный42"/>
    <w:aliases w:val="Курсив81,Интервал 0 pt156"/>
    <w:rsid w:val="0042047A"/>
    <w:rPr>
      <w:rFonts w:ascii="Times New Roman" w:hAnsi="Times New Roman" w:cs="Times New Roman"/>
      <w:b/>
      <w:bCs/>
      <w:i/>
      <w:iCs/>
      <w:spacing w:val="0"/>
      <w:sz w:val="25"/>
      <w:szCs w:val="25"/>
    </w:rPr>
  </w:style>
  <w:style w:type="character" w:customStyle="1" w:styleId="35">
    <w:name w:val="Основной текст (3) + Полужирный"/>
    <w:rsid w:val="0042047A"/>
    <w:rPr>
      <w:rFonts w:ascii="Times New Roman" w:hAnsi="Times New Roman" w:cs="Times New Roman"/>
      <w:b/>
      <w:bCs/>
      <w:i/>
      <w:iCs/>
      <w:spacing w:val="0"/>
      <w:sz w:val="25"/>
      <w:szCs w:val="25"/>
    </w:rPr>
  </w:style>
  <w:style w:type="character" w:customStyle="1" w:styleId="38">
    <w:name w:val="Основной текст + Полужирный38"/>
    <w:aliases w:val="Курсив80"/>
    <w:rsid w:val="0042047A"/>
    <w:rPr>
      <w:rFonts w:ascii="Times New Roman" w:hAnsi="Times New Roman" w:cs="Times New Roman"/>
      <w:b/>
      <w:bCs/>
      <w:i/>
      <w:iCs/>
      <w:spacing w:val="0"/>
      <w:sz w:val="25"/>
      <w:szCs w:val="25"/>
    </w:rPr>
  </w:style>
  <w:style w:type="character" w:customStyle="1" w:styleId="90">
    <w:name w:val="Основной текст (9)_"/>
    <w:link w:val="91"/>
    <w:locked/>
    <w:rsid w:val="0042047A"/>
    <w:rPr>
      <w:rFonts w:ascii="Franklin Gothic Medium" w:hAnsi="Franklin Gothic Medium" w:cs="Franklin Gothic Medium"/>
      <w:spacing w:val="0"/>
      <w:sz w:val="20"/>
      <w:szCs w:val="20"/>
    </w:rPr>
  </w:style>
  <w:style w:type="paragraph" w:customStyle="1" w:styleId="91">
    <w:name w:val="Основной текст (9)"/>
    <w:basedOn w:val="a"/>
    <w:link w:val="90"/>
    <w:rsid w:val="0042047A"/>
    <w:pPr>
      <w:shd w:val="clear" w:color="auto" w:fill="FFFFFF"/>
      <w:spacing w:line="240" w:lineRule="atLeast"/>
    </w:pPr>
    <w:rPr>
      <w:rFonts w:ascii="Franklin Gothic Medium" w:hAnsi="Franklin Gothic Medium" w:cs="Franklin Gothic Medium"/>
      <w:color w:val="auto"/>
      <w:sz w:val="20"/>
      <w:szCs w:val="20"/>
      <w:lang w:eastAsia="ru-RU"/>
    </w:rPr>
  </w:style>
  <w:style w:type="character" w:customStyle="1" w:styleId="428">
    <w:name w:val="Основной текст (4) + Курсив28"/>
    <w:aliases w:val="Интервал 0 pt155"/>
    <w:rsid w:val="0042047A"/>
    <w:rPr>
      <w:rFonts w:ascii="Times New Roman" w:hAnsi="Times New Roman" w:cs="Times New Roman"/>
      <w:b/>
      <w:bCs/>
      <w:i/>
      <w:iCs/>
      <w:spacing w:val="0"/>
      <w:sz w:val="25"/>
      <w:szCs w:val="25"/>
    </w:rPr>
  </w:style>
  <w:style w:type="character" w:customStyle="1" w:styleId="1pt18">
    <w:name w:val="Основной текст + Интервал 1 pt18"/>
    <w:rsid w:val="0042047A"/>
    <w:rPr>
      <w:rFonts w:ascii="Times New Roman" w:hAnsi="Times New Roman" w:cs="Times New Roman"/>
      <w:spacing w:val="20"/>
      <w:sz w:val="25"/>
      <w:szCs w:val="25"/>
    </w:rPr>
  </w:style>
  <w:style w:type="character" w:customStyle="1" w:styleId="250">
    <w:name w:val="Основной текст + Курсив25"/>
    <w:rsid w:val="0042047A"/>
    <w:rPr>
      <w:rFonts w:ascii="Times New Roman" w:hAnsi="Times New Roman" w:cs="Times New Roman"/>
      <w:i/>
      <w:iCs/>
      <w:spacing w:val="0"/>
      <w:sz w:val="25"/>
      <w:szCs w:val="25"/>
    </w:rPr>
  </w:style>
  <w:style w:type="character" w:customStyle="1" w:styleId="441">
    <w:name w:val="Основной текст (4) + Не полужирный41"/>
    <w:aliases w:val="Курсив79,Интервал 0 pt154"/>
    <w:rsid w:val="0042047A"/>
    <w:rPr>
      <w:rFonts w:ascii="Times New Roman" w:hAnsi="Times New Roman" w:cs="Times New Roman"/>
      <w:b/>
      <w:bCs/>
      <w:i/>
      <w:iCs/>
      <w:spacing w:val="0"/>
      <w:sz w:val="25"/>
      <w:szCs w:val="25"/>
    </w:rPr>
  </w:style>
  <w:style w:type="character" w:customStyle="1" w:styleId="37">
    <w:name w:val="Основной текст + Полужирный37"/>
    <w:aliases w:val="Курсив78"/>
    <w:rsid w:val="0042047A"/>
    <w:rPr>
      <w:rFonts w:ascii="Times New Roman" w:hAnsi="Times New Roman" w:cs="Times New Roman"/>
      <w:b/>
      <w:bCs/>
      <w:i/>
      <w:iCs/>
      <w:spacing w:val="0"/>
      <w:sz w:val="25"/>
      <w:szCs w:val="25"/>
    </w:rPr>
  </w:style>
  <w:style w:type="character" w:customStyle="1" w:styleId="36">
    <w:name w:val="Основной текст + Полужирный36"/>
    <w:aliases w:val="Курсив77"/>
    <w:rsid w:val="0042047A"/>
    <w:rPr>
      <w:rFonts w:ascii="Times New Roman" w:hAnsi="Times New Roman" w:cs="Times New Roman"/>
      <w:b/>
      <w:bCs/>
      <w:i/>
      <w:iCs/>
      <w:spacing w:val="0"/>
      <w:sz w:val="25"/>
      <w:szCs w:val="25"/>
    </w:rPr>
  </w:style>
  <w:style w:type="character" w:customStyle="1" w:styleId="1pt17">
    <w:name w:val="Основной текст + Интервал 1 pt17"/>
    <w:rsid w:val="0042047A"/>
    <w:rPr>
      <w:rFonts w:ascii="Times New Roman" w:hAnsi="Times New Roman" w:cs="Times New Roman"/>
      <w:spacing w:val="20"/>
      <w:sz w:val="25"/>
      <w:szCs w:val="25"/>
    </w:rPr>
  </w:style>
  <w:style w:type="character" w:customStyle="1" w:styleId="240">
    <w:name w:val="Основной текст + Курсив24"/>
    <w:rsid w:val="0042047A"/>
    <w:rPr>
      <w:rFonts w:ascii="Times New Roman" w:hAnsi="Times New Roman" w:cs="Times New Roman"/>
      <w:i/>
      <w:iCs/>
      <w:spacing w:val="0"/>
      <w:sz w:val="25"/>
      <w:szCs w:val="25"/>
    </w:rPr>
  </w:style>
  <w:style w:type="character" w:customStyle="1" w:styleId="414pt">
    <w:name w:val="Основной текст (4) + 14 pt"/>
    <w:aliases w:val="Не полужирный9,Курсив76,Интервал 0 pt153"/>
    <w:rsid w:val="0042047A"/>
    <w:rPr>
      <w:rFonts w:ascii="Times New Roman" w:hAnsi="Times New Roman" w:cs="Times New Roman"/>
      <w:b/>
      <w:bCs/>
      <w:i/>
      <w:iCs/>
      <w:spacing w:val="0"/>
      <w:sz w:val="28"/>
      <w:szCs w:val="28"/>
    </w:rPr>
  </w:style>
  <w:style w:type="character" w:customStyle="1" w:styleId="427">
    <w:name w:val="Основной текст (4) + Курсив27"/>
    <w:aliases w:val="Интервал 0 pt152"/>
    <w:rsid w:val="0042047A"/>
    <w:rPr>
      <w:rFonts w:ascii="Times New Roman" w:hAnsi="Times New Roman" w:cs="Times New Roman"/>
      <w:b/>
      <w:bCs/>
      <w:i/>
      <w:iCs/>
      <w:spacing w:val="0"/>
      <w:sz w:val="25"/>
      <w:szCs w:val="25"/>
    </w:rPr>
  </w:style>
  <w:style w:type="character" w:customStyle="1" w:styleId="350">
    <w:name w:val="Основной текст + Полужирный35"/>
    <w:aliases w:val="Интервал 0 pt151"/>
    <w:rsid w:val="0042047A"/>
    <w:rPr>
      <w:rFonts w:ascii="Times New Roman" w:hAnsi="Times New Roman" w:cs="Times New Roman"/>
      <w:b/>
      <w:bCs/>
      <w:spacing w:val="-10"/>
      <w:sz w:val="25"/>
      <w:szCs w:val="25"/>
    </w:rPr>
  </w:style>
  <w:style w:type="character" w:customStyle="1" w:styleId="341">
    <w:name w:val="Основной текст + Полужирный34"/>
    <w:aliases w:val="Курсив75"/>
    <w:rsid w:val="0042047A"/>
    <w:rPr>
      <w:rFonts w:ascii="Times New Roman" w:hAnsi="Times New Roman" w:cs="Times New Roman"/>
      <w:b/>
      <w:bCs/>
      <w:i/>
      <w:iCs/>
      <w:spacing w:val="0"/>
      <w:sz w:val="25"/>
      <w:szCs w:val="25"/>
    </w:rPr>
  </w:style>
  <w:style w:type="character" w:customStyle="1" w:styleId="230">
    <w:name w:val="Основной текст + Курсив23"/>
    <w:rsid w:val="0042047A"/>
    <w:rPr>
      <w:rFonts w:ascii="Times New Roman" w:hAnsi="Times New Roman" w:cs="Times New Roman"/>
      <w:i/>
      <w:iCs/>
      <w:spacing w:val="0"/>
      <w:sz w:val="25"/>
      <w:szCs w:val="25"/>
    </w:rPr>
  </w:style>
  <w:style w:type="character" w:customStyle="1" w:styleId="440">
    <w:name w:val="Основной текст (4) + Не полужирный40"/>
    <w:aliases w:val="Интервал 0 pt150"/>
    <w:rsid w:val="0042047A"/>
    <w:rPr>
      <w:rFonts w:ascii="Times New Roman" w:hAnsi="Times New Roman" w:cs="Times New Roman"/>
      <w:b/>
      <w:bCs/>
      <w:spacing w:val="0"/>
      <w:sz w:val="25"/>
      <w:szCs w:val="25"/>
    </w:rPr>
  </w:style>
  <w:style w:type="character" w:customStyle="1" w:styleId="439">
    <w:name w:val="Основной текст (4) + Не полужирный39"/>
    <w:aliases w:val="Курсив74,Интервал 0 pt149"/>
    <w:rsid w:val="0042047A"/>
    <w:rPr>
      <w:rFonts w:ascii="Times New Roman" w:hAnsi="Times New Roman" w:cs="Times New Roman"/>
      <w:b/>
      <w:bCs/>
      <w:i/>
      <w:iCs/>
      <w:spacing w:val="0"/>
      <w:sz w:val="25"/>
      <w:szCs w:val="25"/>
    </w:rPr>
  </w:style>
  <w:style w:type="character" w:customStyle="1" w:styleId="45">
    <w:name w:val="Основной текст (4)"/>
    <w:rsid w:val="0042047A"/>
    <w:rPr>
      <w:rFonts w:ascii="Times New Roman" w:hAnsi="Times New Roman" w:cs="Times New Roman"/>
      <w:b/>
      <w:bCs/>
      <w:spacing w:val="-10"/>
      <w:sz w:val="25"/>
      <w:szCs w:val="25"/>
      <w:u w:val="single"/>
    </w:rPr>
  </w:style>
  <w:style w:type="character" w:customStyle="1" w:styleId="2b">
    <w:name w:val="Подпись к картинке (2)_"/>
    <w:link w:val="2c"/>
    <w:locked/>
    <w:rsid w:val="0042047A"/>
    <w:rPr>
      <w:rFonts w:ascii="Times New Roman" w:hAnsi="Times New Roman" w:cs="Times New Roman"/>
      <w:spacing w:val="0"/>
      <w:sz w:val="25"/>
      <w:szCs w:val="25"/>
    </w:rPr>
  </w:style>
  <w:style w:type="paragraph" w:customStyle="1" w:styleId="2c">
    <w:name w:val="Подпись к картинке (2)"/>
    <w:basedOn w:val="a"/>
    <w:link w:val="2b"/>
    <w:rsid w:val="0042047A"/>
    <w:pPr>
      <w:shd w:val="clear" w:color="auto" w:fill="FFFFFF"/>
      <w:spacing w:after="60" w:line="240" w:lineRule="atLeast"/>
    </w:pPr>
    <w:rPr>
      <w:rFonts w:ascii="Times New Roman" w:hAnsi="Times New Roman" w:cs="Times New Roman"/>
      <w:color w:val="auto"/>
      <w:sz w:val="25"/>
      <w:szCs w:val="25"/>
      <w:lang w:eastAsia="ru-RU"/>
    </w:rPr>
  </w:style>
  <w:style w:type="character" w:customStyle="1" w:styleId="426">
    <w:name w:val="Основной текст (4) + Курсив26"/>
    <w:aliases w:val="Интервал 0 pt148"/>
    <w:rsid w:val="0042047A"/>
    <w:rPr>
      <w:rFonts w:ascii="Times New Roman" w:hAnsi="Times New Roman" w:cs="Times New Roman"/>
      <w:b/>
      <w:bCs/>
      <w:i/>
      <w:iCs/>
      <w:spacing w:val="0"/>
      <w:sz w:val="25"/>
      <w:szCs w:val="25"/>
    </w:rPr>
  </w:style>
  <w:style w:type="character" w:customStyle="1" w:styleId="438">
    <w:name w:val="Основной текст (4) + Не полужирный38"/>
    <w:aliases w:val="Курсив73,Интервал 0 pt147"/>
    <w:rsid w:val="0042047A"/>
    <w:rPr>
      <w:rFonts w:ascii="Times New Roman" w:hAnsi="Times New Roman" w:cs="Times New Roman"/>
      <w:b/>
      <w:bCs/>
      <w:i/>
      <w:iCs/>
      <w:spacing w:val="0"/>
      <w:sz w:val="25"/>
      <w:szCs w:val="25"/>
    </w:rPr>
  </w:style>
  <w:style w:type="character" w:customStyle="1" w:styleId="425">
    <w:name w:val="Основной текст (4) + Курсив25"/>
    <w:aliases w:val="Интервал 0 pt146"/>
    <w:rsid w:val="0042047A"/>
    <w:rPr>
      <w:rFonts w:ascii="Times New Roman" w:hAnsi="Times New Roman" w:cs="Times New Roman"/>
      <w:b/>
      <w:bCs/>
      <w:i/>
      <w:iCs/>
      <w:spacing w:val="0"/>
      <w:sz w:val="25"/>
      <w:szCs w:val="25"/>
    </w:rPr>
  </w:style>
  <w:style w:type="character" w:customStyle="1" w:styleId="1pt16">
    <w:name w:val="Основной текст + Интервал 1 pt16"/>
    <w:rsid w:val="0042047A"/>
    <w:rPr>
      <w:rFonts w:ascii="Times New Roman" w:hAnsi="Times New Roman" w:cs="Times New Roman"/>
      <w:spacing w:val="20"/>
      <w:sz w:val="25"/>
      <w:szCs w:val="25"/>
    </w:rPr>
  </w:style>
  <w:style w:type="character" w:customStyle="1" w:styleId="437">
    <w:name w:val="Основной текст (4) + Не полужирный37"/>
    <w:aliases w:val="Курсив72,Интервал 0 pt145"/>
    <w:rsid w:val="0042047A"/>
    <w:rPr>
      <w:rFonts w:ascii="Times New Roman" w:hAnsi="Times New Roman" w:cs="Times New Roman"/>
      <w:b/>
      <w:bCs/>
      <w:i/>
      <w:iCs/>
      <w:spacing w:val="0"/>
      <w:sz w:val="25"/>
      <w:szCs w:val="25"/>
    </w:rPr>
  </w:style>
  <w:style w:type="character" w:customStyle="1" w:styleId="424">
    <w:name w:val="Основной текст (4) + Курсив24"/>
    <w:aliases w:val="Интервал 0 pt144"/>
    <w:rsid w:val="0042047A"/>
    <w:rPr>
      <w:rFonts w:ascii="Times New Roman" w:hAnsi="Times New Roman" w:cs="Times New Roman"/>
      <w:b/>
      <w:bCs/>
      <w:i/>
      <w:iCs/>
      <w:spacing w:val="0"/>
      <w:sz w:val="25"/>
      <w:szCs w:val="25"/>
    </w:rPr>
  </w:style>
  <w:style w:type="character" w:customStyle="1" w:styleId="331">
    <w:name w:val="Основной текст + Полужирный33"/>
    <w:aliases w:val="Курсив71"/>
    <w:rsid w:val="0042047A"/>
    <w:rPr>
      <w:rFonts w:ascii="Times New Roman" w:hAnsi="Times New Roman" w:cs="Times New Roman"/>
      <w:b/>
      <w:bCs/>
      <w:i/>
      <w:iCs/>
      <w:spacing w:val="0"/>
      <w:sz w:val="25"/>
      <w:szCs w:val="25"/>
    </w:rPr>
  </w:style>
  <w:style w:type="character" w:customStyle="1" w:styleId="223">
    <w:name w:val="Основной текст + Курсив22"/>
    <w:rsid w:val="0042047A"/>
    <w:rPr>
      <w:rFonts w:ascii="Times New Roman" w:hAnsi="Times New Roman" w:cs="Times New Roman"/>
      <w:i/>
      <w:iCs/>
      <w:spacing w:val="0"/>
      <w:sz w:val="25"/>
      <w:szCs w:val="25"/>
    </w:rPr>
  </w:style>
  <w:style w:type="character" w:customStyle="1" w:styleId="100">
    <w:name w:val="Основной текст (10)_"/>
    <w:link w:val="101"/>
    <w:locked/>
    <w:rsid w:val="0042047A"/>
    <w:rPr>
      <w:rFonts w:ascii="Franklin Gothic Medium" w:hAnsi="Franklin Gothic Medium" w:cs="Franklin Gothic Medium"/>
      <w:spacing w:val="-10"/>
      <w:sz w:val="40"/>
      <w:szCs w:val="40"/>
    </w:rPr>
  </w:style>
  <w:style w:type="paragraph" w:customStyle="1" w:styleId="101">
    <w:name w:val="Основной текст (10)"/>
    <w:basedOn w:val="a"/>
    <w:link w:val="100"/>
    <w:rsid w:val="0042047A"/>
    <w:pPr>
      <w:shd w:val="clear" w:color="auto" w:fill="FFFFFF"/>
      <w:spacing w:after="60" w:line="240" w:lineRule="atLeast"/>
    </w:pPr>
    <w:rPr>
      <w:rFonts w:ascii="Franklin Gothic Medium" w:hAnsi="Franklin Gothic Medium" w:cs="Franklin Gothic Medium"/>
      <w:color w:val="auto"/>
      <w:spacing w:val="-10"/>
      <w:sz w:val="40"/>
      <w:szCs w:val="40"/>
      <w:lang w:eastAsia="ru-RU"/>
    </w:rPr>
  </w:style>
  <w:style w:type="character" w:customStyle="1" w:styleId="1pt15">
    <w:name w:val="Основной текст + Интервал 1 pt15"/>
    <w:rsid w:val="0042047A"/>
    <w:rPr>
      <w:rFonts w:ascii="Times New Roman" w:hAnsi="Times New Roman" w:cs="Times New Roman"/>
      <w:spacing w:val="20"/>
      <w:sz w:val="25"/>
      <w:szCs w:val="25"/>
    </w:rPr>
  </w:style>
  <w:style w:type="character" w:customStyle="1" w:styleId="436">
    <w:name w:val="Основной текст (4) + Не полужирный36"/>
    <w:aliases w:val="Курсив70,Интервал 0 pt143"/>
    <w:rsid w:val="0042047A"/>
    <w:rPr>
      <w:rFonts w:ascii="Times New Roman" w:hAnsi="Times New Roman" w:cs="Times New Roman"/>
      <w:b/>
      <w:bCs/>
      <w:i/>
      <w:iCs/>
      <w:spacing w:val="0"/>
      <w:sz w:val="25"/>
      <w:szCs w:val="25"/>
    </w:rPr>
  </w:style>
  <w:style w:type="character" w:customStyle="1" w:styleId="323">
    <w:name w:val="Основной текст + Полужирный32"/>
    <w:aliases w:val="Курсив69"/>
    <w:rsid w:val="0042047A"/>
    <w:rPr>
      <w:rFonts w:ascii="Times New Roman" w:hAnsi="Times New Roman" w:cs="Times New Roman"/>
      <w:b/>
      <w:bCs/>
      <w:i/>
      <w:iCs/>
      <w:spacing w:val="0"/>
      <w:sz w:val="25"/>
      <w:szCs w:val="25"/>
    </w:rPr>
  </w:style>
  <w:style w:type="character" w:customStyle="1" w:styleId="1pt14">
    <w:name w:val="Основной текст + Интервал 1 pt14"/>
    <w:rsid w:val="0042047A"/>
    <w:rPr>
      <w:rFonts w:ascii="Times New Roman" w:hAnsi="Times New Roman" w:cs="Times New Roman"/>
      <w:spacing w:val="20"/>
      <w:sz w:val="25"/>
      <w:szCs w:val="25"/>
    </w:rPr>
  </w:style>
  <w:style w:type="character" w:customStyle="1" w:styleId="213">
    <w:name w:val="Основной текст + Курсив21"/>
    <w:rsid w:val="0042047A"/>
    <w:rPr>
      <w:rFonts w:ascii="Times New Roman" w:hAnsi="Times New Roman" w:cs="Times New Roman"/>
      <w:i/>
      <w:iCs/>
      <w:spacing w:val="0"/>
      <w:sz w:val="25"/>
      <w:szCs w:val="25"/>
    </w:rPr>
  </w:style>
  <w:style w:type="character" w:customStyle="1" w:styleId="3a">
    <w:name w:val="Заголовок №3"/>
    <w:rsid w:val="0042047A"/>
    <w:rPr>
      <w:rFonts w:ascii="Times New Roman" w:hAnsi="Times New Roman" w:cs="Times New Roman"/>
      <w:b/>
      <w:bCs/>
      <w:spacing w:val="-10"/>
      <w:sz w:val="25"/>
      <w:szCs w:val="25"/>
      <w:u w:val="single"/>
    </w:rPr>
  </w:style>
  <w:style w:type="character" w:customStyle="1" w:styleId="120">
    <w:name w:val="Основной текст (12)_"/>
    <w:link w:val="121"/>
    <w:locked/>
    <w:rsid w:val="0042047A"/>
    <w:rPr>
      <w:rFonts w:ascii="Franklin Gothic Medium" w:hAnsi="Franklin Gothic Medium" w:cs="Franklin Gothic Medium"/>
      <w:noProof/>
      <w:sz w:val="20"/>
      <w:szCs w:val="20"/>
    </w:rPr>
  </w:style>
  <w:style w:type="paragraph" w:customStyle="1" w:styleId="121">
    <w:name w:val="Основной текст (12)"/>
    <w:basedOn w:val="a"/>
    <w:link w:val="120"/>
    <w:rsid w:val="0042047A"/>
    <w:pPr>
      <w:shd w:val="clear" w:color="auto" w:fill="FFFFFF"/>
      <w:spacing w:before="120" w:line="240" w:lineRule="atLeast"/>
    </w:pPr>
    <w:rPr>
      <w:rFonts w:ascii="Franklin Gothic Medium" w:hAnsi="Franklin Gothic Medium" w:cs="Franklin Gothic Medium"/>
      <w:noProof/>
      <w:color w:val="auto"/>
      <w:sz w:val="20"/>
      <w:szCs w:val="20"/>
      <w:lang w:eastAsia="ru-RU"/>
    </w:rPr>
  </w:style>
  <w:style w:type="character" w:customStyle="1" w:styleId="110">
    <w:name w:val="Основной текст (11)_"/>
    <w:link w:val="111"/>
    <w:locked/>
    <w:rsid w:val="0042047A"/>
    <w:rPr>
      <w:rFonts w:ascii="Times New Roman" w:hAnsi="Times New Roman" w:cs="Times New Roman"/>
      <w:b/>
      <w:bCs/>
      <w:noProof/>
      <w:spacing w:val="-10"/>
      <w:sz w:val="30"/>
      <w:szCs w:val="30"/>
    </w:rPr>
  </w:style>
  <w:style w:type="paragraph" w:customStyle="1" w:styleId="111">
    <w:name w:val="Основной текст (11)"/>
    <w:basedOn w:val="a"/>
    <w:link w:val="110"/>
    <w:rsid w:val="0042047A"/>
    <w:pPr>
      <w:shd w:val="clear" w:color="auto" w:fill="FFFFFF"/>
      <w:spacing w:line="240" w:lineRule="atLeast"/>
    </w:pPr>
    <w:rPr>
      <w:rFonts w:ascii="Times New Roman" w:hAnsi="Times New Roman" w:cs="Times New Roman"/>
      <w:b/>
      <w:bCs/>
      <w:noProof/>
      <w:color w:val="auto"/>
      <w:spacing w:val="-10"/>
      <w:sz w:val="30"/>
      <w:szCs w:val="30"/>
      <w:lang w:eastAsia="ru-RU"/>
    </w:rPr>
  </w:style>
  <w:style w:type="character" w:customStyle="1" w:styleId="3b">
    <w:name w:val="Подпись к таблице (3)_"/>
    <w:link w:val="3c"/>
    <w:locked/>
    <w:rsid w:val="0042047A"/>
    <w:rPr>
      <w:rFonts w:ascii="Times New Roman" w:hAnsi="Times New Roman" w:cs="Times New Roman"/>
      <w:b/>
      <w:bCs/>
      <w:i/>
      <w:iCs/>
      <w:spacing w:val="0"/>
      <w:sz w:val="25"/>
      <w:szCs w:val="25"/>
    </w:rPr>
  </w:style>
  <w:style w:type="paragraph" w:customStyle="1" w:styleId="3c">
    <w:name w:val="Подпись к таблице (3)"/>
    <w:basedOn w:val="a"/>
    <w:link w:val="3b"/>
    <w:rsid w:val="0042047A"/>
    <w:pPr>
      <w:shd w:val="clear" w:color="auto" w:fill="FFFFFF"/>
      <w:spacing w:line="240" w:lineRule="atLeast"/>
    </w:pPr>
    <w:rPr>
      <w:rFonts w:ascii="Times New Roman" w:hAnsi="Times New Roman" w:cs="Times New Roman"/>
      <w:b/>
      <w:bCs/>
      <w:i/>
      <w:iCs/>
      <w:color w:val="auto"/>
      <w:sz w:val="25"/>
      <w:szCs w:val="25"/>
      <w:lang w:eastAsia="ru-RU"/>
    </w:rPr>
  </w:style>
  <w:style w:type="character" w:customStyle="1" w:styleId="435">
    <w:name w:val="Основной текст (4) + Не полужирный35"/>
    <w:aliases w:val="Курсив68,Интервал 0 pt142"/>
    <w:rsid w:val="0042047A"/>
    <w:rPr>
      <w:rFonts w:ascii="Times New Roman" w:hAnsi="Times New Roman" w:cs="Times New Roman"/>
      <w:b/>
      <w:bCs/>
      <w:i/>
      <w:iCs/>
      <w:spacing w:val="0"/>
      <w:sz w:val="25"/>
      <w:szCs w:val="25"/>
    </w:rPr>
  </w:style>
  <w:style w:type="character" w:customStyle="1" w:styleId="311">
    <w:name w:val="Основной текст + Полужирный31"/>
    <w:aliases w:val="Курсив67"/>
    <w:rsid w:val="0042047A"/>
    <w:rPr>
      <w:rFonts w:ascii="Times New Roman" w:hAnsi="Times New Roman" w:cs="Times New Roman"/>
      <w:b/>
      <w:bCs/>
      <w:i/>
      <w:iCs/>
      <w:spacing w:val="0"/>
      <w:sz w:val="25"/>
      <w:szCs w:val="25"/>
    </w:rPr>
  </w:style>
  <w:style w:type="character" w:customStyle="1" w:styleId="324">
    <w:name w:val="Основной текст (3) + Полужирный2"/>
    <w:rsid w:val="0042047A"/>
    <w:rPr>
      <w:rFonts w:ascii="Times New Roman" w:hAnsi="Times New Roman" w:cs="Times New Roman"/>
      <w:b/>
      <w:bCs/>
      <w:i/>
      <w:iCs/>
      <w:spacing w:val="0"/>
      <w:sz w:val="25"/>
      <w:szCs w:val="25"/>
    </w:rPr>
  </w:style>
  <w:style w:type="character" w:customStyle="1" w:styleId="3d">
    <w:name w:val="Основной текст (3) + Не курсив"/>
    <w:basedOn w:val="33"/>
    <w:rsid w:val="0042047A"/>
    <w:rPr>
      <w:rFonts w:ascii="Times New Roman" w:hAnsi="Times New Roman" w:cs="Times New Roman"/>
      <w:i/>
      <w:iCs/>
      <w:spacing w:val="0"/>
      <w:sz w:val="25"/>
      <w:szCs w:val="25"/>
    </w:rPr>
  </w:style>
  <w:style w:type="character" w:customStyle="1" w:styleId="415">
    <w:name w:val="Основной текст (4)15"/>
    <w:rsid w:val="0042047A"/>
    <w:rPr>
      <w:rFonts w:ascii="Times New Roman" w:hAnsi="Times New Roman" w:cs="Times New Roman"/>
      <w:b/>
      <w:bCs/>
      <w:spacing w:val="-10"/>
      <w:sz w:val="25"/>
      <w:szCs w:val="25"/>
      <w:u w:val="single"/>
    </w:rPr>
  </w:style>
  <w:style w:type="character" w:customStyle="1" w:styleId="423">
    <w:name w:val="Основной текст (4) + Курсив23"/>
    <w:aliases w:val="Интервал 0 pt141"/>
    <w:rsid w:val="0042047A"/>
    <w:rPr>
      <w:rFonts w:ascii="Times New Roman" w:hAnsi="Times New Roman" w:cs="Times New Roman"/>
      <w:b/>
      <w:bCs/>
      <w:i/>
      <w:iCs/>
      <w:spacing w:val="0"/>
      <w:sz w:val="25"/>
      <w:szCs w:val="25"/>
    </w:rPr>
  </w:style>
  <w:style w:type="character" w:customStyle="1" w:styleId="434">
    <w:name w:val="Основной текст (4) + Не полужирный34"/>
    <w:aliases w:val="Курсив66,Интервал 0 pt140"/>
    <w:rsid w:val="0042047A"/>
    <w:rPr>
      <w:rFonts w:ascii="Times New Roman" w:hAnsi="Times New Roman" w:cs="Times New Roman"/>
      <w:b/>
      <w:bCs/>
      <w:i/>
      <w:iCs/>
      <w:spacing w:val="0"/>
      <w:sz w:val="25"/>
      <w:szCs w:val="25"/>
    </w:rPr>
  </w:style>
  <w:style w:type="character" w:customStyle="1" w:styleId="301">
    <w:name w:val="Основной текст + Полужирный30"/>
    <w:aliases w:val="Курсив65"/>
    <w:rsid w:val="0042047A"/>
    <w:rPr>
      <w:rFonts w:ascii="Times New Roman" w:hAnsi="Times New Roman" w:cs="Times New Roman"/>
      <w:b/>
      <w:bCs/>
      <w:i/>
      <w:iCs/>
      <w:spacing w:val="0"/>
      <w:sz w:val="25"/>
      <w:szCs w:val="25"/>
    </w:rPr>
  </w:style>
  <w:style w:type="character" w:customStyle="1" w:styleId="13">
    <w:name w:val="Основной текст (13)_"/>
    <w:link w:val="130"/>
    <w:locked/>
    <w:rsid w:val="0042047A"/>
    <w:rPr>
      <w:rFonts w:ascii="Times New Roman" w:hAnsi="Times New Roman" w:cs="Times New Roman"/>
      <w:sz w:val="8"/>
      <w:szCs w:val="8"/>
    </w:rPr>
  </w:style>
  <w:style w:type="paragraph" w:customStyle="1" w:styleId="130">
    <w:name w:val="Основной текст (13)"/>
    <w:basedOn w:val="a"/>
    <w:link w:val="13"/>
    <w:rsid w:val="0042047A"/>
    <w:pPr>
      <w:shd w:val="clear" w:color="auto" w:fill="FFFFFF"/>
      <w:spacing w:line="240" w:lineRule="atLeast"/>
      <w:jc w:val="both"/>
    </w:pPr>
    <w:rPr>
      <w:rFonts w:ascii="Times New Roman" w:hAnsi="Times New Roman" w:cs="Times New Roman"/>
      <w:color w:val="auto"/>
      <w:sz w:val="8"/>
      <w:szCs w:val="8"/>
      <w:lang w:eastAsia="ru-RU"/>
    </w:rPr>
  </w:style>
  <w:style w:type="character" w:customStyle="1" w:styleId="131">
    <w:name w:val="Основной текст (13) + Курсив"/>
    <w:rsid w:val="0042047A"/>
    <w:rPr>
      <w:rFonts w:ascii="Times New Roman" w:hAnsi="Times New Roman" w:cs="Times New Roman"/>
      <w:i/>
      <w:iCs/>
      <w:spacing w:val="0"/>
      <w:sz w:val="8"/>
      <w:szCs w:val="8"/>
    </w:rPr>
  </w:style>
  <w:style w:type="character" w:customStyle="1" w:styleId="200">
    <w:name w:val="Основной текст + Курсив20"/>
    <w:rsid w:val="0042047A"/>
    <w:rPr>
      <w:rFonts w:ascii="Times New Roman" w:hAnsi="Times New Roman" w:cs="Times New Roman"/>
      <w:i/>
      <w:iCs/>
      <w:spacing w:val="0"/>
      <w:sz w:val="25"/>
      <w:szCs w:val="25"/>
    </w:rPr>
  </w:style>
  <w:style w:type="character" w:customStyle="1" w:styleId="422">
    <w:name w:val="Основной текст (4) + Курсив22"/>
    <w:aliases w:val="Интервал 0 pt139"/>
    <w:rsid w:val="0042047A"/>
    <w:rPr>
      <w:rFonts w:ascii="Times New Roman" w:hAnsi="Times New Roman" w:cs="Times New Roman"/>
      <w:b/>
      <w:bCs/>
      <w:i/>
      <w:iCs/>
      <w:spacing w:val="0"/>
      <w:sz w:val="25"/>
      <w:szCs w:val="25"/>
    </w:rPr>
  </w:style>
  <w:style w:type="character" w:customStyle="1" w:styleId="4330">
    <w:name w:val="Основной текст (4) + Не полужирный33"/>
    <w:aliases w:val="Курсив64,Интервал 0 pt138"/>
    <w:rsid w:val="0042047A"/>
    <w:rPr>
      <w:rFonts w:ascii="Times New Roman" w:hAnsi="Times New Roman" w:cs="Times New Roman"/>
      <w:b/>
      <w:bCs/>
      <w:i/>
      <w:iCs/>
      <w:spacing w:val="0"/>
      <w:sz w:val="25"/>
      <w:szCs w:val="25"/>
    </w:rPr>
  </w:style>
  <w:style w:type="character" w:customStyle="1" w:styleId="291">
    <w:name w:val="Основной текст + Полужирный29"/>
    <w:aliases w:val="Курсив63"/>
    <w:rsid w:val="0042047A"/>
    <w:rPr>
      <w:rFonts w:ascii="Times New Roman" w:hAnsi="Times New Roman" w:cs="Times New Roman"/>
      <w:b/>
      <w:bCs/>
      <w:i/>
      <w:iCs/>
      <w:spacing w:val="0"/>
      <w:sz w:val="25"/>
      <w:szCs w:val="25"/>
    </w:rPr>
  </w:style>
  <w:style w:type="character" w:customStyle="1" w:styleId="281">
    <w:name w:val="Основной текст + Полужирный28"/>
    <w:aliases w:val="Курсив62"/>
    <w:rsid w:val="0042047A"/>
    <w:rPr>
      <w:rFonts w:ascii="Times New Roman" w:hAnsi="Times New Roman" w:cs="Times New Roman"/>
      <w:b/>
      <w:bCs/>
      <w:i/>
      <w:iCs/>
      <w:spacing w:val="0"/>
      <w:sz w:val="25"/>
      <w:szCs w:val="25"/>
    </w:rPr>
  </w:style>
  <w:style w:type="character" w:customStyle="1" w:styleId="3e">
    <w:name w:val="Заголовок №3 + Курсив"/>
    <w:aliases w:val="Интервал 0 pt137"/>
    <w:rsid w:val="0042047A"/>
    <w:rPr>
      <w:rFonts w:ascii="Times New Roman" w:hAnsi="Times New Roman" w:cs="Times New Roman"/>
      <w:b/>
      <w:bCs/>
      <w:i/>
      <w:iCs/>
      <w:spacing w:val="0"/>
      <w:sz w:val="25"/>
      <w:szCs w:val="25"/>
    </w:rPr>
  </w:style>
  <w:style w:type="character" w:customStyle="1" w:styleId="360">
    <w:name w:val="Заголовок №36"/>
    <w:rsid w:val="0042047A"/>
    <w:rPr>
      <w:rFonts w:ascii="Times New Roman" w:hAnsi="Times New Roman" w:cs="Times New Roman"/>
      <w:b/>
      <w:bCs/>
      <w:spacing w:val="-10"/>
      <w:sz w:val="25"/>
      <w:szCs w:val="25"/>
      <w:u w:val="single"/>
    </w:rPr>
  </w:style>
  <w:style w:type="character" w:customStyle="1" w:styleId="342">
    <w:name w:val="Заголовок №3 + Курсив4"/>
    <w:aliases w:val="Интервал 0 pt136"/>
    <w:rsid w:val="0042047A"/>
    <w:rPr>
      <w:rFonts w:ascii="Times New Roman" w:hAnsi="Times New Roman" w:cs="Times New Roman"/>
      <w:b/>
      <w:bCs/>
      <w:i/>
      <w:iCs/>
      <w:spacing w:val="0"/>
      <w:sz w:val="25"/>
      <w:szCs w:val="25"/>
      <w:u w:val="single"/>
    </w:rPr>
  </w:style>
  <w:style w:type="character" w:customStyle="1" w:styleId="421">
    <w:name w:val="Основной текст (4) + Курсив21"/>
    <w:aliases w:val="Интервал 0 pt135"/>
    <w:rsid w:val="0042047A"/>
    <w:rPr>
      <w:rFonts w:ascii="Times New Roman" w:hAnsi="Times New Roman" w:cs="Times New Roman"/>
      <w:b/>
      <w:bCs/>
      <w:i/>
      <w:iCs/>
      <w:spacing w:val="0"/>
      <w:sz w:val="25"/>
      <w:szCs w:val="25"/>
    </w:rPr>
  </w:style>
  <w:style w:type="character" w:customStyle="1" w:styleId="19">
    <w:name w:val="Основной текст + Курсив19"/>
    <w:rsid w:val="0042047A"/>
    <w:rPr>
      <w:rFonts w:ascii="Times New Roman" w:hAnsi="Times New Roman" w:cs="Times New Roman"/>
      <w:i/>
      <w:iCs/>
      <w:spacing w:val="0"/>
      <w:sz w:val="25"/>
      <w:szCs w:val="25"/>
    </w:rPr>
  </w:style>
  <w:style w:type="character" w:customStyle="1" w:styleId="1pt13">
    <w:name w:val="Основной текст + Интервал 1 pt13"/>
    <w:rsid w:val="0042047A"/>
    <w:rPr>
      <w:rFonts w:ascii="Times New Roman" w:hAnsi="Times New Roman" w:cs="Times New Roman"/>
      <w:spacing w:val="20"/>
      <w:sz w:val="25"/>
      <w:szCs w:val="25"/>
    </w:rPr>
  </w:style>
  <w:style w:type="character" w:customStyle="1" w:styleId="1pt12">
    <w:name w:val="Основной текст + Интервал 1 pt12"/>
    <w:rsid w:val="0042047A"/>
    <w:rPr>
      <w:rFonts w:ascii="Times New Roman" w:hAnsi="Times New Roman" w:cs="Times New Roman"/>
      <w:spacing w:val="20"/>
      <w:sz w:val="25"/>
      <w:szCs w:val="25"/>
    </w:rPr>
  </w:style>
  <w:style w:type="character" w:customStyle="1" w:styleId="271">
    <w:name w:val="Основной текст + Полужирный27"/>
    <w:aliases w:val="Курсив61"/>
    <w:rsid w:val="0042047A"/>
    <w:rPr>
      <w:rFonts w:ascii="Times New Roman" w:hAnsi="Times New Roman" w:cs="Times New Roman"/>
      <w:b/>
      <w:bCs/>
      <w:i/>
      <w:iCs/>
      <w:spacing w:val="0"/>
      <w:sz w:val="25"/>
      <w:szCs w:val="25"/>
    </w:rPr>
  </w:style>
  <w:style w:type="character" w:customStyle="1" w:styleId="4320">
    <w:name w:val="Основной текст (4) + Не полужирный32"/>
    <w:aliases w:val="Курсив60,Интервал 0 pt134"/>
    <w:rsid w:val="0042047A"/>
    <w:rPr>
      <w:rFonts w:ascii="Times New Roman" w:hAnsi="Times New Roman" w:cs="Times New Roman"/>
      <w:b/>
      <w:bCs/>
      <w:i/>
      <w:iCs/>
      <w:spacing w:val="0"/>
      <w:sz w:val="25"/>
      <w:szCs w:val="25"/>
    </w:rPr>
  </w:style>
  <w:style w:type="character" w:customStyle="1" w:styleId="332">
    <w:name w:val="Заголовок №3 + Курсив3"/>
    <w:aliases w:val="Интервал 0 pt133"/>
    <w:rsid w:val="0042047A"/>
    <w:rPr>
      <w:rFonts w:ascii="Times New Roman" w:hAnsi="Times New Roman" w:cs="Times New Roman"/>
      <w:b/>
      <w:bCs/>
      <w:i/>
      <w:iCs/>
      <w:spacing w:val="0"/>
      <w:sz w:val="25"/>
      <w:szCs w:val="25"/>
    </w:rPr>
  </w:style>
  <w:style w:type="character" w:customStyle="1" w:styleId="18">
    <w:name w:val="Основной текст + Курсив18"/>
    <w:rsid w:val="0042047A"/>
    <w:rPr>
      <w:rFonts w:ascii="Times New Roman" w:hAnsi="Times New Roman" w:cs="Times New Roman"/>
      <w:i/>
      <w:iCs/>
      <w:spacing w:val="0"/>
      <w:sz w:val="25"/>
      <w:szCs w:val="25"/>
    </w:rPr>
  </w:style>
  <w:style w:type="character" w:customStyle="1" w:styleId="4310">
    <w:name w:val="Основной текст (4) + Не полужирный31"/>
    <w:aliases w:val="Курсив59,Интервал 0 pt132"/>
    <w:rsid w:val="0042047A"/>
    <w:rPr>
      <w:rFonts w:ascii="Times New Roman" w:hAnsi="Times New Roman" w:cs="Times New Roman"/>
      <w:b/>
      <w:bCs/>
      <w:i/>
      <w:iCs/>
      <w:spacing w:val="0"/>
      <w:sz w:val="25"/>
      <w:szCs w:val="25"/>
    </w:rPr>
  </w:style>
  <w:style w:type="character" w:customStyle="1" w:styleId="4200">
    <w:name w:val="Основной текст (4) + Курсив20"/>
    <w:aliases w:val="Интервал 0 pt131"/>
    <w:rsid w:val="0042047A"/>
    <w:rPr>
      <w:rFonts w:ascii="Times New Roman" w:hAnsi="Times New Roman" w:cs="Times New Roman"/>
      <w:b/>
      <w:bCs/>
      <w:i/>
      <w:iCs/>
      <w:spacing w:val="0"/>
      <w:sz w:val="25"/>
      <w:szCs w:val="25"/>
    </w:rPr>
  </w:style>
  <w:style w:type="character" w:customStyle="1" w:styleId="325">
    <w:name w:val="Заголовок №3 (2) + Полужирный"/>
    <w:aliases w:val="Интервал 0 pt130"/>
    <w:rsid w:val="0042047A"/>
    <w:rPr>
      <w:rFonts w:ascii="Times New Roman" w:hAnsi="Times New Roman" w:cs="Times New Roman"/>
      <w:b/>
      <w:bCs/>
      <w:spacing w:val="-10"/>
      <w:sz w:val="25"/>
      <w:szCs w:val="25"/>
    </w:rPr>
  </w:style>
  <w:style w:type="character" w:customStyle="1" w:styleId="261">
    <w:name w:val="Основной текст + Полужирный26"/>
    <w:aliases w:val="Курсив58"/>
    <w:rsid w:val="0042047A"/>
    <w:rPr>
      <w:rFonts w:ascii="Times New Roman" w:hAnsi="Times New Roman" w:cs="Times New Roman"/>
      <w:b/>
      <w:bCs/>
      <w:i/>
      <w:iCs/>
      <w:spacing w:val="0"/>
      <w:sz w:val="25"/>
      <w:szCs w:val="25"/>
    </w:rPr>
  </w:style>
  <w:style w:type="character" w:customStyle="1" w:styleId="14">
    <w:name w:val="Основной текст (14)_"/>
    <w:link w:val="140"/>
    <w:locked/>
    <w:rsid w:val="0042047A"/>
    <w:rPr>
      <w:rFonts w:ascii="Franklin Gothic Medium" w:hAnsi="Franklin Gothic Medium" w:cs="Franklin Gothic Medium"/>
      <w:spacing w:val="0"/>
      <w:sz w:val="8"/>
      <w:szCs w:val="8"/>
    </w:rPr>
  </w:style>
  <w:style w:type="paragraph" w:customStyle="1" w:styleId="140">
    <w:name w:val="Основной текст (14)"/>
    <w:basedOn w:val="a"/>
    <w:link w:val="14"/>
    <w:rsid w:val="0042047A"/>
    <w:pPr>
      <w:shd w:val="clear" w:color="auto" w:fill="FFFFFF"/>
      <w:spacing w:line="298" w:lineRule="exact"/>
    </w:pPr>
    <w:rPr>
      <w:rFonts w:ascii="Franklin Gothic Medium" w:hAnsi="Franklin Gothic Medium" w:cs="Franklin Gothic Medium"/>
      <w:color w:val="auto"/>
      <w:sz w:val="8"/>
      <w:szCs w:val="8"/>
      <w:lang w:eastAsia="ru-RU"/>
    </w:rPr>
  </w:style>
  <w:style w:type="character" w:customStyle="1" w:styleId="326">
    <w:name w:val="Заголовок №3 + Курсив2"/>
    <w:aliases w:val="Интервал 0 pt129"/>
    <w:rsid w:val="0042047A"/>
    <w:rPr>
      <w:rFonts w:ascii="Times New Roman" w:hAnsi="Times New Roman" w:cs="Times New Roman"/>
      <w:b/>
      <w:bCs/>
      <w:i/>
      <w:iCs/>
      <w:spacing w:val="0"/>
      <w:sz w:val="25"/>
      <w:szCs w:val="25"/>
    </w:rPr>
  </w:style>
  <w:style w:type="character" w:customStyle="1" w:styleId="4301">
    <w:name w:val="Основной текст (4) + Не полужирный30"/>
    <w:aliases w:val="Курсив57,Интервал 0 pt128"/>
    <w:rsid w:val="0042047A"/>
    <w:rPr>
      <w:rFonts w:ascii="Times New Roman" w:hAnsi="Times New Roman" w:cs="Times New Roman"/>
      <w:b/>
      <w:bCs/>
      <w:i/>
      <w:iCs/>
      <w:spacing w:val="0"/>
      <w:sz w:val="25"/>
      <w:szCs w:val="25"/>
    </w:rPr>
  </w:style>
  <w:style w:type="character" w:customStyle="1" w:styleId="251">
    <w:name w:val="Основной текст + Полужирный25"/>
    <w:aliases w:val="Интервал 0 pt127"/>
    <w:rsid w:val="0042047A"/>
    <w:rPr>
      <w:rFonts w:ascii="Times New Roman" w:hAnsi="Times New Roman" w:cs="Times New Roman"/>
      <w:b/>
      <w:bCs/>
      <w:spacing w:val="-10"/>
      <w:sz w:val="25"/>
      <w:szCs w:val="25"/>
    </w:rPr>
  </w:style>
  <w:style w:type="character" w:customStyle="1" w:styleId="2d">
    <w:name w:val="Подпись к таблице (2) + Полужирный"/>
    <w:aliases w:val="Курсив56"/>
    <w:rsid w:val="0042047A"/>
    <w:rPr>
      <w:rFonts w:ascii="Times New Roman" w:hAnsi="Times New Roman" w:cs="Times New Roman"/>
      <w:b/>
      <w:bCs/>
      <w:i/>
      <w:iCs/>
      <w:spacing w:val="0"/>
      <w:sz w:val="25"/>
      <w:szCs w:val="25"/>
    </w:rPr>
  </w:style>
  <w:style w:type="character" w:customStyle="1" w:styleId="419">
    <w:name w:val="Основной текст (4) + Курсив19"/>
    <w:aliases w:val="Интервал 0 pt126"/>
    <w:rsid w:val="0042047A"/>
    <w:rPr>
      <w:rFonts w:ascii="Times New Roman" w:hAnsi="Times New Roman" w:cs="Times New Roman"/>
      <w:b/>
      <w:bCs/>
      <w:i/>
      <w:iCs/>
      <w:spacing w:val="0"/>
      <w:sz w:val="25"/>
      <w:szCs w:val="25"/>
    </w:rPr>
  </w:style>
  <w:style w:type="character" w:customStyle="1" w:styleId="49pt">
    <w:name w:val="Основной текст (4) + 9 pt"/>
    <w:aliases w:val="Интервал 0 pt125,Масштаб 20%"/>
    <w:rsid w:val="0042047A"/>
    <w:rPr>
      <w:rFonts w:ascii="Times New Roman" w:hAnsi="Times New Roman" w:cs="Times New Roman"/>
      <w:b/>
      <w:bCs/>
      <w:spacing w:val="0"/>
      <w:w w:val="20"/>
      <w:sz w:val="18"/>
      <w:szCs w:val="18"/>
    </w:rPr>
  </w:style>
  <w:style w:type="character" w:customStyle="1" w:styleId="17">
    <w:name w:val="Основной текст + Курсив17"/>
    <w:rsid w:val="0042047A"/>
    <w:rPr>
      <w:rFonts w:ascii="Times New Roman" w:hAnsi="Times New Roman" w:cs="Times New Roman"/>
      <w:i/>
      <w:iCs/>
      <w:spacing w:val="0"/>
      <w:sz w:val="25"/>
      <w:szCs w:val="25"/>
    </w:rPr>
  </w:style>
  <w:style w:type="character" w:customStyle="1" w:styleId="241">
    <w:name w:val="Основной текст + Полужирный24"/>
    <w:aliases w:val="Курсив55"/>
    <w:rsid w:val="0042047A"/>
    <w:rPr>
      <w:rFonts w:ascii="Times New Roman" w:hAnsi="Times New Roman" w:cs="Times New Roman"/>
      <w:b/>
      <w:bCs/>
      <w:i/>
      <w:iCs/>
      <w:spacing w:val="0"/>
      <w:sz w:val="25"/>
      <w:szCs w:val="25"/>
    </w:rPr>
  </w:style>
  <w:style w:type="character" w:customStyle="1" w:styleId="4290">
    <w:name w:val="Основной текст (4) + Не полужирный29"/>
    <w:aliases w:val="Курсив54,Интервал 0 pt124"/>
    <w:rsid w:val="0042047A"/>
    <w:rPr>
      <w:rFonts w:ascii="Times New Roman" w:hAnsi="Times New Roman" w:cs="Times New Roman"/>
      <w:b/>
      <w:bCs/>
      <w:i/>
      <w:iCs/>
      <w:spacing w:val="0"/>
      <w:sz w:val="25"/>
      <w:szCs w:val="25"/>
    </w:rPr>
  </w:style>
  <w:style w:type="character" w:customStyle="1" w:styleId="231">
    <w:name w:val="Основной текст + Полужирный23"/>
    <w:aliases w:val="Интервал 0 pt123"/>
    <w:rsid w:val="0042047A"/>
    <w:rPr>
      <w:rFonts w:ascii="Times New Roman" w:hAnsi="Times New Roman" w:cs="Times New Roman"/>
      <w:b/>
      <w:bCs/>
      <w:spacing w:val="-10"/>
      <w:sz w:val="25"/>
      <w:szCs w:val="25"/>
    </w:rPr>
  </w:style>
  <w:style w:type="character" w:customStyle="1" w:styleId="1pt11">
    <w:name w:val="Основной текст + Интервал 1 pt11"/>
    <w:rsid w:val="0042047A"/>
    <w:rPr>
      <w:rFonts w:ascii="Times New Roman" w:hAnsi="Times New Roman" w:cs="Times New Roman"/>
      <w:spacing w:val="20"/>
      <w:sz w:val="25"/>
      <w:szCs w:val="25"/>
    </w:rPr>
  </w:style>
  <w:style w:type="character" w:customStyle="1" w:styleId="16">
    <w:name w:val="Основной текст + Курсив16"/>
    <w:rsid w:val="0042047A"/>
    <w:rPr>
      <w:rFonts w:ascii="Times New Roman" w:hAnsi="Times New Roman" w:cs="Times New Roman"/>
      <w:i/>
      <w:iCs/>
      <w:spacing w:val="0"/>
      <w:sz w:val="25"/>
      <w:szCs w:val="25"/>
    </w:rPr>
  </w:style>
  <w:style w:type="character" w:customStyle="1" w:styleId="2e">
    <w:name w:val="Подпись к таблице + Не полужирный2"/>
    <w:aliases w:val="Курсив53,Интервал 0 pt122"/>
    <w:rsid w:val="0042047A"/>
    <w:rPr>
      <w:rFonts w:ascii="Times New Roman" w:hAnsi="Times New Roman" w:cs="Times New Roman"/>
      <w:b/>
      <w:bCs/>
      <w:i/>
      <w:iCs/>
      <w:spacing w:val="0"/>
      <w:sz w:val="25"/>
      <w:szCs w:val="25"/>
    </w:rPr>
  </w:style>
  <w:style w:type="character" w:customStyle="1" w:styleId="70">
    <w:name w:val="Основной текст (7) + Не полужирный"/>
    <w:aliases w:val="Не курсив"/>
    <w:basedOn w:val="7"/>
    <w:rsid w:val="0042047A"/>
    <w:rPr>
      <w:rFonts w:ascii="Times New Roman" w:hAnsi="Times New Roman" w:cs="Times New Roman"/>
      <w:b/>
      <w:bCs/>
      <w:i/>
      <w:iCs/>
      <w:spacing w:val="0"/>
      <w:sz w:val="25"/>
      <w:szCs w:val="25"/>
    </w:rPr>
  </w:style>
  <w:style w:type="character" w:customStyle="1" w:styleId="1pt10">
    <w:name w:val="Основной текст + Интервал 1 pt10"/>
    <w:rsid w:val="0042047A"/>
    <w:rPr>
      <w:rFonts w:ascii="Times New Roman" w:hAnsi="Times New Roman" w:cs="Times New Roman"/>
      <w:spacing w:val="20"/>
      <w:sz w:val="25"/>
      <w:szCs w:val="25"/>
    </w:rPr>
  </w:style>
  <w:style w:type="character" w:customStyle="1" w:styleId="15">
    <w:name w:val="Основной текст + Курсив15"/>
    <w:rsid w:val="0042047A"/>
    <w:rPr>
      <w:rFonts w:ascii="Times New Roman" w:hAnsi="Times New Roman" w:cs="Times New Roman"/>
      <w:i/>
      <w:iCs/>
      <w:spacing w:val="0"/>
      <w:sz w:val="25"/>
      <w:szCs w:val="25"/>
    </w:rPr>
  </w:style>
  <w:style w:type="character" w:customStyle="1" w:styleId="141">
    <w:name w:val="Основной текст + Курсив14"/>
    <w:rsid w:val="0042047A"/>
    <w:rPr>
      <w:rFonts w:ascii="Times New Roman" w:hAnsi="Times New Roman" w:cs="Times New Roman"/>
      <w:i/>
      <w:iCs/>
      <w:spacing w:val="0"/>
      <w:sz w:val="25"/>
      <w:szCs w:val="25"/>
    </w:rPr>
  </w:style>
  <w:style w:type="character" w:customStyle="1" w:styleId="4280">
    <w:name w:val="Основной текст (4) + Не полужирный28"/>
    <w:aliases w:val="Курсив52,Интервал 0 pt121"/>
    <w:rsid w:val="0042047A"/>
    <w:rPr>
      <w:rFonts w:ascii="Times New Roman" w:hAnsi="Times New Roman" w:cs="Times New Roman"/>
      <w:b/>
      <w:bCs/>
      <w:i/>
      <w:iCs/>
      <w:spacing w:val="0"/>
      <w:sz w:val="25"/>
      <w:szCs w:val="25"/>
    </w:rPr>
  </w:style>
  <w:style w:type="character" w:customStyle="1" w:styleId="224">
    <w:name w:val="Основной текст + Полужирный22"/>
    <w:aliases w:val="Курсив51"/>
    <w:rsid w:val="0042047A"/>
    <w:rPr>
      <w:rFonts w:ascii="Times New Roman" w:hAnsi="Times New Roman" w:cs="Times New Roman"/>
      <w:b/>
      <w:bCs/>
      <w:i/>
      <w:iCs/>
      <w:spacing w:val="0"/>
      <w:sz w:val="25"/>
      <w:szCs w:val="25"/>
    </w:rPr>
  </w:style>
  <w:style w:type="character" w:customStyle="1" w:styleId="418">
    <w:name w:val="Основной текст (4) + Курсив18"/>
    <w:aliases w:val="Интервал 0 pt120"/>
    <w:rsid w:val="0042047A"/>
    <w:rPr>
      <w:rFonts w:ascii="Times New Roman" w:hAnsi="Times New Roman" w:cs="Times New Roman"/>
      <w:b/>
      <w:bCs/>
      <w:i/>
      <w:iCs/>
      <w:spacing w:val="0"/>
      <w:sz w:val="25"/>
      <w:szCs w:val="25"/>
    </w:rPr>
  </w:style>
  <w:style w:type="character" w:customStyle="1" w:styleId="414">
    <w:name w:val="Основной текст (4)14"/>
    <w:rsid w:val="0042047A"/>
    <w:rPr>
      <w:rFonts w:ascii="Times New Roman" w:hAnsi="Times New Roman" w:cs="Times New Roman"/>
      <w:b/>
      <w:bCs/>
      <w:spacing w:val="-10"/>
      <w:sz w:val="25"/>
      <w:szCs w:val="25"/>
      <w:u w:val="single"/>
    </w:rPr>
  </w:style>
  <w:style w:type="character" w:customStyle="1" w:styleId="49pt1">
    <w:name w:val="Основной текст (4) + 9 pt1"/>
    <w:aliases w:val="Интервал 0 pt119,Масштаб 20%4"/>
    <w:rsid w:val="0042047A"/>
    <w:rPr>
      <w:rFonts w:ascii="Times New Roman" w:hAnsi="Times New Roman" w:cs="Times New Roman"/>
      <w:b/>
      <w:bCs/>
      <w:spacing w:val="0"/>
      <w:w w:val="20"/>
      <w:sz w:val="18"/>
      <w:szCs w:val="18"/>
    </w:rPr>
  </w:style>
  <w:style w:type="character" w:customStyle="1" w:styleId="1pt9">
    <w:name w:val="Основной текст + Интервал 1 pt9"/>
    <w:rsid w:val="0042047A"/>
    <w:rPr>
      <w:rFonts w:ascii="Times New Roman" w:hAnsi="Times New Roman" w:cs="Times New Roman"/>
      <w:spacing w:val="20"/>
      <w:sz w:val="25"/>
      <w:szCs w:val="25"/>
    </w:rPr>
  </w:style>
  <w:style w:type="character" w:customStyle="1" w:styleId="132">
    <w:name w:val="Основной текст + Курсив13"/>
    <w:rsid w:val="0042047A"/>
    <w:rPr>
      <w:rFonts w:ascii="Times New Roman" w:hAnsi="Times New Roman" w:cs="Times New Roman"/>
      <w:i/>
      <w:iCs/>
      <w:spacing w:val="0"/>
      <w:sz w:val="25"/>
      <w:szCs w:val="25"/>
    </w:rPr>
  </w:style>
  <w:style w:type="character" w:customStyle="1" w:styleId="3f">
    <w:name w:val="Подпись к таблице (3) + Не курсив"/>
    <w:aliases w:val="Интервал 0 pt118"/>
    <w:rsid w:val="0042047A"/>
    <w:rPr>
      <w:rFonts w:ascii="Times New Roman" w:hAnsi="Times New Roman" w:cs="Times New Roman"/>
      <w:b/>
      <w:bCs/>
      <w:i/>
      <w:iCs/>
      <w:spacing w:val="-10"/>
      <w:sz w:val="25"/>
      <w:szCs w:val="25"/>
    </w:rPr>
  </w:style>
  <w:style w:type="character" w:customStyle="1" w:styleId="46">
    <w:name w:val="Подпись к таблице (4)_"/>
    <w:link w:val="47"/>
    <w:locked/>
    <w:rsid w:val="0042047A"/>
    <w:rPr>
      <w:rFonts w:ascii="Times New Roman" w:hAnsi="Times New Roman" w:cs="Times New Roman"/>
      <w:b/>
      <w:bCs/>
      <w:spacing w:val="-10"/>
      <w:sz w:val="21"/>
      <w:szCs w:val="21"/>
    </w:rPr>
  </w:style>
  <w:style w:type="paragraph" w:customStyle="1" w:styleId="47">
    <w:name w:val="Подпись к таблице (4)"/>
    <w:basedOn w:val="a"/>
    <w:link w:val="46"/>
    <w:rsid w:val="0042047A"/>
    <w:pPr>
      <w:shd w:val="clear" w:color="auto" w:fill="FFFFFF"/>
      <w:spacing w:after="60" w:line="240" w:lineRule="atLeast"/>
    </w:pPr>
    <w:rPr>
      <w:rFonts w:ascii="Times New Roman" w:hAnsi="Times New Roman" w:cs="Times New Roman"/>
      <w:b/>
      <w:bCs/>
      <w:color w:val="auto"/>
      <w:spacing w:val="-10"/>
      <w:sz w:val="21"/>
      <w:szCs w:val="21"/>
      <w:lang w:eastAsia="ru-RU"/>
    </w:rPr>
  </w:style>
  <w:style w:type="character" w:customStyle="1" w:styleId="4270">
    <w:name w:val="Основной текст (4) + Не полужирный27"/>
    <w:aliases w:val="Курсив50,Интервал 0 pt117"/>
    <w:rsid w:val="0042047A"/>
    <w:rPr>
      <w:rFonts w:ascii="Times New Roman" w:hAnsi="Times New Roman" w:cs="Times New Roman"/>
      <w:b/>
      <w:bCs/>
      <w:i/>
      <w:iCs/>
      <w:spacing w:val="0"/>
      <w:sz w:val="25"/>
      <w:szCs w:val="25"/>
    </w:rPr>
  </w:style>
  <w:style w:type="character" w:customStyle="1" w:styleId="214">
    <w:name w:val="Основной текст + Полужирный21"/>
    <w:aliases w:val="Курсив49"/>
    <w:rsid w:val="0042047A"/>
    <w:rPr>
      <w:rFonts w:ascii="Times New Roman" w:hAnsi="Times New Roman" w:cs="Times New Roman"/>
      <w:b/>
      <w:bCs/>
      <w:i/>
      <w:iCs/>
      <w:spacing w:val="0"/>
      <w:sz w:val="25"/>
      <w:szCs w:val="25"/>
    </w:rPr>
  </w:style>
  <w:style w:type="character" w:customStyle="1" w:styleId="413">
    <w:name w:val="Основной текст (4)13"/>
    <w:rsid w:val="0042047A"/>
    <w:rPr>
      <w:rFonts w:ascii="Times New Roman" w:hAnsi="Times New Roman" w:cs="Times New Roman"/>
      <w:b/>
      <w:bCs/>
      <w:spacing w:val="-10"/>
      <w:sz w:val="25"/>
      <w:szCs w:val="25"/>
      <w:u w:val="single"/>
    </w:rPr>
  </w:style>
  <w:style w:type="character" w:customStyle="1" w:styleId="150">
    <w:name w:val="Основной текст (15)_"/>
    <w:link w:val="151"/>
    <w:locked/>
    <w:rsid w:val="0042047A"/>
    <w:rPr>
      <w:rFonts w:ascii="Franklin Gothic Medium" w:hAnsi="Franklin Gothic Medium" w:cs="Franklin Gothic Medium"/>
      <w:spacing w:val="0"/>
      <w:sz w:val="20"/>
      <w:szCs w:val="20"/>
    </w:rPr>
  </w:style>
  <w:style w:type="paragraph" w:customStyle="1" w:styleId="151">
    <w:name w:val="Основной текст (15)"/>
    <w:basedOn w:val="a"/>
    <w:link w:val="150"/>
    <w:rsid w:val="0042047A"/>
    <w:pPr>
      <w:shd w:val="clear" w:color="auto" w:fill="FFFFFF"/>
      <w:spacing w:before="180" w:after="60" w:line="240" w:lineRule="atLeast"/>
      <w:jc w:val="both"/>
    </w:pPr>
    <w:rPr>
      <w:rFonts w:ascii="Franklin Gothic Medium" w:hAnsi="Franklin Gothic Medium" w:cs="Franklin Gothic Medium"/>
      <w:color w:val="auto"/>
      <w:sz w:val="20"/>
      <w:szCs w:val="20"/>
      <w:lang w:eastAsia="ru-RU"/>
    </w:rPr>
  </w:style>
  <w:style w:type="character" w:customStyle="1" w:styleId="417">
    <w:name w:val="Основной текст (4) + Курсив17"/>
    <w:aliases w:val="Интервал 0 pt116"/>
    <w:rsid w:val="0042047A"/>
    <w:rPr>
      <w:rFonts w:ascii="Times New Roman" w:hAnsi="Times New Roman" w:cs="Times New Roman"/>
      <w:b/>
      <w:bCs/>
      <w:i/>
      <w:iCs/>
      <w:spacing w:val="0"/>
      <w:sz w:val="25"/>
      <w:szCs w:val="25"/>
    </w:rPr>
  </w:style>
  <w:style w:type="character" w:customStyle="1" w:styleId="416">
    <w:name w:val="Основной текст (4) + Курсив16"/>
    <w:aliases w:val="Интервал 1 pt"/>
    <w:rsid w:val="0042047A"/>
    <w:rPr>
      <w:rFonts w:ascii="Times New Roman" w:hAnsi="Times New Roman" w:cs="Times New Roman"/>
      <w:b/>
      <w:bCs/>
      <w:i/>
      <w:iCs/>
      <w:spacing w:val="30"/>
      <w:sz w:val="25"/>
      <w:szCs w:val="25"/>
    </w:rPr>
  </w:style>
  <w:style w:type="character" w:customStyle="1" w:styleId="4150">
    <w:name w:val="Основной текст (4) + Курсив15"/>
    <w:aliases w:val="Интервал 0 pt115"/>
    <w:rsid w:val="0042047A"/>
    <w:rPr>
      <w:rFonts w:ascii="Times New Roman" w:hAnsi="Times New Roman" w:cs="Times New Roman"/>
      <w:b/>
      <w:bCs/>
      <w:i/>
      <w:iCs/>
      <w:spacing w:val="0"/>
      <w:sz w:val="25"/>
      <w:szCs w:val="25"/>
      <w:u w:val="single"/>
    </w:rPr>
  </w:style>
  <w:style w:type="character" w:customStyle="1" w:styleId="122">
    <w:name w:val="Основной текст + Курсив12"/>
    <w:rsid w:val="0042047A"/>
    <w:rPr>
      <w:rFonts w:ascii="Times New Roman" w:hAnsi="Times New Roman" w:cs="Times New Roman"/>
      <w:i/>
      <w:iCs/>
      <w:spacing w:val="0"/>
      <w:sz w:val="25"/>
      <w:szCs w:val="25"/>
    </w:rPr>
  </w:style>
  <w:style w:type="character" w:customStyle="1" w:styleId="1pt8">
    <w:name w:val="Основной текст + Интервал 1 pt8"/>
    <w:rsid w:val="0042047A"/>
    <w:rPr>
      <w:rFonts w:ascii="Times New Roman" w:hAnsi="Times New Roman" w:cs="Times New Roman"/>
      <w:spacing w:val="20"/>
      <w:sz w:val="25"/>
      <w:szCs w:val="25"/>
    </w:rPr>
  </w:style>
  <w:style w:type="character" w:customStyle="1" w:styleId="4260">
    <w:name w:val="Основной текст (4) + Не полужирный26"/>
    <w:aliases w:val="Курсив48,Интервал 0 pt114"/>
    <w:rsid w:val="0042047A"/>
    <w:rPr>
      <w:rFonts w:ascii="Times New Roman" w:hAnsi="Times New Roman" w:cs="Times New Roman"/>
      <w:b/>
      <w:bCs/>
      <w:i/>
      <w:iCs/>
      <w:spacing w:val="0"/>
      <w:sz w:val="25"/>
      <w:szCs w:val="25"/>
    </w:rPr>
  </w:style>
  <w:style w:type="character" w:customStyle="1" w:styleId="4250">
    <w:name w:val="Основной текст (4) + Не полужирный25"/>
    <w:aliases w:val="Интервал 0 pt113"/>
    <w:rsid w:val="0042047A"/>
    <w:rPr>
      <w:rFonts w:ascii="Times New Roman" w:hAnsi="Times New Roman" w:cs="Times New Roman"/>
      <w:b/>
      <w:bCs/>
      <w:spacing w:val="0"/>
      <w:sz w:val="25"/>
      <w:szCs w:val="25"/>
    </w:rPr>
  </w:style>
  <w:style w:type="character" w:customStyle="1" w:styleId="201">
    <w:name w:val="Основной текст + Полужирный20"/>
    <w:aliases w:val="Курсив47"/>
    <w:rsid w:val="0042047A"/>
    <w:rPr>
      <w:rFonts w:ascii="Times New Roman" w:hAnsi="Times New Roman" w:cs="Times New Roman"/>
      <w:b/>
      <w:bCs/>
      <w:i/>
      <w:iCs/>
      <w:spacing w:val="0"/>
      <w:sz w:val="25"/>
      <w:szCs w:val="25"/>
    </w:rPr>
  </w:style>
  <w:style w:type="character" w:customStyle="1" w:styleId="112">
    <w:name w:val="Основной текст + Курсив11"/>
    <w:rsid w:val="0042047A"/>
    <w:rPr>
      <w:rFonts w:ascii="Times New Roman" w:hAnsi="Times New Roman" w:cs="Times New Roman"/>
      <w:i/>
      <w:iCs/>
      <w:spacing w:val="0"/>
      <w:sz w:val="25"/>
      <w:szCs w:val="25"/>
    </w:rPr>
  </w:style>
  <w:style w:type="character" w:customStyle="1" w:styleId="52">
    <w:name w:val="Оглавление 5 Знак"/>
    <w:link w:val="53"/>
    <w:locked/>
    <w:rsid w:val="0042047A"/>
    <w:rPr>
      <w:rFonts w:ascii="Times New Roman" w:hAnsi="Times New Roman" w:cs="Times New Roman"/>
      <w:b/>
      <w:bCs/>
      <w:spacing w:val="-10"/>
      <w:sz w:val="25"/>
      <w:szCs w:val="25"/>
    </w:rPr>
  </w:style>
  <w:style w:type="paragraph" w:styleId="53">
    <w:name w:val="toc 5"/>
    <w:basedOn w:val="a"/>
    <w:next w:val="a"/>
    <w:link w:val="52"/>
    <w:rsid w:val="0042047A"/>
    <w:pPr>
      <w:shd w:val="clear" w:color="auto" w:fill="FFFFFF"/>
      <w:spacing w:before="120" w:after="180" w:line="307" w:lineRule="exact"/>
      <w:ind w:hanging="360"/>
    </w:pPr>
    <w:rPr>
      <w:rFonts w:ascii="Times New Roman" w:hAnsi="Times New Roman" w:cs="Times New Roman"/>
      <w:b/>
      <w:bCs/>
      <w:color w:val="auto"/>
      <w:spacing w:val="-10"/>
      <w:sz w:val="25"/>
      <w:szCs w:val="25"/>
      <w:lang w:eastAsia="ru-RU"/>
    </w:rPr>
  </w:style>
  <w:style w:type="character" w:customStyle="1" w:styleId="af3">
    <w:name w:val="Оглавление + Курсив"/>
    <w:aliases w:val="Интервал 0 pt112"/>
    <w:rsid w:val="0042047A"/>
    <w:rPr>
      <w:rFonts w:ascii="Times New Roman" w:hAnsi="Times New Roman" w:cs="Times New Roman"/>
      <w:b/>
      <w:bCs/>
      <w:i/>
      <w:iCs/>
      <w:spacing w:val="0"/>
      <w:sz w:val="25"/>
      <w:szCs w:val="25"/>
    </w:rPr>
  </w:style>
  <w:style w:type="character" w:customStyle="1" w:styleId="1a">
    <w:name w:val="Оглавление1"/>
    <w:rsid w:val="0042047A"/>
    <w:rPr>
      <w:rFonts w:ascii="Times New Roman" w:hAnsi="Times New Roman" w:cs="Times New Roman"/>
      <w:b/>
      <w:bCs/>
      <w:spacing w:val="-10"/>
      <w:sz w:val="25"/>
      <w:szCs w:val="25"/>
      <w:u w:val="single"/>
    </w:rPr>
  </w:style>
  <w:style w:type="character" w:customStyle="1" w:styleId="1b">
    <w:name w:val="Оглавление + Курсив1"/>
    <w:aliases w:val="Интервал 0 pt111"/>
    <w:rsid w:val="0042047A"/>
    <w:rPr>
      <w:rFonts w:ascii="Times New Roman" w:hAnsi="Times New Roman" w:cs="Times New Roman"/>
      <w:b/>
      <w:bCs/>
      <w:i/>
      <w:iCs/>
      <w:spacing w:val="0"/>
      <w:sz w:val="25"/>
      <w:szCs w:val="25"/>
      <w:u w:val="single"/>
    </w:rPr>
  </w:style>
  <w:style w:type="character" w:customStyle="1" w:styleId="2f">
    <w:name w:val="Оглавление (2)_"/>
    <w:link w:val="215"/>
    <w:locked/>
    <w:rsid w:val="0042047A"/>
    <w:rPr>
      <w:rFonts w:ascii="Times New Roman" w:hAnsi="Times New Roman" w:cs="Times New Roman"/>
      <w:b/>
      <w:bCs/>
      <w:i/>
      <w:iCs/>
      <w:spacing w:val="0"/>
      <w:sz w:val="25"/>
      <w:szCs w:val="25"/>
    </w:rPr>
  </w:style>
  <w:style w:type="paragraph" w:customStyle="1" w:styleId="215">
    <w:name w:val="Оглавление (2)1"/>
    <w:basedOn w:val="a"/>
    <w:link w:val="2f"/>
    <w:rsid w:val="0042047A"/>
    <w:pPr>
      <w:shd w:val="clear" w:color="auto" w:fill="FFFFFF"/>
      <w:spacing w:line="302" w:lineRule="exact"/>
      <w:ind w:firstLine="260"/>
      <w:jc w:val="both"/>
    </w:pPr>
    <w:rPr>
      <w:rFonts w:ascii="Times New Roman" w:hAnsi="Times New Roman" w:cs="Times New Roman"/>
      <w:b/>
      <w:bCs/>
      <w:i/>
      <w:iCs/>
      <w:color w:val="auto"/>
      <w:sz w:val="25"/>
      <w:szCs w:val="25"/>
      <w:lang w:eastAsia="ru-RU"/>
    </w:rPr>
  </w:style>
  <w:style w:type="character" w:customStyle="1" w:styleId="2f0">
    <w:name w:val="Оглавление (2)"/>
    <w:rsid w:val="0042047A"/>
    <w:rPr>
      <w:rFonts w:ascii="Times New Roman" w:hAnsi="Times New Roman" w:cs="Times New Roman"/>
      <w:b/>
      <w:bCs/>
      <w:i/>
      <w:iCs/>
      <w:spacing w:val="0"/>
      <w:sz w:val="25"/>
      <w:szCs w:val="25"/>
      <w:u w:val="single"/>
    </w:rPr>
  </w:style>
  <w:style w:type="character" w:customStyle="1" w:styleId="2ArialUnicodeMS">
    <w:name w:val="Оглавление (2) + Arial Unicode MS"/>
    <w:aliases w:val="10 pt,Не курсив12,Интервал 0 pt110,Масштаб 40%"/>
    <w:rsid w:val="0042047A"/>
    <w:rPr>
      <w:rFonts w:ascii="Arial Unicode MS" w:eastAsia="Arial Unicode MS" w:hAnsi="Times New Roman" w:cs="Arial Unicode MS"/>
      <w:b/>
      <w:bCs/>
      <w:i/>
      <w:iCs/>
      <w:spacing w:val="-10"/>
      <w:w w:val="40"/>
      <w:sz w:val="20"/>
      <w:szCs w:val="20"/>
    </w:rPr>
  </w:style>
  <w:style w:type="character" w:customStyle="1" w:styleId="1pt7">
    <w:name w:val="Основной текст + Интервал 1 pt7"/>
    <w:rsid w:val="0042047A"/>
    <w:rPr>
      <w:rFonts w:ascii="Times New Roman" w:hAnsi="Times New Roman" w:cs="Times New Roman"/>
      <w:spacing w:val="20"/>
      <w:sz w:val="25"/>
      <w:szCs w:val="25"/>
    </w:rPr>
  </w:style>
  <w:style w:type="character" w:customStyle="1" w:styleId="4140">
    <w:name w:val="Основной текст (4) + Курсив14"/>
    <w:aliases w:val="Интервал 0 pt109"/>
    <w:rsid w:val="0042047A"/>
    <w:rPr>
      <w:rFonts w:ascii="Times New Roman" w:hAnsi="Times New Roman" w:cs="Times New Roman"/>
      <w:b/>
      <w:bCs/>
      <w:i/>
      <w:iCs/>
      <w:spacing w:val="0"/>
      <w:sz w:val="25"/>
      <w:szCs w:val="25"/>
    </w:rPr>
  </w:style>
  <w:style w:type="character" w:customStyle="1" w:styleId="102">
    <w:name w:val="Основной текст + Курсив10"/>
    <w:rsid w:val="0042047A"/>
    <w:rPr>
      <w:rFonts w:ascii="Times New Roman" w:hAnsi="Times New Roman" w:cs="Times New Roman"/>
      <w:i/>
      <w:iCs/>
      <w:spacing w:val="0"/>
      <w:sz w:val="25"/>
      <w:szCs w:val="25"/>
    </w:rPr>
  </w:style>
  <w:style w:type="character" w:customStyle="1" w:styleId="4240">
    <w:name w:val="Основной текст (4) + Не полужирный24"/>
    <w:aliases w:val="Курсив46,Интервал 0 pt108"/>
    <w:rsid w:val="0042047A"/>
    <w:rPr>
      <w:rFonts w:ascii="Times New Roman" w:hAnsi="Times New Roman" w:cs="Times New Roman"/>
      <w:b/>
      <w:bCs/>
      <w:i/>
      <w:iCs/>
      <w:spacing w:val="0"/>
      <w:sz w:val="25"/>
      <w:szCs w:val="25"/>
    </w:rPr>
  </w:style>
  <w:style w:type="character" w:customStyle="1" w:styleId="1pt6">
    <w:name w:val="Основной текст + Интервал 1 pt6"/>
    <w:rsid w:val="0042047A"/>
    <w:rPr>
      <w:rFonts w:ascii="Times New Roman" w:hAnsi="Times New Roman" w:cs="Times New Roman"/>
      <w:spacing w:val="20"/>
      <w:sz w:val="25"/>
      <w:szCs w:val="25"/>
    </w:rPr>
  </w:style>
  <w:style w:type="character" w:customStyle="1" w:styleId="190">
    <w:name w:val="Основной текст + Полужирный19"/>
    <w:aliases w:val="Интервал 0 pt107"/>
    <w:rsid w:val="0042047A"/>
    <w:rPr>
      <w:rFonts w:ascii="Times New Roman" w:hAnsi="Times New Roman" w:cs="Times New Roman"/>
      <w:b/>
      <w:bCs/>
      <w:spacing w:val="10"/>
      <w:sz w:val="25"/>
      <w:szCs w:val="25"/>
    </w:rPr>
  </w:style>
  <w:style w:type="character" w:customStyle="1" w:styleId="2120">
    <w:name w:val="Основной текст (2) + 12"/>
    <w:aliases w:val="5 pt25,Курсив45,Интервал 0 pt106"/>
    <w:rsid w:val="0042047A"/>
    <w:rPr>
      <w:rFonts w:ascii="Times New Roman" w:hAnsi="Times New Roman" w:cs="Times New Roman"/>
      <w:b/>
      <w:bCs/>
      <w:i/>
      <w:iCs/>
      <w:spacing w:val="0"/>
      <w:sz w:val="25"/>
      <w:szCs w:val="25"/>
    </w:rPr>
  </w:style>
  <w:style w:type="character" w:customStyle="1" w:styleId="2123">
    <w:name w:val="Основной текст (2) + 123"/>
    <w:aliases w:val="5 pt24,Не полужирный8,Курсив44,Интервал 0 pt105"/>
    <w:rsid w:val="0042047A"/>
    <w:rPr>
      <w:rFonts w:ascii="Times New Roman" w:hAnsi="Times New Roman" w:cs="Times New Roman"/>
      <w:b/>
      <w:bCs/>
      <w:i/>
      <w:iCs/>
      <w:spacing w:val="0"/>
      <w:sz w:val="25"/>
      <w:szCs w:val="25"/>
    </w:rPr>
  </w:style>
  <w:style w:type="character" w:customStyle="1" w:styleId="40pt">
    <w:name w:val="Основной текст (4) + Интервал 0 pt"/>
    <w:rsid w:val="0042047A"/>
    <w:rPr>
      <w:rFonts w:ascii="Times New Roman" w:hAnsi="Times New Roman" w:cs="Times New Roman"/>
      <w:b/>
      <w:bCs/>
      <w:spacing w:val="10"/>
      <w:sz w:val="25"/>
      <w:szCs w:val="25"/>
    </w:rPr>
  </w:style>
  <w:style w:type="character" w:customStyle="1" w:styleId="4130">
    <w:name w:val="Основной текст (4) + Курсив13"/>
    <w:aliases w:val="Интервал 0 pt104"/>
    <w:rsid w:val="0042047A"/>
    <w:rPr>
      <w:rFonts w:ascii="Times New Roman" w:hAnsi="Times New Roman" w:cs="Times New Roman"/>
      <w:b/>
      <w:bCs/>
      <w:i/>
      <w:iCs/>
      <w:spacing w:val="0"/>
      <w:sz w:val="25"/>
      <w:szCs w:val="25"/>
    </w:rPr>
  </w:style>
  <w:style w:type="character" w:customStyle="1" w:styleId="412">
    <w:name w:val="Основной текст (4) + Курсив12"/>
    <w:aliases w:val="Интервал 0 pt103"/>
    <w:rsid w:val="0042047A"/>
    <w:rPr>
      <w:rFonts w:ascii="Times New Roman" w:hAnsi="Times New Roman" w:cs="Times New Roman"/>
      <w:b/>
      <w:bCs/>
      <w:i/>
      <w:iCs/>
      <w:spacing w:val="0"/>
      <w:sz w:val="25"/>
      <w:szCs w:val="25"/>
    </w:rPr>
  </w:style>
  <w:style w:type="character" w:customStyle="1" w:styleId="94">
    <w:name w:val="Основной текст + Курсив9"/>
    <w:rsid w:val="0042047A"/>
    <w:rPr>
      <w:rFonts w:ascii="Times New Roman" w:hAnsi="Times New Roman" w:cs="Times New Roman"/>
      <w:i/>
      <w:iCs/>
      <w:spacing w:val="0"/>
      <w:sz w:val="25"/>
      <w:szCs w:val="25"/>
    </w:rPr>
  </w:style>
  <w:style w:type="character" w:customStyle="1" w:styleId="4230">
    <w:name w:val="Основной текст (4) + Не полужирный23"/>
    <w:aliases w:val="Курсив43,Интервал 0 pt102"/>
    <w:rsid w:val="0042047A"/>
    <w:rPr>
      <w:rFonts w:ascii="Times New Roman" w:hAnsi="Times New Roman" w:cs="Times New Roman"/>
      <w:b/>
      <w:bCs/>
      <w:i/>
      <w:iCs/>
      <w:spacing w:val="0"/>
      <w:sz w:val="25"/>
      <w:szCs w:val="25"/>
    </w:rPr>
  </w:style>
  <w:style w:type="character" w:customStyle="1" w:styleId="30pt">
    <w:name w:val="Заголовок №3 + Интервал 0 pt"/>
    <w:rsid w:val="0042047A"/>
    <w:rPr>
      <w:rFonts w:ascii="Times New Roman" w:hAnsi="Times New Roman" w:cs="Times New Roman"/>
      <w:b/>
      <w:bCs/>
      <w:spacing w:val="10"/>
      <w:sz w:val="25"/>
      <w:szCs w:val="25"/>
    </w:rPr>
  </w:style>
  <w:style w:type="character" w:customStyle="1" w:styleId="180">
    <w:name w:val="Основной текст + Полужирный18"/>
    <w:aliases w:val="Курсив42"/>
    <w:rsid w:val="0042047A"/>
    <w:rPr>
      <w:rFonts w:ascii="Times New Roman" w:hAnsi="Times New Roman" w:cs="Times New Roman"/>
      <w:b/>
      <w:bCs/>
      <w:i/>
      <w:iCs/>
      <w:spacing w:val="0"/>
      <w:sz w:val="25"/>
      <w:szCs w:val="25"/>
    </w:rPr>
  </w:style>
  <w:style w:type="character" w:customStyle="1" w:styleId="78">
    <w:name w:val="Основной текст (7) + Не полужирный8"/>
    <w:aliases w:val="Не курсив11"/>
    <w:basedOn w:val="7"/>
    <w:rsid w:val="0042047A"/>
    <w:rPr>
      <w:rFonts w:ascii="Times New Roman" w:hAnsi="Times New Roman" w:cs="Times New Roman"/>
      <w:b/>
      <w:bCs/>
      <w:i/>
      <w:iCs/>
      <w:spacing w:val="0"/>
      <w:sz w:val="25"/>
      <w:szCs w:val="25"/>
    </w:rPr>
  </w:style>
  <w:style w:type="character" w:customStyle="1" w:styleId="4110">
    <w:name w:val="Основной текст (4) + Курсив11"/>
    <w:aliases w:val="Интервал 0 pt101"/>
    <w:rsid w:val="0042047A"/>
    <w:rPr>
      <w:rFonts w:ascii="Times New Roman" w:hAnsi="Times New Roman" w:cs="Times New Roman"/>
      <w:b/>
      <w:bCs/>
      <w:i/>
      <w:iCs/>
      <w:spacing w:val="0"/>
      <w:sz w:val="25"/>
      <w:szCs w:val="25"/>
    </w:rPr>
  </w:style>
  <w:style w:type="character" w:customStyle="1" w:styleId="72">
    <w:name w:val="Основной текст (7) + Не курсив"/>
    <w:aliases w:val="Интервал 0 pt100"/>
    <w:rsid w:val="0042047A"/>
    <w:rPr>
      <w:rFonts w:ascii="Times New Roman" w:hAnsi="Times New Roman" w:cs="Times New Roman"/>
      <w:b/>
      <w:bCs/>
      <w:i/>
      <w:iCs/>
      <w:spacing w:val="-10"/>
      <w:sz w:val="25"/>
      <w:szCs w:val="25"/>
    </w:rPr>
  </w:style>
  <w:style w:type="character" w:customStyle="1" w:styleId="4220">
    <w:name w:val="Основной текст (4) + Не полужирный22"/>
    <w:aliases w:val="Курсив41,Интервал 0 pt99"/>
    <w:rsid w:val="0042047A"/>
    <w:rPr>
      <w:rFonts w:ascii="Times New Roman" w:hAnsi="Times New Roman" w:cs="Times New Roman"/>
      <w:b/>
      <w:bCs/>
      <w:i/>
      <w:iCs/>
      <w:spacing w:val="0"/>
      <w:sz w:val="25"/>
      <w:szCs w:val="25"/>
    </w:rPr>
  </w:style>
  <w:style w:type="character" w:customStyle="1" w:styleId="2122">
    <w:name w:val="Основной текст (2) + 122"/>
    <w:aliases w:val="5 pt23,Не полужирный7,Курсив40,Интервал 0 pt98"/>
    <w:rsid w:val="0042047A"/>
    <w:rPr>
      <w:rFonts w:ascii="Times New Roman" w:hAnsi="Times New Roman" w:cs="Times New Roman"/>
      <w:b/>
      <w:bCs/>
      <w:i/>
      <w:iCs/>
      <w:spacing w:val="0"/>
      <w:sz w:val="25"/>
      <w:szCs w:val="25"/>
    </w:rPr>
  </w:style>
  <w:style w:type="character" w:customStyle="1" w:styleId="2121">
    <w:name w:val="Основной текст (2) + 121"/>
    <w:aliases w:val="5 pt22,Курсив39,Интервал 0 pt97"/>
    <w:rsid w:val="0042047A"/>
    <w:rPr>
      <w:rFonts w:ascii="Times New Roman" w:hAnsi="Times New Roman" w:cs="Times New Roman"/>
      <w:b/>
      <w:bCs/>
      <w:i/>
      <w:iCs/>
      <w:spacing w:val="0"/>
      <w:sz w:val="25"/>
      <w:szCs w:val="25"/>
    </w:rPr>
  </w:style>
  <w:style w:type="character" w:customStyle="1" w:styleId="710">
    <w:name w:val="Основной текст (7) + 10"/>
    <w:aliases w:val="5 pt21,Не курсив10,Интервал 0 pt96"/>
    <w:rsid w:val="0042047A"/>
    <w:rPr>
      <w:rFonts w:ascii="Times New Roman" w:hAnsi="Times New Roman" w:cs="Times New Roman"/>
      <w:b/>
      <w:bCs/>
      <w:i/>
      <w:iCs/>
      <w:spacing w:val="-10"/>
      <w:sz w:val="21"/>
      <w:szCs w:val="21"/>
    </w:rPr>
  </w:style>
  <w:style w:type="character" w:customStyle="1" w:styleId="4210">
    <w:name w:val="Основной текст (4) + Не полужирный21"/>
    <w:aliases w:val="Курсив38,Интервал 0 pt95"/>
    <w:rsid w:val="0042047A"/>
    <w:rPr>
      <w:rFonts w:ascii="Times New Roman" w:hAnsi="Times New Roman" w:cs="Times New Roman"/>
      <w:b/>
      <w:bCs/>
      <w:i/>
      <w:iCs/>
      <w:spacing w:val="0"/>
      <w:sz w:val="25"/>
      <w:szCs w:val="25"/>
    </w:rPr>
  </w:style>
  <w:style w:type="character" w:customStyle="1" w:styleId="4100">
    <w:name w:val="Основной текст (4) + Курсив10"/>
    <w:aliases w:val="Интервал 0 pt94"/>
    <w:rsid w:val="0042047A"/>
    <w:rPr>
      <w:rFonts w:ascii="Times New Roman" w:hAnsi="Times New Roman" w:cs="Times New Roman"/>
      <w:b/>
      <w:bCs/>
      <w:i/>
      <w:iCs/>
      <w:spacing w:val="0"/>
      <w:sz w:val="25"/>
      <w:szCs w:val="25"/>
    </w:rPr>
  </w:style>
  <w:style w:type="character" w:customStyle="1" w:styleId="170">
    <w:name w:val="Основной текст + Полужирный17"/>
    <w:aliases w:val="Интервал 0 pt93"/>
    <w:rsid w:val="0042047A"/>
    <w:rPr>
      <w:rFonts w:ascii="Times New Roman" w:hAnsi="Times New Roman" w:cs="Times New Roman"/>
      <w:b/>
      <w:bCs/>
      <w:spacing w:val="-10"/>
      <w:sz w:val="25"/>
      <w:szCs w:val="25"/>
    </w:rPr>
  </w:style>
  <w:style w:type="character" w:customStyle="1" w:styleId="1c">
    <w:name w:val="Подпись к таблице + Не полужирный1"/>
    <w:aliases w:val="Курсив37,Интервал 0 pt92"/>
    <w:rsid w:val="0042047A"/>
    <w:rPr>
      <w:rFonts w:ascii="Times New Roman" w:hAnsi="Times New Roman" w:cs="Times New Roman"/>
      <w:b/>
      <w:bCs/>
      <w:i/>
      <w:iCs/>
      <w:spacing w:val="0"/>
      <w:sz w:val="25"/>
      <w:szCs w:val="25"/>
    </w:rPr>
  </w:style>
  <w:style w:type="character" w:customStyle="1" w:styleId="160">
    <w:name w:val="Основной текст + Полужирный16"/>
    <w:aliases w:val="Курсив36"/>
    <w:rsid w:val="0042047A"/>
    <w:rPr>
      <w:rFonts w:ascii="Times New Roman" w:hAnsi="Times New Roman" w:cs="Times New Roman"/>
      <w:b/>
      <w:bCs/>
      <w:i/>
      <w:iCs/>
      <w:spacing w:val="0"/>
      <w:sz w:val="25"/>
      <w:szCs w:val="25"/>
    </w:rPr>
  </w:style>
  <w:style w:type="character" w:customStyle="1" w:styleId="351">
    <w:name w:val="Заголовок №35"/>
    <w:rsid w:val="0042047A"/>
    <w:rPr>
      <w:rFonts w:ascii="Times New Roman" w:hAnsi="Times New Roman" w:cs="Times New Roman"/>
      <w:b/>
      <w:bCs/>
      <w:spacing w:val="-10"/>
      <w:sz w:val="25"/>
      <w:szCs w:val="25"/>
      <w:u w:val="single"/>
    </w:rPr>
  </w:style>
  <w:style w:type="character" w:customStyle="1" w:styleId="910">
    <w:name w:val="Основной текст + 91"/>
    <w:aliases w:val="5 pt20"/>
    <w:rsid w:val="0042047A"/>
    <w:rPr>
      <w:rFonts w:ascii="Times New Roman" w:hAnsi="Times New Roman" w:cs="Times New Roman"/>
      <w:spacing w:val="0"/>
      <w:sz w:val="19"/>
      <w:szCs w:val="19"/>
    </w:rPr>
  </w:style>
  <w:style w:type="character" w:customStyle="1" w:styleId="1pt5">
    <w:name w:val="Основной текст + Интервал 1 pt5"/>
    <w:rsid w:val="0042047A"/>
    <w:rPr>
      <w:rFonts w:ascii="Times New Roman" w:hAnsi="Times New Roman" w:cs="Times New Roman"/>
      <w:spacing w:val="20"/>
      <w:sz w:val="25"/>
      <w:szCs w:val="25"/>
    </w:rPr>
  </w:style>
  <w:style w:type="character" w:customStyle="1" w:styleId="80">
    <w:name w:val="Основной текст + Курсив8"/>
    <w:rsid w:val="0042047A"/>
    <w:rPr>
      <w:rFonts w:ascii="Times New Roman" w:hAnsi="Times New Roman" w:cs="Times New Roman"/>
      <w:i/>
      <w:iCs/>
      <w:spacing w:val="0"/>
      <w:sz w:val="25"/>
      <w:szCs w:val="25"/>
    </w:rPr>
  </w:style>
  <w:style w:type="character" w:customStyle="1" w:styleId="4201">
    <w:name w:val="Основной текст (4) + Не полужирный20"/>
    <w:aliases w:val="Курсив35,Интервал 0 pt91"/>
    <w:rsid w:val="0042047A"/>
    <w:rPr>
      <w:rFonts w:ascii="Times New Roman" w:hAnsi="Times New Roman" w:cs="Times New Roman"/>
      <w:b/>
      <w:bCs/>
      <w:i/>
      <w:iCs/>
      <w:spacing w:val="0"/>
      <w:sz w:val="25"/>
      <w:szCs w:val="25"/>
    </w:rPr>
  </w:style>
  <w:style w:type="character" w:customStyle="1" w:styleId="152">
    <w:name w:val="Основной текст + Полужирный15"/>
    <w:aliases w:val="Курсив34"/>
    <w:rsid w:val="0042047A"/>
    <w:rPr>
      <w:rFonts w:ascii="Times New Roman" w:hAnsi="Times New Roman" w:cs="Times New Roman"/>
      <w:b/>
      <w:bCs/>
      <w:i/>
      <w:iCs/>
      <w:spacing w:val="0"/>
      <w:sz w:val="25"/>
      <w:szCs w:val="25"/>
    </w:rPr>
  </w:style>
  <w:style w:type="character" w:customStyle="1" w:styleId="490">
    <w:name w:val="Основной текст (4) + Курсив9"/>
    <w:aliases w:val="Интервал 0 pt90"/>
    <w:rsid w:val="0042047A"/>
    <w:rPr>
      <w:rFonts w:ascii="Times New Roman" w:hAnsi="Times New Roman" w:cs="Times New Roman"/>
      <w:b/>
      <w:bCs/>
      <w:i/>
      <w:iCs/>
      <w:spacing w:val="0"/>
      <w:sz w:val="25"/>
      <w:szCs w:val="25"/>
    </w:rPr>
  </w:style>
  <w:style w:type="character" w:customStyle="1" w:styleId="712">
    <w:name w:val="Основной текст (7) + Не курсив12"/>
    <w:aliases w:val="Интервал 0 pt89"/>
    <w:rsid w:val="0042047A"/>
    <w:rPr>
      <w:rFonts w:ascii="Times New Roman" w:hAnsi="Times New Roman" w:cs="Times New Roman"/>
      <w:b/>
      <w:bCs/>
      <w:i/>
      <w:iCs/>
      <w:spacing w:val="-10"/>
      <w:sz w:val="25"/>
      <w:szCs w:val="25"/>
    </w:rPr>
  </w:style>
  <w:style w:type="character" w:customStyle="1" w:styleId="73">
    <w:name w:val="Основной текст + Курсив7"/>
    <w:rsid w:val="0042047A"/>
    <w:rPr>
      <w:rFonts w:ascii="Times New Roman" w:hAnsi="Times New Roman" w:cs="Times New Roman"/>
      <w:i/>
      <w:iCs/>
      <w:spacing w:val="0"/>
      <w:sz w:val="25"/>
      <w:szCs w:val="25"/>
    </w:rPr>
  </w:style>
  <w:style w:type="character" w:customStyle="1" w:styleId="1pt4">
    <w:name w:val="Основной текст + Интервал 1 pt4"/>
    <w:rsid w:val="0042047A"/>
    <w:rPr>
      <w:rFonts w:ascii="Times New Roman" w:hAnsi="Times New Roman" w:cs="Times New Roman"/>
      <w:spacing w:val="20"/>
      <w:sz w:val="25"/>
      <w:szCs w:val="25"/>
    </w:rPr>
  </w:style>
  <w:style w:type="character" w:customStyle="1" w:styleId="4190">
    <w:name w:val="Основной текст (4) + Не полужирный19"/>
    <w:aliases w:val="Курсив33,Интервал 0 pt88"/>
    <w:rsid w:val="0042047A"/>
    <w:rPr>
      <w:rFonts w:ascii="Times New Roman" w:hAnsi="Times New Roman" w:cs="Times New Roman"/>
      <w:b/>
      <w:bCs/>
      <w:i/>
      <w:iCs/>
      <w:spacing w:val="0"/>
      <w:sz w:val="25"/>
      <w:szCs w:val="25"/>
    </w:rPr>
  </w:style>
  <w:style w:type="character" w:customStyle="1" w:styleId="480">
    <w:name w:val="Основной текст (4) + Курсив8"/>
    <w:aliases w:val="Интервал 0 pt87"/>
    <w:rsid w:val="0042047A"/>
    <w:rPr>
      <w:rFonts w:ascii="Times New Roman" w:hAnsi="Times New Roman" w:cs="Times New Roman"/>
      <w:b/>
      <w:bCs/>
      <w:i/>
      <w:iCs/>
      <w:spacing w:val="0"/>
      <w:sz w:val="25"/>
      <w:szCs w:val="25"/>
    </w:rPr>
  </w:style>
  <w:style w:type="character" w:customStyle="1" w:styleId="142">
    <w:name w:val="Основной текст + Полужирный14"/>
    <w:aliases w:val="Курсив32"/>
    <w:rsid w:val="0042047A"/>
    <w:rPr>
      <w:rFonts w:ascii="Times New Roman" w:hAnsi="Times New Roman" w:cs="Times New Roman"/>
      <w:b/>
      <w:bCs/>
      <w:i/>
      <w:iCs/>
      <w:spacing w:val="0"/>
      <w:sz w:val="25"/>
      <w:szCs w:val="25"/>
    </w:rPr>
  </w:style>
  <w:style w:type="character" w:customStyle="1" w:styleId="315">
    <w:name w:val="Заголовок №3 + 15"/>
    <w:aliases w:val="5 pt19,Интервал 0 pt86,Масштаб 66%"/>
    <w:rsid w:val="0042047A"/>
    <w:rPr>
      <w:rFonts w:ascii="Times New Roman" w:hAnsi="Times New Roman" w:cs="Times New Roman"/>
      <w:b/>
      <w:bCs/>
      <w:noProof/>
      <w:spacing w:val="0"/>
      <w:w w:val="66"/>
      <w:sz w:val="31"/>
      <w:szCs w:val="31"/>
    </w:rPr>
  </w:style>
  <w:style w:type="character" w:customStyle="1" w:styleId="711">
    <w:name w:val="Основной текст (7) + Не курсив11"/>
    <w:aliases w:val="Интервал 0 pt85"/>
    <w:rsid w:val="0042047A"/>
    <w:rPr>
      <w:rFonts w:ascii="Times New Roman" w:hAnsi="Times New Roman" w:cs="Times New Roman"/>
      <w:b/>
      <w:bCs/>
      <w:i/>
      <w:iCs/>
      <w:spacing w:val="-10"/>
      <w:sz w:val="25"/>
      <w:szCs w:val="25"/>
    </w:rPr>
  </w:style>
  <w:style w:type="character" w:customStyle="1" w:styleId="343">
    <w:name w:val="Заголовок №34"/>
    <w:rsid w:val="0042047A"/>
    <w:rPr>
      <w:rFonts w:ascii="Times New Roman" w:hAnsi="Times New Roman" w:cs="Times New Roman"/>
      <w:b/>
      <w:bCs/>
      <w:spacing w:val="-10"/>
      <w:sz w:val="25"/>
      <w:szCs w:val="25"/>
      <w:u w:val="single"/>
    </w:rPr>
  </w:style>
  <w:style w:type="character" w:customStyle="1" w:styleId="133">
    <w:name w:val="Основной текст + Полужирный13"/>
    <w:aliases w:val="Интервал 0 pt84"/>
    <w:rsid w:val="0042047A"/>
    <w:rPr>
      <w:rFonts w:ascii="Times New Roman" w:hAnsi="Times New Roman" w:cs="Times New Roman"/>
      <w:b/>
      <w:bCs/>
      <w:spacing w:val="-10"/>
      <w:sz w:val="25"/>
      <w:szCs w:val="25"/>
    </w:rPr>
  </w:style>
  <w:style w:type="character" w:customStyle="1" w:styleId="123">
    <w:name w:val="Основной текст + Полужирный12"/>
    <w:aliases w:val="Курсив31"/>
    <w:rsid w:val="0042047A"/>
    <w:rPr>
      <w:rFonts w:ascii="Times New Roman" w:hAnsi="Times New Roman" w:cs="Times New Roman"/>
      <w:b/>
      <w:bCs/>
      <w:i/>
      <w:iCs/>
      <w:spacing w:val="0"/>
      <w:sz w:val="25"/>
      <w:szCs w:val="25"/>
    </w:rPr>
  </w:style>
  <w:style w:type="character" w:customStyle="1" w:styleId="4180">
    <w:name w:val="Основной текст (4) + Не полужирный18"/>
    <w:aliases w:val="Курсив30,Интервал 0 pt83"/>
    <w:rsid w:val="0042047A"/>
    <w:rPr>
      <w:rFonts w:ascii="Times New Roman" w:hAnsi="Times New Roman" w:cs="Times New Roman"/>
      <w:b/>
      <w:bCs/>
      <w:i/>
      <w:iCs/>
      <w:spacing w:val="0"/>
      <w:sz w:val="25"/>
      <w:szCs w:val="25"/>
    </w:rPr>
  </w:style>
  <w:style w:type="character" w:customStyle="1" w:styleId="40pt10">
    <w:name w:val="Основной текст (4) + Интервал 0 pt10"/>
    <w:rsid w:val="0042047A"/>
    <w:rPr>
      <w:rFonts w:ascii="Times New Roman" w:hAnsi="Times New Roman" w:cs="Times New Roman"/>
      <w:b/>
      <w:bCs/>
      <w:spacing w:val="10"/>
      <w:sz w:val="25"/>
      <w:szCs w:val="25"/>
    </w:rPr>
  </w:style>
  <w:style w:type="character" w:customStyle="1" w:styleId="4151">
    <w:name w:val="Основной текст (4) + 15"/>
    <w:aliases w:val="5 pt18,Интервал 0 pt82,Масштаб 66%4"/>
    <w:rsid w:val="0042047A"/>
    <w:rPr>
      <w:rFonts w:ascii="Times New Roman" w:hAnsi="Times New Roman" w:cs="Times New Roman"/>
      <w:b/>
      <w:bCs/>
      <w:noProof/>
      <w:spacing w:val="0"/>
      <w:w w:val="66"/>
      <w:sz w:val="31"/>
      <w:szCs w:val="31"/>
    </w:rPr>
  </w:style>
  <w:style w:type="character" w:customStyle="1" w:styleId="470">
    <w:name w:val="Основной текст (4) + Курсив7"/>
    <w:aliases w:val="Интервал 0 pt81"/>
    <w:rsid w:val="0042047A"/>
    <w:rPr>
      <w:rFonts w:ascii="Times New Roman" w:hAnsi="Times New Roman" w:cs="Times New Roman"/>
      <w:b/>
      <w:bCs/>
      <w:i/>
      <w:iCs/>
      <w:spacing w:val="0"/>
      <w:sz w:val="25"/>
      <w:szCs w:val="25"/>
    </w:rPr>
  </w:style>
  <w:style w:type="character" w:customStyle="1" w:styleId="410pt">
    <w:name w:val="Основной текст (4) + 10 pt"/>
    <w:aliases w:val="Интервал 0 pt80,Масштаб 10%"/>
    <w:rsid w:val="0042047A"/>
    <w:rPr>
      <w:rFonts w:ascii="Times New Roman" w:hAnsi="Times New Roman" w:cs="Times New Roman"/>
      <w:b/>
      <w:bCs/>
      <w:spacing w:val="0"/>
      <w:w w:val="10"/>
      <w:sz w:val="20"/>
      <w:szCs w:val="20"/>
    </w:rPr>
  </w:style>
  <w:style w:type="character" w:customStyle="1" w:styleId="4ArialUnicodeMS">
    <w:name w:val="Основной текст (4) + Arial Unicode MS"/>
    <w:aliases w:val="10 pt2,Интервал 0 pt79,Масштаб 40%4"/>
    <w:rsid w:val="0042047A"/>
    <w:rPr>
      <w:rFonts w:ascii="Arial Unicode MS" w:eastAsia="Arial Unicode MS" w:hAnsi="Times New Roman" w:cs="Arial Unicode MS"/>
      <w:b/>
      <w:bCs/>
      <w:spacing w:val="0"/>
      <w:w w:val="40"/>
      <w:sz w:val="20"/>
      <w:szCs w:val="20"/>
    </w:rPr>
  </w:style>
  <w:style w:type="character" w:customStyle="1" w:styleId="7100">
    <w:name w:val="Основной текст (7) + Не курсив10"/>
    <w:aliases w:val="Интервал 0 pt78"/>
    <w:rsid w:val="0042047A"/>
    <w:rPr>
      <w:rFonts w:ascii="Times New Roman" w:hAnsi="Times New Roman" w:cs="Times New Roman"/>
      <w:b/>
      <w:bCs/>
      <w:i/>
      <w:iCs/>
      <w:spacing w:val="-10"/>
      <w:sz w:val="25"/>
      <w:szCs w:val="25"/>
    </w:rPr>
  </w:style>
  <w:style w:type="character" w:customStyle="1" w:styleId="40pt9">
    <w:name w:val="Основной текст (4) + Интервал 0 pt9"/>
    <w:rsid w:val="0042047A"/>
    <w:rPr>
      <w:rFonts w:ascii="Times New Roman" w:hAnsi="Times New Roman" w:cs="Times New Roman"/>
      <w:b/>
      <w:bCs/>
      <w:spacing w:val="10"/>
      <w:sz w:val="25"/>
      <w:szCs w:val="25"/>
    </w:rPr>
  </w:style>
  <w:style w:type="character" w:customStyle="1" w:styleId="113">
    <w:name w:val="Основной текст + Полужирный11"/>
    <w:aliases w:val="Курсив29"/>
    <w:rsid w:val="0042047A"/>
    <w:rPr>
      <w:rFonts w:ascii="Times New Roman" w:hAnsi="Times New Roman" w:cs="Times New Roman"/>
      <w:b/>
      <w:bCs/>
      <w:i/>
      <w:iCs/>
      <w:spacing w:val="0"/>
      <w:sz w:val="25"/>
      <w:szCs w:val="25"/>
    </w:rPr>
  </w:style>
  <w:style w:type="character" w:customStyle="1" w:styleId="4170">
    <w:name w:val="Основной текст (4) + Не полужирный17"/>
    <w:aliases w:val="Курсив28,Интервал 0 pt77"/>
    <w:rsid w:val="0042047A"/>
    <w:rPr>
      <w:rFonts w:ascii="Times New Roman" w:hAnsi="Times New Roman" w:cs="Times New Roman"/>
      <w:b/>
      <w:bCs/>
      <w:i/>
      <w:iCs/>
      <w:spacing w:val="0"/>
      <w:sz w:val="25"/>
      <w:szCs w:val="25"/>
    </w:rPr>
  </w:style>
  <w:style w:type="character" w:customStyle="1" w:styleId="40pt8">
    <w:name w:val="Основной текст (4) + Интервал 0 pt8"/>
    <w:rsid w:val="0042047A"/>
    <w:rPr>
      <w:rFonts w:ascii="Times New Roman" w:hAnsi="Times New Roman" w:cs="Times New Roman"/>
      <w:b/>
      <w:bCs/>
      <w:spacing w:val="10"/>
      <w:sz w:val="25"/>
      <w:szCs w:val="25"/>
    </w:rPr>
  </w:style>
  <w:style w:type="character" w:customStyle="1" w:styleId="103">
    <w:name w:val="Основной текст + Полужирный10"/>
    <w:aliases w:val="Курсив27"/>
    <w:rsid w:val="0042047A"/>
    <w:rPr>
      <w:rFonts w:ascii="Times New Roman" w:hAnsi="Times New Roman" w:cs="Times New Roman"/>
      <w:b/>
      <w:bCs/>
      <w:i/>
      <w:iCs/>
      <w:spacing w:val="0"/>
      <w:sz w:val="25"/>
      <w:szCs w:val="25"/>
    </w:rPr>
  </w:style>
  <w:style w:type="character" w:customStyle="1" w:styleId="40pt7">
    <w:name w:val="Основной текст (4) + Интервал 0 pt7"/>
    <w:rsid w:val="0042047A"/>
    <w:rPr>
      <w:rFonts w:ascii="Times New Roman" w:hAnsi="Times New Roman" w:cs="Times New Roman"/>
      <w:b/>
      <w:bCs/>
      <w:spacing w:val="10"/>
      <w:sz w:val="25"/>
      <w:szCs w:val="25"/>
      <w:u w:val="single"/>
    </w:rPr>
  </w:style>
  <w:style w:type="character" w:customStyle="1" w:styleId="4160">
    <w:name w:val="Основной текст (4) + Не полужирный16"/>
    <w:aliases w:val="Курсив26,Интервал 0 pt76"/>
    <w:rsid w:val="0042047A"/>
    <w:rPr>
      <w:rFonts w:ascii="Times New Roman" w:hAnsi="Times New Roman" w:cs="Times New Roman"/>
      <w:b/>
      <w:bCs/>
      <w:i/>
      <w:iCs/>
      <w:spacing w:val="0"/>
      <w:sz w:val="25"/>
      <w:szCs w:val="25"/>
      <w:u w:val="single"/>
    </w:rPr>
  </w:style>
  <w:style w:type="character" w:customStyle="1" w:styleId="4152">
    <w:name w:val="Основной текст (4) + Не полужирный15"/>
    <w:aliases w:val="Курсив25,Интервал -1 pt"/>
    <w:rsid w:val="0042047A"/>
    <w:rPr>
      <w:rFonts w:ascii="Times New Roman" w:hAnsi="Times New Roman" w:cs="Times New Roman"/>
      <w:b/>
      <w:bCs/>
      <w:i/>
      <w:iCs/>
      <w:spacing w:val="-30"/>
      <w:sz w:val="25"/>
      <w:szCs w:val="25"/>
      <w:u w:val="single"/>
    </w:rPr>
  </w:style>
  <w:style w:type="character" w:customStyle="1" w:styleId="4120">
    <w:name w:val="Основной текст (4)12"/>
    <w:rsid w:val="0042047A"/>
    <w:rPr>
      <w:rFonts w:ascii="Times New Roman" w:hAnsi="Times New Roman" w:cs="Times New Roman"/>
      <w:b/>
      <w:bCs/>
      <w:spacing w:val="-10"/>
      <w:sz w:val="25"/>
      <w:szCs w:val="25"/>
      <w:u w:val="single"/>
    </w:rPr>
  </w:style>
  <w:style w:type="character" w:customStyle="1" w:styleId="61">
    <w:name w:val="Основной текст + Курсив6"/>
    <w:rsid w:val="0042047A"/>
    <w:rPr>
      <w:rFonts w:ascii="Times New Roman" w:hAnsi="Times New Roman" w:cs="Times New Roman"/>
      <w:i/>
      <w:iCs/>
      <w:spacing w:val="0"/>
      <w:sz w:val="25"/>
      <w:szCs w:val="25"/>
    </w:rPr>
  </w:style>
  <w:style w:type="character" w:customStyle="1" w:styleId="77">
    <w:name w:val="Основной текст (7) + Не полужирный7"/>
    <w:aliases w:val="Не курсив9"/>
    <w:basedOn w:val="7"/>
    <w:rsid w:val="0042047A"/>
    <w:rPr>
      <w:rFonts w:ascii="Times New Roman" w:hAnsi="Times New Roman" w:cs="Times New Roman"/>
      <w:b/>
      <w:bCs/>
      <w:i/>
      <w:iCs/>
      <w:spacing w:val="0"/>
      <w:sz w:val="25"/>
      <w:szCs w:val="25"/>
    </w:rPr>
  </w:style>
  <w:style w:type="character" w:customStyle="1" w:styleId="54">
    <w:name w:val="Основной текст + Курсив5"/>
    <w:rsid w:val="0042047A"/>
    <w:rPr>
      <w:rFonts w:ascii="Times New Roman" w:hAnsi="Times New Roman" w:cs="Times New Roman"/>
      <w:i/>
      <w:iCs/>
      <w:spacing w:val="0"/>
      <w:sz w:val="25"/>
      <w:szCs w:val="25"/>
    </w:rPr>
  </w:style>
  <w:style w:type="character" w:customStyle="1" w:styleId="460">
    <w:name w:val="Основной текст (4) + Курсив6"/>
    <w:aliases w:val="Интервал 0 pt75"/>
    <w:rsid w:val="0042047A"/>
    <w:rPr>
      <w:rFonts w:ascii="Times New Roman" w:hAnsi="Times New Roman" w:cs="Times New Roman"/>
      <w:b/>
      <w:bCs/>
      <w:i/>
      <w:iCs/>
      <w:spacing w:val="0"/>
      <w:sz w:val="25"/>
      <w:szCs w:val="25"/>
    </w:rPr>
  </w:style>
  <w:style w:type="character" w:customStyle="1" w:styleId="15pt">
    <w:name w:val="Основной текст + 15 pt"/>
    <w:aliases w:val="Масштаб 150%"/>
    <w:rsid w:val="0042047A"/>
    <w:rPr>
      <w:rFonts w:ascii="Times New Roman" w:hAnsi="Times New Roman" w:cs="Times New Roman"/>
      <w:noProof/>
      <w:spacing w:val="0"/>
      <w:w w:val="150"/>
      <w:sz w:val="30"/>
      <w:szCs w:val="30"/>
    </w:rPr>
  </w:style>
  <w:style w:type="character" w:customStyle="1" w:styleId="4141">
    <w:name w:val="Основной текст (4) + Не полужирный14"/>
    <w:aliases w:val="Курсив24,Интервал 0 pt74"/>
    <w:rsid w:val="0042047A"/>
    <w:rPr>
      <w:rFonts w:ascii="Times New Roman" w:hAnsi="Times New Roman" w:cs="Times New Roman"/>
      <w:b/>
      <w:bCs/>
      <w:i/>
      <w:iCs/>
      <w:spacing w:val="0"/>
      <w:sz w:val="25"/>
      <w:szCs w:val="25"/>
    </w:rPr>
  </w:style>
  <w:style w:type="character" w:customStyle="1" w:styleId="40pt6">
    <w:name w:val="Основной текст (4) + Интервал 0 pt6"/>
    <w:rsid w:val="0042047A"/>
    <w:rPr>
      <w:rFonts w:ascii="Times New Roman" w:hAnsi="Times New Roman" w:cs="Times New Roman"/>
      <w:b/>
      <w:bCs/>
      <w:spacing w:val="10"/>
      <w:sz w:val="25"/>
      <w:szCs w:val="25"/>
    </w:rPr>
  </w:style>
  <w:style w:type="character" w:customStyle="1" w:styleId="95">
    <w:name w:val="Основной текст + Полужирный9"/>
    <w:aliases w:val="Курсив23"/>
    <w:rsid w:val="0042047A"/>
    <w:rPr>
      <w:rFonts w:ascii="Times New Roman" w:hAnsi="Times New Roman" w:cs="Times New Roman"/>
      <w:b/>
      <w:bCs/>
      <w:i/>
      <w:iCs/>
      <w:spacing w:val="0"/>
      <w:sz w:val="25"/>
      <w:szCs w:val="25"/>
    </w:rPr>
  </w:style>
  <w:style w:type="character" w:customStyle="1" w:styleId="41520">
    <w:name w:val="Основной текст (4) + 152"/>
    <w:aliases w:val="5 pt17,Интервал 0 pt73,Масштаб 66%3"/>
    <w:rsid w:val="0042047A"/>
    <w:rPr>
      <w:rFonts w:ascii="Times New Roman" w:hAnsi="Times New Roman" w:cs="Times New Roman"/>
      <w:b/>
      <w:bCs/>
      <w:noProof/>
      <w:spacing w:val="0"/>
      <w:w w:val="66"/>
      <w:sz w:val="31"/>
      <w:szCs w:val="31"/>
    </w:rPr>
  </w:style>
  <w:style w:type="character" w:customStyle="1" w:styleId="4111">
    <w:name w:val="Основной текст (4)11"/>
    <w:rsid w:val="0042047A"/>
    <w:rPr>
      <w:rFonts w:ascii="Times New Roman" w:hAnsi="Times New Roman" w:cs="Times New Roman"/>
      <w:b/>
      <w:bCs/>
      <w:spacing w:val="-10"/>
      <w:sz w:val="25"/>
      <w:szCs w:val="25"/>
      <w:u w:val="single"/>
    </w:rPr>
  </w:style>
  <w:style w:type="character" w:customStyle="1" w:styleId="4ArialUnicodeMS1">
    <w:name w:val="Основной текст (4) + Arial Unicode MS1"/>
    <w:aliases w:val="10 pt1,Интервал 0 pt72,Масштаб 40%3"/>
    <w:rsid w:val="0042047A"/>
    <w:rPr>
      <w:rFonts w:ascii="Arial Unicode MS" w:eastAsia="Arial Unicode MS" w:hAnsi="Times New Roman" w:cs="Arial Unicode MS"/>
      <w:b/>
      <w:bCs/>
      <w:spacing w:val="0"/>
      <w:w w:val="40"/>
      <w:sz w:val="20"/>
      <w:szCs w:val="20"/>
    </w:rPr>
  </w:style>
  <w:style w:type="character" w:customStyle="1" w:styleId="79">
    <w:name w:val="Основной текст (7) + Не курсив9"/>
    <w:aliases w:val="Интервал 0 pt71"/>
    <w:rsid w:val="0042047A"/>
    <w:rPr>
      <w:rFonts w:ascii="Times New Roman" w:hAnsi="Times New Roman" w:cs="Times New Roman"/>
      <w:b/>
      <w:bCs/>
      <w:i/>
      <w:iCs/>
      <w:spacing w:val="10"/>
      <w:sz w:val="25"/>
      <w:szCs w:val="25"/>
    </w:rPr>
  </w:style>
  <w:style w:type="character" w:customStyle="1" w:styleId="4a">
    <w:name w:val="Основной текст + Курсив4"/>
    <w:rsid w:val="0042047A"/>
    <w:rPr>
      <w:rFonts w:ascii="Times New Roman" w:hAnsi="Times New Roman" w:cs="Times New Roman"/>
      <w:i/>
      <w:iCs/>
      <w:spacing w:val="0"/>
      <w:sz w:val="25"/>
      <w:szCs w:val="25"/>
    </w:rPr>
  </w:style>
  <w:style w:type="character" w:customStyle="1" w:styleId="4131">
    <w:name w:val="Основной текст (4) + Не полужирный13"/>
    <w:aliases w:val="Курсив22,Интервал 0 pt70"/>
    <w:rsid w:val="0042047A"/>
    <w:rPr>
      <w:rFonts w:ascii="Times New Roman" w:hAnsi="Times New Roman" w:cs="Times New Roman"/>
      <w:b/>
      <w:bCs/>
      <w:i/>
      <w:iCs/>
      <w:spacing w:val="0"/>
      <w:sz w:val="25"/>
      <w:szCs w:val="25"/>
    </w:rPr>
  </w:style>
  <w:style w:type="character" w:customStyle="1" w:styleId="82">
    <w:name w:val="Основной текст + Полужирный8"/>
    <w:aliases w:val="Интервал 0 pt69"/>
    <w:rsid w:val="0042047A"/>
    <w:rPr>
      <w:rFonts w:ascii="Times New Roman" w:hAnsi="Times New Roman" w:cs="Times New Roman"/>
      <w:b/>
      <w:bCs/>
      <w:spacing w:val="10"/>
      <w:sz w:val="25"/>
      <w:szCs w:val="25"/>
    </w:rPr>
  </w:style>
  <w:style w:type="character" w:customStyle="1" w:styleId="74">
    <w:name w:val="Основной текст + Полужирный7"/>
    <w:aliases w:val="Курсив21"/>
    <w:rsid w:val="0042047A"/>
    <w:rPr>
      <w:rFonts w:ascii="Times New Roman" w:hAnsi="Times New Roman" w:cs="Times New Roman"/>
      <w:b/>
      <w:bCs/>
      <w:i/>
      <w:iCs/>
      <w:spacing w:val="0"/>
      <w:sz w:val="25"/>
      <w:szCs w:val="25"/>
    </w:rPr>
  </w:style>
  <w:style w:type="character" w:customStyle="1" w:styleId="161">
    <w:name w:val="Основной текст (16)_"/>
    <w:link w:val="162"/>
    <w:locked/>
    <w:rsid w:val="0042047A"/>
    <w:rPr>
      <w:rFonts w:ascii="Franklin Gothic Medium" w:hAnsi="Franklin Gothic Medium" w:cs="Franklin Gothic Medium"/>
      <w:noProof/>
      <w:sz w:val="20"/>
      <w:szCs w:val="20"/>
    </w:rPr>
  </w:style>
  <w:style w:type="paragraph" w:customStyle="1" w:styleId="162">
    <w:name w:val="Основной текст (16)"/>
    <w:basedOn w:val="a"/>
    <w:link w:val="161"/>
    <w:rsid w:val="0042047A"/>
    <w:pPr>
      <w:shd w:val="clear" w:color="auto" w:fill="FFFFFF"/>
      <w:spacing w:before="60" w:line="240" w:lineRule="atLeast"/>
      <w:ind w:hanging="380"/>
    </w:pPr>
    <w:rPr>
      <w:rFonts w:ascii="Franklin Gothic Medium" w:hAnsi="Franklin Gothic Medium" w:cs="Franklin Gothic Medium"/>
      <w:noProof/>
      <w:color w:val="auto"/>
      <w:sz w:val="20"/>
      <w:szCs w:val="20"/>
      <w:lang w:eastAsia="ru-RU"/>
    </w:rPr>
  </w:style>
  <w:style w:type="character" w:customStyle="1" w:styleId="1613pt">
    <w:name w:val="Основной текст (16) + 13 pt"/>
    <w:aliases w:val="Курсив20"/>
    <w:rsid w:val="0042047A"/>
    <w:rPr>
      <w:rFonts w:ascii="Franklin Gothic Medium" w:hAnsi="Franklin Gothic Medium" w:cs="Franklin Gothic Medium"/>
      <w:i/>
      <w:iCs/>
      <w:noProof/>
      <w:sz w:val="26"/>
      <w:szCs w:val="26"/>
    </w:rPr>
  </w:style>
  <w:style w:type="character" w:customStyle="1" w:styleId="780">
    <w:name w:val="Основной текст (7) + Не курсив8"/>
    <w:aliases w:val="Интервал 0 pt68"/>
    <w:rsid w:val="0042047A"/>
    <w:rPr>
      <w:rFonts w:ascii="Times New Roman" w:hAnsi="Times New Roman" w:cs="Times New Roman"/>
      <w:b/>
      <w:bCs/>
      <w:i/>
      <w:iCs/>
      <w:spacing w:val="10"/>
      <w:sz w:val="25"/>
      <w:szCs w:val="25"/>
    </w:rPr>
  </w:style>
  <w:style w:type="character" w:customStyle="1" w:styleId="40pt5">
    <w:name w:val="Основной текст (4) + Интервал 0 pt5"/>
    <w:rsid w:val="0042047A"/>
    <w:rPr>
      <w:rFonts w:ascii="Times New Roman" w:hAnsi="Times New Roman" w:cs="Times New Roman"/>
      <w:b/>
      <w:bCs/>
      <w:spacing w:val="10"/>
      <w:sz w:val="25"/>
      <w:szCs w:val="25"/>
    </w:rPr>
  </w:style>
  <w:style w:type="character" w:customStyle="1" w:styleId="453">
    <w:name w:val="Основной текст (4) + Курсив5"/>
    <w:aliases w:val="Интервал 0 pt67"/>
    <w:rsid w:val="0042047A"/>
    <w:rPr>
      <w:rFonts w:ascii="Times New Roman" w:hAnsi="Times New Roman" w:cs="Times New Roman"/>
      <w:b/>
      <w:bCs/>
      <w:i/>
      <w:iCs/>
      <w:spacing w:val="0"/>
      <w:sz w:val="25"/>
      <w:szCs w:val="25"/>
    </w:rPr>
  </w:style>
  <w:style w:type="character" w:customStyle="1" w:styleId="1pt3">
    <w:name w:val="Основной текст + Интервал 1 pt3"/>
    <w:rsid w:val="0042047A"/>
    <w:rPr>
      <w:rFonts w:ascii="Times New Roman" w:hAnsi="Times New Roman" w:cs="Times New Roman"/>
      <w:spacing w:val="20"/>
      <w:sz w:val="25"/>
      <w:szCs w:val="25"/>
    </w:rPr>
  </w:style>
  <w:style w:type="character" w:customStyle="1" w:styleId="3f0">
    <w:name w:val="Основной текст + Курсив3"/>
    <w:rsid w:val="0042047A"/>
    <w:rPr>
      <w:rFonts w:ascii="Times New Roman" w:hAnsi="Times New Roman" w:cs="Times New Roman"/>
      <w:i/>
      <w:iCs/>
      <w:spacing w:val="0"/>
      <w:sz w:val="25"/>
      <w:szCs w:val="25"/>
    </w:rPr>
  </w:style>
  <w:style w:type="character" w:customStyle="1" w:styleId="62">
    <w:name w:val="Основной текст + Полужирный6"/>
    <w:aliases w:val="Курсив19"/>
    <w:rsid w:val="0042047A"/>
    <w:rPr>
      <w:rFonts w:ascii="Times New Roman" w:hAnsi="Times New Roman" w:cs="Times New Roman"/>
      <w:b/>
      <w:bCs/>
      <w:i/>
      <w:iCs/>
      <w:spacing w:val="0"/>
      <w:sz w:val="25"/>
      <w:szCs w:val="25"/>
    </w:rPr>
  </w:style>
  <w:style w:type="character" w:customStyle="1" w:styleId="44a">
    <w:name w:val="Основной текст (4) + Курсив4"/>
    <w:aliases w:val="Интервал 0 pt66"/>
    <w:rsid w:val="0042047A"/>
    <w:rPr>
      <w:rFonts w:ascii="Times New Roman" w:hAnsi="Times New Roman" w:cs="Times New Roman"/>
      <w:b/>
      <w:bCs/>
      <w:i/>
      <w:iCs/>
      <w:spacing w:val="0"/>
      <w:sz w:val="25"/>
      <w:szCs w:val="25"/>
    </w:rPr>
  </w:style>
  <w:style w:type="character" w:customStyle="1" w:styleId="55">
    <w:name w:val="Основной текст + Полужирный5"/>
    <w:aliases w:val="Интервал 0 pt65"/>
    <w:rsid w:val="0042047A"/>
    <w:rPr>
      <w:rFonts w:ascii="Times New Roman" w:hAnsi="Times New Roman" w:cs="Times New Roman"/>
      <w:b/>
      <w:bCs/>
      <w:spacing w:val="10"/>
      <w:sz w:val="25"/>
      <w:szCs w:val="25"/>
    </w:rPr>
  </w:style>
  <w:style w:type="character" w:customStyle="1" w:styleId="1pt2">
    <w:name w:val="Основной текст + Интервал 1 pt2"/>
    <w:rsid w:val="0042047A"/>
    <w:rPr>
      <w:rFonts w:ascii="Times New Roman" w:hAnsi="Times New Roman" w:cs="Times New Roman"/>
      <w:spacing w:val="20"/>
      <w:sz w:val="25"/>
      <w:szCs w:val="25"/>
    </w:rPr>
  </w:style>
  <w:style w:type="character" w:customStyle="1" w:styleId="421pt">
    <w:name w:val="Основной текст (4) + 21 pt"/>
    <w:aliases w:val="Интервал 0 pt64,Масштаб 30%"/>
    <w:rsid w:val="0042047A"/>
    <w:rPr>
      <w:rFonts w:ascii="Times New Roman" w:hAnsi="Times New Roman" w:cs="Times New Roman"/>
      <w:b/>
      <w:bCs/>
      <w:noProof/>
      <w:spacing w:val="0"/>
      <w:w w:val="30"/>
      <w:sz w:val="42"/>
      <w:szCs w:val="42"/>
    </w:rPr>
  </w:style>
  <w:style w:type="character" w:customStyle="1" w:styleId="40pt4">
    <w:name w:val="Основной текст (4) + Интервал 0 pt4"/>
    <w:rsid w:val="0042047A"/>
    <w:rPr>
      <w:rFonts w:ascii="Times New Roman" w:hAnsi="Times New Roman" w:cs="Times New Roman"/>
      <w:b/>
      <w:bCs/>
      <w:spacing w:val="10"/>
      <w:sz w:val="25"/>
      <w:szCs w:val="25"/>
    </w:rPr>
  </w:style>
  <w:style w:type="character" w:customStyle="1" w:styleId="4121">
    <w:name w:val="Основной текст (4) + Не полужирный12"/>
    <w:aliases w:val="Курсив18,Интервал 0 pt63"/>
    <w:rsid w:val="0042047A"/>
    <w:rPr>
      <w:rFonts w:ascii="Times New Roman" w:hAnsi="Times New Roman" w:cs="Times New Roman"/>
      <w:b/>
      <w:bCs/>
      <w:i/>
      <w:iCs/>
      <w:spacing w:val="0"/>
      <w:sz w:val="25"/>
      <w:szCs w:val="25"/>
    </w:rPr>
  </w:style>
  <w:style w:type="character" w:customStyle="1" w:styleId="2f1">
    <w:name w:val="Оглавление (2) + Не курсив"/>
    <w:aliases w:val="Интервал 0 pt62"/>
    <w:rsid w:val="0042047A"/>
    <w:rPr>
      <w:rFonts w:ascii="Times New Roman" w:hAnsi="Times New Roman" w:cs="Times New Roman"/>
      <w:b/>
      <w:bCs/>
      <w:i/>
      <w:iCs/>
      <w:spacing w:val="10"/>
      <w:sz w:val="25"/>
      <w:szCs w:val="25"/>
    </w:rPr>
  </w:style>
  <w:style w:type="character" w:customStyle="1" w:styleId="216">
    <w:name w:val="Оглавление (2) + Не курсив1"/>
    <w:aliases w:val="Интервал 0 pt61"/>
    <w:rsid w:val="0042047A"/>
    <w:rPr>
      <w:rFonts w:ascii="Times New Roman" w:hAnsi="Times New Roman" w:cs="Times New Roman"/>
      <w:b/>
      <w:bCs/>
      <w:i/>
      <w:iCs/>
      <w:spacing w:val="-10"/>
      <w:sz w:val="25"/>
      <w:szCs w:val="25"/>
    </w:rPr>
  </w:style>
  <w:style w:type="character" w:customStyle="1" w:styleId="3f1">
    <w:name w:val="Оглавление (3)_"/>
    <w:link w:val="3f2"/>
    <w:locked/>
    <w:rsid w:val="0042047A"/>
    <w:rPr>
      <w:rFonts w:ascii="Times New Roman" w:hAnsi="Times New Roman" w:cs="Times New Roman"/>
      <w:i/>
      <w:iCs/>
      <w:spacing w:val="0"/>
      <w:sz w:val="25"/>
      <w:szCs w:val="25"/>
    </w:rPr>
  </w:style>
  <w:style w:type="paragraph" w:customStyle="1" w:styleId="3f2">
    <w:name w:val="Оглавление (3)"/>
    <w:basedOn w:val="a"/>
    <w:link w:val="3f1"/>
    <w:rsid w:val="0042047A"/>
    <w:pPr>
      <w:shd w:val="clear" w:color="auto" w:fill="FFFFFF"/>
      <w:spacing w:line="298" w:lineRule="exact"/>
      <w:ind w:firstLine="260"/>
      <w:jc w:val="both"/>
    </w:pPr>
    <w:rPr>
      <w:rFonts w:ascii="Times New Roman" w:hAnsi="Times New Roman" w:cs="Times New Roman"/>
      <w:i/>
      <w:iCs/>
      <w:color w:val="auto"/>
      <w:sz w:val="25"/>
      <w:szCs w:val="25"/>
      <w:lang w:eastAsia="ru-RU"/>
    </w:rPr>
  </w:style>
  <w:style w:type="character" w:customStyle="1" w:styleId="3f3">
    <w:name w:val="Оглавление (3) + Полужирный"/>
    <w:rsid w:val="0042047A"/>
    <w:rPr>
      <w:rFonts w:ascii="Times New Roman" w:hAnsi="Times New Roman" w:cs="Times New Roman"/>
      <w:b/>
      <w:bCs/>
      <w:i/>
      <w:iCs/>
      <w:spacing w:val="0"/>
      <w:sz w:val="25"/>
      <w:szCs w:val="25"/>
    </w:rPr>
  </w:style>
  <w:style w:type="character" w:customStyle="1" w:styleId="43a">
    <w:name w:val="Основной текст (4) + Курсив3"/>
    <w:aliases w:val="Интервал 0 pt60"/>
    <w:rsid w:val="0042047A"/>
    <w:rPr>
      <w:rFonts w:ascii="Times New Roman" w:hAnsi="Times New Roman" w:cs="Times New Roman"/>
      <w:b/>
      <w:bCs/>
      <w:i/>
      <w:iCs/>
      <w:spacing w:val="0"/>
      <w:sz w:val="25"/>
      <w:szCs w:val="25"/>
    </w:rPr>
  </w:style>
  <w:style w:type="character" w:customStyle="1" w:styleId="40pt3">
    <w:name w:val="Основной текст (4) + Интервал 0 pt3"/>
    <w:rsid w:val="0042047A"/>
    <w:rPr>
      <w:rFonts w:ascii="Times New Roman" w:hAnsi="Times New Roman" w:cs="Times New Roman"/>
      <w:b/>
      <w:bCs/>
      <w:spacing w:val="10"/>
      <w:sz w:val="25"/>
      <w:szCs w:val="25"/>
    </w:rPr>
  </w:style>
  <w:style w:type="character" w:customStyle="1" w:styleId="2f2">
    <w:name w:val="Основной текст + Курсив2"/>
    <w:rsid w:val="0042047A"/>
    <w:rPr>
      <w:rFonts w:ascii="Times New Roman" w:hAnsi="Times New Roman" w:cs="Times New Roman"/>
      <w:i/>
      <w:iCs/>
      <w:spacing w:val="0"/>
      <w:sz w:val="25"/>
      <w:szCs w:val="25"/>
    </w:rPr>
  </w:style>
  <w:style w:type="character" w:customStyle="1" w:styleId="4112">
    <w:name w:val="Основной текст (4) + Не полужирный11"/>
    <w:aliases w:val="Курсив17,Интервал 0 pt59"/>
    <w:rsid w:val="0042047A"/>
    <w:rPr>
      <w:rFonts w:ascii="Times New Roman" w:hAnsi="Times New Roman" w:cs="Times New Roman"/>
      <w:b/>
      <w:bCs/>
      <w:i/>
      <w:iCs/>
      <w:spacing w:val="0"/>
      <w:sz w:val="25"/>
      <w:szCs w:val="25"/>
    </w:rPr>
  </w:style>
  <w:style w:type="character" w:customStyle="1" w:styleId="42a">
    <w:name w:val="Основной текст (4) + Курсив2"/>
    <w:aliases w:val="Интервал 0 pt58"/>
    <w:rsid w:val="0042047A"/>
    <w:rPr>
      <w:rFonts w:ascii="Times New Roman" w:hAnsi="Times New Roman" w:cs="Times New Roman"/>
      <w:b/>
      <w:bCs/>
      <w:i/>
      <w:iCs/>
      <w:spacing w:val="0"/>
      <w:sz w:val="25"/>
      <w:szCs w:val="25"/>
    </w:rPr>
  </w:style>
  <w:style w:type="character" w:customStyle="1" w:styleId="40pt2">
    <w:name w:val="Основной текст (4) + Интервал 0 pt2"/>
    <w:rsid w:val="0042047A"/>
    <w:rPr>
      <w:rFonts w:ascii="Times New Roman" w:hAnsi="Times New Roman" w:cs="Times New Roman"/>
      <w:b/>
      <w:bCs/>
      <w:spacing w:val="10"/>
      <w:sz w:val="25"/>
      <w:szCs w:val="25"/>
    </w:rPr>
  </w:style>
  <w:style w:type="character" w:customStyle="1" w:styleId="4b">
    <w:name w:val="Основной текст + Полужирный4"/>
    <w:aliases w:val="Курсив16"/>
    <w:rsid w:val="0042047A"/>
    <w:rPr>
      <w:rFonts w:ascii="Times New Roman" w:hAnsi="Times New Roman" w:cs="Times New Roman"/>
      <w:b/>
      <w:bCs/>
      <w:i/>
      <w:iCs/>
      <w:spacing w:val="0"/>
      <w:sz w:val="25"/>
      <w:szCs w:val="25"/>
    </w:rPr>
  </w:style>
  <w:style w:type="character" w:customStyle="1" w:styleId="171">
    <w:name w:val="Основной текст (17)_"/>
    <w:link w:val="172"/>
    <w:locked/>
    <w:rsid w:val="0042047A"/>
    <w:rPr>
      <w:rFonts w:ascii="Franklin Gothic Medium" w:hAnsi="Franklin Gothic Medium" w:cs="Franklin Gothic Medium"/>
      <w:spacing w:val="-10"/>
      <w:sz w:val="8"/>
      <w:szCs w:val="8"/>
    </w:rPr>
  </w:style>
  <w:style w:type="paragraph" w:customStyle="1" w:styleId="172">
    <w:name w:val="Основной текст (17)"/>
    <w:basedOn w:val="a"/>
    <w:link w:val="171"/>
    <w:rsid w:val="0042047A"/>
    <w:pPr>
      <w:shd w:val="clear" w:color="auto" w:fill="FFFFFF"/>
      <w:spacing w:line="240" w:lineRule="atLeast"/>
    </w:pPr>
    <w:rPr>
      <w:rFonts w:ascii="Franklin Gothic Medium" w:hAnsi="Franklin Gothic Medium" w:cs="Franklin Gothic Medium"/>
      <w:color w:val="auto"/>
      <w:spacing w:val="-10"/>
      <w:sz w:val="8"/>
      <w:szCs w:val="8"/>
      <w:lang w:eastAsia="ru-RU"/>
    </w:rPr>
  </w:style>
  <w:style w:type="character" w:customStyle="1" w:styleId="17TimesNewRoman">
    <w:name w:val="Основной текст (17) + Times New Roman"/>
    <w:aliases w:val="12,5 pt16,Курсив15,Интервал 0 pt57"/>
    <w:rsid w:val="0042047A"/>
    <w:rPr>
      <w:rFonts w:ascii="Times New Roman" w:hAnsi="Times New Roman" w:cs="Times New Roman"/>
      <w:i/>
      <w:iCs/>
      <w:noProof/>
      <w:spacing w:val="0"/>
      <w:sz w:val="25"/>
      <w:szCs w:val="25"/>
    </w:rPr>
  </w:style>
  <w:style w:type="character" w:customStyle="1" w:styleId="4101">
    <w:name w:val="Основной текст (4)10"/>
    <w:rsid w:val="0042047A"/>
    <w:rPr>
      <w:rFonts w:ascii="Times New Roman" w:hAnsi="Times New Roman" w:cs="Times New Roman"/>
      <w:b/>
      <w:bCs/>
      <w:spacing w:val="-10"/>
      <w:sz w:val="25"/>
      <w:szCs w:val="25"/>
      <w:u w:val="single"/>
    </w:rPr>
  </w:style>
  <w:style w:type="character" w:customStyle="1" w:styleId="491">
    <w:name w:val="Основной текст (4)9"/>
    <w:rsid w:val="0042047A"/>
    <w:rPr>
      <w:rFonts w:ascii="Times New Roman" w:hAnsi="Times New Roman" w:cs="Times New Roman"/>
      <w:b/>
      <w:bCs/>
      <w:strike/>
      <w:noProof/>
      <w:spacing w:val="-10"/>
      <w:sz w:val="25"/>
      <w:szCs w:val="25"/>
    </w:rPr>
  </w:style>
  <w:style w:type="character" w:customStyle="1" w:styleId="481">
    <w:name w:val="Основной текст (4)8"/>
    <w:basedOn w:val="41"/>
    <w:rsid w:val="0042047A"/>
    <w:rPr>
      <w:rFonts w:ascii="Times New Roman" w:hAnsi="Times New Roman" w:cs="Times New Roman"/>
      <w:b/>
      <w:bCs/>
      <w:spacing w:val="-10"/>
      <w:sz w:val="25"/>
      <w:szCs w:val="25"/>
    </w:rPr>
  </w:style>
  <w:style w:type="character" w:customStyle="1" w:styleId="15pt1">
    <w:name w:val="Основной текст + 15 pt1"/>
    <w:aliases w:val="Интервал -1 pt1,Масштаб 150%1"/>
    <w:rsid w:val="0042047A"/>
    <w:rPr>
      <w:rFonts w:ascii="Times New Roman" w:hAnsi="Times New Roman" w:cs="Times New Roman"/>
      <w:spacing w:val="-30"/>
      <w:w w:val="150"/>
      <w:sz w:val="30"/>
      <w:szCs w:val="30"/>
    </w:rPr>
  </w:style>
  <w:style w:type="character" w:customStyle="1" w:styleId="af4">
    <w:name w:val="Подпись к таблице"/>
    <w:basedOn w:val="af0"/>
    <w:rsid w:val="0042047A"/>
    <w:rPr>
      <w:rFonts w:ascii="Times New Roman" w:hAnsi="Times New Roman" w:cs="Times New Roman"/>
      <w:b/>
      <w:bCs/>
      <w:spacing w:val="-10"/>
      <w:sz w:val="25"/>
      <w:szCs w:val="25"/>
    </w:rPr>
  </w:style>
  <w:style w:type="character" w:customStyle="1" w:styleId="40pt1">
    <w:name w:val="Основной текст (4) + Интервал 0 pt1"/>
    <w:rsid w:val="0042047A"/>
    <w:rPr>
      <w:rFonts w:ascii="Times New Roman" w:hAnsi="Times New Roman" w:cs="Times New Roman"/>
      <w:b/>
      <w:bCs/>
      <w:spacing w:val="10"/>
      <w:sz w:val="25"/>
      <w:szCs w:val="25"/>
    </w:rPr>
  </w:style>
  <w:style w:type="character" w:customStyle="1" w:styleId="225">
    <w:name w:val="Сноска (2)2"/>
    <w:basedOn w:val="2"/>
    <w:rsid w:val="0042047A"/>
    <w:rPr>
      <w:rFonts w:ascii="Times New Roman" w:hAnsi="Times New Roman" w:cs="Times New Roman"/>
      <w:b/>
      <w:bCs/>
      <w:spacing w:val="-10"/>
      <w:sz w:val="25"/>
      <w:szCs w:val="25"/>
    </w:rPr>
  </w:style>
  <w:style w:type="character" w:customStyle="1" w:styleId="4102">
    <w:name w:val="Основной текст (4) + Не полужирный10"/>
    <w:aliases w:val="Интервал 0 pt56"/>
    <w:rsid w:val="0042047A"/>
    <w:rPr>
      <w:rFonts w:ascii="Times New Roman" w:hAnsi="Times New Roman" w:cs="Times New Roman"/>
      <w:b/>
      <w:bCs/>
      <w:spacing w:val="0"/>
      <w:sz w:val="25"/>
      <w:szCs w:val="25"/>
    </w:rPr>
  </w:style>
  <w:style w:type="character" w:customStyle="1" w:styleId="3f4">
    <w:name w:val="Основной текст + Полужирный3"/>
    <w:aliases w:val="Интервал 0 pt55"/>
    <w:rsid w:val="0042047A"/>
    <w:rPr>
      <w:rFonts w:ascii="Times New Roman" w:hAnsi="Times New Roman" w:cs="Times New Roman"/>
      <w:b/>
      <w:bCs/>
      <w:spacing w:val="10"/>
      <w:sz w:val="25"/>
      <w:szCs w:val="25"/>
    </w:rPr>
  </w:style>
  <w:style w:type="character" w:customStyle="1" w:styleId="1pt1a">
    <w:name w:val="Основной текст + Интервал 1 pt1"/>
    <w:rsid w:val="0042047A"/>
    <w:rPr>
      <w:rFonts w:ascii="Times New Roman" w:hAnsi="Times New Roman" w:cs="Times New Roman"/>
      <w:spacing w:val="20"/>
      <w:sz w:val="25"/>
      <w:szCs w:val="25"/>
    </w:rPr>
  </w:style>
  <w:style w:type="character" w:customStyle="1" w:styleId="9pt">
    <w:name w:val="Основной текст + 9 pt"/>
    <w:rsid w:val="0042047A"/>
    <w:rPr>
      <w:rFonts w:ascii="Times New Roman" w:hAnsi="Times New Roman" w:cs="Times New Roman"/>
      <w:spacing w:val="0"/>
      <w:sz w:val="18"/>
      <w:szCs w:val="18"/>
    </w:rPr>
  </w:style>
  <w:style w:type="character" w:customStyle="1" w:styleId="76">
    <w:name w:val="Основной текст (7) + Не полужирный6"/>
    <w:aliases w:val="Не курсив8"/>
    <w:basedOn w:val="7"/>
    <w:rsid w:val="0042047A"/>
    <w:rPr>
      <w:rFonts w:ascii="Times New Roman" w:hAnsi="Times New Roman" w:cs="Times New Roman"/>
      <w:b/>
      <w:bCs/>
      <w:i/>
      <w:iCs/>
      <w:spacing w:val="0"/>
      <w:sz w:val="25"/>
      <w:szCs w:val="25"/>
    </w:rPr>
  </w:style>
  <w:style w:type="character" w:customStyle="1" w:styleId="333">
    <w:name w:val="Заголовок №3 (3)_"/>
    <w:link w:val="334"/>
    <w:locked/>
    <w:rsid w:val="0042047A"/>
    <w:rPr>
      <w:rFonts w:ascii="Times New Roman" w:hAnsi="Times New Roman" w:cs="Times New Roman"/>
      <w:b/>
      <w:bCs/>
      <w:i/>
      <w:iCs/>
      <w:spacing w:val="0"/>
      <w:sz w:val="25"/>
      <w:szCs w:val="25"/>
    </w:rPr>
  </w:style>
  <w:style w:type="paragraph" w:customStyle="1" w:styleId="334">
    <w:name w:val="Заголовок №3 (3)"/>
    <w:basedOn w:val="a"/>
    <w:link w:val="333"/>
    <w:rsid w:val="0042047A"/>
    <w:pPr>
      <w:shd w:val="clear" w:color="auto" w:fill="FFFFFF"/>
      <w:spacing w:line="307" w:lineRule="exact"/>
      <w:jc w:val="both"/>
      <w:outlineLvl w:val="2"/>
    </w:pPr>
    <w:rPr>
      <w:rFonts w:ascii="Times New Roman" w:hAnsi="Times New Roman" w:cs="Times New Roman"/>
      <w:b/>
      <w:bCs/>
      <w:i/>
      <w:iCs/>
      <w:color w:val="auto"/>
      <w:sz w:val="25"/>
      <w:szCs w:val="25"/>
      <w:lang w:eastAsia="ru-RU"/>
    </w:rPr>
  </w:style>
  <w:style w:type="character" w:customStyle="1" w:styleId="335">
    <w:name w:val="Заголовок №3 (3) + Не курсив"/>
    <w:aliases w:val="Интервал 0 pt54"/>
    <w:rsid w:val="0042047A"/>
    <w:rPr>
      <w:rFonts w:ascii="Times New Roman" w:hAnsi="Times New Roman" w:cs="Times New Roman"/>
      <w:b/>
      <w:bCs/>
      <w:i/>
      <w:iCs/>
      <w:spacing w:val="10"/>
      <w:sz w:val="25"/>
      <w:szCs w:val="25"/>
    </w:rPr>
  </w:style>
  <w:style w:type="character" w:customStyle="1" w:styleId="336">
    <w:name w:val="Заголовок №3 (3) + Не полужирный"/>
    <w:basedOn w:val="333"/>
    <w:rsid w:val="0042047A"/>
    <w:rPr>
      <w:rFonts w:ascii="Times New Roman" w:hAnsi="Times New Roman" w:cs="Times New Roman"/>
      <w:b/>
      <w:bCs/>
      <w:i/>
      <w:iCs/>
      <w:spacing w:val="0"/>
      <w:sz w:val="25"/>
      <w:szCs w:val="25"/>
    </w:rPr>
  </w:style>
  <w:style w:type="character" w:customStyle="1" w:styleId="770">
    <w:name w:val="Основной текст (7) + Не курсив7"/>
    <w:aliases w:val="Интервал 0 pt53"/>
    <w:rsid w:val="0042047A"/>
    <w:rPr>
      <w:rFonts w:ascii="Times New Roman" w:hAnsi="Times New Roman" w:cs="Times New Roman"/>
      <w:b/>
      <w:bCs/>
      <w:i/>
      <w:iCs/>
      <w:spacing w:val="10"/>
      <w:sz w:val="25"/>
      <w:szCs w:val="25"/>
    </w:rPr>
  </w:style>
  <w:style w:type="character" w:customStyle="1" w:styleId="75">
    <w:name w:val="Основной текст (7)"/>
    <w:rsid w:val="0042047A"/>
    <w:rPr>
      <w:rFonts w:ascii="Times New Roman" w:hAnsi="Times New Roman" w:cs="Times New Roman"/>
      <w:b/>
      <w:bCs/>
      <w:i/>
      <w:iCs/>
      <w:spacing w:val="0"/>
      <w:sz w:val="25"/>
      <w:szCs w:val="25"/>
      <w:u w:val="single"/>
    </w:rPr>
  </w:style>
  <w:style w:type="character" w:customStyle="1" w:styleId="181">
    <w:name w:val="Основной текст (18)_"/>
    <w:link w:val="182"/>
    <w:locked/>
    <w:rsid w:val="0042047A"/>
    <w:rPr>
      <w:rFonts w:ascii="Times New Roman" w:hAnsi="Times New Roman" w:cs="Times New Roman"/>
      <w:spacing w:val="0"/>
    </w:rPr>
  </w:style>
  <w:style w:type="paragraph" w:customStyle="1" w:styleId="182">
    <w:name w:val="Основной текст (18)"/>
    <w:basedOn w:val="a"/>
    <w:link w:val="181"/>
    <w:rsid w:val="0042047A"/>
    <w:pPr>
      <w:shd w:val="clear" w:color="auto" w:fill="FFFFFF"/>
      <w:spacing w:after="120" w:line="240" w:lineRule="atLeast"/>
      <w:ind w:firstLine="440"/>
    </w:pPr>
    <w:rPr>
      <w:rFonts w:ascii="Times New Roman" w:hAnsi="Times New Roman" w:cs="Times New Roman"/>
      <w:color w:val="auto"/>
      <w:lang w:eastAsia="ru-RU"/>
    </w:rPr>
  </w:style>
  <w:style w:type="character" w:customStyle="1" w:styleId="1812">
    <w:name w:val="Основной текст (18) + 12"/>
    <w:aliases w:val="5 pt15,Полужирный,Курсив14"/>
    <w:rsid w:val="0042047A"/>
    <w:rPr>
      <w:rFonts w:ascii="Times New Roman" w:hAnsi="Times New Roman" w:cs="Times New Roman"/>
      <w:b/>
      <w:bCs/>
      <w:i/>
      <w:iCs/>
      <w:spacing w:val="0"/>
      <w:sz w:val="25"/>
      <w:szCs w:val="25"/>
    </w:rPr>
  </w:style>
  <w:style w:type="character" w:customStyle="1" w:styleId="2f3">
    <w:name w:val="Основной текст + Полужирный2"/>
    <w:aliases w:val="Интервал 0 pt52"/>
    <w:rsid w:val="0042047A"/>
    <w:rPr>
      <w:rFonts w:ascii="Times New Roman" w:hAnsi="Times New Roman" w:cs="Times New Roman"/>
      <w:b/>
      <w:bCs/>
      <w:spacing w:val="-10"/>
      <w:sz w:val="25"/>
      <w:szCs w:val="25"/>
    </w:rPr>
  </w:style>
  <w:style w:type="character" w:customStyle="1" w:styleId="30pt1">
    <w:name w:val="Заголовок №3 + Интервал 0 pt1"/>
    <w:rsid w:val="0042047A"/>
    <w:rPr>
      <w:rFonts w:ascii="Times New Roman" w:hAnsi="Times New Roman" w:cs="Times New Roman"/>
      <w:b/>
      <w:bCs/>
      <w:spacing w:val="10"/>
      <w:sz w:val="25"/>
      <w:szCs w:val="25"/>
    </w:rPr>
  </w:style>
  <w:style w:type="character" w:customStyle="1" w:styleId="337">
    <w:name w:val="Заголовок №33"/>
    <w:basedOn w:val="3"/>
    <w:rsid w:val="0042047A"/>
    <w:rPr>
      <w:rFonts w:ascii="Times New Roman" w:hAnsi="Times New Roman" w:cs="Times New Roman"/>
      <w:b/>
      <w:bCs/>
      <w:spacing w:val="-10"/>
      <w:sz w:val="25"/>
      <w:szCs w:val="25"/>
    </w:rPr>
  </w:style>
  <w:style w:type="character" w:customStyle="1" w:styleId="327">
    <w:name w:val="Заголовок №32"/>
    <w:rsid w:val="0042047A"/>
    <w:rPr>
      <w:rFonts w:ascii="Times New Roman" w:hAnsi="Times New Roman" w:cs="Times New Roman"/>
      <w:b/>
      <w:bCs/>
      <w:spacing w:val="-10"/>
      <w:sz w:val="25"/>
      <w:szCs w:val="25"/>
      <w:u w:val="single"/>
    </w:rPr>
  </w:style>
  <w:style w:type="character" w:customStyle="1" w:styleId="344">
    <w:name w:val="Заголовок №3 (4)_"/>
    <w:link w:val="345"/>
    <w:locked/>
    <w:rsid w:val="0042047A"/>
    <w:rPr>
      <w:rFonts w:ascii="Times New Roman" w:hAnsi="Times New Roman" w:cs="Times New Roman"/>
      <w:i/>
      <w:iCs/>
      <w:spacing w:val="0"/>
      <w:sz w:val="25"/>
      <w:szCs w:val="25"/>
    </w:rPr>
  </w:style>
  <w:style w:type="paragraph" w:customStyle="1" w:styleId="345">
    <w:name w:val="Заголовок №3 (4)"/>
    <w:basedOn w:val="a"/>
    <w:link w:val="344"/>
    <w:rsid w:val="0042047A"/>
    <w:pPr>
      <w:shd w:val="clear" w:color="auto" w:fill="FFFFFF"/>
      <w:spacing w:after="240" w:line="302" w:lineRule="exact"/>
      <w:outlineLvl w:val="2"/>
    </w:pPr>
    <w:rPr>
      <w:rFonts w:ascii="Times New Roman" w:hAnsi="Times New Roman" w:cs="Times New Roman"/>
      <w:i/>
      <w:iCs/>
      <w:color w:val="auto"/>
      <w:sz w:val="25"/>
      <w:szCs w:val="25"/>
      <w:lang w:eastAsia="ru-RU"/>
    </w:rPr>
  </w:style>
  <w:style w:type="character" w:customStyle="1" w:styleId="321pt4">
    <w:name w:val="Заголовок №3 (2) + Интервал 1 pt4"/>
    <w:rsid w:val="0042047A"/>
    <w:rPr>
      <w:rFonts w:ascii="Times New Roman" w:hAnsi="Times New Roman" w:cs="Times New Roman"/>
      <w:spacing w:val="20"/>
      <w:sz w:val="25"/>
      <w:szCs w:val="25"/>
    </w:rPr>
  </w:style>
  <w:style w:type="character" w:customStyle="1" w:styleId="124">
    <w:name w:val="Заголовок №1 (2)_"/>
    <w:link w:val="1210"/>
    <w:locked/>
    <w:rsid w:val="0042047A"/>
    <w:rPr>
      <w:rFonts w:ascii="Times New Roman" w:hAnsi="Times New Roman" w:cs="Times New Roman"/>
      <w:b/>
      <w:bCs/>
      <w:spacing w:val="-10"/>
      <w:sz w:val="30"/>
      <w:szCs w:val="30"/>
    </w:rPr>
  </w:style>
  <w:style w:type="paragraph" w:customStyle="1" w:styleId="1210">
    <w:name w:val="Заголовок №1 (2)1"/>
    <w:basedOn w:val="a"/>
    <w:link w:val="124"/>
    <w:rsid w:val="0042047A"/>
    <w:pPr>
      <w:shd w:val="clear" w:color="auto" w:fill="FFFFFF"/>
      <w:spacing w:after="1020" w:line="240" w:lineRule="atLeast"/>
      <w:outlineLvl w:val="0"/>
    </w:pPr>
    <w:rPr>
      <w:rFonts w:ascii="Times New Roman" w:hAnsi="Times New Roman" w:cs="Times New Roman"/>
      <w:b/>
      <w:bCs/>
      <w:color w:val="auto"/>
      <w:spacing w:val="-10"/>
      <w:sz w:val="30"/>
      <w:szCs w:val="30"/>
      <w:lang w:eastAsia="ru-RU"/>
    </w:rPr>
  </w:style>
  <w:style w:type="character" w:customStyle="1" w:styleId="125">
    <w:name w:val="Заголовок №1 (2)"/>
    <w:basedOn w:val="124"/>
    <w:rsid w:val="0042047A"/>
    <w:rPr>
      <w:rFonts w:ascii="Times New Roman" w:hAnsi="Times New Roman" w:cs="Times New Roman"/>
      <w:b/>
      <w:bCs/>
      <w:spacing w:val="-10"/>
      <w:sz w:val="30"/>
      <w:szCs w:val="30"/>
    </w:rPr>
  </w:style>
  <w:style w:type="character" w:customStyle="1" w:styleId="760">
    <w:name w:val="Основной текст (7) + Не курсив6"/>
    <w:aliases w:val="Интервал 0 pt51"/>
    <w:rsid w:val="0042047A"/>
    <w:rPr>
      <w:rFonts w:ascii="Times New Roman" w:hAnsi="Times New Roman" w:cs="Times New Roman"/>
      <w:b/>
      <w:bCs/>
      <w:i/>
      <w:iCs/>
      <w:spacing w:val="10"/>
      <w:sz w:val="25"/>
      <w:szCs w:val="25"/>
    </w:rPr>
  </w:style>
  <w:style w:type="character" w:customStyle="1" w:styleId="750">
    <w:name w:val="Основной текст (7) + Не курсив5"/>
    <w:aliases w:val="Интервал 0 pt50"/>
    <w:rsid w:val="0042047A"/>
    <w:rPr>
      <w:rFonts w:ascii="Times New Roman" w:hAnsi="Times New Roman" w:cs="Times New Roman"/>
      <w:b/>
      <w:bCs/>
      <w:i/>
      <w:iCs/>
      <w:spacing w:val="-10"/>
      <w:sz w:val="25"/>
      <w:szCs w:val="25"/>
    </w:rPr>
  </w:style>
  <w:style w:type="character" w:customStyle="1" w:styleId="312">
    <w:name w:val="Основной текст (3) + Полужирный1"/>
    <w:aliases w:val="Не курсив7,Интервал 0 pt49"/>
    <w:rsid w:val="0042047A"/>
    <w:rPr>
      <w:rFonts w:ascii="Times New Roman" w:hAnsi="Times New Roman" w:cs="Times New Roman"/>
      <w:b/>
      <w:bCs/>
      <w:i/>
      <w:iCs/>
      <w:spacing w:val="-10"/>
      <w:sz w:val="25"/>
      <w:szCs w:val="25"/>
    </w:rPr>
  </w:style>
  <w:style w:type="character" w:customStyle="1" w:styleId="232">
    <w:name w:val="Заголовок №2 (3)_"/>
    <w:link w:val="2310"/>
    <w:locked/>
    <w:rsid w:val="0042047A"/>
    <w:rPr>
      <w:rFonts w:ascii="Times New Roman" w:hAnsi="Times New Roman" w:cs="Times New Roman"/>
      <w:b/>
      <w:bCs/>
      <w:spacing w:val="-10"/>
      <w:sz w:val="25"/>
      <w:szCs w:val="25"/>
    </w:rPr>
  </w:style>
  <w:style w:type="paragraph" w:customStyle="1" w:styleId="2310">
    <w:name w:val="Заголовок №2 (3)1"/>
    <w:basedOn w:val="a"/>
    <w:link w:val="232"/>
    <w:rsid w:val="0042047A"/>
    <w:pPr>
      <w:shd w:val="clear" w:color="auto" w:fill="FFFFFF"/>
      <w:spacing w:before="360" w:after="180" w:line="240" w:lineRule="atLeast"/>
      <w:outlineLvl w:val="1"/>
    </w:pPr>
    <w:rPr>
      <w:rFonts w:ascii="Times New Roman" w:hAnsi="Times New Roman" w:cs="Times New Roman"/>
      <w:b/>
      <w:bCs/>
      <w:color w:val="auto"/>
      <w:spacing w:val="-10"/>
      <w:sz w:val="25"/>
      <w:szCs w:val="25"/>
      <w:lang w:eastAsia="ru-RU"/>
    </w:rPr>
  </w:style>
  <w:style w:type="character" w:customStyle="1" w:styleId="230pt">
    <w:name w:val="Заголовок №2 (3) + Интервал 0 pt"/>
    <w:rsid w:val="0042047A"/>
    <w:rPr>
      <w:rFonts w:ascii="Times New Roman" w:hAnsi="Times New Roman" w:cs="Times New Roman"/>
      <w:b/>
      <w:bCs/>
      <w:spacing w:val="10"/>
      <w:sz w:val="25"/>
      <w:szCs w:val="25"/>
    </w:rPr>
  </w:style>
  <w:style w:type="character" w:customStyle="1" w:styleId="233">
    <w:name w:val="Заголовок №2 (3)"/>
    <w:basedOn w:val="232"/>
    <w:rsid w:val="0042047A"/>
    <w:rPr>
      <w:rFonts w:ascii="Times New Roman" w:hAnsi="Times New Roman" w:cs="Times New Roman"/>
      <w:b/>
      <w:bCs/>
      <w:spacing w:val="-10"/>
      <w:sz w:val="25"/>
      <w:szCs w:val="25"/>
    </w:rPr>
  </w:style>
  <w:style w:type="character" w:customStyle="1" w:styleId="328">
    <w:name w:val="Заголовок №3 (2) + Курсив"/>
    <w:rsid w:val="0042047A"/>
    <w:rPr>
      <w:rFonts w:ascii="Times New Roman" w:hAnsi="Times New Roman" w:cs="Times New Roman"/>
      <w:i/>
      <w:iCs/>
      <w:spacing w:val="0"/>
      <w:sz w:val="25"/>
      <w:szCs w:val="25"/>
    </w:rPr>
  </w:style>
  <w:style w:type="character" w:customStyle="1" w:styleId="230pt2">
    <w:name w:val="Заголовок №2 (3) + Интервал 0 pt2"/>
    <w:rsid w:val="0042047A"/>
    <w:rPr>
      <w:rFonts w:ascii="Times New Roman" w:hAnsi="Times New Roman" w:cs="Times New Roman"/>
      <w:b/>
      <w:bCs/>
      <w:spacing w:val="10"/>
      <w:sz w:val="25"/>
      <w:szCs w:val="25"/>
    </w:rPr>
  </w:style>
  <w:style w:type="character" w:customStyle="1" w:styleId="2330">
    <w:name w:val="Заголовок №2 (3)3"/>
    <w:basedOn w:val="232"/>
    <w:rsid w:val="0042047A"/>
    <w:rPr>
      <w:rFonts w:ascii="Times New Roman" w:hAnsi="Times New Roman" w:cs="Times New Roman"/>
      <w:b/>
      <w:bCs/>
      <w:spacing w:val="-10"/>
      <w:sz w:val="25"/>
      <w:szCs w:val="25"/>
    </w:rPr>
  </w:style>
  <w:style w:type="character" w:customStyle="1" w:styleId="3230">
    <w:name w:val="Заголовок №3 (2) + Курсив3"/>
    <w:rsid w:val="0042047A"/>
    <w:rPr>
      <w:rFonts w:ascii="Times New Roman" w:hAnsi="Times New Roman" w:cs="Times New Roman"/>
      <w:i/>
      <w:iCs/>
      <w:spacing w:val="0"/>
      <w:sz w:val="25"/>
      <w:szCs w:val="25"/>
    </w:rPr>
  </w:style>
  <w:style w:type="character" w:customStyle="1" w:styleId="1240">
    <w:name w:val="Заголовок №1 (2)4"/>
    <w:basedOn w:val="124"/>
    <w:rsid w:val="0042047A"/>
    <w:rPr>
      <w:rFonts w:ascii="Times New Roman" w:hAnsi="Times New Roman" w:cs="Times New Roman"/>
      <w:b/>
      <w:bCs/>
      <w:spacing w:val="-10"/>
      <w:sz w:val="30"/>
      <w:szCs w:val="30"/>
    </w:rPr>
  </w:style>
  <w:style w:type="character" w:customStyle="1" w:styleId="471">
    <w:name w:val="Основной текст (4)7"/>
    <w:rsid w:val="0042047A"/>
    <w:rPr>
      <w:rFonts w:ascii="Times New Roman" w:hAnsi="Times New Roman" w:cs="Times New Roman"/>
      <w:b/>
      <w:bCs/>
      <w:spacing w:val="-10"/>
      <w:sz w:val="25"/>
      <w:szCs w:val="25"/>
      <w:u w:val="single"/>
    </w:rPr>
  </w:style>
  <w:style w:type="character" w:customStyle="1" w:styleId="338">
    <w:name w:val="Основной текст (3) + Не курсив3"/>
    <w:basedOn w:val="33"/>
    <w:rsid w:val="0042047A"/>
    <w:rPr>
      <w:rFonts w:ascii="Times New Roman" w:hAnsi="Times New Roman" w:cs="Times New Roman"/>
      <w:i/>
      <w:iCs/>
      <w:spacing w:val="0"/>
      <w:sz w:val="25"/>
      <w:szCs w:val="25"/>
    </w:rPr>
  </w:style>
  <w:style w:type="character" w:customStyle="1" w:styleId="3220">
    <w:name w:val="Заголовок №3 (2) + Курсив2"/>
    <w:rsid w:val="0042047A"/>
    <w:rPr>
      <w:rFonts w:ascii="Times New Roman" w:hAnsi="Times New Roman" w:cs="Times New Roman"/>
      <w:i/>
      <w:iCs/>
      <w:spacing w:val="0"/>
      <w:sz w:val="25"/>
      <w:szCs w:val="25"/>
    </w:rPr>
  </w:style>
  <w:style w:type="character" w:customStyle="1" w:styleId="321pt3">
    <w:name w:val="Заголовок №3 (2) + Интервал 1 pt3"/>
    <w:rsid w:val="0042047A"/>
    <w:rPr>
      <w:rFonts w:ascii="Times New Roman" w:hAnsi="Times New Roman" w:cs="Times New Roman"/>
      <w:spacing w:val="20"/>
      <w:sz w:val="25"/>
      <w:szCs w:val="25"/>
    </w:rPr>
  </w:style>
  <w:style w:type="character" w:customStyle="1" w:styleId="41pt">
    <w:name w:val="Подпись к таблице (4) + Интервал 1 pt"/>
    <w:rsid w:val="0042047A"/>
    <w:rPr>
      <w:rFonts w:ascii="Times New Roman" w:hAnsi="Times New Roman" w:cs="Times New Roman"/>
      <w:b/>
      <w:bCs/>
      <w:spacing w:val="20"/>
      <w:sz w:val="21"/>
      <w:szCs w:val="21"/>
    </w:rPr>
  </w:style>
  <w:style w:type="character" w:customStyle="1" w:styleId="3210">
    <w:name w:val="Заголовок №3 (2) + Курсив1"/>
    <w:rsid w:val="0042047A"/>
    <w:rPr>
      <w:rFonts w:ascii="Times New Roman" w:hAnsi="Times New Roman" w:cs="Times New Roman"/>
      <w:i/>
      <w:iCs/>
      <w:spacing w:val="0"/>
      <w:sz w:val="25"/>
      <w:szCs w:val="25"/>
    </w:rPr>
  </w:style>
  <w:style w:type="character" w:customStyle="1" w:styleId="511">
    <w:name w:val="Основной текст (5)11"/>
    <w:basedOn w:val="5"/>
    <w:rsid w:val="0042047A"/>
    <w:rPr>
      <w:rFonts w:ascii="Times New Roman" w:hAnsi="Times New Roman" w:cs="Times New Roman"/>
      <w:spacing w:val="0"/>
      <w:sz w:val="19"/>
      <w:szCs w:val="19"/>
    </w:rPr>
  </w:style>
  <w:style w:type="character" w:customStyle="1" w:styleId="3f5">
    <w:name w:val="Подпись к картинке (3)_"/>
    <w:link w:val="3f6"/>
    <w:locked/>
    <w:rsid w:val="0042047A"/>
    <w:rPr>
      <w:rFonts w:ascii="Times New Roman" w:hAnsi="Times New Roman" w:cs="Times New Roman"/>
      <w:b/>
      <w:bCs/>
      <w:i/>
      <w:iCs/>
      <w:spacing w:val="0"/>
      <w:sz w:val="25"/>
      <w:szCs w:val="25"/>
    </w:rPr>
  </w:style>
  <w:style w:type="paragraph" w:customStyle="1" w:styleId="3f6">
    <w:name w:val="Подпись к картинке (3)"/>
    <w:basedOn w:val="a"/>
    <w:link w:val="3f5"/>
    <w:rsid w:val="0042047A"/>
    <w:pPr>
      <w:shd w:val="clear" w:color="auto" w:fill="FFFFFF"/>
      <w:spacing w:line="240" w:lineRule="atLeast"/>
    </w:pPr>
    <w:rPr>
      <w:rFonts w:ascii="Times New Roman" w:hAnsi="Times New Roman" w:cs="Times New Roman"/>
      <w:b/>
      <w:bCs/>
      <w:i/>
      <w:iCs/>
      <w:color w:val="auto"/>
      <w:sz w:val="25"/>
      <w:szCs w:val="25"/>
      <w:lang w:eastAsia="ru-RU"/>
    </w:rPr>
  </w:style>
  <w:style w:type="character" w:customStyle="1" w:styleId="262">
    <w:name w:val="Основной текст (26)_"/>
    <w:link w:val="263"/>
    <w:locked/>
    <w:rsid w:val="0042047A"/>
    <w:rPr>
      <w:rFonts w:ascii="Times New Roman" w:hAnsi="Times New Roman" w:cs="Times New Roman"/>
      <w:noProof/>
      <w:w w:val="150"/>
      <w:sz w:val="30"/>
      <w:szCs w:val="30"/>
    </w:rPr>
  </w:style>
  <w:style w:type="paragraph" w:customStyle="1" w:styleId="263">
    <w:name w:val="Основной текст (26)"/>
    <w:basedOn w:val="a"/>
    <w:link w:val="262"/>
    <w:rsid w:val="0042047A"/>
    <w:pPr>
      <w:shd w:val="clear" w:color="auto" w:fill="FFFFFF"/>
      <w:spacing w:line="240" w:lineRule="atLeast"/>
    </w:pPr>
    <w:rPr>
      <w:rFonts w:ascii="Times New Roman" w:hAnsi="Times New Roman" w:cs="Times New Roman"/>
      <w:noProof/>
      <w:color w:val="auto"/>
      <w:w w:val="150"/>
      <w:sz w:val="30"/>
      <w:szCs w:val="30"/>
      <w:lang w:eastAsia="ru-RU"/>
    </w:rPr>
  </w:style>
  <w:style w:type="character" w:customStyle="1" w:styleId="510">
    <w:name w:val="Основной текст (5)10"/>
    <w:rsid w:val="0042047A"/>
    <w:rPr>
      <w:rFonts w:ascii="Times New Roman" w:hAnsi="Times New Roman" w:cs="Times New Roman"/>
      <w:noProof/>
      <w:spacing w:val="0"/>
      <w:sz w:val="19"/>
      <w:szCs w:val="19"/>
    </w:rPr>
  </w:style>
  <w:style w:type="character" w:customStyle="1" w:styleId="59">
    <w:name w:val="Основной текст (5)9"/>
    <w:basedOn w:val="5"/>
    <w:rsid w:val="0042047A"/>
    <w:rPr>
      <w:rFonts w:ascii="Times New Roman" w:hAnsi="Times New Roman" w:cs="Times New Roman"/>
      <w:spacing w:val="0"/>
      <w:sz w:val="19"/>
      <w:szCs w:val="19"/>
    </w:rPr>
  </w:style>
  <w:style w:type="character" w:customStyle="1" w:styleId="740">
    <w:name w:val="Основной текст (7) + Не курсив4"/>
    <w:aliases w:val="Интервал 0 pt48"/>
    <w:rsid w:val="0042047A"/>
    <w:rPr>
      <w:rFonts w:ascii="Times New Roman" w:hAnsi="Times New Roman" w:cs="Times New Roman"/>
      <w:b/>
      <w:bCs/>
      <w:i/>
      <w:iCs/>
      <w:spacing w:val="-10"/>
      <w:sz w:val="25"/>
      <w:szCs w:val="25"/>
    </w:rPr>
  </w:style>
  <w:style w:type="character" w:customStyle="1" w:styleId="730">
    <w:name w:val="Основной текст (7) + Не курсив3"/>
    <w:aliases w:val="Интервал 0 pt47"/>
    <w:rsid w:val="0042047A"/>
    <w:rPr>
      <w:rFonts w:ascii="Times New Roman" w:hAnsi="Times New Roman" w:cs="Times New Roman"/>
      <w:b/>
      <w:bCs/>
      <w:i/>
      <w:iCs/>
      <w:spacing w:val="10"/>
      <w:sz w:val="25"/>
      <w:szCs w:val="25"/>
    </w:rPr>
  </w:style>
  <w:style w:type="character" w:customStyle="1" w:styleId="83">
    <w:name w:val="Основной текст (8)"/>
    <w:basedOn w:val="8"/>
    <w:rsid w:val="0042047A"/>
    <w:rPr>
      <w:rFonts w:ascii="Times New Roman" w:hAnsi="Times New Roman" w:cs="Times New Roman"/>
      <w:noProof/>
      <w:sz w:val="20"/>
      <w:szCs w:val="20"/>
    </w:rPr>
  </w:style>
  <w:style w:type="character" w:customStyle="1" w:styleId="461">
    <w:name w:val="Основной текст (4)6"/>
    <w:rsid w:val="0042047A"/>
    <w:rPr>
      <w:rFonts w:ascii="Times New Roman" w:hAnsi="Times New Roman" w:cs="Times New Roman"/>
      <w:b/>
      <w:bCs/>
      <w:spacing w:val="-10"/>
      <w:sz w:val="25"/>
      <w:szCs w:val="25"/>
      <w:u w:val="single"/>
    </w:rPr>
  </w:style>
  <w:style w:type="character" w:customStyle="1" w:styleId="329">
    <w:name w:val="Основной текст (3) + Не курсив2"/>
    <w:aliases w:val="Интервал 1 pt4"/>
    <w:rsid w:val="0042047A"/>
    <w:rPr>
      <w:rFonts w:ascii="Times New Roman" w:hAnsi="Times New Roman" w:cs="Times New Roman"/>
      <w:i/>
      <w:iCs/>
      <w:spacing w:val="20"/>
      <w:sz w:val="25"/>
      <w:szCs w:val="25"/>
    </w:rPr>
  </w:style>
  <w:style w:type="character" w:customStyle="1" w:styleId="191">
    <w:name w:val="Основной текст (19)_"/>
    <w:link w:val="192"/>
    <w:locked/>
    <w:rsid w:val="0042047A"/>
    <w:rPr>
      <w:rFonts w:ascii="Times New Roman" w:hAnsi="Times New Roman" w:cs="Times New Roman"/>
      <w:spacing w:val="0"/>
      <w:sz w:val="20"/>
      <w:szCs w:val="20"/>
    </w:rPr>
  </w:style>
  <w:style w:type="paragraph" w:customStyle="1" w:styleId="192">
    <w:name w:val="Основной текст (19)"/>
    <w:basedOn w:val="a"/>
    <w:link w:val="191"/>
    <w:rsid w:val="0042047A"/>
    <w:pPr>
      <w:shd w:val="clear" w:color="auto" w:fill="FFFFFF"/>
      <w:spacing w:after="120" w:line="240" w:lineRule="atLeast"/>
    </w:pPr>
    <w:rPr>
      <w:rFonts w:ascii="Times New Roman" w:hAnsi="Times New Roman" w:cs="Times New Roman"/>
      <w:color w:val="auto"/>
      <w:sz w:val="20"/>
      <w:szCs w:val="20"/>
      <w:lang w:eastAsia="ru-RU"/>
    </w:rPr>
  </w:style>
  <w:style w:type="character" w:customStyle="1" w:styleId="202">
    <w:name w:val="Основной текст (20)_"/>
    <w:link w:val="203"/>
    <w:locked/>
    <w:rsid w:val="0042047A"/>
    <w:rPr>
      <w:rFonts w:ascii="Times New Roman" w:hAnsi="Times New Roman" w:cs="Times New Roman"/>
      <w:sz w:val="20"/>
      <w:szCs w:val="20"/>
    </w:rPr>
  </w:style>
  <w:style w:type="paragraph" w:customStyle="1" w:styleId="203">
    <w:name w:val="Основной текст (20)"/>
    <w:basedOn w:val="a"/>
    <w:link w:val="202"/>
    <w:rsid w:val="0042047A"/>
    <w:pPr>
      <w:shd w:val="clear" w:color="auto" w:fill="FFFFFF"/>
      <w:spacing w:line="240" w:lineRule="atLeast"/>
    </w:pPr>
    <w:rPr>
      <w:rFonts w:ascii="Times New Roman" w:hAnsi="Times New Roman" w:cs="Times New Roman"/>
      <w:color w:val="auto"/>
      <w:sz w:val="20"/>
      <w:szCs w:val="20"/>
      <w:lang w:eastAsia="ru-RU"/>
    </w:rPr>
  </w:style>
  <w:style w:type="character" w:customStyle="1" w:styleId="1d">
    <w:name w:val="Основной текст + Курсив1"/>
    <w:aliases w:val="Интервал 0 pt46"/>
    <w:rsid w:val="0042047A"/>
    <w:rPr>
      <w:rFonts w:ascii="Times New Roman" w:hAnsi="Times New Roman" w:cs="Times New Roman"/>
      <w:i/>
      <w:iCs/>
      <w:spacing w:val="10"/>
      <w:sz w:val="25"/>
      <w:szCs w:val="25"/>
    </w:rPr>
  </w:style>
  <w:style w:type="character" w:customStyle="1" w:styleId="217">
    <w:name w:val="Основной текст (21)_"/>
    <w:link w:val="218"/>
    <w:locked/>
    <w:rsid w:val="0042047A"/>
    <w:rPr>
      <w:rFonts w:ascii="Impact" w:hAnsi="Impact" w:cs="Impact"/>
      <w:noProof/>
      <w:sz w:val="24"/>
      <w:szCs w:val="24"/>
    </w:rPr>
  </w:style>
  <w:style w:type="paragraph" w:customStyle="1" w:styleId="218">
    <w:name w:val="Основной текст (21)"/>
    <w:basedOn w:val="a"/>
    <w:link w:val="217"/>
    <w:rsid w:val="0042047A"/>
    <w:pPr>
      <w:shd w:val="clear" w:color="auto" w:fill="FFFFFF"/>
      <w:spacing w:line="240" w:lineRule="atLeast"/>
    </w:pPr>
    <w:rPr>
      <w:rFonts w:ascii="Impact" w:hAnsi="Impact" w:cs="Impact"/>
      <w:noProof/>
      <w:color w:val="auto"/>
      <w:lang w:eastAsia="ru-RU"/>
    </w:rPr>
  </w:style>
  <w:style w:type="character" w:customStyle="1" w:styleId="454">
    <w:name w:val="Основной текст (4)5"/>
    <w:rsid w:val="0042047A"/>
    <w:rPr>
      <w:rFonts w:ascii="Times New Roman" w:hAnsi="Times New Roman" w:cs="Times New Roman"/>
      <w:b/>
      <w:bCs/>
      <w:spacing w:val="-10"/>
      <w:sz w:val="25"/>
      <w:szCs w:val="25"/>
      <w:u w:val="single"/>
    </w:rPr>
  </w:style>
  <w:style w:type="character" w:customStyle="1" w:styleId="230pt1">
    <w:name w:val="Заголовок №2 (3) + Интервал 0 pt1"/>
    <w:rsid w:val="0042047A"/>
    <w:rPr>
      <w:rFonts w:ascii="Times New Roman" w:hAnsi="Times New Roman" w:cs="Times New Roman"/>
      <w:b/>
      <w:bCs/>
      <w:spacing w:val="10"/>
      <w:sz w:val="25"/>
      <w:szCs w:val="25"/>
    </w:rPr>
  </w:style>
  <w:style w:type="character" w:customStyle="1" w:styleId="2320">
    <w:name w:val="Заголовок №2 (3)2"/>
    <w:basedOn w:val="232"/>
    <w:rsid w:val="0042047A"/>
    <w:rPr>
      <w:rFonts w:ascii="Times New Roman" w:hAnsi="Times New Roman" w:cs="Times New Roman"/>
      <w:b/>
      <w:bCs/>
      <w:spacing w:val="-10"/>
      <w:sz w:val="25"/>
      <w:szCs w:val="25"/>
    </w:rPr>
  </w:style>
  <w:style w:type="character" w:customStyle="1" w:styleId="751">
    <w:name w:val="Основной текст (7) + Не полужирный5"/>
    <w:basedOn w:val="7"/>
    <w:rsid w:val="0042047A"/>
    <w:rPr>
      <w:rFonts w:ascii="Times New Roman" w:hAnsi="Times New Roman" w:cs="Times New Roman"/>
      <w:b/>
      <w:bCs/>
      <w:i/>
      <w:iCs/>
      <w:spacing w:val="0"/>
      <w:sz w:val="25"/>
      <w:szCs w:val="25"/>
    </w:rPr>
  </w:style>
  <w:style w:type="character" w:customStyle="1" w:styleId="710pt">
    <w:name w:val="Основной текст (7) + 10 pt"/>
    <w:aliases w:val="Не полужирный6,Не курсив6"/>
    <w:rsid w:val="0042047A"/>
    <w:rPr>
      <w:rFonts w:ascii="Times New Roman" w:hAnsi="Times New Roman" w:cs="Times New Roman"/>
      <w:b/>
      <w:bCs/>
      <w:i/>
      <w:iCs/>
      <w:noProof/>
      <w:spacing w:val="0"/>
      <w:sz w:val="20"/>
      <w:szCs w:val="20"/>
    </w:rPr>
  </w:style>
  <w:style w:type="character" w:customStyle="1" w:styleId="4c">
    <w:name w:val="Оглавление (4)_"/>
    <w:link w:val="41a"/>
    <w:locked/>
    <w:rsid w:val="0042047A"/>
    <w:rPr>
      <w:rFonts w:ascii="Times New Roman" w:hAnsi="Times New Roman" w:cs="Times New Roman"/>
      <w:spacing w:val="0"/>
      <w:sz w:val="25"/>
      <w:szCs w:val="25"/>
    </w:rPr>
  </w:style>
  <w:style w:type="paragraph" w:customStyle="1" w:styleId="41a">
    <w:name w:val="Оглавление (4)1"/>
    <w:basedOn w:val="a"/>
    <w:link w:val="4c"/>
    <w:rsid w:val="0042047A"/>
    <w:pPr>
      <w:shd w:val="clear" w:color="auto" w:fill="FFFFFF"/>
      <w:spacing w:before="180" w:line="298" w:lineRule="exact"/>
      <w:ind w:firstLine="360"/>
      <w:jc w:val="both"/>
    </w:pPr>
    <w:rPr>
      <w:rFonts w:ascii="Times New Roman" w:hAnsi="Times New Roman" w:cs="Times New Roman"/>
      <w:color w:val="auto"/>
      <w:sz w:val="25"/>
      <w:szCs w:val="25"/>
      <w:lang w:eastAsia="ru-RU"/>
    </w:rPr>
  </w:style>
  <w:style w:type="character" w:customStyle="1" w:styleId="44b">
    <w:name w:val="Основной текст (4)4"/>
    <w:rsid w:val="0042047A"/>
    <w:rPr>
      <w:rFonts w:ascii="Times New Roman" w:hAnsi="Times New Roman" w:cs="Times New Roman"/>
      <w:b/>
      <w:bCs/>
      <w:spacing w:val="-10"/>
      <w:sz w:val="25"/>
      <w:szCs w:val="25"/>
      <w:u w:val="single"/>
    </w:rPr>
  </w:style>
  <w:style w:type="character" w:customStyle="1" w:styleId="45pt">
    <w:name w:val="Основной текст (4) + 5 pt"/>
    <w:aliases w:val="Интервал 0 pt45,Масштаб 20%3"/>
    <w:rsid w:val="0042047A"/>
    <w:rPr>
      <w:rFonts w:ascii="Times New Roman" w:hAnsi="Times New Roman" w:cs="Times New Roman"/>
      <w:b/>
      <w:bCs/>
      <w:noProof/>
      <w:spacing w:val="0"/>
      <w:w w:val="20"/>
      <w:sz w:val="10"/>
      <w:szCs w:val="10"/>
    </w:rPr>
  </w:style>
  <w:style w:type="character" w:customStyle="1" w:styleId="41510">
    <w:name w:val="Основной текст (4) + 151"/>
    <w:aliases w:val="5 pt14,Интервал 0 pt44,Масштаб 40%2"/>
    <w:rsid w:val="0042047A"/>
    <w:rPr>
      <w:rFonts w:ascii="Times New Roman" w:hAnsi="Times New Roman" w:cs="Times New Roman"/>
      <w:b/>
      <w:bCs/>
      <w:noProof/>
      <w:spacing w:val="0"/>
      <w:w w:val="40"/>
      <w:sz w:val="31"/>
      <w:szCs w:val="31"/>
    </w:rPr>
  </w:style>
  <w:style w:type="character" w:customStyle="1" w:styleId="58">
    <w:name w:val="Основной текст (5)8"/>
    <w:basedOn w:val="5"/>
    <w:rsid w:val="0042047A"/>
    <w:rPr>
      <w:rFonts w:ascii="Times New Roman" w:hAnsi="Times New Roman" w:cs="Times New Roman"/>
      <w:spacing w:val="0"/>
      <w:sz w:val="19"/>
      <w:szCs w:val="19"/>
    </w:rPr>
  </w:style>
  <w:style w:type="character" w:customStyle="1" w:styleId="741">
    <w:name w:val="Основной текст (7) + Не полужирный4"/>
    <w:aliases w:val="Не курсив5,Интервал 1 pt3"/>
    <w:rsid w:val="0042047A"/>
    <w:rPr>
      <w:rFonts w:ascii="Times New Roman" w:hAnsi="Times New Roman" w:cs="Times New Roman"/>
      <w:b/>
      <w:bCs/>
      <w:i/>
      <w:iCs/>
      <w:spacing w:val="20"/>
      <w:sz w:val="25"/>
      <w:szCs w:val="25"/>
    </w:rPr>
  </w:style>
  <w:style w:type="character" w:customStyle="1" w:styleId="226">
    <w:name w:val="Основной текст (22)_"/>
    <w:link w:val="227"/>
    <w:locked/>
    <w:rsid w:val="0042047A"/>
    <w:rPr>
      <w:rFonts w:ascii="Times New Roman" w:hAnsi="Times New Roman" w:cs="Times New Roman"/>
      <w:spacing w:val="0"/>
      <w:sz w:val="20"/>
      <w:szCs w:val="20"/>
    </w:rPr>
  </w:style>
  <w:style w:type="paragraph" w:customStyle="1" w:styleId="227">
    <w:name w:val="Основной текст (22)"/>
    <w:basedOn w:val="a"/>
    <w:link w:val="226"/>
    <w:rsid w:val="0042047A"/>
    <w:pPr>
      <w:shd w:val="clear" w:color="auto" w:fill="FFFFFF"/>
      <w:spacing w:after="60" w:line="240" w:lineRule="atLeast"/>
    </w:pPr>
    <w:rPr>
      <w:rFonts w:ascii="Times New Roman" w:hAnsi="Times New Roman" w:cs="Times New Roman"/>
      <w:color w:val="auto"/>
      <w:sz w:val="20"/>
      <w:szCs w:val="20"/>
      <w:lang w:eastAsia="ru-RU"/>
    </w:rPr>
  </w:style>
  <w:style w:type="character" w:customStyle="1" w:styleId="3151">
    <w:name w:val="Заголовок №3 + 151"/>
    <w:aliases w:val="5 pt13,Интервал 0 pt43,Масштаб 40%1"/>
    <w:rsid w:val="0042047A"/>
    <w:rPr>
      <w:rFonts w:ascii="Times New Roman" w:hAnsi="Times New Roman" w:cs="Times New Roman"/>
      <w:b/>
      <w:bCs/>
      <w:noProof/>
      <w:spacing w:val="0"/>
      <w:w w:val="40"/>
      <w:sz w:val="31"/>
      <w:szCs w:val="31"/>
    </w:rPr>
  </w:style>
  <w:style w:type="character" w:customStyle="1" w:styleId="310pt">
    <w:name w:val="Основной текст (3) + 10 pt"/>
    <w:aliases w:val="Не курсив4"/>
    <w:rsid w:val="0042047A"/>
    <w:rPr>
      <w:rFonts w:ascii="Times New Roman" w:hAnsi="Times New Roman" w:cs="Times New Roman"/>
      <w:i/>
      <w:iCs/>
      <w:noProof/>
      <w:spacing w:val="0"/>
      <w:sz w:val="20"/>
      <w:szCs w:val="20"/>
    </w:rPr>
  </w:style>
  <w:style w:type="character" w:customStyle="1" w:styleId="43b">
    <w:name w:val="Основной текст (4)3"/>
    <w:rsid w:val="0042047A"/>
    <w:rPr>
      <w:rFonts w:ascii="Times New Roman" w:hAnsi="Times New Roman" w:cs="Times New Roman"/>
      <w:b/>
      <w:bCs/>
      <w:spacing w:val="-10"/>
      <w:sz w:val="25"/>
      <w:szCs w:val="25"/>
      <w:u w:val="single"/>
    </w:rPr>
  </w:style>
  <w:style w:type="character" w:customStyle="1" w:styleId="4Impact">
    <w:name w:val="Основной текст (4) + Impact"/>
    <w:aliases w:val="22 pt,Не полужирный5,Интервал 0 pt42"/>
    <w:rsid w:val="0042047A"/>
    <w:rPr>
      <w:rFonts w:ascii="Impact" w:hAnsi="Impact" w:cs="Impact"/>
      <w:b/>
      <w:bCs/>
      <w:noProof/>
      <w:spacing w:val="0"/>
      <w:w w:val="100"/>
      <w:sz w:val="44"/>
      <w:szCs w:val="44"/>
    </w:rPr>
  </w:style>
  <w:style w:type="character" w:customStyle="1" w:styleId="313">
    <w:name w:val="Заголовок №3 + Курсив1"/>
    <w:aliases w:val="Интервал 1 pt2"/>
    <w:rsid w:val="0042047A"/>
    <w:rPr>
      <w:rFonts w:ascii="Times New Roman" w:hAnsi="Times New Roman" w:cs="Times New Roman"/>
      <w:b/>
      <w:bCs/>
      <w:i/>
      <w:iCs/>
      <w:spacing w:val="20"/>
      <w:sz w:val="25"/>
      <w:szCs w:val="25"/>
    </w:rPr>
  </w:style>
  <w:style w:type="character" w:customStyle="1" w:styleId="3310">
    <w:name w:val="Заголовок №3 (3) + Не курсив1"/>
    <w:aliases w:val="Интервал 0 pt41"/>
    <w:rsid w:val="0042047A"/>
    <w:rPr>
      <w:rFonts w:ascii="Times New Roman" w:hAnsi="Times New Roman" w:cs="Times New Roman"/>
      <w:b/>
      <w:bCs/>
      <w:i/>
      <w:iCs/>
      <w:spacing w:val="10"/>
      <w:sz w:val="25"/>
      <w:szCs w:val="25"/>
    </w:rPr>
  </w:style>
  <w:style w:type="character" w:customStyle="1" w:styleId="57">
    <w:name w:val="Основной текст (5)7"/>
    <w:basedOn w:val="5"/>
    <w:rsid w:val="0042047A"/>
    <w:rPr>
      <w:rFonts w:ascii="Times New Roman" w:hAnsi="Times New Roman" w:cs="Times New Roman"/>
      <w:spacing w:val="0"/>
      <w:sz w:val="19"/>
      <w:szCs w:val="19"/>
    </w:rPr>
  </w:style>
  <w:style w:type="character" w:customStyle="1" w:styleId="51pt">
    <w:name w:val="Основной текст (5) + Интервал 1 pt"/>
    <w:rsid w:val="0042047A"/>
    <w:rPr>
      <w:rFonts w:ascii="Times New Roman" w:hAnsi="Times New Roman" w:cs="Times New Roman"/>
      <w:spacing w:val="30"/>
      <w:sz w:val="19"/>
      <w:szCs w:val="19"/>
    </w:rPr>
  </w:style>
  <w:style w:type="character" w:customStyle="1" w:styleId="3211">
    <w:name w:val="Заголовок №3 (2) + Полужирный1"/>
    <w:aliases w:val="Интервал 0 pt40"/>
    <w:rsid w:val="0042047A"/>
    <w:rPr>
      <w:rFonts w:ascii="Times New Roman" w:hAnsi="Times New Roman" w:cs="Times New Roman"/>
      <w:b/>
      <w:bCs/>
      <w:spacing w:val="10"/>
      <w:sz w:val="25"/>
      <w:szCs w:val="25"/>
    </w:rPr>
  </w:style>
  <w:style w:type="character" w:customStyle="1" w:styleId="1230">
    <w:name w:val="Заголовок №1 (2)3"/>
    <w:basedOn w:val="124"/>
    <w:rsid w:val="0042047A"/>
    <w:rPr>
      <w:rFonts w:ascii="Times New Roman" w:hAnsi="Times New Roman" w:cs="Times New Roman"/>
      <w:b/>
      <w:bCs/>
      <w:spacing w:val="-10"/>
      <w:sz w:val="30"/>
      <w:szCs w:val="30"/>
    </w:rPr>
  </w:style>
  <w:style w:type="character" w:customStyle="1" w:styleId="234">
    <w:name w:val="Основной текст (23)_"/>
    <w:link w:val="235"/>
    <w:locked/>
    <w:rsid w:val="0042047A"/>
    <w:rPr>
      <w:rFonts w:ascii="Times New Roman" w:hAnsi="Times New Roman" w:cs="Times New Roman"/>
      <w:sz w:val="14"/>
      <w:szCs w:val="14"/>
    </w:rPr>
  </w:style>
  <w:style w:type="paragraph" w:customStyle="1" w:styleId="235">
    <w:name w:val="Основной текст (23)"/>
    <w:basedOn w:val="a"/>
    <w:link w:val="234"/>
    <w:rsid w:val="0042047A"/>
    <w:pPr>
      <w:shd w:val="clear" w:color="auto" w:fill="FFFFFF"/>
      <w:spacing w:before="120" w:after="180" w:line="240" w:lineRule="atLeast"/>
    </w:pPr>
    <w:rPr>
      <w:rFonts w:ascii="Times New Roman" w:hAnsi="Times New Roman" w:cs="Times New Roman"/>
      <w:color w:val="auto"/>
      <w:sz w:val="14"/>
      <w:szCs w:val="14"/>
      <w:lang w:eastAsia="ru-RU"/>
    </w:rPr>
  </w:style>
  <w:style w:type="character" w:customStyle="1" w:styleId="42b">
    <w:name w:val="Основной текст (4)2"/>
    <w:rsid w:val="0042047A"/>
    <w:rPr>
      <w:rFonts w:ascii="Times New Roman" w:hAnsi="Times New Roman" w:cs="Times New Roman"/>
      <w:b/>
      <w:bCs/>
      <w:spacing w:val="-10"/>
      <w:sz w:val="25"/>
      <w:szCs w:val="25"/>
      <w:u w:val="single"/>
    </w:rPr>
  </w:style>
  <w:style w:type="character" w:customStyle="1" w:styleId="45pt1">
    <w:name w:val="Основной текст (4) + 5 pt1"/>
    <w:aliases w:val="Не полужирный4,Курсив13,Интервал 0 pt39"/>
    <w:rsid w:val="0042047A"/>
    <w:rPr>
      <w:rFonts w:ascii="Times New Roman" w:hAnsi="Times New Roman" w:cs="Times New Roman"/>
      <w:b/>
      <w:bCs/>
      <w:i/>
      <w:iCs/>
      <w:noProof/>
      <w:spacing w:val="0"/>
      <w:sz w:val="10"/>
      <w:szCs w:val="10"/>
    </w:rPr>
  </w:style>
  <w:style w:type="character" w:customStyle="1" w:styleId="2f4">
    <w:name w:val="Основной текст (2)"/>
    <w:basedOn w:val="26"/>
    <w:rsid w:val="0042047A"/>
    <w:rPr>
      <w:rFonts w:ascii="Times New Roman" w:hAnsi="Times New Roman" w:cs="Times New Roman"/>
      <w:b/>
      <w:bCs/>
      <w:spacing w:val="-10"/>
      <w:sz w:val="21"/>
      <w:szCs w:val="21"/>
    </w:rPr>
  </w:style>
  <w:style w:type="character" w:customStyle="1" w:styleId="321pt2">
    <w:name w:val="Заголовок №3 (2) + Интервал 1 pt2"/>
    <w:rsid w:val="0042047A"/>
    <w:rPr>
      <w:rFonts w:ascii="Times New Roman" w:hAnsi="Times New Roman" w:cs="Times New Roman"/>
      <w:spacing w:val="20"/>
      <w:sz w:val="25"/>
      <w:szCs w:val="25"/>
    </w:rPr>
  </w:style>
  <w:style w:type="character" w:customStyle="1" w:styleId="321pt1">
    <w:name w:val="Заголовок №3 (2) + Интервал 1 pt1"/>
    <w:rsid w:val="0042047A"/>
    <w:rPr>
      <w:rFonts w:ascii="Times New Roman" w:hAnsi="Times New Roman" w:cs="Times New Roman"/>
      <w:spacing w:val="20"/>
      <w:sz w:val="25"/>
      <w:szCs w:val="25"/>
    </w:rPr>
  </w:style>
  <w:style w:type="character" w:customStyle="1" w:styleId="520">
    <w:name w:val="Заголовок №5 (2)_"/>
    <w:link w:val="521"/>
    <w:locked/>
    <w:rsid w:val="0042047A"/>
    <w:rPr>
      <w:rFonts w:ascii="Times New Roman" w:hAnsi="Times New Roman" w:cs="Times New Roman"/>
      <w:b/>
      <w:bCs/>
      <w:spacing w:val="-10"/>
      <w:sz w:val="25"/>
      <w:szCs w:val="25"/>
    </w:rPr>
  </w:style>
  <w:style w:type="paragraph" w:customStyle="1" w:styleId="521">
    <w:name w:val="Заголовок №5 (2)1"/>
    <w:basedOn w:val="a"/>
    <w:link w:val="520"/>
    <w:rsid w:val="0042047A"/>
    <w:pPr>
      <w:shd w:val="clear" w:color="auto" w:fill="FFFFFF"/>
      <w:spacing w:after="240" w:line="312" w:lineRule="exact"/>
      <w:ind w:hanging="420"/>
      <w:jc w:val="both"/>
      <w:outlineLvl w:val="4"/>
    </w:pPr>
    <w:rPr>
      <w:rFonts w:ascii="Times New Roman" w:hAnsi="Times New Roman" w:cs="Times New Roman"/>
      <w:b/>
      <w:bCs/>
      <w:color w:val="auto"/>
      <w:spacing w:val="-10"/>
      <w:sz w:val="25"/>
      <w:szCs w:val="25"/>
      <w:lang w:eastAsia="ru-RU"/>
    </w:rPr>
  </w:style>
  <w:style w:type="character" w:customStyle="1" w:styleId="522">
    <w:name w:val="Заголовок №5 (2) + Курсив"/>
    <w:aliases w:val="Интервал 0 pt38"/>
    <w:rsid w:val="0042047A"/>
    <w:rPr>
      <w:rFonts w:ascii="Times New Roman" w:hAnsi="Times New Roman" w:cs="Times New Roman"/>
      <w:b/>
      <w:bCs/>
      <w:i/>
      <w:iCs/>
      <w:spacing w:val="0"/>
      <w:sz w:val="25"/>
      <w:szCs w:val="25"/>
    </w:rPr>
  </w:style>
  <w:style w:type="character" w:customStyle="1" w:styleId="4d">
    <w:name w:val="Заголовок №4_"/>
    <w:link w:val="41b"/>
    <w:locked/>
    <w:rsid w:val="0042047A"/>
    <w:rPr>
      <w:rFonts w:ascii="Times New Roman" w:hAnsi="Times New Roman" w:cs="Times New Roman"/>
      <w:spacing w:val="0"/>
      <w:sz w:val="25"/>
      <w:szCs w:val="25"/>
    </w:rPr>
  </w:style>
  <w:style w:type="paragraph" w:customStyle="1" w:styleId="41b">
    <w:name w:val="Заголовок №41"/>
    <w:basedOn w:val="a"/>
    <w:link w:val="4d"/>
    <w:rsid w:val="0042047A"/>
    <w:pPr>
      <w:shd w:val="clear" w:color="auto" w:fill="FFFFFF"/>
      <w:spacing w:before="60" w:after="180" w:line="307" w:lineRule="exact"/>
      <w:jc w:val="both"/>
      <w:outlineLvl w:val="3"/>
    </w:pPr>
    <w:rPr>
      <w:rFonts w:ascii="Times New Roman" w:hAnsi="Times New Roman" w:cs="Times New Roman"/>
      <w:color w:val="auto"/>
      <w:sz w:val="25"/>
      <w:szCs w:val="25"/>
      <w:lang w:eastAsia="ru-RU"/>
    </w:rPr>
  </w:style>
  <w:style w:type="character" w:customStyle="1" w:styleId="4e">
    <w:name w:val="Заголовок №4"/>
    <w:basedOn w:val="4d"/>
    <w:rsid w:val="0042047A"/>
    <w:rPr>
      <w:rFonts w:ascii="Times New Roman" w:hAnsi="Times New Roman" w:cs="Times New Roman"/>
      <w:spacing w:val="0"/>
      <w:sz w:val="25"/>
      <w:szCs w:val="25"/>
    </w:rPr>
  </w:style>
  <w:style w:type="character" w:customStyle="1" w:styleId="42c">
    <w:name w:val="Заголовок №4 (2)_"/>
    <w:link w:val="42d"/>
    <w:locked/>
    <w:rsid w:val="0042047A"/>
    <w:rPr>
      <w:rFonts w:ascii="Times New Roman" w:hAnsi="Times New Roman" w:cs="Times New Roman"/>
      <w:b/>
      <w:bCs/>
      <w:noProof/>
      <w:sz w:val="23"/>
      <w:szCs w:val="23"/>
    </w:rPr>
  </w:style>
  <w:style w:type="paragraph" w:customStyle="1" w:styleId="42d">
    <w:name w:val="Заголовок №4 (2)"/>
    <w:basedOn w:val="a"/>
    <w:link w:val="42c"/>
    <w:rsid w:val="0042047A"/>
    <w:pPr>
      <w:shd w:val="clear" w:color="auto" w:fill="FFFFFF"/>
      <w:spacing w:before="60" w:line="240" w:lineRule="atLeast"/>
      <w:jc w:val="both"/>
      <w:outlineLvl w:val="3"/>
    </w:pPr>
    <w:rPr>
      <w:rFonts w:ascii="Times New Roman" w:hAnsi="Times New Roman" w:cs="Times New Roman"/>
      <w:b/>
      <w:bCs/>
      <w:noProof/>
      <w:color w:val="auto"/>
      <w:sz w:val="23"/>
      <w:szCs w:val="23"/>
      <w:lang w:eastAsia="ru-RU"/>
    </w:rPr>
  </w:style>
  <w:style w:type="character" w:customStyle="1" w:styleId="0pt1">
    <w:name w:val="Колонтитул + Интервал 0 pt1"/>
    <w:rsid w:val="0042047A"/>
    <w:rPr>
      <w:rFonts w:ascii="Times New Roman" w:hAnsi="Times New Roman" w:cs="Times New Roman"/>
      <w:spacing w:val="-10"/>
      <w:sz w:val="20"/>
      <w:szCs w:val="20"/>
    </w:rPr>
  </w:style>
  <w:style w:type="character" w:customStyle="1" w:styleId="252">
    <w:name w:val="Основной текст (25)_"/>
    <w:link w:val="253"/>
    <w:locked/>
    <w:rsid w:val="0042047A"/>
    <w:rPr>
      <w:rFonts w:ascii="Arial" w:hAnsi="Arial" w:cs="Arial"/>
      <w:sz w:val="20"/>
      <w:szCs w:val="20"/>
    </w:rPr>
  </w:style>
  <w:style w:type="paragraph" w:customStyle="1" w:styleId="253">
    <w:name w:val="Основной текст (25)"/>
    <w:basedOn w:val="a"/>
    <w:link w:val="252"/>
    <w:rsid w:val="0042047A"/>
    <w:pPr>
      <w:shd w:val="clear" w:color="auto" w:fill="FFFFFF"/>
      <w:spacing w:line="240" w:lineRule="atLeast"/>
      <w:jc w:val="both"/>
    </w:pPr>
    <w:rPr>
      <w:rFonts w:ascii="Arial" w:hAnsi="Arial" w:cs="Arial"/>
      <w:color w:val="auto"/>
      <w:sz w:val="20"/>
      <w:szCs w:val="20"/>
      <w:lang w:eastAsia="ru-RU"/>
    </w:rPr>
  </w:style>
  <w:style w:type="character" w:customStyle="1" w:styleId="32a">
    <w:name w:val="Заголовок №3 (2)"/>
    <w:basedOn w:val="320"/>
    <w:rsid w:val="0042047A"/>
    <w:rPr>
      <w:rFonts w:ascii="Times New Roman" w:hAnsi="Times New Roman" w:cs="Times New Roman"/>
      <w:spacing w:val="0"/>
      <w:sz w:val="25"/>
      <w:szCs w:val="25"/>
    </w:rPr>
  </w:style>
  <w:style w:type="character" w:customStyle="1" w:styleId="43c">
    <w:name w:val="Заголовок №4 (3)_"/>
    <w:link w:val="43d"/>
    <w:locked/>
    <w:rsid w:val="0042047A"/>
    <w:rPr>
      <w:rFonts w:ascii="Times New Roman" w:hAnsi="Times New Roman" w:cs="Times New Roman"/>
      <w:b/>
      <w:bCs/>
      <w:spacing w:val="-10"/>
      <w:sz w:val="25"/>
      <w:szCs w:val="25"/>
    </w:rPr>
  </w:style>
  <w:style w:type="paragraph" w:customStyle="1" w:styleId="43d">
    <w:name w:val="Заголовок №4 (3)"/>
    <w:basedOn w:val="a"/>
    <w:link w:val="43c"/>
    <w:rsid w:val="0042047A"/>
    <w:pPr>
      <w:shd w:val="clear" w:color="auto" w:fill="FFFFFF"/>
      <w:spacing w:line="307" w:lineRule="exact"/>
      <w:outlineLvl w:val="3"/>
    </w:pPr>
    <w:rPr>
      <w:rFonts w:ascii="Times New Roman" w:hAnsi="Times New Roman" w:cs="Times New Roman"/>
      <w:b/>
      <w:bCs/>
      <w:color w:val="auto"/>
      <w:spacing w:val="-10"/>
      <w:sz w:val="25"/>
      <w:szCs w:val="25"/>
      <w:lang w:eastAsia="ru-RU"/>
    </w:rPr>
  </w:style>
  <w:style w:type="character" w:customStyle="1" w:styleId="43e">
    <w:name w:val="Заголовок №43"/>
    <w:basedOn w:val="4d"/>
    <w:rsid w:val="0042047A"/>
    <w:rPr>
      <w:rFonts w:ascii="Times New Roman" w:hAnsi="Times New Roman" w:cs="Times New Roman"/>
      <w:spacing w:val="0"/>
      <w:sz w:val="25"/>
      <w:szCs w:val="25"/>
    </w:rPr>
  </w:style>
  <w:style w:type="character" w:customStyle="1" w:styleId="4Arial">
    <w:name w:val="Основной текст (4) + Arial"/>
    <w:aliases w:val="4,5 pt12,Не полужирный3,Курсив12,Интервал 0 pt37"/>
    <w:rsid w:val="0042047A"/>
    <w:rPr>
      <w:rFonts w:ascii="Arial" w:hAnsi="Arial" w:cs="Arial"/>
      <w:b/>
      <w:bCs/>
      <w:i/>
      <w:iCs/>
      <w:noProof/>
      <w:spacing w:val="0"/>
      <w:sz w:val="9"/>
      <w:szCs w:val="9"/>
    </w:rPr>
  </w:style>
  <w:style w:type="character" w:customStyle="1" w:styleId="523">
    <w:name w:val="Заголовок №5 (2)"/>
    <w:rsid w:val="0042047A"/>
    <w:rPr>
      <w:rFonts w:ascii="Times New Roman" w:hAnsi="Times New Roman" w:cs="Times New Roman"/>
      <w:b/>
      <w:bCs/>
      <w:spacing w:val="-10"/>
      <w:sz w:val="25"/>
      <w:szCs w:val="25"/>
      <w:u w:val="single"/>
    </w:rPr>
  </w:style>
  <w:style w:type="character" w:customStyle="1" w:styleId="5213">
    <w:name w:val="Заголовок №5 (2) + Курсив13"/>
    <w:aliases w:val="Интервал 0 pt36"/>
    <w:rsid w:val="0042047A"/>
    <w:rPr>
      <w:rFonts w:ascii="Times New Roman" w:hAnsi="Times New Roman" w:cs="Times New Roman"/>
      <w:b/>
      <w:bCs/>
      <w:i/>
      <w:iCs/>
      <w:spacing w:val="0"/>
      <w:sz w:val="25"/>
      <w:szCs w:val="25"/>
    </w:rPr>
  </w:style>
  <w:style w:type="character" w:customStyle="1" w:styleId="56">
    <w:name w:val="Основной текст (5)6"/>
    <w:basedOn w:val="5"/>
    <w:rsid w:val="0042047A"/>
    <w:rPr>
      <w:rFonts w:ascii="Times New Roman" w:hAnsi="Times New Roman" w:cs="Times New Roman"/>
      <w:spacing w:val="0"/>
      <w:sz w:val="19"/>
      <w:szCs w:val="19"/>
    </w:rPr>
  </w:style>
  <w:style w:type="character" w:customStyle="1" w:styleId="42e">
    <w:name w:val="Заголовок №42"/>
    <w:basedOn w:val="4d"/>
    <w:rsid w:val="0042047A"/>
    <w:rPr>
      <w:rFonts w:ascii="Times New Roman" w:hAnsi="Times New Roman" w:cs="Times New Roman"/>
      <w:spacing w:val="0"/>
      <w:sz w:val="25"/>
      <w:szCs w:val="25"/>
    </w:rPr>
  </w:style>
  <w:style w:type="character" w:customStyle="1" w:styleId="5a">
    <w:name w:val="Заголовок №5_"/>
    <w:link w:val="512"/>
    <w:locked/>
    <w:rsid w:val="0042047A"/>
    <w:rPr>
      <w:rFonts w:ascii="Times New Roman" w:hAnsi="Times New Roman" w:cs="Times New Roman"/>
      <w:spacing w:val="0"/>
      <w:sz w:val="25"/>
      <w:szCs w:val="25"/>
    </w:rPr>
  </w:style>
  <w:style w:type="paragraph" w:customStyle="1" w:styleId="512">
    <w:name w:val="Заголовок №51"/>
    <w:basedOn w:val="a"/>
    <w:link w:val="5a"/>
    <w:rsid w:val="0042047A"/>
    <w:pPr>
      <w:shd w:val="clear" w:color="auto" w:fill="FFFFFF"/>
      <w:spacing w:line="312" w:lineRule="exact"/>
      <w:jc w:val="both"/>
      <w:outlineLvl w:val="4"/>
    </w:pPr>
    <w:rPr>
      <w:rFonts w:ascii="Times New Roman" w:hAnsi="Times New Roman" w:cs="Times New Roman"/>
      <w:color w:val="auto"/>
      <w:sz w:val="25"/>
      <w:szCs w:val="25"/>
      <w:lang w:eastAsia="ru-RU"/>
    </w:rPr>
  </w:style>
  <w:style w:type="character" w:customStyle="1" w:styleId="5b">
    <w:name w:val="Заголовок №5"/>
    <w:basedOn w:val="5a"/>
    <w:rsid w:val="0042047A"/>
    <w:rPr>
      <w:rFonts w:ascii="Times New Roman" w:hAnsi="Times New Roman" w:cs="Times New Roman"/>
      <w:spacing w:val="0"/>
      <w:sz w:val="25"/>
      <w:szCs w:val="25"/>
    </w:rPr>
  </w:style>
  <w:style w:type="character" w:customStyle="1" w:styleId="524">
    <w:name w:val="Заголовок №524"/>
    <w:rsid w:val="0042047A"/>
    <w:rPr>
      <w:rFonts w:ascii="Times New Roman" w:hAnsi="Times New Roman" w:cs="Times New Roman"/>
      <w:spacing w:val="0"/>
      <w:sz w:val="25"/>
      <w:szCs w:val="25"/>
      <w:u w:val="single"/>
    </w:rPr>
  </w:style>
  <w:style w:type="character" w:customStyle="1" w:styleId="84">
    <w:name w:val="Основной текст + 8"/>
    <w:aliases w:val="5 pt11,Курсив11,Малые прописные"/>
    <w:rsid w:val="0042047A"/>
    <w:rPr>
      <w:rFonts w:ascii="Times New Roman" w:hAnsi="Times New Roman" w:cs="Times New Roman"/>
      <w:i/>
      <w:iCs/>
      <w:smallCaps/>
      <w:spacing w:val="0"/>
      <w:sz w:val="17"/>
      <w:szCs w:val="17"/>
    </w:rPr>
  </w:style>
  <w:style w:type="character" w:customStyle="1" w:styleId="3Candara">
    <w:name w:val="Заголовок №3 + Candara"/>
    <w:aliases w:val="14 pt,Курсив10"/>
    <w:rsid w:val="0042047A"/>
    <w:rPr>
      <w:rFonts w:ascii="Candara" w:hAnsi="Candara" w:cs="Candara"/>
      <w:b/>
      <w:bCs/>
      <w:i/>
      <w:iCs/>
      <w:spacing w:val="-10"/>
      <w:sz w:val="28"/>
      <w:szCs w:val="28"/>
    </w:rPr>
  </w:style>
  <w:style w:type="character" w:customStyle="1" w:styleId="5230">
    <w:name w:val="Заголовок №523"/>
    <w:basedOn w:val="5a"/>
    <w:rsid w:val="0042047A"/>
    <w:rPr>
      <w:rFonts w:ascii="Times New Roman" w:hAnsi="Times New Roman" w:cs="Times New Roman"/>
      <w:spacing w:val="0"/>
      <w:sz w:val="25"/>
      <w:szCs w:val="25"/>
    </w:rPr>
  </w:style>
  <w:style w:type="character" w:customStyle="1" w:styleId="5220">
    <w:name w:val="Заголовок №522"/>
    <w:basedOn w:val="5a"/>
    <w:rsid w:val="0042047A"/>
    <w:rPr>
      <w:rFonts w:ascii="Times New Roman" w:hAnsi="Times New Roman" w:cs="Times New Roman"/>
      <w:spacing w:val="0"/>
      <w:sz w:val="25"/>
      <w:szCs w:val="25"/>
    </w:rPr>
  </w:style>
  <w:style w:type="character" w:customStyle="1" w:styleId="5212">
    <w:name w:val="Заголовок №5 (2) + Курсив12"/>
    <w:aliases w:val="Интервал 0 pt35"/>
    <w:rsid w:val="0042047A"/>
    <w:rPr>
      <w:rFonts w:ascii="Times New Roman" w:hAnsi="Times New Roman" w:cs="Times New Roman"/>
      <w:b/>
      <w:bCs/>
      <w:i/>
      <w:iCs/>
      <w:spacing w:val="0"/>
      <w:sz w:val="25"/>
      <w:szCs w:val="25"/>
    </w:rPr>
  </w:style>
  <w:style w:type="character" w:customStyle="1" w:styleId="4Arial1">
    <w:name w:val="Основной текст (4) + Arial1"/>
    <w:aliases w:val="Не полужирный2,Курсив9,Интервал 0 pt34"/>
    <w:rsid w:val="0042047A"/>
    <w:rPr>
      <w:rFonts w:ascii="Arial" w:hAnsi="Arial" w:cs="Arial"/>
      <w:b/>
      <w:bCs/>
      <w:i/>
      <w:iCs/>
      <w:noProof/>
      <w:spacing w:val="0"/>
      <w:sz w:val="25"/>
      <w:szCs w:val="25"/>
    </w:rPr>
  </w:style>
  <w:style w:type="character" w:customStyle="1" w:styleId="272">
    <w:name w:val="Основной текст (27)_"/>
    <w:link w:val="273"/>
    <w:locked/>
    <w:rsid w:val="0042047A"/>
    <w:rPr>
      <w:rFonts w:ascii="Arial" w:hAnsi="Arial" w:cs="Arial"/>
      <w:sz w:val="8"/>
      <w:szCs w:val="8"/>
    </w:rPr>
  </w:style>
  <w:style w:type="paragraph" w:customStyle="1" w:styleId="273">
    <w:name w:val="Основной текст (27)"/>
    <w:basedOn w:val="a"/>
    <w:link w:val="272"/>
    <w:rsid w:val="0042047A"/>
    <w:pPr>
      <w:shd w:val="clear" w:color="auto" w:fill="FFFFFF"/>
      <w:spacing w:before="120" w:line="307" w:lineRule="exact"/>
      <w:jc w:val="both"/>
    </w:pPr>
    <w:rPr>
      <w:rFonts w:ascii="Arial" w:hAnsi="Arial" w:cs="Arial"/>
      <w:color w:val="auto"/>
      <w:sz w:val="8"/>
      <w:szCs w:val="8"/>
      <w:lang w:eastAsia="ru-RU"/>
    </w:rPr>
  </w:style>
  <w:style w:type="character" w:customStyle="1" w:styleId="492">
    <w:name w:val="Основной текст (4) + Не полужирный9"/>
    <w:aliases w:val="Интервал 0 pt33"/>
    <w:rsid w:val="0042047A"/>
    <w:rPr>
      <w:rFonts w:ascii="Times New Roman" w:hAnsi="Times New Roman" w:cs="Times New Roman"/>
      <w:b/>
      <w:bCs/>
      <w:spacing w:val="0"/>
      <w:sz w:val="25"/>
      <w:szCs w:val="25"/>
    </w:rPr>
  </w:style>
  <w:style w:type="character" w:customStyle="1" w:styleId="5210">
    <w:name w:val="Заголовок №521"/>
    <w:basedOn w:val="5a"/>
    <w:rsid w:val="0042047A"/>
    <w:rPr>
      <w:rFonts w:ascii="Times New Roman" w:hAnsi="Times New Roman" w:cs="Times New Roman"/>
      <w:spacing w:val="0"/>
      <w:sz w:val="25"/>
      <w:szCs w:val="25"/>
    </w:rPr>
  </w:style>
  <w:style w:type="character" w:customStyle="1" w:styleId="5c">
    <w:name w:val="Заголовок №5 + Полужирный"/>
    <w:aliases w:val="Интервал 0 pt32"/>
    <w:rsid w:val="0042047A"/>
    <w:rPr>
      <w:rFonts w:ascii="Times New Roman" w:hAnsi="Times New Roman" w:cs="Times New Roman"/>
      <w:b/>
      <w:bCs/>
      <w:spacing w:val="-10"/>
      <w:sz w:val="25"/>
      <w:szCs w:val="25"/>
    </w:rPr>
  </w:style>
  <w:style w:type="character" w:customStyle="1" w:styleId="525">
    <w:name w:val="Заголовок №5 + Полужирный2"/>
    <w:aliases w:val="Курсив8"/>
    <w:rsid w:val="0042047A"/>
    <w:rPr>
      <w:rFonts w:ascii="Times New Roman" w:hAnsi="Times New Roman" w:cs="Times New Roman"/>
      <w:b/>
      <w:bCs/>
      <w:i/>
      <w:iCs/>
      <w:spacing w:val="0"/>
      <w:sz w:val="25"/>
      <w:szCs w:val="25"/>
    </w:rPr>
  </w:style>
  <w:style w:type="character" w:customStyle="1" w:styleId="282">
    <w:name w:val="Основной текст (28)_"/>
    <w:link w:val="283"/>
    <w:locked/>
    <w:rsid w:val="0042047A"/>
    <w:rPr>
      <w:rFonts w:ascii="Arial" w:hAnsi="Arial" w:cs="Arial"/>
      <w:spacing w:val="0"/>
      <w:sz w:val="16"/>
      <w:szCs w:val="16"/>
    </w:rPr>
  </w:style>
  <w:style w:type="paragraph" w:customStyle="1" w:styleId="283">
    <w:name w:val="Основной текст (28)"/>
    <w:basedOn w:val="a"/>
    <w:link w:val="282"/>
    <w:rsid w:val="0042047A"/>
    <w:pPr>
      <w:shd w:val="clear" w:color="auto" w:fill="FFFFFF"/>
      <w:spacing w:after="60" w:line="240" w:lineRule="atLeast"/>
    </w:pPr>
    <w:rPr>
      <w:rFonts w:ascii="Arial" w:hAnsi="Arial" w:cs="Arial"/>
      <w:color w:val="auto"/>
      <w:sz w:val="16"/>
      <w:szCs w:val="16"/>
      <w:lang w:eastAsia="ru-RU"/>
    </w:rPr>
  </w:style>
  <w:style w:type="character" w:customStyle="1" w:styleId="5211">
    <w:name w:val="Заголовок №5 (2) + Курсив11"/>
    <w:aliases w:val="Интервал 0 pt31"/>
    <w:rsid w:val="0042047A"/>
    <w:rPr>
      <w:rFonts w:ascii="Times New Roman" w:hAnsi="Times New Roman" w:cs="Times New Roman"/>
      <w:b/>
      <w:bCs/>
      <w:i/>
      <w:iCs/>
      <w:spacing w:val="0"/>
      <w:sz w:val="25"/>
      <w:szCs w:val="25"/>
    </w:rPr>
  </w:style>
  <w:style w:type="character" w:customStyle="1" w:styleId="5250">
    <w:name w:val="Заголовок №5 (2)5"/>
    <w:rsid w:val="0042047A"/>
    <w:rPr>
      <w:rFonts w:ascii="Times New Roman" w:hAnsi="Times New Roman" w:cs="Times New Roman"/>
      <w:b/>
      <w:bCs/>
      <w:spacing w:val="-10"/>
      <w:sz w:val="25"/>
      <w:szCs w:val="25"/>
      <w:u w:val="single"/>
    </w:rPr>
  </w:style>
  <w:style w:type="character" w:customStyle="1" w:styleId="5200">
    <w:name w:val="Заголовок №520"/>
    <w:basedOn w:val="5a"/>
    <w:rsid w:val="0042047A"/>
    <w:rPr>
      <w:rFonts w:ascii="Times New Roman" w:hAnsi="Times New Roman" w:cs="Times New Roman"/>
      <w:spacing w:val="0"/>
      <w:sz w:val="25"/>
      <w:szCs w:val="25"/>
    </w:rPr>
  </w:style>
  <w:style w:type="character" w:customStyle="1" w:styleId="52100">
    <w:name w:val="Заголовок №5 (2) + Курсив10"/>
    <w:aliases w:val="Интервал 0 pt30"/>
    <w:rsid w:val="0042047A"/>
    <w:rPr>
      <w:rFonts w:ascii="Times New Roman" w:hAnsi="Times New Roman" w:cs="Times New Roman"/>
      <w:b/>
      <w:bCs/>
      <w:i/>
      <w:iCs/>
      <w:spacing w:val="0"/>
      <w:sz w:val="25"/>
      <w:szCs w:val="25"/>
    </w:rPr>
  </w:style>
  <w:style w:type="character" w:customStyle="1" w:styleId="519">
    <w:name w:val="Заголовок №519"/>
    <w:basedOn w:val="5a"/>
    <w:rsid w:val="0042047A"/>
    <w:rPr>
      <w:rFonts w:ascii="Times New Roman" w:hAnsi="Times New Roman" w:cs="Times New Roman"/>
      <w:spacing w:val="0"/>
      <w:sz w:val="25"/>
      <w:szCs w:val="25"/>
    </w:rPr>
  </w:style>
  <w:style w:type="character" w:customStyle="1" w:styleId="529">
    <w:name w:val="Заголовок №5 (2) + Курсив9"/>
    <w:aliases w:val="Интервал 0 pt29"/>
    <w:rsid w:val="0042047A"/>
    <w:rPr>
      <w:rFonts w:ascii="Times New Roman" w:hAnsi="Times New Roman" w:cs="Times New Roman"/>
      <w:b/>
      <w:bCs/>
      <w:i/>
      <w:iCs/>
      <w:spacing w:val="0"/>
      <w:sz w:val="25"/>
      <w:szCs w:val="25"/>
    </w:rPr>
  </w:style>
  <w:style w:type="character" w:customStyle="1" w:styleId="292">
    <w:name w:val="Основной текст (29)_"/>
    <w:link w:val="293"/>
    <w:locked/>
    <w:rsid w:val="0042047A"/>
    <w:rPr>
      <w:rFonts w:ascii="Arial" w:hAnsi="Arial" w:cs="Arial"/>
      <w:spacing w:val="0"/>
      <w:sz w:val="20"/>
      <w:szCs w:val="20"/>
    </w:rPr>
  </w:style>
  <w:style w:type="paragraph" w:customStyle="1" w:styleId="293">
    <w:name w:val="Основной текст (29)"/>
    <w:basedOn w:val="a"/>
    <w:link w:val="292"/>
    <w:rsid w:val="0042047A"/>
    <w:pPr>
      <w:shd w:val="clear" w:color="auto" w:fill="FFFFFF"/>
      <w:spacing w:after="60" w:line="240" w:lineRule="atLeast"/>
    </w:pPr>
    <w:rPr>
      <w:rFonts w:ascii="Arial" w:hAnsi="Arial" w:cs="Arial"/>
      <w:color w:val="auto"/>
      <w:sz w:val="20"/>
      <w:szCs w:val="20"/>
      <w:lang w:eastAsia="ru-RU"/>
    </w:rPr>
  </w:style>
  <w:style w:type="character" w:customStyle="1" w:styleId="5215">
    <w:name w:val="Заголовок №5 (2) + 15"/>
    <w:aliases w:val="5 pt10,Интервал 0 pt28,Масштаб 66%2"/>
    <w:rsid w:val="0042047A"/>
    <w:rPr>
      <w:rFonts w:ascii="Times New Roman" w:hAnsi="Times New Roman" w:cs="Times New Roman"/>
      <w:b/>
      <w:bCs/>
      <w:noProof/>
      <w:spacing w:val="0"/>
      <w:w w:val="66"/>
      <w:sz w:val="31"/>
      <w:szCs w:val="31"/>
    </w:rPr>
  </w:style>
  <w:style w:type="character" w:customStyle="1" w:styleId="528">
    <w:name w:val="Заголовок №5 (2) + Курсив8"/>
    <w:aliases w:val="Интервал 0 pt27"/>
    <w:rsid w:val="0042047A"/>
    <w:rPr>
      <w:rFonts w:ascii="Times New Roman" w:hAnsi="Times New Roman" w:cs="Times New Roman"/>
      <w:b/>
      <w:bCs/>
      <w:i/>
      <w:iCs/>
      <w:spacing w:val="0"/>
      <w:sz w:val="25"/>
      <w:szCs w:val="25"/>
    </w:rPr>
  </w:style>
  <w:style w:type="character" w:customStyle="1" w:styleId="302">
    <w:name w:val="Основной текст (30)_"/>
    <w:link w:val="303"/>
    <w:locked/>
    <w:rsid w:val="0042047A"/>
    <w:rPr>
      <w:rFonts w:ascii="Times New Roman" w:hAnsi="Times New Roman" w:cs="Times New Roman"/>
      <w:i/>
      <w:iCs/>
      <w:smallCaps/>
      <w:spacing w:val="0"/>
      <w:sz w:val="17"/>
      <w:szCs w:val="17"/>
    </w:rPr>
  </w:style>
  <w:style w:type="paragraph" w:customStyle="1" w:styleId="303">
    <w:name w:val="Основной текст (30)"/>
    <w:basedOn w:val="a"/>
    <w:link w:val="302"/>
    <w:rsid w:val="0042047A"/>
    <w:pPr>
      <w:shd w:val="clear" w:color="auto" w:fill="FFFFFF"/>
      <w:spacing w:after="60" w:line="240" w:lineRule="atLeast"/>
    </w:pPr>
    <w:rPr>
      <w:rFonts w:ascii="Times New Roman" w:hAnsi="Times New Roman" w:cs="Times New Roman"/>
      <w:i/>
      <w:iCs/>
      <w:smallCaps/>
      <w:color w:val="auto"/>
      <w:sz w:val="17"/>
      <w:szCs w:val="17"/>
      <w:lang w:eastAsia="ru-RU"/>
    </w:rPr>
  </w:style>
  <w:style w:type="character" w:customStyle="1" w:styleId="518">
    <w:name w:val="Заголовок №518"/>
    <w:basedOn w:val="5a"/>
    <w:rsid w:val="0042047A"/>
    <w:rPr>
      <w:rFonts w:ascii="Times New Roman" w:hAnsi="Times New Roman" w:cs="Times New Roman"/>
      <w:spacing w:val="0"/>
      <w:sz w:val="25"/>
      <w:szCs w:val="25"/>
    </w:rPr>
  </w:style>
  <w:style w:type="character" w:customStyle="1" w:styleId="7pt">
    <w:name w:val="Основной текст + Интервал 7 pt"/>
    <w:rsid w:val="0042047A"/>
    <w:rPr>
      <w:rFonts w:ascii="Times New Roman" w:hAnsi="Times New Roman" w:cs="Times New Roman"/>
      <w:spacing w:val="140"/>
      <w:sz w:val="25"/>
      <w:szCs w:val="25"/>
    </w:rPr>
  </w:style>
  <w:style w:type="character" w:customStyle="1" w:styleId="4pt">
    <w:name w:val="Основной текст + Интервал 4 pt"/>
    <w:rsid w:val="0042047A"/>
    <w:rPr>
      <w:rFonts w:ascii="Times New Roman" w:hAnsi="Times New Roman" w:cs="Times New Roman"/>
      <w:spacing w:val="90"/>
      <w:sz w:val="25"/>
      <w:szCs w:val="25"/>
    </w:rPr>
  </w:style>
  <w:style w:type="character" w:customStyle="1" w:styleId="6pt">
    <w:name w:val="Основной текст + Интервал 6 pt"/>
    <w:rsid w:val="0042047A"/>
    <w:rPr>
      <w:rFonts w:ascii="Times New Roman" w:hAnsi="Times New Roman" w:cs="Times New Roman"/>
      <w:spacing w:val="120"/>
      <w:sz w:val="25"/>
      <w:szCs w:val="25"/>
    </w:rPr>
  </w:style>
  <w:style w:type="character" w:customStyle="1" w:styleId="482">
    <w:name w:val="Основной текст (4) + Не полужирный8"/>
    <w:aliases w:val="Интервал 0 pt26"/>
    <w:rsid w:val="0042047A"/>
    <w:rPr>
      <w:rFonts w:ascii="Times New Roman" w:hAnsi="Times New Roman" w:cs="Times New Roman"/>
      <w:b/>
      <w:bCs/>
      <w:spacing w:val="0"/>
      <w:sz w:val="25"/>
      <w:szCs w:val="25"/>
    </w:rPr>
  </w:style>
  <w:style w:type="character" w:customStyle="1" w:styleId="517">
    <w:name w:val="Заголовок №517"/>
    <w:basedOn w:val="5a"/>
    <w:rsid w:val="0042047A"/>
    <w:rPr>
      <w:rFonts w:ascii="Times New Roman" w:hAnsi="Times New Roman" w:cs="Times New Roman"/>
      <w:spacing w:val="0"/>
      <w:sz w:val="25"/>
      <w:szCs w:val="25"/>
    </w:rPr>
  </w:style>
  <w:style w:type="character" w:customStyle="1" w:styleId="527">
    <w:name w:val="Заголовок №5 (2) + Курсив7"/>
    <w:aliases w:val="Интервал 0 pt25"/>
    <w:rsid w:val="0042047A"/>
    <w:rPr>
      <w:rFonts w:ascii="Times New Roman" w:hAnsi="Times New Roman" w:cs="Times New Roman"/>
      <w:b/>
      <w:bCs/>
      <w:i/>
      <w:iCs/>
      <w:spacing w:val="0"/>
      <w:sz w:val="25"/>
      <w:szCs w:val="25"/>
    </w:rPr>
  </w:style>
  <w:style w:type="character" w:customStyle="1" w:styleId="550">
    <w:name w:val="Основной текст (5)5"/>
    <w:basedOn w:val="5"/>
    <w:rsid w:val="0042047A"/>
    <w:rPr>
      <w:rFonts w:ascii="Times New Roman" w:hAnsi="Times New Roman" w:cs="Times New Roman"/>
      <w:spacing w:val="0"/>
      <w:sz w:val="19"/>
      <w:szCs w:val="19"/>
    </w:rPr>
  </w:style>
  <w:style w:type="character" w:customStyle="1" w:styleId="472">
    <w:name w:val="Основной текст (4) + Не полужирный7"/>
    <w:aliases w:val="Интервал 0 pt24"/>
    <w:rsid w:val="0042047A"/>
    <w:rPr>
      <w:rFonts w:ascii="Times New Roman" w:hAnsi="Times New Roman" w:cs="Times New Roman"/>
      <w:b/>
      <w:bCs/>
      <w:spacing w:val="0"/>
      <w:sz w:val="25"/>
      <w:szCs w:val="25"/>
    </w:rPr>
  </w:style>
  <w:style w:type="character" w:customStyle="1" w:styleId="236">
    <w:name w:val="Заголовок №2 (3) + Курсив"/>
    <w:aliases w:val="Интервал 0 pt23"/>
    <w:rsid w:val="0042047A"/>
    <w:rPr>
      <w:rFonts w:ascii="Times New Roman" w:hAnsi="Times New Roman" w:cs="Times New Roman"/>
      <w:b/>
      <w:bCs/>
      <w:i/>
      <w:iCs/>
      <w:spacing w:val="0"/>
      <w:sz w:val="25"/>
      <w:szCs w:val="25"/>
    </w:rPr>
  </w:style>
  <w:style w:type="character" w:customStyle="1" w:styleId="314">
    <w:name w:val="Основной текст (31)_"/>
    <w:link w:val="316"/>
    <w:locked/>
    <w:rsid w:val="0042047A"/>
    <w:rPr>
      <w:rFonts w:ascii="Arial" w:hAnsi="Arial" w:cs="Arial"/>
      <w:spacing w:val="0"/>
      <w:sz w:val="10"/>
      <w:szCs w:val="10"/>
    </w:rPr>
  </w:style>
  <w:style w:type="paragraph" w:customStyle="1" w:styleId="316">
    <w:name w:val="Основной текст (31)"/>
    <w:basedOn w:val="a"/>
    <w:link w:val="314"/>
    <w:rsid w:val="0042047A"/>
    <w:pPr>
      <w:shd w:val="clear" w:color="auto" w:fill="FFFFFF"/>
      <w:spacing w:before="60" w:after="60" w:line="240" w:lineRule="atLeast"/>
      <w:ind w:hanging="400"/>
    </w:pPr>
    <w:rPr>
      <w:rFonts w:ascii="Arial" w:hAnsi="Arial" w:cs="Arial"/>
      <w:color w:val="auto"/>
      <w:sz w:val="10"/>
      <w:szCs w:val="10"/>
      <w:lang w:eastAsia="ru-RU"/>
    </w:rPr>
  </w:style>
  <w:style w:type="character" w:customStyle="1" w:styleId="526">
    <w:name w:val="Заголовок №5 (2) + Не полужирный"/>
    <w:aliases w:val="Интервал 0 pt22"/>
    <w:rsid w:val="0042047A"/>
    <w:rPr>
      <w:rFonts w:ascii="Times New Roman" w:hAnsi="Times New Roman" w:cs="Times New Roman"/>
      <w:b/>
      <w:bCs/>
      <w:spacing w:val="0"/>
      <w:sz w:val="25"/>
      <w:szCs w:val="25"/>
    </w:rPr>
  </w:style>
  <w:style w:type="character" w:customStyle="1" w:styleId="264">
    <w:name w:val="Заголовок №2 (6)_"/>
    <w:link w:val="265"/>
    <w:locked/>
    <w:rsid w:val="0042047A"/>
    <w:rPr>
      <w:rFonts w:ascii="Times New Roman" w:hAnsi="Times New Roman" w:cs="Times New Roman"/>
      <w:b/>
      <w:bCs/>
      <w:spacing w:val="0"/>
      <w:sz w:val="25"/>
      <w:szCs w:val="25"/>
    </w:rPr>
  </w:style>
  <w:style w:type="paragraph" w:customStyle="1" w:styleId="265">
    <w:name w:val="Заголовок №2 (6)"/>
    <w:basedOn w:val="a"/>
    <w:link w:val="264"/>
    <w:rsid w:val="0042047A"/>
    <w:pPr>
      <w:shd w:val="clear" w:color="auto" w:fill="FFFFFF"/>
      <w:spacing w:before="60" w:after="180" w:line="312" w:lineRule="exact"/>
      <w:ind w:firstLine="400"/>
      <w:jc w:val="both"/>
      <w:outlineLvl w:val="1"/>
    </w:pPr>
    <w:rPr>
      <w:rFonts w:ascii="Times New Roman" w:hAnsi="Times New Roman" w:cs="Times New Roman"/>
      <w:b/>
      <w:bCs/>
      <w:color w:val="auto"/>
      <w:sz w:val="25"/>
      <w:szCs w:val="25"/>
      <w:lang w:eastAsia="ru-RU"/>
    </w:rPr>
  </w:style>
  <w:style w:type="character" w:customStyle="1" w:styleId="5260">
    <w:name w:val="Заголовок №5 (2) + Курсив6"/>
    <w:aliases w:val="Интервал 0 pt21"/>
    <w:rsid w:val="0042047A"/>
    <w:rPr>
      <w:rFonts w:ascii="Times New Roman" w:hAnsi="Times New Roman" w:cs="Times New Roman"/>
      <w:b/>
      <w:bCs/>
      <w:i/>
      <w:iCs/>
      <w:spacing w:val="0"/>
      <w:sz w:val="25"/>
      <w:szCs w:val="25"/>
    </w:rPr>
  </w:style>
  <w:style w:type="character" w:customStyle="1" w:styleId="462">
    <w:name w:val="Основной текст (4) + Не полужирный6"/>
    <w:aliases w:val="Интервал 0 pt20"/>
    <w:rsid w:val="0042047A"/>
    <w:rPr>
      <w:rFonts w:ascii="Times New Roman" w:hAnsi="Times New Roman" w:cs="Times New Roman"/>
      <w:b/>
      <w:bCs/>
      <w:spacing w:val="0"/>
      <w:sz w:val="25"/>
      <w:szCs w:val="25"/>
    </w:rPr>
  </w:style>
  <w:style w:type="character" w:customStyle="1" w:styleId="41c">
    <w:name w:val="Основной текст (4) + Курсив1"/>
    <w:aliases w:val="Интервал 0 pt19"/>
    <w:rsid w:val="0042047A"/>
    <w:rPr>
      <w:rFonts w:ascii="Times New Roman" w:hAnsi="Times New Roman" w:cs="Times New Roman"/>
      <w:b/>
      <w:bCs/>
      <w:i/>
      <w:iCs/>
      <w:spacing w:val="0"/>
      <w:sz w:val="25"/>
      <w:szCs w:val="25"/>
    </w:rPr>
  </w:style>
  <w:style w:type="character" w:customStyle="1" w:styleId="32b">
    <w:name w:val="Основной текст (32)_"/>
    <w:link w:val="32c"/>
    <w:locked/>
    <w:rsid w:val="0042047A"/>
    <w:rPr>
      <w:rFonts w:ascii="Times New Roman" w:hAnsi="Times New Roman" w:cs="Times New Roman"/>
      <w:b/>
      <w:bCs/>
      <w:i/>
      <w:iCs/>
      <w:spacing w:val="0"/>
      <w:sz w:val="25"/>
      <w:szCs w:val="25"/>
    </w:rPr>
  </w:style>
  <w:style w:type="paragraph" w:customStyle="1" w:styleId="32c">
    <w:name w:val="Основной текст (32)"/>
    <w:basedOn w:val="a"/>
    <w:link w:val="32b"/>
    <w:rsid w:val="0042047A"/>
    <w:pPr>
      <w:shd w:val="clear" w:color="auto" w:fill="FFFFFF"/>
      <w:spacing w:line="307" w:lineRule="exact"/>
    </w:pPr>
    <w:rPr>
      <w:rFonts w:ascii="Times New Roman" w:hAnsi="Times New Roman" w:cs="Times New Roman"/>
      <w:b/>
      <w:bCs/>
      <w:i/>
      <w:iCs/>
      <w:color w:val="auto"/>
      <w:sz w:val="25"/>
      <w:szCs w:val="25"/>
      <w:lang w:eastAsia="ru-RU"/>
    </w:rPr>
  </w:style>
  <w:style w:type="character" w:customStyle="1" w:styleId="339">
    <w:name w:val="Основной текст (33)_"/>
    <w:link w:val="33a"/>
    <w:locked/>
    <w:rsid w:val="0042047A"/>
    <w:rPr>
      <w:rFonts w:ascii="Arial" w:hAnsi="Arial" w:cs="Arial"/>
      <w:noProof/>
      <w:sz w:val="20"/>
      <w:szCs w:val="20"/>
    </w:rPr>
  </w:style>
  <w:style w:type="paragraph" w:customStyle="1" w:styleId="33a">
    <w:name w:val="Основной текст (33)"/>
    <w:basedOn w:val="a"/>
    <w:link w:val="339"/>
    <w:rsid w:val="0042047A"/>
    <w:pPr>
      <w:shd w:val="clear" w:color="auto" w:fill="FFFFFF"/>
      <w:spacing w:after="60" w:line="240" w:lineRule="atLeast"/>
      <w:ind w:hanging="320"/>
    </w:pPr>
    <w:rPr>
      <w:rFonts w:ascii="Arial" w:hAnsi="Arial" w:cs="Arial"/>
      <w:noProof/>
      <w:color w:val="auto"/>
      <w:sz w:val="20"/>
      <w:szCs w:val="20"/>
      <w:lang w:eastAsia="ru-RU"/>
    </w:rPr>
  </w:style>
  <w:style w:type="character" w:customStyle="1" w:styleId="5251">
    <w:name w:val="Заголовок №5 (2) + Курсив5"/>
    <w:aliases w:val="Интервал 0 pt18"/>
    <w:rsid w:val="0042047A"/>
    <w:rPr>
      <w:rFonts w:ascii="Times New Roman" w:hAnsi="Times New Roman" w:cs="Times New Roman"/>
      <w:b/>
      <w:bCs/>
      <w:i/>
      <w:iCs/>
      <w:spacing w:val="0"/>
      <w:sz w:val="25"/>
      <w:szCs w:val="25"/>
    </w:rPr>
  </w:style>
  <w:style w:type="character" w:customStyle="1" w:styleId="455">
    <w:name w:val="Основной текст (4) + Не полужирный5"/>
    <w:aliases w:val="Интервал 0 pt17"/>
    <w:rsid w:val="0042047A"/>
    <w:rPr>
      <w:rFonts w:ascii="Times New Roman" w:hAnsi="Times New Roman" w:cs="Times New Roman"/>
      <w:b/>
      <w:bCs/>
      <w:spacing w:val="0"/>
      <w:sz w:val="25"/>
      <w:szCs w:val="25"/>
    </w:rPr>
  </w:style>
  <w:style w:type="character" w:customStyle="1" w:styleId="361">
    <w:name w:val="Основной текст (36)_"/>
    <w:link w:val="362"/>
    <w:locked/>
    <w:rsid w:val="0042047A"/>
    <w:rPr>
      <w:rFonts w:ascii="Times New Roman" w:hAnsi="Times New Roman" w:cs="Times New Roman"/>
      <w:b/>
      <w:bCs/>
      <w:noProof/>
      <w:sz w:val="23"/>
      <w:szCs w:val="23"/>
    </w:rPr>
  </w:style>
  <w:style w:type="paragraph" w:customStyle="1" w:styleId="362">
    <w:name w:val="Основной текст (36)"/>
    <w:basedOn w:val="a"/>
    <w:link w:val="361"/>
    <w:rsid w:val="0042047A"/>
    <w:pPr>
      <w:shd w:val="clear" w:color="auto" w:fill="FFFFFF"/>
      <w:spacing w:line="240" w:lineRule="atLeast"/>
    </w:pPr>
    <w:rPr>
      <w:rFonts w:ascii="Times New Roman" w:hAnsi="Times New Roman" w:cs="Times New Roman"/>
      <w:b/>
      <w:bCs/>
      <w:noProof/>
      <w:color w:val="auto"/>
      <w:sz w:val="23"/>
      <w:szCs w:val="23"/>
      <w:lang w:eastAsia="ru-RU"/>
    </w:rPr>
  </w:style>
  <w:style w:type="character" w:customStyle="1" w:styleId="516">
    <w:name w:val="Заголовок №516"/>
    <w:basedOn w:val="5a"/>
    <w:rsid w:val="0042047A"/>
    <w:rPr>
      <w:rFonts w:ascii="Times New Roman" w:hAnsi="Times New Roman" w:cs="Times New Roman"/>
      <w:spacing w:val="0"/>
      <w:sz w:val="25"/>
      <w:szCs w:val="25"/>
    </w:rPr>
  </w:style>
  <w:style w:type="character" w:customStyle="1" w:styleId="4132">
    <w:name w:val="Основной текст (4) + 13"/>
    <w:aliases w:val="5 pt9,Интервал 0 pt16,Масштаб 20%2"/>
    <w:rsid w:val="0042047A"/>
    <w:rPr>
      <w:rFonts w:ascii="Times New Roman" w:hAnsi="Times New Roman" w:cs="Times New Roman"/>
      <w:b/>
      <w:bCs/>
      <w:spacing w:val="0"/>
      <w:w w:val="20"/>
      <w:sz w:val="27"/>
      <w:szCs w:val="27"/>
    </w:rPr>
  </w:style>
  <w:style w:type="character" w:customStyle="1" w:styleId="44c">
    <w:name w:val="Основной текст (4) + Не полужирный4"/>
    <w:aliases w:val="Интервал 0 pt15"/>
    <w:rsid w:val="0042047A"/>
    <w:rPr>
      <w:rFonts w:ascii="Times New Roman" w:hAnsi="Times New Roman" w:cs="Times New Roman"/>
      <w:b/>
      <w:bCs/>
      <w:spacing w:val="0"/>
      <w:sz w:val="25"/>
      <w:szCs w:val="25"/>
    </w:rPr>
  </w:style>
  <w:style w:type="character" w:customStyle="1" w:styleId="0pt0">
    <w:name w:val="Основной текст + Интервал 0 pt"/>
    <w:rsid w:val="0042047A"/>
    <w:rPr>
      <w:rFonts w:ascii="Times New Roman" w:hAnsi="Times New Roman" w:cs="Times New Roman"/>
      <w:spacing w:val="10"/>
      <w:sz w:val="25"/>
      <w:szCs w:val="25"/>
    </w:rPr>
  </w:style>
  <w:style w:type="character" w:customStyle="1" w:styleId="5240">
    <w:name w:val="Заголовок №5 (2) + Курсив4"/>
    <w:aliases w:val="Интервал 0 pt14"/>
    <w:rsid w:val="0042047A"/>
    <w:rPr>
      <w:rFonts w:ascii="Times New Roman" w:hAnsi="Times New Roman" w:cs="Times New Roman"/>
      <w:b/>
      <w:bCs/>
      <w:i/>
      <w:iCs/>
      <w:spacing w:val="0"/>
      <w:sz w:val="25"/>
      <w:szCs w:val="25"/>
    </w:rPr>
  </w:style>
  <w:style w:type="character" w:customStyle="1" w:styleId="43f">
    <w:name w:val="Основной текст (4) + Не полужирный3"/>
    <w:aliases w:val="Интервал 0 pt13"/>
    <w:rsid w:val="0042047A"/>
    <w:rPr>
      <w:rFonts w:ascii="Times New Roman" w:hAnsi="Times New Roman" w:cs="Times New Roman"/>
      <w:b/>
      <w:bCs/>
      <w:spacing w:val="0"/>
      <w:sz w:val="25"/>
      <w:szCs w:val="25"/>
    </w:rPr>
  </w:style>
  <w:style w:type="character" w:customStyle="1" w:styleId="346">
    <w:name w:val="Основной текст (34)_"/>
    <w:link w:val="347"/>
    <w:locked/>
    <w:rsid w:val="0042047A"/>
    <w:rPr>
      <w:rFonts w:ascii="Century Gothic" w:hAnsi="Century Gothic" w:cs="Century Gothic"/>
      <w:noProof/>
      <w:sz w:val="14"/>
      <w:szCs w:val="14"/>
    </w:rPr>
  </w:style>
  <w:style w:type="paragraph" w:customStyle="1" w:styleId="347">
    <w:name w:val="Основной текст (34)"/>
    <w:basedOn w:val="a"/>
    <w:link w:val="346"/>
    <w:rsid w:val="0042047A"/>
    <w:pPr>
      <w:shd w:val="clear" w:color="auto" w:fill="FFFFFF"/>
      <w:spacing w:line="288" w:lineRule="exact"/>
    </w:pPr>
    <w:rPr>
      <w:rFonts w:ascii="Century Gothic" w:hAnsi="Century Gothic" w:cs="Century Gothic"/>
      <w:noProof/>
      <w:color w:val="auto"/>
      <w:sz w:val="14"/>
      <w:szCs w:val="14"/>
      <w:lang w:eastAsia="ru-RU"/>
    </w:rPr>
  </w:style>
  <w:style w:type="character" w:customStyle="1" w:styleId="3f7">
    <w:name w:val="Заголовок №3 + Не полужирный"/>
    <w:aliases w:val="Курсив7,Интервал 0 pt12"/>
    <w:rsid w:val="0042047A"/>
    <w:rPr>
      <w:rFonts w:ascii="Times New Roman" w:hAnsi="Times New Roman" w:cs="Times New Roman"/>
      <w:b/>
      <w:bCs/>
      <w:i/>
      <w:iCs/>
      <w:spacing w:val="0"/>
      <w:sz w:val="25"/>
      <w:szCs w:val="25"/>
    </w:rPr>
  </w:style>
  <w:style w:type="character" w:customStyle="1" w:styleId="352">
    <w:name w:val="Основной текст (35)_"/>
    <w:link w:val="353"/>
    <w:locked/>
    <w:rsid w:val="0042047A"/>
    <w:rPr>
      <w:rFonts w:ascii="Arial" w:hAnsi="Arial" w:cs="Arial"/>
      <w:noProof/>
      <w:sz w:val="20"/>
      <w:szCs w:val="20"/>
    </w:rPr>
  </w:style>
  <w:style w:type="paragraph" w:customStyle="1" w:styleId="353">
    <w:name w:val="Основной текст (35)"/>
    <w:basedOn w:val="a"/>
    <w:link w:val="352"/>
    <w:rsid w:val="0042047A"/>
    <w:pPr>
      <w:shd w:val="clear" w:color="auto" w:fill="FFFFFF"/>
      <w:spacing w:after="60" w:line="240" w:lineRule="atLeast"/>
    </w:pPr>
    <w:rPr>
      <w:rFonts w:ascii="Arial" w:hAnsi="Arial" w:cs="Arial"/>
      <w:noProof/>
      <w:color w:val="auto"/>
      <w:sz w:val="20"/>
      <w:szCs w:val="20"/>
      <w:lang w:eastAsia="ru-RU"/>
    </w:rPr>
  </w:style>
  <w:style w:type="character" w:customStyle="1" w:styleId="52151">
    <w:name w:val="Заголовок №5 (2) + 151"/>
    <w:aliases w:val="5 pt8,Интервал 0 pt11,Масштаб 66%1"/>
    <w:rsid w:val="0042047A"/>
    <w:rPr>
      <w:rFonts w:ascii="Times New Roman" w:hAnsi="Times New Roman" w:cs="Times New Roman"/>
      <w:b/>
      <w:bCs/>
      <w:noProof/>
      <w:spacing w:val="0"/>
      <w:w w:val="66"/>
      <w:sz w:val="31"/>
      <w:szCs w:val="31"/>
    </w:rPr>
  </w:style>
  <w:style w:type="character" w:customStyle="1" w:styleId="5241">
    <w:name w:val="Заголовок №5 (2)4"/>
    <w:rsid w:val="0042047A"/>
    <w:rPr>
      <w:rFonts w:ascii="Times New Roman" w:hAnsi="Times New Roman" w:cs="Times New Roman"/>
      <w:b/>
      <w:bCs/>
      <w:spacing w:val="-10"/>
      <w:sz w:val="25"/>
      <w:szCs w:val="25"/>
      <w:u w:val="single"/>
    </w:rPr>
  </w:style>
  <w:style w:type="character" w:customStyle="1" w:styleId="5231">
    <w:name w:val="Заголовок №5 (2) + Курсив3"/>
    <w:aliases w:val="Интервал 0 pt10"/>
    <w:rsid w:val="0042047A"/>
    <w:rPr>
      <w:rFonts w:ascii="Times New Roman" w:hAnsi="Times New Roman" w:cs="Times New Roman"/>
      <w:b/>
      <w:bCs/>
      <w:i/>
      <w:iCs/>
      <w:spacing w:val="0"/>
      <w:sz w:val="25"/>
      <w:szCs w:val="25"/>
    </w:rPr>
  </w:style>
  <w:style w:type="character" w:customStyle="1" w:styleId="52101">
    <w:name w:val="Заголовок №5 (2) + 10"/>
    <w:aliases w:val="5 pt7,Интервал 0 pt9"/>
    <w:rsid w:val="0042047A"/>
    <w:rPr>
      <w:rFonts w:ascii="Times New Roman" w:hAnsi="Times New Roman" w:cs="Times New Roman"/>
      <w:b/>
      <w:bCs/>
      <w:spacing w:val="0"/>
      <w:sz w:val="21"/>
      <w:szCs w:val="21"/>
    </w:rPr>
  </w:style>
  <w:style w:type="character" w:customStyle="1" w:styleId="73pt">
    <w:name w:val="Основной текст (7) + Интервал 3 pt"/>
    <w:rsid w:val="0042047A"/>
    <w:rPr>
      <w:rFonts w:ascii="Times New Roman" w:hAnsi="Times New Roman" w:cs="Times New Roman"/>
      <w:b/>
      <w:bCs/>
      <w:i/>
      <w:iCs/>
      <w:spacing w:val="60"/>
      <w:sz w:val="25"/>
      <w:szCs w:val="25"/>
    </w:rPr>
  </w:style>
  <w:style w:type="character" w:customStyle="1" w:styleId="140pt">
    <w:name w:val="Основной текст (14) + Интервал 0 pt"/>
    <w:rsid w:val="0042047A"/>
    <w:rPr>
      <w:rFonts w:ascii="Franklin Gothic Medium" w:hAnsi="Franklin Gothic Medium" w:cs="Franklin Gothic Medium"/>
      <w:spacing w:val="-10"/>
      <w:sz w:val="8"/>
      <w:szCs w:val="8"/>
    </w:rPr>
  </w:style>
  <w:style w:type="character" w:customStyle="1" w:styleId="14TimesNewRoman">
    <w:name w:val="Основной текст (14) + Times New Roman"/>
    <w:aliases w:val="121,5 pt6,Полужирный1,Курсив6"/>
    <w:rsid w:val="0042047A"/>
    <w:rPr>
      <w:rFonts w:ascii="Times New Roman" w:hAnsi="Times New Roman" w:cs="Times New Roman"/>
      <w:b/>
      <w:bCs/>
      <w:i/>
      <w:iCs/>
      <w:spacing w:val="0"/>
      <w:sz w:val="25"/>
      <w:szCs w:val="25"/>
    </w:rPr>
  </w:style>
  <w:style w:type="character" w:customStyle="1" w:styleId="731">
    <w:name w:val="Основной текст (7) + Не полужирный3"/>
    <w:aliases w:val="Не курсив3"/>
    <w:basedOn w:val="7"/>
    <w:rsid w:val="0042047A"/>
    <w:rPr>
      <w:rFonts w:ascii="Times New Roman" w:hAnsi="Times New Roman" w:cs="Times New Roman"/>
      <w:b/>
      <w:bCs/>
      <w:i/>
      <w:iCs/>
      <w:spacing w:val="0"/>
      <w:sz w:val="25"/>
      <w:szCs w:val="25"/>
    </w:rPr>
  </w:style>
  <w:style w:type="character" w:customStyle="1" w:styleId="5221">
    <w:name w:val="Заголовок №5 (2) + Курсив2"/>
    <w:aliases w:val="Интервал 0 pt8"/>
    <w:rsid w:val="0042047A"/>
    <w:rPr>
      <w:rFonts w:ascii="Times New Roman" w:hAnsi="Times New Roman" w:cs="Times New Roman"/>
      <w:b/>
      <w:bCs/>
      <w:i/>
      <w:iCs/>
      <w:spacing w:val="0"/>
      <w:sz w:val="25"/>
      <w:szCs w:val="25"/>
    </w:rPr>
  </w:style>
  <w:style w:type="character" w:customStyle="1" w:styleId="515">
    <w:name w:val="Заголовок №515"/>
    <w:basedOn w:val="5a"/>
    <w:rsid w:val="0042047A"/>
    <w:rPr>
      <w:rFonts w:ascii="Times New Roman" w:hAnsi="Times New Roman" w:cs="Times New Roman"/>
      <w:spacing w:val="0"/>
      <w:sz w:val="25"/>
      <w:szCs w:val="25"/>
    </w:rPr>
  </w:style>
  <w:style w:type="character" w:customStyle="1" w:styleId="1220">
    <w:name w:val="Заголовок №1 (2)2"/>
    <w:basedOn w:val="124"/>
    <w:rsid w:val="0042047A"/>
    <w:rPr>
      <w:rFonts w:ascii="Times New Roman" w:hAnsi="Times New Roman" w:cs="Times New Roman"/>
      <w:b/>
      <w:bCs/>
      <w:spacing w:val="-10"/>
      <w:sz w:val="30"/>
      <w:szCs w:val="30"/>
    </w:rPr>
  </w:style>
  <w:style w:type="character" w:customStyle="1" w:styleId="514">
    <w:name w:val="Заголовок №514"/>
    <w:basedOn w:val="5a"/>
    <w:rsid w:val="0042047A"/>
    <w:rPr>
      <w:rFonts w:ascii="Times New Roman" w:hAnsi="Times New Roman" w:cs="Times New Roman"/>
      <w:spacing w:val="0"/>
      <w:sz w:val="25"/>
      <w:szCs w:val="25"/>
    </w:rPr>
  </w:style>
  <w:style w:type="character" w:customStyle="1" w:styleId="513">
    <w:name w:val="Заголовок №513"/>
    <w:rsid w:val="0042047A"/>
    <w:rPr>
      <w:rFonts w:ascii="Times New Roman" w:hAnsi="Times New Roman" w:cs="Times New Roman"/>
      <w:spacing w:val="0"/>
      <w:sz w:val="25"/>
      <w:szCs w:val="25"/>
      <w:u w:val="single"/>
    </w:rPr>
  </w:style>
  <w:style w:type="character" w:customStyle="1" w:styleId="50pt">
    <w:name w:val="Заголовок №5 + Интервал 0 pt"/>
    <w:rsid w:val="0042047A"/>
    <w:rPr>
      <w:rFonts w:ascii="Times New Roman" w:hAnsi="Times New Roman" w:cs="Times New Roman"/>
      <w:spacing w:val="10"/>
      <w:sz w:val="25"/>
      <w:szCs w:val="25"/>
    </w:rPr>
  </w:style>
  <w:style w:type="character" w:customStyle="1" w:styleId="5d">
    <w:name w:val="Заголовок №5 + Курсив"/>
    <w:rsid w:val="0042047A"/>
    <w:rPr>
      <w:rFonts w:ascii="Times New Roman" w:hAnsi="Times New Roman" w:cs="Times New Roman"/>
      <w:i/>
      <w:iCs/>
      <w:spacing w:val="0"/>
      <w:sz w:val="25"/>
      <w:szCs w:val="25"/>
    </w:rPr>
  </w:style>
  <w:style w:type="character" w:customStyle="1" w:styleId="5120">
    <w:name w:val="Заголовок №512"/>
    <w:basedOn w:val="5a"/>
    <w:rsid w:val="0042047A"/>
    <w:rPr>
      <w:rFonts w:ascii="Times New Roman" w:hAnsi="Times New Roman" w:cs="Times New Roman"/>
      <w:spacing w:val="0"/>
      <w:sz w:val="25"/>
      <w:szCs w:val="25"/>
    </w:rPr>
  </w:style>
  <w:style w:type="character" w:customStyle="1" w:styleId="50pt4">
    <w:name w:val="Заголовок №5 + Интервал 0 pt4"/>
    <w:rsid w:val="0042047A"/>
    <w:rPr>
      <w:rFonts w:ascii="Times New Roman" w:hAnsi="Times New Roman" w:cs="Times New Roman"/>
      <w:spacing w:val="10"/>
      <w:sz w:val="25"/>
      <w:szCs w:val="25"/>
    </w:rPr>
  </w:style>
  <w:style w:type="character" w:customStyle="1" w:styleId="44d">
    <w:name w:val="Заголовок №4 (4)_"/>
    <w:link w:val="44e"/>
    <w:locked/>
    <w:rsid w:val="0042047A"/>
    <w:rPr>
      <w:rFonts w:ascii="Times New Roman" w:hAnsi="Times New Roman" w:cs="Times New Roman"/>
      <w:i/>
      <w:iCs/>
      <w:spacing w:val="0"/>
      <w:sz w:val="25"/>
      <w:szCs w:val="25"/>
    </w:rPr>
  </w:style>
  <w:style w:type="paragraph" w:customStyle="1" w:styleId="44e">
    <w:name w:val="Заголовок №4 (4)"/>
    <w:basedOn w:val="a"/>
    <w:link w:val="44d"/>
    <w:rsid w:val="0042047A"/>
    <w:pPr>
      <w:shd w:val="clear" w:color="auto" w:fill="FFFFFF"/>
      <w:spacing w:after="240" w:line="240" w:lineRule="atLeast"/>
      <w:outlineLvl w:val="3"/>
    </w:pPr>
    <w:rPr>
      <w:rFonts w:ascii="Times New Roman" w:hAnsi="Times New Roman" w:cs="Times New Roman"/>
      <w:i/>
      <w:iCs/>
      <w:color w:val="auto"/>
      <w:sz w:val="25"/>
      <w:szCs w:val="25"/>
      <w:lang w:eastAsia="ru-RU"/>
    </w:rPr>
  </w:style>
  <w:style w:type="character" w:customStyle="1" w:styleId="5110">
    <w:name w:val="Заголовок №511"/>
    <w:basedOn w:val="5a"/>
    <w:rsid w:val="0042047A"/>
    <w:rPr>
      <w:rFonts w:ascii="Times New Roman" w:hAnsi="Times New Roman" w:cs="Times New Roman"/>
      <w:spacing w:val="0"/>
      <w:sz w:val="25"/>
      <w:szCs w:val="25"/>
    </w:rPr>
  </w:style>
  <w:style w:type="character" w:customStyle="1" w:styleId="51a">
    <w:name w:val="Заголовок №5 + Полужирный1"/>
    <w:aliases w:val="Курсив5"/>
    <w:rsid w:val="0042047A"/>
    <w:rPr>
      <w:rFonts w:ascii="Times New Roman" w:hAnsi="Times New Roman" w:cs="Times New Roman"/>
      <w:b/>
      <w:bCs/>
      <w:i/>
      <w:iCs/>
      <w:spacing w:val="0"/>
      <w:sz w:val="25"/>
      <w:szCs w:val="25"/>
    </w:rPr>
  </w:style>
  <w:style w:type="character" w:customStyle="1" w:styleId="50pt3">
    <w:name w:val="Заголовок №5 + Интервал 0 pt3"/>
    <w:rsid w:val="0042047A"/>
    <w:rPr>
      <w:rFonts w:ascii="Times New Roman" w:hAnsi="Times New Roman" w:cs="Times New Roman"/>
      <w:spacing w:val="10"/>
      <w:sz w:val="25"/>
      <w:szCs w:val="25"/>
    </w:rPr>
  </w:style>
  <w:style w:type="character" w:customStyle="1" w:styleId="5100">
    <w:name w:val="Заголовок №510"/>
    <w:basedOn w:val="5a"/>
    <w:rsid w:val="0042047A"/>
    <w:rPr>
      <w:rFonts w:ascii="Times New Roman" w:hAnsi="Times New Roman" w:cs="Times New Roman"/>
      <w:spacing w:val="0"/>
      <w:sz w:val="25"/>
      <w:szCs w:val="25"/>
    </w:rPr>
  </w:style>
  <w:style w:type="character" w:customStyle="1" w:styleId="317">
    <w:name w:val="Основной текст (3) + Не курсив1"/>
    <w:basedOn w:val="33"/>
    <w:rsid w:val="0042047A"/>
    <w:rPr>
      <w:rFonts w:ascii="Times New Roman" w:hAnsi="Times New Roman" w:cs="Times New Roman"/>
      <w:i/>
      <w:iCs/>
      <w:spacing w:val="0"/>
      <w:sz w:val="25"/>
      <w:szCs w:val="25"/>
    </w:rPr>
  </w:style>
  <w:style w:type="character" w:customStyle="1" w:styleId="5214">
    <w:name w:val="Заголовок №5 (2) + Курсив1"/>
    <w:aliases w:val="Интервал 0 pt7"/>
    <w:rsid w:val="0042047A"/>
    <w:rPr>
      <w:rFonts w:ascii="Times New Roman" w:hAnsi="Times New Roman" w:cs="Times New Roman"/>
      <w:b/>
      <w:bCs/>
      <w:i/>
      <w:iCs/>
      <w:spacing w:val="0"/>
      <w:sz w:val="25"/>
      <w:szCs w:val="25"/>
    </w:rPr>
  </w:style>
  <w:style w:type="character" w:customStyle="1" w:styleId="5232">
    <w:name w:val="Заголовок №5 (2)3"/>
    <w:rsid w:val="0042047A"/>
    <w:rPr>
      <w:rFonts w:ascii="Times New Roman" w:hAnsi="Times New Roman" w:cs="Times New Roman"/>
      <w:b/>
      <w:bCs/>
      <w:spacing w:val="-10"/>
      <w:sz w:val="25"/>
      <w:szCs w:val="25"/>
      <w:u w:val="single"/>
    </w:rPr>
  </w:style>
  <w:style w:type="character" w:customStyle="1" w:styleId="590">
    <w:name w:val="Заголовок №59"/>
    <w:basedOn w:val="5a"/>
    <w:rsid w:val="0042047A"/>
    <w:rPr>
      <w:rFonts w:ascii="Times New Roman" w:hAnsi="Times New Roman" w:cs="Times New Roman"/>
      <w:spacing w:val="0"/>
      <w:sz w:val="25"/>
      <w:szCs w:val="25"/>
    </w:rPr>
  </w:style>
  <w:style w:type="character" w:customStyle="1" w:styleId="52a">
    <w:name w:val="Заголовок №5 + Курсив2"/>
    <w:rsid w:val="0042047A"/>
    <w:rPr>
      <w:rFonts w:ascii="Times New Roman" w:hAnsi="Times New Roman" w:cs="Times New Roman"/>
      <w:i/>
      <w:iCs/>
      <w:spacing w:val="0"/>
      <w:sz w:val="25"/>
      <w:szCs w:val="25"/>
    </w:rPr>
  </w:style>
  <w:style w:type="character" w:customStyle="1" w:styleId="580">
    <w:name w:val="Заголовок №58"/>
    <w:basedOn w:val="5a"/>
    <w:rsid w:val="0042047A"/>
    <w:rPr>
      <w:rFonts w:ascii="Times New Roman" w:hAnsi="Times New Roman" w:cs="Times New Roman"/>
      <w:spacing w:val="0"/>
      <w:sz w:val="25"/>
      <w:szCs w:val="25"/>
    </w:rPr>
  </w:style>
  <w:style w:type="character" w:customStyle="1" w:styleId="51b">
    <w:name w:val="Заголовок №5 + Курсив1"/>
    <w:rsid w:val="0042047A"/>
    <w:rPr>
      <w:rFonts w:ascii="Times New Roman" w:hAnsi="Times New Roman" w:cs="Times New Roman"/>
      <w:i/>
      <w:iCs/>
      <w:spacing w:val="0"/>
      <w:sz w:val="25"/>
      <w:szCs w:val="25"/>
    </w:rPr>
  </w:style>
  <w:style w:type="character" w:customStyle="1" w:styleId="2pt">
    <w:name w:val="Основной текст + Интервал 2 pt"/>
    <w:rsid w:val="0042047A"/>
    <w:rPr>
      <w:rFonts w:ascii="Times New Roman" w:hAnsi="Times New Roman" w:cs="Times New Roman"/>
      <w:spacing w:val="40"/>
      <w:sz w:val="25"/>
      <w:szCs w:val="25"/>
    </w:rPr>
  </w:style>
  <w:style w:type="character" w:customStyle="1" w:styleId="370">
    <w:name w:val="Основной текст (37)_"/>
    <w:link w:val="371"/>
    <w:locked/>
    <w:rsid w:val="0042047A"/>
    <w:rPr>
      <w:rFonts w:ascii="Arial" w:hAnsi="Arial" w:cs="Arial"/>
      <w:noProof/>
      <w:sz w:val="15"/>
      <w:szCs w:val="15"/>
    </w:rPr>
  </w:style>
  <w:style w:type="paragraph" w:customStyle="1" w:styleId="371">
    <w:name w:val="Основной текст (37)"/>
    <w:basedOn w:val="a"/>
    <w:link w:val="370"/>
    <w:rsid w:val="0042047A"/>
    <w:pPr>
      <w:shd w:val="clear" w:color="auto" w:fill="FFFFFF"/>
      <w:spacing w:line="240" w:lineRule="atLeast"/>
    </w:pPr>
    <w:rPr>
      <w:rFonts w:ascii="Arial" w:hAnsi="Arial" w:cs="Arial"/>
      <w:noProof/>
      <w:color w:val="auto"/>
      <w:sz w:val="15"/>
      <w:szCs w:val="15"/>
      <w:lang w:eastAsia="ru-RU"/>
    </w:rPr>
  </w:style>
  <w:style w:type="character" w:customStyle="1" w:styleId="540">
    <w:name w:val="Основной текст (5)4"/>
    <w:basedOn w:val="5"/>
    <w:rsid w:val="0042047A"/>
    <w:rPr>
      <w:rFonts w:ascii="Times New Roman" w:hAnsi="Times New Roman" w:cs="Times New Roman"/>
      <w:spacing w:val="0"/>
      <w:sz w:val="19"/>
      <w:szCs w:val="19"/>
    </w:rPr>
  </w:style>
  <w:style w:type="character" w:customStyle="1" w:styleId="570">
    <w:name w:val="Заголовок №57"/>
    <w:basedOn w:val="5a"/>
    <w:rsid w:val="0042047A"/>
    <w:rPr>
      <w:rFonts w:ascii="Times New Roman" w:hAnsi="Times New Roman" w:cs="Times New Roman"/>
      <w:spacing w:val="0"/>
      <w:sz w:val="25"/>
      <w:szCs w:val="25"/>
    </w:rPr>
  </w:style>
  <w:style w:type="character" w:customStyle="1" w:styleId="560">
    <w:name w:val="Заголовок №56"/>
    <w:basedOn w:val="5a"/>
    <w:rsid w:val="0042047A"/>
    <w:rPr>
      <w:rFonts w:ascii="Times New Roman" w:hAnsi="Times New Roman" w:cs="Times New Roman"/>
      <w:spacing w:val="0"/>
      <w:sz w:val="25"/>
      <w:szCs w:val="25"/>
    </w:rPr>
  </w:style>
  <w:style w:type="character" w:customStyle="1" w:styleId="530">
    <w:name w:val="Заголовок №5 (3)_"/>
    <w:link w:val="531"/>
    <w:locked/>
    <w:rsid w:val="0042047A"/>
    <w:rPr>
      <w:rFonts w:ascii="Times New Roman" w:hAnsi="Times New Roman" w:cs="Times New Roman"/>
      <w:i/>
      <w:iCs/>
      <w:spacing w:val="0"/>
      <w:sz w:val="25"/>
      <w:szCs w:val="25"/>
    </w:rPr>
  </w:style>
  <w:style w:type="paragraph" w:customStyle="1" w:styleId="531">
    <w:name w:val="Заголовок №5 (3)"/>
    <w:basedOn w:val="a"/>
    <w:link w:val="530"/>
    <w:rsid w:val="0042047A"/>
    <w:pPr>
      <w:shd w:val="clear" w:color="auto" w:fill="FFFFFF"/>
      <w:spacing w:before="60" w:after="240" w:line="240" w:lineRule="atLeast"/>
      <w:ind w:firstLine="400"/>
      <w:jc w:val="both"/>
      <w:outlineLvl w:val="4"/>
    </w:pPr>
    <w:rPr>
      <w:rFonts w:ascii="Times New Roman" w:hAnsi="Times New Roman" w:cs="Times New Roman"/>
      <w:i/>
      <w:iCs/>
      <w:color w:val="auto"/>
      <w:sz w:val="25"/>
      <w:szCs w:val="25"/>
      <w:lang w:eastAsia="ru-RU"/>
    </w:rPr>
  </w:style>
  <w:style w:type="character" w:customStyle="1" w:styleId="50pt2">
    <w:name w:val="Заголовок №5 + Интервал 0 pt2"/>
    <w:rsid w:val="0042047A"/>
    <w:rPr>
      <w:rFonts w:ascii="Times New Roman" w:hAnsi="Times New Roman" w:cs="Times New Roman"/>
      <w:spacing w:val="10"/>
      <w:sz w:val="25"/>
      <w:szCs w:val="25"/>
    </w:rPr>
  </w:style>
  <w:style w:type="character" w:customStyle="1" w:styleId="532">
    <w:name w:val="Основной текст (5)3"/>
    <w:basedOn w:val="5"/>
    <w:rsid w:val="0042047A"/>
    <w:rPr>
      <w:rFonts w:ascii="Times New Roman" w:hAnsi="Times New Roman" w:cs="Times New Roman"/>
      <w:spacing w:val="0"/>
      <w:sz w:val="19"/>
      <w:szCs w:val="19"/>
    </w:rPr>
  </w:style>
  <w:style w:type="character" w:customStyle="1" w:styleId="4f">
    <w:name w:val="Оглавление (4) + Полужирный"/>
    <w:aliases w:val="Курсив4"/>
    <w:rsid w:val="0042047A"/>
    <w:rPr>
      <w:rFonts w:ascii="Times New Roman" w:hAnsi="Times New Roman" w:cs="Times New Roman"/>
      <w:b/>
      <w:bCs/>
      <w:i/>
      <w:iCs/>
      <w:spacing w:val="0"/>
      <w:sz w:val="25"/>
      <w:szCs w:val="25"/>
    </w:rPr>
  </w:style>
  <w:style w:type="character" w:customStyle="1" w:styleId="4f0">
    <w:name w:val="Оглавление (4)"/>
    <w:basedOn w:val="4c"/>
    <w:rsid w:val="0042047A"/>
    <w:rPr>
      <w:rFonts w:ascii="Times New Roman" w:hAnsi="Times New Roman" w:cs="Times New Roman"/>
      <w:spacing w:val="0"/>
      <w:sz w:val="25"/>
      <w:szCs w:val="25"/>
    </w:rPr>
  </w:style>
  <w:style w:type="character" w:customStyle="1" w:styleId="5222">
    <w:name w:val="Заголовок №5 (2)2"/>
    <w:rsid w:val="0042047A"/>
    <w:rPr>
      <w:rFonts w:ascii="Times New Roman" w:hAnsi="Times New Roman" w:cs="Times New Roman"/>
      <w:b/>
      <w:bCs/>
      <w:spacing w:val="-10"/>
      <w:sz w:val="25"/>
      <w:szCs w:val="25"/>
      <w:u w:val="single"/>
    </w:rPr>
  </w:style>
  <w:style w:type="character" w:customStyle="1" w:styleId="529pt">
    <w:name w:val="Заголовок №5 (2) + 9 pt"/>
    <w:aliases w:val="Интервал 0 pt6,Масштаб 20%1"/>
    <w:rsid w:val="0042047A"/>
    <w:rPr>
      <w:rFonts w:ascii="Times New Roman" w:hAnsi="Times New Roman" w:cs="Times New Roman"/>
      <w:b/>
      <w:bCs/>
      <w:noProof/>
      <w:spacing w:val="0"/>
      <w:w w:val="20"/>
      <w:sz w:val="18"/>
      <w:szCs w:val="18"/>
    </w:rPr>
  </w:style>
  <w:style w:type="character" w:customStyle="1" w:styleId="720">
    <w:name w:val="Основной текст (7) + Не полужирный2"/>
    <w:aliases w:val="Не курсив2"/>
    <w:basedOn w:val="7"/>
    <w:rsid w:val="0042047A"/>
    <w:rPr>
      <w:rFonts w:ascii="Times New Roman" w:hAnsi="Times New Roman" w:cs="Times New Roman"/>
      <w:b/>
      <w:bCs/>
      <w:i/>
      <w:iCs/>
      <w:spacing w:val="0"/>
      <w:sz w:val="25"/>
      <w:szCs w:val="25"/>
    </w:rPr>
  </w:style>
  <w:style w:type="character" w:customStyle="1" w:styleId="380">
    <w:name w:val="Основной текст (38)_"/>
    <w:link w:val="381"/>
    <w:locked/>
    <w:rsid w:val="0042047A"/>
    <w:rPr>
      <w:rFonts w:ascii="Arial" w:hAnsi="Arial" w:cs="Arial"/>
      <w:noProof/>
      <w:sz w:val="20"/>
      <w:szCs w:val="20"/>
    </w:rPr>
  </w:style>
  <w:style w:type="paragraph" w:customStyle="1" w:styleId="381">
    <w:name w:val="Основной текст (38)"/>
    <w:basedOn w:val="a"/>
    <w:link w:val="380"/>
    <w:rsid w:val="0042047A"/>
    <w:pPr>
      <w:shd w:val="clear" w:color="auto" w:fill="FFFFFF"/>
      <w:spacing w:after="180" w:line="240" w:lineRule="atLeast"/>
    </w:pPr>
    <w:rPr>
      <w:rFonts w:ascii="Arial" w:hAnsi="Arial" w:cs="Arial"/>
      <w:noProof/>
      <w:color w:val="auto"/>
      <w:sz w:val="20"/>
      <w:szCs w:val="20"/>
      <w:lang w:eastAsia="ru-RU"/>
    </w:rPr>
  </w:style>
  <w:style w:type="character" w:customStyle="1" w:styleId="713">
    <w:name w:val="Основной текст (7) + Не полужирный1"/>
    <w:aliases w:val="Не курсив1"/>
    <w:basedOn w:val="7"/>
    <w:rsid w:val="0042047A"/>
    <w:rPr>
      <w:rFonts w:ascii="Times New Roman" w:hAnsi="Times New Roman" w:cs="Times New Roman"/>
      <w:b/>
      <w:bCs/>
      <w:i/>
      <w:iCs/>
      <w:spacing w:val="0"/>
      <w:sz w:val="25"/>
      <w:szCs w:val="25"/>
    </w:rPr>
  </w:style>
  <w:style w:type="character" w:customStyle="1" w:styleId="551">
    <w:name w:val="Заголовок №55"/>
    <w:basedOn w:val="5a"/>
    <w:rsid w:val="0042047A"/>
    <w:rPr>
      <w:rFonts w:ascii="Times New Roman" w:hAnsi="Times New Roman" w:cs="Times New Roman"/>
      <w:spacing w:val="0"/>
      <w:sz w:val="25"/>
      <w:szCs w:val="25"/>
    </w:rPr>
  </w:style>
  <w:style w:type="character" w:customStyle="1" w:styleId="541">
    <w:name w:val="Заголовок №54"/>
    <w:basedOn w:val="5a"/>
    <w:rsid w:val="0042047A"/>
    <w:rPr>
      <w:rFonts w:ascii="Times New Roman" w:hAnsi="Times New Roman" w:cs="Times New Roman"/>
      <w:spacing w:val="0"/>
      <w:sz w:val="25"/>
      <w:szCs w:val="25"/>
    </w:rPr>
  </w:style>
  <w:style w:type="character" w:customStyle="1" w:styleId="20pt">
    <w:name w:val="Основной текст (2) + Интервал 0 pt"/>
    <w:rsid w:val="0042047A"/>
    <w:rPr>
      <w:rFonts w:ascii="Times New Roman" w:hAnsi="Times New Roman" w:cs="Times New Roman"/>
      <w:b/>
      <w:bCs/>
      <w:spacing w:val="0"/>
      <w:sz w:val="21"/>
      <w:szCs w:val="21"/>
    </w:rPr>
  </w:style>
  <w:style w:type="character" w:customStyle="1" w:styleId="50pt1">
    <w:name w:val="Заголовок №5 + Интервал 0 pt1"/>
    <w:rsid w:val="0042047A"/>
    <w:rPr>
      <w:rFonts w:ascii="Times New Roman" w:hAnsi="Times New Roman" w:cs="Times New Roman"/>
      <w:spacing w:val="10"/>
      <w:sz w:val="25"/>
      <w:szCs w:val="25"/>
    </w:rPr>
  </w:style>
  <w:style w:type="character" w:customStyle="1" w:styleId="533">
    <w:name w:val="Заголовок №53"/>
    <w:basedOn w:val="5a"/>
    <w:rsid w:val="0042047A"/>
    <w:rPr>
      <w:rFonts w:ascii="Times New Roman" w:hAnsi="Times New Roman" w:cs="Times New Roman"/>
      <w:spacing w:val="0"/>
      <w:sz w:val="25"/>
      <w:szCs w:val="25"/>
    </w:rPr>
  </w:style>
  <w:style w:type="character" w:customStyle="1" w:styleId="721">
    <w:name w:val="Основной текст (7) + Не курсив2"/>
    <w:basedOn w:val="7"/>
    <w:rsid w:val="0042047A"/>
    <w:rPr>
      <w:rFonts w:ascii="Times New Roman" w:hAnsi="Times New Roman" w:cs="Times New Roman"/>
      <w:b/>
      <w:bCs/>
      <w:i/>
      <w:iCs/>
      <w:spacing w:val="0"/>
      <w:sz w:val="25"/>
      <w:szCs w:val="25"/>
    </w:rPr>
  </w:style>
  <w:style w:type="character" w:customStyle="1" w:styleId="52b">
    <w:name w:val="Заголовок №52"/>
    <w:basedOn w:val="5a"/>
    <w:rsid w:val="0042047A"/>
    <w:rPr>
      <w:rFonts w:ascii="Times New Roman" w:hAnsi="Times New Roman" w:cs="Times New Roman"/>
      <w:spacing w:val="0"/>
      <w:sz w:val="25"/>
      <w:szCs w:val="25"/>
    </w:rPr>
  </w:style>
  <w:style w:type="character" w:customStyle="1" w:styleId="542">
    <w:name w:val="Заголовок №5 (4)_"/>
    <w:link w:val="543"/>
    <w:locked/>
    <w:rsid w:val="0042047A"/>
    <w:rPr>
      <w:rFonts w:ascii="Times New Roman" w:hAnsi="Times New Roman" w:cs="Times New Roman"/>
      <w:b/>
      <w:bCs/>
      <w:spacing w:val="0"/>
      <w:sz w:val="25"/>
      <w:szCs w:val="25"/>
    </w:rPr>
  </w:style>
  <w:style w:type="paragraph" w:customStyle="1" w:styleId="543">
    <w:name w:val="Заголовок №5 (4)"/>
    <w:basedOn w:val="a"/>
    <w:link w:val="542"/>
    <w:rsid w:val="0042047A"/>
    <w:pPr>
      <w:shd w:val="clear" w:color="auto" w:fill="FFFFFF"/>
      <w:spacing w:before="420" w:line="442" w:lineRule="exact"/>
      <w:jc w:val="center"/>
      <w:outlineLvl w:val="4"/>
    </w:pPr>
    <w:rPr>
      <w:rFonts w:ascii="Times New Roman" w:hAnsi="Times New Roman" w:cs="Times New Roman"/>
      <w:b/>
      <w:bCs/>
      <w:color w:val="auto"/>
      <w:sz w:val="25"/>
      <w:szCs w:val="25"/>
      <w:lang w:eastAsia="ru-RU"/>
    </w:rPr>
  </w:style>
  <w:style w:type="character" w:customStyle="1" w:styleId="544">
    <w:name w:val="Заголовок №5 (4) + Курсив"/>
    <w:rsid w:val="0042047A"/>
    <w:rPr>
      <w:rFonts w:ascii="Times New Roman" w:hAnsi="Times New Roman" w:cs="Times New Roman"/>
      <w:b/>
      <w:bCs/>
      <w:i/>
      <w:iCs/>
      <w:spacing w:val="0"/>
      <w:sz w:val="25"/>
      <w:szCs w:val="25"/>
    </w:rPr>
  </w:style>
  <w:style w:type="character" w:customStyle="1" w:styleId="42f">
    <w:name w:val="Основной текст (4) + Не полужирный2"/>
    <w:aliases w:val="Интервал 0 pt5"/>
    <w:rsid w:val="0042047A"/>
    <w:rPr>
      <w:rFonts w:ascii="Times New Roman" w:hAnsi="Times New Roman" w:cs="Times New Roman"/>
      <w:b/>
      <w:bCs/>
      <w:spacing w:val="0"/>
      <w:sz w:val="25"/>
      <w:szCs w:val="25"/>
    </w:rPr>
  </w:style>
  <w:style w:type="character" w:customStyle="1" w:styleId="1e">
    <w:name w:val="Основной текст + Полужирный1"/>
    <w:rsid w:val="0042047A"/>
    <w:rPr>
      <w:rFonts w:ascii="Times New Roman" w:hAnsi="Times New Roman" w:cs="Times New Roman"/>
      <w:b/>
      <w:bCs/>
      <w:spacing w:val="0"/>
      <w:sz w:val="25"/>
      <w:szCs w:val="25"/>
    </w:rPr>
  </w:style>
  <w:style w:type="character" w:customStyle="1" w:styleId="390">
    <w:name w:val="Основной текст (39)_"/>
    <w:link w:val="391"/>
    <w:locked/>
    <w:rsid w:val="0042047A"/>
    <w:rPr>
      <w:rFonts w:ascii="Times New Roman" w:hAnsi="Times New Roman" w:cs="Times New Roman"/>
      <w:b/>
      <w:bCs/>
      <w:spacing w:val="0"/>
      <w:sz w:val="25"/>
      <w:szCs w:val="25"/>
    </w:rPr>
  </w:style>
  <w:style w:type="paragraph" w:customStyle="1" w:styleId="391">
    <w:name w:val="Основной текст (39)"/>
    <w:basedOn w:val="a"/>
    <w:link w:val="390"/>
    <w:rsid w:val="0042047A"/>
    <w:pPr>
      <w:shd w:val="clear" w:color="auto" w:fill="FFFFFF"/>
      <w:spacing w:before="600" w:after="240" w:line="240" w:lineRule="atLeast"/>
    </w:pPr>
    <w:rPr>
      <w:rFonts w:ascii="Times New Roman" w:hAnsi="Times New Roman" w:cs="Times New Roman"/>
      <w:b/>
      <w:bCs/>
      <w:color w:val="auto"/>
      <w:sz w:val="25"/>
      <w:szCs w:val="25"/>
      <w:lang w:eastAsia="ru-RU"/>
    </w:rPr>
  </w:style>
  <w:style w:type="character" w:customStyle="1" w:styleId="391pt">
    <w:name w:val="Основной текст (39) + Интервал 1 pt"/>
    <w:rsid w:val="0042047A"/>
    <w:rPr>
      <w:rFonts w:ascii="Times New Roman" w:hAnsi="Times New Roman" w:cs="Times New Roman"/>
      <w:b/>
      <w:bCs/>
      <w:spacing w:val="20"/>
      <w:sz w:val="25"/>
      <w:szCs w:val="25"/>
    </w:rPr>
  </w:style>
  <w:style w:type="character" w:customStyle="1" w:styleId="392">
    <w:name w:val="Основной текст (39) + Курсив"/>
    <w:rsid w:val="0042047A"/>
    <w:rPr>
      <w:rFonts w:ascii="Times New Roman" w:hAnsi="Times New Roman" w:cs="Times New Roman"/>
      <w:b/>
      <w:bCs/>
      <w:i/>
      <w:iCs/>
      <w:spacing w:val="0"/>
      <w:sz w:val="25"/>
      <w:szCs w:val="25"/>
    </w:rPr>
  </w:style>
  <w:style w:type="character" w:customStyle="1" w:styleId="714">
    <w:name w:val="Основной текст (7) + Не курсив1"/>
    <w:basedOn w:val="7"/>
    <w:rsid w:val="0042047A"/>
    <w:rPr>
      <w:rFonts w:ascii="Times New Roman" w:hAnsi="Times New Roman" w:cs="Times New Roman"/>
      <w:b/>
      <w:bCs/>
      <w:i/>
      <w:iCs/>
      <w:spacing w:val="0"/>
      <w:sz w:val="25"/>
      <w:szCs w:val="25"/>
    </w:rPr>
  </w:style>
  <w:style w:type="character" w:customStyle="1" w:styleId="401">
    <w:name w:val="Основной текст (40)_"/>
    <w:link w:val="402"/>
    <w:locked/>
    <w:rsid w:val="0042047A"/>
    <w:rPr>
      <w:rFonts w:ascii="Times New Roman" w:hAnsi="Times New Roman" w:cs="Times New Roman"/>
      <w:noProof/>
      <w:w w:val="50"/>
      <w:sz w:val="8"/>
      <w:szCs w:val="8"/>
    </w:rPr>
  </w:style>
  <w:style w:type="paragraph" w:customStyle="1" w:styleId="402">
    <w:name w:val="Основной текст (40)"/>
    <w:basedOn w:val="a"/>
    <w:link w:val="401"/>
    <w:rsid w:val="0042047A"/>
    <w:pPr>
      <w:shd w:val="clear" w:color="auto" w:fill="FFFFFF"/>
      <w:spacing w:line="240" w:lineRule="atLeast"/>
    </w:pPr>
    <w:rPr>
      <w:rFonts w:ascii="Times New Roman" w:hAnsi="Times New Roman" w:cs="Times New Roman"/>
      <w:noProof/>
      <w:color w:val="auto"/>
      <w:w w:val="50"/>
      <w:sz w:val="8"/>
      <w:szCs w:val="8"/>
      <w:lang w:eastAsia="ru-RU"/>
    </w:rPr>
  </w:style>
  <w:style w:type="character" w:customStyle="1" w:styleId="52c">
    <w:name w:val="Основной текст (5)2"/>
    <w:basedOn w:val="5"/>
    <w:rsid w:val="0042047A"/>
    <w:rPr>
      <w:rFonts w:ascii="Times New Roman" w:hAnsi="Times New Roman" w:cs="Times New Roman"/>
      <w:spacing w:val="0"/>
      <w:sz w:val="19"/>
      <w:szCs w:val="19"/>
    </w:rPr>
  </w:style>
  <w:style w:type="character" w:customStyle="1" w:styleId="363">
    <w:name w:val="Заголовок №3 (6)_"/>
    <w:link w:val="364"/>
    <w:locked/>
    <w:rsid w:val="0042047A"/>
    <w:rPr>
      <w:rFonts w:ascii="Times New Roman" w:hAnsi="Times New Roman" w:cs="Times New Roman"/>
      <w:b/>
      <w:bCs/>
      <w:spacing w:val="0"/>
      <w:sz w:val="25"/>
      <w:szCs w:val="25"/>
    </w:rPr>
  </w:style>
  <w:style w:type="paragraph" w:customStyle="1" w:styleId="364">
    <w:name w:val="Заголовок №3 (6)"/>
    <w:basedOn w:val="a"/>
    <w:link w:val="363"/>
    <w:rsid w:val="0042047A"/>
    <w:pPr>
      <w:shd w:val="clear" w:color="auto" w:fill="FFFFFF"/>
      <w:spacing w:before="420" w:after="60" w:line="240" w:lineRule="atLeast"/>
      <w:outlineLvl w:val="2"/>
    </w:pPr>
    <w:rPr>
      <w:rFonts w:ascii="Times New Roman" w:hAnsi="Times New Roman" w:cs="Times New Roman"/>
      <w:b/>
      <w:bCs/>
      <w:color w:val="auto"/>
      <w:sz w:val="25"/>
      <w:szCs w:val="25"/>
      <w:lang w:eastAsia="ru-RU"/>
    </w:rPr>
  </w:style>
  <w:style w:type="character" w:customStyle="1" w:styleId="41d">
    <w:name w:val="Основной текст (41)_"/>
    <w:link w:val="41e"/>
    <w:locked/>
    <w:rsid w:val="0042047A"/>
    <w:rPr>
      <w:rFonts w:ascii="Candara" w:hAnsi="Candara" w:cs="Candara"/>
      <w:spacing w:val="0"/>
      <w:sz w:val="24"/>
      <w:szCs w:val="24"/>
    </w:rPr>
  </w:style>
  <w:style w:type="paragraph" w:customStyle="1" w:styleId="41e">
    <w:name w:val="Основной текст (41)"/>
    <w:basedOn w:val="a"/>
    <w:link w:val="41d"/>
    <w:rsid w:val="0042047A"/>
    <w:pPr>
      <w:shd w:val="clear" w:color="auto" w:fill="FFFFFF"/>
      <w:spacing w:line="355" w:lineRule="exact"/>
    </w:pPr>
    <w:rPr>
      <w:rFonts w:ascii="Candara" w:hAnsi="Candara" w:cs="Candara"/>
      <w:color w:val="auto"/>
      <w:lang w:eastAsia="ru-RU"/>
    </w:rPr>
  </w:style>
  <w:style w:type="character" w:customStyle="1" w:styleId="41f">
    <w:name w:val="Основной текст (4) + Не полужирный1"/>
    <w:aliases w:val="Интервал 0 pt4"/>
    <w:rsid w:val="0042047A"/>
    <w:rPr>
      <w:rFonts w:ascii="Times New Roman" w:hAnsi="Times New Roman" w:cs="Times New Roman"/>
      <w:b/>
      <w:bCs/>
      <w:spacing w:val="0"/>
      <w:sz w:val="25"/>
      <w:szCs w:val="25"/>
    </w:rPr>
  </w:style>
  <w:style w:type="character" w:customStyle="1" w:styleId="2f5">
    <w:name w:val="Оглавление 2 Знак"/>
    <w:link w:val="2f6"/>
    <w:locked/>
    <w:rsid w:val="0042047A"/>
    <w:rPr>
      <w:rFonts w:ascii="Times New Roman" w:hAnsi="Times New Roman" w:cs="Times New Roman"/>
      <w:b/>
      <w:bCs/>
      <w:spacing w:val="-10"/>
      <w:sz w:val="21"/>
      <w:szCs w:val="21"/>
    </w:rPr>
  </w:style>
  <w:style w:type="paragraph" w:styleId="2f6">
    <w:name w:val="toc 2"/>
    <w:basedOn w:val="a"/>
    <w:next w:val="a"/>
    <w:link w:val="2f5"/>
    <w:rsid w:val="0042047A"/>
    <w:pPr>
      <w:shd w:val="clear" w:color="auto" w:fill="FFFFFF"/>
      <w:spacing w:before="120" w:after="120" w:line="240" w:lineRule="atLeast"/>
    </w:pPr>
    <w:rPr>
      <w:rFonts w:ascii="Times New Roman" w:hAnsi="Times New Roman" w:cs="Times New Roman"/>
      <w:b/>
      <w:bCs/>
      <w:color w:val="auto"/>
      <w:spacing w:val="-10"/>
      <w:sz w:val="21"/>
      <w:szCs w:val="21"/>
      <w:lang w:eastAsia="ru-RU"/>
    </w:rPr>
  </w:style>
  <w:style w:type="character" w:customStyle="1" w:styleId="50pt0">
    <w:name w:val="Оглавление (5) + Интервал 0 pt"/>
    <w:rsid w:val="0042047A"/>
    <w:rPr>
      <w:rFonts w:ascii="Times New Roman" w:hAnsi="Times New Roman" w:cs="Times New Roman"/>
      <w:b/>
      <w:bCs/>
      <w:spacing w:val="0"/>
      <w:sz w:val="21"/>
      <w:szCs w:val="21"/>
    </w:rPr>
  </w:style>
  <w:style w:type="character" w:customStyle="1" w:styleId="50pt30">
    <w:name w:val="Оглавление (5) + Интервал 0 pt3"/>
    <w:rsid w:val="0042047A"/>
    <w:rPr>
      <w:rFonts w:ascii="Times New Roman" w:hAnsi="Times New Roman" w:cs="Times New Roman"/>
      <w:b/>
      <w:bCs/>
      <w:spacing w:val="0"/>
      <w:sz w:val="21"/>
      <w:szCs w:val="21"/>
    </w:rPr>
  </w:style>
  <w:style w:type="character" w:customStyle="1" w:styleId="50pt20">
    <w:name w:val="Оглавление (5) + Интервал 0 pt2"/>
    <w:rsid w:val="0042047A"/>
    <w:rPr>
      <w:rFonts w:ascii="Times New Roman" w:hAnsi="Times New Roman" w:cs="Times New Roman"/>
      <w:b/>
      <w:bCs/>
      <w:spacing w:val="0"/>
      <w:sz w:val="21"/>
      <w:szCs w:val="21"/>
    </w:rPr>
  </w:style>
  <w:style w:type="character" w:customStyle="1" w:styleId="5121">
    <w:name w:val="Оглавление (5) + 12"/>
    <w:aliases w:val="5 pt5,Курсив3,Интервал 0 pt3"/>
    <w:rsid w:val="0042047A"/>
    <w:rPr>
      <w:rFonts w:ascii="Times New Roman" w:hAnsi="Times New Roman" w:cs="Times New Roman"/>
      <w:b/>
      <w:bCs/>
      <w:i/>
      <w:iCs/>
      <w:spacing w:val="0"/>
      <w:sz w:val="25"/>
      <w:szCs w:val="25"/>
    </w:rPr>
  </w:style>
  <w:style w:type="character" w:customStyle="1" w:styleId="104">
    <w:name w:val="Оглавление + 10"/>
    <w:aliases w:val="5 pt4,Интервал 0 pt2"/>
    <w:rsid w:val="0042047A"/>
    <w:rPr>
      <w:rFonts w:ascii="Times New Roman" w:hAnsi="Times New Roman" w:cs="Times New Roman"/>
      <w:b/>
      <w:bCs/>
      <w:spacing w:val="0"/>
      <w:sz w:val="21"/>
      <w:szCs w:val="21"/>
    </w:rPr>
  </w:style>
  <w:style w:type="character" w:customStyle="1" w:styleId="50pt10">
    <w:name w:val="Оглавление (5) + Интервал 0 pt1"/>
    <w:rsid w:val="0042047A"/>
    <w:rPr>
      <w:rFonts w:ascii="Times New Roman" w:hAnsi="Times New Roman" w:cs="Times New Roman"/>
      <w:b/>
      <w:bCs/>
      <w:spacing w:val="0"/>
      <w:sz w:val="21"/>
      <w:szCs w:val="21"/>
    </w:rPr>
  </w:style>
  <w:style w:type="character" w:customStyle="1" w:styleId="5123">
    <w:name w:val="Оглавление (5) + 123"/>
    <w:aliases w:val="5 pt3,Курсив2,Интервал 0 pt1"/>
    <w:rsid w:val="0042047A"/>
    <w:rPr>
      <w:rFonts w:ascii="Times New Roman" w:hAnsi="Times New Roman" w:cs="Times New Roman"/>
      <w:b/>
      <w:bCs/>
      <w:i/>
      <w:iCs/>
      <w:spacing w:val="0"/>
      <w:sz w:val="25"/>
      <w:szCs w:val="25"/>
    </w:rPr>
  </w:style>
  <w:style w:type="character" w:customStyle="1" w:styleId="5122">
    <w:name w:val="Оглавление (5) + 122"/>
    <w:aliases w:val="5 pt2"/>
    <w:rsid w:val="0042047A"/>
    <w:rPr>
      <w:rFonts w:ascii="Times New Roman" w:hAnsi="Times New Roman" w:cs="Times New Roman"/>
      <w:b/>
      <w:bCs/>
      <w:spacing w:val="-10"/>
      <w:sz w:val="25"/>
      <w:szCs w:val="25"/>
    </w:rPr>
  </w:style>
  <w:style w:type="character" w:customStyle="1" w:styleId="51210">
    <w:name w:val="Оглавление (5) + 121"/>
    <w:aliases w:val="5 pt1,Курсив1,Интервал 1 pt1"/>
    <w:rsid w:val="0042047A"/>
    <w:rPr>
      <w:rFonts w:ascii="Times New Roman" w:hAnsi="Times New Roman" w:cs="Times New Roman"/>
      <w:b/>
      <w:bCs/>
      <w:i/>
      <w:iCs/>
      <w:spacing w:val="30"/>
      <w:sz w:val="25"/>
      <w:szCs w:val="25"/>
    </w:rPr>
  </w:style>
  <w:style w:type="character" w:customStyle="1" w:styleId="59pt">
    <w:name w:val="Оглавление (5) + 9 pt"/>
    <w:aliases w:val="Не полужирный1"/>
    <w:rsid w:val="0042047A"/>
    <w:rPr>
      <w:rFonts w:ascii="Times New Roman" w:hAnsi="Times New Roman" w:cs="Times New Roman"/>
      <w:b/>
      <w:bCs/>
      <w:spacing w:val="-10"/>
      <w:sz w:val="18"/>
      <w:szCs w:val="18"/>
    </w:rPr>
  </w:style>
  <w:style w:type="character" w:customStyle="1" w:styleId="42f0">
    <w:name w:val="Основной текст (42)_"/>
    <w:link w:val="42f1"/>
    <w:locked/>
    <w:rsid w:val="0042047A"/>
    <w:rPr>
      <w:rFonts w:ascii="Arial" w:hAnsi="Arial" w:cs="Arial"/>
      <w:b/>
      <w:bCs/>
      <w:spacing w:val="0"/>
      <w:sz w:val="21"/>
      <w:szCs w:val="21"/>
    </w:rPr>
  </w:style>
  <w:style w:type="paragraph" w:customStyle="1" w:styleId="42f1">
    <w:name w:val="Основной текст (42)"/>
    <w:basedOn w:val="a"/>
    <w:link w:val="42f0"/>
    <w:rsid w:val="0042047A"/>
    <w:pPr>
      <w:shd w:val="clear" w:color="auto" w:fill="FFFFFF"/>
      <w:spacing w:after="660" w:line="240" w:lineRule="atLeast"/>
    </w:pPr>
    <w:rPr>
      <w:rFonts w:ascii="Arial" w:hAnsi="Arial" w:cs="Arial"/>
      <w:b/>
      <w:bCs/>
      <w:color w:val="auto"/>
      <w:sz w:val="21"/>
      <w:szCs w:val="21"/>
      <w:lang w:eastAsia="ru-RU"/>
    </w:rPr>
  </w:style>
  <w:style w:type="character" w:customStyle="1" w:styleId="43f0">
    <w:name w:val="Основной текст (43)_"/>
    <w:link w:val="43f1"/>
    <w:locked/>
    <w:rsid w:val="0042047A"/>
    <w:rPr>
      <w:rFonts w:ascii="Arial" w:hAnsi="Arial" w:cs="Arial"/>
      <w:b/>
      <w:bCs/>
      <w:spacing w:val="0"/>
      <w:sz w:val="23"/>
      <w:szCs w:val="23"/>
    </w:rPr>
  </w:style>
  <w:style w:type="paragraph" w:customStyle="1" w:styleId="43f1">
    <w:name w:val="Основной текст (43)"/>
    <w:basedOn w:val="a"/>
    <w:link w:val="43f0"/>
    <w:rsid w:val="0042047A"/>
    <w:pPr>
      <w:shd w:val="clear" w:color="auto" w:fill="FFFFFF"/>
      <w:spacing w:before="660" w:line="240" w:lineRule="atLeast"/>
    </w:pPr>
    <w:rPr>
      <w:rFonts w:ascii="Arial" w:hAnsi="Arial" w:cs="Arial"/>
      <w:b/>
      <w:bCs/>
      <w:color w:val="auto"/>
      <w:sz w:val="23"/>
      <w:szCs w:val="23"/>
      <w:lang w:eastAsia="ru-RU"/>
    </w:rPr>
  </w:style>
  <w:style w:type="character" w:customStyle="1" w:styleId="44f">
    <w:name w:val="Основной текст (44)_"/>
    <w:link w:val="44f0"/>
    <w:locked/>
    <w:rsid w:val="0042047A"/>
    <w:rPr>
      <w:rFonts w:ascii="Arial" w:hAnsi="Arial" w:cs="Arial"/>
      <w:spacing w:val="0"/>
      <w:sz w:val="11"/>
      <w:szCs w:val="11"/>
    </w:rPr>
  </w:style>
  <w:style w:type="paragraph" w:customStyle="1" w:styleId="44f0">
    <w:name w:val="Основной текст (44)"/>
    <w:basedOn w:val="a"/>
    <w:link w:val="44f"/>
    <w:rsid w:val="0042047A"/>
    <w:pPr>
      <w:shd w:val="clear" w:color="auto" w:fill="FFFFFF"/>
      <w:spacing w:line="240" w:lineRule="atLeast"/>
    </w:pPr>
    <w:rPr>
      <w:rFonts w:ascii="Arial" w:hAnsi="Arial" w:cs="Arial"/>
      <w:color w:val="auto"/>
      <w:sz w:val="11"/>
      <w:szCs w:val="11"/>
      <w:lang w:eastAsia="ru-RU"/>
    </w:rPr>
  </w:style>
  <w:style w:type="character" w:customStyle="1" w:styleId="-">
    <w:name w:val="Штрих-код_"/>
    <w:link w:val="-0"/>
    <w:locked/>
    <w:rsid w:val="0042047A"/>
    <w:rPr>
      <w:rFonts w:ascii="Times New Roman" w:hAnsi="Times New Roman" w:cs="Times New Roman"/>
      <w:noProof/>
      <w:sz w:val="20"/>
      <w:szCs w:val="20"/>
    </w:rPr>
  </w:style>
  <w:style w:type="paragraph" w:customStyle="1" w:styleId="-0">
    <w:name w:val="Штрих-код"/>
    <w:basedOn w:val="a"/>
    <w:link w:val="-"/>
    <w:rsid w:val="0042047A"/>
    <w:pPr>
      <w:shd w:val="clear" w:color="auto" w:fill="FFFFFF"/>
    </w:pPr>
    <w:rPr>
      <w:rFonts w:ascii="Times New Roman" w:hAnsi="Times New Roman" w:cs="Times New Roman"/>
      <w:noProof/>
      <w:color w:val="auto"/>
      <w:sz w:val="20"/>
      <w:szCs w:val="20"/>
      <w:lang w:eastAsia="ru-RU"/>
    </w:rPr>
  </w:style>
  <w:style w:type="paragraph" w:styleId="af5">
    <w:name w:val="header"/>
    <w:basedOn w:val="a"/>
    <w:rsid w:val="007E53F8"/>
    <w:pPr>
      <w:tabs>
        <w:tab w:val="center" w:pos="4677"/>
        <w:tab w:val="right" w:pos="9355"/>
      </w:tabs>
    </w:pPr>
  </w:style>
  <w:style w:type="paragraph" w:styleId="af6">
    <w:name w:val="footer"/>
    <w:basedOn w:val="a"/>
    <w:rsid w:val="007E53F8"/>
    <w:pPr>
      <w:tabs>
        <w:tab w:val="center" w:pos="4677"/>
        <w:tab w:val="right" w:pos="9355"/>
      </w:tabs>
    </w:pPr>
  </w:style>
  <w:style w:type="character" w:customStyle="1" w:styleId="3f8">
    <w:name w:val="Основной текст (3) + Не полужирный"/>
    <w:rsid w:val="00CC0950"/>
    <w:rPr>
      <w:rFonts w:ascii="Times New Roman" w:hAnsi="Times New Roman" w:cs="Times New Roman"/>
      <w:b/>
      <w:bCs/>
      <w:i/>
      <w:iCs/>
      <w:spacing w:val="0"/>
      <w:sz w:val="25"/>
      <w:szCs w:val="25"/>
      <w:lang w:bidi="ar-SA"/>
    </w:rPr>
  </w:style>
  <w:style w:type="paragraph" w:customStyle="1" w:styleId="318">
    <w:name w:val="Основной текст (3)1"/>
    <w:basedOn w:val="a"/>
    <w:rsid w:val="00CC0950"/>
    <w:pPr>
      <w:shd w:val="clear" w:color="auto" w:fill="FFFFFF"/>
      <w:spacing w:before="360" w:after="240" w:line="322" w:lineRule="exact"/>
      <w:ind w:hanging="460"/>
      <w:jc w:val="center"/>
    </w:pPr>
    <w:rPr>
      <w:rFonts w:ascii="Times New Roman" w:hAnsi="Times New Roman" w:cs="Times New Roman"/>
      <w:b/>
      <w:bCs/>
      <w:noProof/>
      <w:color w:val="auto"/>
      <w:sz w:val="25"/>
      <w:szCs w:val="25"/>
      <w:lang w:val="ru-RU" w:eastAsia="ru-RU"/>
    </w:rPr>
  </w:style>
  <w:style w:type="character" w:customStyle="1" w:styleId="2720">
    <w:name w:val="Основной текст (2)72"/>
    <w:rsid w:val="004055DE"/>
    <w:rPr>
      <w:rFonts w:ascii="Times New Roman" w:hAnsi="Times New Roman" w:cs="Times New Roman"/>
      <w:b/>
      <w:bCs/>
      <w:spacing w:val="-10"/>
      <w:sz w:val="22"/>
      <w:szCs w:val="22"/>
      <w:lang w:bidi="ar-SA"/>
    </w:rPr>
  </w:style>
  <w:style w:type="paragraph" w:customStyle="1" w:styleId="1510">
    <w:name w:val="Основной текст (15)1"/>
    <w:basedOn w:val="a"/>
    <w:rsid w:val="004055DE"/>
    <w:pPr>
      <w:shd w:val="clear" w:color="auto" w:fill="FFFFFF"/>
      <w:spacing w:before="60" w:after="240" w:line="240" w:lineRule="exact"/>
      <w:ind w:hanging="1060"/>
      <w:jc w:val="both"/>
    </w:pPr>
    <w:rPr>
      <w:rFonts w:ascii="Times New Roman" w:eastAsia="Times New Roman" w:hAnsi="Times New Roman" w:cs="Times New Roman"/>
      <w:i/>
      <w:iCs/>
      <w:color w:val="auto"/>
      <w:sz w:val="22"/>
      <w:szCs w:val="22"/>
      <w:lang w:val="ru-RU" w:eastAsia="ru-RU"/>
    </w:rPr>
  </w:style>
  <w:style w:type="character" w:customStyle="1" w:styleId="2340">
    <w:name w:val="Основной текст (2)34"/>
    <w:rsid w:val="004055DE"/>
    <w:rPr>
      <w:rFonts w:ascii="Times New Roman" w:hAnsi="Times New Roman" w:cs="Times New Roman"/>
      <w:b/>
      <w:bCs/>
      <w:spacing w:val="-10"/>
      <w:sz w:val="22"/>
      <w:szCs w:val="22"/>
      <w:lang w:bidi="ar-SA"/>
    </w:rPr>
  </w:style>
  <w:style w:type="character" w:customStyle="1" w:styleId="510pt">
    <w:name w:val="Основной текст (5) + 10 pt"/>
    <w:aliases w:val="Полужирный129"/>
    <w:rsid w:val="004055DE"/>
    <w:rPr>
      <w:rFonts w:ascii="Times New Roman" w:hAnsi="Times New Roman" w:cs="Times New Roman"/>
      <w:b/>
      <w:bCs/>
      <w:spacing w:val="0"/>
      <w:sz w:val="20"/>
      <w:szCs w:val="20"/>
      <w:lang w:bidi="ar-SA"/>
    </w:rPr>
  </w:style>
  <w:style w:type="character" w:customStyle="1" w:styleId="510pt80">
    <w:name w:val="Основной текст (5) + 10 pt80"/>
    <w:aliases w:val="Полужирный125"/>
    <w:rsid w:val="004055DE"/>
    <w:rPr>
      <w:rFonts w:ascii="Times New Roman" w:hAnsi="Times New Roman" w:cs="Times New Roman"/>
      <w:b/>
      <w:bCs/>
      <w:spacing w:val="0"/>
      <w:sz w:val="20"/>
      <w:szCs w:val="20"/>
      <w:lang w:bidi="ar-SA"/>
    </w:rPr>
  </w:style>
  <w:style w:type="character" w:customStyle="1" w:styleId="591">
    <w:name w:val="Основной текст (5) + Курсив9"/>
    <w:rsid w:val="004055DE"/>
    <w:rPr>
      <w:rFonts w:ascii="Times New Roman" w:hAnsi="Times New Roman" w:cs="Times New Roman"/>
      <w:i/>
      <w:iCs/>
      <w:spacing w:val="0"/>
      <w:sz w:val="19"/>
      <w:szCs w:val="19"/>
      <w:lang w:bidi="ar-SA"/>
    </w:rPr>
  </w:style>
  <w:style w:type="character" w:customStyle="1" w:styleId="63">
    <w:name w:val="Заголовок №6_"/>
    <w:link w:val="610"/>
    <w:locked/>
    <w:rsid w:val="004055DE"/>
    <w:rPr>
      <w:b/>
      <w:bCs/>
      <w:sz w:val="23"/>
      <w:szCs w:val="23"/>
      <w:lang w:bidi="ar-SA"/>
    </w:rPr>
  </w:style>
  <w:style w:type="paragraph" w:customStyle="1" w:styleId="610">
    <w:name w:val="Заголовок №61"/>
    <w:basedOn w:val="a"/>
    <w:link w:val="63"/>
    <w:rsid w:val="004055DE"/>
    <w:pPr>
      <w:shd w:val="clear" w:color="auto" w:fill="FFFFFF"/>
      <w:spacing w:before="120" w:after="120" w:line="240" w:lineRule="atLeast"/>
      <w:outlineLvl w:val="5"/>
    </w:pPr>
    <w:rPr>
      <w:rFonts w:ascii="Times New Roman" w:eastAsia="Times New Roman" w:hAnsi="Times New Roman" w:cs="Times New Roman"/>
      <w:b/>
      <w:bCs/>
      <w:color w:val="auto"/>
      <w:sz w:val="23"/>
      <w:szCs w:val="23"/>
      <w:lang w:val="ru-RU" w:eastAsia="ru-RU"/>
    </w:rPr>
  </w:style>
  <w:style w:type="character" w:customStyle="1" w:styleId="510pt59">
    <w:name w:val="Основной текст (5) + 10 pt59"/>
    <w:aliases w:val="Полужирный94"/>
    <w:rsid w:val="004055DE"/>
    <w:rPr>
      <w:rFonts w:ascii="Times New Roman" w:hAnsi="Times New Roman" w:cs="Times New Roman"/>
      <w:b/>
      <w:bCs/>
      <w:spacing w:val="0"/>
      <w:sz w:val="20"/>
      <w:szCs w:val="20"/>
      <w:lang w:bidi="ar-SA"/>
    </w:rPr>
  </w:style>
  <w:style w:type="paragraph" w:styleId="af7">
    <w:name w:val="Balloon Text"/>
    <w:basedOn w:val="a"/>
    <w:semiHidden/>
    <w:rsid w:val="004055DE"/>
    <w:rPr>
      <w:rFonts w:ascii="Tahoma" w:eastAsia="Times New Roman" w:hAnsi="Tahoma" w:cs="Tahoma"/>
      <w:color w:val="auto"/>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500">
      <w:bodyDiv w:val="1"/>
      <w:marLeft w:val="0"/>
      <w:marRight w:val="0"/>
      <w:marTop w:val="0"/>
      <w:marBottom w:val="0"/>
      <w:divBdr>
        <w:top w:val="none" w:sz="0" w:space="0" w:color="auto"/>
        <w:left w:val="none" w:sz="0" w:space="0" w:color="auto"/>
        <w:bottom w:val="none" w:sz="0" w:space="0" w:color="auto"/>
        <w:right w:val="none" w:sz="0" w:space="0" w:color="auto"/>
      </w:divBdr>
    </w:div>
    <w:div w:id="159467502">
      <w:bodyDiv w:val="1"/>
      <w:marLeft w:val="0"/>
      <w:marRight w:val="0"/>
      <w:marTop w:val="0"/>
      <w:marBottom w:val="0"/>
      <w:divBdr>
        <w:top w:val="none" w:sz="0" w:space="0" w:color="auto"/>
        <w:left w:val="none" w:sz="0" w:space="0" w:color="auto"/>
        <w:bottom w:val="none" w:sz="0" w:space="0" w:color="auto"/>
        <w:right w:val="none" w:sz="0" w:space="0" w:color="auto"/>
      </w:divBdr>
    </w:div>
    <w:div w:id="375356745">
      <w:bodyDiv w:val="1"/>
      <w:marLeft w:val="0"/>
      <w:marRight w:val="0"/>
      <w:marTop w:val="0"/>
      <w:marBottom w:val="0"/>
      <w:divBdr>
        <w:top w:val="none" w:sz="0" w:space="0" w:color="auto"/>
        <w:left w:val="none" w:sz="0" w:space="0" w:color="auto"/>
        <w:bottom w:val="none" w:sz="0" w:space="0" w:color="auto"/>
        <w:right w:val="none" w:sz="0" w:space="0" w:color="auto"/>
      </w:divBdr>
    </w:div>
    <w:div w:id="446244958">
      <w:bodyDiv w:val="1"/>
      <w:marLeft w:val="0"/>
      <w:marRight w:val="0"/>
      <w:marTop w:val="0"/>
      <w:marBottom w:val="0"/>
      <w:divBdr>
        <w:top w:val="none" w:sz="0" w:space="0" w:color="auto"/>
        <w:left w:val="none" w:sz="0" w:space="0" w:color="auto"/>
        <w:bottom w:val="none" w:sz="0" w:space="0" w:color="auto"/>
        <w:right w:val="none" w:sz="0" w:space="0" w:color="auto"/>
      </w:divBdr>
    </w:div>
    <w:div w:id="537475026">
      <w:bodyDiv w:val="1"/>
      <w:marLeft w:val="0"/>
      <w:marRight w:val="0"/>
      <w:marTop w:val="0"/>
      <w:marBottom w:val="0"/>
      <w:divBdr>
        <w:top w:val="none" w:sz="0" w:space="0" w:color="auto"/>
        <w:left w:val="none" w:sz="0" w:space="0" w:color="auto"/>
        <w:bottom w:val="none" w:sz="0" w:space="0" w:color="auto"/>
        <w:right w:val="none" w:sz="0" w:space="0" w:color="auto"/>
      </w:divBdr>
    </w:div>
    <w:div w:id="554127168">
      <w:bodyDiv w:val="1"/>
      <w:marLeft w:val="0"/>
      <w:marRight w:val="0"/>
      <w:marTop w:val="0"/>
      <w:marBottom w:val="0"/>
      <w:divBdr>
        <w:top w:val="none" w:sz="0" w:space="0" w:color="auto"/>
        <w:left w:val="none" w:sz="0" w:space="0" w:color="auto"/>
        <w:bottom w:val="none" w:sz="0" w:space="0" w:color="auto"/>
        <w:right w:val="none" w:sz="0" w:space="0" w:color="auto"/>
      </w:divBdr>
    </w:div>
    <w:div w:id="668141183">
      <w:bodyDiv w:val="1"/>
      <w:marLeft w:val="0"/>
      <w:marRight w:val="0"/>
      <w:marTop w:val="0"/>
      <w:marBottom w:val="0"/>
      <w:divBdr>
        <w:top w:val="none" w:sz="0" w:space="0" w:color="auto"/>
        <w:left w:val="none" w:sz="0" w:space="0" w:color="auto"/>
        <w:bottom w:val="none" w:sz="0" w:space="0" w:color="auto"/>
        <w:right w:val="none" w:sz="0" w:space="0" w:color="auto"/>
      </w:divBdr>
    </w:div>
    <w:div w:id="694771702">
      <w:bodyDiv w:val="1"/>
      <w:marLeft w:val="0"/>
      <w:marRight w:val="0"/>
      <w:marTop w:val="0"/>
      <w:marBottom w:val="0"/>
      <w:divBdr>
        <w:top w:val="none" w:sz="0" w:space="0" w:color="auto"/>
        <w:left w:val="none" w:sz="0" w:space="0" w:color="auto"/>
        <w:bottom w:val="none" w:sz="0" w:space="0" w:color="auto"/>
        <w:right w:val="none" w:sz="0" w:space="0" w:color="auto"/>
      </w:divBdr>
    </w:div>
    <w:div w:id="758645559">
      <w:bodyDiv w:val="1"/>
      <w:marLeft w:val="0"/>
      <w:marRight w:val="0"/>
      <w:marTop w:val="0"/>
      <w:marBottom w:val="0"/>
      <w:divBdr>
        <w:top w:val="none" w:sz="0" w:space="0" w:color="auto"/>
        <w:left w:val="none" w:sz="0" w:space="0" w:color="auto"/>
        <w:bottom w:val="none" w:sz="0" w:space="0" w:color="auto"/>
        <w:right w:val="none" w:sz="0" w:space="0" w:color="auto"/>
      </w:divBdr>
    </w:div>
    <w:div w:id="779686083">
      <w:bodyDiv w:val="1"/>
      <w:marLeft w:val="0"/>
      <w:marRight w:val="0"/>
      <w:marTop w:val="0"/>
      <w:marBottom w:val="0"/>
      <w:divBdr>
        <w:top w:val="none" w:sz="0" w:space="0" w:color="auto"/>
        <w:left w:val="none" w:sz="0" w:space="0" w:color="auto"/>
        <w:bottom w:val="none" w:sz="0" w:space="0" w:color="auto"/>
        <w:right w:val="none" w:sz="0" w:space="0" w:color="auto"/>
      </w:divBdr>
    </w:div>
    <w:div w:id="791703621">
      <w:bodyDiv w:val="1"/>
      <w:marLeft w:val="0"/>
      <w:marRight w:val="0"/>
      <w:marTop w:val="0"/>
      <w:marBottom w:val="0"/>
      <w:divBdr>
        <w:top w:val="none" w:sz="0" w:space="0" w:color="auto"/>
        <w:left w:val="none" w:sz="0" w:space="0" w:color="auto"/>
        <w:bottom w:val="none" w:sz="0" w:space="0" w:color="auto"/>
        <w:right w:val="none" w:sz="0" w:space="0" w:color="auto"/>
      </w:divBdr>
    </w:div>
    <w:div w:id="860896945">
      <w:bodyDiv w:val="1"/>
      <w:marLeft w:val="0"/>
      <w:marRight w:val="0"/>
      <w:marTop w:val="0"/>
      <w:marBottom w:val="0"/>
      <w:divBdr>
        <w:top w:val="none" w:sz="0" w:space="0" w:color="auto"/>
        <w:left w:val="none" w:sz="0" w:space="0" w:color="auto"/>
        <w:bottom w:val="none" w:sz="0" w:space="0" w:color="auto"/>
        <w:right w:val="none" w:sz="0" w:space="0" w:color="auto"/>
      </w:divBdr>
    </w:div>
    <w:div w:id="866676228">
      <w:bodyDiv w:val="1"/>
      <w:marLeft w:val="0"/>
      <w:marRight w:val="0"/>
      <w:marTop w:val="0"/>
      <w:marBottom w:val="0"/>
      <w:divBdr>
        <w:top w:val="none" w:sz="0" w:space="0" w:color="auto"/>
        <w:left w:val="none" w:sz="0" w:space="0" w:color="auto"/>
        <w:bottom w:val="none" w:sz="0" w:space="0" w:color="auto"/>
        <w:right w:val="none" w:sz="0" w:space="0" w:color="auto"/>
      </w:divBdr>
    </w:div>
    <w:div w:id="913587570">
      <w:bodyDiv w:val="1"/>
      <w:marLeft w:val="0"/>
      <w:marRight w:val="0"/>
      <w:marTop w:val="0"/>
      <w:marBottom w:val="0"/>
      <w:divBdr>
        <w:top w:val="none" w:sz="0" w:space="0" w:color="auto"/>
        <w:left w:val="none" w:sz="0" w:space="0" w:color="auto"/>
        <w:bottom w:val="none" w:sz="0" w:space="0" w:color="auto"/>
        <w:right w:val="none" w:sz="0" w:space="0" w:color="auto"/>
      </w:divBdr>
    </w:div>
    <w:div w:id="1006057109">
      <w:bodyDiv w:val="1"/>
      <w:marLeft w:val="0"/>
      <w:marRight w:val="0"/>
      <w:marTop w:val="0"/>
      <w:marBottom w:val="0"/>
      <w:divBdr>
        <w:top w:val="none" w:sz="0" w:space="0" w:color="auto"/>
        <w:left w:val="none" w:sz="0" w:space="0" w:color="auto"/>
        <w:bottom w:val="none" w:sz="0" w:space="0" w:color="auto"/>
        <w:right w:val="none" w:sz="0" w:space="0" w:color="auto"/>
      </w:divBdr>
    </w:div>
    <w:div w:id="1115716619">
      <w:bodyDiv w:val="1"/>
      <w:marLeft w:val="0"/>
      <w:marRight w:val="0"/>
      <w:marTop w:val="0"/>
      <w:marBottom w:val="0"/>
      <w:divBdr>
        <w:top w:val="none" w:sz="0" w:space="0" w:color="auto"/>
        <w:left w:val="none" w:sz="0" w:space="0" w:color="auto"/>
        <w:bottom w:val="none" w:sz="0" w:space="0" w:color="auto"/>
        <w:right w:val="none" w:sz="0" w:space="0" w:color="auto"/>
      </w:divBdr>
    </w:div>
    <w:div w:id="1123883741">
      <w:bodyDiv w:val="1"/>
      <w:marLeft w:val="0"/>
      <w:marRight w:val="0"/>
      <w:marTop w:val="0"/>
      <w:marBottom w:val="0"/>
      <w:divBdr>
        <w:top w:val="none" w:sz="0" w:space="0" w:color="auto"/>
        <w:left w:val="none" w:sz="0" w:space="0" w:color="auto"/>
        <w:bottom w:val="none" w:sz="0" w:space="0" w:color="auto"/>
        <w:right w:val="none" w:sz="0" w:space="0" w:color="auto"/>
      </w:divBdr>
    </w:div>
    <w:div w:id="1129326247">
      <w:bodyDiv w:val="1"/>
      <w:marLeft w:val="0"/>
      <w:marRight w:val="0"/>
      <w:marTop w:val="0"/>
      <w:marBottom w:val="0"/>
      <w:divBdr>
        <w:top w:val="none" w:sz="0" w:space="0" w:color="auto"/>
        <w:left w:val="none" w:sz="0" w:space="0" w:color="auto"/>
        <w:bottom w:val="none" w:sz="0" w:space="0" w:color="auto"/>
        <w:right w:val="none" w:sz="0" w:space="0" w:color="auto"/>
      </w:divBdr>
    </w:div>
    <w:div w:id="1136993645">
      <w:bodyDiv w:val="1"/>
      <w:marLeft w:val="0"/>
      <w:marRight w:val="0"/>
      <w:marTop w:val="0"/>
      <w:marBottom w:val="0"/>
      <w:divBdr>
        <w:top w:val="none" w:sz="0" w:space="0" w:color="auto"/>
        <w:left w:val="none" w:sz="0" w:space="0" w:color="auto"/>
        <w:bottom w:val="none" w:sz="0" w:space="0" w:color="auto"/>
        <w:right w:val="none" w:sz="0" w:space="0" w:color="auto"/>
      </w:divBdr>
    </w:div>
    <w:div w:id="1146779195">
      <w:bodyDiv w:val="1"/>
      <w:marLeft w:val="0"/>
      <w:marRight w:val="0"/>
      <w:marTop w:val="0"/>
      <w:marBottom w:val="0"/>
      <w:divBdr>
        <w:top w:val="none" w:sz="0" w:space="0" w:color="auto"/>
        <w:left w:val="none" w:sz="0" w:space="0" w:color="auto"/>
        <w:bottom w:val="none" w:sz="0" w:space="0" w:color="auto"/>
        <w:right w:val="none" w:sz="0" w:space="0" w:color="auto"/>
      </w:divBdr>
    </w:div>
    <w:div w:id="1189493509">
      <w:bodyDiv w:val="1"/>
      <w:marLeft w:val="0"/>
      <w:marRight w:val="0"/>
      <w:marTop w:val="0"/>
      <w:marBottom w:val="0"/>
      <w:divBdr>
        <w:top w:val="none" w:sz="0" w:space="0" w:color="auto"/>
        <w:left w:val="none" w:sz="0" w:space="0" w:color="auto"/>
        <w:bottom w:val="none" w:sz="0" w:space="0" w:color="auto"/>
        <w:right w:val="none" w:sz="0" w:space="0" w:color="auto"/>
      </w:divBdr>
    </w:div>
    <w:div w:id="1301961029">
      <w:bodyDiv w:val="1"/>
      <w:marLeft w:val="0"/>
      <w:marRight w:val="0"/>
      <w:marTop w:val="0"/>
      <w:marBottom w:val="0"/>
      <w:divBdr>
        <w:top w:val="none" w:sz="0" w:space="0" w:color="auto"/>
        <w:left w:val="none" w:sz="0" w:space="0" w:color="auto"/>
        <w:bottom w:val="none" w:sz="0" w:space="0" w:color="auto"/>
        <w:right w:val="none" w:sz="0" w:space="0" w:color="auto"/>
      </w:divBdr>
    </w:div>
    <w:div w:id="1330518672">
      <w:bodyDiv w:val="1"/>
      <w:marLeft w:val="0"/>
      <w:marRight w:val="0"/>
      <w:marTop w:val="0"/>
      <w:marBottom w:val="0"/>
      <w:divBdr>
        <w:top w:val="none" w:sz="0" w:space="0" w:color="auto"/>
        <w:left w:val="none" w:sz="0" w:space="0" w:color="auto"/>
        <w:bottom w:val="none" w:sz="0" w:space="0" w:color="auto"/>
        <w:right w:val="none" w:sz="0" w:space="0" w:color="auto"/>
      </w:divBdr>
    </w:div>
    <w:div w:id="1334331729">
      <w:bodyDiv w:val="1"/>
      <w:marLeft w:val="0"/>
      <w:marRight w:val="0"/>
      <w:marTop w:val="0"/>
      <w:marBottom w:val="0"/>
      <w:divBdr>
        <w:top w:val="none" w:sz="0" w:space="0" w:color="auto"/>
        <w:left w:val="none" w:sz="0" w:space="0" w:color="auto"/>
        <w:bottom w:val="none" w:sz="0" w:space="0" w:color="auto"/>
        <w:right w:val="none" w:sz="0" w:space="0" w:color="auto"/>
      </w:divBdr>
    </w:div>
    <w:div w:id="1358700225">
      <w:bodyDiv w:val="1"/>
      <w:marLeft w:val="0"/>
      <w:marRight w:val="0"/>
      <w:marTop w:val="0"/>
      <w:marBottom w:val="0"/>
      <w:divBdr>
        <w:top w:val="none" w:sz="0" w:space="0" w:color="auto"/>
        <w:left w:val="none" w:sz="0" w:space="0" w:color="auto"/>
        <w:bottom w:val="none" w:sz="0" w:space="0" w:color="auto"/>
        <w:right w:val="none" w:sz="0" w:space="0" w:color="auto"/>
      </w:divBdr>
    </w:div>
    <w:div w:id="1363557552">
      <w:bodyDiv w:val="1"/>
      <w:marLeft w:val="0"/>
      <w:marRight w:val="0"/>
      <w:marTop w:val="0"/>
      <w:marBottom w:val="0"/>
      <w:divBdr>
        <w:top w:val="none" w:sz="0" w:space="0" w:color="auto"/>
        <w:left w:val="none" w:sz="0" w:space="0" w:color="auto"/>
        <w:bottom w:val="none" w:sz="0" w:space="0" w:color="auto"/>
        <w:right w:val="none" w:sz="0" w:space="0" w:color="auto"/>
      </w:divBdr>
    </w:div>
    <w:div w:id="1383601282">
      <w:bodyDiv w:val="1"/>
      <w:marLeft w:val="0"/>
      <w:marRight w:val="0"/>
      <w:marTop w:val="0"/>
      <w:marBottom w:val="0"/>
      <w:divBdr>
        <w:top w:val="none" w:sz="0" w:space="0" w:color="auto"/>
        <w:left w:val="none" w:sz="0" w:space="0" w:color="auto"/>
        <w:bottom w:val="none" w:sz="0" w:space="0" w:color="auto"/>
        <w:right w:val="none" w:sz="0" w:space="0" w:color="auto"/>
      </w:divBdr>
    </w:div>
    <w:div w:id="1574462756">
      <w:bodyDiv w:val="1"/>
      <w:marLeft w:val="0"/>
      <w:marRight w:val="0"/>
      <w:marTop w:val="0"/>
      <w:marBottom w:val="0"/>
      <w:divBdr>
        <w:top w:val="none" w:sz="0" w:space="0" w:color="auto"/>
        <w:left w:val="none" w:sz="0" w:space="0" w:color="auto"/>
        <w:bottom w:val="none" w:sz="0" w:space="0" w:color="auto"/>
        <w:right w:val="none" w:sz="0" w:space="0" w:color="auto"/>
      </w:divBdr>
    </w:div>
    <w:div w:id="1682776236">
      <w:bodyDiv w:val="1"/>
      <w:marLeft w:val="0"/>
      <w:marRight w:val="0"/>
      <w:marTop w:val="0"/>
      <w:marBottom w:val="0"/>
      <w:divBdr>
        <w:top w:val="none" w:sz="0" w:space="0" w:color="auto"/>
        <w:left w:val="none" w:sz="0" w:space="0" w:color="auto"/>
        <w:bottom w:val="none" w:sz="0" w:space="0" w:color="auto"/>
        <w:right w:val="none" w:sz="0" w:space="0" w:color="auto"/>
      </w:divBdr>
    </w:div>
    <w:div w:id="1720864113">
      <w:bodyDiv w:val="1"/>
      <w:marLeft w:val="0"/>
      <w:marRight w:val="0"/>
      <w:marTop w:val="0"/>
      <w:marBottom w:val="0"/>
      <w:divBdr>
        <w:top w:val="none" w:sz="0" w:space="0" w:color="auto"/>
        <w:left w:val="none" w:sz="0" w:space="0" w:color="auto"/>
        <w:bottom w:val="none" w:sz="0" w:space="0" w:color="auto"/>
        <w:right w:val="none" w:sz="0" w:space="0" w:color="auto"/>
      </w:divBdr>
    </w:div>
    <w:div w:id="1731462131">
      <w:bodyDiv w:val="1"/>
      <w:marLeft w:val="0"/>
      <w:marRight w:val="0"/>
      <w:marTop w:val="0"/>
      <w:marBottom w:val="0"/>
      <w:divBdr>
        <w:top w:val="none" w:sz="0" w:space="0" w:color="auto"/>
        <w:left w:val="none" w:sz="0" w:space="0" w:color="auto"/>
        <w:bottom w:val="none" w:sz="0" w:space="0" w:color="auto"/>
        <w:right w:val="none" w:sz="0" w:space="0" w:color="auto"/>
      </w:divBdr>
    </w:div>
    <w:div w:id="1744523520">
      <w:bodyDiv w:val="1"/>
      <w:marLeft w:val="0"/>
      <w:marRight w:val="0"/>
      <w:marTop w:val="0"/>
      <w:marBottom w:val="0"/>
      <w:divBdr>
        <w:top w:val="none" w:sz="0" w:space="0" w:color="auto"/>
        <w:left w:val="none" w:sz="0" w:space="0" w:color="auto"/>
        <w:bottom w:val="none" w:sz="0" w:space="0" w:color="auto"/>
        <w:right w:val="none" w:sz="0" w:space="0" w:color="auto"/>
      </w:divBdr>
    </w:div>
    <w:div w:id="1760058612">
      <w:bodyDiv w:val="1"/>
      <w:marLeft w:val="0"/>
      <w:marRight w:val="0"/>
      <w:marTop w:val="0"/>
      <w:marBottom w:val="0"/>
      <w:divBdr>
        <w:top w:val="none" w:sz="0" w:space="0" w:color="auto"/>
        <w:left w:val="none" w:sz="0" w:space="0" w:color="auto"/>
        <w:bottom w:val="none" w:sz="0" w:space="0" w:color="auto"/>
        <w:right w:val="none" w:sz="0" w:space="0" w:color="auto"/>
      </w:divBdr>
    </w:div>
    <w:div w:id="1789157089">
      <w:bodyDiv w:val="1"/>
      <w:marLeft w:val="0"/>
      <w:marRight w:val="0"/>
      <w:marTop w:val="0"/>
      <w:marBottom w:val="0"/>
      <w:divBdr>
        <w:top w:val="none" w:sz="0" w:space="0" w:color="auto"/>
        <w:left w:val="none" w:sz="0" w:space="0" w:color="auto"/>
        <w:bottom w:val="none" w:sz="0" w:space="0" w:color="auto"/>
        <w:right w:val="none" w:sz="0" w:space="0" w:color="auto"/>
      </w:divBdr>
    </w:div>
    <w:div w:id="1835295629">
      <w:bodyDiv w:val="1"/>
      <w:marLeft w:val="0"/>
      <w:marRight w:val="0"/>
      <w:marTop w:val="0"/>
      <w:marBottom w:val="0"/>
      <w:divBdr>
        <w:top w:val="none" w:sz="0" w:space="0" w:color="auto"/>
        <w:left w:val="none" w:sz="0" w:space="0" w:color="auto"/>
        <w:bottom w:val="none" w:sz="0" w:space="0" w:color="auto"/>
        <w:right w:val="none" w:sz="0" w:space="0" w:color="auto"/>
      </w:divBdr>
    </w:div>
    <w:div w:id="1866408800">
      <w:bodyDiv w:val="1"/>
      <w:marLeft w:val="0"/>
      <w:marRight w:val="0"/>
      <w:marTop w:val="0"/>
      <w:marBottom w:val="0"/>
      <w:divBdr>
        <w:top w:val="none" w:sz="0" w:space="0" w:color="auto"/>
        <w:left w:val="none" w:sz="0" w:space="0" w:color="auto"/>
        <w:bottom w:val="none" w:sz="0" w:space="0" w:color="auto"/>
        <w:right w:val="none" w:sz="0" w:space="0" w:color="auto"/>
      </w:divBdr>
    </w:div>
    <w:div w:id="1987471457">
      <w:bodyDiv w:val="1"/>
      <w:marLeft w:val="0"/>
      <w:marRight w:val="0"/>
      <w:marTop w:val="0"/>
      <w:marBottom w:val="0"/>
      <w:divBdr>
        <w:top w:val="none" w:sz="0" w:space="0" w:color="auto"/>
        <w:left w:val="none" w:sz="0" w:space="0" w:color="auto"/>
        <w:bottom w:val="none" w:sz="0" w:space="0" w:color="auto"/>
        <w:right w:val="none" w:sz="0" w:space="0" w:color="auto"/>
      </w:divBdr>
    </w:div>
    <w:div w:id="2025134964">
      <w:bodyDiv w:val="1"/>
      <w:marLeft w:val="0"/>
      <w:marRight w:val="0"/>
      <w:marTop w:val="0"/>
      <w:marBottom w:val="0"/>
      <w:divBdr>
        <w:top w:val="none" w:sz="0" w:space="0" w:color="auto"/>
        <w:left w:val="none" w:sz="0" w:space="0" w:color="auto"/>
        <w:bottom w:val="none" w:sz="0" w:space="0" w:color="auto"/>
        <w:right w:val="none" w:sz="0" w:space="0" w:color="auto"/>
      </w:divBdr>
    </w:div>
    <w:div w:id="20942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328</Pages>
  <Words>78609</Words>
  <Characters>448073</Characters>
  <Application>Microsoft Office Word</Application>
  <DocSecurity>0</DocSecurity>
  <Lines>3733</Lines>
  <Paragraphs>1051</Paragraphs>
  <ScaleCrop>false</ScaleCrop>
  <HeadingPairs>
    <vt:vector size="2" baseType="variant">
      <vt:variant>
        <vt:lpstr>Название</vt:lpstr>
      </vt:variant>
      <vt:variant>
        <vt:i4>1</vt:i4>
      </vt:variant>
    </vt:vector>
  </HeadingPairs>
  <TitlesOfParts>
    <vt:vector size="1" baseType="lpstr">
      <vt:lpstr>5-“________________” SINF ONA TILI </vt:lpstr>
    </vt:vector>
  </TitlesOfParts>
  <Company/>
  <LinksUpToDate>false</LinksUpToDate>
  <CharactersWithSpaces>525631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5-“________________” SINF ONA TILI</dc:title>
  <dc:creator>Админ Aim.Uz</dc:creator>
  <cp:lastModifiedBy>Malikov</cp:lastModifiedBy>
  <cp:revision>5</cp:revision>
  <cp:lastPrinted>2014-08-27T16:39:00Z</cp:lastPrinted>
  <dcterms:created xsi:type="dcterms:W3CDTF">2017-10-18T09:17:00Z</dcterms:created>
  <dcterms:modified xsi:type="dcterms:W3CDTF">2017-12-27T12:38:00Z</dcterms:modified>
</cp:coreProperties>
</file>